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LP-919044992-N</w:t>
      </w:r>
      <w:r w:rsidR="00517054">
        <w:rPr>
          <w:rFonts w:ascii="Meiryo" w:eastAsia="Meiryo" w:hAnsi="Meiryo" w:cs="Meiryo"/>
          <w:color w:val="33CCCC"/>
          <w:sz w:val="28"/>
          <w:szCs w:val="28"/>
          <w:lang w:val="es-ES" w:eastAsia="en-US"/>
        </w:rPr>
        <w:t>1</w:t>
      </w:r>
      <w:r w:rsidR="00AD1EBD">
        <w:rPr>
          <w:rFonts w:ascii="Meiryo" w:eastAsia="Meiryo" w:hAnsi="Meiryo" w:cs="Meiryo"/>
          <w:color w:val="33CCCC"/>
          <w:sz w:val="28"/>
          <w:szCs w:val="28"/>
          <w:lang w:val="es-ES" w:eastAsia="en-US"/>
        </w:rPr>
        <w:t>0</w:t>
      </w:r>
      <w:r w:rsidRPr="001B5AF2">
        <w:rPr>
          <w:rFonts w:ascii="Meiryo" w:eastAsia="Meiryo" w:hAnsi="Meiryo" w:cs="Meiryo"/>
          <w:color w:val="33CCCC"/>
          <w:sz w:val="28"/>
          <w:szCs w:val="28"/>
          <w:lang w:val="es-ES" w:eastAsia="en-US"/>
        </w:rPr>
        <w:t>-201</w:t>
      </w:r>
      <w:r w:rsidR="00AD1EBD">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 xml:space="preserve">SERVICIO </w:t>
      </w:r>
      <w:r w:rsidR="00D93EBB">
        <w:rPr>
          <w:rFonts w:ascii="Arial Black" w:hAnsi="Arial Black"/>
          <w:b/>
          <w:color w:val="33CCCC"/>
          <w:sz w:val="36"/>
          <w:szCs w:val="28"/>
        </w:rPr>
        <w:t>LIMPIEZA</w:t>
      </w:r>
      <w:r w:rsidR="00AD1EBD">
        <w:rPr>
          <w:rFonts w:ascii="Arial Black" w:hAnsi="Arial Black"/>
          <w:b/>
          <w:color w:val="33CCCC"/>
          <w:sz w:val="36"/>
          <w:szCs w:val="28"/>
        </w:rPr>
        <w:t>, 2</w:t>
      </w:r>
      <w:r w:rsidR="00AD1EBD">
        <w:rPr>
          <w:rFonts w:ascii="Arial Black" w:hAnsi="Arial Black" w:cs="Aharoni" w:hint="cs"/>
          <w:b/>
          <w:color w:val="33CCCC"/>
          <w:sz w:val="36"/>
          <w:szCs w:val="28"/>
        </w:rPr>
        <w:t>ª</w:t>
      </w:r>
      <w:r w:rsidR="00AD1EBD">
        <w:rPr>
          <w:rFonts w:ascii="Arial Black" w:hAnsi="Arial Black"/>
          <w:b/>
          <w:color w:val="33CCCC"/>
          <w:sz w:val="36"/>
          <w:szCs w:val="28"/>
        </w:rPr>
        <w:t xml:space="preserve">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B5AF2">
        <w:rPr>
          <w:rFonts w:asciiTheme="minorHAnsi" w:hAnsiTheme="minorHAnsi" w:cs="Arial"/>
        </w:rPr>
        <w:t>N</w:t>
      </w:r>
      <w:r w:rsidR="00D46954">
        <w:rPr>
          <w:rFonts w:asciiTheme="minorHAnsi" w:hAnsiTheme="minorHAnsi" w:cs="Arial"/>
        </w:rPr>
        <w:t>1</w:t>
      </w:r>
      <w:r w:rsidR="00AD1EBD">
        <w:rPr>
          <w:rFonts w:asciiTheme="minorHAnsi" w:hAnsiTheme="minorHAnsi" w:cs="Arial"/>
        </w:rPr>
        <w:t>0</w:t>
      </w:r>
      <w:r w:rsidR="0098036D">
        <w:rPr>
          <w:rFonts w:asciiTheme="minorHAnsi" w:hAnsiTheme="minorHAnsi" w:cs="Arial"/>
        </w:rPr>
        <w:t>-</w:t>
      </w:r>
      <w:r w:rsidR="003179CA" w:rsidRPr="0078059E">
        <w:rPr>
          <w:rFonts w:asciiTheme="minorHAnsi" w:hAnsiTheme="minorHAnsi" w:cs="Arial"/>
        </w:rPr>
        <w:t>201</w:t>
      </w:r>
      <w:r w:rsidR="00AD1EBD">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D46954">
        <w:rPr>
          <w:rFonts w:asciiTheme="minorHAnsi" w:hAnsiTheme="minorHAnsi"/>
          <w:b/>
        </w:rPr>
        <w:t>SERVICIO DE LIMPIEZA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AD1EBD">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AD1EBD">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CC13EB">
        <w:rPr>
          <w:rFonts w:asciiTheme="minorHAnsi" w:hAnsiTheme="minorHAnsi" w:cs="Arial"/>
        </w:rPr>
        <w:t>1</w:t>
      </w:r>
      <w:r w:rsidR="00AD1EBD">
        <w:rPr>
          <w:rFonts w:asciiTheme="minorHAnsi" w:hAnsiTheme="minorHAnsi" w:cs="Arial"/>
        </w:rPr>
        <w:t>0</w:t>
      </w:r>
      <w:r w:rsidR="00D479E2" w:rsidRPr="0078059E">
        <w:rPr>
          <w:rFonts w:asciiTheme="minorHAnsi" w:hAnsiTheme="minorHAnsi" w:cs="Arial"/>
        </w:rPr>
        <w:t>-201</w:t>
      </w:r>
      <w:r w:rsidR="00AD1EBD">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D93EBB">
        <w:rPr>
          <w:rFonts w:asciiTheme="minorHAnsi" w:hAnsiTheme="minorHAnsi" w:cs="Arial"/>
        </w:rPr>
        <w:t>SERVICIO DE LIMPIEZA</w:t>
      </w:r>
      <w:r w:rsidR="00AD1EBD">
        <w:rPr>
          <w:rFonts w:asciiTheme="minorHAnsi" w:hAnsiTheme="minorHAnsi" w:cs="Arial"/>
        </w:rPr>
        <w:t>, 2</w:t>
      </w:r>
      <w:r w:rsidR="00AD1EBD">
        <w:rPr>
          <w:rFonts w:asciiTheme="minorHAnsi" w:hAnsiTheme="minorHAnsi" w:cs="Aharoni" w:hint="cs"/>
        </w:rPr>
        <w:t>ª</w:t>
      </w:r>
      <w:r w:rsidR="00AD1EBD">
        <w:rPr>
          <w:rFonts w:asciiTheme="minorHAnsi" w:hAnsiTheme="minorHAnsi" w:cs="Arial"/>
        </w:rPr>
        <w:t xml:space="preserve"> 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D93EBB" w:rsidRDefault="00D93EBB"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C14267">
        <w:rPr>
          <w:rFonts w:asciiTheme="minorHAnsi" w:hAnsiTheme="minorHAnsi" w:cs="Arial"/>
        </w:rPr>
        <w:t>1</w:t>
      </w:r>
      <w:r w:rsidR="00AD1EBD">
        <w:rPr>
          <w:rFonts w:asciiTheme="minorHAnsi" w:hAnsiTheme="minorHAnsi" w:cs="Arial"/>
        </w:rPr>
        <w:t>0</w:t>
      </w:r>
      <w:r w:rsidR="0098036D">
        <w:rPr>
          <w:rFonts w:asciiTheme="minorHAnsi" w:hAnsiTheme="minorHAnsi" w:cs="Arial"/>
        </w:rPr>
        <w:t>-</w:t>
      </w:r>
      <w:r w:rsidRPr="0078059E">
        <w:rPr>
          <w:rFonts w:asciiTheme="minorHAnsi" w:hAnsiTheme="minorHAnsi" w:cs="Arial"/>
        </w:rPr>
        <w:t>201</w:t>
      </w:r>
      <w:r w:rsidR="00AD1EBD">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955C15" w:rsidRDefault="00517054" w:rsidP="003C7CE4">
      <w:pPr>
        <w:pStyle w:val="Prrafodelista"/>
        <w:numPr>
          <w:ilvl w:val="0"/>
          <w:numId w:val="9"/>
        </w:numPr>
        <w:tabs>
          <w:tab w:val="left" w:pos="284"/>
        </w:tabs>
        <w:ind w:right="51"/>
        <w:jc w:val="both"/>
        <w:rPr>
          <w:rFonts w:asciiTheme="minorHAnsi" w:hAnsiTheme="minorHAnsi" w:cs="Arial"/>
        </w:rPr>
      </w:pPr>
      <w:r>
        <w:rPr>
          <w:rFonts w:asciiTheme="minorHAnsi" w:hAnsiTheme="minorHAnsi" w:cs="Arial"/>
        </w:rPr>
        <w:t>La contratación del servicio</w:t>
      </w:r>
      <w:r w:rsidR="009A4F2F">
        <w:rPr>
          <w:rFonts w:asciiTheme="minorHAnsi" w:hAnsiTheme="minorHAnsi" w:cs="Arial"/>
        </w:rPr>
        <w:t xml:space="preserve"> </w:t>
      </w:r>
      <w:r w:rsidR="00B64229" w:rsidRPr="001A0EBB">
        <w:rPr>
          <w:rFonts w:asciiTheme="minorHAnsi" w:hAnsiTheme="minorHAnsi" w:cs="Arial"/>
        </w:rPr>
        <w:t xml:space="preserve">requerido por </w:t>
      </w:r>
      <w:r w:rsidR="00955C15" w:rsidRPr="00955C15">
        <w:rPr>
          <w:rFonts w:asciiTheme="minorHAnsi" w:hAnsiTheme="minorHAnsi" w:cs="Arial"/>
        </w:rPr>
        <w:t>l</w:t>
      </w:r>
      <w:r w:rsidR="00B64229" w:rsidRPr="00955C15">
        <w:rPr>
          <w:rFonts w:asciiTheme="minorHAnsi" w:hAnsiTheme="minorHAnsi" w:cs="Arial"/>
        </w:rPr>
        <w:t xml:space="preserve">a </w:t>
      </w:r>
      <w:r w:rsidR="00B64229" w:rsidRPr="00955C15">
        <w:rPr>
          <w:rFonts w:asciiTheme="minorHAnsi" w:hAnsiTheme="minorHAnsi" w:cs="Arial"/>
          <w:bCs/>
        </w:rPr>
        <w:t>C</w:t>
      </w:r>
      <w:r w:rsidR="00B64229" w:rsidRPr="00955C15">
        <w:rPr>
          <w:rFonts w:asciiTheme="minorHAnsi" w:hAnsiTheme="minorHAnsi" w:cs="Arial"/>
        </w:rPr>
        <w:t>onvocante</w:t>
      </w:r>
      <w:r w:rsidR="00B64229" w:rsidRPr="00541E82">
        <w:rPr>
          <w:rFonts w:asciiTheme="minorHAnsi" w:hAnsiTheme="minorHAnsi" w:cs="Arial"/>
          <w:b/>
        </w:rPr>
        <w:t xml:space="preserve">, </w:t>
      </w:r>
      <w:r w:rsidR="00A8300D" w:rsidRPr="00B1660C">
        <w:rPr>
          <w:rFonts w:asciiTheme="minorHAnsi" w:hAnsiTheme="minorHAnsi"/>
        </w:rPr>
        <w:t xml:space="preserve">se realizará con recursos del Seguro Popular Anexo IV, </w:t>
      </w:r>
      <w:r w:rsidR="00A8300D" w:rsidRPr="00A8300D">
        <w:rPr>
          <w:rFonts w:asciiTheme="minorHAnsi" w:hAnsiTheme="minorHAnsi"/>
        </w:rPr>
        <w:t xml:space="preserve">presupuesto 120201, Partida 35801, programa 110101 y UA0809, </w:t>
      </w:r>
      <w:r w:rsidR="00A8300D" w:rsidRPr="00A8300D">
        <w:rPr>
          <w:rFonts w:asciiTheme="minorHAnsi" w:hAnsiTheme="minorHAnsi" w:cstheme="minorHAnsi"/>
        </w:rPr>
        <w:t>cuenta bancaria 0200895354</w:t>
      </w:r>
      <w:r w:rsidR="00A8300D" w:rsidRPr="00A8300D">
        <w:rPr>
          <w:rFonts w:asciiTheme="minorHAnsi" w:hAnsiTheme="minorHAnsi"/>
        </w:rPr>
        <w:t xml:space="preserve">, y con recursos del FASSA, presupuesto 110101, Partida 35801, programas 020508, 110101, UA0809 y MF2111, </w:t>
      </w:r>
      <w:r w:rsidR="00D93EBB" w:rsidRPr="00A8300D">
        <w:rPr>
          <w:rFonts w:asciiTheme="minorHAnsi" w:hAnsiTheme="minorHAnsi"/>
        </w:rPr>
        <w:t>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D93EBB" w:rsidRPr="00A21604" w:rsidRDefault="00EE1A11" w:rsidP="00D93EBB">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 xml:space="preserve">En los Anexos 1, </w:t>
      </w:r>
      <w:r w:rsidR="00D93EBB">
        <w:rPr>
          <w:rFonts w:asciiTheme="minorHAnsi" w:hAnsiTheme="minorHAnsi"/>
        </w:rPr>
        <w:t>1-A</w:t>
      </w:r>
      <w:r w:rsidR="00D93EBB" w:rsidRPr="00A21604">
        <w:rPr>
          <w:rFonts w:asciiTheme="minorHAnsi" w:hAnsiTheme="minorHAnsi"/>
        </w:rPr>
        <w:t xml:space="preserve"> </w:t>
      </w:r>
      <w:r>
        <w:rPr>
          <w:rFonts w:asciiTheme="minorHAnsi" w:hAnsiTheme="minorHAnsi"/>
        </w:rPr>
        <w:t xml:space="preserve">y 1-B </w:t>
      </w:r>
      <w:r w:rsidR="00D93EBB" w:rsidRPr="00A21604">
        <w:rPr>
          <w:rFonts w:asciiTheme="minorHAnsi" w:hAnsiTheme="minorHAnsi"/>
        </w:rPr>
        <w:t>de estas bases se señala el Servicio de Limpieza que requiere La Convocante; los turnos, horarios y días a cubrir, la distribución de los elementos se hará en coordinación con las Unidades Administrativas;  así mismo se señalan las cantidades máximas de los elementos que requieren las Unidades Médicas de la Convocante, dichas cantidades podrán variar, sin rebasar los presupuestos autorizados.</w:t>
      </w:r>
    </w:p>
    <w:p w:rsidR="00D93EBB" w:rsidRPr="00A21604" w:rsidRDefault="00D93EBB" w:rsidP="00D93EBB">
      <w:pPr>
        <w:pStyle w:val="Prrafodelista"/>
        <w:tabs>
          <w:tab w:val="right" w:pos="1418"/>
        </w:tabs>
        <w:ind w:left="1418" w:hanging="567"/>
        <w:jc w:val="both"/>
        <w:rPr>
          <w:rFonts w:asciiTheme="minorHAnsi" w:hAnsiTheme="minorHAnsi"/>
        </w:rPr>
      </w:pPr>
    </w:p>
    <w:p w:rsidR="00D93EBB" w:rsidRPr="00A21604" w:rsidRDefault="00D93EBB" w:rsidP="00D93EBB">
      <w:pPr>
        <w:pStyle w:val="Prrafodelista"/>
        <w:numPr>
          <w:ilvl w:val="2"/>
          <w:numId w:val="23"/>
        </w:numPr>
        <w:tabs>
          <w:tab w:val="right" w:pos="1418"/>
        </w:tabs>
        <w:ind w:left="1418" w:hanging="567"/>
        <w:jc w:val="both"/>
        <w:rPr>
          <w:rFonts w:asciiTheme="minorHAnsi" w:hAnsiTheme="minorHAnsi"/>
        </w:rPr>
      </w:pPr>
      <w:r w:rsidRPr="00A21604">
        <w:rPr>
          <w:rFonts w:asciiTheme="minorHAnsi" w:hAnsiTheme="minorHAnsi"/>
        </w:rPr>
        <w:t xml:space="preserve">La cantidad de personas por turno podrán variar de acuerdo a las necesidades del servicio. Cabe aclarar que las características correspondientes del servicio objeto del presente concurso corresponden a lo solicitado por las </w:t>
      </w:r>
      <w:r w:rsidRPr="00A21604">
        <w:rPr>
          <w:rFonts w:asciiTheme="minorHAnsi" w:hAnsiTheme="minorHAnsi"/>
        </w:rPr>
        <w:lastRenderedPageBreak/>
        <w:t>Unidades Administrativas, por lo que no se aceptará proposición alternativa que demeriten la calidad de este servicio.</w:t>
      </w:r>
    </w:p>
    <w:p w:rsidR="00E87248" w:rsidRPr="00B1660C" w:rsidRDefault="00E87248" w:rsidP="00E87248">
      <w:pPr>
        <w:pStyle w:val="Prrafodelista"/>
        <w:tabs>
          <w:tab w:val="right" w:pos="1418"/>
        </w:tabs>
        <w:ind w:left="1418" w:hanging="567"/>
        <w:jc w:val="both"/>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w:t>
      </w:r>
      <w:r w:rsidR="007504E6">
        <w:rPr>
          <w:rFonts w:asciiTheme="minorHAnsi" w:hAnsiTheme="minorHAnsi" w:cs="Arial"/>
        </w:rPr>
        <w:t>limpieza</w:t>
      </w:r>
      <w:r w:rsidRPr="00B1660C">
        <w:rPr>
          <w:rFonts w:asciiTheme="minorHAnsi" w:hAnsiTheme="minorHAnsi" w:cs="Arial"/>
        </w:rPr>
        <w:t xml:space="preserve">,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w:t>
      </w:r>
      <w:r w:rsidR="00A80266">
        <w:rPr>
          <w:rFonts w:asciiTheme="minorHAnsi" w:hAnsiTheme="minorHAnsi" w:cs="Arial"/>
        </w:rPr>
        <w:t>unidades aplicativas</w:t>
      </w:r>
      <w:r w:rsidRPr="00B1660C">
        <w:rPr>
          <w:rFonts w:asciiTheme="minorHAnsi" w:hAnsiTheme="minorHAnsi" w:cs="Arial"/>
        </w:rPr>
        <w:t xml:space="preserve">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en plazo </w:t>
      </w:r>
      <w:r w:rsidRPr="00B1660C">
        <w:rPr>
          <w:rFonts w:asciiTheme="minorHAnsi" w:hAnsiTheme="minorHAnsi" w:cs="Arial"/>
        </w:rPr>
        <w:t xml:space="preserve">en un plazo no mayor a una hora  en los servicios dentro de la zona metropolitana (Municipios de Apodaca, Escobedo, Guadalupe, Monterrey, San Nicolás de los Garza, San Pedro, Santa Catarina) y no mayor a </w:t>
      </w:r>
      <w:r w:rsidR="00A8300D">
        <w:rPr>
          <w:rFonts w:asciiTheme="minorHAnsi" w:hAnsiTheme="minorHAnsi" w:cs="Arial"/>
        </w:rPr>
        <w:t>cuatro</w:t>
      </w:r>
      <w:r w:rsidRPr="00B1660C">
        <w:rPr>
          <w:rFonts w:asciiTheme="minorHAnsi" w:hAnsiTheme="minorHAnsi" w:cs="Arial"/>
        </w:rPr>
        <w:t xml:space="preserve">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w:t>
      </w:r>
      <w:r w:rsidR="00A80266">
        <w:rPr>
          <w:rFonts w:asciiTheme="minorHAnsi" w:hAnsiTheme="minorHAnsi"/>
        </w:rPr>
        <w:t>servicio de limpieza</w:t>
      </w:r>
      <w:r w:rsidRPr="00B1660C">
        <w:rPr>
          <w:rFonts w:asciiTheme="minorHAnsi" w:hAnsiTheme="minorHAnsi"/>
        </w:rPr>
        <w:t xml:space="preserve">,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E8724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B1660C">
        <w:rPr>
          <w:rFonts w:asciiTheme="minorHAnsi" w:hAnsiTheme="minorHAnsi"/>
          <w:sz w:val="20"/>
        </w:rPr>
        <w:t xml:space="preserve">El servicio se prestará a partir </w:t>
      </w:r>
      <w:r w:rsidRPr="00E87248">
        <w:rPr>
          <w:rFonts w:asciiTheme="minorHAnsi" w:hAnsiTheme="minorHAnsi"/>
          <w:sz w:val="20"/>
        </w:rPr>
        <w:t xml:space="preserve">del </w:t>
      </w:r>
      <w:r w:rsidR="00C46885">
        <w:rPr>
          <w:rFonts w:asciiTheme="minorHAnsi" w:hAnsiTheme="minorHAnsi"/>
          <w:sz w:val="20"/>
        </w:rPr>
        <w:t>01</w:t>
      </w:r>
      <w:r w:rsidRPr="00E87248">
        <w:rPr>
          <w:rFonts w:asciiTheme="minorHAnsi" w:hAnsiTheme="minorHAnsi"/>
          <w:sz w:val="20"/>
        </w:rPr>
        <w:t xml:space="preserve"> de </w:t>
      </w:r>
      <w:r w:rsidR="00C46885">
        <w:rPr>
          <w:rFonts w:asciiTheme="minorHAnsi" w:hAnsiTheme="minorHAnsi"/>
          <w:sz w:val="20"/>
        </w:rPr>
        <w:t>Marzo</w:t>
      </w:r>
      <w:r w:rsidRPr="00E87248">
        <w:rPr>
          <w:rFonts w:asciiTheme="minorHAnsi" w:hAnsiTheme="minorHAnsi"/>
          <w:sz w:val="20"/>
        </w:rPr>
        <w:t xml:space="preserve"> del 2016 al </w:t>
      </w:r>
      <w:r w:rsidR="00C46885">
        <w:rPr>
          <w:rFonts w:asciiTheme="minorHAnsi" w:hAnsiTheme="minorHAnsi"/>
          <w:sz w:val="20"/>
        </w:rPr>
        <w:t>15</w:t>
      </w:r>
      <w:r w:rsidRPr="00E87248">
        <w:rPr>
          <w:rFonts w:asciiTheme="minorHAnsi" w:hAnsiTheme="minorHAnsi"/>
          <w:sz w:val="20"/>
        </w:rPr>
        <w:t xml:space="preserve"> de </w:t>
      </w:r>
      <w:r w:rsidR="00C46885">
        <w:rPr>
          <w:rFonts w:asciiTheme="minorHAnsi" w:hAnsiTheme="minorHAnsi"/>
          <w:sz w:val="20"/>
        </w:rPr>
        <w:t>Agosto</w:t>
      </w:r>
      <w:r w:rsidRPr="00E87248">
        <w:rPr>
          <w:rFonts w:asciiTheme="minorHAnsi" w:hAnsiTheme="minorHAnsi"/>
          <w:sz w:val="20"/>
        </w:rPr>
        <w:t xml:space="preserve"> del 2016</w:t>
      </w:r>
      <w:r w:rsidRPr="00B1660C">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A80266" w:rsidRDefault="00A80266" w:rsidP="00203F50">
      <w:pPr>
        <w:ind w:left="709"/>
        <w:jc w:val="both"/>
        <w:rPr>
          <w:rFonts w:asciiTheme="minorHAnsi" w:hAnsiTheme="minorHAnsi" w:cstheme="minorHAnsi"/>
          <w:b/>
        </w:rPr>
      </w:pPr>
    </w:p>
    <w:tbl>
      <w:tblPr>
        <w:tblW w:w="8857" w:type="dxa"/>
        <w:jc w:val="right"/>
        <w:tblInd w:w="2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5"/>
        <w:gridCol w:w="3119"/>
        <w:gridCol w:w="5313"/>
      </w:tblGrid>
      <w:tr w:rsidR="00A80266" w:rsidRPr="00B3461D" w:rsidTr="00A80266">
        <w:trPr>
          <w:trHeight w:val="51"/>
          <w:jc w:val="right"/>
        </w:trPr>
        <w:tc>
          <w:tcPr>
            <w:tcW w:w="425" w:type="dxa"/>
            <w:tcBorders>
              <w:left w:val="single" w:sz="6" w:space="0" w:color="auto"/>
            </w:tcBorders>
            <w:shd w:val="clear" w:color="auto" w:fill="97E7E5"/>
          </w:tcPr>
          <w:p w:rsidR="00A80266" w:rsidRPr="00B3461D" w:rsidRDefault="00A80266" w:rsidP="00AE6737">
            <w:pPr>
              <w:ind w:right="51"/>
              <w:jc w:val="center"/>
              <w:rPr>
                <w:rFonts w:asciiTheme="minorHAnsi" w:hAnsiTheme="minorHAnsi"/>
                <w:b/>
                <w:sz w:val="16"/>
                <w:szCs w:val="16"/>
              </w:rPr>
            </w:pPr>
          </w:p>
        </w:tc>
        <w:tc>
          <w:tcPr>
            <w:tcW w:w="3119" w:type="dxa"/>
            <w:tcBorders>
              <w:left w:val="single" w:sz="6" w:space="0" w:color="auto"/>
            </w:tcBorders>
            <w:shd w:val="clear" w:color="auto" w:fill="97E7E5"/>
            <w:vAlign w:val="center"/>
          </w:tcPr>
          <w:p w:rsidR="00A80266" w:rsidRPr="00B3461D" w:rsidRDefault="00A80266" w:rsidP="00AE6737">
            <w:pPr>
              <w:ind w:right="51"/>
              <w:jc w:val="center"/>
              <w:rPr>
                <w:rFonts w:asciiTheme="minorHAnsi" w:hAnsiTheme="minorHAnsi"/>
                <w:b/>
                <w:sz w:val="16"/>
                <w:szCs w:val="16"/>
              </w:rPr>
            </w:pPr>
            <w:r w:rsidRPr="00B3461D">
              <w:rPr>
                <w:rFonts w:asciiTheme="minorHAnsi" w:hAnsiTheme="minorHAnsi"/>
                <w:b/>
                <w:sz w:val="16"/>
                <w:szCs w:val="16"/>
              </w:rPr>
              <w:t>UNIDAD</w:t>
            </w:r>
          </w:p>
        </w:tc>
        <w:tc>
          <w:tcPr>
            <w:tcW w:w="5313" w:type="dxa"/>
            <w:tcBorders>
              <w:left w:val="nil"/>
            </w:tcBorders>
            <w:shd w:val="clear" w:color="auto" w:fill="97E7E5"/>
            <w:vAlign w:val="center"/>
          </w:tcPr>
          <w:p w:rsidR="00A80266" w:rsidRPr="00B3461D" w:rsidRDefault="00A80266" w:rsidP="00AE6737">
            <w:pPr>
              <w:pStyle w:val="Ttulo8"/>
              <w:ind w:right="51"/>
              <w:rPr>
                <w:rFonts w:asciiTheme="minorHAnsi" w:hAnsiTheme="minorHAnsi"/>
                <w:sz w:val="16"/>
                <w:szCs w:val="16"/>
              </w:rPr>
            </w:pPr>
            <w:r w:rsidRPr="00B3461D">
              <w:rPr>
                <w:rFonts w:asciiTheme="minorHAnsi" w:hAnsiTheme="minorHAnsi"/>
                <w:sz w:val="16"/>
                <w:szCs w:val="16"/>
              </w:rPr>
              <w:t>UBICACIÓN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Hospital Metropolitano “Dr. Bernardo Sepúlveda”</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 xml:space="preserve">Ave. Adolfo López Mateos No. 4600, Col. Bosques del </w:t>
            </w:r>
            <w:proofErr w:type="spellStart"/>
            <w:r w:rsidRPr="00E611F6">
              <w:rPr>
                <w:rFonts w:asciiTheme="minorHAnsi" w:hAnsiTheme="minorHAnsi"/>
                <w:b w:val="0"/>
                <w:bCs/>
                <w:sz w:val="16"/>
                <w:szCs w:val="16"/>
              </w:rPr>
              <w:t>Nogalar</w:t>
            </w:r>
            <w:proofErr w:type="spellEnd"/>
            <w:r w:rsidRPr="00E611F6">
              <w:rPr>
                <w:rFonts w:asciiTheme="minorHAnsi" w:hAnsiTheme="minorHAnsi"/>
                <w:b w:val="0"/>
                <w:bCs/>
                <w:sz w:val="16"/>
                <w:szCs w:val="16"/>
              </w:rPr>
              <w:t>, San Nicolás de los Garza,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2</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 xml:space="preserve">Hospital Regional de Alta Especialidad </w:t>
            </w:r>
            <w:r w:rsidRPr="00E611F6">
              <w:rPr>
                <w:rFonts w:asciiTheme="minorHAnsi" w:hAnsiTheme="minorHAnsi"/>
                <w:bCs/>
                <w:sz w:val="16"/>
                <w:szCs w:val="16"/>
              </w:rPr>
              <w:lastRenderedPageBreak/>
              <w:t>Materno Infantil</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sz w:val="16"/>
                <w:szCs w:val="16"/>
              </w:rPr>
              <w:lastRenderedPageBreak/>
              <w:t xml:space="preserve">Aldama No. 460 entre Independencia y 18 de Marzo, Colonia San Rafael en </w:t>
            </w:r>
            <w:r w:rsidRPr="00E611F6">
              <w:rPr>
                <w:rFonts w:asciiTheme="minorHAnsi" w:hAnsiTheme="minorHAnsi"/>
                <w:b w:val="0"/>
                <w:sz w:val="16"/>
                <w:szCs w:val="16"/>
              </w:rPr>
              <w:lastRenderedPageBreak/>
              <w:t>Guadalupe,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lastRenderedPageBreak/>
              <w:t>3</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Hospital General de Linares</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 xml:space="preserve">Ave. </w:t>
            </w:r>
            <w:proofErr w:type="spellStart"/>
            <w:r w:rsidRPr="00E611F6">
              <w:rPr>
                <w:rFonts w:asciiTheme="minorHAnsi" w:hAnsiTheme="minorHAnsi"/>
                <w:b w:val="0"/>
                <w:bCs/>
                <w:sz w:val="16"/>
                <w:szCs w:val="16"/>
              </w:rPr>
              <w:t>Alamo</w:t>
            </w:r>
            <w:proofErr w:type="spellEnd"/>
            <w:r w:rsidRPr="00E611F6">
              <w:rPr>
                <w:rFonts w:asciiTheme="minorHAnsi" w:hAnsiTheme="minorHAnsi"/>
                <w:b w:val="0"/>
                <w:bCs/>
                <w:sz w:val="16"/>
                <w:szCs w:val="16"/>
              </w:rPr>
              <w:t xml:space="preserve"> y Naranjo s/n, Col. </w:t>
            </w:r>
            <w:proofErr w:type="spellStart"/>
            <w:r w:rsidRPr="00E611F6">
              <w:rPr>
                <w:rFonts w:asciiTheme="minorHAnsi" w:hAnsiTheme="minorHAnsi"/>
                <w:b w:val="0"/>
                <w:bCs/>
                <w:sz w:val="16"/>
                <w:szCs w:val="16"/>
              </w:rPr>
              <w:t>Provileón</w:t>
            </w:r>
            <w:proofErr w:type="spellEnd"/>
            <w:r w:rsidRPr="00E611F6">
              <w:rPr>
                <w:rFonts w:asciiTheme="minorHAnsi" w:hAnsiTheme="minorHAnsi"/>
                <w:b w:val="0"/>
                <w:bCs/>
                <w:sz w:val="16"/>
                <w:szCs w:val="16"/>
              </w:rPr>
              <w:t xml:space="preserve">, en  Linares, N.L. </w:t>
            </w:r>
          </w:p>
        </w:tc>
      </w:tr>
      <w:tr w:rsidR="00A80266" w:rsidRPr="00B3461D" w:rsidTr="00AE6737">
        <w:trPr>
          <w:jc w:val="right"/>
        </w:trPr>
        <w:tc>
          <w:tcPr>
            <w:tcW w:w="425" w:type="dxa"/>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4</w:t>
            </w:r>
          </w:p>
        </w:tc>
        <w:tc>
          <w:tcPr>
            <w:tcW w:w="3119" w:type="dxa"/>
            <w:shd w:val="clear" w:color="auto" w:fill="auto"/>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Hospital General de Montemorelos</w:t>
            </w:r>
          </w:p>
        </w:tc>
        <w:tc>
          <w:tcPr>
            <w:tcW w:w="5313" w:type="dxa"/>
            <w:shd w:val="clear" w:color="auto" w:fill="auto"/>
            <w:vAlign w:val="center"/>
          </w:tcPr>
          <w:p w:rsidR="00A80266" w:rsidRPr="00E611F6" w:rsidRDefault="00A80266" w:rsidP="00AE6737">
            <w:pPr>
              <w:pStyle w:val="Textoindependiente24"/>
              <w:ind w:right="51"/>
              <w:rPr>
                <w:rFonts w:asciiTheme="minorHAnsi" w:hAnsiTheme="minorHAnsi"/>
                <w:b w:val="0"/>
                <w:bCs/>
                <w:sz w:val="16"/>
                <w:szCs w:val="16"/>
              </w:rPr>
            </w:pPr>
            <w:proofErr w:type="spellStart"/>
            <w:r w:rsidRPr="00E611F6">
              <w:rPr>
                <w:rFonts w:asciiTheme="minorHAnsi" w:hAnsiTheme="minorHAnsi"/>
                <w:b w:val="0"/>
                <w:bCs/>
                <w:sz w:val="16"/>
                <w:szCs w:val="16"/>
              </w:rPr>
              <w:t>Amel</w:t>
            </w:r>
            <w:proofErr w:type="spellEnd"/>
            <w:r w:rsidRPr="00E611F6">
              <w:rPr>
                <w:rFonts w:asciiTheme="minorHAnsi" w:hAnsiTheme="minorHAnsi"/>
                <w:b w:val="0"/>
                <w:bCs/>
                <w:sz w:val="16"/>
                <w:szCs w:val="16"/>
              </w:rPr>
              <w:t xml:space="preserve"> </w:t>
            </w:r>
            <w:proofErr w:type="spellStart"/>
            <w:r w:rsidRPr="00E611F6">
              <w:rPr>
                <w:rFonts w:asciiTheme="minorHAnsi" w:hAnsiTheme="minorHAnsi"/>
                <w:b w:val="0"/>
                <w:bCs/>
                <w:sz w:val="16"/>
                <w:szCs w:val="16"/>
              </w:rPr>
              <w:t>Barocio</w:t>
            </w:r>
            <w:proofErr w:type="spellEnd"/>
            <w:r w:rsidRPr="00E611F6">
              <w:rPr>
                <w:rFonts w:asciiTheme="minorHAnsi" w:hAnsiTheme="minorHAnsi"/>
                <w:b w:val="0"/>
                <w:bCs/>
                <w:sz w:val="16"/>
                <w:szCs w:val="16"/>
              </w:rPr>
              <w:t xml:space="preserve"> y Panamá, Barrio Zaragoza, Montemorelos,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5</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Hospital General De Doctor Arroyo</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Padre Severiano Martínez S/N, Dr. Arroyo, N.L., C.P. 67900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6</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UNEME Pediátrica</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 xml:space="preserve">Isabel la Católica No. 110, </w:t>
            </w:r>
            <w:proofErr w:type="spellStart"/>
            <w:r w:rsidRPr="00E611F6">
              <w:rPr>
                <w:rFonts w:asciiTheme="minorHAnsi" w:hAnsiTheme="minorHAnsi"/>
                <w:b w:val="0"/>
                <w:bCs/>
                <w:sz w:val="16"/>
                <w:szCs w:val="16"/>
              </w:rPr>
              <w:t>Fracc</w:t>
            </w:r>
            <w:proofErr w:type="spellEnd"/>
            <w:r w:rsidRPr="00E611F6">
              <w:rPr>
                <w:rFonts w:asciiTheme="minorHAnsi" w:hAnsiTheme="minorHAnsi"/>
                <w:b w:val="0"/>
                <w:bCs/>
                <w:sz w:val="16"/>
                <w:szCs w:val="16"/>
              </w:rPr>
              <w:t>. Centro, Monterrey, N.L., C.P. 64720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sz w:val="16"/>
                <w:szCs w:val="16"/>
              </w:rPr>
            </w:pPr>
            <w:r>
              <w:rPr>
                <w:rFonts w:asciiTheme="minorHAnsi" w:hAnsiTheme="minorHAnsi"/>
                <w:sz w:val="16"/>
                <w:szCs w:val="16"/>
              </w:rPr>
              <w:t>7</w:t>
            </w:r>
          </w:p>
        </w:tc>
        <w:tc>
          <w:tcPr>
            <w:tcW w:w="3119" w:type="dxa"/>
            <w:shd w:val="clear" w:color="auto" w:fill="FFFFFF"/>
            <w:vAlign w:val="center"/>
          </w:tcPr>
          <w:p w:rsidR="00A80266" w:rsidRPr="00E611F6" w:rsidRDefault="00A80266" w:rsidP="00AE6737">
            <w:pPr>
              <w:rPr>
                <w:rFonts w:asciiTheme="minorHAnsi" w:hAnsiTheme="minorHAnsi"/>
                <w:sz w:val="16"/>
                <w:szCs w:val="16"/>
              </w:rPr>
            </w:pPr>
            <w:r w:rsidRPr="00E611F6">
              <w:rPr>
                <w:rFonts w:asciiTheme="minorHAnsi" w:hAnsiTheme="minorHAnsi"/>
                <w:sz w:val="16"/>
                <w:szCs w:val="16"/>
              </w:rPr>
              <w:t>Unidad de Rehabilitación Psiquiátrica</w:t>
            </w:r>
          </w:p>
        </w:tc>
        <w:tc>
          <w:tcPr>
            <w:tcW w:w="5313" w:type="dxa"/>
            <w:shd w:val="clear" w:color="auto" w:fill="FFFFFF"/>
            <w:vAlign w:val="center"/>
          </w:tcPr>
          <w:p w:rsidR="00A80266" w:rsidRPr="00E611F6" w:rsidRDefault="00A80266" w:rsidP="00AE6737">
            <w:pPr>
              <w:rPr>
                <w:rFonts w:asciiTheme="minorHAnsi" w:hAnsiTheme="minorHAnsi"/>
                <w:sz w:val="16"/>
                <w:szCs w:val="16"/>
              </w:rPr>
            </w:pPr>
            <w:r w:rsidRPr="00E611F6">
              <w:rPr>
                <w:rFonts w:asciiTheme="minorHAnsi" w:hAnsiTheme="minorHAnsi"/>
                <w:sz w:val="16"/>
                <w:szCs w:val="16"/>
              </w:rPr>
              <w:t>Capitán Mariano Azueta No. 680, Col. Buenos Aires, Monterrey, N. 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8</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Centro Estatal de Transfusión Sanguínea</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Hermosillo No. 3363, Colonia Mitras Centro, 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9</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Centro de Especialidades Dentales</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Baja California 356, Col. Independencia, Monterrey,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10</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Subsecretaría de Prevención y Control de Enfermedades (Depto. de Prevención de Accidentes)</w:t>
            </w:r>
          </w:p>
        </w:tc>
        <w:tc>
          <w:tcPr>
            <w:tcW w:w="5313" w:type="dxa"/>
            <w:shd w:val="clear" w:color="auto" w:fill="FFFFFF"/>
            <w:vAlign w:val="center"/>
          </w:tcPr>
          <w:p w:rsidR="00A80266" w:rsidRPr="00E611F6" w:rsidRDefault="00A8300D" w:rsidP="00A8300D">
            <w:pPr>
              <w:spacing w:line="207" w:lineRule="atLeast"/>
              <w:textAlignment w:val="baseline"/>
              <w:rPr>
                <w:rFonts w:asciiTheme="minorHAnsi" w:hAnsiTheme="minorHAnsi"/>
                <w:bCs/>
                <w:sz w:val="16"/>
                <w:szCs w:val="16"/>
              </w:rPr>
            </w:pPr>
            <w:r w:rsidRPr="00E611F6">
              <w:rPr>
                <w:rFonts w:asciiTheme="minorHAnsi" w:hAnsiTheme="minorHAnsi"/>
                <w:bCs/>
                <w:sz w:val="16"/>
                <w:szCs w:val="16"/>
              </w:rPr>
              <w:t xml:space="preserve">Matamoros 520 </w:t>
            </w:r>
            <w:proofErr w:type="spellStart"/>
            <w:r w:rsidRPr="00E611F6">
              <w:rPr>
                <w:rFonts w:asciiTheme="minorHAnsi" w:hAnsiTheme="minorHAnsi"/>
                <w:bCs/>
                <w:sz w:val="16"/>
                <w:szCs w:val="16"/>
              </w:rPr>
              <w:t>ote</w:t>
            </w:r>
            <w:proofErr w:type="spellEnd"/>
            <w:r w:rsidRPr="00E611F6">
              <w:rPr>
                <w:rFonts w:asciiTheme="minorHAnsi" w:hAnsiTheme="minorHAnsi"/>
                <w:bCs/>
                <w:sz w:val="16"/>
                <w:szCs w:val="16"/>
              </w:rPr>
              <w:t>, Centro, C.P. 64000, 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11</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Dirección del Régimen de Protección Social en Salud (Oficina Administrativa y Rotativos)*</w:t>
            </w:r>
          </w:p>
        </w:tc>
        <w:tc>
          <w:tcPr>
            <w:tcW w:w="5313" w:type="dxa"/>
            <w:shd w:val="clear" w:color="auto" w:fill="FFFFFF"/>
            <w:vAlign w:val="center"/>
          </w:tcPr>
          <w:p w:rsidR="00A80266" w:rsidRPr="00E611F6" w:rsidRDefault="00A8300D"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Avenida Chapultepec 1836, C. P. 64800, Monterrey, Nuevo León</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12</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Regulación Sanitaria</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 xml:space="preserve">Matamoros No. 520 </w:t>
            </w:r>
            <w:proofErr w:type="spellStart"/>
            <w:r w:rsidRPr="00E611F6">
              <w:rPr>
                <w:rFonts w:asciiTheme="minorHAnsi" w:hAnsiTheme="minorHAnsi"/>
                <w:b w:val="0"/>
                <w:bCs/>
                <w:sz w:val="16"/>
                <w:szCs w:val="16"/>
              </w:rPr>
              <w:t>Ote</w:t>
            </w:r>
            <w:proofErr w:type="spellEnd"/>
            <w:r w:rsidRPr="00E611F6">
              <w:rPr>
                <w:rFonts w:asciiTheme="minorHAnsi" w:hAnsiTheme="minorHAnsi"/>
                <w:b w:val="0"/>
                <w:bCs/>
                <w:sz w:val="16"/>
                <w:szCs w:val="16"/>
              </w:rPr>
              <w:t xml:space="preserve">, 1er piso, Centro, Monterrey, N. L. </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13</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Almacén Central</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proofErr w:type="spellStart"/>
            <w:r w:rsidRPr="00E611F6">
              <w:rPr>
                <w:rFonts w:asciiTheme="minorHAnsi" w:hAnsiTheme="minorHAnsi"/>
                <w:b w:val="0"/>
                <w:bCs/>
                <w:sz w:val="16"/>
                <w:szCs w:val="16"/>
              </w:rPr>
              <w:t>Prol</w:t>
            </w:r>
            <w:proofErr w:type="spellEnd"/>
            <w:r w:rsidRPr="00E611F6">
              <w:rPr>
                <w:rFonts w:asciiTheme="minorHAnsi" w:hAnsiTheme="minorHAnsi"/>
                <w:b w:val="0"/>
                <w:bCs/>
                <w:sz w:val="16"/>
                <w:szCs w:val="16"/>
              </w:rPr>
              <w:t>. Díaz Ordaz No. 204, Col. Díaz Ordaz, San Nicolás de los Garza,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14</w:t>
            </w:r>
          </w:p>
        </w:tc>
        <w:tc>
          <w:tcPr>
            <w:tcW w:w="3119" w:type="dxa"/>
            <w:shd w:val="clear" w:color="auto" w:fill="FFFFFF"/>
            <w:vAlign w:val="bottom"/>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Jurisdicción Sanitaria No. 1*</w:t>
            </w:r>
          </w:p>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-Clínica Tierra y Libertad</w:t>
            </w:r>
          </w:p>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-C.S. Plutarco E. Calles</w:t>
            </w:r>
          </w:p>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-C.S. Mental</w:t>
            </w:r>
          </w:p>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-Rotativos</w:t>
            </w:r>
          </w:p>
        </w:tc>
        <w:tc>
          <w:tcPr>
            <w:tcW w:w="5313" w:type="dxa"/>
            <w:shd w:val="clear" w:color="auto" w:fill="FFFFFF"/>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Rodrigo Gómez y Almazán, Col. Tierra y Liberad. Monterrey, N.L.</w:t>
            </w:r>
          </w:p>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Guaymas y Ejercito Nacional S/N, Col. Plutarco E. Calles, Monterrey, N.L.</w:t>
            </w:r>
          </w:p>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25 de Abril y Emiliano Zapata, Col. Tierra y Libertad, Monterrey, N.L.</w:t>
            </w:r>
          </w:p>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Emilio Carranza No. 730, 1er. Piso, Monterrey,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15</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Jurisdicción Sanitaria No. 2*</w:t>
            </w:r>
          </w:p>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 Centros de Salud y Rotativos)</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Félix U. Gómez Y Rafael Nájera, No. 1700 Col. Terminal, Monterrey, N. L. C.P. 64580.</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16</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Jurisdicción Sanitaria No. 3*</w:t>
            </w:r>
          </w:p>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(Centros de Salud y Rotativos)</w:t>
            </w:r>
          </w:p>
        </w:tc>
        <w:tc>
          <w:tcPr>
            <w:tcW w:w="5313" w:type="dxa"/>
            <w:shd w:val="clear" w:color="auto" w:fill="FFFFFF"/>
            <w:vAlign w:val="center"/>
          </w:tcPr>
          <w:p w:rsidR="00A80266" w:rsidRPr="00E611F6" w:rsidRDefault="00A8300D" w:rsidP="00AE6737">
            <w:pPr>
              <w:pStyle w:val="Textoindependiente24"/>
              <w:ind w:right="51"/>
              <w:rPr>
                <w:rFonts w:asciiTheme="minorHAnsi" w:hAnsiTheme="minorHAnsi"/>
                <w:b w:val="0"/>
                <w:bCs/>
                <w:sz w:val="16"/>
                <w:szCs w:val="16"/>
              </w:rPr>
            </w:pPr>
            <w:r w:rsidRPr="00E611F6">
              <w:rPr>
                <w:rFonts w:cs="Arial"/>
                <w:b w:val="0"/>
                <w:color w:val="222222"/>
                <w:sz w:val="15"/>
                <w:szCs w:val="15"/>
                <w:shd w:val="clear" w:color="auto" w:fill="FFFFFF"/>
              </w:rPr>
              <w:t>Calle Capitán Mariano Azueta 680, Buenos Aires, 64800 Monterrey, N.L</w:t>
            </w:r>
          </w:p>
        </w:tc>
      </w:tr>
      <w:tr w:rsidR="00A80266" w:rsidRPr="00B3461D" w:rsidTr="00AE6737">
        <w:trPr>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17</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Jurisdicción Sanitaria No. 4*</w:t>
            </w:r>
          </w:p>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(Centros de Salud y Rotativos)</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Ave. 20 de Noviembre No. 720, Col. 20 de Noviembre, Guadalupe, N. L.</w:t>
            </w:r>
          </w:p>
        </w:tc>
      </w:tr>
      <w:tr w:rsidR="00A80266" w:rsidRPr="00B3461D" w:rsidTr="00AE6737">
        <w:trPr>
          <w:jc w:val="right"/>
        </w:trPr>
        <w:tc>
          <w:tcPr>
            <w:tcW w:w="425" w:type="dxa"/>
            <w:shd w:val="clear" w:color="auto" w:fill="FFFFFF"/>
            <w:vAlign w:val="center"/>
          </w:tcPr>
          <w:p w:rsidR="00A80266" w:rsidRDefault="00A80266" w:rsidP="00A80266">
            <w:pPr>
              <w:ind w:left="-11" w:right="-59"/>
              <w:jc w:val="center"/>
              <w:rPr>
                <w:rFonts w:asciiTheme="minorHAnsi" w:hAnsiTheme="minorHAnsi"/>
                <w:bCs/>
                <w:sz w:val="16"/>
                <w:szCs w:val="16"/>
              </w:rPr>
            </w:pPr>
            <w:r>
              <w:rPr>
                <w:rFonts w:asciiTheme="minorHAnsi" w:hAnsiTheme="minorHAnsi"/>
                <w:bCs/>
                <w:sz w:val="16"/>
                <w:szCs w:val="16"/>
              </w:rPr>
              <w:t>18</w:t>
            </w:r>
          </w:p>
        </w:tc>
        <w:tc>
          <w:tcPr>
            <w:tcW w:w="3119" w:type="dxa"/>
            <w:shd w:val="clear" w:color="auto" w:fill="FFFFFF"/>
            <w:vAlign w:val="center"/>
          </w:tcPr>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Jurisdicción Sanitaria No. 5*</w:t>
            </w:r>
          </w:p>
          <w:p w:rsidR="00A80266" w:rsidRPr="00E611F6" w:rsidRDefault="00A80266" w:rsidP="00AE6737">
            <w:pPr>
              <w:ind w:right="51"/>
              <w:rPr>
                <w:rFonts w:asciiTheme="minorHAnsi" w:hAnsiTheme="minorHAnsi"/>
                <w:bCs/>
                <w:sz w:val="16"/>
                <w:szCs w:val="16"/>
              </w:rPr>
            </w:pPr>
            <w:r w:rsidRPr="00E611F6">
              <w:rPr>
                <w:rFonts w:asciiTheme="minorHAnsi" w:hAnsiTheme="minorHAnsi"/>
                <w:bCs/>
                <w:sz w:val="16"/>
                <w:szCs w:val="16"/>
              </w:rPr>
              <w:t>(Centros de Salud y Rotativos)</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Alberto Chapa No. 550, Col. Bella Vista, Sabinas Hidalgo, Nuevo León</w:t>
            </w:r>
          </w:p>
        </w:tc>
      </w:tr>
      <w:tr w:rsidR="00A80266" w:rsidRPr="00B3461D" w:rsidTr="00AE6737">
        <w:trPr>
          <w:trHeight w:val="188"/>
          <w:jc w:val="right"/>
        </w:trPr>
        <w:tc>
          <w:tcPr>
            <w:tcW w:w="425" w:type="dxa"/>
            <w:shd w:val="clear" w:color="auto" w:fill="FFFFFF"/>
            <w:vAlign w:val="center"/>
          </w:tcPr>
          <w:p w:rsidR="00A80266" w:rsidRPr="00B3461D" w:rsidRDefault="00A80266" w:rsidP="00A80266">
            <w:pPr>
              <w:ind w:left="-11" w:right="-59"/>
              <w:jc w:val="center"/>
              <w:rPr>
                <w:rFonts w:asciiTheme="minorHAnsi" w:hAnsiTheme="minorHAnsi"/>
                <w:bCs/>
                <w:sz w:val="16"/>
                <w:szCs w:val="16"/>
              </w:rPr>
            </w:pPr>
            <w:r>
              <w:rPr>
                <w:rFonts w:asciiTheme="minorHAnsi" w:hAnsiTheme="minorHAnsi"/>
                <w:bCs/>
                <w:sz w:val="16"/>
                <w:szCs w:val="16"/>
              </w:rPr>
              <w:t>19</w:t>
            </w:r>
          </w:p>
        </w:tc>
        <w:tc>
          <w:tcPr>
            <w:tcW w:w="3119" w:type="dxa"/>
            <w:shd w:val="clear" w:color="auto" w:fill="FFFFFF"/>
            <w:vAlign w:val="center"/>
          </w:tcPr>
          <w:p w:rsidR="00A80266" w:rsidRPr="00E611F6" w:rsidRDefault="00A80266" w:rsidP="00A8300D">
            <w:pPr>
              <w:ind w:right="51"/>
              <w:rPr>
                <w:rFonts w:asciiTheme="minorHAnsi" w:hAnsiTheme="minorHAnsi"/>
                <w:bCs/>
                <w:sz w:val="16"/>
                <w:szCs w:val="16"/>
              </w:rPr>
            </w:pPr>
            <w:r w:rsidRPr="00E611F6">
              <w:rPr>
                <w:rFonts w:asciiTheme="minorHAnsi" w:hAnsiTheme="minorHAnsi"/>
                <w:bCs/>
                <w:sz w:val="16"/>
                <w:szCs w:val="16"/>
              </w:rPr>
              <w:t xml:space="preserve">Jurisdicción Sanitaria No. 7 </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Ave. Libertad S/N entre Tapia e Iturbide, Montemorelos, N.L.</w:t>
            </w:r>
          </w:p>
        </w:tc>
      </w:tr>
      <w:tr w:rsidR="00A80266" w:rsidRPr="00B3461D" w:rsidTr="00AE6737">
        <w:trPr>
          <w:trHeight w:val="188"/>
          <w:jc w:val="right"/>
        </w:trPr>
        <w:tc>
          <w:tcPr>
            <w:tcW w:w="425" w:type="dxa"/>
            <w:shd w:val="clear" w:color="auto" w:fill="FFFFFF"/>
            <w:vAlign w:val="center"/>
          </w:tcPr>
          <w:p w:rsidR="00A80266" w:rsidRDefault="00A80266" w:rsidP="00A80266">
            <w:pPr>
              <w:ind w:left="-11" w:right="-59"/>
              <w:jc w:val="center"/>
              <w:rPr>
                <w:rFonts w:asciiTheme="minorHAnsi" w:hAnsiTheme="minorHAnsi"/>
                <w:bCs/>
                <w:sz w:val="16"/>
                <w:szCs w:val="16"/>
              </w:rPr>
            </w:pPr>
            <w:r>
              <w:rPr>
                <w:rFonts w:asciiTheme="minorHAnsi" w:hAnsiTheme="minorHAnsi"/>
                <w:bCs/>
                <w:sz w:val="16"/>
                <w:szCs w:val="16"/>
              </w:rPr>
              <w:t>20</w:t>
            </w:r>
          </w:p>
        </w:tc>
        <w:tc>
          <w:tcPr>
            <w:tcW w:w="3119" w:type="dxa"/>
            <w:shd w:val="clear" w:color="auto" w:fill="FFFFFF"/>
            <w:vAlign w:val="center"/>
          </w:tcPr>
          <w:p w:rsidR="00A80266" w:rsidRPr="00E611F6" w:rsidRDefault="00A80266" w:rsidP="00A8300D">
            <w:pPr>
              <w:ind w:right="51"/>
              <w:rPr>
                <w:rFonts w:asciiTheme="minorHAnsi" w:hAnsiTheme="minorHAnsi"/>
                <w:bCs/>
                <w:sz w:val="16"/>
                <w:szCs w:val="16"/>
              </w:rPr>
            </w:pPr>
            <w:r w:rsidRPr="00E611F6">
              <w:rPr>
                <w:rFonts w:asciiTheme="minorHAnsi" w:hAnsiTheme="minorHAnsi"/>
                <w:bCs/>
                <w:sz w:val="16"/>
                <w:szCs w:val="16"/>
              </w:rPr>
              <w:t xml:space="preserve">Jurisdicción Sanitaria No. 8 </w:t>
            </w:r>
          </w:p>
        </w:tc>
        <w:tc>
          <w:tcPr>
            <w:tcW w:w="5313" w:type="dxa"/>
            <w:shd w:val="clear" w:color="auto" w:fill="FFFFFF"/>
            <w:vAlign w:val="center"/>
          </w:tcPr>
          <w:p w:rsidR="00A80266" w:rsidRPr="00E611F6" w:rsidRDefault="00A80266" w:rsidP="00AE6737">
            <w:pPr>
              <w:pStyle w:val="Textoindependiente24"/>
              <w:ind w:right="51"/>
              <w:rPr>
                <w:rFonts w:asciiTheme="minorHAnsi" w:hAnsiTheme="minorHAnsi"/>
                <w:b w:val="0"/>
                <w:bCs/>
                <w:sz w:val="16"/>
                <w:szCs w:val="16"/>
              </w:rPr>
            </w:pPr>
            <w:r w:rsidRPr="00E611F6">
              <w:rPr>
                <w:rFonts w:asciiTheme="minorHAnsi" w:hAnsiTheme="minorHAnsi"/>
                <w:b w:val="0"/>
                <w:bCs/>
                <w:sz w:val="16"/>
                <w:szCs w:val="16"/>
              </w:rPr>
              <w:t>Padre Severiano Martínez S/N., Carretera a Matehuala, Dr. Arroyo, N. L.</w:t>
            </w:r>
          </w:p>
        </w:tc>
      </w:tr>
    </w:tbl>
    <w:p w:rsidR="00A80266" w:rsidRDefault="00A80266" w:rsidP="00203F50">
      <w:pPr>
        <w:ind w:left="709"/>
        <w:jc w:val="both"/>
        <w:rPr>
          <w:rFonts w:asciiTheme="minorHAnsi" w:hAnsiTheme="minorHAnsi" w:cstheme="minorHAnsi"/>
          <w:b/>
        </w:rPr>
      </w:pPr>
    </w:p>
    <w:p w:rsidR="00A80266" w:rsidRDefault="00A80266" w:rsidP="00203F50">
      <w:pPr>
        <w:ind w:left="709"/>
        <w:jc w:val="both"/>
        <w:rPr>
          <w:rFonts w:asciiTheme="minorHAnsi" w:hAnsiTheme="minorHAnsi" w:cstheme="minorHAnsi"/>
          <w:b/>
        </w:rPr>
      </w:pPr>
    </w:p>
    <w:p w:rsidR="007A104D" w:rsidRPr="00B3461D" w:rsidRDefault="007A104D" w:rsidP="007A104D">
      <w:pPr>
        <w:tabs>
          <w:tab w:val="left" w:pos="851"/>
        </w:tabs>
        <w:ind w:left="851" w:right="51"/>
        <w:jc w:val="both"/>
        <w:rPr>
          <w:rFonts w:asciiTheme="minorHAnsi" w:hAnsiTheme="minorHAnsi"/>
        </w:rPr>
      </w:pPr>
      <w:r w:rsidRPr="00B3461D">
        <w:rPr>
          <w:rFonts w:asciiTheme="minorHAnsi" w:hAnsiTheme="minorHAnsi"/>
        </w:rPr>
        <w:t>El personal asignado a estas Unidades desempeñará el servicio en diferentes centros de salud o módulos de afiliación según corresponda a cada Jurisdicción o Unidad.</w:t>
      </w:r>
    </w:p>
    <w:p w:rsidR="007A104D" w:rsidRDefault="007A104D" w:rsidP="00203F50">
      <w:pPr>
        <w:ind w:left="709"/>
        <w:jc w:val="both"/>
        <w:rPr>
          <w:rFonts w:asciiTheme="minorHAnsi" w:hAnsiTheme="minorHAnsi" w:cstheme="minorHAnsi"/>
          <w:b/>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780E06" w:rsidRDefault="007A104D" w:rsidP="00203F50">
      <w:pPr>
        <w:ind w:left="709"/>
        <w:jc w:val="both"/>
        <w:rPr>
          <w:rFonts w:asciiTheme="minorHAnsi" w:hAnsiTheme="minorHAnsi" w:cstheme="minorHAnsi"/>
          <w:b/>
        </w:rPr>
      </w:pPr>
    </w:p>
    <w:p w:rsidR="007A104D" w:rsidRPr="00691B08" w:rsidRDefault="007A104D" w:rsidP="007A104D">
      <w:pPr>
        <w:ind w:left="851"/>
        <w:jc w:val="both"/>
        <w:rPr>
          <w:rFonts w:asciiTheme="minorHAnsi" w:hAnsiTheme="minorHAnsi" w:cs="Arial"/>
        </w:rPr>
      </w:pPr>
      <w:r w:rsidRPr="00691B08">
        <w:rPr>
          <w:rFonts w:asciiTheme="minorHAnsi" w:hAnsiTheme="minorHAnsi" w:cs="Arial"/>
        </w:rPr>
        <w:t xml:space="preserve">La relación del personal por unidades y turnos se menciona en el Anexo </w:t>
      </w:r>
      <w:r>
        <w:rPr>
          <w:rFonts w:asciiTheme="minorHAnsi" w:hAnsiTheme="minorHAnsi" w:cs="Arial"/>
        </w:rPr>
        <w:t>1-A</w:t>
      </w:r>
      <w:r w:rsidRPr="00691B08">
        <w:rPr>
          <w:rFonts w:asciiTheme="minorHAnsi" w:hAnsiTheme="minorHAnsi" w:cs="Arial"/>
        </w:rPr>
        <w:t>.</w:t>
      </w:r>
    </w:p>
    <w:p w:rsidR="007A104D" w:rsidRPr="00691B08" w:rsidRDefault="007A104D" w:rsidP="007A104D">
      <w:pPr>
        <w:tabs>
          <w:tab w:val="left" w:pos="851"/>
          <w:tab w:val="right" w:pos="1276"/>
        </w:tabs>
        <w:ind w:left="851" w:right="49"/>
        <w:jc w:val="both"/>
        <w:rPr>
          <w:rFonts w:asciiTheme="minorHAnsi" w:hAnsiTheme="minorHAnsi"/>
          <w:b/>
          <w:bCs/>
        </w:rPr>
      </w:pPr>
    </w:p>
    <w:p w:rsidR="007A104D" w:rsidRPr="00691B08" w:rsidRDefault="007A104D" w:rsidP="007A104D">
      <w:pPr>
        <w:tabs>
          <w:tab w:val="right" w:pos="1276"/>
        </w:tabs>
        <w:ind w:left="851"/>
        <w:jc w:val="both"/>
        <w:rPr>
          <w:rFonts w:asciiTheme="minorHAnsi" w:hAnsiTheme="minorHAnsi"/>
          <w:b/>
          <w:sz w:val="18"/>
          <w:szCs w:val="18"/>
        </w:rPr>
      </w:pPr>
      <w:r w:rsidRPr="00691B08">
        <w:rPr>
          <w:rFonts w:asciiTheme="minorHAnsi" w:hAnsiTheme="minorHAnsi"/>
        </w:rPr>
        <w:t>El Licitante ganador pr</w:t>
      </w:r>
      <w:r w:rsidR="00A8300D">
        <w:rPr>
          <w:rFonts w:asciiTheme="minorHAnsi" w:hAnsiTheme="minorHAnsi"/>
        </w:rPr>
        <w:t xml:space="preserve">oporcionará el personal, equipo </w:t>
      </w:r>
      <w:r w:rsidRPr="00691B08">
        <w:rPr>
          <w:rFonts w:asciiTheme="minorHAnsi" w:hAnsiTheme="minorHAnsi"/>
        </w:rPr>
        <w:t xml:space="preserve">y material de limpieza adecuado (bolsas de basura, papel sanitario, cloro, jabón de tocador para manos, jabón en polvo, aromatizante en aerosol, lustrador para muebles, etc.), conforme a lo solicitado en el Anexo </w:t>
      </w:r>
      <w:r>
        <w:rPr>
          <w:rFonts w:asciiTheme="minorHAnsi" w:hAnsiTheme="minorHAnsi"/>
        </w:rPr>
        <w:t>1-B</w:t>
      </w:r>
      <w:r w:rsidRPr="00691B08">
        <w:rPr>
          <w:rFonts w:asciiTheme="minorHAnsi" w:hAnsiTheme="minorHAnsi"/>
        </w:rPr>
        <w:t xml:space="preserve"> de estas bases y según las características del área de cada unidad solicitante, así como un programa que garantice la calidad del servicio de limpieza en el período que se contrate.</w:t>
      </w:r>
    </w:p>
    <w:p w:rsidR="007A104D" w:rsidRPr="00691B08" w:rsidRDefault="007A104D" w:rsidP="007A104D">
      <w:pPr>
        <w:tabs>
          <w:tab w:val="right" w:pos="1276"/>
        </w:tabs>
        <w:ind w:left="851"/>
        <w:jc w:val="both"/>
        <w:rPr>
          <w:rFonts w:asciiTheme="minorHAnsi" w:hAnsiTheme="minorHAnsi"/>
          <w:b/>
          <w:sz w:val="18"/>
          <w:szCs w:val="18"/>
        </w:rPr>
      </w:pPr>
    </w:p>
    <w:p w:rsidR="007A104D" w:rsidRPr="00691B08" w:rsidRDefault="007A104D" w:rsidP="007A104D">
      <w:pPr>
        <w:ind w:left="851"/>
        <w:jc w:val="both"/>
        <w:rPr>
          <w:rFonts w:asciiTheme="minorHAnsi" w:hAnsiTheme="minorHAnsi"/>
        </w:rPr>
      </w:pPr>
      <w:r w:rsidRPr="00691B08">
        <w:rPr>
          <w:rFonts w:asciiTheme="minorHAnsi" w:hAnsiTheme="minorHAnsi"/>
        </w:rPr>
        <w:t xml:space="preserve">El personal deberá estar presentarse de acuerdo a las siguientes características: </w:t>
      </w:r>
    </w:p>
    <w:p w:rsidR="007A104D" w:rsidRPr="00691B08" w:rsidRDefault="007A104D" w:rsidP="007A104D">
      <w:pPr>
        <w:ind w:left="1418" w:hanging="284"/>
        <w:jc w:val="both"/>
        <w:rPr>
          <w:rFonts w:asciiTheme="minorHAnsi" w:hAnsiTheme="minorHAnsi"/>
        </w:rPr>
      </w:pP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Perfectamente identificado (gafete).</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Uniformado.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lastRenderedPageBreak/>
        <w:t>Ser mayor de edad.</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Reunir las características de responsabilidad y actitud de servicio.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Tener buena higiene personal (no piercing, cabello corto, uñas cortas y sin tatuajes visibles).</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Gozar de buena salud.</w:t>
      </w:r>
    </w:p>
    <w:p w:rsidR="007A104D" w:rsidRPr="00691B08" w:rsidRDefault="007A104D" w:rsidP="007A104D">
      <w:pPr>
        <w:ind w:left="851"/>
        <w:jc w:val="both"/>
        <w:rPr>
          <w:rFonts w:asciiTheme="minorHAnsi" w:hAnsiTheme="minorHAnsi"/>
          <w:b/>
          <w:bCs/>
        </w:rPr>
      </w:pPr>
    </w:p>
    <w:p w:rsidR="007A104D" w:rsidRPr="00691B08" w:rsidRDefault="007A104D" w:rsidP="007A104D">
      <w:pPr>
        <w:ind w:left="851" w:right="51"/>
        <w:jc w:val="both"/>
        <w:rPr>
          <w:rFonts w:asciiTheme="minorHAnsi" w:hAnsiTheme="minorHAnsi"/>
          <w:b/>
          <w:bCs/>
        </w:rPr>
      </w:pPr>
      <w:r w:rsidRPr="00691B08">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691B08">
        <w:rPr>
          <w:rFonts w:asciiTheme="minorHAnsi" w:hAnsiTheme="minorHAnsi"/>
        </w:rPr>
        <w:t>bio</w:t>
      </w:r>
      <w:proofErr w:type="spellEnd"/>
      <w:r w:rsidRPr="00691B08">
        <w:rPr>
          <w:rFonts w:asciiTheme="minorHAnsi" w:hAnsiTheme="minorHAnsi"/>
        </w:rPr>
        <w:t>-peligrosas y/o infectocontagiosas conforme a la Norma 087-ECOL-SSA1-2002, por lo que deberá anexar a su propuesta técnica copias de documentos de al menos 20 personas certificadas en el manejo de materiales biológico-infecciosos.</w:t>
      </w:r>
    </w:p>
    <w:p w:rsidR="007A104D" w:rsidRPr="00691B08" w:rsidRDefault="007A104D" w:rsidP="007A104D">
      <w:pPr>
        <w:ind w:left="851" w:right="51"/>
        <w:jc w:val="both"/>
        <w:rPr>
          <w:rFonts w:asciiTheme="minorHAnsi" w:hAnsiTheme="minorHAnsi"/>
          <w:b/>
          <w:bCs/>
        </w:rPr>
      </w:pPr>
    </w:p>
    <w:p w:rsidR="007A104D" w:rsidRPr="00B3461D" w:rsidRDefault="007A104D" w:rsidP="007A104D">
      <w:pPr>
        <w:ind w:left="851" w:right="51"/>
        <w:jc w:val="both"/>
        <w:rPr>
          <w:rFonts w:asciiTheme="minorHAnsi" w:hAnsiTheme="minorHAnsi"/>
        </w:rPr>
      </w:pPr>
      <w:r w:rsidRPr="00691B08">
        <w:rPr>
          <w:rFonts w:asciiTheme="minorHAnsi" w:hAnsiTheme="minorHAnsi"/>
        </w:rPr>
        <w:t>El licitante que resulte adjudicado deberá designar un supervisor para el servicio de limpieza; quién se encargará de coordinar y verificar a diario la programación de trabajo, asistencia del personal</w:t>
      </w:r>
      <w:r w:rsidRPr="00B3461D">
        <w:rPr>
          <w:rFonts w:asciiTheme="minorHAnsi" w:hAnsiTheme="minorHAnsi"/>
        </w:rPr>
        <w:t>, suplir al personal faltante, verificar que no falten materiales y equipo de limpieza y reportar cualquier anomalía que se presente al Jefe del Área en donde se labora.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deberá de acatar las indicaciones del personal de supervisión de la empresa de acuerdo a las necesidades del servicio en cada área, llevar una bitácora para registrar la hora y los trabajos realizados en cada área, además deben de contar con los conocimientos básicos de limpieza.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 xml:space="preserve">Los licitantes participantes </w:t>
      </w:r>
      <w:r w:rsidR="00A8300D">
        <w:rPr>
          <w:rFonts w:asciiTheme="minorHAnsi" w:hAnsiTheme="minorHAnsi"/>
        </w:rPr>
        <w:t>podrán</w:t>
      </w:r>
      <w:r w:rsidRPr="00B3461D">
        <w:rPr>
          <w:rFonts w:asciiTheme="minorHAnsi" w:hAnsiTheme="minorHAnsi"/>
        </w:rPr>
        <w:t xml:space="preserve"> realizar una visita a las Unidades Médicas y Administrativas para que tengan una idea de la cantidad de recurso humano, material y equipo necesario para prestar este servicio, esta visita deberá realizarse antes del término </w:t>
      </w:r>
      <w:r w:rsidR="00A8300D">
        <w:rPr>
          <w:rFonts w:asciiTheme="minorHAnsi" w:hAnsiTheme="minorHAnsi"/>
        </w:rPr>
        <w:t>para la celebración de la junta</w:t>
      </w:r>
      <w:r w:rsidRPr="00B3461D">
        <w:rPr>
          <w:rFonts w:asciiTheme="minorHAnsi" w:hAnsiTheme="minorHAnsi"/>
        </w:rPr>
        <w:t xml:space="preserve"> de aclaraciones</w:t>
      </w:r>
      <w:r w:rsidR="00A8300D">
        <w:rPr>
          <w:rFonts w:asciiTheme="minorHAnsi" w:hAnsiTheme="minorHAnsi"/>
        </w:rPr>
        <w:t>.</w:t>
      </w:r>
    </w:p>
    <w:p w:rsidR="007A104D" w:rsidRPr="00B3461D" w:rsidRDefault="007A104D" w:rsidP="007A104D">
      <w:pPr>
        <w:ind w:left="851" w:right="51"/>
        <w:jc w:val="both"/>
        <w:rPr>
          <w:rFonts w:asciiTheme="minorHAnsi" w:hAnsiTheme="minorHAnsi"/>
          <w:highlight w:val="yellow"/>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del licitante que resulte adjudicado llenar</w:t>
      </w:r>
      <w:r w:rsidR="00A8300D">
        <w:rPr>
          <w:rFonts w:asciiTheme="minorHAnsi" w:hAnsiTheme="minorHAnsi"/>
        </w:rPr>
        <w:t>á</w:t>
      </w:r>
      <w:r w:rsidRPr="00B3461D">
        <w:rPr>
          <w:rFonts w:asciiTheme="minorHAnsi" w:hAnsiTheme="minorHAnsi"/>
        </w:rPr>
        <w:t xml:space="preserve"> un formato en el cual se revise o califique la calidad del servicio por áreas; el cual deberá ser firmado diariamente por el responsable del área y el supervisor de la empresa.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licitante que resulte con la adjudicación deberá instalar</w:t>
      </w:r>
      <w:r w:rsidR="00A8300D">
        <w:rPr>
          <w:rFonts w:asciiTheme="minorHAnsi" w:hAnsiTheme="minorHAnsi"/>
        </w:rPr>
        <w:t xml:space="preserve"> a su costa un</w:t>
      </w:r>
      <w:r w:rsidRPr="00B3461D">
        <w:rPr>
          <w:rFonts w:asciiTheme="minorHAnsi" w:hAnsiTheme="minorHAnsi"/>
        </w:rPr>
        <w:t xml:space="preserve"> </w:t>
      </w:r>
      <w:r>
        <w:rPr>
          <w:rFonts w:asciiTheme="minorHAnsi" w:hAnsiTheme="minorHAnsi"/>
        </w:rPr>
        <w:t xml:space="preserve">reloj </w:t>
      </w:r>
      <w:proofErr w:type="spellStart"/>
      <w:r>
        <w:rPr>
          <w:rFonts w:asciiTheme="minorHAnsi" w:hAnsiTheme="minorHAnsi"/>
        </w:rPr>
        <w:t>checador</w:t>
      </w:r>
      <w:proofErr w:type="spellEnd"/>
      <w:r>
        <w:rPr>
          <w:rFonts w:asciiTheme="minorHAnsi" w:hAnsiTheme="minorHAnsi"/>
        </w:rPr>
        <w:t xml:space="preserve"> </w:t>
      </w:r>
      <w:r w:rsidRPr="00B3461D">
        <w:rPr>
          <w:rFonts w:asciiTheme="minorHAnsi" w:hAnsiTheme="minorHAnsi"/>
        </w:rPr>
        <w:t>en el Hospital Metropolitano “Dr. Bernardo Sepúlveda” y Hospital Regional de Alta</w:t>
      </w:r>
      <w:r>
        <w:rPr>
          <w:rFonts w:asciiTheme="minorHAnsi" w:hAnsiTheme="minorHAnsi"/>
        </w:rPr>
        <w:t xml:space="preserve"> Especialidad Materno Infantil</w:t>
      </w:r>
      <w:r w:rsidRPr="00B3461D">
        <w:rPr>
          <w:rFonts w:asciiTheme="minorHAnsi" w:hAnsiTheme="minorHAnsi"/>
        </w:rPr>
        <w:t>, así como tarjetas de asistencia con el logotipo de su empresa, con el fin de tener un control en la asistencia del person</w:t>
      </w:r>
      <w:r>
        <w:rPr>
          <w:rFonts w:asciiTheme="minorHAnsi" w:hAnsiTheme="minorHAnsi"/>
        </w:rPr>
        <w:t xml:space="preserve">al que realiza el servicio.  Así </w:t>
      </w:r>
      <w:r w:rsidRPr="00B3461D">
        <w:rPr>
          <w:rFonts w:asciiTheme="minorHAnsi" w:hAnsiTheme="minorHAnsi"/>
        </w:rPr>
        <w:t xml:space="preserve">mismo el supervisor realizará reportes mensuales de asistencia de cada una de las unidades en las que presta el servicio, dichos reportes deberán estar firmados por el supervisor y anexarlos a las facturas correspondientes. </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Las Unidades no podrán permanecer sin el servicio de limpieza; por lo que si por alguna causa el personal es vetado, deberá de permanecer al servicio del área asignada, hasta que el personal de relevo se presente en la Unidad.</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sidR="009962B8">
        <w:rPr>
          <w:rFonts w:asciiTheme="minorHAnsi" w:hAnsiTheme="minorHAnsi"/>
        </w:rPr>
        <w:t>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w:t>
      </w:r>
      <w:r w:rsidR="009962B8">
        <w:rPr>
          <w:rFonts w:asciiTheme="minorHAnsi" w:hAnsiTheme="minorHAnsi"/>
        </w:rPr>
        <w:t xml:space="preserve">lece la Ley Federal del Trabajo. </w:t>
      </w:r>
      <w:r w:rsidRPr="00B3461D">
        <w:rPr>
          <w:rFonts w:asciiTheme="minorHAnsi" w:hAnsiTheme="minorHAnsi"/>
        </w:rPr>
        <w:t xml:space="preserve">En caso de accidente de trabajo a sus empleados, la empresa </w:t>
      </w:r>
      <w:r w:rsidRPr="00B3461D">
        <w:rPr>
          <w:rFonts w:asciiTheme="minorHAnsi" w:hAnsiTheme="minorHAnsi"/>
        </w:rPr>
        <w:lastRenderedPageBreak/>
        <w:t>absorberá todas las responsabilidades, liberando a la Convocante de responsabilidad alguna a este respecto.  La Convocante no será patrón sustituto.</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En caso de que el licitante que resulte adjudicado tuviera problemas de carácter laboral con sus empleados y de estos resultara un paro o huelga, se suspenderán los efectos de</w:t>
      </w:r>
      <w:r w:rsidR="009962B8">
        <w:rPr>
          <w:rFonts w:asciiTheme="minorHAnsi" w:hAnsiTheme="minorHAnsi"/>
        </w:rPr>
        <w:t>l</w:t>
      </w:r>
      <w:r w:rsidRPr="00B3461D">
        <w:rPr>
          <w:rFonts w:asciiTheme="minorHAnsi" w:hAnsiTheme="minorHAnsi"/>
        </w:rPr>
        <w:t xml:space="preserve"> contrato, quedando la Convocante en libertad de contratar estos servicios con otra compañía.</w:t>
      </w:r>
    </w:p>
    <w:p w:rsidR="007A104D" w:rsidRPr="00B3461D" w:rsidRDefault="007A104D" w:rsidP="007A104D">
      <w:pPr>
        <w:ind w:right="51"/>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1.3.- </w:t>
      </w:r>
      <w:r>
        <w:rPr>
          <w:rFonts w:asciiTheme="minorHAnsi" w:hAnsiTheme="minorHAnsi"/>
          <w:b/>
          <w:u w:val="single"/>
        </w:rPr>
        <w:tab/>
        <w:t>Supervisión.</w:t>
      </w:r>
    </w:p>
    <w:p w:rsidR="007A104D" w:rsidRPr="00B3461D" w:rsidRDefault="007A104D" w:rsidP="007A104D">
      <w:pPr>
        <w:tabs>
          <w:tab w:val="left" w:pos="851"/>
          <w:tab w:val="right" w:pos="1276"/>
        </w:tabs>
        <w:ind w:left="567" w:right="49"/>
        <w:jc w:val="both"/>
        <w:rPr>
          <w:rFonts w:asciiTheme="minorHAnsi" w:hAnsiTheme="minorHAnsi"/>
          <w:b/>
        </w:rPr>
      </w:pPr>
    </w:p>
    <w:p w:rsidR="007A104D" w:rsidRPr="00B3461D" w:rsidRDefault="007A104D" w:rsidP="007A104D">
      <w:pPr>
        <w:tabs>
          <w:tab w:val="left" w:pos="851"/>
          <w:tab w:val="right" w:pos="1276"/>
        </w:tabs>
        <w:ind w:left="567" w:right="49"/>
        <w:jc w:val="both"/>
        <w:rPr>
          <w:rFonts w:asciiTheme="minorHAnsi" w:hAnsiTheme="minorHAnsi"/>
        </w:rPr>
      </w:pPr>
      <w:r w:rsidRPr="00B3461D">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7A104D" w:rsidRPr="00B3461D" w:rsidRDefault="007A104D" w:rsidP="007A104D">
      <w:pPr>
        <w:tabs>
          <w:tab w:val="left" w:pos="851"/>
          <w:tab w:val="right" w:pos="1276"/>
        </w:tabs>
        <w:ind w:left="567" w:right="49"/>
        <w:jc w:val="both"/>
        <w:rPr>
          <w:rFonts w:asciiTheme="minorHAnsi" w:hAnsiTheme="minorHAnsi"/>
        </w:rPr>
      </w:pPr>
    </w:p>
    <w:p w:rsidR="007A104D" w:rsidRPr="00B3461D" w:rsidRDefault="007A104D" w:rsidP="007A104D">
      <w:pPr>
        <w:tabs>
          <w:tab w:val="left" w:pos="9923"/>
        </w:tabs>
        <w:ind w:left="567"/>
        <w:jc w:val="both"/>
        <w:rPr>
          <w:rFonts w:asciiTheme="minorHAnsi" w:hAnsiTheme="minorHAnsi" w:cs="Arial"/>
        </w:rPr>
      </w:pPr>
      <w:r w:rsidRPr="00B3461D">
        <w:rPr>
          <w:rFonts w:asciiTheme="minorHAnsi" w:hAnsiTheme="minorHAnsi" w:cs="Arial"/>
        </w:rPr>
        <w:t>La Convocante, tendrá la facultad de realizar visitas de inspección en las unidades aplicativas para validar las condiciones en las que se presta el servicio.</w:t>
      </w:r>
    </w:p>
    <w:p w:rsidR="007A104D" w:rsidRPr="00B3461D" w:rsidRDefault="007A104D" w:rsidP="007A104D">
      <w:pPr>
        <w:ind w:left="567"/>
        <w:jc w:val="both"/>
        <w:rPr>
          <w:rFonts w:asciiTheme="minorHAnsi" w:hAnsiTheme="minorHAnsi"/>
          <w:b/>
        </w:rPr>
      </w:pPr>
    </w:p>
    <w:p w:rsidR="007A104D" w:rsidRPr="00F13F57" w:rsidRDefault="007A104D" w:rsidP="007A104D">
      <w:pPr>
        <w:ind w:left="567"/>
        <w:jc w:val="both"/>
        <w:rPr>
          <w:rFonts w:asciiTheme="minorHAnsi" w:hAnsiTheme="minorHAnsi"/>
          <w:b/>
          <w:u w:val="single"/>
        </w:rPr>
      </w:pPr>
      <w:r w:rsidRPr="00F13F57">
        <w:rPr>
          <w:rFonts w:asciiTheme="minorHAnsi" w:hAnsiTheme="minorHAnsi"/>
          <w:b/>
          <w:u w:val="single"/>
        </w:rPr>
        <w:t xml:space="preserve">1.4.- Período de Garantía sobre la Calidad del Servicio. </w:t>
      </w:r>
    </w:p>
    <w:p w:rsidR="007A104D" w:rsidRPr="00B3461D" w:rsidRDefault="007A104D" w:rsidP="007A104D">
      <w:pPr>
        <w:ind w:left="567" w:right="51"/>
        <w:jc w:val="both"/>
        <w:rPr>
          <w:rFonts w:asciiTheme="minorHAnsi" w:hAnsiTheme="minorHAnsi"/>
        </w:rPr>
      </w:pPr>
    </w:p>
    <w:p w:rsidR="007A104D" w:rsidRPr="00B3461D" w:rsidRDefault="007A104D" w:rsidP="007A104D">
      <w:pPr>
        <w:pStyle w:val="Textoindependiente221"/>
        <w:ind w:left="567" w:right="51"/>
        <w:rPr>
          <w:rFonts w:asciiTheme="minorHAnsi" w:hAnsiTheme="minorHAnsi"/>
          <w:sz w:val="20"/>
        </w:rPr>
      </w:pPr>
      <w:r w:rsidRPr="00B3461D">
        <w:rPr>
          <w:rFonts w:asciiTheme="minorHAnsi" w:hAnsiTheme="minorHAnsi"/>
          <w:sz w:val="20"/>
        </w:rPr>
        <w:t>El período de garantía de la prestación del servicio, estará sujeta a la vigencia del contrato.</w:t>
      </w:r>
    </w:p>
    <w:p w:rsidR="007A104D" w:rsidRDefault="007A104D" w:rsidP="007A104D">
      <w:pPr>
        <w:tabs>
          <w:tab w:val="left" w:pos="851"/>
          <w:tab w:val="right" w:pos="1276"/>
        </w:tabs>
        <w:ind w:left="567" w:right="49"/>
        <w:jc w:val="both"/>
        <w:rPr>
          <w:rFonts w:asciiTheme="minorHAnsi" w:hAnsiTheme="minorHAnsi"/>
          <w:b/>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1.5.- </w:t>
      </w:r>
      <w:r>
        <w:rPr>
          <w:rFonts w:asciiTheme="minorHAnsi" w:hAnsiTheme="minorHAnsi"/>
          <w:b/>
          <w:u w:val="single"/>
        </w:rPr>
        <w:t>Control de Calidad.</w:t>
      </w:r>
    </w:p>
    <w:p w:rsidR="007A104D" w:rsidRPr="00F13F57" w:rsidRDefault="007A104D" w:rsidP="007A104D">
      <w:pPr>
        <w:tabs>
          <w:tab w:val="left" w:pos="851"/>
          <w:tab w:val="right" w:pos="1276"/>
        </w:tabs>
        <w:ind w:left="567" w:right="49"/>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rPr>
      </w:pPr>
      <w:r w:rsidRPr="00F13F57">
        <w:rPr>
          <w:rFonts w:asciiTheme="minorHAnsi" w:hAnsiTheme="minorHAnsi"/>
        </w:rPr>
        <w:t>El control de calidad será llevado a cabo por cada una de las unidades aplicativas y se hará conforme a los lineamientos de la Convocante</w:t>
      </w:r>
    </w:p>
    <w:p w:rsidR="007A104D" w:rsidRDefault="007A104D" w:rsidP="007A104D">
      <w:pPr>
        <w:tabs>
          <w:tab w:val="left" w:pos="851"/>
          <w:tab w:val="right" w:pos="1276"/>
        </w:tabs>
        <w:ind w:left="567" w:right="49"/>
        <w:jc w:val="both"/>
        <w:rPr>
          <w:rFonts w:asciiTheme="minorHAnsi" w:hAnsiTheme="minorHAnsi"/>
          <w:b/>
          <w:u w:val="single"/>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1.</w:t>
      </w:r>
      <w:r>
        <w:rPr>
          <w:rFonts w:asciiTheme="minorHAnsi" w:hAnsiTheme="minorHAnsi"/>
          <w:b/>
          <w:u w:val="single"/>
        </w:rPr>
        <w:t>6.- Devoluciones.</w:t>
      </w:r>
    </w:p>
    <w:p w:rsidR="007A104D" w:rsidRPr="00B3461D" w:rsidRDefault="007A104D" w:rsidP="007A104D">
      <w:pPr>
        <w:pStyle w:val="Textoindependiente21"/>
        <w:tabs>
          <w:tab w:val="clear" w:pos="1276"/>
          <w:tab w:val="left" w:pos="851"/>
        </w:tabs>
        <w:ind w:left="567" w:right="0"/>
        <w:rPr>
          <w:rFonts w:asciiTheme="minorHAnsi" w:hAnsiTheme="minorHAnsi"/>
          <w:b w:val="0"/>
          <w:sz w:val="20"/>
        </w:rPr>
      </w:pPr>
    </w:p>
    <w:p w:rsidR="007A104D" w:rsidRPr="00B3461D" w:rsidRDefault="007A104D" w:rsidP="007A104D">
      <w:pPr>
        <w:ind w:left="567" w:right="51"/>
        <w:jc w:val="both"/>
        <w:rPr>
          <w:rFonts w:asciiTheme="minorHAnsi" w:hAnsiTheme="minorHAnsi"/>
        </w:rPr>
      </w:pPr>
      <w:r w:rsidRPr="00B3461D">
        <w:rPr>
          <w:rFonts w:asciiTheme="minorHAnsi" w:hAnsiTheme="minorHAnsi"/>
        </w:rPr>
        <w:t>La Convocante podrá devolver al personal que no cumpla con los requisitos solicitados, así como, cuando se comprueben deficiencias en la calidad de los servicios suministrados, imputables al licitante adjudicado y/o  por el personal a su cargo, en caso de  que se den estos supuestos, la compañía prestadora del servicio deberá prever con anticipación estas anomalías para que las Unidades en las que se prestará el servicio no se queden sin éste.</w:t>
      </w:r>
    </w:p>
    <w:p w:rsidR="007A104D" w:rsidRPr="00B3461D" w:rsidRDefault="007A104D" w:rsidP="007A104D">
      <w:pPr>
        <w:tabs>
          <w:tab w:val="right" w:pos="1276"/>
        </w:tabs>
        <w:ind w:right="-1"/>
        <w:jc w:val="both"/>
        <w:rPr>
          <w:rFonts w:asciiTheme="minorHAnsi" w:hAnsiTheme="minorHAnsi"/>
        </w:rPr>
      </w:pP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 xml:space="preserve">Escritura Pública debidamente inscrita en el </w:t>
      </w:r>
      <w:r w:rsidRPr="002B2579">
        <w:rPr>
          <w:rFonts w:asciiTheme="minorHAnsi" w:hAnsiTheme="minorHAnsi"/>
          <w:bCs/>
        </w:rPr>
        <w:lastRenderedPageBreak/>
        <w:t>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w:t>
      </w:r>
      <w:proofErr w:type="gramStart"/>
      <w:r w:rsidRPr="005E6330">
        <w:rPr>
          <w:rFonts w:asciiTheme="minorHAnsi" w:hAnsiTheme="minorHAnsi"/>
        </w:rPr>
        <w:t>previo</w:t>
      </w:r>
      <w:proofErr w:type="gramEnd"/>
      <w:r w:rsidRPr="005E6330">
        <w:rPr>
          <w:rFonts w:asciiTheme="minorHAnsi" w:hAnsiTheme="minorHAnsi"/>
        </w:rPr>
        <w:t xml:space="preserve">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lastRenderedPageBreak/>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A58DC" w:rsidRPr="0024243C" w:rsidRDefault="00893E81" w:rsidP="00893E81">
      <w:pPr>
        <w:numPr>
          <w:ilvl w:val="0"/>
          <w:numId w:val="8"/>
        </w:numPr>
        <w:ind w:right="49"/>
        <w:jc w:val="both"/>
        <w:rPr>
          <w:rFonts w:asciiTheme="minorHAnsi" w:hAnsiTheme="minorHAnsi"/>
          <w:bCs/>
        </w:rPr>
      </w:pPr>
      <w:r w:rsidRPr="0024243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r w:rsidR="009962B8" w:rsidRPr="0024243C">
        <w:rPr>
          <w:rFonts w:asciiTheme="minorHAnsi" w:hAnsiTheme="minorHAnsi" w:cs="Arial"/>
        </w:rPr>
        <w:t xml:space="preserve"> o que </w:t>
      </w:r>
      <w:r w:rsidRPr="0024243C">
        <w:rPr>
          <w:rFonts w:asciiTheme="minorHAnsi" w:hAnsiTheme="minorHAnsi" w:cs="Arial"/>
        </w:rPr>
        <w:t>en caso de resultar adjudicado, estar</w:t>
      </w:r>
      <w:r w:rsidR="004A58DC" w:rsidRPr="0024243C">
        <w:rPr>
          <w:rFonts w:asciiTheme="minorHAnsi" w:hAnsiTheme="minorHAnsi" w:cs="Arial"/>
        </w:rPr>
        <w:t>án dados de alta en el I.M.S.S.</w:t>
      </w:r>
    </w:p>
    <w:p w:rsidR="0024243C" w:rsidRPr="0024243C"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Copia fotostática y original para cotejo del registro patronal ante el I.M.S.S. a nombre del concursante</w:t>
      </w:r>
      <w:r w:rsidRPr="0024243C">
        <w:rPr>
          <w:rFonts w:asciiTheme="minorHAnsi" w:hAnsiTheme="minorHAnsi"/>
        </w:rPr>
        <w:t xml:space="preserve">, así como carta compromiso, de </w:t>
      </w:r>
      <w:proofErr w:type="gramStart"/>
      <w:r w:rsidRPr="0024243C">
        <w:rPr>
          <w:rFonts w:asciiTheme="minorHAnsi" w:hAnsiTheme="minorHAnsi"/>
        </w:rPr>
        <w:t>que ,</w:t>
      </w:r>
      <w:proofErr w:type="gramEnd"/>
      <w:r w:rsidRPr="0024243C">
        <w:rPr>
          <w:rFonts w:asciiTheme="minorHAnsi" w:hAnsiTheme="minorHAnsi"/>
        </w:rPr>
        <w:t xml:space="preserve">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p w:rsidR="004A58DC" w:rsidRPr="0024243C"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lastRenderedPageBreak/>
        <w:t>Carta bajo protesta de decir verdad en la que se compromete a que, en caso de resultar adjudicado, el personal asignado a la prestación del servicio</w:t>
      </w:r>
      <w:r w:rsidRPr="0024243C">
        <w:rPr>
          <w:rFonts w:asciiTheme="minorHAnsi" w:hAnsiTheme="minorHAnsi"/>
        </w:rPr>
        <w:t xml:space="preserve"> deberá presentarse a laborar perfectamente identificado (gafete), uniformado; ser mayor de edad y reunir las características de responsabilidad, actitud de servicio, higiene personal (no piercing, cabello corto, uñas cortas y sin tatuajes visibles), y gozar de buena salud; además de que deberá estar certificado y capacitado en el manejo de los materiales a utilizar en el área de trabajo donde se utilicen materiales o sustancias </w:t>
      </w:r>
      <w:proofErr w:type="spellStart"/>
      <w:r w:rsidRPr="0024243C">
        <w:rPr>
          <w:rFonts w:asciiTheme="minorHAnsi" w:hAnsiTheme="minorHAnsi"/>
        </w:rPr>
        <w:t>bio</w:t>
      </w:r>
      <w:proofErr w:type="spellEnd"/>
      <w:r w:rsidRPr="0024243C">
        <w:rPr>
          <w:rFonts w:asciiTheme="minorHAnsi" w:hAnsiTheme="minorHAnsi"/>
        </w:rPr>
        <w:t xml:space="preserve"> - peligrosas y/o infectocontagiosas conforme a la Norma 087-ECOL-SSA1-2002, y copias de documentos de al menos 20 personas certificadas en el manejo de materiales biológico-infecciosos.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de manifestación de la designación del supervisor para el servicio de limpieza; nombre, currículum y teléfonos móviles en los que se le pueda localizar</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Formato propuesto en el cual se revise o califique la calidad del servicio por áreas.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 xml:space="preserve">Carta compromiso de que en caso de resultar adjudicado instalará reloj </w:t>
      </w:r>
      <w:proofErr w:type="spellStart"/>
      <w:r w:rsidRPr="00691B08">
        <w:rPr>
          <w:rFonts w:asciiTheme="minorHAnsi" w:hAnsiTheme="minorHAnsi"/>
        </w:rPr>
        <w:t>checador</w:t>
      </w:r>
      <w:proofErr w:type="spellEnd"/>
      <w:r w:rsidRPr="00691B08">
        <w:rPr>
          <w:rFonts w:asciiTheme="minorHAnsi" w:hAnsiTheme="minorHAnsi"/>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 xml:space="preserve">Carta bajo protesta de decir verdad que cuentan con vehículos de transporte, para el abastecimiento de materiales. </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cs="Arial"/>
        </w:rPr>
        <w:t>Carta Compromiso que si resulta con la adjudicación hará entrega de “Póliza de seguro de responsabilidad civil” en el plazo establecido.</w:t>
      </w:r>
    </w:p>
    <w:p w:rsidR="004A58DC" w:rsidRPr="004A58DC" w:rsidRDefault="004A58DC" w:rsidP="004A58DC">
      <w:pPr>
        <w:pStyle w:val="Prrafodelista"/>
        <w:numPr>
          <w:ilvl w:val="0"/>
          <w:numId w:val="8"/>
        </w:numPr>
        <w:tabs>
          <w:tab w:val="left" w:pos="993"/>
        </w:tabs>
        <w:jc w:val="both"/>
        <w:rPr>
          <w:rFonts w:asciiTheme="minorHAnsi" w:hAnsiTheme="minorHAnsi"/>
        </w:rPr>
      </w:pPr>
      <w:r w:rsidRPr="00691B08">
        <w:rPr>
          <w:rFonts w:asciiTheme="minorHAnsi" w:hAnsiTheme="minorHAnsi"/>
          <w:bCs/>
        </w:rPr>
        <w:t>Los licitantes d</w:t>
      </w:r>
      <w:r w:rsidRPr="00691B08">
        <w:rPr>
          <w:rFonts w:asciiTheme="minorHAnsi" w:hAnsiTheme="minorHAnsi"/>
        </w:rPr>
        <w:t xml:space="preserve">eberán presentar </w:t>
      </w:r>
      <w:r w:rsidR="009962B8">
        <w:rPr>
          <w:rFonts w:asciiTheme="minorHAnsi" w:hAnsiTheme="minorHAnsi"/>
        </w:rPr>
        <w:t>2</w:t>
      </w:r>
      <w:r w:rsidRPr="00691B08">
        <w:rPr>
          <w:rFonts w:asciiTheme="minorHAnsi" w:hAnsiTheme="minorHAnsi"/>
        </w:rPr>
        <w:t xml:space="preserve"> cartas donde haya colocado el mayor número de elementos </w:t>
      </w:r>
      <w:r w:rsidR="009962B8">
        <w:rPr>
          <w:rFonts w:asciiTheme="minorHAnsi" w:hAnsiTheme="minorHAnsi"/>
        </w:rPr>
        <w:t>d</w:t>
      </w:r>
      <w:r w:rsidRPr="00691B08">
        <w:rPr>
          <w:rFonts w:asciiTheme="minorHAnsi" w:hAnsiTheme="minorHAnsi"/>
        </w:rPr>
        <w:t>el servicio de limpieza y en la cual se especifique qu</w:t>
      </w:r>
      <w:r w:rsidR="009962B8">
        <w:rPr>
          <w:rFonts w:asciiTheme="minorHAnsi" w:hAnsiTheme="minorHAnsi"/>
        </w:rPr>
        <w:t>e han prestado un buen servicio</w:t>
      </w:r>
      <w:r w:rsidRPr="00691B08">
        <w:rPr>
          <w:rFonts w:asciiTheme="minorHAnsi" w:hAnsiTheme="minorHAnsi"/>
        </w:rPr>
        <w:t>, mismas que la Convocante se reserva el derecho de verificar,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r w:rsidR="00EE1A11">
        <w:rPr>
          <w:rFonts w:asciiTheme="minorHAnsi" w:hAnsiTheme="minorHAnsi"/>
          <w:color w:val="000000"/>
        </w:rPr>
        <w:t xml:space="preserve"> (fuera del sobre)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w:t>
      </w:r>
      <w:r w:rsidRPr="007E5216">
        <w:rPr>
          <w:rFonts w:asciiTheme="minorHAnsi" w:hAnsiTheme="minorHAnsi" w:cs="Arial"/>
        </w:rPr>
        <w:lastRenderedPageBreak/>
        <w:t xml:space="preserve">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 a lo establecido en las regla 2.1.27 de la Miscelánea Fiscal para el Ejercicio 201</w:t>
      </w:r>
      <w:r w:rsidR="00AD1EBD">
        <w:rPr>
          <w:rFonts w:asciiTheme="minorHAnsi" w:hAnsiTheme="minorHAnsi" w:cs="Arial"/>
        </w:rPr>
        <w:t>6</w:t>
      </w:r>
      <w:r w:rsidRPr="007E5216">
        <w:rPr>
          <w:rFonts w:asciiTheme="minorHAnsi" w:hAnsiTheme="minorHAnsi" w:cs="Arial"/>
        </w:rPr>
        <w:t xml:space="preserve"> publicada en el DOF el </w:t>
      </w:r>
      <w:r w:rsidR="00AD1EBD">
        <w:rPr>
          <w:rFonts w:asciiTheme="minorHAnsi" w:hAnsiTheme="minorHAnsi" w:cs="Arial"/>
        </w:rPr>
        <w:t>23</w:t>
      </w:r>
      <w:r w:rsidRPr="007E5216">
        <w:rPr>
          <w:rFonts w:asciiTheme="minorHAnsi" w:hAnsiTheme="minorHAnsi" w:cs="Arial"/>
        </w:rPr>
        <w:t xml:space="preserve"> de Diciembre de 201</w:t>
      </w:r>
      <w:r w:rsidR="00AD1EBD">
        <w:rPr>
          <w:rFonts w:asciiTheme="minorHAnsi" w:hAnsiTheme="minorHAnsi" w:cs="Arial"/>
        </w:rPr>
        <w:t>5</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5352EF" w:rsidRDefault="005352EF" w:rsidP="000B78E5">
      <w:pPr>
        <w:tabs>
          <w:tab w:val="left" w:pos="0"/>
          <w:tab w:val="left" w:pos="10064"/>
        </w:tabs>
        <w:ind w:right="-1" w:firstLine="4"/>
        <w:jc w:val="both"/>
        <w:rPr>
          <w:rFonts w:ascii="Calibri" w:hAnsi="Calibri"/>
          <w:b/>
          <w:u w:val="single"/>
        </w:rPr>
      </w:pPr>
    </w:p>
    <w:p w:rsidR="00E611F6" w:rsidRDefault="00E611F6"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lastRenderedPageBreak/>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lastRenderedPageBreak/>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D1EBD">
        <w:rPr>
          <w:rFonts w:asciiTheme="minorHAnsi" w:hAnsiTheme="minorHAnsi"/>
          <w:color w:val="auto"/>
          <w:sz w:val="20"/>
          <w:szCs w:val="20"/>
        </w:rPr>
        <w:t>29</w:t>
      </w:r>
      <w:r w:rsidRPr="001A3D86">
        <w:rPr>
          <w:rFonts w:asciiTheme="minorHAnsi" w:hAnsiTheme="minorHAnsi"/>
          <w:color w:val="auto"/>
          <w:sz w:val="20"/>
          <w:szCs w:val="20"/>
        </w:rPr>
        <w:t xml:space="preserve"> de </w:t>
      </w:r>
      <w:r w:rsidR="00AD1EBD">
        <w:rPr>
          <w:rFonts w:asciiTheme="minorHAnsi" w:hAnsiTheme="minorHAnsi"/>
          <w:color w:val="auto"/>
          <w:sz w:val="20"/>
          <w:szCs w:val="20"/>
        </w:rPr>
        <w:t>Enero</w:t>
      </w:r>
      <w:r w:rsidRPr="001A3D86">
        <w:rPr>
          <w:rFonts w:asciiTheme="minorHAnsi" w:hAnsiTheme="minorHAnsi"/>
          <w:color w:val="auto"/>
          <w:sz w:val="20"/>
          <w:szCs w:val="20"/>
        </w:rPr>
        <w:t xml:space="preserve"> del 201</w:t>
      </w:r>
      <w:r w:rsidR="00AD1EBD">
        <w:rPr>
          <w:rFonts w:asciiTheme="minorHAnsi" w:hAnsiTheme="minorHAnsi"/>
          <w:color w:val="auto"/>
          <w:sz w:val="20"/>
          <w:szCs w:val="20"/>
        </w:rPr>
        <w:t>6</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D1EBD">
        <w:rPr>
          <w:rFonts w:asciiTheme="minorHAnsi" w:hAnsiTheme="minorHAnsi"/>
          <w:color w:val="auto"/>
          <w:sz w:val="20"/>
          <w:szCs w:val="20"/>
        </w:rPr>
        <w:t>29</w:t>
      </w:r>
      <w:r w:rsidRPr="001A3D86">
        <w:rPr>
          <w:rFonts w:asciiTheme="minorHAnsi" w:hAnsiTheme="minorHAnsi"/>
          <w:color w:val="auto"/>
          <w:sz w:val="20"/>
          <w:szCs w:val="20"/>
        </w:rPr>
        <w:t xml:space="preserve"> de </w:t>
      </w:r>
      <w:r w:rsidR="00AD1EBD">
        <w:rPr>
          <w:rFonts w:asciiTheme="minorHAnsi" w:hAnsiTheme="minorHAnsi"/>
          <w:color w:val="auto"/>
          <w:sz w:val="20"/>
          <w:szCs w:val="20"/>
        </w:rPr>
        <w:t>Enero</w:t>
      </w:r>
      <w:r w:rsidRPr="001A3D86">
        <w:rPr>
          <w:rFonts w:asciiTheme="minorHAnsi" w:hAnsiTheme="minorHAnsi"/>
          <w:color w:val="auto"/>
          <w:sz w:val="20"/>
          <w:szCs w:val="20"/>
        </w:rPr>
        <w:t xml:space="preserve"> del 201</w:t>
      </w:r>
      <w:r w:rsidR="00AD1EBD">
        <w:rPr>
          <w:rFonts w:asciiTheme="minorHAnsi" w:hAnsiTheme="minorHAnsi"/>
          <w:color w:val="auto"/>
          <w:sz w:val="20"/>
          <w:szCs w:val="20"/>
        </w:rPr>
        <w:t>6</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FC2C69">
              <w:rPr>
                <w:rFonts w:ascii="Century Gothic" w:hAnsi="Century Gothic" w:cs="Arial"/>
                <w:b/>
                <w:color w:val="000000"/>
                <w:sz w:val="18"/>
              </w:rPr>
              <w:t>N1</w:t>
            </w:r>
            <w:r w:rsidR="00AD1EBD">
              <w:rPr>
                <w:rFonts w:ascii="Century Gothic" w:hAnsi="Century Gothic" w:cs="Arial"/>
                <w:b/>
                <w:color w:val="000000"/>
                <w:sz w:val="18"/>
              </w:rPr>
              <w:t>0</w:t>
            </w:r>
            <w:r w:rsidRPr="00E50172">
              <w:rPr>
                <w:rFonts w:ascii="Century Gothic" w:hAnsi="Century Gothic" w:cs="Arial"/>
                <w:b/>
                <w:color w:val="000000"/>
                <w:sz w:val="18"/>
              </w:rPr>
              <w:t>-201</w:t>
            </w:r>
            <w:r w:rsidR="00AD1EBD">
              <w:rPr>
                <w:rFonts w:ascii="Century Gothic" w:hAnsi="Century Gothic" w:cs="Arial"/>
                <w:b/>
                <w:color w:val="000000"/>
                <w:sz w:val="18"/>
              </w:rPr>
              <w:t>6</w:t>
            </w:r>
          </w:p>
          <w:p w:rsidR="007F700B" w:rsidRPr="00E50172" w:rsidRDefault="007F700B" w:rsidP="00FC2C69">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 xml:space="preserve">SERVICIO DE </w:t>
            </w:r>
            <w:r w:rsidR="00FC2C69">
              <w:rPr>
                <w:rFonts w:ascii="Century Gothic" w:hAnsi="Century Gothic" w:cs="Arial"/>
                <w:b/>
                <w:color w:val="000000"/>
                <w:sz w:val="18"/>
              </w:rPr>
              <w:t>LIMPIEZA</w:t>
            </w:r>
            <w:r w:rsidR="00AD1EBD">
              <w:rPr>
                <w:rFonts w:ascii="Century Gothic" w:hAnsi="Century Gothic" w:cs="Arial"/>
                <w:b/>
                <w:color w:val="000000"/>
                <w:sz w:val="18"/>
              </w:rPr>
              <w:t>, 2</w:t>
            </w:r>
            <w:r w:rsidR="00AD1EBD">
              <w:rPr>
                <w:rFonts w:ascii="Century Gothic" w:hAnsi="Century Gothic" w:cs="Aharoni" w:hint="cs"/>
                <w:b/>
                <w:color w:val="000000"/>
                <w:sz w:val="18"/>
              </w:rPr>
              <w:t>ª</w:t>
            </w:r>
            <w:r w:rsidR="00AD1EBD">
              <w:rPr>
                <w:rFonts w:ascii="Century Gothic" w:hAnsi="Century Gothic" w:cs="Arial"/>
                <w:b/>
                <w:color w:val="000000"/>
                <w:sz w:val="18"/>
              </w:rPr>
              <w:t xml:space="preserve"> VUELTA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AD1EBD" w:rsidP="00B160FB">
            <w:pPr>
              <w:jc w:val="center"/>
              <w:rPr>
                <w:rFonts w:ascii="Century Gothic" w:hAnsi="Century Gothic" w:cs="Arial"/>
                <w:sz w:val="16"/>
                <w:szCs w:val="18"/>
              </w:rPr>
            </w:pPr>
            <w:r>
              <w:rPr>
                <w:rFonts w:ascii="Century Gothic" w:hAnsi="Century Gothic" w:cs="Arial"/>
                <w:sz w:val="16"/>
                <w:szCs w:val="18"/>
              </w:rPr>
              <w:t>05</w:t>
            </w:r>
            <w:r w:rsidR="007F700B" w:rsidRPr="00F47B28">
              <w:rPr>
                <w:rFonts w:ascii="Century Gothic" w:hAnsi="Century Gothic" w:cs="Arial"/>
                <w:sz w:val="16"/>
                <w:szCs w:val="18"/>
              </w:rPr>
              <w:t>/</w:t>
            </w:r>
            <w:r>
              <w:rPr>
                <w:rFonts w:ascii="Century Gothic" w:hAnsi="Century Gothic" w:cs="Arial"/>
                <w:sz w:val="16"/>
                <w:szCs w:val="18"/>
              </w:rPr>
              <w:t>02</w:t>
            </w:r>
            <w:r w:rsidR="007F700B" w:rsidRPr="00F47B28">
              <w:rPr>
                <w:rFonts w:ascii="Century Gothic" w:hAnsi="Century Gothic" w:cs="Arial"/>
                <w:sz w:val="16"/>
                <w:szCs w:val="18"/>
              </w:rPr>
              <w:t>/201</w:t>
            </w:r>
            <w:r>
              <w:rPr>
                <w:rFonts w:ascii="Century Gothic" w:hAnsi="Century Gothic" w:cs="Arial"/>
                <w:sz w:val="16"/>
                <w:szCs w:val="18"/>
              </w:rPr>
              <w:t>6</w:t>
            </w:r>
          </w:p>
          <w:p w:rsidR="007F700B" w:rsidRPr="00F47B28" w:rsidRDefault="00AD1EBD" w:rsidP="00FC2C69">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FC2C69">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piso,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AD1EBD" w:rsidP="00B160FB">
            <w:pPr>
              <w:jc w:val="center"/>
              <w:rPr>
                <w:rFonts w:ascii="Century Gothic" w:hAnsi="Century Gothic" w:cs="Arial"/>
                <w:sz w:val="16"/>
                <w:szCs w:val="18"/>
              </w:rPr>
            </w:pPr>
            <w:r>
              <w:rPr>
                <w:rFonts w:ascii="Century Gothic" w:hAnsi="Century Gothic" w:cs="Arial"/>
                <w:sz w:val="16"/>
                <w:szCs w:val="18"/>
              </w:rPr>
              <w:t>15</w:t>
            </w:r>
            <w:r w:rsidR="007F700B" w:rsidRPr="00F47B28">
              <w:rPr>
                <w:rFonts w:ascii="Century Gothic" w:hAnsi="Century Gothic" w:cs="Arial"/>
                <w:sz w:val="16"/>
                <w:szCs w:val="18"/>
              </w:rPr>
              <w:t>/</w:t>
            </w:r>
            <w:r>
              <w:rPr>
                <w:rFonts w:ascii="Century Gothic" w:hAnsi="Century Gothic" w:cs="Arial"/>
                <w:sz w:val="16"/>
                <w:szCs w:val="18"/>
              </w:rPr>
              <w:t>02</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FC2C69" w:rsidP="00B54A80">
            <w:pPr>
              <w:jc w:val="center"/>
              <w:rPr>
                <w:rFonts w:ascii="Century Gothic" w:hAnsi="Century Gothic" w:cs="Arial"/>
                <w:sz w:val="16"/>
                <w:szCs w:val="18"/>
              </w:rPr>
            </w:pPr>
            <w:r>
              <w:rPr>
                <w:rFonts w:ascii="Century Gothic" w:hAnsi="Century Gothic" w:cs="Arial"/>
                <w:sz w:val="16"/>
                <w:szCs w:val="18"/>
              </w:rPr>
              <w:t>12</w:t>
            </w:r>
            <w:r w:rsidR="007F700B" w:rsidRPr="00F47B28">
              <w:rPr>
                <w:rFonts w:ascii="Century Gothic" w:hAnsi="Century Gothic" w:cs="Arial"/>
                <w:sz w:val="16"/>
                <w:szCs w:val="18"/>
              </w:rPr>
              <w:t>:</w:t>
            </w:r>
            <w:r w:rsidR="00B54A80" w:rsidRPr="00F47B28">
              <w:rPr>
                <w:rFonts w:ascii="Century Gothic" w:hAnsi="Century Gothic" w:cs="Arial"/>
                <w:sz w:val="16"/>
                <w:szCs w:val="18"/>
              </w:rPr>
              <w:t>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AD1EBD" w:rsidP="00B160FB">
            <w:pPr>
              <w:jc w:val="center"/>
              <w:rPr>
                <w:rFonts w:ascii="Century Gothic" w:hAnsi="Century Gothic" w:cs="Arial"/>
                <w:sz w:val="16"/>
                <w:szCs w:val="18"/>
              </w:rPr>
            </w:pPr>
            <w:r>
              <w:rPr>
                <w:rFonts w:ascii="Century Gothic" w:hAnsi="Century Gothic" w:cs="Arial"/>
                <w:sz w:val="16"/>
                <w:szCs w:val="18"/>
              </w:rPr>
              <w:t>16</w:t>
            </w:r>
            <w:r w:rsidR="007F700B" w:rsidRPr="00F47B28">
              <w:rPr>
                <w:rFonts w:ascii="Century Gothic" w:hAnsi="Century Gothic" w:cs="Arial"/>
                <w:sz w:val="16"/>
                <w:szCs w:val="18"/>
              </w:rPr>
              <w:t>/</w:t>
            </w:r>
            <w:r>
              <w:rPr>
                <w:rFonts w:ascii="Century Gothic" w:hAnsi="Century Gothic" w:cs="Arial"/>
                <w:sz w:val="16"/>
                <w:szCs w:val="18"/>
              </w:rPr>
              <w:t>02</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FC2C69" w:rsidP="00FC2C69">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AD1EBD" w:rsidP="00B160FB">
            <w:pPr>
              <w:jc w:val="center"/>
              <w:rPr>
                <w:rFonts w:ascii="Century Gothic" w:hAnsi="Century Gothic" w:cs="Arial"/>
                <w:sz w:val="16"/>
                <w:szCs w:val="18"/>
              </w:rPr>
            </w:pPr>
            <w:r>
              <w:rPr>
                <w:rFonts w:ascii="Century Gothic" w:hAnsi="Century Gothic" w:cs="Arial"/>
                <w:sz w:val="16"/>
                <w:szCs w:val="18"/>
              </w:rPr>
              <w:t>17</w:t>
            </w:r>
            <w:r w:rsidR="007F700B" w:rsidRPr="00F47B28">
              <w:rPr>
                <w:rFonts w:ascii="Century Gothic" w:hAnsi="Century Gothic" w:cs="Arial"/>
                <w:sz w:val="16"/>
                <w:szCs w:val="18"/>
              </w:rPr>
              <w:t>/</w:t>
            </w:r>
            <w:r>
              <w:rPr>
                <w:rFonts w:ascii="Century Gothic" w:hAnsi="Century Gothic" w:cs="Arial"/>
                <w:sz w:val="16"/>
                <w:szCs w:val="18"/>
              </w:rPr>
              <w:t>02</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FC2C69" w:rsidP="00B54A80">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Pr>
                <w:rFonts w:ascii="Century Gothic" w:hAnsi="Century Gothic" w:cs="Arial"/>
                <w:sz w:val="16"/>
                <w:szCs w:val="18"/>
              </w:rPr>
              <w:t>0</w:t>
            </w:r>
            <w:r w:rsidR="00B54A80" w:rsidRPr="00F47B28">
              <w:rPr>
                <w:rFonts w:ascii="Century Gothic" w:hAnsi="Century Gothic" w:cs="Arial"/>
                <w:sz w:val="16"/>
                <w:szCs w:val="18"/>
              </w:rPr>
              <w:t>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AD1EBD" w:rsidP="00B160FB">
            <w:pPr>
              <w:jc w:val="center"/>
              <w:rPr>
                <w:rFonts w:ascii="Century Gothic" w:hAnsi="Century Gothic" w:cs="Arial"/>
                <w:sz w:val="16"/>
                <w:szCs w:val="18"/>
              </w:rPr>
            </w:pPr>
            <w:r>
              <w:rPr>
                <w:rFonts w:ascii="Century Gothic" w:hAnsi="Century Gothic" w:cs="Arial"/>
                <w:sz w:val="16"/>
                <w:szCs w:val="18"/>
              </w:rPr>
              <w:t>17</w:t>
            </w:r>
            <w:r w:rsidR="007F700B" w:rsidRPr="00F47B28">
              <w:rPr>
                <w:rFonts w:ascii="Century Gothic" w:hAnsi="Century Gothic" w:cs="Arial"/>
                <w:sz w:val="16"/>
                <w:szCs w:val="18"/>
              </w:rPr>
              <w:t>/</w:t>
            </w:r>
            <w:r>
              <w:rPr>
                <w:rFonts w:ascii="Century Gothic" w:hAnsi="Century Gothic" w:cs="Arial"/>
                <w:sz w:val="16"/>
                <w:szCs w:val="18"/>
              </w:rPr>
              <w:t>02</w:t>
            </w:r>
            <w:r w:rsidR="007F700B" w:rsidRPr="00F47B28">
              <w:rPr>
                <w:rFonts w:ascii="Century Gothic" w:hAnsi="Century Gothic" w:cs="Arial"/>
                <w:sz w:val="16"/>
                <w:szCs w:val="18"/>
              </w:rPr>
              <w:t>/201</w:t>
            </w:r>
            <w:r w:rsidR="00B54A80" w:rsidRPr="00F47B28">
              <w:rPr>
                <w:rFonts w:ascii="Century Gothic" w:hAnsi="Century Gothic" w:cs="Arial"/>
                <w:sz w:val="16"/>
                <w:szCs w:val="18"/>
              </w:rPr>
              <w:t>6</w:t>
            </w:r>
          </w:p>
          <w:p w:rsidR="007F700B" w:rsidRPr="00F47B28" w:rsidRDefault="00FC2C69" w:rsidP="00AD1EBD">
            <w:pPr>
              <w:jc w:val="center"/>
              <w:rPr>
                <w:rFonts w:ascii="Century Gothic" w:hAnsi="Century Gothic" w:cs="Arial"/>
                <w:sz w:val="16"/>
                <w:szCs w:val="18"/>
              </w:rPr>
            </w:pPr>
            <w:r>
              <w:rPr>
                <w:rFonts w:ascii="Century Gothic" w:hAnsi="Century Gothic" w:cs="Arial"/>
                <w:sz w:val="16"/>
                <w:szCs w:val="18"/>
              </w:rPr>
              <w:t>11</w:t>
            </w:r>
            <w:r w:rsidR="007F700B" w:rsidRPr="00F47B28">
              <w:rPr>
                <w:rFonts w:ascii="Century Gothic" w:hAnsi="Century Gothic" w:cs="Arial"/>
                <w:sz w:val="16"/>
                <w:szCs w:val="18"/>
              </w:rPr>
              <w:t>:</w:t>
            </w:r>
            <w:r w:rsidR="00AD1EBD">
              <w:rPr>
                <w:rFonts w:ascii="Century Gothic" w:hAnsi="Century Gothic" w:cs="Arial"/>
                <w:sz w:val="16"/>
                <w:szCs w:val="18"/>
              </w:rPr>
              <w:t>30</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AD1EB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D1EBD">
              <w:rPr>
                <w:rFonts w:ascii="Century Gothic" w:hAnsi="Century Gothic" w:cs="Arial"/>
                <w:sz w:val="16"/>
                <w:szCs w:val="18"/>
              </w:rPr>
              <w:t>03</w:t>
            </w:r>
            <w:r w:rsidRPr="008C4582">
              <w:rPr>
                <w:rFonts w:ascii="Century Gothic" w:hAnsi="Century Gothic" w:cs="Arial"/>
                <w:sz w:val="16"/>
                <w:szCs w:val="18"/>
              </w:rPr>
              <w:t xml:space="preserve"> de </w:t>
            </w:r>
            <w:r w:rsidR="00AD1EBD">
              <w:rPr>
                <w:rFonts w:ascii="Century Gothic" w:hAnsi="Century Gothic" w:cs="Arial"/>
                <w:sz w:val="16"/>
                <w:szCs w:val="18"/>
              </w:rPr>
              <w:t>Marzo</w:t>
            </w:r>
            <w:r w:rsidRPr="008C4582">
              <w:rPr>
                <w:rFonts w:ascii="Century Gothic" w:hAnsi="Century Gothic" w:cs="Arial"/>
                <w:sz w:val="16"/>
                <w:szCs w:val="18"/>
              </w:rPr>
              <w:t xml:space="preserve"> de 201</w:t>
            </w:r>
            <w:r w:rsidR="008C4582" w:rsidRPr="008C4582">
              <w:rPr>
                <w:rFonts w:ascii="Century Gothic" w:hAnsi="Century Gothic" w:cs="Arial"/>
                <w:sz w:val="16"/>
                <w:szCs w:val="18"/>
              </w:rPr>
              <w:t>6</w:t>
            </w:r>
            <w:r w:rsidRPr="008C4582">
              <w:rPr>
                <w:rFonts w:ascii="Century Gothic" w:hAnsi="Century Gothic" w:cs="Arial"/>
                <w:sz w:val="16"/>
                <w:szCs w:val="18"/>
              </w:rPr>
              <w:t xml:space="preserve"> en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052955"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w:t>
      </w:r>
      <w:proofErr w:type="spellStart"/>
      <w:r w:rsidRPr="00C84FE6">
        <w:rPr>
          <w:rFonts w:ascii="Calibri" w:hAnsi="Calibri"/>
          <w:i/>
        </w:rPr>
        <w:t>cd</w:t>
      </w:r>
      <w:proofErr w:type="spellEnd"/>
      <w:r w:rsidRPr="00C84FE6">
        <w:rPr>
          <w:rFonts w:ascii="Calibri" w:hAnsi="Calibri"/>
          <w:i/>
        </w:rPr>
        <w:t xml:space="preserve">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E611F6">
        <w:rPr>
          <w:rFonts w:ascii="Calibri" w:hAnsi="Calibri"/>
          <w:b/>
        </w:rPr>
        <w:t>-</w:t>
      </w:r>
      <w:r w:rsidR="00AE6737">
        <w:rPr>
          <w:rFonts w:ascii="Calibri" w:hAnsi="Calibri"/>
          <w:b/>
        </w:rPr>
        <w:t>A</w:t>
      </w:r>
      <w:r w:rsidRPr="00C84FE6">
        <w:rPr>
          <w:rFonts w:ascii="Calibri" w:hAnsi="Calibri"/>
        </w:rPr>
        <w:t xml:space="preserve"> se acompaña a las presentes bases, acompañadas de un escrito, en el que expresen su </w:t>
      </w:r>
      <w:r w:rsidRPr="00C84FE6">
        <w:rPr>
          <w:rFonts w:ascii="Calibri" w:hAnsi="Calibri"/>
        </w:rPr>
        <w:lastRenderedPageBreak/>
        <w:t xml:space="preserve">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w:t>
      </w:r>
      <w:r w:rsidRPr="0039320A">
        <w:rPr>
          <w:rFonts w:ascii="Calibri" w:hAnsi="Calibri"/>
        </w:rPr>
        <w:lastRenderedPageBreak/>
        <w:t>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C46885">
        <w:rPr>
          <w:rFonts w:ascii="Calibri" w:hAnsi="Calibri"/>
          <w:sz w:val="20"/>
        </w:rPr>
        <w:t>01</w:t>
      </w:r>
      <w:r w:rsidRPr="009E04A4">
        <w:rPr>
          <w:rFonts w:ascii="Calibri" w:hAnsi="Calibri"/>
          <w:sz w:val="20"/>
        </w:rPr>
        <w:t xml:space="preserve"> de </w:t>
      </w:r>
      <w:r w:rsidR="00C46885">
        <w:rPr>
          <w:rFonts w:ascii="Calibri" w:hAnsi="Calibri"/>
          <w:sz w:val="20"/>
        </w:rPr>
        <w:t>Marzo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C46885">
        <w:rPr>
          <w:rFonts w:ascii="Calibri" w:hAnsi="Calibri"/>
          <w:sz w:val="20"/>
        </w:rPr>
        <w:t>15</w:t>
      </w:r>
      <w:r w:rsidRPr="009E04A4">
        <w:rPr>
          <w:rFonts w:ascii="Calibri" w:hAnsi="Calibri"/>
          <w:sz w:val="20"/>
        </w:rPr>
        <w:t xml:space="preserve"> de </w:t>
      </w:r>
      <w:r w:rsidR="00C46885">
        <w:rPr>
          <w:rFonts w:ascii="Calibri" w:hAnsi="Calibri"/>
          <w:sz w:val="20"/>
        </w:rPr>
        <w:t>Agosto</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24243C" w:rsidRDefault="0024243C"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AD1EBD">
        <w:rPr>
          <w:rFonts w:asciiTheme="minorHAnsi" w:hAnsiTheme="minorHAnsi"/>
          <w:b/>
        </w:rPr>
        <w:t>29</w:t>
      </w:r>
      <w:r w:rsidRPr="0078059E">
        <w:rPr>
          <w:rFonts w:asciiTheme="minorHAnsi" w:hAnsiTheme="minorHAnsi"/>
          <w:b/>
        </w:rPr>
        <w:t xml:space="preserve"> DE </w:t>
      </w:r>
      <w:r w:rsidR="00AD1EBD">
        <w:rPr>
          <w:rFonts w:asciiTheme="minorHAnsi" w:hAnsiTheme="minorHAnsi"/>
          <w:b/>
        </w:rPr>
        <w:t>ENERO</w:t>
      </w:r>
      <w:r w:rsidR="000D7D14" w:rsidRPr="0078059E">
        <w:rPr>
          <w:rFonts w:asciiTheme="minorHAnsi" w:hAnsiTheme="minorHAnsi"/>
          <w:b/>
        </w:rPr>
        <w:t xml:space="preserve"> DEL 201</w:t>
      </w:r>
      <w:r w:rsidR="00AD1EBD">
        <w:rPr>
          <w:rFonts w:asciiTheme="minorHAnsi" w:hAnsiTheme="minorHAnsi"/>
          <w:b/>
        </w:rPr>
        <w:t>6</w:t>
      </w:r>
    </w:p>
    <w:p w:rsidR="0024243C" w:rsidRDefault="0024243C" w:rsidP="007F0B73">
      <w:pPr>
        <w:ind w:right="284"/>
        <w:jc w:val="center"/>
        <w:rPr>
          <w:rFonts w:asciiTheme="minorHAnsi" w:hAnsiTheme="minorHAnsi"/>
          <w:b/>
        </w:rPr>
      </w:pPr>
    </w:p>
    <w:p w:rsidR="00E611F6" w:rsidRDefault="00E611F6" w:rsidP="007F0B73">
      <w:pPr>
        <w:ind w:right="284"/>
        <w:jc w:val="center"/>
        <w:rPr>
          <w:rFonts w:asciiTheme="minorHAnsi" w:hAnsiTheme="minorHAnsi"/>
          <w:b/>
        </w:rPr>
      </w:pPr>
    </w:p>
    <w:p w:rsidR="00E611F6" w:rsidRDefault="00E611F6" w:rsidP="007F0B73">
      <w:pPr>
        <w:ind w:right="284"/>
        <w:jc w:val="center"/>
        <w:rPr>
          <w:rFonts w:asciiTheme="minorHAnsi" w:hAnsiTheme="minorHAnsi"/>
          <w:b/>
        </w:rPr>
      </w:pPr>
    </w:p>
    <w:p w:rsidR="00E611F6" w:rsidRDefault="00E611F6" w:rsidP="007F0B73">
      <w:pPr>
        <w:ind w:right="284"/>
        <w:jc w:val="center"/>
        <w:rPr>
          <w:rFonts w:asciiTheme="minorHAnsi" w:hAnsiTheme="minorHAnsi"/>
          <w:b/>
        </w:rPr>
      </w:pPr>
    </w:p>
    <w:p w:rsidR="00E611F6" w:rsidRDefault="00E611F6" w:rsidP="007F0B73">
      <w:pPr>
        <w:ind w:right="284"/>
        <w:jc w:val="center"/>
        <w:rPr>
          <w:rFonts w:asciiTheme="minorHAnsi" w:hAnsiTheme="minorHAnsi"/>
          <w:b/>
        </w:rPr>
      </w:pPr>
    </w:p>
    <w:p w:rsidR="00E611F6" w:rsidRDefault="00E611F6" w:rsidP="007F0B73">
      <w:pPr>
        <w:ind w:right="284"/>
        <w:jc w:val="center"/>
        <w:rPr>
          <w:rFonts w:asciiTheme="minorHAnsi" w:hAnsiTheme="minorHAnsi"/>
          <w:b/>
        </w:rPr>
      </w:pPr>
    </w:p>
    <w:p w:rsidR="00E611F6" w:rsidRDefault="00E611F6" w:rsidP="007F0B73">
      <w:pPr>
        <w:ind w:right="284"/>
        <w:jc w:val="center"/>
        <w:rPr>
          <w:rFonts w:asciiTheme="minorHAnsi" w:hAnsiTheme="minorHAnsi"/>
          <w:b/>
        </w:rPr>
      </w:pPr>
    </w:p>
    <w:p w:rsidR="00E611F6" w:rsidRDefault="00E611F6" w:rsidP="007F0B73">
      <w:pPr>
        <w:ind w:right="284"/>
        <w:jc w:val="center"/>
        <w:rPr>
          <w:rFonts w:asciiTheme="minorHAnsi" w:hAnsiTheme="minorHAnsi"/>
          <w:b/>
        </w:rPr>
      </w:pPr>
    </w:p>
    <w:p w:rsidR="00E611F6" w:rsidRDefault="00E611F6" w:rsidP="007F0B73">
      <w:pPr>
        <w:ind w:right="284"/>
        <w:jc w:val="center"/>
        <w:rPr>
          <w:rFonts w:asciiTheme="minorHAnsi" w:hAnsiTheme="minorHAnsi"/>
          <w:b/>
        </w:rPr>
      </w:pPr>
    </w:p>
    <w:p w:rsidR="0024243C" w:rsidRDefault="0024243C" w:rsidP="007F0B73">
      <w:pPr>
        <w:ind w:right="284"/>
        <w:jc w:val="center"/>
        <w:rPr>
          <w:rFonts w:asciiTheme="minorHAnsi" w:hAnsiTheme="minorHAnsi"/>
          <w:b/>
        </w:rPr>
      </w:pPr>
    </w:p>
    <w:p w:rsidR="0024243C" w:rsidRDefault="0024243C"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b/>
          <w:color w:val="000000"/>
          <w:sz w:val="16"/>
          <w:szCs w:val="14"/>
        </w:rPr>
      </w:pPr>
    </w:p>
    <w:p w:rsidR="006A393A" w:rsidRDefault="006A393A" w:rsidP="008B470B">
      <w:pPr>
        <w:tabs>
          <w:tab w:val="left" w:pos="2760"/>
        </w:tabs>
        <w:rPr>
          <w:rFonts w:asciiTheme="minorHAnsi" w:hAnsiTheme="minorHAnsi" w:cs="Arial"/>
          <w:b/>
          <w:color w:val="000000"/>
          <w:sz w:val="16"/>
          <w:szCs w:val="14"/>
        </w:rPr>
      </w:pPr>
    </w:p>
    <w:tbl>
      <w:tblPr>
        <w:tblW w:w="10893" w:type="dxa"/>
        <w:jc w:val="center"/>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829"/>
        <w:gridCol w:w="1134"/>
        <w:gridCol w:w="851"/>
        <w:gridCol w:w="992"/>
        <w:gridCol w:w="7087"/>
      </w:tblGrid>
      <w:tr w:rsidR="006A393A" w:rsidRPr="00B3461D" w:rsidTr="006A393A">
        <w:trPr>
          <w:jc w:val="center"/>
        </w:trPr>
        <w:tc>
          <w:tcPr>
            <w:tcW w:w="829"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Partida</w:t>
            </w:r>
          </w:p>
        </w:tc>
        <w:tc>
          <w:tcPr>
            <w:tcW w:w="1134"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Descripción</w:t>
            </w:r>
          </w:p>
        </w:tc>
        <w:tc>
          <w:tcPr>
            <w:tcW w:w="851"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Unidad de Medida</w:t>
            </w:r>
          </w:p>
        </w:tc>
        <w:tc>
          <w:tcPr>
            <w:tcW w:w="7087"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Especificaciones Técnicas</w:t>
            </w:r>
          </w:p>
        </w:tc>
      </w:tr>
      <w:tr w:rsidR="006A393A" w:rsidRPr="00104896" w:rsidTr="006A393A">
        <w:trPr>
          <w:trHeight w:val="502"/>
          <w:jc w:val="center"/>
        </w:trPr>
        <w:tc>
          <w:tcPr>
            <w:tcW w:w="829"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1</w:t>
            </w:r>
          </w:p>
        </w:tc>
        <w:tc>
          <w:tcPr>
            <w:tcW w:w="1134"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Servicio de Limpieza</w:t>
            </w:r>
          </w:p>
        </w:tc>
        <w:tc>
          <w:tcPr>
            <w:tcW w:w="851"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w:t>
            </w:r>
          </w:p>
        </w:tc>
        <w:tc>
          <w:tcPr>
            <w:tcW w:w="992" w:type="dxa"/>
            <w:vMerge w:val="restart"/>
            <w:tcBorders>
              <w:top w:val="single" w:sz="4" w:space="0" w:color="000000"/>
              <w:left w:val="single" w:sz="4" w:space="0" w:color="000000"/>
              <w:right w:val="single" w:sz="4" w:space="0" w:color="000000"/>
            </w:tcBorders>
            <w:vAlign w:val="center"/>
          </w:tcPr>
          <w:p w:rsidR="006A393A" w:rsidRPr="00B3461D" w:rsidRDefault="00E611F6" w:rsidP="00AE6737">
            <w:pPr>
              <w:jc w:val="center"/>
              <w:rPr>
                <w:rFonts w:asciiTheme="minorHAnsi" w:hAnsiTheme="minorHAnsi" w:cs="AvantGarde Bk BT"/>
                <w:color w:val="000000"/>
                <w:sz w:val="18"/>
                <w:szCs w:val="18"/>
              </w:rPr>
            </w:pPr>
            <w:r>
              <w:rPr>
                <w:rFonts w:asciiTheme="minorHAnsi" w:hAnsiTheme="minorHAnsi" w:cs="AvantGarde Bk BT"/>
                <w:color w:val="000000"/>
                <w:sz w:val="18"/>
                <w:szCs w:val="18"/>
              </w:rPr>
              <w:t>Servicio</w:t>
            </w: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jc w:val="center"/>
              <w:rPr>
                <w:rFonts w:asciiTheme="minorHAnsi" w:hAnsiTheme="minorHAnsi" w:cs="AvantGarde Bk BT"/>
                <w:color w:val="000000"/>
                <w:sz w:val="18"/>
                <w:szCs w:val="18"/>
              </w:rPr>
            </w:pPr>
            <w:r w:rsidRPr="00DD0C73">
              <w:rPr>
                <w:rFonts w:asciiTheme="minorHAnsi" w:hAnsiTheme="minorHAnsi" w:cs="AvantGarde Bk BT"/>
                <w:color w:val="000000"/>
                <w:sz w:val="18"/>
                <w:szCs w:val="18"/>
              </w:rPr>
              <w:t xml:space="preserve">Servicio de Limpieza </w:t>
            </w:r>
            <w:r w:rsidR="00E611F6">
              <w:rPr>
                <w:rFonts w:asciiTheme="minorHAnsi" w:hAnsiTheme="minorHAnsi" w:cs="AvantGarde Bk BT"/>
                <w:color w:val="000000"/>
                <w:sz w:val="18"/>
                <w:szCs w:val="18"/>
              </w:rPr>
              <w:t xml:space="preserve">de </w:t>
            </w:r>
            <w:r w:rsidR="00E611F6" w:rsidRPr="00E611F6">
              <w:rPr>
                <w:rFonts w:asciiTheme="minorHAnsi" w:hAnsiTheme="minorHAnsi" w:cs="AvantGarde Bk BT"/>
                <w:b/>
                <w:color w:val="000000"/>
                <w:sz w:val="18"/>
                <w:szCs w:val="18"/>
                <w:u w:val="single"/>
              </w:rPr>
              <w:t>359 elementos</w:t>
            </w:r>
            <w:r w:rsidR="00E611F6">
              <w:rPr>
                <w:rFonts w:asciiTheme="minorHAnsi" w:hAnsiTheme="minorHAnsi" w:cs="AvantGarde Bk BT"/>
                <w:color w:val="000000"/>
                <w:sz w:val="18"/>
                <w:szCs w:val="18"/>
              </w:rPr>
              <w:t xml:space="preserve"> </w:t>
            </w:r>
            <w:r w:rsidRPr="00DD0C73">
              <w:rPr>
                <w:rFonts w:asciiTheme="minorHAnsi" w:hAnsiTheme="minorHAnsi" w:cs="AvantGarde Bk BT"/>
                <w:color w:val="000000"/>
                <w:sz w:val="18"/>
                <w:szCs w:val="18"/>
              </w:rPr>
              <w:t xml:space="preserve">que deberán cubrir en las siguientes Unidades: </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METROPOLITANO  (TODO EL HOSPITAL)</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REGIONAL MATERNO INFANTIL (TOCOCIRUGÍA, URGENCIAS, AREA DE CONSULTA Y ADM</w:t>
            </w:r>
            <w:r w:rsidR="0024243C">
              <w:rPr>
                <w:rFonts w:asciiTheme="minorHAnsi" w:hAnsiTheme="minorHAnsi" w:cs="Tahoma"/>
                <w:color w:val="000000"/>
                <w:sz w:val="16"/>
                <w:szCs w:val="16"/>
                <w:lang w:val="es-ES"/>
              </w:rPr>
              <w:t>INIST Y ÁREAS QUE DESIGNE EL HOSPITAL</w:t>
            </w:r>
            <w:r w:rsidRPr="00DD0C73">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UNIDAD DE REHABILITACIÓN PSIQUIÁTRICA (AREA MÉDICA, ADMINIST. Y ESTACIONAMIENTO.)</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GENERAL DE LINARES (AREA MÉDICA, ADMINIT. Y ESTACIONAMIENTO.)</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UNEME PEDIATRICA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DR. ARROYO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HOSPITAL GENERAL DE MONTEMORELOS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AE6737">
            <w:pPr>
              <w:spacing w:before="60" w:after="60"/>
              <w:rPr>
                <w:rFonts w:asciiTheme="minorHAnsi" w:hAnsiTheme="minorHAnsi" w:cs="Tahoma"/>
                <w:color w:val="000000"/>
                <w:sz w:val="16"/>
                <w:szCs w:val="16"/>
              </w:rPr>
            </w:pPr>
            <w:r w:rsidRPr="00DD0C73">
              <w:rPr>
                <w:rFonts w:asciiTheme="minorHAnsi" w:hAnsiTheme="minorHAnsi" w:cs="Tahoma"/>
                <w:color w:val="000000"/>
                <w:sz w:val="16"/>
                <w:szCs w:val="16"/>
                <w:lang w:val="es-ES"/>
              </w:rPr>
              <w:t>DIRECCIÓN DEL RÉGIMEN DE PROTECCIÓN SOCIAL EN SALUD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CENTRO DE ESPECIALIDADES DENTALES</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No.1</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CLINICA TIERR</w:t>
            </w:r>
            <w:r>
              <w:rPr>
                <w:rFonts w:asciiTheme="minorHAnsi" w:hAnsiTheme="minorHAnsi" w:cs="Tahoma"/>
                <w:color w:val="000000"/>
                <w:sz w:val="16"/>
                <w:szCs w:val="16"/>
                <w:lang w:val="es-ES"/>
              </w:rPr>
              <w:t xml:space="preserve">A Y LIBERTAD, CENTROS DE SALUD </w:t>
            </w:r>
            <w:r w:rsidRPr="00641BD8">
              <w:rPr>
                <w:rFonts w:asciiTheme="minorHAnsi" w:hAnsiTheme="minorHAnsi" w:cs="Tahoma"/>
                <w:color w:val="000000"/>
                <w:sz w:val="16"/>
                <w:szCs w:val="16"/>
                <w:lang w:val="es-ES"/>
              </w:rPr>
              <w:t>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No.2</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No.3</w:t>
            </w:r>
            <w:r>
              <w:rPr>
                <w:rFonts w:asciiTheme="minorHAnsi" w:hAnsiTheme="minorHAnsi" w:cs="Tahoma"/>
                <w:color w:val="000000"/>
                <w:sz w:val="16"/>
                <w:szCs w:val="16"/>
                <w:lang w:val="es-ES"/>
              </w:rPr>
              <w:t xml:space="preserve"> (CENTROS DE SALUD</w:t>
            </w:r>
            <w:r w:rsidRPr="00641BD8">
              <w:rPr>
                <w:rFonts w:asciiTheme="minorHAnsi" w:hAnsiTheme="minorHAnsi" w:cs="Tahoma"/>
                <w:color w:val="000000"/>
                <w:sz w:val="16"/>
                <w:szCs w:val="16"/>
                <w:lang w:val="es-ES"/>
              </w:rPr>
              <w:t xml:space="preserve">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No.4</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JURISDICCIÓN No.5</w:t>
            </w:r>
            <w:r>
              <w:rPr>
                <w:rFonts w:asciiTheme="minorHAnsi" w:hAnsiTheme="minorHAnsi" w:cs="Tahoma"/>
                <w:color w:val="000000"/>
                <w:sz w:val="16"/>
                <w:szCs w:val="16"/>
                <w:lang w:val="es-ES"/>
              </w:rPr>
              <w:t xml:space="preserve"> (</w:t>
            </w:r>
            <w:r w:rsidRPr="00641BD8">
              <w:rPr>
                <w:rFonts w:asciiTheme="minorHAnsi" w:hAnsiTheme="minorHAnsi" w:cs="Tahoma"/>
                <w:color w:val="000000"/>
                <w:sz w:val="16"/>
                <w:szCs w:val="16"/>
                <w:lang w:val="es-ES"/>
              </w:rPr>
              <w:t>CENTROS DE SALUD Y ROTATIVO</w:t>
            </w:r>
            <w:r>
              <w:rPr>
                <w:rFonts w:asciiTheme="minorHAnsi" w:hAnsiTheme="minorHAnsi" w:cs="Tahoma"/>
                <w:color w:val="000000"/>
                <w:sz w:val="16"/>
                <w:szCs w:val="16"/>
                <w:lang w:val="es-ES"/>
              </w:rPr>
              <w:t>)</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JURISDICCION No.7</w:t>
            </w:r>
            <w:r>
              <w:rPr>
                <w:rFonts w:asciiTheme="minorHAnsi" w:hAnsiTheme="minorHAnsi" w:cs="Tahoma"/>
                <w:color w:val="000000"/>
                <w:sz w:val="16"/>
                <w:szCs w:val="16"/>
                <w:lang w:val="es-ES"/>
              </w:rPr>
              <w:t xml:space="preserve"> (MONTEMORELOS)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JURISDICCION No.8</w:t>
            </w:r>
            <w:r>
              <w:rPr>
                <w:rFonts w:asciiTheme="minorHAnsi" w:hAnsiTheme="minorHAnsi" w:cs="Tahoma"/>
                <w:color w:val="000000"/>
                <w:sz w:val="16"/>
                <w:szCs w:val="16"/>
                <w:lang w:val="es-ES"/>
              </w:rPr>
              <w:t xml:space="preserve"> (MONTEMORELOS)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CENTRO ESTATAL DE TRANSFUSIÓN SANGUINEA</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 xml:space="preserve">SUBSECRETARÍA DE PREVENCIÓN Y CONTROL DE ENFERMEDADES. </w:t>
            </w:r>
            <w:r>
              <w:rPr>
                <w:rFonts w:asciiTheme="minorHAnsi" w:hAnsiTheme="minorHAnsi" w:cs="Tahoma"/>
                <w:color w:val="000000"/>
                <w:sz w:val="16"/>
                <w:szCs w:val="16"/>
                <w:lang w:val="es-ES"/>
              </w:rPr>
              <w:t>“</w:t>
            </w:r>
            <w:r w:rsidRPr="00512597">
              <w:rPr>
                <w:rFonts w:asciiTheme="minorHAnsi" w:hAnsiTheme="minorHAnsi" w:cs="Tahoma"/>
                <w:color w:val="000000"/>
                <w:sz w:val="16"/>
                <w:szCs w:val="16"/>
                <w:lang w:val="es-ES"/>
              </w:rPr>
              <w:t>DEPARTAMENTO DE PREVENCION DE ACCIDENTES</w:t>
            </w:r>
            <w:r>
              <w:rPr>
                <w:rFonts w:asciiTheme="minorHAnsi" w:hAnsiTheme="minorHAnsi" w:cs="Tahoma"/>
                <w:color w:val="000000"/>
                <w:sz w:val="16"/>
                <w:szCs w:val="16"/>
                <w:lang w:val="es-ES"/>
              </w:rPr>
              <w:t>”, (OFICINAS)</w:t>
            </w:r>
          </w:p>
        </w:tc>
      </w:tr>
      <w:tr w:rsidR="006A393A" w:rsidRPr="00104896" w:rsidTr="006A393A">
        <w:trPr>
          <w:jc w:val="center"/>
        </w:trPr>
        <w:tc>
          <w:tcPr>
            <w:tcW w:w="829"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REGULACIÓN SANITARIA</w:t>
            </w:r>
            <w:r>
              <w:rPr>
                <w:rFonts w:asciiTheme="minorHAnsi" w:hAnsiTheme="minorHAnsi" w:cs="Tahoma"/>
                <w:color w:val="000000"/>
                <w:sz w:val="16"/>
                <w:szCs w:val="16"/>
                <w:lang w:val="es-ES"/>
              </w:rPr>
              <w:t xml:space="preserve"> (OFICINAS)</w:t>
            </w:r>
          </w:p>
        </w:tc>
      </w:tr>
      <w:tr w:rsidR="006A393A" w:rsidRPr="00104896" w:rsidTr="006A393A">
        <w:trPr>
          <w:jc w:val="center"/>
        </w:trPr>
        <w:tc>
          <w:tcPr>
            <w:tcW w:w="829"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1134"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851"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992" w:type="dxa"/>
            <w:vMerge/>
            <w:tcBorders>
              <w:left w:val="single" w:sz="4" w:space="0" w:color="000000"/>
              <w:bottom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512597" w:rsidRDefault="006A393A" w:rsidP="00AE6737">
            <w:pPr>
              <w:spacing w:before="60" w:after="60"/>
              <w:rPr>
                <w:rFonts w:asciiTheme="minorHAnsi" w:hAnsiTheme="minorHAnsi" w:cs="Tahoma"/>
                <w:color w:val="000000"/>
                <w:sz w:val="16"/>
                <w:szCs w:val="16"/>
              </w:rPr>
            </w:pPr>
            <w:r w:rsidRPr="00512597">
              <w:rPr>
                <w:rFonts w:asciiTheme="minorHAnsi" w:hAnsiTheme="minorHAnsi" w:cs="Tahoma"/>
                <w:color w:val="000000"/>
                <w:sz w:val="16"/>
                <w:szCs w:val="16"/>
                <w:lang w:val="es-ES"/>
              </w:rPr>
              <w:t>ALMACÉN CENTRAL</w:t>
            </w:r>
            <w:r>
              <w:rPr>
                <w:rFonts w:asciiTheme="minorHAnsi" w:hAnsiTheme="minorHAnsi" w:cs="Tahoma"/>
                <w:color w:val="000000"/>
                <w:sz w:val="16"/>
                <w:szCs w:val="16"/>
                <w:lang w:val="es-ES"/>
              </w:rPr>
              <w:t xml:space="preserve"> (OFICINAS)</w:t>
            </w:r>
          </w:p>
        </w:tc>
      </w:tr>
    </w:tbl>
    <w:p w:rsidR="006A393A" w:rsidRDefault="006A393A"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6A393A" w:rsidRDefault="006A393A"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B160FB" w:rsidRDefault="00B160FB" w:rsidP="005A33F5">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5A33F5" w:rsidRDefault="005A33F5" w:rsidP="005A33F5">
      <w:pPr>
        <w:tabs>
          <w:tab w:val="left" w:pos="851"/>
          <w:tab w:val="left" w:pos="3544"/>
          <w:tab w:val="left" w:pos="5670"/>
          <w:tab w:val="left" w:pos="8647"/>
        </w:tabs>
        <w:ind w:right="-91"/>
        <w:jc w:val="center"/>
        <w:rPr>
          <w:rFonts w:asciiTheme="minorHAnsi" w:hAnsiTheme="minorHAnsi" w:cs="Arial"/>
          <w:b/>
          <w:bCs/>
        </w:rPr>
      </w:pPr>
    </w:p>
    <w:tbl>
      <w:tblPr>
        <w:tblW w:w="10071" w:type="dxa"/>
        <w:jc w:val="center"/>
        <w:tblCellMar>
          <w:left w:w="70" w:type="dxa"/>
          <w:right w:w="70" w:type="dxa"/>
        </w:tblCellMar>
        <w:tblLook w:val="04A0"/>
      </w:tblPr>
      <w:tblGrid>
        <w:gridCol w:w="330"/>
        <w:gridCol w:w="2977"/>
        <w:gridCol w:w="2607"/>
        <w:gridCol w:w="992"/>
        <w:gridCol w:w="1418"/>
        <w:gridCol w:w="1747"/>
      </w:tblGrid>
      <w:tr w:rsidR="00E611F6" w:rsidRPr="00B3461D" w:rsidTr="00E611F6">
        <w:trPr>
          <w:trHeight w:val="56"/>
          <w:jc w:val="center"/>
        </w:trPr>
        <w:tc>
          <w:tcPr>
            <w:tcW w:w="330" w:type="dxa"/>
            <w:tcBorders>
              <w:top w:val="single" w:sz="4" w:space="0" w:color="auto"/>
              <w:left w:val="single" w:sz="4" w:space="0" w:color="auto"/>
              <w:bottom w:val="single" w:sz="4" w:space="0" w:color="auto"/>
              <w:right w:val="single" w:sz="4" w:space="0" w:color="auto"/>
            </w:tcBorders>
            <w:shd w:val="clear" w:color="auto" w:fill="97E7E5"/>
          </w:tcPr>
          <w:p w:rsidR="00E611F6" w:rsidRPr="00B3461D" w:rsidRDefault="00E611F6" w:rsidP="00AE6737">
            <w:pPr>
              <w:jc w:val="center"/>
              <w:rPr>
                <w:rFonts w:asciiTheme="minorHAnsi" w:hAnsiTheme="minorHAnsi" w:cs="Arial"/>
                <w:b/>
                <w:bCs/>
                <w:color w:val="000000"/>
                <w:sz w:val="14"/>
                <w:szCs w:val="14"/>
              </w:rPr>
            </w:pPr>
          </w:p>
        </w:tc>
        <w:tc>
          <w:tcPr>
            <w:tcW w:w="2977" w:type="dxa"/>
            <w:tcBorders>
              <w:top w:val="single" w:sz="4" w:space="0" w:color="auto"/>
              <w:left w:val="single" w:sz="4" w:space="0" w:color="auto"/>
              <w:bottom w:val="single" w:sz="4" w:space="0" w:color="auto"/>
              <w:right w:val="single" w:sz="4" w:space="0" w:color="auto"/>
            </w:tcBorders>
            <w:shd w:val="clear" w:color="auto" w:fill="97E7E5"/>
            <w:noWrap/>
            <w:vAlign w:val="center"/>
            <w:hideMark/>
          </w:tcPr>
          <w:p w:rsidR="00E611F6" w:rsidRPr="00B3461D" w:rsidRDefault="00E611F6" w:rsidP="00AE6737">
            <w:pPr>
              <w:jc w:val="center"/>
              <w:rPr>
                <w:rFonts w:asciiTheme="minorHAnsi" w:hAnsiTheme="minorHAnsi" w:cs="Arial"/>
                <w:b/>
                <w:bCs/>
                <w:color w:val="000000"/>
                <w:sz w:val="14"/>
                <w:szCs w:val="14"/>
                <w:lang w:val="es-ES"/>
              </w:rPr>
            </w:pPr>
            <w:r w:rsidRPr="00B3461D">
              <w:rPr>
                <w:rFonts w:asciiTheme="minorHAnsi" w:hAnsiTheme="minorHAnsi" w:cs="Arial"/>
                <w:b/>
                <w:bCs/>
                <w:color w:val="000000"/>
                <w:sz w:val="14"/>
                <w:szCs w:val="14"/>
              </w:rPr>
              <w:t>UNIDAD SOLICITANTE</w:t>
            </w:r>
          </w:p>
        </w:tc>
        <w:tc>
          <w:tcPr>
            <w:tcW w:w="2607" w:type="dxa"/>
            <w:tcBorders>
              <w:top w:val="single" w:sz="4" w:space="0" w:color="auto"/>
              <w:left w:val="single" w:sz="4" w:space="0" w:color="auto"/>
              <w:bottom w:val="single" w:sz="4" w:space="0" w:color="auto"/>
              <w:right w:val="single" w:sz="4" w:space="0" w:color="auto"/>
            </w:tcBorders>
            <w:shd w:val="clear" w:color="auto" w:fill="97E7E5"/>
            <w:noWrap/>
            <w:vAlign w:val="center"/>
            <w:hideMark/>
          </w:tcPr>
          <w:p w:rsidR="00E611F6" w:rsidRPr="00B3461D" w:rsidRDefault="00E611F6" w:rsidP="00AE6737">
            <w:pPr>
              <w:jc w:val="center"/>
              <w:rPr>
                <w:rFonts w:asciiTheme="minorHAnsi" w:hAnsiTheme="minorHAnsi" w:cs="Arial"/>
                <w:b/>
                <w:bCs/>
                <w:color w:val="000000"/>
                <w:sz w:val="14"/>
                <w:szCs w:val="14"/>
                <w:lang w:val="es-ES"/>
              </w:rPr>
            </w:pPr>
            <w:r>
              <w:rPr>
                <w:rFonts w:asciiTheme="minorHAnsi" w:hAnsiTheme="minorHAnsi" w:cs="Arial"/>
                <w:b/>
                <w:bCs/>
                <w:color w:val="000000"/>
                <w:sz w:val="14"/>
                <w:szCs w:val="14"/>
                <w:lang w:val="es-ES"/>
              </w:rPr>
              <w:t>ÁREAS A CUBRIR</w:t>
            </w:r>
          </w:p>
        </w:tc>
        <w:tc>
          <w:tcPr>
            <w:tcW w:w="992" w:type="dxa"/>
            <w:tcBorders>
              <w:top w:val="single" w:sz="4" w:space="0" w:color="auto"/>
              <w:left w:val="single" w:sz="4" w:space="0" w:color="auto"/>
              <w:bottom w:val="single" w:sz="4" w:space="0" w:color="auto"/>
              <w:right w:val="single" w:sz="4" w:space="0" w:color="auto"/>
            </w:tcBorders>
            <w:shd w:val="clear" w:color="auto" w:fill="97E7E5"/>
            <w:noWrap/>
            <w:vAlign w:val="center"/>
            <w:hideMark/>
          </w:tcPr>
          <w:p w:rsidR="00E611F6" w:rsidRPr="00B3461D" w:rsidRDefault="00E611F6" w:rsidP="00AE6737">
            <w:pPr>
              <w:jc w:val="center"/>
              <w:rPr>
                <w:rFonts w:asciiTheme="minorHAnsi" w:hAnsiTheme="minorHAnsi" w:cs="Arial"/>
                <w:b/>
                <w:bCs/>
                <w:color w:val="000000"/>
                <w:sz w:val="14"/>
                <w:szCs w:val="14"/>
                <w:lang w:val="es-ES"/>
              </w:rPr>
            </w:pPr>
            <w:r w:rsidRPr="00B3461D">
              <w:rPr>
                <w:rFonts w:asciiTheme="minorHAnsi" w:hAnsiTheme="minorHAnsi" w:cs="Arial"/>
                <w:b/>
                <w:bCs/>
                <w:color w:val="000000"/>
                <w:sz w:val="14"/>
                <w:szCs w:val="14"/>
              </w:rPr>
              <w:t>PERSONAL</w:t>
            </w:r>
            <w:r>
              <w:rPr>
                <w:rFonts w:asciiTheme="minorHAnsi" w:hAnsiTheme="minorHAnsi" w:cs="Arial"/>
                <w:b/>
                <w:bCs/>
                <w:color w:val="000000"/>
                <w:sz w:val="14"/>
                <w:szCs w:val="14"/>
              </w:rPr>
              <w:t xml:space="preserve"> SOLICITADO</w:t>
            </w:r>
          </w:p>
        </w:tc>
        <w:tc>
          <w:tcPr>
            <w:tcW w:w="1418" w:type="dxa"/>
            <w:tcBorders>
              <w:top w:val="single" w:sz="4" w:space="0" w:color="auto"/>
              <w:left w:val="single" w:sz="4" w:space="0" w:color="auto"/>
              <w:bottom w:val="single" w:sz="4" w:space="0" w:color="auto"/>
              <w:right w:val="single" w:sz="4" w:space="0" w:color="auto"/>
            </w:tcBorders>
            <w:shd w:val="clear" w:color="auto" w:fill="97E7E5"/>
            <w:noWrap/>
            <w:vAlign w:val="center"/>
            <w:hideMark/>
          </w:tcPr>
          <w:p w:rsidR="00E611F6" w:rsidRPr="00B3461D" w:rsidRDefault="00E611F6" w:rsidP="00AE6737">
            <w:pPr>
              <w:jc w:val="center"/>
              <w:rPr>
                <w:rFonts w:asciiTheme="minorHAnsi" w:hAnsiTheme="minorHAnsi" w:cs="Arial"/>
                <w:b/>
                <w:bCs/>
                <w:color w:val="000000"/>
                <w:sz w:val="14"/>
                <w:szCs w:val="14"/>
                <w:lang w:val="es-ES"/>
              </w:rPr>
            </w:pPr>
            <w:r w:rsidRPr="00B3461D">
              <w:rPr>
                <w:rFonts w:asciiTheme="minorHAnsi" w:hAnsiTheme="minorHAnsi" w:cs="Arial"/>
                <w:b/>
                <w:bCs/>
                <w:color w:val="000000"/>
                <w:sz w:val="14"/>
                <w:szCs w:val="14"/>
              </w:rPr>
              <w:t>HORARIO</w:t>
            </w:r>
            <w:r>
              <w:rPr>
                <w:rFonts w:asciiTheme="minorHAnsi" w:hAnsiTheme="minorHAnsi" w:cs="Arial"/>
                <w:b/>
                <w:bCs/>
                <w:color w:val="000000"/>
                <w:sz w:val="14"/>
                <w:szCs w:val="14"/>
              </w:rPr>
              <w:t xml:space="preserve"> A CUBRIR</w:t>
            </w:r>
          </w:p>
        </w:tc>
        <w:tc>
          <w:tcPr>
            <w:tcW w:w="1747" w:type="dxa"/>
            <w:tcBorders>
              <w:top w:val="single" w:sz="4" w:space="0" w:color="auto"/>
              <w:left w:val="single" w:sz="4" w:space="0" w:color="auto"/>
              <w:bottom w:val="single" w:sz="4" w:space="0" w:color="auto"/>
              <w:right w:val="single" w:sz="4" w:space="0" w:color="auto"/>
            </w:tcBorders>
            <w:shd w:val="clear" w:color="auto" w:fill="97E7E5"/>
            <w:vAlign w:val="center"/>
          </w:tcPr>
          <w:p w:rsidR="00E611F6" w:rsidRPr="00B3461D" w:rsidRDefault="00E611F6" w:rsidP="00AE6737">
            <w:pPr>
              <w:jc w:val="center"/>
              <w:rPr>
                <w:rFonts w:asciiTheme="minorHAnsi" w:hAnsiTheme="minorHAnsi" w:cs="Arial"/>
                <w:b/>
                <w:bCs/>
                <w:color w:val="000000"/>
                <w:sz w:val="14"/>
                <w:szCs w:val="14"/>
              </w:rPr>
            </w:pPr>
            <w:r>
              <w:rPr>
                <w:rFonts w:asciiTheme="minorHAnsi" w:hAnsiTheme="minorHAnsi" w:cs="Arial"/>
                <w:b/>
                <w:bCs/>
                <w:color w:val="000000"/>
                <w:sz w:val="14"/>
                <w:szCs w:val="14"/>
              </w:rPr>
              <w:t>DÍAS A CUBRIR</w:t>
            </w:r>
          </w:p>
        </w:tc>
      </w:tr>
      <w:tr w:rsidR="00E611F6" w:rsidRPr="00B3461D" w:rsidTr="00E611F6">
        <w:trPr>
          <w:trHeight w:val="56"/>
          <w:jc w:val="center"/>
        </w:trPr>
        <w:tc>
          <w:tcPr>
            <w:tcW w:w="330" w:type="dxa"/>
            <w:vMerge w:val="restart"/>
            <w:tcBorders>
              <w:top w:val="single" w:sz="4" w:space="0" w:color="auto"/>
              <w:left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w:t>
            </w:r>
          </w:p>
        </w:tc>
        <w:tc>
          <w:tcPr>
            <w:tcW w:w="2977" w:type="dxa"/>
            <w:vMerge w:val="restart"/>
            <w:tcBorders>
              <w:top w:val="single" w:sz="4" w:space="0" w:color="auto"/>
              <w:left w:val="single" w:sz="8"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b/>
                <w:color w:val="000000"/>
                <w:sz w:val="14"/>
                <w:szCs w:val="14"/>
                <w:lang w:val="es-ES"/>
              </w:rPr>
            </w:pPr>
            <w:r w:rsidRPr="00400E8D">
              <w:rPr>
                <w:rFonts w:asciiTheme="minorHAnsi" w:hAnsiTheme="minorHAnsi" w:cs="Arial"/>
                <w:b/>
                <w:color w:val="000000"/>
                <w:sz w:val="14"/>
                <w:szCs w:val="14"/>
              </w:rPr>
              <w:t>HOSPITAL METROPOLITANO</w:t>
            </w:r>
            <w:r w:rsidRPr="00400E8D">
              <w:rPr>
                <w:rFonts w:asciiTheme="minorHAnsi" w:hAnsiTheme="minorHAnsi" w:cs="Arial"/>
                <w:b/>
                <w:color w:val="000000"/>
                <w:sz w:val="14"/>
                <w:szCs w:val="14"/>
                <w:lang w:val="es-ES"/>
              </w:rPr>
              <w:t xml:space="preserve"> DR. “BERNARDO SEPÚLVEDA”</w:t>
            </w:r>
          </w:p>
        </w:tc>
        <w:tc>
          <w:tcPr>
            <w:tcW w:w="2607" w:type="dxa"/>
            <w:vMerge w:val="restart"/>
            <w:tcBorders>
              <w:top w:val="single" w:sz="4" w:space="0" w:color="auto"/>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eastAsia="Arial Unicode MS" w:hAnsiTheme="minorHAnsi" w:cs="Arial"/>
                <w:color w:val="000000"/>
                <w:sz w:val="14"/>
                <w:szCs w:val="14"/>
              </w:rPr>
              <w:t>TODO EL HOSPITAL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5A33F5" w:rsidRDefault="00E611F6" w:rsidP="00AE6737">
            <w:pPr>
              <w:jc w:val="center"/>
              <w:rPr>
                <w:rFonts w:asciiTheme="minorHAnsi" w:hAnsiTheme="minorHAnsi" w:cs="Arial"/>
                <w:color w:val="000000"/>
                <w:sz w:val="14"/>
                <w:szCs w:val="14"/>
                <w:lang w:val="es-ES"/>
              </w:rPr>
            </w:pPr>
            <w:r w:rsidRPr="005A33F5">
              <w:rPr>
                <w:rFonts w:asciiTheme="minorHAnsi" w:hAnsiTheme="minorHAnsi" w:cs="Arial"/>
                <w:color w:val="000000"/>
                <w:sz w:val="14"/>
                <w:szCs w:val="14"/>
                <w:lang w:val="es-ES"/>
              </w:rPr>
              <w:t>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Tahoma"/>
                <w:color w:val="000000"/>
                <w:sz w:val="14"/>
                <w:szCs w:val="14"/>
              </w:rPr>
              <w:t>LUNES A DOMINGO</w:t>
            </w:r>
          </w:p>
        </w:tc>
      </w:tr>
      <w:tr w:rsidR="00E611F6" w:rsidRPr="00B3461D" w:rsidTr="00E611F6">
        <w:trPr>
          <w:trHeight w:val="106"/>
          <w:jc w:val="center"/>
        </w:trPr>
        <w:tc>
          <w:tcPr>
            <w:tcW w:w="330" w:type="dxa"/>
            <w:vMerge/>
            <w:tcBorders>
              <w:left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p>
        </w:tc>
        <w:tc>
          <w:tcPr>
            <w:tcW w:w="2977" w:type="dxa"/>
            <w:vMerge/>
            <w:tcBorders>
              <w:left w:val="single" w:sz="8"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b/>
                <w:color w:val="000000"/>
                <w:sz w:val="14"/>
                <w:szCs w:val="14"/>
                <w:lang w:val="es-ES"/>
              </w:rPr>
            </w:pPr>
          </w:p>
        </w:tc>
        <w:tc>
          <w:tcPr>
            <w:tcW w:w="2607" w:type="dxa"/>
            <w:vMerge/>
            <w:tcBorders>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5A33F5" w:rsidRDefault="00E611F6" w:rsidP="00AE6737">
            <w:pPr>
              <w:jc w:val="center"/>
              <w:rPr>
                <w:rFonts w:asciiTheme="minorHAnsi" w:hAnsiTheme="minorHAnsi" w:cs="Arial"/>
                <w:color w:val="000000"/>
                <w:sz w:val="14"/>
                <w:szCs w:val="14"/>
                <w:lang w:val="es-ES"/>
              </w:rPr>
            </w:pPr>
            <w:r w:rsidRPr="005A33F5">
              <w:rPr>
                <w:rFonts w:asciiTheme="minorHAnsi" w:hAnsiTheme="minorHAnsi" w:cs="Arial"/>
                <w:color w:val="000000"/>
                <w:sz w:val="14"/>
                <w:szCs w:val="14"/>
                <w:lang w:val="en-US"/>
              </w:rPr>
              <w:t>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15:00 PM A 23:00 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lang w:val="en-US"/>
              </w:rPr>
            </w:pPr>
            <w:r>
              <w:rPr>
                <w:rFonts w:asciiTheme="minorHAnsi" w:hAnsiTheme="minorHAnsi" w:cs="Tahoma"/>
                <w:color w:val="000000"/>
                <w:sz w:val="14"/>
                <w:szCs w:val="14"/>
              </w:rPr>
              <w:t>LUNES A DOMINGO</w:t>
            </w:r>
          </w:p>
        </w:tc>
      </w:tr>
      <w:tr w:rsidR="00E611F6" w:rsidRPr="00B3461D" w:rsidTr="00E611F6">
        <w:trPr>
          <w:trHeight w:val="60"/>
          <w:jc w:val="center"/>
        </w:trPr>
        <w:tc>
          <w:tcPr>
            <w:tcW w:w="330" w:type="dxa"/>
            <w:vMerge/>
            <w:tcBorders>
              <w:left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p>
        </w:tc>
        <w:tc>
          <w:tcPr>
            <w:tcW w:w="2977" w:type="dxa"/>
            <w:vMerge/>
            <w:tcBorders>
              <w:left w:val="single" w:sz="8" w:space="0" w:color="auto"/>
              <w:right w:val="single" w:sz="4" w:space="0" w:color="auto"/>
            </w:tcBorders>
            <w:vAlign w:val="center"/>
            <w:hideMark/>
          </w:tcPr>
          <w:p w:rsidR="00E611F6" w:rsidRPr="00400E8D" w:rsidRDefault="00E611F6" w:rsidP="00AE6737">
            <w:pPr>
              <w:rPr>
                <w:rFonts w:asciiTheme="minorHAnsi" w:hAnsiTheme="minorHAnsi" w:cs="Arial"/>
                <w:b/>
                <w:color w:val="000000"/>
                <w:sz w:val="14"/>
                <w:szCs w:val="14"/>
                <w:lang w:val="es-ES"/>
              </w:rPr>
            </w:pPr>
          </w:p>
        </w:tc>
        <w:tc>
          <w:tcPr>
            <w:tcW w:w="2607" w:type="dxa"/>
            <w:vMerge/>
            <w:tcBorders>
              <w:left w:val="single" w:sz="4" w:space="0" w:color="auto"/>
              <w:right w:val="single" w:sz="4" w:space="0" w:color="auto"/>
            </w:tcBorders>
            <w:vAlign w:val="center"/>
            <w:hideMark/>
          </w:tcPr>
          <w:p w:rsidR="00E611F6" w:rsidRPr="00400E8D" w:rsidRDefault="00E611F6"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5A33F5" w:rsidRDefault="00E611F6" w:rsidP="00AE6737">
            <w:pPr>
              <w:jc w:val="center"/>
              <w:rPr>
                <w:rFonts w:asciiTheme="minorHAnsi" w:hAnsiTheme="minorHAnsi" w:cs="Arial"/>
                <w:color w:val="000000"/>
                <w:sz w:val="14"/>
                <w:szCs w:val="14"/>
                <w:lang w:val="es-ES"/>
              </w:rPr>
            </w:pPr>
            <w:r w:rsidRPr="005A33F5">
              <w:rPr>
                <w:rFonts w:asciiTheme="minorHAnsi" w:hAnsiTheme="minorHAnsi" w:cs="Arial"/>
                <w:color w:val="000000"/>
                <w:sz w:val="14"/>
                <w:szCs w:val="14"/>
                <w:lang w:val="en-US"/>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23:00 PM A 7:00 AM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lang w:val="es-ES"/>
              </w:rPr>
            </w:pPr>
            <w:r>
              <w:rPr>
                <w:rFonts w:asciiTheme="minorHAnsi" w:hAnsiTheme="minorHAnsi" w:cs="Tahoma"/>
                <w:color w:val="000000"/>
                <w:sz w:val="14"/>
                <w:szCs w:val="14"/>
              </w:rPr>
              <w:t>LUNES A DOMINGO</w:t>
            </w:r>
          </w:p>
        </w:tc>
      </w:tr>
      <w:tr w:rsidR="00E611F6" w:rsidRPr="00B3461D" w:rsidTr="00E611F6">
        <w:trPr>
          <w:trHeight w:val="136"/>
          <w:jc w:val="center"/>
        </w:trPr>
        <w:tc>
          <w:tcPr>
            <w:tcW w:w="330" w:type="dxa"/>
            <w:vMerge/>
            <w:tcBorders>
              <w:left w:val="single" w:sz="8" w:space="0" w:color="auto"/>
              <w:bottom w:val="single" w:sz="8" w:space="0" w:color="000000"/>
              <w:right w:val="single" w:sz="4" w:space="0" w:color="auto"/>
            </w:tcBorders>
            <w:vAlign w:val="center"/>
          </w:tcPr>
          <w:p w:rsidR="00E611F6" w:rsidRPr="00400E8D" w:rsidRDefault="00E611F6" w:rsidP="00AE6737">
            <w:pPr>
              <w:jc w:val="center"/>
              <w:rPr>
                <w:rFonts w:asciiTheme="minorHAnsi" w:hAnsiTheme="minorHAnsi" w:cs="Tahoma"/>
                <w:b/>
                <w:color w:val="000000"/>
                <w:sz w:val="14"/>
                <w:szCs w:val="14"/>
              </w:rPr>
            </w:pPr>
          </w:p>
        </w:tc>
        <w:tc>
          <w:tcPr>
            <w:tcW w:w="2977" w:type="dxa"/>
            <w:vMerge/>
            <w:tcBorders>
              <w:left w:val="single" w:sz="8" w:space="0" w:color="auto"/>
              <w:bottom w:val="single" w:sz="8" w:space="0" w:color="000000"/>
              <w:right w:val="single" w:sz="4" w:space="0" w:color="auto"/>
            </w:tcBorders>
            <w:shd w:val="clear" w:color="auto" w:fill="auto"/>
            <w:noWrap/>
            <w:vAlign w:val="center"/>
          </w:tcPr>
          <w:p w:rsidR="00E611F6" w:rsidRPr="00400E8D" w:rsidRDefault="00E611F6" w:rsidP="00AE6737">
            <w:pPr>
              <w:rPr>
                <w:rFonts w:asciiTheme="minorHAnsi" w:hAnsiTheme="minorHAnsi" w:cs="Tahoma"/>
                <w:b/>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5A33F5" w:rsidRDefault="00011CDD" w:rsidP="00AE6737">
            <w:pPr>
              <w:jc w:val="center"/>
              <w:rPr>
                <w:rFonts w:asciiTheme="minorHAnsi" w:hAnsiTheme="minorHAnsi" w:cs="Tahoma"/>
                <w:b/>
                <w:color w:val="000000"/>
                <w:sz w:val="14"/>
                <w:szCs w:val="14"/>
                <w:lang w:val="es-MX"/>
              </w:rPr>
            </w:pPr>
            <w:r w:rsidRPr="005A33F5">
              <w:rPr>
                <w:rFonts w:asciiTheme="minorHAnsi" w:hAnsiTheme="minorHAnsi" w:cs="Tahoma"/>
                <w:b/>
                <w:color w:val="000000"/>
                <w:sz w:val="14"/>
                <w:szCs w:val="14"/>
                <w:lang w:val="es-MX"/>
              </w:rPr>
              <w:fldChar w:fldCharType="begin"/>
            </w:r>
            <w:r w:rsidR="00E611F6" w:rsidRPr="005A33F5">
              <w:rPr>
                <w:rFonts w:asciiTheme="minorHAnsi" w:hAnsiTheme="minorHAnsi" w:cs="Tahoma"/>
                <w:b/>
                <w:color w:val="000000"/>
                <w:sz w:val="14"/>
                <w:szCs w:val="14"/>
                <w:lang w:val="es-MX"/>
              </w:rPr>
              <w:instrText xml:space="preserve"> =SUM(ABOVE) </w:instrText>
            </w:r>
            <w:r w:rsidRPr="005A33F5">
              <w:rPr>
                <w:rFonts w:asciiTheme="minorHAnsi" w:hAnsiTheme="minorHAnsi" w:cs="Tahoma"/>
                <w:b/>
                <w:color w:val="000000"/>
                <w:sz w:val="14"/>
                <w:szCs w:val="14"/>
                <w:lang w:val="es-MX"/>
              </w:rPr>
              <w:fldChar w:fldCharType="separate"/>
            </w:r>
            <w:r w:rsidR="00E611F6" w:rsidRPr="005A33F5">
              <w:rPr>
                <w:rFonts w:asciiTheme="minorHAnsi" w:hAnsiTheme="minorHAnsi" w:cs="Tahoma"/>
                <w:b/>
                <w:noProof/>
                <w:color w:val="000000"/>
                <w:sz w:val="14"/>
                <w:szCs w:val="14"/>
                <w:lang w:val="es-MX"/>
              </w:rPr>
              <w:t>98</w:t>
            </w:r>
            <w:r w:rsidRPr="005A33F5">
              <w:rPr>
                <w:rFonts w:asciiTheme="minorHAnsi" w:hAnsiTheme="minorHAnsi" w:cs="Tahoma"/>
                <w:b/>
                <w:color w:val="000000"/>
                <w:sz w:val="14"/>
                <w:szCs w:val="14"/>
                <w:lang w:val="es-MX"/>
              </w:rPr>
              <w:fldChar w:fldCharType="end"/>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B3461D" w:rsidRDefault="00E611F6" w:rsidP="00AE6737">
            <w:pPr>
              <w:jc w:val="center"/>
              <w:rPr>
                <w:rFonts w:asciiTheme="minorHAnsi" w:hAnsiTheme="minorHAnsi" w:cs="Tahoma"/>
                <w:color w:val="000000"/>
                <w:sz w:val="14"/>
                <w:szCs w:val="14"/>
                <w:lang w:val="en-US"/>
              </w:rPr>
            </w:pPr>
          </w:p>
        </w:tc>
        <w:tc>
          <w:tcPr>
            <w:tcW w:w="1747" w:type="dxa"/>
            <w:tcBorders>
              <w:top w:val="single" w:sz="4" w:space="0" w:color="auto"/>
              <w:bottom w:val="single" w:sz="4" w:space="0" w:color="auto"/>
            </w:tcBorders>
          </w:tcPr>
          <w:p w:rsidR="00E611F6" w:rsidRDefault="00E611F6" w:rsidP="00AE6737">
            <w:pPr>
              <w:jc w:val="center"/>
              <w:rPr>
                <w:rFonts w:asciiTheme="minorHAnsi" w:hAnsiTheme="minorHAnsi" w:cs="Tahoma"/>
                <w:color w:val="000000"/>
                <w:sz w:val="14"/>
                <w:szCs w:val="14"/>
              </w:rPr>
            </w:pPr>
          </w:p>
        </w:tc>
      </w:tr>
      <w:tr w:rsidR="00E611F6" w:rsidRPr="00B3461D" w:rsidTr="00E611F6">
        <w:trPr>
          <w:trHeight w:val="136"/>
          <w:jc w:val="center"/>
        </w:trPr>
        <w:tc>
          <w:tcPr>
            <w:tcW w:w="330" w:type="dxa"/>
            <w:vMerge w:val="restart"/>
            <w:tcBorders>
              <w:top w:val="nil"/>
              <w:left w:val="single" w:sz="8" w:space="0" w:color="auto"/>
              <w:right w:val="single" w:sz="4" w:space="0" w:color="auto"/>
            </w:tcBorders>
            <w:vAlign w:val="center"/>
          </w:tcPr>
          <w:p w:rsidR="00E611F6" w:rsidRPr="00400E8D" w:rsidRDefault="00E611F6" w:rsidP="00AE6737">
            <w:pPr>
              <w:jc w:val="center"/>
              <w:rPr>
                <w:rFonts w:asciiTheme="minorHAnsi" w:hAnsiTheme="minorHAnsi" w:cs="Tahoma"/>
                <w:b/>
                <w:color w:val="000000"/>
                <w:sz w:val="14"/>
                <w:szCs w:val="14"/>
              </w:rPr>
            </w:pPr>
            <w:r w:rsidRPr="00400E8D">
              <w:rPr>
                <w:rFonts w:asciiTheme="minorHAnsi" w:hAnsiTheme="minorHAnsi" w:cs="Tahoma"/>
                <w:b/>
                <w:color w:val="000000"/>
                <w:sz w:val="14"/>
                <w:szCs w:val="14"/>
              </w:rPr>
              <w:t>2</w:t>
            </w:r>
          </w:p>
        </w:tc>
        <w:tc>
          <w:tcPr>
            <w:tcW w:w="2977" w:type="dxa"/>
            <w:vMerge w:val="restart"/>
            <w:tcBorders>
              <w:top w:val="nil"/>
              <w:left w:val="single" w:sz="8"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Tahoma"/>
                <w:b/>
                <w:color w:val="000000"/>
                <w:sz w:val="14"/>
                <w:szCs w:val="14"/>
                <w:lang w:val="es-ES"/>
              </w:rPr>
            </w:pPr>
            <w:r w:rsidRPr="00400E8D">
              <w:rPr>
                <w:rFonts w:asciiTheme="minorHAnsi" w:hAnsiTheme="minorHAnsi" w:cs="Tahoma"/>
                <w:b/>
                <w:color w:val="000000"/>
                <w:sz w:val="14"/>
                <w:szCs w:val="14"/>
              </w:rPr>
              <w:t>HOSPITAL REGIONAL MATERNO INFANTIL</w:t>
            </w:r>
          </w:p>
        </w:tc>
        <w:tc>
          <w:tcPr>
            <w:tcW w:w="2607" w:type="dxa"/>
            <w:vMerge w:val="restart"/>
            <w:tcBorders>
              <w:top w:val="single" w:sz="4" w:space="0" w:color="auto"/>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Tahoma"/>
                <w:color w:val="000000"/>
                <w:sz w:val="14"/>
                <w:szCs w:val="14"/>
                <w:lang w:val="es-ES"/>
              </w:rPr>
            </w:pPr>
            <w:r w:rsidRPr="00400E8D">
              <w:rPr>
                <w:rFonts w:asciiTheme="minorHAnsi" w:hAnsiTheme="minorHAnsi" w:cs="Tahoma"/>
                <w:color w:val="000000"/>
                <w:sz w:val="14"/>
                <w:szCs w:val="14"/>
              </w:rPr>
              <w:t>TOCOCIRUGÍA, URGENCIAS, AREA DE CONSULTA Y ADMINIST.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Tahoma"/>
                <w:color w:val="000000"/>
                <w:sz w:val="14"/>
                <w:szCs w:val="14"/>
                <w:lang w:val="es-ES"/>
              </w:rPr>
            </w:pPr>
            <w:r w:rsidRPr="00400E8D">
              <w:rPr>
                <w:rFonts w:asciiTheme="minorHAnsi" w:hAnsiTheme="minorHAnsi" w:cs="Tahoma"/>
                <w:color w:val="000000"/>
                <w:sz w:val="14"/>
                <w:szCs w:val="14"/>
                <w:lang w:val="es-MX"/>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Tahoma"/>
                <w:color w:val="000000"/>
                <w:sz w:val="14"/>
                <w:szCs w:val="14"/>
                <w:lang w:val="es-ES"/>
              </w:rPr>
            </w:pPr>
            <w:r w:rsidRPr="00B3461D">
              <w:rPr>
                <w:rFonts w:asciiTheme="minorHAnsi" w:hAnsiTheme="minorHAnsi" w:cs="Tahoma"/>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Tahoma"/>
                <w:color w:val="000000"/>
                <w:sz w:val="14"/>
                <w:szCs w:val="14"/>
              </w:rPr>
            </w:pPr>
            <w:r>
              <w:rPr>
                <w:rFonts w:asciiTheme="minorHAnsi" w:hAnsiTheme="minorHAnsi" w:cs="Tahoma"/>
                <w:color w:val="000000"/>
                <w:sz w:val="14"/>
                <w:szCs w:val="14"/>
              </w:rPr>
              <w:t>LUNES A DOMINGO</w:t>
            </w:r>
          </w:p>
        </w:tc>
      </w:tr>
      <w:tr w:rsidR="00E611F6" w:rsidRPr="00B3461D" w:rsidTr="00E611F6">
        <w:trPr>
          <w:trHeight w:val="60"/>
          <w:jc w:val="center"/>
        </w:trPr>
        <w:tc>
          <w:tcPr>
            <w:tcW w:w="330" w:type="dxa"/>
            <w:vMerge/>
            <w:tcBorders>
              <w:left w:val="single" w:sz="8" w:space="0" w:color="auto"/>
              <w:right w:val="single" w:sz="4" w:space="0" w:color="auto"/>
            </w:tcBorders>
            <w:vAlign w:val="center"/>
          </w:tcPr>
          <w:p w:rsidR="00E611F6" w:rsidRPr="00400E8D" w:rsidRDefault="00E611F6" w:rsidP="00AE6737">
            <w:pPr>
              <w:jc w:val="center"/>
              <w:rPr>
                <w:rFonts w:asciiTheme="minorHAnsi" w:hAnsiTheme="minorHAnsi" w:cs="Tahoma"/>
                <w:b/>
                <w:color w:val="000000"/>
                <w:sz w:val="14"/>
                <w:szCs w:val="14"/>
                <w:lang w:val="es-ES"/>
              </w:rPr>
            </w:pPr>
          </w:p>
        </w:tc>
        <w:tc>
          <w:tcPr>
            <w:tcW w:w="2977" w:type="dxa"/>
            <w:vMerge/>
            <w:tcBorders>
              <w:left w:val="single" w:sz="8" w:space="0" w:color="auto"/>
              <w:right w:val="single" w:sz="4" w:space="0" w:color="auto"/>
            </w:tcBorders>
            <w:vAlign w:val="center"/>
            <w:hideMark/>
          </w:tcPr>
          <w:p w:rsidR="00E611F6" w:rsidRPr="00400E8D" w:rsidRDefault="00E611F6" w:rsidP="00AE6737">
            <w:pPr>
              <w:rPr>
                <w:rFonts w:asciiTheme="minorHAnsi" w:hAnsiTheme="minorHAnsi" w:cs="Tahoma"/>
                <w:color w:val="000000"/>
                <w:sz w:val="14"/>
                <w:szCs w:val="14"/>
                <w:lang w:val="es-ES"/>
              </w:rPr>
            </w:pPr>
          </w:p>
        </w:tc>
        <w:tc>
          <w:tcPr>
            <w:tcW w:w="2607" w:type="dxa"/>
            <w:vMerge/>
            <w:tcBorders>
              <w:left w:val="single" w:sz="4" w:space="0" w:color="auto"/>
              <w:right w:val="single" w:sz="4" w:space="0" w:color="auto"/>
            </w:tcBorders>
            <w:vAlign w:val="center"/>
            <w:hideMark/>
          </w:tcPr>
          <w:p w:rsidR="00E611F6" w:rsidRPr="00400E8D" w:rsidRDefault="00E611F6" w:rsidP="00AE6737">
            <w:pPr>
              <w:rPr>
                <w:rFonts w:asciiTheme="minorHAnsi" w:hAnsiTheme="minorHAnsi" w:cs="Tahoma"/>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Tahoma"/>
                <w:color w:val="000000"/>
                <w:sz w:val="14"/>
                <w:szCs w:val="14"/>
                <w:lang w:val="es-ES"/>
              </w:rPr>
            </w:pPr>
            <w:r w:rsidRPr="00400E8D">
              <w:rPr>
                <w:rFonts w:asciiTheme="minorHAnsi" w:hAnsiTheme="minorHAnsi" w:cs="Tahoma"/>
                <w:color w:val="000000"/>
                <w:sz w:val="14"/>
                <w:szCs w:val="14"/>
                <w:lang w:val="es-MX"/>
              </w:rPr>
              <w:t>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Tahoma"/>
                <w:color w:val="000000"/>
                <w:sz w:val="14"/>
                <w:szCs w:val="14"/>
                <w:lang w:val="es-ES"/>
              </w:rPr>
            </w:pPr>
            <w:r w:rsidRPr="00B3461D">
              <w:rPr>
                <w:rFonts w:asciiTheme="minorHAnsi" w:hAnsiTheme="minorHAnsi" w:cs="Tahoma"/>
                <w:color w:val="000000"/>
                <w:sz w:val="14"/>
                <w:szCs w:val="14"/>
                <w:lang w:val="en-US"/>
              </w:rPr>
              <w:t>15:00 PM A 23:00PM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Tahoma"/>
                <w:color w:val="000000"/>
                <w:sz w:val="14"/>
                <w:szCs w:val="14"/>
                <w:lang w:val="es-ES"/>
              </w:rPr>
            </w:pPr>
            <w:r>
              <w:rPr>
                <w:rFonts w:asciiTheme="minorHAnsi" w:hAnsiTheme="minorHAnsi" w:cs="Tahoma"/>
                <w:color w:val="000000"/>
                <w:sz w:val="14"/>
                <w:szCs w:val="14"/>
              </w:rPr>
              <w:t>LUNES A DOMINGO</w:t>
            </w:r>
          </w:p>
        </w:tc>
      </w:tr>
      <w:tr w:rsidR="00E611F6" w:rsidRPr="00B3461D" w:rsidTr="00E611F6">
        <w:trPr>
          <w:trHeight w:val="60"/>
          <w:jc w:val="center"/>
        </w:trPr>
        <w:tc>
          <w:tcPr>
            <w:tcW w:w="330" w:type="dxa"/>
            <w:vMerge/>
            <w:tcBorders>
              <w:left w:val="single" w:sz="8" w:space="0" w:color="auto"/>
              <w:right w:val="single" w:sz="4" w:space="0" w:color="auto"/>
            </w:tcBorders>
            <w:vAlign w:val="center"/>
          </w:tcPr>
          <w:p w:rsidR="00E611F6" w:rsidRPr="00400E8D" w:rsidRDefault="00E611F6" w:rsidP="00AE6737">
            <w:pPr>
              <w:jc w:val="center"/>
              <w:rPr>
                <w:rFonts w:asciiTheme="minorHAnsi" w:hAnsiTheme="minorHAnsi" w:cs="Tahoma"/>
                <w:b/>
                <w:color w:val="000000"/>
                <w:sz w:val="14"/>
                <w:szCs w:val="14"/>
                <w:lang w:val="es-ES"/>
              </w:rPr>
            </w:pPr>
          </w:p>
        </w:tc>
        <w:tc>
          <w:tcPr>
            <w:tcW w:w="2977" w:type="dxa"/>
            <w:vMerge/>
            <w:tcBorders>
              <w:left w:val="single" w:sz="8" w:space="0" w:color="auto"/>
              <w:right w:val="single" w:sz="4" w:space="0" w:color="auto"/>
            </w:tcBorders>
            <w:vAlign w:val="center"/>
            <w:hideMark/>
          </w:tcPr>
          <w:p w:rsidR="00E611F6" w:rsidRPr="00400E8D" w:rsidRDefault="00E611F6" w:rsidP="00AE6737">
            <w:pPr>
              <w:rPr>
                <w:rFonts w:asciiTheme="minorHAnsi" w:hAnsiTheme="minorHAnsi" w:cs="Tahoma"/>
                <w:color w:val="000000"/>
                <w:sz w:val="14"/>
                <w:szCs w:val="14"/>
                <w:lang w:val="es-ES"/>
              </w:rPr>
            </w:pPr>
          </w:p>
        </w:tc>
        <w:tc>
          <w:tcPr>
            <w:tcW w:w="2607" w:type="dxa"/>
            <w:vMerge/>
            <w:tcBorders>
              <w:left w:val="single" w:sz="4" w:space="0" w:color="auto"/>
              <w:right w:val="single" w:sz="4" w:space="0" w:color="auto"/>
            </w:tcBorders>
            <w:vAlign w:val="center"/>
            <w:hideMark/>
          </w:tcPr>
          <w:p w:rsidR="00E611F6" w:rsidRPr="00400E8D" w:rsidRDefault="00E611F6" w:rsidP="00AE6737">
            <w:pPr>
              <w:rPr>
                <w:rFonts w:asciiTheme="minorHAnsi" w:hAnsiTheme="minorHAnsi" w:cs="Tahoma"/>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Tahoma"/>
                <w:color w:val="000000"/>
                <w:sz w:val="14"/>
                <w:szCs w:val="14"/>
                <w:lang w:val="es-ES"/>
              </w:rPr>
            </w:pPr>
            <w:r w:rsidRPr="00400E8D">
              <w:rPr>
                <w:rFonts w:asciiTheme="minorHAnsi" w:hAnsiTheme="minorHAnsi" w:cs="Tahoma"/>
                <w:color w:val="000000"/>
                <w:sz w:val="14"/>
                <w:szCs w:val="14"/>
                <w:lang w:val="es-MX"/>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Tahoma"/>
                <w:color w:val="000000"/>
                <w:sz w:val="14"/>
                <w:szCs w:val="14"/>
                <w:lang w:val="es-ES"/>
              </w:rPr>
            </w:pPr>
            <w:r w:rsidRPr="00B3461D">
              <w:rPr>
                <w:rFonts w:asciiTheme="minorHAnsi" w:hAnsiTheme="minorHAnsi" w:cs="Tahoma"/>
                <w:color w:val="000000"/>
                <w:sz w:val="14"/>
                <w:szCs w:val="14"/>
                <w:lang w:val="en-US"/>
              </w:rPr>
              <w:t>23:00 PM A 7:00 AM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Tahoma"/>
                <w:color w:val="000000"/>
                <w:sz w:val="14"/>
                <w:szCs w:val="14"/>
                <w:lang w:val="es-ES"/>
              </w:rPr>
            </w:pPr>
            <w:r>
              <w:rPr>
                <w:rFonts w:asciiTheme="minorHAnsi" w:hAnsiTheme="minorHAnsi" w:cs="Tahoma"/>
                <w:color w:val="000000"/>
                <w:sz w:val="14"/>
                <w:szCs w:val="14"/>
              </w:rPr>
              <w:t>LUNES A DOMINGO</w:t>
            </w:r>
          </w:p>
        </w:tc>
      </w:tr>
      <w:tr w:rsidR="00E611F6" w:rsidRPr="00B3461D" w:rsidTr="00E611F6">
        <w:trPr>
          <w:trHeight w:val="120"/>
          <w:jc w:val="center"/>
        </w:trPr>
        <w:tc>
          <w:tcPr>
            <w:tcW w:w="330" w:type="dxa"/>
            <w:vMerge/>
            <w:tcBorders>
              <w:left w:val="single" w:sz="8" w:space="0" w:color="auto"/>
              <w:bottom w:val="single" w:sz="4"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p>
        </w:tc>
        <w:tc>
          <w:tcPr>
            <w:tcW w:w="2977" w:type="dxa"/>
            <w:vMerge/>
            <w:tcBorders>
              <w:left w:val="single" w:sz="8" w:space="0" w:color="auto"/>
              <w:bottom w:val="single" w:sz="4" w:space="0" w:color="auto"/>
              <w:right w:val="single" w:sz="4" w:space="0" w:color="auto"/>
            </w:tcBorders>
            <w:shd w:val="clear" w:color="auto" w:fill="auto"/>
            <w:noWrap/>
            <w:vAlign w:val="center"/>
          </w:tcPr>
          <w:p w:rsidR="00E611F6" w:rsidRPr="00400E8D" w:rsidRDefault="00E611F6" w:rsidP="00AE6737">
            <w:pPr>
              <w:rPr>
                <w:rFonts w:asciiTheme="minorHAnsi" w:hAnsiTheme="minorHAnsi" w:cs="Arial"/>
                <w:b/>
                <w:color w:val="000000"/>
                <w:sz w:val="14"/>
                <w:szCs w:val="14"/>
              </w:rPr>
            </w:pPr>
          </w:p>
        </w:tc>
        <w:tc>
          <w:tcPr>
            <w:tcW w:w="2607" w:type="dxa"/>
            <w:tcBorders>
              <w:left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80</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rPr>
            </w:pPr>
          </w:p>
        </w:tc>
        <w:tc>
          <w:tcPr>
            <w:tcW w:w="1747" w:type="dxa"/>
            <w:tcBorders>
              <w:top w:val="single" w:sz="4" w:space="0" w:color="auto"/>
              <w:bottom w:val="single" w:sz="4" w:space="0" w:color="auto"/>
            </w:tcBorders>
          </w:tcPr>
          <w:p w:rsidR="00E611F6" w:rsidRDefault="00E611F6" w:rsidP="00AE6737">
            <w:pPr>
              <w:jc w:val="center"/>
              <w:rPr>
                <w:rFonts w:asciiTheme="minorHAnsi" w:hAnsiTheme="minorHAnsi" w:cs="Tahoma"/>
                <w:color w:val="000000"/>
                <w:sz w:val="14"/>
                <w:szCs w:val="14"/>
              </w:rPr>
            </w:pPr>
          </w:p>
        </w:tc>
      </w:tr>
      <w:tr w:rsidR="00E611F6" w:rsidRPr="00B3461D" w:rsidTr="00E611F6">
        <w:trPr>
          <w:trHeight w:val="120"/>
          <w:jc w:val="center"/>
        </w:trPr>
        <w:tc>
          <w:tcPr>
            <w:tcW w:w="330" w:type="dxa"/>
            <w:vMerge w:val="restart"/>
            <w:tcBorders>
              <w:top w:val="single" w:sz="4" w:space="0" w:color="auto"/>
              <w:left w:val="single" w:sz="4"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3</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b/>
                <w:color w:val="000000"/>
                <w:sz w:val="14"/>
                <w:szCs w:val="14"/>
                <w:lang w:val="es-ES"/>
              </w:rPr>
            </w:pPr>
            <w:r w:rsidRPr="00400E8D">
              <w:rPr>
                <w:rFonts w:asciiTheme="minorHAnsi" w:hAnsiTheme="minorHAnsi" w:cs="Arial"/>
                <w:b/>
                <w:color w:val="000000"/>
                <w:sz w:val="14"/>
                <w:szCs w:val="14"/>
              </w:rPr>
              <w:t>HOSPITAL GENERAL DE LINARES, N.L.</w:t>
            </w:r>
          </w:p>
        </w:tc>
        <w:tc>
          <w:tcPr>
            <w:tcW w:w="2607" w:type="dxa"/>
            <w:vMerge w:val="restart"/>
            <w:tcBorders>
              <w:top w:val="single" w:sz="4" w:space="0" w:color="auto"/>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 xml:space="preserve">AREA MÉDICA, ADMINISTRACIÓN, </w:t>
            </w:r>
            <w:r w:rsidRPr="00400E8D">
              <w:rPr>
                <w:rFonts w:asciiTheme="minorHAnsi" w:eastAsia="Arial Unicode MS" w:hAnsiTheme="minorHAnsi" w:cs="Arial"/>
                <w:color w:val="000000"/>
                <w:sz w:val="14"/>
                <w:szCs w:val="14"/>
              </w:rPr>
              <w:t>ESTACIONAMIENTO</w:t>
            </w:r>
            <w:r w:rsidRPr="00400E8D">
              <w:rPr>
                <w:rFonts w:asciiTheme="minorHAnsi" w:hAnsiTheme="minorHAnsi" w:cs="Arial"/>
                <w:color w:val="000000"/>
                <w:sz w:val="14"/>
                <w:szCs w:val="14"/>
                <w:lang w:val="es-E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Tahoma"/>
                <w:color w:val="000000"/>
                <w:sz w:val="14"/>
                <w:szCs w:val="14"/>
              </w:rPr>
              <w:t>LUNES A DOMINGO</w:t>
            </w:r>
          </w:p>
        </w:tc>
      </w:tr>
      <w:tr w:rsidR="00E611F6" w:rsidRPr="00B3461D" w:rsidTr="00E611F6">
        <w:trPr>
          <w:trHeight w:val="80"/>
          <w:jc w:val="center"/>
        </w:trPr>
        <w:tc>
          <w:tcPr>
            <w:tcW w:w="330" w:type="dxa"/>
            <w:vMerge/>
            <w:tcBorders>
              <w:left w:val="single" w:sz="4"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p>
        </w:tc>
        <w:tc>
          <w:tcPr>
            <w:tcW w:w="2607" w:type="dxa"/>
            <w:vMerge/>
            <w:tcBorders>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15:00PM A 23:00PM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Tahoma"/>
                <w:color w:val="000000"/>
                <w:sz w:val="14"/>
                <w:szCs w:val="14"/>
              </w:rPr>
              <w:t>LUNES A DOMINGO</w:t>
            </w:r>
          </w:p>
        </w:tc>
      </w:tr>
      <w:tr w:rsidR="00E611F6" w:rsidRPr="00B3461D" w:rsidTr="00E611F6">
        <w:trPr>
          <w:trHeight w:val="80"/>
          <w:jc w:val="center"/>
        </w:trPr>
        <w:tc>
          <w:tcPr>
            <w:tcW w:w="330" w:type="dxa"/>
            <w:vMerge/>
            <w:tcBorders>
              <w:left w:val="single" w:sz="4"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p>
        </w:tc>
        <w:tc>
          <w:tcPr>
            <w:tcW w:w="2607" w:type="dxa"/>
            <w:vMerge/>
            <w:tcBorders>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23:00PM A 7:00AM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Tahoma"/>
                <w:color w:val="000000"/>
                <w:sz w:val="14"/>
                <w:szCs w:val="14"/>
              </w:rPr>
              <w:t>LUNES A DOMINGO</w:t>
            </w:r>
          </w:p>
        </w:tc>
      </w:tr>
      <w:tr w:rsidR="00E611F6" w:rsidRPr="00B3461D" w:rsidTr="00E611F6">
        <w:trPr>
          <w:trHeight w:val="80"/>
          <w:jc w:val="center"/>
        </w:trPr>
        <w:tc>
          <w:tcPr>
            <w:tcW w:w="330" w:type="dxa"/>
            <w:vMerge/>
            <w:tcBorders>
              <w:left w:val="single" w:sz="4" w:space="0" w:color="auto"/>
              <w:bottom w:val="single" w:sz="4"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p>
        </w:tc>
        <w:tc>
          <w:tcPr>
            <w:tcW w:w="2607" w:type="dxa"/>
            <w:tcBorders>
              <w:left w:val="single" w:sz="4" w:space="0" w:color="auto"/>
              <w:bottom w:val="single" w:sz="8"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611F6" w:rsidRPr="00400E8D" w:rsidRDefault="00E611F6" w:rsidP="00AE6737">
            <w:pPr>
              <w:jc w:val="center"/>
              <w:rPr>
                <w:rFonts w:asciiTheme="minorHAnsi" w:hAnsiTheme="minorHAnsi" w:cs="Arial"/>
                <w:b/>
                <w:bCs/>
                <w:color w:val="000000"/>
                <w:sz w:val="14"/>
                <w:szCs w:val="14"/>
                <w:lang w:val="es-ES"/>
              </w:rPr>
            </w:pPr>
            <w:r w:rsidRPr="00400E8D">
              <w:rPr>
                <w:rFonts w:asciiTheme="minorHAnsi" w:hAnsiTheme="minorHAnsi" w:cs="Arial"/>
                <w:b/>
                <w:bCs/>
                <w:color w:val="000000"/>
                <w:sz w:val="14"/>
                <w:szCs w:val="14"/>
              </w:rPr>
              <w:t>8</w:t>
            </w:r>
          </w:p>
        </w:tc>
        <w:tc>
          <w:tcPr>
            <w:tcW w:w="1418" w:type="dxa"/>
            <w:tcBorders>
              <w:top w:val="single" w:sz="4" w:space="0" w:color="auto"/>
              <w:left w:val="single" w:sz="4" w:space="0" w:color="auto"/>
              <w:bottom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 </w:t>
            </w:r>
          </w:p>
        </w:tc>
        <w:tc>
          <w:tcPr>
            <w:tcW w:w="1747" w:type="dxa"/>
            <w:tcBorders>
              <w:top w:val="single" w:sz="4" w:space="0" w:color="auto"/>
              <w:bottom w:val="single" w:sz="4" w:space="0" w:color="auto"/>
            </w:tcBorders>
          </w:tcPr>
          <w:p w:rsidR="00E611F6" w:rsidRPr="00B3461D" w:rsidRDefault="00E611F6" w:rsidP="00AE6737">
            <w:pPr>
              <w:jc w:val="center"/>
              <w:rPr>
                <w:rFonts w:asciiTheme="minorHAnsi" w:hAnsiTheme="minorHAnsi" w:cs="Arial"/>
                <w:color w:val="000000"/>
                <w:sz w:val="14"/>
                <w:szCs w:val="14"/>
              </w:rPr>
            </w:pPr>
          </w:p>
        </w:tc>
      </w:tr>
      <w:tr w:rsidR="00E611F6" w:rsidRPr="00B3461D" w:rsidTr="00E611F6">
        <w:trPr>
          <w:trHeight w:val="60"/>
          <w:jc w:val="center"/>
        </w:trPr>
        <w:tc>
          <w:tcPr>
            <w:tcW w:w="330" w:type="dxa"/>
            <w:vMerge w:val="restart"/>
            <w:tcBorders>
              <w:top w:val="single" w:sz="4" w:space="0" w:color="auto"/>
              <w:left w:val="single" w:sz="8" w:space="0" w:color="auto"/>
              <w:right w:val="single" w:sz="8"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4</w:t>
            </w:r>
          </w:p>
        </w:tc>
        <w:tc>
          <w:tcPr>
            <w:tcW w:w="2977" w:type="dxa"/>
            <w:vMerge w:val="restart"/>
            <w:tcBorders>
              <w:top w:val="single" w:sz="4" w:space="0" w:color="auto"/>
              <w:left w:val="single" w:sz="8" w:space="0" w:color="auto"/>
              <w:right w:val="single" w:sz="8" w:space="0" w:color="auto"/>
            </w:tcBorders>
            <w:shd w:val="clear" w:color="auto" w:fill="auto"/>
            <w:noWrap/>
            <w:vAlign w:val="center"/>
            <w:hideMark/>
          </w:tcPr>
          <w:p w:rsidR="00E611F6" w:rsidRPr="00400E8D" w:rsidRDefault="00E611F6" w:rsidP="00AE6737">
            <w:pP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HOSPITAL GENERAL DE MONTEMORELOS, N.L.</w:t>
            </w:r>
          </w:p>
        </w:tc>
        <w:tc>
          <w:tcPr>
            <w:tcW w:w="2607" w:type="dxa"/>
            <w:vMerge w:val="restart"/>
            <w:tcBorders>
              <w:top w:val="single" w:sz="8" w:space="0" w:color="auto"/>
              <w:left w:val="nil"/>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 xml:space="preserve">AREA MÉDICA, ADMINISTRACIÓN, </w:t>
            </w:r>
            <w:r w:rsidRPr="00400E8D">
              <w:rPr>
                <w:rFonts w:asciiTheme="minorHAnsi" w:eastAsia="Arial Unicode MS" w:hAnsiTheme="minorHAnsi" w:cs="Arial"/>
                <w:color w:val="000000"/>
                <w:sz w:val="14"/>
                <w:szCs w:val="14"/>
              </w:rPr>
              <w:t>ESTACIONAMIENTO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A5218E" w:rsidRDefault="00E611F6" w:rsidP="00AE6737">
            <w:pPr>
              <w:jc w:val="center"/>
              <w:rPr>
                <w:rFonts w:asciiTheme="minorHAnsi" w:hAnsiTheme="minorHAnsi" w:cs="Arial"/>
                <w:color w:val="000000"/>
                <w:sz w:val="14"/>
                <w:szCs w:val="14"/>
                <w:lang w:val="es-ES"/>
              </w:rPr>
            </w:pPr>
            <w:r w:rsidRPr="00A5218E">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A5218E" w:rsidRDefault="00E611F6" w:rsidP="00AE6737">
            <w:pPr>
              <w:jc w:val="center"/>
              <w:rPr>
                <w:rFonts w:asciiTheme="minorHAnsi" w:hAnsiTheme="minorHAnsi" w:cs="Arial"/>
                <w:color w:val="000000"/>
                <w:sz w:val="14"/>
                <w:szCs w:val="14"/>
              </w:rPr>
            </w:pPr>
            <w:r w:rsidRPr="00A5218E">
              <w:rPr>
                <w:rFonts w:asciiTheme="minorHAnsi" w:hAnsiTheme="minorHAnsi" w:cs="Tahoma"/>
                <w:color w:val="000000"/>
                <w:sz w:val="14"/>
                <w:szCs w:val="14"/>
              </w:rPr>
              <w:t>LUNES A DOMINGO</w:t>
            </w:r>
          </w:p>
        </w:tc>
      </w:tr>
      <w:tr w:rsidR="00E611F6" w:rsidRPr="00B3461D" w:rsidTr="00E611F6">
        <w:trPr>
          <w:trHeight w:val="60"/>
          <w:jc w:val="center"/>
        </w:trPr>
        <w:tc>
          <w:tcPr>
            <w:tcW w:w="330" w:type="dxa"/>
            <w:vMerge/>
            <w:tcBorders>
              <w:left w:val="single" w:sz="8" w:space="0" w:color="auto"/>
              <w:right w:val="single" w:sz="8"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p>
        </w:tc>
        <w:tc>
          <w:tcPr>
            <w:tcW w:w="2977" w:type="dxa"/>
            <w:vMerge/>
            <w:tcBorders>
              <w:left w:val="single" w:sz="8" w:space="0" w:color="auto"/>
              <w:right w:val="single" w:sz="4" w:space="0" w:color="auto"/>
            </w:tcBorders>
            <w:vAlign w:val="center"/>
            <w:hideMark/>
          </w:tcPr>
          <w:p w:rsidR="00E611F6" w:rsidRPr="00400E8D" w:rsidRDefault="00E611F6" w:rsidP="00AE6737">
            <w:pPr>
              <w:rPr>
                <w:rFonts w:asciiTheme="minorHAnsi" w:hAnsiTheme="minorHAnsi" w:cs="Arial"/>
                <w:color w:val="000000"/>
                <w:sz w:val="14"/>
                <w:szCs w:val="14"/>
                <w:lang w:val="es-ES"/>
              </w:rPr>
            </w:pPr>
          </w:p>
        </w:tc>
        <w:tc>
          <w:tcPr>
            <w:tcW w:w="2607" w:type="dxa"/>
            <w:vMerge/>
            <w:tcBorders>
              <w:left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A5218E" w:rsidRDefault="00E611F6" w:rsidP="00AE6737">
            <w:pPr>
              <w:jc w:val="center"/>
              <w:rPr>
                <w:rFonts w:asciiTheme="minorHAnsi" w:hAnsiTheme="minorHAnsi" w:cs="Arial"/>
                <w:color w:val="000000"/>
                <w:sz w:val="14"/>
                <w:szCs w:val="14"/>
                <w:lang w:val="es-ES"/>
              </w:rPr>
            </w:pPr>
            <w:r w:rsidRPr="00A5218E">
              <w:rPr>
                <w:rFonts w:asciiTheme="minorHAnsi" w:hAnsiTheme="minorHAnsi" w:cs="Arial"/>
                <w:color w:val="000000"/>
                <w:sz w:val="14"/>
                <w:szCs w:val="14"/>
                <w:lang w:val="en-US"/>
              </w:rPr>
              <w:t>15:00 PM A 23:00 PM</w:t>
            </w:r>
          </w:p>
        </w:tc>
        <w:tc>
          <w:tcPr>
            <w:tcW w:w="1747" w:type="dxa"/>
            <w:tcBorders>
              <w:top w:val="single" w:sz="4" w:space="0" w:color="auto"/>
              <w:left w:val="single" w:sz="4" w:space="0" w:color="auto"/>
              <w:bottom w:val="single" w:sz="4" w:space="0" w:color="auto"/>
              <w:right w:val="single" w:sz="4" w:space="0" w:color="auto"/>
            </w:tcBorders>
          </w:tcPr>
          <w:p w:rsidR="00E611F6" w:rsidRPr="00A5218E" w:rsidRDefault="00E611F6" w:rsidP="00AE6737">
            <w:pPr>
              <w:jc w:val="center"/>
              <w:rPr>
                <w:rFonts w:asciiTheme="minorHAnsi" w:hAnsiTheme="minorHAnsi" w:cs="Arial"/>
                <w:color w:val="000000"/>
                <w:sz w:val="14"/>
                <w:szCs w:val="14"/>
              </w:rPr>
            </w:pPr>
            <w:r w:rsidRPr="00A5218E">
              <w:rPr>
                <w:rFonts w:asciiTheme="minorHAnsi" w:hAnsiTheme="minorHAnsi" w:cs="Tahoma"/>
                <w:color w:val="000000"/>
                <w:sz w:val="14"/>
                <w:szCs w:val="14"/>
              </w:rPr>
              <w:t>LUNES A DOMINGO</w:t>
            </w:r>
          </w:p>
        </w:tc>
      </w:tr>
      <w:tr w:rsidR="00E611F6" w:rsidRPr="00B3461D" w:rsidTr="00E611F6">
        <w:trPr>
          <w:trHeight w:val="60"/>
          <w:jc w:val="center"/>
        </w:trPr>
        <w:tc>
          <w:tcPr>
            <w:tcW w:w="330" w:type="dxa"/>
            <w:vMerge/>
            <w:tcBorders>
              <w:left w:val="single" w:sz="8" w:space="0" w:color="auto"/>
              <w:bottom w:val="single" w:sz="8" w:space="0" w:color="000000"/>
              <w:right w:val="single" w:sz="8"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p>
        </w:tc>
        <w:tc>
          <w:tcPr>
            <w:tcW w:w="2977" w:type="dxa"/>
            <w:vMerge/>
            <w:tcBorders>
              <w:left w:val="single" w:sz="8" w:space="0" w:color="auto"/>
              <w:bottom w:val="single" w:sz="8" w:space="0" w:color="000000"/>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lang w:val="es-ES"/>
              </w:rPr>
            </w:pPr>
          </w:p>
        </w:tc>
        <w:tc>
          <w:tcPr>
            <w:tcW w:w="2607" w:type="dxa"/>
            <w:tcBorders>
              <w:left w:val="single" w:sz="4" w:space="0" w:color="auto"/>
              <w:bottom w:val="single" w:sz="8"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b/>
                <w:color w:val="000000"/>
                <w:sz w:val="14"/>
                <w:szCs w:val="14"/>
                <w:lang w:val="en-US"/>
              </w:rPr>
            </w:pPr>
            <w:r w:rsidRPr="00400E8D">
              <w:rPr>
                <w:rFonts w:asciiTheme="minorHAnsi" w:hAnsiTheme="minorHAnsi" w:cs="Arial"/>
                <w:b/>
                <w:color w:val="000000"/>
                <w:sz w:val="14"/>
                <w:szCs w:val="14"/>
                <w:lang w:val="en-U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6</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A5218E" w:rsidRDefault="00E611F6"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E611F6" w:rsidRPr="00A5218E" w:rsidRDefault="00E611F6" w:rsidP="00AE6737">
            <w:pPr>
              <w:jc w:val="center"/>
              <w:rPr>
                <w:rFonts w:asciiTheme="minorHAnsi" w:hAnsiTheme="minorHAnsi" w:cs="Tahoma"/>
                <w:color w:val="000000"/>
                <w:sz w:val="14"/>
                <w:szCs w:val="14"/>
              </w:rPr>
            </w:pPr>
          </w:p>
        </w:tc>
      </w:tr>
      <w:tr w:rsidR="00E611F6" w:rsidRPr="00B3461D" w:rsidTr="00E611F6">
        <w:trPr>
          <w:trHeight w:val="60"/>
          <w:jc w:val="center"/>
        </w:trPr>
        <w:tc>
          <w:tcPr>
            <w:tcW w:w="330" w:type="dxa"/>
            <w:vMerge w:val="restart"/>
            <w:tcBorders>
              <w:top w:val="nil"/>
              <w:left w:val="single" w:sz="8" w:space="0" w:color="auto"/>
              <w:right w:val="single" w:sz="8"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5</w:t>
            </w:r>
          </w:p>
        </w:tc>
        <w:tc>
          <w:tcPr>
            <w:tcW w:w="29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HOSPITAL GENERAL DE DR. ARROYO, N.L.</w:t>
            </w:r>
          </w:p>
        </w:tc>
        <w:tc>
          <w:tcPr>
            <w:tcW w:w="2607" w:type="dxa"/>
            <w:vMerge w:val="restart"/>
            <w:tcBorders>
              <w:top w:val="single" w:sz="8" w:space="0" w:color="auto"/>
              <w:left w:val="nil"/>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 xml:space="preserve">AREA MÉDICA, ADMINISTRACIÓN, </w:t>
            </w:r>
            <w:r w:rsidRPr="00400E8D">
              <w:rPr>
                <w:rFonts w:asciiTheme="minorHAnsi" w:eastAsia="Arial Unicode MS" w:hAnsiTheme="minorHAnsi" w:cs="Arial"/>
                <w:color w:val="000000"/>
                <w:sz w:val="14"/>
                <w:szCs w:val="14"/>
              </w:rPr>
              <w:t>ESTACIONAMIENTO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280D22" w:rsidRDefault="00E611F6"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280D22" w:rsidRDefault="00E611F6" w:rsidP="00AE6737">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E611F6" w:rsidRPr="00B3461D" w:rsidTr="00E611F6">
        <w:trPr>
          <w:trHeight w:val="60"/>
          <w:jc w:val="center"/>
        </w:trPr>
        <w:tc>
          <w:tcPr>
            <w:tcW w:w="330" w:type="dxa"/>
            <w:vMerge/>
            <w:tcBorders>
              <w:left w:val="single" w:sz="8" w:space="0" w:color="auto"/>
              <w:right w:val="single" w:sz="8"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p>
        </w:tc>
        <w:tc>
          <w:tcPr>
            <w:tcW w:w="2977" w:type="dxa"/>
            <w:vMerge/>
            <w:tcBorders>
              <w:top w:val="nil"/>
              <w:left w:val="single" w:sz="8" w:space="0" w:color="auto"/>
              <w:bottom w:val="single" w:sz="8" w:space="0" w:color="000000"/>
              <w:right w:val="single" w:sz="8" w:space="0" w:color="auto"/>
            </w:tcBorders>
            <w:vAlign w:val="center"/>
            <w:hideMark/>
          </w:tcPr>
          <w:p w:rsidR="00E611F6" w:rsidRPr="00400E8D" w:rsidRDefault="00E611F6" w:rsidP="00AE6737">
            <w:pPr>
              <w:rPr>
                <w:rFonts w:asciiTheme="minorHAnsi" w:hAnsiTheme="minorHAnsi" w:cs="Arial"/>
                <w:color w:val="000000"/>
                <w:sz w:val="14"/>
                <w:szCs w:val="14"/>
                <w:lang w:val="es-ES"/>
              </w:rPr>
            </w:pPr>
          </w:p>
        </w:tc>
        <w:tc>
          <w:tcPr>
            <w:tcW w:w="2607" w:type="dxa"/>
            <w:vMerge/>
            <w:tcBorders>
              <w:left w:val="nil"/>
              <w:bottom w:val="nil"/>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280D22" w:rsidRDefault="00E611F6"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15:00 PM A 23:00 PM</w:t>
            </w:r>
          </w:p>
        </w:tc>
        <w:tc>
          <w:tcPr>
            <w:tcW w:w="1747" w:type="dxa"/>
            <w:tcBorders>
              <w:top w:val="single" w:sz="4" w:space="0" w:color="auto"/>
              <w:left w:val="single" w:sz="4" w:space="0" w:color="auto"/>
              <w:bottom w:val="single" w:sz="4" w:space="0" w:color="auto"/>
              <w:right w:val="single" w:sz="4" w:space="0" w:color="auto"/>
            </w:tcBorders>
          </w:tcPr>
          <w:p w:rsidR="00E611F6" w:rsidRPr="00280D22" w:rsidRDefault="00E611F6" w:rsidP="00AE6737">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E611F6" w:rsidRPr="00B3461D" w:rsidTr="00E611F6">
        <w:trPr>
          <w:trHeight w:val="60"/>
          <w:jc w:val="center"/>
        </w:trPr>
        <w:tc>
          <w:tcPr>
            <w:tcW w:w="330" w:type="dxa"/>
            <w:vMerge/>
            <w:tcBorders>
              <w:left w:val="single" w:sz="8" w:space="0" w:color="auto"/>
              <w:bottom w:val="single" w:sz="8" w:space="0" w:color="000000"/>
              <w:right w:val="single" w:sz="8"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p>
        </w:tc>
        <w:tc>
          <w:tcPr>
            <w:tcW w:w="2977" w:type="dxa"/>
            <w:vMerge/>
            <w:tcBorders>
              <w:top w:val="nil"/>
              <w:left w:val="single" w:sz="8" w:space="0" w:color="auto"/>
              <w:bottom w:val="single" w:sz="8" w:space="0" w:color="000000"/>
              <w:right w:val="single" w:sz="8" w:space="0" w:color="auto"/>
            </w:tcBorders>
            <w:vAlign w:val="center"/>
            <w:hideMark/>
          </w:tcPr>
          <w:p w:rsidR="00E611F6" w:rsidRPr="00400E8D" w:rsidRDefault="00E611F6" w:rsidP="00AE6737">
            <w:pPr>
              <w:rPr>
                <w:rFonts w:asciiTheme="minorHAnsi" w:hAnsiTheme="minorHAnsi" w:cs="Arial"/>
                <w:color w:val="000000"/>
                <w:sz w:val="14"/>
                <w:szCs w:val="14"/>
                <w:lang w:val="es-ES"/>
              </w:rPr>
            </w:pPr>
          </w:p>
        </w:tc>
        <w:tc>
          <w:tcPr>
            <w:tcW w:w="2607" w:type="dxa"/>
            <w:tcBorders>
              <w:top w:val="nil"/>
              <w:left w:val="nil"/>
              <w:bottom w:val="nil"/>
              <w:right w:val="single" w:sz="4" w:space="0" w:color="auto"/>
            </w:tcBorders>
            <w:shd w:val="clear" w:color="auto" w:fill="auto"/>
            <w:noWrap/>
            <w:hideMark/>
          </w:tcPr>
          <w:p w:rsidR="00E611F6" w:rsidRPr="00400E8D" w:rsidRDefault="00E611F6" w:rsidP="00AE6737">
            <w:pPr>
              <w:jc w:val="right"/>
              <w:rPr>
                <w:rFonts w:asciiTheme="minorHAnsi" w:hAnsiTheme="minorHAnsi"/>
                <w:b/>
                <w:color w:val="000000"/>
                <w:sz w:val="14"/>
                <w:szCs w:val="14"/>
                <w:lang w:val="es-ES"/>
              </w:rPr>
            </w:pPr>
            <w:r w:rsidRPr="00400E8D">
              <w:rPr>
                <w:rFonts w:asciiTheme="minorHAnsi" w:hAnsiTheme="minorHAnsi"/>
                <w:b/>
                <w:color w:val="000000"/>
                <w:sz w:val="14"/>
                <w:szCs w:val="14"/>
                <w:lang w:val="es-ES"/>
              </w:rPr>
              <w:t> 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611F6" w:rsidRPr="00400E8D" w:rsidRDefault="00E611F6" w:rsidP="00AE6737">
            <w:pPr>
              <w:jc w:val="center"/>
              <w:rPr>
                <w:rFonts w:asciiTheme="minorHAnsi" w:hAnsiTheme="minorHAnsi" w:cs="Arial"/>
                <w:b/>
                <w:bCs/>
                <w:color w:val="000000"/>
                <w:sz w:val="14"/>
                <w:szCs w:val="14"/>
                <w:lang w:val="es-ES"/>
              </w:rPr>
            </w:pPr>
            <w:r w:rsidRPr="00400E8D">
              <w:rPr>
                <w:rFonts w:asciiTheme="minorHAnsi" w:hAnsiTheme="minorHAnsi" w:cs="Arial"/>
                <w:b/>
                <w:bCs/>
                <w:color w:val="000000"/>
                <w:sz w:val="14"/>
                <w:szCs w:val="14"/>
              </w:rPr>
              <w:t>4</w:t>
            </w:r>
          </w:p>
        </w:tc>
        <w:tc>
          <w:tcPr>
            <w:tcW w:w="1418" w:type="dxa"/>
            <w:tcBorders>
              <w:top w:val="single" w:sz="4" w:space="0" w:color="auto"/>
              <w:left w:val="single" w:sz="4" w:space="0" w:color="auto"/>
              <w:bottom w:val="single" w:sz="4" w:space="0" w:color="auto"/>
            </w:tcBorders>
            <w:shd w:val="clear" w:color="auto" w:fill="auto"/>
            <w:noWrap/>
            <w:hideMark/>
          </w:tcPr>
          <w:p w:rsidR="00E611F6" w:rsidRPr="00280D22" w:rsidRDefault="00E611F6" w:rsidP="00AE6737">
            <w:pPr>
              <w:rPr>
                <w:rFonts w:asciiTheme="minorHAnsi" w:hAnsiTheme="minorHAnsi"/>
                <w:color w:val="000000"/>
                <w:sz w:val="14"/>
                <w:szCs w:val="14"/>
                <w:lang w:val="es-ES"/>
              </w:rPr>
            </w:pPr>
            <w:r w:rsidRPr="00280D22">
              <w:rPr>
                <w:rFonts w:asciiTheme="minorHAnsi" w:hAnsiTheme="minorHAnsi"/>
                <w:color w:val="000000"/>
                <w:sz w:val="14"/>
                <w:szCs w:val="14"/>
                <w:lang w:val="es-ES"/>
              </w:rPr>
              <w:t> </w:t>
            </w:r>
          </w:p>
        </w:tc>
        <w:tc>
          <w:tcPr>
            <w:tcW w:w="1747" w:type="dxa"/>
            <w:tcBorders>
              <w:top w:val="single" w:sz="4" w:space="0" w:color="auto"/>
              <w:bottom w:val="single" w:sz="4" w:space="0" w:color="auto"/>
            </w:tcBorders>
          </w:tcPr>
          <w:p w:rsidR="00E611F6" w:rsidRPr="00280D22" w:rsidRDefault="00E611F6" w:rsidP="00AE6737">
            <w:pPr>
              <w:jc w:val="center"/>
              <w:rPr>
                <w:rFonts w:asciiTheme="minorHAnsi" w:hAnsiTheme="minorHAnsi"/>
                <w:color w:val="000000"/>
                <w:sz w:val="14"/>
                <w:szCs w:val="14"/>
                <w:lang w:val="es-ES"/>
              </w:rPr>
            </w:pPr>
          </w:p>
        </w:tc>
      </w:tr>
      <w:tr w:rsidR="00E611F6" w:rsidRPr="00B3461D" w:rsidTr="00E611F6">
        <w:trPr>
          <w:trHeight w:val="60"/>
          <w:jc w:val="center"/>
        </w:trPr>
        <w:tc>
          <w:tcPr>
            <w:tcW w:w="330" w:type="dxa"/>
            <w:vMerge w:val="restart"/>
            <w:tcBorders>
              <w:top w:val="nil"/>
              <w:left w:val="single" w:sz="8" w:space="0" w:color="auto"/>
              <w:right w:val="single" w:sz="8" w:space="0" w:color="auto"/>
            </w:tcBorders>
            <w:vAlign w:val="center"/>
          </w:tcPr>
          <w:p w:rsidR="00E611F6" w:rsidRPr="00400E8D" w:rsidRDefault="00E611F6" w:rsidP="00AE6737">
            <w:pPr>
              <w:jc w:val="center"/>
              <w:rPr>
                <w:rFonts w:asciiTheme="minorHAnsi" w:hAnsiTheme="minorHAnsi" w:cs="Arial"/>
                <w:b/>
                <w:color w:val="000000"/>
                <w:sz w:val="14"/>
                <w:szCs w:val="14"/>
                <w:lang w:val="en-US"/>
              </w:rPr>
            </w:pPr>
            <w:r w:rsidRPr="00400E8D">
              <w:rPr>
                <w:rFonts w:asciiTheme="minorHAnsi" w:hAnsiTheme="minorHAnsi" w:cs="Arial"/>
                <w:b/>
                <w:color w:val="000000"/>
                <w:sz w:val="14"/>
                <w:szCs w:val="14"/>
                <w:lang w:val="en-US"/>
              </w:rPr>
              <w:t>6</w:t>
            </w:r>
          </w:p>
        </w:tc>
        <w:tc>
          <w:tcPr>
            <w:tcW w:w="29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lang w:val="en-US"/>
              </w:rPr>
              <w:t>UNEME PEDIÁTRICA</w:t>
            </w:r>
          </w:p>
        </w:tc>
        <w:tc>
          <w:tcPr>
            <w:tcW w:w="2607" w:type="dxa"/>
            <w:vMerge w:val="restart"/>
            <w:tcBorders>
              <w:top w:val="single" w:sz="8" w:space="0" w:color="auto"/>
              <w:left w:val="nil"/>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 xml:space="preserve">AREA MÉDICA, ADMINISTRACIÓN, </w:t>
            </w:r>
            <w:r w:rsidRPr="00400E8D">
              <w:rPr>
                <w:rFonts w:asciiTheme="minorHAnsi" w:eastAsia="Arial Unicode MS" w:hAnsiTheme="minorHAnsi" w:cs="Arial"/>
                <w:color w:val="000000"/>
                <w:sz w:val="14"/>
                <w:szCs w:val="14"/>
              </w:rPr>
              <w:t>ESTACIONAMIENTO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280D22" w:rsidRDefault="00E611F6"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280D22" w:rsidRDefault="00E611F6" w:rsidP="00AE6737">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E611F6" w:rsidRPr="00B3461D" w:rsidTr="00E611F6">
        <w:trPr>
          <w:trHeight w:val="60"/>
          <w:jc w:val="center"/>
        </w:trPr>
        <w:tc>
          <w:tcPr>
            <w:tcW w:w="330" w:type="dxa"/>
            <w:vMerge/>
            <w:tcBorders>
              <w:left w:val="single" w:sz="8" w:space="0" w:color="auto"/>
              <w:right w:val="single" w:sz="8"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p>
        </w:tc>
        <w:tc>
          <w:tcPr>
            <w:tcW w:w="2977" w:type="dxa"/>
            <w:vMerge/>
            <w:tcBorders>
              <w:top w:val="nil"/>
              <w:left w:val="single" w:sz="8" w:space="0" w:color="auto"/>
              <w:bottom w:val="single" w:sz="8" w:space="0" w:color="000000"/>
              <w:right w:val="single" w:sz="8" w:space="0" w:color="auto"/>
            </w:tcBorders>
            <w:vAlign w:val="center"/>
            <w:hideMark/>
          </w:tcPr>
          <w:p w:rsidR="00E611F6" w:rsidRPr="00400E8D" w:rsidRDefault="00E611F6" w:rsidP="00AE6737">
            <w:pPr>
              <w:rPr>
                <w:rFonts w:asciiTheme="minorHAnsi" w:hAnsiTheme="minorHAnsi" w:cs="Arial"/>
                <w:color w:val="000000"/>
                <w:sz w:val="14"/>
                <w:szCs w:val="14"/>
                <w:lang w:val="es-ES"/>
              </w:rPr>
            </w:pPr>
          </w:p>
        </w:tc>
        <w:tc>
          <w:tcPr>
            <w:tcW w:w="2607" w:type="dxa"/>
            <w:vMerge/>
            <w:tcBorders>
              <w:left w:val="nil"/>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color w:val="000000"/>
                <w:sz w:val="14"/>
                <w:szCs w:val="14"/>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color w:val="000000"/>
                <w:sz w:val="14"/>
                <w:szCs w:val="14"/>
                <w:lang w:val="es-ES"/>
              </w:rPr>
            </w:pPr>
            <w:r w:rsidRPr="00400E8D">
              <w:rPr>
                <w:rFonts w:asciiTheme="minorHAnsi" w:hAnsiTheme="minorHAnsi"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280D22" w:rsidRDefault="00E611F6"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15:00 PM A 23:00 PM</w:t>
            </w:r>
          </w:p>
        </w:tc>
        <w:tc>
          <w:tcPr>
            <w:tcW w:w="1747" w:type="dxa"/>
            <w:tcBorders>
              <w:top w:val="single" w:sz="4" w:space="0" w:color="auto"/>
              <w:left w:val="single" w:sz="4" w:space="0" w:color="auto"/>
              <w:bottom w:val="single" w:sz="4" w:space="0" w:color="auto"/>
              <w:right w:val="single" w:sz="4" w:space="0" w:color="auto"/>
            </w:tcBorders>
          </w:tcPr>
          <w:p w:rsidR="00E611F6" w:rsidRPr="00280D22" w:rsidRDefault="00E611F6" w:rsidP="00AE6737">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E611F6" w:rsidRPr="00B3461D" w:rsidTr="00E611F6">
        <w:trPr>
          <w:trHeight w:val="60"/>
          <w:jc w:val="center"/>
        </w:trPr>
        <w:tc>
          <w:tcPr>
            <w:tcW w:w="330" w:type="dxa"/>
            <w:vMerge/>
            <w:tcBorders>
              <w:left w:val="single" w:sz="8" w:space="0" w:color="auto"/>
              <w:bottom w:val="single" w:sz="8" w:space="0" w:color="000000"/>
              <w:right w:val="single" w:sz="8"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p>
        </w:tc>
        <w:tc>
          <w:tcPr>
            <w:tcW w:w="2977" w:type="dxa"/>
            <w:vMerge/>
            <w:tcBorders>
              <w:top w:val="nil"/>
              <w:left w:val="single" w:sz="8" w:space="0" w:color="auto"/>
              <w:bottom w:val="single" w:sz="8" w:space="0" w:color="000000"/>
              <w:right w:val="single" w:sz="8" w:space="0" w:color="auto"/>
            </w:tcBorders>
            <w:vAlign w:val="center"/>
            <w:hideMark/>
          </w:tcPr>
          <w:p w:rsidR="00E611F6" w:rsidRPr="00400E8D" w:rsidRDefault="00E611F6" w:rsidP="00AE6737">
            <w:pPr>
              <w:rPr>
                <w:rFonts w:asciiTheme="minorHAnsi" w:hAnsiTheme="minorHAnsi" w:cs="Arial"/>
                <w:color w:val="000000"/>
                <w:sz w:val="14"/>
                <w:szCs w:val="14"/>
                <w:lang w:val="es-ES"/>
              </w:rPr>
            </w:pPr>
          </w:p>
        </w:tc>
        <w:tc>
          <w:tcPr>
            <w:tcW w:w="2607" w:type="dxa"/>
            <w:tcBorders>
              <w:top w:val="nil"/>
              <w:left w:val="nil"/>
              <w:bottom w:val="single" w:sz="4" w:space="0" w:color="auto"/>
              <w:right w:val="single" w:sz="4" w:space="0" w:color="auto"/>
            </w:tcBorders>
            <w:shd w:val="clear" w:color="auto" w:fill="auto"/>
            <w:noWrap/>
            <w:hideMark/>
          </w:tcPr>
          <w:p w:rsidR="00E611F6" w:rsidRPr="00400E8D" w:rsidRDefault="00E611F6" w:rsidP="00AE6737">
            <w:pPr>
              <w:jc w:val="right"/>
              <w:rPr>
                <w:rFonts w:asciiTheme="minorHAnsi" w:hAnsiTheme="minorHAnsi"/>
                <w:b/>
                <w:color w:val="000000"/>
                <w:sz w:val="14"/>
                <w:szCs w:val="14"/>
                <w:lang w:val="es-ES"/>
              </w:rPr>
            </w:pPr>
            <w:r w:rsidRPr="00400E8D">
              <w:rPr>
                <w:rFonts w:asciiTheme="minorHAnsi" w:hAnsiTheme="minorHAnsi"/>
                <w:b/>
                <w:color w:val="000000"/>
                <w:sz w:val="14"/>
                <w:szCs w:val="14"/>
                <w:lang w:val="es-ES"/>
              </w:rPr>
              <w:t> 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611F6" w:rsidRPr="00400E8D" w:rsidRDefault="00E611F6" w:rsidP="00AE6737">
            <w:pPr>
              <w:jc w:val="center"/>
              <w:rPr>
                <w:rFonts w:asciiTheme="minorHAnsi" w:hAnsiTheme="minorHAnsi" w:cs="Arial"/>
                <w:b/>
                <w:bCs/>
                <w:color w:val="000000"/>
                <w:sz w:val="14"/>
                <w:szCs w:val="14"/>
                <w:lang w:val="es-ES"/>
              </w:rPr>
            </w:pPr>
            <w:r w:rsidRPr="00400E8D">
              <w:rPr>
                <w:rFonts w:asciiTheme="minorHAnsi" w:hAnsiTheme="minorHAnsi" w:cs="Arial"/>
                <w:b/>
                <w:bCs/>
                <w:color w:val="000000"/>
                <w:sz w:val="14"/>
                <w:szCs w:val="14"/>
              </w:rPr>
              <w:t>9</w:t>
            </w:r>
          </w:p>
        </w:tc>
        <w:tc>
          <w:tcPr>
            <w:tcW w:w="1418" w:type="dxa"/>
            <w:tcBorders>
              <w:top w:val="single" w:sz="4" w:space="0" w:color="auto"/>
              <w:left w:val="single" w:sz="4" w:space="0" w:color="auto"/>
              <w:bottom w:val="single" w:sz="4" w:space="0" w:color="auto"/>
            </w:tcBorders>
            <w:shd w:val="clear" w:color="auto" w:fill="auto"/>
            <w:noWrap/>
            <w:hideMark/>
          </w:tcPr>
          <w:p w:rsidR="00E611F6" w:rsidRPr="00280D22" w:rsidRDefault="00E611F6" w:rsidP="00AE6737">
            <w:pPr>
              <w:rPr>
                <w:rFonts w:asciiTheme="minorHAnsi" w:hAnsiTheme="minorHAnsi"/>
                <w:color w:val="000000"/>
                <w:sz w:val="14"/>
                <w:szCs w:val="14"/>
                <w:lang w:val="es-ES"/>
              </w:rPr>
            </w:pPr>
            <w:r w:rsidRPr="00280D22">
              <w:rPr>
                <w:rFonts w:asciiTheme="minorHAnsi" w:hAnsiTheme="minorHAnsi"/>
                <w:color w:val="000000"/>
                <w:sz w:val="14"/>
                <w:szCs w:val="14"/>
                <w:lang w:val="es-ES"/>
              </w:rPr>
              <w:t> </w:t>
            </w:r>
          </w:p>
        </w:tc>
        <w:tc>
          <w:tcPr>
            <w:tcW w:w="1747" w:type="dxa"/>
            <w:tcBorders>
              <w:top w:val="single" w:sz="4" w:space="0" w:color="auto"/>
              <w:bottom w:val="single" w:sz="4" w:space="0" w:color="auto"/>
            </w:tcBorders>
          </w:tcPr>
          <w:p w:rsidR="00E611F6" w:rsidRPr="00280D22" w:rsidRDefault="00E611F6" w:rsidP="00AE6737">
            <w:pPr>
              <w:jc w:val="center"/>
              <w:rPr>
                <w:rFonts w:asciiTheme="minorHAnsi" w:hAnsiTheme="minorHAnsi"/>
                <w:color w:val="000000"/>
                <w:sz w:val="14"/>
                <w:szCs w:val="14"/>
                <w:lang w:val="es-ES"/>
              </w:rPr>
            </w:pPr>
          </w:p>
        </w:tc>
      </w:tr>
      <w:tr w:rsidR="00E611F6" w:rsidRPr="00B3461D" w:rsidTr="00E611F6">
        <w:trPr>
          <w:trHeight w:val="46"/>
          <w:jc w:val="center"/>
        </w:trPr>
        <w:tc>
          <w:tcPr>
            <w:tcW w:w="330" w:type="dxa"/>
            <w:vMerge w:val="restart"/>
            <w:tcBorders>
              <w:top w:val="nil"/>
              <w:left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lang w:val="en-US"/>
              </w:rPr>
            </w:pPr>
            <w:r w:rsidRPr="00400E8D">
              <w:rPr>
                <w:rFonts w:asciiTheme="minorHAnsi" w:hAnsiTheme="minorHAnsi" w:cs="Arial"/>
                <w:b/>
                <w:color w:val="000000"/>
                <w:sz w:val="14"/>
                <w:szCs w:val="14"/>
                <w:lang w:val="en-US"/>
              </w:rPr>
              <w:t>7</w:t>
            </w:r>
          </w:p>
        </w:tc>
        <w:tc>
          <w:tcPr>
            <w:tcW w:w="2977" w:type="dxa"/>
            <w:vMerge w:val="restart"/>
            <w:tcBorders>
              <w:top w:val="nil"/>
              <w:left w:val="single" w:sz="8"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lang w:val="en-US"/>
              </w:rPr>
              <w:t>UNIDAD DE REHABILITACIÓN PSIQUIÁTRICA</w:t>
            </w:r>
          </w:p>
        </w:tc>
        <w:tc>
          <w:tcPr>
            <w:tcW w:w="2607" w:type="dxa"/>
            <w:tcBorders>
              <w:top w:val="single" w:sz="4" w:space="0" w:color="auto"/>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n-US"/>
              </w:rPr>
              <w:t xml:space="preserve">AREA MEDICA, ADMINIST.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n-US"/>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280D22" w:rsidRDefault="00E611F6"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280D22" w:rsidRDefault="00E611F6" w:rsidP="00AE6737">
            <w:pPr>
              <w:jc w:val="center"/>
              <w:rPr>
                <w:rFonts w:asciiTheme="minorHAnsi" w:hAnsiTheme="minorHAnsi" w:cs="Arial"/>
                <w:color w:val="000000"/>
                <w:sz w:val="14"/>
                <w:szCs w:val="14"/>
              </w:rPr>
            </w:pPr>
            <w:r w:rsidRPr="00280D22">
              <w:rPr>
                <w:rFonts w:asciiTheme="minorHAnsi" w:hAnsiTheme="minorHAnsi" w:cs="Tahoma"/>
                <w:color w:val="000000"/>
                <w:sz w:val="14"/>
                <w:szCs w:val="14"/>
              </w:rPr>
              <w:t>LUNES A DOMINGO</w:t>
            </w:r>
          </w:p>
        </w:tc>
      </w:tr>
      <w:tr w:rsidR="00E611F6" w:rsidRPr="00B3461D" w:rsidTr="00E611F6">
        <w:trPr>
          <w:trHeight w:val="46"/>
          <w:jc w:val="center"/>
        </w:trPr>
        <w:tc>
          <w:tcPr>
            <w:tcW w:w="330" w:type="dxa"/>
            <w:vMerge/>
            <w:tcBorders>
              <w:left w:val="single" w:sz="8" w:space="0" w:color="auto"/>
              <w:bottom w:val="nil"/>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lang w:val="en-US"/>
              </w:rPr>
            </w:pPr>
          </w:p>
        </w:tc>
        <w:tc>
          <w:tcPr>
            <w:tcW w:w="2977" w:type="dxa"/>
            <w:vMerge/>
            <w:tcBorders>
              <w:left w:val="single" w:sz="8" w:space="0" w:color="auto"/>
              <w:bottom w:val="nil"/>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lang w:val="en-US"/>
              </w:rPr>
            </w:pPr>
          </w:p>
        </w:tc>
        <w:tc>
          <w:tcPr>
            <w:tcW w:w="2607" w:type="dxa"/>
            <w:tcBorders>
              <w:left w:val="single" w:sz="4" w:space="0" w:color="auto"/>
              <w:bottom w:val="single" w:sz="8"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b/>
                <w:color w:val="000000"/>
                <w:sz w:val="14"/>
                <w:szCs w:val="14"/>
                <w:lang w:val="en-US"/>
              </w:rPr>
            </w:pPr>
            <w:r w:rsidRPr="00400E8D">
              <w:rPr>
                <w:rFonts w:asciiTheme="minorHAnsi" w:hAnsiTheme="minorHAnsi" w:cs="Arial"/>
                <w:b/>
                <w:color w:val="000000"/>
                <w:sz w:val="14"/>
                <w:szCs w:val="14"/>
                <w:lang w:val="en-U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400E8D" w:rsidRDefault="00E611F6" w:rsidP="00AE6737">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7</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280D22" w:rsidRDefault="00E611F6"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E611F6" w:rsidRPr="00280D22" w:rsidRDefault="00E611F6" w:rsidP="00AE6737">
            <w:pPr>
              <w:jc w:val="center"/>
              <w:rPr>
                <w:rFonts w:asciiTheme="minorHAnsi" w:hAnsiTheme="minorHAnsi" w:cs="Tahoma"/>
                <w:color w:val="000000"/>
                <w:sz w:val="14"/>
                <w:szCs w:val="14"/>
              </w:rPr>
            </w:pPr>
          </w:p>
        </w:tc>
      </w:tr>
      <w:tr w:rsidR="00E611F6" w:rsidRPr="00B3461D" w:rsidTr="00E611F6">
        <w:trPr>
          <w:trHeight w:val="60"/>
          <w:jc w:val="center"/>
        </w:trPr>
        <w:tc>
          <w:tcPr>
            <w:tcW w:w="330" w:type="dxa"/>
            <w:vMerge w:val="restart"/>
            <w:tcBorders>
              <w:top w:val="single" w:sz="8" w:space="0" w:color="auto"/>
              <w:left w:val="single" w:sz="8" w:space="0" w:color="auto"/>
              <w:right w:val="nil"/>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8</w:t>
            </w:r>
          </w:p>
        </w:tc>
        <w:tc>
          <w:tcPr>
            <w:tcW w:w="2977" w:type="dxa"/>
            <w:vMerge w:val="restart"/>
            <w:tcBorders>
              <w:top w:val="single" w:sz="8" w:space="0" w:color="auto"/>
              <w:left w:val="single" w:sz="8" w:space="0" w:color="auto"/>
              <w:right w:val="nil"/>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CENTRO ESTATAL DE TRANSFUSIÓN SANGÍNEA</w:t>
            </w:r>
          </w:p>
        </w:tc>
        <w:tc>
          <w:tcPr>
            <w:tcW w:w="2607" w:type="dxa"/>
            <w:tcBorders>
              <w:top w:val="single" w:sz="8" w:space="0" w:color="auto"/>
              <w:left w:val="single" w:sz="8" w:space="0" w:color="auto"/>
              <w:bottom w:val="nil"/>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bCs/>
                <w:color w:val="000000"/>
                <w:sz w:val="14"/>
                <w:szCs w:val="14"/>
                <w:lang w:val="es-ES"/>
              </w:rPr>
            </w:pPr>
            <w:r w:rsidRPr="00400E8D">
              <w:rPr>
                <w:rFonts w:asciiTheme="minorHAnsi" w:eastAsia="Arial Unicode MS" w:hAnsiTheme="minorHAnsi" w:cs="Arial"/>
                <w:bCs/>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280D22" w:rsidRDefault="00E611F6"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280D22" w:rsidRDefault="00E611F6"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E611F6" w:rsidRPr="00B3461D" w:rsidTr="00E611F6">
        <w:trPr>
          <w:trHeight w:val="161"/>
          <w:jc w:val="center"/>
        </w:trPr>
        <w:tc>
          <w:tcPr>
            <w:tcW w:w="330" w:type="dxa"/>
            <w:vMerge/>
            <w:tcBorders>
              <w:left w:val="single" w:sz="8" w:space="0" w:color="auto"/>
              <w:bottom w:val="single" w:sz="8" w:space="0" w:color="auto"/>
              <w:right w:val="nil"/>
            </w:tcBorders>
            <w:vAlign w:val="center"/>
          </w:tcPr>
          <w:p w:rsidR="00E611F6" w:rsidRPr="00400E8D" w:rsidRDefault="00E611F6" w:rsidP="00AE6737">
            <w:pPr>
              <w:jc w:val="center"/>
              <w:rPr>
                <w:rFonts w:asciiTheme="minorHAnsi" w:hAnsiTheme="minorHAnsi" w:cs="Arial"/>
                <w:b/>
                <w:color w:val="000000"/>
                <w:sz w:val="14"/>
                <w:szCs w:val="14"/>
                <w:lang w:val="es-ES"/>
              </w:rPr>
            </w:pPr>
          </w:p>
        </w:tc>
        <w:tc>
          <w:tcPr>
            <w:tcW w:w="2977" w:type="dxa"/>
            <w:vMerge/>
            <w:tcBorders>
              <w:left w:val="single" w:sz="8" w:space="0" w:color="auto"/>
              <w:bottom w:val="single" w:sz="8" w:space="0" w:color="auto"/>
              <w:right w:val="nil"/>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p>
        </w:tc>
        <w:tc>
          <w:tcPr>
            <w:tcW w:w="2607" w:type="dxa"/>
            <w:tcBorders>
              <w:top w:val="nil"/>
              <w:left w:val="single" w:sz="8" w:space="0" w:color="auto"/>
              <w:bottom w:val="single" w:sz="8"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rPr>
              <w:t>TOTAL </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611F6" w:rsidRPr="00400E8D" w:rsidRDefault="00E611F6" w:rsidP="00AE6737">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1</w:t>
            </w:r>
          </w:p>
        </w:tc>
        <w:tc>
          <w:tcPr>
            <w:tcW w:w="1418" w:type="dxa"/>
            <w:tcBorders>
              <w:top w:val="single" w:sz="4" w:space="0" w:color="auto"/>
              <w:left w:val="single" w:sz="4" w:space="0" w:color="auto"/>
              <w:bottom w:val="single" w:sz="4" w:space="0" w:color="auto"/>
            </w:tcBorders>
            <w:shd w:val="clear" w:color="auto" w:fill="auto"/>
            <w:noWrap/>
            <w:vAlign w:val="center"/>
            <w:hideMark/>
          </w:tcPr>
          <w:p w:rsidR="00E611F6" w:rsidRPr="00280D22" w:rsidRDefault="00E611F6" w:rsidP="00AE6737">
            <w:pPr>
              <w:jc w:val="center"/>
              <w:rPr>
                <w:rFonts w:asciiTheme="minorHAnsi" w:hAnsiTheme="minorHAnsi" w:cs="Arial"/>
                <w:color w:val="000000"/>
                <w:sz w:val="14"/>
                <w:szCs w:val="14"/>
                <w:lang w:val="es-ES"/>
              </w:rPr>
            </w:pPr>
            <w:r w:rsidRPr="00280D22">
              <w:rPr>
                <w:rFonts w:asciiTheme="minorHAnsi" w:hAnsiTheme="minorHAnsi" w:cs="Arial"/>
                <w:color w:val="000000"/>
                <w:sz w:val="14"/>
                <w:szCs w:val="14"/>
                <w:lang w:val="en-US"/>
              </w:rPr>
              <w:t> </w:t>
            </w:r>
          </w:p>
        </w:tc>
        <w:tc>
          <w:tcPr>
            <w:tcW w:w="1747" w:type="dxa"/>
            <w:tcBorders>
              <w:top w:val="single" w:sz="4" w:space="0" w:color="auto"/>
              <w:bottom w:val="single" w:sz="4" w:space="0" w:color="auto"/>
            </w:tcBorders>
          </w:tcPr>
          <w:p w:rsidR="00E611F6" w:rsidRPr="00280D22" w:rsidRDefault="00E611F6" w:rsidP="00AE6737">
            <w:pPr>
              <w:jc w:val="center"/>
              <w:rPr>
                <w:rFonts w:asciiTheme="minorHAnsi" w:eastAsia="Arial Unicode MS" w:hAnsiTheme="minorHAnsi" w:cs="Arial"/>
                <w:color w:val="000000"/>
                <w:sz w:val="14"/>
                <w:szCs w:val="14"/>
              </w:rPr>
            </w:pPr>
          </w:p>
        </w:tc>
      </w:tr>
      <w:tr w:rsidR="00E611F6" w:rsidRPr="00B3461D" w:rsidTr="00E611F6">
        <w:trPr>
          <w:trHeight w:val="60"/>
          <w:jc w:val="center"/>
        </w:trPr>
        <w:tc>
          <w:tcPr>
            <w:tcW w:w="330" w:type="dxa"/>
            <w:vMerge w:val="restart"/>
            <w:tcBorders>
              <w:top w:val="nil"/>
              <w:left w:val="single" w:sz="8" w:space="0" w:color="auto"/>
              <w:right w:val="nil"/>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9</w:t>
            </w:r>
          </w:p>
        </w:tc>
        <w:tc>
          <w:tcPr>
            <w:tcW w:w="2977" w:type="dxa"/>
            <w:vMerge w:val="restart"/>
            <w:tcBorders>
              <w:top w:val="nil"/>
              <w:left w:val="single" w:sz="8" w:space="0" w:color="auto"/>
              <w:right w:val="nil"/>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CENTRO DE ESPECIALIDADES DENTALES</w:t>
            </w:r>
          </w:p>
        </w:tc>
        <w:tc>
          <w:tcPr>
            <w:tcW w:w="2607" w:type="dxa"/>
            <w:tcBorders>
              <w:top w:val="nil"/>
              <w:left w:val="single" w:sz="8" w:space="0" w:color="auto"/>
              <w:bottom w:val="nil"/>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bCs/>
                <w:color w:val="000000"/>
                <w:sz w:val="14"/>
                <w:szCs w:val="14"/>
                <w:lang w:val="es-ES"/>
              </w:rPr>
            </w:pPr>
            <w:r w:rsidRPr="00400E8D">
              <w:rPr>
                <w:rFonts w:asciiTheme="minorHAnsi" w:eastAsia="Arial Unicode MS" w:hAnsiTheme="minorHAnsi" w:cs="Arial"/>
                <w:bCs/>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E611F6" w:rsidRPr="00B3461D" w:rsidTr="00E611F6">
        <w:trPr>
          <w:trHeight w:val="60"/>
          <w:jc w:val="center"/>
        </w:trPr>
        <w:tc>
          <w:tcPr>
            <w:tcW w:w="330" w:type="dxa"/>
            <w:vMerge/>
            <w:tcBorders>
              <w:left w:val="single" w:sz="8" w:space="0" w:color="auto"/>
              <w:bottom w:val="nil"/>
              <w:right w:val="nil"/>
            </w:tcBorders>
            <w:vAlign w:val="center"/>
          </w:tcPr>
          <w:p w:rsidR="00E611F6" w:rsidRPr="00400E8D" w:rsidRDefault="00E611F6" w:rsidP="00AE6737">
            <w:pPr>
              <w:jc w:val="center"/>
              <w:rPr>
                <w:rFonts w:asciiTheme="minorHAnsi" w:hAnsiTheme="minorHAnsi" w:cs="Arial"/>
                <w:b/>
                <w:color w:val="000000"/>
                <w:sz w:val="14"/>
                <w:szCs w:val="14"/>
              </w:rPr>
            </w:pPr>
          </w:p>
        </w:tc>
        <w:tc>
          <w:tcPr>
            <w:tcW w:w="2977" w:type="dxa"/>
            <w:vMerge/>
            <w:tcBorders>
              <w:left w:val="single" w:sz="8" w:space="0" w:color="auto"/>
              <w:bottom w:val="nil"/>
              <w:right w:val="nil"/>
            </w:tcBorders>
            <w:shd w:val="clear" w:color="auto" w:fill="auto"/>
            <w:noWrap/>
            <w:vAlign w:val="center"/>
          </w:tcPr>
          <w:p w:rsidR="00E611F6" w:rsidRPr="00400E8D" w:rsidRDefault="00E611F6" w:rsidP="00AE6737">
            <w:pPr>
              <w:rPr>
                <w:rFonts w:asciiTheme="minorHAnsi" w:hAnsiTheme="minorHAnsi" w:cs="Arial"/>
                <w:color w:val="000000"/>
                <w:sz w:val="14"/>
                <w:szCs w:val="14"/>
              </w:rPr>
            </w:pPr>
          </w:p>
        </w:tc>
        <w:tc>
          <w:tcPr>
            <w:tcW w:w="2607" w:type="dxa"/>
            <w:tcBorders>
              <w:top w:val="nil"/>
              <w:left w:val="single" w:sz="8" w:space="0" w:color="auto"/>
              <w:bottom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b/>
                <w:color w:val="000000"/>
                <w:sz w:val="14"/>
                <w:szCs w:val="14"/>
              </w:rPr>
            </w:pPr>
            <w:r w:rsidRPr="00400E8D">
              <w:rPr>
                <w:rFonts w:asciiTheme="minorHAnsi" w:hAnsiTheme="minorHAnsi" w:cs="Arial"/>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400E8D" w:rsidRDefault="00E611F6" w:rsidP="00AE6737">
            <w:pPr>
              <w:jc w:val="center"/>
              <w:rPr>
                <w:rFonts w:asciiTheme="minorHAnsi" w:eastAsia="Arial Unicode MS" w:hAnsiTheme="minorHAnsi" w:cs="Arial"/>
                <w:b/>
                <w:bCs/>
                <w:color w:val="000000"/>
                <w:sz w:val="14"/>
                <w:szCs w:val="14"/>
              </w:rPr>
            </w:pPr>
            <w:r w:rsidRPr="00400E8D">
              <w:rPr>
                <w:rFonts w:asciiTheme="minorHAnsi" w:eastAsia="Arial Unicode MS" w:hAnsiTheme="minorHAnsi" w:cs="Arial"/>
                <w:b/>
                <w:bCs/>
                <w:color w:val="000000"/>
                <w:sz w:val="14"/>
                <w:szCs w:val="14"/>
              </w:rPr>
              <w:t>1</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E611F6" w:rsidRDefault="00E611F6" w:rsidP="00AE6737">
            <w:pPr>
              <w:jc w:val="center"/>
              <w:rPr>
                <w:rFonts w:asciiTheme="minorHAnsi" w:hAnsiTheme="minorHAnsi" w:cs="Arial"/>
                <w:color w:val="000000"/>
                <w:sz w:val="14"/>
                <w:szCs w:val="14"/>
              </w:rPr>
            </w:pPr>
          </w:p>
        </w:tc>
      </w:tr>
      <w:tr w:rsidR="00E611F6" w:rsidRPr="00B3461D" w:rsidTr="00E611F6">
        <w:trPr>
          <w:trHeight w:val="46"/>
          <w:jc w:val="center"/>
        </w:trPr>
        <w:tc>
          <w:tcPr>
            <w:tcW w:w="330" w:type="dxa"/>
            <w:vMerge w:val="restart"/>
            <w:tcBorders>
              <w:top w:val="single" w:sz="8" w:space="0" w:color="auto"/>
              <w:left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10</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 xml:space="preserve">SUBSECRETARIA DE PREVENCION Y CONTROL DE ENFERMEDADES </w:t>
            </w:r>
            <w:r w:rsidRPr="005A33F5">
              <w:rPr>
                <w:rFonts w:asciiTheme="minorHAnsi" w:hAnsiTheme="minorHAnsi" w:cs="Arial"/>
                <w:color w:val="000000"/>
                <w:sz w:val="10"/>
                <w:szCs w:val="14"/>
              </w:rPr>
              <w:t xml:space="preserve">(DEPTO. DE PREVENCION DE ACCIDENTES) </w:t>
            </w:r>
          </w:p>
        </w:tc>
        <w:tc>
          <w:tcPr>
            <w:tcW w:w="2607" w:type="dxa"/>
            <w:tcBorders>
              <w:top w:val="single" w:sz="4" w:space="0" w:color="auto"/>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s-MX"/>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E611F6" w:rsidRPr="00B3461D" w:rsidTr="00E611F6">
        <w:trPr>
          <w:trHeight w:val="46"/>
          <w:jc w:val="center"/>
        </w:trPr>
        <w:tc>
          <w:tcPr>
            <w:tcW w:w="330" w:type="dxa"/>
            <w:vMerge/>
            <w:tcBorders>
              <w:left w:val="single" w:sz="8" w:space="0" w:color="auto"/>
              <w:bottom w:val="nil"/>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p>
        </w:tc>
        <w:tc>
          <w:tcPr>
            <w:tcW w:w="2977" w:type="dxa"/>
            <w:vMerge/>
            <w:tcBorders>
              <w:left w:val="single" w:sz="8" w:space="0" w:color="auto"/>
              <w:bottom w:val="nil"/>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b/>
                <w:color w:val="000000"/>
                <w:sz w:val="14"/>
                <w:szCs w:val="14"/>
              </w:rPr>
            </w:pPr>
            <w:r w:rsidRPr="00400E8D">
              <w:rPr>
                <w:rFonts w:asciiTheme="minorHAnsi" w:hAnsiTheme="minorHAnsi" w:cs="Arial"/>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400E8D" w:rsidRDefault="00E611F6" w:rsidP="00AE6737">
            <w:pPr>
              <w:jc w:val="center"/>
              <w:rPr>
                <w:rFonts w:asciiTheme="minorHAnsi" w:hAnsiTheme="minorHAnsi" w:cs="Arial"/>
                <w:b/>
                <w:bCs/>
                <w:color w:val="000000"/>
                <w:sz w:val="14"/>
                <w:szCs w:val="14"/>
              </w:rPr>
            </w:pPr>
            <w:r w:rsidRPr="00400E8D">
              <w:rPr>
                <w:rFonts w:asciiTheme="minorHAnsi" w:hAnsiTheme="minorHAnsi" w:cs="Arial"/>
                <w:b/>
                <w:bCs/>
                <w:color w:val="000000"/>
                <w:sz w:val="14"/>
                <w:szCs w:val="14"/>
              </w:rPr>
              <w:t>1</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lang w:val="es-MX"/>
              </w:rPr>
            </w:pPr>
          </w:p>
        </w:tc>
        <w:tc>
          <w:tcPr>
            <w:tcW w:w="1747" w:type="dxa"/>
            <w:tcBorders>
              <w:top w:val="single" w:sz="4" w:space="0" w:color="auto"/>
              <w:bottom w:val="single" w:sz="4" w:space="0" w:color="auto"/>
            </w:tcBorders>
          </w:tcPr>
          <w:p w:rsidR="00E611F6" w:rsidRDefault="00E611F6" w:rsidP="00AE6737">
            <w:pPr>
              <w:jc w:val="center"/>
              <w:rPr>
                <w:rFonts w:asciiTheme="minorHAnsi" w:hAnsiTheme="minorHAnsi" w:cs="Arial"/>
                <w:color w:val="000000"/>
                <w:sz w:val="14"/>
                <w:szCs w:val="14"/>
              </w:rPr>
            </w:pPr>
          </w:p>
        </w:tc>
      </w:tr>
      <w:tr w:rsidR="00E611F6" w:rsidRPr="00B3461D" w:rsidTr="00E611F6">
        <w:trPr>
          <w:trHeight w:val="94"/>
          <w:jc w:val="center"/>
        </w:trPr>
        <w:tc>
          <w:tcPr>
            <w:tcW w:w="330" w:type="dxa"/>
            <w:vMerge w:val="restart"/>
            <w:tcBorders>
              <w:top w:val="single" w:sz="8" w:space="0" w:color="auto"/>
              <w:left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11</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 xml:space="preserve">DIRECCION DEL REGIMEN DE PROTECCION SOCIAL EN SALUD (SEGURO POPULAR) </w:t>
            </w:r>
          </w:p>
        </w:tc>
        <w:tc>
          <w:tcPr>
            <w:tcW w:w="2607" w:type="dxa"/>
            <w:tcBorders>
              <w:top w:val="single" w:sz="4" w:space="0" w:color="auto"/>
              <w:left w:val="single" w:sz="4" w:space="0" w:color="auto"/>
              <w:bottom w:val="nil"/>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s-MX"/>
              </w:rPr>
              <w:t>11:00 AM  A 19:00PM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E611F6" w:rsidRPr="00B3461D" w:rsidTr="00E611F6">
        <w:trPr>
          <w:trHeight w:val="60"/>
          <w:jc w:val="center"/>
        </w:trPr>
        <w:tc>
          <w:tcPr>
            <w:tcW w:w="330" w:type="dxa"/>
            <w:vMerge/>
            <w:tcBorders>
              <w:left w:val="single" w:sz="8" w:space="0" w:color="auto"/>
              <w:bottom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b/>
                <w:color w:val="000000"/>
                <w:sz w:val="14"/>
                <w:szCs w:val="14"/>
              </w:rPr>
            </w:pPr>
            <w:r w:rsidRPr="00400E8D">
              <w:rPr>
                <w:rFonts w:asciiTheme="minorHAnsi" w:hAnsiTheme="minorHAnsi" w:cs="Arial"/>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400E8D" w:rsidRDefault="00E611F6" w:rsidP="00AE6737">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5</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E611F6" w:rsidRDefault="00E611F6" w:rsidP="00AE6737">
            <w:pPr>
              <w:jc w:val="center"/>
              <w:rPr>
                <w:rFonts w:asciiTheme="minorHAnsi" w:hAnsiTheme="minorHAnsi" w:cs="Arial"/>
                <w:color w:val="000000"/>
                <w:sz w:val="14"/>
                <w:szCs w:val="14"/>
              </w:rPr>
            </w:pPr>
          </w:p>
        </w:tc>
      </w:tr>
      <w:tr w:rsidR="00E611F6" w:rsidRPr="00B3461D" w:rsidTr="00E611F6">
        <w:trPr>
          <w:trHeight w:val="60"/>
          <w:jc w:val="center"/>
        </w:trPr>
        <w:tc>
          <w:tcPr>
            <w:tcW w:w="330" w:type="dxa"/>
            <w:vMerge w:val="restart"/>
            <w:tcBorders>
              <w:top w:val="single" w:sz="8" w:space="0" w:color="auto"/>
              <w:left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12</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ALMACÉN CENTRAL</w:t>
            </w:r>
          </w:p>
        </w:tc>
        <w:tc>
          <w:tcPr>
            <w:tcW w:w="2607" w:type="dxa"/>
            <w:tcBorders>
              <w:top w:val="single" w:sz="4" w:space="0" w:color="auto"/>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E611F6" w:rsidRPr="00B3461D" w:rsidTr="00E611F6">
        <w:trPr>
          <w:trHeight w:val="144"/>
          <w:jc w:val="center"/>
        </w:trPr>
        <w:tc>
          <w:tcPr>
            <w:tcW w:w="330" w:type="dxa"/>
            <w:vMerge/>
            <w:tcBorders>
              <w:left w:val="single" w:sz="8" w:space="0" w:color="auto"/>
              <w:bottom w:val="single" w:sz="4"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p>
        </w:tc>
        <w:tc>
          <w:tcPr>
            <w:tcW w:w="2977" w:type="dxa"/>
            <w:vMerge/>
            <w:tcBorders>
              <w:left w:val="single" w:sz="8" w:space="0" w:color="auto"/>
              <w:bottom w:val="single" w:sz="4" w:space="0" w:color="auto"/>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lang w:val="es-ES"/>
              </w:rPr>
            </w:pPr>
          </w:p>
        </w:tc>
        <w:tc>
          <w:tcPr>
            <w:tcW w:w="2607" w:type="dxa"/>
            <w:tcBorders>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400E8D" w:rsidRDefault="00E611F6" w:rsidP="00AE6737">
            <w:pPr>
              <w:jc w:val="center"/>
              <w:rPr>
                <w:rFonts w:asciiTheme="minorHAnsi" w:hAnsiTheme="minorHAnsi" w:cs="Arial"/>
                <w:b/>
                <w:bCs/>
                <w:color w:val="000000"/>
                <w:sz w:val="14"/>
                <w:szCs w:val="14"/>
                <w:lang w:val="es-ES"/>
              </w:rPr>
            </w:pPr>
            <w:r w:rsidRPr="00400E8D">
              <w:rPr>
                <w:rFonts w:asciiTheme="minorHAnsi" w:hAnsiTheme="minorHAnsi" w:cs="Arial"/>
                <w:b/>
                <w:bCs/>
                <w:color w:val="000000"/>
                <w:sz w:val="14"/>
                <w:szCs w:val="14"/>
                <w:lang w:val="es-ES"/>
              </w:rPr>
              <w:t>1</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E611F6" w:rsidRDefault="00E611F6" w:rsidP="00AE6737">
            <w:pPr>
              <w:jc w:val="center"/>
              <w:rPr>
                <w:rFonts w:asciiTheme="minorHAnsi" w:hAnsiTheme="minorHAnsi" w:cs="Arial"/>
                <w:color w:val="000000"/>
                <w:sz w:val="14"/>
                <w:szCs w:val="14"/>
              </w:rPr>
            </w:pPr>
          </w:p>
        </w:tc>
      </w:tr>
      <w:tr w:rsidR="00E611F6" w:rsidRPr="00B3461D" w:rsidTr="00E611F6">
        <w:trPr>
          <w:trHeight w:val="144"/>
          <w:jc w:val="center"/>
        </w:trPr>
        <w:tc>
          <w:tcPr>
            <w:tcW w:w="330" w:type="dxa"/>
            <w:vMerge w:val="restart"/>
            <w:tcBorders>
              <w:top w:val="single" w:sz="4" w:space="0" w:color="auto"/>
              <w:left w:val="single" w:sz="4"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13</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REGULACIÓN SANITARIA</w:t>
            </w:r>
          </w:p>
        </w:tc>
        <w:tc>
          <w:tcPr>
            <w:tcW w:w="2607" w:type="dxa"/>
            <w:tcBorders>
              <w:top w:val="single" w:sz="4" w:space="0" w:color="auto"/>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OFICINAS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s-ES"/>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E611F6" w:rsidRPr="00B3461D" w:rsidTr="00E611F6">
        <w:trPr>
          <w:trHeight w:val="47"/>
          <w:jc w:val="center"/>
        </w:trPr>
        <w:tc>
          <w:tcPr>
            <w:tcW w:w="330" w:type="dxa"/>
            <w:vMerge/>
            <w:tcBorders>
              <w:left w:val="single" w:sz="4" w:space="0" w:color="auto"/>
              <w:bottom w:val="single" w:sz="4"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400E8D" w:rsidRDefault="00E611F6" w:rsidP="00AE6737">
            <w:pPr>
              <w:jc w:val="center"/>
              <w:rPr>
                <w:rFonts w:asciiTheme="minorHAnsi" w:hAnsiTheme="minorHAnsi" w:cs="Arial"/>
                <w:b/>
                <w:bCs/>
                <w:color w:val="000000"/>
                <w:sz w:val="14"/>
                <w:szCs w:val="14"/>
              </w:rPr>
            </w:pPr>
            <w:r w:rsidRPr="00400E8D">
              <w:rPr>
                <w:rFonts w:asciiTheme="minorHAnsi" w:hAnsiTheme="minorHAnsi" w:cs="Arial"/>
                <w:b/>
                <w:bCs/>
                <w:color w:val="000000"/>
                <w:sz w:val="14"/>
                <w:szCs w:val="14"/>
              </w:rPr>
              <w:t>1</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rPr>
            </w:pPr>
          </w:p>
        </w:tc>
        <w:tc>
          <w:tcPr>
            <w:tcW w:w="1747" w:type="dxa"/>
            <w:tcBorders>
              <w:top w:val="single" w:sz="4" w:space="0" w:color="auto"/>
              <w:bottom w:val="single" w:sz="4" w:space="0" w:color="auto"/>
            </w:tcBorders>
          </w:tcPr>
          <w:p w:rsidR="00E611F6" w:rsidRDefault="00E611F6" w:rsidP="00AE6737">
            <w:pPr>
              <w:jc w:val="center"/>
              <w:rPr>
                <w:rFonts w:asciiTheme="minorHAnsi" w:hAnsiTheme="minorHAnsi" w:cs="Arial"/>
                <w:color w:val="000000"/>
                <w:sz w:val="14"/>
                <w:szCs w:val="14"/>
              </w:rPr>
            </w:pPr>
          </w:p>
        </w:tc>
      </w:tr>
      <w:tr w:rsidR="00E611F6" w:rsidRPr="00B3461D" w:rsidTr="00E611F6">
        <w:trPr>
          <w:trHeight w:val="315"/>
          <w:jc w:val="center"/>
        </w:trPr>
        <w:tc>
          <w:tcPr>
            <w:tcW w:w="330" w:type="dxa"/>
            <w:vMerge w:val="restart"/>
            <w:tcBorders>
              <w:top w:val="single" w:sz="4" w:space="0" w:color="auto"/>
              <w:left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14</w:t>
            </w:r>
          </w:p>
        </w:tc>
        <w:tc>
          <w:tcPr>
            <w:tcW w:w="2977" w:type="dxa"/>
            <w:vMerge w:val="restart"/>
            <w:tcBorders>
              <w:top w:val="single" w:sz="4" w:space="0" w:color="auto"/>
              <w:left w:val="single" w:sz="8"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No.1</w:t>
            </w:r>
          </w:p>
        </w:tc>
        <w:tc>
          <w:tcPr>
            <w:tcW w:w="2607" w:type="dxa"/>
            <w:tcBorders>
              <w:top w:val="single" w:sz="4" w:space="0" w:color="auto"/>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Tahoma"/>
                <w:color w:val="000000"/>
                <w:sz w:val="12"/>
                <w:szCs w:val="12"/>
                <w:lang w:val="es-ES"/>
              </w:rPr>
            </w:pPr>
            <w:r w:rsidRPr="00400E8D">
              <w:rPr>
                <w:rFonts w:asciiTheme="minorHAnsi" w:hAnsiTheme="minorHAnsi" w:cs="Tahoma"/>
                <w:color w:val="000000"/>
                <w:sz w:val="12"/>
                <w:szCs w:val="12"/>
              </w:rPr>
              <w:t>CLINICA TIERRA Y LIBERTAD, CENTROS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bCs/>
                <w:color w:val="000000"/>
                <w:sz w:val="14"/>
                <w:szCs w:val="14"/>
                <w:lang w:val="es-ES"/>
              </w:rPr>
            </w:pPr>
            <w:r>
              <w:rPr>
                <w:rFonts w:asciiTheme="minorHAnsi" w:hAnsiTheme="minorHAnsi" w:cs="Arial"/>
                <w:bCs/>
                <w:color w:val="000000"/>
                <w:sz w:val="14"/>
                <w:szCs w:val="14"/>
              </w:rPr>
              <w:t>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rPr>
              <w:t>7:00 AM A  15:00PM</w:t>
            </w:r>
          </w:p>
        </w:tc>
        <w:tc>
          <w:tcPr>
            <w:tcW w:w="1747" w:type="dxa"/>
            <w:tcBorders>
              <w:top w:val="single" w:sz="4" w:space="0" w:color="auto"/>
              <w:left w:val="single" w:sz="4" w:space="0" w:color="auto"/>
              <w:bottom w:val="single" w:sz="4" w:space="0" w:color="auto"/>
              <w:right w:val="single" w:sz="4" w:space="0" w:color="auto"/>
            </w:tcBorders>
            <w:vAlign w:val="center"/>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E611F6" w:rsidRPr="00B3461D" w:rsidTr="00E611F6">
        <w:trPr>
          <w:trHeight w:val="56"/>
          <w:jc w:val="center"/>
        </w:trPr>
        <w:tc>
          <w:tcPr>
            <w:tcW w:w="330" w:type="dxa"/>
            <w:vMerge/>
            <w:tcBorders>
              <w:left w:val="single" w:sz="8" w:space="0" w:color="auto"/>
              <w:bottom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0F490C" w:rsidRDefault="00E611F6" w:rsidP="00AE6737">
            <w:pPr>
              <w:jc w:val="center"/>
              <w:rPr>
                <w:rFonts w:asciiTheme="minorHAnsi" w:hAnsiTheme="minorHAnsi" w:cs="Arial"/>
                <w:b/>
                <w:bCs/>
                <w:sz w:val="14"/>
                <w:szCs w:val="14"/>
                <w:lang w:val="en-US"/>
              </w:rPr>
            </w:pPr>
            <w:r w:rsidRPr="000F490C">
              <w:rPr>
                <w:rFonts w:asciiTheme="minorHAnsi" w:hAnsiTheme="minorHAnsi" w:cs="Arial"/>
                <w:b/>
                <w:bCs/>
                <w:sz w:val="14"/>
                <w:szCs w:val="14"/>
                <w:lang w:val="en-US"/>
              </w:rPr>
              <w:t>24</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E611F6" w:rsidRDefault="00E611F6" w:rsidP="00AE6737">
            <w:pPr>
              <w:jc w:val="center"/>
              <w:rPr>
                <w:rFonts w:asciiTheme="minorHAnsi" w:hAnsiTheme="minorHAnsi" w:cs="Arial"/>
                <w:color w:val="000000"/>
                <w:sz w:val="14"/>
                <w:szCs w:val="14"/>
              </w:rPr>
            </w:pPr>
          </w:p>
        </w:tc>
      </w:tr>
      <w:tr w:rsidR="00E611F6" w:rsidRPr="00B3461D" w:rsidTr="00E611F6">
        <w:trPr>
          <w:trHeight w:val="46"/>
          <w:jc w:val="center"/>
        </w:trPr>
        <w:tc>
          <w:tcPr>
            <w:tcW w:w="330" w:type="dxa"/>
            <w:vMerge w:val="restart"/>
            <w:tcBorders>
              <w:top w:val="single" w:sz="8" w:space="0" w:color="auto"/>
              <w:left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15</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No.2</w:t>
            </w:r>
          </w:p>
        </w:tc>
        <w:tc>
          <w:tcPr>
            <w:tcW w:w="2607" w:type="dxa"/>
            <w:tcBorders>
              <w:top w:val="single" w:sz="4" w:space="0" w:color="auto"/>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Tahoma"/>
                <w:color w:val="000000"/>
                <w:sz w:val="14"/>
                <w:szCs w:val="14"/>
                <w:lang w:val="es-ES"/>
              </w:rPr>
            </w:pPr>
            <w:r w:rsidRPr="00400E8D">
              <w:rPr>
                <w:rFonts w:asciiTheme="minorHAnsi" w:hAnsiTheme="minorHAnsi" w:cs="Tahoma"/>
                <w:color w:val="000000"/>
                <w:sz w:val="14"/>
                <w:szCs w:val="14"/>
              </w:rPr>
              <w:t>CENTROS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5A33F5" w:rsidRDefault="00E611F6" w:rsidP="00AE6737">
            <w:pPr>
              <w:jc w:val="center"/>
              <w:rPr>
                <w:rFonts w:asciiTheme="minorHAnsi" w:hAnsiTheme="minorHAnsi" w:cs="Arial"/>
                <w:bCs/>
                <w:sz w:val="14"/>
                <w:szCs w:val="14"/>
                <w:lang w:val="es-ES"/>
              </w:rPr>
            </w:pPr>
            <w:r w:rsidRPr="005A33F5">
              <w:rPr>
                <w:rFonts w:asciiTheme="minorHAnsi" w:hAnsiTheme="minorHAnsi" w:cs="Arial"/>
                <w:bCs/>
                <w:sz w:val="14"/>
                <w:szCs w:val="14"/>
                <w:lang w:val="en-US"/>
              </w:rPr>
              <w:t>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E611F6" w:rsidRPr="00B3461D" w:rsidTr="00E611F6">
        <w:trPr>
          <w:trHeight w:val="70"/>
          <w:jc w:val="center"/>
        </w:trPr>
        <w:tc>
          <w:tcPr>
            <w:tcW w:w="330" w:type="dxa"/>
            <w:vMerge/>
            <w:tcBorders>
              <w:left w:val="single" w:sz="8" w:space="0" w:color="auto"/>
              <w:bottom w:val="single" w:sz="4"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p>
        </w:tc>
        <w:tc>
          <w:tcPr>
            <w:tcW w:w="2977" w:type="dxa"/>
            <w:vMerge/>
            <w:tcBorders>
              <w:left w:val="single" w:sz="8" w:space="0" w:color="auto"/>
              <w:bottom w:val="single" w:sz="4" w:space="0" w:color="auto"/>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5A33F5" w:rsidRDefault="00E611F6" w:rsidP="00AE6737">
            <w:pPr>
              <w:jc w:val="center"/>
              <w:rPr>
                <w:rFonts w:asciiTheme="minorHAnsi" w:hAnsiTheme="minorHAnsi" w:cs="Arial"/>
                <w:b/>
                <w:bCs/>
                <w:sz w:val="14"/>
                <w:szCs w:val="14"/>
              </w:rPr>
            </w:pPr>
            <w:r w:rsidRPr="005A33F5">
              <w:rPr>
                <w:rFonts w:asciiTheme="minorHAnsi" w:hAnsiTheme="minorHAnsi" w:cs="Arial"/>
                <w:b/>
                <w:bCs/>
                <w:sz w:val="14"/>
                <w:szCs w:val="14"/>
              </w:rPr>
              <w:t>27</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lang w:val="es-ES"/>
              </w:rPr>
            </w:pPr>
          </w:p>
        </w:tc>
        <w:tc>
          <w:tcPr>
            <w:tcW w:w="1747" w:type="dxa"/>
            <w:tcBorders>
              <w:top w:val="single" w:sz="4" w:space="0" w:color="auto"/>
              <w:bottom w:val="single" w:sz="4" w:space="0" w:color="auto"/>
            </w:tcBorders>
          </w:tcPr>
          <w:p w:rsidR="00E611F6" w:rsidRDefault="00E611F6" w:rsidP="00AE6737">
            <w:pPr>
              <w:jc w:val="center"/>
              <w:rPr>
                <w:rFonts w:asciiTheme="minorHAnsi" w:hAnsiTheme="minorHAnsi" w:cs="Arial"/>
                <w:color w:val="000000"/>
                <w:sz w:val="14"/>
                <w:szCs w:val="14"/>
              </w:rPr>
            </w:pPr>
          </w:p>
        </w:tc>
      </w:tr>
      <w:tr w:rsidR="00E611F6" w:rsidRPr="00B3461D" w:rsidTr="00E611F6">
        <w:trPr>
          <w:trHeight w:val="56"/>
          <w:jc w:val="center"/>
        </w:trPr>
        <w:tc>
          <w:tcPr>
            <w:tcW w:w="330" w:type="dxa"/>
            <w:vMerge w:val="restart"/>
            <w:tcBorders>
              <w:top w:val="single" w:sz="4" w:space="0" w:color="auto"/>
              <w:left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16</w:t>
            </w:r>
          </w:p>
        </w:tc>
        <w:tc>
          <w:tcPr>
            <w:tcW w:w="2977" w:type="dxa"/>
            <w:vMerge w:val="restart"/>
            <w:tcBorders>
              <w:top w:val="single" w:sz="4" w:space="0" w:color="auto"/>
              <w:left w:val="single" w:sz="8"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 3</w:t>
            </w:r>
          </w:p>
        </w:tc>
        <w:tc>
          <w:tcPr>
            <w:tcW w:w="2607" w:type="dxa"/>
            <w:tcBorders>
              <w:top w:val="single" w:sz="4" w:space="0" w:color="auto"/>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Tahoma"/>
                <w:color w:val="000000"/>
                <w:sz w:val="14"/>
                <w:szCs w:val="14"/>
                <w:lang w:val="es-ES"/>
              </w:rPr>
            </w:pPr>
            <w:r w:rsidRPr="00400E8D">
              <w:rPr>
                <w:rFonts w:asciiTheme="minorHAnsi" w:hAnsiTheme="minorHAnsi" w:cs="Tahoma"/>
                <w:color w:val="000000"/>
                <w:sz w:val="14"/>
                <w:szCs w:val="14"/>
              </w:rPr>
              <w:t>CENTROS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rPr>
              <w:t>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s-E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E611F6" w:rsidRPr="00B3461D" w:rsidTr="00E611F6">
        <w:trPr>
          <w:trHeight w:val="60"/>
          <w:jc w:val="center"/>
        </w:trPr>
        <w:tc>
          <w:tcPr>
            <w:tcW w:w="330" w:type="dxa"/>
            <w:vMerge/>
            <w:tcBorders>
              <w:left w:val="single" w:sz="8" w:space="0" w:color="auto"/>
              <w:bottom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rPr>
            </w:pPr>
          </w:p>
        </w:tc>
        <w:tc>
          <w:tcPr>
            <w:tcW w:w="2607" w:type="dxa"/>
            <w:tcBorders>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Tahoma"/>
                <w:b/>
                <w:color w:val="000000"/>
                <w:sz w:val="14"/>
                <w:szCs w:val="14"/>
              </w:rPr>
            </w:pPr>
            <w:r w:rsidRPr="00400E8D">
              <w:rPr>
                <w:rFonts w:asciiTheme="minorHAnsi" w:hAnsiTheme="minorHAnsi" w:cs="Tahoma"/>
                <w:b/>
                <w:color w:val="000000"/>
                <w:sz w:val="14"/>
                <w:szCs w:val="14"/>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400E8D" w:rsidRDefault="00E611F6" w:rsidP="00AE6737">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29</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E611F6" w:rsidRDefault="00E611F6" w:rsidP="00AE6737">
            <w:pPr>
              <w:jc w:val="center"/>
              <w:rPr>
                <w:rFonts w:asciiTheme="minorHAnsi" w:hAnsiTheme="minorHAnsi" w:cs="Arial"/>
                <w:color w:val="000000"/>
                <w:sz w:val="14"/>
                <w:szCs w:val="14"/>
              </w:rPr>
            </w:pPr>
          </w:p>
        </w:tc>
      </w:tr>
      <w:tr w:rsidR="00E611F6" w:rsidRPr="00B3461D" w:rsidTr="00E611F6">
        <w:trPr>
          <w:trHeight w:val="60"/>
          <w:jc w:val="center"/>
        </w:trPr>
        <w:tc>
          <w:tcPr>
            <w:tcW w:w="330" w:type="dxa"/>
            <w:vMerge w:val="restart"/>
            <w:tcBorders>
              <w:top w:val="single" w:sz="8" w:space="0" w:color="auto"/>
              <w:left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17</w:t>
            </w:r>
          </w:p>
        </w:tc>
        <w:tc>
          <w:tcPr>
            <w:tcW w:w="2977" w:type="dxa"/>
            <w:vMerge w:val="restart"/>
            <w:tcBorders>
              <w:top w:val="single" w:sz="8" w:space="0" w:color="auto"/>
              <w:left w:val="single" w:sz="8"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No.4</w:t>
            </w:r>
          </w:p>
        </w:tc>
        <w:tc>
          <w:tcPr>
            <w:tcW w:w="2607" w:type="dxa"/>
            <w:tcBorders>
              <w:top w:val="single" w:sz="4" w:space="0" w:color="auto"/>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Tahoma"/>
                <w:color w:val="000000"/>
                <w:sz w:val="14"/>
                <w:szCs w:val="14"/>
                <w:lang w:val="es-ES"/>
              </w:rPr>
            </w:pPr>
            <w:r w:rsidRPr="00400E8D">
              <w:rPr>
                <w:rFonts w:asciiTheme="minorHAnsi" w:hAnsiTheme="minorHAnsi" w:cs="Tahoma"/>
                <w:color w:val="000000"/>
                <w:sz w:val="14"/>
                <w:szCs w:val="14"/>
              </w:rPr>
              <w:t>CENTROS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n-US"/>
              </w:rPr>
              <w:t>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E611F6" w:rsidRPr="00B3461D" w:rsidTr="00E611F6">
        <w:trPr>
          <w:trHeight w:val="60"/>
          <w:jc w:val="center"/>
        </w:trPr>
        <w:tc>
          <w:tcPr>
            <w:tcW w:w="330" w:type="dxa"/>
            <w:vMerge/>
            <w:tcBorders>
              <w:left w:val="single" w:sz="8" w:space="0" w:color="auto"/>
              <w:bottom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rPr>
            </w:pPr>
          </w:p>
        </w:tc>
        <w:tc>
          <w:tcPr>
            <w:tcW w:w="2607" w:type="dxa"/>
            <w:tcBorders>
              <w:top w:val="nil"/>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400E8D" w:rsidRDefault="00E611F6" w:rsidP="00AE6737">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34</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E611F6" w:rsidRDefault="00E611F6" w:rsidP="00AE6737">
            <w:pPr>
              <w:jc w:val="center"/>
              <w:rPr>
                <w:rFonts w:asciiTheme="minorHAnsi" w:hAnsiTheme="minorHAnsi" w:cs="Arial"/>
                <w:color w:val="000000"/>
                <w:sz w:val="14"/>
                <w:szCs w:val="14"/>
              </w:rPr>
            </w:pPr>
          </w:p>
        </w:tc>
      </w:tr>
      <w:tr w:rsidR="00E611F6" w:rsidRPr="00B3461D" w:rsidTr="00E611F6">
        <w:trPr>
          <w:trHeight w:val="60"/>
          <w:jc w:val="center"/>
        </w:trPr>
        <w:tc>
          <w:tcPr>
            <w:tcW w:w="330" w:type="dxa"/>
            <w:vMerge w:val="restart"/>
            <w:tcBorders>
              <w:left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18</w:t>
            </w:r>
          </w:p>
        </w:tc>
        <w:tc>
          <w:tcPr>
            <w:tcW w:w="2977" w:type="dxa"/>
            <w:vMerge w:val="restart"/>
            <w:tcBorders>
              <w:left w:val="single" w:sz="8" w:space="0" w:color="auto"/>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rPr>
            </w:pPr>
            <w:r w:rsidRPr="00400E8D">
              <w:rPr>
                <w:rFonts w:asciiTheme="minorHAnsi" w:hAnsiTheme="minorHAnsi" w:cs="Arial"/>
                <w:color w:val="000000"/>
                <w:sz w:val="14"/>
                <w:szCs w:val="14"/>
              </w:rPr>
              <w:t>JURISDICCIÓN SANITARIA No.5</w:t>
            </w:r>
          </w:p>
        </w:tc>
        <w:tc>
          <w:tcPr>
            <w:tcW w:w="2607" w:type="dxa"/>
            <w:tcBorders>
              <w:top w:val="single" w:sz="4" w:space="0" w:color="auto"/>
              <w:left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CENTROS DE SALUD Y ROTATIVOS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jc w:val="center"/>
              <w:rPr>
                <w:rFonts w:asciiTheme="minorHAnsi" w:hAnsiTheme="minorHAnsi" w:cs="Arial"/>
                <w:b/>
                <w:bCs/>
                <w:color w:val="000000"/>
                <w:sz w:val="14"/>
                <w:szCs w:val="14"/>
                <w:lang w:val="es-MX"/>
              </w:rPr>
            </w:pPr>
            <w:r>
              <w:rPr>
                <w:rFonts w:asciiTheme="minorHAnsi" w:hAnsiTheme="minorHAnsi" w:cs="Arial"/>
                <w:b/>
                <w:bCs/>
                <w:color w:val="000000"/>
                <w:sz w:val="14"/>
                <w:szCs w:val="14"/>
                <w:lang w:val="es-MX"/>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E611F6" w:rsidRPr="00B3461D" w:rsidTr="00E611F6">
        <w:trPr>
          <w:trHeight w:val="60"/>
          <w:jc w:val="center"/>
        </w:trPr>
        <w:tc>
          <w:tcPr>
            <w:tcW w:w="330" w:type="dxa"/>
            <w:vMerge/>
            <w:tcBorders>
              <w:left w:val="single" w:sz="8" w:space="0" w:color="auto"/>
              <w:bottom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p>
        </w:tc>
        <w:tc>
          <w:tcPr>
            <w:tcW w:w="2977" w:type="dxa"/>
            <w:vMerge/>
            <w:tcBorders>
              <w:left w:val="single" w:sz="8" w:space="0" w:color="auto"/>
              <w:bottom w:val="single" w:sz="8" w:space="0" w:color="auto"/>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rPr>
            </w:pPr>
          </w:p>
        </w:tc>
        <w:tc>
          <w:tcPr>
            <w:tcW w:w="2607" w:type="dxa"/>
            <w:tcBorders>
              <w:top w:val="nil"/>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400E8D" w:rsidRDefault="00E611F6" w:rsidP="00AE6737">
            <w:pPr>
              <w:jc w:val="center"/>
              <w:rPr>
                <w:rFonts w:asciiTheme="minorHAnsi" w:hAnsiTheme="minorHAnsi" w:cs="Arial"/>
                <w:b/>
                <w:bCs/>
                <w:color w:val="000000"/>
                <w:sz w:val="14"/>
                <w:szCs w:val="14"/>
                <w:lang w:val="en-US"/>
              </w:rPr>
            </w:pPr>
            <w:r>
              <w:rPr>
                <w:rFonts w:asciiTheme="minorHAnsi" w:hAnsiTheme="minorHAnsi" w:cs="Arial"/>
                <w:b/>
                <w:bCs/>
                <w:color w:val="000000"/>
                <w:sz w:val="14"/>
                <w:szCs w:val="14"/>
                <w:lang w:val="en-US"/>
              </w:rPr>
              <w:t>1</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E611F6" w:rsidRDefault="00E611F6" w:rsidP="00AE6737">
            <w:pPr>
              <w:jc w:val="center"/>
              <w:rPr>
                <w:rFonts w:asciiTheme="minorHAnsi" w:hAnsiTheme="minorHAnsi" w:cs="Arial"/>
                <w:color w:val="000000"/>
                <w:sz w:val="14"/>
                <w:szCs w:val="14"/>
              </w:rPr>
            </w:pPr>
          </w:p>
        </w:tc>
      </w:tr>
      <w:tr w:rsidR="00E611F6" w:rsidRPr="00B3461D" w:rsidTr="00E611F6">
        <w:trPr>
          <w:trHeight w:val="60"/>
          <w:jc w:val="center"/>
        </w:trPr>
        <w:tc>
          <w:tcPr>
            <w:tcW w:w="330" w:type="dxa"/>
            <w:vMerge w:val="restart"/>
            <w:tcBorders>
              <w:top w:val="nil"/>
              <w:left w:val="single" w:sz="8"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19</w:t>
            </w:r>
          </w:p>
        </w:tc>
        <w:tc>
          <w:tcPr>
            <w:tcW w:w="2977" w:type="dxa"/>
            <w:vMerge w:val="restart"/>
            <w:tcBorders>
              <w:top w:val="nil"/>
              <w:left w:val="single" w:sz="8" w:space="0" w:color="auto"/>
              <w:right w:val="single" w:sz="4" w:space="0" w:color="auto"/>
            </w:tcBorders>
            <w:shd w:val="clear" w:color="auto" w:fill="auto"/>
            <w:noWrap/>
            <w:vAlign w:val="center"/>
            <w:hideMark/>
          </w:tcPr>
          <w:p w:rsidR="00E611F6" w:rsidRPr="00400E8D" w:rsidRDefault="00E611F6" w:rsidP="00AE6737">
            <w:pPr>
              <w:rPr>
                <w:rFonts w:asciiTheme="minorHAnsi" w:hAnsiTheme="minorHAnsi" w:cs="Arial"/>
                <w:color w:val="000000"/>
                <w:sz w:val="14"/>
                <w:szCs w:val="14"/>
                <w:lang w:val="es-ES"/>
              </w:rPr>
            </w:pPr>
            <w:r w:rsidRPr="00400E8D">
              <w:rPr>
                <w:rFonts w:asciiTheme="minorHAnsi" w:hAnsiTheme="minorHAnsi" w:cs="Arial"/>
                <w:color w:val="000000"/>
                <w:sz w:val="14"/>
                <w:szCs w:val="14"/>
              </w:rPr>
              <w:t>JURISDICCIÓN SANITARIA No.7</w:t>
            </w:r>
          </w:p>
        </w:tc>
        <w:tc>
          <w:tcPr>
            <w:tcW w:w="2607" w:type="dxa"/>
            <w:tcBorders>
              <w:top w:val="single" w:sz="4" w:space="0" w:color="auto"/>
              <w:left w:val="single" w:sz="4" w:space="0" w:color="auto"/>
              <w:right w:val="single" w:sz="4" w:space="0" w:color="auto"/>
            </w:tcBorders>
            <w:shd w:val="clear" w:color="auto" w:fill="auto"/>
            <w:noWrap/>
            <w:vAlign w:val="center"/>
            <w:hideMark/>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CENTROS DE SALUD Y ROTATIVOS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400E8D" w:rsidRDefault="00E611F6" w:rsidP="00AE6737">
            <w:pPr>
              <w:jc w:val="center"/>
              <w:rPr>
                <w:rFonts w:asciiTheme="minorHAnsi" w:hAnsiTheme="minorHAnsi" w:cs="Arial"/>
                <w:bCs/>
                <w:color w:val="000000"/>
                <w:sz w:val="14"/>
                <w:szCs w:val="14"/>
                <w:lang w:val="es-ES"/>
              </w:rPr>
            </w:pPr>
            <w:r w:rsidRPr="00400E8D">
              <w:rPr>
                <w:rFonts w:asciiTheme="minorHAnsi" w:hAnsiTheme="minorHAnsi" w:cs="Arial"/>
                <w:bCs/>
                <w:color w:val="000000"/>
                <w:sz w:val="14"/>
                <w:szCs w:val="14"/>
                <w:lang w:val="en-US"/>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4"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E611F6" w:rsidRPr="00B3461D" w:rsidTr="00E611F6">
        <w:trPr>
          <w:trHeight w:val="60"/>
          <w:jc w:val="center"/>
        </w:trPr>
        <w:tc>
          <w:tcPr>
            <w:tcW w:w="330" w:type="dxa"/>
            <w:vMerge/>
            <w:tcBorders>
              <w:left w:val="single" w:sz="8" w:space="0" w:color="auto"/>
              <w:bottom w:val="single" w:sz="4"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p>
        </w:tc>
        <w:tc>
          <w:tcPr>
            <w:tcW w:w="2977" w:type="dxa"/>
            <w:vMerge/>
            <w:tcBorders>
              <w:left w:val="single" w:sz="8" w:space="0" w:color="auto"/>
              <w:bottom w:val="single" w:sz="4" w:space="0" w:color="auto"/>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rPr>
            </w:pPr>
          </w:p>
        </w:tc>
        <w:tc>
          <w:tcPr>
            <w:tcW w:w="2607" w:type="dxa"/>
            <w:tcBorders>
              <w:top w:val="nil"/>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611F6" w:rsidRPr="00400E8D" w:rsidRDefault="00E611F6" w:rsidP="00AE6737">
            <w:pPr>
              <w:jc w:val="center"/>
              <w:rPr>
                <w:rFonts w:asciiTheme="minorHAnsi" w:hAnsiTheme="minorHAnsi" w:cs="Arial"/>
                <w:b/>
                <w:bCs/>
                <w:color w:val="000000"/>
                <w:sz w:val="14"/>
                <w:szCs w:val="14"/>
                <w:lang w:val="en-US"/>
              </w:rPr>
            </w:pPr>
            <w:r w:rsidRPr="00400E8D">
              <w:rPr>
                <w:rFonts w:asciiTheme="minorHAnsi" w:hAnsiTheme="minorHAnsi" w:cs="Arial"/>
                <w:b/>
                <w:bCs/>
                <w:color w:val="000000"/>
                <w:sz w:val="14"/>
                <w:szCs w:val="14"/>
                <w:lang w:val="en-US"/>
              </w:rPr>
              <w:t>20</w:t>
            </w:r>
          </w:p>
        </w:tc>
        <w:tc>
          <w:tcPr>
            <w:tcW w:w="1418" w:type="dxa"/>
            <w:tcBorders>
              <w:top w:val="single" w:sz="4" w:space="0" w:color="auto"/>
              <w:left w:val="single" w:sz="4" w:space="0" w:color="auto"/>
              <w:bottom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lang w:val="en-US"/>
              </w:rPr>
            </w:pPr>
          </w:p>
        </w:tc>
        <w:tc>
          <w:tcPr>
            <w:tcW w:w="1747" w:type="dxa"/>
            <w:tcBorders>
              <w:top w:val="single" w:sz="4" w:space="0" w:color="auto"/>
              <w:bottom w:val="single" w:sz="4" w:space="0" w:color="auto"/>
            </w:tcBorders>
          </w:tcPr>
          <w:p w:rsidR="00E611F6" w:rsidRDefault="00E611F6" w:rsidP="00AE6737">
            <w:pPr>
              <w:jc w:val="center"/>
              <w:rPr>
                <w:rFonts w:asciiTheme="minorHAnsi" w:hAnsiTheme="minorHAnsi" w:cs="Arial"/>
                <w:color w:val="000000"/>
                <w:sz w:val="14"/>
                <w:szCs w:val="14"/>
              </w:rPr>
            </w:pPr>
          </w:p>
        </w:tc>
      </w:tr>
      <w:tr w:rsidR="00E611F6" w:rsidRPr="00B3461D" w:rsidTr="00E611F6">
        <w:trPr>
          <w:trHeight w:val="60"/>
          <w:jc w:val="center"/>
        </w:trPr>
        <w:tc>
          <w:tcPr>
            <w:tcW w:w="330" w:type="dxa"/>
            <w:vMerge w:val="restart"/>
            <w:tcBorders>
              <w:top w:val="single" w:sz="4" w:space="0" w:color="auto"/>
              <w:left w:val="single" w:sz="4" w:space="0" w:color="auto"/>
              <w:bottom w:val="single" w:sz="4" w:space="0" w:color="auto"/>
              <w:right w:val="single" w:sz="4" w:space="0" w:color="auto"/>
            </w:tcBorders>
            <w:vAlign w:val="center"/>
          </w:tcPr>
          <w:p w:rsidR="00E611F6" w:rsidRPr="00400E8D" w:rsidRDefault="00E611F6" w:rsidP="00AE6737">
            <w:pPr>
              <w:jc w:val="center"/>
              <w:rPr>
                <w:rFonts w:asciiTheme="minorHAnsi" w:hAnsiTheme="minorHAnsi" w:cs="Arial"/>
                <w:b/>
                <w:color w:val="000000"/>
                <w:sz w:val="14"/>
                <w:szCs w:val="14"/>
              </w:rPr>
            </w:pPr>
            <w:r w:rsidRPr="00400E8D">
              <w:rPr>
                <w:rFonts w:asciiTheme="minorHAnsi" w:hAnsiTheme="minorHAnsi" w:cs="Arial"/>
                <w:b/>
                <w:color w:val="000000"/>
                <w:sz w:val="14"/>
                <w:szCs w:val="14"/>
              </w:rPr>
              <w:t>20</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rPr>
            </w:pPr>
            <w:r w:rsidRPr="00400E8D">
              <w:rPr>
                <w:rFonts w:asciiTheme="minorHAnsi" w:hAnsiTheme="minorHAnsi" w:cs="Arial"/>
                <w:color w:val="000000"/>
                <w:sz w:val="14"/>
                <w:szCs w:val="14"/>
              </w:rPr>
              <w:t>JURISDICCIÓN SANITARIA No.8</w:t>
            </w:r>
          </w:p>
        </w:tc>
        <w:tc>
          <w:tcPr>
            <w:tcW w:w="2607" w:type="dxa"/>
            <w:tcBorders>
              <w:top w:val="single" w:sz="4" w:space="0" w:color="auto"/>
              <w:left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color w:val="000000"/>
                <w:sz w:val="14"/>
                <w:szCs w:val="14"/>
                <w:lang w:val="es-ES"/>
              </w:rPr>
            </w:pPr>
            <w:r w:rsidRPr="00400E8D">
              <w:rPr>
                <w:rFonts w:asciiTheme="minorHAnsi" w:hAnsiTheme="minorHAnsi" w:cs="Arial"/>
                <w:color w:val="000000"/>
                <w:sz w:val="14"/>
                <w:szCs w:val="14"/>
                <w:lang w:val="es-ES"/>
              </w:rPr>
              <w:t>CENTRO DE SALUD Y ROTATIVO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jc w:val="center"/>
              <w:rPr>
                <w:rFonts w:asciiTheme="minorHAnsi" w:hAnsiTheme="minorHAnsi" w:cs="Arial"/>
                <w:bCs/>
                <w:color w:val="000000"/>
                <w:sz w:val="14"/>
                <w:szCs w:val="14"/>
                <w:lang w:val="en-US"/>
              </w:rPr>
            </w:pPr>
            <w:r>
              <w:rPr>
                <w:rFonts w:asciiTheme="minorHAnsi" w:hAnsiTheme="minorHAnsi" w:cs="Arial"/>
                <w:bCs/>
                <w:color w:val="000000"/>
                <w:sz w:val="14"/>
                <w:szCs w:val="14"/>
                <w:lang w:val="en-US"/>
              </w:rPr>
              <w:t>2</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lang w:val="es-ES"/>
              </w:rPr>
            </w:pPr>
            <w:r w:rsidRPr="00B3461D">
              <w:rPr>
                <w:rFonts w:asciiTheme="minorHAnsi" w:hAnsiTheme="minorHAnsi" w:cs="Arial"/>
                <w:color w:val="000000"/>
                <w:sz w:val="14"/>
                <w:szCs w:val="14"/>
                <w:lang w:val="en-US"/>
              </w:rPr>
              <w:t>7:00 AM  A 15:00PM</w:t>
            </w:r>
          </w:p>
        </w:tc>
        <w:tc>
          <w:tcPr>
            <w:tcW w:w="1747" w:type="dxa"/>
            <w:tcBorders>
              <w:top w:val="single" w:sz="4" w:space="0" w:color="auto"/>
              <w:left w:val="single" w:sz="4" w:space="0" w:color="auto"/>
              <w:bottom w:val="single" w:sz="8" w:space="0" w:color="auto"/>
              <w:right w:val="single" w:sz="4" w:space="0" w:color="auto"/>
            </w:tcBorders>
          </w:tcPr>
          <w:p w:rsidR="00E611F6" w:rsidRPr="00B3461D" w:rsidRDefault="00E611F6" w:rsidP="00AE6737">
            <w:pPr>
              <w:jc w:val="center"/>
              <w:rPr>
                <w:rFonts w:asciiTheme="minorHAnsi" w:hAnsiTheme="minorHAnsi" w:cs="Arial"/>
                <w:color w:val="000000"/>
                <w:sz w:val="14"/>
                <w:szCs w:val="14"/>
              </w:rPr>
            </w:pPr>
            <w:r>
              <w:rPr>
                <w:rFonts w:asciiTheme="minorHAnsi" w:hAnsiTheme="minorHAnsi" w:cs="Arial"/>
                <w:color w:val="000000"/>
                <w:sz w:val="14"/>
                <w:szCs w:val="14"/>
              </w:rPr>
              <w:t>LUNES A SÁDADO</w:t>
            </w:r>
          </w:p>
        </w:tc>
      </w:tr>
      <w:tr w:rsidR="00E611F6" w:rsidRPr="00B3461D" w:rsidTr="00E611F6">
        <w:trPr>
          <w:trHeight w:val="60"/>
          <w:jc w:val="center"/>
        </w:trPr>
        <w:tc>
          <w:tcPr>
            <w:tcW w:w="330" w:type="dxa"/>
            <w:vMerge/>
            <w:tcBorders>
              <w:top w:val="single" w:sz="4" w:space="0" w:color="auto"/>
              <w:left w:val="single" w:sz="4" w:space="0" w:color="auto"/>
              <w:bottom w:val="single" w:sz="4" w:space="0" w:color="auto"/>
              <w:right w:val="single" w:sz="4" w:space="0" w:color="auto"/>
            </w:tcBorders>
          </w:tcPr>
          <w:p w:rsidR="00E611F6" w:rsidRPr="00B3461D" w:rsidRDefault="00E611F6" w:rsidP="00AE6737">
            <w:pPr>
              <w:rPr>
                <w:rFonts w:asciiTheme="minorHAnsi" w:hAnsiTheme="minorHAnsi" w:cs="Arial"/>
                <w:color w:val="000000"/>
                <w:sz w:val="14"/>
                <w:szCs w:val="1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611F6" w:rsidRPr="00400E8D" w:rsidRDefault="00E611F6" w:rsidP="00AE6737">
            <w:pPr>
              <w:rPr>
                <w:rFonts w:asciiTheme="minorHAnsi" w:hAnsiTheme="minorHAnsi" w:cs="Arial"/>
                <w:color w:val="000000"/>
                <w:sz w:val="14"/>
                <w:szCs w:val="14"/>
              </w:rPr>
            </w:pPr>
          </w:p>
        </w:tc>
        <w:tc>
          <w:tcPr>
            <w:tcW w:w="2607" w:type="dxa"/>
            <w:tcBorders>
              <w:top w:val="nil"/>
              <w:left w:val="single" w:sz="4" w:space="0" w:color="auto"/>
              <w:right w:val="single" w:sz="4" w:space="0" w:color="auto"/>
            </w:tcBorders>
            <w:shd w:val="clear" w:color="auto" w:fill="auto"/>
            <w:noWrap/>
            <w:vAlign w:val="center"/>
          </w:tcPr>
          <w:p w:rsidR="00E611F6" w:rsidRPr="00400E8D" w:rsidRDefault="00E611F6" w:rsidP="00AE6737">
            <w:pPr>
              <w:jc w:val="right"/>
              <w:rPr>
                <w:rFonts w:asciiTheme="minorHAnsi" w:hAnsiTheme="minorHAnsi" w:cs="Arial"/>
                <w:b/>
                <w:color w:val="000000"/>
                <w:sz w:val="14"/>
                <w:szCs w:val="14"/>
                <w:lang w:val="es-ES"/>
              </w:rPr>
            </w:pPr>
            <w:r w:rsidRPr="00400E8D">
              <w:rPr>
                <w:rFonts w:asciiTheme="minorHAnsi" w:hAnsiTheme="minorHAnsi" w:cs="Arial"/>
                <w:b/>
                <w:color w:val="000000"/>
                <w:sz w:val="14"/>
                <w:szCs w:val="14"/>
                <w:lang w:val="es-ES"/>
              </w:rPr>
              <w:t>TOTAL</w:t>
            </w:r>
          </w:p>
        </w:tc>
        <w:tc>
          <w:tcPr>
            <w:tcW w:w="992"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center"/>
          </w:tcPr>
          <w:p w:rsidR="00E611F6" w:rsidRPr="00400E8D" w:rsidRDefault="00E611F6" w:rsidP="00AE6737">
            <w:pPr>
              <w:jc w:val="center"/>
              <w:rPr>
                <w:rFonts w:asciiTheme="minorHAnsi" w:hAnsiTheme="minorHAnsi" w:cs="Arial"/>
                <w:b/>
                <w:bCs/>
                <w:color w:val="000000"/>
                <w:sz w:val="14"/>
                <w:szCs w:val="14"/>
                <w:lang w:val="en-US"/>
              </w:rPr>
            </w:pPr>
            <w:r>
              <w:rPr>
                <w:rFonts w:asciiTheme="minorHAnsi" w:hAnsiTheme="minorHAnsi" w:cs="Arial"/>
                <w:b/>
                <w:bCs/>
                <w:color w:val="000000"/>
                <w:sz w:val="14"/>
                <w:szCs w:val="14"/>
                <w:lang w:val="en-US"/>
              </w:rPr>
              <w:t>2</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11F6" w:rsidRPr="00B3461D" w:rsidRDefault="00E611F6" w:rsidP="00AE6737">
            <w:pPr>
              <w:jc w:val="center"/>
              <w:rPr>
                <w:rFonts w:asciiTheme="minorHAnsi" w:hAnsiTheme="minorHAnsi" w:cs="Arial"/>
                <w:color w:val="000000"/>
                <w:sz w:val="14"/>
                <w:szCs w:val="14"/>
                <w:lang w:val="en-US"/>
              </w:rPr>
            </w:pPr>
          </w:p>
        </w:tc>
        <w:tc>
          <w:tcPr>
            <w:tcW w:w="1747" w:type="dxa"/>
            <w:tcBorders>
              <w:top w:val="single" w:sz="8" w:space="0" w:color="auto"/>
              <w:left w:val="single" w:sz="8" w:space="0" w:color="auto"/>
              <w:bottom w:val="single" w:sz="8" w:space="0" w:color="auto"/>
              <w:right w:val="single" w:sz="8" w:space="0" w:color="auto"/>
            </w:tcBorders>
          </w:tcPr>
          <w:p w:rsidR="00E611F6" w:rsidRDefault="00E611F6" w:rsidP="00AE6737">
            <w:pPr>
              <w:jc w:val="center"/>
              <w:rPr>
                <w:rFonts w:asciiTheme="minorHAnsi" w:hAnsiTheme="minorHAnsi" w:cs="Arial"/>
                <w:color w:val="000000"/>
                <w:sz w:val="14"/>
                <w:szCs w:val="14"/>
              </w:rPr>
            </w:pPr>
          </w:p>
        </w:tc>
      </w:tr>
      <w:tr w:rsidR="00E611F6" w:rsidRPr="00B3461D" w:rsidTr="00E611F6">
        <w:trPr>
          <w:trHeight w:val="461"/>
          <w:jc w:val="center"/>
        </w:trPr>
        <w:tc>
          <w:tcPr>
            <w:tcW w:w="330" w:type="dxa"/>
            <w:tcBorders>
              <w:top w:val="single" w:sz="4" w:space="0" w:color="auto"/>
            </w:tcBorders>
          </w:tcPr>
          <w:p w:rsidR="00E611F6" w:rsidRPr="00280D22" w:rsidRDefault="00E611F6" w:rsidP="00AE6737">
            <w:pPr>
              <w:jc w:val="right"/>
              <w:rPr>
                <w:rFonts w:asciiTheme="minorHAnsi" w:hAnsiTheme="minorHAnsi" w:cs="Arial"/>
                <w:b/>
                <w:color w:val="000000"/>
                <w:sz w:val="18"/>
                <w:szCs w:val="14"/>
                <w:lang w:val="es-ES"/>
              </w:rPr>
            </w:pPr>
          </w:p>
        </w:tc>
        <w:tc>
          <w:tcPr>
            <w:tcW w:w="2977" w:type="dxa"/>
            <w:tcBorders>
              <w:top w:val="single" w:sz="4" w:space="0" w:color="auto"/>
              <w:right w:val="single" w:sz="8" w:space="0" w:color="FFFFFF" w:themeColor="background1"/>
            </w:tcBorders>
            <w:shd w:val="clear" w:color="auto" w:fill="auto"/>
            <w:noWrap/>
            <w:vAlign w:val="center"/>
            <w:hideMark/>
          </w:tcPr>
          <w:p w:rsidR="00E611F6" w:rsidRPr="00280D22" w:rsidRDefault="00E611F6" w:rsidP="00AE6737">
            <w:pPr>
              <w:jc w:val="right"/>
              <w:rPr>
                <w:rFonts w:asciiTheme="minorHAnsi" w:hAnsiTheme="minorHAnsi" w:cs="Arial"/>
                <w:b/>
                <w:color w:val="000000"/>
                <w:sz w:val="14"/>
                <w:szCs w:val="14"/>
                <w:lang w:val="es-ES"/>
              </w:rPr>
            </w:pPr>
          </w:p>
        </w:tc>
        <w:tc>
          <w:tcPr>
            <w:tcW w:w="2607" w:type="dxa"/>
            <w:tcBorders>
              <w:top w:val="single" w:sz="8" w:space="0" w:color="auto"/>
              <w:left w:val="single" w:sz="8" w:space="0" w:color="FFFFFF" w:themeColor="background1"/>
              <w:bottom w:val="single" w:sz="8" w:space="0" w:color="FFFFFF" w:themeColor="background1"/>
              <w:right w:val="single" w:sz="8" w:space="0" w:color="FFFFFF" w:themeColor="background1"/>
            </w:tcBorders>
            <w:shd w:val="clear" w:color="auto" w:fill="7030A0"/>
            <w:vAlign w:val="center"/>
          </w:tcPr>
          <w:p w:rsidR="00E611F6" w:rsidRPr="00280D22" w:rsidRDefault="00E611F6" w:rsidP="00AE6737">
            <w:pPr>
              <w:jc w:val="right"/>
              <w:rPr>
                <w:rFonts w:asciiTheme="minorHAnsi" w:hAnsiTheme="minorHAnsi" w:cs="Arial"/>
                <w:b/>
                <w:color w:val="000000"/>
                <w:sz w:val="14"/>
                <w:szCs w:val="14"/>
                <w:lang w:val="es-ES"/>
              </w:rPr>
            </w:pPr>
            <w:r w:rsidRPr="00BE5EC9">
              <w:rPr>
                <w:rFonts w:asciiTheme="minorHAnsi" w:hAnsiTheme="minorHAnsi" w:cs="Arial"/>
                <w:b/>
                <w:color w:val="FFFFFF" w:themeColor="background1"/>
                <w:sz w:val="24"/>
                <w:szCs w:val="14"/>
                <w:lang w:val="es-ES"/>
              </w:rPr>
              <w:t>TOTAL</w:t>
            </w:r>
          </w:p>
        </w:tc>
        <w:tc>
          <w:tcPr>
            <w:tcW w:w="992" w:type="dxa"/>
            <w:tcBorders>
              <w:top w:val="single" w:sz="4" w:space="0" w:color="auto"/>
              <w:left w:val="single" w:sz="8" w:space="0" w:color="FFFFFF" w:themeColor="background1"/>
              <w:bottom w:val="single" w:sz="8" w:space="0" w:color="FFFFFF" w:themeColor="background1"/>
              <w:right w:val="single" w:sz="8" w:space="0" w:color="FFFFFF" w:themeColor="background1"/>
            </w:tcBorders>
            <w:shd w:val="clear" w:color="auto" w:fill="7030A0"/>
            <w:noWrap/>
            <w:vAlign w:val="center"/>
            <w:hideMark/>
          </w:tcPr>
          <w:p w:rsidR="00E611F6" w:rsidRPr="00B3461D" w:rsidRDefault="00E611F6" w:rsidP="00AE6737">
            <w:pPr>
              <w:jc w:val="center"/>
              <w:rPr>
                <w:rFonts w:asciiTheme="minorHAnsi" w:hAnsiTheme="minorHAnsi" w:cs="Arial"/>
                <w:b/>
                <w:bCs/>
                <w:color w:val="000000"/>
                <w:sz w:val="14"/>
                <w:szCs w:val="14"/>
                <w:lang w:val="es-ES"/>
              </w:rPr>
            </w:pPr>
            <w:r>
              <w:rPr>
                <w:rFonts w:asciiTheme="minorHAnsi" w:hAnsiTheme="minorHAnsi" w:cs="Arial"/>
                <w:b/>
                <w:bCs/>
                <w:color w:val="FFFFFF" w:themeColor="background1"/>
                <w:sz w:val="24"/>
                <w:szCs w:val="14"/>
                <w:lang w:val="es-ES"/>
              </w:rPr>
              <w:t>359</w:t>
            </w:r>
          </w:p>
        </w:tc>
        <w:tc>
          <w:tcPr>
            <w:tcW w:w="1418" w:type="dxa"/>
            <w:tcBorders>
              <w:top w:val="single" w:sz="8" w:space="0" w:color="auto"/>
              <w:left w:val="nil"/>
              <w:bottom w:val="nil"/>
              <w:right w:val="nil"/>
            </w:tcBorders>
            <w:shd w:val="clear" w:color="auto" w:fill="auto"/>
            <w:noWrap/>
            <w:vAlign w:val="center"/>
            <w:hideMark/>
          </w:tcPr>
          <w:p w:rsidR="00E611F6" w:rsidRPr="00B3461D" w:rsidRDefault="00E611F6" w:rsidP="00AE6737">
            <w:pPr>
              <w:jc w:val="center"/>
              <w:rPr>
                <w:rFonts w:asciiTheme="minorHAnsi" w:hAnsiTheme="minorHAnsi" w:cs="Arial"/>
                <w:color w:val="000000"/>
                <w:sz w:val="14"/>
                <w:szCs w:val="14"/>
                <w:lang w:val="es-ES"/>
              </w:rPr>
            </w:pPr>
          </w:p>
        </w:tc>
        <w:tc>
          <w:tcPr>
            <w:tcW w:w="1747" w:type="dxa"/>
            <w:tcBorders>
              <w:top w:val="single" w:sz="8" w:space="0" w:color="auto"/>
              <w:left w:val="nil"/>
              <w:bottom w:val="nil"/>
              <w:right w:val="nil"/>
            </w:tcBorders>
          </w:tcPr>
          <w:p w:rsidR="00E611F6" w:rsidRPr="00B3461D" w:rsidRDefault="00E611F6" w:rsidP="00AE6737">
            <w:pPr>
              <w:rPr>
                <w:rFonts w:asciiTheme="minorHAnsi" w:hAnsiTheme="minorHAnsi"/>
                <w:color w:val="000000"/>
                <w:sz w:val="22"/>
                <w:szCs w:val="22"/>
                <w:lang w:val="es-ES"/>
              </w:rPr>
            </w:pPr>
          </w:p>
        </w:tc>
      </w:tr>
    </w:tbl>
    <w:p w:rsidR="00B160FB" w:rsidRPr="00B1660C" w:rsidRDefault="00173DD1" w:rsidP="00173DD1">
      <w:pPr>
        <w:pStyle w:val="Ttul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B1660C" w:rsidRDefault="00B160FB" w:rsidP="00B160FB">
      <w:pPr>
        <w:pStyle w:val="Ttulo"/>
        <w:rPr>
          <w:rFonts w:asciiTheme="minorHAnsi" w:hAnsiTheme="minorHAnsi"/>
          <w:sz w:val="20"/>
          <w:szCs w:val="20"/>
        </w:rPr>
      </w:pPr>
      <w:r w:rsidRPr="00B1660C">
        <w:rPr>
          <w:rFonts w:asciiTheme="minorHAnsi" w:hAnsiTheme="minorHAnsi"/>
          <w:sz w:val="20"/>
          <w:szCs w:val="20"/>
        </w:rPr>
        <w:t>ANEXO TÉCNICO</w:t>
      </w:r>
    </w:p>
    <w:p w:rsidR="00B160FB" w:rsidRPr="00B1660C" w:rsidRDefault="00B160FB" w:rsidP="00B160FB">
      <w:pPr>
        <w:rPr>
          <w:lang w:val="es-ES" w:eastAsia="en-US"/>
        </w:rPr>
      </w:pPr>
    </w:p>
    <w:p w:rsidR="005A33F5" w:rsidRPr="00905582" w:rsidRDefault="005A33F5" w:rsidP="005A33F5">
      <w:pPr>
        <w:tabs>
          <w:tab w:val="left" w:pos="2835"/>
          <w:tab w:val="left" w:pos="5670"/>
          <w:tab w:val="left" w:pos="7655"/>
        </w:tabs>
        <w:ind w:right="-91"/>
        <w:jc w:val="center"/>
        <w:rPr>
          <w:rFonts w:asciiTheme="minorHAnsi" w:hAnsiTheme="minorHAnsi" w:cs="Tahoma"/>
          <w:u w:val="single"/>
        </w:rPr>
      </w:pPr>
      <w:r w:rsidRPr="00905582">
        <w:rPr>
          <w:rFonts w:asciiTheme="minorHAnsi" w:hAnsiTheme="minorHAnsi" w:cs="Tahoma"/>
          <w:u w:val="single"/>
        </w:rPr>
        <w:t>SE INFORMA DEL MATERIAL MÍNIMO REQUERIDO POR ELEMENTO DE LIMPIEZA MENSUAL</w:t>
      </w:r>
    </w:p>
    <w:p w:rsidR="005A33F5" w:rsidRPr="002A47BC" w:rsidRDefault="005A33F5" w:rsidP="005A33F5">
      <w:pPr>
        <w:tabs>
          <w:tab w:val="left" w:pos="851"/>
          <w:tab w:val="left" w:pos="3544"/>
          <w:tab w:val="left" w:pos="5670"/>
          <w:tab w:val="left" w:pos="8647"/>
        </w:tabs>
        <w:ind w:right="-91"/>
        <w:jc w:val="center"/>
        <w:rPr>
          <w:rFonts w:asciiTheme="minorHAnsi" w:hAnsiTheme="minorHAnsi"/>
          <w:b/>
        </w:rPr>
      </w:pPr>
    </w:p>
    <w:tbl>
      <w:tblPr>
        <w:tblW w:w="9230" w:type="dxa"/>
        <w:jc w:val="center"/>
        <w:tblInd w:w="2464" w:type="dxa"/>
        <w:tblCellMar>
          <w:left w:w="70" w:type="dxa"/>
          <w:right w:w="70" w:type="dxa"/>
        </w:tblCellMar>
        <w:tblLook w:val="0000"/>
      </w:tblPr>
      <w:tblGrid>
        <w:gridCol w:w="363"/>
        <w:gridCol w:w="6741"/>
        <w:gridCol w:w="2126"/>
      </w:tblGrid>
      <w:tr w:rsidR="005A33F5" w:rsidRPr="002A47BC" w:rsidTr="005A33F5">
        <w:trPr>
          <w:trHeight w:val="147"/>
          <w:jc w:val="center"/>
        </w:trPr>
        <w:tc>
          <w:tcPr>
            <w:tcW w:w="363" w:type="dxa"/>
            <w:tcBorders>
              <w:top w:val="single" w:sz="4" w:space="0" w:color="auto"/>
              <w:left w:val="single" w:sz="4" w:space="0" w:color="auto"/>
              <w:bottom w:val="single" w:sz="4" w:space="0" w:color="auto"/>
              <w:right w:val="single" w:sz="4" w:space="0" w:color="auto"/>
            </w:tcBorders>
            <w:shd w:val="clear" w:color="auto" w:fill="97E7E5"/>
          </w:tcPr>
          <w:p w:rsidR="005A33F5" w:rsidRPr="002A47BC" w:rsidRDefault="005A33F5" w:rsidP="00AE6737">
            <w:pPr>
              <w:jc w:val="center"/>
              <w:rPr>
                <w:rFonts w:asciiTheme="minorHAnsi" w:hAnsiTheme="minorHAnsi" w:cs="Arial"/>
                <w:b/>
                <w:bCs/>
                <w:lang w:val="es-ES"/>
              </w:rPr>
            </w:pPr>
          </w:p>
        </w:tc>
        <w:tc>
          <w:tcPr>
            <w:tcW w:w="6741" w:type="dxa"/>
            <w:tcBorders>
              <w:top w:val="single" w:sz="4" w:space="0" w:color="auto"/>
              <w:left w:val="single" w:sz="4" w:space="0" w:color="auto"/>
              <w:bottom w:val="single" w:sz="4" w:space="0" w:color="auto"/>
              <w:right w:val="single" w:sz="4" w:space="0" w:color="auto"/>
            </w:tcBorders>
            <w:shd w:val="clear" w:color="auto" w:fill="97E7E5"/>
            <w:vAlign w:val="bottom"/>
          </w:tcPr>
          <w:p w:rsidR="005A33F5" w:rsidRPr="002A47BC" w:rsidRDefault="005A33F5" w:rsidP="00AE6737">
            <w:pPr>
              <w:jc w:val="center"/>
              <w:rPr>
                <w:rFonts w:asciiTheme="minorHAnsi" w:hAnsiTheme="minorHAnsi" w:cs="Arial"/>
                <w:b/>
                <w:bCs/>
                <w:lang w:val="es-ES"/>
              </w:rPr>
            </w:pPr>
            <w:r w:rsidRPr="002A47BC">
              <w:rPr>
                <w:rFonts w:asciiTheme="minorHAnsi" w:hAnsiTheme="minorHAnsi" w:cs="Arial"/>
                <w:b/>
                <w:bCs/>
                <w:lang w:val="es-ES"/>
              </w:rPr>
              <w:t xml:space="preserve">MATERIAL </w:t>
            </w:r>
          </w:p>
        </w:tc>
        <w:tc>
          <w:tcPr>
            <w:tcW w:w="2126" w:type="dxa"/>
            <w:tcBorders>
              <w:top w:val="single" w:sz="4" w:space="0" w:color="auto"/>
              <w:left w:val="nil"/>
              <w:bottom w:val="single" w:sz="4" w:space="0" w:color="auto"/>
              <w:right w:val="single" w:sz="4" w:space="0" w:color="auto"/>
            </w:tcBorders>
            <w:shd w:val="clear" w:color="auto" w:fill="97E7E5"/>
            <w:vAlign w:val="bottom"/>
          </w:tcPr>
          <w:p w:rsidR="005A33F5" w:rsidRPr="002A47BC" w:rsidRDefault="005A33F5" w:rsidP="00AE6737">
            <w:pPr>
              <w:jc w:val="center"/>
              <w:rPr>
                <w:rFonts w:asciiTheme="minorHAnsi" w:hAnsiTheme="minorHAnsi" w:cs="Arial"/>
                <w:b/>
                <w:bCs/>
                <w:lang w:val="es-ES"/>
              </w:rPr>
            </w:pPr>
            <w:r w:rsidRPr="002A47BC">
              <w:rPr>
                <w:rFonts w:asciiTheme="minorHAnsi" w:hAnsiTheme="minorHAnsi" w:cs="Arial"/>
                <w:b/>
                <w:bCs/>
                <w:lang w:val="es-ES"/>
              </w:rPr>
              <w:t>PRESENTACION</w:t>
            </w:r>
          </w:p>
        </w:tc>
      </w:tr>
      <w:tr w:rsidR="005A33F5" w:rsidRPr="00DD0C73" w:rsidTr="00AE6737">
        <w:trPr>
          <w:trHeight w:val="106"/>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1</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E611F6">
            <w:pPr>
              <w:rPr>
                <w:rFonts w:asciiTheme="minorHAnsi" w:hAnsiTheme="minorHAnsi" w:cs="Arial"/>
                <w:b/>
                <w:lang w:val="es-ES"/>
              </w:rPr>
            </w:pPr>
            <w:r w:rsidRPr="00E611F6">
              <w:rPr>
                <w:rFonts w:asciiTheme="minorHAnsi" w:hAnsiTheme="minorHAnsi" w:cs="Arial"/>
                <w:b/>
                <w:lang w:val="es-ES"/>
              </w:rPr>
              <w:t xml:space="preserve">CLORO AL </w:t>
            </w:r>
            <w:r w:rsidR="00E611F6" w:rsidRPr="00E611F6">
              <w:rPr>
                <w:rFonts w:asciiTheme="minorHAnsi" w:hAnsiTheme="minorHAnsi" w:cs="Arial"/>
                <w:b/>
                <w:lang w:val="es-ES"/>
              </w:rPr>
              <w:t>6</w:t>
            </w:r>
            <w:r w:rsidRPr="00E611F6">
              <w:rPr>
                <w:rFonts w:asciiTheme="minorHAnsi" w:hAnsiTheme="minorHAnsi" w:cs="Arial"/>
                <w:b/>
                <w:lang w:val="es-ES"/>
              </w:rPr>
              <w:t>%</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4 LITROS</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2</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ÁCIDO</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4 LITROS</w:t>
            </w:r>
          </w:p>
        </w:tc>
      </w:tr>
      <w:tr w:rsidR="005A33F5" w:rsidRPr="00DD0C73" w:rsidTr="00AE6737">
        <w:trPr>
          <w:trHeight w:val="86"/>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3</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AROMATIZANTE</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4 LITROS</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4</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TRAPEADOR</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1 PIEZA</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5</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ESCOBA</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1 PIEZA</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6</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JABÓN EN POLVO</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1 KILO</w:t>
            </w:r>
          </w:p>
        </w:tc>
      </w:tr>
      <w:tr w:rsidR="005A33F5" w:rsidRPr="00DD0C73" w:rsidTr="00AE6737">
        <w:trPr>
          <w:trHeight w:val="164"/>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7</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BOLSA DE 0.50 X 0.70 (NEGRO)</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25 PIEZAS</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8</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BOLSA DE 0.70 X 0.90 (NEGRO)</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25 PIEZAS</w:t>
            </w:r>
          </w:p>
        </w:tc>
      </w:tr>
      <w:tr w:rsidR="005A33F5" w:rsidRPr="00DD0C73" w:rsidTr="00AE6737">
        <w:trPr>
          <w:trHeight w:val="198"/>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9</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BOLSA DE 0.90 X 1.20 (NEGRO)</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25 PIEZAS</w:t>
            </w:r>
          </w:p>
        </w:tc>
      </w:tr>
      <w:tr w:rsidR="005A33F5" w:rsidRPr="00DD0C73" w:rsidTr="00AE6737">
        <w:trPr>
          <w:trHeight w:val="255"/>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10</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PAPEL SANITARIO TAMAÑO JUMBO C/400 METROS LINEALES</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10 PIEZAS</w:t>
            </w:r>
          </w:p>
        </w:tc>
      </w:tr>
      <w:tr w:rsidR="005A33F5" w:rsidRPr="00DD0C73" w:rsidTr="00AE6737">
        <w:trPr>
          <w:trHeight w:val="70"/>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11</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FB14EC" w:rsidP="00FB14EC">
            <w:pPr>
              <w:rPr>
                <w:rFonts w:asciiTheme="minorHAnsi" w:hAnsiTheme="minorHAnsi" w:cs="Arial"/>
                <w:b/>
                <w:lang w:val="es-ES"/>
              </w:rPr>
            </w:pPr>
            <w:r>
              <w:rPr>
                <w:rFonts w:asciiTheme="minorHAnsi" w:hAnsiTheme="minorHAnsi" w:cs="Arial"/>
                <w:b/>
                <w:lang w:val="es-ES"/>
              </w:rPr>
              <w:t>JABÓN PARA MANOS</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FB14EC">
            <w:pPr>
              <w:jc w:val="center"/>
              <w:rPr>
                <w:rFonts w:asciiTheme="minorHAnsi" w:hAnsiTheme="minorHAnsi" w:cs="Arial"/>
                <w:lang w:val="es-ES"/>
              </w:rPr>
            </w:pPr>
            <w:r w:rsidRPr="00DD0C73">
              <w:rPr>
                <w:rFonts w:asciiTheme="minorHAnsi" w:hAnsiTheme="minorHAnsi" w:cs="Arial"/>
                <w:lang w:val="es-ES"/>
              </w:rPr>
              <w:t xml:space="preserve">7 </w:t>
            </w:r>
            <w:r w:rsidR="00FB14EC">
              <w:rPr>
                <w:rFonts w:asciiTheme="minorHAnsi" w:hAnsiTheme="minorHAnsi" w:cs="Arial"/>
                <w:lang w:val="es-ES"/>
              </w:rPr>
              <w:t>LITROS</w:t>
            </w:r>
          </w:p>
        </w:tc>
      </w:tr>
      <w:tr w:rsidR="005A33F5" w:rsidRPr="00DD0C73" w:rsidTr="00AE6737">
        <w:trPr>
          <w:trHeight w:val="124"/>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12</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5A33F5" w:rsidP="00AE6737">
            <w:pPr>
              <w:rPr>
                <w:rFonts w:asciiTheme="minorHAnsi" w:hAnsiTheme="minorHAnsi" w:cs="Arial"/>
                <w:b/>
                <w:lang w:val="es-ES"/>
              </w:rPr>
            </w:pPr>
            <w:r w:rsidRPr="00DD0C73">
              <w:rPr>
                <w:rFonts w:asciiTheme="minorHAnsi" w:hAnsiTheme="minorHAnsi" w:cs="Arial"/>
                <w:b/>
                <w:lang w:val="es-ES"/>
              </w:rPr>
              <w:t>TOALLA INTERDOBLADAS, PAQUETE CON 250 TOALLAS</w:t>
            </w:r>
          </w:p>
        </w:tc>
        <w:tc>
          <w:tcPr>
            <w:tcW w:w="2126" w:type="dxa"/>
            <w:tcBorders>
              <w:top w:val="nil"/>
              <w:left w:val="nil"/>
              <w:bottom w:val="single" w:sz="4" w:space="0" w:color="auto"/>
              <w:right w:val="single" w:sz="4" w:space="0" w:color="auto"/>
            </w:tcBorders>
            <w:shd w:val="clear" w:color="auto" w:fill="auto"/>
            <w:vAlign w:val="center"/>
          </w:tcPr>
          <w:p w:rsidR="005A33F5" w:rsidRPr="00DD0C73" w:rsidRDefault="005A33F5" w:rsidP="00FB14EC">
            <w:pPr>
              <w:jc w:val="center"/>
              <w:rPr>
                <w:rFonts w:asciiTheme="minorHAnsi" w:hAnsiTheme="minorHAnsi" w:cs="Arial"/>
                <w:lang w:val="es-ES"/>
              </w:rPr>
            </w:pPr>
            <w:r w:rsidRPr="00DD0C73">
              <w:rPr>
                <w:rFonts w:asciiTheme="minorHAnsi" w:hAnsiTheme="minorHAnsi" w:cs="Arial"/>
                <w:lang w:val="es-ES"/>
              </w:rPr>
              <w:t>15</w:t>
            </w:r>
            <w:r w:rsidR="00FB14EC">
              <w:rPr>
                <w:rFonts w:asciiTheme="minorHAnsi" w:hAnsiTheme="minorHAnsi" w:cs="Arial"/>
                <w:lang w:val="es-ES"/>
              </w:rPr>
              <w:t xml:space="preserve"> PAQUETES</w:t>
            </w:r>
          </w:p>
        </w:tc>
      </w:tr>
      <w:tr w:rsidR="005A33F5" w:rsidRPr="002A47BC" w:rsidTr="0024243C">
        <w:trPr>
          <w:trHeight w:val="172"/>
          <w:jc w:val="center"/>
        </w:trPr>
        <w:tc>
          <w:tcPr>
            <w:tcW w:w="363" w:type="dxa"/>
            <w:tcBorders>
              <w:top w:val="nil"/>
              <w:left w:val="single" w:sz="4" w:space="0" w:color="auto"/>
              <w:bottom w:val="single" w:sz="4" w:space="0" w:color="auto"/>
              <w:right w:val="single" w:sz="4" w:space="0" w:color="auto"/>
            </w:tcBorders>
          </w:tcPr>
          <w:p w:rsidR="005A33F5" w:rsidRPr="00DD0C73" w:rsidRDefault="005A33F5" w:rsidP="00AE6737">
            <w:pPr>
              <w:rPr>
                <w:rFonts w:asciiTheme="minorHAnsi" w:hAnsiTheme="minorHAnsi" w:cs="Arial"/>
                <w:b/>
                <w:lang w:val="es-ES"/>
              </w:rPr>
            </w:pPr>
            <w:r>
              <w:rPr>
                <w:rFonts w:asciiTheme="minorHAnsi" w:hAnsiTheme="minorHAnsi" w:cs="Arial"/>
                <w:b/>
                <w:lang w:val="es-ES"/>
              </w:rPr>
              <w:t>13</w:t>
            </w:r>
          </w:p>
        </w:tc>
        <w:tc>
          <w:tcPr>
            <w:tcW w:w="6741" w:type="dxa"/>
            <w:tcBorders>
              <w:top w:val="nil"/>
              <w:left w:val="single" w:sz="4" w:space="0" w:color="auto"/>
              <w:bottom w:val="single" w:sz="4" w:space="0" w:color="auto"/>
              <w:right w:val="single" w:sz="4" w:space="0" w:color="auto"/>
            </w:tcBorders>
            <w:shd w:val="clear" w:color="auto" w:fill="auto"/>
            <w:vAlign w:val="bottom"/>
          </w:tcPr>
          <w:p w:rsidR="005A33F5" w:rsidRPr="00DD0C73" w:rsidRDefault="00FB14EC" w:rsidP="00AE6737">
            <w:pPr>
              <w:rPr>
                <w:rFonts w:asciiTheme="minorHAnsi" w:hAnsiTheme="minorHAnsi" w:cs="Arial"/>
                <w:b/>
                <w:lang w:val="es-ES"/>
              </w:rPr>
            </w:pPr>
            <w:r>
              <w:rPr>
                <w:rFonts w:asciiTheme="minorHAnsi" w:hAnsiTheme="minorHAnsi" w:cs="Arial"/>
                <w:b/>
                <w:lang w:val="es-ES"/>
              </w:rPr>
              <w:t>PASTILLA SANITARIA</w:t>
            </w:r>
          </w:p>
        </w:tc>
        <w:tc>
          <w:tcPr>
            <w:tcW w:w="2126" w:type="dxa"/>
            <w:tcBorders>
              <w:top w:val="nil"/>
              <w:left w:val="nil"/>
              <w:bottom w:val="single" w:sz="4" w:space="0" w:color="auto"/>
              <w:right w:val="single" w:sz="4" w:space="0" w:color="auto"/>
            </w:tcBorders>
            <w:shd w:val="clear" w:color="auto" w:fill="auto"/>
            <w:noWrap/>
            <w:vAlign w:val="center"/>
          </w:tcPr>
          <w:p w:rsidR="005A33F5" w:rsidRPr="00DD0C73" w:rsidRDefault="005A33F5" w:rsidP="00AE6737">
            <w:pPr>
              <w:jc w:val="center"/>
              <w:rPr>
                <w:rFonts w:asciiTheme="minorHAnsi" w:hAnsiTheme="minorHAnsi" w:cs="Arial"/>
                <w:lang w:val="es-ES"/>
              </w:rPr>
            </w:pPr>
            <w:r w:rsidRPr="00DD0C73">
              <w:rPr>
                <w:rFonts w:asciiTheme="minorHAnsi" w:hAnsiTheme="minorHAnsi" w:cs="Arial"/>
                <w:lang w:val="es-ES"/>
              </w:rPr>
              <w:t>6</w:t>
            </w:r>
            <w:r w:rsidR="00FB14EC">
              <w:rPr>
                <w:rFonts w:asciiTheme="minorHAnsi" w:hAnsiTheme="minorHAnsi" w:cs="Arial"/>
                <w:lang w:val="es-ES"/>
              </w:rPr>
              <w:t xml:space="preserve"> PIEZAS</w:t>
            </w:r>
          </w:p>
        </w:tc>
      </w:tr>
      <w:tr w:rsidR="0024243C" w:rsidRPr="002A47BC" w:rsidTr="0024243C">
        <w:trPr>
          <w:trHeight w:val="172"/>
          <w:jc w:val="center"/>
        </w:trPr>
        <w:tc>
          <w:tcPr>
            <w:tcW w:w="363" w:type="dxa"/>
            <w:tcBorders>
              <w:top w:val="single" w:sz="4" w:space="0" w:color="auto"/>
              <w:left w:val="single" w:sz="4" w:space="0" w:color="auto"/>
              <w:bottom w:val="single" w:sz="4" w:space="0" w:color="auto"/>
              <w:right w:val="single" w:sz="4" w:space="0" w:color="auto"/>
            </w:tcBorders>
          </w:tcPr>
          <w:p w:rsidR="0024243C" w:rsidRDefault="0024243C" w:rsidP="00AE6737">
            <w:pPr>
              <w:rPr>
                <w:rFonts w:asciiTheme="minorHAnsi" w:hAnsiTheme="minorHAnsi" w:cs="Arial"/>
                <w:b/>
                <w:lang w:val="es-ES"/>
              </w:rPr>
            </w:pPr>
            <w:r>
              <w:rPr>
                <w:rFonts w:asciiTheme="minorHAnsi" w:hAnsiTheme="minorHAnsi" w:cs="Arial"/>
                <w:b/>
                <w:lang w:val="es-ES"/>
              </w:rPr>
              <w:t>14</w:t>
            </w:r>
          </w:p>
        </w:tc>
        <w:tc>
          <w:tcPr>
            <w:tcW w:w="6741" w:type="dxa"/>
            <w:tcBorders>
              <w:top w:val="single" w:sz="4" w:space="0" w:color="auto"/>
              <w:left w:val="single" w:sz="4" w:space="0" w:color="auto"/>
              <w:bottom w:val="single" w:sz="4" w:space="0" w:color="auto"/>
              <w:right w:val="single" w:sz="4" w:space="0" w:color="auto"/>
            </w:tcBorders>
            <w:shd w:val="clear" w:color="auto" w:fill="auto"/>
            <w:vAlign w:val="bottom"/>
          </w:tcPr>
          <w:p w:rsidR="0024243C" w:rsidRPr="00DD0C73" w:rsidRDefault="0024243C" w:rsidP="00AE6737">
            <w:pPr>
              <w:rPr>
                <w:rFonts w:asciiTheme="minorHAnsi" w:hAnsiTheme="minorHAnsi" w:cs="Arial"/>
                <w:b/>
                <w:lang w:val="es-ES"/>
              </w:rPr>
            </w:pPr>
            <w:r>
              <w:rPr>
                <w:rFonts w:asciiTheme="minorHAnsi" w:hAnsiTheme="minorHAnsi" w:cs="Arial"/>
                <w:b/>
                <w:lang w:val="es-ES"/>
              </w:rPr>
              <w:t>LUSTRADOR DE MUEBLES</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4243C" w:rsidRPr="00DD0C73" w:rsidRDefault="0024243C" w:rsidP="00AE6737">
            <w:pPr>
              <w:jc w:val="center"/>
              <w:rPr>
                <w:rFonts w:asciiTheme="minorHAnsi" w:hAnsiTheme="minorHAnsi" w:cs="Arial"/>
                <w:lang w:val="es-ES"/>
              </w:rPr>
            </w:pPr>
            <w:r>
              <w:rPr>
                <w:rFonts w:asciiTheme="minorHAnsi" w:hAnsiTheme="minorHAnsi" w:cs="Arial"/>
                <w:lang w:val="es-ES"/>
              </w:rPr>
              <w:t>1</w:t>
            </w:r>
            <w:r w:rsidR="00FB14EC">
              <w:rPr>
                <w:rFonts w:asciiTheme="minorHAnsi" w:hAnsiTheme="minorHAnsi" w:cs="Arial"/>
                <w:lang w:val="es-ES"/>
              </w:rPr>
              <w:t xml:space="preserve"> PIEZA</w:t>
            </w:r>
          </w:p>
        </w:tc>
      </w:tr>
    </w:tbl>
    <w:p w:rsidR="005A33F5" w:rsidRPr="002A47BC" w:rsidRDefault="005A33F5" w:rsidP="005A33F5">
      <w:pPr>
        <w:tabs>
          <w:tab w:val="left" w:pos="851"/>
          <w:tab w:val="left" w:pos="3544"/>
          <w:tab w:val="left" w:pos="5670"/>
          <w:tab w:val="left" w:pos="8647"/>
        </w:tabs>
        <w:ind w:right="-91"/>
        <w:jc w:val="center"/>
        <w:rPr>
          <w:rFonts w:asciiTheme="minorHAnsi" w:hAnsiTheme="minorHAnsi" w:cs="Arial"/>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r>
        <w:rPr>
          <w:rFonts w:asciiTheme="minorHAnsi" w:hAnsiTheme="minorHAnsi"/>
          <w:u w:val="single"/>
        </w:rPr>
        <w:t>MATERIAL COMPLEMENTARIO QUE EL LICITANTE GANADOR DEBERÁ PROVEER Y TENER EN EXISTENCIA PARA LA PRESTACIÓN DEL SERVICIO.</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tbl>
      <w:tblPr>
        <w:tblW w:w="9202" w:type="dxa"/>
        <w:jc w:val="center"/>
        <w:tblInd w:w="-24" w:type="dxa"/>
        <w:tblCellMar>
          <w:left w:w="70" w:type="dxa"/>
          <w:right w:w="70" w:type="dxa"/>
        </w:tblCellMar>
        <w:tblLook w:val="0000"/>
      </w:tblPr>
      <w:tblGrid>
        <w:gridCol w:w="375"/>
        <w:gridCol w:w="6713"/>
        <w:gridCol w:w="2114"/>
      </w:tblGrid>
      <w:tr w:rsidR="00507575" w:rsidRPr="00DD0C73" w:rsidTr="00507575">
        <w:trPr>
          <w:trHeight w:val="70"/>
          <w:jc w:val="center"/>
        </w:trPr>
        <w:tc>
          <w:tcPr>
            <w:tcW w:w="375" w:type="dxa"/>
            <w:tcBorders>
              <w:top w:val="single" w:sz="4" w:space="0" w:color="auto"/>
              <w:left w:val="single" w:sz="4" w:space="0" w:color="auto"/>
              <w:bottom w:val="single" w:sz="4" w:space="0" w:color="auto"/>
              <w:right w:val="single" w:sz="4" w:space="0" w:color="auto"/>
            </w:tcBorders>
            <w:shd w:val="clear" w:color="auto" w:fill="8AE4E2"/>
          </w:tcPr>
          <w:p w:rsidR="00507575" w:rsidRPr="002A47BC" w:rsidRDefault="00507575" w:rsidP="00FB14EC">
            <w:pPr>
              <w:jc w:val="center"/>
              <w:rPr>
                <w:rFonts w:asciiTheme="minorHAnsi" w:hAnsiTheme="minorHAnsi" w:cs="Arial"/>
                <w:b/>
                <w:bCs/>
                <w:lang w:val="es-ES"/>
              </w:rPr>
            </w:pPr>
          </w:p>
        </w:tc>
        <w:tc>
          <w:tcPr>
            <w:tcW w:w="6713" w:type="dxa"/>
            <w:tcBorders>
              <w:top w:val="single" w:sz="4" w:space="0" w:color="auto"/>
              <w:left w:val="single" w:sz="4" w:space="0" w:color="auto"/>
              <w:bottom w:val="single" w:sz="4" w:space="0" w:color="auto"/>
              <w:right w:val="single" w:sz="4" w:space="0" w:color="auto"/>
            </w:tcBorders>
            <w:shd w:val="clear" w:color="auto" w:fill="8AE4E2"/>
            <w:vAlign w:val="bottom"/>
          </w:tcPr>
          <w:p w:rsidR="00507575" w:rsidRPr="002A47BC" w:rsidRDefault="00507575" w:rsidP="00FB14EC">
            <w:pPr>
              <w:jc w:val="center"/>
              <w:rPr>
                <w:rFonts w:asciiTheme="minorHAnsi" w:hAnsiTheme="minorHAnsi" w:cs="Arial"/>
                <w:b/>
                <w:bCs/>
                <w:lang w:val="es-ES"/>
              </w:rPr>
            </w:pPr>
            <w:r w:rsidRPr="002A47BC">
              <w:rPr>
                <w:rFonts w:asciiTheme="minorHAnsi" w:hAnsiTheme="minorHAnsi" w:cs="Arial"/>
                <w:b/>
                <w:bCs/>
                <w:lang w:val="es-ES"/>
              </w:rPr>
              <w:t xml:space="preserve">MATERIAL </w:t>
            </w:r>
          </w:p>
        </w:tc>
        <w:tc>
          <w:tcPr>
            <w:tcW w:w="2114" w:type="dxa"/>
            <w:tcBorders>
              <w:top w:val="single" w:sz="4" w:space="0" w:color="auto"/>
              <w:left w:val="single" w:sz="4" w:space="0" w:color="auto"/>
              <w:bottom w:val="single" w:sz="4" w:space="0" w:color="auto"/>
              <w:right w:val="single" w:sz="4" w:space="0" w:color="auto"/>
            </w:tcBorders>
            <w:shd w:val="clear" w:color="auto" w:fill="8AE4E2"/>
            <w:vAlign w:val="bottom"/>
          </w:tcPr>
          <w:p w:rsidR="00507575" w:rsidRPr="002A47BC" w:rsidRDefault="00507575" w:rsidP="00FB14EC">
            <w:pPr>
              <w:jc w:val="center"/>
              <w:rPr>
                <w:rFonts w:asciiTheme="minorHAnsi" w:hAnsiTheme="minorHAnsi" w:cs="Arial"/>
                <w:b/>
                <w:bCs/>
                <w:lang w:val="es-ES"/>
              </w:rPr>
            </w:pPr>
            <w:r w:rsidRPr="002A47BC">
              <w:rPr>
                <w:rFonts w:asciiTheme="minorHAnsi" w:hAnsiTheme="minorHAnsi" w:cs="Arial"/>
                <w:b/>
                <w:bCs/>
                <w:lang w:val="es-ES"/>
              </w:rPr>
              <w:t>PRESENTACION</w:t>
            </w:r>
          </w:p>
        </w:tc>
      </w:tr>
      <w:tr w:rsidR="00507575" w:rsidRPr="00DD0C73" w:rsidTr="00507575">
        <w:trPr>
          <w:trHeight w:val="70"/>
          <w:jc w:val="center"/>
        </w:trPr>
        <w:tc>
          <w:tcPr>
            <w:tcW w:w="375" w:type="dxa"/>
            <w:tcBorders>
              <w:top w:val="single" w:sz="4" w:space="0" w:color="auto"/>
              <w:left w:val="single" w:sz="4" w:space="0" w:color="auto"/>
              <w:bottom w:val="single" w:sz="4" w:space="0" w:color="auto"/>
              <w:right w:val="single" w:sz="4" w:space="0" w:color="auto"/>
            </w:tcBorders>
          </w:tcPr>
          <w:p w:rsidR="00507575" w:rsidRPr="00DD0C73" w:rsidRDefault="00507575" w:rsidP="00AE6737">
            <w:pPr>
              <w:jc w:val="center"/>
              <w:rPr>
                <w:rFonts w:asciiTheme="minorHAnsi" w:hAnsiTheme="minorHAnsi" w:cs="Arial"/>
                <w:b/>
                <w:lang w:val="es-ES"/>
              </w:rPr>
            </w:pPr>
            <w:r>
              <w:rPr>
                <w:rFonts w:asciiTheme="minorHAnsi" w:hAnsiTheme="minorHAnsi" w:cs="Arial"/>
                <w:b/>
                <w:lang w:val="es-ES"/>
              </w:rPr>
              <w:t>A</w:t>
            </w:r>
          </w:p>
        </w:tc>
        <w:tc>
          <w:tcPr>
            <w:tcW w:w="6713" w:type="dxa"/>
            <w:tcBorders>
              <w:top w:val="single" w:sz="4" w:space="0" w:color="auto"/>
              <w:left w:val="single" w:sz="4" w:space="0" w:color="auto"/>
              <w:bottom w:val="single" w:sz="4" w:space="0" w:color="auto"/>
              <w:right w:val="single" w:sz="4" w:space="0" w:color="auto"/>
            </w:tcBorders>
            <w:shd w:val="clear" w:color="auto" w:fill="auto"/>
            <w:vAlign w:val="bottom"/>
          </w:tcPr>
          <w:p w:rsidR="00507575" w:rsidRPr="00DD0C73" w:rsidRDefault="00507575" w:rsidP="00AE6737">
            <w:pPr>
              <w:rPr>
                <w:rFonts w:asciiTheme="minorHAnsi" w:hAnsiTheme="minorHAnsi" w:cs="Arial"/>
                <w:b/>
                <w:lang w:val="es-ES"/>
              </w:rPr>
            </w:pPr>
            <w:r w:rsidRPr="00DD0C73">
              <w:rPr>
                <w:rFonts w:asciiTheme="minorHAnsi" w:hAnsiTheme="minorHAnsi" w:cs="Arial"/>
                <w:b/>
                <w:lang w:val="es-ES"/>
              </w:rPr>
              <w:t>DESMANCHADOR</w:t>
            </w:r>
            <w:r w:rsidR="00EE1A11">
              <w:rPr>
                <w:rFonts w:asciiTheme="minorHAnsi" w:hAnsiTheme="minorHAnsi" w:cs="Arial"/>
                <w:b/>
                <w:lang w:val="es-ES"/>
              </w:rPr>
              <w:t xml:space="preserve"> </w:t>
            </w:r>
            <w:r w:rsidR="00EE1A11" w:rsidRPr="00EE1A11">
              <w:rPr>
                <w:rFonts w:asciiTheme="minorHAnsi" w:hAnsiTheme="minorHAnsi" w:cs="Arial"/>
                <w:lang w:val="es-ES"/>
              </w:rPr>
              <w:t>(desengrasante)</w:t>
            </w:r>
          </w:p>
        </w:tc>
        <w:tc>
          <w:tcPr>
            <w:tcW w:w="2114" w:type="dxa"/>
            <w:tcBorders>
              <w:top w:val="single" w:sz="4" w:space="0" w:color="auto"/>
              <w:left w:val="single" w:sz="4" w:space="0" w:color="auto"/>
              <w:bottom w:val="single" w:sz="4" w:space="0" w:color="auto"/>
              <w:right w:val="single" w:sz="4" w:space="0" w:color="auto"/>
            </w:tcBorders>
            <w:vAlign w:val="center"/>
          </w:tcPr>
          <w:p w:rsidR="00507575" w:rsidRPr="00507575" w:rsidRDefault="00507575" w:rsidP="00507575">
            <w:pPr>
              <w:jc w:val="center"/>
              <w:rPr>
                <w:rFonts w:asciiTheme="minorHAnsi" w:hAnsiTheme="minorHAnsi" w:cs="Arial"/>
                <w:lang w:val="es-ES"/>
              </w:rPr>
            </w:pPr>
            <w:r>
              <w:rPr>
                <w:rFonts w:asciiTheme="minorHAnsi" w:hAnsiTheme="minorHAnsi" w:cs="Arial"/>
                <w:lang w:val="es-ES"/>
              </w:rPr>
              <w:t>2 LITROS</w:t>
            </w:r>
          </w:p>
        </w:tc>
      </w:tr>
      <w:tr w:rsidR="00507575" w:rsidRPr="00DD0C73" w:rsidTr="00507575">
        <w:trPr>
          <w:trHeight w:val="70"/>
          <w:jc w:val="center"/>
        </w:trPr>
        <w:tc>
          <w:tcPr>
            <w:tcW w:w="375" w:type="dxa"/>
            <w:tcBorders>
              <w:top w:val="nil"/>
              <w:left w:val="single" w:sz="4" w:space="0" w:color="auto"/>
              <w:bottom w:val="single" w:sz="4" w:space="0" w:color="auto"/>
              <w:right w:val="single" w:sz="4" w:space="0" w:color="auto"/>
            </w:tcBorders>
          </w:tcPr>
          <w:p w:rsidR="00507575" w:rsidRPr="00DD0C73" w:rsidRDefault="00507575" w:rsidP="00AE6737">
            <w:pPr>
              <w:jc w:val="center"/>
              <w:rPr>
                <w:rFonts w:asciiTheme="minorHAnsi" w:hAnsiTheme="minorHAnsi" w:cs="Arial"/>
                <w:b/>
                <w:lang w:val="es-ES"/>
              </w:rPr>
            </w:pPr>
            <w:r>
              <w:rPr>
                <w:rFonts w:asciiTheme="minorHAnsi" w:hAnsiTheme="minorHAnsi" w:cs="Arial"/>
                <w:b/>
                <w:lang w:val="es-ES"/>
              </w:rPr>
              <w:t>B</w:t>
            </w:r>
          </w:p>
        </w:tc>
        <w:tc>
          <w:tcPr>
            <w:tcW w:w="6713" w:type="dxa"/>
            <w:tcBorders>
              <w:top w:val="nil"/>
              <w:left w:val="single" w:sz="4" w:space="0" w:color="auto"/>
              <w:bottom w:val="single" w:sz="4" w:space="0" w:color="auto"/>
              <w:right w:val="single" w:sz="4" w:space="0" w:color="auto"/>
            </w:tcBorders>
            <w:shd w:val="clear" w:color="auto" w:fill="auto"/>
            <w:vAlign w:val="bottom"/>
          </w:tcPr>
          <w:p w:rsidR="00507575" w:rsidRPr="00DD0C73" w:rsidRDefault="00507575" w:rsidP="00AE6737">
            <w:pPr>
              <w:rPr>
                <w:rFonts w:asciiTheme="minorHAnsi" w:hAnsiTheme="minorHAnsi" w:cs="Arial"/>
                <w:b/>
                <w:lang w:val="es-ES"/>
              </w:rPr>
            </w:pPr>
            <w:r w:rsidRPr="00DD0C73">
              <w:rPr>
                <w:rFonts w:asciiTheme="minorHAnsi" w:hAnsiTheme="minorHAnsi" w:cs="Arial"/>
                <w:b/>
                <w:lang w:val="es-ES"/>
              </w:rPr>
              <w:t>LUSTRAPISOS</w:t>
            </w:r>
          </w:p>
        </w:tc>
        <w:tc>
          <w:tcPr>
            <w:tcW w:w="2114" w:type="dxa"/>
            <w:tcBorders>
              <w:top w:val="nil"/>
              <w:left w:val="single" w:sz="4" w:space="0" w:color="auto"/>
              <w:bottom w:val="single" w:sz="4" w:space="0" w:color="auto"/>
              <w:right w:val="single" w:sz="4" w:space="0" w:color="auto"/>
            </w:tcBorders>
            <w:vAlign w:val="center"/>
          </w:tcPr>
          <w:p w:rsidR="00507575" w:rsidRPr="00507575" w:rsidRDefault="00507575" w:rsidP="00507575">
            <w:pPr>
              <w:jc w:val="center"/>
              <w:rPr>
                <w:rFonts w:asciiTheme="minorHAnsi" w:hAnsiTheme="minorHAnsi" w:cs="Arial"/>
                <w:lang w:val="es-ES"/>
              </w:rPr>
            </w:pPr>
            <w:r>
              <w:rPr>
                <w:rFonts w:asciiTheme="minorHAnsi" w:hAnsiTheme="minorHAnsi" w:cs="Arial"/>
                <w:lang w:val="es-ES"/>
              </w:rPr>
              <w:t>2 LITROS</w:t>
            </w:r>
          </w:p>
        </w:tc>
      </w:tr>
      <w:tr w:rsidR="00507575" w:rsidRPr="00DD0C73" w:rsidTr="00507575">
        <w:trPr>
          <w:trHeight w:val="70"/>
          <w:jc w:val="center"/>
        </w:trPr>
        <w:tc>
          <w:tcPr>
            <w:tcW w:w="375" w:type="dxa"/>
            <w:tcBorders>
              <w:top w:val="nil"/>
              <w:left w:val="single" w:sz="4" w:space="0" w:color="auto"/>
              <w:bottom w:val="single" w:sz="4" w:space="0" w:color="auto"/>
              <w:right w:val="single" w:sz="4" w:space="0" w:color="auto"/>
            </w:tcBorders>
          </w:tcPr>
          <w:p w:rsidR="00507575" w:rsidRPr="00DD0C73" w:rsidRDefault="00507575" w:rsidP="00AE6737">
            <w:pPr>
              <w:jc w:val="center"/>
              <w:rPr>
                <w:rFonts w:asciiTheme="minorHAnsi" w:hAnsiTheme="minorHAnsi" w:cs="Arial"/>
                <w:b/>
                <w:lang w:val="es-ES"/>
              </w:rPr>
            </w:pPr>
            <w:r>
              <w:rPr>
                <w:rFonts w:asciiTheme="minorHAnsi" w:hAnsiTheme="minorHAnsi" w:cs="Arial"/>
                <w:b/>
                <w:lang w:val="es-ES"/>
              </w:rPr>
              <w:t>C</w:t>
            </w:r>
          </w:p>
        </w:tc>
        <w:tc>
          <w:tcPr>
            <w:tcW w:w="6713" w:type="dxa"/>
            <w:tcBorders>
              <w:top w:val="nil"/>
              <w:left w:val="single" w:sz="4" w:space="0" w:color="auto"/>
              <w:bottom w:val="single" w:sz="4" w:space="0" w:color="auto"/>
              <w:right w:val="single" w:sz="4" w:space="0" w:color="auto"/>
            </w:tcBorders>
            <w:shd w:val="clear" w:color="auto" w:fill="auto"/>
            <w:vAlign w:val="bottom"/>
          </w:tcPr>
          <w:p w:rsidR="00507575" w:rsidRPr="00DD0C73" w:rsidRDefault="00507575" w:rsidP="00AE6737">
            <w:pPr>
              <w:rPr>
                <w:rFonts w:asciiTheme="minorHAnsi" w:hAnsiTheme="minorHAnsi" w:cs="Arial"/>
                <w:b/>
                <w:lang w:val="es-ES"/>
              </w:rPr>
            </w:pPr>
            <w:r w:rsidRPr="00DD0C73">
              <w:rPr>
                <w:rFonts w:asciiTheme="minorHAnsi" w:hAnsiTheme="minorHAnsi" w:cs="Arial"/>
                <w:b/>
                <w:lang w:val="es-ES"/>
              </w:rPr>
              <w:t>SARRICIDA</w:t>
            </w:r>
          </w:p>
        </w:tc>
        <w:tc>
          <w:tcPr>
            <w:tcW w:w="2114" w:type="dxa"/>
            <w:tcBorders>
              <w:top w:val="nil"/>
              <w:left w:val="single" w:sz="4" w:space="0" w:color="auto"/>
              <w:bottom w:val="single" w:sz="4" w:space="0" w:color="auto"/>
              <w:right w:val="single" w:sz="4" w:space="0" w:color="auto"/>
            </w:tcBorders>
            <w:vAlign w:val="center"/>
          </w:tcPr>
          <w:p w:rsidR="00507575" w:rsidRPr="00507575" w:rsidRDefault="00507575" w:rsidP="00507575">
            <w:pPr>
              <w:jc w:val="center"/>
              <w:rPr>
                <w:rFonts w:asciiTheme="minorHAnsi" w:hAnsiTheme="minorHAnsi" w:cs="Arial"/>
                <w:lang w:val="es-ES"/>
              </w:rPr>
            </w:pPr>
            <w:r>
              <w:rPr>
                <w:rFonts w:asciiTheme="minorHAnsi" w:hAnsiTheme="minorHAnsi" w:cs="Arial"/>
                <w:lang w:val="es-ES"/>
              </w:rPr>
              <w:t>2 LITROS</w:t>
            </w:r>
          </w:p>
        </w:tc>
      </w:tr>
      <w:tr w:rsidR="00507575" w:rsidRPr="00DD0C73" w:rsidTr="00507575">
        <w:trPr>
          <w:trHeight w:val="70"/>
          <w:jc w:val="center"/>
        </w:trPr>
        <w:tc>
          <w:tcPr>
            <w:tcW w:w="375" w:type="dxa"/>
            <w:tcBorders>
              <w:top w:val="nil"/>
              <w:left w:val="single" w:sz="4" w:space="0" w:color="auto"/>
              <w:bottom w:val="single" w:sz="4" w:space="0" w:color="auto"/>
              <w:right w:val="single" w:sz="4" w:space="0" w:color="auto"/>
            </w:tcBorders>
          </w:tcPr>
          <w:p w:rsidR="00507575" w:rsidRPr="00DD0C73" w:rsidRDefault="00507575" w:rsidP="00AE6737">
            <w:pPr>
              <w:jc w:val="center"/>
              <w:rPr>
                <w:rFonts w:asciiTheme="minorHAnsi" w:hAnsiTheme="minorHAnsi" w:cs="Arial"/>
                <w:b/>
                <w:lang w:val="es-ES"/>
              </w:rPr>
            </w:pPr>
            <w:r>
              <w:rPr>
                <w:rFonts w:asciiTheme="minorHAnsi" w:hAnsiTheme="minorHAnsi" w:cs="Arial"/>
                <w:b/>
                <w:lang w:val="es-ES"/>
              </w:rPr>
              <w:t>D</w:t>
            </w:r>
          </w:p>
        </w:tc>
        <w:tc>
          <w:tcPr>
            <w:tcW w:w="6713" w:type="dxa"/>
            <w:tcBorders>
              <w:top w:val="nil"/>
              <w:left w:val="single" w:sz="4" w:space="0" w:color="auto"/>
              <w:bottom w:val="single" w:sz="4" w:space="0" w:color="auto"/>
              <w:right w:val="single" w:sz="4" w:space="0" w:color="auto"/>
            </w:tcBorders>
            <w:shd w:val="clear" w:color="auto" w:fill="auto"/>
            <w:vAlign w:val="bottom"/>
          </w:tcPr>
          <w:p w:rsidR="00507575" w:rsidRPr="00DD0C73" w:rsidRDefault="00507575" w:rsidP="00AE6737">
            <w:pPr>
              <w:rPr>
                <w:rFonts w:asciiTheme="minorHAnsi" w:hAnsiTheme="minorHAnsi" w:cs="Arial"/>
                <w:b/>
                <w:lang w:val="es-ES"/>
              </w:rPr>
            </w:pPr>
            <w:r w:rsidRPr="00DD0C73">
              <w:rPr>
                <w:rFonts w:asciiTheme="minorHAnsi" w:hAnsiTheme="minorHAnsi" w:cs="Arial"/>
                <w:b/>
                <w:lang w:val="es-ES"/>
              </w:rPr>
              <w:t>FIBRA VERDE</w:t>
            </w:r>
          </w:p>
        </w:tc>
        <w:tc>
          <w:tcPr>
            <w:tcW w:w="2114" w:type="dxa"/>
            <w:tcBorders>
              <w:top w:val="nil"/>
              <w:left w:val="single" w:sz="4" w:space="0" w:color="auto"/>
              <w:bottom w:val="single" w:sz="4" w:space="0" w:color="auto"/>
              <w:right w:val="single" w:sz="4" w:space="0" w:color="auto"/>
            </w:tcBorders>
            <w:vAlign w:val="center"/>
          </w:tcPr>
          <w:p w:rsidR="00507575" w:rsidRPr="00507575" w:rsidRDefault="00507575" w:rsidP="00507575">
            <w:pPr>
              <w:jc w:val="center"/>
              <w:rPr>
                <w:rFonts w:asciiTheme="minorHAnsi" w:hAnsiTheme="minorHAnsi" w:cs="Arial"/>
                <w:lang w:val="es-ES"/>
              </w:rPr>
            </w:pPr>
            <w:r>
              <w:rPr>
                <w:rFonts w:asciiTheme="minorHAnsi" w:hAnsiTheme="minorHAnsi" w:cs="Arial"/>
                <w:lang w:val="es-ES"/>
              </w:rPr>
              <w:t>1 PIEZA</w:t>
            </w:r>
          </w:p>
        </w:tc>
      </w:tr>
      <w:tr w:rsidR="00507575" w:rsidRPr="00DD0C73" w:rsidTr="00507575">
        <w:trPr>
          <w:trHeight w:val="70"/>
          <w:jc w:val="center"/>
        </w:trPr>
        <w:tc>
          <w:tcPr>
            <w:tcW w:w="375" w:type="dxa"/>
            <w:tcBorders>
              <w:top w:val="nil"/>
              <w:left w:val="single" w:sz="4" w:space="0" w:color="auto"/>
              <w:bottom w:val="single" w:sz="4" w:space="0" w:color="auto"/>
              <w:right w:val="single" w:sz="4" w:space="0" w:color="auto"/>
            </w:tcBorders>
          </w:tcPr>
          <w:p w:rsidR="00507575" w:rsidRPr="00DD0C73" w:rsidRDefault="00507575" w:rsidP="00AE6737">
            <w:pPr>
              <w:jc w:val="center"/>
              <w:rPr>
                <w:rFonts w:asciiTheme="minorHAnsi" w:hAnsiTheme="minorHAnsi" w:cs="Arial"/>
                <w:b/>
                <w:lang w:val="es-ES"/>
              </w:rPr>
            </w:pPr>
            <w:r>
              <w:rPr>
                <w:rFonts w:asciiTheme="minorHAnsi" w:hAnsiTheme="minorHAnsi" w:cs="Arial"/>
                <w:b/>
                <w:lang w:val="es-ES"/>
              </w:rPr>
              <w:t>E</w:t>
            </w:r>
          </w:p>
        </w:tc>
        <w:tc>
          <w:tcPr>
            <w:tcW w:w="6713" w:type="dxa"/>
            <w:tcBorders>
              <w:top w:val="nil"/>
              <w:left w:val="single" w:sz="4" w:space="0" w:color="auto"/>
              <w:bottom w:val="single" w:sz="4" w:space="0" w:color="auto"/>
              <w:right w:val="single" w:sz="4" w:space="0" w:color="auto"/>
            </w:tcBorders>
            <w:shd w:val="clear" w:color="auto" w:fill="auto"/>
            <w:vAlign w:val="bottom"/>
          </w:tcPr>
          <w:p w:rsidR="00507575" w:rsidRPr="00DD0C73" w:rsidRDefault="00507575" w:rsidP="00AE6737">
            <w:pPr>
              <w:rPr>
                <w:rFonts w:asciiTheme="minorHAnsi" w:hAnsiTheme="minorHAnsi" w:cs="Arial"/>
                <w:b/>
                <w:lang w:val="es-ES"/>
              </w:rPr>
            </w:pPr>
            <w:r w:rsidRPr="00DD0C73">
              <w:rPr>
                <w:rFonts w:asciiTheme="minorHAnsi" w:hAnsiTheme="minorHAnsi" w:cs="Arial"/>
                <w:b/>
                <w:lang w:val="es-ES"/>
              </w:rPr>
              <w:t>GUANTES</w:t>
            </w:r>
          </w:p>
        </w:tc>
        <w:tc>
          <w:tcPr>
            <w:tcW w:w="2114" w:type="dxa"/>
            <w:tcBorders>
              <w:top w:val="nil"/>
              <w:left w:val="single" w:sz="4" w:space="0" w:color="auto"/>
              <w:bottom w:val="single" w:sz="4" w:space="0" w:color="auto"/>
              <w:right w:val="single" w:sz="4" w:space="0" w:color="auto"/>
            </w:tcBorders>
            <w:vAlign w:val="center"/>
          </w:tcPr>
          <w:p w:rsidR="00507575" w:rsidRPr="00507575" w:rsidRDefault="00507575" w:rsidP="00507575">
            <w:pPr>
              <w:jc w:val="center"/>
              <w:rPr>
                <w:rFonts w:asciiTheme="minorHAnsi" w:hAnsiTheme="minorHAnsi" w:cs="Arial"/>
                <w:lang w:val="es-ES"/>
              </w:rPr>
            </w:pPr>
            <w:r>
              <w:rPr>
                <w:rFonts w:asciiTheme="minorHAnsi" w:hAnsiTheme="minorHAnsi" w:cs="Arial"/>
                <w:lang w:val="es-ES"/>
              </w:rPr>
              <w:t>1 PAR</w:t>
            </w:r>
          </w:p>
        </w:tc>
      </w:tr>
      <w:tr w:rsidR="00507575" w:rsidRPr="00DD0C73" w:rsidTr="00507575">
        <w:trPr>
          <w:trHeight w:val="70"/>
          <w:jc w:val="center"/>
        </w:trPr>
        <w:tc>
          <w:tcPr>
            <w:tcW w:w="375" w:type="dxa"/>
            <w:tcBorders>
              <w:top w:val="nil"/>
              <w:left w:val="single" w:sz="4" w:space="0" w:color="auto"/>
              <w:bottom w:val="single" w:sz="4" w:space="0" w:color="auto"/>
              <w:right w:val="single" w:sz="4" w:space="0" w:color="auto"/>
            </w:tcBorders>
          </w:tcPr>
          <w:p w:rsidR="00507575" w:rsidRPr="00DD0C73" w:rsidRDefault="00507575" w:rsidP="00AE6737">
            <w:pPr>
              <w:jc w:val="center"/>
              <w:rPr>
                <w:rFonts w:asciiTheme="minorHAnsi" w:hAnsiTheme="minorHAnsi" w:cs="Arial"/>
                <w:b/>
                <w:lang w:val="es-ES"/>
              </w:rPr>
            </w:pPr>
            <w:r>
              <w:rPr>
                <w:rFonts w:asciiTheme="minorHAnsi" w:hAnsiTheme="minorHAnsi" w:cs="Arial"/>
                <w:b/>
                <w:lang w:val="es-ES"/>
              </w:rPr>
              <w:t>F</w:t>
            </w:r>
          </w:p>
        </w:tc>
        <w:tc>
          <w:tcPr>
            <w:tcW w:w="6713" w:type="dxa"/>
            <w:tcBorders>
              <w:top w:val="nil"/>
              <w:left w:val="single" w:sz="4" w:space="0" w:color="auto"/>
              <w:bottom w:val="single" w:sz="4" w:space="0" w:color="auto"/>
              <w:right w:val="single" w:sz="4" w:space="0" w:color="auto"/>
            </w:tcBorders>
            <w:shd w:val="clear" w:color="auto" w:fill="auto"/>
            <w:vAlign w:val="bottom"/>
          </w:tcPr>
          <w:p w:rsidR="00507575" w:rsidRPr="00DD0C73" w:rsidRDefault="00507575" w:rsidP="00AE6737">
            <w:pPr>
              <w:rPr>
                <w:rFonts w:asciiTheme="minorHAnsi" w:hAnsiTheme="minorHAnsi" w:cs="Arial"/>
                <w:b/>
                <w:lang w:val="es-ES"/>
              </w:rPr>
            </w:pPr>
            <w:r w:rsidRPr="00DD0C73">
              <w:rPr>
                <w:rFonts w:asciiTheme="minorHAnsi" w:hAnsiTheme="minorHAnsi" w:cs="Arial"/>
                <w:b/>
                <w:lang w:val="es-ES"/>
              </w:rPr>
              <w:t>FRANELA</w:t>
            </w:r>
          </w:p>
        </w:tc>
        <w:tc>
          <w:tcPr>
            <w:tcW w:w="2114" w:type="dxa"/>
            <w:tcBorders>
              <w:top w:val="nil"/>
              <w:left w:val="single" w:sz="4" w:space="0" w:color="auto"/>
              <w:bottom w:val="single" w:sz="4" w:space="0" w:color="auto"/>
              <w:right w:val="single" w:sz="4" w:space="0" w:color="auto"/>
            </w:tcBorders>
            <w:vAlign w:val="center"/>
          </w:tcPr>
          <w:p w:rsidR="00507575" w:rsidRPr="00507575" w:rsidRDefault="00507575" w:rsidP="00507575">
            <w:pPr>
              <w:jc w:val="center"/>
              <w:rPr>
                <w:rFonts w:asciiTheme="minorHAnsi" w:hAnsiTheme="minorHAnsi" w:cs="Arial"/>
                <w:lang w:val="es-ES"/>
              </w:rPr>
            </w:pPr>
            <w:r>
              <w:rPr>
                <w:rFonts w:asciiTheme="minorHAnsi" w:hAnsiTheme="minorHAnsi" w:cs="Arial"/>
                <w:lang w:val="es-ES"/>
              </w:rPr>
              <w:t>1 METRO</w:t>
            </w:r>
          </w:p>
        </w:tc>
      </w:tr>
      <w:tr w:rsidR="00507575" w:rsidRPr="00DD0C73" w:rsidTr="00507575">
        <w:trPr>
          <w:trHeight w:val="70"/>
          <w:jc w:val="center"/>
        </w:trPr>
        <w:tc>
          <w:tcPr>
            <w:tcW w:w="375" w:type="dxa"/>
            <w:tcBorders>
              <w:top w:val="nil"/>
              <w:left w:val="single" w:sz="4" w:space="0" w:color="auto"/>
              <w:bottom w:val="single" w:sz="4" w:space="0" w:color="auto"/>
              <w:right w:val="single" w:sz="4" w:space="0" w:color="auto"/>
            </w:tcBorders>
          </w:tcPr>
          <w:p w:rsidR="00507575" w:rsidRPr="00DD0C73" w:rsidRDefault="00507575" w:rsidP="00AE6737">
            <w:pPr>
              <w:jc w:val="center"/>
              <w:rPr>
                <w:rFonts w:asciiTheme="minorHAnsi" w:hAnsiTheme="minorHAnsi" w:cs="Arial"/>
                <w:b/>
                <w:lang w:val="es-ES"/>
              </w:rPr>
            </w:pPr>
            <w:r>
              <w:rPr>
                <w:rFonts w:asciiTheme="minorHAnsi" w:hAnsiTheme="minorHAnsi" w:cs="Arial"/>
                <w:b/>
                <w:lang w:val="es-ES"/>
              </w:rPr>
              <w:t>G</w:t>
            </w:r>
          </w:p>
        </w:tc>
        <w:tc>
          <w:tcPr>
            <w:tcW w:w="6713" w:type="dxa"/>
            <w:tcBorders>
              <w:top w:val="nil"/>
              <w:left w:val="single" w:sz="4" w:space="0" w:color="auto"/>
              <w:bottom w:val="single" w:sz="4" w:space="0" w:color="auto"/>
              <w:right w:val="single" w:sz="4" w:space="0" w:color="auto"/>
            </w:tcBorders>
            <w:shd w:val="clear" w:color="auto" w:fill="auto"/>
            <w:vAlign w:val="bottom"/>
          </w:tcPr>
          <w:p w:rsidR="00507575" w:rsidRPr="00507575" w:rsidRDefault="00507575" w:rsidP="00AE6737">
            <w:pPr>
              <w:rPr>
                <w:rFonts w:asciiTheme="minorHAnsi" w:hAnsiTheme="minorHAnsi" w:cs="Arial"/>
                <w:lang w:val="es-ES"/>
              </w:rPr>
            </w:pPr>
            <w:r w:rsidRPr="00DD0C73">
              <w:rPr>
                <w:rFonts w:asciiTheme="minorHAnsi" w:hAnsiTheme="minorHAnsi" w:cs="Arial"/>
                <w:b/>
                <w:lang w:val="es-ES"/>
              </w:rPr>
              <w:t>CUBETA DE PLÁ</w:t>
            </w:r>
            <w:r>
              <w:rPr>
                <w:rFonts w:asciiTheme="minorHAnsi" w:hAnsiTheme="minorHAnsi" w:cs="Arial"/>
                <w:b/>
                <w:lang w:val="es-ES"/>
              </w:rPr>
              <w:t>STICO</w:t>
            </w:r>
            <w:r w:rsidR="00FB14EC">
              <w:rPr>
                <w:rFonts w:asciiTheme="minorHAnsi" w:hAnsiTheme="minorHAnsi" w:cs="Arial"/>
                <w:lang w:val="es-ES"/>
              </w:rPr>
              <w:t xml:space="preserve"> </w:t>
            </w:r>
          </w:p>
        </w:tc>
        <w:tc>
          <w:tcPr>
            <w:tcW w:w="2114" w:type="dxa"/>
            <w:tcBorders>
              <w:top w:val="nil"/>
              <w:left w:val="single" w:sz="4" w:space="0" w:color="auto"/>
              <w:bottom w:val="single" w:sz="4" w:space="0" w:color="auto"/>
              <w:right w:val="single" w:sz="4" w:space="0" w:color="auto"/>
            </w:tcBorders>
            <w:vAlign w:val="center"/>
          </w:tcPr>
          <w:p w:rsidR="00507575" w:rsidRPr="00507575" w:rsidRDefault="00507575" w:rsidP="00507575">
            <w:pPr>
              <w:jc w:val="center"/>
              <w:rPr>
                <w:rFonts w:asciiTheme="minorHAnsi" w:hAnsiTheme="minorHAnsi" w:cs="Arial"/>
                <w:lang w:val="es-ES"/>
              </w:rPr>
            </w:pPr>
            <w:r>
              <w:rPr>
                <w:rFonts w:asciiTheme="minorHAnsi" w:hAnsiTheme="minorHAnsi" w:cs="Arial"/>
                <w:lang w:val="es-ES"/>
              </w:rPr>
              <w:t>0.25 PIEZAS</w:t>
            </w:r>
          </w:p>
        </w:tc>
      </w:tr>
      <w:tr w:rsidR="00507575" w:rsidRPr="00DD0C73" w:rsidTr="00507575">
        <w:trPr>
          <w:trHeight w:val="70"/>
          <w:jc w:val="center"/>
        </w:trPr>
        <w:tc>
          <w:tcPr>
            <w:tcW w:w="375" w:type="dxa"/>
            <w:tcBorders>
              <w:top w:val="nil"/>
              <w:left w:val="single" w:sz="4" w:space="0" w:color="auto"/>
              <w:bottom w:val="single" w:sz="4" w:space="0" w:color="auto"/>
              <w:right w:val="single" w:sz="4" w:space="0" w:color="auto"/>
            </w:tcBorders>
          </w:tcPr>
          <w:p w:rsidR="00507575" w:rsidRPr="00DD0C73" w:rsidRDefault="00507575" w:rsidP="00AE6737">
            <w:pPr>
              <w:jc w:val="center"/>
              <w:rPr>
                <w:rFonts w:asciiTheme="minorHAnsi" w:hAnsiTheme="minorHAnsi" w:cs="Arial"/>
                <w:b/>
                <w:lang w:val="es-ES"/>
              </w:rPr>
            </w:pPr>
            <w:r>
              <w:rPr>
                <w:rFonts w:asciiTheme="minorHAnsi" w:hAnsiTheme="minorHAnsi" w:cs="Arial"/>
                <w:b/>
                <w:lang w:val="es-ES"/>
              </w:rPr>
              <w:t>H</w:t>
            </w:r>
          </w:p>
        </w:tc>
        <w:tc>
          <w:tcPr>
            <w:tcW w:w="6713" w:type="dxa"/>
            <w:tcBorders>
              <w:top w:val="nil"/>
              <w:left w:val="single" w:sz="4" w:space="0" w:color="auto"/>
              <w:bottom w:val="single" w:sz="4" w:space="0" w:color="auto"/>
              <w:right w:val="single" w:sz="4" w:space="0" w:color="auto"/>
            </w:tcBorders>
            <w:shd w:val="clear" w:color="auto" w:fill="auto"/>
            <w:vAlign w:val="bottom"/>
          </w:tcPr>
          <w:p w:rsidR="00507575" w:rsidRPr="00DD0C73" w:rsidRDefault="00507575" w:rsidP="00AE6737">
            <w:pPr>
              <w:rPr>
                <w:rFonts w:asciiTheme="minorHAnsi" w:hAnsiTheme="minorHAnsi" w:cs="Arial"/>
                <w:b/>
                <w:lang w:val="es-ES"/>
              </w:rPr>
            </w:pPr>
            <w:r w:rsidRPr="00DD0C73">
              <w:rPr>
                <w:rFonts w:asciiTheme="minorHAnsi" w:hAnsiTheme="minorHAnsi" w:cs="Arial"/>
                <w:b/>
                <w:lang w:val="es-ES"/>
              </w:rPr>
              <w:t xml:space="preserve">ESQUELETO DE </w:t>
            </w:r>
            <w:smartTag w:uri="urn:schemas-microsoft-com:office:smarttags" w:element="metricconverter">
              <w:smartTagPr>
                <w:attr w:name="ProductID" w:val="90 CM"/>
              </w:smartTagPr>
              <w:r w:rsidRPr="00DD0C73">
                <w:rPr>
                  <w:rFonts w:asciiTheme="minorHAnsi" w:hAnsiTheme="minorHAnsi" w:cs="Arial"/>
                  <w:b/>
                  <w:lang w:val="es-ES"/>
                </w:rPr>
                <w:t>90 CM</w:t>
              </w:r>
            </w:smartTag>
            <w:r w:rsidRPr="00DD0C73">
              <w:rPr>
                <w:rFonts w:asciiTheme="minorHAnsi" w:hAnsiTheme="minorHAnsi" w:cs="Arial"/>
                <w:b/>
                <w:lang w:val="es-ES"/>
              </w:rPr>
              <w:t>. (AVIÓN)</w:t>
            </w:r>
          </w:p>
        </w:tc>
        <w:tc>
          <w:tcPr>
            <w:tcW w:w="2114" w:type="dxa"/>
            <w:tcBorders>
              <w:top w:val="nil"/>
              <w:left w:val="single" w:sz="4" w:space="0" w:color="auto"/>
              <w:bottom w:val="single" w:sz="4" w:space="0" w:color="auto"/>
              <w:right w:val="single" w:sz="4" w:space="0" w:color="auto"/>
            </w:tcBorders>
            <w:vAlign w:val="center"/>
          </w:tcPr>
          <w:p w:rsidR="00507575" w:rsidRPr="00507575" w:rsidRDefault="00FB14EC" w:rsidP="00507575">
            <w:pPr>
              <w:jc w:val="center"/>
              <w:rPr>
                <w:rFonts w:asciiTheme="minorHAnsi" w:hAnsiTheme="minorHAnsi" w:cs="Arial"/>
                <w:lang w:val="es-ES"/>
              </w:rPr>
            </w:pPr>
            <w:r>
              <w:rPr>
                <w:rFonts w:asciiTheme="minorHAnsi" w:hAnsiTheme="minorHAnsi" w:cs="Arial"/>
                <w:lang w:val="es-ES"/>
              </w:rPr>
              <w:t>1 PIEZA</w:t>
            </w:r>
          </w:p>
        </w:tc>
      </w:tr>
      <w:tr w:rsidR="00507575" w:rsidRPr="00DD0C73" w:rsidTr="00507575">
        <w:trPr>
          <w:trHeight w:val="70"/>
          <w:jc w:val="center"/>
        </w:trPr>
        <w:tc>
          <w:tcPr>
            <w:tcW w:w="375" w:type="dxa"/>
            <w:tcBorders>
              <w:top w:val="nil"/>
              <w:left w:val="single" w:sz="4" w:space="0" w:color="auto"/>
              <w:bottom w:val="single" w:sz="4" w:space="0" w:color="auto"/>
              <w:right w:val="single" w:sz="4" w:space="0" w:color="auto"/>
            </w:tcBorders>
          </w:tcPr>
          <w:p w:rsidR="00507575" w:rsidRPr="00DD0C73" w:rsidRDefault="00507575" w:rsidP="00AE6737">
            <w:pPr>
              <w:jc w:val="center"/>
              <w:rPr>
                <w:rFonts w:asciiTheme="minorHAnsi" w:hAnsiTheme="minorHAnsi" w:cs="Arial"/>
                <w:b/>
                <w:lang w:val="es-ES"/>
              </w:rPr>
            </w:pPr>
            <w:r>
              <w:rPr>
                <w:rFonts w:asciiTheme="minorHAnsi" w:hAnsiTheme="minorHAnsi" w:cs="Arial"/>
                <w:b/>
                <w:lang w:val="es-ES"/>
              </w:rPr>
              <w:t>I</w:t>
            </w:r>
          </w:p>
        </w:tc>
        <w:tc>
          <w:tcPr>
            <w:tcW w:w="6713" w:type="dxa"/>
            <w:tcBorders>
              <w:top w:val="nil"/>
              <w:left w:val="single" w:sz="4" w:space="0" w:color="auto"/>
              <w:bottom w:val="single" w:sz="4" w:space="0" w:color="auto"/>
              <w:right w:val="single" w:sz="4" w:space="0" w:color="auto"/>
            </w:tcBorders>
            <w:shd w:val="clear" w:color="auto" w:fill="auto"/>
            <w:vAlign w:val="bottom"/>
          </w:tcPr>
          <w:p w:rsidR="00507575" w:rsidRPr="00DD0C73" w:rsidRDefault="00507575" w:rsidP="00AE6737">
            <w:pPr>
              <w:rPr>
                <w:rFonts w:asciiTheme="minorHAnsi" w:hAnsiTheme="minorHAnsi" w:cs="Arial"/>
                <w:b/>
                <w:lang w:val="es-ES"/>
              </w:rPr>
            </w:pPr>
            <w:r w:rsidRPr="00DD0C73">
              <w:rPr>
                <w:rFonts w:asciiTheme="minorHAnsi" w:hAnsiTheme="minorHAnsi" w:cs="Arial"/>
                <w:b/>
                <w:lang w:val="es-ES"/>
              </w:rPr>
              <w:t xml:space="preserve">FUNDA DE </w:t>
            </w:r>
            <w:smartTag w:uri="urn:schemas-microsoft-com:office:smarttags" w:element="metricconverter">
              <w:smartTagPr>
                <w:attr w:name="ProductID" w:val="90 CM"/>
              </w:smartTagPr>
              <w:r w:rsidRPr="00DD0C73">
                <w:rPr>
                  <w:rFonts w:asciiTheme="minorHAnsi" w:hAnsiTheme="minorHAnsi" w:cs="Arial"/>
                  <w:b/>
                  <w:lang w:val="es-ES"/>
                </w:rPr>
                <w:t>90 CM</w:t>
              </w:r>
            </w:smartTag>
            <w:r w:rsidRPr="00DD0C73">
              <w:rPr>
                <w:rFonts w:asciiTheme="minorHAnsi" w:hAnsiTheme="minorHAnsi" w:cs="Arial"/>
                <w:b/>
                <w:lang w:val="es-ES"/>
              </w:rPr>
              <w:t>.</w:t>
            </w:r>
          </w:p>
        </w:tc>
        <w:tc>
          <w:tcPr>
            <w:tcW w:w="2114" w:type="dxa"/>
            <w:tcBorders>
              <w:top w:val="nil"/>
              <w:left w:val="single" w:sz="4" w:space="0" w:color="auto"/>
              <w:bottom w:val="single" w:sz="4" w:space="0" w:color="auto"/>
              <w:right w:val="single" w:sz="4" w:space="0" w:color="auto"/>
            </w:tcBorders>
            <w:vAlign w:val="center"/>
          </w:tcPr>
          <w:p w:rsidR="00507575" w:rsidRPr="00507575" w:rsidRDefault="00FB14EC" w:rsidP="00507575">
            <w:pPr>
              <w:jc w:val="center"/>
              <w:rPr>
                <w:rFonts w:asciiTheme="minorHAnsi" w:hAnsiTheme="minorHAnsi" w:cs="Arial"/>
                <w:lang w:val="es-ES"/>
              </w:rPr>
            </w:pPr>
            <w:r>
              <w:rPr>
                <w:rFonts w:asciiTheme="minorHAnsi" w:hAnsiTheme="minorHAnsi" w:cs="Arial"/>
                <w:lang w:val="es-ES"/>
              </w:rPr>
              <w:t>1 PIEZA</w:t>
            </w:r>
          </w:p>
        </w:tc>
      </w:tr>
      <w:tr w:rsidR="00507575" w:rsidRPr="00DD0C73" w:rsidTr="00507575">
        <w:trPr>
          <w:trHeight w:val="70"/>
          <w:jc w:val="center"/>
        </w:trPr>
        <w:tc>
          <w:tcPr>
            <w:tcW w:w="375" w:type="dxa"/>
            <w:tcBorders>
              <w:top w:val="nil"/>
              <w:left w:val="single" w:sz="4" w:space="0" w:color="auto"/>
              <w:bottom w:val="single" w:sz="4" w:space="0" w:color="auto"/>
              <w:right w:val="single" w:sz="4" w:space="0" w:color="auto"/>
            </w:tcBorders>
          </w:tcPr>
          <w:p w:rsidR="00507575" w:rsidRPr="00DD0C73" w:rsidRDefault="00507575" w:rsidP="00AE6737">
            <w:pPr>
              <w:jc w:val="center"/>
              <w:rPr>
                <w:rFonts w:asciiTheme="minorHAnsi" w:hAnsiTheme="minorHAnsi" w:cs="Arial"/>
                <w:b/>
                <w:lang w:val="es-ES"/>
              </w:rPr>
            </w:pPr>
            <w:r>
              <w:rPr>
                <w:rFonts w:asciiTheme="minorHAnsi" w:hAnsiTheme="minorHAnsi" w:cs="Arial"/>
                <w:b/>
                <w:lang w:val="es-ES"/>
              </w:rPr>
              <w:t>J</w:t>
            </w:r>
          </w:p>
        </w:tc>
        <w:tc>
          <w:tcPr>
            <w:tcW w:w="6713" w:type="dxa"/>
            <w:tcBorders>
              <w:top w:val="nil"/>
              <w:left w:val="single" w:sz="4" w:space="0" w:color="auto"/>
              <w:bottom w:val="single" w:sz="4" w:space="0" w:color="auto"/>
              <w:right w:val="single" w:sz="4" w:space="0" w:color="auto"/>
            </w:tcBorders>
            <w:shd w:val="clear" w:color="auto" w:fill="auto"/>
            <w:vAlign w:val="bottom"/>
          </w:tcPr>
          <w:p w:rsidR="00507575" w:rsidRPr="00DD0C73" w:rsidRDefault="00507575" w:rsidP="00AE6737">
            <w:pPr>
              <w:rPr>
                <w:rFonts w:asciiTheme="minorHAnsi" w:hAnsiTheme="minorHAnsi" w:cs="Arial"/>
                <w:b/>
                <w:lang w:val="es-ES"/>
              </w:rPr>
            </w:pPr>
            <w:r w:rsidRPr="00DD0C73">
              <w:rPr>
                <w:rFonts w:asciiTheme="minorHAnsi" w:hAnsiTheme="minorHAnsi" w:cs="Arial"/>
                <w:b/>
                <w:lang w:val="es-ES"/>
              </w:rPr>
              <w:t>RECOGEDOR</w:t>
            </w:r>
          </w:p>
        </w:tc>
        <w:tc>
          <w:tcPr>
            <w:tcW w:w="2114" w:type="dxa"/>
            <w:tcBorders>
              <w:top w:val="nil"/>
              <w:left w:val="single" w:sz="4" w:space="0" w:color="auto"/>
              <w:bottom w:val="single" w:sz="4" w:space="0" w:color="auto"/>
              <w:right w:val="single" w:sz="4" w:space="0" w:color="auto"/>
            </w:tcBorders>
            <w:vAlign w:val="center"/>
          </w:tcPr>
          <w:p w:rsidR="00507575" w:rsidRPr="00507575" w:rsidRDefault="00FB14EC" w:rsidP="00507575">
            <w:pPr>
              <w:jc w:val="center"/>
              <w:rPr>
                <w:rFonts w:asciiTheme="minorHAnsi" w:hAnsiTheme="minorHAnsi" w:cs="Arial"/>
                <w:lang w:val="es-ES"/>
              </w:rPr>
            </w:pPr>
            <w:r>
              <w:rPr>
                <w:rFonts w:asciiTheme="minorHAnsi" w:hAnsiTheme="minorHAnsi" w:cs="Arial"/>
                <w:lang w:val="es-ES"/>
              </w:rPr>
              <w:t>0.25 PIEZAS</w:t>
            </w:r>
          </w:p>
        </w:tc>
      </w:tr>
      <w:tr w:rsidR="00507575" w:rsidRPr="00DD0C73" w:rsidTr="00507575">
        <w:trPr>
          <w:trHeight w:val="70"/>
          <w:jc w:val="center"/>
        </w:trPr>
        <w:tc>
          <w:tcPr>
            <w:tcW w:w="375" w:type="dxa"/>
            <w:tcBorders>
              <w:top w:val="nil"/>
              <w:left w:val="single" w:sz="4" w:space="0" w:color="auto"/>
              <w:bottom w:val="single" w:sz="4" w:space="0" w:color="auto"/>
              <w:right w:val="single" w:sz="4" w:space="0" w:color="auto"/>
            </w:tcBorders>
          </w:tcPr>
          <w:p w:rsidR="00507575" w:rsidRPr="00DD0C73" w:rsidRDefault="00507575" w:rsidP="00AE6737">
            <w:pPr>
              <w:jc w:val="center"/>
              <w:rPr>
                <w:rFonts w:asciiTheme="minorHAnsi" w:hAnsiTheme="minorHAnsi" w:cs="Arial"/>
                <w:b/>
                <w:lang w:val="es-ES"/>
              </w:rPr>
            </w:pPr>
            <w:r>
              <w:rPr>
                <w:rFonts w:asciiTheme="minorHAnsi" w:hAnsiTheme="minorHAnsi" w:cs="Arial"/>
                <w:b/>
                <w:lang w:val="es-ES"/>
              </w:rPr>
              <w:t>K</w:t>
            </w:r>
          </w:p>
        </w:tc>
        <w:tc>
          <w:tcPr>
            <w:tcW w:w="6713" w:type="dxa"/>
            <w:tcBorders>
              <w:top w:val="nil"/>
              <w:left w:val="single" w:sz="4" w:space="0" w:color="auto"/>
              <w:bottom w:val="single" w:sz="4" w:space="0" w:color="auto"/>
              <w:right w:val="single" w:sz="4" w:space="0" w:color="auto"/>
            </w:tcBorders>
            <w:shd w:val="clear" w:color="auto" w:fill="auto"/>
            <w:vAlign w:val="bottom"/>
          </w:tcPr>
          <w:p w:rsidR="00507575" w:rsidRPr="00DD0C73" w:rsidRDefault="00507575" w:rsidP="00AE6737">
            <w:pPr>
              <w:rPr>
                <w:rFonts w:asciiTheme="minorHAnsi" w:hAnsiTheme="minorHAnsi" w:cs="Arial"/>
                <w:b/>
                <w:lang w:val="es-ES"/>
              </w:rPr>
            </w:pPr>
            <w:r w:rsidRPr="00DD0C73">
              <w:rPr>
                <w:rFonts w:asciiTheme="minorHAnsi" w:hAnsiTheme="minorHAnsi" w:cs="Arial"/>
                <w:b/>
                <w:lang w:val="es-ES"/>
              </w:rPr>
              <w:t>ATOMIZADOR</w:t>
            </w:r>
          </w:p>
        </w:tc>
        <w:tc>
          <w:tcPr>
            <w:tcW w:w="2114" w:type="dxa"/>
            <w:tcBorders>
              <w:top w:val="nil"/>
              <w:left w:val="single" w:sz="4" w:space="0" w:color="auto"/>
              <w:bottom w:val="single" w:sz="4" w:space="0" w:color="auto"/>
              <w:right w:val="single" w:sz="4" w:space="0" w:color="auto"/>
            </w:tcBorders>
            <w:vAlign w:val="center"/>
          </w:tcPr>
          <w:p w:rsidR="00507575" w:rsidRPr="00507575" w:rsidRDefault="00FB14EC" w:rsidP="00507575">
            <w:pPr>
              <w:jc w:val="center"/>
              <w:rPr>
                <w:rFonts w:asciiTheme="minorHAnsi" w:hAnsiTheme="minorHAnsi" w:cs="Arial"/>
                <w:lang w:val="es-ES"/>
              </w:rPr>
            </w:pPr>
            <w:r>
              <w:rPr>
                <w:rFonts w:asciiTheme="minorHAnsi" w:hAnsiTheme="minorHAnsi" w:cs="Arial"/>
                <w:lang w:val="es-ES"/>
              </w:rPr>
              <w:t>0.25 PIEZAS</w:t>
            </w:r>
          </w:p>
        </w:tc>
      </w:tr>
      <w:tr w:rsidR="00507575" w:rsidRPr="00DD0C73" w:rsidTr="00507575">
        <w:trPr>
          <w:trHeight w:val="70"/>
          <w:jc w:val="center"/>
        </w:trPr>
        <w:tc>
          <w:tcPr>
            <w:tcW w:w="375" w:type="dxa"/>
            <w:tcBorders>
              <w:top w:val="nil"/>
              <w:left w:val="single" w:sz="4" w:space="0" w:color="auto"/>
              <w:bottom w:val="single" w:sz="4" w:space="0" w:color="auto"/>
              <w:right w:val="single" w:sz="4" w:space="0" w:color="auto"/>
            </w:tcBorders>
          </w:tcPr>
          <w:p w:rsidR="00507575" w:rsidRPr="00DD0C73" w:rsidRDefault="00507575" w:rsidP="00AE6737">
            <w:pPr>
              <w:jc w:val="center"/>
              <w:rPr>
                <w:rFonts w:asciiTheme="minorHAnsi" w:hAnsiTheme="minorHAnsi" w:cs="Arial"/>
                <w:b/>
                <w:lang w:val="es-ES"/>
              </w:rPr>
            </w:pPr>
            <w:r>
              <w:rPr>
                <w:rFonts w:asciiTheme="minorHAnsi" w:hAnsiTheme="minorHAnsi" w:cs="Arial"/>
                <w:b/>
                <w:lang w:val="es-ES"/>
              </w:rPr>
              <w:t>L</w:t>
            </w:r>
          </w:p>
        </w:tc>
        <w:tc>
          <w:tcPr>
            <w:tcW w:w="6713" w:type="dxa"/>
            <w:tcBorders>
              <w:top w:val="nil"/>
              <w:left w:val="single" w:sz="4" w:space="0" w:color="auto"/>
              <w:bottom w:val="single" w:sz="4" w:space="0" w:color="auto"/>
              <w:right w:val="single" w:sz="4" w:space="0" w:color="auto"/>
            </w:tcBorders>
            <w:shd w:val="clear" w:color="auto" w:fill="auto"/>
            <w:vAlign w:val="bottom"/>
          </w:tcPr>
          <w:p w:rsidR="00507575" w:rsidRPr="00DD0C73" w:rsidRDefault="00507575" w:rsidP="00AE6737">
            <w:pPr>
              <w:rPr>
                <w:rFonts w:asciiTheme="minorHAnsi" w:hAnsiTheme="minorHAnsi" w:cs="Arial"/>
                <w:b/>
                <w:lang w:val="es-ES"/>
              </w:rPr>
            </w:pPr>
            <w:r w:rsidRPr="00DD0C73">
              <w:rPr>
                <w:rFonts w:asciiTheme="minorHAnsi" w:hAnsiTheme="minorHAnsi" w:cs="Arial"/>
                <w:b/>
                <w:lang w:val="es-ES"/>
              </w:rPr>
              <w:t>ESPÁTULA</w:t>
            </w:r>
          </w:p>
        </w:tc>
        <w:tc>
          <w:tcPr>
            <w:tcW w:w="2114" w:type="dxa"/>
            <w:tcBorders>
              <w:top w:val="nil"/>
              <w:left w:val="single" w:sz="4" w:space="0" w:color="auto"/>
              <w:bottom w:val="single" w:sz="4" w:space="0" w:color="auto"/>
              <w:right w:val="single" w:sz="4" w:space="0" w:color="auto"/>
            </w:tcBorders>
            <w:vAlign w:val="center"/>
          </w:tcPr>
          <w:p w:rsidR="00507575" w:rsidRPr="00507575" w:rsidRDefault="00FB14EC" w:rsidP="00507575">
            <w:pPr>
              <w:jc w:val="center"/>
              <w:rPr>
                <w:rFonts w:asciiTheme="minorHAnsi" w:hAnsiTheme="minorHAnsi" w:cs="Arial"/>
                <w:lang w:val="es-ES"/>
              </w:rPr>
            </w:pPr>
            <w:r>
              <w:rPr>
                <w:rFonts w:asciiTheme="minorHAnsi" w:hAnsiTheme="minorHAnsi" w:cs="Arial"/>
                <w:lang w:val="es-ES"/>
              </w:rPr>
              <w:t>0.25 PIEZAS</w:t>
            </w:r>
          </w:p>
        </w:tc>
      </w:tr>
      <w:tr w:rsidR="00507575" w:rsidRPr="00DD0C73" w:rsidTr="00507575">
        <w:trPr>
          <w:trHeight w:val="70"/>
          <w:jc w:val="center"/>
        </w:trPr>
        <w:tc>
          <w:tcPr>
            <w:tcW w:w="375" w:type="dxa"/>
            <w:tcBorders>
              <w:top w:val="nil"/>
              <w:left w:val="single" w:sz="4" w:space="0" w:color="auto"/>
              <w:bottom w:val="single" w:sz="4" w:space="0" w:color="auto"/>
              <w:right w:val="single" w:sz="4" w:space="0" w:color="auto"/>
            </w:tcBorders>
          </w:tcPr>
          <w:p w:rsidR="00507575" w:rsidRPr="00DD0C73" w:rsidRDefault="00507575" w:rsidP="00AE6737">
            <w:pPr>
              <w:jc w:val="center"/>
              <w:rPr>
                <w:rFonts w:asciiTheme="minorHAnsi" w:hAnsiTheme="minorHAnsi" w:cs="Arial"/>
                <w:b/>
                <w:lang w:val="es-ES"/>
              </w:rPr>
            </w:pPr>
            <w:r>
              <w:rPr>
                <w:rFonts w:asciiTheme="minorHAnsi" w:hAnsiTheme="minorHAnsi" w:cs="Arial"/>
                <w:b/>
                <w:lang w:val="es-ES"/>
              </w:rPr>
              <w:t>M</w:t>
            </w:r>
          </w:p>
        </w:tc>
        <w:tc>
          <w:tcPr>
            <w:tcW w:w="6713" w:type="dxa"/>
            <w:tcBorders>
              <w:top w:val="nil"/>
              <w:left w:val="single" w:sz="4" w:space="0" w:color="auto"/>
              <w:bottom w:val="single" w:sz="4" w:space="0" w:color="auto"/>
              <w:right w:val="single" w:sz="4" w:space="0" w:color="auto"/>
            </w:tcBorders>
            <w:shd w:val="clear" w:color="auto" w:fill="auto"/>
            <w:vAlign w:val="bottom"/>
          </w:tcPr>
          <w:p w:rsidR="00507575" w:rsidRPr="00DD0C73" w:rsidRDefault="00507575" w:rsidP="00AE6737">
            <w:pPr>
              <w:rPr>
                <w:rFonts w:asciiTheme="minorHAnsi" w:hAnsiTheme="minorHAnsi" w:cs="Arial"/>
                <w:b/>
                <w:lang w:val="es-ES"/>
              </w:rPr>
            </w:pPr>
            <w:r w:rsidRPr="00DD0C73">
              <w:rPr>
                <w:rFonts w:asciiTheme="minorHAnsi" w:hAnsiTheme="minorHAnsi" w:cs="Arial"/>
                <w:b/>
                <w:lang w:val="es-ES"/>
              </w:rPr>
              <w:t>CEPILLO PARA SANITARIO</w:t>
            </w:r>
          </w:p>
        </w:tc>
        <w:tc>
          <w:tcPr>
            <w:tcW w:w="2114" w:type="dxa"/>
            <w:tcBorders>
              <w:top w:val="nil"/>
              <w:left w:val="single" w:sz="4" w:space="0" w:color="auto"/>
              <w:bottom w:val="single" w:sz="4" w:space="0" w:color="auto"/>
              <w:right w:val="single" w:sz="4" w:space="0" w:color="auto"/>
            </w:tcBorders>
            <w:vAlign w:val="center"/>
          </w:tcPr>
          <w:p w:rsidR="00507575" w:rsidRPr="00507575" w:rsidRDefault="00FB14EC" w:rsidP="00507575">
            <w:pPr>
              <w:jc w:val="center"/>
              <w:rPr>
                <w:rFonts w:asciiTheme="minorHAnsi" w:hAnsiTheme="minorHAnsi" w:cs="Arial"/>
                <w:lang w:val="es-ES"/>
              </w:rPr>
            </w:pPr>
            <w:r>
              <w:rPr>
                <w:rFonts w:asciiTheme="minorHAnsi" w:hAnsiTheme="minorHAnsi" w:cs="Arial"/>
                <w:lang w:val="es-ES"/>
              </w:rPr>
              <w:t>1 PIEZA</w:t>
            </w:r>
          </w:p>
        </w:tc>
      </w:tr>
    </w:tbl>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BE34A4" w:rsidRPr="00007CCB" w:rsidRDefault="00BE34A4" w:rsidP="00FB14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E34A4" w:rsidRPr="00007CCB" w:rsidRDefault="00BE34A4" w:rsidP="00FB14EC">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FB14EC">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FB14EC" w:rsidP="00CD79F0">
            <w:pPr>
              <w:tabs>
                <w:tab w:val="right" w:pos="9781"/>
              </w:tabs>
              <w:jc w:val="center"/>
              <w:rPr>
                <w:rFonts w:ascii="Calibri" w:hAnsi="Calibri"/>
                <w:b/>
                <w:sz w:val="18"/>
              </w:rPr>
            </w:pPr>
            <w:r>
              <w:rPr>
                <w:rFonts w:ascii="Calibri" w:hAnsi="Calibri"/>
                <w:b/>
                <w:sz w:val="18"/>
              </w:rPr>
              <w:t>1</w:t>
            </w: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E611F6" w:rsidRDefault="00E611F6" w:rsidP="00357A32">
            <w:pPr>
              <w:jc w:val="center"/>
              <w:rPr>
                <w:rFonts w:ascii="Calibri" w:hAnsi="Calibri"/>
                <w:sz w:val="18"/>
              </w:rPr>
            </w:pPr>
            <w:r w:rsidRPr="00E611F6">
              <w:rPr>
                <w:rFonts w:ascii="Calibri" w:hAnsi="Calibri"/>
                <w:sz w:val="18"/>
              </w:rPr>
              <w:t>servicio</w:t>
            </w: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E611F6" w:rsidRDefault="00E611F6" w:rsidP="00357A32">
            <w:pPr>
              <w:jc w:val="center"/>
              <w:rPr>
                <w:rFonts w:ascii="Calibri" w:hAnsi="Calibri"/>
                <w:sz w:val="18"/>
              </w:rPr>
            </w:pPr>
            <w:r w:rsidRPr="00E611F6">
              <w:rPr>
                <w:rFonts w:ascii="Calibri" w:hAnsi="Calibri"/>
                <w:sz w:val="18"/>
              </w:rPr>
              <w:t>1</w:t>
            </w: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FB14EC" w:rsidRPr="001512E5" w:rsidRDefault="00FB14EC" w:rsidP="00FB14EC">
      <w:pPr>
        <w:jc w:val="center"/>
        <w:rPr>
          <w:rFonts w:ascii="Calibri" w:hAnsi="Calibri"/>
        </w:rPr>
      </w:pPr>
      <w:r w:rsidRPr="001512E5">
        <w:rPr>
          <w:rFonts w:ascii="Calibri" w:hAnsi="Calibri"/>
        </w:rPr>
        <w:t>(Deberá contener las características solicitadas en el anexo 1)</w:t>
      </w: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D1EBD">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19044992-N</w:t>
            </w:r>
            <w:r w:rsidR="00AD1EBD">
              <w:rPr>
                <w:rFonts w:ascii="Calibri" w:hAnsi="Calibri"/>
                <w:bCs/>
              </w:rPr>
              <w:t>10</w:t>
            </w:r>
            <w:r w:rsidR="00B37CE3" w:rsidRPr="009A4F2F">
              <w:rPr>
                <w:rFonts w:ascii="Calibri" w:hAnsi="Calibri"/>
                <w:bCs/>
              </w:rPr>
              <w:t>-201</w:t>
            </w:r>
            <w:r w:rsidR="00AD1EBD">
              <w:rPr>
                <w:rFonts w:ascii="Calibri" w:hAnsi="Calibri"/>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Default="00BA09CD" w:rsidP="00BA09CD">
      <w:pPr>
        <w:ind w:left="851"/>
        <w:jc w:val="both"/>
        <w:rPr>
          <w:rFonts w:ascii="Calibri" w:hAnsi="Calibri"/>
        </w:rPr>
      </w:pPr>
    </w:p>
    <w:p w:rsidR="00FB14EC" w:rsidRPr="002522C8" w:rsidRDefault="00FB14EC" w:rsidP="00FB14EC">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83"/>
        <w:gridCol w:w="3083"/>
        <w:gridCol w:w="3083"/>
      </w:tblGrid>
      <w:tr w:rsidR="00FB14EC" w:rsidRPr="002522C8" w:rsidTr="00FB14EC">
        <w:trPr>
          <w:jc w:val="center"/>
        </w:trPr>
        <w:tc>
          <w:tcPr>
            <w:tcW w:w="3083" w:type="dxa"/>
            <w:tcBorders>
              <w:bottom w:val="single" w:sz="4" w:space="0" w:color="auto"/>
            </w:tcBorders>
            <w:shd w:val="clear" w:color="auto" w:fill="8AE4E2"/>
            <w:vAlign w:val="center"/>
          </w:tcPr>
          <w:p w:rsidR="00FB14EC" w:rsidRPr="002522C8" w:rsidRDefault="00FB14EC" w:rsidP="00FB14EC">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FB14EC" w:rsidRPr="002522C8" w:rsidRDefault="00FB14EC" w:rsidP="00FB14EC">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FB14EC" w:rsidRPr="002522C8" w:rsidRDefault="00FB14EC" w:rsidP="00FB14EC">
            <w:pPr>
              <w:spacing w:before="120" w:after="120"/>
              <w:jc w:val="center"/>
              <w:rPr>
                <w:rFonts w:ascii="Calibri" w:hAnsi="Calibri"/>
                <w:b/>
                <w:noProof/>
              </w:rPr>
            </w:pPr>
            <w:r w:rsidRPr="002522C8">
              <w:rPr>
                <w:rFonts w:ascii="Calibri" w:hAnsi="Calibri"/>
                <w:b/>
                <w:noProof/>
              </w:rPr>
              <w:t>Precio Unitario antes de IVA</w:t>
            </w:r>
          </w:p>
        </w:tc>
      </w:tr>
      <w:tr w:rsidR="00FB14EC" w:rsidRPr="002522C8" w:rsidTr="00FB14EC">
        <w:trPr>
          <w:trHeight w:val="461"/>
          <w:jc w:val="center"/>
        </w:trPr>
        <w:tc>
          <w:tcPr>
            <w:tcW w:w="3083" w:type="dxa"/>
            <w:vMerge w:val="restart"/>
            <w:tcBorders>
              <w:top w:val="single" w:sz="4" w:space="0" w:color="auto"/>
              <w:left w:val="single" w:sz="4" w:space="0" w:color="auto"/>
              <w:right w:val="single" w:sz="4" w:space="0" w:color="auto"/>
            </w:tcBorders>
            <w:vAlign w:val="center"/>
          </w:tcPr>
          <w:p w:rsidR="00FB14EC" w:rsidRPr="002522C8" w:rsidRDefault="00FB14EC" w:rsidP="00FB14EC">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FB14EC" w:rsidRPr="002522C8" w:rsidRDefault="00FB14EC" w:rsidP="00FB14EC">
            <w:pPr>
              <w:jc w:val="center"/>
              <w:rPr>
                <w:rFonts w:ascii="Calibri" w:hAnsi="Calibri"/>
                <w:noProof/>
              </w:rPr>
            </w:pPr>
            <w:r>
              <w:rPr>
                <w:rFonts w:ascii="Calibri" w:hAnsi="Calibri"/>
                <w:noProof/>
              </w:rPr>
              <w:t>1</w:t>
            </w:r>
          </w:p>
        </w:tc>
        <w:tc>
          <w:tcPr>
            <w:tcW w:w="3083" w:type="dxa"/>
            <w:vMerge w:val="restart"/>
            <w:tcBorders>
              <w:top w:val="single" w:sz="4" w:space="0" w:color="auto"/>
              <w:left w:val="single" w:sz="4" w:space="0" w:color="auto"/>
              <w:right w:val="single" w:sz="4" w:space="0" w:color="auto"/>
            </w:tcBorders>
            <w:vAlign w:val="center"/>
          </w:tcPr>
          <w:p w:rsidR="00FB14EC" w:rsidRPr="002522C8" w:rsidRDefault="00FB14EC" w:rsidP="00FB14EC">
            <w:pPr>
              <w:jc w:val="center"/>
              <w:rPr>
                <w:rFonts w:ascii="Calibri" w:hAnsi="Calibri"/>
                <w:noProof/>
              </w:rPr>
            </w:pPr>
          </w:p>
        </w:tc>
      </w:tr>
      <w:tr w:rsidR="00FB14EC" w:rsidRPr="002522C8" w:rsidTr="00FB14EC">
        <w:trPr>
          <w:trHeight w:val="412"/>
          <w:jc w:val="center"/>
        </w:trPr>
        <w:tc>
          <w:tcPr>
            <w:tcW w:w="3083" w:type="dxa"/>
            <w:vMerge/>
            <w:tcBorders>
              <w:left w:val="single" w:sz="4" w:space="0" w:color="auto"/>
              <w:right w:val="single" w:sz="4" w:space="0" w:color="auto"/>
            </w:tcBorders>
            <w:vAlign w:val="center"/>
          </w:tcPr>
          <w:p w:rsidR="00FB14EC" w:rsidRDefault="00FB14EC" w:rsidP="00FB14EC">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shd w:val="clear" w:color="auto" w:fill="8AE4E2"/>
            <w:vAlign w:val="center"/>
          </w:tcPr>
          <w:p w:rsidR="00FB14EC" w:rsidRPr="00493BA9" w:rsidRDefault="00FB14EC" w:rsidP="00FB14EC">
            <w:pPr>
              <w:jc w:val="center"/>
              <w:rPr>
                <w:rFonts w:ascii="Calibri" w:hAnsi="Calibri"/>
                <w:b/>
                <w:noProof/>
              </w:rPr>
            </w:pPr>
            <w:r w:rsidRPr="00493BA9">
              <w:rPr>
                <w:rFonts w:ascii="Calibri" w:hAnsi="Calibri"/>
                <w:b/>
                <w:noProof/>
              </w:rPr>
              <w:t>Unidad de Medida</w:t>
            </w:r>
          </w:p>
        </w:tc>
        <w:tc>
          <w:tcPr>
            <w:tcW w:w="3083" w:type="dxa"/>
            <w:vMerge/>
            <w:tcBorders>
              <w:left w:val="single" w:sz="4" w:space="0" w:color="auto"/>
              <w:right w:val="single" w:sz="4" w:space="0" w:color="auto"/>
            </w:tcBorders>
            <w:vAlign w:val="center"/>
          </w:tcPr>
          <w:p w:rsidR="00FB14EC" w:rsidRPr="002522C8" w:rsidRDefault="00FB14EC" w:rsidP="00FB14EC">
            <w:pPr>
              <w:jc w:val="center"/>
              <w:rPr>
                <w:rFonts w:ascii="Calibri" w:hAnsi="Calibri"/>
                <w:noProof/>
              </w:rPr>
            </w:pPr>
          </w:p>
        </w:tc>
      </w:tr>
      <w:tr w:rsidR="00FB14EC" w:rsidRPr="002522C8" w:rsidTr="00FB14EC">
        <w:trPr>
          <w:trHeight w:val="417"/>
          <w:jc w:val="center"/>
        </w:trPr>
        <w:tc>
          <w:tcPr>
            <w:tcW w:w="3083" w:type="dxa"/>
            <w:vMerge/>
            <w:tcBorders>
              <w:left w:val="single" w:sz="4" w:space="0" w:color="auto"/>
              <w:bottom w:val="single" w:sz="4" w:space="0" w:color="auto"/>
              <w:right w:val="single" w:sz="4" w:space="0" w:color="auto"/>
            </w:tcBorders>
            <w:vAlign w:val="center"/>
          </w:tcPr>
          <w:p w:rsidR="00FB14EC" w:rsidRDefault="00FB14EC" w:rsidP="00FB14EC">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B14EC" w:rsidRDefault="00FB14EC" w:rsidP="00FB14EC">
            <w:pPr>
              <w:jc w:val="center"/>
              <w:rPr>
                <w:rFonts w:ascii="Calibri" w:hAnsi="Calibri"/>
                <w:noProof/>
              </w:rPr>
            </w:pPr>
            <w:r>
              <w:rPr>
                <w:rFonts w:ascii="Calibri" w:hAnsi="Calibri"/>
                <w:noProof/>
              </w:rPr>
              <w:t>servicio</w:t>
            </w:r>
          </w:p>
        </w:tc>
        <w:tc>
          <w:tcPr>
            <w:tcW w:w="3083" w:type="dxa"/>
            <w:vMerge/>
            <w:tcBorders>
              <w:left w:val="single" w:sz="4" w:space="0" w:color="auto"/>
              <w:bottom w:val="single" w:sz="4" w:space="0" w:color="auto"/>
              <w:right w:val="single" w:sz="4" w:space="0" w:color="auto"/>
            </w:tcBorders>
            <w:vAlign w:val="center"/>
          </w:tcPr>
          <w:p w:rsidR="00FB14EC" w:rsidRPr="002522C8" w:rsidRDefault="00FB14EC" w:rsidP="00FB14EC">
            <w:pPr>
              <w:jc w:val="center"/>
              <w:rPr>
                <w:rFonts w:ascii="Calibri" w:hAnsi="Calibri"/>
                <w:noProof/>
              </w:rPr>
            </w:pPr>
          </w:p>
        </w:tc>
      </w:tr>
    </w:tbl>
    <w:p w:rsidR="00FB14EC" w:rsidRPr="002522C8" w:rsidRDefault="00FB14EC" w:rsidP="00FB14EC">
      <w:pPr>
        <w:rPr>
          <w:rFonts w:ascii="Calibri" w:hAnsi="Calibri"/>
        </w:rPr>
      </w:pPr>
    </w:p>
    <w:p w:rsidR="00FB14EC" w:rsidRPr="002522C8" w:rsidRDefault="00FB14EC"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EE1A11" w:rsidRDefault="00EE1A11" w:rsidP="009A4F2F">
      <w:pPr>
        <w:ind w:left="851"/>
        <w:jc w:val="center"/>
        <w:rPr>
          <w:rFonts w:ascii="Calibri" w:hAnsi="Calibri"/>
        </w:rPr>
      </w:pPr>
    </w:p>
    <w:p w:rsidR="00EE1A11" w:rsidRPr="00C40ADF" w:rsidRDefault="00EE1A11" w:rsidP="009A4F2F">
      <w:pPr>
        <w:ind w:left="851"/>
        <w:jc w:val="center"/>
        <w:rPr>
          <w:rFonts w:ascii="Calibri" w:hAnsi="Calibri"/>
        </w:rPr>
      </w:pP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AD1EBD">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26752">
              <w:rPr>
                <w:rFonts w:asciiTheme="minorHAnsi" w:hAnsiTheme="minorHAnsi" w:cs="Arial"/>
                <w:bCs/>
                <w:u w:val="single"/>
              </w:rPr>
              <w:t>N</w:t>
            </w:r>
            <w:r w:rsidR="009A4F2F">
              <w:rPr>
                <w:rFonts w:asciiTheme="minorHAnsi" w:hAnsiTheme="minorHAnsi" w:cs="Arial"/>
                <w:bCs/>
                <w:u w:val="single"/>
              </w:rPr>
              <w:t>1</w:t>
            </w:r>
            <w:r w:rsidR="00AD1EBD">
              <w:rPr>
                <w:rFonts w:asciiTheme="minorHAnsi" w:hAnsiTheme="minorHAnsi" w:cs="Arial"/>
                <w:bCs/>
                <w:u w:val="single"/>
              </w:rPr>
              <w:t>0</w:t>
            </w:r>
            <w:r w:rsidRPr="0093321E">
              <w:rPr>
                <w:rFonts w:asciiTheme="minorHAnsi" w:hAnsiTheme="minorHAnsi" w:cs="Arial"/>
                <w:bCs/>
                <w:u w:val="single"/>
              </w:rPr>
              <w:t>-201</w:t>
            </w:r>
            <w:r w:rsidR="00AD1EBD">
              <w:rPr>
                <w:rFonts w:asciiTheme="minorHAnsi" w:hAnsiTheme="minorHAnsi" w:cs="Arial"/>
                <w:bCs/>
                <w:u w:val="single"/>
              </w:rPr>
              <w:t>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tbl>
      <w:tblPr>
        <w:tblW w:w="9781" w:type="dxa"/>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8"/>
        <w:gridCol w:w="3827"/>
        <w:gridCol w:w="850"/>
        <w:gridCol w:w="1134"/>
        <w:gridCol w:w="1134"/>
        <w:gridCol w:w="1134"/>
        <w:gridCol w:w="1134"/>
      </w:tblGrid>
      <w:tr w:rsidR="005A33F5" w:rsidRPr="00B3461D" w:rsidTr="00702572">
        <w:trPr>
          <w:jc w:val="center"/>
        </w:trPr>
        <w:tc>
          <w:tcPr>
            <w:tcW w:w="568" w:type="dxa"/>
            <w:tcBorders>
              <w:bottom w:val="single" w:sz="4" w:space="0" w:color="auto"/>
            </w:tcBorders>
            <w:shd w:val="clear" w:color="auto" w:fill="97E7E5"/>
            <w:vAlign w:val="center"/>
          </w:tcPr>
          <w:p w:rsidR="005A33F5" w:rsidRPr="00B3461D" w:rsidRDefault="005A33F5" w:rsidP="00AE6737">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97E7E5"/>
            <w:vAlign w:val="center"/>
          </w:tcPr>
          <w:p w:rsidR="005A33F5" w:rsidRPr="00B3461D" w:rsidRDefault="005A33F5" w:rsidP="00AE6737">
            <w:pPr>
              <w:ind w:right="-116"/>
              <w:jc w:val="center"/>
              <w:rPr>
                <w:rFonts w:asciiTheme="minorHAnsi" w:hAnsiTheme="minorHAnsi"/>
                <w:b/>
                <w:sz w:val="16"/>
              </w:rPr>
            </w:pPr>
            <w:r w:rsidRPr="00B3461D">
              <w:rPr>
                <w:rFonts w:asciiTheme="minorHAnsi" w:hAnsiTheme="minorHAnsi"/>
                <w:b/>
                <w:sz w:val="16"/>
              </w:rPr>
              <w:t>UNIDAD</w:t>
            </w:r>
          </w:p>
        </w:tc>
        <w:tc>
          <w:tcPr>
            <w:tcW w:w="850" w:type="dxa"/>
            <w:tcBorders>
              <w:left w:val="nil"/>
            </w:tcBorders>
            <w:shd w:val="clear" w:color="auto" w:fill="97E7E5"/>
            <w:vAlign w:val="center"/>
          </w:tcPr>
          <w:p w:rsidR="005A33F5" w:rsidRPr="00B3461D" w:rsidRDefault="005A33F5" w:rsidP="00AE6737">
            <w:pPr>
              <w:pStyle w:val="Ttulo8"/>
              <w:rPr>
                <w:rFonts w:asciiTheme="minorHAnsi" w:hAnsiTheme="minorHAnsi"/>
                <w:sz w:val="16"/>
              </w:rPr>
            </w:pPr>
            <w:r w:rsidRPr="00B3461D">
              <w:rPr>
                <w:rFonts w:asciiTheme="minorHAnsi" w:hAnsiTheme="minorHAnsi"/>
                <w:sz w:val="16"/>
              </w:rPr>
              <w:t>No.</w:t>
            </w:r>
          </w:p>
          <w:p w:rsidR="005A33F5" w:rsidRPr="00B3461D" w:rsidRDefault="005A33F5" w:rsidP="00AE6737">
            <w:pPr>
              <w:pStyle w:val="Ttulo8"/>
              <w:rPr>
                <w:rFonts w:asciiTheme="minorHAnsi" w:hAnsiTheme="minorHAnsi"/>
                <w:sz w:val="16"/>
              </w:rPr>
            </w:pPr>
            <w:r w:rsidRPr="00B3461D">
              <w:rPr>
                <w:rFonts w:asciiTheme="minorHAnsi" w:hAnsiTheme="minorHAnsi"/>
                <w:sz w:val="16"/>
              </w:rPr>
              <w:t>PERSONAS</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AE6737">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AE6737">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AE6737">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AE6737">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AE6737">
            <w:pPr>
              <w:pStyle w:val="Ttulo8"/>
              <w:rPr>
                <w:rFonts w:asciiTheme="minorHAnsi" w:hAnsiTheme="minorHAnsi"/>
                <w:sz w:val="14"/>
              </w:rPr>
            </w:pPr>
            <w:r w:rsidRPr="00CB6E5D">
              <w:rPr>
                <w:rFonts w:asciiTheme="minorHAnsi" w:hAnsiTheme="minorHAnsi"/>
                <w:sz w:val="14"/>
              </w:rPr>
              <w:t>CON  IVA</w:t>
            </w:r>
          </w:p>
        </w:tc>
      </w:tr>
      <w:tr w:rsidR="00EE1A11" w:rsidRPr="00B3461D" w:rsidTr="00702572">
        <w:trPr>
          <w:jc w:val="center"/>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E1A11" w:rsidRPr="00C45380" w:rsidRDefault="00EE1A11" w:rsidP="00AE6737">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METROPOLITANO  (TODO EL HOSPITAL)</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98</w:t>
            </w: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pStyle w:val="Ttulo7"/>
              <w:rPr>
                <w:rFonts w:asciiTheme="minorHAnsi" w:hAnsiTheme="minorHAnsi"/>
                <w:b w:val="0"/>
                <w:bCs/>
                <w:sz w:val="16"/>
                <w:szCs w:val="16"/>
                <w:lang w:val="es-ES"/>
              </w:rPr>
            </w:pPr>
          </w:p>
        </w:tc>
        <w:tc>
          <w:tcPr>
            <w:tcW w:w="3827" w:type="dxa"/>
            <w:tcBorders>
              <w:left w:val="single" w:sz="4" w:space="0" w:color="auto"/>
            </w:tcBorders>
            <w:shd w:val="clear" w:color="auto" w:fill="FFFFFF"/>
            <w:vAlign w:val="center"/>
          </w:tcPr>
          <w:p w:rsidR="00EE1A11" w:rsidRPr="005A33F5" w:rsidRDefault="00EE1A11" w:rsidP="0024243C">
            <w:pPr>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REGIONAL MATERNO INFANTIL (TOCOCIRUGÍA, URGENCIAS, AREA DE CONSULTA Y ADMINIST</w:t>
            </w:r>
            <w:r>
              <w:rPr>
                <w:rFonts w:asciiTheme="minorHAnsi" w:hAnsiTheme="minorHAnsi" w:cs="Tahoma"/>
                <w:color w:val="000000"/>
                <w:sz w:val="14"/>
                <w:szCs w:val="16"/>
                <w:lang w:val="es-ES"/>
              </w:rPr>
              <w:t>, Y ÁREAS QUE DESIGNE EL HOSPITAL</w:t>
            </w:r>
            <w:r w:rsidRPr="005A33F5">
              <w:rPr>
                <w:rFonts w:asciiTheme="minorHAnsi" w:hAnsiTheme="minorHAnsi" w:cs="Tahoma"/>
                <w:color w:val="000000"/>
                <w:sz w:val="14"/>
                <w:szCs w:val="16"/>
                <w:lang w:val="es-ES"/>
              </w:rPr>
              <w:t>)</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80</w:t>
            </w:r>
          </w:p>
        </w:tc>
        <w:tc>
          <w:tcPr>
            <w:tcW w:w="1134" w:type="dxa"/>
            <w:shd w:val="clear" w:color="auto" w:fill="FFFFFF"/>
          </w:tcPr>
          <w:p w:rsidR="00EE1A11" w:rsidRPr="00B3461D" w:rsidRDefault="00EE1A11" w:rsidP="00AE6737">
            <w:pPr>
              <w:ind w:right="-70"/>
              <w:jc w:val="right"/>
              <w:rPr>
                <w:rFonts w:asciiTheme="minorHAnsi" w:hAnsiTheme="minorHAnsi"/>
                <w:bCs/>
                <w:sz w:val="16"/>
                <w:szCs w:val="16"/>
                <w:lang w:val="es-ES"/>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lang w:val="es-ES"/>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lang w:val="es-ES"/>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lang w:val="es-ES"/>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UNIDAD DE REHABILITACIÓN PSIQUIÁTRICA (AREA MÉDICA, ADMINIST. Y ESTACIONAMIENTO.)</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8</w:t>
            </w: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GENERAL DE LINARES (AREA MÉDICA, ADMINIT. Y ESTACIONAMIENTO.)</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6</w:t>
            </w: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UNEME PEDIATRICA (OFICINAS)</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4</w:t>
            </w: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DR. ARROYO (OFICINAS)</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9</w:t>
            </w: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HOSPITAL GENERAL DE MONTEMORELOS (OFICINAS)</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7</w:t>
            </w: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DIRECCIÓN DEL RÉGIMEN DE PROTECCIÓN SOCIAL EN SALUD (OFICINAS)</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1</w:t>
            </w: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c>
          <w:tcPr>
            <w:tcW w:w="1134" w:type="dxa"/>
            <w:shd w:val="clear" w:color="auto" w:fill="FFFFFF"/>
          </w:tcPr>
          <w:p w:rsidR="00EE1A11" w:rsidRPr="00B3461D" w:rsidRDefault="00EE1A11" w:rsidP="00AE6737">
            <w:pPr>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CENTRO DE ESPECIALIDADES DENTALES (OFICINAS)</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1</w:t>
            </w: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JURISDICCIÓN No.1 (CLINICA TIERRA Y LIBERTAD, CENTROS DE SALUD  Y ROTATIVO)</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1</w:t>
            </w: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JURISDICCIÓN No.2 (CENTROS DE SALUD Y ROTATIVO)</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5</w:t>
            </w: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JURISDICCIÓN No.3 (OFICINA JURISDICCIÓN Y ROTATIVO)</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1</w:t>
            </w: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JURISDICCIÓN No.4 (CENTROS DE SALUD Y ROTATIVO)</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1</w:t>
            </w: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JURISDICCIÓN No.5 (CENTROS DE SALUD Y ROTATIVO)</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24</w:t>
            </w: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JURISDICCION No.7 (MONTEMORELOS)</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27</w:t>
            </w: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JURISDICCION No.8 (MONTEMORELOS)</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29</w:t>
            </w: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CENTRO ESTATAL DE TRANSFUSIÓN SANGUINEA (OFICINAS)</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34</w:t>
            </w: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SUBSECRETARÍA DE PREVENCIÓN Y CONTROL DE ENFERMEDADES. “DEPARTAMENTO DE PREVENCION DE ACCIDENTES”, (OFICINAS)</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1</w:t>
            </w: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shd w:val="clear" w:color="auto" w:fill="FFFFFF"/>
          </w:tcPr>
          <w:p w:rsidR="00EE1A11" w:rsidRPr="00B3461D" w:rsidRDefault="00EE1A11" w:rsidP="00AE6737">
            <w:pPr>
              <w:ind w:right="-70"/>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left w:val="single" w:sz="4" w:space="0" w:color="auto"/>
              <w:bottom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REGULACIÓN SANITARIA (OFICINAS)</w:t>
            </w:r>
          </w:p>
        </w:tc>
        <w:tc>
          <w:tcPr>
            <w:tcW w:w="850" w:type="dxa"/>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20</w:t>
            </w:r>
          </w:p>
        </w:tc>
        <w:tc>
          <w:tcPr>
            <w:tcW w:w="1134" w:type="dxa"/>
            <w:tcBorders>
              <w:bottom w:val="single" w:sz="4" w:space="0" w:color="auto"/>
            </w:tcBorders>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tcBorders>
              <w:bottom w:val="single" w:sz="4" w:space="0" w:color="auto"/>
            </w:tcBorders>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tcBorders>
              <w:bottom w:val="single" w:sz="4" w:space="0" w:color="auto"/>
            </w:tcBorders>
            <w:shd w:val="clear" w:color="auto" w:fill="FFFFFF"/>
          </w:tcPr>
          <w:p w:rsidR="00EE1A11" w:rsidRPr="00B3461D" w:rsidRDefault="00EE1A11" w:rsidP="00AE6737">
            <w:pPr>
              <w:ind w:right="-70"/>
              <w:jc w:val="right"/>
              <w:rPr>
                <w:rFonts w:asciiTheme="minorHAnsi" w:hAnsiTheme="minorHAnsi"/>
                <w:bCs/>
                <w:sz w:val="16"/>
                <w:szCs w:val="16"/>
              </w:rPr>
            </w:pPr>
          </w:p>
        </w:tc>
        <w:tc>
          <w:tcPr>
            <w:tcW w:w="1134" w:type="dxa"/>
            <w:tcBorders>
              <w:bottom w:val="single" w:sz="4" w:space="0" w:color="auto"/>
            </w:tcBorders>
            <w:shd w:val="clear" w:color="auto" w:fill="FFFFFF"/>
          </w:tcPr>
          <w:p w:rsidR="00EE1A11" w:rsidRPr="00B3461D" w:rsidRDefault="00EE1A11" w:rsidP="00AE6737">
            <w:pPr>
              <w:ind w:right="-70"/>
              <w:jc w:val="right"/>
              <w:rPr>
                <w:rFonts w:asciiTheme="minorHAnsi" w:hAnsiTheme="minorHAnsi"/>
                <w:bCs/>
                <w:sz w:val="16"/>
                <w:szCs w:val="16"/>
              </w:rPr>
            </w:pPr>
          </w:p>
        </w:tc>
      </w:tr>
      <w:tr w:rsidR="00EE1A11" w:rsidRPr="00B3461D" w:rsidTr="00702572">
        <w:trPr>
          <w:jc w:val="center"/>
        </w:trPr>
        <w:tc>
          <w:tcPr>
            <w:tcW w:w="568" w:type="dxa"/>
            <w:vMerge/>
            <w:tcBorders>
              <w:left w:val="single" w:sz="4" w:space="0" w:color="auto"/>
              <w:bottom w:val="single" w:sz="4" w:space="0" w:color="auto"/>
              <w:right w:val="single" w:sz="4" w:space="0" w:color="auto"/>
            </w:tcBorders>
            <w:shd w:val="clear" w:color="auto" w:fill="FFFFFF"/>
          </w:tcPr>
          <w:p w:rsidR="00EE1A11" w:rsidRPr="00B3461D" w:rsidRDefault="00EE1A11" w:rsidP="00AE6737">
            <w:pPr>
              <w:ind w:right="-518"/>
              <w:jc w:val="both"/>
              <w:rPr>
                <w:rFonts w:asciiTheme="minorHAnsi" w:hAnsiTheme="minorHAnsi"/>
                <w:bCs/>
                <w:sz w:val="16"/>
                <w:szCs w:val="16"/>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EE1A11" w:rsidRPr="005A33F5" w:rsidRDefault="00EE1A11" w:rsidP="00AE6737">
            <w:pPr>
              <w:rPr>
                <w:rFonts w:asciiTheme="minorHAnsi" w:hAnsiTheme="minorHAnsi" w:cs="Tahoma"/>
                <w:color w:val="000000"/>
                <w:sz w:val="14"/>
                <w:szCs w:val="16"/>
              </w:rPr>
            </w:pPr>
            <w:r w:rsidRPr="005A33F5">
              <w:rPr>
                <w:rFonts w:asciiTheme="minorHAnsi" w:hAnsiTheme="minorHAnsi" w:cs="Tahoma"/>
                <w:color w:val="000000"/>
                <w:sz w:val="14"/>
                <w:szCs w:val="16"/>
                <w:lang w:val="es-ES"/>
              </w:rPr>
              <w:t>ALMACÉN CENTRAL (OFICINAS)</w:t>
            </w:r>
          </w:p>
        </w:tc>
        <w:tc>
          <w:tcPr>
            <w:tcW w:w="850" w:type="dxa"/>
            <w:tcBorders>
              <w:left w:val="single" w:sz="4" w:space="0" w:color="auto"/>
              <w:bottom w:val="single" w:sz="4" w:space="0" w:color="auto"/>
              <w:right w:val="single" w:sz="4" w:space="0" w:color="auto"/>
            </w:tcBorders>
            <w:shd w:val="clear" w:color="auto" w:fill="FFFFFF"/>
            <w:vAlign w:val="center"/>
          </w:tcPr>
          <w:p w:rsidR="00EE1A11" w:rsidRPr="00EE1A11" w:rsidRDefault="00EE1A11" w:rsidP="00EE1A11">
            <w:pPr>
              <w:jc w:val="center"/>
              <w:rPr>
                <w:rFonts w:asciiTheme="minorHAnsi" w:hAnsiTheme="minorHAnsi"/>
                <w:sz w:val="14"/>
                <w:szCs w:val="14"/>
              </w:rPr>
            </w:pPr>
            <w:r w:rsidRPr="00EE1A11">
              <w:rPr>
                <w:rFonts w:asciiTheme="minorHAnsi" w:hAnsiTheme="minorHAnsi"/>
                <w:sz w:val="14"/>
                <w:szCs w:val="1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E1A11" w:rsidRPr="00B3461D" w:rsidRDefault="00EE1A11" w:rsidP="00AE6737">
            <w:pPr>
              <w:jc w:val="right"/>
              <w:rPr>
                <w:rFonts w:asciiTheme="minorHAnsi" w:hAnsiTheme="minorHAnsi"/>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E1A11" w:rsidRPr="00B3461D" w:rsidRDefault="00EE1A11" w:rsidP="00AE6737">
            <w:pPr>
              <w:jc w:val="right"/>
              <w:rPr>
                <w:rFonts w:asciiTheme="minorHAnsi" w:hAnsiTheme="minorHAnsi"/>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E1A11" w:rsidRPr="00B3461D" w:rsidRDefault="00EE1A11" w:rsidP="00AE6737">
            <w:pPr>
              <w:jc w:val="right"/>
              <w:rPr>
                <w:rFonts w:asciiTheme="minorHAnsi" w:hAnsiTheme="minorHAnsi"/>
                <w:bCs/>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E1A11" w:rsidRPr="00B3461D" w:rsidRDefault="00EE1A11" w:rsidP="00AE6737">
            <w:pPr>
              <w:jc w:val="right"/>
              <w:rPr>
                <w:rFonts w:asciiTheme="minorHAnsi" w:hAnsiTheme="minorHAnsi"/>
                <w:bCs/>
                <w:sz w:val="16"/>
                <w:szCs w:val="16"/>
              </w:rPr>
            </w:pPr>
          </w:p>
        </w:tc>
      </w:tr>
      <w:tr w:rsidR="00702572" w:rsidRPr="00B3461D" w:rsidTr="00702572">
        <w:trPr>
          <w:jc w:val="center"/>
        </w:trPr>
        <w:tc>
          <w:tcPr>
            <w:tcW w:w="568" w:type="dxa"/>
            <w:tcBorders>
              <w:top w:val="single" w:sz="4" w:space="0" w:color="auto"/>
              <w:left w:val="nil"/>
              <w:bottom w:val="nil"/>
              <w:right w:val="nil"/>
            </w:tcBorders>
            <w:shd w:val="clear" w:color="auto" w:fill="FFFFFF"/>
          </w:tcPr>
          <w:p w:rsidR="00702572" w:rsidRPr="00B3461D" w:rsidRDefault="00702572" w:rsidP="00AE6737">
            <w:pPr>
              <w:ind w:right="-518"/>
              <w:jc w:val="both"/>
              <w:rPr>
                <w:rFonts w:asciiTheme="minorHAnsi" w:hAnsiTheme="minorHAnsi"/>
                <w:bCs/>
                <w:sz w:val="16"/>
                <w:szCs w:val="16"/>
              </w:rPr>
            </w:pPr>
          </w:p>
        </w:tc>
        <w:tc>
          <w:tcPr>
            <w:tcW w:w="3827" w:type="dxa"/>
            <w:tcBorders>
              <w:top w:val="single" w:sz="4" w:space="0" w:color="auto"/>
              <w:left w:val="nil"/>
              <w:bottom w:val="nil"/>
              <w:right w:val="single" w:sz="4" w:space="0" w:color="auto"/>
            </w:tcBorders>
            <w:shd w:val="clear" w:color="auto" w:fill="FFFFFF"/>
            <w:vAlign w:val="center"/>
          </w:tcPr>
          <w:p w:rsidR="00702572" w:rsidRPr="00702572" w:rsidRDefault="00702572" w:rsidP="00702572">
            <w:pPr>
              <w:jc w:val="right"/>
              <w:rPr>
                <w:rFonts w:asciiTheme="minorHAnsi" w:hAnsiTheme="minorHAnsi" w:cs="Tahoma"/>
                <w:b/>
                <w:color w:val="000000"/>
                <w:sz w:val="14"/>
                <w:szCs w:val="16"/>
                <w:lang w:val="es-ES"/>
              </w:rPr>
            </w:pPr>
            <w:r>
              <w:rPr>
                <w:rFonts w:asciiTheme="minorHAnsi" w:hAnsiTheme="minorHAnsi" w:cs="Tahoma"/>
                <w:b/>
                <w:color w:val="000000"/>
                <w:sz w:val="14"/>
                <w:szCs w:val="16"/>
                <w:lang w:val="es-ES"/>
              </w:rPr>
              <w:t>TOTAL</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02572" w:rsidRPr="00702572" w:rsidRDefault="00702572" w:rsidP="00EE1A11">
            <w:pPr>
              <w:jc w:val="center"/>
              <w:rPr>
                <w:rFonts w:asciiTheme="minorHAnsi" w:hAnsiTheme="minorHAnsi"/>
                <w:b/>
                <w:sz w:val="14"/>
                <w:szCs w:val="14"/>
              </w:rPr>
            </w:pPr>
            <w:r w:rsidRPr="00702572">
              <w:rPr>
                <w:rFonts w:asciiTheme="minorHAnsi" w:hAnsiTheme="minorHAnsi"/>
                <w:b/>
                <w:sz w:val="18"/>
                <w:szCs w:val="14"/>
              </w:rPr>
              <w:t>359</w:t>
            </w:r>
          </w:p>
        </w:tc>
        <w:tc>
          <w:tcPr>
            <w:tcW w:w="1134" w:type="dxa"/>
            <w:tcBorders>
              <w:top w:val="single" w:sz="4" w:space="0" w:color="auto"/>
              <w:left w:val="single" w:sz="4" w:space="0" w:color="auto"/>
              <w:bottom w:val="nil"/>
              <w:right w:val="nil"/>
            </w:tcBorders>
            <w:shd w:val="clear" w:color="auto" w:fill="FFFFFF"/>
          </w:tcPr>
          <w:p w:rsidR="00702572" w:rsidRPr="00B3461D" w:rsidRDefault="00702572" w:rsidP="00702572">
            <w:pPr>
              <w:rPr>
                <w:rFonts w:asciiTheme="minorHAnsi" w:hAnsiTheme="minorHAnsi"/>
                <w:bCs/>
                <w:sz w:val="16"/>
                <w:szCs w:val="16"/>
              </w:rPr>
            </w:pPr>
            <w:r>
              <w:rPr>
                <w:rFonts w:asciiTheme="minorHAnsi" w:hAnsiTheme="minorHAnsi"/>
                <w:bCs/>
                <w:sz w:val="16"/>
                <w:szCs w:val="16"/>
              </w:rPr>
              <w:t>elementos</w:t>
            </w:r>
          </w:p>
        </w:tc>
        <w:tc>
          <w:tcPr>
            <w:tcW w:w="1134" w:type="dxa"/>
            <w:tcBorders>
              <w:top w:val="single" w:sz="4" w:space="0" w:color="auto"/>
              <w:left w:val="nil"/>
              <w:bottom w:val="nil"/>
              <w:right w:val="nil"/>
            </w:tcBorders>
            <w:shd w:val="clear" w:color="auto" w:fill="FFFFFF"/>
          </w:tcPr>
          <w:p w:rsidR="00702572" w:rsidRPr="00B3461D" w:rsidRDefault="00702572" w:rsidP="00AE6737">
            <w:pPr>
              <w:jc w:val="right"/>
              <w:rPr>
                <w:rFonts w:asciiTheme="minorHAnsi" w:hAnsiTheme="minorHAnsi"/>
                <w:bCs/>
                <w:sz w:val="16"/>
                <w:szCs w:val="16"/>
              </w:rPr>
            </w:pPr>
          </w:p>
        </w:tc>
        <w:tc>
          <w:tcPr>
            <w:tcW w:w="1134" w:type="dxa"/>
            <w:tcBorders>
              <w:top w:val="single" w:sz="4" w:space="0" w:color="auto"/>
              <w:left w:val="nil"/>
              <w:bottom w:val="nil"/>
              <w:right w:val="nil"/>
            </w:tcBorders>
            <w:shd w:val="clear" w:color="auto" w:fill="FFFFFF"/>
          </w:tcPr>
          <w:p w:rsidR="00702572" w:rsidRPr="00B3461D" w:rsidRDefault="00702572" w:rsidP="00AE6737">
            <w:pPr>
              <w:jc w:val="right"/>
              <w:rPr>
                <w:rFonts w:asciiTheme="minorHAnsi" w:hAnsiTheme="minorHAnsi"/>
                <w:bCs/>
                <w:sz w:val="16"/>
                <w:szCs w:val="16"/>
              </w:rPr>
            </w:pPr>
          </w:p>
        </w:tc>
        <w:tc>
          <w:tcPr>
            <w:tcW w:w="1134" w:type="dxa"/>
            <w:tcBorders>
              <w:top w:val="single" w:sz="4" w:space="0" w:color="auto"/>
              <w:left w:val="nil"/>
              <w:bottom w:val="nil"/>
              <w:right w:val="nil"/>
            </w:tcBorders>
            <w:shd w:val="clear" w:color="auto" w:fill="FFFFFF"/>
          </w:tcPr>
          <w:p w:rsidR="00702572" w:rsidRPr="00B3461D" w:rsidRDefault="00702572" w:rsidP="00AE6737">
            <w:pPr>
              <w:jc w:val="right"/>
              <w:rPr>
                <w:rFonts w:asciiTheme="minorHAnsi" w:hAnsiTheme="minorHAnsi"/>
                <w:bCs/>
                <w:sz w:val="16"/>
                <w:szCs w:val="16"/>
              </w:rPr>
            </w:pPr>
          </w:p>
        </w:tc>
      </w:tr>
    </w:tbl>
    <w:p w:rsidR="005A33F5" w:rsidRPr="00B1660C" w:rsidRDefault="005A33F5"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tblPr>
      <w:tblGrid>
        <w:gridCol w:w="3586"/>
        <w:gridCol w:w="3381"/>
        <w:gridCol w:w="3814"/>
      </w:tblGrid>
      <w:tr w:rsidR="00234ED2" w:rsidRPr="00B1660C" w:rsidTr="00EE1A11">
        <w:trPr>
          <w:trHeight w:val="209"/>
        </w:trPr>
        <w:tc>
          <w:tcPr>
            <w:tcW w:w="1663" w:type="pct"/>
            <w:shd w:val="clear" w:color="auto" w:fill="97E7E5"/>
            <w:vAlign w:val="center"/>
          </w:tcPr>
          <w:p w:rsidR="00234ED2" w:rsidRPr="00EE1A11" w:rsidRDefault="00EE1A11" w:rsidP="00EE1A11">
            <w:pPr>
              <w:jc w:val="center"/>
              <w:rPr>
                <w:rFonts w:asciiTheme="minorHAnsi" w:hAnsiTheme="minorHAnsi"/>
                <w:b/>
                <w:noProof/>
                <w:sz w:val="16"/>
                <w:szCs w:val="16"/>
              </w:rPr>
            </w:pPr>
            <w:r w:rsidRPr="00EE1A11">
              <w:rPr>
                <w:rFonts w:asciiTheme="minorHAnsi" w:hAnsiTheme="minorHAnsi"/>
                <w:b/>
                <w:noProof/>
                <w:sz w:val="16"/>
                <w:szCs w:val="16"/>
              </w:rPr>
              <w:t>TOTAL GLOBAL (</w:t>
            </w:r>
            <w:r w:rsidR="00C46885">
              <w:rPr>
                <w:rFonts w:asciiTheme="minorHAnsi" w:hAnsiTheme="minorHAnsi"/>
                <w:b/>
                <w:noProof/>
                <w:sz w:val="16"/>
                <w:szCs w:val="16"/>
              </w:rPr>
              <w:t>01</w:t>
            </w:r>
            <w:r w:rsidRPr="00EE1A11">
              <w:rPr>
                <w:rFonts w:asciiTheme="minorHAnsi" w:hAnsiTheme="minorHAnsi"/>
                <w:b/>
                <w:noProof/>
                <w:sz w:val="16"/>
                <w:szCs w:val="16"/>
              </w:rPr>
              <w:t>-</w:t>
            </w:r>
            <w:r w:rsidR="00C46885">
              <w:rPr>
                <w:rFonts w:asciiTheme="minorHAnsi" w:hAnsiTheme="minorHAnsi"/>
                <w:b/>
                <w:noProof/>
                <w:sz w:val="16"/>
                <w:szCs w:val="16"/>
              </w:rPr>
              <w:t>Mar</w:t>
            </w:r>
            <w:r w:rsidRPr="00EE1A11">
              <w:rPr>
                <w:rFonts w:asciiTheme="minorHAnsi" w:hAnsiTheme="minorHAnsi"/>
                <w:b/>
                <w:noProof/>
                <w:sz w:val="16"/>
                <w:szCs w:val="16"/>
              </w:rPr>
              <w:t xml:space="preserve">-2016 al </w:t>
            </w:r>
            <w:r w:rsidR="00C46885">
              <w:rPr>
                <w:rFonts w:asciiTheme="minorHAnsi" w:hAnsiTheme="minorHAnsi"/>
                <w:b/>
                <w:noProof/>
                <w:sz w:val="16"/>
                <w:szCs w:val="16"/>
              </w:rPr>
              <w:t>15</w:t>
            </w:r>
            <w:r w:rsidRPr="00EE1A11">
              <w:rPr>
                <w:rFonts w:asciiTheme="minorHAnsi" w:hAnsiTheme="minorHAnsi"/>
                <w:b/>
                <w:noProof/>
                <w:sz w:val="16"/>
                <w:szCs w:val="16"/>
              </w:rPr>
              <w:t>-</w:t>
            </w:r>
            <w:r w:rsidR="00C46885">
              <w:rPr>
                <w:rFonts w:asciiTheme="minorHAnsi" w:hAnsiTheme="minorHAnsi"/>
                <w:b/>
                <w:noProof/>
                <w:sz w:val="16"/>
                <w:szCs w:val="16"/>
              </w:rPr>
              <w:t>Ago</w:t>
            </w:r>
            <w:r w:rsidRPr="00EE1A11">
              <w:rPr>
                <w:rFonts w:asciiTheme="minorHAnsi" w:hAnsiTheme="minorHAnsi"/>
                <w:b/>
                <w:noProof/>
                <w:sz w:val="16"/>
                <w:szCs w:val="16"/>
              </w:rPr>
              <w:t>-2016)</w:t>
            </w:r>
          </w:p>
          <w:p w:rsidR="00234ED2" w:rsidRPr="00EE1A11" w:rsidRDefault="00234ED2" w:rsidP="00EE1A11">
            <w:pPr>
              <w:jc w:val="center"/>
              <w:rPr>
                <w:rFonts w:asciiTheme="minorHAnsi" w:hAnsiTheme="minorHAnsi"/>
                <w:b/>
                <w:noProof/>
                <w:sz w:val="16"/>
                <w:szCs w:val="16"/>
              </w:rPr>
            </w:pPr>
            <w:r w:rsidRPr="00EE1A11">
              <w:rPr>
                <w:rFonts w:asciiTheme="minorHAnsi" w:hAnsiTheme="minorHAnsi"/>
                <w:b/>
                <w:noProof/>
                <w:sz w:val="16"/>
                <w:szCs w:val="16"/>
              </w:rPr>
              <w:t>SIN I.V.A.</w:t>
            </w:r>
          </w:p>
        </w:tc>
        <w:tc>
          <w:tcPr>
            <w:tcW w:w="1568" w:type="pct"/>
            <w:shd w:val="clear" w:color="auto" w:fill="97E7E5"/>
            <w:vAlign w:val="center"/>
          </w:tcPr>
          <w:p w:rsidR="00234ED2" w:rsidRPr="00EE1A11" w:rsidRDefault="00234ED2" w:rsidP="00EE1A11">
            <w:pPr>
              <w:jc w:val="center"/>
              <w:rPr>
                <w:rFonts w:asciiTheme="minorHAnsi" w:hAnsiTheme="minorHAnsi"/>
                <w:b/>
                <w:noProof/>
                <w:sz w:val="16"/>
                <w:szCs w:val="16"/>
              </w:rPr>
            </w:pPr>
            <w:r w:rsidRPr="00EE1A11">
              <w:rPr>
                <w:rFonts w:asciiTheme="minorHAnsi" w:hAnsiTheme="minorHAnsi"/>
                <w:b/>
                <w:noProof/>
                <w:sz w:val="16"/>
                <w:szCs w:val="16"/>
              </w:rPr>
              <w:t>I.V.A.</w:t>
            </w:r>
          </w:p>
        </w:tc>
        <w:tc>
          <w:tcPr>
            <w:tcW w:w="1769" w:type="pct"/>
            <w:shd w:val="clear" w:color="auto" w:fill="97E7E5"/>
            <w:vAlign w:val="center"/>
          </w:tcPr>
          <w:p w:rsidR="00234ED2" w:rsidRPr="00EE1A11" w:rsidRDefault="00EE1A11" w:rsidP="00EE1A11">
            <w:pPr>
              <w:jc w:val="center"/>
              <w:rPr>
                <w:rFonts w:asciiTheme="minorHAnsi" w:hAnsiTheme="minorHAnsi"/>
                <w:b/>
                <w:noProof/>
                <w:sz w:val="16"/>
                <w:szCs w:val="16"/>
              </w:rPr>
            </w:pPr>
            <w:r w:rsidRPr="00EE1A11">
              <w:rPr>
                <w:rFonts w:asciiTheme="minorHAnsi" w:hAnsiTheme="minorHAnsi"/>
                <w:b/>
                <w:noProof/>
                <w:sz w:val="16"/>
                <w:szCs w:val="16"/>
              </w:rPr>
              <w:t>TOTAL GLOBAL (</w:t>
            </w:r>
            <w:r w:rsidR="00C46885">
              <w:rPr>
                <w:rFonts w:asciiTheme="minorHAnsi" w:hAnsiTheme="minorHAnsi"/>
                <w:b/>
                <w:noProof/>
                <w:sz w:val="16"/>
                <w:szCs w:val="16"/>
              </w:rPr>
              <w:t>01</w:t>
            </w:r>
            <w:r w:rsidRPr="00EE1A11">
              <w:rPr>
                <w:rFonts w:asciiTheme="minorHAnsi" w:hAnsiTheme="minorHAnsi"/>
                <w:b/>
                <w:noProof/>
                <w:sz w:val="16"/>
                <w:szCs w:val="16"/>
              </w:rPr>
              <w:t>-</w:t>
            </w:r>
            <w:r w:rsidR="00C46885">
              <w:rPr>
                <w:rFonts w:asciiTheme="minorHAnsi" w:hAnsiTheme="minorHAnsi"/>
                <w:b/>
                <w:noProof/>
                <w:sz w:val="16"/>
                <w:szCs w:val="16"/>
              </w:rPr>
              <w:t>Mar</w:t>
            </w:r>
            <w:r w:rsidRPr="00EE1A11">
              <w:rPr>
                <w:rFonts w:asciiTheme="minorHAnsi" w:hAnsiTheme="minorHAnsi"/>
                <w:b/>
                <w:noProof/>
                <w:sz w:val="16"/>
                <w:szCs w:val="16"/>
              </w:rPr>
              <w:t xml:space="preserve">-2016 al </w:t>
            </w:r>
            <w:r w:rsidR="00C46885">
              <w:rPr>
                <w:rFonts w:asciiTheme="minorHAnsi" w:hAnsiTheme="minorHAnsi"/>
                <w:b/>
                <w:noProof/>
                <w:sz w:val="16"/>
                <w:szCs w:val="16"/>
              </w:rPr>
              <w:t>15</w:t>
            </w:r>
            <w:r w:rsidRPr="00EE1A11">
              <w:rPr>
                <w:rFonts w:asciiTheme="minorHAnsi" w:hAnsiTheme="minorHAnsi"/>
                <w:b/>
                <w:noProof/>
                <w:sz w:val="16"/>
                <w:szCs w:val="16"/>
              </w:rPr>
              <w:t>-</w:t>
            </w:r>
            <w:r w:rsidR="00C46885">
              <w:rPr>
                <w:rFonts w:asciiTheme="minorHAnsi" w:hAnsiTheme="minorHAnsi"/>
                <w:b/>
                <w:noProof/>
                <w:sz w:val="16"/>
                <w:szCs w:val="16"/>
              </w:rPr>
              <w:t>Ago</w:t>
            </w:r>
            <w:r w:rsidRPr="00EE1A11">
              <w:rPr>
                <w:rFonts w:asciiTheme="minorHAnsi" w:hAnsiTheme="minorHAnsi"/>
                <w:b/>
                <w:noProof/>
                <w:sz w:val="16"/>
                <w:szCs w:val="16"/>
              </w:rPr>
              <w:t>-2016)</w:t>
            </w:r>
          </w:p>
          <w:p w:rsidR="00234ED2" w:rsidRPr="00EE1A11" w:rsidRDefault="00234ED2" w:rsidP="00EE1A11">
            <w:pPr>
              <w:jc w:val="center"/>
              <w:rPr>
                <w:rFonts w:asciiTheme="minorHAnsi" w:hAnsiTheme="minorHAnsi"/>
                <w:b/>
                <w:noProof/>
                <w:sz w:val="16"/>
                <w:szCs w:val="16"/>
              </w:rPr>
            </w:pPr>
            <w:r w:rsidRPr="00EE1A11">
              <w:rPr>
                <w:rFonts w:asciiTheme="minorHAnsi" w:hAnsiTheme="minorHAnsi"/>
                <w:b/>
                <w:noProof/>
                <w:sz w:val="16"/>
                <w:szCs w:val="16"/>
              </w:rPr>
              <w:t>CON I.V.A.</w:t>
            </w:r>
          </w:p>
        </w:tc>
      </w:tr>
      <w:tr w:rsidR="00234ED2" w:rsidRPr="00B1660C" w:rsidTr="00EE1A11">
        <w:trPr>
          <w:trHeight w:val="203"/>
        </w:trPr>
        <w:tc>
          <w:tcPr>
            <w:tcW w:w="1663" w:type="pct"/>
            <w:vAlign w:val="center"/>
          </w:tcPr>
          <w:p w:rsidR="00234ED2" w:rsidRPr="00B1660C" w:rsidRDefault="00234ED2" w:rsidP="00EE1A11">
            <w:pPr>
              <w:jc w:val="center"/>
              <w:rPr>
                <w:rFonts w:asciiTheme="minorHAnsi" w:hAnsiTheme="minorHAnsi"/>
                <w:noProof/>
                <w:sz w:val="16"/>
                <w:szCs w:val="16"/>
              </w:rPr>
            </w:pPr>
          </w:p>
          <w:p w:rsidR="00234ED2" w:rsidRPr="00B1660C" w:rsidRDefault="00234ED2" w:rsidP="00EE1A11">
            <w:pPr>
              <w:jc w:val="center"/>
              <w:rPr>
                <w:rFonts w:asciiTheme="minorHAnsi" w:hAnsiTheme="minorHAnsi"/>
                <w:noProof/>
                <w:sz w:val="16"/>
                <w:szCs w:val="16"/>
              </w:rPr>
            </w:pPr>
          </w:p>
        </w:tc>
        <w:tc>
          <w:tcPr>
            <w:tcW w:w="1568" w:type="pct"/>
            <w:vAlign w:val="center"/>
          </w:tcPr>
          <w:p w:rsidR="00234ED2" w:rsidRPr="00B1660C" w:rsidRDefault="00234ED2" w:rsidP="00EE1A11">
            <w:pPr>
              <w:jc w:val="center"/>
              <w:rPr>
                <w:rFonts w:asciiTheme="minorHAnsi" w:hAnsiTheme="minorHAnsi"/>
                <w:noProof/>
                <w:sz w:val="16"/>
                <w:szCs w:val="16"/>
              </w:rPr>
            </w:pPr>
          </w:p>
        </w:tc>
        <w:tc>
          <w:tcPr>
            <w:tcW w:w="1769" w:type="pct"/>
            <w:vAlign w:val="center"/>
          </w:tcPr>
          <w:p w:rsidR="00234ED2" w:rsidRPr="00B1660C" w:rsidRDefault="00234ED2" w:rsidP="00EE1A11">
            <w:pPr>
              <w:jc w:val="cente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3B3E89" w:rsidP="003B3E89">
      <w:pPr>
        <w:rPr>
          <w:rFonts w:asciiTheme="minorHAnsi" w:hAnsiTheme="minorHAnsi" w:cs="Arial"/>
          <w:b/>
        </w:rPr>
      </w:pPr>
      <w:r w:rsidRPr="00572D88">
        <w:rPr>
          <w:rFonts w:asciiTheme="minorHAnsi" w:hAnsiTheme="minorHAnsi" w:cs="Arial"/>
          <w:b/>
        </w:rPr>
        <w:t>LIC. JOSÉ DE JESÚS GARZA ESCAMILLA</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EE1A11">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 ____ de _____________ de 201</w:t>
      </w:r>
      <w:r w:rsidR="00AD1EBD">
        <w:rPr>
          <w:rFonts w:ascii="Calibri" w:hAnsi="Calibri" w:cs="Calibri"/>
          <w:sz w:val="20"/>
          <w:szCs w:val="20"/>
        </w:rPr>
        <w:t>6</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w:t>
      </w:r>
      <w:r w:rsidR="009A4F2F">
        <w:rPr>
          <w:rFonts w:ascii="Calibri" w:hAnsi="Calibri" w:cs="Calibri"/>
          <w:b/>
          <w:bCs/>
          <w:sz w:val="20"/>
          <w:szCs w:val="20"/>
        </w:rPr>
        <w:t>1</w:t>
      </w:r>
      <w:r w:rsidR="00AD1EBD">
        <w:rPr>
          <w:rFonts w:ascii="Calibri" w:hAnsi="Calibri" w:cs="Calibri"/>
          <w:b/>
          <w:bCs/>
          <w:sz w:val="20"/>
          <w:szCs w:val="20"/>
        </w:rPr>
        <w:t>0</w:t>
      </w:r>
      <w:r>
        <w:rPr>
          <w:rFonts w:ascii="Calibri" w:hAnsi="Calibri" w:cs="Calibri"/>
          <w:b/>
          <w:bCs/>
          <w:sz w:val="20"/>
          <w:szCs w:val="20"/>
        </w:rPr>
        <w:t>-201</w:t>
      </w:r>
      <w:r w:rsidR="00AD1EBD">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2014:</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LP-919044992-N</w:t>
      </w:r>
      <w:r w:rsidR="009A4F2F">
        <w:rPr>
          <w:rFonts w:asciiTheme="minorHAnsi" w:hAnsiTheme="minorHAnsi" w:cstheme="minorHAnsi"/>
          <w:b/>
          <w:u w:val="single"/>
        </w:rPr>
        <w:t>1</w:t>
      </w:r>
      <w:r w:rsidR="00AD1EBD">
        <w:rPr>
          <w:rFonts w:asciiTheme="minorHAnsi" w:hAnsiTheme="minorHAnsi" w:cstheme="minorHAnsi"/>
          <w:b/>
          <w:u w:val="single"/>
        </w:rPr>
        <w:t>0</w:t>
      </w:r>
      <w:r w:rsidRPr="00FA4A0F">
        <w:rPr>
          <w:rFonts w:asciiTheme="minorHAnsi" w:hAnsiTheme="minorHAnsi" w:cstheme="minorHAnsi"/>
          <w:b/>
          <w:u w:val="single"/>
        </w:rPr>
        <w:t>-201</w:t>
      </w:r>
      <w:r w:rsidR="00AD1EBD">
        <w:rPr>
          <w:rFonts w:asciiTheme="minorHAnsi" w:hAnsiTheme="minorHAnsi" w:cstheme="minorHAnsi"/>
          <w:b/>
          <w:u w:val="single"/>
        </w:rPr>
        <w:t>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572D88" w:rsidP="00BA09CD">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LP-919044992-N</w:t>
      </w:r>
      <w:r w:rsidR="00CC13EB">
        <w:rPr>
          <w:rFonts w:ascii="Calibri" w:hAnsi="Calibri" w:cs="Calibri"/>
          <w:b/>
          <w:bCs/>
          <w:sz w:val="20"/>
          <w:szCs w:val="20"/>
        </w:rPr>
        <w:t>1</w:t>
      </w:r>
      <w:r w:rsidR="00AD1EBD">
        <w:rPr>
          <w:rFonts w:ascii="Calibri" w:hAnsi="Calibri" w:cs="Calibri"/>
          <w:b/>
          <w:bCs/>
          <w:sz w:val="20"/>
          <w:szCs w:val="20"/>
        </w:rPr>
        <w:t>0</w:t>
      </w:r>
      <w:r w:rsidR="00572D88">
        <w:rPr>
          <w:rFonts w:ascii="Calibri" w:hAnsi="Calibri" w:cs="Calibri"/>
          <w:b/>
          <w:bCs/>
          <w:sz w:val="20"/>
          <w:szCs w:val="20"/>
        </w:rPr>
        <w:t>-201</w:t>
      </w:r>
      <w:r w:rsidR="00AD1EBD">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LP-919044992-N</w:t>
      </w:r>
      <w:r w:rsidR="00CC13EB">
        <w:rPr>
          <w:rFonts w:ascii="Calibri" w:hAnsi="Calibri"/>
          <w:b/>
          <w:bCs/>
          <w:sz w:val="20"/>
          <w:szCs w:val="20"/>
        </w:rPr>
        <w:t>1</w:t>
      </w:r>
      <w:r w:rsidR="00AD1EBD">
        <w:rPr>
          <w:rFonts w:ascii="Calibri" w:hAnsi="Calibri"/>
          <w:b/>
          <w:bCs/>
          <w:sz w:val="20"/>
          <w:szCs w:val="20"/>
        </w:rPr>
        <w:t>0</w:t>
      </w:r>
      <w:r>
        <w:rPr>
          <w:rFonts w:ascii="Calibri" w:hAnsi="Calibri"/>
          <w:b/>
          <w:bCs/>
          <w:sz w:val="20"/>
          <w:szCs w:val="20"/>
        </w:rPr>
        <w:t>-201</w:t>
      </w:r>
      <w:r w:rsidR="00AD1EBD">
        <w:rPr>
          <w:rFonts w:ascii="Calibri" w:hAnsi="Calibri"/>
          <w:b/>
          <w:bCs/>
          <w:sz w:val="20"/>
          <w:szCs w:val="20"/>
        </w:rPr>
        <w:t>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70257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24243C" w:rsidRPr="00AA0B61" w:rsidTr="003632F9">
        <w:trPr>
          <w:trHeight w:val="64"/>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24243C" w:rsidRPr="0024243C" w:rsidRDefault="0024243C" w:rsidP="00702572">
            <w:pPr>
              <w:tabs>
                <w:tab w:val="left" w:pos="1418"/>
              </w:tabs>
              <w:ind w:left="13"/>
              <w:jc w:val="both"/>
              <w:rPr>
                <w:bCs/>
                <w:sz w:val="14"/>
                <w:szCs w:val="14"/>
              </w:rPr>
            </w:pPr>
            <w:r w:rsidRPr="0024243C">
              <w:rPr>
                <w:rFonts w:asciiTheme="minorHAnsi" w:hAnsiTheme="minorHAnsi" w:cs="Arial"/>
                <w:b/>
                <w:sz w:val="14"/>
                <w:szCs w:val="14"/>
              </w:rPr>
              <w:t>ANEXO 13.</w:t>
            </w:r>
            <w:r w:rsidRPr="0024243C">
              <w:rPr>
                <w:rFonts w:asciiTheme="minorHAnsi" w:hAnsiTheme="minorHAnsi" w:cs="Arial"/>
                <w:sz w:val="14"/>
                <w:szCs w:val="14"/>
              </w:rPr>
              <w:t xml:space="preserve"> Cédula de entrega de documentos.</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02"/>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24243C" w:rsidRPr="0024243C" w:rsidRDefault="0024243C" w:rsidP="00702572">
            <w:pPr>
              <w:tabs>
                <w:tab w:val="left" w:pos="1418"/>
              </w:tabs>
              <w:ind w:left="13"/>
              <w:jc w:val="both"/>
              <w:rPr>
                <w:bCs/>
                <w:sz w:val="14"/>
                <w:szCs w:val="14"/>
              </w:rPr>
            </w:pPr>
            <w:r w:rsidRPr="0024243C">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02"/>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24243C" w:rsidRPr="0024243C" w:rsidRDefault="0024243C" w:rsidP="00702572">
            <w:pPr>
              <w:tabs>
                <w:tab w:val="left" w:pos="1418"/>
              </w:tabs>
              <w:ind w:left="13"/>
              <w:jc w:val="both"/>
              <w:rPr>
                <w:bCs/>
                <w:sz w:val="14"/>
                <w:szCs w:val="14"/>
              </w:rPr>
            </w:pPr>
            <w:r w:rsidRPr="0024243C">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4243C">
              <w:rPr>
                <w:rFonts w:asciiTheme="minorHAnsi" w:hAnsiTheme="minorHAnsi" w:cs="Arial"/>
                <w:sz w:val="14"/>
                <w:szCs w:val="14"/>
              </w:rPr>
              <w:t>su metodología y la experiencia comprobable en prestación de servicios relacionadas a la presente,</w:t>
            </w:r>
            <w:r w:rsidRPr="0024243C">
              <w:rPr>
                <w:rFonts w:asciiTheme="minorHAnsi" w:hAnsiTheme="minorHAnsi"/>
                <w:sz w:val="14"/>
                <w:szCs w:val="14"/>
              </w:rPr>
              <w:t xml:space="preserve"> demostrándolo mediante una relación de las principales operaciones de ventas o prestación de servicios de los últimos 12 meses en donde compruebe </w:t>
            </w:r>
            <w:r w:rsidRPr="0024243C">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02"/>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24243C" w:rsidRPr="0024243C" w:rsidRDefault="0024243C" w:rsidP="00702572">
            <w:pPr>
              <w:tabs>
                <w:tab w:val="left" w:pos="1134"/>
              </w:tabs>
              <w:ind w:left="13"/>
              <w:jc w:val="both"/>
              <w:rPr>
                <w:color w:val="000000"/>
                <w:sz w:val="14"/>
                <w:szCs w:val="14"/>
              </w:rPr>
            </w:pPr>
            <w:r w:rsidRPr="0024243C">
              <w:rPr>
                <w:rFonts w:asciiTheme="minorHAnsi" w:hAnsiTheme="minorHAnsi"/>
                <w:b/>
                <w:sz w:val="14"/>
                <w:szCs w:val="14"/>
              </w:rPr>
              <w:t>ANEXO 2</w:t>
            </w:r>
            <w:r w:rsidRPr="0024243C">
              <w:rPr>
                <w:rFonts w:asciiTheme="minorHAnsi" w:hAnsiTheme="minorHAnsi"/>
                <w:sz w:val="14"/>
                <w:szCs w:val="14"/>
              </w:rPr>
              <w:t xml:space="preserve">. Propuesta Técnica conforme al formato del anexo 2 de las presentes bases.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69"/>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24243C" w:rsidRPr="0024243C" w:rsidRDefault="0024243C" w:rsidP="00702572">
            <w:pPr>
              <w:tabs>
                <w:tab w:val="left" w:pos="1134"/>
              </w:tabs>
              <w:ind w:left="13"/>
              <w:jc w:val="both"/>
              <w:rPr>
                <w:color w:val="000000"/>
                <w:sz w:val="14"/>
                <w:szCs w:val="14"/>
              </w:rPr>
            </w:pPr>
            <w:r w:rsidRPr="0024243C">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81"/>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24243C" w:rsidRPr="0024243C" w:rsidRDefault="0024243C" w:rsidP="00702572">
            <w:pPr>
              <w:ind w:left="13"/>
              <w:jc w:val="both"/>
              <w:rPr>
                <w:bCs/>
                <w:sz w:val="14"/>
                <w:szCs w:val="14"/>
              </w:rPr>
            </w:pPr>
            <w:r w:rsidRPr="0024243C">
              <w:rPr>
                <w:rFonts w:asciiTheme="minorHAnsi" w:hAnsiTheme="minorHAnsi" w:cs="Arial"/>
                <w:sz w:val="14"/>
                <w:szCs w:val="14"/>
              </w:rPr>
              <w:t>Carta bajo protesta de decir verdad que el recurso humano con el que prestará el servicio está capacitado, goza de buena salud, higiene personal y que no cuenta con antecedentes penales y que están dados de alta en el I.M.S.S. o que en caso de resultar adjudicado, estarán dados de alta en el I.M.S.S.</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218"/>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24243C" w:rsidRPr="0024243C" w:rsidRDefault="0024243C" w:rsidP="00702572">
            <w:pPr>
              <w:ind w:left="13"/>
              <w:contextualSpacing/>
              <w:jc w:val="both"/>
              <w:rPr>
                <w:rFonts w:cs="Arial"/>
                <w:sz w:val="14"/>
                <w:szCs w:val="14"/>
              </w:rPr>
            </w:pPr>
            <w:r w:rsidRPr="0024243C">
              <w:rPr>
                <w:rFonts w:asciiTheme="minorHAnsi" w:hAnsiTheme="minorHAnsi" w:cs="Arial"/>
                <w:sz w:val="14"/>
                <w:szCs w:val="14"/>
              </w:rPr>
              <w:t>Copia fotostática y original para cotejo del registro patronal ante el I.M.S.S. a nombre del concursante</w:t>
            </w:r>
            <w:r w:rsidRPr="0024243C">
              <w:rPr>
                <w:rFonts w:asciiTheme="minorHAnsi" w:hAnsiTheme="minorHAnsi"/>
                <w:sz w:val="14"/>
                <w:szCs w:val="14"/>
              </w:rPr>
              <w:t>, así como carta compromiso, de que ,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702572">
        <w:trPr>
          <w:trHeight w:val="445"/>
          <w:jc w:val="center"/>
        </w:trPr>
        <w:tc>
          <w:tcPr>
            <w:tcW w:w="674" w:type="dxa"/>
            <w:vAlign w:val="center"/>
          </w:tcPr>
          <w:p w:rsidR="0024243C" w:rsidRPr="00DF5AB9" w:rsidRDefault="0024243C"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24243C" w:rsidRPr="0024243C" w:rsidRDefault="0024243C" w:rsidP="00702572">
            <w:pPr>
              <w:ind w:left="13"/>
              <w:contextualSpacing/>
              <w:jc w:val="both"/>
              <w:rPr>
                <w:rFonts w:cs="Arial"/>
                <w:sz w:val="14"/>
                <w:szCs w:val="14"/>
                <w:highlight w:val="green"/>
              </w:rPr>
            </w:pPr>
            <w:r w:rsidRPr="0024243C">
              <w:rPr>
                <w:rFonts w:asciiTheme="minorHAnsi" w:hAnsiTheme="minorHAnsi" w:cs="Arial"/>
                <w:sz w:val="14"/>
                <w:szCs w:val="14"/>
              </w:rPr>
              <w:t>Carta bajo protesta de decir verdad en la que se compromete a que, en caso de resultar adjudicado, el personal asignado a la prestación del servicio</w:t>
            </w:r>
            <w:r w:rsidRPr="0024243C">
              <w:rPr>
                <w:rFonts w:asciiTheme="minorHAnsi" w:hAnsiTheme="minorHAnsi"/>
                <w:sz w:val="14"/>
                <w:szCs w:val="14"/>
              </w:rPr>
              <w:t xml:space="preserve"> deberá presentarse a laborar perfectamente identificado (gafete), uniformado; ser mayor de edad y reunir las características de responsabilidad, actitud de servicio, higiene personal (no piercing, cabello corto, uñas cortas y sin tatuajes visibles), y gozar de buena salud; además de que deberá estar certificado y capacitado en el manejo de los materiales a utilizar en el área de trabajo donde se utilicen materiales o sustancias </w:t>
            </w:r>
            <w:proofErr w:type="spellStart"/>
            <w:r w:rsidRPr="0024243C">
              <w:rPr>
                <w:rFonts w:asciiTheme="minorHAnsi" w:hAnsiTheme="minorHAnsi"/>
                <w:sz w:val="14"/>
                <w:szCs w:val="14"/>
              </w:rPr>
              <w:t>bio</w:t>
            </w:r>
            <w:proofErr w:type="spellEnd"/>
            <w:r w:rsidRPr="0024243C">
              <w:rPr>
                <w:rFonts w:asciiTheme="minorHAnsi" w:hAnsiTheme="minorHAnsi"/>
                <w:sz w:val="14"/>
                <w:szCs w:val="14"/>
              </w:rPr>
              <w:t xml:space="preserve"> - peligrosas y/o infectocontagiosas conforme a la Norma 087-ECOL-SSA1-2002, y copias de documentos de al menos 20 personas certificadas en el manejo de materiales biológico-infecciosos.</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65"/>
          <w:jc w:val="center"/>
        </w:trPr>
        <w:tc>
          <w:tcPr>
            <w:tcW w:w="674" w:type="dxa"/>
            <w:vAlign w:val="center"/>
          </w:tcPr>
          <w:p w:rsidR="0024243C" w:rsidRPr="00DF5AB9" w:rsidRDefault="0024243C"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24243C" w:rsidRPr="0024243C" w:rsidRDefault="0024243C" w:rsidP="00702572">
            <w:pPr>
              <w:tabs>
                <w:tab w:val="left" w:pos="1276"/>
              </w:tabs>
              <w:ind w:left="13"/>
              <w:jc w:val="both"/>
              <w:rPr>
                <w:bCs/>
                <w:sz w:val="14"/>
                <w:szCs w:val="14"/>
              </w:rPr>
            </w:pPr>
            <w:r w:rsidRPr="0024243C">
              <w:rPr>
                <w:rFonts w:asciiTheme="minorHAnsi" w:hAnsiTheme="minorHAnsi"/>
                <w:sz w:val="14"/>
                <w:szCs w:val="14"/>
              </w:rPr>
              <w:t>Carta de manifestación de la designación del supervisor para el servicio de limpieza; nombre, currículum y teléfonos móviles en los que se le pueda localizar</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70"/>
          <w:jc w:val="center"/>
        </w:trPr>
        <w:tc>
          <w:tcPr>
            <w:tcW w:w="674" w:type="dxa"/>
            <w:vAlign w:val="center"/>
          </w:tcPr>
          <w:p w:rsidR="0024243C" w:rsidRPr="00DF5AB9" w:rsidRDefault="0024243C"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24243C" w:rsidRPr="0024243C" w:rsidRDefault="0024243C" w:rsidP="00702572">
            <w:pPr>
              <w:tabs>
                <w:tab w:val="left" w:pos="1276"/>
              </w:tabs>
              <w:ind w:left="13"/>
              <w:jc w:val="both"/>
              <w:rPr>
                <w:bCs/>
                <w:sz w:val="14"/>
                <w:szCs w:val="14"/>
              </w:rPr>
            </w:pPr>
            <w:r w:rsidRPr="0024243C">
              <w:rPr>
                <w:rFonts w:asciiTheme="minorHAnsi" w:hAnsiTheme="minorHAnsi"/>
                <w:sz w:val="14"/>
                <w:szCs w:val="14"/>
              </w:rPr>
              <w:t>Formato propuesto en el cual se revise o califique la calidad del servicio por áreas.</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8C0E47">
        <w:trPr>
          <w:trHeight w:val="96"/>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24243C" w:rsidRPr="0024243C" w:rsidRDefault="0024243C" w:rsidP="00702572">
            <w:pPr>
              <w:tabs>
                <w:tab w:val="left" w:pos="1276"/>
              </w:tabs>
              <w:ind w:left="13"/>
              <w:jc w:val="both"/>
              <w:rPr>
                <w:bCs/>
                <w:sz w:val="14"/>
                <w:szCs w:val="14"/>
              </w:rPr>
            </w:pPr>
            <w:r w:rsidRPr="0024243C">
              <w:rPr>
                <w:rFonts w:asciiTheme="minorHAnsi" w:hAnsiTheme="minorHAnsi"/>
                <w:sz w:val="14"/>
                <w:szCs w:val="14"/>
              </w:rPr>
              <w:t xml:space="preserve">Carta compromiso de que en caso de resultar adjudicado instalará reloj </w:t>
            </w:r>
            <w:proofErr w:type="spellStart"/>
            <w:r w:rsidRPr="0024243C">
              <w:rPr>
                <w:rFonts w:asciiTheme="minorHAnsi" w:hAnsiTheme="minorHAnsi"/>
                <w:sz w:val="14"/>
                <w:szCs w:val="14"/>
              </w:rPr>
              <w:t>checador</w:t>
            </w:r>
            <w:proofErr w:type="spellEnd"/>
            <w:r w:rsidRPr="0024243C">
              <w:rPr>
                <w:rFonts w:asciiTheme="minorHAnsi" w:hAnsiTheme="minorHAnsi"/>
                <w:sz w:val="14"/>
                <w:szCs w:val="14"/>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69"/>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24243C" w:rsidRPr="0024243C" w:rsidRDefault="0024243C" w:rsidP="00702572">
            <w:pPr>
              <w:tabs>
                <w:tab w:val="left" w:pos="1276"/>
              </w:tabs>
              <w:ind w:left="13"/>
              <w:jc w:val="both"/>
              <w:rPr>
                <w:bCs/>
                <w:sz w:val="14"/>
                <w:szCs w:val="14"/>
              </w:rPr>
            </w:pPr>
            <w:r w:rsidRPr="0024243C">
              <w:rPr>
                <w:rFonts w:asciiTheme="minorHAnsi" w:hAnsiTheme="minorHAnsi"/>
                <w:sz w:val="14"/>
                <w:szCs w:val="14"/>
              </w:rPr>
              <w:t xml:space="preserve">Carta bajo protesta de decir verdad que cuentan con vehículos de transporte, para el abastecimiento de materiales.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60"/>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24243C" w:rsidRPr="0024243C" w:rsidRDefault="0024243C" w:rsidP="00702572">
            <w:pPr>
              <w:tabs>
                <w:tab w:val="left" w:pos="1276"/>
              </w:tabs>
              <w:ind w:left="13"/>
              <w:jc w:val="both"/>
              <w:rPr>
                <w:bCs/>
                <w:sz w:val="14"/>
                <w:szCs w:val="14"/>
              </w:rPr>
            </w:pPr>
            <w:r w:rsidRPr="0024243C">
              <w:rPr>
                <w:rFonts w:asciiTheme="minorHAnsi" w:hAnsiTheme="minorHAnsi" w:cs="Arial"/>
                <w:sz w:val="14"/>
                <w:szCs w:val="14"/>
              </w:rPr>
              <w:t>Carta Compromiso que si resulta con la adjudicación hará entrega de “Póliza de seguro de responsabilidad civil” en el plazo establecido.</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60"/>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24243C" w:rsidRPr="0024243C" w:rsidRDefault="0024243C" w:rsidP="00702572">
            <w:pPr>
              <w:tabs>
                <w:tab w:val="left" w:pos="993"/>
              </w:tabs>
              <w:ind w:left="13"/>
              <w:jc w:val="both"/>
              <w:rPr>
                <w:sz w:val="14"/>
                <w:szCs w:val="14"/>
              </w:rPr>
            </w:pPr>
            <w:r w:rsidRPr="0024243C">
              <w:rPr>
                <w:rFonts w:asciiTheme="minorHAnsi" w:hAnsiTheme="minorHAnsi"/>
                <w:bCs/>
                <w:sz w:val="14"/>
                <w:szCs w:val="14"/>
              </w:rPr>
              <w:t>Los licitantes d</w:t>
            </w:r>
            <w:r w:rsidRPr="0024243C">
              <w:rPr>
                <w:rFonts w:asciiTheme="minorHAnsi" w:hAnsiTheme="minorHAnsi"/>
                <w:sz w:val="14"/>
                <w:szCs w:val="14"/>
              </w:rPr>
              <w:t>eberán presentar 2 cartas donde haya colocado el mayor número de elementos del servicio de limpieza y en la cual se especifique que han prestado un buen servicio, mismas que la Convocante se reserva el derecho de verificar, para su participación en el presente evento.</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60"/>
          <w:jc w:val="center"/>
        </w:trPr>
        <w:tc>
          <w:tcPr>
            <w:tcW w:w="674" w:type="dxa"/>
            <w:vAlign w:val="center"/>
          </w:tcPr>
          <w:p w:rsidR="0024243C" w:rsidRPr="002F46FE" w:rsidRDefault="0024243C"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24243C" w:rsidRPr="0024243C" w:rsidRDefault="0024243C" w:rsidP="00702572">
            <w:pPr>
              <w:tabs>
                <w:tab w:val="left" w:pos="993"/>
              </w:tabs>
              <w:ind w:left="13"/>
              <w:jc w:val="both"/>
              <w:rPr>
                <w:sz w:val="14"/>
                <w:szCs w:val="14"/>
              </w:rPr>
            </w:pPr>
            <w:r w:rsidRPr="0024243C">
              <w:rPr>
                <w:rFonts w:asciiTheme="minorHAnsi" w:hAnsiTheme="minorHAnsi"/>
                <w:bCs/>
                <w:sz w:val="14"/>
                <w:szCs w:val="14"/>
              </w:rPr>
              <w:t xml:space="preserve">Cd o USB que contenga el total de los documentos incluidos en el sobre técnico en formato </w:t>
            </w:r>
            <w:proofErr w:type="spellStart"/>
            <w:r w:rsidRPr="0024243C">
              <w:rPr>
                <w:rFonts w:asciiTheme="minorHAnsi" w:hAnsiTheme="minorHAnsi"/>
                <w:bCs/>
                <w:sz w:val="14"/>
                <w:szCs w:val="14"/>
              </w:rPr>
              <w:t>pdf</w:t>
            </w:r>
            <w:proofErr w:type="spellEnd"/>
            <w:r w:rsidRPr="0024243C">
              <w:rPr>
                <w:rFonts w:asciiTheme="minorHAnsi" w:hAnsiTheme="minorHAnsi"/>
                <w:bCs/>
                <w:sz w:val="14"/>
                <w:szCs w:val="14"/>
              </w:rPr>
              <w:t xml:space="preserve">, </w:t>
            </w:r>
            <w:proofErr w:type="spellStart"/>
            <w:r w:rsidRPr="0024243C">
              <w:rPr>
                <w:rFonts w:asciiTheme="minorHAnsi" w:hAnsiTheme="minorHAnsi"/>
                <w:bCs/>
                <w:sz w:val="14"/>
                <w:szCs w:val="14"/>
              </w:rPr>
              <w:t>word</w:t>
            </w:r>
            <w:proofErr w:type="spellEnd"/>
            <w:r w:rsidRPr="0024243C">
              <w:rPr>
                <w:rFonts w:asciiTheme="minorHAnsi" w:hAnsiTheme="minorHAnsi"/>
                <w:bCs/>
                <w:sz w:val="14"/>
                <w:szCs w:val="14"/>
              </w:rPr>
              <w:t xml:space="preserve"> o </w:t>
            </w:r>
            <w:proofErr w:type="spellStart"/>
            <w:r w:rsidRPr="0024243C">
              <w:rPr>
                <w:rFonts w:asciiTheme="minorHAnsi" w:hAnsiTheme="minorHAnsi"/>
                <w:bCs/>
                <w:sz w:val="14"/>
                <w:szCs w:val="14"/>
              </w:rPr>
              <w:t>excel</w:t>
            </w:r>
            <w:proofErr w:type="spellEnd"/>
            <w:r w:rsidRPr="0024243C">
              <w:rPr>
                <w:rFonts w:asciiTheme="minorHAnsi" w:hAnsiTheme="minorHAnsi"/>
                <w:bCs/>
                <w:sz w:val="14"/>
                <w:szCs w:val="14"/>
              </w:rPr>
              <w:t>.</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60"/>
          <w:jc w:val="center"/>
        </w:trPr>
        <w:tc>
          <w:tcPr>
            <w:tcW w:w="674" w:type="dxa"/>
            <w:vAlign w:val="center"/>
          </w:tcPr>
          <w:p w:rsidR="0024243C" w:rsidRPr="00AA0B61" w:rsidRDefault="0024243C" w:rsidP="008C0E47">
            <w:pPr>
              <w:pStyle w:val="Default"/>
              <w:jc w:val="center"/>
              <w:rPr>
                <w:rFonts w:ascii="Calibri" w:hAnsi="Calibri"/>
                <w:b/>
                <w:sz w:val="16"/>
                <w:szCs w:val="16"/>
              </w:rPr>
            </w:pPr>
            <w:r>
              <w:rPr>
                <w:rFonts w:ascii="Calibri" w:hAnsi="Calibri"/>
                <w:b/>
                <w:sz w:val="16"/>
                <w:szCs w:val="16"/>
              </w:rPr>
              <w:t>16</w:t>
            </w:r>
          </w:p>
        </w:tc>
        <w:tc>
          <w:tcPr>
            <w:tcW w:w="7506" w:type="dxa"/>
          </w:tcPr>
          <w:p w:rsidR="0024243C" w:rsidRPr="0024243C" w:rsidRDefault="0024243C" w:rsidP="00702572">
            <w:pPr>
              <w:tabs>
                <w:tab w:val="left" w:pos="1134"/>
              </w:tabs>
              <w:ind w:left="13"/>
              <w:jc w:val="both"/>
              <w:rPr>
                <w:color w:val="000000"/>
                <w:sz w:val="14"/>
                <w:szCs w:val="14"/>
              </w:rPr>
            </w:pPr>
            <w:r w:rsidRPr="0024243C">
              <w:rPr>
                <w:rFonts w:asciiTheme="minorHAnsi" w:hAnsiTheme="minorHAnsi"/>
                <w:b/>
                <w:sz w:val="14"/>
                <w:szCs w:val="14"/>
              </w:rPr>
              <w:t>ANEXO 5</w:t>
            </w:r>
            <w:r w:rsidRPr="0024243C">
              <w:rPr>
                <w:rFonts w:asciiTheme="minorHAnsi" w:hAnsiTheme="minorHAnsi"/>
                <w:sz w:val="14"/>
                <w:szCs w:val="14"/>
              </w:rPr>
              <w:t xml:space="preserve">. </w:t>
            </w:r>
            <w:r w:rsidRPr="0024243C">
              <w:rPr>
                <w:rFonts w:asciiTheme="minorHAnsi" w:hAnsiTheme="minorHAnsi" w:cs="Arial"/>
                <w:sz w:val="14"/>
                <w:szCs w:val="14"/>
              </w:rPr>
              <w:t>Carta de presentación de proposiciones</w:t>
            </w:r>
            <w:r w:rsidRPr="0024243C">
              <w:rPr>
                <w:rFonts w:asciiTheme="minorHAnsi" w:hAnsiTheme="minorHAnsi"/>
                <w:color w:val="000000"/>
                <w:sz w:val="14"/>
                <w:szCs w:val="14"/>
              </w:rPr>
              <w:t>.</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Pr="00AA0B61" w:rsidRDefault="0024243C" w:rsidP="008C0E47">
            <w:pPr>
              <w:pStyle w:val="Default"/>
              <w:jc w:val="center"/>
              <w:rPr>
                <w:rFonts w:ascii="Calibri" w:hAnsi="Calibri"/>
                <w:b/>
                <w:sz w:val="16"/>
                <w:szCs w:val="16"/>
              </w:rPr>
            </w:pPr>
            <w:r>
              <w:rPr>
                <w:rFonts w:ascii="Calibri" w:hAnsi="Calibri"/>
                <w:b/>
                <w:sz w:val="16"/>
                <w:szCs w:val="16"/>
              </w:rPr>
              <w:t>17</w:t>
            </w:r>
          </w:p>
        </w:tc>
        <w:tc>
          <w:tcPr>
            <w:tcW w:w="7506" w:type="dxa"/>
          </w:tcPr>
          <w:p w:rsidR="0024243C" w:rsidRPr="0024243C" w:rsidRDefault="0024243C" w:rsidP="00702572">
            <w:pPr>
              <w:tabs>
                <w:tab w:val="left" w:pos="1134"/>
              </w:tabs>
              <w:ind w:left="13"/>
              <w:jc w:val="both"/>
              <w:rPr>
                <w:color w:val="000000"/>
                <w:sz w:val="14"/>
                <w:szCs w:val="14"/>
              </w:rPr>
            </w:pPr>
            <w:r w:rsidRPr="0024243C">
              <w:rPr>
                <w:rFonts w:asciiTheme="minorHAnsi" w:hAnsiTheme="minorHAnsi"/>
                <w:b/>
                <w:sz w:val="14"/>
                <w:szCs w:val="14"/>
              </w:rPr>
              <w:t>ANEXO 6</w:t>
            </w:r>
            <w:r w:rsidRPr="0024243C">
              <w:rPr>
                <w:rFonts w:asciiTheme="minorHAnsi" w:hAnsiTheme="minorHAnsi"/>
                <w:color w:val="000000"/>
                <w:sz w:val="14"/>
                <w:szCs w:val="14"/>
              </w:rPr>
              <w:t>. Recibo de proposiciones.</w:t>
            </w:r>
            <w:r w:rsidR="00EE1A11">
              <w:rPr>
                <w:rFonts w:asciiTheme="minorHAnsi" w:hAnsiTheme="minorHAnsi"/>
                <w:color w:val="000000"/>
                <w:sz w:val="14"/>
                <w:szCs w:val="14"/>
              </w:rPr>
              <w:t xml:space="preserve"> </w:t>
            </w:r>
            <w:r w:rsidR="00EE1A11" w:rsidRPr="00EE1A11">
              <w:rPr>
                <w:rFonts w:asciiTheme="minorHAnsi" w:hAnsiTheme="minorHAnsi"/>
                <w:color w:val="000000"/>
                <w:sz w:val="14"/>
                <w:szCs w:val="14"/>
              </w:rPr>
              <w:t>(fuera del sobre)</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Pr="00AA0B61" w:rsidRDefault="0024243C"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24243C" w:rsidRPr="0024243C" w:rsidRDefault="0024243C" w:rsidP="00702572">
            <w:pPr>
              <w:tabs>
                <w:tab w:val="left" w:pos="1134"/>
              </w:tabs>
              <w:ind w:left="13"/>
              <w:jc w:val="both"/>
              <w:rPr>
                <w:color w:val="000000"/>
                <w:sz w:val="14"/>
                <w:szCs w:val="14"/>
              </w:rPr>
            </w:pPr>
            <w:r w:rsidRPr="0024243C">
              <w:rPr>
                <w:rFonts w:asciiTheme="minorHAnsi" w:hAnsiTheme="minorHAnsi" w:cstheme="minorHAnsi"/>
                <w:b/>
                <w:sz w:val="14"/>
                <w:szCs w:val="14"/>
              </w:rPr>
              <w:t>ANEXO 7</w:t>
            </w:r>
            <w:r w:rsidRPr="0024243C">
              <w:rPr>
                <w:rFonts w:asciiTheme="minorHAnsi" w:hAnsiTheme="minorHAnsi" w:cstheme="minorHAnsi"/>
                <w:sz w:val="14"/>
                <w:szCs w:val="14"/>
              </w:rPr>
              <w:t xml:space="preserve">. Declaración de no encontrarse en alguno de los supuestos establecidos en los </w:t>
            </w:r>
            <w:r w:rsidRPr="0024243C">
              <w:rPr>
                <w:rFonts w:asciiTheme="minorHAnsi" w:hAnsiTheme="minorHAnsi" w:cstheme="minorHAnsi"/>
                <w:i/>
                <w:sz w:val="14"/>
                <w:szCs w:val="14"/>
              </w:rPr>
              <w:t>Artículos 37 y 95</w:t>
            </w:r>
            <w:r w:rsidRPr="0024243C">
              <w:rPr>
                <w:rFonts w:asciiTheme="minorHAnsi" w:hAnsiTheme="minorHAnsi" w:cstheme="minorHAnsi"/>
                <w:sz w:val="14"/>
                <w:szCs w:val="14"/>
              </w:rPr>
              <w:t xml:space="preserve"> de la Ley, </w:t>
            </w:r>
            <w:r w:rsidRPr="0024243C">
              <w:rPr>
                <w:rFonts w:asciiTheme="minorHAnsi" w:hAnsiTheme="minorHAnsi" w:cs="Arial"/>
                <w:i/>
                <w:sz w:val="14"/>
                <w:szCs w:val="14"/>
              </w:rPr>
              <w:t>Artículo 50</w:t>
            </w:r>
            <w:r w:rsidRPr="0024243C">
              <w:rPr>
                <w:rFonts w:asciiTheme="minorHAnsi" w:hAnsiTheme="minorHAnsi" w:cs="Arial"/>
                <w:sz w:val="14"/>
                <w:szCs w:val="14"/>
              </w:rPr>
              <w:t xml:space="preserve"> </w:t>
            </w:r>
            <w:proofErr w:type="spellStart"/>
            <w:r w:rsidRPr="0024243C">
              <w:rPr>
                <w:rFonts w:asciiTheme="minorHAnsi" w:hAnsiTheme="minorHAnsi" w:cs="Arial"/>
                <w:sz w:val="14"/>
                <w:szCs w:val="14"/>
              </w:rPr>
              <w:t>Fracc</w:t>
            </w:r>
            <w:proofErr w:type="spellEnd"/>
            <w:r w:rsidRPr="0024243C">
              <w:rPr>
                <w:rFonts w:asciiTheme="minorHAnsi" w:hAnsiTheme="minorHAnsi" w:cs="Arial"/>
                <w:sz w:val="14"/>
                <w:szCs w:val="14"/>
              </w:rPr>
              <w:t xml:space="preserve">. XXIII de La Ley de responsabilidades de los Servidores Públicos del Estado y Municipios de Nuevo León y </w:t>
            </w:r>
            <w:r w:rsidRPr="0024243C">
              <w:rPr>
                <w:rFonts w:asciiTheme="minorHAnsi" w:hAnsiTheme="minorHAnsi" w:cs="Arial"/>
                <w:i/>
                <w:sz w:val="14"/>
                <w:szCs w:val="14"/>
              </w:rPr>
              <w:t>Artículo 38</w:t>
            </w:r>
            <w:r w:rsidRPr="0024243C">
              <w:rPr>
                <w:rFonts w:asciiTheme="minorHAnsi" w:hAnsiTheme="minorHAnsi" w:cs="Arial"/>
                <w:sz w:val="14"/>
                <w:szCs w:val="14"/>
              </w:rPr>
              <w:t xml:space="preserve"> del Reglamento de la Ley de Adquisiciones, arrendamientos y Contrataciones de Servicios del Estado de Nuevo León</w:t>
            </w:r>
            <w:r w:rsidRPr="0024243C">
              <w:rPr>
                <w:rFonts w:asciiTheme="minorHAnsi" w:hAnsiTheme="minorHAnsi" w:cstheme="minorHAnsi"/>
                <w:sz w:val="14"/>
                <w:szCs w:val="14"/>
              </w:rPr>
              <w:t>, Declaración de integridad y Certificado de Determinación Independiente de Propuesta.</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Pr="00AA0B61" w:rsidRDefault="0024243C"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24243C" w:rsidRPr="0024243C" w:rsidRDefault="0024243C" w:rsidP="00702572">
            <w:pPr>
              <w:tabs>
                <w:tab w:val="left" w:pos="1134"/>
              </w:tabs>
              <w:ind w:left="13"/>
              <w:jc w:val="both"/>
              <w:rPr>
                <w:color w:val="000000"/>
                <w:sz w:val="14"/>
                <w:szCs w:val="14"/>
              </w:rPr>
            </w:pPr>
            <w:r w:rsidRPr="0024243C">
              <w:rPr>
                <w:rFonts w:asciiTheme="minorHAnsi" w:hAnsiTheme="minorHAnsi"/>
                <w:b/>
                <w:sz w:val="14"/>
                <w:szCs w:val="14"/>
              </w:rPr>
              <w:t>ANEXO 9</w:t>
            </w:r>
            <w:r w:rsidRPr="0024243C">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Pr="00AA0B61" w:rsidRDefault="0024243C"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24243C" w:rsidRPr="0024243C" w:rsidRDefault="0024243C" w:rsidP="00702572">
            <w:pPr>
              <w:tabs>
                <w:tab w:val="left" w:pos="1134"/>
              </w:tabs>
              <w:ind w:left="13"/>
              <w:jc w:val="both"/>
              <w:rPr>
                <w:color w:val="000000"/>
                <w:sz w:val="14"/>
                <w:szCs w:val="14"/>
              </w:rPr>
            </w:pPr>
            <w:r w:rsidRPr="0024243C">
              <w:rPr>
                <w:rFonts w:asciiTheme="minorHAnsi" w:hAnsiTheme="minorHAnsi"/>
                <w:b/>
                <w:sz w:val="14"/>
                <w:szCs w:val="14"/>
              </w:rPr>
              <w:t>ANEXO 11</w:t>
            </w:r>
            <w:r w:rsidRPr="0024243C">
              <w:rPr>
                <w:rFonts w:asciiTheme="minorHAnsi" w:hAnsiTheme="minorHAnsi"/>
                <w:sz w:val="14"/>
                <w:szCs w:val="14"/>
              </w:rPr>
              <w:t xml:space="preserve">. Escrito firmado por el representante o apoderado legal en la que manifiesten que por su conducto, no participan en el procedimiento de contratación, personas físicas o morales que se encuentren inhabilitadas por resolución de la S.F.P., en los </w:t>
            </w:r>
            <w:r w:rsidRPr="0024243C">
              <w:rPr>
                <w:rFonts w:asciiTheme="minorHAnsi" w:hAnsiTheme="minorHAnsi"/>
                <w:sz w:val="14"/>
                <w:szCs w:val="14"/>
              </w:rPr>
              <w:lastRenderedPageBreak/>
              <w:t>términos de la Ley, con el propósito de evadir los efectos de la inhabilitación.</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Pr="00AA0B61" w:rsidRDefault="0024243C" w:rsidP="008C0E47">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24243C" w:rsidRPr="0024243C" w:rsidRDefault="0024243C" w:rsidP="00702572">
            <w:pPr>
              <w:tabs>
                <w:tab w:val="left" w:pos="1134"/>
              </w:tabs>
              <w:ind w:left="13"/>
              <w:jc w:val="both"/>
              <w:rPr>
                <w:color w:val="000000"/>
                <w:sz w:val="14"/>
                <w:szCs w:val="14"/>
              </w:rPr>
            </w:pPr>
            <w:r w:rsidRPr="0024243C">
              <w:rPr>
                <w:rFonts w:asciiTheme="minorHAnsi" w:hAnsiTheme="minorHAnsi" w:cstheme="minorHAnsi"/>
                <w:b/>
                <w:sz w:val="14"/>
                <w:szCs w:val="14"/>
              </w:rPr>
              <w:t>ANEXO 12</w:t>
            </w:r>
            <w:r w:rsidRPr="0024243C">
              <w:rPr>
                <w:rFonts w:asciiTheme="minorHAnsi" w:hAnsiTheme="minorHAnsi" w:cstheme="minorHAnsi"/>
                <w:sz w:val="14"/>
                <w:szCs w:val="14"/>
              </w:rPr>
              <w:t>. Escrito a que hace referencia a la Estratificación de Micro, Pequeña o Mediana empresa.</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Default="0024243C"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24243C" w:rsidRPr="0024243C" w:rsidRDefault="0024243C" w:rsidP="00702572">
            <w:pPr>
              <w:tabs>
                <w:tab w:val="left" w:pos="1134"/>
              </w:tabs>
              <w:ind w:left="13"/>
              <w:jc w:val="both"/>
              <w:rPr>
                <w:color w:val="000000"/>
                <w:sz w:val="14"/>
                <w:szCs w:val="14"/>
              </w:rPr>
            </w:pPr>
            <w:r w:rsidRPr="0024243C">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Default="0024243C"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24243C" w:rsidRPr="0024243C" w:rsidRDefault="0024243C" w:rsidP="00702572">
            <w:pPr>
              <w:tabs>
                <w:tab w:val="left" w:pos="1134"/>
              </w:tabs>
              <w:ind w:left="13"/>
              <w:jc w:val="both"/>
              <w:rPr>
                <w:color w:val="000000"/>
                <w:sz w:val="14"/>
                <w:szCs w:val="14"/>
              </w:rPr>
            </w:pPr>
            <w:r w:rsidRPr="0024243C">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Default="0024243C" w:rsidP="008C0E47">
            <w:pPr>
              <w:pStyle w:val="Default"/>
              <w:jc w:val="center"/>
              <w:rPr>
                <w:rFonts w:ascii="Calibri" w:hAnsi="Calibri"/>
                <w:b/>
                <w:bCs/>
                <w:sz w:val="16"/>
                <w:szCs w:val="16"/>
              </w:rPr>
            </w:pPr>
            <w:r>
              <w:rPr>
                <w:rFonts w:ascii="Calibri" w:hAnsi="Calibri"/>
                <w:b/>
                <w:bCs/>
                <w:sz w:val="16"/>
                <w:szCs w:val="16"/>
              </w:rPr>
              <w:t>24</w:t>
            </w:r>
          </w:p>
        </w:tc>
        <w:tc>
          <w:tcPr>
            <w:tcW w:w="7506" w:type="dxa"/>
          </w:tcPr>
          <w:p w:rsidR="0024243C" w:rsidRPr="0024243C" w:rsidRDefault="0024243C" w:rsidP="00702572">
            <w:pPr>
              <w:tabs>
                <w:tab w:val="left" w:pos="1134"/>
              </w:tabs>
              <w:ind w:left="13"/>
              <w:jc w:val="both"/>
              <w:rPr>
                <w:color w:val="000000"/>
                <w:sz w:val="14"/>
                <w:szCs w:val="14"/>
              </w:rPr>
            </w:pPr>
            <w:r w:rsidRPr="0024243C">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 establecido en las regla 2.1.27 de la Miscelánea Fiscal para el Ejercicio 201</w:t>
            </w:r>
            <w:r w:rsidR="00AD1EBD">
              <w:rPr>
                <w:rFonts w:asciiTheme="minorHAnsi" w:hAnsiTheme="minorHAnsi" w:cs="Arial"/>
                <w:sz w:val="14"/>
                <w:szCs w:val="14"/>
              </w:rPr>
              <w:t>6</w:t>
            </w:r>
            <w:r w:rsidRPr="0024243C">
              <w:rPr>
                <w:rFonts w:asciiTheme="minorHAnsi" w:hAnsiTheme="minorHAnsi" w:cs="Arial"/>
                <w:sz w:val="14"/>
                <w:szCs w:val="14"/>
              </w:rPr>
              <w:t xml:space="preserve"> publicada en el DOF el </w:t>
            </w:r>
            <w:r w:rsidR="00AD1EBD">
              <w:rPr>
                <w:rFonts w:asciiTheme="minorHAnsi" w:hAnsiTheme="minorHAnsi" w:cs="Arial"/>
                <w:sz w:val="14"/>
                <w:szCs w:val="14"/>
              </w:rPr>
              <w:t>23</w:t>
            </w:r>
            <w:r w:rsidRPr="0024243C">
              <w:rPr>
                <w:rFonts w:asciiTheme="minorHAnsi" w:hAnsiTheme="minorHAnsi" w:cs="Arial"/>
                <w:sz w:val="14"/>
                <w:szCs w:val="14"/>
              </w:rPr>
              <w:t xml:space="preserve"> de Diciembre de 201</w:t>
            </w:r>
            <w:r w:rsidR="00AD1EBD">
              <w:rPr>
                <w:rFonts w:asciiTheme="minorHAnsi" w:hAnsiTheme="minorHAnsi" w:cs="Arial"/>
                <w:sz w:val="14"/>
                <w:szCs w:val="14"/>
              </w:rPr>
              <w:t>5</w:t>
            </w:r>
            <w:r w:rsidRPr="0024243C">
              <w:rPr>
                <w:rFonts w:asciiTheme="minorHAnsi" w:hAnsiTheme="minorHAnsi" w:cs="Arial"/>
                <w:sz w:val="14"/>
                <w:szCs w:val="14"/>
              </w:rPr>
              <w:t>, Comprobante del último pago de: Impuesto sobre Nóminas, Refrendo y/o Tenencia de los vehículos de su propiedad e Impuesto predial del domicilio fiscal del licitante, en caso de ser propietario..</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Default="0024243C" w:rsidP="008C0E47">
            <w:pPr>
              <w:pStyle w:val="Default"/>
              <w:jc w:val="center"/>
              <w:rPr>
                <w:rFonts w:ascii="Calibri" w:hAnsi="Calibri"/>
                <w:b/>
                <w:bCs/>
                <w:sz w:val="16"/>
                <w:szCs w:val="16"/>
              </w:rPr>
            </w:pPr>
            <w:r>
              <w:rPr>
                <w:rFonts w:ascii="Calibri" w:hAnsi="Calibri"/>
                <w:b/>
                <w:bCs/>
                <w:sz w:val="16"/>
                <w:szCs w:val="16"/>
              </w:rPr>
              <w:t>25</w:t>
            </w:r>
          </w:p>
        </w:tc>
        <w:tc>
          <w:tcPr>
            <w:tcW w:w="7506" w:type="dxa"/>
          </w:tcPr>
          <w:p w:rsidR="0024243C" w:rsidRPr="0024243C" w:rsidRDefault="0024243C" w:rsidP="00702572">
            <w:pPr>
              <w:tabs>
                <w:tab w:val="left" w:pos="1134"/>
              </w:tabs>
              <w:ind w:left="13"/>
              <w:jc w:val="both"/>
              <w:rPr>
                <w:color w:val="000000"/>
                <w:sz w:val="14"/>
                <w:szCs w:val="14"/>
              </w:rPr>
            </w:pPr>
            <w:r w:rsidRPr="0024243C">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Default="0024243C" w:rsidP="008C0E47">
            <w:pPr>
              <w:pStyle w:val="Default"/>
              <w:jc w:val="center"/>
              <w:rPr>
                <w:rFonts w:ascii="Calibri" w:hAnsi="Calibri"/>
                <w:b/>
                <w:bCs/>
                <w:sz w:val="16"/>
                <w:szCs w:val="16"/>
              </w:rPr>
            </w:pPr>
            <w:r>
              <w:rPr>
                <w:rFonts w:ascii="Calibri" w:hAnsi="Calibri"/>
                <w:b/>
                <w:bCs/>
                <w:sz w:val="16"/>
                <w:szCs w:val="16"/>
              </w:rPr>
              <w:t>26</w:t>
            </w:r>
          </w:p>
        </w:tc>
        <w:tc>
          <w:tcPr>
            <w:tcW w:w="7506" w:type="dxa"/>
          </w:tcPr>
          <w:p w:rsidR="0024243C" w:rsidRPr="0024243C" w:rsidRDefault="0024243C" w:rsidP="00702572">
            <w:pPr>
              <w:tabs>
                <w:tab w:val="left" w:pos="1134"/>
              </w:tabs>
              <w:ind w:left="13"/>
              <w:jc w:val="both"/>
              <w:rPr>
                <w:color w:val="000000"/>
                <w:sz w:val="14"/>
                <w:szCs w:val="14"/>
              </w:rPr>
            </w:pPr>
            <w:r w:rsidRPr="0024243C">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r w:rsidR="0024243C" w:rsidRPr="00AA0B61" w:rsidTr="003632F9">
        <w:trPr>
          <w:trHeight w:val="126"/>
          <w:jc w:val="center"/>
        </w:trPr>
        <w:tc>
          <w:tcPr>
            <w:tcW w:w="674" w:type="dxa"/>
            <w:vAlign w:val="center"/>
          </w:tcPr>
          <w:p w:rsidR="0024243C" w:rsidRDefault="0024243C" w:rsidP="008C0E47">
            <w:pPr>
              <w:pStyle w:val="Default"/>
              <w:jc w:val="center"/>
              <w:rPr>
                <w:rFonts w:ascii="Calibri" w:hAnsi="Calibri"/>
                <w:b/>
                <w:bCs/>
                <w:sz w:val="16"/>
                <w:szCs w:val="16"/>
              </w:rPr>
            </w:pPr>
            <w:r>
              <w:rPr>
                <w:rFonts w:ascii="Calibri" w:hAnsi="Calibri"/>
                <w:b/>
                <w:bCs/>
                <w:sz w:val="16"/>
                <w:szCs w:val="16"/>
              </w:rPr>
              <w:t>27</w:t>
            </w:r>
          </w:p>
        </w:tc>
        <w:tc>
          <w:tcPr>
            <w:tcW w:w="7506" w:type="dxa"/>
          </w:tcPr>
          <w:p w:rsidR="0024243C" w:rsidRPr="0024243C" w:rsidRDefault="0024243C" w:rsidP="00702572">
            <w:pPr>
              <w:ind w:left="13"/>
              <w:jc w:val="both"/>
              <w:rPr>
                <w:sz w:val="14"/>
                <w:szCs w:val="14"/>
              </w:rPr>
            </w:pPr>
            <w:r w:rsidRPr="0024243C">
              <w:rPr>
                <w:rFonts w:asciiTheme="minorHAnsi" w:hAnsiTheme="minorHAnsi" w:cs="Arial"/>
                <w:sz w:val="14"/>
                <w:szCs w:val="14"/>
              </w:rPr>
              <w:t>Para el caso del</w:t>
            </w:r>
            <w:r w:rsidRPr="0024243C">
              <w:rPr>
                <w:rFonts w:asciiTheme="minorHAnsi" w:hAnsiTheme="minorHAnsi" w:cs="Arial"/>
                <w:sz w:val="14"/>
                <w:szCs w:val="14"/>
                <w:lang w:val="es-MX"/>
              </w:rPr>
              <w:t xml:space="preserve">(los) </w:t>
            </w:r>
            <w:r w:rsidRPr="0024243C">
              <w:rPr>
                <w:rFonts w:asciiTheme="minorHAnsi" w:hAnsiTheme="minorHAnsi" w:cs="Arial"/>
                <w:bCs/>
                <w:sz w:val="14"/>
                <w:szCs w:val="14"/>
                <w:lang w:val="es-MX"/>
              </w:rPr>
              <w:t>PARTICIPANTE(s)</w:t>
            </w:r>
            <w:r w:rsidRPr="0024243C">
              <w:rPr>
                <w:rFonts w:asciiTheme="minorHAnsi" w:hAnsiTheme="minorHAnsi" w:cs="Arial"/>
                <w:sz w:val="14"/>
                <w:szCs w:val="14"/>
                <w:lang w:val="es-MX"/>
              </w:rPr>
              <w:t xml:space="preserve"> que opte(n) por la presentación conjunta de propuestas, de conformidad con los </w:t>
            </w:r>
            <w:r w:rsidRPr="0024243C">
              <w:rPr>
                <w:rFonts w:asciiTheme="minorHAnsi" w:hAnsiTheme="minorHAnsi" w:cs="Arial"/>
                <w:i/>
                <w:sz w:val="14"/>
                <w:szCs w:val="14"/>
                <w:lang w:val="es-MX"/>
              </w:rPr>
              <w:t>Artículos 36</w:t>
            </w:r>
            <w:r w:rsidRPr="0024243C">
              <w:rPr>
                <w:rFonts w:asciiTheme="minorHAnsi" w:hAnsiTheme="minorHAnsi" w:cs="Arial"/>
                <w:sz w:val="14"/>
                <w:szCs w:val="14"/>
                <w:lang w:val="es-MX"/>
              </w:rPr>
              <w:t xml:space="preserve"> de la Ley de Adquisiciones, Arrendamientos y Contratación de Servicios</w:t>
            </w:r>
            <w:r w:rsidRPr="0024243C">
              <w:rPr>
                <w:rFonts w:asciiTheme="minorHAnsi" w:hAnsiTheme="minorHAnsi" w:cs="Arial"/>
                <w:bCs/>
                <w:sz w:val="14"/>
                <w:szCs w:val="14"/>
                <w:lang w:val="es-MX"/>
              </w:rPr>
              <w:t xml:space="preserve"> del Estado de Nuevo León </w:t>
            </w:r>
            <w:r w:rsidRPr="0024243C">
              <w:rPr>
                <w:rFonts w:asciiTheme="minorHAnsi" w:hAnsiTheme="minorHAnsi" w:cs="Arial"/>
                <w:sz w:val="14"/>
                <w:szCs w:val="14"/>
                <w:lang w:val="es-MX"/>
              </w:rPr>
              <w:t xml:space="preserve">y </w:t>
            </w:r>
            <w:r w:rsidRPr="0024243C">
              <w:rPr>
                <w:rFonts w:asciiTheme="minorHAnsi" w:hAnsiTheme="minorHAnsi" w:cs="Arial"/>
                <w:i/>
                <w:sz w:val="14"/>
                <w:szCs w:val="14"/>
                <w:lang w:val="es-MX"/>
              </w:rPr>
              <w:t>76</w:t>
            </w:r>
            <w:r w:rsidRPr="0024243C">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4243C">
              <w:rPr>
                <w:rFonts w:asciiTheme="minorHAnsi" w:hAnsiTheme="minorHAnsi"/>
                <w:sz w:val="14"/>
                <w:szCs w:val="14"/>
                <w:lang w:val="es-MX"/>
              </w:rPr>
              <w:t>Las personas que integran</w:t>
            </w:r>
            <w:r w:rsidRPr="0024243C">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4243C">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4243C">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4243C">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4243C" w:rsidRPr="00AA0B61" w:rsidRDefault="0024243C"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24243C" w:rsidRPr="00AA0B61" w:rsidRDefault="0024243C"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702572" w:rsidRDefault="00702572" w:rsidP="00BA09CD">
      <w:pPr>
        <w:tabs>
          <w:tab w:val="left" w:pos="4253"/>
          <w:tab w:val="left" w:pos="8080"/>
        </w:tabs>
        <w:ind w:right="1"/>
        <w:jc w:val="both"/>
        <w:rPr>
          <w:rFonts w:ascii="Calibri" w:hAnsi="Calibri"/>
          <w:sz w:val="18"/>
          <w:szCs w:val="18"/>
        </w:rPr>
      </w:pPr>
    </w:p>
    <w:p w:rsidR="00702572" w:rsidRDefault="00702572" w:rsidP="00BA09CD">
      <w:pPr>
        <w:tabs>
          <w:tab w:val="left" w:pos="4253"/>
          <w:tab w:val="left" w:pos="8080"/>
        </w:tabs>
        <w:ind w:right="1"/>
        <w:jc w:val="both"/>
        <w:rPr>
          <w:rFonts w:ascii="Calibri" w:hAnsi="Calibri"/>
          <w:sz w:val="18"/>
          <w:szCs w:val="18"/>
        </w:rPr>
      </w:pPr>
      <w:bookmarkStart w:id="0" w:name="_GoBack"/>
      <w:bookmarkEnd w:id="0"/>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CC13EB" w:rsidRPr="009A4F2F">
        <w:rPr>
          <w:rFonts w:asciiTheme="minorHAnsi" w:hAnsiTheme="minorHAnsi"/>
          <w:color w:val="auto"/>
          <w:sz w:val="18"/>
          <w:szCs w:val="16"/>
        </w:rPr>
        <w:t>1</w:t>
      </w:r>
      <w:r w:rsidR="00AD1EBD">
        <w:rPr>
          <w:rFonts w:asciiTheme="minorHAnsi" w:hAnsiTheme="minorHAnsi"/>
          <w:color w:val="auto"/>
          <w:sz w:val="18"/>
          <w:szCs w:val="16"/>
        </w:rPr>
        <w:t>0</w:t>
      </w:r>
      <w:r w:rsidRPr="009A4F2F">
        <w:rPr>
          <w:rFonts w:asciiTheme="minorHAnsi" w:hAnsiTheme="minorHAnsi"/>
          <w:color w:val="auto"/>
          <w:sz w:val="18"/>
          <w:szCs w:val="16"/>
        </w:rPr>
        <w:t>-201</w:t>
      </w:r>
      <w:r w:rsidR="00AD1EBD">
        <w:rPr>
          <w:rFonts w:asciiTheme="minorHAnsi" w:hAnsiTheme="minorHAnsi"/>
          <w:color w:val="auto"/>
          <w:sz w:val="18"/>
          <w:szCs w:val="16"/>
        </w:rPr>
        <w:t>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-919044992-N</w:t>
      </w:r>
      <w:r w:rsidR="00D46954">
        <w:rPr>
          <w:rFonts w:asciiTheme="minorHAnsi" w:hAnsiTheme="minorHAnsi"/>
          <w:color w:val="auto"/>
          <w:sz w:val="18"/>
          <w:szCs w:val="16"/>
        </w:rPr>
        <w:t>1</w:t>
      </w:r>
      <w:r w:rsidR="00AD1EBD">
        <w:rPr>
          <w:rFonts w:asciiTheme="minorHAnsi" w:hAnsiTheme="minorHAnsi"/>
          <w:color w:val="auto"/>
          <w:sz w:val="18"/>
          <w:szCs w:val="16"/>
        </w:rPr>
        <w:t>0</w:t>
      </w:r>
      <w:r w:rsidRPr="009A4F2F">
        <w:rPr>
          <w:rFonts w:asciiTheme="minorHAnsi" w:hAnsiTheme="minorHAnsi"/>
          <w:color w:val="auto"/>
          <w:sz w:val="18"/>
          <w:szCs w:val="16"/>
        </w:rPr>
        <w:t>-201</w:t>
      </w:r>
      <w:r w:rsidR="00AD1EBD">
        <w:rPr>
          <w:rFonts w:asciiTheme="minorHAnsi" w:hAnsiTheme="minorHAnsi"/>
          <w:color w:val="auto"/>
          <w:sz w:val="18"/>
          <w:szCs w:val="16"/>
        </w:rPr>
        <w:t>6</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735FBC" w:rsidP="00FF24B4">
      <w:pPr>
        <w:ind w:right="-5"/>
        <w:jc w:val="both"/>
        <w:rPr>
          <w:rFonts w:asciiTheme="minorHAnsi" w:hAnsiTheme="minorHAnsi"/>
          <w:b/>
          <w:sz w:val="17"/>
          <w:szCs w:val="17"/>
        </w:rPr>
      </w:pPr>
      <w:r w:rsidRPr="00735FBC">
        <w:rPr>
          <w:rFonts w:asciiTheme="minorHAnsi" w:hAnsiTheme="minorHAnsi"/>
          <w:sz w:val="17"/>
          <w:szCs w:val="17"/>
        </w:rPr>
        <w:t>CONTRATO DE PRESTACIÓN DEL SERVICIO DE LIMPIEZA</w:t>
      </w:r>
      <w:r w:rsidR="00A73086" w:rsidRPr="00735FBC">
        <w:rPr>
          <w:rFonts w:asciiTheme="minorHAnsi" w:hAnsiTheme="minorHAnsi"/>
          <w:sz w:val="17"/>
          <w:szCs w:val="17"/>
        </w:rPr>
        <w:t xml:space="preserve">, QUE CELEBRAN POR UNA PARTE SERVICIOS DE SALUD DE NUEVO LEÓN, </w:t>
      </w:r>
      <w:r w:rsidR="00E73AB6" w:rsidRPr="00735FBC">
        <w:rPr>
          <w:rFonts w:asciiTheme="minorHAnsi" w:hAnsiTheme="minorHAnsi"/>
          <w:b/>
          <w:sz w:val="17"/>
          <w:szCs w:val="17"/>
        </w:rPr>
        <w:t>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y equipo en comodato que fue adjudicado en la Licitación Pública Nacional Presencial No. LP-919044992-N</w:t>
      </w:r>
      <w:r w:rsidR="00D46954" w:rsidRPr="00735FBC">
        <w:rPr>
          <w:rFonts w:asciiTheme="minorHAnsi" w:hAnsiTheme="minorHAnsi"/>
          <w:sz w:val="17"/>
          <w:szCs w:val="17"/>
        </w:rPr>
        <w:t>1</w:t>
      </w:r>
      <w:r w:rsidR="00AD1EBD">
        <w:rPr>
          <w:rFonts w:asciiTheme="minorHAnsi" w:hAnsiTheme="minorHAnsi"/>
          <w:sz w:val="17"/>
          <w:szCs w:val="17"/>
        </w:rPr>
        <w:t>0</w:t>
      </w:r>
      <w:r w:rsidRPr="00735FBC">
        <w:rPr>
          <w:rFonts w:asciiTheme="minorHAnsi" w:hAnsiTheme="minorHAnsi"/>
          <w:sz w:val="17"/>
          <w:szCs w:val="17"/>
        </w:rPr>
        <w:t>-201</w:t>
      </w:r>
      <w:r w:rsidR="00AD1EBD">
        <w:rPr>
          <w:rFonts w:asciiTheme="minorHAnsi" w:hAnsiTheme="minorHAnsi"/>
          <w:sz w:val="17"/>
          <w:szCs w:val="17"/>
        </w:rPr>
        <w:t>6</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Manifestando bajo protesta de decir verdad que su cargo y facultades conferidas no le han sido </w:t>
      </w:r>
      <w:proofErr w:type="gramStart"/>
      <w:r w:rsidRPr="00735FBC">
        <w:rPr>
          <w:rFonts w:asciiTheme="minorHAnsi" w:hAnsiTheme="minorHAnsi"/>
          <w:sz w:val="17"/>
          <w:szCs w:val="17"/>
        </w:rPr>
        <w:t>revocadas</w:t>
      </w:r>
      <w:proofErr w:type="gramEnd"/>
      <w:r w:rsidRPr="00735FBC">
        <w:rPr>
          <w:rFonts w:asciiTheme="minorHAnsi" w:hAnsiTheme="minorHAnsi"/>
          <w:sz w:val="17"/>
          <w:szCs w:val="17"/>
        </w:rPr>
        <w:t xml:space="preserve">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lastRenderedPageBreak/>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C L Á U S U L A S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PRIMERA: OBJETO.-</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prestar a </w:t>
      </w:r>
      <w:r w:rsidRPr="00735FBC">
        <w:rPr>
          <w:rFonts w:asciiTheme="minorHAnsi" w:hAnsiTheme="minorHAnsi" w:cs="Tahoma"/>
          <w:b/>
          <w:bCs/>
          <w:sz w:val="17"/>
          <w:szCs w:val="17"/>
        </w:rPr>
        <w:t>“S.S.N.L.”</w:t>
      </w:r>
      <w:r w:rsidRPr="00735FBC">
        <w:rPr>
          <w:rFonts w:asciiTheme="minorHAnsi" w:hAnsiTheme="minorHAnsi" w:cs="Tahoma"/>
          <w:bCs/>
          <w:sz w:val="17"/>
          <w:szCs w:val="17"/>
        </w:rPr>
        <w:t xml:space="preserve"> el Servicio de Limpieza,</w:t>
      </w:r>
      <w:r w:rsidRPr="00735FBC">
        <w:rPr>
          <w:rFonts w:asciiTheme="minorHAnsi" w:hAnsiTheme="minorHAnsi" w:cs="Tahoma"/>
          <w:sz w:val="17"/>
          <w:szCs w:val="17"/>
        </w:rPr>
        <w:t xml:space="preserve"> el cual se ajustará a las especificaciones, precio y descripción señaladas en los Anexos 1, 2, 3 y 4, que forman parte integral del presente instrumento  y demás especificaciones solicitadas por </w:t>
      </w:r>
      <w:r w:rsidRPr="00735FBC">
        <w:rPr>
          <w:rFonts w:asciiTheme="minorHAnsi" w:hAnsiTheme="minorHAnsi" w:cs="Tahoma"/>
          <w:b/>
          <w:bCs/>
          <w:sz w:val="17"/>
          <w:szCs w:val="17"/>
        </w:rPr>
        <w:t>“S.S.N.L.”</w:t>
      </w:r>
      <w:r w:rsidRPr="00735FBC">
        <w:rPr>
          <w:rFonts w:asciiTheme="minorHAnsi" w:hAnsiTheme="minorHAnsi" w:cs="Tahoma"/>
          <w:sz w:val="17"/>
          <w:szCs w:val="17"/>
        </w:rPr>
        <w:t xml:space="preserve"> en las bases de la _____ No. ______, Foro de Aclaraciones y conforme a la propuesta técnica y oferta económica presentadas por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los cuales forman parte de éste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SEGUNDA: MONTO DEL CONTRATO.- </w:t>
      </w:r>
      <w:r w:rsidRPr="00735FBC">
        <w:rPr>
          <w:rFonts w:asciiTheme="minorHAnsi" w:hAnsiTheme="minorHAnsi" w:cs="Tahoma"/>
          <w:bCs/>
          <w:sz w:val="17"/>
          <w:szCs w:val="17"/>
        </w:rPr>
        <w:t>El monto del presente contrato será por la cantidad de $_________ (__________ pesos 00/100 M.N.) incluyendo el Impuesto al Valor Agregado</w:t>
      </w:r>
      <w:r w:rsidRPr="00735FBC">
        <w:rPr>
          <w:rFonts w:asciiTheme="minorHAnsi" w:hAnsiTheme="minorHAnsi" w:cs="Tahoma"/>
          <w:sz w:val="17"/>
          <w:szCs w:val="17"/>
        </w:rPr>
        <w:t xml:space="preserve">, que </w:t>
      </w:r>
      <w:r w:rsidRPr="00735FBC">
        <w:rPr>
          <w:rFonts w:asciiTheme="minorHAnsi" w:hAnsiTheme="minorHAnsi" w:cs="Tahoma"/>
          <w:b/>
          <w:bCs/>
          <w:sz w:val="17"/>
          <w:szCs w:val="17"/>
        </w:rPr>
        <w:t xml:space="preserve">“S.S.N.L.” </w:t>
      </w:r>
      <w:r w:rsidRPr="00735FBC">
        <w:rPr>
          <w:rFonts w:asciiTheme="minorHAnsi" w:hAnsiTheme="minorHAnsi" w:cs="Tahoma"/>
          <w:sz w:val="17"/>
          <w:szCs w:val="17"/>
        </w:rPr>
        <w:t xml:space="preserve">cubrirá a </w:t>
      </w:r>
      <w:r w:rsidRPr="00735FBC">
        <w:rPr>
          <w:rFonts w:asciiTheme="minorHAnsi" w:hAnsiTheme="minorHAnsi" w:cs="Tahoma"/>
          <w:b/>
          <w:bCs/>
          <w:sz w:val="17"/>
          <w:szCs w:val="17"/>
        </w:rPr>
        <w:t xml:space="preserve">“EL PROVEEDOR” </w:t>
      </w:r>
      <w:r w:rsidRPr="00735FBC">
        <w:rPr>
          <w:rFonts w:asciiTheme="minorHAnsi" w:hAnsiTheme="minorHAnsi" w:cs="Tahoma"/>
          <w:sz w:val="17"/>
          <w:szCs w:val="17"/>
        </w:rPr>
        <w:t>por</w:t>
      </w:r>
      <w:r w:rsidRPr="00735FBC">
        <w:rPr>
          <w:rFonts w:asciiTheme="minorHAnsi" w:hAnsiTheme="minorHAnsi" w:cs="Tahoma"/>
          <w:b/>
          <w:bCs/>
          <w:sz w:val="17"/>
          <w:szCs w:val="17"/>
        </w:rPr>
        <w:t xml:space="preserve"> </w:t>
      </w:r>
      <w:r w:rsidRPr="00735FBC">
        <w:rPr>
          <w:rFonts w:asciiTheme="minorHAnsi" w:hAnsiTheme="minorHAnsi" w:cs="Tahoma"/>
          <w:sz w:val="17"/>
          <w:szCs w:val="17"/>
        </w:rPr>
        <w:t>concepto del servicio prestado durante la vigencia del presente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sz w:val="17"/>
          <w:szCs w:val="17"/>
        </w:rPr>
        <w:t xml:space="preserve">El precio señalado en la oferta económica y este instrumento, compensará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el servicio objeto del presente contrato y todos los demás gastos que se originen como consecuencia del presente contrato, así como su utilidad, por lo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podrá exigir mayor retribución por ningún otro concepto.</w:t>
      </w: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presente instrumento se celebra bajo la condición de precio fijo, por lo que no se reconocerá incremento alguno en los precios de su oferta económica.</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Cuando el servicio no se ajuste a lo estipulado, </w:t>
      </w:r>
      <w:r w:rsidRPr="00735FBC">
        <w:rPr>
          <w:rFonts w:asciiTheme="minorHAnsi" w:hAnsiTheme="minorHAnsi" w:cs="Tahoma"/>
          <w:b/>
          <w:bCs/>
          <w:sz w:val="17"/>
          <w:szCs w:val="17"/>
        </w:rPr>
        <w:t>“S.S.N.L.”</w:t>
      </w:r>
      <w:r w:rsidRPr="00735FBC">
        <w:rPr>
          <w:rFonts w:asciiTheme="minorHAnsi" w:hAnsiTheme="minorHAnsi" w:cs="Tahoma"/>
          <w:sz w:val="17"/>
          <w:szCs w:val="17"/>
        </w:rPr>
        <w:t xml:space="preserve"> no liquidará a </w:t>
      </w:r>
      <w:r w:rsidRPr="00735FBC">
        <w:rPr>
          <w:rFonts w:asciiTheme="minorHAnsi" w:hAnsiTheme="minorHAnsi" w:cs="Tahoma"/>
          <w:b/>
          <w:bCs/>
          <w:sz w:val="17"/>
          <w:szCs w:val="17"/>
        </w:rPr>
        <w:t>“EL PROVEEDOR”</w:t>
      </w:r>
      <w:r w:rsidRPr="00735FBC">
        <w:rPr>
          <w:rFonts w:asciiTheme="minorHAnsi" w:hAnsiTheme="minorHAnsi" w:cs="Tahoma"/>
          <w:sz w:val="17"/>
          <w:szCs w:val="17"/>
        </w:rPr>
        <w:t>, el importe de los servicios objeto del presente contrato.</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TERCERA: FORMA DE PAGO.- </w:t>
      </w:r>
      <w:r w:rsidRPr="00735FBC">
        <w:rPr>
          <w:rFonts w:asciiTheme="minorHAnsi" w:hAnsiTheme="minorHAnsi" w:cs="Tahoma"/>
          <w:sz w:val="17"/>
          <w:szCs w:val="17"/>
        </w:rPr>
        <w:t xml:space="preserve">El pago de los servicios objeto del presente contrato se realizará en Pesos Mexicanos dentro de los 30 días siguientes en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presente la factura en el área de Recursos Financieros de </w:t>
      </w:r>
      <w:r w:rsidRPr="00735FBC">
        <w:rPr>
          <w:rFonts w:asciiTheme="minorHAnsi" w:hAnsiTheme="minorHAnsi" w:cs="Tahoma"/>
          <w:b/>
          <w:sz w:val="17"/>
          <w:szCs w:val="17"/>
        </w:rPr>
        <w:t xml:space="preserve">“S.S.N.L.” </w:t>
      </w:r>
      <w:r w:rsidRPr="00735FBC">
        <w:rPr>
          <w:rFonts w:asciiTheme="minorHAnsi" w:hAnsiTheme="minorHAnsi" w:cs="Tahoma"/>
          <w:sz w:val="17"/>
          <w:szCs w:val="17"/>
        </w:rPr>
        <w:t>debidamente validada por la Unidad Aplicativa correspondiente.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bCs/>
          <w:sz w:val="17"/>
          <w:szCs w:val="17"/>
        </w:rPr>
        <w:t>Las facturas que resulten, serán a favor de</w:t>
      </w:r>
      <w:r w:rsidRPr="00735FBC">
        <w:rPr>
          <w:rFonts w:asciiTheme="minorHAnsi" w:hAnsiTheme="minorHAnsi" w:cs="Tahoma"/>
          <w:sz w:val="17"/>
          <w:szCs w:val="17"/>
        </w:rPr>
        <w:t xml:space="preserve"> Servicios de Salud de Nuevo León, Organismo Público Descentralizado,</w:t>
      </w:r>
      <w:r w:rsidRPr="00735FBC">
        <w:rPr>
          <w:rFonts w:asciiTheme="minorHAnsi" w:hAnsiTheme="minorHAnsi" w:cs="Tahoma"/>
          <w:b/>
          <w:sz w:val="17"/>
          <w:szCs w:val="17"/>
        </w:rPr>
        <w:t xml:space="preserve"> </w:t>
      </w:r>
      <w:r w:rsidRPr="00735FBC">
        <w:rPr>
          <w:rFonts w:asciiTheme="minorHAnsi" w:hAnsiTheme="minorHAnsi" w:cs="Tahoma"/>
          <w:bCs/>
          <w:sz w:val="17"/>
          <w:szCs w:val="17"/>
        </w:rPr>
        <w:t xml:space="preserve">con domicilio en Matamoros Oriente, No. 520, entre Escobedo y Zaragoza, Centro de Monterrey, Nuevo León, C.P. 64000. R.F.C. SSN-970115-QI9; dichas facturas deberán estar selladas y firmadas </w:t>
      </w:r>
      <w:r w:rsidRPr="00735FBC">
        <w:rPr>
          <w:rFonts w:asciiTheme="minorHAnsi" w:hAnsiTheme="minorHAnsi" w:cs="Tahoma"/>
          <w:sz w:val="17"/>
          <w:szCs w:val="17"/>
        </w:rPr>
        <w:t xml:space="preserve">por el </w:t>
      </w:r>
      <w:r w:rsidRPr="00735FBC">
        <w:rPr>
          <w:rFonts w:asciiTheme="minorHAnsi" w:hAnsiTheme="minorHAnsi" w:cs="Tahoma"/>
          <w:bCs/>
          <w:sz w:val="17"/>
          <w:szCs w:val="17"/>
        </w:rPr>
        <w:t xml:space="preserve">Administrador y el Director de la Unidad Aplicativa y presentarlas para su contra recibo y pago posterior en el área de Recursos Financieros de </w:t>
      </w:r>
      <w:r w:rsidRPr="00735FBC">
        <w:rPr>
          <w:rFonts w:asciiTheme="minorHAnsi" w:hAnsiTheme="minorHAnsi" w:cs="Tahoma"/>
          <w:b/>
          <w:bCs/>
          <w:sz w:val="17"/>
          <w:szCs w:val="17"/>
        </w:rPr>
        <w:t>“S.S.N.L.”</w:t>
      </w:r>
      <w:r w:rsidRPr="00735FBC">
        <w:rPr>
          <w:rFonts w:asciiTheme="minorHAnsi" w:hAnsiTheme="minorHAnsi" w:cs="Tahoma"/>
          <w:bCs/>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Por lo anterior expuesto se informa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que deberá de dirigirse a la Subdirección de Recursos Financieros, para los trámites de adhesión al programa de Cadenas Productivas; asimismo deberá de tomar en cuenta estas disposiciones. </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La liquidación total del servicio no significará la aceptación del mismo, por lo tanto</w:t>
      </w:r>
      <w:r w:rsidRPr="00735FBC">
        <w:rPr>
          <w:rFonts w:asciiTheme="minorHAnsi" w:hAnsiTheme="minorHAnsi" w:cs="Tahoma"/>
          <w:b/>
          <w:sz w:val="17"/>
          <w:szCs w:val="17"/>
        </w:rPr>
        <w:t xml:space="preserve"> “S.S.N.L” </w:t>
      </w:r>
      <w:r w:rsidRPr="00735FBC">
        <w:rPr>
          <w:rFonts w:asciiTheme="minorHAnsi" w:hAnsiTheme="minorHAnsi" w:cs="Tahoma"/>
          <w:sz w:val="17"/>
          <w:szCs w:val="17"/>
        </w:rPr>
        <w:t>se reserva expresamente el derecho de reclamar los vicios ocultos o el pago de lo indebido.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CUARTA:</w:t>
      </w:r>
      <w:r w:rsidRPr="00735FBC">
        <w:rPr>
          <w:rFonts w:asciiTheme="minorHAnsi" w:hAnsiTheme="minorHAnsi" w:cs="Tahoma"/>
          <w:sz w:val="17"/>
          <w:szCs w:val="17"/>
        </w:rPr>
        <w:t xml:space="preserve"> </w:t>
      </w:r>
      <w:r w:rsidRPr="00735FBC">
        <w:rPr>
          <w:rFonts w:asciiTheme="minorHAnsi" w:hAnsiTheme="minorHAnsi" w:cs="Tahoma"/>
          <w:b/>
          <w:sz w:val="17"/>
          <w:szCs w:val="17"/>
        </w:rPr>
        <w:t xml:space="preserve">PLAZO Y LUGAR DE ENTREGA.- </w:t>
      </w:r>
      <w:r w:rsidRPr="00735FBC">
        <w:rPr>
          <w:rFonts w:asciiTheme="minorHAnsi" w:hAnsiTheme="minorHAnsi" w:cs="Tahoma"/>
          <w:sz w:val="17"/>
          <w:szCs w:val="17"/>
        </w:rPr>
        <w:t>El servicio de limpieza se prestará a partir del día ___ al día ____.</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servicio de limpieza se prestará en las siguientes Unidades Aplicativas:</w:t>
      </w:r>
      <w:r w:rsidR="0024243C">
        <w:rPr>
          <w:rFonts w:asciiTheme="minorHAnsi" w:hAnsiTheme="minorHAnsi" w:cs="Tahoma"/>
          <w:sz w:val="17"/>
          <w:szCs w:val="17"/>
        </w:rPr>
        <w:t xml:space="preserve"> _-----------------</w:t>
      </w:r>
    </w:p>
    <w:p w:rsidR="0024243C" w:rsidRDefault="0024243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los casos fortuitos o de fuerza mayor, o cuando por cualquier otra causa no imputable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le fuera imposible a éste cumplir con la prestación del servicio objeto de este contrato, podrá solicitar oportunamente y por escrito la prórroga que considere necesaria, expresando los motivos </w:t>
      </w:r>
      <w:r w:rsidRPr="00735FBC">
        <w:rPr>
          <w:rFonts w:asciiTheme="minorHAnsi" w:hAnsiTheme="minorHAnsi" w:cs="Tahoma"/>
          <w:sz w:val="17"/>
          <w:szCs w:val="17"/>
        </w:rPr>
        <w:lastRenderedPageBreak/>
        <w:t>en que se apoye su solicitud;</w:t>
      </w:r>
      <w:r w:rsidRPr="00735FBC">
        <w:rPr>
          <w:rFonts w:asciiTheme="minorHAnsi" w:hAnsiTheme="minorHAnsi" w:cs="Tahoma"/>
          <w:b/>
          <w:sz w:val="17"/>
          <w:szCs w:val="17"/>
        </w:rPr>
        <w:t xml:space="preserve"> “S.S.N.L.”</w:t>
      </w:r>
      <w:r w:rsidRPr="00735FBC">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presentaren causas que impidan la prestación del servicio, dentro de los plazos estipulados, que fueren imputables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éste podrá solicitar también una prórroga y será optativo para </w:t>
      </w:r>
      <w:r w:rsidRPr="00735FBC">
        <w:rPr>
          <w:rFonts w:asciiTheme="minorHAnsi" w:hAnsiTheme="minorHAnsi" w:cs="Tahoma"/>
          <w:b/>
          <w:sz w:val="17"/>
          <w:szCs w:val="17"/>
        </w:rPr>
        <w:t>“S.S.N.L.”</w:t>
      </w:r>
      <w:r w:rsidRPr="00735FBC">
        <w:rPr>
          <w:rFonts w:asciiTheme="minorHAnsi" w:hAnsiTheme="minorHAnsi" w:cs="Tahoma"/>
          <w:sz w:val="17"/>
          <w:szCs w:val="17"/>
        </w:rPr>
        <w:t xml:space="preserve">, el concederla o negarla. En caso de concederla decidirá si procede imponer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las sanciones a que haya lugar, de acuerdo con la Cláusula Décima y, en caso de negarla, podrá exigir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567"/>
        </w:tabs>
        <w:ind w:right="51"/>
        <w:jc w:val="both"/>
        <w:rPr>
          <w:rFonts w:asciiTheme="minorHAnsi" w:hAnsiTheme="minorHAnsi"/>
          <w:sz w:val="17"/>
          <w:szCs w:val="17"/>
        </w:rPr>
      </w:pPr>
      <w:r w:rsidRPr="00735FBC">
        <w:rPr>
          <w:rFonts w:asciiTheme="minorHAnsi" w:hAnsiTheme="minorHAnsi" w:cs="Tahoma"/>
          <w:b/>
          <w:sz w:val="17"/>
          <w:szCs w:val="17"/>
        </w:rPr>
        <w:t>QUINTA:</w:t>
      </w:r>
      <w:r w:rsidRPr="00735FBC">
        <w:rPr>
          <w:rFonts w:asciiTheme="minorHAnsi" w:hAnsiTheme="minorHAnsi" w:cs="Tahoma"/>
          <w:bCs/>
          <w:sz w:val="17"/>
          <w:szCs w:val="17"/>
        </w:rPr>
        <w:t xml:space="preserve"> </w:t>
      </w:r>
      <w:r w:rsidRPr="00735FBC">
        <w:rPr>
          <w:rFonts w:asciiTheme="minorHAnsi" w:hAnsiTheme="minorHAnsi" w:cs="Tahoma"/>
          <w:b/>
          <w:bCs/>
          <w:sz w:val="17"/>
          <w:szCs w:val="17"/>
        </w:rPr>
        <w:t>CONDICIONES DE PRESTACIÓN DEL SERVICIO.-</w:t>
      </w:r>
      <w:r w:rsidRPr="00735FBC">
        <w:rPr>
          <w:rFonts w:asciiTheme="minorHAnsi" w:hAnsiTheme="minorHAnsi" w:cs="Tahoma"/>
          <w:bCs/>
          <w:sz w:val="17"/>
          <w:szCs w:val="17"/>
        </w:rPr>
        <w:t xml:space="preserve"> Para efectos de cumplimiento del presente contrato </w:t>
      </w:r>
      <w:r w:rsidRPr="00735FBC">
        <w:rPr>
          <w:rFonts w:asciiTheme="minorHAnsi" w:hAnsiTheme="minorHAnsi"/>
          <w:b/>
          <w:sz w:val="17"/>
          <w:szCs w:val="17"/>
        </w:rPr>
        <w:t xml:space="preserve">“EL PROVEEDOR” </w:t>
      </w:r>
      <w:r w:rsidRPr="00735FBC">
        <w:rPr>
          <w:rFonts w:asciiTheme="minorHAnsi" w:hAnsiTheme="minorHAnsi"/>
          <w:sz w:val="17"/>
          <w:szCs w:val="17"/>
        </w:rPr>
        <w:t>se obliga a lo siguiente:</w:t>
      </w:r>
    </w:p>
    <w:p w:rsidR="00735FBC" w:rsidRPr="00735FBC" w:rsidRDefault="00735FBC" w:rsidP="00735FBC">
      <w:pPr>
        <w:tabs>
          <w:tab w:val="left" w:pos="567"/>
        </w:tabs>
        <w:ind w:right="51"/>
        <w:jc w:val="both"/>
        <w:rPr>
          <w:rFonts w:asciiTheme="minorHAnsi" w:hAnsiTheme="minorHAnsi"/>
          <w:sz w:val="17"/>
          <w:szCs w:val="17"/>
        </w:rPr>
      </w:pPr>
    </w:p>
    <w:p w:rsidR="00735FBC" w:rsidRPr="00735FBC" w:rsidRDefault="00735FBC" w:rsidP="00735FBC">
      <w:pPr>
        <w:tabs>
          <w:tab w:val="left" w:pos="567"/>
        </w:tabs>
        <w:ind w:right="51"/>
        <w:jc w:val="both"/>
        <w:rPr>
          <w:rFonts w:asciiTheme="minorHAnsi" w:hAnsiTheme="minorHAnsi" w:cs="Tahoma"/>
          <w:sz w:val="17"/>
          <w:szCs w:val="17"/>
        </w:rPr>
      </w:pPr>
      <w:r w:rsidRPr="00735FBC">
        <w:rPr>
          <w:rFonts w:asciiTheme="minorHAnsi" w:hAnsiTheme="minorHAnsi"/>
          <w:sz w:val="17"/>
          <w:szCs w:val="17"/>
        </w:rPr>
        <w:t>1)</w:t>
      </w:r>
      <w:r w:rsidRPr="00735FBC">
        <w:rPr>
          <w:rFonts w:asciiTheme="minorHAnsi" w:hAnsiTheme="minorHAnsi"/>
          <w:b/>
          <w:sz w:val="17"/>
          <w:szCs w:val="17"/>
        </w:rPr>
        <w:t xml:space="preserve"> </w:t>
      </w:r>
      <w:r w:rsidRPr="00735FBC">
        <w:rPr>
          <w:rFonts w:asciiTheme="minorHAnsi" w:hAnsiTheme="minorHAnsi"/>
          <w:sz w:val="17"/>
          <w:szCs w:val="17"/>
        </w:rPr>
        <w:t>P</w:t>
      </w:r>
      <w:r w:rsidRPr="00735FBC">
        <w:rPr>
          <w:rFonts w:asciiTheme="minorHAnsi" w:hAnsiTheme="minorHAnsi" w:cs="Tahoma"/>
          <w:sz w:val="17"/>
          <w:szCs w:val="17"/>
        </w:rPr>
        <w:t>roporcionará el personal, equipo (escobas, recogedores, carritos de aseo, pulidoras de piso, trapeadores, aspiradoras, etc.) y material de limpieza adecuado (bolsas de basura, papel sanitario, cloro, jabón de tocador para manos, jabón en polvo, aromatizante en aerosol, lustrador para muebles, etc.), requerido según las características del área de cada unidad, así como un programa que garantice la calidad del servicio de limpieza durante la vigencia del presente instrumento.</w:t>
      </w:r>
    </w:p>
    <w:p w:rsidR="00735FBC" w:rsidRPr="00735FBC" w:rsidRDefault="00735FBC" w:rsidP="00735FBC">
      <w:pPr>
        <w:tabs>
          <w:tab w:val="left" w:pos="567"/>
        </w:tabs>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2) El personal deberá estar perfectamente identificado, uniformado, ser mayor de edad y reunir las características de responsabilidad, actitud de servicio, higiene personal (no piercing, cabello corto, uñas cortadas y sin tatuajes visibles), además de gozar de buena salud.</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b/>
          <w:bCs/>
          <w:sz w:val="17"/>
          <w:szCs w:val="17"/>
        </w:rPr>
      </w:pPr>
      <w:r w:rsidRPr="00735FBC">
        <w:rPr>
          <w:rFonts w:asciiTheme="minorHAnsi" w:hAnsiTheme="minorHAnsi" w:cs="Tahoma"/>
          <w:sz w:val="17"/>
          <w:szCs w:val="17"/>
        </w:rPr>
        <w:t xml:space="preserve">3) El personal deberá estar certificado y capacitado en el manejo de los materiales a utilizar en el área de trabajo donde se utilicen materiales o sustancias </w:t>
      </w:r>
      <w:proofErr w:type="spellStart"/>
      <w:r w:rsidRPr="00735FBC">
        <w:rPr>
          <w:rFonts w:asciiTheme="minorHAnsi" w:hAnsiTheme="minorHAnsi" w:cs="Tahoma"/>
          <w:sz w:val="17"/>
          <w:szCs w:val="17"/>
        </w:rPr>
        <w:t>biopeligrosas</w:t>
      </w:r>
      <w:proofErr w:type="spellEnd"/>
      <w:r w:rsidRPr="00735FBC">
        <w:rPr>
          <w:rFonts w:asciiTheme="minorHAnsi" w:hAnsiTheme="minorHAnsi" w:cs="Tahoma"/>
          <w:sz w:val="17"/>
          <w:szCs w:val="17"/>
        </w:rPr>
        <w:t xml:space="preserve"> y/o infectocontagiosas conforme a la Norma 087-ECOL-SSA1-2002.</w:t>
      </w:r>
    </w:p>
    <w:p w:rsidR="00735FBC" w:rsidRPr="00735FBC" w:rsidRDefault="00735FBC" w:rsidP="00735FBC">
      <w:pPr>
        <w:ind w:right="51"/>
        <w:jc w:val="both"/>
        <w:rPr>
          <w:rFonts w:asciiTheme="minorHAnsi" w:hAnsiTheme="minorHAnsi" w:cs="Tahoma"/>
          <w:b/>
          <w:bCs/>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4) Deberá designar un supervisor para el servicio de limpieza quien se encargará de coordinar y verificar a diario la programación de trabajo, asistencia del personal, suplir al personal faltante, verificar que no falten materiales y equipo de limpieza y reportar cualquier anomalía que se presente al Jefe del Área en donde se labora.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5) El personal deberá de acatar las indicaciones del personal de supervisión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de acuerdo a las necesidades del servicio en cada área, llevar una bitácora para registrar la hora y los trabajos realizados en cada área, además deben de contar con los conocimientos básicos de limpieza.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6) El personal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llenará un formato en el cual se revise o califique la calidad del servicio por áreas, el cual deberá ser firmado diariamente por el responsable del área y el supervisor de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cs="Tahoma"/>
          <w:sz w:val="17"/>
          <w:szCs w:val="17"/>
        </w:rPr>
        <w:t>7) El</w:t>
      </w:r>
      <w:r w:rsidRPr="00735FBC">
        <w:rPr>
          <w:rFonts w:asciiTheme="minorHAnsi" w:hAnsiTheme="minorHAnsi"/>
          <w:sz w:val="17"/>
          <w:szCs w:val="17"/>
        </w:rPr>
        <w:t xml:space="preserve"> supervisor realizará reportes mensuales de asistencia de cada una de las unidades en las que presta el servicio, dichos reportes deberán estar firmados por el supervisor y anexarlos a las facturas correspondientes. </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8) Las Unidades Aplicativas tendrán el derecho de veto justificado del personal que no cumpla con el servicio y deberá ser reemplazado por la empresa en un término de 3 horas.  Las Unidades no podrán permanecer sin el servicio de limpieza; por lo que si por alguna causa el personal es vetado, deberá de permanecer al servicio del área asignada, hasta que el personal de relevo se presente en la Unidad.</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 xml:space="preserve">En caso de que </w:t>
      </w:r>
      <w:r w:rsidRPr="00735FBC">
        <w:rPr>
          <w:rFonts w:asciiTheme="minorHAnsi" w:hAnsiTheme="minorHAnsi"/>
          <w:b/>
          <w:sz w:val="17"/>
          <w:szCs w:val="17"/>
        </w:rPr>
        <w:t>“EL PROVEEDOR”</w:t>
      </w:r>
      <w:r w:rsidRPr="00735FBC">
        <w:rPr>
          <w:rFonts w:asciiTheme="minorHAnsi" w:hAnsiTheme="minorHAnsi"/>
          <w:sz w:val="17"/>
          <w:szCs w:val="17"/>
        </w:rPr>
        <w:t xml:space="preserve"> tuviera problemas de carácter laboral con sus empleados y de estos resultara un paro o huelga, se suspenderán los efectos de este contrato, quedando </w:t>
      </w:r>
      <w:r w:rsidRPr="00735FBC">
        <w:rPr>
          <w:rFonts w:asciiTheme="minorHAnsi" w:hAnsiTheme="minorHAnsi"/>
          <w:b/>
          <w:sz w:val="17"/>
          <w:szCs w:val="17"/>
        </w:rPr>
        <w:t>“S.S.N.L.”</w:t>
      </w:r>
      <w:r w:rsidRPr="00735FBC">
        <w:rPr>
          <w:rFonts w:asciiTheme="minorHAnsi" w:hAnsiTheme="minorHAnsi"/>
          <w:sz w:val="17"/>
          <w:szCs w:val="17"/>
        </w:rPr>
        <w:t xml:space="preserve"> en libertad de contratar estos servicios con otra compañía.</w:t>
      </w:r>
    </w:p>
    <w:p w:rsidR="009A4F2F" w:rsidRPr="00735FBC" w:rsidRDefault="009A4F2F" w:rsidP="009A4F2F">
      <w:pPr>
        <w:jc w:val="both"/>
        <w:rPr>
          <w:rFonts w:asciiTheme="minorHAnsi" w:hAnsiTheme="minorHAnsi" w:cs="Tahoma"/>
          <w:sz w:val="17"/>
          <w:szCs w:val="17"/>
        </w:rPr>
      </w:pPr>
    </w:p>
    <w:p w:rsidR="00735FBC" w:rsidRPr="00735FBC" w:rsidRDefault="00735FBC" w:rsidP="00735FBC">
      <w:pPr>
        <w:pStyle w:val="Ttulo9"/>
        <w:rPr>
          <w:rFonts w:asciiTheme="minorHAnsi" w:hAnsiTheme="minorHAnsi" w:cs="Tahoma"/>
          <w:bCs/>
          <w:sz w:val="17"/>
          <w:szCs w:val="17"/>
        </w:rPr>
      </w:pPr>
    </w:p>
    <w:p w:rsidR="00735FBC" w:rsidRPr="00735FBC" w:rsidRDefault="00735FBC" w:rsidP="00735FBC">
      <w:pPr>
        <w:pStyle w:val="Ttulo9"/>
        <w:rPr>
          <w:rFonts w:asciiTheme="minorHAnsi" w:hAnsiTheme="minorHAnsi" w:cs="Tahoma"/>
          <w:b w:val="0"/>
          <w:bCs/>
          <w:color w:val="000000"/>
          <w:sz w:val="17"/>
          <w:szCs w:val="17"/>
        </w:rPr>
      </w:pPr>
      <w:r w:rsidRPr="00735FBC">
        <w:rPr>
          <w:rFonts w:asciiTheme="minorHAnsi" w:hAnsiTheme="minorHAnsi" w:cs="Tahoma"/>
          <w:color w:val="000000"/>
          <w:sz w:val="17"/>
          <w:szCs w:val="17"/>
        </w:rPr>
        <w:t xml:space="preserve">SEXTA: VIGENCIA.- </w:t>
      </w:r>
      <w:r w:rsidRPr="00735FBC">
        <w:rPr>
          <w:rFonts w:asciiTheme="minorHAnsi" w:hAnsiTheme="minorHAnsi" w:cs="Tahoma"/>
          <w:b w:val="0"/>
          <w:bCs/>
          <w:color w:val="000000"/>
          <w:sz w:val="17"/>
          <w:szCs w:val="17"/>
        </w:rPr>
        <w:t>La vigencia del presente contrato inicia a partir del día ___ y concluye el día ___,</w:t>
      </w:r>
      <w:r w:rsidRPr="00735FBC">
        <w:rPr>
          <w:rFonts w:asciiTheme="minorHAnsi" w:hAnsiTheme="minorHAnsi" w:cs="Tahoma"/>
          <w:color w:val="000000"/>
          <w:sz w:val="17"/>
          <w:szCs w:val="17"/>
        </w:rPr>
        <w:t xml:space="preserve"> </w:t>
      </w:r>
      <w:r w:rsidRPr="00735FBC">
        <w:rPr>
          <w:rFonts w:asciiTheme="minorHAnsi" w:hAnsiTheme="minorHAnsi" w:cs="Tahoma"/>
          <w:b w:val="0"/>
          <w:bCs/>
          <w:color w:val="000000"/>
          <w:sz w:val="17"/>
          <w:szCs w:val="17"/>
        </w:rPr>
        <w:t xml:space="preserve">en la inteligencia de que si a la fecha de la conclusión de la vigencia del contrato la prestación del servicio no ha sido ejecutado a satisfacción de </w:t>
      </w:r>
      <w:r w:rsidRPr="00735FBC">
        <w:rPr>
          <w:rFonts w:asciiTheme="minorHAnsi" w:hAnsiTheme="minorHAnsi" w:cs="Tahoma"/>
          <w:color w:val="000000"/>
          <w:sz w:val="17"/>
          <w:szCs w:val="17"/>
        </w:rPr>
        <w:t>“S.S.N.L.”</w:t>
      </w:r>
      <w:r w:rsidRPr="00735FBC">
        <w:rPr>
          <w:rFonts w:asciiTheme="minorHAnsi" w:hAnsiTheme="minorHAnsi" w:cs="Tahoma"/>
          <w:b w:val="0"/>
          <w:bCs/>
          <w:color w:val="000000"/>
          <w:sz w:val="17"/>
          <w:szCs w:val="17"/>
        </w:rPr>
        <w:t>, este instrumento continuará vigente hasta que no se cumpla dicha condición</w:t>
      </w:r>
      <w:r w:rsidRPr="00735FBC">
        <w:rPr>
          <w:rFonts w:asciiTheme="minorHAnsi" w:hAnsiTheme="minorHAnsi" w:cs="Tahoma"/>
          <w:b w:val="0"/>
          <w:bCs/>
          <w:color w:val="FF0000"/>
          <w:sz w:val="17"/>
          <w:szCs w:val="17"/>
        </w:rPr>
        <w:t>.</w:t>
      </w:r>
    </w:p>
    <w:p w:rsidR="00735FBC" w:rsidRPr="00735FBC" w:rsidRDefault="00735FBC" w:rsidP="00735FBC">
      <w:pPr>
        <w:pStyle w:val="Ttulo9"/>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“S.S.N.L.”</w:t>
      </w:r>
      <w:r w:rsidRPr="00735FBC">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735FBC">
        <w:rPr>
          <w:rFonts w:asciiTheme="minorHAnsi" w:hAnsiTheme="minorHAnsi"/>
          <w:b/>
          <w:sz w:val="17"/>
          <w:szCs w:val="17"/>
        </w:rPr>
        <w:t xml:space="preserve">“EL PROVEEDOR” </w:t>
      </w:r>
      <w:r w:rsidRPr="00735FBC">
        <w:rPr>
          <w:rFonts w:asciiTheme="minorHAnsi" w:hAnsiTheme="minorHAnsi"/>
          <w:sz w:val="17"/>
          <w:szCs w:val="17"/>
        </w:rPr>
        <w:t>por escrito.</w:t>
      </w:r>
    </w:p>
    <w:p w:rsidR="00735FBC" w:rsidRPr="00735FBC" w:rsidRDefault="00735FBC" w:rsidP="00735FBC">
      <w:pPr>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sz w:val="17"/>
          <w:szCs w:val="17"/>
        </w:rPr>
        <w:t>El presente contrato podrá continuar produciendo todos sus efectos legales una vez que hayan desaparecido las causas que motivaron dicha suspensión.</w:t>
      </w:r>
    </w:p>
    <w:p w:rsidR="00735FBC" w:rsidRPr="00735FBC" w:rsidRDefault="00735FBC" w:rsidP="00735FBC">
      <w:pPr>
        <w:jc w:val="both"/>
        <w:rPr>
          <w:rFonts w:asciiTheme="minorHAnsi" w:hAnsiTheme="minorHAnsi"/>
          <w:sz w:val="17"/>
          <w:szCs w:val="17"/>
        </w:rPr>
      </w:pPr>
    </w:p>
    <w:p w:rsidR="00735FBC" w:rsidRPr="00735FBC" w:rsidRDefault="00735FBC" w:rsidP="00735FBC">
      <w:pPr>
        <w:ind w:right="49"/>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se reserva el derecho de dar por terminado anticipadamente el presente contrato, sin responsabilidad alguna, mediante notificación por escrito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735FBC">
        <w:rPr>
          <w:rFonts w:asciiTheme="minorHAnsi" w:hAnsiTheme="minorHAnsi" w:cs="Tahoma"/>
          <w:b/>
          <w:sz w:val="17"/>
          <w:szCs w:val="17"/>
        </w:rPr>
        <w:t>“S.S.N.L.”</w:t>
      </w:r>
      <w:r w:rsidRPr="00735FBC">
        <w:rPr>
          <w:rFonts w:asciiTheme="minorHAnsi" w:hAnsiTheme="minorHAnsi" w:cs="Tahoma"/>
          <w:sz w:val="17"/>
          <w:szCs w:val="17"/>
        </w:rPr>
        <w:t>, o se determine, por la autoridad competente, la nulidad o inexistencia jurídica de los actos que dieron origen al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851"/>
          <w:tab w:val="right" w:pos="1276"/>
        </w:tabs>
        <w:ind w:right="49"/>
        <w:jc w:val="both"/>
        <w:rPr>
          <w:rFonts w:asciiTheme="minorHAnsi" w:hAnsiTheme="minorHAnsi"/>
          <w:sz w:val="17"/>
          <w:szCs w:val="17"/>
        </w:rPr>
      </w:pPr>
      <w:r w:rsidRPr="00735FBC">
        <w:rPr>
          <w:rFonts w:asciiTheme="minorHAnsi" w:hAnsiTheme="minorHAnsi" w:cs="Tahoma"/>
          <w:b/>
          <w:bCs/>
          <w:sz w:val="17"/>
          <w:szCs w:val="17"/>
        </w:rPr>
        <w:t xml:space="preserve">SÉPTIMA: </w:t>
      </w:r>
      <w:r w:rsidRPr="00735FBC">
        <w:rPr>
          <w:rFonts w:asciiTheme="minorHAnsi" w:hAnsiTheme="minorHAnsi"/>
          <w:b/>
          <w:sz w:val="17"/>
          <w:szCs w:val="17"/>
        </w:rPr>
        <w:t xml:space="preserve">SUPERVISIÓN.- </w:t>
      </w:r>
      <w:r w:rsidRPr="00735FBC">
        <w:rPr>
          <w:rFonts w:asciiTheme="minorHAnsi" w:hAnsiTheme="minorHAnsi"/>
          <w:sz w:val="17"/>
          <w:szCs w:val="17"/>
        </w:rPr>
        <w:t xml:space="preserve">La supervisión será llevada a cabo por el personal designado por </w:t>
      </w:r>
      <w:r w:rsidRPr="00735FBC">
        <w:rPr>
          <w:rFonts w:asciiTheme="minorHAnsi" w:hAnsiTheme="minorHAnsi"/>
          <w:b/>
          <w:sz w:val="17"/>
          <w:szCs w:val="17"/>
        </w:rPr>
        <w:t>“EL PROVEEDOR”</w:t>
      </w:r>
      <w:r w:rsidRPr="00735FBC">
        <w:rPr>
          <w:rFonts w:asciiTheme="minorHAnsi" w:hAnsiTheme="minorHAnsi"/>
          <w:sz w:val="17"/>
          <w:szCs w:val="17"/>
        </w:rPr>
        <w:t xml:space="preserve"> y el personal que designe cada una de las unidades aplicativas y se hará conforme a los lineamientos de </w:t>
      </w:r>
      <w:r w:rsidRPr="00735FBC">
        <w:rPr>
          <w:rFonts w:asciiTheme="minorHAnsi" w:hAnsiTheme="minorHAnsi"/>
          <w:b/>
          <w:sz w:val="17"/>
          <w:szCs w:val="17"/>
        </w:rPr>
        <w:t>“S.S.N.L.”</w:t>
      </w:r>
      <w:r w:rsidRPr="00735FBC">
        <w:rPr>
          <w:rFonts w:asciiTheme="minorHAnsi" w:hAnsiTheme="minorHAnsi"/>
          <w:sz w:val="17"/>
          <w:szCs w:val="17"/>
        </w:rPr>
        <w:t xml:space="preserve"> durante la prestación del servicio.</w:t>
      </w:r>
    </w:p>
    <w:p w:rsidR="00735FBC" w:rsidRPr="00735FBC" w:rsidRDefault="00735FBC" w:rsidP="00735FBC">
      <w:pPr>
        <w:tabs>
          <w:tab w:val="left" w:pos="851"/>
        </w:tabs>
        <w:ind w:right="49"/>
        <w:jc w:val="both"/>
        <w:rPr>
          <w:rFonts w:asciiTheme="minorHAnsi" w:hAnsiTheme="minorHAnsi"/>
          <w:sz w:val="17"/>
          <w:szCs w:val="17"/>
        </w:rPr>
      </w:pPr>
      <w:r w:rsidRPr="00735FBC">
        <w:rPr>
          <w:rFonts w:asciiTheme="minorHAnsi" w:hAnsiTheme="minorHAnsi"/>
          <w:sz w:val="17"/>
          <w:szCs w:val="17"/>
        </w:rPr>
        <w:tab/>
      </w:r>
    </w:p>
    <w:p w:rsidR="00735FBC" w:rsidRPr="00735FBC" w:rsidRDefault="00735FBC" w:rsidP="00735FBC">
      <w:pPr>
        <w:tabs>
          <w:tab w:val="left" w:pos="9923"/>
        </w:tabs>
        <w:jc w:val="both"/>
        <w:rPr>
          <w:rFonts w:asciiTheme="minorHAnsi" w:hAnsiTheme="minorHAnsi" w:cs="Arial"/>
          <w:sz w:val="17"/>
          <w:szCs w:val="17"/>
        </w:rPr>
      </w:pPr>
      <w:r w:rsidRPr="00735FBC">
        <w:rPr>
          <w:rFonts w:asciiTheme="minorHAnsi" w:hAnsiTheme="minorHAnsi"/>
          <w:b/>
          <w:sz w:val="17"/>
          <w:szCs w:val="17"/>
        </w:rPr>
        <w:t>“S.S.N.L.”</w:t>
      </w:r>
      <w:r w:rsidRPr="00735FBC">
        <w:rPr>
          <w:rFonts w:asciiTheme="minorHAnsi" w:hAnsiTheme="minorHAnsi" w:cs="Arial"/>
          <w:sz w:val="17"/>
          <w:szCs w:val="17"/>
        </w:rPr>
        <w:t xml:space="preserve"> tendrá la facultad de realizar visitas de inspección en las unidades aplicativas para validar las condiciones en las que se presta el servicio.</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b/>
          <w:sz w:val="17"/>
          <w:szCs w:val="17"/>
        </w:rPr>
        <w:t>OCTAVA: CONFIDENCIALIDAD.- “EL PROVEEDOR”</w:t>
      </w:r>
      <w:r w:rsidRPr="00735FBC">
        <w:rPr>
          <w:rFonts w:asciiTheme="minorHAnsi" w:hAnsiTheme="minorHAnsi" w:cs="Tahoma"/>
          <w:sz w:val="17"/>
          <w:szCs w:val="17"/>
        </w:rPr>
        <w:t xml:space="preserve"> conviene en que toda la información que </w:t>
      </w:r>
      <w:r w:rsidRPr="00735FBC">
        <w:rPr>
          <w:rFonts w:asciiTheme="minorHAnsi" w:hAnsiTheme="minorHAnsi" w:cs="Tahoma"/>
          <w:b/>
          <w:sz w:val="17"/>
          <w:szCs w:val="17"/>
        </w:rPr>
        <w:t>“S.S.N.L.”</w:t>
      </w:r>
      <w:r w:rsidRPr="00735FBC">
        <w:rPr>
          <w:rFonts w:asciiTheme="minorHAnsi" w:hAnsiTheme="minorHAnsi" w:cs="Tahoma"/>
          <w:sz w:val="17"/>
          <w:szCs w:val="17"/>
        </w:rPr>
        <w:t xml:space="preserve"> le proporcione en relación con el presente contrato, incluyendo información técnica y de otra índole para la ejecución del servicio objeto del contrato, será propiedad exclusiva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735FBC">
        <w:rPr>
          <w:rFonts w:asciiTheme="minorHAnsi" w:hAnsiTheme="minorHAnsi" w:cs="Tahoma"/>
          <w:b/>
          <w:sz w:val="17"/>
          <w:szCs w:val="17"/>
        </w:rPr>
        <w:t>“S.S.N.L.”</w:t>
      </w:r>
      <w:r w:rsidRPr="00735FBC">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735FBC">
        <w:rPr>
          <w:rFonts w:asciiTheme="minorHAnsi" w:hAnsiTheme="minorHAnsi" w:cs="Tahoma"/>
          <w:b/>
          <w:sz w:val="17"/>
          <w:szCs w:val="17"/>
        </w:rPr>
        <w:t>“S.S.N.L.”</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Bajo ninguna circunstancia podrá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usar para fines comerciales, publicitarios o de cualquier otra índole, el nombre de  </w:t>
      </w:r>
      <w:r w:rsidRPr="00735FBC">
        <w:rPr>
          <w:rFonts w:asciiTheme="minorHAnsi" w:hAnsiTheme="minorHAnsi" w:cs="Tahoma"/>
          <w:b/>
          <w:sz w:val="17"/>
          <w:szCs w:val="17"/>
        </w:rPr>
        <w:t>“S.S.N.L.”</w:t>
      </w:r>
      <w:r w:rsidRPr="00735FBC">
        <w:rPr>
          <w:rFonts w:asciiTheme="minorHAnsi" w:hAnsiTheme="minorHAnsi" w:cs="Tahoma"/>
          <w:sz w:val="17"/>
          <w:szCs w:val="17"/>
        </w:rPr>
        <w:t xml:space="preserve">, su logotipo o cualquier otro signo o símbolo distintivo, a menos que cuente con la previa aprobación por escrito, firmada por el representante autorizado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violación a lo estipulado en esta cláusula,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indemnizar y sacar en paz y a salvo a </w:t>
      </w:r>
      <w:r w:rsidRPr="00735FBC">
        <w:rPr>
          <w:rFonts w:asciiTheme="minorHAnsi" w:hAnsiTheme="minorHAnsi" w:cs="Tahoma"/>
          <w:b/>
          <w:sz w:val="17"/>
          <w:szCs w:val="17"/>
        </w:rPr>
        <w:t>“S.S.N.L.”</w:t>
      </w:r>
      <w:r w:rsidRPr="00735FBC">
        <w:rPr>
          <w:rFonts w:asciiTheme="minorHAnsi" w:hAnsiTheme="minorHAns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NOVENA: RELACIONES DE “EL PROVEEDOR” CON SU PERSONAL.- “EL PROVEEDOR”</w:t>
      </w:r>
      <w:r w:rsidRPr="00735FBC">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735FBC">
        <w:rPr>
          <w:rFonts w:asciiTheme="minorHAnsi" w:hAnsiTheme="minorHAnsi"/>
          <w:b/>
          <w:sz w:val="17"/>
          <w:szCs w:val="17"/>
        </w:rPr>
        <w:t xml:space="preserve">“EL PROVEEDOR” </w:t>
      </w:r>
      <w:r w:rsidRPr="00735FBC">
        <w:rPr>
          <w:rFonts w:asciiTheme="minorHAnsi" w:hAnsiTheme="minorHAnsi"/>
          <w:sz w:val="17"/>
          <w:szCs w:val="17"/>
        </w:rPr>
        <w:t xml:space="preserve">conviene por lo mismo en responder de todas las reclamaciones que sus trabajadores llegaren a presentar en su contra o en contra de </w:t>
      </w:r>
      <w:r w:rsidRPr="00735FBC">
        <w:rPr>
          <w:rFonts w:asciiTheme="minorHAnsi" w:hAnsiTheme="minorHAnsi"/>
          <w:b/>
          <w:sz w:val="17"/>
          <w:szCs w:val="17"/>
        </w:rPr>
        <w:t xml:space="preserve">“S.S.N.L.” </w:t>
      </w:r>
      <w:r w:rsidRPr="00735FBC">
        <w:rPr>
          <w:rFonts w:asciiTheme="minorHAnsi" w:hAnsiTheme="minorHAnsi"/>
          <w:sz w:val="17"/>
          <w:szCs w:val="17"/>
        </w:rPr>
        <w:t>en relación con el objeto del presente contrato, eximiendo a</w:t>
      </w:r>
      <w:r w:rsidRPr="00735FBC">
        <w:rPr>
          <w:rFonts w:asciiTheme="minorHAnsi" w:hAnsiTheme="minorHAnsi"/>
          <w:b/>
          <w:sz w:val="17"/>
          <w:szCs w:val="17"/>
        </w:rPr>
        <w:t xml:space="preserve"> “S.S.N.L.”</w:t>
      </w:r>
      <w:r w:rsidRPr="00735FBC">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735FBC">
        <w:rPr>
          <w:rFonts w:asciiTheme="minorHAnsi" w:hAnsiTheme="minorHAnsi"/>
          <w:b/>
          <w:bCs/>
          <w:sz w:val="17"/>
          <w:szCs w:val="17"/>
        </w:rPr>
        <w:t>“S.S.N.L.”</w:t>
      </w:r>
      <w:r w:rsidRPr="00735FBC">
        <w:rPr>
          <w:rFonts w:asciiTheme="minorHAnsi" w:hAnsiTheme="minorHAnsi"/>
          <w:sz w:val="17"/>
          <w:szCs w:val="17"/>
        </w:rPr>
        <w:t xml:space="preserve"> no será patrón sustituto.</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51"/>
        <w:jc w:val="both"/>
        <w:rPr>
          <w:rFonts w:asciiTheme="minorHAnsi" w:hAnsiTheme="minorHAnsi" w:cs="Tahoma"/>
          <w:b/>
          <w:sz w:val="17"/>
          <w:szCs w:val="17"/>
        </w:rPr>
      </w:pPr>
      <w:r w:rsidRPr="00735FBC">
        <w:rPr>
          <w:rFonts w:asciiTheme="minorHAnsi" w:hAnsiTheme="minorHAnsi" w:cs="Tahoma"/>
          <w:b/>
          <w:sz w:val="17"/>
          <w:szCs w:val="17"/>
        </w:rPr>
        <w:t xml:space="preserve">DÉCIMA: PENA CONVENCIONAL.- </w:t>
      </w:r>
      <w:r w:rsidRPr="00735FBC">
        <w:rPr>
          <w:rFonts w:asciiTheme="minorHAnsi" w:hAnsiTheme="minorHAnsi" w:cs="Tahoma"/>
          <w:sz w:val="17"/>
          <w:szCs w:val="17"/>
        </w:rPr>
        <w:t xml:space="preserve">Ésta se aplicará únicamente por no iniciar en el tiempo pactado los servicios objeto del presente contrato, la pena convencional que se aplicará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así mismo se aplicará una pena convencional (Sanción) del 50% del precio unitario por elemento/turno por falta registrada en Cada Unidad Médica o Administrativa. Por lo que se deberá anexar a sus facturas lista o tarjetas de asistencia del personal, para estar en posibilidades de que el administrador corrobore dicha asistencia, cabe señalar que las tarjetas de asistencia deberán contener el nombre de la empresa de “</w:t>
      </w:r>
      <w:r w:rsidRPr="00735FBC">
        <w:rPr>
          <w:rFonts w:asciiTheme="minorHAnsi" w:hAnsiTheme="minorHAnsi" w:cs="Tahoma"/>
          <w:b/>
          <w:sz w:val="17"/>
          <w:szCs w:val="17"/>
        </w:rPr>
        <w:t>EL PROVEEDOR”.</w:t>
      </w:r>
    </w:p>
    <w:p w:rsidR="00735FBC" w:rsidRPr="00735FBC" w:rsidRDefault="00735FBC" w:rsidP="00735FBC">
      <w:pPr>
        <w:ind w:right="-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735FBC">
        <w:rPr>
          <w:rFonts w:asciiTheme="minorHAnsi" w:hAnsiTheme="minorHAnsi" w:cs="Tahoma"/>
          <w:b/>
          <w:sz w:val="17"/>
          <w:szCs w:val="17"/>
        </w:rPr>
        <w:t xml:space="preserve"> “EL PROVEEDOR”,</w:t>
      </w:r>
      <w:r w:rsidRPr="00735FBC">
        <w:rPr>
          <w:rFonts w:asciiTheme="minorHAnsi" w:hAnsiTheme="minorHAnsi" w:cs="Tahoma"/>
          <w:sz w:val="17"/>
          <w:szCs w:val="17"/>
        </w:rPr>
        <w:t xml:space="preserve"> así como también remitirlo a la Subdirección de Recursos Financieros.</w:t>
      </w:r>
    </w:p>
    <w:p w:rsidR="00735FBC" w:rsidRPr="00735FBC" w:rsidRDefault="00735FBC" w:rsidP="00735FBC">
      <w:pPr>
        <w:ind w:right="-1"/>
        <w:jc w:val="both"/>
        <w:rPr>
          <w:rFonts w:asciiTheme="minorHAnsi" w:hAnsiTheme="minorHAnsi" w:cs="Tahoma"/>
          <w:sz w:val="17"/>
          <w:szCs w:val="17"/>
        </w:rPr>
      </w:pPr>
    </w:p>
    <w:p w:rsidR="00735FBC" w:rsidRPr="00735FBC" w:rsidRDefault="00735FBC" w:rsidP="00735FBC">
      <w:pPr>
        <w:ind w:right="-1"/>
        <w:jc w:val="both"/>
        <w:rPr>
          <w:rFonts w:asciiTheme="minorHAnsi" w:hAnsiTheme="minorHAnsi" w:cs="Tahoma"/>
          <w:sz w:val="17"/>
          <w:szCs w:val="17"/>
        </w:rPr>
      </w:pPr>
      <w:r w:rsidRPr="00735FBC">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Las penas se harán efectivas descontándose de los pagos que </w:t>
      </w:r>
      <w:r w:rsidRPr="00735FBC">
        <w:rPr>
          <w:rFonts w:asciiTheme="minorHAnsi" w:hAnsiTheme="minorHAnsi"/>
          <w:b/>
          <w:sz w:val="17"/>
          <w:szCs w:val="17"/>
        </w:rPr>
        <w:t>“S.S.N.L.”</w:t>
      </w:r>
      <w:r w:rsidRPr="00735FBC">
        <w:rPr>
          <w:rFonts w:asciiTheme="minorHAnsi" w:hAnsiTheme="minorHAnsi" w:cs="Tahoma"/>
          <w:sz w:val="17"/>
          <w:szCs w:val="17"/>
        </w:rPr>
        <w:t xml:space="preserve"> tenga pendientes de efectuar a </w:t>
      </w:r>
      <w:r w:rsidRPr="00735FBC">
        <w:rPr>
          <w:rFonts w:asciiTheme="minorHAnsi" w:hAnsiTheme="minorHAnsi"/>
          <w:b/>
          <w:sz w:val="17"/>
          <w:szCs w:val="17"/>
        </w:rPr>
        <w:t>“EL PROVEEDOR”</w:t>
      </w:r>
      <w:r w:rsidRPr="00735FBC">
        <w:rPr>
          <w:rFonts w:asciiTheme="minorHAnsi" w:hAnsiTheme="minorHAnsi" w:cs="Tahoma"/>
          <w:sz w:val="17"/>
          <w:szCs w:val="17"/>
        </w:rPr>
        <w:t>, o en su caso, éste efectuará el pago correspondiente en el área de Recursos Financieros</w:t>
      </w:r>
      <w:r w:rsidRPr="00735FBC">
        <w:rPr>
          <w:rFonts w:asciiTheme="minorHAnsi" w:hAnsiTheme="minorHAnsi" w:cs="Tahoma"/>
          <w:b/>
          <w:sz w:val="17"/>
          <w:szCs w:val="17"/>
        </w:rPr>
        <w:t xml:space="preserve">, </w:t>
      </w:r>
      <w:r w:rsidRPr="00735FBC">
        <w:rPr>
          <w:rFonts w:asciiTheme="minorHAnsi" w:hAnsiTheme="minorHAnsi" w:cs="Tahoma"/>
          <w:sz w:val="17"/>
          <w:szCs w:val="17"/>
        </w:rPr>
        <w:t xml:space="preserve">independientemente de que </w:t>
      </w:r>
      <w:r w:rsidRPr="00735FBC">
        <w:rPr>
          <w:rFonts w:asciiTheme="minorHAnsi" w:hAnsiTheme="minorHAnsi"/>
          <w:b/>
          <w:sz w:val="17"/>
          <w:szCs w:val="17"/>
        </w:rPr>
        <w:t>“S.S.N.L.”</w:t>
      </w:r>
      <w:r w:rsidRPr="00735FBC">
        <w:rPr>
          <w:rFonts w:asciiTheme="minorHAnsi" w:hAnsiTheme="minorHAnsi" w:cs="Tahoma"/>
          <w:sz w:val="17"/>
          <w:szCs w:val="17"/>
        </w:rPr>
        <w:t xml:space="preserve"> opte por hacer efectiva la garantía otorgada por </w:t>
      </w:r>
      <w:r w:rsidRPr="00735FBC">
        <w:rPr>
          <w:rFonts w:asciiTheme="minorHAnsi" w:hAnsiTheme="minorHAnsi"/>
          <w:b/>
          <w:sz w:val="17"/>
          <w:szCs w:val="17"/>
        </w:rPr>
        <w:t xml:space="preserve">“EL PROVEEDOR” </w:t>
      </w:r>
      <w:r w:rsidRPr="00735FBC">
        <w:rPr>
          <w:rFonts w:asciiTheme="minorHAnsi" w:hAnsiTheme="minorHAnsi"/>
          <w:sz w:val="17"/>
          <w:szCs w:val="17"/>
        </w:rPr>
        <w:t>hasta por el monto de las sanciones no cubiertas</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49"/>
        <w:jc w:val="both"/>
        <w:rPr>
          <w:rFonts w:asciiTheme="minorHAnsi" w:hAnsiTheme="minorHAnsi"/>
          <w:sz w:val="17"/>
          <w:szCs w:val="17"/>
        </w:rPr>
      </w:pPr>
      <w:r w:rsidRPr="00735FBC">
        <w:rPr>
          <w:rFonts w:asciiTheme="minorHAnsi" w:hAnsiTheme="minorHAnsi"/>
          <w:sz w:val="17"/>
          <w:szCs w:val="17"/>
        </w:rPr>
        <w:lastRenderedPageBreak/>
        <w:t xml:space="preserve">Será responsabilidad de </w:t>
      </w:r>
      <w:r w:rsidRPr="00735FBC">
        <w:rPr>
          <w:rFonts w:asciiTheme="minorHAnsi" w:hAnsiTheme="minorHAnsi"/>
          <w:b/>
          <w:sz w:val="17"/>
          <w:szCs w:val="17"/>
        </w:rPr>
        <w:t>“EL PROVEEDOR”</w:t>
      </w:r>
      <w:r w:rsidRPr="00735FBC">
        <w:rPr>
          <w:rFonts w:asciiTheme="minorHAnsi" w:hAnsiTheme="minorHAnsi"/>
          <w:sz w:val="17"/>
          <w:szCs w:val="17"/>
        </w:rPr>
        <w:t xml:space="preserve"> abastecer todas las necesidades que requieran las unidades en los tiempos establecidos; en los casos que no preste el servicio de acuerdo a lo requerido,  </w:t>
      </w:r>
      <w:r w:rsidRPr="00735FBC">
        <w:rPr>
          <w:rFonts w:asciiTheme="minorHAnsi" w:hAnsiTheme="minorHAnsi"/>
          <w:b/>
          <w:sz w:val="17"/>
          <w:szCs w:val="17"/>
        </w:rPr>
        <w:t>“S.S.N.L.”</w:t>
      </w:r>
      <w:r w:rsidRPr="00735FBC">
        <w:rPr>
          <w:rFonts w:asciiTheme="minorHAnsi" w:hAnsiTheme="minorHAnsi"/>
          <w:sz w:val="17"/>
          <w:szCs w:val="17"/>
        </w:rPr>
        <w:t xml:space="preserve"> tendrá el derecho de realizar contrataciones directas, y si estas resultan con diferencia en precio, </w:t>
      </w:r>
      <w:r w:rsidRPr="00735FBC">
        <w:rPr>
          <w:rFonts w:asciiTheme="minorHAnsi" w:hAnsiTheme="minorHAnsi"/>
          <w:b/>
          <w:sz w:val="17"/>
          <w:szCs w:val="17"/>
        </w:rPr>
        <w:t>“EL PROVEEDOR”</w:t>
      </w:r>
      <w:r w:rsidRPr="00735FBC">
        <w:rPr>
          <w:rFonts w:asciiTheme="minorHAnsi" w:hAnsiTheme="minorHAnsi"/>
          <w:sz w:val="17"/>
          <w:szCs w:val="17"/>
        </w:rPr>
        <w:t xml:space="preserve"> deberá pagar dicha diferencia como sanción por daños ocasionados al no contar con oportunidad con la prestación del servicio de limpieza, de igual manera se aplicará lo establecido en el párrafo primero de este punto.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 xml:space="preserve">DÉCIMA PRIMERA: DAÑOS Y PERJUICIOS.- “EL PROVEEDOR” </w:t>
      </w:r>
      <w:r w:rsidRPr="00735FBC">
        <w:rPr>
          <w:rFonts w:asciiTheme="minorHAnsi" w:hAnsiTheme="minorHAnsi"/>
          <w:sz w:val="17"/>
          <w:szCs w:val="17"/>
        </w:rPr>
        <w:t xml:space="preserve">se obliga al pago de los daños y perjuicios que ocasione a </w:t>
      </w:r>
      <w:r w:rsidRPr="00735FBC">
        <w:rPr>
          <w:rFonts w:asciiTheme="minorHAnsi" w:hAnsiTheme="minorHAnsi"/>
          <w:b/>
          <w:sz w:val="17"/>
          <w:szCs w:val="17"/>
        </w:rPr>
        <w:t>“S.S.N.L.”</w:t>
      </w:r>
      <w:r w:rsidRPr="00735FBC">
        <w:rPr>
          <w:rFonts w:asciiTheme="minorHAnsi" w:hAnsiTheme="minorHAnsi"/>
          <w:sz w:val="17"/>
          <w:szCs w:val="17"/>
        </w:rPr>
        <w:t xml:space="preserve"> por la falta de ejecución del servicio, en los plazos pactados y cuando éstos no reúnan los requisitos de calidad, o el pago de daños que se causen a</w:t>
      </w:r>
      <w:r w:rsidRPr="00735FBC">
        <w:rPr>
          <w:rFonts w:asciiTheme="minorHAnsi" w:hAnsiTheme="minorHAnsi"/>
          <w:b/>
          <w:sz w:val="17"/>
          <w:szCs w:val="17"/>
        </w:rPr>
        <w:t xml:space="preserve"> </w:t>
      </w:r>
      <w:r w:rsidRPr="00735FBC">
        <w:rPr>
          <w:rFonts w:asciiTheme="minorHAnsi" w:hAnsiTheme="minorHAnsi"/>
          <w:sz w:val="17"/>
          <w:szCs w:val="17"/>
        </w:rPr>
        <w:t>terceros en su persona, así como por cualquier incumplimiento a lo establecido en el presente instrumento.</w:t>
      </w:r>
    </w:p>
    <w:p w:rsidR="00735FBC" w:rsidRPr="00735FBC" w:rsidRDefault="00735FBC" w:rsidP="00735FBC">
      <w:pPr>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b/>
          <w:sz w:val="17"/>
          <w:szCs w:val="17"/>
        </w:rPr>
        <w:t xml:space="preserve">DÉCIMA SEGUNDA: </w:t>
      </w:r>
      <w:r w:rsidRPr="00735FBC">
        <w:rPr>
          <w:rFonts w:asciiTheme="minorHAnsi" w:hAnsiTheme="minorHAnsi" w:cs="Tahoma"/>
          <w:b/>
          <w:sz w:val="17"/>
          <w:szCs w:val="17"/>
        </w:rPr>
        <w:t xml:space="preserve">GARANTÍA DE BUEN CUMPLIMIENTO DE CONTRATO.- </w:t>
      </w:r>
      <w:r w:rsidRPr="00735FBC">
        <w:rPr>
          <w:rFonts w:asciiTheme="minorHAnsi" w:hAnsiTheme="minorHAnsi" w:cs="Tahoma"/>
          <w:sz w:val="17"/>
          <w:szCs w:val="17"/>
        </w:rPr>
        <w:t xml:space="preserve">Para garantizar el cumplimiento de las obligaciones derivadas del presente contrato </w:t>
      </w:r>
      <w:r w:rsidRPr="00735FBC">
        <w:rPr>
          <w:rFonts w:asciiTheme="minorHAnsi" w:hAnsiTheme="minorHAnsi" w:cs="Tahoma"/>
          <w:b/>
          <w:sz w:val="17"/>
          <w:szCs w:val="17"/>
        </w:rPr>
        <w:t>“EL PROVEEDOR</w:t>
      </w:r>
      <w:r w:rsidRPr="00735FBC">
        <w:rPr>
          <w:rFonts w:asciiTheme="minorHAnsi" w:hAnsiTheme="minorHAnsi" w:cs="Tahoma"/>
          <w:b/>
          <w:bCs/>
          <w:sz w:val="17"/>
          <w:szCs w:val="17"/>
        </w:rPr>
        <w:t>”</w:t>
      </w:r>
      <w:r w:rsidRPr="00735FBC">
        <w:rPr>
          <w:rFonts w:asciiTheme="minorHAnsi" w:hAnsiTheme="minorHAns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3"/>
        </w:numPr>
        <w:tabs>
          <w:tab w:val="left" w:pos="360"/>
        </w:tabs>
        <w:ind w:hanging="720"/>
        <w:jc w:val="both"/>
        <w:rPr>
          <w:rFonts w:asciiTheme="minorHAnsi" w:hAnsiTheme="minorHAnsi" w:cs="Tahoma"/>
          <w:sz w:val="17"/>
          <w:szCs w:val="17"/>
        </w:rPr>
      </w:pPr>
      <w:r w:rsidRPr="00735FBC">
        <w:rPr>
          <w:rFonts w:asciiTheme="minorHAnsi" w:hAnsiTheme="minorHAnsi" w:cs="Tahoma"/>
          <w:sz w:val="17"/>
          <w:szCs w:val="17"/>
        </w:rPr>
        <w:t>Que la fianza se otorga en los términos del presente contrato.</w:t>
      </w:r>
    </w:p>
    <w:p w:rsidR="00735FBC" w:rsidRPr="00735FBC" w:rsidRDefault="00735FBC" w:rsidP="00735FBC">
      <w:pPr>
        <w:numPr>
          <w:ilvl w:val="12"/>
          <w:numId w:val="0"/>
        </w:numPr>
        <w:jc w:val="both"/>
        <w:rPr>
          <w:rFonts w:asciiTheme="minorHAnsi" w:hAnsiTheme="minorHAnsi" w:cs="Tahoma"/>
          <w:sz w:val="17"/>
          <w:szCs w:val="17"/>
        </w:rPr>
      </w:pPr>
    </w:p>
    <w:p w:rsidR="00735FBC" w:rsidRPr="00735FBC" w:rsidRDefault="00735FBC" w:rsidP="00735FBC">
      <w:pPr>
        <w:numPr>
          <w:ilvl w:val="0"/>
          <w:numId w:val="43"/>
        </w:numPr>
        <w:tabs>
          <w:tab w:val="clear" w:pos="720"/>
          <w:tab w:val="left" w:pos="360"/>
          <w:tab w:val="num" w:pos="426"/>
        </w:tabs>
        <w:ind w:left="426" w:hanging="426"/>
        <w:jc w:val="both"/>
        <w:rPr>
          <w:rFonts w:asciiTheme="minorHAnsi" w:hAnsiTheme="minorHAnsi" w:cs="Tahoma"/>
          <w:sz w:val="17"/>
          <w:szCs w:val="17"/>
        </w:rPr>
      </w:pPr>
      <w:r w:rsidRPr="00735FBC">
        <w:rPr>
          <w:rFonts w:asciiTheme="minorHAnsi" w:hAnsiTheme="minorHAnsi" w:cs="Tahoma"/>
          <w:sz w:val="17"/>
          <w:szCs w:val="17"/>
        </w:rPr>
        <w:t xml:space="preserve">Que la Fianza estará en vigor por un año y en caso de defectos y/o responsabilidades imputables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735FBC" w:rsidRPr="00735FBC" w:rsidRDefault="00735FBC" w:rsidP="00735FBC">
      <w:pPr>
        <w:tabs>
          <w:tab w:val="left" w:pos="360"/>
        </w:tabs>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esta fianza continuará vigente en el caso de que se otorgue prórroga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para el cumplimiento de las obligaciones que se afianzan, aún cuando haya sido solicitada y autorizada extemporáneamente. </w:t>
      </w:r>
    </w:p>
    <w:p w:rsidR="00735FBC" w:rsidRPr="00735FBC" w:rsidRDefault="00735FBC" w:rsidP="00735FBC">
      <w:pPr>
        <w:tabs>
          <w:tab w:val="left" w:pos="360"/>
        </w:tabs>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sólo podrá ser cancelada mediante aviso por escrito de </w:t>
      </w:r>
      <w:r w:rsidRPr="00735FBC">
        <w:rPr>
          <w:rFonts w:asciiTheme="minorHAnsi" w:hAnsiTheme="minorHAnsi" w:cs="Tahoma"/>
          <w:b/>
          <w:bCs/>
          <w:sz w:val="17"/>
          <w:szCs w:val="17"/>
        </w:rPr>
        <w:t>“S.S.N.L.”</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la Institución Afianzadora, acepta lo preceptuado por </w:t>
      </w:r>
      <w:r w:rsidR="00052955" w:rsidRPr="000A4F8C">
        <w:rPr>
          <w:rFonts w:ascii="Calibri" w:hAnsi="Calibri" w:cs="Tahoma"/>
          <w:sz w:val="17"/>
          <w:szCs w:val="17"/>
        </w:rPr>
        <w:t xml:space="preserve">los </w:t>
      </w:r>
      <w:r w:rsidR="00052955" w:rsidRPr="00E50CE0">
        <w:rPr>
          <w:rFonts w:asciiTheme="minorHAnsi" w:hAnsiTheme="minorHAnsi" w:cstheme="minorHAnsi"/>
          <w:sz w:val="17"/>
          <w:szCs w:val="17"/>
          <w:lang w:val="es-MX"/>
        </w:rPr>
        <w:t xml:space="preserve">artículos 11, 36, 75, 174,  178, 282, 283 y 289 </w:t>
      </w:r>
      <w:r w:rsidRPr="00735FBC">
        <w:rPr>
          <w:rFonts w:asciiTheme="minorHAnsi" w:hAnsiTheme="minorHAnsi" w:cs="Tahoma"/>
          <w:sz w:val="17"/>
          <w:szCs w:val="17"/>
        </w:rPr>
        <w:t>de la Ley Federal de Instituciones de Fianzas en vigor.</w:t>
      </w:r>
    </w:p>
    <w:p w:rsidR="00735FBC" w:rsidRPr="00735FBC" w:rsidRDefault="00735FBC" w:rsidP="00735FBC">
      <w:pPr>
        <w:ind w:right="51"/>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TERCERA: RESCISIÓN ADMINISTRATIVA.-</w:t>
      </w:r>
      <w:r w:rsidRPr="00735FBC">
        <w:rPr>
          <w:rFonts w:asciiTheme="minorHAnsi" w:hAnsiTheme="minorHAnsi" w:cs="Tahoma"/>
          <w:sz w:val="17"/>
          <w:szCs w:val="17"/>
        </w:rPr>
        <w:t xml:space="preserve"> El incumplimiento de las obligaciones que asume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virtud de este contrato, faculta a </w:t>
      </w:r>
      <w:r w:rsidRPr="00735FBC">
        <w:rPr>
          <w:rFonts w:asciiTheme="minorHAnsi" w:hAnsiTheme="minorHAnsi" w:cs="Tahoma"/>
          <w:b/>
          <w:sz w:val="17"/>
          <w:szCs w:val="17"/>
        </w:rPr>
        <w:t>“S.S.N.L.”</w:t>
      </w:r>
      <w:r w:rsidRPr="00735FBC">
        <w:rPr>
          <w:rFonts w:asciiTheme="minorHAnsi" w:hAnsiTheme="minorHAnsi" w:cs="Tahoma"/>
          <w:sz w:val="17"/>
          <w:szCs w:val="17"/>
        </w:rPr>
        <w:t xml:space="preserve"> para darlo por rescindido total o parcialmente, sin ninguna responsabilidad a su cargo, especialmente si éste incurre en alguno de los siguientes supuestos:</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a).-    El incumplimiento grave de las obligaciones contraídas por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dentro del plazo señalado, la totalidad del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d).-  Si no otorga la fianza de cumplimiento, en los términos que se establecen en la cláusula </w:t>
      </w:r>
      <w:r w:rsidRPr="00735FBC">
        <w:rPr>
          <w:rFonts w:asciiTheme="minorHAnsi" w:hAnsiTheme="minorHAnsi" w:cs="Tahoma"/>
          <w:bCs/>
          <w:iCs/>
          <w:sz w:val="17"/>
          <w:szCs w:val="17"/>
        </w:rPr>
        <w:t>décima segunda</w:t>
      </w:r>
      <w:r w:rsidRPr="00735FBC">
        <w:rPr>
          <w:rFonts w:asciiTheme="minorHAnsi" w:hAnsiTheme="minorHAnsi" w:cs="Tahoma"/>
          <w:sz w:val="17"/>
          <w:szCs w:val="17"/>
        </w:rPr>
        <w:t xml:space="preserve">, siendo a su cargo los daños y perjuicios que pudiere sufrir </w:t>
      </w:r>
      <w:r w:rsidRPr="00735FBC">
        <w:rPr>
          <w:rFonts w:asciiTheme="minorHAnsi" w:hAnsiTheme="minorHAnsi" w:cs="Tahoma"/>
          <w:b/>
          <w:sz w:val="17"/>
          <w:szCs w:val="17"/>
        </w:rPr>
        <w:t>“S.S.N.L.”</w:t>
      </w:r>
      <w:r w:rsidRPr="00735FBC">
        <w:rPr>
          <w:rFonts w:asciiTheme="minorHAnsi" w:hAnsiTheme="minorHAnsi" w:cs="Tahoma"/>
          <w:sz w:val="17"/>
          <w:szCs w:val="17"/>
        </w:rPr>
        <w:t xml:space="preserve"> por la falta de prestación del servicio objeto del presente instrumento.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incumple con cualquiera de las obligaciones establecidas en 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f).-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presta el servicio objeto del presente contrato, conforme a la calidad, características y presentación establecidas en los Anexos No. 1, 2, 3 y 4.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g).-  Si no da las facilidades necesarias a los supervisores que al efecto designe </w:t>
      </w:r>
      <w:r w:rsidRPr="00735FBC">
        <w:rPr>
          <w:rFonts w:asciiTheme="minorHAnsi" w:hAnsiTheme="minorHAnsi" w:cs="Tahoma"/>
          <w:b/>
          <w:sz w:val="17"/>
          <w:szCs w:val="17"/>
        </w:rPr>
        <w:t>“S.S.N.L.”</w:t>
      </w:r>
      <w:r w:rsidRPr="00735FBC">
        <w:rPr>
          <w:rFonts w:asciiTheme="minorHAnsi" w:hAnsiTheme="minorHAnsi" w:cs="Tahoma"/>
          <w:bCs/>
          <w:sz w:val="17"/>
          <w:szCs w:val="17"/>
        </w:rPr>
        <w:t>,</w:t>
      </w:r>
      <w:r w:rsidRPr="00735FBC">
        <w:rPr>
          <w:rFonts w:asciiTheme="minorHAnsi" w:hAnsiTheme="minorHAnsi" w:cs="Tahoma"/>
          <w:sz w:val="17"/>
          <w:szCs w:val="17"/>
        </w:rPr>
        <w:t xml:space="preserve"> para el ejercicio de su función.</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h).- Por negativa a repetir o completar la prestación del servicio que </w:t>
      </w:r>
      <w:r w:rsidRPr="00735FBC">
        <w:rPr>
          <w:rFonts w:asciiTheme="minorHAnsi" w:hAnsiTheme="minorHAnsi" w:cs="Tahoma"/>
          <w:b/>
          <w:sz w:val="17"/>
          <w:szCs w:val="17"/>
        </w:rPr>
        <w:t>“S.S.N.L.”</w:t>
      </w:r>
      <w:r w:rsidRPr="00735FBC">
        <w:rPr>
          <w:rFonts w:asciiTheme="minorHAnsi" w:hAnsiTheme="minorHAnsi" w:cs="Tahoma"/>
          <w:sz w:val="17"/>
          <w:szCs w:val="17"/>
        </w:rPr>
        <w:t xml:space="preserve"> no acepte por deficientes.</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i).- Por no cubrir con personal suficiente y capacitado para realizar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j).- Si cede, traspasa o subcontrata el servicio objeto de este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k).-  Si es declarado en estado de quiebra o suspensión de pagos, por autoridad competente.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actualiza una o varias hipótesis de las previstas en la presente Cláusula, con excepción, de la señalada en el inciso k) la cual surtirá su efecto de inmediato, </w:t>
      </w:r>
      <w:r w:rsidRPr="00735FBC">
        <w:rPr>
          <w:rFonts w:asciiTheme="minorHAnsi" w:hAnsiTheme="minorHAnsi" w:cs="Tahoma"/>
          <w:b/>
          <w:sz w:val="17"/>
          <w:szCs w:val="17"/>
        </w:rPr>
        <w:t>“S.S.N.L.”</w:t>
      </w:r>
      <w:r w:rsidRPr="00735FBC">
        <w:rPr>
          <w:rFonts w:asciiTheme="minorHAnsi" w:hAnsiTheme="minorHAnsi" w:cs="Tahoma"/>
          <w:sz w:val="17"/>
          <w:szCs w:val="17"/>
        </w:rPr>
        <w:t xml:space="preserve"> requerirá por escrito a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no cumpliere satisfactoriamente dicho requerimiento a juicio de </w:t>
      </w:r>
      <w:r w:rsidRPr="00735FBC">
        <w:rPr>
          <w:rFonts w:asciiTheme="minorHAnsi" w:hAnsiTheme="minorHAnsi" w:cs="Tahoma"/>
          <w:b/>
          <w:sz w:val="17"/>
          <w:szCs w:val="17"/>
        </w:rPr>
        <w:t>“S.S.N.L.”</w:t>
      </w:r>
      <w:r w:rsidRPr="00735FBC">
        <w:rPr>
          <w:rFonts w:asciiTheme="minorHAnsi" w:hAnsiTheme="minorHAnsi" w:cs="Tahoma"/>
          <w:sz w:val="17"/>
          <w:szCs w:val="17"/>
        </w:rPr>
        <w:t>, se podrá ejercitar el derecho de rescisión previsto en esta Cláusula.</w:t>
      </w:r>
    </w:p>
    <w:p w:rsidR="00735FBC" w:rsidRPr="00735FBC" w:rsidRDefault="00735FBC" w:rsidP="00735FBC">
      <w:pPr>
        <w:ind w:left="-284"/>
        <w:jc w:val="both"/>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sz w:val="17"/>
          <w:szCs w:val="17"/>
        </w:rPr>
        <w:t xml:space="preserve">La recisión a que se refiere esta cláusula operará de pleno derecho y sin necesidad de Declaración Judicial, bastando para ello que </w:t>
      </w: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comunique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escrito tal determinación. Contra la resolución que se emita no procederá recurso alguno.</w:t>
      </w:r>
    </w:p>
    <w:p w:rsidR="00735FBC" w:rsidRPr="00735FBC" w:rsidRDefault="00735FBC" w:rsidP="00735FBC">
      <w:pPr>
        <w:ind w:right="51"/>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CUARTA: MODIFICACIONES AL CONTRATO.-</w:t>
      </w:r>
      <w:r w:rsidRPr="00735FBC">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otorgamiento de prórrogas o esperas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QUINTA: SUBCONTRATACIÓN.-</w:t>
      </w:r>
      <w:r w:rsidRPr="00735FBC">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DÉCIMA SEXTA: </w:t>
      </w:r>
      <w:r w:rsidRPr="00735FBC">
        <w:rPr>
          <w:rFonts w:asciiTheme="minorHAnsi" w:hAnsiTheme="minorHAnsi" w:cs="Tahoma"/>
          <w:b/>
          <w:bCs/>
          <w:sz w:val="17"/>
          <w:szCs w:val="17"/>
        </w:rPr>
        <w:t>LICENCIAS O PERMISOS.-</w:t>
      </w:r>
      <w:r w:rsidRPr="00735FBC">
        <w:rPr>
          <w:rFonts w:asciiTheme="minorHAnsi" w:hAnsiTheme="minorHAnsi" w:cs="Tahoma"/>
          <w:sz w:val="17"/>
          <w:szCs w:val="17"/>
        </w:rPr>
        <w:t xml:space="preserve">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se obliga a cumplir con las licencias, autorizaciones y/o permisos que conforme a otras disposiciones sea necesario contar para la celebración del presente instrumento.</w:t>
      </w:r>
    </w:p>
    <w:p w:rsidR="00735FBC" w:rsidRPr="00735FBC" w:rsidRDefault="00735FBC" w:rsidP="00735FBC">
      <w:pPr>
        <w:jc w:val="center"/>
        <w:rPr>
          <w:rFonts w:asciiTheme="minorHAnsi" w:hAnsiTheme="minorHAnsi" w:cs="Tahoma"/>
          <w:b/>
          <w:bCs/>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 xml:space="preserve">DÉCIMA SÉPTIMA: DERECHOS DE AUTOR.-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735FBC" w:rsidRPr="00735FBC" w:rsidRDefault="00735FBC" w:rsidP="00735FBC">
      <w:pPr>
        <w:ind w:firstLine="708"/>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OCTAVA: LEGISLACIÓN.- “LAS PARTES”</w:t>
      </w:r>
      <w:r w:rsidRPr="00735FBC">
        <w:rPr>
          <w:rFonts w:asciiTheme="minorHAnsi" w:hAnsiTheme="minorHAns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b/>
          <w:sz w:val="17"/>
          <w:szCs w:val="17"/>
        </w:rPr>
        <w:t>DÉCIMA NOVENA: JURISDICCIÓN</w:t>
      </w:r>
      <w:r w:rsidRPr="00735FBC">
        <w:rPr>
          <w:rFonts w:asciiTheme="minorHAnsi" w:hAnsiTheme="minorHAnsi" w:cs="Tahoma"/>
          <w:sz w:val="17"/>
          <w:szCs w:val="17"/>
        </w:rPr>
        <w:t xml:space="preserve">.- Para la interpretación y cumplimiento del presente contrato, así como para todo aquello que no esté expresamente estipulado en el mismo, </w:t>
      </w:r>
      <w:r w:rsidRPr="00735FBC">
        <w:rPr>
          <w:rFonts w:asciiTheme="minorHAnsi" w:hAnsiTheme="minorHAnsi" w:cs="Tahoma"/>
          <w:b/>
          <w:sz w:val="17"/>
          <w:szCs w:val="17"/>
        </w:rPr>
        <w:t>“LAS PARTES”</w:t>
      </w:r>
      <w:r w:rsidRPr="00735FBC">
        <w:rPr>
          <w:rFonts w:asciiTheme="minorHAnsi" w:hAnsiTheme="minorHAnsi" w:cs="Tahoma"/>
          <w:sz w:val="17"/>
          <w:szCs w:val="17"/>
        </w:rPr>
        <w:t xml:space="preserve"> lo resolverán de común acuerdo y de no ser esto posible, se someten a la jurisdicción de los Tribunales Competentes de la Ciudad de Monterrey, Nuevo León, por lo tanto,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lastRenderedPageBreak/>
        <w:t>LIC. JOSE DE JESÚS GARZA ESCAMILLA</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1FF" w:rsidRDefault="007941FF" w:rsidP="007F0B73">
      <w:r>
        <w:separator/>
      </w:r>
    </w:p>
  </w:endnote>
  <w:endnote w:type="continuationSeparator" w:id="0">
    <w:p w:rsidR="007941FF" w:rsidRDefault="007941FF" w:rsidP="007F0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haroni">
    <w:panose1 w:val="02010803020104030203"/>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9999"/>
      </w:rPr>
      <w:id w:val="-1008516216"/>
      <w:docPartObj>
        <w:docPartGallery w:val="Page Numbers (Bottom of Page)"/>
        <w:docPartUnique/>
      </w:docPartObj>
    </w:sdtPr>
    <w:sdtEndPr>
      <w:rPr>
        <w:b/>
      </w:rPr>
    </w:sdtEndPr>
    <w:sdtContent>
      <w:p w:rsidR="00FB14EC" w:rsidRPr="00CE2E1F" w:rsidRDefault="00FB14EC" w:rsidP="004C675C">
        <w:pPr>
          <w:pStyle w:val="Piedepgina"/>
          <w:jc w:val="center"/>
          <w:rPr>
            <w:b/>
            <w:color w:val="009999"/>
          </w:rPr>
        </w:pPr>
        <w:r>
          <w:rPr>
            <w:color w:val="009999"/>
          </w:rPr>
          <w:t>_____________________________________________________________________________________________________</w:t>
        </w:r>
      </w:p>
      <w:p w:rsidR="00FB14EC" w:rsidRDefault="00FB14EC" w:rsidP="004C675C">
        <w:pPr>
          <w:pStyle w:val="Piedepgina"/>
          <w:ind w:right="-232" w:hanging="284"/>
          <w:jc w:val="center"/>
          <w:rPr>
            <w:rFonts w:ascii="Century Gothic" w:hAnsi="Century Gothic"/>
            <w:b/>
            <w:color w:val="009999"/>
            <w:sz w:val="18"/>
            <w:szCs w:val="14"/>
          </w:rPr>
        </w:pPr>
      </w:p>
      <w:p w:rsidR="00FB14EC" w:rsidRPr="00CE2E1F" w:rsidRDefault="00FB14EC"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B14EC" w:rsidRPr="00CE2E1F" w:rsidRDefault="00FB14EC"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10</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00011CDD"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00011CDD" w:rsidRPr="00CE2E1F">
                  <w:rPr>
                    <w:rFonts w:ascii="Century Gothic" w:hAnsi="Century Gothic"/>
                    <w:b/>
                    <w:color w:val="009999"/>
                    <w:sz w:val="18"/>
                    <w:szCs w:val="16"/>
                  </w:rPr>
                  <w:fldChar w:fldCharType="separate"/>
                </w:r>
                <w:r w:rsidR="00C46885">
                  <w:rPr>
                    <w:rFonts w:ascii="Century Gothic" w:hAnsi="Century Gothic"/>
                    <w:b/>
                    <w:noProof/>
                    <w:color w:val="009999"/>
                    <w:sz w:val="18"/>
                    <w:szCs w:val="16"/>
                  </w:rPr>
                  <w:t>45</w:t>
                </w:r>
                <w:r w:rsidR="00011CDD"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00011CDD"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00011CDD" w:rsidRPr="00CE2E1F">
                  <w:rPr>
                    <w:rFonts w:ascii="Century Gothic" w:hAnsi="Century Gothic"/>
                    <w:b/>
                    <w:color w:val="009999"/>
                    <w:sz w:val="18"/>
                    <w:szCs w:val="16"/>
                  </w:rPr>
                  <w:fldChar w:fldCharType="separate"/>
                </w:r>
                <w:r w:rsidR="00C46885">
                  <w:rPr>
                    <w:rFonts w:ascii="Century Gothic" w:hAnsi="Century Gothic"/>
                    <w:b/>
                    <w:noProof/>
                    <w:color w:val="009999"/>
                    <w:sz w:val="18"/>
                    <w:szCs w:val="16"/>
                  </w:rPr>
                  <w:t>45</w:t>
                </w:r>
                <w:r w:rsidR="00011CDD" w:rsidRPr="00CE2E1F">
                  <w:rPr>
                    <w:rFonts w:ascii="Century Gothic" w:hAnsi="Century Gothic"/>
                    <w:b/>
                    <w:color w:val="009999"/>
                    <w:sz w:val="18"/>
                    <w:szCs w:val="16"/>
                  </w:rPr>
                  <w:fldChar w:fldCharType="end"/>
                </w:r>
              </w:sdtContent>
            </w:sdt>
          </w:sdtContent>
        </w:sdt>
      </w:p>
      <w:p w:rsidR="00FB14EC" w:rsidRPr="00CE2E1F" w:rsidRDefault="00011CDD" w:rsidP="004C675C">
        <w:pPr>
          <w:pStyle w:val="Piedepgina"/>
          <w:jc w:val="center"/>
          <w:rPr>
            <w:b/>
            <w:color w:val="009999"/>
          </w:rPr>
        </w:pPr>
      </w:p>
    </w:sdtContent>
  </w:sdt>
  <w:p w:rsidR="00FB14EC" w:rsidRPr="004C675C" w:rsidRDefault="00FB14EC" w:rsidP="004C675C">
    <w:pPr>
      <w:pStyle w:val="Piedepgina"/>
    </w:pPr>
  </w:p>
  <w:p w:rsidR="00FB14EC" w:rsidRDefault="00FB14EC"/>
  <w:p w:rsidR="00FB14EC" w:rsidRDefault="00FB14EC"/>
  <w:p w:rsidR="00FB14EC" w:rsidRDefault="00FB14EC"/>
  <w:p w:rsidR="00FB14EC" w:rsidRDefault="00FB14EC"/>
  <w:p w:rsidR="00FB14EC" w:rsidRDefault="00FB14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1FF" w:rsidRDefault="007941FF" w:rsidP="007F0B73">
      <w:r>
        <w:separator/>
      </w:r>
    </w:p>
  </w:footnote>
  <w:footnote w:type="continuationSeparator" w:id="0">
    <w:p w:rsidR="007941FF" w:rsidRDefault="007941FF" w:rsidP="007F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4EC" w:rsidRPr="00C765F1" w:rsidRDefault="00FB14EC" w:rsidP="00313C66">
    <w:pPr>
      <w:jc w:val="center"/>
      <w:rPr>
        <w:rFonts w:ascii="Corbel" w:hAnsi="Corbel"/>
        <w:b/>
        <w:szCs w:val="16"/>
      </w:rPr>
    </w:pPr>
    <w:r>
      <w:rPr>
        <w:noProof/>
        <w:lang w:val="es-ES"/>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FB14EC" w:rsidRPr="00C765F1" w:rsidRDefault="00FB14EC" w:rsidP="00313C66">
    <w:pPr>
      <w:jc w:val="center"/>
      <w:rPr>
        <w:rFonts w:ascii="Corbel" w:hAnsi="Corbel"/>
        <w:b/>
        <w:szCs w:val="16"/>
      </w:rPr>
    </w:pPr>
    <w:r w:rsidRPr="00C765F1">
      <w:rPr>
        <w:rFonts w:ascii="Corbel" w:hAnsi="Corbel"/>
        <w:b/>
        <w:szCs w:val="16"/>
      </w:rPr>
      <w:t>SERVICIOS DE SALUD DE NUEVO LEÓN</w:t>
    </w:r>
  </w:p>
  <w:p w:rsidR="00FB14EC" w:rsidRPr="00180FA7" w:rsidRDefault="00FB14EC"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B14EC" w:rsidRDefault="00FB14EC"/>
  <w:p w:rsidR="00FB14EC" w:rsidRDefault="00FB14EC"/>
  <w:p w:rsidR="00FB14EC" w:rsidRDefault="00FB14EC"/>
  <w:p w:rsidR="00FB14EC" w:rsidRDefault="00FB14EC"/>
  <w:p w:rsidR="00FB14EC" w:rsidRDefault="00FB14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8">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4">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7">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1">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8">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6"/>
  </w:num>
  <w:num w:numId="2">
    <w:abstractNumId w:val="11"/>
  </w:num>
  <w:num w:numId="3">
    <w:abstractNumId w:val="30"/>
  </w:num>
  <w:num w:numId="4">
    <w:abstractNumId w:val="41"/>
  </w:num>
  <w:num w:numId="5">
    <w:abstractNumId w:val="6"/>
  </w:num>
  <w:num w:numId="6">
    <w:abstractNumId w:val="0"/>
  </w:num>
  <w:num w:numId="7">
    <w:abstractNumId w:val="21"/>
  </w:num>
  <w:num w:numId="8">
    <w:abstractNumId w:val="20"/>
  </w:num>
  <w:num w:numId="9">
    <w:abstractNumId w:val="37"/>
  </w:num>
  <w:num w:numId="10">
    <w:abstractNumId w:val="22"/>
  </w:num>
  <w:num w:numId="11">
    <w:abstractNumId w:val="13"/>
  </w:num>
  <w:num w:numId="12">
    <w:abstractNumId w:val="14"/>
  </w:num>
  <w:num w:numId="13">
    <w:abstractNumId w:val="15"/>
  </w:num>
  <w:num w:numId="14">
    <w:abstractNumId w:val="24"/>
  </w:num>
  <w:num w:numId="15">
    <w:abstractNumId w:val="29"/>
  </w:num>
  <w:num w:numId="16">
    <w:abstractNumId w:val="36"/>
  </w:num>
  <w:num w:numId="17">
    <w:abstractNumId w:val="34"/>
  </w:num>
  <w:num w:numId="18">
    <w:abstractNumId w:val="33"/>
  </w:num>
  <w:num w:numId="19">
    <w:abstractNumId w:val="31"/>
  </w:num>
  <w:num w:numId="20">
    <w:abstractNumId w:val="48"/>
  </w:num>
  <w:num w:numId="21">
    <w:abstractNumId w:val="12"/>
  </w:num>
  <w:num w:numId="22">
    <w:abstractNumId w:val="35"/>
  </w:num>
  <w:num w:numId="23">
    <w:abstractNumId w:val="27"/>
  </w:num>
  <w:num w:numId="24">
    <w:abstractNumId w:val="38"/>
  </w:num>
  <w:num w:numId="25">
    <w:abstractNumId w:val="43"/>
  </w:num>
  <w:num w:numId="26">
    <w:abstractNumId w:val="10"/>
  </w:num>
  <w:num w:numId="27">
    <w:abstractNumId w:val="42"/>
  </w:num>
  <w:num w:numId="28">
    <w:abstractNumId w:val="44"/>
  </w:num>
  <w:num w:numId="29">
    <w:abstractNumId w:val="26"/>
  </w:num>
  <w:num w:numId="30">
    <w:abstractNumId w:val="32"/>
  </w:num>
  <w:num w:numId="31">
    <w:abstractNumId w:val="49"/>
  </w:num>
  <w:num w:numId="32">
    <w:abstractNumId w:val="40"/>
  </w:num>
  <w:num w:numId="33">
    <w:abstractNumId w:val="50"/>
  </w:num>
  <w:num w:numId="34">
    <w:abstractNumId w:val="28"/>
  </w:num>
  <w:num w:numId="35">
    <w:abstractNumId w:val="19"/>
  </w:num>
  <w:num w:numId="36">
    <w:abstractNumId w:val="8"/>
  </w:num>
  <w:num w:numId="37">
    <w:abstractNumId w:val="39"/>
  </w:num>
  <w:num w:numId="38">
    <w:abstractNumId w:val="45"/>
  </w:num>
  <w:num w:numId="39">
    <w:abstractNumId w:val="18"/>
  </w:num>
  <w:num w:numId="40">
    <w:abstractNumId w:val="17"/>
  </w:num>
  <w:num w:numId="41">
    <w:abstractNumId w:val="23"/>
  </w:num>
  <w:num w:numId="42">
    <w:abstractNumId w:val="7"/>
  </w:num>
  <w:num w:numId="43">
    <w:abstractNumId w:val="9"/>
  </w:num>
  <w:num w:numId="44">
    <w:abstractNumId w:val="25"/>
  </w:num>
  <w:num w:numId="45">
    <w:abstractNumId w:val="47"/>
  </w:num>
  <w:num w:numId="46">
    <w:abstractNumId w:val="1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cumentProtection w:edit="readOnly" w:formatting="1" w:enforcement="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F0B73"/>
    <w:rsid w:val="00011CDD"/>
    <w:rsid w:val="00011E90"/>
    <w:rsid w:val="000140A0"/>
    <w:rsid w:val="000173BC"/>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73DD1"/>
    <w:rsid w:val="001800A0"/>
    <w:rsid w:val="00180FA7"/>
    <w:rsid w:val="00181514"/>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4ED2"/>
    <w:rsid w:val="00235398"/>
    <w:rsid w:val="0024243C"/>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6F62"/>
    <w:rsid w:val="003B285F"/>
    <w:rsid w:val="003B3107"/>
    <w:rsid w:val="003B3E89"/>
    <w:rsid w:val="003C1B00"/>
    <w:rsid w:val="003C5784"/>
    <w:rsid w:val="003C7CE4"/>
    <w:rsid w:val="003D75D9"/>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4C14"/>
    <w:rsid w:val="004A58DC"/>
    <w:rsid w:val="004B2D24"/>
    <w:rsid w:val="004B334B"/>
    <w:rsid w:val="004B3FCD"/>
    <w:rsid w:val="004B4AB7"/>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502229"/>
    <w:rsid w:val="0050254B"/>
    <w:rsid w:val="00502717"/>
    <w:rsid w:val="00507575"/>
    <w:rsid w:val="00507AB8"/>
    <w:rsid w:val="00512C9B"/>
    <w:rsid w:val="00513013"/>
    <w:rsid w:val="00517054"/>
    <w:rsid w:val="005222C5"/>
    <w:rsid w:val="005255EA"/>
    <w:rsid w:val="00526791"/>
    <w:rsid w:val="005272F7"/>
    <w:rsid w:val="005323AE"/>
    <w:rsid w:val="00534C07"/>
    <w:rsid w:val="005352EF"/>
    <w:rsid w:val="00540A9C"/>
    <w:rsid w:val="00541E82"/>
    <w:rsid w:val="00544481"/>
    <w:rsid w:val="005478DA"/>
    <w:rsid w:val="005523FF"/>
    <w:rsid w:val="005569D0"/>
    <w:rsid w:val="0056156A"/>
    <w:rsid w:val="0056254E"/>
    <w:rsid w:val="005653C6"/>
    <w:rsid w:val="00572D88"/>
    <w:rsid w:val="00572EFD"/>
    <w:rsid w:val="0057776D"/>
    <w:rsid w:val="0058000A"/>
    <w:rsid w:val="005865D5"/>
    <w:rsid w:val="005902C4"/>
    <w:rsid w:val="00592406"/>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70AB4"/>
    <w:rsid w:val="00672886"/>
    <w:rsid w:val="0067689F"/>
    <w:rsid w:val="006768E3"/>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61E7"/>
    <w:rsid w:val="006E031A"/>
    <w:rsid w:val="006E5452"/>
    <w:rsid w:val="006E5523"/>
    <w:rsid w:val="006E6DB1"/>
    <w:rsid w:val="006F25D2"/>
    <w:rsid w:val="006F697A"/>
    <w:rsid w:val="0070099E"/>
    <w:rsid w:val="00702572"/>
    <w:rsid w:val="007032AA"/>
    <w:rsid w:val="0071071F"/>
    <w:rsid w:val="007211AA"/>
    <w:rsid w:val="0072316E"/>
    <w:rsid w:val="00724040"/>
    <w:rsid w:val="007250AE"/>
    <w:rsid w:val="007269C5"/>
    <w:rsid w:val="00727A6A"/>
    <w:rsid w:val="00734605"/>
    <w:rsid w:val="00735FBC"/>
    <w:rsid w:val="00741DEB"/>
    <w:rsid w:val="00742118"/>
    <w:rsid w:val="0074621C"/>
    <w:rsid w:val="007504E6"/>
    <w:rsid w:val="0077129F"/>
    <w:rsid w:val="00772AC9"/>
    <w:rsid w:val="00774545"/>
    <w:rsid w:val="0078059E"/>
    <w:rsid w:val="007913C9"/>
    <w:rsid w:val="007941FF"/>
    <w:rsid w:val="007953BF"/>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5003"/>
    <w:rsid w:val="00826752"/>
    <w:rsid w:val="0082731F"/>
    <w:rsid w:val="00833292"/>
    <w:rsid w:val="0083552D"/>
    <w:rsid w:val="00836EE6"/>
    <w:rsid w:val="008374DF"/>
    <w:rsid w:val="00843C0D"/>
    <w:rsid w:val="00851D35"/>
    <w:rsid w:val="00856B50"/>
    <w:rsid w:val="008602E6"/>
    <w:rsid w:val="00860FF7"/>
    <w:rsid w:val="00861521"/>
    <w:rsid w:val="00861D52"/>
    <w:rsid w:val="008627EC"/>
    <w:rsid w:val="008630D6"/>
    <w:rsid w:val="008769BE"/>
    <w:rsid w:val="00880D51"/>
    <w:rsid w:val="0088241C"/>
    <w:rsid w:val="00883100"/>
    <w:rsid w:val="008872E6"/>
    <w:rsid w:val="00893BA2"/>
    <w:rsid w:val="00893E81"/>
    <w:rsid w:val="008A0301"/>
    <w:rsid w:val="008B1AF9"/>
    <w:rsid w:val="008B470B"/>
    <w:rsid w:val="008B58D8"/>
    <w:rsid w:val="008B695F"/>
    <w:rsid w:val="008B698D"/>
    <w:rsid w:val="008C0E47"/>
    <w:rsid w:val="008C13EE"/>
    <w:rsid w:val="008C4582"/>
    <w:rsid w:val="008D17B5"/>
    <w:rsid w:val="008D548E"/>
    <w:rsid w:val="008D592B"/>
    <w:rsid w:val="008E4DDD"/>
    <w:rsid w:val="008F083A"/>
    <w:rsid w:val="008F1241"/>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1ED4"/>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2465"/>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1EBD"/>
    <w:rsid w:val="00AD2739"/>
    <w:rsid w:val="00AD5A14"/>
    <w:rsid w:val="00AE0B09"/>
    <w:rsid w:val="00AE6737"/>
    <w:rsid w:val="00AF064C"/>
    <w:rsid w:val="00AF7232"/>
    <w:rsid w:val="00B06A98"/>
    <w:rsid w:val="00B06D4A"/>
    <w:rsid w:val="00B126C8"/>
    <w:rsid w:val="00B13DAB"/>
    <w:rsid w:val="00B15316"/>
    <w:rsid w:val="00B160FB"/>
    <w:rsid w:val="00B24C11"/>
    <w:rsid w:val="00B26E1B"/>
    <w:rsid w:val="00B32CA1"/>
    <w:rsid w:val="00B334CE"/>
    <w:rsid w:val="00B33781"/>
    <w:rsid w:val="00B35032"/>
    <w:rsid w:val="00B36678"/>
    <w:rsid w:val="00B36C7C"/>
    <w:rsid w:val="00B37969"/>
    <w:rsid w:val="00B37CE3"/>
    <w:rsid w:val="00B411FB"/>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46885"/>
    <w:rsid w:val="00C50B96"/>
    <w:rsid w:val="00C521B1"/>
    <w:rsid w:val="00C53500"/>
    <w:rsid w:val="00C552DE"/>
    <w:rsid w:val="00C552E3"/>
    <w:rsid w:val="00C6175F"/>
    <w:rsid w:val="00C658F8"/>
    <w:rsid w:val="00C66C75"/>
    <w:rsid w:val="00C7072C"/>
    <w:rsid w:val="00C77B3E"/>
    <w:rsid w:val="00C77E3E"/>
    <w:rsid w:val="00C80593"/>
    <w:rsid w:val="00CA04EA"/>
    <w:rsid w:val="00CA35BE"/>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14A6E"/>
    <w:rsid w:val="00D1566F"/>
    <w:rsid w:val="00D1588B"/>
    <w:rsid w:val="00D16279"/>
    <w:rsid w:val="00D16830"/>
    <w:rsid w:val="00D30504"/>
    <w:rsid w:val="00D363AF"/>
    <w:rsid w:val="00D441ED"/>
    <w:rsid w:val="00D45B5A"/>
    <w:rsid w:val="00D46954"/>
    <w:rsid w:val="00D479E2"/>
    <w:rsid w:val="00D51B7C"/>
    <w:rsid w:val="00D60AD8"/>
    <w:rsid w:val="00D664C4"/>
    <w:rsid w:val="00D87871"/>
    <w:rsid w:val="00D93EBB"/>
    <w:rsid w:val="00D94CE2"/>
    <w:rsid w:val="00D97E2C"/>
    <w:rsid w:val="00DA405D"/>
    <w:rsid w:val="00DB69DA"/>
    <w:rsid w:val="00DB77E2"/>
    <w:rsid w:val="00DB7B88"/>
    <w:rsid w:val="00DC237B"/>
    <w:rsid w:val="00DC37F7"/>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11F6"/>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E1A11"/>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90C73"/>
    <w:rsid w:val="00F91400"/>
    <w:rsid w:val="00F92E0A"/>
    <w:rsid w:val="00FA118E"/>
    <w:rsid w:val="00FA2C73"/>
    <w:rsid w:val="00FA2D01"/>
    <w:rsid w:val="00FA4A0F"/>
    <w:rsid w:val="00FA6A93"/>
    <w:rsid w:val="00FB14EC"/>
    <w:rsid w:val="00FB1736"/>
    <w:rsid w:val="00FB5D7E"/>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r="http://schemas.openxmlformats.org/officeDocument/2006/relationships" xmlns:w="http://schemas.openxmlformats.org/wordprocessingml/2006/main">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0B1F-4C0A-4D30-8D08-9438C693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19275</Words>
  <Characters>106013</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Admin</cp:lastModifiedBy>
  <cp:revision>2</cp:revision>
  <cp:lastPrinted>2016-01-29T18:35:00Z</cp:lastPrinted>
  <dcterms:created xsi:type="dcterms:W3CDTF">2016-01-30T06:56:00Z</dcterms:created>
  <dcterms:modified xsi:type="dcterms:W3CDTF">2016-01-30T06:56:00Z</dcterms:modified>
</cp:coreProperties>
</file>