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1B5AF2" w:rsidP="001B5AF2">
      <w:pPr>
        <w:ind w:right="-232"/>
        <w:jc w:val="center"/>
        <w:rPr>
          <w:rFonts w:ascii="Arial Black" w:hAnsi="Arial Black"/>
          <w:b/>
          <w:sz w:val="24"/>
          <w:szCs w:val="28"/>
        </w:rPr>
      </w:pPr>
    </w:p>
    <w:p w:rsidR="001B5AF2" w:rsidRDefault="00C96B24" w:rsidP="001B5AF2">
      <w:pPr>
        <w:pStyle w:val="Ttulo9"/>
        <w:ind w:right="-232"/>
        <w:jc w:val="center"/>
        <w:rPr>
          <w:rFonts w:asciiTheme="minorHAnsi" w:eastAsiaTheme="minorHAnsi" w:hAnsiTheme="minorHAnsi" w:cstheme="minorBidi"/>
          <w:sz w:val="28"/>
          <w:szCs w:val="28"/>
          <w:lang w:val="es-ES" w:eastAsia="en-US"/>
        </w:rPr>
      </w:pPr>
      <w:r w:rsidRPr="00C96B24">
        <w:rPr>
          <w:rFonts w:ascii="Arial Black" w:hAnsi="Arial Black"/>
          <w:sz w:val="28"/>
          <w:szCs w:val="28"/>
        </w:rPr>
        <w:t>LICITACIÓN PÚBLICA INTERNACIONAL BAJO LA COBERTURA DE TRATADOS INTERNACIONALES PRESENCIAL</w:t>
      </w:r>
    </w:p>
    <w:p w:rsidR="001B5AF2" w:rsidRDefault="001B5AF2" w:rsidP="001B5AF2"/>
    <w:p w:rsidR="001B5AF2" w:rsidRPr="00A351DF" w:rsidRDefault="001B5AF2" w:rsidP="001B5AF2"/>
    <w:p w:rsidR="001B5AF2" w:rsidRPr="001B5AF2" w:rsidRDefault="00F63839" w:rsidP="001B5AF2">
      <w:pPr>
        <w:pStyle w:val="Ttulo9"/>
        <w:ind w:right="-232"/>
        <w:jc w:val="center"/>
        <w:rPr>
          <w:rFonts w:ascii="Meiryo" w:eastAsia="Meiryo" w:hAnsi="Meiryo" w:cs="Meiryo"/>
          <w:color w:val="33CCCC"/>
          <w:sz w:val="28"/>
          <w:szCs w:val="28"/>
          <w:lang w:val="es-ES" w:eastAsia="en-US"/>
        </w:rPr>
      </w:pPr>
      <w:r>
        <w:rPr>
          <w:rFonts w:ascii="Meiryo" w:eastAsia="Meiryo" w:hAnsi="Meiryo" w:cs="Meiryo"/>
          <w:color w:val="33CCCC"/>
          <w:sz w:val="28"/>
          <w:szCs w:val="28"/>
          <w:lang w:val="es-ES" w:eastAsia="en-US"/>
        </w:rPr>
        <w:t>LP-919044992-</w:t>
      </w:r>
      <w:r w:rsidR="00FB5482">
        <w:rPr>
          <w:rFonts w:ascii="Meiryo" w:eastAsia="Meiryo" w:hAnsi="Meiryo" w:cs="Meiryo"/>
          <w:color w:val="33CCCC"/>
          <w:sz w:val="28"/>
          <w:szCs w:val="28"/>
          <w:lang w:val="es-ES" w:eastAsia="en-US"/>
        </w:rPr>
        <w:t>I</w:t>
      </w:r>
      <w:r w:rsidR="00EB1FF4">
        <w:rPr>
          <w:rFonts w:ascii="Meiryo" w:eastAsia="Meiryo" w:hAnsi="Meiryo" w:cs="Meiryo"/>
          <w:color w:val="33CCCC"/>
          <w:sz w:val="28"/>
          <w:szCs w:val="28"/>
          <w:lang w:val="es-ES" w:eastAsia="en-US"/>
        </w:rPr>
        <w:t>11-2016</w:t>
      </w:r>
    </w:p>
    <w:p w:rsidR="001B5AF2" w:rsidRPr="001B5AF2" w:rsidRDefault="001B5AF2" w:rsidP="001B5AF2">
      <w:pPr>
        <w:jc w:val="center"/>
        <w:rPr>
          <w:b/>
          <w:color w:val="2AA9A6"/>
          <w:sz w:val="28"/>
          <w:szCs w:val="28"/>
        </w:rPr>
      </w:pPr>
    </w:p>
    <w:p w:rsidR="001B5AF2" w:rsidRPr="001B5AF2" w:rsidRDefault="001B5AF2" w:rsidP="001B5AF2">
      <w:pPr>
        <w:jc w:val="center"/>
        <w:rPr>
          <w:b/>
          <w:color w:val="2AA9A6"/>
          <w:sz w:val="28"/>
          <w:szCs w:val="28"/>
        </w:rPr>
      </w:pPr>
    </w:p>
    <w:p w:rsidR="001B5AF2" w:rsidRPr="001B5AF2" w:rsidRDefault="001B5AF2" w:rsidP="001B5AF2">
      <w:pPr>
        <w:jc w:val="center"/>
        <w:rPr>
          <w:rFonts w:ascii="Arial Black" w:hAnsi="Arial Black"/>
          <w:color w:val="33CCCC"/>
          <w:sz w:val="36"/>
          <w:szCs w:val="28"/>
        </w:rPr>
      </w:pPr>
      <w:r w:rsidRPr="001B5AF2">
        <w:rPr>
          <w:rFonts w:ascii="Arial Black" w:hAnsi="Arial Black"/>
          <w:b/>
          <w:color w:val="33CCCC"/>
          <w:sz w:val="36"/>
          <w:szCs w:val="28"/>
        </w:rPr>
        <w:t>“</w:t>
      </w:r>
      <w:r w:rsidR="005763A8" w:rsidRPr="005763A8">
        <w:rPr>
          <w:rFonts w:ascii="Arial Black" w:hAnsi="Arial Black"/>
          <w:b/>
          <w:color w:val="33CCCC"/>
          <w:sz w:val="36"/>
          <w:szCs w:val="28"/>
        </w:rPr>
        <w:t>SUMINISTRO DE OSTEOSINTESIS, ENDOPRÓTESIS Y ARTROSCOPÍA</w:t>
      </w:r>
      <w:r w:rsidR="00EB1FF4">
        <w:rPr>
          <w:rFonts w:ascii="Arial Black" w:hAnsi="Arial Black"/>
          <w:b/>
          <w:color w:val="33CCCC"/>
          <w:sz w:val="36"/>
          <w:szCs w:val="28"/>
        </w:rPr>
        <w:t>, 2</w:t>
      </w:r>
      <w:r w:rsidR="00EB1FF4">
        <w:rPr>
          <w:rFonts w:ascii="Arial Black" w:hAnsi="Arial Black" w:cs="Aharoni" w:hint="cs"/>
          <w:b/>
          <w:color w:val="33CCCC"/>
          <w:sz w:val="36"/>
          <w:szCs w:val="28"/>
        </w:rPr>
        <w:t>ª</w:t>
      </w:r>
      <w:r w:rsidR="00EB1FF4">
        <w:rPr>
          <w:rFonts w:ascii="Arial Black" w:hAnsi="Arial Black"/>
          <w:b/>
          <w:color w:val="33CCCC"/>
          <w:sz w:val="36"/>
          <w:szCs w:val="28"/>
        </w:rPr>
        <w:t xml:space="preserve"> VUELTA</w:t>
      </w:r>
      <w:r w:rsidRPr="001B5AF2">
        <w:rPr>
          <w:rFonts w:ascii="Arial Black" w:hAnsi="Arial Black"/>
          <w:b/>
          <w:color w:val="33CCCC"/>
          <w:sz w:val="36"/>
          <w:szCs w:val="28"/>
        </w:rPr>
        <w:t>”</w:t>
      </w:r>
    </w:p>
    <w:p w:rsidR="002021D2" w:rsidRDefault="002021D2" w:rsidP="00813559">
      <w:pPr>
        <w:jc w:val="center"/>
        <w:rPr>
          <w:rFonts w:asciiTheme="minorHAnsi" w:hAnsiTheme="minorHAnsi"/>
          <w:b/>
          <w:sz w:val="36"/>
        </w:rPr>
      </w:pPr>
    </w:p>
    <w:p w:rsidR="007F0B73" w:rsidRPr="00037DE1" w:rsidRDefault="007F0B73" w:rsidP="007F0B73">
      <w:pPr>
        <w:jc w:val="center"/>
        <w:rPr>
          <w:rFonts w:asciiTheme="minorHAnsi" w:hAnsiTheme="minorHAnsi"/>
          <w:b/>
          <w:sz w:val="36"/>
        </w:rPr>
      </w:pPr>
    </w:p>
    <w:p w:rsidR="007F0B73" w:rsidRPr="0061030C" w:rsidRDefault="007F0B73" w:rsidP="007F0B73">
      <w:pPr>
        <w:jc w:val="center"/>
        <w:rPr>
          <w:rFonts w:asciiTheme="minorHAnsi" w:hAnsiTheme="minorHAnsi"/>
          <w:b/>
          <w:sz w:val="96"/>
          <w:szCs w:val="60"/>
        </w:rPr>
      </w:pPr>
      <w:r w:rsidRPr="0061030C">
        <w:rPr>
          <w:rFonts w:asciiTheme="minorHAnsi" w:hAnsiTheme="minorHAnsi"/>
          <w:b/>
          <w:sz w:val="96"/>
          <w:szCs w:val="60"/>
        </w:rPr>
        <w:t>BASES</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037DE1" w:rsidRDefault="007F0B73" w:rsidP="007F0B73">
      <w:pPr>
        <w:jc w:val="both"/>
        <w:rPr>
          <w:rFonts w:asciiTheme="minorHAnsi" w:hAnsiTheme="minorHAnsi"/>
        </w:rPr>
      </w:pPr>
    </w:p>
    <w:p w:rsidR="007F0B73" w:rsidRPr="0061030C" w:rsidRDefault="0061030C" w:rsidP="0061030C">
      <w:pPr>
        <w:jc w:val="center"/>
        <w:rPr>
          <w:rFonts w:asciiTheme="minorHAnsi" w:hAnsiTheme="minorHAnsi"/>
          <w:b/>
          <w:sz w:val="32"/>
        </w:rPr>
      </w:pPr>
      <w:r w:rsidRPr="0061030C">
        <w:rPr>
          <w:rFonts w:asciiTheme="minorHAnsi" w:hAnsiTheme="minorHAnsi"/>
          <w:b/>
          <w:sz w:val="32"/>
        </w:rPr>
        <w:t>EJERCICIO FISCAL 2016</w:t>
      </w:r>
    </w:p>
    <w:p w:rsidR="007F0B73" w:rsidRPr="00037DE1" w:rsidRDefault="007F0B73" w:rsidP="007F0B73">
      <w:pPr>
        <w:jc w:val="both"/>
        <w:rPr>
          <w:rFonts w:asciiTheme="minorHAnsi" w:hAnsiTheme="minorHAnsi"/>
        </w:rPr>
      </w:pPr>
    </w:p>
    <w:p w:rsidR="002021D2" w:rsidRPr="00037DE1" w:rsidRDefault="002021D2"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126089" w:rsidRPr="00037DE1" w:rsidRDefault="00126089" w:rsidP="007F0B73">
      <w:pPr>
        <w:jc w:val="both"/>
        <w:rPr>
          <w:rFonts w:asciiTheme="minorHAnsi" w:hAnsiTheme="minorHAnsi"/>
        </w:rPr>
      </w:pPr>
    </w:p>
    <w:p w:rsidR="00037DE1" w:rsidRPr="00037DE1" w:rsidRDefault="00037DE1" w:rsidP="007F0B73">
      <w:pPr>
        <w:jc w:val="both"/>
        <w:rPr>
          <w:rFonts w:asciiTheme="minorHAnsi" w:hAnsiTheme="minorHAnsi"/>
        </w:rPr>
      </w:pPr>
    </w:p>
    <w:p w:rsidR="002021D2" w:rsidRPr="00037DE1" w:rsidRDefault="002021D2" w:rsidP="007F0B73">
      <w:pPr>
        <w:jc w:val="both"/>
        <w:rPr>
          <w:rFonts w:asciiTheme="minorHAnsi" w:hAnsiTheme="minorHAnsi"/>
        </w:rPr>
      </w:pPr>
    </w:p>
    <w:p w:rsidR="007F0B73" w:rsidRPr="00037DE1"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037DE1">
        <w:rPr>
          <w:rFonts w:asciiTheme="minorHAnsi" w:hAnsiTheme="minorHAnsi"/>
          <w:b/>
        </w:rPr>
        <w:t>INTRODUCCIÓN</w:t>
      </w:r>
    </w:p>
    <w:p w:rsidR="007F0B73" w:rsidRPr="00037DE1" w:rsidRDefault="007F0B73" w:rsidP="007F0B73">
      <w:pPr>
        <w:jc w:val="both"/>
        <w:rPr>
          <w:rFonts w:asciiTheme="minorHAnsi" w:hAnsiTheme="minorHAnsi"/>
          <w:b/>
        </w:rPr>
      </w:pPr>
    </w:p>
    <w:p w:rsidR="007F0B73" w:rsidRPr="00037DE1" w:rsidRDefault="007F0B73" w:rsidP="007F0B73">
      <w:pPr>
        <w:jc w:val="both"/>
        <w:rPr>
          <w:rFonts w:asciiTheme="minorHAnsi" w:hAnsiTheme="minorHAnsi"/>
          <w:b/>
        </w:rPr>
      </w:pPr>
    </w:p>
    <w:p w:rsidR="007F0B73" w:rsidRPr="0078059E" w:rsidRDefault="007F0B73" w:rsidP="007F0B73">
      <w:pPr>
        <w:jc w:val="both"/>
        <w:rPr>
          <w:rFonts w:asciiTheme="minorHAnsi" w:hAnsiTheme="minorHAnsi"/>
        </w:rPr>
      </w:pPr>
      <w:r w:rsidRPr="0078059E">
        <w:rPr>
          <w:rFonts w:asciiTheme="minorHAnsi" w:hAnsiTheme="minorHAnsi"/>
        </w:rPr>
        <w:t xml:space="preserve">Las presentes bases señalan el procedimiento de la </w:t>
      </w:r>
      <w:r w:rsidR="00C96B24" w:rsidRPr="00C96B24">
        <w:rPr>
          <w:rFonts w:asciiTheme="minorHAnsi" w:hAnsiTheme="minorHAnsi"/>
        </w:rPr>
        <w:t>LICITACIÓN PÚBLICA INTERNACIONAL BAJO LA COBERTURA DE TRATADOS INTERNACIONALES PRESENCIAL</w:t>
      </w:r>
      <w:r w:rsidR="003179CA" w:rsidRPr="0078059E">
        <w:rPr>
          <w:rFonts w:asciiTheme="minorHAnsi" w:hAnsiTheme="minorHAnsi" w:cs="Arial"/>
        </w:rPr>
        <w:t xml:space="preserve"> </w:t>
      </w:r>
      <w:r w:rsidR="0078059E" w:rsidRPr="0078059E">
        <w:rPr>
          <w:rFonts w:asciiTheme="minorHAnsi" w:hAnsiTheme="minorHAnsi" w:cs="Arial"/>
        </w:rPr>
        <w:t xml:space="preserve">No </w:t>
      </w:r>
      <w:r w:rsidR="001B5AF2">
        <w:rPr>
          <w:rFonts w:asciiTheme="minorHAnsi" w:hAnsiTheme="minorHAnsi" w:cs="Arial"/>
        </w:rPr>
        <w:t>LP</w:t>
      </w:r>
      <w:r w:rsidR="0078059E"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11</w:t>
      </w:r>
      <w:r w:rsidR="0098036D">
        <w:rPr>
          <w:rFonts w:asciiTheme="minorHAnsi" w:hAnsiTheme="minorHAnsi" w:cs="Arial"/>
        </w:rPr>
        <w:t>-</w:t>
      </w:r>
      <w:r w:rsidR="003179CA" w:rsidRPr="0078059E">
        <w:rPr>
          <w:rFonts w:asciiTheme="minorHAnsi" w:hAnsiTheme="minorHAnsi" w:cs="Arial"/>
        </w:rPr>
        <w:t>201</w:t>
      </w:r>
      <w:r w:rsidR="00EB1FF4">
        <w:rPr>
          <w:rFonts w:asciiTheme="minorHAnsi" w:hAnsiTheme="minorHAnsi" w:cs="Arial"/>
        </w:rPr>
        <w:t>6</w:t>
      </w:r>
      <w:r w:rsidRPr="0078059E">
        <w:rPr>
          <w:rFonts w:asciiTheme="minorHAnsi" w:hAnsiTheme="minorHAnsi"/>
        </w:rPr>
        <w:t>; as</w:t>
      </w:r>
      <w:r w:rsidR="00F70B66" w:rsidRPr="0078059E">
        <w:rPr>
          <w:rFonts w:asciiTheme="minorHAnsi" w:hAnsiTheme="minorHAnsi"/>
        </w:rPr>
        <w:t xml:space="preserve">í mismo describe </w:t>
      </w:r>
      <w:r w:rsidR="003179CA" w:rsidRPr="0078059E">
        <w:rPr>
          <w:rFonts w:asciiTheme="minorHAnsi" w:hAnsiTheme="minorHAnsi"/>
        </w:rPr>
        <w:t>el</w:t>
      </w:r>
      <w:r w:rsidR="00CA35BE" w:rsidRPr="0078059E">
        <w:rPr>
          <w:rFonts w:asciiTheme="minorHAnsi" w:hAnsiTheme="minorHAnsi"/>
        </w:rPr>
        <w:t xml:space="preserve"> </w:t>
      </w:r>
      <w:r w:rsidR="001B5AF2">
        <w:rPr>
          <w:rFonts w:asciiTheme="minorHAnsi" w:hAnsiTheme="minorHAnsi"/>
        </w:rPr>
        <w:t xml:space="preserve">suministro de </w:t>
      </w:r>
      <w:r w:rsidR="000E2A16" w:rsidRPr="0078059E">
        <w:rPr>
          <w:rFonts w:asciiTheme="minorHAnsi" w:hAnsiTheme="minorHAnsi"/>
        </w:rPr>
        <w:t>“</w:t>
      </w:r>
      <w:r w:rsidR="005763A8">
        <w:rPr>
          <w:rFonts w:asciiTheme="minorHAnsi" w:hAnsiTheme="minorHAnsi"/>
          <w:b/>
        </w:rPr>
        <w:t>OSTEOSÍNTESIS, ENDOPRÓTESIS Y ARTROSCOPÍA</w:t>
      </w:r>
      <w:r w:rsidR="000E2A16" w:rsidRPr="0078059E">
        <w:rPr>
          <w:rFonts w:asciiTheme="minorHAnsi" w:hAnsiTheme="minorHAnsi"/>
        </w:rPr>
        <w:t xml:space="preserve">” </w:t>
      </w:r>
      <w:r w:rsidRPr="0078059E">
        <w:rPr>
          <w:rFonts w:asciiTheme="minorHAnsi" w:hAnsiTheme="minorHAnsi"/>
        </w:rPr>
        <w:t>que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requiere </w:t>
      </w:r>
      <w:r w:rsidR="00813559" w:rsidRPr="0078059E">
        <w:rPr>
          <w:rFonts w:asciiTheme="minorHAnsi" w:hAnsiTheme="minorHAnsi"/>
        </w:rPr>
        <w:t xml:space="preserve">para cubrir las necesidades </w:t>
      </w:r>
      <w:r w:rsidR="00FB5482">
        <w:rPr>
          <w:rFonts w:asciiTheme="minorHAnsi" w:hAnsiTheme="minorHAnsi"/>
        </w:rPr>
        <w:t>de diversas unidades</w:t>
      </w:r>
      <w:r w:rsidRPr="0078059E">
        <w:rPr>
          <w:rFonts w:asciiTheme="minorHAnsi" w:hAnsiTheme="minorHAnsi"/>
        </w:rPr>
        <w:t>, el procedimiento del concurso, las condiciones generales de contratación, la forma en que se llevará a cabo el procedimiento de entrega de la documentación requerida.</w:t>
      </w:r>
    </w:p>
    <w:p w:rsidR="007F0B73" w:rsidRPr="0078059E" w:rsidRDefault="007F0B73" w:rsidP="007F0B73">
      <w:pPr>
        <w:jc w:val="both"/>
        <w:rPr>
          <w:rFonts w:asciiTheme="minorHAnsi" w:hAnsiTheme="minorHAnsi"/>
        </w:rPr>
      </w:pPr>
    </w:p>
    <w:p w:rsidR="007F0B73" w:rsidRPr="0078059E" w:rsidRDefault="007F0B73" w:rsidP="007F0B73">
      <w:pPr>
        <w:jc w:val="both"/>
        <w:rPr>
          <w:rFonts w:asciiTheme="minorHAnsi" w:hAnsiTheme="minorHAnsi"/>
        </w:rPr>
      </w:pPr>
      <w:r w:rsidRPr="0078059E">
        <w:rPr>
          <w:rFonts w:asciiTheme="minorHAnsi" w:hAnsiTheme="minorHAnsi"/>
        </w:rPr>
        <w:t>Para los efectos de estas bases a Servicios de Salud de Nuevo León</w:t>
      </w:r>
      <w:r w:rsidR="005222C5" w:rsidRPr="0078059E">
        <w:rPr>
          <w:rFonts w:asciiTheme="minorHAnsi" w:hAnsiTheme="minorHAnsi"/>
        </w:rPr>
        <w:t>,</w:t>
      </w:r>
      <w:r w:rsidRPr="0078059E">
        <w:rPr>
          <w:rFonts w:asciiTheme="minorHAnsi" w:hAnsiTheme="minorHAnsi"/>
        </w:rPr>
        <w:t xml:space="preserve"> Organismo Público Descentralizado, en lo sucesivo se le denominará </w:t>
      </w:r>
      <w:r w:rsidRPr="0078059E">
        <w:rPr>
          <w:rFonts w:asciiTheme="minorHAnsi" w:hAnsiTheme="minorHAnsi"/>
          <w:b/>
        </w:rPr>
        <w:t>la Convocante</w:t>
      </w:r>
      <w:r w:rsidRPr="0078059E">
        <w:rPr>
          <w:rFonts w:asciiTheme="minorHAnsi" w:hAnsiTheme="minorHAnsi"/>
        </w:rPr>
        <w:t>.</w:t>
      </w:r>
    </w:p>
    <w:p w:rsidR="007F0B73" w:rsidRPr="0078059E" w:rsidRDefault="007F0B73" w:rsidP="007F0B73">
      <w:pPr>
        <w:jc w:val="center"/>
        <w:rPr>
          <w:rFonts w:asciiTheme="minorHAnsi" w:hAnsiTheme="minorHAnsi"/>
          <w:b/>
        </w:rPr>
      </w:pPr>
    </w:p>
    <w:p w:rsidR="007F0B73" w:rsidRPr="0078059E" w:rsidRDefault="007F0B73"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037DE1" w:rsidRPr="0078059E" w:rsidRDefault="00037DE1" w:rsidP="007F0B73">
      <w:pPr>
        <w:jc w:val="center"/>
        <w:rPr>
          <w:rFonts w:asciiTheme="minorHAnsi" w:hAnsiTheme="minorHAnsi"/>
          <w:b/>
        </w:rPr>
      </w:pPr>
    </w:p>
    <w:p w:rsidR="007F0B73" w:rsidRPr="0078059E" w:rsidRDefault="001D05DE" w:rsidP="001B5AF2">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78059E">
        <w:rPr>
          <w:rFonts w:asciiTheme="minorHAnsi" w:hAnsiTheme="minorHAnsi"/>
          <w:b/>
        </w:rPr>
        <w:t>PRESENTACIÓN</w:t>
      </w:r>
    </w:p>
    <w:p w:rsidR="007F0B73" w:rsidRPr="0078059E" w:rsidRDefault="007F0B73" w:rsidP="00813559">
      <w:pPr>
        <w:jc w:val="both"/>
        <w:rPr>
          <w:rFonts w:asciiTheme="minorHAnsi" w:hAnsiTheme="minorHAnsi"/>
          <w:b/>
        </w:rPr>
      </w:pPr>
    </w:p>
    <w:p w:rsidR="007F0B73" w:rsidRPr="00037DE1" w:rsidRDefault="007F0B73" w:rsidP="007F0B73">
      <w:pPr>
        <w:jc w:val="both"/>
        <w:rPr>
          <w:rFonts w:asciiTheme="minorHAnsi" w:hAnsiTheme="minorHAnsi" w:cs="Arial"/>
        </w:rPr>
      </w:pPr>
      <w:r w:rsidRPr="0078059E">
        <w:rPr>
          <w:rFonts w:asciiTheme="minorHAnsi" w:hAnsiTheme="minorHAnsi" w:cs="Arial"/>
        </w:rPr>
        <w:t>El Gobierno del Estado de Nuevo León, a través de los Servicios de Salud de Nuevo León Organismo Público Descentralizado, en cumplimiento con l</w:t>
      </w:r>
      <w:r w:rsidR="0081748F" w:rsidRPr="0078059E">
        <w:rPr>
          <w:rFonts w:asciiTheme="minorHAnsi" w:hAnsiTheme="minorHAnsi" w:cs="Arial"/>
        </w:rPr>
        <w:t>o establecido en los Artículos</w:t>
      </w:r>
      <w:r w:rsidR="005222C5" w:rsidRPr="0078059E">
        <w:rPr>
          <w:rFonts w:asciiTheme="minorHAnsi" w:hAnsiTheme="minorHAnsi" w:cs="Arial"/>
        </w:rPr>
        <w:t xml:space="preserve"> 1</w:t>
      </w:r>
      <w:r w:rsidR="001E66DB" w:rsidRPr="0078059E">
        <w:rPr>
          <w:rFonts w:asciiTheme="minorHAnsi" w:hAnsiTheme="minorHAnsi" w:cs="Arial"/>
        </w:rPr>
        <w:t xml:space="preserve"> </w:t>
      </w:r>
      <w:r w:rsidR="005222C5" w:rsidRPr="0078059E">
        <w:rPr>
          <w:rFonts w:asciiTheme="minorHAnsi" w:hAnsiTheme="minorHAnsi" w:cs="Arial"/>
        </w:rPr>
        <w:t>fracción VI,</w:t>
      </w:r>
      <w:r w:rsidR="0081748F" w:rsidRPr="0078059E">
        <w:rPr>
          <w:rFonts w:asciiTheme="minorHAnsi" w:hAnsiTheme="minorHAnsi" w:cs="Arial"/>
        </w:rPr>
        <w:t xml:space="preserve"> </w:t>
      </w:r>
      <w:r w:rsidR="0058000A" w:rsidRPr="0078059E">
        <w:rPr>
          <w:rFonts w:asciiTheme="minorHAnsi" w:hAnsiTheme="minorHAnsi" w:cs="Arial"/>
        </w:rPr>
        <w:t xml:space="preserve">5, </w:t>
      </w:r>
      <w:r w:rsidR="0081748F" w:rsidRPr="0078059E">
        <w:rPr>
          <w:rFonts w:asciiTheme="minorHAnsi" w:hAnsiTheme="minorHAnsi" w:cs="Arial"/>
        </w:rPr>
        <w:t>25</w:t>
      </w:r>
      <w:r w:rsidR="001B5AF2">
        <w:rPr>
          <w:rFonts w:asciiTheme="minorHAnsi" w:hAnsiTheme="minorHAnsi" w:cs="Arial"/>
        </w:rPr>
        <w:t xml:space="preserve"> fracción I</w:t>
      </w:r>
      <w:r w:rsidRPr="0078059E">
        <w:rPr>
          <w:rFonts w:asciiTheme="minorHAnsi" w:hAnsiTheme="minorHAnsi" w:cs="Arial"/>
        </w:rPr>
        <w:t xml:space="preserve">, </w:t>
      </w:r>
      <w:r w:rsidR="001B5AF2">
        <w:rPr>
          <w:rFonts w:asciiTheme="minorHAnsi" w:hAnsiTheme="minorHAnsi" w:cs="Arial"/>
        </w:rPr>
        <w:t xml:space="preserve">27 tercer párrafo, </w:t>
      </w:r>
      <w:r w:rsidR="009C7D4D" w:rsidRPr="0078059E">
        <w:rPr>
          <w:rFonts w:asciiTheme="minorHAnsi" w:hAnsiTheme="minorHAnsi" w:cs="Arial"/>
        </w:rPr>
        <w:t>29</w:t>
      </w:r>
      <w:r w:rsidR="001E66DB" w:rsidRPr="0078059E">
        <w:rPr>
          <w:rFonts w:asciiTheme="minorHAnsi" w:hAnsiTheme="minorHAnsi" w:cs="Arial"/>
        </w:rPr>
        <w:t xml:space="preserve"> fracción </w:t>
      </w:r>
      <w:r w:rsidR="001B5AF2">
        <w:rPr>
          <w:rFonts w:asciiTheme="minorHAnsi" w:hAnsiTheme="minorHAnsi" w:cs="Arial"/>
        </w:rPr>
        <w:t xml:space="preserve">I y </w:t>
      </w:r>
      <w:r w:rsidR="001E66DB" w:rsidRPr="0078059E">
        <w:rPr>
          <w:rFonts w:asciiTheme="minorHAnsi" w:hAnsiTheme="minorHAnsi" w:cs="Arial"/>
        </w:rPr>
        <w:t>II</w:t>
      </w:r>
      <w:r w:rsidR="001B5AF2">
        <w:rPr>
          <w:rFonts w:asciiTheme="minorHAnsi" w:hAnsiTheme="minorHAnsi" w:cs="Arial"/>
        </w:rPr>
        <w:t xml:space="preserve"> y</w:t>
      </w:r>
      <w:r w:rsidR="009C7D4D" w:rsidRPr="0078059E">
        <w:rPr>
          <w:rFonts w:asciiTheme="minorHAnsi" w:hAnsiTheme="minorHAnsi" w:cs="Arial"/>
        </w:rPr>
        <w:t xml:space="preserve"> </w:t>
      </w:r>
      <w:r w:rsidR="009C7D4D" w:rsidRPr="0078059E">
        <w:rPr>
          <w:rFonts w:asciiTheme="minorHAnsi" w:hAnsiTheme="minorHAnsi" w:cs="Arial"/>
          <w:i/>
        </w:rPr>
        <w:t>31</w:t>
      </w:r>
      <w:r w:rsidRPr="0078059E">
        <w:rPr>
          <w:rFonts w:asciiTheme="minorHAnsi" w:hAnsiTheme="minorHAnsi" w:cs="Arial"/>
        </w:rPr>
        <w:t xml:space="preserve"> </w:t>
      </w:r>
      <w:r w:rsidRPr="0078059E">
        <w:rPr>
          <w:rFonts w:asciiTheme="minorHAnsi" w:hAnsiTheme="minorHAnsi"/>
        </w:rPr>
        <w:t>y demás relativos de la Ley de Adquisiciones, Arrendamientos y Contratación de Servicios del Estado de Nuevo León,</w:t>
      </w:r>
      <w:r w:rsidR="00037DE1" w:rsidRPr="0078059E">
        <w:rPr>
          <w:rFonts w:asciiTheme="minorHAnsi" w:hAnsiTheme="minorHAnsi"/>
        </w:rPr>
        <w:t xml:space="preserve"> </w:t>
      </w:r>
      <w:r w:rsidR="00037DE1" w:rsidRPr="0078059E">
        <w:rPr>
          <w:rFonts w:asciiTheme="minorHAnsi" w:hAnsiTheme="minorHAnsi"/>
          <w:i/>
        </w:rPr>
        <w:t xml:space="preserve">Artículo 59 </w:t>
      </w:r>
      <w:r w:rsidR="00037DE1" w:rsidRPr="0078059E">
        <w:rPr>
          <w:rFonts w:asciiTheme="minorHAnsi" w:hAnsiTheme="minorHAnsi"/>
        </w:rPr>
        <w:t xml:space="preserve">del Reglamento de la Ley de Adquisiciones, Arrendamientos y Contratación de Servicios del Estado de Nuevo León, </w:t>
      </w:r>
      <w:r w:rsidR="001A0EBB">
        <w:rPr>
          <w:rFonts w:asciiTheme="minorHAnsi" w:hAnsiTheme="minorHAnsi"/>
        </w:rPr>
        <w:t xml:space="preserve">así como al Acuerdo de fecha 12 de Noviembre del 2015, emitido por el Secretario de Finanzas y Tesorero General del Estado de Nuevo León, publicado en el Periódico Oficial del Estado el 18 de Noviembre del 2015, el cual establece la utilización del método de Licitación Pública Presencial; </w:t>
      </w:r>
      <w:r w:rsidR="00037DE1" w:rsidRPr="0078059E">
        <w:rPr>
          <w:rFonts w:asciiTheme="minorHAnsi" w:hAnsiTheme="minorHAnsi"/>
        </w:rPr>
        <w:t xml:space="preserve">Artículo </w:t>
      </w:r>
      <w:r w:rsidRPr="0078059E">
        <w:rPr>
          <w:rFonts w:asciiTheme="minorHAnsi" w:hAnsiTheme="minorHAnsi" w:cs="Arial"/>
        </w:rPr>
        <w:t>1, 2 Fracción XIV de la Ley que Crea el Organismo Público Descentralizado denominado Servicios de Salud de Nuevo León y 19 Fracción XV del Reglamento Interior de Servicios de Salud de Nuevo León, O.P.D.,</w:t>
      </w:r>
      <w:r w:rsidRPr="0078059E">
        <w:rPr>
          <w:rFonts w:asciiTheme="minorHAnsi" w:hAnsiTheme="minorHAnsi"/>
        </w:rPr>
        <w:t xml:space="preserve"> en debida</w:t>
      </w:r>
      <w:r w:rsidR="00037DE1" w:rsidRPr="0078059E">
        <w:rPr>
          <w:rFonts w:asciiTheme="minorHAnsi" w:hAnsiTheme="minorHAnsi"/>
        </w:rPr>
        <w:t xml:space="preserve"> concordancia con el A</w:t>
      </w:r>
      <w:r w:rsidR="0058000A" w:rsidRPr="0078059E">
        <w:rPr>
          <w:rFonts w:asciiTheme="minorHAnsi" w:hAnsiTheme="minorHAnsi"/>
        </w:rPr>
        <w:t xml:space="preserve">rtículo </w:t>
      </w:r>
      <w:r w:rsidR="00EB1FF4">
        <w:rPr>
          <w:rFonts w:asciiTheme="minorHAnsi" w:hAnsiTheme="minorHAnsi"/>
        </w:rPr>
        <w:t>5</w:t>
      </w:r>
      <w:r w:rsidR="00B32CA1">
        <w:rPr>
          <w:rFonts w:asciiTheme="minorHAnsi" w:hAnsiTheme="minorHAnsi"/>
        </w:rPr>
        <w:t>°</w:t>
      </w:r>
      <w:r w:rsidRPr="0078059E">
        <w:rPr>
          <w:rFonts w:asciiTheme="minorHAnsi" w:hAnsiTheme="minorHAnsi"/>
        </w:rPr>
        <w:t xml:space="preserve"> </w:t>
      </w:r>
      <w:r w:rsidRPr="0078059E">
        <w:rPr>
          <w:rFonts w:asciiTheme="minorHAnsi" w:hAnsiTheme="minorHAnsi" w:cs="Arial"/>
        </w:rPr>
        <w:t>de la Ley de Egresos para el año del 201</w:t>
      </w:r>
      <w:r w:rsidR="00EB1FF4">
        <w:rPr>
          <w:rFonts w:asciiTheme="minorHAnsi" w:hAnsiTheme="minorHAnsi" w:cs="Arial"/>
        </w:rPr>
        <w:t>6</w:t>
      </w:r>
      <w:r w:rsidRPr="0078059E">
        <w:rPr>
          <w:rFonts w:asciiTheme="minorHAnsi" w:hAnsiTheme="minorHAnsi" w:cs="Arial"/>
        </w:rPr>
        <w:t>,</w:t>
      </w:r>
      <w:r w:rsidRPr="0078059E">
        <w:rPr>
          <w:rFonts w:asciiTheme="minorHAnsi" w:hAnsiTheme="minorHAnsi"/>
        </w:rPr>
        <w:t xml:space="preserve"> </w:t>
      </w:r>
      <w:r w:rsidRPr="0078059E">
        <w:rPr>
          <w:rFonts w:asciiTheme="minorHAnsi" w:hAnsiTheme="minorHAnsi"/>
          <w:b/>
        </w:rPr>
        <w:t>CONVOCA</w:t>
      </w:r>
      <w:r w:rsidRPr="0078059E">
        <w:rPr>
          <w:rFonts w:asciiTheme="minorHAnsi" w:hAnsiTheme="minorHAnsi"/>
        </w:rPr>
        <w:t xml:space="preserve"> a las personas físicas o morales </w:t>
      </w:r>
      <w:r w:rsidRPr="0078059E">
        <w:rPr>
          <w:rFonts w:asciiTheme="minorHAnsi" w:hAnsiTheme="minorHAnsi" w:cs="Arial"/>
        </w:rPr>
        <w:t>a participar en</w:t>
      </w:r>
      <w:r w:rsidRPr="0078059E">
        <w:rPr>
          <w:rFonts w:asciiTheme="minorHAnsi" w:hAnsiTheme="minorHAnsi"/>
        </w:rPr>
        <w:t xml:space="preserve"> la </w:t>
      </w:r>
      <w:r w:rsidR="00B32CA1">
        <w:rPr>
          <w:rFonts w:asciiTheme="minorHAnsi" w:hAnsiTheme="minorHAnsi" w:cs="Arial"/>
        </w:rPr>
        <w:t xml:space="preserve">Licitación Pública </w:t>
      </w:r>
      <w:r w:rsidR="00FB5482">
        <w:rPr>
          <w:rFonts w:asciiTheme="minorHAnsi" w:hAnsiTheme="minorHAnsi" w:cs="Arial"/>
        </w:rPr>
        <w:t>Internacional Bajo la Cobertura de Tratados Internacionales</w:t>
      </w:r>
      <w:r w:rsidR="00B32CA1">
        <w:rPr>
          <w:rFonts w:asciiTheme="minorHAnsi" w:hAnsiTheme="minorHAnsi" w:cs="Arial"/>
        </w:rPr>
        <w:t xml:space="preserve"> Presencial</w:t>
      </w:r>
      <w:r w:rsidR="0058000A" w:rsidRPr="0078059E">
        <w:rPr>
          <w:rFonts w:asciiTheme="minorHAnsi" w:hAnsiTheme="minorHAnsi" w:cs="Arial"/>
        </w:rPr>
        <w:t xml:space="preserve"> </w:t>
      </w:r>
      <w:r w:rsidRPr="0078059E">
        <w:rPr>
          <w:rFonts w:asciiTheme="minorHAnsi" w:hAnsiTheme="minorHAnsi" w:cs="Arial"/>
        </w:rPr>
        <w:t xml:space="preserve">No. </w:t>
      </w:r>
      <w:r w:rsidR="00B32CA1">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11</w:t>
      </w:r>
      <w:r w:rsidR="00D479E2"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 xml:space="preserve"> para </w:t>
      </w:r>
      <w:r w:rsidR="00BC5687" w:rsidRPr="0078059E">
        <w:rPr>
          <w:rFonts w:asciiTheme="minorHAnsi" w:hAnsiTheme="minorHAnsi" w:cs="Arial"/>
        </w:rPr>
        <w:t xml:space="preserve">la </w:t>
      </w:r>
      <w:r w:rsidR="00305FEB">
        <w:rPr>
          <w:rFonts w:asciiTheme="minorHAnsi" w:hAnsiTheme="minorHAnsi" w:cs="Arial"/>
        </w:rPr>
        <w:t>contratación</w:t>
      </w:r>
      <w:r w:rsidR="00CA35BE" w:rsidRPr="0078059E">
        <w:rPr>
          <w:rFonts w:asciiTheme="minorHAnsi" w:hAnsiTheme="minorHAnsi" w:cs="Arial"/>
        </w:rPr>
        <w:t xml:space="preserve"> de</w:t>
      </w:r>
      <w:r w:rsidR="005763A8">
        <w:rPr>
          <w:rFonts w:asciiTheme="minorHAnsi" w:hAnsiTheme="minorHAnsi" w:cs="Arial"/>
        </w:rPr>
        <w:t>l</w:t>
      </w:r>
      <w:r w:rsidR="00CA35BE" w:rsidRPr="0078059E">
        <w:rPr>
          <w:rFonts w:asciiTheme="minorHAnsi" w:hAnsiTheme="minorHAnsi" w:cs="Arial"/>
        </w:rPr>
        <w:t xml:space="preserve"> </w:t>
      </w:r>
      <w:r w:rsidR="000E2A16" w:rsidRPr="0078059E">
        <w:rPr>
          <w:rFonts w:asciiTheme="minorHAnsi" w:hAnsiTheme="minorHAnsi" w:cs="Arial"/>
        </w:rPr>
        <w:t>“</w:t>
      </w:r>
      <w:r w:rsidR="005763A8">
        <w:rPr>
          <w:rFonts w:asciiTheme="minorHAnsi" w:hAnsiTheme="minorHAnsi" w:cs="Arial"/>
        </w:rPr>
        <w:t>SUMINISTRO DE OSTEOSÍNTES, ENDOPRÓTESIS Y ARTROSCOPÍA</w:t>
      </w:r>
      <w:r w:rsidR="00EB1FF4">
        <w:rPr>
          <w:rFonts w:asciiTheme="minorHAnsi" w:hAnsiTheme="minorHAnsi" w:cs="Arial"/>
        </w:rPr>
        <w:t>, 2</w:t>
      </w:r>
      <w:r w:rsidR="00EB1FF4">
        <w:rPr>
          <w:rFonts w:asciiTheme="minorHAnsi" w:hAnsiTheme="minorHAnsi" w:cs="Aharoni" w:hint="cs"/>
        </w:rPr>
        <w:t>ª</w:t>
      </w:r>
      <w:r w:rsidR="00EB1FF4">
        <w:rPr>
          <w:rFonts w:asciiTheme="minorHAnsi" w:hAnsiTheme="minorHAnsi" w:cs="Arial"/>
        </w:rPr>
        <w:t xml:space="preserve"> VUELTA</w:t>
      </w:r>
      <w:r w:rsidR="000E2A16" w:rsidRPr="0078059E">
        <w:rPr>
          <w:rFonts w:asciiTheme="minorHAnsi" w:hAnsiTheme="minorHAnsi" w:cs="Arial"/>
        </w:rPr>
        <w:t>”</w:t>
      </w:r>
      <w:r w:rsidR="00F70B66" w:rsidRPr="0078059E">
        <w:rPr>
          <w:rFonts w:asciiTheme="minorHAnsi" w:hAnsiTheme="minorHAnsi" w:cs="Arial"/>
        </w:rPr>
        <w:t>.</w:t>
      </w:r>
    </w:p>
    <w:p w:rsidR="00F70B66" w:rsidRPr="00037DE1" w:rsidRDefault="00F70B66" w:rsidP="007F0B73">
      <w:pPr>
        <w:jc w:val="both"/>
        <w:rPr>
          <w:rFonts w:asciiTheme="minorHAnsi" w:hAnsiTheme="minorHAnsi" w:cs="Arial"/>
        </w:rPr>
      </w:pPr>
    </w:p>
    <w:p w:rsidR="007F0B73" w:rsidRDefault="007F0B73" w:rsidP="002021D2">
      <w:pPr>
        <w:rPr>
          <w:rFonts w:asciiTheme="minorHAnsi" w:hAnsiTheme="minorHAnsi"/>
          <w:b/>
          <w:bCs/>
          <w:lang w:val="es-ES"/>
        </w:rPr>
      </w:pPr>
    </w:p>
    <w:p w:rsidR="00037DE1" w:rsidRDefault="00037DE1" w:rsidP="002021D2">
      <w:pPr>
        <w:rPr>
          <w:rFonts w:asciiTheme="minorHAnsi" w:hAnsiTheme="minorHAnsi"/>
          <w:b/>
          <w:bCs/>
          <w:lang w:val="es-ES"/>
        </w:rPr>
      </w:pPr>
    </w:p>
    <w:p w:rsidR="00037DE1" w:rsidRDefault="00037DE1" w:rsidP="002021D2">
      <w:pPr>
        <w:rPr>
          <w:rFonts w:asciiTheme="minorHAnsi" w:hAnsiTheme="minorHAnsi"/>
          <w:b/>
          <w:bCs/>
          <w:lang w:val="es-ES"/>
        </w:rPr>
      </w:pPr>
    </w:p>
    <w:p w:rsidR="006E0108" w:rsidRDefault="006E0108" w:rsidP="002021D2">
      <w:pPr>
        <w:rPr>
          <w:rFonts w:asciiTheme="minorHAnsi" w:hAnsiTheme="minorHAnsi"/>
          <w:b/>
          <w:bCs/>
          <w:lang w:val="es-ES"/>
        </w:rPr>
      </w:pPr>
    </w:p>
    <w:p w:rsidR="006E0108" w:rsidRDefault="006E0108" w:rsidP="002021D2">
      <w:pPr>
        <w:rPr>
          <w:rFonts w:asciiTheme="minorHAnsi" w:hAnsiTheme="minorHAnsi"/>
          <w:b/>
          <w:bCs/>
          <w:lang w:val="es-ES"/>
        </w:rPr>
      </w:pPr>
    </w:p>
    <w:p w:rsidR="007F0B73" w:rsidRPr="00BC2F13" w:rsidRDefault="007F0B73" w:rsidP="007F0B73">
      <w:pPr>
        <w:jc w:val="center"/>
        <w:rPr>
          <w:rFonts w:asciiTheme="minorHAnsi" w:hAnsiTheme="minorHAnsi"/>
          <w:b/>
          <w:bCs/>
          <w:sz w:val="60"/>
          <w:szCs w:val="60"/>
        </w:rPr>
      </w:pPr>
      <w:r w:rsidRPr="00BC2F13">
        <w:rPr>
          <w:rFonts w:asciiTheme="minorHAnsi" w:hAnsiTheme="minorHAnsi"/>
          <w:b/>
          <w:bCs/>
          <w:sz w:val="60"/>
          <w:szCs w:val="60"/>
        </w:rPr>
        <w:lastRenderedPageBreak/>
        <w:t>BASES</w:t>
      </w:r>
    </w:p>
    <w:p w:rsidR="00261F27" w:rsidRDefault="00261F27" w:rsidP="007F0B73">
      <w:pPr>
        <w:jc w:val="center"/>
        <w:rPr>
          <w:rFonts w:asciiTheme="minorHAnsi" w:hAnsiTheme="minorHAnsi"/>
          <w:b/>
          <w:bCs/>
          <w:sz w:val="24"/>
          <w:szCs w:val="24"/>
        </w:rPr>
      </w:pPr>
    </w:p>
    <w:p w:rsidR="001578FF" w:rsidRPr="00037DE1" w:rsidRDefault="001578FF" w:rsidP="007F0B73">
      <w:pPr>
        <w:jc w:val="center"/>
        <w:rPr>
          <w:rFonts w:asciiTheme="minorHAnsi" w:hAnsiTheme="minorHAnsi"/>
          <w:b/>
          <w:bCs/>
          <w:sz w:val="24"/>
          <w:szCs w:val="24"/>
        </w:rPr>
      </w:pPr>
    </w:p>
    <w:p w:rsidR="00AB7D71" w:rsidRPr="0078059E" w:rsidRDefault="00AB7D71" w:rsidP="00BC2F1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1"/>
        <w:jc w:val="both"/>
        <w:rPr>
          <w:rFonts w:asciiTheme="minorHAnsi" w:hAnsiTheme="minorHAnsi"/>
          <w:b/>
        </w:rPr>
      </w:pPr>
      <w:r w:rsidRPr="0078059E">
        <w:rPr>
          <w:rFonts w:asciiTheme="minorHAnsi" w:hAnsiTheme="minorHAnsi"/>
          <w:b/>
        </w:rPr>
        <w:t xml:space="preserve">1.- </w:t>
      </w:r>
      <w:r w:rsidR="00A62BF8" w:rsidRPr="0078059E">
        <w:rPr>
          <w:rFonts w:asciiTheme="minorHAnsi" w:hAnsiTheme="minorHAnsi"/>
          <w:b/>
        </w:rPr>
        <w:t>DATOS GENERALES Y DE IDENTIFICACI</w:t>
      </w:r>
      <w:r w:rsidR="00B64229" w:rsidRPr="0078059E">
        <w:rPr>
          <w:rFonts w:asciiTheme="minorHAnsi" w:hAnsiTheme="minorHAnsi"/>
          <w:b/>
        </w:rPr>
        <w:t>ÓN</w:t>
      </w:r>
      <w:r w:rsidR="00A83A41" w:rsidRPr="0078059E">
        <w:rPr>
          <w:rFonts w:asciiTheme="minorHAnsi" w:hAnsiTheme="minorHAnsi"/>
          <w:b/>
        </w:rPr>
        <w:t>.</w:t>
      </w:r>
      <w:r w:rsidR="00B64229" w:rsidRPr="0078059E">
        <w:rPr>
          <w:rFonts w:asciiTheme="minorHAnsi" w:hAnsiTheme="minorHAnsi"/>
          <w:b/>
        </w:rPr>
        <w:t xml:space="preserve"> </w:t>
      </w:r>
    </w:p>
    <w:p w:rsidR="00AB7D71" w:rsidRPr="0078059E" w:rsidRDefault="00AB7D71" w:rsidP="00AB7D71">
      <w:pPr>
        <w:tabs>
          <w:tab w:val="left" w:pos="284"/>
        </w:tabs>
        <w:ind w:right="-1"/>
        <w:jc w:val="both"/>
        <w:rPr>
          <w:rFonts w:asciiTheme="minorHAnsi" w:hAnsiTheme="minorHAnsi" w:cs="Arial"/>
        </w:rPr>
      </w:pPr>
    </w:p>
    <w:p w:rsidR="00EC015A" w:rsidRDefault="00EC015A" w:rsidP="00EC015A">
      <w:pPr>
        <w:numPr>
          <w:ilvl w:val="0"/>
          <w:numId w:val="9"/>
        </w:numPr>
        <w:tabs>
          <w:tab w:val="left" w:pos="284"/>
        </w:tabs>
        <w:ind w:right="-1"/>
        <w:jc w:val="both"/>
        <w:rPr>
          <w:rFonts w:asciiTheme="minorHAnsi" w:hAnsiTheme="minorHAnsi" w:cs="Arial"/>
        </w:rPr>
      </w:pPr>
      <w:r w:rsidRPr="00EC015A">
        <w:rPr>
          <w:rFonts w:asciiTheme="minorHAnsi" w:hAnsiTheme="minorHAnsi" w:cs="Arial"/>
        </w:rPr>
        <w:t xml:space="preserve">La presente </w:t>
      </w:r>
      <w:r>
        <w:rPr>
          <w:rFonts w:asciiTheme="minorHAnsi" w:hAnsiTheme="minorHAnsi" w:cs="Arial"/>
        </w:rPr>
        <w:t>Licitación Pública</w:t>
      </w:r>
      <w:r w:rsidRPr="00EC015A">
        <w:rPr>
          <w:rFonts w:asciiTheme="minorHAnsi" w:hAnsiTheme="minorHAnsi" w:cs="Arial"/>
        </w:rPr>
        <w:t xml:space="preserve"> Internacional Bajo la Cobertura de Tratados Internacionales </w:t>
      </w:r>
      <w:r>
        <w:rPr>
          <w:rFonts w:asciiTheme="minorHAnsi" w:hAnsiTheme="minorHAnsi" w:cs="Arial"/>
        </w:rPr>
        <w:t>Presencial</w:t>
      </w:r>
      <w:r w:rsidRPr="00EC015A">
        <w:rPr>
          <w:rFonts w:asciiTheme="minorHAnsi" w:hAnsiTheme="minorHAnsi" w:cs="Arial"/>
        </w:rPr>
        <w:t xml:space="preserve"> se convoca bajo la cobertura de los siguientes Tratados de Libre Comercio con los que México tiene suscritos Títulos o Capítulos de Compras del Sector Público:</w:t>
      </w:r>
    </w:p>
    <w:p w:rsidR="00EC015A" w:rsidRPr="00EC015A" w:rsidRDefault="00EC015A" w:rsidP="00EC015A">
      <w:pPr>
        <w:tabs>
          <w:tab w:val="left" w:pos="284"/>
        </w:tabs>
        <w:ind w:left="72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de América del Norte, Capítulo X, publicado en el DOF el 20 de diciembre de 1993;</w:t>
      </w:r>
    </w:p>
    <w:p w:rsidR="00EC015A" w:rsidRDefault="00EC015A" w:rsidP="00EC015A">
      <w:pPr>
        <w:pStyle w:val="Prrafodelista"/>
        <w:tabs>
          <w:tab w:val="left" w:pos="284"/>
        </w:tabs>
        <w:ind w:left="1080" w:right="-1"/>
        <w:jc w:val="both"/>
        <w:rPr>
          <w:rFonts w:asciiTheme="minorHAnsi" w:hAnsiTheme="minorHAnsi" w:cs="Arial"/>
        </w:rPr>
      </w:pPr>
    </w:p>
    <w:p w:rsid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Colombia, Capítulo XV, publicado en el DOF el 9 de enero de 1995;</w:t>
      </w:r>
    </w:p>
    <w:p w:rsidR="00EC015A" w:rsidRP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la República de Costa Rica, Capítulo XII, publicado en el DOF el 10 de enero de 1995;</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Gobierno de la República de Nicaragua, Capítulo XV, publicado en el DOF el 1 de julio de 1998;</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el Estado de Israel, Capítulo VI, publicado en el DOF el 28 de junio de 2000;</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de Asociación Económica, Concertación Política y Cooperación entre los Estados Unidos Mexicanos y la Comunidad Europea y sus Estados Miembros, Título III, publicado en el DOF el 3 de abril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Mexicanos y los Estados de la Asociación Europea de Libre Comercio, Capítulo V, publicado en el DOF el 29 de junio de 2001;</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Acuerdo para el Fortalecimiento de la Asociación Económica entre los Estados Unidos Mexicanos y el Japón, Capítulo 11, publicado en el DOF el 31 de marzo de 2005; y</w:t>
      </w:r>
    </w:p>
    <w:p w:rsidR="00EC015A" w:rsidRDefault="00EC015A" w:rsidP="00EC015A">
      <w:pPr>
        <w:pStyle w:val="Prrafodelista"/>
        <w:tabs>
          <w:tab w:val="left" w:pos="284"/>
        </w:tabs>
        <w:ind w:left="1080" w:right="-1"/>
        <w:jc w:val="both"/>
        <w:rPr>
          <w:rFonts w:asciiTheme="minorHAnsi" w:hAnsiTheme="minorHAnsi" w:cs="Arial"/>
        </w:rPr>
      </w:pPr>
    </w:p>
    <w:p w:rsidR="00EC015A" w:rsidRPr="00EC015A" w:rsidRDefault="00EC015A" w:rsidP="0027103A">
      <w:pPr>
        <w:pStyle w:val="Prrafodelista"/>
        <w:numPr>
          <w:ilvl w:val="0"/>
          <w:numId w:val="25"/>
        </w:numPr>
        <w:tabs>
          <w:tab w:val="left" w:pos="284"/>
        </w:tabs>
        <w:ind w:right="-1"/>
        <w:jc w:val="both"/>
        <w:rPr>
          <w:rFonts w:asciiTheme="minorHAnsi" w:hAnsiTheme="minorHAnsi" w:cs="Arial"/>
        </w:rPr>
      </w:pPr>
      <w:r w:rsidRPr="00EC015A">
        <w:rPr>
          <w:rFonts w:asciiTheme="minorHAnsi" w:hAnsiTheme="minorHAnsi" w:cs="Arial"/>
        </w:rPr>
        <w:t>Tratado de Libre Comercio entre los Estados Unidos y a República de Chile, Capítulo 15-bis, publicado en el Diario Oficial de la Federación el 27 de Octubre de 2008.</w:t>
      </w:r>
    </w:p>
    <w:p w:rsidR="00EC015A" w:rsidRDefault="00EC015A" w:rsidP="00EC015A">
      <w:pPr>
        <w:tabs>
          <w:tab w:val="left" w:pos="284"/>
        </w:tabs>
        <w:ind w:left="720" w:right="-1"/>
        <w:jc w:val="both"/>
        <w:rPr>
          <w:rFonts w:asciiTheme="minorHAnsi" w:hAnsiTheme="minorHAnsi" w:cs="Arial"/>
        </w:rPr>
      </w:pPr>
    </w:p>
    <w:p w:rsidR="00A62BF8" w:rsidRDefault="00A62BF8" w:rsidP="003C7CE4">
      <w:pPr>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Servicios de Salud de Nuevo León, O.P.D., convoca a través de la Dirección Administrativa por conducto del Departamento de Adquisiciones, ubicado en el </w:t>
      </w:r>
      <w:r w:rsidR="00BC2F13">
        <w:rPr>
          <w:rFonts w:asciiTheme="minorHAnsi" w:hAnsiTheme="minorHAnsi" w:cs="Arial"/>
        </w:rPr>
        <w:t>primer p</w:t>
      </w:r>
      <w:r w:rsidRPr="0078059E">
        <w:rPr>
          <w:rFonts w:asciiTheme="minorHAnsi" w:hAnsiTheme="minorHAnsi" w:cs="Arial"/>
        </w:rPr>
        <w:t xml:space="preserve">iso, Matamoros </w:t>
      </w:r>
      <w:r w:rsidR="00BC2F13">
        <w:rPr>
          <w:rFonts w:asciiTheme="minorHAnsi" w:hAnsiTheme="minorHAnsi" w:cs="Arial"/>
        </w:rPr>
        <w:t xml:space="preserve">oriente, </w:t>
      </w:r>
      <w:r w:rsidRPr="0078059E">
        <w:rPr>
          <w:rFonts w:asciiTheme="minorHAnsi" w:hAnsiTheme="minorHAnsi" w:cs="Arial"/>
        </w:rPr>
        <w:t>No. 520, Centro de Monterr</w:t>
      </w:r>
      <w:r w:rsidR="00BC2F13">
        <w:rPr>
          <w:rFonts w:asciiTheme="minorHAnsi" w:hAnsiTheme="minorHAnsi" w:cs="Arial"/>
        </w:rPr>
        <w:t>ey, Nuevo León, C.P. 64000, Tel</w:t>
      </w:r>
      <w:r w:rsidRPr="0078059E">
        <w:rPr>
          <w:rFonts w:asciiTheme="minorHAnsi" w:hAnsiTheme="minorHAnsi" w:cs="Arial"/>
        </w:rPr>
        <w:t>: 81 30 70 47</w:t>
      </w:r>
      <w:r w:rsidR="00267C25" w:rsidRPr="0078059E">
        <w:rPr>
          <w:rFonts w:asciiTheme="minorHAnsi" w:hAnsiTheme="minorHAnsi" w:cs="Arial"/>
        </w:rPr>
        <w:t>.</w:t>
      </w:r>
    </w:p>
    <w:p w:rsidR="00BC2F13" w:rsidRPr="0078059E" w:rsidRDefault="00BC2F13" w:rsidP="00BC2F13">
      <w:pPr>
        <w:tabs>
          <w:tab w:val="left" w:pos="284"/>
        </w:tabs>
        <w:ind w:left="720" w:right="-1"/>
        <w:jc w:val="both"/>
        <w:rPr>
          <w:rFonts w:asciiTheme="minorHAnsi" w:hAnsiTheme="minorHAnsi" w:cs="Arial"/>
        </w:rPr>
      </w:pPr>
    </w:p>
    <w:p w:rsidR="00267C25" w:rsidRPr="00CE2E1F"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Las bases de la presente Convocatoria podrán obtenerse de manera gratuita a través </w:t>
      </w:r>
      <w:r w:rsidR="00CE2E1F">
        <w:rPr>
          <w:rFonts w:asciiTheme="minorHAnsi" w:hAnsiTheme="minorHAnsi" w:cs="Arial"/>
        </w:rPr>
        <w:t>de la página oficial de Servicios de Salud de Nuevo León</w:t>
      </w:r>
      <w:r w:rsidRPr="0078059E">
        <w:rPr>
          <w:rFonts w:asciiTheme="minorHAnsi" w:hAnsiTheme="minorHAnsi" w:cs="Arial"/>
        </w:rPr>
        <w:t>, a partir de la fecha de su publicación,</w:t>
      </w:r>
      <w:r w:rsidR="0098036D" w:rsidRPr="0098036D">
        <w:rPr>
          <w:rFonts w:asciiTheme="minorHAnsi" w:hAnsiTheme="minorHAnsi"/>
        </w:rPr>
        <w:t xml:space="preserve"> </w:t>
      </w:r>
      <w:r w:rsidR="0098036D">
        <w:rPr>
          <w:rFonts w:asciiTheme="minorHAnsi" w:hAnsiTheme="minorHAnsi"/>
        </w:rPr>
        <w:t xml:space="preserve">en el </w:t>
      </w:r>
      <w:r w:rsidR="0098036D" w:rsidRPr="00CE2E1F">
        <w:rPr>
          <w:rFonts w:asciiTheme="minorHAnsi" w:hAnsiTheme="minorHAnsi" w:cs="Arial"/>
        </w:rPr>
        <w:t xml:space="preserve">portal </w:t>
      </w:r>
      <w:hyperlink r:id="rId8" w:history="1">
        <w:r w:rsidR="00CE2E1F" w:rsidRPr="00343D22">
          <w:rPr>
            <w:rStyle w:val="Hipervnculo"/>
            <w:rFonts w:asciiTheme="minorHAnsi" w:hAnsiTheme="minorHAnsi" w:cs="Arial"/>
          </w:rPr>
          <w:t>http://saludnl.gob.mx</w:t>
        </w:r>
      </w:hyperlink>
      <w:r w:rsidR="0098036D" w:rsidRPr="00CE2E1F">
        <w:rPr>
          <w:rFonts w:asciiTheme="minorHAnsi" w:hAnsiTheme="minorHAnsi" w:cs="Arial"/>
        </w:rPr>
        <w:t>,</w:t>
      </w:r>
      <w:r w:rsidRPr="00CE2E1F">
        <w:rPr>
          <w:rFonts w:asciiTheme="minorHAnsi" w:hAnsiTheme="minorHAnsi" w:cs="Arial"/>
        </w:rPr>
        <w:t xml:space="preserve"> </w:t>
      </w:r>
      <w:r w:rsidR="001A0EBB">
        <w:rPr>
          <w:rFonts w:asciiTheme="minorHAnsi" w:hAnsiTheme="minorHAnsi" w:cs="Arial"/>
        </w:rPr>
        <w:t>e</w:t>
      </w:r>
      <w:r w:rsidR="003561D9">
        <w:rPr>
          <w:rFonts w:asciiTheme="minorHAnsi" w:hAnsiTheme="minorHAnsi" w:cs="Arial"/>
        </w:rPr>
        <w:t>n</w:t>
      </w:r>
      <w:r w:rsidR="001A0EBB">
        <w:rPr>
          <w:rFonts w:asciiTheme="minorHAnsi" w:hAnsiTheme="minorHAnsi" w:cs="Arial"/>
        </w:rPr>
        <w:t xml:space="preserve"> la parte inferior, en el </w:t>
      </w:r>
      <w:r w:rsidR="001A0EBB">
        <w:rPr>
          <w:rFonts w:asciiTheme="minorHAnsi" w:hAnsiTheme="minorHAnsi" w:cs="Arial"/>
        </w:rPr>
        <w:lastRenderedPageBreak/>
        <w:t xml:space="preserve">apartado “licitaciones”, </w:t>
      </w:r>
      <w:r w:rsidRPr="00CE2E1F">
        <w:rPr>
          <w:rFonts w:asciiTheme="minorHAnsi" w:hAnsiTheme="minorHAnsi" w:cs="Arial"/>
        </w:rPr>
        <w:t xml:space="preserve">o en su caso a través del Departamento de Adquisiciones de los Servicios de Salud de Nuevo León, ubicado en el primer piso de la calle Matamoros </w:t>
      </w:r>
      <w:r w:rsidR="00CE2E1F">
        <w:rPr>
          <w:rFonts w:asciiTheme="minorHAnsi" w:hAnsiTheme="minorHAnsi" w:cs="Arial"/>
        </w:rPr>
        <w:t xml:space="preserve">oriente, No. </w:t>
      </w:r>
      <w:r w:rsidRPr="00CE2E1F">
        <w:rPr>
          <w:rFonts w:asciiTheme="minorHAnsi" w:hAnsiTheme="minorHAnsi" w:cs="Arial"/>
        </w:rPr>
        <w:t xml:space="preserve">520, </w:t>
      </w:r>
      <w:r w:rsidR="001A0EBB">
        <w:rPr>
          <w:rFonts w:asciiTheme="minorHAnsi" w:hAnsiTheme="minorHAnsi" w:cs="Arial"/>
        </w:rPr>
        <w:t>Zona</w:t>
      </w:r>
      <w:r w:rsidRPr="00CE2E1F">
        <w:rPr>
          <w:rFonts w:asciiTheme="minorHAnsi" w:hAnsiTheme="minorHAnsi" w:cs="Arial"/>
        </w:rPr>
        <w:t xml:space="preserve"> Centro</w:t>
      </w:r>
      <w:r w:rsidR="00CE2E1F">
        <w:rPr>
          <w:rFonts w:asciiTheme="minorHAnsi" w:hAnsiTheme="minorHAnsi" w:cs="Arial"/>
        </w:rPr>
        <w:t xml:space="preserve">, en </w:t>
      </w:r>
      <w:r w:rsidRPr="00CE2E1F">
        <w:rPr>
          <w:rFonts w:asciiTheme="minorHAnsi" w:hAnsiTheme="minorHAnsi" w:cs="Arial"/>
        </w:rPr>
        <w:t>la Ciudad de Monterrey, Nuevo León</w:t>
      </w:r>
      <w:r w:rsidR="001A0EBB">
        <w:rPr>
          <w:rFonts w:asciiTheme="minorHAnsi" w:hAnsiTheme="minorHAnsi" w:cs="Arial"/>
        </w:rPr>
        <w:t>, en un horario de 9:00 a.m. a 3</w:t>
      </w:r>
      <w:r w:rsidRPr="00CE2E1F">
        <w:rPr>
          <w:rFonts w:asciiTheme="minorHAnsi" w:hAnsiTheme="minorHAnsi" w:cs="Arial"/>
        </w:rPr>
        <w:t xml:space="preserve">:00 p.m. </w:t>
      </w:r>
    </w:p>
    <w:p w:rsidR="00BC2F13" w:rsidRPr="00BC2F13" w:rsidRDefault="00BC2F13" w:rsidP="00BC2F13">
      <w:pPr>
        <w:pStyle w:val="Prrafodelista"/>
        <w:rPr>
          <w:rFonts w:asciiTheme="minorHAnsi" w:hAnsiTheme="minorHAnsi" w:cs="Arial"/>
        </w:rPr>
      </w:pPr>
    </w:p>
    <w:p w:rsidR="00A62BF8" w:rsidRDefault="00FB5482" w:rsidP="003C7CE4">
      <w:pPr>
        <w:pStyle w:val="Default"/>
        <w:numPr>
          <w:ilvl w:val="0"/>
          <w:numId w:val="9"/>
        </w:numPr>
        <w:jc w:val="both"/>
        <w:rPr>
          <w:rFonts w:asciiTheme="minorHAnsi" w:hAnsiTheme="minorHAnsi" w:cs="Arial"/>
          <w:color w:val="auto"/>
          <w:sz w:val="20"/>
          <w:szCs w:val="20"/>
          <w:lang w:val="es-ES_tradnl" w:eastAsia="es-ES"/>
        </w:rPr>
      </w:pPr>
      <w:r>
        <w:rPr>
          <w:rFonts w:asciiTheme="minorHAnsi" w:hAnsiTheme="minorHAnsi" w:cs="Arial"/>
          <w:color w:val="auto"/>
          <w:sz w:val="20"/>
          <w:szCs w:val="20"/>
          <w:lang w:val="es-ES_tradnl" w:eastAsia="es-ES"/>
        </w:rPr>
        <w:t>La p</w:t>
      </w:r>
      <w:r w:rsidR="000C5771" w:rsidRPr="0078059E">
        <w:rPr>
          <w:rFonts w:asciiTheme="minorHAnsi" w:hAnsiTheme="minorHAnsi" w:cs="Arial"/>
          <w:color w:val="auto"/>
          <w:sz w:val="20"/>
          <w:szCs w:val="20"/>
          <w:lang w:val="es-ES_tradnl" w:eastAsia="es-ES"/>
        </w:rPr>
        <w:t>articipación de los licitantes para la presente</w:t>
      </w:r>
      <w:r w:rsidR="00A62BF8" w:rsidRPr="0078059E">
        <w:rPr>
          <w:rFonts w:asciiTheme="minorHAnsi" w:hAnsiTheme="minorHAnsi" w:cs="Arial"/>
          <w:color w:val="auto"/>
          <w:sz w:val="20"/>
          <w:szCs w:val="20"/>
          <w:lang w:val="es-ES_tradnl" w:eastAsia="es-ES"/>
        </w:rPr>
        <w:t xml:space="preserve"> </w:t>
      </w:r>
      <w:r w:rsidR="00CE2E1F">
        <w:rPr>
          <w:rFonts w:asciiTheme="minorHAnsi" w:hAnsiTheme="minorHAnsi" w:cs="Arial"/>
          <w:color w:val="auto"/>
          <w:sz w:val="20"/>
          <w:szCs w:val="20"/>
          <w:lang w:val="es-ES_tradnl" w:eastAsia="es-ES"/>
        </w:rPr>
        <w:t>Licitación Pública s</w:t>
      </w:r>
      <w:r w:rsidR="000C5771" w:rsidRPr="0078059E">
        <w:rPr>
          <w:rFonts w:asciiTheme="minorHAnsi" w:hAnsiTheme="minorHAnsi" w:cs="Arial"/>
          <w:color w:val="auto"/>
          <w:sz w:val="20"/>
          <w:szCs w:val="20"/>
          <w:lang w:val="es-ES_tradnl" w:eastAsia="es-ES"/>
        </w:rPr>
        <w:t xml:space="preserve">erá </w:t>
      </w:r>
      <w:r w:rsidR="00A62BF8" w:rsidRPr="0078059E">
        <w:rPr>
          <w:rFonts w:asciiTheme="minorHAnsi" w:hAnsiTheme="minorHAnsi" w:cs="Arial"/>
          <w:color w:val="auto"/>
          <w:sz w:val="20"/>
          <w:szCs w:val="20"/>
          <w:lang w:val="es-ES_tradnl" w:eastAsia="es-ES"/>
        </w:rPr>
        <w:t xml:space="preserve">de forma </w:t>
      </w:r>
      <w:r w:rsidR="00CE2E1F">
        <w:rPr>
          <w:rFonts w:asciiTheme="minorHAnsi" w:hAnsiTheme="minorHAnsi" w:cs="Arial"/>
          <w:color w:val="auto"/>
          <w:sz w:val="20"/>
          <w:szCs w:val="20"/>
          <w:lang w:val="es-ES_tradnl" w:eastAsia="es-ES"/>
        </w:rPr>
        <w:t>presencial</w:t>
      </w:r>
      <w:r w:rsidR="0098036D">
        <w:rPr>
          <w:rFonts w:asciiTheme="minorHAnsi" w:hAnsiTheme="minorHAnsi" w:cs="Arial"/>
          <w:color w:val="auto"/>
          <w:sz w:val="20"/>
          <w:szCs w:val="20"/>
          <w:lang w:val="es-ES_tradnl" w:eastAsia="es-ES"/>
        </w:rPr>
        <w:t>.</w:t>
      </w:r>
      <w:r w:rsidR="00A62BF8" w:rsidRPr="0078059E">
        <w:rPr>
          <w:rFonts w:asciiTheme="minorHAnsi" w:hAnsiTheme="minorHAnsi" w:cs="Arial"/>
          <w:color w:val="auto"/>
          <w:sz w:val="20"/>
          <w:szCs w:val="20"/>
          <w:lang w:val="es-ES_tradnl" w:eastAsia="es-ES"/>
        </w:rPr>
        <w:t xml:space="preserve"> Será identificada con car</w:t>
      </w:r>
      <w:r w:rsidR="00CE2E1F">
        <w:rPr>
          <w:rFonts w:asciiTheme="minorHAnsi" w:hAnsiTheme="minorHAnsi" w:cs="Arial"/>
          <w:color w:val="auto"/>
          <w:sz w:val="20"/>
          <w:szCs w:val="20"/>
          <w:lang w:val="es-ES_tradnl" w:eastAsia="es-ES"/>
        </w:rPr>
        <w:t xml:space="preserve">ácter </w:t>
      </w:r>
      <w:r>
        <w:rPr>
          <w:rFonts w:asciiTheme="minorHAnsi" w:hAnsiTheme="minorHAnsi" w:cs="Arial"/>
          <w:color w:val="auto"/>
          <w:sz w:val="20"/>
          <w:szCs w:val="20"/>
          <w:lang w:val="es-ES_tradnl" w:eastAsia="es-ES"/>
        </w:rPr>
        <w:t>Internacional Bajo la Cobertura de Tratados Internacionales</w:t>
      </w:r>
      <w:r w:rsidR="00CE2E1F">
        <w:rPr>
          <w:rFonts w:asciiTheme="minorHAnsi" w:hAnsiTheme="minorHAnsi" w:cs="Arial"/>
          <w:color w:val="auto"/>
          <w:sz w:val="20"/>
          <w:szCs w:val="20"/>
          <w:lang w:val="es-ES_tradnl" w:eastAsia="es-ES"/>
        </w:rPr>
        <w:t>. En la presente licitación</w:t>
      </w:r>
      <w:r w:rsidR="00A62BF8" w:rsidRPr="0078059E">
        <w:rPr>
          <w:rFonts w:asciiTheme="minorHAnsi" w:hAnsiTheme="minorHAnsi" w:cs="Arial"/>
          <w:color w:val="auto"/>
          <w:sz w:val="20"/>
          <w:szCs w:val="20"/>
          <w:lang w:val="es-ES_tradnl" w:eastAsia="es-ES"/>
        </w:rPr>
        <w:t xml:space="preserve"> no se recibirán proposiciones a través de servicio postal o de mensajería. </w:t>
      </w:r>
    </w:p>
    <w:p w:rsidR="00CE2E1F" w:rsidRDefault="00CE2E1F" w:rsidP="00CE2E1F">
      <w:pPr>
        <w:pStyle w:val="Prrafodelista"/>
        <w:rPr>
          <w:rFonts w:asciiTheme="minorHAnsi" w:hAnsiTheme="minorHAnsi" w:cs="Arial"/>
        </w:rPr>
      </w:pPr>
    </w:p>
    <w:p w:rsidR="00A62BF8" w:rsidRPr="0078059E" w:rsidRDefault="00267C25" w:rsidP="003C7CE4">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presente </w:t>
      </w:r>
      <w:r w:rsidR="00CE2E1F">
        <w:rPr>
          <w:rFonts w:asciiTheme="minorHAnsi" w:hAnsiTheme="minorHAnsi" w:cs="Arial"/>
        </w:rPr>
        <w:t xml:space="preserve">Licitación Pública </w:t>
      </w:r>
      <w:r w:rsidR="00FB5482">
        <w:rPr>
          <w:rFonts w:asciiTheme="minorHAnsi" w:hAnsiTheme="minorHAnsi" w:cs="Arial"/>
        </w:rPr>
        <w:t xml:space="preserve">Internacional Bajo la Cobertura de Tratados Internacionales </w:t>
      </w:r>
      <w:r w:rsidR="00CE2E1F">
        <w:rPr>
          <w:rFonts w:asciiTheme="minorHAnsi" w:hAnsiTheme="minorHAnsi" w:cs="Arial"/>
        </w:rPr>
        <w:t>Presencial</w:t>
      </w:r>
      <w:r w:rsidRPr="0078059E">
        <w:rPr>
          <w:rFonts w:asciiTheme="minorHAnsi" w:hAnsiTheme="minorHAnsi" w:cs="Arial"/>
        </w:rPr>
        <w:t xml:space="preserve"> será identificada por el No</w:t>
      </w:r>
      <w:r w:rsidR="001A0EBB">
        <w:rPr>
          <w:rFonts w:asciiTheme="minorHAnsi" w:hAnsiTheme="minorHAnsi" w:cs="Arial"/>
        </w:rPr>
        <w:t>.</w:t>
      </w:r>
      <w:r w:rsidRPr="0078059E">
        <w:rPr>
          <w:rFonts w:asciiTheme="minorHAnsi" w:hAnsiTheme="minorHAnsi" w:cs="Arial"/>
        </w:rPr>
        <w:t xml:space="preserve"> </w:t>
      </w:r>
      <w:r w:rsidR="00CE2E1F">
        <w:rPr>
          <w:rFonts w:asciiTheme="minorHAnsi" w:hAnsiTheme="minorHAnsi" w:cs="Arial"/>
        </w:rPr>
        <w:t>LP</w:t>
      </w:r>
      <w:r w:rsidRPr="0078059E">
        <w:rPr>
          <w:rFonts w:asciiTheme="minorHAnsi" w:hAnsiTheme="minorHAnsi" w:cs="Arial"/>
        </w:rPr>
        <w:t>-919044992-</w:t>
      </w:r>
      <w:r w:rsidR="00FB5482">
        <w:rPr>
          <w:rFonts w:asciiTheme="minorHAnsi" w:hAnsiTheme="minorHAnsi" w:cs="Arial"/>
        </w:rPr>
        <w:t>I</w:t>
      </w:r>
      <w:r w:rsidR="00EB1FF4">
        <w:rPr>
          <w:rFonts w:asciiTheme="minorHAnsi" w:hAnsiTheme="minorHAnsi" w:cs="Arial"/>
        </w:rPr>
        <w:t>11</w:t>
      </w:r>
      <w:r w:rsidR="0098036D">
        <w:rPr>
          <w:rFonts w:asciiTheme="minorHAnsi" w:hAnsiTheme="minorHAnsi" w:cs="Arial"/>
        </w:rPr>
        <w:t>-</w:t>
      </w:r>
      <w:r w:rsidRPr="0078059E">
        <w:rPr>
          <w:rFonts w:asciiTheme="minorHAnsi" w:hAnsiTheme="minorHAnsi" w:cs="Arial"/>
        </w:rPr>
        <w:t>201</w:t>
      </w:r>
      <w:r w:rsidR="00EB1FF4">
        <w:rPr>
          <w:rFonts w:asciiTheme="minorHAnsi" w:hAnsiTheme="minorHAnsi" w:cs="Arial"/>
        </w:rPr>
        <w:t>6</w:t>
      </w:r>
      <w:r w:rsidRPr="0078059E">
        <w:rPr>
          <w:rFonts w:asciiTheme="minorHAnsi" w:hAnsiTheme="minorHAnsi" w:cs="Arial"/>
        </w:rPr>
        <w:t>.</w:t>
      </w:r>
    </w:p>
    <w:p w:rsidR="00CE2E1F" w:rsidRDefault="00CE2E1F" w:rsidP="00CE2E1F">
      <w:pPr>
        <w:pStyle w:val="Prrafodelista"/>
        <w:tabs>
          <w:tab w:val="left" w:pos="284"/>
        </w:tabs>
        <w:ind w:left="720" w:right="-1"/>
        <w:jc w:val="both"/>
        <w:rPr>
          <w:rFonts w:asciiTheme="minorHAnsi" w:hAnsiTheme="minorHAnsi" w:cs="Arial"/>
        </w:rPr>
      </w:pPr>
    </w:p>
    <w:p w:rsidR="00F63839" w:rsidRDefault="00B64229" w:rsidP="00F63839">
      <w:pPr>
        <w:pStyle w:val="Prrafodelista"/>
        <w:numPr>
          <w:ilvl w:val="0"/>
          <w:numId w:val="9"/>
        </w:numPr>
        <w:tabs>
          <w:tab w:val="left" w:pos="284"/>
        </w:tabs>
        <w:ind w:right="-1"/>
        <w:jc w:val="both"/>
        <w:rPr>
          <w:rFonts w:asciiTheme="minorHAnsi" w:hAnsiTheme="minorHAnsi" w:cs="Arial"/>
        </w:rPr>
      </w:pPr>
      <w:r w:rsidRPr="0078059E">
        <w:rPr>
          <w:rFonts w:asciiTheme="minorHAnsi" w:hAnsiTheme="minorHAnsi" w:cs="Arial"/>
        </w:rPr>
        <w:t xml:space="preserve">La adquisición de los </w:t>
      </w:r>
      <w:r w:rsidR="00F63839">
        <w:rPr>
          <w:rFonts w:asciiTheme="minorHAnsi" w:hAnsiTheme="minorHAnsi" w:cs="Arial"/>
        </w:rPr>
        <w:t>insumos</w:t>
      </w:r>
      <w:r w:rsidRPr="0078059E">
        <w:rPr>
          <w:rFonts w:asciiTheme="minorHAnsi" w:hAnsiTheme="minorHAnsi" w:cs="Arial"/>
        </w:rPr>
        <w:t xml:space="preserve"> </w:t>
      </w:r>
      <w:r w:rsidR="00E04364">
        <w:rPr>
          <w:rFonts w:asciiTheme="minorHAnsi" w:hAnsiTheme="minorHAnsi" w:cs="Arial"/>
        </w:rPr>
        <w:t xml:space="preserve">y servicios </w:t>
      </w:r>
      <w:r w:rsidRPr="0078059E">
        <w:rPr>
          <w:rFonts w:asciiTheme="minorHAnsi" w:hAnsiTheme="minorHAnsi" w:cs="Arial"/>
        </w:rPr>
        <w:t xml:space="preserve">incluidos en esta </w:t>
      </w:r>
      <w:r w:rsidR="00B82FB5" w:rsidRPr="0078059E">
        <w:rPr>
          <w:rFonts w:asciiTheme="minorHAnsi" w:hAnsiTheme="minorHAnsi" w:cs="Arial"/>
        </w:rPr>
        <w:t>Convocatoria</w:t>
      </w:r>
      <w:r w:rsidRPr="0078059E">
        <w:rPr>
          <w:rFonts w:asciiTheme="minorHAnsi" w:hAnsiTheme="minorHAnsi" w:cs="Arial"/>
        </w:rPr>
        <w:t xml:space="preserve"> corresponde al ejercicio fiscal 201</w:t>
      </w:r>
      <w:r w:rsidR="001A0EBB">
        <w:rPr>
          <w:rFonts w:asciiTheme="minorHAnsi" w:hAnsiTheme="minorHAnsi" w:cs="Arial"/>
        </w:rPr>
        <w:t>6</w:t>
      </w:r>
      <w:r w:rsidRPr="0078059E">
        <w:rPr>
          <w:rFonts w:asciiTheme="minorHAnsi" w:hAnsiTheme="minorHAnsi" w:cs="Arial"/>
        </w:rPr>
        <w:t>.</w:t>
      </w:r>
    </w:p>
    <w:p w:rsidR="00F63839" w:rsidRPr="00F63839" w:rsidRDefault="00F63839" w:rsidP="00F63839">
      <w:pPr>
        <w:pStyle w:val="Prrafodelista"/>
        <w:rPr>
          <w:rFonts w:asciiTheme="minorHAnsi" w:hAnsiTheme="minorHAnsi" w:cs="Arial"/>
        </w:rPr>
      </w:pPr>
    </w:p>
    <w:p w:rsidR="00F63839" w:rsidRPr="00C16313" w:rsidRDefault="00F63839" w:rsidP="00F63839">
      <w:pPr>
        <w:pStyle w:val="Prrafodelista"/>
        <w:numPr>
          <w:ilvl w:val="0"/>
          <w:numId w:val="9"/>
        </w:numPr>
        <w:tabs>
          <w:tab w:val="left" w:pos="284"/>
        </w:tabs>
        <w:ind w:right="-1"/>
        <w:jc w:val="both"/>
        <w:rPr>
          <w:rFonts w:asciiTheme="minorHAnsi" w:hAnsiTheme="minorHAnsi" w:cs="Arial"/>
        </w:rPr>
      </w:pPr>
      <w:r w:rsidRPr="00F63839">
        <w:rPr>
          <w:rFonts w:asciiTheme="minorHAnsi" w:hAnsiTheme="minorHAnsi" w:cs="Arial"/>
        </w:rPr>
        <w:t xml:space="preserve">Las proposiciones, registros sanitarios u otra información </w:t>
      </w:r>
      <w:r w:rsidR="00B149A6">
        <w:rPr>
          <w:rFonts w:asciiTheme="minorHAnsi" w:hAnsiTheme="minorHAnsi" w:cs="Arial"/>
        </w:rPr>
        <w:t xml:space="preserve">de los </w:t>
      </w:r>
      <w:r w:rsidR="00EB1FF4">
        <w:rPr>
          <w:rFonts w:asciiTheme="minorHAnsi" w:hAnsiTheme="minorHAnsi" w:cs="Arial"/>
        </w:rPr>
        <w:t xml:space="preserve">equipos e </w:t>
      </w:r>
      <w:r w:rsidR="005763A8">
        <w:rPr>
          <w:rFonts w:asciiTheme="minorHAnsi" w:hAnsiTheme="minorHAnsi" w:cs="Arial"/>
        </w:rPr>
        <w:t>insumos</w:t>
      </w:r>
      <w:r w:rsidR="00B149A6">
        <w:rPr>
          <w:rFonts w:asciiTheme="minorHAnsi" w:hAnsiTheme="minorHAnsi" w:cs="Arial"/>
        </w:rPr>
        <w:t xml:space="preserve"> </w:t>
      </w:r>
      <w:r w:rsidRPr="00F63839">
        <w:rPr>
          <w:rFonts w:asciiTheme="minorHAnsi" w:hAnsiTheme="minorHAnsi" w:cs="Arial"/>
        </w:rPr>
        <w:t xml:space="preserve">que se presenten deberán ser en idioma </w:t>
      </w:r>
      <w:r w:rsidRPr="00C16313">
        <w:rPr>
          <w:rFonts w:asciiTheme="minorHAnsi" w:hAnsiTheme="minorHAnsi" w:cs="Arial"/>
        </w:rPr>
        <w:t>español. En caso de que los últimos sean en idioma diferente, deberán presentarse con traducción simple al español.</w:t>
      </w:r>
    </w:p>
    <w:p w:rsidR="00CE2E1F" w:rsidRPr="00C16313" w:rsidRDefault="00CE2E1F" w:rsidP="00CE2E1F">
      <w:pPr>
        <w:pStyle w:val="Prrafodelista"/>
        <w:rPr>
          <w:rFonts w:asciiTheme="minorHAnsi" w:hAnsiTheme="minorHAnsi" w:cs="Arial"/>
        </w:rPr>
      </w:pPr>
    </w:p>
    <w:p w:rsidR="00B64229" w:rsidRPr="00C16313" w:rsidRDefault="001A0EBB" w:rsidP="003C7CE4">
      <w:pPr>
        <w:pStyle w:val="Prrafodelista"/>
        <w:numPr>
          <w:ilvl w:val="0"/>
          <w:numId w:val="9"/>
        </w:numPr>
        <w:tabs>
          <w:tab w:val="left" w:pos="284"/>
        </w:tabs>
        <w:ind w:right="51"/>
        <w:jc w:val="both"/>
        <w:rPr>
          <w:rFonts w:asciiTheme="minorHAnsi" w:hAnsiTheme="minorHAnsi" w:cs="Arial"/>
        </w:rPr>
      </w:pPr>
      <w:r w:rsidRPr="00C16313">
        <w:rPr>
          <w:rFonts w:asciiTheme="minorHAnsi" w:hAnsiTheme="minorHAnsi" w:cs="Arial"/>
        </w:rPr>
        <w:t xml:space="preserve">La adquisición </w:t>
      </w:r>
      <w:r w:rsidR="002018C5" w:rsidRPr="00C16313">
        <w:rPr>
          <w:rFonts w:asciiTheme="minorHAnsi" w:hAnsiTheme="minorHAnsi" w:cs="Arial"/>
        </w:rPr>
        <w:t>d</w:t>
      </w:r>
      <w:r w:rsidR="00EB1FF4" w:rsidRPr="00C16313">
        <w:rPr>
          <w:rFonts w:asciiTheme="minorHAnsi" w:hAnsiTheme="minorHAnsi" w:cs="Arial"/>
        </w:rPr>
        <w:t>el suministro</w:t>
      </w:r>
      <w:r w:rsidR="005763A8" w:rsidRPr="00C16313">
        <w:rPr>
          <w:rFonts w:asciiTheme="minorHAnsi" w:hAnsiTheme="minorHAnsi" w:cs="Arial"/>
        </w:rPr>
        <w:t xml:space="preserve"> </w:t>
      </w:r>
      <w:r w:rsidR="00B64229" w:rsidRPr="00C16313">
        <w:rPr>
          <w:rFonts w:asciiTheme="minorHAnsi" w:hAnsiTheme="minorHAnsi" w:cs="Arial"/>
        </w:rPr>
        <w:t xml:space="preserve">requerido por </w:t>
      </w:r>
      <w:r w:rsidR="00FB5482" w:rsidRPr="00C16313">
        <w:rPr>
          <w:rFonts w:asciiTheme="minorHAnsi" w:hAnsiTheme="minorHAnsi" w:cs="Arial"/>
          <w:bCs/>
        </w:rPr>
        <w:t>l</w:t>
      </w:r>
      <w:r w:rsidR="00B64229" w:rsidRPr="00C16313">
        <w:rPr>
          <w:rFonts w:asciiTheme="minorHAnsi" w:hAnsiTheme="minorHAnsi" w:cs="Arial"/>
        </w:rPr>
        <w:t xml:space="preserve">a </w:t>
      </w:r>
      <w:r w:rsidR="00B64229" w:rsidRPr="00C16313">
        <w:rPr>
          <w:rFonts w:asciiTheme="minorHAnsi" w:hAnsiTheme="minorHAnsi" w:cs="Arial"/>
          <w:bCs/>
        </w:rPr>
        <w:t>C</w:t>
      </w:r>
      <w:r w:rsidR="00B64229" w:rsidRPr="00C16313">
        <w:rPr>
          <w:rFonts w:asciiTheme="minorHAnsi" w:hAnsiTheme="minorHAnsi" w:cs="Arial"/>
        </w:rPr>
        <w:t>onvocante, se realizará con recursos del tipo de presupuesto 110101 FASSA</w:t>
      </w:r>
      <w:r w:rsidR="005416AC" w:rsidRPr="00C16313">
        <w:rPr>
          <w:rFonts w:asciiTheme="minorHAnsi" w:hAnsiTheme="minorHAnsi" w:cs="Arial"/>
        </w:rPr>
        <w:t xml:space="preserve"> y con Recursos del presupuesto Seguro Popular Anexo IV</w:t>
      </w:r>
      <w:r w:rsidR="00B64229" w:rsidRPr="00C16313">
        <w:rPr>
          <w:rFonts w:asciiTheme="minorHAnsi" w:hAnsiTheme="minorHAnsi" w:cs="Arial"/>
        </w:rPr>
        <w:t>,</w:t>
      </w:r>
      <w:r w:rsidR="00C16313" w:rsidRPr="00C16313">
        <w:rPr>
          <w:rFonts w:asciiTheme="minorHAnsi" w:hAnsiTheme="minorHAnsi" w:cs="Arial"/>
        </w:rPr>
        <w:t xml:space="preserve"> tipo de presupuesto 120201,</w:t>
      </w:r>
      <w:r w:rsidR="00B64229" w:rsidRPr="00C16313">
        <w:rPr>
          <w:rFonts w:asciiTheme="minorHAnsi" w:hAnsiTheme="minorHAnsi" w:cs="Arial"/>
        </w:rPr>
        <w:t xml:space="preserve"> </w:t>
      </w:r>
      <w:r w:rsidR="00FB5482" w:rsidRPr="00C16313">
        <w:rPr>
          <w:rFonts w:asciiTheme="minorHAnsi" w:hAnsiTheme="minorHAnsi" w:cs="Arial"/>
        </w:rPr>
        <w:t xml:space="preserve">Programas </w:t>
      </w:r>
      <w:r w:rsidR="002018C5" w:rsidRPr="00C16313">
        <w:rPr>
          <w:rFonts w:asciiTheme="minorHAnsi" w:hAnsiTheme="minorHAnsi" w:cs="Arial"/>
        </w:rPr>
        <w:t>020508</w:t>
      </w:r>
      <w:r w:rsidR="005416AC" w:rsidRPr="00C16313">
        <w:rPr>
          <w:rFonts w:asciiTheme="minorHAnsi" w:hAnsiTheme="minorHAnsi" w:cs="Arial"/>
        </w:rPr>
        <w:t>, 950808, RN0508</w:t>
      </w:r>
      <w:r w:rsidR="002018C5" w:rsidRPr="00C16313">
        <w:rPr>
          <w:rFonts w:asciiTheme="minorHAnsi" w:hAnsiTheme="minorHAnsi" w:cs="Arial"/>
        </w:rPr>
        <w:t xml:space="preserve"> y</w:t>
      </w:r>
      <w:r w:rsidR="005416AC" w:rsidRPr="00C16313">
        <w:rPr>
          <w:rFonts w:asciiTheme="minorHAnsi" w:hAnsiTheme="minorHAnsi" w:cs="Arial"/>
        </w:rPr>
        <w:t xml:space="preserve"> </w:t>
      </w:r>
      <w:r w:rsidR="002018C5" w:rsidRPr="00C16313">
        <w:rPr>
          <w:rFonts w:asciiTheme="minorHAnsi" w:hAnsiTheme="minorHAnsi" w:cs="Arial"/>
        </w:rPr>
        <w:t>210508, partida 25</w:t>
      </w:r>
      <w:r w:rsidR="00305FEB" w:rsidRPr="00C16313">
        <w:rPr>
          <w:rFonts w:asciiTheme="minorHAnsi" w:hAnsiTheme="minorHAnsi" w:cs="Arial"/>
        </w:rPr>
        <w:t>4</w:t>
      </w:r>
      <w:r w:rsidR="00F63839" w:rsidRPr="00C16313">
        <w:rPr>
          <w:rFonts w:asciiTheme="minorHAnsi" w:hAnsiTheme="minorHAnsi" w:cs="Arial"/>
        </w:rPr>
        <w:t xml:space="preserve">01 </w:t>
      </w:r>
      <w:r w:rsidRPr="00C16313">
        <w:rPr>
          <w:rFonts w:asciiTheme="minorHAnsi" w:hAnsiTheme="minorHAnsi" w:cs="Arial"/>
        </w:rPr>
        <w:t xml:space="preserve">ambos con cargo </w:t>
      </w:r>
      <w:r w:rsidR="00FB5482" w:rsidRPr="00C16313">
        <w:rPr>
          <w:rFonts w:asciiTheme="minorHAnsi" w:hAnsiTheme="minorHAnsi" w:cs="Arial"/>
        </w:rPr>
        <w:t>diversas unidades</w:t>
      </w:r>
      <w:r w:rsidRPr="00C16313">
        <w:rPr>
          <w:rFonts w:asciiTheme="minorHAnsi" w:hAnsiTheme="minorHAnsi" w:cs="Arial"/>
        </w:rPr>
        <w:t>.</w:t>
      </w:r>
    </w:p>
    <w:p w:rsidR="00CE2E1F" w:rsidRPr="00C16313" w:rsidRDefault="00CE2E1F" w:rsidP="00CE2E1F">
      <w:pPr>
        <w:pStyle w:val="Prrafodelista"/>
        <w:tabs>
          <w:tab w:val="left" w:pos="284"/>
        </w:tabs>
        <w:ind w:left="720" w:right="-1"/>
        <w:jc w:val="both"/>
        <w:rPr>
          <w:rFonts w:asciiTheme="minorHAnsi" w:hAnsiTheme="minorHAnsi" w:cs="Arial"/>
        </w:rPr>
      </w:pPr>
    </w:p>
    <w:p w:rsidR="00A91686" w:rsidRPr="00C16313" w:rsidRDefault="00B64229" w:rsidP="00A91686">
      <w:pPr>
        <w:pStyle w:val="Prrafodelista"/>
        <w:numPr>
          <w:ilvl w:val="0"/>
          <w:numId w:val="9"/>
        </w:numPr>
        <w:tabs>
          <w:tab w:val="left" w:pos="284"/>
        </w:tabs>
        <w:ind w:right="-1"/>
        <w:jc w:val="both"/>
        <w:rPr>
          <w:rFonts w:asciiTheme="minorHAnsi" w:hAnsiTheme="minorHAnsi" w:cs="Arial"/>
        </w:rPr>
      </w:pPr>
      <w:r w:rsidRPr="00C16313">
        <w:rPr>
          <w:rFonts w:asciiTheme="minorHAnsi" w:hAnsiTheme="minorHAnsi" w:cs="Arial"/>
        </w:rPr>
        <w:t xml:space="preserve">Para la presente </w:t>
      </w:r>
      <w:r w:rsidR="00CE2E1F" w:rsidRPr="00C16313">
        <w:rPr>
          <w:rFonts w:asciiTheme="minorHAnsi" w:hAnsiTheme="minorHAnsi" w:cs="Arial"/>
        </w:rPr>
        <w:t>licitación</w:t>
      </w:r>
      <w:r w:rsidRPr="00C16313">
        <w:rPr>
          <w:rFonts w:asciiTheme="minorHAnsi" w:hAnsiTheme="minorHAnsi" w:cs="Arial"/>
        </w:rPr>
        <w:t xml:space="preserve"> ninguna de las condiciones contenidas en estas bases, así como en las propuestas presentadas por los licitantes, podrán ser negociadas.</w:t>
      </w:r>
    </w:p>
    <w:p w:rsidR="00A91686" w:rsidRPr="00A91686" w:rsidRDefault="00A91686" w:rsidP="00A91686">
      <w:pPr>
        <w:pStyle w:val="Prrafodelista"/>
        <w:rPr>
          <w:rFonts w:asciiTheme="minorHAnsi" w:hAnsiTheme="minorHAnsi" w:cstheme="minorHAnsi"/>
        </w:rPr>
      </w:pPr>
    </w:p>
    <w:p w:rsidR="00A91686" w:rsidRPr="00A91686" w:rsidRDefault="00C75C58" w:rsidP="00A91686">
      <w:pPr>
        <w:pStyle w:val="Prrafodelista"/>
        <w:numPr>
          <w:ilvl w:val="0"/>
          <w:numId w:val="9"/>
        </w:numPr>
        <w:tabs>
          <w:tab w:val="left" w:pos="284"/>
        </w:tabs>
        <w:ind w:right="-1"/>
        <w:jc w:val="both"/>
        <w:rPr>
          <w:rFonts w:asciiTheme="minorHAnsi" w:hAnsiTheme="minorHAnsi" w:cs="Arial"/>
        </w:rPr>
      </w:pPr>
      <w:r w:rsidRPr="00325647">
        <w:rPr>
          <w:rFonts w:asciiTheme="minorHAnsi" w:hAnsiTheme="minorHAnsi" w:cstheme="minorHAnsi"/>
        </w:rPr>
        <w:t xml:space="preserve">Para el desarrollo de los eventos y menciones en las presentes bases se señalan los domicilios de la </w:t>
      </w:r>
      <w:r>
        <w:rPr>
          <w:rFonts w:asciiTheme="minorHAnsi" w:hAnsiTheme="minorHAnsi" w:cstheme="minorHAnsi"/>
        </w:rPr>
        <w:t>Subdirección de Prevención y Control de Enfermedades, la S</w:t>
      </w:r>
      <w:r w:rsidRPr="00325647">
        <w:rPr>
          <w:rFonts w:asciiTheme="minorHAnsi" w:hAnsiTheme="minorHAnsi" w:cstheme="minorHAnsi"/>
        </w:rPr>
        <w:t xml:space="preserve">ubdirección de Recursos Materiales </w:t>
      </w:r>
      <w:r>
        <w:rPr>
          <w:rFonts w:asciiTheme="minorHAnsi" w:hAnsiTheme="minorHAnsi" w:cstheme="minorHAnsi"/>
        </w:rPr>
        <w:t xml:space="preserve">y la </w:t>
      </w:r>
      <w:r w:rsidRPr="00325647">
        <w:rPr>
          <w:rFonts w:asciiTheme="minorHAnsi" w:hAnsiTheme="minorHAnsi" w:cstheme="minorHAnsi"/>
        </w:rPr>
        <w:t xml:space="preserve">Dirección Administrativa y en Matamoros No. 520 </w:t>
      </w:r>
      <w:proofErr w:type="spellStart"/>
      <w:r w:rsidRPr="00325647">
        <w:rPr>
          <w:rFonts w:asciiTheme="minorHAnsi" w:hAnsiTheme="minorHAnsi" w:cstheme="minorHAnsi"/>
        </w:rPr>
        <w:t>Ote</w:t>
      </w:r>
      <w:proofErr w:type="spellEnd"/>
      <w:r w:rsidRPr="00325647">
        <w:rPr>
          <w:rFonts w:asciiTheme="minorHAnsi" w:hAnsiTheme="minorHAnsi" w:cstheme="minorHAnsi"/>
        </w:rPr>
        <w:t xml:space="preserve">, </w:t>
      </w:r>
      <w:r>
        <w:rPr>
          <w:rFonts w:asciiTheme="minorHAnsi" w:hAnsiTheme="minorHAnsi" w:cstheme="minorHAnsi"/>
        </w:rPr>
        <w:t xml:space="preserve">3°, </w:t>
      </w:r>
      <w:r w:rsidRPr="00325647">
        <w:rPr>
          <w:rFonts w:asciiTheme="minorHAnsi" w:hAnsiTheme="minorHAnsi" w:cstheme="minorHAnsi"/>
        </w:rPr>
        <w:t>1° y 2° piso</w:t>
      </w:r>
      <w:r>
        <w:rPr>
          <w:rFonts w:asciiTheme="minorHAnsi" w:hAnsiTheme="minorHAnsi" w:cstheme="minorHAnsi"/>
        </w:rPr>
        <w:t xml:space="preserve"> respectivamente</w:t>
      </w:r>
      <w:r w:rsidRPr="00325647">
        <w:rPr>
          <w:rFonts w:asciiTheme="minorHAnsi" w:hAnsiTheme="minorHAnsi" w:cstheme="minorHAnsi"/>
        </w:rPr>
        <w:t>, Centro de Monterrey Nuevo León, C.P. 64000</w:t>
      </w:r>
      <w:r w:rsidR="00A91686" w:rsidRPr="00A91686">
        <w:rPr>
          <w:rFonts w:asciiTheme="minorHAnsi" w:hAnsiTheme="minorHAnsi" w:cstheme="minorHAnsi"/>
        </w:rPr>
        <w:t>.</w:t>
      </w:r>
    </w:p>
    <w:p w:rsidR="003E3F99" w:rsidRDefault="003E3F99" w:rsidP="00A91686">
      <w:pPr>
        <w:tabs>
          <w:tab w:val="left" w:pos="284"/>
        </w:tabs>
        <w:ind w:right="-1"/>
        <w:jc w:val="both"/>
        <w:rPr>
          <w:rFonts w:asciiTheme="minorHAnsi" w:hAnsiTheme="minorHAnsi" w:cs="Arial"/>
        </w:rPr>
      </w:pPr>
    </w:p>
    <w:p w:rsidR="001578FF" w:rsidRDefault="001578FF" w:rsidP="00A91686">
      <w:pPr>
        <w:tabs>
          <w:tab w:val="left" w:pos="284"/>
        </w:tabs>
        <w:ind w:right="-1"/>
        <w:jc w:val="both"/>
        <w:rPr>
          <w:rFonts w:asciiTheme="minorHAnsi" w:hAnsiTheme="minorHAnsi" w:cs="Arial"/>
        </w:rPr>
      </w:pPr>
    </w:p>
    <w:p w:rsidR="00A1692B" w:rsidRPr="00455A7A" w:rsidRDefault="00724040" w:rsidP="00FB5482">
      <w:pPr>
        <w:pStyle w:val="Prrafodelista"/>
        <w:numPr>
          <w:ilvl w:val="1"/>
          <w:numId w:val="23"/>
        </w:numPr>
        <w:ind w:right="-1"/>
        <w:jc w:val="both"/>
        <w:rPr>
          <w:rFonts w:asciiTheme="minorHAnsi" w:hAnsiTheme="minorHAnsi"/>
          <w:b/>
          <w:u w:val="single"/>
        </w:rPr>
      </w:pPr>
      <w:r w:rsidRPr="00455A7A">
        <w:rPr>
          <w:rFonts w:asciiTheme="minorHAnsi" w:hAnsiTheme="minorHAnsi"/>
          <w:b/>
          <w:u w:val="single"/>
        </w:rPr>
        <w:t xml:space="preserve">OBJETO Y ALCANCE. </w:t>
      </w:r>
      <w:r w:rsidR="00A1692B" w:rsidRPr="00455A7A">
        <w:rPr>
          <w:rFonts w:asciiTheme="minorHAnsi" w:hAnsiTheme="minorHAnsi"/>
          <w:b/>
          <w:u w:val="single"/>
        </w:rPr>
        <w:t xml:space="preserve">Descripción </w:t>
      </w:r>
      <w:r w:rsidR="00CE2E1F" w:rsidRPr="00455A7A">
        <w:rPr>
          <w:rFonts w:asciiTheme="minorHAnsi" w:hAnsiTheme="minorHAnsi"/>
          <w:b/>
          <w:u w:val="single"/>
        </w:rPr>
        <w:t>c</w:t>
      </w:r>
      <w:r w:rsidR="00A1692B" w:rsidRPr="00455A7A">
        <w:rPr>
          <w:rFonts w:asciiTheme="minorHAnsi" w:hAnsiTheme="minorHAnsi"/>
          <w:b/>
          <w:u w:val="single"/>
        </w:rPr>
        <w:t xml:space="preserve">ompleta </w:t>
      </w:r>
      <w:r w:rsidR="002018C5" w:rsidRPr="00455A7A">
        <w:rPr>
          <w:rFonts w:asciiTheme="minorHAnsi" w:hAnsiTheme="minorHAnsi"/>
          <w:b/>
          <w:u w:val="single"/>
        </w:rPr>
        <w:t xml:space="preserve">de los </w:t>
      </w:r>
      <w:r w:rsidR="005763A8" w:rsidRPr="00455A7A">
        <w:rPr>
          <w:rFonts w:asciiTheme="minorHAnsi" w:hAnsiTheme="minorHAnsi"/>
          <w:b/>
          <w:u w:val="single"/>
        </w:rPr>
        <w:t>insumos</w:t>
      </w:r>
      <w:r w:rsidR="002018C5" w:rsidRPr="00455A7A">
        <w:rPr>
          <w:rFonts w:asciiTheme="minorHAnsi" w:hAnsiTheme="minorHAnsi"/>
          <w:b/>
          <w:u w:val="single"/>
        </w:rPr>
        <w:t xml:space="preserve"> objeto de esta licitación</w:t>
      </w:r>
      <w:r w:rsidR="001C147E" w:rsidRPr="00455A7A">
        <w:rPr>
          <w:rFonts w:asciiTheme="minorHAnsi" w:hAnsiTheme="minorHAnsi"/>
          <w:b/>
          <w:u w:val="single"/>
        </w:rPr>
        <w:t>.</w:t>
      </w:r>
    </w:p>
    <w:p w:rsidR="00FB5482" w:rsidRPr="00455A7A" w:rsidRDefault="00FB5482" w:rsidP="00FB5482">
      <w:pPr>
        <w:pStyle w:val="Prrafodelista"/>
        <w:ind w:left="792" w:right="-1"/>
        <w:jc w:val="both"/>
        <w:rPr>
          <w:rFonts w:asciiTheme="minorHAnsi" w:hAnsiTheme="minorHAnsi"/>
          <w:b/>
          <w:u w:val="single"/>
        </w:rPr>
      </w:pPr>
    </w:p>
    <w:p w:rsidR="0031203E" w:rsidRPr="00455A7A" w:rsidRDefault="00880CE6" w:rsidP="0031203E">
      <w:pPr>
        <w:pStyle w:val="Prrafodelista"/>
        <w:numPr>
          <w:ilvl w:val="2"/>
          <w:numId w:val="23"/>
        </w:numPr>
        <w:ind w:left="1418" w:hanging="567"/>
        <w:jc w:val="both"/>
        <w:rPr>
          <w:rFonts w:asciiTheme="minorHAnsi" w:hAnsiTheme="minorHAnsi" w:cstheme="minorHAnsi"/>
        </w:rPr>
      </w:pPr>
      <w:r w:rsidRPr="00455A7A">
        <w:rPr>
          <w:rFonts w:asciiTheme="minorHAnsi" w:hAnsiTheme="minorHAnsi" w:cstheme="minorHAnsi"/>
        </w:rPr>
        <w:t xml:space="preserve">En </w:t>
      </w:r>
      <w:r w:rsidR="005763A8" w:rsidRPr="00455A7A">
        <w:rPr>
          <w:rFonts w:asciiTheme="minorHAnsi" w:hAnsiTheme="minorHAnsi" w:cstheme="minorHAnsi"/>
        </w:rPr>
        <w:t>los</w:t>
      </w:r>
      <w:r w:rsidRPr="00455A7A">
        <w:rPr>
          <w:rFonts w:asciiTheme="minorHAnsi" w:hAnsiTheme="minorHAnsi" w:cstheme="minorHAnsi"/>
        </w:rPr>
        <w:t xml:space="preserve"> </w:t>
      </w:r>
      <w:r w:rsidR="005763A8" w:rsidRPr="00455A7A">
        <w:rPr>
          <w:rFonts w:asciiTheme="minorHAnsi" w:hAnsiTheme="minorHAnsi" w:cstheme="minorHAnsi"/>
        </w:rPr>
        <w:t>a</w:t>
      </w:r>
      <w:r w:rsidRPr="00455A7A">
        <w:rPr>
          <w:rFonts w:asciiTheme="minorHAnsi" w:hAnsiTheme="minorHAnsi" w:cstheme="minorHAnsi"/>
        </w:rPr>
        <w:t>nexo</w:t>
      </w:r>
      <w:r w:rsidR="005763A8" w:rsidRPr="00455A7A">
        <w:rPr>
          <w:rFonts w:asciiTheme="minorHAnsi" w:hAnsiTheme="minorHAnsi" w:cstheme="minorHAnsi"/>
        </w:rPr>
        <w:t>s</w:t>
      </w:r>
      <w:r w:rsidRPr="00455A7A">
        <w:rPr>
          <w:rFonts w:asciiTheme="minorHAnsi" w:hAnsiTheme="minorHAnsi" w:cstheme="minorHAnsi"/>
        </w:rPr>
        <w:t xml:space="preserve"> 1</w:t>
      </w:r>
      <w:r w:rsidR="005763A8" w:rsidRPr="00455A7A">
        <w:rPr>
          <w:rFonts w:asciiTheme="minorHAnsi" w:hAnsiTheme="minorHAnsi" w:cstheme="minorHAnsi"/>
        </w:rPr>
        <w:t xml:space="preserve">, 1A, 1B y 1C </w:t>
      </w:r>
      <w:r w:rsidRPr="00455A7A">
        <w:rPr>
          <w:rFonts w:asciiTheme="minorHAnsi" w:hAnsiTheme="minorHAnsi" w:cstheme="minorHAnsi"/>
        </w:rPr>
        <w:t xml:space="preserve">de </w:t>
      </w:r>
      <w:r w:rsidR="005763A8" w:rsidRPr="00455A7A">
        <w:rPr>
          <w:rFonts w:asciiTheme="minorHAnsi" w:hAnsiTheme="minorHAnsi" w:cstheme="minorHAnsi"/>
        </w:rPr>
        <w:t>e</w:t>
      </w:r>
      <w:r w:rsidRPr="00455A7A">
        <w:rPr>
          <w:rFonts w:asciiTheme="minorHAnsi" w:hAnsiTheme="minorHAnsi" w:cstheme="minorHAnsi"/>
        </w:rPr>
        <w:t xml:space="preserve">stas bases, </w:t>
      </w:r>
      <w:r w:rsidR="005763A8" w:rsidRPr="00455A7A">
        <w:rPr>
          <w:rFonts w:asciiTheme="minorHAnsi" w:hAnsiTheme="minorHAnsi"/>
        </w:rPr>
        <w:t xml:space="preserve">se señalan las partidas, descripción y cantidades del Suministro de Osteosíntesis, </w:t>
      </w:r>
      <w:proofErr w:type="spellStart"/>
      <w:r w:rsidR="005763A8" w:rsidRPr="00455A7A">
        <w:rPr>
          <w:rFonts w:asciiTheme="minorHAnsi" w:hAnsiTheme="minorHAnsi"/>
        </w:rPr>
        <w:t>Endoprótesis</w:t>
      </w:r>
      <w:proofErr w:type="spellEnd"/>
      <w:r w:rsidR="005763A8" w:rsidRPr="00455A7A">
        <w:rPr>
          <w:rFonts w:asciiTheme="minorHAnsi" w:hAnsiTheme="minorHAnsi"/>
        </w:rPr>
        <w:t xml:space="preserve"> y </w:t>
      </w:r>
      <w:proofErr w:type="spellStart"/>
      <w:r w:rsidR="005763A8" w:rsidRPr="00455A7A">
        <w:rPr>
          <w:rFonts w:asciiTheme="minorHAnsi" w:hAnsiTheme="minorHAnsi"/>
        </w:rPr>
        <w:t>Artroscopia</w:t>
      </w:r>
      <w:proofErr w:type="spellEnd"/>
      <w:r w:rsidR="005763A8" w:rsidRPr="00455A7A">
        <w:rPr>
          <w:rFonts w:asciiTheme="minorHAnsi" w:hAnsiTheme="minorHAnsi"/>
        </w:rPr>
        <w:t xml:space="preserve"> que requiere la Convocante para cubrir las necesidades de diferentes Hospitales</w:t>
      </w:r>
      <w:r w:rsidR="005763A8" w:rsidRPr="00455A7A">
        <w:rPr>
          <w:rFonts w:asciiTheme="minorHAnsi" w:hAnsiTheme="minorHAnsi" w:cstheme="minorHAnsi"/>
        </w:rPr>
        <w:t xml:space="preserve"> </w:t>
      </w:r>
      <w:r w:rsidR="0031203E" w:rsidRPr="00455A7A">
        <w:rPr>
          <w:rFonts w:asciiTheme="minorHAnsi" w:hAnsiTheme="minorHAnsi" w:cstheme="minorHAnsi"/>
        </w:rPr>
        <w:t>de la Convocante</w:t>
      </w:r>
      <w:r w:rsidRPr="00455A7A">
        <w:rPr>
          <w:rFonts w:asciiTheme="minorHAnsi" w:hAnsiTheme="minorHAnsi" w:cstheme="minorHAnsi"/>
        </w:rPr>
        <w:t xml:space="preserve">. </w:t>
      </w:r>
    </w:p>
    <w:p w:rsidR="0031203E" w:rsidRPr="00455A7A" w:rsidRDefault="0031203E" w:rsidP="0031203E">
      <w:pPr>
        <w:pStyle w:val="Prrafodelista"/>
        <w:ind w:left="1418"/>
        <w:jc w:val="both"/>
        <w:rPr>
          <w:rFonts w:asciiTheme="minorHAnsi" w:hAnsiTheme="minorHAnsi" w:cstheme="minorHAnsi"/>
        </w:rPr>
      </w:pPr>
    </w:p>
    <w:p w:rsidR="00FB5482" w:rsidRPr="00455A7A" w:rsidRDefault="00880CE6" w:rsidP="00447374">
      <w:pPr>
        <w:pStyle w:val="Prrafodelista"/>
        <w:ind w:left="1418"/>
        <w:jc w:val="both"/>
        <w:rPr>
          <w:rFonts w:asciiTheme="minorHAnsi" w:hAnsiTheme="minorHAnsi" w:cstheme="minorHAnsi"/>
        </w:rPr>
      </w:pPr>
      <w:r w:rsidRPr="00455A7A">
        <w:rPr>
          <w:rFonts w:asciiTheme="minorHAnsi" w:hAnsiTheme="minorHAnsi" w:cstheme="minorHAnsi"/>
        </w:rPr>
        <w:t>Asimismo</w:t>
      </w:r>
      <w:r w:rsidR="0031203E" w:rsidRPr="00455A7A">
        <w:rPr>
          <w:rFonts w:asciiTheme="minorHAnsi" w:hAnsiTheme="minorHAnsi" w:cstheme="minorHAnsi"/>
        </w:rPr>
        <w:t xml:space="preserve"> </w:t>
      </w:r>
      <w:r w:rsidRPr="00455A7A">
        <w:rPr>
          <w:rFonts w:asciiTheme="minorHAnsi" w:hAnsiTheme="minorHAnsi" w:cstheme="minorHAnsi"/>
        </w:rPr>
        <w:t xml:space="preserve">se describen las características y especificaciones de los equipos </w:t>
      </w:r>
      <w:r w:rsidR="00447374" w:rsidRPr="00455A7A">
        <w:rPr>
          <w:rFonts w:asciiTheme="minorHAnsi" w:hAnsiTheme="minorHAnsi" w:cstheme="minorHAnsi"/>
        </w:rPr>
        <w:t>necesarios para la realización del servicio</w:t>
      </w:r>
      <w:r w:rsidRPr="00455A7A">
        <w:rPr>
          <w:rFonts w:asciiTheme="minorHAnsi" w:hAnsiTheme="minorHAnsi" w:cstheme="minorHAnsi"/>
        </w:rPr>
        <w:t xml:space="preserve">. Cabe aclarar que las características correspondientes a </w:t>
      </w:r>
      <w:r w:rsidR="00447374" w:rsidRPr="00455A7A">
        <w:rPr>
          <w:rFonts w:asciiTheme="minorHAnsi" w:hAnsiTheme="minorHAnsi" w:cstheme="minorHAnsi"/>
        </w:rPr>
        <w:t xml:space="preserve">los insumos y </w:t>
      </w:r>
      <w:r w:rsidRPr="00455A7A">
        <w:rPr>
          <w:rFonts w:asciiTheme="minorHAnsi" w:hAnsiTheme="minorHAnsi" w:cstheme="minorHAnsi"/>
        </w:rPr>
        <w:t>equipo</w:t>
      </w:r>
      <w:r w:rsidR="00447374" w:rsidRPr="00455A7A">
        <w:rPr>
          <w:rFonts w:asciiTheme="minorHAnsi" w:hAnsiTheme="minorHAnsi" w:cstheme="minorHAnsi"/>
        </w:rPr>
        <w:t>s,</w:t>
      </w:r>
      <w:r w:rsidRPr="00455A7A">
        <w:rPr>
          <w:rFonts w:asciiTheme="minorHAnsi" w:hAnsiTheme="minorHAnsi" w:cstheme="minorHAnsi"/>
        </w:rPr>
        <w:t xml:space="preserve"> así como las cantidades objeto de</w:t>
      </w:r>
      <w:r w:rsidR="00447374" w:rsidRPr="00455A7A">
        <w:rPr>
          <w:rFonts w:asciiTheme="minorHAnsi" w:hAnsiTheme="minorHAnsi" w:cstheme="minorHAnsi"/>
        </w:rPr>
        <w:t xml:space="preserve"> </w:t>
      </w:r>
      <w:r w:rsidRPr="00455A7A">
        <w:rPr>
          <w:rFonts w:asciiTheme="minorHAnsi" w:hAnsiTheme="minorHAnsi" w:cstheme="minorHAnsi"/>
        </w:rPr>
        <w:t>l</w:t>
      </w:r>
      <w:r w:rsidR="00447374" w:rsidRPr="00455A7A">
        <w:rPr>
          <w:rFonts w:asciiTheme="minorHAnsi" w:hAnsiTheme="minorHAnsi" w:cstheme="minorHAnsi"/>
        </w:rPr>
        <w:t>a</w:t>
      </w:r>
      <w:r w:rsidRPr="00455A7A">
        <w:rPr>
          <w:rFonts w:asciiTheme="minorHAnsi" w:hAnsiTheme="minorHAnsi" w:cstheme="minorHAnsi"/>
        </w:rPr>
        <w:t xml:space="preserve"> presente </w:t>
      </w:r>
      <w:r w:rsidR="00447374" w:rsidRPr="00455A7A">
        <w:rPr>
          <w:rFonts w:asciiTheme="minorHAnsi" w:hAnsiTheme="minorHAnsi" w:cstheme="minorHAnsi"/>
        </w:rPr>
        <w:t>licitación</w:t>
      </w:r>
      <w:r w:rsidRPr="00455A7A">
        <w:rPr>
          <w:rFonts w:asciiTheme="minorHAnsi" w:hAnsiTheme="minorHAnsi" w:cstheme="minorHAnsi"/>
        </w:rPr>
        <w:t xml:space="preserve"> corresponden a lo solicitado por las Unidad</w:t>
      </w:r>
      <w:r w:rsidR="00C75C58">
        <w:rPr>
          <w:rFonts w:asciiTheme="minorHAnsi" w:hAnsiTheme="minorHAnsi" w:cstheme="minorHAnsi"/>
        </w:rPr>
        <w:t>es Aplicativas de la Convocante</w:t>
      </w:r>
      <w:r w:rsidRPr="00455A7A">
        <w:rPr>
          <w:rFonts w:asciiTheme="minorHAnsi" w:hAnsiTheme="minorHAnsi" w:cstheme="minorHAnsi"/>
        </w:rPr>
        <w:t xml:space="preserve"> </w:t>
      </w:r>
      <w:r w:rsidR="00C75C58">
        <w:rPr>
          <w:rFonts w:asciiTheme="minorHAnsi" w:hAnsiTheme="minorHAnsi" w:cstheme="minorHAnsi"/>
        </w:rPr>
        <w:t xml:space="preserve">y </w:t>
      </w:r>
      <w:r w:rsidRPr="00455A7A">
        <w:rPr>
          <w:rFonts w:asciiTheme="minorHAnsi" w:hAnsiTheme="minorHAnsi" w:cstheme="minorHAnsi"/>
        </w:rPr>
        <w:t>podrán variar, sin rebasar los presupuestos autorizados.</w:t>
      </w:r>
    </w:p>
    <w:p w:rsidR="0031203E" w:rsidRPr="00455A7A" w:rsidRDefault="0031203E" w:rsidP="0031203E">
      <w:pPr>
        <w:pStyle w:val="Prrafodelista"/>
        <w:ind w:left="1418"/>
        <w:jc w:val="both"/>
        <w:rPr>
          <w:rFonts w:asciiTheme="minorHAnsi" w:hAnsiTheme="minorHAnsi" w:cstheme="minorHAnsi"/>
        </w:rPr>
      </w:pPr>
    </w:p>
    <w:p w:rsidR="002B5737" w:rsidRPr="00647B68" w:rsidRDefault="00447374" w:rsidP="002B4A2A">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resulte adjudicado deberá instalar en cada uno de los Hospitales el equipo médico descrito en el </w:t>
      </w:r>
      <w:r w:rsidRPr="00647B68">
        <w:rPr>
          <w:rFonts w:asciiTheme="minorHAnsi" w:hAnsiTheme="minorHAnsi"/>
        </w:rPr>
        <w:t>anexo 1</w:t>
      </w:r>
      <w:r w:rsidR="00455A7A" w:rsidRPr="00647B68">
        <w:rPr>
          <w:rFonts w:asciiTheme="minorHAnsi" w:hAnsiTheme="minorHAnsi"/>
        </w:rPr>
        <w:t>B</w:t>
      </w:r>
      <w:r w:rsidRPr="00647B68">
        <w:rPr>
          <w:rFonts w:asciiTheme="minorHAnsi" w:hAnsiTheme="minorHAnsi"/>
        </w:rPr>
        <w:t xml:space="preserve">, éstos </w:t>
      </w:r>
      <w:r w:rsidR="002B5737" w:rsidRPr="00647B68">
        <w:rPr>
          <w:rFonts w:asciiTheme="minorHAnsi" w:hAnsiTheme="minorHAnsi" w:cs="Arial"/>
        </w:rPr>
        <w:t>deberán estar en óptimas condiciones, para su instalación y puesta en marcha</w:t>
      </w:r>
      <w:r w:rsidR="002B5737" w:rsidRPr="00647B68">
        <w:rPr>
          <w:rFonts w:asciiTheme="minorHAnsi" w:hAnsiTheme="minorHAnsi" w:cs="Arial"/>
          <w:color w:val="FF0000"/>
        </w:rPr>
        <w:t xml:space="preserve"> </w:t>
      </w:r>
      <w:r w:rsidR="002B5737" w:rsidRPr="00647B68">
        <w:rPr>
          <w:rFonts w:asciiTheme="minorHAnsi" w:hAnsiTheme="minorHAnsi" w:cs="Arial"/>
        </w:rPr>
        <w:t xml:space="preserve">y cumplir con las especificaciones solicitadas </w:t>
      </w:r>
      <w:r w:rsidR="00C75C58" w:rsidRPr="00647B68">
        <w:rPr>
          <w:rFonts w:asciiTheme="minorHAnsi" w:hAnsiTheme="minorHAnsi" w:cs="Arial"/>
        </w:rPr>
        <w:t>en dicho anexo</w:t>
      </w:r>
      <w:r w:rsidR="002B5737" w:rsidRPr="00647B68">
        <w:rPr>
          <w:rFonts w:asciiTheme="minorHAnsi" w:hAnsiTheme="minorHAnsi" w:cs="Arial"/>
        </w:rPr>
        <w:t>;  así como el instrumental, accesorios y consumibles. Además los consumibles deberán ser desechables.</w:t>
      </w:r>
    </w:p>
    <w:p w:rsidR="002B4A2A" w:rsidRPr="00455A7A" w:rsidRDefault="002B4A2A" w:rsidP="002B4A2A">
      <w:pPr>
        <w:pStyle w:val="Prrafodelista"/>
        <w:tabs>
          <w:tab w:val="right" w:pos="1418"/>
        </w:tabs>
        <w:ind w:left="1418"/>
        <w:jc w:val="both"/>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En el </w:t>
      </w:r>
      <w:r w:rsidRPr="00647B68">
        <w:rPr>
          <w:rFonts w:asciiTheme="minorHAnsi" w:hAnsiTheme="minorHAnsi"/>
        </w:rPr>
        <w:t>anexo 1</w:t>
      </w:r>
      <w:r w:rsidR="00455A7A" w:rsidRPr="00647B68">
        <w:rPr>
          <w:rFonts w:asciiTheme="minorHAnsi" w:hAnsiTheme="minorHAnsi"/>
        </w:rPr>
        <w:t>A</w:t>
      </w:r>
      <w:r w:rsidRPr="00647B68">
        <w:rPr>
          <w:rFonts w:asciiTheme="minorHAnsi" w:hAnsiTheme="minorHAnsi"/>
        </w:rPr>
        <w:t xml:space="preserve"> de estas bases, se señalan las cantidades de cada uno de los </w:t>
      </w:r>
      <w:r w:rsidR="00455A7A" w:rsidRPr="00647B68">
        <w:rPr>
          <w:rFonts w:asciiTheme="minorHAnsi" w:hAnsiTheme="minorHAnsi"/>
        </w:rPr>
        <w:t>insumos</w:t>
      </w:r>
      <w:r w:rsidRPr="00647B68">
        <w:rPr>
          <w:rFonts w:asciiTheme="minorHAnsi" w:hAnsiTheme="minorHAnsi"/>
        </w:rPr>
        <w:t xml:space="preserve"> que requieren las Unidades Aplicativas de la Convocante, dichas cantidades podrán variar sin rebasar los presupuestos autorizados.</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 xml:space="preserve">Los licitantes deberán ofertar el 100% de los renglones que aparecen en el anexo </w:t>
      </w:r>
      <w:r w:rsidR="00647B68" w:rsidRPr="00647B68">
        <w:rPr>
          <w:rFonts w:asciiTheme="minorHAnsi" w:hAnsiTheme="minorHAnsi"/>
        </w:rPr>
        <w:t xml:space="preserve">1 y </w:t>
      </w:r>
      <w:r w:rsidR="004D49AF" w:rsidRPr="00647B68">
        <w:rPr>
          <w:rFonts w:asciiTheme="minorHAnsi" w:hAnsiTheme="minorHAnsi"/>
        </w:rPr>
        <w:t>1A</w:t>
      </w:r>
      <w:r w:rsidRPr="00647B68">
        <w:rPr>
          <w:rFonts w:asciiTheme="minorHAnsi" w:hAnsiTheme="minorHAnsi"/>
        </w:rPr>
        <w:t>.</w:t>
      </w:r>
    </w:p>
    <w:p w:rsidR="00447374" w:rsidRPr="00647B68" w:rsidRDefault="00447374" w:rsidP="00447374">
      <w:pPr>
        <w:pStyle w:val="Prrafodelista"/>
        <w:rPr>
          <w:rFonts w:asciiTheme="minorHAnsi" w:hAnsiTheme="minorHAnsi"/>
        </w:rPr>
      </w:pPr>
    </w:p>
    <w:p w:rsidR="00447374" w:rsidRPr="00647B68" w:rsidRDefault="00447374" w:rsidP="00447374">
      <w:pPr>
        <w:pStyle w:val="Prrafodelista"/>
        <w:numPr>
          <w:ilvl w:val="2"/>
          <w:numId w:val="68"/>
        </w:numPr>
        <w:tabs>
          <w:tab w:val="right" w:pos="1418"/>
        </w:tabs>
        <w:ind w:left="1418" w:hanging="567"/>
        <w:jc w:val="both"/>
        <w:rPr>
          <w:rFonts w:asciiTheme="minorHAnsi" w:hAnsiTheme="minorHAnsi"/>
        </w:rPr>
      </w:pPr>
      <w:r w:rsidRPr="00647B68">
        <w:rPr>
          <w:rFonts w:asciiTheme="minorHAnsi" w:hAnsiTheme="minorHAnsi"/>
        </w:rPr>
        <w:t>La Convocante se compromete a erogar como mínimo el 60% del monto adjudicado.</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w:t>
      </w:r>
      <w:r w:rsidR="004D49AF" w:rsidRPr="00455A7A">
        <w:rPr>
          <w:rFonts w:asciiTheme="minorHAnsi" w:hAnsiTheme="minorHAnsi"/>
        </w:rPr>
        <w:t>proveedor que resulte adjudicado</w:t>
      </w:r>
      <w:r w:rsidRPr="00455A7A">
        <w:rPr>
          <w:rFonts w:asciiTheme="minorHAnsi" w:hAnsiTheme="minorHAnsi"/>
        </w:rPr>
        <w:t xml:space="preserve"> proporcionará los equipos, instrumental y consumibles, y prestará el servicio de acuerdo a su propuesta técnica presentada y evaluada por el Comité Técnico que designe la Convocante</w:t>
      </w:r>
      <w:r w:rsidRPr="00455A7A">
        <w:rPr>
          <w:rFonts w:asciiTheme="minorHAnsi" w:hAnsiTheme="minorHAnsi"/>
          <w:sz w:val="22"/>
        </w:rPr>
        <w:t>.</w:t>
      </w:r>
    </w:p>
    <w:p w:rsidR="00447374" w:rsidRPr="00455A7A" w:rsidRDefault="00447374" w:rsidP="00447374">
      <w:pPr>
        <w:pStyle w:val="Prrafodelista"/>
        <w:rPr>
          <w:rFonts w:asciiTheme="minorHAnsi" w:hAnsiTheme="minorHAnsi"/>
        </w:rPr>
      </w:pPr>
    </w:p>
    <w:p w:rsidR="00447374"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Para los renglones </w:t>
      </w:r>
      <w:r w:rsidRPr="001061A5">
        <w:rPr>
          <w:rFonts w:asciiTheme="minorHAnsi" w:hAnsiTheme="minorHAnsi"/>
        </w:rPr>
        <w:t>correspondientes a Osteosíntesis, el licitante ganador deberá de proporcionará el instrumental específico para la colocación de los implantes y que este sea compatible con los mismos de acuerdo a las Técnicas Quirúrgicas del fabricante, por lo que los licitantes deberán de anexar a su propuesta técnica relación del instrumental que contemplan en la misma.</w:t>
      </w:r>
    </w:p>
    <w:p w:rsidR="00447374" w:rsidRPr="001061A5" w:rsidRDefault="00447374" w:rsidP="00447374">
      <w:pPr>
        <w:pStyle w:val="Prrafodelista"/>
        <w:rPr>
          <w:rFonts w:asciiTheme="minorHAnsi" w:hAnsiTheme="minorHAnsi"/>
        </w:rPr>
      </w:pPr>
    </w:p>
    <w:p w:rsidR="004D49AF" w:rsidRPr="001061A5" w:rsidRDefault="00447374" w:rsidP="00447374">
      <w:pPr>
        <w:pStyle w:val="Prrafodelista"/>
        <w:numPr>
          <w:ilvl w:val="2"/>
          <w:numId w:val="68"/>
        </w:numPr>
        <w:tabs>
          <w:tab w:val="right" w:pos="1418"/>
        </w:tabs>
        <w:ind w:left="1418" w:hanging="567"/>
        <w:jc w:val="both"/>
        <w:rPr>
          <w:rFonts w:asciiTheme="minorHAnsi" w:hAnsiTheme="minorHAnsi"/>
        </w:rPr>
      </w:pPr>
      <w:r w:rsidRPr="001061A5">
        <w:rPr>
          <w:rFonts w:asciiTheme="minorHAnsi" w:hAnsiTheme="minorHAnsi"/>
        </w:rPr>
        <w:t xml:space="preserve">En los renglones de </w:t>
      </w:r>
      <w:r w:rsidR="001061A5" w:rsidRPr="001061A5">
        <w:rPr>
          <w:rFonts w:asciiTheme="minorHAnsi" w:hAnsiTheme="minorHAnsi"/>
        </w:rPr>
        <w:t>S</w:t>
      </w:r>
      <w:r w:rsidRPr="001061A5">
        <w:rPr>
          <w:rFonts w:asciiTheme="minorHAnsi" w:hAnsiTheme="minorHAnsi"/>
        </w:rPr>
        <w:t xml:space="preserve">istemas </w:t>
      </w:r>
      <w:r w:rsidR="001061A5" w:rsidRPr="001061A5">
        <w:rPr>
          <w:rFonts w:asciiTheme="minorHAnsi" w:hAnsiTheme="minorHAnsi"/>
        </w:rPr>
        <w:t>T</w:t>
      </w:r>
      <w:r w:rsidRPr="001061A5">
        <w:rPr>
          <w:rFonts w:asciiTheme="minorHAnsi" w:hAnsiTheme="minorHAnsi"/>
        </w:rPr>
        <w:t>otales de Artroplastia</w:t>
      </w:r>
      <w:r w:rsidR="004D49AF" w:rsidRPr="001061A5">
        <w:rPr>
          <w:rFonts w:asciiTheme="minorHAnsi" w:hAnsiTheme="minorHAnsi"/>
        </w:rPr>
        <w:t xml:space="preserve"> de</w:t>
      </w:r>
      <w:r w:rsidRPr="001061A5">
        <w:rPr>
          <w:rFonts w:asciiTheme="minorHAnsi" w:hAnsiTheme="minorHAnsi"/>
        </w:rPr>
        <w:t xml:space="preserve"> </w:t>
      </w:r>
      <w:r w:rsidR="001061A5" w:rsidRPr="001061A5">
        <w:rPr>
          <w:rFonts w:asciiTheme="minorHAnsi" w:hAnsiTheme="minorHAnsi"/>
        </w:rPr>
        <w:t>C</w:t>
      </w:r>
      <w:r w:rsidRPr="001061A5">
        <w:rPr>
          <w:rFonts w:asciiTheme="minorHAnsi" w:hAnsiTheme="minorHAnsi"/>
        </w:rPr>
        <w:t xml:space="preserve">adera, así como en los servicios de </w:t>
      </w:r>
      <w:proofErr w:type="spellStart"/>
      <w:r w:rsidR="004D49AF" w:rsidRPr="001061A5">
        <w:rPr>
          <w:rFonts w:asciiTheme="minorHAnsi" w:hAnsiTheme="minorHAnsi"/>
        </w:rPr>
        <w:t>artroscopí</w:t>
      </w:r>
      <w:r w:rsidRPr="001061A5">
        <w:rPr>
          <w:rFonts w:asciiTheme="minorHAnsi" w:hAnsiTheme="minorHAnsi"/>
        </w:rPr>
        <w:t>as</w:t>
      </w:r>
      <w:proofErr w:type="spellEnd"/>
      <w:r w:rsidRPr="001061A5">
        <w:rPr>
          <w:rFonts w:asciiTheme="minorHAnsi" w:hAnsiTheme="minorHAnsi"/>
        </w:rPr>
        <w:t xml:space="preserve"> se deberá contar con la asistencia de un instrumentista especializado, el cual será proporcionado por el Licitante ganador.  </w:t>
      </w:r>
    </w:p>
    <w:p w:rsidR="004D49AF" w:rsidRPr="001061A5" w:rsidRDefault="004D49AF" w:rsidP="004D49AF">
      <w:pPr>
        <w:pStyle w:val="Prrafodelista"/>
        <w:rPr>
          <w:rFonts w:asciiTheme="minorHAnsi" w:hAnsiTheme="minorHAnsi"/>
        </w:rPr>
      </w:pPr>
    </w:p>
    <w:p w:rsidR="004D49AF" w:rsidRPr="001061A5" w:rsidRDefault="00447374" w:rsidP="004D49AF">
      <w:pPr>
        <w:pStyle w:val="Prrafodelista"/>
        <w:tabs>
          <w:tab w:val="right" w:pos="1418"/>
        </w:tabs>
        <w:ind w:left="1418"/>
        <w:jc w:val="both"/>
        <w:rPr>
          <w:rFonts w:asciiTheme="minorHAnsi" w:hAnsiTheme="minorHAnsi"/>
        </w:rPr>
      </w:pPr>
      <w:r w:rsidRPr="001061A5">
        <w:rPr>
          <w:rFonts w:asciiTheme="minorHAnsi" w:hAnsiTheme="minorHAnsi"/>
        </w:rPr>
        <w:t>En los Sistemas de cadera, se deberá llevar el set completo de implantes de todo el rango de medidas; además se deberá proporcionar el instrumental necesario para la colocación del implante o procedimiento quirúrgico según sea el caso</w:t>
      </w:r>
      <w:r w:rsidR="004D49AF" w:rsidRPr="001061A5">
        <w:rPr>
          <w:rFonts w:asciiTheme="minorHAnsi" w:hAnsiTheme="minorHAnsi"/>
        </w:rPr>
        <w:t>.</w:t>
      </w:r>
    </w:p>
    <w:p w:rsidR="004D49AF" w:rsidRPr="001061A5" w:rsidRDefault="004D49AF" w:rsidP="004D49AF">
      <w:pPr>
        <w:pStyle w:val="Prrafodelista"/>
        <w:tabs>
          <w:tab w:val="right" w:pos="1418"/>
        </w:tabs>
        <w:ind w:left="1418"/>
        <w:jc w:val="both"/>
        <w:rPr>
          <w:rFonts w:asciiTheme="minorHAnsi" w:hAnsiTheme="minorHAnsi"/>
        </w:rPr>
      </w:pPr>
    </w:p>
    <w:p w:rsidR="00447374" w:rsidRPr="00455A7A" w:rsidRDefault="004D49AF" w:rsidP="004D49AF">
      <w:pPr>
        <w:pStyle w:val="Prrafodelista"/>
        <w:tabs>
          <w:tab w:val="right" w:pos="1418"/>
        </w:tabs>
        <w:ind w:left="1418"/>
        <w:jc w:val="both"/>
        <w:rPr>
          <w:rFonts w:asciiTheme="minorHAnsi" w:hAnsiTheme="minorHAnsi"/>
        </w:rPr>
      </w:pPr>
      <w:r w:rsidRPr="001061A5">
        <w:rPr>
          <w:rFonts w:asciiTheme="minorHAnsi" w:hAnsiTheme="minorHAnsi"/>
        </w:rPr>
        <w:t>De igual manera,</w:t>
      </w:r>
      <w:r w:rsidR="00447374" w:rsidRPr="001061A5">
        <w:rPr>
          <w:rFonts w:asciiTheme="minorHAnsi" w:hAnsiTheme="minorHAnsi"/>
        </w:rPr>
        <w:t xml:space="preserve"> en los procedimient</w:t>
      </w:r>
      <w:r w:rsidRPr="001061A5">
        <w:rPr>
          <w:rFonts w:asciiTheme="minorHAnsi" w:hAnsiTheme="minorHAnsi"/>
        </w:rPr>
        <w:t>os</w:t>
      </w:r>
      <w:r w:rsidR="00447374" w:rsidRPr="001061A5">
        <w:rPr>
          <w:rFonts w:asciiTheme="minorHAnsi" w:hAnsiTheme="minorHAnsi"/>
        </w:rPr>
        <w:t xml:space="preserve"> de Osteosíntesis</w:t>
      </w:r>
      <w:r w:rsidR="00447374" w:rsidRPr="00455A7A">
        <w:rPr>
          <w:rFonts w:asciiTheme="minorHAnsi" w:hAnsiTheme="minorHAnsi"/>
        </w:rPr>
        <w:t xml:space="preserve"> deberá proporcionar los instrumentos y equipos necesarios para la realización de las intervenciones, se deberá</w:t>
      </w:r>
      <w:r w:rsidRPr="00455A7A">
        <w:rPr>
          <w:rFonts w:asciiTheme="minorHAnsi" w:hAnsiTheme="minorHAnsi"/>
        </w:rPr>
        <w:t>n</w:t>
      </w:r>
      <w:r w:rsidR="00447374" w:rsidRPr="00455A7A">
        <w:rPr>
          <w:rFonts w:asciiTheme="minorHAnsi" w:hAnsiTheme="minorHAnsi"/>
        </w:rPr>
        <w:t xml:space="preserve"> incluir machuelos, brocas, medidores de pr</w:t>
      </w:r>
      <w:r w:rsidRPr="00455A7A">
        <w:rPr>
          <w:rFonts w:asciiTheme="minorHAnsi" w:hAnsiTheme="minorHAnsi"/>
        </w:rPr>
        <w:t>ofundidad y la pistola de poder entre otras cosas más no limitándose solamente a esto</w:t>
      </w:r>
      <w:r w:rsidR="002B5737" w:rsidRPr="00455A7A">
        <w:rPr>
          <w:rFonts w:asciiTheme="minorHAnsi" w:hAnsiTheme="minorHAnsi"/>
        </w:rPr>
        <w:t>.</w:t>
      </w:r>
    </w:p>
    <w:p w:rsidR="00447374" w:rsidRPr="00455A7A" w:rsidRDefault="00447374" w:rsidP="00447374">
      <w:pPr>
        <w:pStyle w:val="Prrafodelista"/>
        <w:rPr>
          <w:rFonts w:asciiTheme="minorHAnsi" w:hAnsiTheme="minorHAnsi"/>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El licitante que </w:t>
      </w:r>
      <w:r w:rsidRPr="00455A7A">
        <w:rPr>
          <w:rFonts w:asciiTheme="minorHAnsi" w:hAnsiTheme="minorHAnsi" w:cs="Arial"/>
        </w:rPr>
        <w:t xml:space="preserve">resulte  </w:t>
      </w:r>
      <w:r w:rsidRPr="00455A7A">
        <w:rPr>
          <w:rFonts w:asciiTheme="minorHAnsi" w:hAnsiTheme="minorHAnsi"/>
        </w:rPr>
        <w:t xml:space="preserve">ganador deberá proporcionar sin costo extra para la Convocante la </w:t>
      </w:r>
      <w:r w:rsidRPr="00455A7A">
        <w:rPr>
          <w:rFonts w:asciiTheme="minorHAnsi" w:hAnsiTheme="minorHAnsi"/>
          <w:i/>
          <w:u w:val="single"/>
        </w:rPr>
        <w:t xml:space="preserve">capacitación y asesoría al personal </w:t>
      </w:r>
      <w:r w:rsidRPr="00455A7A">
        <w:rPr>
          <w:rFonts w:asciiTheme="minorHAnsi" w:hAnsiTheme="minorHAnsi"/>
        </w:rPr>
        <w:t xml:space="preserve">que designe por escrito cada una de las unidades aplicativas para el adecuado manejo y funcionamiento de los equipos, el periodo de capacitación será el requerido por la Unidad.  </w:t>
      </w:r>
    </w:p>
    <w:p w:rsidR="00447374" w:rsidRPr="00455A7A" w:rsidRDefault="00447374" w:rsidP="00447374">
      <w:pPr>
        <w:pStyle w:val="Prrafodelista"/>
        <w:rPr>
          <w:rFonts w:asciiTheme="minorHAnsi" w:hAnsiTheme="minorHAnsi"/>
          <w:sz w:val="22"/>
        </w:rPr>
      </w:pPr>
    </w:p>
    <w:p w:rsidR="00447374" w:rsidRPr="00455A7A"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sz w:val="22"/>
        </w:rPr>
        <w:t>E</w:t>
      </w:r>
      <w:r w:rsidRPr="00455A7A">
        <w:rPr>
          <w:rFonts w:asciiTheme="minorHAnsi" w:hAnsiTheme="minorHAnsi"/>
        </w:rPr>
        <w:t xml:space="preserve">l Licitante ganador deberá ubicar de manera permanente en los turnos matutino y vespertino como mínimo </w:t>
      </w:r>
      <w:r w:rsidRPr="00455A7A">
        <w:rPr>
          <w:rFonts w:asciiTheme="minorHAnsi" w:hAnsiTheme="minorHAnsi"/>
          <w:i/>
          <w:u w:val="single"/>
        </w:rPr>
        <w:t>un elemento técnico</w:t>
      </w:r>
      <w:r w:rsidRPr="00455A7A">
        <w:rPr>
          <w:rFonts w:asciiTheme="minorHAnsi" w:hAnsiTheme="minorHAnsi"/>
        </w:rPr>
        <w:t xml:space="preserve"> </w:t>
      </w:r>
      <w:r w:rsidR="002B4A2A" w:rsidRPr="00455A7A">
        <w:rPr>
          <w:rFonts w:asciiTheme="minorHAnsi" w:hAnsiTheme="minorHAnsi"/>
        </w:rPr>
        <w:t xml:space="preserve">en el Hospital Metropolitano Dr. Bernardo Sepúlveda y en Hospital Regional Materno Infantil </w:t>
      </w:r>
      <w:r w:rsidRPr="00455A7A">
        <w:rPr>
          <w:rFonts w:asciiTheme="minorHAnsi" w:hAnsiTheme="minorHAnsi"/>
        </w:rPr>
        <w:t xml:space="preserve">que apoye a los médicos y enfermeras en los procedimientos; así mismo se hará cargo de asegurar la disponibilidad de los consumibles comprometidos en el anexo </w:t>
      </w:r>
      <w:r w:rsidR="00455A7A" w:rsidRPr="00455A7A">
        <w:rPr>
          <w:rFonts w:asciiTheme="minorHAnsi" w:hAnsiTheme="minorHAnsi"/>
        </w:rPr>
        <w:t>1C</w:t>
      </w:r>
      <w:r w:rsidRPr="00455A7A">
        <w:rPr>
          <w:rFonts w:asciiTheme="minorHAnsi" w:hAnsiTheme="minorHAnsi"/>
        </w:rPr>
        <w:t>, para el resto de las Unidades Hospitalari</w:t>
      </w:r>
      <w:r w:rsidR="002B4A2A" w:rsidRPr="00455A7A">
        <w:rPr>
          <w:rFonts w:asciiTheme="minorHAnsi" w:hAnsiTheme="minorHAnsi"/>
        </w:rPr>
        <w:t>a</w:t>
      </w:r>
      <w:r w:rsidRPr="00455A7A">
        <w:rPr>
          <w:rFonts w:asciiTheme="minorHAnsi" w:hAnsiTheme="minorHAnsi"/>
        </w:rPr>
        <w:t>s deberá presentarse a cada una de los procedimientos como mínimo una hora antes de su inicio, según la programación previa.</w:t>
      </w:r>
    </w:p>
    <w:p w:rsidR="00447374" w:rsidRPr="00455A7A"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455A7A">
        <w:rPr>
          <w:rFonts w:asciiTheme="minorHAnsi" w:hAnsiTheme="minorHAnsi"/>
        </w:rPr>
        <w:t xml:space="preserve">Si durante el período de prestación del servicio se presenta alguna </w:t>
      </w:r>
      <w:r w:rsidRPr="00455A7A">
        <w:rPr>
          <w:rFonts w:asciiTheme="minorHAnsi" w:hAnsiTheme="minorHAnsi"/>
          <w:i/>
          <w:u w:val="single"/>
        </w:rPr>
        <w:t>falla</w:t>
      </w:r>
      <w:r w:rsidRPr="002B4A2A">
        <w:rPr>
          <w:rFonts w:asciiTheme="minorHAnsi" w:hAnsiTheme="minorHAnsi"/>
          <w:i/>
          <w:u w:val="single"/>
        </w:rPr>
        <w:t xml:space="preserve"> o avería en los equipos médicos</w:t>
      </w:r>
      <w:r w:rsidR="002B4A2A">
        <w:rPr>
          <w:rFonts w:asciiTheme="minorHAnsi" w:hAnsiTheme="minorHAnsi"/>
        </w:rPr>
        <w:t>,</w:t>
      </w:r>
      <w:r w:rsidRPr="00E44B28">
        <w:rPr>
          <w:rFonts w:asciiTheme="minorHAnsi" w:hAnsiTheme="minorHAnsi"/>
        </w:rPr>
        <w:t xml:space="preserve"> el licitante adjudicado deberá </w:t>
      </w:r>
      <w:r w:rsidR="00C75C58">
        <w:rPr>
          <w:rFonts w:asciiTheme="minorHAnsi" w:hAnsiTheme="minorHAnsi"/>
        </w:rPr>
        <w:t>arreglar dicha falla</w:t>
      </w:r>
      <w:r w:rsidRPr="00E44B28">
        <w:rPr>
          <w:rFonts w:asciiTheme="minorHAnsi" w:hAnsiTheme="minorHAnsi"/>
        </w:rPr>
        <w:t xml:space="preserve"> en un término de 24 horas contadas a partir de la notificación del reporte que los Hospitales hagan por escrito al técnico de apoyo que el licitante tenga ubicado en los mismos.</w:t>
      </w:r>
    </w:p>
    <w:p w:rsidR="00447374" w:rsidRPr="00E44B28" w:rsidRDefault="00447374" w:rsidP="00447374">
      <w:pPr>
        <w:pStyle w:val="Prrafodelista"/>
        <w:rPr>
          <w:rFonts w:asciiTheme="minorHAnsi" w:hAnsiTheme="minorHAnsi"/>
        </w:rPr>
      </w:pPr>
    </w:p>
    <w:p w:rsidR="00447374" w:rsidRPr="00E44B28" w:rsidRDefault="00447374" w:rsidP="0044737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rPr>
        <w:lastRenderedPageBreak/>
        <w:t xml:space="preserve">De igual manera el licitante adjudicado se hará cargo del </w:t>
      </w:r>
      <w:r w:rsidRPr="002B4A2A">
        <w:rPr>
          <w:rFonts w:asciiTheme="minorHAnsi" w:hAnsiTheme="minorHAnsi"/>
          <w:i/>
          <w:u w:val="single"/>
        </w:rPr>
        <w:t xml:space="preserve">mantenimiento </w:t>
      </w:r>
      <w:r w:rsidR="002B4A2A">
        <w:rPr>
          <w:rFonts w:asciiTheme="minorHAnsi" w:hAnsiTheme="minorHAnsi"/>
          <w:i/>
          <w:u w:val="single"/>
        </w:rPr>
        <w:t xml:space="preserve">correctivo y </w:t>
      </w:r>
      <w:r w:rsidRPr="002B4A2A">
        <w:rPr>
          <w:rFonts w:asciiTheme="minorHAnsi" w:hAnsiTheme="minorHAnsi"/>
          <w:i/>
          <w:u w:val="single"/>
        </w:rPr>
        <w:t>preventivo</w:t>
      </w:r>
      <w:r w:rsidRPr="00E44B28">
        <w:rPr>
          <w:rFonts w:asciiTheme="minorHAnsi" w:hAnsiTheme="minorHAnsi"/>
        </w:rPr>
        <w:t xml:space="preserve"> de los equipos durante el tiempo que esté vigente el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 El mantenimiento preventivo y correctivo correrá por cuenta del licitante.</w:t>
      </w:r>
    </w:p>
    <w:p w:rsidR="00447374" w:rsidRPr="00E44B28" w:rsidRDefault="00447374" w:rsidP="00447374">
      <w:pPr>
        <w:pStyle w:val="Prrafodelista"/>
        <w:rPr>
          <w:rFonts w:asciiTheme="minorHAnsi" w:hAnsiTheme="minorHAnsi"/>
          <w:sz w:val="22"/>
        </w:rPr>
      </w:pPr>
    </w:p>
    <w:p w:rsidR="00EB1FF4" w:rsidRDefault="00447374" w:rsidP="00EB1FF4">
      <w:pPr>
        <w:pStyle w:val="Prrafodelista"/>
        <w:numPr>
          <w:ilvl w:val="2"/>
          <w:numId w:val="68"/>
        </w:numPr>
        <w:tabs>
          <w:tab w:val="right" w:pos="1418"/>
        </w:tabs>
        <w:ind w:left="1418" w:hanging="567"/>
        <w:jc w:val="both"/>
        <w:rPr>
          <w:rFonts w:asciiTheme="minorHAnsi" w:hAnsiTheme="minorHAnsi"/>
        </w:rPr>
      </w:pPr>
      <w:r w:rsidRPr="00E44B28">
        <w:rPr>
          <w:rFonts w:asciiTheme="minorHAnsi" w:hAnsiTheme="minorHAnsi"/>
          <w:sz w:val="22"/>
        </w:rPr>
        <w:t>L</w:t>
      </w:r>
      <w:r w:rsidRPr="00E44B28">
        <w:rPr>
          <w:rFonts w:asciiTheme="minorHAnsi" w:hAnsiTheme="minorHAnsi"/>
        </w:rPr>
        <w:t xml:space="preserve">a empresa deberá contar con Personal de Staff de Ingeniería en el Área Metropolitana de la Ciudad de Monterrey, N.L. para atender cualquier situación de urgencia o para el servicio de mantenimiento preventivo y </w:t>
      </w:r>
      <w:r w:rsidRPr="00447374">
        <w:rPr>
          <w:rFonts w:asciiTheme="minorHAnsi" w:hAnsiTheme="minorHAnsi"/>
        </w:rPr>
        <w:t>correctivo.</w:t>
      </w:r>
    </w:p>
    <w:p w:rsidR="00EB1FF4" w:rsidRPr="00EB1FF4" w:rsidRDefault="00EB1FF4" w:rsidP="00EB1FF4">
      <w:pPr>
        <w:pStyle w:val="Prrafodelista"/>
        <w:rPr>
          <w:rFonts w:asciiTheme="minorHAnsi" w:hAnsiTheme="minorHAnsi"/>
        </w:rPr>
      </w:pPr>
    </w:p>
    <w:p w:rsidR="00F63839" w:rsidRPr="00EB1FF4" w:rsidRDefault="00EB1FF4" w:rsidP="00EB1FF4">
      <w:pPr>
        <w:pStyle w:val="Prrafodelista"/>
        <w:numPr>
          <w:ilvl w:val="2"/>
          <w:numId w:val="68"/>
        </w:numPr>
        <w:tabs>
          <w:tab w:val="right" w:pos="1418"/>
        </w:tabs>
        <w:ind w:left="1418" w:hanging="567"/>
        <w:jc w:val="both"/>
        <w:rPr>
          <w:rFonts w:asciiTheme="minorHAnsi" w:hAnsiTheme="minorHAnsi"/>
        </w:rPr>
      </w:pPr>
      <w:r w:rsidRPr="00EB1FF4">
        <w:rPr>
          <w:rFonts w:asciiTheme="minorHAnsi" w:hAnsiTheme="minorHAnsi"/>
        </w:rPr>
        <w:t xml:space="preserve">Para el desarrollo de los eventos y menciones en las presentes bases se señalan los domicilios de la Subsecretaria de Prevención y Control de Enfermedades y la Dirección Administrativa de la Convocante, ubicadas en Matamoros No. 520 </w:t>
      </w:r>
      <w:proofErr w:type="spellStart"/>
      <w:r w:rsidRPr="00EB1FF4">
        <w:rPr>
          <w:rFonts w:asciiTheme="minorHAnsi" w:hAnsiTheme="minorHAnsi"/>
        </w:rPr>
        <w:t>Ote</w:t>
      </w:r>
      <w:proofErr w:type="spellEnd"/>
      <w:r w:rsidRPr="00EB1FF4">
        <w:rPr>
          <w:rFonts w:asciiTheme="minorHAnsi" w:hAnsiTheme="minorHAnsi"/>
        </w:rPr>
        <w:t>, 3er. y 2do piso, Centro de Monterrey Nuevo León, C.P. 64000</w:t>
      </w:r>
      <w:r w:rsidR="00F63839" w:rsidRPr="00EB1FF4">
        <w:rPr>
          <w:rFonts w:asciiTheme="minorHAnsi" w:hAnsiTheme="minorHAnsi"/>
        </w:rPr>
        <w:t>.</w:t>
      </w:r>
    </w:p>
    <w:p w:rsidR="000B3333" w:rsidRDefault="000B3333" w:rsidP="00A1692B">
      <w:pPr>
        <w:tabs>
          <w:tab w:val="left" w:pos="851"/>
        </w:tabs>
        <w:ind w:right="-1"/>
        <w:jc w:val="both"/>
        <w:rPr>
          <w:rFonts w:asciiTheme="minorHAnsi" w:hAnsiTheme="minorHAnsi"/>
          <w:b/>
        </w:rPr>
      </w:pPr>
    </w:p>
    <w:p w:rsidR="001578FF" w:rsidRDefault="001578FF" w:rsidP="00A1692B">
      <w:pPr>
        <w:tabs>
          <w:tab w:val="left" w:pos="851"/>
        </w:tabs>
        <w:ind w:right="-1"/>
        <w:jc w:val="both"/>
        <w:rPr>
          <w:rFonts w:asciiTheme="minorHAnsi" w:hAnsiTheme="minorHAnsi"/>
          <w:b/>
        </w:rPr>
      </w:pPr>
    </w:p>
    <w:p w:rsidR="00A1692B" w:rsidRPr="001A154A" w:rsidRDefault="00A1692B" w:rsidP="002B6BE9">
      <w:pPr>
        <w:tabs>
          <w:tab w:val="left" w:pos="851"/>
        </w:tabs>
        <w:ind w:left="284" w:right="-1"/>
        <w:jc w:val="both"/>
        <w:rPr>
          <w:rFonts w:asciiTheme="minorHAnsi" w:hAnsiTheme="minorHAnsi"/>
          <w:b/>
          <w:u w:val="single"/>
        </w:rPr>
      </w:pPr>
      <w:r w:rsidRPr="001A154A">
        <w:rPr>
          <w:rFonts w:asciiTheme="minorHAnsi" w:hAnsiTheme="minorHAnsi"/>
          <w:b/>
          <w:u w:val="single"/>
        </w:rPr>
        <w:t>1.2</w:t>
      </w:r>
      <w:r w:rsidR="001A154A">
        <w:rPr>
          <w:rFonts w:asciiTheme="minorHAnsi" w:hAnsiTheme="minorHAnsi"/>
          <w:b/>
          <w:u w:val="single"/>
        </w:rPr>
        <w:t xml:space="preserve">. </w:t>
      </w:r>
      <w:r w:rsidRPr="001A154A">
        <w:rPr>
          <w:rFonts w:asciiTheme="minorHAnsi" w:hAnsiTheme="minorHAnsi"/>
          <w:b/>
          <w:u w:val="single"/>
        </w:rPr>
        <w:t>Período y lugar de entrega.</w:t>
      </w:r>
    </w:p>
    <w:p w:rsidR="00A1692B" w:rsidRPr="00037DE1" w:rsidRDefault="00A1692B" w:rsidP="00A1692B">
      <w:pPr>
        <w:tabs>
          <w:tab w:val="left" w:pos="851"/>
        </w:tabs>
        <w:ind w:right="-1"/>
        <w:jc w:val="both"/>
        <w:rPr>
          <w:rFonts w:asciiTheme="minorHAnsi" w:hAnsiTheme="minorHAnsi"/>
          <w:b/>
        </w:rPr>
      </w:pPr>
    </w:p>
    <w:p w:rsidR="002B4A2A" w:rsidRDefault="00A1692B" w:rsidP="002B4A2A">
      <w:pPr>
        <w:tabs>
          <w:tab w:val="left" w:pos="851"/>
        </w:tabs>
        <w:ind w:left="709" w:right="-1"/>
        <w:jc w:val="both"/>
        <w:rPr>
          <w:rFonts w:asciiTheme="minorHAnsi" w:hAnsiTheme="minorHAnsi"/>
          <w:b/>
        </w:rPr>
      </w:pPr>
      <w:r w:rsidRPr="00037DE1">
        <w:rPr>
          <w:rFonts w:asciiTheme="minorHAnsi" w:hAnsiTheme="minorHAnsi"/>
          <w:b/>
        </w:rPr>
        <w:t>1.2.1</w:t>
      </w:r>
      <w:r w:rsidR="001A154A">
        <w:rPr>
          <w:rFonts w:asciiTheme="minorHAnsi" w:hAnsiTheme="minorHAnsi"/>
          <w:b/>
        </w:rPr>
        <w:t xml:space="preserve">. </w:t>
      </w:r>
      <w:r w:rsidRPr="00037DE1">
        <w:rPr>
          <w:rFonts w:asciiTheme="minorHAnsi" w:hAnsiTheme="minorHAnsi"/>
          <w:b/>
        </w:rPr>
        <w:t xml:space="preserve">Período de </w:t>
      </w:r>
      <w:r w:rsidR="00DA6E70">
        <w:rPr>
          <w:rFonts w:asciiTheme="minorHAnsi" w:hAnsiTheme="minorHAnsi"/>
          <w:b/>
        </w:rPr>
        <w:t>entrega</w:t>
      </w:r>
      <w:r w:rsidR="001C147E" w:rsidRPr="00AB7D71">
        <w:rPr>
          <w:rFonts w:asciiTheme="minorHAnsi" w:hAnsiTheme="minorHAnsi"/>
          <w:b/>
        </w:rPr>
        <w:t>:</w:t>
      </w:r>
      <w:r w:rsidR="00A83A41" w:rsidRPr="00AB7D71">
        <w:rPr>
          <w:rFonts w:asciiTheme="minorHAnsi" w:hAnsiTheme="minorHAnsi"/>
          <w:b/>
        </w:rPr>
        <w:t xml:space="preserve"> </w:t>
      </w:r>
    </w:p>
    <w:p w:rsidR="002B4A2A" w:rsidRDefault="002B4A2A" w:rsidP="002B4A2A">
      <w:pPr>
        <w:tabs>
          <w:tab w:val="left" w:pos="851"/>
        </w:tabs>
        <w:ind w:left="709" w:right="-1"/>
        <w:jc w:val="both"/>
        <w:rPr>
          <w:rFonts w:asciiTheme="minorHAnsi" w:hAnsiTheme="minorHAnsi"/>
          <w:b/>
        </w:rPr>
      </w:pPr>
    </w:p>
    <w:p w:rsidR="002B4A2A" w:rsidRPr="002B4A2A" w:rsidRDefault="002B4A2A" w:rsidP="002B4A2A">
      <w:pPr>
        <w:tabs>
          <w:tab w:val="left" w:pos="851"/>
        </w:tabs>
        <w:ind w:left="709" w:right="-1"/>
        <w:jc w:val="both"/>
        <w:rPr>
          <w:rFonts w:asciiTheme="minorHAnsi" w:hAnsiTheme="minorHAnsi"/>
          <w:b/>
        </w:rPr>
      </w:pPr>
      <w:r w:rsidRPr="002B4A2A">
        <w:rPr>
          <w:rFonts w:asciiTheme="minorHAnsi" w:hAnsiTheme="minorHAnsi"/>
        </w:rPr>
        <w:t xml:space="preserve">El servicio se prestará del </w:t>
      </w:r>
      <w:r w:rsidR="00EB1FF4">
        <w:rPr>
          <w:rFonts w:asciiTheme="minorHAnsi" w:hAnsiTheme="minorHAnsi"/>
        </w:rPr>
        <w:t>01</w:t>
      </w:r>
      <w:r w:rsidRPr="002B4A2A">
        <w:rPr>
          <w:rFonts w:asciiTheme="minorHAnsi" w:hAnsiTheme="minorHAnsi"/>
        </w:rPr>
        <w:t xml:space="preserve"> de </w:t>
      </w:r>
      <w:r w:rsidR="00EB1FF4">
        <w:rPr>
          <w:rFonts w:asciiTheme="minorHAnsi" w:hAnsiTheme="minorHAnsi"/>
        </w:rPr>
        <w:t>Marzo</w:t>
      </w:r>
      <w:r w:rsidRPr="002B4A2A">
        <w:rPr>
          <w:rFonts w:asciiTheme="minorHAnsi" w:hAnsiTheme="minorHAnsi"/>
        </w:rPr>
        <w:t xml:space="preserve"> del 201</w:t>
      </w:r>
      <w:r>
        <w:rPr>
          <w:rFonts w:asciiTheme="minorHAnsi" w:hAnsiTheme="minorHAnsi"/>
        </w:rPr>
        <w:t>6</w:t>
      </w:r>
      <w:r w:rsidRPr="002B4A2A">
        <w:rPr>
          <w:rFonts w:asciiTheme="minorHAnsi" w:hAnsiTheme="minorHAnsi"/>
        </w:rPr>
        <w:t xml:space="preserve"> al 31 de Diciembre del 201</w:t>
      </w:r>
      <w:r>
        <w:rPr>
          <w:rFonts w:asciiTheme="minorHAnsi" w:hAnsiTheme="minorHAnsi"/>
        </w:rPr>
        <w:t>6</w:t>
      </w:r>
      <w:r w:rsidRPr="002B4A2A">
        <w:rPr>
          <w:rFonts w:asciiTheme="minorHAnsi" w:hAnsiTheme="minorHAnsi"/>
        </w:rPr>
        <w:t xml:space="preserve">, en horario de 8:00 a 21:00 horas de Lunes a Viernes y, adicionalmente </w:t>
      </w:r>
      <w:r>
        <w:rPr>
          <w:rFonts w:asciiTheme="minorHAnsi" w:hAnsiTheme="minorHAnsi"/>
        </w:rPr>
        <w:t>los días sábado y d</w:t>
      </w:r>
      <w:r w:rsidRPr="002B4A2A">
        <w:rPr>
          <w:rFonts w:asciiTheme="minorHAnsi" w:hAnsiTheme="minorHAnsi"/>
        </w:rPr>
        <w:t>omingo en el Hospital Regional Materno Infantil y en el Hospital Metropolitano “Dr. Berna</w:t>
      </w:r>
      <w:r>
        <w:rPr>
          <w:rFonts w:asciiTheme="minorHAnsi" w:hAnsiTheme="minorHAnsi"/>
        </w:rPr>
        <w:t xml:space="preserve">rdo Sepúlveda” </w:t>
      </w:r>
      <w:r w:rsidRPr="002B4A2A">
        <w:rPr>
          <w:rFonts w:asciiTheme="minorHAnsi" w:hAnsiTheme="minorHAnsi"/>
        </w:rPr>
        <w:t xml:space="preserve">de 8:00 a 14:00 hrs. </w:t>
      </w:r>
    </w:p>
    <w:p w:rsidR="002B4A2A" w:rsidRPr="00E44B28" w:rsidRDefault="002B4A2A" w:rsidP="002B4A2A">
      <w:pPr>
        <w:pStyle w:val="Prrafodelista"/>
        <w:ind w:left="851" w:right="-1"/>
        <w:jc w:val="both"/>
        <w:rPr>
          <w:rFonts w:asciiTheme="minorHAnsi" w:hAnsiTheme="minorHAnsi"/>
        </w:rPr>
      </w:pPr>
    </w:p>
    <w:p w:rsidR="002B4A2A" w:rsidRDefault="002B4A2A" w:rsidP="002B4A2A">
      <w:pPr>
        <w:tabs>
          <w:tab w:val="left" w:pos="851"/>
        </w:tabs>
        <w:ind w:left="709" w:right="-1"/>
        <w:jc w:val="both"/>
        <w:rPr>
          <w:rFonts w:asciiTheme="minorHAnsi" w:hAnsiTheme="minorHAnsi"/>
        </w:rPr>
      </w:pPr>
      <w:r w:rsidRPr="00E44B28">
        <w:rPr>
          <w:rFonts w:asciiTheme="minorHAnsi" w:hAnsiTheme="minorHAnsi"/>
        </w:rPr>
        <w:t xml:space="preserve">El licitante adjudicado entregará, instalará y pondrá en operación los equipos médicos dentro de los 15 días </w:t>
      </w:r>
      <w:r w:rsidR="00C75C58">
        <w:rPr>
          <w:rFonts w:asciiTheme="minorHAnsi" w:hAnsiTheme="minorHAnsi"/>
        </w:rPr>
        <w:t>naturales</w:t>
      </w:r>
      <w:r w:rsidRPr="00E44B28">
        <w:rPr>
          <w:rFonts w:asciiTheme="minorHAnsi" w:hAnsiTheme="minorHAnsi"/>
        </w:rPr>
        <w:t xml:space="preserve"> siguientes a la resolución de adjudicación, así como el instrumental y consumibles que se requieran para llevar a cabo los procedimientos, al respecto la </w:t>
      </w:r>
      <w:r w:rsidRPr="00E44B28">
        <w:rPr>
          <w:rFonts w:asciiTheme="minorHAnsi" w:hAnsiTheme="minorHAnsi"/>
          <w:b/>
        </w:rPr>
        <w:t>Convocante</w:t>
      </w:r>
      <w:r w:rsidRPr="00E44B28">
        <w:rPr>
          <w:rFonts w:asciiTheme="minorHAnsi" w:hAnsiTheme="minorHAnsi"/>
        </w:rPr>
        <w:t xml:space="preserve"> no otorgará prórroga alguna</w:t>
      </w:r>
      <w:r>
        <w:rPr>
          <w:rFonts w:asciiTheme="minorHAnsi" w:hAnsiTheme="minorHAnsi"/>
        </w:rPr>
        <w:t>.</w:t>
      </w:r>
    </w:p>
    <w:p w:rsidR="002B4A2A" w:rsidRDefault="002B4A2A" w:rsidP="00DA6E70">
      <w:pPr>
        <w:tabs>
          <w:tab w:val="left" w:pos="851"/>
        </w:tabs>
        <w:ind w:left="709" w:right="-1"/>
        <w:jc w:val="both"/>
        <w:rPr>
          <w:rFonts w:asciiTheme="minorHAnsi" w:hAnsiTheme="minorHAnsi"/>
        </w:rPr>
      </w:pPr>
    </w:p>
    <w:p w:rsidR="00DA6E70" w:rsidRDefault="00A1692B" w:rsidP="00DA6E70">
      <w:pPr>
        <w:ind w:left="709" w:right="-1"/>
        <w:jc w:val="both"/>
        <w:rPr>
          <w:rFonts w:asciiTheme="minorHAnsi" w:hAnsiTheme="minorHAnsi"/>
        </w:rPr>
      </w:pPr>
      <w:r w:rsidRPr="00A16B2E">
        <w:rPr>
          <w:rFonts w:asciiTheme="minorHAnsi" w:hAnsiTheme="minorHAnsi"/>
          <w:b/>
        </w:rPr>
        <w:t>1.2.2</w:t>
      </w:r>
      <w:r w:rsidR="00D16279">
        <w:rPr>
          <w:rFonts w:asciiTheme="minorHAnsi" w:hAnsiTheme="minorHAnsi"/>
          <w:b/>
        </w:rPr>
        <w:t xml:space="preserve">. </w:t>
      </w:r>
      <w:r w:rsidR="003C0F1A" w:rsidRPr="00A16B2E">
        <w:rPr>
          <w:rFonts w:asciiTheme="minorHAnsi" w:hAnsiTheme="minorHAnsi"/>
          <w:b/>
        </w:rPr>
        <w:t>Lugar de entrega:</w:t>
      </w:r>
      <w:r w:rsidR="003C0F1A">
        <w:rPr>
          <w:rFonts w:asciiTheme="minorHAnsi" w:hAnsiTheme="minorHAnsi"/>
          <w:b/>
        </w:rPr>
        <w:t xml:space="preserve"> </w:t>
      </w:r>
    </w:p>
    <w:p w:rsidR="00DA6E70" w:rsidRDefault="00DA6E70" w:rsidP="00DA6E70">
      <w:pPr>
        <w:ind w:left="709" w:right="-1"/>
        <w:jc w:val="both"/>
        <w:rPr>
          <w:rFonts w:asciiTheme="minorHAnsi" w:hAnsiTheme="minorHAnsi"/>
        </w:rPr>
      </w:pPr>
    </w:p>
    <w:p w:rsidR="00DA6E70" w:rsidRPr="00DA6E70" w:rsidRDefault="00236689" w:rsidP="00DA6E70">
      <w:pPr>
        <w:ind w:left="709" w:right="-1"/>
        <w:jc w:val="both"/>
        <w:rPr>
          <w:rFonts w:asciiTheme="minorHAnsi" w:hAnsiTheme="minorHAnsi"/>
        </w:rPr>
      </w:pPr>
      <w:r>
        <w:rPr>
          <w:rFonts w:asciiTheme="minorHAnsi" w:hAnsiTheme="minorHAnsi"/>
        </w:rPr>
        <w:t>La entrega de los insumos y prestación del servicio se realizará en los lugares que se</w:t>
      </w:r>
      <w:r w:rsidR="00DA6E70" w:rsidRPr="00721ADF">
        <w:rPr>
          <w:rFonts w:asciiTheme="minorHAnsi" w:hAnsiTheme="minorHAnsi"/>
        </w:rPr>
        <w:t xml:space="preserve"> detalla</w:t>
      </w:r>
      <w:r>
        <w:rPr>
          <w:rFonts w:asciiTheme="minorHAnsi" w:hAnsiTheme="minorHAnsi"/>
        </w:rPr>
        <w:t>n</w:t>
      </w:r>
      <w:r w:rsidR="00DA6E70" w:rsidRPr="00721ADF">
        <w:rPr>
          <w:rFonts w:asciiTheme="minorHAnsi" w:hAnsiTheme="minorHAnsi"/>
        </w:rPr>
        <w:t xml:space="preserve"> a continuación:</w:t>
      </w:r>
    </w:p>
    <w:p w:rsidR="003C0F1A" w:rsidRDefault="003C0F1A" w:rsidP="003C0F1A">
      <w:pPr>
        <w:ind w:left="709" w:right="-1"/>
        <w:jc w:val="both"/>
        <w:rPr>
          <w:rFonts w:asciiTheme="minorHAnsi" w:hAnsiTheme="minorHAnsi"/>
        </w:rPr>
      </w:pPr>
    </w:p>
    <w:tbl>
      <w:tblPr>
        <w:tblW w:w="9923" w:type="dxa"/>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27"/>
        <w:gridCol w:w="6096"/>
      </w:tblGrid>
      <w:tr w:rsidR="003C0F1A" w:rsidRPr="00780E06" w:rsidTr="001578FF">
        <w:trPr>
          <w:trHeight w:val="166"/>
        </w:trPr>
        <w:tc>
          <w:tcPr>
            <w:tcW w:w="3827"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Unidad</w:t>
            </w:r>
          </w:p>
        </w:tc>
        <w:tc>
          <w:tcPr>
            <w:tcW w:w="6096" w:type="dxa"/>
            <w:shd w:val="clear" w:color="auto" w:fill="A5EBE9"/>
            <w:vAlign w:val="center"/>
          </w:tcPr>
          <w:p w:rsidR="003C0F1A" w:rsidRPr="00780E06" w:rsidRDefault="003C0F1A" w:rsidP="00EC015A">
            <w:pPr>
              <w:ind w:left="284"/>
              <w:jc w:val="center"/>
              <w:rPr>
                <w:rFonts w:asciiTheme="minorHAnsi" w:hAnsiTheme="minorHAnsi" w:cstheme="minorHAnsi"/>
                <w:b/>
                <w:bCs/>
              </w:rPr>
            </w:pPr>
            <w:r w:rsidRPr="00780E06">
              <w:rPr>
                <w:rFonts w:asciiTheme="minorHAnsi" w:hAnsiTheme="minorHAnsi" w:cstheme="minorHAnsi"/>
                <w:b/>
                <w:bCs/>
              </w:rPr>
              <w:t>Dirección</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Metropolitano Dr. Bernardo Sepúlveda</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 xml:space="preserve">Ave. Adolfo López Mateos No. 4600 Col. Bosques del </w:t>
            </w:r>
            <w:proofErr w:type="spellStart"/>
            <w:r w:rsidRPr="001578FF">
              <w:rPr>
                <w:rFonts w:ascii="Century Gothic" w:hAnsi="Century Gothic" w:cstheme="minorHAnsi"/>
                <w:sz w:val="17"/>
                <w:szCs w:val="17"/>
              </w:rPr>
              <w:t>Nogalar</w:t>
            </w:r>
            <w:proofErr w:type="spellEnd"/>
            <w:r w:rsidRPr="001578FF">
              <w:rPr>
                <w:rFonts w:ascii="Century Gothic" w:hAnsi="Century Gothic" w:cstheme="minorHAnsi"/>
                <w:sz w:val="17"/>
                <w:szCs w:val="17"/>
              </w:rPr>
              <w:t xml:space="preserve"> en San Nicolás de los Garza, N.L. C.P. 66480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DA6E70">
            <w:pPr>
              <w:rPr>
                <w:rFonts w:ascii="Century Gothic" w:hAnsi="Century Gothic" w:cstheme="minorHAnsi"/>
                <w:sz w:val="17"/>
                <w:szCs w:val="17"/>
              </w:rPr>
            </w:pPr>
            <w:r w:rsidRPr="001578FF">
              <w:rPr>
                <w:rFonts w:ascii="Century Gothic" w:hAnsi="Century Gothic" w:cstheme="minorHAnsi"/>
                <w:sz w:val="17"/>
                <w:szCs w:val="17"/>
              </w:rPr>
              <w:t>Hospital Regional Materno Infantil</w:t>
            </w:r>
          </w:p>
        </w:tc>
        <w:tc>
          <w:tcPr>
            <w:tcW w:w="6096" w:type="dxa"/>
            <w:tcBorders>
              <w:top w:val="single" w:sz="4" w:space="0" w:color="auto"/>
              <w:left w:val="single" w:sz="4" w:space="0" w:color="auto"/>
              <w:bottom w:val="single" w:sz="4" w:space="0" w:color="auto"/>
              <w:right w:val="single" w:sz="4" w:space="0" w:color="auto"/>
            </w:tcBorders>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Calle Aldama No. 460 entre Independencia y 18 de Marzo, Colo</w:t>
            </w:r>
            <w:r w:rsidR="00DA6E70" w:rsidRPr="001578FF">
              <w:rPr>
                <w:rFonts w:ascii="Century Gothic" w:hAnsi="Century Gothic" w:cstheme="minorHAnsi"/>
                <w:sz w:val="17"/>
                <w:szCs w:val="17"/>
              </w:rPr>
              <w:t>nia San Rafael, Guadalupe, N.L.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Sabinas Hidalgo,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Alberto Chapa No. 500, Sabinas Hidalgo,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Cerralvo,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Dr. Cornelio González Ramos No. 400, Libramiento Carretera Monterrey-Miguel Alemán en Cerralvo, N. L. C.P. 65900.</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Montemorelos,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proofErr w:type="spellStart"/>
            <w:r w:rsidRPr="001578FF">
              <w:rPr>
                <w:rFonts w:ascii="Century Gothic" w:hAnsi="Century Gothic" w:cstheme="minorHAnsi"/>
                <w:sz w:val="17"/>
                <w:szCs w:val="17"/>
              </w:rPr>
              <w:t>Amel</w:t>
            </w:r>
            <w:proofErr w:type="spellEnd"/>
            <w:r w:rsidRPr="001578FF">
              <w:rPr>
                <w:rFonts w:ascii="Century Gothic" w:hAnsi="Century Gothic" w:cstheme="minorHAnsi"/>
                <w:sz w:val="17"/>
                <w:szCs w:val="17"/>
              </w:rPr>
              <w:t xml:space="preserve"> </w:t>
            </w:r>
            <w:proofErr w:type="spellStart"/>
            <w:r w:rsidRPr="001578FF">
              <w:rPr>
                <w:rFonts w:ascii="Century Gothic" w:hAnsi="Century Gothic" w:cstheme="minorHAnsi"/>
                <w:sz w:val="17"/>
                <w:szCs w:val="17"/>
              </w:rPr>
              <w:t>Barocio</w:t>
            </w:r>
            <w:proofErr w:type="spellEnd"/>
            <w:r w:rsidRPr="001578FF">
              <w:rPr>
                <w:rFonts w:ascii="Century Gothic" w:hAnsi="Century Gothic" w:cstheme="minorHAnsi"/>
                <w:sz w:val="17"/>
                <w:szCs w:val="17"/>
              </w:rPr>
              <w:t xml:space="preserve"> y Panamá, Barrio Zaragoza, Montemorelos, N. L.</w:t>
            </w:r>
          </w:p>
        </w:tc>
      </w:tr>
      <w:tr w:rsidR="003C0F1A" w:rsidRPr="00780E06" w:rsidTr="001578FF">
        <w:tc>
          <w:tcPr>
            <w:tcW w:w="3827"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Hospital General de Dr. Arroyo, N. L</w:t>
            </w:r>
          </w:p>
        </w:tc>
        <w:tc>
          <w:tcPr>
            <w:tcW w:w="6096" w:type="dxa"/>
            <w:tcBorders>
              <w:top w:val="single" w:sz="4" w:space="0" w:color="auto"/>
              <w:left w:val="single" w:sz="4" w:space="0" w:color="auto"/>
              <w:bottom w:val="single" w:sz="4" w:space="0" w:color="auto"/>
              <w:right w:val="single" w:sz="4" w:space="0" w:color="auto"/>
            </w:tcBorders>
            <w:vAlign w:val="center"/>
          </w:tcPr>
          <w:p w:rsidR="003C0F1A" w:rsidRPr="001578FF" w:rsidRDefault="003C0F1A" w:rsidP="00EC015A">
            <w:pPr>
              <w:jc w:val="both"/>
              <w:rPr>
                <w:rFonts w:ascii="Century Gothic" w:hAnsi="Century Gothic" w:cstheme="minorHAnsi"/>
                <w:sz w:val="17"/>
                <w:szCs w:val="17"/>
              </w:rPr>
            </w:pPr>
            <w:r w:rsidRPr="001578FF">
              <w:rPr>
                <w:rFonts w:ascii="Century Gothic" w:hAnsi="Century Gothic" w:cstheme="minorHAnsi"/>
                <w:sz w:val="17"/>
                <w:szCs w:val="17"/>
              </w:rPr>
              <w:t>Padre Severiano Martínez S/N Dr. Arroyo, N. L. C.P. 67900.</w:t>
            </w:r>
          </w:p>
        </w:tc>
      </w:tr>
    </w:tbl>
    <w:p w:rsidR="00C75C58" w:rsidRDefault="00C75C58" w:rsidP="00F63839">
      <w:pPr>
        <w:ind w:left="709" w:right="-1"/>
        <w:jc w:val="both"/>
        <w:rPr>
          <w:rFonts w:asciiTheme="minorHAnsi" w:hAnsiTheme="minorHAnsi"/>
        </w:rPr>
      </w:pPr>
    </w:p>
    <w:p w:rsidR="001578FF" w:rsidRDefault="001578FF" w:rsidP="00B149A6">
      <w:pPr>
        <w:ind w:left="993"/>
        <w:jc w:val="both"/>
        <w:rPr>
          <w:rFonts w:asciiTheme="minorHAnsi" w:hAnsiTheme="minorHAnsi" w:cstheme="minorHAnsi"/>
          <w:b/>
        </w:rPr>
      </w:pPr>
    </w:p>
    <w:p w:rsidR="001578FF" w:rsidRDefault="001578FF" w:rsidP="00B149A6">
      <w:pPr>
        <w:ind w:left="993"/>
        <w:jc w:val="both"/>
        <w:rPr>
          <w:rFonts w:asciiTheme="minorHAnsi" w:hAnsiTheme="minorHAnsi" w:cstheme="minorHAnsi"/>
          <w:b/>
        </w:rPr>
      </w:pPr>
    </w:p>
    <w:p w:rsidR="00F63839" w:rsidRPr="00EE37D3" w:rsidRDefault="00F63839" w:rsidP="00B149A6">
      <w:pPr>
        <w:ind w:left="993"/>
        <w:jc w:val="both"/>
        <w:rPr>
          <w:rFonts w:asciiTheme="minorHAnsi" w:hAnsiTheme="minorHAnsi" w:cstheme="minorHAnsi"/>
          <w:b/>
        </w:rPr>
      </w:pPr>
      <w:r w:rsidRPr="00EE37D3">
        <w:rPr>
          <w:rFonts w:asciiTheme="minorHAnsi" w:hAnsiTheme="minorHAnsi" w:cstheme="minorHAnsi"/>
          <w:b/>
        </w:rPr>
        <w:lastRenderedPageBreak/>
        <w:t>1.2.3.</w:t>
      </w:r>
      <w:r w:rsidR="00B149A6">
        <w:rPr>
          <w:rFonts w:asciiTheme="minorHAnsi" w:hAnsiTheme="minorHAnsi" w:cstheme="minorHAnsi"/>
          <w:b/>
        </w:rPr>
        <w:t>- Condiciones de Entrega</w:t>
      </w:r>
      <w:r w:rsidRPr="00EE37D3">
        <w:rPr>
          <w:rFonts w:asciiTheme="minorHAnsi" w:hAnsiTheme="minorHAnsi" w:cstheme="minorHAnsi"/>
          <w:b/>
        </w:rPr>
        <w:t>:</w:t>
      </w:r>
    </w:p>
    <w:p w:rsidR="00F63839" w:rsidRPr="00EE37D3" w:rsidRDefault="00F63839" w:rsidP="00F63839">
      <w:pPr>
        <w:ind w:left="993"/>
        <w:jc w:val="both"/>
        <w:rPr>
          <w:rFonts w:asciiTheme="minorHAnsi" w:hAnsiTheme="minorHAnsi" w:cstheme="minorHAnsi"/>
          <w:b/>
        </w:rPr>
      </w:pPr>
    </w:p>
    <w:p w:rsid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Transportación.</w:t>
      </w:r>
      <w:r w:rsidRPr="00A6680A">
        <w:rPr>
          <w:rFonts w:asciiTheme="minorHAnsi" w:hAnsiTheme="minorHAnsi" w:cs="Arial"/>
        </w:rPr>
        <w:t xml:space="preserve"> El licitante que resulte ganador será responsable de la trasportación </w:t>
      </w:r>
      <w:r w:rsidR="009B05C2">
        <w:rPr>
          <w:rFonts w:asciiTheme="minorHAnsi" w:hAnsiTheme="minorHAnsi" w:cs="Arial"/>
        </w:rPr>
        <w:t xml:space="preserve">del instrumental y consumibles </w:t>
      </w:r>
      <w:r w:rsidRPr="00A6680A">
        <w:rPr>
          <w:rFonts w:asciiTheme="minorHAnsi" w:hAnsiTheme="minorHAnsi" w:cs="Arial"/>
        </w:rPr>
        <w:t>hasta el lugar de entrega en el medio de transporte y en las condiciones adecuadas de acuerdo a las características de los insumos que se tengan que entregar.</w:t>
      </w:r>
    </w:p>
    <w:p w:rsidR="003C0F1A" w:rsidRPr="00A6680A" w:rsidRDefault="003C0F1A" w:rsidP="003C0F1A">
      <w:pPr>
        <w:pStyle w:val="Prrafodelista"/>
        <w:ind w:left="1560"/>
        <w:jc w:val="both"/>
        <w:rPr>
          <w:rFonts w:asciiTheme="minorHAnsi" w:hAnsiTheme="minorHAnsi" w:cs="Arial"/>
        </w:rPr>
      </w:pPr>
    </w:p>
    <w:p w:rsidR="003C0F1A" w:rsidRPr="00647B68"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Presentación.</w:t>
      </w:r>
      <w:r w:rsidRPr="00A6680A">
        <w:rPr>
          <w:rFonts w:asciiTheme="minorHAnsi" w:hAnsiTheme="minorHAnsi" w:cs="Arial"/>
        </w:rPr>
        <w:t xml:space="preserve"> </w:t>
      </w:r>
      <w:r w:rsidRPr="00647B68">
        <w:rPr>
          <w:rFonts w:asciiTheme="minorHAnsi" w:hAnsiTheme="minorHAnsi" w:cs="Arial"/>
        </w:rPr>
        <w:t xml:space="preserve">Los </w:t>
      </w:r>
      <w:r w:rsidR="00C75C58" w:rsidRPr="00647B68">
        <w:rPr>
          <w:rFonts w:asciiTheme="minorHAnsi" w:hAnsiTheme="minorHAnsi" w:cs="Arial"/>
        </w:rPr>
        <w:t>insumos</w:t>
      </w:r>
      <w:r w:rsidRPr="00647B68">
        <w:rPr>
          <w:rFonts w:asciiTheme="minorHAnsi" w:hAnsiTheme="minorHAnsi" w:cs="Arial"/>
        </w:rPr>
        <w:t xml:space="preserve"> entregados deberán cumplir la presentación y especificaciones solicitadas; los cuales se relacionan en los anexos 1</w:t>
      </w:r>
      <w:r w:rsidR="00C75C58" w:rsidRPr="00647B68">
        <w:rPr>
          <w:rFonts w:asciiTheme="minorHAnsi" w:hAnsiTheme="minorHAnsi" w:cs="Arial"/>
        </w:rPr>
        <w:t>A</w:t>
      </w:r>
      <w:r w:rsidRPr="00647B68">
        <w:rPr>
          <w:rFonts w:asciiTheme="minorHAnsi" w:hAnsiTheme="minorHAnsi" w:cs="Arial"/>
        </w:rPr>
        <w:t xml:space="preserve"> y 1</w:t>
      </w:r>
      <w:r w:rsidR="00C75C58" w:rsidRPr="00647B68">
        <w:rPr>
          <w:rFonts w:asciiTheme="minorHAnsi" w:hAnsiTheme="minorHAnsi" w:cs="Arial"/>
        </w:rPr>
        <w:t>C</w:t>
      </w:r>
      <w:r w:rsidRPr="00647B68">
        <w:rPr>
          <w:rFonts w:asciiTheme="minorHAnsi" w:hAnsiTheme="minorHAnsi" w:cs="Arial"/>
        </w:rPr>
        <w:t>.</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Patentes.</w:t>
      </w:r>
      <w:r w:rsidRPr="00A6680A">
        <w:rPr>
          <w:rFonts w:asciiTheme="minorHAnsi" w:hAnsiTheme="minorHAnsi" w:cs="Arial"/>
        </w:rPr>
        <w:t xml:space="preserve"> El licitante que resulte adjudicado asumirá totalmente la responsabilidad legal, en el caso de que al suministrar los insumos objeto de esta licitación infrinja o viole las normas en materia de patentes, marcas, obligaciones fiscales, de comercio, registros, derechos de autor, constancia de calidad, certificados analíticos de producto terminado, así como el resto de trámites o documentación inherentes a los insumos a surtir.</w:t>
      </w:r>
    </w:p>
    <w:p w:rsidR="003C0F1A" w:rsidRPr="003C0F1A" w:rsidRDefault="003C0F1A" w:rsidP="003C0F1A">
      <w:pPr>
        <w:pStyle w:val="Prrafodelista"/>
        <w:ind w:left="1560"/>
        <w:jc w:val="both"/>
        <w:rPr>
          <w:rFonts w:asciiTheme="minorHAnsi" w:hAnsiTheme="minorHAnsi" w:cs="Arial"/>
        </w:rPr>
      </w:pPr>
    </w:p>
    <w:p w:rsidR="003C0F1A" w:rsidRPr="00A6680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cs="Arial"/>
          <w:i/>
        </w:rPr>
        <w:t>Entrega.</w:t>
      </w:r>
      <w:r w:rsidRPr="00A6680A">
        <w:rPr>
          <w:rFonts w:asciiTheme="minorHAnsi" w:hAnsiTheme="minorHAnsi" w:cs="Arial"/>
        </w:rPr>
        <w:t xml:space="preserve"> La entrega </w:t>
      </w:r>
      <w:r w:rsidR="009B05C2">
        <w:rPr>
          <w:rFonts w:asciiTheme="minorHAnsi" w:hAnsiTheme="minorHAnsi" w:cs="Arial"/>
        </w:rPr>
        <w:t>del instrumental y consumibles</w:t>
      </w:r>
      <w:r w:rsidRPr="00A6680A">
        <w:rPr>
          <w:rFonts w:asciiTheme="minorHAnsi" w:hAnsiTheme="minorHAnsi" w:cs="Arial"/>
        </w:rPr>
        <w:t xml:space="preserve"> será personalizada. </w:t>
      </w:r>
    </w:p>
    <w:p w:rsidR="003C0F1A" w:rsidRPr="003C0F1A" w:rsidRDefault="003C0F1A" w:rsidP="003C0F1A">
      <w:pPr>
        <w:pStyle w:val="Prrafodelista"/>
        <w:ind w:left="1560"/>
        <w:jc w:val="both"/>
        <w:rPr>
          <w:rFonts w:asciiTheme="minorHAnsi" w:hAnsiTheme="minorHAnsi" w:cs="Arial"/>
        </w:rPr>
      </w:pPr>
    </w:p>
    <w:p w:rsidR="003C0F1A" w:rsidRPr="009B05C2" w:rsidRDefault="003C0F1A" w:rsidP="009B05C2">
      <w:pPr>
        <w:pStyle w:val="Prrafodelista"/>
        <w:numPr>
          <w:ilvl w:val="0"/>
          <w:numId w:val="24"/>
        </w:numPr>
        <w:ind w:left="1560"/>
        <w:jc w:val="both"/>
        <w:rPr>
          <w:rFonts w:asciiTheme="minorHAnsi" w:hAnsiTheme="minorHAnsi" w:cs="Arial"/>
        </w:rPr>
      </w:pPr>
      <w:r w:rsidRPr="003C0F1A">
        <w:rPr>
          <w:rFonts w:asciiTheme="minorHAnsi" w:hAnsiTheme="minorHAnsi" w:cs="Arial"/>
          <w:i/>
        </w:rPr>
        <w:t xml:space="preserve">Caducidad. </w:t>
      </w:r>
      <w:r w:rsidRPr="00A6680A">
        <w:rPr>
          <w:rFonts w:asciiTheme="minorHAnsi" w:hAnsiTheme="minorHAnsi" w:cs="Arial"/>
        </w:rPr>
        <w:t xml:space="preserve">La caducidad de </w:t>
      </w:r>
      <w:r w:rsidR="00F77C83">
        <w:rPr>
          <w:rFonts w:asciiTheme="minorHAnsi" w:hAnsiTheme="minorHAnsi" w:cs="Arial"/>
        </w:rPr>
        <w:t xml:space="preserve">los </w:t>
      </w:r>
      <w:r w:rsidR="009B05C2">
        <w:rPr>
          <w:rFonts w:asciiTheme="minorHAnsi" w:hAnsiTheme="minorHAnsi" w:cs="Arial"/>
        </w:rPr>
        <w:t>insumos</w:t>
      </w:r>
      <w:r w:rsidRPr="00A6680A">
        <w:rPr>
          <w:rFonts w:asciiTheme="minorHAnsi" w:hAnsiTheme="minorHAnsi" w:cs="Arial"/>
        </w:rPr>
        <w:t xml:space="preserve"> deberá ser de 1 año, como mínimo, contado a partir de la recepción en cada una de las Unidades Aplicativas de la Convocante, en caso de suministrar </w:t>
      </w:r>
      <w:r w:rsidR="009B05C2">
        <w:rPr>
          <w:rFonts w:asciiTheme="minorHAnsi" w:hAnsiTheme="minorHAnsi" w:cs="Arial"/>
        </w:rPr>
        <w:t>insumos</w:t>
      </w:r>
      <w:r w:rsidRPr="009B05C2">
        <w:rPr>
          <w:rFonts w:asciiTheme="minorHAnsi" w:hAnsiTheme="minorHAnsi" w:cs="Arial"/>
        </w:rPr>
        <w:t xml:space="preserve"> con menor caducidad a la establecida, se podrán devolver los mismos a juicio y responsabilidad de la Unidad Aplicativa.</w:t>
      </w:r>
    </w:p>
    <w:p w:rsidR="003C0F1A" w:rsidRPr="003C0F1A" w:rsidRDefault="003C0F1A" w:rsidP="003C0F1A">
      <w:pPr>
        <w:pStyle w:val="Prrafodelista"/>
        <w:ind w:left="1560"/>
        <w:jc w:val="both"/>
        <w:rPr>
          <w:rFonts w:asciiTheme="minorHAnsi" w:hAnsiTheme="minorHAnsi" w:cs="Arial"/>
        </w:rPr>
      </w:pPr>
    </w:p>
    <w:p w:rsidR="003C0F1A"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Cambios por Caducidad.</w:t>
      </w:r>
      <w:r w:rsidRPr="00A6680A">
        <w:rPr>
          <w:rFonts w:asciiTheme="minorHAnsi" w:hAnsiTheme="minorHAnsi"/>
        </w:rPr>
        <w:t xml:space="preserve"> El licitante adjudicado deberá cambiar los insumos que por algún motivo no fueren consumidos, tres meses antes de su caducidad de acuerdo a los lotes entregados en sus facturas.</w:t>
      </w:r>
    </w:p>
    <w:p w:rsidR="003C0F1A" w:rsidRPr="003C0F1A" w:rsidRDefault="003C0F1A" w:rsidP="003C0F1A">
      <w:pPr>
        <w:pStyle w:val="Prrafodelista"/>
        <w:ind w:left="1560"/>
        <w:jc w:val="both"/>
        <w:rPr>
          <w:rFonts w:asciiTheme="minorHAnsi" w:hAnsiTheme="minorHAnsi" w:cs="Arial"/>
        </w:rPr>
      </w:pPr>
    </w:p>
    <w:p w:rsidR="00AB7FB6" w:rsidRPr="003C0F1A" w:rsidRDefault="003C0F1A" w:rsidP="0027103A">
      <w:pPr>
        <w:pStyle w:val="Prrafodelista"/>
        <w:numPr>
          <w:ilvl w:val="0"/>
          <w:numId w:val="24"/>
        </w:numPr>
        <w:ind w:left="1560"/>
        <w:jc w:val="both"/>
        <w:rPr>
          <w:rFonts w:asciiTheme="minorHAnsi" w:hAnsiTheme="minorHAnsi" w:cs="Arial"/>
        </w:rPr>
      </w:pPr>
      <w:r w:rsidRPr="003C0F1A">
        <w:rPr>
          <w:rFonts w:asciiTheme="minorHAnsi" w:hAnsiTheme="minorHAnsi"/>
          <w:i/>
        </w:rPr>
        <w:t>Control de Calidad.</w:t>
      </w:r>
      <w:r w:rsidRPr="003C0F1A">
        <w:rPr>
          <w:rFonts w:asciiTheme="minorHAnsi" w:hAnsiTheme="minorHAnsi"/>
        </w:rPr>
        <w:t xml:space="preserve"> El control de calidad será llevado a cabo por cada una de las unidades aplicativas y se hará conforme a los lineamientos de la Convocante y se inicia desde el recibo de </w:t>
      </w:r>
      <w:r w:rsidR="00374519">
        <w:rPr>
          <w:rFonts w:asciiTheme="minorHAnsi" w:hAnsiTheme="minorHAnsi"/>
        </w:rPr>
        <w:t>los insumos</w:t>
      </w:r>
      <w:r w:rsidRPr="003C0F1A">
        <w:rPr>
          <w:rFonts w:asciiTheme="minorHAnsi" w:hAnsiTheme="minorHAnsi"/>
        </w:rPr>
        <w:t xml:space="preserve"> hasta su aplicación o uso de los </w:t>
      </w:r>
      <w:r w:rsidR="00374519">
        <w:rPr>
          <w:rFonts w:asciiTheme="minorHAnsi" w:hAnsiTheme="minorHAnsi"/>
        </w:rPr>
        <w:t>mismos</w:t>
      </w:r>
    </w:p>
    <w:p w:rsidR="00374519" w:rsidRDefault="00374519" w:rsidP="002B6BE9">
      <w:pPr>
        <w:ind w:left="284"/>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Programación y solicitud.</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licitante ganador recibirá, por parte de las Unidades Médicas al menos 48 h</w:t>
      </w:r>
      <w:r>
        <w:rPr>
          <w:rFonts w:asciiTheme="minorHAnsi" w:hAnsiTheme="minorHAnsi" w:cs="Arial"/>
        </w:rPr>
        <w:t xml:space="preserve">oras antes </w:t>
      </w:r>
      <w:r w:rsidRPr="00E44B28">
        <w:rPr>
          <w:rFonts w:asciiTheme="minorHAnsi" w:hAnsiTheme="minorHAnsi" w:cs="Arial"/>
        </w:rPr>
        <w:t>de la cirugía, la solicitud de insumos requeridos en el formato Orden de Envío y/o solicitud de envío donde se le informa el implante que se utilizará.</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tabs>
          <w:tab w:val="right" w:pos="1276"/>
        </w:tabs>
        <w:ind w:left="851" w:right="49"/>
        <w:jc w:val="both"/>
        <w:rPr>
          <w:rFonts w:asciiTheme="minorHAnsi" w:hAnsiTheme="minorHAnsi" w:cs="Arial"/>
        </w:rPr>
      </w:pPr>
      <w:r w:rsidRPr="00E44B28">
        <w:rPr>
          <w:rFonts w:asciiTheme="minorHAnsi" w:hAnsiTheme="minorHAnsi" w:cs="Arial"/>
        </w:rPr>
        <w:t xml:space="preserve">La Unidad Médica </w:t>
      </w:r>
      <w:r>
        <w:rPr>
          <w:rFonts w:asciiTheme="minorHAnsi" w:hAnsiTheme="minorHAnsi" w:cs="Arial"/>
        </w:rPr>
        <w:t xml:space="preserve">aplicativa </w:t>
      </w:r>
      <w:r w:rsidRPr="00E44B28">
        <w:rPr>
          <w:rFonts w:asciiTheme="minorHAnsi" w:hAnsiTheme="minorHAnsi" w:cs="Arial"/>
        </w:rPr>
        <w:t xml:space="preserve">recabará el acuse de recibo de la Orden de Envío y/o solicitud de envío con firma y fecha por parte del licitante ganador en un máximo de 48 </w:t>
      </w:r>
      <w:r>
        <w:rPr>
          <w:rFonts w:asciiTheme="minorHAnsi" w:hAnsiTheme="minorHAnsi" w:cs="Arial"/>
        </w:rPr>
        <w:t>horas hábiles, anteriores a la realización de procedimientos.</w:t>
      </w:r>
      <w:r w:rsidRPr="00E44B28">
        <w:rPr>
          <w:rFonts w:asciiTheme="minorHAnsi" w:hAnsiTheme="minorHAnsi" w:cs="Arial"/>
        </w:rPr>
        <w:t xml:space="preserve"> </w:t>
      </w:r>
    </w:p>
    <w:p w:rsidR="00374519" w:rsidRPr="00E44B28" w:rsidRDefault="00374519" w:rsidP="00374519">
      <w:pPr>
        <w:tabs>
          <w:tab w:val="right" w:pos="1276"/>
        </w:tabs>
        <w:ind w:left="851" w:right="49"/>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Pr>
          <w:rFonts w:asciiTheme="minorHAnsi" w:hAnsiTheme="minorHAnsi" w:cs="Arial"/>
        </w:rPr>
        <w:t>El licitante ganador elaborará</w:t>
      </w:r>
      <w:r w:rsidRPr="00E44B28">
        <w:rPr>
          <w:rFonts w:asciiTheme="minorHAnsi" w:hAnsiTheme="minorHAnsi" w:cs="Arial"/>
        </w:rPr>
        <w:t xml:space="preserve"> un reporte semanal de la programación de los casos en los que se requerirán implantes con el Jefe de Área o la persona a quien se designe en cada Hospital con el fin de coordinar y planear con el Médico que llevará a cabo el procedimiento cual será el mejor implante para el caso.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b/>
          <w:bCs/>
          <w:i/>
          <w:iCs/>
        </w:rPr>
      </w:pPr>
      <w:r w:rsidRPr="00E44B28">
        <w:rPr>
          <w:rFonts w:asciiTheme="minorHAnsi" w:hAnsiTheme="minorHAnsi" w:cs="Arial"/>
          <w:b/>
          <w:bCs/>
          <w:i/>
          <w:iCs/>
        </w:rPr>
        <w:t>*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instrumentista especializado deberá presentarse con un mínimo de 1 hora de antelación al inicio del procedimiento en el cual se colocará el implante; </w:t>
      </w:r>
      <w:r>
        <w:rPr>
          <w:rFonts w:asciiTheme="minorHAnsi" w:hAnsiTheme="minorHAnsi" w:cs="Arial"/>
        </w:rPr>
        <w:t xml:space="preserve">deberá llevar consigo </w:t>
      </w:r>
      <w:r w:rsidRPr="00E44B28">
        <w:rPr>
          <w:rFonts w:asciiTheme="minorHAnsi" w:hAnsiTheme="minorHAnsi" w:cs="Arial"/>
        </w:rPr>
        <w:t xml:space="preserve">el instrumental quirúrgico especializado e implantes necesarios </w:t>
      </w:r>
      <w:r w:rsidRPr="00E44B28">
        <w:rPr>
          <w:rFonts w:asciiTheme="minorHAnsi" w:hAnsiTheme="minorHAnsi" w:cs="Arial"/>
        </w:rPr>
        <w:lastRenderedPageBreak/>
        <w:t>debidamente lavados y esterilizados</w:t>
      </w:r>
      <w:r>
        <w:rPr>
          <w:rFonts w:asciiTheme="minorHAnsi" w:hAnsiTheme="minorHAnsi" w:cs="Arial"/>
        </w:rPr>
        <w:t xml:space="preserve">, libres de cualquier materia </w:t>
      </w:r>
      <w:r w:rsidRPr="00E44B28">
        <w:rPr>
          <w:rFonts w:asciiTheme="minorHAnsi" w:hAnsiTheme="minorHAnsi" w:cs="Arial"/>
        </w:rPr>
        <w:t>orgánica o sangre, sin excepción y listos para ser utilizados, deberá</w:t>
      </w:r>
      <w:r w:rsidR="002B64C8">
        <w:rPr>
          <w:rFonts w:asciiTheme="minorHAnsi" w:hAnsiTheme="minorHAnsi" w:cs="Arial"/>
        </w:rPr>
        <w:t>n</w:t>
      </w:r>
      <w:r w:rsidRPr="00E44B28">
        <w:rPr>
          <w:rFonts w:asciiTheme="minorHAnsi" w:hAnsiTheme="minorHAnsi" w:cs="Arial"/>
        </w:rPr>
        <w:t xml:space="preserve"> estar cuando menos 24 horas antes de la intervención, listos para ser utilizados.</w:t>
      </w:r>
      <w:r w:rsidR="002B64C8">
        <w:rPr>
          <w:rFonts w:asciiTheme="minorHAnsi" w:hAnsiTheme="minorHAnsi" w:cs="Arial"/>
        </w:rPr>
        <w:t xml:space="preserve"> El instrumentista podrá realizar el lavado del instrumental en las instalaciones de la unidad solo posterior a la realización de los procedimientos.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 xml:space="preserve">El licitante que resulte adjudicado deberá acordar con cada una de las Unidades </w:t>
      </w:r>
      <w:r>
        <w:rPr>
          <w:rFonts w:asciiTheme="minorHAnsi" w:hAnsiTheme="minorHAnsi" w:cs="Arial"/>
        </w:rPr>
        <w:t>Médicas aplicativas</w:t>
      </w:r>
      <w:r w:rsidRPr="00E44B28">
        <w:rPr>
          <w:rFonts w:asciiTheme="minorHAnsi" w:hAnsiTheme="minorHAnsi" w:cs="Arial"/>
        </w:rPr>
        <w:t xml:space="preserve"> el procedimiento a seguir para la esterilización del instrumental e implantes, proceso que será a cargo y responsabilidad del licitante.</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ind w:left="851"/>
        <w:jc w:val="both"/>
        <w:rPr>
          <w:rFonts w:asciiTheme="minorHAnsi" w:hAnsiTheme="minorHAnsi" w:cs="Arial"/>
          <w:b/>
          <w:bCs/>
          <w:i/>
          <w:iCs/>
        </w:rPr>
      </w:pPr>
      <w:r w:rsidRPr="00E44B28">
        <w:rPr>
          <w:rFonts w:asciiTheme="minorHAnsi" w:hAnsiTheme="minorHAnsi" w:cs="Arial"/>
          <w:b/>
          <w:bCs/>
          <w:i/>
          <w:iCs/>
        </w:rPr>
        <w:t>* Posterior al procedimiento quirúrgico.</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autoSpaceDE w:val="0"/>
        <w:autoSpaceDN w:val="0"/>
        <w:adjustRightInd w:val="0"/>
        <w:ind w:left="851"/>
        <w:jc w:val="both"/>
        <w:rPr>
          <w:rFonts w:asciiTheme="minorHAnsi" w:hAnsiTheme="minorHAnsi" w:cs="Arial"/>
        </w:rPr>
      </w:pPr>
      <w:r w:rsidRPr="00E44B28">
        <w:rPr>
          <w:rFonts w:asciiTheme="minorHAnsi" w:hAnsiTheme="minorHAnsi" w:cs="Arial"/>
        </w:rPr>
        <w:t>El instrumentista especializado deberá proporcionar el formato de “Control de Etiquetas” que deberá llenar con los datos que requiere la Convocante para llevar control de los implantes empleados y que deben incluir por lo menos con los siguientes datos:</w:t>
      </w:r>
    </w:p>
    <w:p w:rsidR="00374519" w:rsidRPr="00E44B28" w:rsidRDefault="00374519" w:rsidP="00374519">
      <w:pPr>
        <w:autoSpaceDE w:val="0"/>
        <w:autoSpaceDN w:val="0"/>
        <w:adjustRightInd w:val="0"/>
        <w:ind w:left="851"/>
        <w:jc w:val="both"/>
        <w:rPr>
          <w:rFonts w:asciiTheme="minorHAnsi" w:hAnsiTheme="minorHAnsi" w:cs="Arial"/>
        </w:rPr>
      </w:pP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Fecha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Folio de autorización por el directivo médico y/o administrativo que defina cada hospital.</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de la Unidad Médica.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si aplica, Nº de Folio de Seguro Popular del Paciente a quien se le colocó 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Nº de Partida y Descripción del Implante instalado en el procedimiento.</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Espacio para pegar las etiquetas del implante.</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Médico que realizó la cirugía.</w:t>
      </w:r>
    </w:p>
    <w:p w:rsidR="00374519" w:rsidRPr="00E44B28" w:rsidRDefault="00374519" w:rsidP="00374519">
      <w:pPr>
        <w:pStyle w:val="Prrafodelista"/>
        <w:numPr>
          <w:ilvl w:val="1"/>
          <w:numId w:val="69"/>
        </w:numPr>
        <w:autoSpaceDE w:val="0"/>
        <w:autoSpaceDN w:val="0"/>
        <w:adjustRightInd w:val="0"/>
        <w:ind w:left="1418" w:hanging="284"/>
        <w:jc w:val="both"/>
        <w:rPr>
          <w:rFonts w:asciiTheme="minorHAnsi" w:hAnsiTheme="minorHAnsi" w:cs="Arial"/>
        </w:rPr>
      </w:pPr>
      <w:r w:rsidRPr="00E44B28">
        <w:rPr>
          <w:rFonts w:asciiTheme="minorHAnsi" w:hAnsiTheme="minorHAnsi" w:cs="Arial"/>
        </w:rPr>
        <w:t>Nombre y firma del técnico especializado que atendió la cirugía.</w:t>
      </w:r>
    </w:p>
    <w:p w:rsidR="00374519" w:rsidRPr="00E44B28" w:rsidRDefault="00374519" w:rsidP="00374519">
      <w:pPr>
        <w:autoSpaceDE w:val="0"/>
        <w:autoSpaceDN w:val="0"/>
        <w:adjustRightInd w:val="0"/>
        <w:ind w:left="851"/>
        <w:jc w:val="both"/>
        <w:rPr>
          <w:rFonts w:asciiTheme="minorHAnsi" w:hAnsiTheme="minorHAnsi" w:cs="Arial"/>
        </w:rPr>
      </w:pPr>
    </w:p>
    <w:p w:rsidR="00E50CE0" w:rsidRDefault="00374519" w:rsidP="00374519">
      <w:pPr>
        <w:ind w:left="851"/>
        <w:jc w:val="both"/>
        <w:rPr>
          <w:rFonts w:asciiTheme="minorHAnsi" w:hAnsiTheme="minorHAnsi" w:cs="Arial"/>
        </w:rPr>
      </w:pPr>
      <w:r w:rsidRPr="00E44B28">
        <w:rPr>
          <w:rFonts w:asciiTheme="minorHAnsi" w:hAnsiTheme="minorHAnsi" w:cs="Arial"/>
        </w:rPr>
        <w:t xml:space="preserve">El licitante adjudicado presentará quincenalmente de forma impresa y electrónica un reporte al Área Médica de la Unidad Aplicativa donde se incluya el total de los implantes colocados en el período, los acumulados y el total de los asignados en el contrato, </w:t>
      </w:r>
      <w:r>
        <w:rPr>
          <w:rFonts w:asciiTheme="minorHAnsi" w:hAnsiTheme="minorHAnsi" w:cs="Arial"/>
        </w:rPr>
        <w:t>dicho reporte deberá realizarse</w:t>
      </w:r>
      <w:r w:rsidRPr="00E44B28">
        <w:rPr>
          <w:rFonts w:asciiTheme="minorHAnsi" w:hAnsiTheme="minorHAnsi" w:cs="Arial"/>
        </w:rPr>
        <w:t xml:space="preserve"> para la partida 1 en cada procedimiento por el elemento técnico que proporciona el licitante adjudicado y será validado por el Médico encargado de la cirugía  y  la enfermera circulante y deberá entregarse mensualmente a la Coordinación de Ingeniería Biomédica</w:t>
      </w:r>
      <w:r w:rsidR="00C75C58">
        <w:rPr>
          <w:rFonts w:asciiTheme="minorHAnsi" w:hAnsiTheme="minorHAnsi" w:cs="Arial"/>
        </w:rPr>
        <w:t xml:space="preserve"> de las unidades aplicativas</w:t>
      </w:r>
      <w:r w:rsidRPr="00E44B28">
        <w:rPr>
          <w:rFonts w:asciiTheme="minorHAnsi" w:hAnsiTheme="minorHAnsi" w:cs="Arial"/>
        </w:rPr>
        <w:t xml:space="preserve"> de la convocante.</w:t>
      </w:r>
    </w:p>
    <w:p w:rsidR="00374519" w:rsidRDefault="00374519" w:rsidP="00374519">
      <w:pPr>
        <w:ind w:left="284"/>
        <w:jc w:val="both"/>
        <w:rPr>
          <w:rFonts w:asciiTheme="minorHAnsi" w:hAnsiTheme="minorHAnsi" w:cs="Arial"/>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 xml:space="preserve">1.3. Período de Garantía sobre la Calidad del Servicio. </w:t>
      </w:r>
    </w:p>
    <w:p w:rsidR="00374519" w:rsidRPr="00E44B28" w:rsidRDefault="00374519" w:rsidP="00374519">
      <w:pPr>
        <w:ind w:left="567" w:right="51"/>
        <w:jc w:val="both"/>
        <w:rPr>
          <w:rFonts w:asciiTheme="minorHAnsi" w:hAnsiTheme="minorHAnsi"/>
        </w:rPr>
      </w:pPr>
    </w:p>
    <w:p w:rsidR="00374519" w:rsidRPr="00E44B28" w:rsidRDefault="00374519" w:rsidP="00374519">
      <w:pPr>
        <w:pStyle w:val="Textoindependiente220"/>
        <w:ind w:left="567" w:right="51"/>
        <w:rPr>
          <w:rFonts w:asciiTheme="minorHAnsi" w:hAnsiTheme="minorHAnsi"/>
          <w:sz w:val="20"/>
        </w:rPr>
      </w:pPr>
      <w:r w:rsidRPr="00E44B28">
        <w:rPr>
          <w:rFonts w:asciiTheme="minorHAnsi" w:hAnsiTheme="minorHAnsi"/>
          <w:sz w:val="20"/>
        </w:rPr>
        <w:t>El período de garantía de la prestación del servicio, estará sujeta a la vigencia del contrato.</w:t>
      </w:r>
    </w:p>
    <w:p w:rsidR="00374519" w:rsidRPr="00E44B28" w:rsidRDefault="00374519" w:rsidP="00374519">
      <w:pPr>
        <w:ind w:left="567"/>
        <w:jc w:val="both"/>
        <w:rPr>
          <w:rFonts w:asciiTheme="minorHAnsi" w:hAnsiTheme="minorHAnsi"/>
          <w:b/>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1.4. Supervisión:</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rPr>
      </w:pPr>
      <w:r w:rsidRPr="00E44B28">
        <w:rPr>
          <w:rFonts w:asciiTheme="minorHAnsi" w:hAnsiTheme="minorHAnsi"/>
        </w:rPr>
        <w:t>La supervisión será llevada a cabo por el personal de ingeniería biomédica o el que designe cada una de las unidades aplicativas y se hará conforme a los lineamientos de la Convocante durante la prestación del servicio.</w:t>
      </w:r>
    </w:p>
    <w:p w:rsidR="00374519" w:rsidRPr="00E44B28" w:rsidRDefault="00374519" w:rsidP="00374519">
      <w:pPr>
        <w:tabs>
          <w:tab w:val="left" w:pos="851"/>
          <w:tab w:val="right" w:pos="1276"/>
        </w:tabs>
        <w:ind w:left="567" w:right="49"/>
        <w:jc w:val="both"/>
        <w:rPr>
          <w:rFonts w:asciiTheme="minorHAnsi" w:hAnsiTheme="minorHAnsi"/>
        </w:rPr>
      </w:pPr>
    </w:p>
    <w:p w:rsidR="00374519" w:rsidRPr="00E44B28" w:rsidRDefault="00374519" w:rsidP="00374519">
      <w:pPr>
        <w:tabs>
          <w:tab w:val="left" w:pos="9923"/>
        </w:tabs>
        <w:ind w:left="567"/>
        <w:jc w:val="both"/>
        <w:rPr>
          <w:rFonts w:asciiTheme="minorHAnsi" w:hAnsiTheme="minorHAnsi" w:cs="Arial"/>
        </w:rPr>
      </w:pPr>
      <w:r w:rsidRPr="00E44B28">
        <w:rPr>
          <w:rFonts w:asciiTheme="minorHAnsi" w:hAnsiTheme="minorHAnsi" w:cs="Arial"/>
        </w:rPr>
        <w:lastRenderedPageBreak/>
        <w:t>La Convocante, tendrá la facultad de realizar visitas de inspección en las unidades aplicativas  y a las instalaciones del licitante que resulte adjudicado para validar las condiciones en las que se presta el servicio.</w:t>
      </w:r>
    </w:p>
    <w:p w:rsidR="00374519" w:rsidRPr="00E44B28" w:rsidRDefault="00374519" w:rsidP="00374519">
      <w:pPr>
        <w:tabs>
          <w:tab w:val="right" w:pos="1276"/>
        </w:tabs>
        <w:ind w:left="567"/>
        <w:jc w:val="both"/>
        <w:rPr>
          <w:rFonts w:asciiTheme="minorHAnsi" w:hAnsiTheme="minorHAnsi"/>
        </w:rPr>
      </w:pPr>
    </w:p>
    <w:p w:rsidR="00374519" w:rsidRPr="00E44B28" w:rsidRDefault="00374519" w:rsidP="00374519">
      <w:pPr>
        <w:tabs>
          <w:tab w:val="left" w:pos="851"/>
          <w:tab w:val="right" w:pos="1276"/>
        </w:tabs>
        <w:ind w:left="567" w:right="49"/>
        <w:jc w:val="both"/>
        <w:rPr>
          <w:rFonts w:asciiTheme="minorHAnsi" w:hAnsiTheme="minorHAnsi"/>
          <w:b/>
          <w:u w:val="single"/>
        </w:rPr>
      </w:pPr>
      <w:r w:rsidRPr="00E44B28">
        <w:rPr>
          <w:rFonts w:asciiTheme="minorHAnsi" w:hAnsiTheme="minorHAnsi"/>
          <w:b/>
          <w:u w:val="single"/>
        </w:rPr>
        <w:t>1.5. Control de Calidad:</w:t>
      </w:r>
    </w:p>
    <w:p w:rsidR="00374519" w:rsidRPr="00E44B28" w:rsidRDefault="00374519" w:rsidP="00374519">
      <w:pPr>
        <w:tabs>
          <w:tab w:val="left" w:pos="851"/>
          <w:tab w:val="right" w:pos="1276"/>
        </w:tabs>
        <w:ind w:left="426" w:right="49"/>
        <w:jc w:val="both"/>
        <w:rPr>
          <w:rFonts w:asciiTheme="minorHAnsi" w:hAnsiTheme="minorHAnsi"/>
          <w:b/>
        </w:rPr>
      </w:pPr>
    </w:p>
    <w:p w:rsidR="00374519" w:rsidRPr="00E44B28" w:rsidRDefault="00374519" w:rsidP="00374519">
      <w:pPr>
        <w:tabs>
          <w:tab w:val="right" w:pos="1276"/>
        </w:tabs>
        <w:ind w:left="567"/>
        <w:jc w:val="both"/>
        <w:rPr>
          <w:rFonts w:asciiTheme="minorHAnsi" w:hAnsiTheme="minorHAnsi"/>
        </w:rPr>
      </w:pPr>
      <w:r w:rsidRPr="00E44B28">
        <w:rPr>
          <w:rFonts w:asciiTheme="minorHAnsi" w:hAnsiTheme="minorHAnsi"/>
        </w:rPr>
        <w:t>El control de calidad será llevado a cabo por cada una de las unidades aplicativas y se hará conforme a los lineamientos de la Convocante</w:t>
      </w:r>
      <w:r w:rsidR="007D3169">
        <w:rPr>
          <w:rFonts w:asciiTheme="minorHAnsi" w:hAnsiTheme="minorHAnsi"/>
        </w:rPr>
        <w:t>.</w:t>
      </w:r>
    </w:p>
    <w:p w:rsidR="00374519" w:rsidRDefault="00374519" w:rsidP="00374519">
      <w:pPr>
        <w:ind w:left="567"/>
        <w:jc w:val="both"/>
        <w:rPr>
          <w:rFonts w:asciiTheme="minorHAnsi" w:hAnsiTheme="minorHAnsi"/>
          <w:b/>
          <w:u w:val="single"/>
        </w:rPr>
      </w:pPr>
    </w:p>
    <w:p w:rsidR="00C75C58" w:rsidRPr="00C75C58" w:rsidRDefault="00C75C58" w:rsidP="00374519">
      <w:pPr>
        <w:ind w:left="567"/>
        <w:jc w:val="both"/>
        <w:rPr>
          <w:rFonts w:asciiTheme="minorHAnsi" w:hAnsiTheme="minorHAnsi"/>
        </w:rPr>
      </w:pPr>
      <w:r w:rsidRPr="00C75C58">
        <w:rPr>
          <w:rFonts w:asciiTheme="minorHAnsi" w:hAnsiTheme="minorHAnsi"/>
        </w:rPr>
        <w:t>Los licitantes deberán cumplir con las normas de calidad (Normas Oficiales Mexicanas, Normas Mexicanas o las Normas de Referencia Aplicables), debiendo enunciarlas, cuyo cumplimiento sea aplicable para demostrar que los servicios de contratación a la que hace referencia la presente convocatoria cumplen con los estándares de calidad o unidades de medida requeridas.</w:t>
      </w:r>
    </w:p>
    <w:p w:rsidR="00C75C58" w:rsidRDefault="00C75C58" w:rsidP="00374519">
      <w:pPr>
        <w:ind w:left="567"/>
        <w:jc w:val="both"/>
        <w:rPr>
          <w:rFonts w:asciiTheme="minorHAnsi" w:hAnsiTheme="minorHAnsi"/>
          <w:b/>
          <w:u w:val="single"/>
        </w:rPr>
      </w:pPr>
    </w:p>
    <w:p w:rsidR="00374519" w:rsidRPr="00E44B28" w:rsidRDefault="00374519" w:rsidP="00374519">
      <w:pPr>
        <w:ind w:left="567"/>
        <w:jc w:val="both"/>
        <w:rPr>
          <w:rFonts w:asciiTheme="minorHAnsi" w:hAnsiTheme="minorHAnsi"/>
          <w:b/>
          <w:u w:val="single"/>
        </w:rPr>
      </w:pPr>
      <w:r w:rsidRPr="00E44B28">
        <w:rPr>
          <w:rFonts w:asciiTheme="minorHAnsi" w:hAnsiTheme="minorHAnsi"/>
          <w:b/>
          <w:u w:val="single"/>
        </w:rPr>
        <w:t>1.6. Devoluciones:</w:t>
      </w:r>
    </w:p>
    <w:p w:rsidR="00374519" w:rsidRPr="00E44B28" w:rsidRDefault="00374519" w:rsidP="00374519">
      <w:pPr>
        <w:tabs>
          <w:tab w:val="right" w:pos="1276"/>
        </w:tabs>
        <w:ind w:left="567"/>
        <w:jc w:val="both"/>
        <w:rPr>
          <w:rFonts w:asciiTheme="minorHAnsi" w:hAnsiTheme="minorHAnsi"/>
        </w:rPr>
      </w:pPr>
    </w:p>
    <w:p w:rsidR="00F77C83" w:rsidRDefault="00374519" w:rsidP="00374519">
      <w:pPr>
        <w:ind w:left="567"/>
        <w:jc w:val="both"/>
        <w:rPr>
          <w:rFonts w:asciiTheme="minorHAnsi" w:hAnsiTheme="minorHAnsi" w:cs="Arial"/>
        </w:rPr>
      </w:pPr>
      <w:r w:rsidRPr="00E44B28">
        <w:rPr>
          <w:rFonts w:asciiTheme="minorHAnsi" w:hAnsiTheme="minorHAnsi"/>
          <w:sz w:val="22"/>
        </w:rPr>
        <w:t>E</w:t>
      </w:r>
      <w:r w:rsidRPr="00E44B28">
        <w:rPr>
          <w:rFonts w:asciiTheme="minorHAnsi" w:hAnsiTheme="minorHAnsi"/>
        </w:rPr>
        <w:t>n caso de que el Licitante ganador entregue equipos que no cumplan con las especificaciones técnicas mínimas ofertadas la convocante rechazará la recepción de éstos, el Licitante de que se trate tendrá 10 días hábiles para la instalación de los mismos; sin embargo, se hará acreedor a las penas establecidas por atraso en la entrega.</w:t>
      </w:r>
    </w:p>
    <w:p w:rsidR="00E50CE0" w:rsidRDefault="00E50CE0" w:rsidP="002B6BE9">
      <w:pPr>
        <w:ind w:left="284"/>
        <w:jc w:val="both"/>
        <w:rPr>
          <w:rFonts w:asciiTheme="minorHAnsi" w:hAnsiTheme="minorHAnsi" w:cs="Arial"/>
        </w:rPr>
      </w:pPr>
    </w:p>
    <w:p w:rsidR="00E50CE0" w:rsidRDefault="00E50CE0" w:rsidP="002B6BE9">
      <w:pPr>
        <w:ind w:left="284"/>
        <w:jc w:val="both"/>
        <w:rPr>
          <w:rFonts w:asciiTheme="minorHAnsi" w:hAnsiTheme="minorHAnsi" w:cs="Arial"/>
        </w:rPr>
      </w:pPr>
    </w:p>
    <w:p w:rsidR="007F0B73" w:rsidRPr="00037DE1" w:rsidRDefault="00A83A41" w:rsidP="003C7CE4">
      <w:pPr>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360"/>
          <w:tab w:val="num" w:pos="284"/>
        </w:tabs>
        <w:ind w:left="142" w:hanging="142"/>
        <w:jc w:val="both"/>
        <w:rPr>
          <w:rFonts w:asciiTheme="minorHAnsi" w:hAnsiTheme="minorHAnsi"/>
          <w:b/>
        </w:rPr>
      </w:pPr>
      <w:r w:rsidRPr="00037DE1">
        <w:rPr>
          <w:rFonts w:asciiTheme="minorHAnsi" w:hAnsiTheme="minorHAnsi"/>
          <w:b/>
        </w:rPr>
        <w:t>REQUISITOS DE INSCRIPCIÓN QUE DEBERÁ PRESENTAR QUIEN DESEE INSCRIBIRSE Y PARTICIPAR EN EL CONCURSO.</w:t>
      </w:r>
    </w:p>
    <w:p w:rsidR="00435E03" w:rsidRDefault="00435E03" w:rsidP="007F0B73">
      <w:pPr>
        <w:jc w:val="both"/>
        <w:rPr>
          <w:rFonts w:asciiTheme="minorHAnsi" w:hAnsiTheme="minorHAnsi"/>
          <w:b/>
        </w:rPr>
      </w:pPr>
    </w:p>
    <w:p w:rsidR="007F0B73" w:rsidRPr="001925AF" w:rsidRDefault="005E6330" w:rsidP="002B6BE9">
      <w:pPr>
        <w:ind w:left="284"/>
        <w:jc w:val="both"/>
        <w:rPr>
          <w:rFonts w:asciiTheme="minorHAnsi" w:hAnsiTheme="minorHAnsi"/>
          <w:b/>
          <w:u w:val="single"/>
        </w:rPr>
      </w:pPr>
      <w:r>
        <w:rPr>
          <w:rFonts w:asciiTheme="minorHAnsi" w:hAnsiTheme="minorHAnsi"/>
          <w:b/>
          <w:u w:val="single"/>
        </w:rPr>
        <w:t>2.1.</w:t>
      </w:r>
      <w:r w:rsidR="002B6BE9" w:rsidRPr="005E6330">
        <w:rPr>
          <w:rFonts w:asciiTheme="minorHAnsi" w:hAnsiTheme="minorHAnsi"/>
          <w:b/>
          <w:u w:val="single"/>
        </w:rPr>
        <w:t xml:space="preserve"> </w:t>
      </w:r>
      <w:r w:rsidR="007F0B73" w:rsidRPr="005E6330">
        <w:rPr>
          <w:rFonts w:asciiTheme="minorHAnsi" w:hAnsiTheme="minorHAnsi"/>
          <w:b/>
          <w:u w:val="single"/>
        </w:rPr>
        <w:t>Requisitos que deberán presen</w:t>
      </w:r>
      <w:r w:rsidR="007F0B73" w:rsidRPr="001925AF">
        <w:rPr>
          <w:rFonts w:asciiTheme="minorHAnsi" w:hAnsiTheme="minorHAnsi"/>
          <w:b/>
          <w:u w:val="single"/>
        </w:rPr>
        <w:t xml:space="preserve">tar los interesados al </w:t>
      </w:r>
      <w:r w:rsidR="00D16830" w:rsidRPr="001925AF">
        <w:rPr>
          <w:rFonts w:asciiTheme="minorHAnsi" w:hAnsiTheme="minorHAnsi"/>
          <w:b/>
          <w:u w:val="single"/>
        </w:rPr>
        <w:t>momento de su inscripción:</w:t>
      </w:r>
    </w:p>
    <w:p w:rsidR="00A83A41" w:rsidRPr="001925AF" w:rsidRDefault="00A83A41" w:rsidP="002B6BE9">
      <w:pPr>
        <w:ind w:left="284"/>
        <w:jc w:val="both"/>
        <w:rPr>
          <w:rFonts w:asciiTheme="minorHAnsi" w:hAnsiTheme="minorHAnsi"/>
          <w:b/>
        </w:rPr>
      </w:pPr>
    </w:p>
    <w:p w:rsidR="00262CA6" w:rsidRDefault="007F0B73"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Infor</w:t>
      </w:r>
      <w:r w:rsidR="009B032C" w:rsidRPr="001925AF">
        <w:rPr>
          <w:rFonts w:asciiTheme="minorHAnsi" w:hAnsiTheme="minorHAnsi"/>
          <w:bCs/>
        </w:rPr>
        <w:t xml:space="preserve">mación sobre la compañía </w:t>
      </w:r>
      <w:r w:rsidR="00263BDA" w:rsidRPr="001925AF">
        <w:rPr>
          <w:rFonts w:asciiTheme="minorHAnsi" w:hAnsiTheme="minorHAnsi"/>
          <w:bCs/>
        </w:rPr>
        <w:t>conformen a</w:t>
      </w:r>
      <w:r w:rsidR="00C75C58">
        <w:rPr>
          <w:rFonts w:asciiTheme="minorHAnsi" w:hAnsiTheme="minorHAnsi"/>
          <w:bCs/>
        </w:rPr>
        <w:t>l</w:t>
      </w:r>
      <w:r w:rsidR="00263BDA" w:rsidRPr="001925AF">
        <w:rPr>
          <w:rFonts w:asciiTheme="minorHAnsi" w:hAnsiTheme="minorHAnsi"/>
          <w:bCs/>
        </w:rPr>
        <w:t xml:space="preserve"> </w:t>
      </w:r>
      <w:r w:rsidR="00D441ED" w:rsidRPr="001925AF">
        <w:rPr>
          <w:rFonts w:asciiTheme="minorHAnsi" w:hAnsiTheme="minorHAnsi"/>
          <w:bCs/>
        </w:rPr>
        <w:t>A</w:t>
      </w:r>
      <w:r w:rsidR="009B032C" w:rsidRPr="001925AF">
        <w:rPr>
          <w:rFonts w:asciiTheme="minorHAnsi" w:hAnsiTheme="minorHAnsi"/>
          <w:bCs/>
        </w:rPr>
        <w:t xml:space="preserve">nexo </w:t>
      </w:r>
      <w:r w:rsidR="00A16B2E" w:rsidRPr="001925AF">
        <w:rPr>
          <w:rFonts w:asciiTheme="minorHAnsi" w:hAnsiTheme="minorHAnsi"/>
          <w:bCs/>
        </w:rPr>
        <w:t>8A</w:t>
      </w:r>
      <w:r w:rsidRPr="001925AF">
        <w:rPr>
          <w:rFonts w:asciiTheme="minorHAnsi" w:hAnsiTheme="minorHAnsi"/>
          <w:bCs/>
        </w:rPr>
        <w:t>, de estas bases.</w:t>
      </w:r>
      <w:r w:rsidR="008037DE" w:rsidRPr="001925AF">
        <w:rPr>
          <w:rFonts w:asciiTheme="minorHAnsi" w:hAnsiTheme="minorHAnsi"/>
          <w:bCs/>
        </w:rPr>
        <w:t xml:space="preserve"> El domicilio que se señale en este</w:t>
      </w:r>
      <w:r w:rsidR="0023262D" w:rsidRPr="001925AF">
        <w:rPr>
          <w:rFonts w:asciiTheme="minorHAnsi" w:hAnsiTheme="minorHAnsi"/>
          <w:bCs/>
        </w:rPr>
        <w:t xml:space="preserve"> anexo</w:t>
      </w:r>
      <w:r w:rsidR="008037DE" w:rsidRPr="001925AF">
        <w:rPr>
          <w:rFonts w:asciiTheme="minorHAnsi" w:hAnsiTheme="minorHAnsi"/>
          <w:bCs/>
        </w:rPr>
        <w:t>, será aquel en que el licitante pueda recibir todo tipo de notificaciones y documentos que resulten, así mismo deberá señalar un correo electrónico de contacto.</w:t>
      </w:r>
    </w:p>
    <w:p w:rsidR="003C0F1A" w:rsidRPr="001925AF" w:rsidRDefault="003C0F1A" w:rsidP="003C0F1A">
      <w:pPr>
        <w:pStyle w:val="Prrafodelista"/>
        <w:tabs>
          <w:tab w:val="right" w:pos="851"/>
        </w:tabs>
        <w:ind w:left="567" w:right="49"/>
        <w:jc w:val="both"/>
        <w:rPr>
          <w:rFonts w:asciiTheme="minorHAnsi" w:hAnsiTheme="minorHAnsi"/>
          <w:bCs/>
        </w:rPr>
      </w:pPr>
    </w:p>
    <w:p w:rsidR="00526791"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 xml:space="preserve">Tratándose de Personas Morales: Los representantes de los </w:t>
      </w:r>
      <w:r w:rsidR="00F92E0A" w:rsidRPr="001925AF">
        <w:rPr>
          <w:rFonts w:asciiTheme="minorHAnsi" w:hAnsiTheme="minorHAnsi"/>
          <w:bCs/>
        </w:rPr>
        <w:t>licitante</w:t>
      </w:r>
      <w:r w:rsidR="00526791" w:rsidRPr="001925AF">
        <w:rPr>
          <w:rFonts w:asciiTheme="minorHAnsi" w:hAnsiTheme="minorHAnsi"/>
          <w:bCs/>
        </w:rPr>
        <w:t xml:space="preserve">s </w:t>
      </w:r>
      <w:r w:rsidRPr="001925AF">
        <w:rPr>
          <w:rFonts w:asciiTheme="minorHAnsi" w:hAnsiTheme="minorHAnsi"/>
          <w:bCs/>
        </w:rPr>
        <w:t>deberán de acreditar dentro del periodo de inscripción</w:t>
      </w:r>
      <w:r w:rsidR="00B06D4A" w:rsidRPr="001925AF">
        <w:rPr>
          <w:rFonts w:asciiTheme="minorHAnsi" w:hAnsiTheme="minorHAnsi"/>
          <w:bCs/>
        </w:rPr>
        <w:t xml:space="preserve"> su existencia legal y</w:t>
      </w:r>
      <w:r w:rsidRPr="001925AF">
        <w:rPr>
          <w:rFonts w:asciiTheme="minorHAnsi" w:hAnsiTheme="minorHAnsi"/>
          <w:bCs/>
        </w:rPr>
        <w:t xml:space="preserve"> la personalidad jurídica que ostentan</w:t>
      </w:r>
      <w:r w:rsidR="00B06D4A" w:rsidRPr="001925AF">
        <w:rPr>
          <w:rFonts w:asciiTheme="minorHAnsi" w:hAnsiTheme="minorHAnsi"/>
          <w:bCs/>
        </w:rPr>
        <w:t xml:space="preserve"> para la suscripción de las propuestas y, en su caso, firma del contrato</w:t>
      </w:r>
      <w:r w:rsidRPr="001925AF">
        <w:rPr>
          <w:rFonts w:asciiTheme="minorHAnsi" w:hAnsiTheme="minorHAnsi"/>
          <w:bCs/>
        </w:rPr>
        <w:t xml:space="preserve">, acreditación que se hará mediante </w:t>
      </w:r>
      <w:r w:rsidR="00B06D4A" w:rsidRPr="001925AF">
        <w:rPr>
          <w:rFonts w:asciiTheme="minorHAnsi" w:hAnsiTheme="minorHAnsi"/>
          <w:bCs/>
        </w:rPr>
        <w:t>Acta Constit</w:t>
      </w:r>
      <w:r w:rsidR="003A2E13" w:rsidRPr="001925AF">
        <w:rPr>
          <w:rFonts w:asciiTheme="minorHAnsi" w:hAnsiTheme="minorHAnsi"/>
          <w:bCs/>
        </w:rPr>
        <w:t>utiva en</w:t>
      </w:r>
      <w:r w:rsidR="00B06D4A" w:rsidRPr="001925AF">
        <w:rPr>
          <w:rFonts w:asciiTheme="minorHAnsi" w:hAnsiTheme="minorHAnsi"/>
          <w:bCs/>
        </w:rPr>
        <w:t xml:space="preserve"> </w:t>
      </w:r>
      <w:r w:rsidRPr="001925AF">
        <w:rPr>
          <w:rFonts w:asciiTheme="minorHAnsi" w:hAnsiTheme="minorHAnsi"/>
          <w:bCs/>
        </w:rPr>
        <w:t>Escritura Pública debidamente inscrita en el Registro Público de la Propiedad y del Comercio y/o Poder ratificado ante Notario Público. En el caso de que comparezca en los actos de presentación y apertura de proposiciones técnica</w:t>
      </w:r>
      <w:r w:rsidR="007B6782" w:rsidRPr="001925AF">
        <w:rPr>
          <w:rFonts w:asciiTheme="minorHAnsi" w:hAnsiTheme="minorHAnsi"/>
          <w:bCs/>
        </w:rPr>
        <w:t>s</w:t>
      </w:r>
      <w:r w:rsidRPr="001925AF">
        <w:rPr>
          <w:rFonts w:asciiTheme="minorHAnsi" w:hAnsiTheme="minorHAnsi"/>
          <w:bCs/>
        </w:rPr>
        <w:t>, así como de fallo</w:t>
      </w:r>
      <w:r w:rsidR="007B6782" w:rsidRPr="001925AF">
        <w:rPr>
          <w:rFonts w:asciiTheme="minorHAnsi" w:hAnsiTheme="minorHAnsi"/>
          <w:bCs/>
        </w:rPr>
        <w:t xml:space="preserve"> técnico</w:t>
      </w:r>
      <w:r w:rsidR="00E44C3A" w:rsidRPr="001925AF">
        <w:rPr>
          <w:rFonts w:asciiTheme="minorHAnsi" w:hAnsiTheme="minorHAnsi"/>
          <w:bCs/>
        </w:rPr>
        <w:t>, apertura económica y fallo</w:t>
      </w:r>
      <w:r w:rsidRPr="001925AF">
        <w:rPr>
          <w:rFonts w:asciiTheme="minorHAnsi" w:hAnsiTheme="minorHAnsi"/>
          <w:bCs/>
        </w:rPr>
        <w:t xml:space="preserve">, persona distinta a la que </w:t>
      </w:r>
      <w:r w:rsidR="00526791" w:rsidRPr="001925AF">
        <w:rPr>
          <w:rFonts w:asciiTheme="minorHAnsi" w:hAnsiTheme="minorHAnsi"/>
          <w:bCs/>
        </w:rPr>
        <w:t>firma las proposiciones, bastará con que presente un escrito</w:t>
      </w:r>
      <w:r w:rsidR="00F31658" w:rsidRPr="001925AF">
        <w:rPr>
          <w:rFonts w:asciiTheme="minorHAnsi" w:hAnsiTheme="minorHAnsi"/>
          <w:bCs/>
        </w:rPr>
        <w:t xml:space="preserve"> (Carta Poder)</w:t>
      </w:r>
      <w:r w:rsidR="00526791" w:rsidRPr="001925AF">
        <w:rPr>
          <w:rFonts w:asciiTheme="minorHAnsi" w:hAnsiTheme="minorHAnsi"/>
          <w:bCs/>
        </w:rPr>
        <w:t xml:space="preserve"> en el que su firmante manifieste, bajo protesta de decir verdad, que cuenta con facultades suficientes para comprometers</w:t>
      </w:r>
      <w:r w:rsidR="003C0F1A">
        <w:rPr>
          <w:rFonts w:asciiTheme="minorHAnsi" w:hAnsiTheme="minorHAnsi"/>
          <w:bCs/>
        </w:rPr>
        <w:t>e por la persona que representa.</w:t>
      </w:r>
    </w:p>
    <w:p w:rsidR="003C0F1A" w:rsidRPr="001925AF" w:rsidRDefault="003C0F1A" w:rsidP="003C0F1A">
      <w:pPr>
        <w:pStyle w:val="Prrafodelista"/>
        <w:tabs>
          <w:tab w:val="right" w:pos="851"/>
        </w:tabs>
        <w:ind w:left="567" w:right="49"/>
        <w:jc w:val="both"/>
        <w:rPr>
          <w:rFonts w:asciiTheme="minorHAnsi" w:hAnsiTheme="minorHAnsi"/>
          <w:bCs/>
        </w:rPr>
      </w:pPr>
    </w:p>
    <w:p w:rsidR="00985062" w:rsidRPr="001925AF" w:rsidRDefault="00B43A0B"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Tratándose  de Personas  Físicas: Deberán acreditar su personalidad a través de: Constancia de Alta ante la Secretaría de Hacienda y Crédito Público</w:t>
      </w:r>
      <w:r w:rsidR="003F146D">
        <w:rPr>
          <w:rFonts w:asciiTheme="minorHAnsi" w:hAnsiTheme="minorHAnsi"/>
          <w:bCs/>
        </w:rPr>
        <w:t>,</w:t>
      </w:r>
      <w:r w:rsidRPr="001925AF">
        <w:rPr>
          <w:rFonts w:asciiTheme="minorHAnsi" w:hAnsiTheme="minorHAnsi"/>
          <w:bCs/>
        </w:rPr>
        <w:t xml:space="preserve"> identificación oficial con fotografía</w:t>
      </w:r>
      <w:r w:rsidR="00E44C3A" w:rsidRPr="001925AF">
        <w:rPr>
          <w:rFonts w:asciiTheme="minorHAnsi" w:hAnsiTheme="minorHAnsi"/>
          <w:bCs/>
        </w:rPr>
        <w:t xml:space="preserve"> y con acta de nacimiento</w:t>
      </w:r>
      <w:r w:rsidRPr="001925AF">
        <w:rPr>
          <w:rFonts w:asciiTheme="minorHAnsi" w:hAnsiTheme="minorHAnsi"/>
          <w:bCs/>
        </w:rPr>
        <w:t>.</w:t>
      </w:r>
      <w:r w:rsidR="00985062" w:rsidRPr="001925AF">
        <w:rPr>
          <w:rFonts w:asciiTheme="minorHAnsi" w:hAnsiTheme="minorHAnsi"/>
          <w:bCs/>
        </w:rPr>
        <w:t xml:space="preserve"> </w:t>
      </w:r>
    </w:p>
    <w:p w:rsidR="003C0F1A" w:rsidRDefault="003C0F1A" w:rsidP="003C0F1A">
      <w:pPr>
        <w:pStyle w:val="Prrafodelista"/>
        <w:tabs>
          <w:tab w:val="right" w:pos="851"/>
        </w:tabs>
        <w:ind w:left="567" w:right="49"/>
        <w:jc w:val="both"/>
        <w:rPr>
          <w:rFonts w:asciiTheme="minorHAnsi" w:hAnsiTheme="minorHAnsi"/>
          <w:bCs/>
        </w:rPr>
      </w:pPr>
    </w:p>
    <w:p w:rsidR="0077129F" w:rsidRPr="001925AF" w:rsidRDefault="003E6595" w:rsidP="003C7CE4">
      <w:pPr>
        <w:pStyle w:val="Prrafodelista"/>
        <w:numPr>
          <w:ilvl w:val="0"/>
          <w:numId w:val="5"/>
        </w:numPr>
        <w:tabs>
          <w:tab w:val="right" w:pos="851"/>
        </w:tabs>
        <w:ind w:left="567" w:right="49" w:firstLine="0"/>
        <w:jc w:val="both"/>
        <w:rPr>
          <w:rFonts w:asciiTheme="minorHAnsi" w:hAnsiTheme="minorHAnsi"/>
          <w:bCs/>
        </w:rPr>
      </w:pPr>
      <w:r w:rsidRPr="001925AF">
        <w:rPr>
          <w:rFonts w:asciiTheme="minorHAnsi" w:hAnsiTheme="minorHAnsi"/>
          <w:bCs/>
        </w:rPr>
        <w:t>Registro</w:t>
      </w:r>
      <w:r w:rsidR="00985062" w:rsidRPr="001925AF">
        <w:rPr>
          <w:rFonts w:asciiTheme="minorHAnsi" w:hAnsiTheme="minorHAnsi"/>
          <w:bCs/>
        </w:rPr>
        <w:t xml:space="preserve"> vigente en el Padrón de Proveedores de Gobierno del Estado; en caso de no presentar este requisito, sus proposiciones estarán condicionadas al registro en el Padrón a más tardar a la fecha de la resolución de adjudicación correspondiente. </w:t>
      </w:r>
    </w:p>
    <w:p w:rsidR="0078059E" w:rsidRPr="001925AF" w:rsidRDefault="0078059E" w:rsidP="00EC225E">
      <w:pPr>
        <w:ind w:left="284"/>
        <w:jc w:val="both"/>
        <w:rPr>
          <w:rFonts w:asciiTheme="minorHAnsi" w:hAnsiTheme="minorHAnsi"/>
          <w:b/>
        </w:rPr>
      </w:pPr>
    </w:p>
    <w:p w:rsidR="005E6330" w:rsidRDefault="005E6330" w:rsidP="00EC225E">
      <w:pPr>
        <w:ind w:left="284"/>
        <w:jc w:val="both"/>
        <w:rPr>
          <w:rFonts w:asciiTheme="minorHAnsi" w:hAnsiTheme="minorHAnsi"/>
          <w:b/>
        </w:rPr>
      </w:pPr>
      <w:r w:rsidRPr="001925AF">
        <w:rPr>
          <w:rFonts w:asciiTheme="minorHAnsi" w:hAnsiTheme="minorHAnsi"/>
        </w:rPr>
        <w:lastRenderedPageBreak/>
        <w:t xml:space="preserve">Los Licitantes que resulten adjudicados, </w:t>
      </w:r>
      <w:proofErr w:type="gramStart"/>
      <w:r w:rsidRPr="001925AF">
        <w:rPr>
          <w:rFonts w:asciiTheme="minorHAnsi" w:hAnsiTheme="minorHAnsi"/>
        </w:rPr>
        <w:t>previo</w:t>
      </w:r>
      <w:proofErr w:type="gramEnd"/>
      <w:r w:rsidRPr="001925AF">
        <w:rPr>
          <w:rFonts w:asciiTheme="minorHAnsi" w:hAnsiTheme="minorHAnsi"/>
        </w:rPr>
        <w:t xml:space="preserve"> a la firma de los contratos, deberán exhibir original para su cotejo y copia simple de los documentos a que se hace alusión en el formato que se integra como anexo </w:t>
      </w:r>
      <w:r w:rsidR="00AB2AC2" w:rsidRPr="001925AF">
        <w:rPr>
          <w:rFonts w:asciiTheme="minorHAnsi" w:hAnsiTheme="minorHAnsi"/>
        </w:rPr>
        <w:t>8A.</w:t>
      </w:r>
    </w:p>
    <w:p w:rsidR="00E50CE0" w:rsidRDefault="00E50CE0" w:rsidP="005E6330">
      <w:pPr>
        <w:ind w:left="284" w:right="-1"/>
        <w:jc w:val="both"/>
        <w:rPr>
          <w:rFonts w:ascii="Calibri" w:hAnsi="Calibri"/>
          <w:b/>
          <w:u w:val="single"/>
        </w:rPr>
      </w:pPr>
    </w:p>
    <w:p w:rsidR="005E6330" w:rsidRPr="00487AE9" w:rsidRDefault="005E6330" w:rsidP="005E6330">
      <w:pPr>
        <w:ind w:left="284" w:right="-1"/>
        <w:jc w:val="both"/>
        <w:rPr>
          <w:rFonts w:ascii="Calibri" w:hAnsi="Calibri"/>
          <w:b/>
          <w:u w:val="single"/>
        </w:rPr>
      </w:pPr>
      <w:r>
        <w:rPr>
          <w:rFonts w:ascii="Calibri" w:hAnsi="Calibri"/>
          <w:b/>
          <w:u w:val="single"/>
        </w:rPr>
        <w:t>2.2. Inscripción de participantes:</w:t>
      </w:r>
    </w:p>
    <w:p w:rsidR="005E6330" w:rsidRDefault="005E6330" w:rsidP="005E6330">
      <w:pPr>
        <w:ind w:right="-1"/>
        <w:jc w:val="both"/>
        <w:rPr>
          <w:rFonts w:ascii="Calibri" w:hAnsi="Calibri"/>
        </w:rPr>
      </w:pPr>
    </w:p>
    <w:p w:rsidR="005E6330" w:rsidRPr="0039320A" w:rsidRDefault="005E6330" w:rsidP="005E6330">
      <w:pPr>
        <w:ind w:left="284" w:right="-1"/>
        <w:jc w:val="both"/>
        <w:rPr>
          <w:rFonts w:ascii="Calibri" w:hAnsi="Calibri"/>
        </w:rPr>
      </w:pPr>
      <w:r>
        <w:rPr>
          <w:rFonts w:ascii="Calibri" w:hAnsi="Calibri"/>
        </w:rPr>
        <w:t>Los</w:t>
      </w:r>
      <w:r w:rsidRPr="0039320A">
        <w:rPr>
          <w:rFonts w:ascii="Calibri" w:hAnsi="Calibri"/>
        </w:rPr>
        <w:t xml:space="preserve"> interesados deberán acudir a solicitar su inscripción en el Departamento de Adquisiciones ubicado en Matamoros 520 </w:t>
      </w:r>
      <w:r>
        <w:rPr>
          <w:rFonts w:ascii="Calibri" w:hAnsi="Calibri"/>
        </w:rPr>
        <w:t>oriente, primer piso</w:t>
      </w:r>
      <w:r w:rsidRPr="0039320A">
        <w:rPr>
          <w:rFonts w:ascii="Calibri" w:hAnsi="Calibri"/>
        </w:rPr>
        <w:t xml:space="preserve">, Centro de </w:t>
      </w:r>
      <w:smartTag w:uri="urn:schemas-microsoft-com:office:smarttags" w:element="PersonName">
        <w:smartTagPr>
          <w:attr w:name="ProductID" w:val="la Ciudad"/>
        </w:smartTagPr>
        <w:r w:rsidRPr="0039320A">
          <w:rPr>
            <w:rFonts w:ascii="Calibri" w:hAnsi="Calibri"/>
          </w:rPr>
          <w:t>la Ciudad</w:t>
        </w:r>
      </w:smartTag>
      <w:r w:rsidRPr="0039320A">
        <w:rPr>
          <w:rFonts w:ascii="Calibri" w:hAnsi="Calibri"/>
        </w:rPr>
        <w:t>, Monterrey, Nue</w:t>
      </w:r>
      <w:r>
        <w:rPr>
          <w:rFonts w:ascii="Calibri" w:hAnsi="Calibri"/>
        </w:rPr>
        <w:t>vo León, C.P. 64000, Tel.: 813070</w:t>
      </w:r>
      <w:r w:rsidRPr="0039320A">
        <w:rPr>
          <w:rFonts w:ascii="Calibri" w:hAnsi="Calibri"/>
        </w:rPr>
        <w:t>47, 8130</w:t>
      </w:r>
      <w:r>
        <w:rPr>
          <w:rFonts w:ascii="Calibri" w:hAnsi="Calibri"/>
        </w:rPr>
        <w:t>7046, 813070</w:t>
      </w:r>
      <w:r w:rsidRPr="0039320A">
        <w:rPr>
          <w:rFonts w:ascii="Calibri" w:hAnsi="Calibri"/>
        </w:rPr>
        <w:t xml:space="preserve">00 Ext. </w:t>
      </w:r>
      <w:r>
        <w:rPr>
          <w:rFonts w:ascii="Calibri" w:hAnsi="Calibri"/>
        </w:rPr>
        <w:t>7248</w:t>
      </w:r>
      <w:r w:rsidRPr="0039320A">
        <w:rPr>
          <w:rFonts w:ascii="Calibri" w:hAnsi="Calibri"/>
        </w:rPr>
        <w:t xml:space="preserve">, desde el día de publicación de </w:t>
      </w:r>
      <w:r>
        <w:rPr>
          <w:rFonts w:ascii="Calibri" w:hAnsi="Calibri"/>
        </w:rPr>
        <w:t>l</w:t>
      </w:r>
      <w:r w:rsidRPr="0039320A">
        <w:rPr>
          <w:rFonts w:ascii="Calibri" w:hAnsi="Calibri"/>
        </w:rPr>
        <w:t xml:space="preserve">a </w:t>
      </w:r>
      <w:r w:rsidRPr="0018672A">
        <w:rPr>
          <w:rFonts w:ascii="Calibri" w:hAnsi="Calibri"/>
        </w:rPr>
        <w:t xml:space="preserve">Convocatoria </w:t>
      </w:r>
      <w:r w:rsidRPr="0039320A">
        <w:rPr>
          <w:rFonts w:ascii="Calibri" w:hAnsi="Calibri"/>
        </w:rPr>
        <w:t xml:space="preserve">y hasta </w:t>
      </w:r>
      <w:r w:rsidRPr="000B14D2">
        <w:rPr>
          <w:rFonts w:ascii="Calibri" w:hAnsi="Calibri"/>
        </w:rPr>
        <w:t xml:space="preserve">inclusive previo al acto de presentación y apertura de proposiciones de 9:00 a 14:00 horas, según lo establecido en el </w:t>
      </w:r>
      <w:r w:rsidRPr="000B14D2">
        <w:rPr>
          <w:rFonts w:ascii="Calibri" w:hAnsi="Calibri"/>
          <w:i/>
        </w:rPr>
        <w:t xml:space="preserve">Artículo </w:t>
      </w:r>
      <w:r w:rsidR="003F146D">
        <w:rPr>
          <w:rFonts w:ascii="Calibri" w:hAnsi="Calibri"/>
          <w:i/>
        </w:rPr>
        <w:t xml:space="preserve">66 del Reglamento </w:t>
      </w:r>
      <w:r w:rsidRPr="000B14D2">
        <w:rPr>
          <w:rFonts w:ascii="Calibri" w:hAnsi="Calibri"/>
        </w:rPr>
        <w:t>de la Ley de Adquisiciones, Arrendamientos y Contratación de Servicios del Estado de Nuevo León</w:t>
      </w:r>
      <w:r w:rsidRPr="0039320A">
        <w:rPr>
          <w:rFonts w:ascii="Calibri" w:hAnsi="Calibri"/>
        </w:rPr>
        <w:t>.</w:t>
      </w:r>
    </w:p>
    <w:p w:rsidR="005E6330" w:rsidRPr="0039320A" w:rsidRDefault="005E6330" w:rsidP="005E6330">
      <w:pPr>
        <w:ind w:left="284" w:right="-1"/>
        <w:jc w:val="both"/>
        <w:rPr>
          <w:rFonts w:ascii="Calibri" w:hAnsi="Calibri"/>
        </w:rPr>
      </w:pPr>
    </w:p>
    <w:p w:rsidR="005E6330" w:rsidRDefault="005E6330" w:rsidP="005E6330">
      <w:pPr>
        <w:ind w:left="284"/>
        <w:jc w:val="both"/>
        <w:rPr>
          <w:rFonts w:ascii="Calibri" w:hAnsi="Calibri"/>
        </w:rPr>
      </w:pPr>
      <w:r w:rsidRPr="0039320A">
        <w:rPr>
          <w:rFonts w:ascii="Calibri" w:hAnsi="Calibri"/>
        </w:rPr>
        <w:t xml:space="preserve">Cualquier persona podrá asistir a los diferentes actos de la </w:t>
      </w:r>
      <w:r w:rsidR="00572D88">
        <w:rPr>
          <w:rFonts w:ascii="Calibri" w:hAnsi="Calibri"/>
        </w:rPr>
        <w:t xml:space="preserve">licitación </w:t>
      </w:r>
      <w:r w:rsidRPr="0039320A">
        <w:rPr>
          <w:rFonts w:ascii="Calibri" w:hAnsi="Calibri"/>
        </w:rPr>
        <w:t xml:space="preserve">en calidad de observador, sin necesidad de adquirir las bases, registrándose previamente antes </w:t>
      </w:r>
      <w:r w:rsidR="00E44C3A">
        <w:rPr>
          <w:rFonts w:ascii="Calibri" w:hAnsi="Calibri"/>
        </w:rPr>
        <w:t>del inicio de cada uno de ellos, de conformidad con el Artículo 31 fracción XXIII de la Ley.</w:t>
      </w:r>
    </w:p>
    <w:p w:rsidR="00E50CE0" w:rsidRDefault="00E50CE0" w:rsidP="005E6330">
      <w:pPr>
        <w:ind w:left="284"/>
        <w:jc w:val="both"/>
        <w:rPr>
          <w:rFonts w:asciiTheme="minorHAnsi" w:hAnsiTheme="minorHAnsi"/>
          <w:b/>
        </w:rPr>
      </w:pPr>
    </w:p>
    <w:p w:rsidR="00E50CE0" w:rsidRDefault="00E50CE0" w:rsidP="005E6330">
      <w:pPr>
        <w:ind w:left="284"/>
        <w:jc w:val="both"/>
        <w:rPr>
          <w:rFonts w:asciiTheme="minorHAnsi" w:hAnsiTheme="minorHAnsi"/>
          <w:b/>
        </w:rPr>
      </w:pPr>
    </w:p>
    <w:p w:rsidR="007F0B73" w:rsidRPr="00037DE1" w:rsidRDefault="000B78E5" w:rsidP="003E659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284"/>
        </w:tabs>
        <w:ind w:right="49"/>
        <w:jc w:val="both"/>
        <w:rPr>
          <w:rFonts w:asciiTheme="minorHAnsi" w:hAnsiTheme="minorHAnsi"/>
          <w:b/>
        </w:rPr>
      </w:pPr>
      <w:r>
        <w:rPr>
          <w:rFonts w:asciiTheme="minorHAnsi" w:hAnsiTheme="minorHAnsi"/>
          <w:b/>
        </w:rPr>
        <w:t>3</w:t>
      </w:r>
      <w:r w:rsidR="00BD6DDA" w:rsidRPr="00037DE1">
        <w:rPr>
          <w:rFonts w:asciiTheme="minorHAnsi" w:hAnsiTheme="minorHAnsi"/>
          <w:b/>
        </w:rPr>
        <w:t>.</w:t>
      </w:r>
      <w:r w:rsidR="007F0B73" w:rsidRPr="00037DE1">
        <w:rPr>
          <w:rFonts w:asciiTheme="minorHAnsi" w:hAnsiTheme="minorHAnsi"/>
          <w:b/>
        </w:rPr>
        <w:tab/>
      </w:r>
      <w:r w:rsidR="00A83A41" w:rsidRPr="00037DE1">
        <w:rPr>
          <w:rFonts w:asciiTheme="minorHAnsi" w:hAnsiTheme="minorHAnsi"/>
          <w:b/>
        </w:rPr>
        <w:t>FORMA DE PRESENTACIÓN Y DOCUMENTOS ESENCIALES QUE DEBERÁ DE CONTENER EL SOBRE TÉCNICO.</w:t>
      </w:r>
    </w:p>
    <w:p w:rsidR="00A16B2E" w:rsidRPr="00037DE1" w:rsidRDefault="00A16B2E" w:rsidP="007F0B73">
      <w:pPr>
        <w:ind w:right="49"/>
        <w:jc w:val="both"/>
        <w:rPr>
          <w:rFonts w:asciiTheme="minorHAnsi" w:hAnsiTheme="minorHAnsi"/>
          <w:b/>
        </w:rPr>
      </w:pPr>
    </w:p>
    <w:p w:rsidR="00695181" w:rsidRPr="003E6595" w:rsidRDefault="003E6595" w:rsidP="003C7CE4">
      <w:pPr>
        <w:pStyle w:val="Prrafodelista"/>
        <w:numPr>
          <w:ilvl w:val="0"/>
          <w:numId w:val="2"/>
        </w:numPr>
        <w:ind w:right="49"/>
        <w:jc w:val="both"/>
        <w:rPr>
          <w:rFonts w:asciiTheme="minorHAnsi" w:hAnsiTheme="minorHAnsi"/>
          <w:b/>
          <w:u w:val="single"/>
        </w:rPr>
      </w:pPr>
      <w:r w:rsidRPr="003E6595">
        <w:rPr>
          <w:rFonts w:asciiTheme="minorHAnsi" w:hAnsiTheme="minorHAnsi"/>
          <w:b/>
          <w:u w:val="single"/>
        </w:rPr>
        <w:t>ASPECTOS GENERALES DE LAS PROPUESTAS:</w:t>
      </w:r>
    </w:p>
    <w:p w:rsidR="00695181" w:rsidRPr="00E27A5A" w:rsidRDefault="00695181" w:rsidP="00695181">
      <w:pPr>
        <w:pStyle w:val="Prrafodelista"/>
        <w:ind w:left="1065" w:right="49"/>
        <w:jc w:val="both"/>
        <w:rPr>
          <w:rFonts w:asciiTheme="minorHAnsi" w:hAnsiTheme="minorHAnsi"/>
          <w:b/>
        </w:rPr>
      </w:pPr>
    </w:p>
    <w:p w:rsidR="003E6595" w:rsidRDefault="00695181" w:rsidP="003C7CE4">
      <w:pPr>
        <w:pStyle w:val="Ttulo1"/>
        <w:numPr>
          <w:ilvl w:val="0"/>
          <w:numId w:val="3"/>
        </w:numPr>
        <w:tabs>
          <w:tab w:val="clear" w:pos="1276"/>
          <w:tab w:val="right" w:pos="1418"/>
        </w:tabs>
        <w:ind w:left="1418" w:right="0"/>
        <w:rPr>
          <w:rFonts w:asciiTheme="minorHAnsi" w:hAnsiTheme="minorHAnsi" w:cs="Arial"/>
          <w:b w:val="0"/>
          <w:sz w:val="20"/>
        </w:rPr>
      </w:pPr>
      <w:r w:rsidRPr="00E27A5A">
        <w:rPr>
          <w:rFonts w:asciiTheme="minorHAnsi" w:hAnsiTheme="minorHAnsi"/>
          <w:sz w:val="20"/>
          <w:lang w:val="es-ES"/>
        </w:rPr>
        <w:t>Idioma de las Propuestas</w:t>
      </w:r>
      <w:r w:rsidRPr="00E27A5A">
        <w:rPr>
          <w:rFonts w:asciiTheme="minorHAnsi" w:hAnsiTheme="minorHAnsi"/>
          <w:b w:val="0"/>
          <w:bCs/>
          <w:sz w:val="20"/>
          <w:lang w:val="es-ES"/>
        </w:rPr>
        <w:t xml:space="preserve">.- La propuesta técnica y </w:t>
      </w:r>
      <w:r w:rsidR="00E44C3A">
        <w:rPr>
          <w:rFonts w:asciiTheme="minorHAnsi" w:hAnsiTheme="minorHAnsi"/>
          <w:b w:val="0"/>
          <w:bCs/>
          <w:sz w:val="20"/>
          <w:lang w:val="es-ES"/>
        </w:rPr>
        <w:t>propuesta</w:t>
      </w:r>
      <w:r w:rsidRPr="00E27A5A">
        <w:rPr>
          <w:rFonts w:asciiTheme="minorHAnsi" w:hAnsiTheme="minorHAnsi"/>
          <w:b w:val="0"/>
          <w:bCs/>
          <w:sz w:val="20"/>
          <w:lang w:val="es-ES"/>
        </w:rPr>
        <w:t xml:space="preserve"> económica que prepare el Licitante y toda la correspondencia y documentos relativos deberán redactarse en idioma español; en todo caso, cualquier material impreso que proporcione el Licitante a la Convocante podrá estar en otro idioma a condición de </w:t>
      </w:r>
      <w:r w:rsidRPr="00E27A5A">
        <w:rPr>
          <w:rFonts w:asciiTheme="minorHAnsi" w:hAnsiTheme="minorHAnsi" w:cs="Arial"/>
          <w:b w:val="0"/>
          <w:sz w:val="20"/>
        </w:rPr>
        <w:t>que venga acompañado de su correspondiente traducción al español, la cual prevalecerá para los efectos de interpretación de las propuestas.</w:t>
      </w:r>
    </w:p>
    <w:p w:rsidR="003E6595" w:rsidRPr="003E6595" w:rsidRDefault="003E6595" w:rsidP="003E6595"/>
    <w:p w:rsidR="004F439F" w:rsidRDefault="00695181" w:rsidP="004F439F">
      <w:pPr>
        <w:numPr>
          <w:ilvl w:val="0"/>
          <w:numId w:val="3"/>
        </w:numPr>
        <w:tabs>
          <w:tab w:val="right" w:pos="1418"/>
        </w:tabs>
        <w:ind w:left="1418"/>
        <w:jc w:val="both"/>
        <w:rPr>
          <w:rFonts w:asciiTheme="minorHAnsi" w:hAnsiTheme="minorHAnsi"/>
        </w:rPr>
      </w:pPr>
      <w:r w:rsidRPr="00E27A5A">
        <w:rPr>
          <w:rFonts w:asciiTheme="minorHAnsi" w:hAnsiTheme="minorHAnsi"/>
          <w:b/>
          <w:bCs/>
        </w:rPr>
        <w:t xml:space="preserve">Presentación de las Propuestas.- </w:t>
      </w:r>
      <w:r w:rsidRPr="00E27A5A">
        <w:rPr>
          <w:rFonts w:asciiTheme="minorHAnsi" w:hAnsiTheme="minorHAnsi"/>
        </w:rPr>
        <w:t>El Licitante presentará en original su</w:t>
      </w:r>
      <w:r w:rsidR="00E44C3A">
        <w:rPr>
          <w:rFonts w:asciiTheme="minorHAnsi" w:hAnsiTheme="minorHAnsi"/>
        </w:rPr>
        <w:t>s</w:t>
      </w:r>
      <w:r w:rsidRPr="00E27A5A">
        <w:rPr>
          <w:rFonts w:asciiTheme="minorHAnsi" w:hAnsiTheme="minorHAnsi"/>
        </w:rPr>
        <w:t xml:space="preserve"> propuesta</w:t>
      </w:r>
      <w:r w:rsidR="00E44C3A">
        <w:rPr>
          <w:rFonts w:asciiTheme="minorHAnsi" w:hAnsiTheme="minorHAnsi"/>
        </w:rPr>
        <w:t>s</w:t>
      </w:r>
      <w:r w:rsidRPr="00E27A5A">
        <w:rPr>
          <w:rFonts w:asciiTheme="minorHAnsi" w:hAnsiTheme="minorHAnsi"/>
        </w:rPr>
        <w:t xml:space="preserve"> técnica</w:t>
      </w:r>
      <w:r w:rsidR="00E44C3A">
        <w:rPr>
          <w:rFonts w:asciiTheme="minorHAnsi" w:hAnsiTheme="minorHAnsi"/>
        </w:rPr>
        <w:t xml:space="preserve"> y económica</w:t>
      </w:r>
      <w:r w:rsidRPr="00E27A5A">
        <w:rPr>
          <w:rFonts w:asciiTheme="minorHAnsi" w:hAnsiTheme="minorHAnsi"/>
        </w:rPr>
        <w:t>, en papel membretado de su empresa, llenado a máquina o computadora y firmado por el representante legal, en el formato anexo a las bases expedido por la Convocante.</w:t>
      </w:r>
    </w:p>
    <w:p w:rsidR="004F439F" w:rsidRDefault="004F439F" w:rsidP="004F439F">
      <w:pPr>
        <w:pStyle w:val="Prrafodelista"/>
        <w:rPr>
          <w:rFonts w:asciiTheme="minorHAnsi" w:hAnsiTheme="minorHAnsi"/>
          <w:b/>
        </w:rPr>
      </w:pPr>
    </w:p>
    <w:p w:rsidR="00695181" w:rsidRPr="004F439F" w:rsidRDefault="00695181" w:rsidP="004F439F">
      <w:pPr>
        <w:numPr>
          <w:ilvl w:val="0"/>
          <w:numId w:val="3"/>
        </w:numPr>
        <w:tabs>
          <w:tab w:val="right" w:pos="1418"/>
        </w:tabs>
        <w:ind w:left="1418"/>
        <w:jc w:val="both"/>
        <w:rPr>
          <w:rFonts w:asciiTheme="minorHAnsi" w:hAnsiTheme="minorHAnsi"/>
        </w:rPr>
      </w:pPr>
      <w:r w:rsidRPr="004F439F">
        <w:rPr>
          <w:rFonts w:asciiTheme="minorHAnsi" w:hAnsiTheme="minorHAnsi"/>
          <w:b/>
        </w:rPr>
        <w:t xml:space="preserve">Costos de preparación de Propuestas. </w:t>
      </w:r>
      <w:r w:rsidRPr="004F439F">
        <w:rPr>
          <w:rFonts w:asciiTheme="minorHAnsi" w:hAnsiTheme="minorHAnsi"/>
        </w:rPr>
        <w:t xml:space="preserve">El (los) licitante (s), sufragará (n) todos los costos relacionados con la preparación y presentación de su (s) propuesta (s), liberando de cualquier responsabilidad a la Convocante por dicho concepto, por lo que la Convocante no devolverá dichos costos, cualquiera que sea  el resultado de la </w:t>
      </w:r>
      <w:r w:rsidR="00C96B24" w:rsidRPr="004F439F">
        <w:rPr>
          <w:rFonts w:asciiTheme="minorHAnsi" w:hAnsiTheme="minorHAnsi"/>
        </w:rPr>
        <w:t>LICITACIÓN PÚBLICA INTERNACIONAL BAJO LA COBERTURA DE TRATADOS INTERNACIONALES PRESENCIAL</w:t>
      </w:r>
      <w:r w:rsidRPr="004F439F">
        <w:rPr>
          <w:rFonts w:asciiTheme="minorHAnsi" w:hAnsiTheme="minorHAnsi"/>
        </w:rPr>
        <w:t>.</w:t>
      </w:r>
    </w:p>
    <w:p w:rsidR="00E101E9" w:rsidRDefault="00E101E9" w:rsidP="00EC225E">
      <w:pPr>
        <w:pStyle w:val="Prrafodelista"/>
        <w:ind w:left="426"/>
        <w:rPr>
          <w:rFonts w:asciiTheme="minorHAnsi" w:hAnsiTheme="minorHAnsi"/>
        </w:rPr>
      </w:pPr>
    </w:p>
    <w:p w:rsidR="00695181" w:rsidRPr="003E6595" w:rsidRDefault="003E6595" w:rsidP="003C7CE4">
      <w:pPr>
        <w:pStyle w:val="Prrafodelista"/>
        <w:numPr>
          <w:ilvl w:val="0"/>
          <w:numId w:val="2"/>
        </w:numPr>
        <w:tabs>
          <w:tab w:val="left" w:pos="720"/>
          <w:tab w:val="left" w:pos="9639"/>
        </w:tabs>
        <w:jc w:val="both"/>
        <w:rPr>
          <w:rFonts w:asciiTheme="minorHAnsi" w:hAnsiTheme="minorHAnsi"/>
          <w:b/>
          <w:u w:val="single"/>
        </w:rPr>
      </w:pPr>
      <w:r>
        <w:rPr>
          <w:rFonts w:asciiTheme="minorHAnsi" w:hAnsiTheme="minorHAnsi"/>
          <w:b/>
          <w:u w:val="single"/>
        </w:rPr>
        <w:t>PRESENTACIÓN DE LAS PROPUESTAS:</w:t>
      </w:r>
    </w:p>
    <w:p w:rsidR="00695181" w:rsidRPr="00E27A5A" w:rsidRDefault="00695181" w:rsidP="00695181">
      <w:pPr>
        <w:pStyle w:val="Prrafodelista"/>
        <w:tabs>
          <w:tab w:val="left" w:pos="720"/>
          <w:tab w:val="left" w:pos="9639"/>
        </w:tabs>
        <w:ind w:left="1065"/>
        <w:jc w:val="both"/>
        <w:rPr>
          <w:rFonts w:asciiTheme="minorHAnsi" w:hAnsiTheme="minorHAnsi"/>
          <w:b/>
        </w:rPr>
      </w:pPr>
    </w:p>
    <w:p w:rsidR="00695181"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 xml:space="preserve">El Licitante deberá presentar </w:t>
      </w:r>
      <w:r>
        <w:rPr>
          <w:rFonts w:asciiTheme="minorHAnsi" w:hAnsiTheme="minorHAnsi"/>
          <w:b/>
        </w:rPr>
        <w:t>dos</w:t>
      </w:r>
      <w:r w:rsidRPr="00E27A5A">
        <w:rPr>
          <w:rFonts w:asciiTheme="minorHAnsi" w:hAnsiTheme="minorHAnsi"/>
          <w:b/>
        </w:rPr>
        <w:t xml:space="preserve"> sobre</w:t>
      </w:r>
      <w:r>
        <w:rPr>
          <w:rFonts w:asciiTheme="minorHAnsi" w:hAnsiTheme="minorHAnsi"/>
          <w:b/>
        </w:rPr>
        <w:t>s</w:t>
      </w:r>
      <w:r w:rsidRPr="00E27A5A">
        <w:rPr>
          <w:rFonts w:asciiTheme="minorHAnsi" w:hAnsiTheme="minorHAnsi"/>
          <w:b/>
        </w:rPr>
        <w:t xml:space="preserve"> cerrado</w:t>
      </w:r>
      <w:r>
        <w:rPr>
          <w:rFonts w:asciiTheme="minorHAnsi" w:hAnsiTheme="minorHAnsi"/>
          <w:b/>
        </w:rPr>
        <w:t>s</w:t>
      </w:r>
      <w:r w:rsidRPr="00E27A5A">
        <w:rPr>
          <w:rFonts w:asciiTheme="minorHAnsi" w:hAnsiTheme="minorHAnsi"/>
        </w:rPr>
        <w:t>, rotulado</w:t>
      </w:r>
      <w:r>
        <w:rPr>
          <w:rFonts w:asciiTheme="minorHAnsi" w:hAnsiTheme="minorHAnsi"/>
        </w:rPr>
        <w:t>s</w:t>
      </w:r>
      <w:r w:rsidRPr="00E27A5A">
        <w:rPr>
          <w:rFonts w:asciiTheme="minorHAnsi" w:hAnsiTheme="minorHAnsi"/>
        </w:rPr>
        <w:t xml:space="preserve"> con el nombre del licitante y con la indicación de la </w:t>
      </w:r>
      <w:r>
        <w:rPr>
          <w:rFonts w:asciiTheme="minorHAnsi" w:hAnsiTheme="minorHAnsi"/>
        </w:rPr>
        <w:t xml:space="preserve">licitación </w:t>
      </w:r>
      <w:r w:rsidRPr="00E27A5A">
        <w:rPr>
          <w:rFonts w:asciiTheme="minorHAnsi" w:hAnsiTheme="minorHAnsi"/>
        </w:rPr>
        <w:t>en que participa, dentro de dicho</w:t>
      </w:r>
      <w:r>
        <w:rPr>
          <w:rFonts w:asciiTheme="minorHAnsi" w:hAnsiTheme="minorHAnsi"/>
        </w:rPr>
        <w:t>s</w:t>
      </w:r>
      <w:r w:rsidRPr="00E27A5A">
        <w:rPr>
          <w:rFonts w:asciiTheme="minorHAnsi" w:hAnsiTheme="minorHAnsi"/>
        </w:rPr>
        <w:t xml:space="preserve"> sobre</w:t>
      </w:r>
      <w:r>
        <w:rPr>
          <w:rFonts w:asciiTheme="minorHAnsi" w:hAnsiTheme="minorHAnsi"/>
        </w:rPr>
        <w:t>s</w:t>
      </w:r>
      <w:r w:rsidRPr="00E27A5A">
        <w:rPr>
          <w:rFonts w:asciiTheme="minorHAnsi" w:hAnsiTheme="minorHAnsi"/>
        </w:rPr>
        <w:t xml:space="preserve"> deberá presentar </w:t>
      </w:r>
      <w:r>
        <w:rPr>
          <w:rFonts w:asciiTheme="minorHAnsi" w:hAnsiTheme="minorHAnsi"/>
        </w:rPr>
        <w:t xml:space="preserve">en uno de ellos </w:t>
      </w:r>
      <w:r w:rsidRPr="00E27A5A">
        <w:rPr>
          <w:rFonts w:asciiTheme="minorHAnsi" w:hAnsiTheme="minorHAnsi"/>
        </w:rPr>
        <w:t xml:space="preserve">sus propuestas técnicas </w:t>
      </w:r>
      <w:r>
        <w:rPr>
          <w:rFonts w:asciiTheme="minorHAnsi" w:hAnsiTheme="minorHAnsi"/>
        </w:rPr>
        <w:t xml:space="preserve">y en el otro sobre su propuesta económica, </w:t>
      </w:r>
      <w:r w:rsidRPr="00E27A5A">
        <w:rPr>
          <w:rFonts w:asciiTheme="minorHAnsi" w:hAnsiTheme="minorHAnsi"/>
        </w:rPr>
        <w:t>conforme a</w:t>
      </w:r>
      <w:r>
        <w:rPr>
          <w:rFonts w:asciiTheme="minorHAnsi" w:hAnsiTheme="minorHAnsi"/>
        </w:rPr>
        <w:t xml:space="preserve"> </w:t>
      </w:r>
      <w:r w:rsidRPr="00E27A5A">
        <w:rPr>
          <w:rFonts w:asciiTheme="minorHAnsi" w:hAnsiTheme="minorHAnsi"/>
        </w:rPr>
        <w:t>l</w:t>
      </w:r>
      <w:r>
        <w:rPr>
          <w:rFonts w:asciiTheme="minorHAnsi" w:hAnsiTheme="minorHAnsi"/>
        </w:rPr>
        <w:t>os</w:t>
      </w:r>
      <w:r w:rsidRPr="00E27A5A">
        <w:rPr>
          <w:rFonts w:asciiTheme="minorHAnsi" w:hAnsiTheme="minorHAnsi"/>
        </w:rPr>
        <w:t xml:space="preserve"> formato</w:t>
      </w:r>
      <w:r>
        <w:rPr>
          <w:rFonts w:asciiTheme="minorHAnsi" w:hAnsiTheme="minorHAnsi"/>
        </w:rPr>
        <w:t>s</w:t>
      </w:r>
      <w:r w:rsidRPr="00E27A5A">
        <w:rPr>
          <w:rFonts w:asciiTheme="minorHAnsi" w:hAnsiTheme="minorHAnsi"/>
        </w:rPr>
        <w:t xml:space="preserve"> anexo</w:t>
      </w:r>
      <w:r>
        <w:rPr>
          <w:rFonts w:asciiTheme="minorHAnsi" w:hAnsiTheme="minorHAnsi"/>
        </w:rPr>
        <w:t>s</w:t>
      </w:r>
      <w:r w:rsidRPr="00E27A5A">
        <w:rPr>
          <w:rFonts w:asciiTheme="minorHAnsi" w:hAnsiTheme="minorHAnsi"/>
        </w:rPr>
        <w:t xml:space="preserve"> a las bases, en </w:t>
      </w:r>
      <w:r>
        <w:rPr>
          <w:rFonts w:asciiTheme="minorHAnsi" w:hAnsiTheme="minorHAnsi"/>
        </w:rPr>
        <w:t>los</w:t>
      </w:r>
      <w:r w:rsidRPr="00E27A5A">
        <w:rPr>
          <w:rFonts w:asciiTheme="minorHAnsi" w:hAnsiTheme="minorHAnsi"/>
        </w:rPr>
        <w:t xml:space="preserve"> cual</w:t>
      </w:r>
      <w:r>
        <w:rPr>
          <w:rFonts w:asciiTheme="minorHAnsi" w:hAnsiTheme="minorHAnsi"/>
        </w:rPr>
        <w:t>es</w:t>
      </w:r>
      <w:r w:rsidRPr="00E27A5A">
        <w:rPr>
          <w:rFonts w:asciiTheme="minorHAnsi" w:hAnsiTheme="minorHAnsi"/>
        </w:rPr>
        <w:t xml:space="preserve"> </w:t>
      </w:r>
      <w:r>
        <w:rPr>
          <w:rFonts w:asciiTheme="minorHAnsi" w:hAnsiTheme="minorHAnsi"/>
        </w:rPr>
        <w:t xml:space="preserve">se </w:t>
      </w:r>
      <w:r w:rsidRPr="00E27A5A">
        <w:rPr>
          <w:rFonts w:asciiTheme="minorHAnsi" w:hAnsiTheme="minorHAnsi"/>
        </w:rPr>
        <w:t>señalan los requisitos solicitados. La Convocante se reserva el derecho de evaluar cada una de las propuestas presentadas, verificando que cumpla con todas y cada una de las indicaciones contenidas en los formatos que para tal efecto, se anexan</w:t>
      </w:r>
      <w:r w:rsidR="00695181" w:rsidRPr="00E27A5A">
        <w:rPr>
          <w:rFonts w:asciiTheme="minorHAnsi" w:hAnsiTheme="minorHAnsi"/>
        </w:rPr>
        <w:t>.</w:t>
      </w:r>
      <w:r w:rsidR="003F146D">
        <w:rPr>
          <w:rFonts w:asciiTheme="minorHAnsi" w:hAnsiTheme="minorHAnsi"/>
        </w:rPr>
        <w:t xml:space="preserve"> Al momento de entregar sus sobres, el licitante deberá entregar las cartas a que hace referencia en el punto 3.1 de las bases, fuera de los sobres.</w:t>
      </w:r>
    </w:p>
    <w:p w:rsidR="003E6595" w:rsidRPr="00E27A5A" w:rsidRDefault="003E6595" w:rsidP="003E6595">
      <w:pPr>
        <w:pStyle w:val="Prrafodelista"/>
        <w:tabs>
          <w:tab w:val="left" w:pos="9639"/>
        </w:tabs>
        <w:ind w:left="1418"/>
        <w:jc w:val="both"/>
        <w:rPr>
          <w:rFonts w:asciiTheme="minorHAnsi" w:hAnsiTheme="minorHAnsi"/>
        </w:rPr>
      </w:pPr>
    </w:p>
    <w:p w:rsidR="00695181" w:rsidRPr="00E27A5A" w:rsidRDefault="00E5363D" w:rsidP="003C7CE4">
      <w:pPr>
        <w:pStyle w:val="Prrafodelista"/>
        <w:numPr>
          <w:ilvl w:val="0"/>
          <w:numId w:val="4"/>
        </w:numPr>
        <w:tabs>
          <w:tab w:val="left" w:pos="9639"/>
        </w:tabs>
        <w:ind w:left="1418"/>
        <w:jc w:val="both"/>
        <w:rPr>
          <w:rFonts w:asciiTheme="minorHAnsi" w:hAnsiTheme="minorHAnsi"/>
        </w:rPr>
      </w:pPr>
      <w:r w:rsidRPr="00E27A5A">
        <w:rPr>
          <w:rFonts w:asciiTheme="minorHAnsi" w:hAnsiTheme="minorHAnsi"/>
        </w:rPr>
        <w:t>Las propuestas técnicas</w:t>
      </w:r>
      <w:r>
        <w:rPr>
          <w:rFonts w:asciiTheme="minorHAnsi" w:hAnsiTheme="minorHAnsi"/>
        </w:rPr>
        <w:t xml:space="preserve"> y económicas</w:t>
      </w:r>
      <w:r w:rsidRPr="00E27A5A">
        <w:rPr>
          <w:rFonts w:asciiTheme="minorHAnsi" w:hAnsiTheme="minorHAnsi"/>
        </w:rPr>
        <w:t xml:space="preserve">, así como todos los anexos incluidos dentro del sobre técnico </w:t>
      </w:r>
      <w:r>
        <w:rPr>
          <w:rFonts w:asciiTheme="minorHAnsi" w:hAnsiTheme="minorHAnsi"/>
        </w:rPr>
        <w:t xml:space="preserve">y económico, </w:t>
      </w:r>
      <w:r w:rsidRPr="00E27A5A">
        <w:rPr>
          <w:rFonts w:asciiTheme="minorHAnsi" w:hAnsiTheme="minorHAnsi"/>
        </w:rPr>
        <w:t>deberán estar dirigidas al Director Administrativo de Servicios de Salud de Nuevo León, contener firma autógrafa del representante legal de la compañía en el frente de todos los documentos; la falta de presentación, omisión o incumplimiento de cualquiera de los requisitos y documentos antes señalados será motivo de rechazo de sus propuestas</w:t>
      </w:r>
      <w:r w:rsidR="008919D3">
        <w:rPr>
          <w:rFonts w:asciiTheme="minorHAnsi" w:hAnsiTheme="minorHAnsi"/>
        </w:rPr>
        <w:t>.</w:t>
      </w:r>
    </w:p>
    <w:p w:rsidR="008A7C89" w:rsidRDefault="008A7C89" w:rsidP="00EC225E">
      <w:pPr>
        <w:pStyle w:val="Prrafodelista"/>
        <w:tabs>
          <w:tab w:val="left" w:pos="720"/>
          <w:tab w:val="left" w:pos="9639"/>
        </w:tabs>
        <w:ind w:left="426"/>
        <w:jc w:val="both"/>
        <w:rPr>
          <w:rFonts w:asciiTheme="minorHAnsi" w:hAnsiTheme="minorHAnsi"/>
        </w:rPr>
      </w:pPr>
    </w:p>
    <w:p w:rsidR="00695181" w:rsidRPr="00A85BB6" w:rsidRDefault="003E6595" w:rsidP="003C7CE4">
      <w:pPr>
        <w:pStyle w:val="Prrafodelista"/>
        <w:numPr>
          <w:ilvl w:val="0"/>
          <w:numId w:val="2"/>
        </w:numPr>
        <w:ind w:right="49"/>
        <w:jc w:val="both"/>
        <w:rPr>
          <w:rFonts w:asciiTheme="minorHAnsi" w:hAnsiTheme="minorHAnsi"/>
          <w:b/>
          <w:bCs/>
          <w:u w:val="single"/>
        </w:rPr>
      </w:pPr>
      <w:r w:rsidRPr="00A85BB6">
        <w:rPr>
          <w:rFonts w:asciiTheme="minorHAnsi" w:hAnsiTheme="minorHAnsi"/>
          <w:b/>
          <w:bCs/>
          <w:u w:val="single"/>
        </w:rPr>
        <w:t xml:space="preserve">EL SOBRE DE DOCUMENTOS </w:t>
      </w:r>
      <w:r w:rsidR="00E44C3A" w:rsidRPr="00A85BB6">
        <w:rPr>
          <w:rFonts w:asciiTheme="minorHAnsi" w:hAnsiTheme="minorHAnsi"/>
          <w:b/>
          <w:bCs/>
          <w:u w:val="single"/>
        </w:rPr>
        <w:t>DE</w:t>
      </w:r>
      <w:r w:rsidRPr="00A85BB6">
        <w:rPr>
          <w:rFonts w:asciiTheme="minorHAnsi" w:hAnsiTheme="minorHAnsi"/>
          <w:b/>
          <w:bCs/>
          <w:u w:val="single"/>
        </w:rPr>
        <w:t xml:space="preserve"> PROPUESTA TÉCNICA DEBERÁ CONTENER:</w:t>
      </w:r>
    </w:p>
    <w:p w:rsidR="00E101E9" w:rsidRPr="00A85BB6" w:rsidRDefault="00E101E9" w:rsidP="007A1C0C">
      <w:pPr>
        <w:pStyle w:val="Prrafodelista"/>
        <w:ind w:left="426" w:right="49"/>
        <w:jc w:val="both"/>
        <w:rPr>
          <w:rFonts w:asciiTheme="minorHAnsi" w:hAnsiTheme="minorHAnsi"/>
          <w:b/>
          <w:bCs/>
        </w:rPr>
      </w:pPr>
    </w:p>
    <w:p w:rsidR="003E6595" w:rsidRPr="00A85BB6" w:rsidRDefault="003E6595" w:rsidP="003C7CE4">
      <w:pPr>
        <w:numPr>
          <w:ilvl w:val="0"/>
          <w:numId w:val="8"/>
        </w:numPr>
        <w:tabs>
          <w:tab w:val="left" w:pos="1418"/>
        </w:tabs>
        <w:ind w:right="49"/>
        <w:jc w:val="both"/>
        <w:rPr>
          <w:rFonts w:asciiTheme="minorHAnsi" w:hAnsiTheme="minorHAnsi"/>
          <w:bCs/>
        </w:rPr>
      </w:pPr>
      <w:r w:rsidRPr="00A85BB6">
        <w:rPr>
          <w:rFonts w:asciiTheme="minorHAnsi" w:hAnsiTheme="minorHAnsi" w:cs="Arial"/>
          <w:b/>
        </w:rPr>
        <w:t xml:space="preserve">ANEXO </w:t>
      </w:r>
      <w:r w:rsidR="008919D3" w:rsidRPr="00A85BB6">
        <w:rPr>
          <w:rFonts w:asciiTheme="minorHAnsi" w:hAnsiTheme="minorHAnsi" w:cs="Arial"/>
          <w:b/>
        </w:rPr>
        <w:t>13</w:t>
      </w:r>
      <w:r w:rsidRPr="00A85BB6">
        <w:rPr>
          <w:rFonts w:asciiTheme="minorHAnsi" w:hAnsiTheme="minorHAnsi" w:cs="Arial"/>
          <w:b/>
        </w:rPr>
        <w:t>.</w:t>
      </w:r>
      <w:r w:rsidRPr="00A85BB6">
        <w:rPr>
          <w:rFonts w:asciiTheme="minorHAnsi" w:hAnsiTheme="minorHAnsi" w:cs="Arial"/>
        </w:rPr>
        <w:t xml:space="preserve"> Cédula de entrega de documentos.</w:t>
      </w:r>
    </w:p>
    <w:p w:rsidR="003E6595" w:rsidRPr="00A85BB6" w:rsidRDefault="003E6595" w:rsidP="003C7CE4">
      <w:pPr>
        <w:pStyle w:val="Prrafodelista"/>
        <w:numPr>
          <w:ilvl w:val="0"/>
          <w:numId w:val="8"/>
        </w:numPr>
        <w:tabs>
          <w:tab w:val="left" w:pos="1418"/>
        </w:tabs>
        <w:ind w:right="49"/>
        <w:jc w:val="both"/>
        <w:rPr>
          <w:rFonts w:asciiTheme="minorHAnsi" w:hAnsiTheme="minorHAnsi"/>
          <w:bCs/>
        </w:rPr>
      </w:pPr>
      <w:r w:rsidRPr="00A85BB6">
        <w:rPr>
          <w:rFonts w:asciiTheme="minorHAnsi" w:hAnsiTheme="minorHAnsi"/>
        </w:rPr>
        <w:t>Identificación oficial vigente de quien firma las proposiciones, quien deberá contar con facultades de administración y/o dominio, o poder especial para actos de licitación pública.</w:t>
      </w:r>
    </w:p>
    <w:p w:rsidR="003E6595" w:rsidRPr="00A85BB6" w:rsidRDefault="007D3169" w:rsidP="00F63839">
      <w:pPr>
        <w:pStyle w:val="Prrafodelista"/>
        <w:numPr>
          <w:ilvl w:val="0"/>
          <w:numId w:val="8"/>
        </w:numPr>
        <w:tabs>
          <w:tab w:val="left" w:pos="1418"/>
        </w:tabs>
        <w:ind w:right="49"/>
        <w:jc w:val="both"/>
        <w:rPr>
          <w:rFonts w:asciiTheme="minorHAnsi" w:hAnsiTheme="minorHAnsi"/>
          <w:bCs/>
        </w:rPr>
      </w:pPr>
      <w:r>
        <w:rPr>
          <w:rFonts w:asciiTheme="minorHAnsi" w:hAnsiTheme="minorHAnsi"/>
        </w:rPr>
        <w:t>Currículum de la empresa</w:t>
      </w:r>
      <w:r w:rsidR="00F63839" w:rsidRPr="00A85BB6">
        <w:rPr>
          <w:rFonts w:asciiTheme="minorHAnsi" w:hAnsiTheme="minorHAnsi"/>
        </w:rPr>
        <w:t xml:space="preserve">,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w:t>
      </w:r>
      <w:r>
        <w:rPr>
          <w:rFonts w:asciiTheme="minorHAnsi" w:hAnsiTheme="minorHAnsi"/>
        </w:rPr>
        <w:t xml:space="preserve">del suministro de </w:t>
      </w:r>
      <w:proofErr w:type="spellStart"/>
      <w:r>
        <w:rPr>
          <w:rFonts w:asciiTheme="minorHAnsi" w:hAnsiTheme="minorHAnsi"/>
        </w:rPr>
        <w:t>ostesíntesis</w:t>
      </w:r>
      <w:proofErr w:type="spellEnd"/>
      <w:r>
        <w:rPr>
          <w:rFonts w:asciiTheme="minorHAnsi" w:hAnsiTheme="minorHAnsi"/>
        </w:rPr>
        <w:t xml:space="preserve">, </w:t>
      </w:r>
      <w:proofErr w:type="spellStart"/>
      <w:r>
        <w:rPr>
          <w:rFonts w:asciiTheme="minorHAnsi" w:hAnsiTheme="minorHAnsi"/>
        </w:rPr>
        <w:t>endoprótesis</w:t>
      </w:r>
      <w:proofErr w:type="spellEnd"/>
      <w:r>
        <w:rPr>
          <w:rFonts w:asciiTheme="minorHAnsi" w:hAnsiTheme="minorHAnsi"/>
        </w:rPr>
        <w:t xml:space="preserve"> y </w:t>
      </w:r>
      <w:proofErr w:type="spellStart"/>
      <w:r>
        <w:rPr>
          <w:rFonts w:asciiTheme="minorHAnsi" w:hAnsiTheme="minorHAnsi"/>
        </w:rPr>
        <w:t>artroscopía</w:t>
      </w:r>
      <w:proofErr w:type="spellEnd"/>
      <w:r>
        <w:rPr>
          <w:rFonts w:asciiTheme="minorHAnsi" w:hAnsiTheme="minorHAnsi"/>
        </w:rPr>
        <w:t xml:space="preserve">, </w:t>
      </w:r>
      <w:r w:rsidR="00F63839" w:rsidRPr="00A85BB6">
        <w:rPr>
          <w:rFonts w:asciiTheme="minorHAnsi" w:hAnsiTheme="minorHAnsi"/>
        </w:rPr>
        <w:t>que demuestre experiencia en el Sector Salud, enfatizando su infraestructura física, capacidad de distribución y de recursos humanos y el listado de vehículos con que cuenta.</w:t>
      </w:r>
    </w:p>
    <w:p w:rsidR="00B5716B" w:rsidRPr="00A85BB6" w:rsidRDefault="00C66C7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B5716B" w:rsidRPr="00A85BB6">
        <w:rPr>
          <w:rFonts w:asciiTheme="minorHAnsi" w:hAnsiTheme="minorHAnsi"/>
          <w:b/>
        </w:rPr>
        <w:t>2</w:t>
      </w:r>
      <w:r w:rsidR="003E6595" w:rsidRPr="00A85BB6">
        <w:rPr>
          <w:rFonts w:asciiTheme="minorHAnsi" w:hAnsiTheme="minorHAnsi"/>
        </w:rPr>
        <w:t xml:space="preserve">. Propuesta Técnica conforme al formato del anexo </w:t>
      </w:r>
      <w:r w:rsidR="008919D3" w:rsidRPr="00A85BB6">
        <w:rPr>
          <w:rFonts w:asciiTheme="minorHAnsi" w:hAnsiTheme="minorHAnsi"/>
        </w:rPr>
        <w:t xml:space="preserve">2 </w:t>
      </w:r>
      <w:r w:rsidR="003E6595" w:rsidRPr="00A85BB6">
        <w:rPr>
          <w:rFonts w:asciiTheme="minorHAnsi" w:hAnsiTheme="minorHAnsi"/>
        </w:rPr>
        <w:t>de las presentes bases.</w:t>
      </w:r>
    </w:p>
    <w:p w:rsidR="003E6595" w:rsidRPr="00A85BB6" w:rsidRDefault="003E6595"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cs="Arial"/>
        </w:rPr>
        <w:t xml:space="preserve">Carta compromiso de que, si resulta </w:t>
      </w:r>
      <w:r w:rsidRPr="00E44B28">
        <w:rPr>
          <w:rFonts w:asciiTheme="minorHAnsi" w:hAnsiTheme="minorHAnsi"/>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Catálogos de los equipos que oferta en idioma español o en inglés siempre y cuando se acompañe de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Manual de operación de los equipos médicos.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de apoyo del fabricante o filial en Méxic</w:t>
      </w:r>
      <w:r w:rsidR="001061A5">
        <w:rPr>
          <w:rFonts w:asciiTheme="minorHAnsi" w:hAnsiTheme="minorHAnsi"/>
        </w:rPr>
        <w:t>o de cada uno de los equipos e insumos</w:t>
      </w:r>
      <w:r w:rsidRPr="00E44B28">
        <w:rPr>
          <w:rFonts w:asciiTheme="minorHAnsi" w:hAnsiTheme="minorHAnsi"/>
        </w:rPr>
        <w:t xml:space="preserve"> que oferta en las que está brindando el apoyo y deberán citar el número de </w:t>
      </w:r>
      <w:r>
        <w:rPr>
          <w:rFonts w:asciiTheme="minorHAnsi" w:hAnsiTheme="minorHAnsi"/>
        </w:rPr>
        <w:t>licitación</w:t>
      </w:r>
      <w:r w:rsidRPr="00E44B28">
        <w:rPr>
          <w:rFonts w:asciiTheme="minorHAnsi" w:hAnsiTheme="minorHAnsi"/>
        </w:rPr>
        <w:t>, si dicha carta fuera expedida en idioma inglés, deberá anexar su traducción al español.</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Alguno de los siguientes Certificados de calidad: </w:t>
      </w:r>
      <w:r w:rsidRPr="00E44B28">
        <w:rPr>
          <w:rFonts w:asciiTheme="minorHAnsi" w:hAnsiTheme="minorHAnsi"/>
          <w:lang w:val="es-MX"/>
        </w:rPr>
        <w:t>ISO, FDA, CE,</w:t>
      </w:r>
      <w:r w:rsidRPr="00E44B28">
        <w:rPr>
          <w:rFonts w:asciiTheme="minorHAnsi" w:hAnsiTheme="minorHAnsi" w:cs="Arial"/>
        </w:rPr>
        <w:t xml:space="preserve"> UL, TUV. P</w:t>
      </w:r>
      <w:r w:rsidRPr="00E44B28">
        <w:rPr>
          <w:rFonts w:asciiTheme="minorHAnsi" w:hAnsiTheme="minorHAnsi"/>
          <w:lang w:val="es-MX"/>
        </w:rPr>
        <w:t>ara equipos e instrumental fabricados en México además, la documentación de buenas prácticas de fabricación y la marca registrada en Original o copias certificadas.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lang w:val="es-MX"/>
        </w:rPr>
        <w:t xml:space="preserve">Copia simple legible del Registro Sanitario de los equipos, </w:t>
      </w:r>
      <w:r w:rsidR="006976AD">
        <w:rPr>
          <w:rFonts w:asciiTheme="minorHAnsi" w:hAnsiTheme="minorHAnsi"/>
          <w:lang w:val="es-MX"/>
        </w:rPr>
        <w:t>insumos</w:t>
      </w:r>
      <w:r w:rsidRPr="00E44B28">
        <w:rPr>
          <w:rFonts w:asciiTheme="minorHAnsi" w:hAnsiTheme="minorHAnsi"/>
          <w:lang w:val="es-MX"/>
        </w:rPr>
        <w:t xml:space="preserve"> y </w:t>
      </w:r>
      <w:r w:rsidR="006976AD">
        <w:rPr>
          <w:rFonts w:asciiTheme="minorHAnsi" w:hAnsiTheme="minorHAnsi"/>
          <w:lang w:val="es-MX"/>
        </w:rPr>
        <w:t xml:space="preserve">de los </w:t>
      </w:r>
      <w:r w:rsidRPr="00E44B28">
        <w:rPr>
          <w:rFonts w:asciiTheme="minorHAnsi" w:hAnsiTheme="minorHAnsi"/>
          <w:lang w:val="es-MX"/>
        </w:rPr>
        <w:t xml:space="preserve">consumibles </w:t>
      </w:r>
      <w:r w:rsidR="006976AD">
        <w:rPr>
          <w:rFonts w:asciiTheme="minorHAnsi" w:hAnsiTheme="minorHAnsi"/>
          <w:lang w:val="es-MX"/>
        </w:rPr>
        <w:t>propuestos de uso más ordinario en las cirugías</w:t>
      </w:r>
      <w:r w:rsidRPr="00E44B28">
        <w:rPr>
          <w:rFonts w:asciiTheme="minorHAnsi" w:hAnsiTheme="minorHAnsi"/>
          <w:lang w:val="es-MX"/>
        </w:rPr>
        <w:t>, otorgados por la Secretaría de Salud.</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Carta compromiso de que, en caso de resultar adjudicado entregará equipos nuevos o en óptimas condiciones (no reconstruidos) y se hará cargo del mantenimiento preventivo y correctivo, especificando el tiempo máximo de respuesta de 24 hrs.</w:t>
      </w:r>
    </w:p>
    <w:p w:rsidR="007D3169" w:rsidRPr="00E44B28" w:rsidRDefault="007D3169" w:rsidP="007D3169">
      <w:pPr>
        <w:pStyle w:val="Prrafodelista"/>
        <w:numPr>
          <w:ilvl w:val="0"/>
          <w:numId w:val="8"/>
        </w:numPr>
        <w:ind w:right="49"/>
        <w:jc w:val="both"/>
        <w:rPr>
          <w:rFonts w:asciiTheme="minorHAnsi" w:hAnsiTheme="minorHAnsi"/>
          <w:bCs/>
        </w:rPr>
      </w:pPr>
      <w:r w:rsidRPr="00E44B28">
        <w:rPr>
          <w:rFonts w:asciiTheme="minorHAnsi" w:hAnsiTheme="minorHAnsi"/>
        </w:rPr>
        <w:t xml:space="preserve">Los licitantes que quieran participar en el presente concurso, deberán  presentar cuando menos dos cartas en original, emitidas por alguna otra dependencia o clientes en </w:t>
      </w:r>
      <w:r w:rsidR="00FB02E3">
        <w:rPr>
          <w:rFonts w:asciiTheme="minorHAnsi" w:hAnsiTheme="minorHAnsi"/>
        </w:rPr>
        <w:t>hoja</w:t>
      </w:r>
      <w:r w:rsidRPr="00E44B28">
        <w:rPr>
          <w:rFonts w:asciiTheme="minorHAnsi" w:hAnsiTheme="minorHAnsi"/>
        </w:rPr>
        <w:t xml:space="preserve"> membretad</w:t>
      </w:r>
      <w:r w:rsidR="00FB02E3">
        <w:rPr>
          <w:rFonts w:asciiTheme="minorHAnsi" w:hAnsiTheme="minorHAnsi"/>
        </w:rPr>
        <w:t>a</w:t>
      </w:r>
      <w:r w:rsidRPr="00E44B28">
        <w:rPr>
          <w:rFonts w:asciiTheme="minorHAnsi" w:hAnsiTheme="minorHAnsi"/>
        </w:rPr>
        <w:t xml:space="preserve"> de estos; en las cuales estipule que han prestado servicios de la misma naturaleza o similar a lo requerido en esta </w:t>
      </w:r>
      <w:r w:rsidR="00E74FB0">
        <w:rPr>
          <w:rFonts w:asciiTheme="minorHAnsi" w:hAnsiTheme="minorHAnsi"/>
        </w:rPr>
        <w:t>licitación</w:t>
      </w:r>
      <w:r w:rsidRPr="00E44B28">
        <w:rPr>
          <w:rFonts w:asciiTheme="minorHAnsi" w:hAnsiTheme="minorHAnsi"/>
        </w:rPr>
        <w:t xml:space="preserve"> y de haber prestado </w:t>
      </w:r>
      <w:r w:rsidRPr="00E44B28">
        <w:rPr>
          <w:rFonts w:asciiTheme="minorHAnsi" w:hAnsiTheme="minorHAnsi"/>
        </w:rPr>
        <w:lastRenderedPageBreak/>
        <w:t>un buen servicio, mismas que la Convocante se reserva el derecho de verificar, para su participación en el presente evento.</w:t>
      </w:r>
    </w:p>
    <w:p w:rsidR="008D5713" w:rsidRPr="00A85BB6" w:rsidRDefault="003E6595" w:rsidP="008D5713">
      <w:pPr>
        <w:pStyle w:val="Prrafodelista"/>
        <w:numPr>
          <w:ilvl w:val="0"/>
          <w:numId w:val="8"/>
        </w:numPr>
        <w:tabs>
          <w:tab w:val="left" w:pos="993"/>
        </w:tabs>
        <w:jc w:val="both"/>
        <w:rPr>
          <w:rFonts w:asciiTheme="minorHAnsi" w:hAnsiTheme="minorHAnsi"/>
        </w:rPr>
      </w:pPr>
      <w:r w:rsidRPr="00A85BB6">
        <w:rPr>
          <w:rFonts w:asciiTheme="minorHAnsi" w:hAnsiTheme="minorHAnsi"/>
          <w:bCs/>
        </w:rPr>
        <w:t xml:space="preserve">Cd o USB que contenga el total de los documentos incluidos en el </w:t>
      </w:r>
      <w:r w:rsidR="00325647" w:rsidRPr="00A85BB6">
        <w:rPr>
          <w:rFonts w:asciiTheme="minorHAnsi" w:hAnsiTheme="minorHAnsi"/>
          <w:bCs/>
        </w:rPr>
        <w:t xml:space="preserve">sobre técnico </w:t>
      </w:r>
      <w:r w:rsidRPr="00A85BB6">
        <w:rPr>
          <w:rFonts w:asciiTheme="minorHAnsi" w:hAnsiTheme="minorHAnsi"/>
          <w:bCs/>
        </w:rPr>
        <w:t xml:space="preserve">en formato </w:t>
      </w:r>
      <w:proofErr w:type="spellStart"/>
      <w:r w:rsidRPr="00A85BB6">
        <w:rPr>
          <w:rFonts w:asciiTheme="minorHAnsi" w:hAnsiTheme="minorHAnsi"/>
          <w:bCs/>
        </w:rPr>
        <w:t>pdf</w:t>
      </w:r>
      <w:proofErr w:type="spellEnd"/>
      <w:r w:rsidRPr="00A85BB6">
        <w:rPr>
          <w:rFonts w:asciiTheme="minorHAnsi" w:hAnsiTheme="minorHAnsi"/>
          <w:bCs/>
        </w:rPr>
        <w:t xml:space="preserve">, </w:t>
      </w:r>
      <w:proofErr w:type="spellStart"/>
      <w:r w:rsidRPr="00A85BB6">
        <w:rPr>
          <w:rFonts w:asciiTheme="minorHAnsi" w:hAnsiTheme="minorHAnsi"/>
          <w:bCs/>
        </w:rPr>
        <w:t>word</w:t>
      </w:r>
      <w:proofErr w:type="spellEnd"/>
      <w:r w:rsidRPr="00A85BB6">
        <w:rPr>
          <w:rFonts w:asciiTheme="minorHAnsi" w:hAnsiTheme="minorHAnsi"/>
          <w:bCs/>
        </w:rPr>
        <w:t xml:space="preserve"> o </w:t>
      </w:r>
      <w:proofErr w:type="spellStart"/>
      <w:r w:rsidRPr="00A85BB6">
        <w:rPr>
          <w:rFonts w:asciiTheme="minorHAnsi" w:hAnsiTheme="minorHAnsi"/>
          <w:bCs/>
        </w:rPr>
        <w:t>excel</w:t>
      </w:r>
      <w:proofErr w:type="spellEnd"/>
      <w:r w:rsidRPr="00A85BB6">
        <w:rPr>
          <w:rFonts w:asciiTheme="minorHAnsi" w:hAnsiTheme="minorHAnsi"/>
          <w:bCs/>
        </w:rPr>
        <w:t>.</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5</w:t>
      </w:r>
      <w:r w:rsidRPr="00A85BB6">
        <w:rPr>
          <w:rFonts w:asciiTheme="minorHAnsi" w:hAnsiTheme="minorHAnsi"/>
        </w:rPr>
        <w:t xml:space="preserve">. </w:t>
      </w:r>
      <w:r w:rsidRPr="00A85BB6">
        <w:rPr>
          <w:rFonts w:asciiTheme="minorHAnsi" w:hAnsiTheme="minorHAnsi" w:cs="Arial"/>
        </w:rPr>
        <w:t>Carta de presentación de proposiciones</w:t>
      </w:r>
      <w:r w:rsidRPr="00A85BB6">
        <w:rPr>
          <w:rFonts w:asciiTheme="minorHAnsi" w:hAnsiTheme="minorHAnsi"/>
          <w:color w:val="000000"/>
        </w:rPr>
        <w:t>.</w:t>
      </w:r>
    </w:p>
    <w:p w:rsidR="00835FDB" w:rsidRPr="00A85BB6" w:rsidRDefault="00835FDB"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ANEXO 6</w:t>
      </w:r>
      <w:r w:rsidRPr="00A85BB6">
        <w:rPr>
          <w:rFonts w:asciiTheme="minorHAnsi" w:hAnsiTheme="minorHAnsi"/>
          <w:color w:val="000000"/>
        </w:rPr>
        <w:t>. Recibo de proposiciones.</w:t>
      </w:r>
    </w:p>
    <w:p w:rsidR="000D5CC3" w:rsidRPr="00A85BB6" w:rsidRDefault="005E6330"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7</w:t>
      </w:r>
      <w:r w:rsidRPr="00A85BB6">
        <w:rPr>
          <w:rFonts w:asciiTheme="minorHAnsi" w:hAnsiTheme="minorHAnsi" w:cstheme="minorHAnsi"/>
        </w:rPr>
        <w:t xml:space="preserve">. Declaración de no encontrarse en alguno de los supuestos establecidos en los </w:t>
      </w:r>
      <w:r w:rsidRPr="00A85BB6">
        <w:rPr>
          <w:rFonts w:asciiTheme="minorHAnsi" w:hAnsiTheme="minorHAnsi" w:cstheme="minorHAnsi"/>
          <w:i/>
        </w:rPr>
        <w:t>Artículos 37 y 95</w:t>
      </w:r>
      <w:r w:rsidRPr="00A85BB6">
        <w:rPr>
          <w:rFonts w:asciiTheme="minorHAnsi" w:hAnsiTheme="minorHAnsi" w:cstheme="minorHAnsi"/>
        </w:rPr>
        <w:t xml:space="preserve"> de la Ley, </w:t>
      </w:r>
      <w:r w:rsidRPr="00A85BB6">
        <w:rPr>
          <w:rFonts w:asciiTheme="minorHAnsi" w:hAnsiTheme="minorHAnsi" w:cs="Arial"/>
          <w:i/>
        </w:rPr>
        <w:t>Artículo 50</w:t>
      </w:r>
      <w:r w:rsidRPr="00A85BB6">
        <w:rPr>
          <w:rFonts w:asciiTheme="minorHAnsi" w:hAnsiTheme="minorHAnsi" w:cs="Arial"/>
        </w:rPr>
        <w:t xml:space="preserve"> </w:t>
      </w:r>
      <w:proofErr w:type="spellStart"/>
      <w:r w:rsidRPr="00A85BB6">
        <w:rPr>
          <w:rFonts w:asciiTheme="minorHAnsi" w:hAnsiTheme="minorHAnsi" w:cs="Arial"/>
        </w:rPr>
        <w:t>Fracc</w:t>
      </w:r>
      <w:proofErr w:type="spellEnd"/>
      <w:r w:rsidRPr="00A85BB6">
        <w:rPr>
          <w:rFonts w:asciiTheme="minorHAnsi" w:hAnsiTheme="minorHAnsi" w:cs="Arial"/>
        </w:rPr>
        <w:t xml:space="preserve">. XXIII de La Ley de responsabilidades de los Servidores Públicos del Estado y Municipios de Nuevo León y </w:t>
      </w:r>
      <w:r w:rsidRPr="00A85BB6">
        <w:rPr>
          <w:rFonts w:asciiTheme="minorHAnsi" w:hAnsiTheme="minorHAnsi" w:cs="Arial"/>
          <w:i/>
        </w:rPr>
        <w:t>Artículo 38</w:t>
      </w:r>
      <w:r w:rsidRPr="00A85BB6">
        <w:rPr>
          <w:rFonts w:asciiTheme="minorHAnsi" w:hAnsiTheme="minorHAnsi" w:cs="Arial"/>
        </w:rPr>
        <w:t xml:space="preserve"> del Reglamento de la Ley de Adquisiciones, arrendamientos y Contrataciones de Servicios del Estado de Nuevo León</w:t>
      </w:r>
      <w:r w:rsidRPr="00A85BB6">
        <w:rPr>
          <w:rFonts w:asciiTheme="minorHAnsi" w:hAnsiTheme="minorHAnsi" w:cstheme="minorHAnsi"/>
        </w:rPr>
        <w:t>, Declaración de integridad y Certificado de Determinación Independiente de Propuesta.</w:t>
      </w:r>
    </w:p>
    <w:p w:rsidR="000D5CC3" w:rsidRPr="00A85BB6" w:rsidRDefault="000D5CC3" w:rsidP="000D5CC3">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A85BB6">
        <w:rPr>
          <w:rFonts w:asciiTheme="minorHAnsi" w:hAnsiTheme="minorHAnsi" w:cs="Arial"/>
          <w:bCs/>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A85BB6">
        <w:rPr>
          <w:rFonts w:asciiTheme="minorHAnsi" w:hAnsiTheme="minorHAnsi" w:cs="Arial"/>
          <w:b/>
          <w:bCs/>
          <w:lang w:val="es-MX"/>
        </w:rPr>
        <w:t xml:space="preserve">Anexo </w:t>
      </w:r>
      <w:r w:rsidR="00286133" w:rsidRPr="00A85BB6">
        <w:rPr>
          <w:rFonts w:asciiTheme="minorHAnsi" w:hAnsiTheme="minorHAnsi" w:cs="Arial"/>
          <w:b/>
          <w:bCs/>
          <w:lang w:val="es-MX"/>
        </w:rPr>
        <w:t>9</w:t>
      </w:r>
      <w:r w:rsidRPr="00A85BB6">
        <w:rPr>
          <w:rFonts w:asciiTheme="minorHAnsi" w:hAnsiTheme="minorHAnsi" w:cs="Arial"/>
          <w:b/>
          <w:bCs/>
          <w:lang w:val="es-MX"/>
        </w:rPr>
        <w:t>”</w:t>
      </w:r>
      <w:r w:rsidRPr="00A85BB6">
        <w:rPr>
          <w:rFonts w:asciiTheme="minorHAnsi" w:hAnsiTheme="minorHAnsi" w:cs="Arial"/>
          <w:bCs/>
          <w:lang w:val="es-MX"/>
        </w:rPr>
        <w:t xml:space="preserve">; o con las reglas de origen correspondientes a los capítulos de compras del sector público de los tratados de libre comercio, citados en el numeral 1.1, utilizando el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-A”</w:t>
      </w:r>
      <w:r w:rsidRPr="00A85BB6">
        <w:rPr>
          <w:rFonts w:asciiTheme="minorHAnsi" w:hAnsiTheme="minorHAnsi" w:cs="Arial"/>
          <w:bCs/>
          <w:lang w:val="es-MX"/>
        </w:rPr>
        <w:t>.</w:t>
      </w:r>
      <w:r w:rsidRPr="00A85BB6">
        <w:rPr>
          <w:rFonts w:asciiTheme="minorHAnsi" w:hAnsiTheme="minorHAnsi"/>
          <w:color w:val="000000"/>
        </w:rPr>
        <w:t xml:space="preserve"> ii.- </w:t>
      </w:r>
      <w:r w:rsidRPr="00A85BB6">
        <w:rPr>
          <w:rFonts w:asciiTheme="minorHAnsi" w:hAnsiTheme="minorHAnsi" w:cs="Arial"/>
          <w:bCs/>
          <w:lang w:val="es-MX"/>
        </w:rPr>
        <w:t xml:space="preserve">Los bienes importados cumplen con las reglas de origen establecidas en el Capítulo de Compras del Sector Público del Tratado que corresponda, conforme al formato del </w:t>
      </w:r>
      <w:r w:rsidRPr="00A85BB6">
        <w:rPr>
          <w:rFonts w:asciiTheme="minorHAnsi" w:hAnsiTheme="minorHAnsi" w:cs="Arial"/>
          <w:b/>
          <w:bCs/>
          <w:lang w:val="es-MX"/>
        </w:rPr>
        <w:t>Anexo “</w:t>
      </w:r>
      <w:r w:rsidR="00286133" w:rsidRPr="00A85BB6">
        <w:rPr>
          <w:rFonts w:asciiTheme="minorHAnsi" w:hAnsiTheme="minorHAnsi" w:cs="Arial"/>
          <w:b/>
          <w:bCs/>
          <w:lang w:val="es-MX"/>
        </w:rPr>
        <w:t>9</w:t>
      </w:r>
      <w:r w:rsidRPr="00A85BB6">
        <w:rPr>
          <w:rFonts w:asciiTheme="minorHAnsi" w:hAnsiTheme="minorHAnsi" w:cs="Arial"/>
          <w:b/>
          <w:bCs/>
          <w:lang w:val="es-MX"/>
        </w:rPr>
        <w:t>-B”.</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b/>
        </w:rPr>
        <w:t xml:space="preserve">ANEXO </w:t>
      </w:r>
      <w:r w:rsidR="00835FDB" w:rsidRPr="00A85BB6">
        <w:rPr>
          <w:rFonts w:asciiTheme="minorHAnsi" w:hAnsiTheme="minorHAnsi"/>
          <w:b/>
        </w:rPr>
        <w:t>11</w:t>
      </w:r>
      <w:r w:rsidRPr="00A85BB6">
        <w:rPr>
          <w:rFonts w:asciiTheme="minorHAnsi" w:hAnsiTheme="minorHAnsi"/>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theme="minorHAnsi"/>
          <w:b/>
        </w:rPr>
        <w:t xml:space="preserve">ANEXO </w:t>
      </w:r>
      <w:r w:rsidR="00835FDB" w:rsidRPr="00A85BB6">
        <w:rPr>
          <w:rFonts w:asciiTheme="minorHAnsi" w:hAnsiTheme="minorHAnsi" w:cstheme="minorHAnsi"/>
          <w:b/>
        </w:rPr>
        <w:t>12</w:t>
      </w:r>
      <w:r w:rsidRPr="00A85BB6">
        <w:rPr>
          <w:rFonts w:asciiTheme="minorHAnsi" w:hAnsiTheme="minorHAnsi" w:cstheme="minorHAnsi"/>
        </w:rPr>
        <w:t>. Escrito a que hace referencia a la Estratificación de Micro, Pequeña o Mediana empresa.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Escrito de manifestación bajo protesta de decir verdad de no encontrarse en situación de mora, respecto al cumplimiento de otros contratos con cualquier sujeto obligado, de conformidad al Artículo 38, fracción I del Reglamento de la Ley.</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Escrito indicando que en caso de violaciones en materia de derechos inherentes a la propiedad intelectual asumirán la responsabilidad correspondiente.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 xml:space="preserve">Documentos que acrediten encontrarse al corriente en el cumplimiento de sus obligaciones fiscales, tanto federales como estatales y municipales, de acuerdo a lo señalado en el </w:t>
      </w:r>
      <w:r w:rsidRPr="00A85BB6">
        <w:rPr>
          <w:rFonts w:asciiTheme="minorHAnsi" w:hAnsiTheme="minorHAnsi" w:cs="Arial"/>
          <w:i/>
        </w:rPr>
        <w:t>Artículo 33 Bis</w:t>
      </w:r>
      <w:r w:rsidRPr="00A85BB6">
        <w:rPr>
          <w:rFonts w:asciiTheme="minorHAnsi" w:hAnsiTheme="minorHAnsi" w:cs="Arial"/>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w:t>
      </w:r>
      <w:r w:rsidR="00647B68">
        <w:rPr>
          <w:rFonts w:asciiTheme="minorHAnsi" w:hAnsiTheme="minorHAnsi" w:cs="Arial"/>
        </w:rPr>
        <w:t>6</w:t>
      </w:r>
      <w:r w:rsidRPr="00A85BB6">
        <w:rPr>
          <w:rFonts w:asciiTheme="minorHAnsi" w:hAnsiTheme="minorHAnsi" w:cs="Arial"/>
        </w:rPr>
        <w:t xml:space="preserve"> publicada en el DOF el </w:t>
      </w:r>
      <w:r w:rsidR="00647B68">
        <w:rPr>
          <w:rFonts w:asciiTheme="minorHAnsi" w:hAnsiTheme="minorHAnsi" w:cs="Arial"/>
        </w:rPr>
        <w:t>23</w:t>
      </w:r>
      <w:r w:rsidRPr="00A85BB6">
        <w:rPr>
          <w:rFonts w:asciiTheme="minorHAnsi" w:hAnsiTheme="minorHAnsi" w:cs="Arial"/>
        </w:rPr>
        <w:t xml:space="preserve"> de Diciembre de 201</w:t>
      </w:r>
      <w:r w:rsidR="00647B68">
        <w:rPr>
          <w:rFonts w:asciiTheme="minorHAnsi" w:hAnsiTheme="minorHAnsi" w:cs="Arial"/>
        </w:rPr>
        <w:t>5</w:t>
      </w:r>
      <w:r w:rsidRPr="00A85BB6">
        <w:rPr>
          <w:rFonts w:asciiTheme="minorHAnsi" w:hAnsiTheme="minorHAnsi" w:cs="Arial"/>
        </w:rPr>
        <w:t>, Comprobante del último pago de: Impuesto sobre Nóminas, Refrendo y/o Tenencia de los vehículos de su propiedad e Impuesto predial del domicilio fiscal del licitante.</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Carta mediante la cual manifieste que su giro comercial comprende </w:t>
      </w:r>
      <w:r w:rsidR="003F146D">
        <w:rPr>
          <w:rFonts w:asciiTheme="minorHAnsi" w:hAnsiTheme="minorHAnsi" w:cs="Arial"/>
          <w:lang w:val="es-MX"/>
        </w:rPr>
        <w:t>el suministro de los bienes y servicios</w:t>
      </w:r>
      <w:r w:rsidR="007D3169">
        <w:rPr>
          <w:rFonts w:asciiTheme="minorHAnsi" w:hAnsiTheme="minorHAnsi" w:cs="Arial"/>
          <w:lang w:val="es-MX"/>
        </w:rPr>
        <w:t xml:space="preserve"> a que se refieren los anexos 1</w:t>
      </w:r>
      <w:r w:rsidR="003F146D">
        <w:rPr>
          <w:rFonts w:asciiTheme="minorHAnsi" w:hAnsiTheme="minorHAnsi" w:cs="Arial"/>
          <w:lang w:val="es-MX"/>
        </w:rPr>
        <w:t>B y 1C</w:t>
      </w:r>
      <w:r w:rsidR="007D3169">
        <w:rPr>
          <w:rFonts w:asciiTheme="minorHAnsi" w:hAnsiTheme="minorHAnsi" w:cs="Arial"/>
          <w:lang w:val="es-MX"/>
        </w:rPr>
        <w:t xml:space="preserve"> </w:t>
      </w:r>
      <w:r w:rsidRPr="00A85BB6">
        <w:rPr>
          <w:rFonts w:asciiTheme="minorHAnsi" w:hAnsiTheme="minorHAnsi" w:cs="Arial"/>
          <w:lang w:val="es-MX"/>
        </w:rPr>
        <w:t>de esta convocatoria.</w:t>
      </w:r>
    </w:p>
    <w:p w:rsidR="005E6330" w:rsidRPr="00A85BB6" w:rsidRDefault="005E6330" w:rsidP="003C7CE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lang w:val="es-MX"/>
        </w:rPr>
        <w:t xml:space="preserve">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w:t>
      </w:r>
      <w:r w:rsidRPr="00A85BB6">
        <w:rPr>
          <w:rFonts w:asciiTheme="minorHAnsi" w:hAnsiTheme="minorHAnsi" w:cs="Arial"/>
          <w:lang w:val="es-MX"/>
        </w:rPr>
        <w:lastRenderedPageBreak/>
        <w:t>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p w:rsidR="005E6330" w:rsidRPr="00A85BB6" w:rsidRDefault="005E6330" w:rsidP="00C96B24">
      <w:pPr>
        <w:numPr>
          <w:ilvl w:val="0"/>
          <w:numId w:val="8"/>
        </w:numPr>
        <w:tabs>
          <w:tab w:val="left" w:pos="1134"/>
        </w:tabs>
        <w:ind w:right="49"/>
        <w:jc w:val="both"/>
        <w:rPr>
          <w:rFonts w:asciiTheme="minorHAnsi" w:hAnsiTheme="minorHAnsi"/>
          <w:color w:val="000000"/>
        </w:rPr>
      </w:pPr>
      <w:r w:rsidRPr="00A85BB6">
        <w:rPr>
          <w:rFonts w:asciiTheme="minorHAnsi" w:hAnsiTheme="minorHAnsi" w:cs="Arial"/>
        </w:rPr>
        <w:t>Para el caso del</w:t>
      </w:r>
      <w:r w:rsidRPr="00A85BB6">
        <w:rPr>
          <w:rFonts w:asciiTheme="minorHAnsi" w:hAnsiTheme="minorHAnsi" w:cs="Arial"/>
          <w:lang w:val="es-MX"/>
        </w:rPr>
        <w:t xml:space="preserve">(los) </w:t>
      </w:r>
      <w:r w:rsidRPr="00A85BB6">
        <w:rPr>
          <w:rFonts w:asciiTheme="minorHAnsi" w:hAnsiTheme="minorHAnsi" w:cs="Arial"/>
          <w:bCs/>
          <w:lang w:val="es-MX"/>
        </w:rPr>
        <w:t>PARTICIPANTE(s)</w:t>
      </w:r>
      <w:r w:rsidRPr="00A85BB6">
        <w:rPr>
          <w:rFonts w:asciiTheme="minorHAnsi" w:hAnsiTheme="minorHAnsi" w:cs="Arial"/>
          <w:lang w:val="es-MX"/>
        </w:rPr>
        <w:t xml:space="preserve"> que opte(n) por la presentación conjunta de propuestas, de conformidad con los </w:t>
      </w:r>
      <w:r w:rsidRPr="00A85BB6">
        <w:rPr>
          <w:rFonts w:asciiTheme="minorHAnsi" w:hAnsiTheme="minorHAnsi" w:cs="Arial"/>
          <w:i/>
          <w:lang w:val="es-MX"/>
        </w:rPr>
        <w:t>Artículos 36</w:t>
      </w:r>
      <w:r w:rsidRPr="00A85BB6">
        <w:rPr>
          <w:rFonts w:asciiTheme="minorHAnsi" w:hAnsiTheme="minorHAnsi" w:cs="Arial"/>
          <w:lang w:val="es-MX"/>
        </w:rPr>
        <w:t xml:space="preserve"> de la Ley de Adquisiciones, Arrendamientos y Contratación de Servicios</w:t>
      </w:r>
      <w:r w:rsidRPr="00A85BB6">
        <w:rPr>
          <w:rFonts w:asciiTheme="minorHAnsi" w:hAnsiTheme="minorHAnsi" w:cs="Arial"/>
          <w:bCs/>
          <w:lang w:val="es-MX"/>
        </w:rPr>
        <w:t xml:space="preserve"> del Estado de Nuevo León </w:t>
      </w:r>
      <w:r w:rsidRPr="00A85BB6">
        <w:rPr>
          <w:rFonts w:asciiTheme="minorHAnsi" w:hAnsiTheme="minorHAnsi" w:cs="Arial"/>
          <w:lang w:val="es-MX"/>
        </w:rPr>
        <w:t xml:space="preserve">y </w:t>
      </w:r>
      <w:r w:rsidRPr="00A85BB6">
        <w:rPr>
          <w:rFonts w:asciiTheme="minorHAnsi" w:hAnsiTheme="minorHAnsi" w:cs="Arial"/>
          <w:i/>
          <w:lang w:val="es-MX"/>
        </w:rPr>
        <w:t>76</w:t>
      </w:r>
      <w:r w:rsidRPr="00A85BB6">
        <w:rPr>
          <w:rFonts w:asciiTheme="minorHAnsi" w:hAnsiTheme="minorHAnsi" w:cs="Arial"/>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A85BB6">
        <w:rPr>
          <w:rFonts w:asciiTheme="minorHAnsi" w:hAnsiTheme="minorHAnsi"/>
          <w:lang w:val="es-MX"/>
        </w:rPr>
        <w:t>Las personas que integran</w:t>
      </w:r>
      <w:r w:rsidRPr="00A85BB6">
        <w:rPr>
          <w:rFonts w:asciiTheme="minorHAnsi" w:hAnsiTheme="minorHAnsi" w:cs="Arial"/>
        </w:rPr>
        <w:t xml:space="preserve"> la agrupación deberán celebrar en los términos de la legislación aplicable el convenio de propuesta conjunta, en el que se establecerán con precisión los aspectos siguientes.- </w:t>
      </w:r>
      <w:r w:rsidRPr="00A85BB6">
        <w:rPr>
          <w:rFonts w:asciiTheme="minorHAnsi" w:hAnsiTheme="minorHAnsi" w:cs="Arial"/>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w:t>
      </w:r>
      <w:r w:rsidR="00C96B24" w:rsidRPr="00A85BB6">
        <w:rPr>
          <w:rFonts w:asciiTheme="minorHAnsi" w:hAnsiTheme="minorHAnsi" w:cs="Arial"/>
          <w:lang w:val="es-MX"/>
        </w:rPr>
        <w:t>LICITACIÓN PÚBLICA INTERNACIONAL BAJO LA COBERTURA DE TRATADOS INTERNACIONALES PRESENCIAL</w:t>
      </w:r>
      <w:r w:rsidRPr="00A85BB6">
        <w:rPr>
          <w:rFonts w:asciiTheme="minorHAnsi" w:hAnsiTheme="minorHAnsi" w:cs="Arial"/>
          <w:lang w:val="es-MX"/>
        </w:rPr>
        <w:t xml:space="preserve">; Descripción de las partes objeto del contrato que corresponderá cumplir a cada persona integrante, así como la manera en que se exigirá el </w:t>
      </w:r>
      <w:r w:rsidRPr="00A85BB6">
        <w:rPr>
          <w:rFonts w:asciiTheme="minorHAnsi" w:hAnsiTheme="minorHAnsi" w:cstheme="minorHAnsi"/>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A85BB6">
        <w:rPr>
          <w:rFonts w:asciiTheme="minorHAnsi" w:hAnsiTheme="minorHAnsi" w:cstheme="minorHAnsi"/>
        </w:rPr>
        <w:t>En caso de que no participen en propuestas conjuntas deberá manifestarlo por escrito bajo protesta de decir verdad.</w:t>
      </w:r>
    </w:p>
    <w:p w:rsidR="00E50CE0" w:rsidRPr="00A16B2E" w:rsidRDefault="00E50CE0" w:rsidP="00311634">
      <w:pPr>
        <w:rPr>
          <w:rFonts w:asciiTheme="minorHAnsi" w:hAnsiTheme="minorHAnsi" w:cs="Arial"/>
          <w:lang w:val="es-MX"/>
        </w:rPr>
      </w:pPr>
    </w:p>
    <w:p w:rsidR="000B78E5" w:rsidRPr="00A16B2E" w:rsidRDefault="000B78E5" w:rsidP="00AA0A4C">
      <w:pPr>
        <w:numPr>
          <w:ilvl w:val="0"/>
          <w:numId w:val="12"/>
        </w:numPr>
        <w:tabs>
          <w:tab w:val="clear" w:pos="1429"/>
          <w:tab w:val="num" w:pos="1134"/>
        </w:tabs>
        <w:ind w:left="1134" w:right="180" w:hanging="425"/>
        <w:jc w:val="both"/>
        <w:outlineLvl w:val="0"/>
        <w:rPr>
          <w:rFonts w:ascii="Calibri" w:hAnsi="Calibri"/>
          <w:b/>
          <w:bCs/>
          <w:u w:val="single"/>
        </w:rPr>
      </w:pPr>
      <w:r w:rsidRPr="00A16B2E">
        <w:rPr>
          <w:rFonts w:ascii="Calibri" w:hAnsi="Calibri"/>
          <w:b/>
          <w:bCs/>
          <w:u w:val="single"/>
        </w:rPr>
        <w:t>EL SOBRE DE PROPUESTA ECONÓMICA DEBERÁ CONTENER:</w:t>
      </w:r>
    </w:p>
    <w:p w:rsidR="000B78E5" w:rsidRPr="00A16B2E" w:rsidRDefault="000B78E5" w:rsidP="000B78E5">
      <w:pPr>
        <w:ind w:left="720" w:right="180"/>
        <w:jc w:val="both"/>
        <w:outlineLvl w:val="0"/>
        <w:rPr>
          <w:rFonts w:ascii="Calibri" w:hAnsi="Calibri"/>
          <w:b/>
          <w:bCs/>
        </w:rPr>
      </w:pPr>
    </w:p>
    <w:p w:rsidR="000B78E5" w:rsidRPr="00835FDB" w:rsidRDefault="001578FF" w:rsidP="00AA0A4C">
      <w:pPr>
        <w:numPr>
          <w:ilvl w:val="0"/>
          <w:numId w:val="11"/>
        </w:numPr>
        <w:ind w:left="1418" w:right="180" w:hanging="284"/>
        <w:jc w:val="both"/>
        <w:rPr>
          <w:rFonts w:ascii="Calibri" w:hAnsi="Calibri"/>
          <w:bCs/>
        </w:rPr>
      </w:pPr>
      <w:r>
        <w:rPr>
          <w:rFonts w:ascii="Calibri" w:hAnsi="Calibri"/>
          <w:b/>
          <w:bCs/>
        </w:rPr>
        <w:t xml:space="preserve">ANEXOS </w:t>
      </w:r>
      <w:r w:rsidRPr="001578FF">
        <w:rPr>
          <w:rFonts w:ascii="Calibri" w:hAnsi="Calibri"/>
          <w:b/>
          <w:bCs/>
        </w:rPr>
        <w:t>3 y</w:t>
      </w:r>
      <w:r w:rsidR="000B78E5" w:rsidRPr="001578FF">
        <w:rPr>
          <w:rFonts w:ascii="Calibri" w:hAnsi="Calibri"/>
          <w:b/>
          <w:bCs/>
        </w:rPr>
        <w:t xml:space="preserve"> 4</w:t>
      </w:r>
      <w:r w:rsidR="000B78E5" w:rsidRPr="001578FF">
        <w:rPr>
          <w:rFonts w:ascii="Calibri" w:hAnsi="Calibri"/>
          <w:bCs/>
        </w:rPr>
        <w:t>.</w:t>
      </w:r>
    </w:p>
    <w:p w:rsidR="00FF38A5" w:rsidRPr="00A16B2E" w:rsidRDefault="00FF38A5" w:rsidP="00AA0A4C">
      <w:pPr>
        <w:numPr>
          <w:ilvl w:val="0"/>
          <w:numId w:val="11"/>
        </w:numPr>
        <w:ind w:left="1418" w:right="180" w:hanging="284"/>
        <w:jc w:val="both"/>
        <w:rPr>
          <w:rFonts w:ascii="Calibri" w:hAnsi="Calibri"/>
          <w:bCs/>
        </w:rPr>
      </w:pPr>
      <w:r>
        <w:rPr>
          <w:rFonts w:asciiTheme="minorHAnsi" w:hAnsiTheme="minorHAnsi"/>
          <w:bCs/>
        </w:rPr>
        <w:t>CD o USB que contenga el desglose de la oferta económica en formato Excel.</w:t>
      </w:r>
    </w:p>
    <w:p w:rsidR="000B78E5" w:rsidRDefault="000B78E5" w:rsidP="00311634">
      <w:pPr>
        <w:rPr>
          <w:rFonts w:asciiTheme="minorHAnsi" w:hAnsiTheme="minorHAnsi" w:cs="Arial"/>
          <w:lang w:val="es-MX"/>
        </w:rPr>
      </w:pPr>
    </w:p>
    <w:p w:rsidR="000B78E5" w:rsidRPr="00A16B2E" w:rsidRDefault="000B78E5" w:rsidP="000B78E5">
      <w:pPr>
        <w:tabs>
          <w:tab w:val="left" w:pos="0"/>
          <w:tab w:val="left" w:pos="10064"/>
        </w:tabs>
        <w:ind w:right="-1" w:firstLine="4"/>
        <w:jc w:val="both"/>
        <w:rPr>
          <w:rFonts w:ascii="Calibri" w:hAnsi="Calibri"/>
          <w:b/>
          <w:u w:val="single"/>
        </w:rPr>
      </w:pPr>
      <w:r w:rsidRPr="00A16B2E">
        <w:rPr>
          <w:rFonts w:ascii="Calibri" w:hAnsi="Calibri"/>
          <w:b/>
          <w:u w:val="single"/>
        </w:rPr>
        <w:t>3.1. Cartas de: Aceptación de Bases, Junta de Aclaraciones, Validez de la propuesta y Cumplimiento de Obligaciones Estatales y Federales.</w:t>
      </w:r>
    </w:p>
    <w:p w:rsidR="000B78E5" w:rsidRPr="00A16B2E" w:rsidRDefault="000B78E5" w:rsidP="000B78E5">
      <w:pPr>
        <w:jc w:val="both"/>
        <w:rPr>
          <w:rFonts w:ascii="Calibri" w:hAnsi="Calibri"/>
        </w:rPr>
      </w:pPr>
    </w:p>
    <w:p w:rsidR="000B78E5" w:rsidRPr="000B78E5" w:rsidRDefault="000B78E5" w:rsidP="000B78E5">
      <w:pPr>
        <w:jc w:val="both"/>
        <w:rPr>
          <w:rFonts w:asciiTheme="minorHAnsi" w:hAnsiTheme="minorHAnsi"/>
        </w:rPr>
      </w:pPr>
      <w:r w:rsidRPr="00A16B2E">
        <w:rPr>
          <w:rFonts w:asciiTheme="minorHAnsi" w:hAnsiTheme="minorHAnsi"/>
        </w:rPr>
        <w:t>Los Licitantes del concurso deberán presentar por separado y fuera del sobre, en el acto de presentación y apertura de propuestas las siguientes cartas:</w:t>
      </w:r>
      <w:r w:rsidRPr="000B78E5">
        <w:rPr>
          <w:rFonts w:asciiTheme="minorHAnsi" w:hAnsiTheme="minorHAnsi"/>
        </w:rPr>
        <w:t xml:space="preserve"> </w:t>
      </w:r>
    </w:p>
    <w:p w:rsidR="000B78E5" w:rsidRPr="000B78E5" w:rsidRDefault="000B78E5" w:rsidP="000B78E5">
      <w:pPr>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 xml:space="preserve">Una de aceptación de las bases, junta de aclaraciones y validez de propuesta, en donde manifiesten, bajo protesta de decir verdad, que han revisado y analizado cada uno de los puntos que contienen las bases del concurso, que los conocen y están de acuerdo con las mismas y que no se tienen reclamaciones o dudas en torno a las mismas, así como que conoce el resultado de la Junta de Aclaraciones y está conforme con el contenido del acta levantada al efecto, además contendrá la validez obligatoria de su propuesta por 30 días contados a partir del día siguiente al acto de apertura de propuesta económica; </w:t>
      </w:r>
    </w:p>
    <w:p w:rsidR="000B78E5" w:rsidRPr="000B78E5" w:rsidRDefault="000B78E5" w:rsidP="000B78E5">
      <w:pPr>
        <w:pStyle w:val="Prrafodelista"/>
        <w:ind w:left="0"/>
        <w:jc w:val="both"/>
        <w:rPr>
          <w:rFonts w:asciiTheme="minorHAnsi" w:hAnsiTheme="minorHAnsi"/>
        </w:rPr>
      </w:pPr>
    </w:p>
    <w:p w:rsidR="000B78E5" w:rsidRPr="000B78E5" w:rsidRDefault="000B78E5" w:rsidP="00AA0A4C">
      <w:pPr>
        <w:pStyle w:val="Prrafodelista"/>
        <w:numPr>
          <w:ilvl w:val="0"/>
          <w:numId w:val="15"/>
        </w:numPr>
        <w:jc w:val="both"/>
        <w:rPr>
          <w:rFonts w:asciiTheme="minorHAnsi" w:hAnsiTheme="minorHAnsi"/>
        </w:rPr>
      </w:pPr>
      <w:r w:rsidRPr="000B78E5">
        <w:rPr>
          <w:rFonts w:asciiTheme="minorHAnsi" w:hAnsiTheme="minorHAnsi"/>
        </w:rPr>
        <w:t>Y otra de Cumplimiento de Obligaciones Estatales y Federales, en lo relativo al pago de impuestos.</w:t>
      </w:r>
    </w:p>
    <w:p w:rsidR="000B78E5" w:rsidRPr="000B78E5" w:rsidRDefault="000B78E5" w:rsidP="000B78E5">
      <w:pPr>
        <w:pStyle w:val="Prrafodelista"/>
        <w:ind w:left="360"/>
        <w:jc w:val="both"/>
        <w:rPr>
          <w:rFonts w:asciiTheme="minorHAnsi" w:hAnsiTheme="minorHAnsi"/>
        </w:rPr>
      </w:pPr>
    </w:p>
    <w:p w:rsidR="000B78E5" w:rsidRPr="000B78E5" w:rsidRDefault="000B78E5" w:rsidP="000B78E5">
      <w:pPr>
        <w:pStyle w:val="Prrafodelista"/>
        <w:ind w:left="360"/>
        <w:jc w:val="both"/>
        <w:rPr>
          <w:rFonts w:asciiTheme="minorHAnsi" w:hAnsiTheme="minorHAnsi"/>
        </w:rPr>
      </w:pPr>
      <w:r w:rsidRPr="000B78E5">
        <w:rPr>
          <w:rFonts w:asciiTheme="minorHAnsi" w:hAnsiTheme="minorHAnsi"/>
        </w:rPr>
        <w:t xml:space="preserve">Dichas cartas serán dirigidas al Director Administrativo de Servicios de Salud de Nuevo León, O.P.D.; por lo que la omisión o incumplimiento de cualquiera de los requisitos y documentos antes señalados, faculta de pleno derecho a </w:t>
      </w:r>
      <w:smartTag w:uri="urn:schemas-microsoft-com:office:smarttags" w:element="PersonName">
        <w:smartTagPr>
          <w:attr w:name="ProductID" w:val="la Convocante"/>
        </w:smartTagPr>
        <w:r w:rsidRPr="000B78E5">
          <w:rPr>
            <w:rFonts w:asciiTheme="minorHAnsi" w:hAnsiTheme="minorHAnsi"/>
          </w:rPr>
          <w:t>la Convocante</w:t>
        </w:r>
      </w:smartTag>
      <w:r w:rsidRPr="000B78E5">
        <w:rPr>
          <w:rFonts w:asciiTheme="minorHAnsi" w:hAnsiTheme="minorHAnsi"/>
        </w:rPr>
        <w:t xml:space="preserve"> a rechazar cualquier propuesta sin darle lectura.</w:t>
      </w:r>
    </w:p>
    <w:p w:rsidR="000B78E5" w:rsidRDefault="000B78E5" w:rsidP="000B78E5">
      <w:pPr>
        <w:tabs>
          <w:tab w:val="left" w:pos="10064"/>
        </w:tabs>
        <w:ind w:right="-1"/>
        <w:jc w:val="both"/>
        <w:rPr>
          <w:rFonts w:asciiTheme="minorHAnsi" w:hAnsiTheme="minorHAnsi"/>
          <w:b/>
        </w:rPr>
      </w:pPr>
    </w:p>
    <w:p w:rsidR="000B78E5" w:rsidRPr="000B78E5" w:rsidRDefault="000B78E5" w:rsidP="000B78E5">
      <w:pPr>
        <w:tabs>
          <w:tab w:val="left" w:pos="0"/>
          <w:tab w:val="left" w:pos="9923"/>
        </w:tabs>
        <w:ind w:right="-1" w:firstLine="4"/>
        <w:jc w:val="both"/>
        <w:rPr>
          <w:rFonts w:asciiTheme="minorHAnsi" w:hAnsiTheme="minorHAnsi"/>
          <w:b/>
          <w:u w:val="single"/>
        </w:rPr>
      </w:pPr>
      <w:r w:rsidRPr="000B78E5">
        <w:rPr>
          <w:rFonts w:asciiTheme="minorHAnsi" w:hAnsiTheme="minorHAnsi"/>
          <w:b/>
          <w:u w:val="single"/>
        </w:rPr>
        <w:t>3.2. Forma de presentación de las Propuestas Técnica y Económica y documentos esenciales que deberán de contener los sobres.</w:t>
      </w:r>
    </w:p>
    <w:p w:rsidR="000B78E5" w:rsidRPr="000B78E5" w:rsidRDefault="000B78E5" w:rsidP="000B78E5">
      <w:pPr>
        <w:tabs>
          <w:tab w:val="left" w:pos="9923"/>
        </w:tabs>
        <w:ind w:right="-1"/>
        <w:jc w:val="both"/>
        <w:rPr>
          <w:rFonts w:asciiTheme="minorHAnsi" w:hAnsiTheme="minorHAnsi"/>
          <w:b/>
        </w:rPr>
      </w:pPr>
    </w:p>
    <w:p w:rsidR="000B78E5" w:rsidRPr="000B78E5"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Las propuestas económicas serán cotizadas en Pesos Mexicanos.</w:t>
      </w:r>
    </w:p>
    <w:p w:rsidR="000B78E5" w:rsidRPr="000B78E5" w:rsidRDefault="000B78E5" w:rsidP="000B78E5">
      <w:pPr>
        <w:tabs>
          <w:tab w:val="left" w:pos="9923"/>
        </w:tabs>
        <w:ind w:right="-1"/>
        <w:jc w:val="both"/>
        <w:rPr>
          <w:rFonts w:asciiTheme="minorHAnsi" w:hAnsiTheme="minorHAnsi"/>
        </w:rPr>
      </w:pPr>
    </w:p>
    <w:p w:rsidR="00325647" w:rsidRDefault="000B78E5" w:rsidP="00AA0A4C">
      <w:pPr>
        <w:numPr>
          <w:ilvl w:val="0"/>
          <w:numId w:val="14"/>
        </w:numPr>
        <w:tabs>
          <w:tab w:val="clear" w:pos="540"/>
          <w:tab w:val="num" w:pos="709"/>
          <w:tab w:val="left" w:pos="9923"/>
        </w:tabs>
        <w:ind w:left="709" w:right="-1" w:hanging="142"/>
        <w:jc w:val="both"/>
        <w:rPr>
          <w:rFonts w:asciiTheme="minorHAnsi" w:hAnsiTheme="minorHAnsi"/>
        </w:rPr>
      </w:pPr>
      <w:r w:rsidRPr="000B78E5">
        <w:rPr>
          <w:rFonts w:asciiTheme="minorHAnsi" w:hAnsiTheme="minorHAnsi"/>
        </w:rPr>
        <w:t xml:space="preserve">Las </w:t>
      </w:r>
      <w:r w:rsidRPr="000B78E5">
        <w:rPr>
          <w:rFonts w:asciiTheme="minorHAnsi" w:hAnsiTheme="minorHAnsi"/>
          <w:i/>
          <w:u w:val="single"/>
        </w:rPr>
        <w:t>propuestas técnicas y económicas,</w:t>
      </w:r>
      <w:r w:rsidRPr="000B78E5">
        <w:rPr>
          <w:rFonts w:asciiTheme="minorHAnsi" w:hAnsiTheme="minorHAnsi"/>
        </w:rPr>
        <w:t xml:space="preserve"> así como todos los anexos, deberán contener firma autógrafa del representante legal de la compañía en el frente de todos los documentos</w:t>
      </w:r>
      <w:r w:rsidR="004717AF">
        <w:rPr>
          <w:rFonts w:asciiTheme="minorHAnsi" w:hAnsiTheme="minorHAnsi"/>
        </w:rPr>
        <w:t>.</w:t>
      </w:r>
    </w:p>
    <w:p w:rsidR="00325647" w:rsidRDefault="00325647" w:rsidP="00325647">
      <w:pPr>
        <w:pStyle w:val="Prrafodelista"/>
        <w:rPr>
          <w:rFonts w:asciiTheme="minorHAnsi" w:hAnsiTheme="minorHAnsi" w:cstheme="minorHAnsi"/>
        </w:rPr>
      </w:pPr>
    </w:p>
    <w:p w:rsidR="000B78E5" w:rsidRPr="00A16B2E" w:rsidRDefault="000B78E5" w:rsidP="000B78E5">
      <w:pPr>
        <w:tabs>
          <w:tab w:val="left" w:pos="567"/>
        </w:tabs>
        <w:ind w:left="567" w:right="-1" w:hanging="567"/>
        <w:jc w:val="both"/>
        <w:rPr>
          <w:rFonts w:ascii="Calibri" w:hAnsi="Calibri"/>
          <w:b/>
          <w:u w:val="single"/>
        </w:rPr>
      </w:pPr>
      <w:r w:rsidRPr="00D150DB">
        <w:rPr>
          <w:rFonts w:ascii="Calibri" w:hAnsi="Calibri"/>
          <w:b/>
          <w:u w:val="single"/>
        </w:rPr>
        <w:t xml:space="preserve">3.3. Procedimiento a seguir en el </w:t>
      </w:r>
      <w:r w:rsidRPr="00A16B2E">
        <w:rPr>
          <w:rFonts w:ascii="Calibri" w:hAnsi="Calibri"/>
          <w:b/>
          <w:u w:val="single"/>
        </w:rPr>
        <w:t xml:space="preserve">acto de presentación y apertura de Propuestas Técnicas y </w:t>
      </w:r>
      <w:r w:rsidR="00325647">
        <w:rPr>
          <w:rFonts w:ascii="Calibri" w:hAnsi="Calibri"/>
          <w:b/>
          <w:u w:val="single"/>
        </w:rPr>
        <w:t xml:space="preserve">acto de Apertura </w:t>
      </w:r>
      <w:r w:rsidRPr="00A16B2E">
        <w:rPr>
          <w:rFonts w:ascii="Calibri" w:hAnsi="Calibri"/>
          <w:b/>
          <w:u w:val="single"/>
        </w:rPr>
        <w:t>Económicas.</w:t>
      </w:r>
    </w:p>
    <w:p w:rsidR="000B78E5" w:rsidRPr="00A16B2E" w:rsidRDefault="000B78E5" w:rsidP="000B78E5">
      <w:pPr>
        <w:ind w:left="567" w:right="-1" w:hanging="567"/>
        <w:jc w:val="both"/>
        <w:rPr>
          <w:rFonts w:ascii="Calibri" w:hAnsi="Calibri"/>
          <w:b/>
        </w:rPr>
      </w:pP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iniciará en la fecha, lugar y hora señalados en el punto 12 de estas bases; el acto será público, pero sólo participarán los Licitantes.</w:t>
      </w:r>
    </w:p>
    <w:p w:rsidR="000B78E5" w:rsidRPr="00A16B2E" w:rsidRDefault="000B78E5" w:rsidP="00AA0A4C">
      <w:pPr>
        <w:numPr>
          <w:ilvl w:val="0"/>
          <w:numId w:val="13"/>
        </w:numPr>
        <w:ind w:left="709" w:right="-1" w:hanging="425"/>
        <w:jc w:val="both"/>
        <w:rPr>
          <w:rFonts w:ascii="Calibri" w:hAnsi="Calibri"/>
        </w:rPr>
      </w:pPr>
      <w:r w:rsidRPr="00A16B2E">
        <w:rPr>
          <w:rFonts w:ascii="Calibri" w:hAnsi="Calibri"/>
        </w:rPr>
        <w:t>Se procederá a pasar lista de asistencia, acreditando su representación los concursantes o sus representantes al ser nombrados entregarán sus propuestas e identificarse con Pasaporte o Credencial de Elector.</w:t>
      </w:r>
    </w:p>
    <w:p w:rsidR="000B78E5" w:rsidRPr="0039320A" w:rsidRDefault="000B78E5" w:rsidP="00AA0A4C">
      <w:pPr>
        <w:numPr>
          <w:ilvl w:val="0"/>
          <w:numId w:val="13"/>
        </w:numPr>
        <w:ind w:left="709" w:right="-1" w:hanging="425"/>
        <w:jc w:val="both"/>
        <w:rPr>
          <w:rFonts w:ascii="Calibri" w:hAnsi="Calibri"/>
        </w:rPr>
      </w:pPr>
      <w:r w:rsidRPr="00A16B2E">
        <w:rPr>
          <w:rFonts w:ascii="Calibri" w:hAnsi="Calibri"/>
        </w:rPr>
        <w:t>Recabada toda la documentación, se procederá</w:t>
      </w:r>
      <w:r w:rsidRPr="0039320A">
        <w:rPr>
          <w:rFonts w:ascii="Calibri" w:hAnsi="Calibri"/>
        </w:rPr>
        <w:t xml:space="preserve"> a la apertura de los sobres </w:t>
      </w:r>
      <w:r w:rsidR="00325647">
        <w:rPr>
          <w:rFonts w:ascii="Calibri" w:hAnsi="Calibri"/>
        </w:rPr>
        <w:t xml:space="preserve">de las propuestas técnicas </w:t>
      </w:r>
      <w:r w:rsidRPr="0039320A">
        <w:rPr>
          <w:rFonts w:ascii="Calibri" w:hAnsi="Calibri"/>
        </w:rPr>
        <w:t>en el orden en que se recibieron: se verificará que hayan sido entregados todos los documentos solicitados y que éstos satisfagan los requisitos establecidos para el concurso.</w:t>
      </w:r>
    </w:p>
    <w:p w:rsidR="000B78E5" w:rsidRPr="0039320A" w:rsidRDefault="000B78E5" w:rsidP="00AA0A4C">
      <w:pPr>
        <w:numPr>
          <w:ilvl w:val="0"/>
          <w:numId w:val="13"/>
        </w:numPr>
        <w:ind w:left="709" w:right="-1" w:hanging="425"/>
        <w:jc w:val="both"/>
        <w:rPr>
          <w:rFonts w:ascii="Calibri" w:hAnsi="Calibri"/>
        </w:rPr>
      </w:pPr>
      <w:r w:rsidRPr="0039320A">
        <w:rPr>
          <w:rFonts w:ascii="Calibri" w:hAnsi="Calibri"/>
        </w:rPr>
        <w:t>Aquellas propuestas que no contengan los documentos y datos relevantes que hayan sido fijados como esenciales para su revisión correspondiente, serán rechazadas.</w:t>
      </w:r>
    </w:p>
    <w:p w:rsidR="000B78E5" w:rsidRPr="00E27A9B" w:rsidRDefault="00325647" w:rsidP="00AA0A4C">
      <w:pPr>
        <w:numPr>
          <w:ilvl w:val="0"/>
          <w:numId w:val="13"/>
        </w:numPr>
        <w:tabs>
          <w:tab w:val="left" w:pos="10064"/>
        </w:tabs>
        <w:ind w:left="709" w:right="-1" w:hanging="425"/>
        <w:jc w:val="both"/>
        <w:rPr>
          <w:rFonts w:ascii="Calibri" w:hAnsi="Calibri"/>
        </w:rPr>
      </w:pPr>
      <w:r>
        <w:rPr>
          <w:rFonts w:ascii="Calibri" w:hAnsi="Calibri"/>
        </w:rPr>
        <w:t>En el Acto de apertura económica e</w:t>
      </w:r>
      <w:r w:rsidR="000B78E5" w:rsidRPr="0039320A">
        <w:rPr>
          <w:rFonts w:ascii="Calibri" w:hAnsi="Calibri"/>
        </w:rPr>
        <w:t xml:space="preserve">l representante de </w:t>
      </w:r>
      <w:r w:rsidR="000B78E5" w:rsidRPr="00E27A9B">
        <w:rPr>
          <w:rFonts w:ascii="Calibri" w:hAnsi="Calibri"/>
        </w:rPr>
        <w:t>la Convocante</w:t>
      </w:r>
      <w:r w:rsidR="000B78E5" w:rsidRPr="0039320A">
        <w:rPr>
          <w:rFonts w:ascii="Calibri" w:hAnsi="Calibri"/>
        </w:rPr>
        <w:t xml:space="preserve"> que presida el acto, dará lectura al importe de las propuestas que cubran los requisitos </w:t>
      </w:r>
      <w:r w:rsidR="000B78E5" w:rsidRPr="00E27A9B">
        <w:rPr>
          <w:rFonts w:ascii="Calibri" w:hAnsi="Calibri"/>
        </w:rPr>
        <w:t>exigidos.</w:t>
      </w:r>
    </w:p>
    <w:p w:rsidR="000B78E5" w:rsidRPr="00E27A9B" w:rsidRDefault="005C3279" w:rsidP="00AA0A4C">
      <w:pPr>
        <w:numPr>
          <w:ilvl w:val="0"/>
          <w:numId w:val="13"/>
        </w:numPr>
        <w:ind w:left="709" w:right="-1" w:hanging="425"/>
        <w:jc w:val="both"/>
        <w:rPr>
          <w:rFonts w:ascii="Calibri" w:hAnsi="Calibri"/>
        </w:rPr>
      </w:pPr>
      <w:r>
        <w:rPr>
          <w:rFonts w:ascii="Calibri" w:hAnsi="Calibri"/>
        </w:rPr>
        <w:t>Los</w:t>
      </w:r>
      <w:r w:rsidRPr="00E27A9B">
        <w:rPr>
          <w:rFonts w:ascii="Calibri" w:hAnsi="Calibri"/>
        </w:rPr>
        <w:t xml:space="preserve"> Licitante</w:t>
      </w:r>
      <w:r>
        <w:rPr>
          <w:rFonts w:ascii="Calibri" w:hAnsi="Calibri"/>
        </w:rPr>
        <w:t>s</w:t>
      </w:r>
      <w:r w:rsidRPr="00E27A9B">
        <w:rPr>
          <w:rFonts w:ascii="Calibri" w:hAnsi="Calibri"/>
        </w:rPr>
        <w:t xml:space="preserve">, </w:t>
      </w:r>
      <w:r>
        <w:rPr>
          <w:rFonts w:ascii="Calibri" w:hAnsi="Calibri"/>
        </w:rPr>
        <w:t xml:space="preserve">que </w:t>
      </w:r>
      <w:r w:rsidRPr="00E27A9B">
        <w:rPr>
          <w:rFonts w:ascii="Calibri" w:hAnsi="Calibri"/>
        </w:rPr>
        <w:t>asistiere</w:t>
      </w:r>
      <w:r>
        <w:rPr>
          <w:rFonts w:ascii="Calibri" w:hAnsi="Calibri"/>
        </w:rPr>
        <w:t>n</w:t>
      </w:r>
      <w:r w:rsidRPr="00E27A9B">
        <w:rPr>
          <w:rFonts w:ascii="Calibri" w:hAnsi="Calibri"/>
        </w:rPr>
        <w:t xml:space="preserve">, y </w:t>
      </w:r>
      <w:r>
        <w:rPr>
          <w:rFonts w:ascii="Calibri" w:hAnsi="Calibri"/>
        </w:rPr>
        <w:t xml:space="preserve">el </w:t>
      </w:r>
      <w:r w:rsidRPr="00E27A9B">
        <w:rPr>
          <w:rFonts w:ascii="Calibri" w:hAnsi="Calibri"/>
        </w:rPr>
        <w:t xml:space="preserve">servidor público </w:t>
      </w:r>
      <w:r>
        <w:rPr>
          <w:rFonts w:ascii="Calibri" w:hAnsi="Calibri"/>
        </w:rPr>
        <w:t>que designe la convocante</w:t>
      </w:r>
      <w:r w:rsidRPr="00E27A9B">
        <w:rPr>
          <w:rFonts w:ascii="Calibri" w:hAnsi="Calibri"/>
        </w:rPr>
        <w:t xml:space="preserve">, rubricarán las partes de las propuestas técnicas presentadas que previamente haya determinado la Convocante en las bases de la </w:t>
      </w:r>
      <w:r>
        <w:rPr>
          <w:rFonts w:ascii="Calibri" w:hAnsi="Calibri"/>
        </w:rPr>
        <w:t>licitación</w:t>
      </w:r>
      <w:r w:rsidRPr="00E27A9B">
        <w:rPr>
          <w:rFonts w:ascii="Calibri" w:hAnsi="Calibri"/>
        </w:rPr>
        <w:t>, las que para estos efectos constarán documentalmente, así como los correspondientes sobres cerrados que contengan las propuestas económicas de los Licitantes, incluidos los de aquello</w:t>
      </w:r>
      <w:r>
        <w:rPr>
          <w:rFonts w:ascii="Calibri" w:hAnsi="Calibri"/>
        </w:rPr>
        <w:t>s</w:t>
      </w:r>
      <w:r w:rsidRPr="00E27A9B">
        <w:rPr>
          <w:rFonts w:ascii="Calibri" w:hAnsi="Calibri"/>
        </w:rPr>
        <w:t xml:space="preserve"> cuyas propuestas técnicas hubieren sido desechadas, quedando en custodia de la propia Convocante, quien de estimarlo necesario podrá señalar nuevo lugar, fecha y hora en que se dará apertura a las propuestas económicas</w:t>
      </w:r>
      <w:r w:rsidR="000B78E5" w:rsidRPr="00E27A9B">
        <w:rPr>
          <w:rFonts w:ascii="Calibri" w:hAnsi="Calibri"/>
        </w:rPr>
        <w:t>.</w:t>
      </w:r>
    </w:p>
    <w:p w:rsidR="000B78E5" w:rsidRPr="00E27A9B" w:rsidRDefault="000B78E5" w:rsidP="00AA0A4C">
      <w:pPr>
        <w:numPr>
          <w:ilvl w:val="0"/>
          <w:numId w:val="13"/>
        </w:numPr>
        <w:ind w:left="709" w:right="-1" w:hanging="425"/>
        <w:jc w:val="both"/>
        <w:rPr>
          <w:rFonts w:ascii="Calibri" w:hAnsi="Calibri"/>
        </w:rPr>
      </w:pPr>
      <w:r w:rsidRPr="00E27A9B">
        <w:rPr>
          <w:rFonts w:ascii="Calibri" w:hAnsi="Calibri"/>
        </w:rPr>
        <w:t xml:space="preserve">Se levantará acta correspondiente en la que se harán constar las proposiciones recibidas, sus montos totales, así como las que hubieren sido rechazadas y las causas por las que no aceptaron, así como en cada una de las etapas de los eventos y en la que se dará a conocer el fallo, el día y hora señalados en el punto 16 de estas bases, en la Sala de Juntas de la </w:t>
      </w:r>
      <w:r w:rsidR="003F146D">
        <w:rPr>
          <w:rFonts w:ascii="Calibri" w:hAnsi="Calibri"/>
        </w:rPr>
        <w:t xml:space="preserve">Subsecretaria de Prevención y Control de Enfermedades y de la </w:t>
      </w:r>
      <w:r w:rsidR="00325647">
        <w:rPr>
          <w:rFonts w:ascii="Calibri" w:hAnsi="Calibri"/>
        </w:rPr>
        <w:t>Dirección Administrativa</w:t>
      </w:r>
      <w:r w:rsidRPr="00E27A9B">
        <w:rPr>
          <w:rFonts w:ascii="Calibri" w:hAnsi="Calibri"/>
        </w:rPr>
        <w:t xml:space="preserve"> de la Convocante, ubicada en Matamoros </w:t>
      </w:r>
      <w:r>
        <w:rPr>
          <w:rFonts w:ascii="Calibri" w:hAnsi="Calibri"/>
        </w:rPr>
        <w:t xml:space="preserve">oriente, </w:t>
      </w:r>
      <w:r w:rsidRPr="00E27A9B">
        <w:rPr>
          <w:rFonts w:ascii="Calibri" w:hAnsi="Calibri"/>
        </w:rPr>
        <w:t xml:space="preserve">No. 520, </w:t>
      </w:r>
      <w:r w:rsidR="003F146D">
        <w:rPr>
          <w:rFonts w:ascii="Calibri" w:hAnsi="Calibri"/>
        </w:rPr>
        <w:t xml:space="preserve">tercer y </w:t>
      </w:r>
      <w:r w:rsidR="00325647">
        <w:rPr>
          <w:rFonts w:ascii="Calibri" w:hAnsi="Calibri"/>
        </w:rPr>
        <w:t>segundo</w:t>
      </w:r>
      <w:r>
        <w:rPr>
          <w:rFonts w:ascii="Calibri" w:hAnsi="Calibri"/>
        </w:rPr>
        <w:t xml:space="preserve"> p</w:t>
      </w:r>
      <w:r w:rsidRPr="00E27A9B">
        <w:rPr>
          <w:rFonts w:ascii="Calibri" w:hAnsi="Calibri"/>
        </w:rPr>
        <w:t>iso, Centro de la Ciudad, Monterrey Nuevo León, C.P. 64000, esto de conformidad con lo dispuesto en el Artículo 35 de la Ley de Adquisiciones, Arrendamientos y Contratación de Ser</w:t>
      </w:r>
      <w:r>
        <w:rPr>
          <w:rFonts w:ascii="Calibri" w:hAnsi="Calibri"/>
        </w:rPr>
        <w:t>vicios del Estado de Nuevo León y 74 de su reglamento.</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Las actas serán firmadas por todos los participantes y se entregará a cada uno de ellos una copia de la misma. </w:t>
      </w:r>
    </w:p>
    <w:p w:rsidR="000B78E5" w:rsidRPr="0039320A" w:rsidRDefault="000B78E5" w:rsidP="00AA0A4C">
      <w:pPr>
        <w:numPr>
          <w:ilvl w:val="0"/>
          <w:numId w:val="13"/>
        </w:numPr>
        <w:tabs>
          <w:tab w:val="left" w:pos="10064"/>
        </w:tabs>
        <w:ind w:left="709" w:right="-1" w:hanging="425"/>
        <w:jc w:val="both"/>
        <w:rPr>
          <w:rFonts w:ascii="Calibri" w:hAnsi="Calibri"/>
        </w:rPr>
      </w:pPr>
      <w:r w:rsidRPr="0039320A">
        <w:rPr>
          <w:rFonts w:ascii="Calibri" w:hAnsi="Calibri"/>
        </w:rPr>
        <w:t xml:space="preserve">Si no se recibe propuesta alguna o todas las propuestas fueren desechadas, se declarará desierto el concurso, levantándose el acta correspondiente y en su caso, </w:t>
      </w:r>
      <w:proofErr w:type="spellStart"/>
      <w:r w:rsidRPr="0039320A">
        <w:rPr>
          <w:rFonts w:ascii="Calibri" w:hAnsi="Calibri"/>
        </w:rPr>
        <w:t>sé</w:t>
      </w:r>
      <w:proofErr w:type="spellEnd"/>
      <w:r w:rsidRPr="0039320A">
        <w:rPr>
          <w:rFonts w:ascii="Calibri" w:hAnsi="Calibri"/>
        </w:rPr>
        <w:t xml:space="preserve"> procederá a expedir nueva convocatoria.</w:t>
      </w:r>
    </w:p>
    <w:p w:rsidR="003F146D" w:rsidRDefault="003F146D" w:rsidP="000B78E5">
      <w:pPr>
        <w:tabs>
          <w:tab w:val="left" w:pos="10064"/>
        </w:tabs>
        <w:ind w:right="-1"/>
        <w:jc w:val="both"/>
        <w:rPr>
          <w:rFonts w:ascii="Calibri" w:hAnsi="Calibri"/>
        </w:rPr>
      </w:pPr>
    </w:p>
    <w:p w:rsidR="000B78E5" w:rsidRDefault="000B78E5" w:rsidP="00311634">
      <w:pPr>
        <w:rPr>
          <w:rFonts w:asciiTheme="minorHAnsi" w:hAnsiTheme="minorHAnsi" w:cs="Arial"/>
          <w:lang w:val="es-MX"/>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4.</w:t>
      </w:r>
      <w:r>
        <w:rPr>
          <w:rFonts w:ascii="Calibri" w:hAnsi="Calibri"/>
          <w:b/>
        </w:rPr>
        <w:t xml:space="preserve"> </w:t>
      </w:r>
      <w:r w:rsidRPr="0039320A">
        <w:rPr>
          <w:rFonts w:ascii="Calibri" w:hAnsi="Calibri"/>
          <w:b/>
        </w:rPr>
        <w:t>DERECHOS DE LA CONVOCANTE.</w:t>
      </w:r>
    </w:p>
    <w:p w:rsidR="000B78E5" w:rsidRPr="0039320A" w:rsidRDefault="000B78E5" w:rsidP="000B78E5">
      <w:pPr>
        <w:ind w:right="-1"/>
        <w:jc w:val="both"/>
        <w:rPr>
          <w:rFonts w:ascii="Calibri" w:hAnsi="Calibri"/>
          <w:b/>
        </w:rPr>
      </w:pPr>
    </w:p>
    <w:p w:rsidR="000B78E5" w:rsidRPr="0039320A" w:rsidRDefault="000B78E5" w:rsidP="000B78E5">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E27A9B">
          <w:rPr>
            <w:rFonts w:ascii="Calibri" w:hAnsi="Calibri"/>
          </w:rPr>
          <w:t>Convocante</w:t>
        </w:r>
      </w:smartTag>
      <w:r w:rsidRPr="00E27A9B">
        <w:rPr>
          <w:rFonts w:ascii="Calibri" w:hAnsi="Calibri"/>
        </w:rPr>
        <w:t xml:space="preserve"> s</w:t>
      </w:r>
      <w:r w:rsidRPr="0039320A">
        <w:rPr>
          <w:rFonts w:ascii="Calibri" w:hAnsi="Calibri"/>
        </w:rPr>
        <w:t xml:space="preserve">e reserva el derecho de verificar toda la información proporcionada por los Licitantes en cualquier momento de la </w:t>
      </w:r>
      <w:r>
        <w:rPr>
          <w:rFonts w:ascii="Calibri" w:hAnsi="Calibri"/>
        </w:rPr>
        <w:t>licitación</w:t>
      </w:r>
      <w:r w:rsidRPr="0039320A">
        <w:rPr>
          <w:rFonts w:ascii="Calibri" w:hAnsi="Calibri"/>
        </w:rPr>
        <w:t xml:space="preserve"> o posterior a ella y para el caso de que la misma no cumpla con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Adquisiciones, Arrendamientos y Contratación de Servicios del Estado de Nuevo León, o lo establecido dentro de las presentes bases y acuerdos derivados de la junta de aclaraciones, se procederá a rechazar la propuesta o propuestas respectivas, toda vez que la omisión o incumplimiento de cualquiera de los requisitos y documentos señalados como esencial</w:t>
      </w:r>
      <w:r>
        <w:rPr>
          <w:rFonts w:ascii="Calibri" w:hAnsi="Calibri"/>
        </w:rPr>
        <w:t>es, faculta de pleno derecho a l</w:t>
      </w:r>
      <w:r w:rsidRPr="0039320A">
        <w:rPr>
          <w:rFonts w:ascii="Calibri" w:hAnsi="Calibri"/>
        </w:rPr>
        <w:t xml:space="preserve">a </w:t>
      </w:r>
      <w:r w:rsidRPr="00E27A9B">
        <w:rPr>
          <w:rFonts w:ascii="Calibri" w:hAnsi="Calibri"/>
        </w:rPr>
        <w:t>Convocante</w:t>
      </w:r>
      <w:r w:rsidRPr="0039320A">
        <w:rPr>
          <w:rFonts w:ascii="Calibri" w:hAnsi="Calibri"/>
        </w:rPr>
        <w:t xml:space="preserve"> a rechazar cualquier propuesta.</w:t>
      </w:r>
    </w:p>
    <w:p w:rsidR="000B78E5" w:rsidRPr="0039320A" w:rsidRDefault="000B78E5" w:rsidP="000B78E5">
      <w:pPr>
        <w:ind w:right="-1"/>
        <w:jc w:val="both"/>
        <w:rPr>
          <w:rFonts w:ascii="Calibri" w:hAnsi="Calibri"/>
        </w:rPr>
      </w:pPr>
    </w:p>
    <w:p w:rsidR="000B78E5" w:rsidRPr="0039320A" w:rsidRDefault="000B78E5" w:rsidP="000B78E5">
      <w:pPr>
        <w:ind w:right="-1"/>
        <w:jc w:val="both"/>
        <w:rPr>
          <w:rFonts w:ascii="Calibri" w:hAnsi="Calibri"/>
        </w:rPr>
      </w:pPr>
      <w:r w:rsidRPr="0039320A">
        <w:rPr>
          <w:rFonts w:ascii="Calibri" w:hAnsi="Calibri"/>
        </w:rPr>
        <w:t>No se recibirán ofertas extemporáneas, sólo se recibirán dentro del acto de recepción y apertura de propuestas, las presentadas en la forma y términos señalados en el punto 12 de las presentes bases, así como en la parte conducente de la convocatoria de este concurso.</w:t>
      </w:r>
    </w:p>
    <w:p w:rsidR="000B78E5" w:rsidRPr="0039320A" w:rsidRDefault="000B78E5" w:rsidP="000B78E5">
      <w:pPr>
        <w:pStyle w:val="Textoindependiente26"/>
        <w:tabs>
          <w:tab w:val="clear" w:pos="1276"/>
        </w:tabs>
        <w:ind w:right="-1"/>
        <w:rPr>
          <w:rFonts w:ascii="Calibri" w:hAnsi="Calibri"/>
          <w:b w:val="0"/>
          <w:sz w:val="20"/>
        </w:rPr>
      </w:pPr>
    </w:p>
    <w:p w:rsidR="000B78E5" w:rsidRDefault="000B78E5" w:rsidP="000B78E5">
      <w:pPr>
        <w:pStyle w:val="Textoindependiente26"/>
        <w:tabs>
          <w:tab w:val="clear" w:pos="1276"/>
        </w:tabs>
        <w:ind w:right="-1"/>
        <w:rPr>
          <w:rFonts w:ascii="Calibri" w:hAnsi="Calibri"/>
          <w:b w:val="0"/>
          <w:sz w:val="20"/>
        </w:rPr>
      </w:pPr>
      <w:r w:rsidRPr="0039320A">
        <w:rPr>
          <w:rFonts w:ascii="Calibri" w:hAnsi="Calibri"/>
          <w:b w:val="0"/>
          <w:sz w:val="20"/>
        </w:rPr>
        <w:t xml:space="preserve">Iniciado el acto de presentación y apertura de proposiciones, los Licitantes no podrán modificar su propuesta. </w:t>
      </w:r>
    </w:p>
    <w:p w:rsidR="00325647" w:rsidRPr="00A16B2E" w:rsidRDefault="00325647"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A16B2E">
        <w:rPr>
          <w:rFonts w:ascii="Calibri" w:hAnsi="Calibri"/>
          <w:b w:val="0"/>
          <w:sz w:val="20"/>
        </w:rPr>
        <w:t xml:space="preserve">Durante el procedimiento de </w:t>
      </w:r>
      <w:r w:rsidR="00572D88" w:rsidRPr="00A16B2E">
        <w:rPr>
          <w:rFonts w:ascii="Calibri" w:hAnsi="Calibri"/>
          <w:b w:val="0"/>
          <w:sz w:val="20"/>
        </w:rPr>
        <w:t>licitación</w:t>
      </w:r>
      <w:r w:rsidRPr="00A16B2E">
        <w:rPr>
          <w:rFonts w:ascii="Calibri" w:hAnsi="Calibri"/>
          <w:b w:val="0"/>
          <w:sz w:val="20"/>
        </w:rPr>
        <w:t xml:space="preserve"> no se admitirá ningún tipo de negociación con los Licitantes y solo se aceptará una sola propuesta</w:t>
      </w:r>
      <w:r w:rsidRPr="0039320A">
        <w:rPr>
          <w:rFonts w:ascii="Calibri" w:hAnsi="Calibri"/>
          <w:b w:val="0"/>
          <w:sz w:val="20"/>
        </w:rPr>
        <w:t xml:space="preserve"> por </w:t>
      </w:r>
      <w:r w:rsidR="00325647">
        <w:rPr>
          <w:rFonts w:ascii="Calibri" w:hAnsi="Calibri"/>
          <w:b w:val="0"/>
          <w:sz w:val="20"/>
        </w:rPr>
        <w:t>licitante</w:t>
      </w:r>
      <w:r w:rsidRPr="0039320A">
        <w:rPr>
          <w:rFonts w:ascii="Calibri" w:hAnsi="Calibri"/>
          <w:b w:val="0"/>
          <w:sz w:val="20"/>
        </w:rPr>
        <w:t>.</w:t>
      </w:r>
    </w:p>
    <w:p w:rsidR="00A16B2E" w:rsidRDefault="00A16B2E" w:rsidP="000B78E5">
      <w:pPr>
        <w:tabs>
          <w:tab w:val="left" w:pos="705"/>
        </w:tabs>
        <w:ind w:right="-1"/>
        <w:jc w:val="both"/>
        <w:rPr>
          <w:rFonts w:ascii="Calibri" w:hAnsi="Calibri"/>
        </w:rPr>
      </w:pPr>
    </w:p>
    <w:p w:rsidR="00325647" w:rsidRPr="0039320A" w:rsidRDefault="00325647" w:rsidP="000B78E5">
      <w:pPr>
        <w:tabs>
          <w:tab w:val="left" w:pos="705"/>
        </w:tabs>
        <w:ind w:right="-1"/>
        <w:jc w:val="both"/>
        <w:rPr>
          <w:rFonts w:ascii="Calibri" w:hAnsi="Calibri"/>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sidRPr="0039320A">
        <w:rPr>
          <w:rFonts w:ascii="Calibri" w:hAnsi="Calibri"/>
          <w:sz w:val="20"/>
        </w:rPr>
        <w:t>5.</w:t>
      </w:r>
      <w:r>
        <w:rPr>
          <w:rFonts w:ascii="Calibri" w:hAnsi="Calibri"/>
          <w:sz w:val="20"/>
        </w:rPr>
        <w:t xml:space="preserve"> </w:t>
      </w:r>
      <w:r w:rsidRPr="0039320A">
        <w:rPr>
          <w:rFonts w:ascii="Calibri" w:hAnsi="Calibri"/>
          <w:sz w:val="20"/>
        </w:rPr>
        <w:t>COMPROBACIÓN POR PARTE DE LA CONVOCANTE.</w:t>
      </w:r>
    </w:p>
    <w:p w:rsidR="000B78E5" w:rsidRPr="0039320A" w:rsidRDefault="000B78E5" w:rsidP="000B78E5">
      <w:pPr>
        <w:pStyle w:val="Textoindependiente26"/>
        <w:tabs>
          <w:tab w:val="clear" w:pos="1276"/>
        </w:tabs>
        <w:ind w:right="-1"/>
        <w:rPr>
          <w:rFonts w:ascii="Calibri" w:hAnsi="Calibri"/>
          <w:sz w:val="20"/>
        </w:rPr>
      </w:pPr>
    </w:p>
    <w:p w:rsidR="000B78E5" w:rsidRPr="0039320A" w:rsidRDefault="000B78E5" w:rsidP="000B78E5">
      <w:pPr>
        <w:pStyle w:val="Textoindependiente26"/>
        <w:tabs>
          <w:tab w:val="clear" w:pos="1276"/>
        </w:tabs>
        <w:ind w:right="-1"/>
        <w:outlineLvl w:val="0"/>
        <w:rPr>
          <w:rFonts w:ascii="Calibri" w:hAnsi="Calibri"/>
          <w:b w:val="0"/>
          <w:sz w:val="20"/>
        </w:rPr>
      </w:pPr>
      <w:r w:rsidRPr="0039320A">
        <w:rPr>
          <w:rFonts w:ascii="Calibri" w:hAnsi="Calibri"/>
          <w:sz w:val="20"/>
        </w:rPr>
        <w:t xml:space="preserve">Inspecciones. </w:t>
      </w:r>
      <w:r w:rsidRPr="0039320A">
        <w:rPr>
          <w:rFonts w:ascii="Calibri" w:hAnsi="Calibri"/>
          <w:b w:val="0"/>
          <w:sz w:val="20"/>
        </w:rPr>
        <w:t xml:space="preserve">La </w:t>
      </w:r>
      <w:r w:rsidRPr="00762C10">
        <w:rPr>
          <w:rFonts w:ascii="Calibri" w:hAnsi="Calibri"/>
          <w:b w:val="0"/>
          <w:sz w:val="20"/>
        </w:rPr>
        <w:t xml:space="preserve">Convocante </w:t>
      </w:r>
      <w:r w:rsidRPr="0039320A">
        <w:rPr>
          <w:rFonts w:ascii="Calibri" w:hAnsi="Calibri"/>
          <w:b w:val="0"/>
          <w:sz w:val="20"/>
        </w:rPr>
        <w:t>se reserva el derecho de visitar el local de los Licitantes durante el desarrollo del concurso para verificar la información proporcionada por los mismos. Asimismo, tendrá el derecho de visitar las instalaciones del Licitante ganador para constatar que se garantice el adecuado y oportuno suministro de los bienes objeto del contrato.</w:t>
      </w:r>
    </w:p>
    <w:p w:rsidR="000B78E5"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clear" w:pos="1276"/>
        </w:tabs>
        <w:ind w:right="-1"/>
        <w:rPr>
          <w:rFonts w:ascii="Calibri" w:hAnsi="Calibri"/>
          <w:sz w:val="20"/>
        </w:rPr>
      </w:pPr>
      <w:r>
        <w:rPr>
          <w:rFonts w:ascii="Calibri" w:hAnsi="Calibri"/>
          <w:sz w:val="20"/>
        </w:rPr>
        <w:t xml:space="preserve">6. </w:t>
      </w:r>
      <w:r w:rsidRPr="0039320A">
        <w:rPr>
          <w:rFonts w:ascii="Calibri" w:hAnsi="Calibri"/>
          <w:sz w:val="20"/>
        </w:rPr>
        <w:t>CESIÓN DE DERECHOS.</w:t>
      </w:r>
    </w:p>
    <w:p w:rsidR="000B78E5" w:rsidRPr="0039320A" w:rsidRDefault="000B78E5" w:rsidP="000B78E5">
      <w:pPr>
        <w:pStyle w:val="Textoindependiente26"/>
        <w:tabs>
          <w:tab w:val="clear" w:pos="1276"/>
        </w:tabs>
        <w:ind w:right="-1"/>
        <w:rPr>
          <w:rFonts w:ascii="Calibri" w:hAnsi="Calibri"/>
          <w:b w:val="0"/>
          <w:sz w:val="20"/>
        </w:rPr>
      </w:pPr>
    </w:p>
    <w:p w:rsidR="000B78E5" w:rsidRPr="000B78E5" w:rsidRDefault="000B78E5" w:rsidP="00190C8C">
      <w:pPr>
        <w:pStyle w:val="BodyText21"/>
        <w:ind w:right="-1"/>
        <w:jc w:val="both"/>
        <w:rPr>
          <w:rFonts w:ascii="Calibri" w:hAnsi="Calibri"/>
          <w:sz w:val="20"/>
        </w:rPr>
      </w:pPr>
      <w:r w:rsidRPr="000B78E5">
        <w:rPr>
          <w:rFonts w:ascii="Calibri" w:hAnsi="Calibri"/>
          <w:sz w:val="20"/>
        </w:rPr>
        <w:t>Los derechos y obligaciones que deriven del contrato asignado al licitante ganador, solo podrán ser subcontratados o cedidos cuando existan causas justificadas o riesgos que puedan acarrear consecuencias graves y el licitante ganador los haga del conocimiento oportunamente; no omitiendo mencionar que en ningún caso, la contratación o la cesión será superior al cincuenta por ciento del valor contratados.</w:t>
      </w:r>
    </w:p>
    <w:p w:rsidR="000B78E5" w:rsidRDefault="000B78E5" w:rsidP="000B78E5">
      <w:pPr>
        <w:pStyle w:val="BodyText21"/>
        <w:ind w:right="-1"/>
        <w:rPr>
          <w:rFonts w:ascii="Calibri" w:hAnsi="Calibri"/>
          <w:b/>
          <w:sz w:val="20"/>
        </w:rPr>
      </w:pPr>
    </w:p>
    <w:p w:rsidR="00CE6525" w:rsidRPr="0039320A" w:rsidRDefault="00CE6525" w:rsidP="000B78E5">
      <w:pPr>
        <w:pStyle w:val="BodyText21"/>
        <w:ind w:right="-1"/>
        <w:rPr>
          <w:rFonts w:ascii="Calibri" w:hAnsi="Calibri"/>
          <w:b/>
          <w:sz w:val="20"/>
        </w:rPr>
      </w:pPr>
    </w:p>
    <w:p w:rsidR="000B78E5" w:rsidRPr="0039320A" w:rsidRDefault="000B78E5" w:rsidP="000B78E5">
      <w:pPr>
        <w:pStyle w:val="Textoindependiente26"/>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720"/>
        </w:tabs>
        <w:ind w:right="-1"/>
        <w:rPr>
          <w:rFonts w:ascii="Calibri" w:hAnsi="Calibri"/>
          <w:sz w:val="20"/>
        </w:rPr>
      </w:pPr>
      <w:r>
        <w:rPr>
          <w:rFonts w:ascii="Calibri" w:hAnsi="Calibri"/>
          <w:sz w:val="20"/>
        </w:rPr>
        <w:t>7. PERÍODO DE GARANTÍA DE L</w:t>
      </w:r>
      <w:r w:rsidRPr="0039320A">
        <w:rPr>
          <w:rFonts w:ascii="Calibri" w:hAnsi="Calibri"/>
          <w:sz w:val="20"/>
        </w:rPr>
        <w:t>O</w:t>
      </w:r>
      <w:r>
        <w:rPr>
          <w:rFonts w:ascii="Calibri" w:hAnsi="Calibri"/>
          <w:sz w:val="20"/>
        </w:rPr>
        <w:t xml:space="preserve">S </w:t>
      </w:r>
      <w:r w:rsidR="001B47EB">
        <w:rPr>
          <w:rFonts w:ascii="Calibri" w:hAnsi="Calibri"/>
          <w:sz w:val="20"/>
        </w:rPr>
        <w:t>INSUMOS</w:t>
      </w:r>
      <w:r w:rsidRPr="0039320A">
        <w:rPr>
          <w:rFonts w:ascii="Calibri" w:hAnsi="Calibri"/>
          <w:sz w:val="20"/>
        </w:rPr>
        <w:t>.</w:t>
      </w:r>
    </w:p>
    <w:p w:rsidR="000B78E5" w:rsidRPr="0039320A" w:rsidRDefault="000B78E5" w:rsidP="000B78E5">
      <w:pPr>
        <w:pStyle w:val="Textoindependiente26"/>
        <w:tabs>
          <w:tab w:val="clear" w:pos="1276"/>
        </w:tabs>
        <w:ind w:right="-1"/>
        <w:rPr>
          <w:rFonts w:ascii="Calibri" w:hAnsi="Calibri"/>
          <w:b w:val="0"/>
          <w:sz w:val="20"/>
        </w:rPr>
      </w:pPr>
    </w:p>
    <w:p w:rsidR="000B78E5" w:rsidRPr="0039320A" w:rsidRDefault="000B78E5" w:rsidP="000B78E5">
      <w:pPr>
        <w:pStyle w:val="Textoindependiente26"/>
        <w:tabs>
          <w:tab w:val="clear" w:pos="1276"/>
        </w:tabs>
        <w:ind w:right="-1"/>
        <w:rPr>
          <w:rFonts w:ascii="Calibri" w:hAnsi="Calibri"/>
          <w:b w:val="0"/>
        </w:rPr>
      </w:pPr>
      <w:r w:rsidRPr="00146AD9">
        <w:rPr>
          <w:rFonts w:ascii="Calibri" w:hAnsi="Calibri"/>
          <w:b w:val="0"/>
          <w:sz w:val="20"/>
        </w:rPr>
        <w:t xml:space="preserve">El período de garantía </w:t>
      </w:r>
      <w:r w:rsidR="00B149A6">
        <w:rPr>
          <w:rFonts w:ascii="Calibri" w:hAnsi="Calibri"/>
          <w:b w:val="0"/>
          <w:sz w:val="20"/>
        </w:rPr>
        <w:t xml:space="preserve">de los </w:t>
      </w:r>
      <w:r w:rsidR="007D3169">
        <w:rPr>
          <w:rFonts w:ascii="Calibri" w:hAnsi="Calibri"/>
          <w:b w:val="0"/>
          <w:sz w:val="20"/>
        </w:rPr>
        <w:t xml:space="preserve">insumos o consumibles para la realización del servicio de osteosíntesis, </w:t>
      </w:r>
      <w:proofErr w:type="spellStart"/>
      <w:r w:rsidR="007D3169">
        <w:rPr>
          <w:rFonts w:ascii="Calibri" w:hAnsi="Calibri"/>
          <w:b w:val="0"/>
          <w:sz w:val="20"/>
        </w:rPr>
        <w:t>endoprótesis</w:t>
      </w:r>
      <w:proofErr w:type="spellEnd"/>
      <w:r w:rsidR="007D3169">
        <w:rPr>
          <w:rFonts w:ascii="Calibri" w:hAnsi="Calibri"/>
          <w:b w:val="0"/>
          <w:sz w:val="20"/>
        </w:rPr>
        <w:t xml:space="preserve"> y </w:t>
      </w:r>
      <w:proofErr w:type="spellStart"/>
      <w:r w:rsidR="007D3169">
        <w:rPr>
          <w:rFonts w:ascii="Calibri" w:hAnsi="Calibri"/>
          <w:b w:val="0"/>
          <w:sz w:val="20"/>
        </w:rPr>
        <w:t>artroscopía</w:t>
      </w:r>
      <w:proofErr w:type="spellEnd"/>
      <w:r w:rsidRPr="00146AD9">
        <w:rPr>
          <w:rFonts w:ascii="Calibri" w:hAnsi="Calibri"/>
          <w:b w:val="0"/>
          <w:sz w:val="20"/>
        </w:rPr>
        <w:t xml:space="preserve">, será como </w:t>
      </w:r>
      <w:r w:rsidRPr="004C675C">
        <w:rPr>
          <w:rFonts w:ascii="Calibri" w:hAnsi="Calibri"/>
          <w:b w:val="0"/>
          <w:i/>
          <w:sz w:val="20"/>
          <w:u w:val="single"/>
        </w:rPr>
        <w:t xml:space="preserve">mínimo de </w:t>
      </w:r>
      <w:r w:rsidR="00661318">
        <w:rPr>
          <w:rFonts w:ascii="Calibri" w:hAnsi="Calibri"/>
          <w:b w:val="0"/>
          <w:i/>
          <w:sz w:val="20"/>
          <w:u w:val="single"/>
        </w:rPr>
        <w:t>1 año</w:t>
      </w:r>
      <w:r w:rsidRPr="00146AD9">
        <w:rPr>
          <w:rFonts w:ascii="Calibri" w:hAnsi="Calibri"/>
          <w:b w:val="0"/>
          <w:sz w:val="20"/>
        </w:rPr>
        <w:t>, sin perjuicio de que se haga efectiva la garantía de cumplimiento, por incumplimiento del Concursante</w:t>
      </w:r>
      <w:r w:rsidR="00325647">
        <w:rPr>
          <w:rFonts w:ascii="Calibri" w:hAnsi="Calibri"/>
          <w:b w:val="0"/>
          <w:sz w:val="20"/>
        </w:rPr>
        <w:t xml:space="preserve"> que resulte adjudicado</w:t>
      </w:r>
      <w:r>
        <w:rPr>
          <w:rFonts w:ascii="Calibri" w:hAnsi="Calibri"/>
          <w:b w:val="0"/>
          <w:sz w:val="20"/>
        </w:rPr>
        <w:t>.</w:t>
      </w:r>
    </w:p>
    <w:p w:rsidR="000B78E5" w:rsidRDefault="000B78E5" w:rsidP="00311634">
      <w:pPr>
        <w:rPr>
          <w:rFonts w:asciiTheme="minorHAnsi" w:hAnsiTheme="minorHAnsi" w:cs="Arial"/>
        </w:rPr>
      </w:pPr>
    </w:p>
    <w:p w:rsidR="000B78E5" w:rsidRPr="0039320A" w:rsidRDefault="000B78E5" w:rsidP="000B78E5">
      <w:pPr>
        <w:ind w:right="-1"/>
        <w:jc w:val="both"/>
        <w:rPr>
          <w:rFonts w:ascii="Calibri" w:hAnsi="Calibri"/>
          <w:b/>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lastRenderedPageBreak/>
        <w:t xml:space="preserve">8. </w:t>
      </w:r>
      <w:r w:rsidRPr="0039320A">
        <w:rPr>
          <w:rFonts w:ascii="Calibri" w:hAnsi="Calibri"/>
          <w:b/>
        </w:rPr>
        <w:t>ASPECTOS ECONÓMICOS.</w:t>
      </w:r>
    </w:p>
    <w:p w:rsidR="000B78E5" w:rsidRPr="0039320A" w:rsidRDefault="000B78E5" w:rsidP="000B78E5">
      <w:pPr>
        <w:ind w:right="-1"/>
        <w:jc w:val="both"/>
        <w:rPr>
          <w:rFonts w:ascii="Calibri" w:hAnsi="Calibri"/>
          <w:b/>
        </w:rPr>
      </w:pPr>
    </w:p>
    <w:p w:rsidR="000B78E5" w:rsidRPr="0090500C" w:rsidRDefault="000B78E5" w:rsidP="000B78E5">
      <w:pPr>
        <w:ind w:right="-1"/>
        <w:jc w:val="both"/>
        <w:rPr>
          <w:rFonts w:ascii="Calibri" w:hAnsi="Calibri"/>
          <w:b/>
          <w:u w:val="single"/>
        </w:rPr>
      </w:pPr>
      <w:r w:rsidRPr="0090500C">
        <w:rPr>
          <w:rFonts w:ascii="Calibri" w:hAnsi="Calibri"/>
          <w:b/>
          <w:u w:val="single"/>
        </w:rPr>
        <w:t>8.1. Forma de Pago.</w:t>
      </w:r>
    </w:p>
    <w:p w:rsidR="000B78E5" w:rsidRDefault="000B78E5" w:rsidP="000B78E5">
      <w:pPr>
        <w:ind w:right="-1"/>
        <w:jc w:val="both"/>
        <w:rPr>
          <w:rFonts w:ascii="Calibri" w:hAnsi="Calibri"/>
        </w:rPr>
      </w:pPr>
    </w:p>
    <w:p w:rsidR="000B78E5" w:rsidRPr="0090500C" w:rsidRDefault="000B78E5" w:rsidP="000B78E5">
      <w:pPr>
        <w:ind w:right="-1"/>
        <w:jc w:val="both"/>
        <w:rPr>
          <w:rFonts w:ascii="Calibri" w:hAnsi="Calibri"/>
        </w:rPr>
      </w:pPr>
      <w:r w:rsidRPr="0090500C">
        <w:rPr>
          <w:rFonts w:ascii="Calibri" w:hAnsi="Calibri"/>
        </w:rPr>
        <w:t xml:space="preserve">El pago </w:t>
      </w:r>
      <w:r w:rsidR="007D3169">
        <w:rPr>
          <w:rFonts w:ascii="Calibri" w:hAnsi="Calibri"/>
        </w:rPr>
        <w:t xml:space="preserve">de </w:t>
      </w:r>
      <w:r w:rsidR="00A85BB6">
        <w:rPr>
          <w:rFonts w:ascii="Calibri" w:hAnsi="Calibri"/>
        </w:rPr>
        <w:t>servicio</w:t>
      </w:r>
      <w:r w:rsidR="006E0108">
        <w:rPr>
          <w:rFonts w:ascii="Calibri" w:hAnsi="Calibri"/>
        </w:rPr>
        <w:t xml:space="preserve"> </w:t>
      </w:r>
      <w:r w:rsidRPr="0090500C">
        <w:rPr>
          <w:rFonts w:ascii="Calibri" w:hAnsi="Calibri"/>
        </w:rPr>
        <w:t xml:space="preserve">adquirido en el presente concurso se realizará en Pesos Mexicanos dentro de los 20 (Veinte) días naturales siguientes a la presentación de la factura en el área de Recursos Financieros de este Organismo y debidamente </w:t>
      </w:r>
      <w:proofErr w:type="gramStart"/>
      <w:r w:rsidRPr="0090500C">
        <w:rPr>
          <w:rFonts w:ascii="Calibri" w:hAnsi="Calibri"/>
        </w:rPr>
        <w:t>validada</w:t>
      </w:r>
      <w:proofErr w:type="gramEnd"/>
      <w:r w:rsidRPr="0090500C">
        <w:rPr>
          <w:rFonts w:ascii="Calibri" w:hAnsi="Calibri"/>
        </w:rPr>
        <w:t xml:space="preserve"> por el área encargada de su recepción.  </w:t>
      </w:r>
    </w:p>
    <w:p w:rsidR="000B78E5" w:rsidRPr="0039320A" w:rsidRDefault="000B78E5" w:rsidP="000B78E5">
      <w:pPr>
        <w:ind w:right="-1"/>
        <w:jc w:val="both"/>
        <w:rPr>
          <w:rFonts w:ascii="Calibri" w:hAnsi="Calibri"/>
        </w:rPr>
      </w:pPr>
    </w:p>
    <w:p w:rsidR="000B78E5" w:rsidRDefault="001B316B" w:rsidP="000B78E5">
      <w:pPr>
        <w:ind w:right="-1"/>
        <w:jc w:val="both"/>
        <w:rPr>
          <w:rFonts w:ascii="Calibri" w:hAnsi="Calibri" w:cs="Arial"/>
          <w:iCs/>
        </w:rPr>
      </w:pPr>
      <w:r w:rsidRPr="001B316B">
        <w:rPr>
          <w:rFonts w:ascii="Calibri" w:hAnsi="Calibri" w:cs="Arial"/>
          <w:iCs/>
        </w:rPr>
        <w:t xml:space="preserve">Las facturas que resulten </w:t>
      </w:r>
      <w:r w:rsidR="007D3169">
        <w:rPr>
          <w:rFonts w:ascii="Calibri" w:hAnsi="Calibri" w:cs="Arial"/>
          <w:iCs/>
        </w:rPr>
        <w:t>del servicio</w:t>
      </w:r>
      <w:r w:rsidRPr="001B316B">
        <w:rPr>
          <w:rFonts w:ascii="Calibri" w:hAnsi="Calibri" w:cs="Arial"/>
          <w:iCs/>
        </w:rPr>
        <w:t xml:space="preserve">, en cada una de las Unidades </w:t>
      </w:r>
      <w:r w:rsidR="007D3169">
        <w:rPr>
          <w:rFonts w:ascii="Calibri" w:hAnsi="Calibri" w:cs="Arial"/>
          <w:iCs/>
        </w:rPr>
        <w:t xml:space="preserve">Médicas </w:t>
      </w:r>
      <w:r w:rsidRPr="001B316B">
        <w:rPr>
          <w:rFonts w:ascii="Calibri" w:hAnsi="Calibri" w:cs="Arial"/>
          <w:iCs/>
        </w:rPr>
        <w:t>Aplicativas, deberán contener lo siguiente: sello de almacén con la fecha correspondiente, nombre y firma del almacenista que realizó la recepción y la firma del Administrador de la Unidad Aplicativa (se an</w:t>
      </w:r>
      <w:r w:rsidR="00A85BB6">
        <w:rPr>
          <w:rFonts w:ascii="Calibri" w:hAnsi="Calibri" w:cs="Arial"/>
          <w:iCs/>
        </w:rPr>
        <w:t>exará a la factura copia de la o</w:t>
      </w:r>
      <w:r w:rsidRPr="001B316B">
        <w:rPr>
          <w:rFonts w:ascii="Calibri" w:hAnsi="Calibri" w:cs="Arial"/>
          <w:iCs/>
        </w:rPr>
        <w:t xml:space="preserve">rden de </w:t>
      </w:r>
      <w:r w:rsidR="00A85BB6">
        <w:rPr>
          <w:rFonts w:ascii="Calibri" w:hAnsi="Calibri" w:cs="Arial"/>
          <w:iCs/>
        </w:rPr>
        <w:t>e</w:t>
      </w:r>
      <w:r w:rsidRPr="001B316B">
        <w:rPr>
          <w:rFonts w:ascii="Calibri" w:hAnsi="Calibri" w:cs="Arial"/>
          <w:iCs/>
        </w:rPr>
        <w:t xml:space="preserve">nvío, mediante la cual se </w:t>
      </w:r>
      <w:r w:rsidR="00A85BB6">
        <w:rPr>
          <w:rFonts w:ascii="Calibri" w:hAnsi="Calibri" w:cs="Arial"/>
          <w:iCs/>
        </w:rPr>
        <w:t>solicitaron los insumos</w:t>
      </w:r>
      <w:r w:rsidRPr="001B316B">
        <w:rPr>
          <w:rFonts w:ascii="Calibri" w:hAnsi="Calibri" w:cs="Arial"/>
          <w:iCs/>
        </w:rPr>
        <w:t xml:space="preserve">); además deberá invariablemente describir en cada factura el número de licitación, </w:t>
      </w:r>
      <w:r w:rsidR="00A85BB6">
        <w:rPr>
          <w:rFonts w:ascii="Calibri" w:hAnsi="Calibri" w:cs="Arial"/>
          <w:iCs/>
        </w:rPr>
        <w:t>c</w:t>
      </w:r>
      <w:r w:rsidRPr="001B316B">
        <w:rPr>
          <w:rFonts w:ascii="Calibri" w:hAnsi="Calibri" w:cs="Arial"/>
          <w:iCs/>
        </w:rPr>
        <w:t>ontrato, marca del insumo y orden de envío y estarán disponibles las facturas en las Unidades Aplicativas en un plazo no mayor de 2 días hábiles.</w:t>
      </w:r>
    </w:p>
    <w:p w:rsidR="001B316B" w:rsidRPr="0090500C" w:rsidRDefault="001B316B" w:rsidP="000B78E5">
      <w:pPr>
        <w:ind w:right="-1"/>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 xml:space="preserve">La Convocante se deslinda del pago de las facturas que no sean presentadas para su pago antes de 90 días posteriores a la fecha de recibo </w:t>
      </w:r>
      <w:r w:rsidR="00510269">
        <w:rPr>
          <w:rFonts w:ascii="Calibri" w:hAnsi="Calibri"/>
        </w:rPr>
        <w:t>en la unidad</w:t>
      </w:r>
      <w:r w:rsidRPr="0090500C">
        <w:rPr>
          <w:rFonts w:ascii="Calibri" w:hAnsi="Calibri"/>
        </w:rPr>
        <w:t xml:space="preserve"> a las que va</w:t>
      </w:r>
      <w:r>
        <w:rPr>
          <w:rFonts w:ascii="Calibri" w:hAnsi="Calibri"/>
        </w:rPr>
        <w:t>n</w:t>
      </w:r>
      <w:r w:rsidRPr="0090500C">
        <w:rPr>
          <w:rFonts w:ascii="Calibri" w:hAnsi="Calibri"/>
        </w:rPr>
        <w:t xml:space="preserve"> destinado</w:t>
      </w:r>
      <w:r>
        <w:rPr>
          <w:rFonts w:ascii="Calibri" w:hAnsi="Calibri"/>
        </w:rPr>
        <w:t>s</w:t>
      </w:r>
      <w:r w:rsidRPr="0090500C">
        <w:rPr>
          <w:rFonts w:ascii="Calibri" w:hAnsi="Calibri"/>
        </w:rPr>
        <w:t xml:space="preserve"> </w:t>
      </w:r>
      <w:r>
        <w:rPr>
          <w:rFonts w:ascii="Calibri" w:hAnsi="Calibri"/>
        </w:rPr>
        <w:t xml:space="preserve">los </w:t>
      </w:r>
      <w:r w:rsidR="00510269">
        <w:rPr>
          <w:rFonts w:ascii="Calibri" w:hAnsi="Calibri"/>
        </w:rPr>
        <w:t>insumos</w:t>
      </w:r>
      <w:r w:rsidRPr="0090500C">
        <w:rPr>
          <w:rFonts w:ascii="Calibri" w:hAnsi="Calibri"/>
        </w:rPr>
        <w:t>, salvo caso justificado a consideración de la Convocante. En caso de no presentarse la factura en dicho periodo la Convocante no estará obligada a la devolución de</w:t>
      </w:r>
      <w:r>
        <w:rPr>
          <w:rFonts w:ascii="Calibri" w:hAnsi="Calibri"/>
        </w:rPr>
        <w:t xml:space="preserve"> los bienes</w:t>
      </w:r>
      <w:r w:rsidRPr="0090500C">
        <w:rPr>
          <w:rFonts w:ascii="Calibri" w:hAnsi="Calibri"/>
        </w:rPr>
        <w:t xml:space="preserve"> ni a cubrir gasto alguno. Las condiciones y forma de pago podrán variar, y si las hubiere, dichas modificaciones estarán sujetas a las Leyes, Normas, Reglamentos o Directrices aplicables que señale el Gobierno Federal, a través de la Secretaría de Hacienda y Crédito Público, o la Comisión Nacional de Protección Social en Salud.</w:t>
      </w:r>
    </w:p>
    <w:p w:rsidR="000B78E5" w:rsidRPr="0090500C" w:rsidRDefault="000B78E5" w:rsidP="000B78E5">
      <w:pPr>
        <w:ind w:right="49"/>
        <w:jc w:val="both"/>
        <w:rPr>
          <w:rFonts w:ascii="Calibri" w:hAnsi="Calibri"/>
        </w:rPr>
      </w:pPr>
    </w:p>
    <w:p w:rsidR="000B78E5" w:rsidRPr="0090500C" w:rsidRDefault="000B78E5" w:rsidP="000B78E5">
      <w:pPr>
        <w:ind w:right="49"/>
        <w:jc w:val="both"/>
        <w:rPr>
          <w:rFonts w:ascii="Calibri" w:hAnsi="Calibri"/>
        </w:rPr>
      </w:pPr>
      <w:r w:rsidRPr="0090500C">
        <w:rPr>
          <w:rFonts w:ascii="Calibri" w:hAnsi="Calibri"/>
        </w:rPr>
        <w:t>La liquidación total de</w:t>
      </w:r>
      <w:r>
        <w:rPr>
          <w:rFonts w:ascii="Calibri" w:hAnsi="Calibri"/>
        </w:rPr>
        <w:t xml:space="preserve"> </w:t>
      </w:r>
      <w:r w:rsidRPr="0090500C">
        <w:rPr>
          <w:rFonts w:ascii="Calibri" w:hAnsi="Calibri"/>
        </w:rPr>
        <w:t>l</w:t>
      </w:r>
      <w:r>
        <w:rPr>
          <w:rFonts w:ascii="Calibri" w:hAnsi="Calibri"/>
        </w:rPr>
        <w:t>os</w:t>
      </w:r>
      <w:r w:rsidRPr="0090500C">
        <w:rPr>
          <w:rFonts w:ascii="Calibri" w:hAnsi="Calibri"/>
        </w:rPr>
        <w:t xml:space="preserve"> </w:t>
      </w:r>
      <w:r w:rsidR="006E0108">
        <w:rPr>
          <w:rFonts w:ascii="Calibri" w:hAnsi="Calibri"/>
        </w:rPr>
        <w:t>insumos</w:t>
      </w:r>
      <w:r w:rsidRPr="0090500C">
        <w:rPr>
          <w:rFonts w:ascii="Calibri" w:hAnsi="Calibri"/>
        </w:rPr>
        <w:t xml:space="preserve"> no significará la aceptación del mismo, por lo tanto la convocante se reserva expresamente el derecho de reclamar los vicios ocultos, insumos faltantes o el pago de lo indebido.</w:t>
      </w:r>
    </w:p>
    <w:p w:rsidR="000B78E5" w:rsidRPr="0090500C" w:rsidRDefault="000B78E5" w:rsidP="000B78E5">
      <w:pPr>
        <w:ind w:right="51"/>
        <w:jc w:val="both"/>
        <w:rPr>
          <w:rFonts w:ascii="Calibri" w:hAnsi="Calibri"/>
        </w:rPr>
      </w:pPr>
    </w:p>
    <w:p w:rsidR="000B78E5" w:rsidRPr="0090500C" w:rsidRDefault="000B78E5" w:rsidP="000B78E5">
      <w:pPr>
        <w:jc w:val="both"/>
        <w:rPr>
          <w:rFonts w:ascii="Calibri" w:hAnsi="Calibri"/>
        </w:rPr>
      </w:pPr>
      <w:r w:rsidRPr="0090500C">
        <w:rPr>
          <w:rFonts w:ascii="Calibri" w:hAnsi="Calibri"/>
        </w:rPr>
        <w:t>La convocante se reserva la potestad de efectuar modificaciones al proceso de pago.</w:t>
      </w:r>
    </w:p>
    <w:p w:rsidR="000B78E5" w:rsidRPr="0090500C" w:rsidRDefault="000B78E5" w:rsidP="000B78E5">
      <w:pPr>
        <w:ind w:right="51"/>
        <w:jc w:val="both"/>
        <w:rPr>
          <w:rFonts w:ascii="Calibri" w:hAnsi="Calibri"/>
        </w:rPr>
      </w:pPr>
    </w:p>
    <w:p w:rsidR="000B78E5" w:rsidRPr="0090500C" w:rsidRDefault="000B78E5" w:rsidP="000B78E5">
      <w:pPr>
        <w:ind w:right="51"/>
        <w:jc w:val="both"/>
        <w:rPr>
          <w:rFonts w:ascii="Calibri" w:hAnsi="Calibri"/>
        </w:rPr>
      </w:pPr>
      <w:r w:rsidRPr="0090500C">
        <w:rPr>
          <w:rFonts w:ascii="Calibri" w:hAnsi="Calibri"/>
        </w:rPr>
        <w:t xml:space="preserve">En relación a la publicación en el Diario Oficial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0B78E5" w:rsidRPr="0090500C" w:rsidRDefault="000B78E5" w:rsidP="000B78E5">
      <w:pPr>
        <w:ind w:right="51"/>
        <w:jc w:val="both"/>
        <w:rPr>
          <w:rFonts w:ascii="Calibri" w:hAnsi="Calibri"/>
        </w:rPr>
      </w:pPr>
    </w:p>
    <w:p w:rsidR="000B78E5" w:rsidRPr="0039320A" w:rsidRDefault="000B78E5" w:rsidP="000B78E5">
      <w:pPr>
        <w:ind w:right="51"/>
        <w:jc w:val="both"/>
        <w:rPr>
          <w:rFonts w:ascii="Calibri" w:hAnsi="Calibri"/>
        </w:rPr>
      </w:pPr>
      <w:r w:rsidRPr="0090500C">
        <w:rPr>
          <w:rFonts w:ascii="Calibri" w:hAnsi="Calibri"/>
        </w:rPr>
        <w:t xml:space="preserve">Por lo anterior expuesto se informa a los proveedores que deberán de dirigirse a </w:t>
      </w:r>
      <w:smartTag w:uri="urn:schemas-microsoft-com:office:smarttags" w:element="PersonName">
        <w:smartTagPr>
          <w:attr w:name="ProductID" w:val="la Subdirecci￳n"/>
        </w:smartTagPr>
        <w:r w:rsidRPr="0090500C">
          <w:rPr>
            <w:rFonts w:ascii="Calibri" w:hAnsi="Calibri"/>
          </w:rPr>
          <w:t>la Subdirección</w:t>
        </w:r>
      </w:smartTag>
      <w:r w:rsidRPr="0090500C">
        <w:rPr>
          <w:rFonts w:ascii="Calibri" w:hAnsi="Calibri"/>
        </w:rPr>
        <w:t xml:space="preserve"> de Recursos Financieros, para los trámites de adhesión al programa de Cadenas Productivas; por lo que deberán de tomar en cuenta estas disposiciones.</w:t>
      </w:r>
    </w:p>
    <w:p w:rsidR="008A7C89" w:rsidRDefault="008A7C89" w:rsidP="000B78E5">
      <w:pPr>
        <w:ind w:right="-1"/>
        <w:jc w:val="both"/>
        <w:rPr>
          <w:rFonts w:ascii="Calibri" w:hAnsi="Calibri"/>
          <w:b/>
          <w:u w:val="single"/>
        </w:rPr>
      </w:pPr>
    </w:p>
    <w:p w:rsidR="000B78E5" w:rsidRPr="0090500C" w:rsidRDefault="000B78E5" w:rsidP="000B78E5">
      <w:pPr>
        <w:ind w:right="-1"/>
        <w:jc w:val="both"/>
        <w:rPr>
          <w:rFonts w:ascii="Calibri" w:hAnsi="Calibri"/>
          <w:b/>
          <w:u w:val="single"/>
        </w:rPr>
      </w:pPr>
      <w:r w:rsidRPr="0090500C">
        <w:rPr>
          <w:rFonts w:ascii="Calibri" w:hAnsi="Calibri"/>
          <w:b/>
          <w:u w:val="single"/>
        </w:rPr>
        <w:t>8.2. Precio.</w:t>
      </w:r>
    </w:p>
    <w:p w:rsidR="000B78E5" w:rsidRPr="0039320A" w:rsidRDefault="000B78E5" w:rsidP="000B78E5">
      <w:pPr>
        <w:ind w:right="-1"/>
        <w:jc w:val="both"/>
        <w:rPr>
          <w:rFonts w:ascii="Calibri" w:hAnsi="Calibri"/>
        </w:rPr>
      </w:pPr>
    </w:p>
    <w:p w:rsidR="00661318" w:rsidRDefault="00661318" w:rsidP="00661318">
      <w:pPr>
        <w:ind w:right="-1"/>
        <w:jc w:val="both"/>
        <w:rPr>
          <w:rFonts w:ascii="Calibri" w:hAnsi="Calibri"/>
        </w:rPr>
      </w:pPr>
      <w:r w:rsidRPr="00780E06">
        <w:rPr>
          <w:rFonts w:asciiTheme="minorHAnsi" w:hAnsiTheme="minorHAnsi" w:cstheme="minorHAnsi"/>
        </w:rPr>
        <w:t>El instrumento que se celebre será con la condición de precio fijo y en pesos Mexicanos por lo que no se reconocerá incremento alguno en los precios ofertados de sus propuestas.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El licitante ganador que resulte con adjudicación, se obliga a respetar el precio fijo, en el supuesto de que </w:t>
      </w:r>
      <w:r w:rsidR="00510269">
        <w:rPr>
          <w:rFonts w:asciiTheme="minorHAnsi" w:hAnsiTheme="minorHAnsi" w:cstheme="minorHAnsi"/>
        </w:rPr>
        <w:t>la unidad aplicativa</w:t>
      </w:r>
      <w:r w:rsidRPr="00780E06">
        <w:rPr>
          <w:rFonts w:asciiTheme="minorHAnsi" w:hAnsiTheme="minorHAnsi" w:cstheme="minorHAnsi"/>
        </w:rPr>
        <w:t xml:space="preserve"> de la Convocante realicen compras directas, cuando se presenten circunstancias especiales o se establezcan programas que hagan necesaria la contratación de los servicios que estén comprendidos dentro de las necesidades objeto de la presente </w:t>
      </w:r>
      <w:r w:rsidR="00E73AB6">
        <w:rPr>
          <w:rFonts w:asciiTheme="minorHAnsi" w:hAnsiTheme="minorHAnsi" w:cstheme="minorHAnsi"/>
        </w:rPr>
        <w:t>licitación</w:t>
      </w:r>
      <w:r w:rsidRPr="00780E06">
        <w:rPr>
          <w:rFonts w:asciiTheme="minorHAnsi" w:hAnsiTheme="minorHAnsi" w:cstheme="minorHAnsi"/>
        </w:rPr>
        <w:t xml:space="preserve">. </w:t>
      </w:r>
    </w:p>
    <w:p w:rsidR="003F146D" w:rsidRDefault="003F146D" w:rsidP="000B78E5">
      <w:pPr>
        <w:ind w:right="-1"/>
        <w:jc w:val="both"/>
        <w:rPr>
          <w:rFonts w:ascii="Calibri" w:hAnsi="Calibri"/>
        </w:rPr>
      </w:pPr>
    </w:p>
    <w:p w:rsidR="00D6662E" w:rsidRDefault="00D6662E" w:rsidP="000B78E5">
      <w:pPr>
        <w:ind w:right="-1"/>
        <w:jc w:val="both"/>
        <w:rPr>
          <w:rFonts w:ascii="Calibri" w:hAnsi="Calibri"/>
        </w:rPr>
      </w:pPr>
    </w:p>
    <w:p w:rsidR="00D6662E" w:rsidRDefault="00D6662E" w:rsidP="000B78E5">
      <w:pPr>
        <w:ind w:right="-1"/>
        <w:jc w:val="both"/>
        <w:rPr>
          <w:rFonts w:ascii="Calibri" w:hAnsi="Calibri"/>
        </w:rPr>
      </w:pPr>
    </w:p>
    <w:p w:rsidR="001578FF" w:rsidRPr="0039320A" w:rsidRDefault="001578FF"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9.</w:t>
      </w:r>
      <w:r>
        <w:rPr>
          <w:rFonts w:ascii="Calibri" w:hAnsi="Calibri"/>
          <w:b/>
        </w:rPr>
        <w:t xml:space="preserve"> </w:t>
      </w:r>
      <w:r w:rsidRPr="0039320A">
        <w:rPr>
          <w:rFonts w:ascii="Calibri" w:hAnsi="Calibri"/>
          <w:b/>
        </w:rPr>
        <w:t>PENA CONVENCIONAL (SANCIÓN).</w:t>
      </w:r>
    </w:p>
    <w:p w:rsidR="000B78E5" w:rsidRPr="0039320A" w:rsidRDefault="000B78E5" w:rsidP="000B78E5">
      <w:pPr>
        <w:ind w:right="-1"/>
        <w:jc w:val="both"/>
        <w:rPr>
          <w:rFonts w:ascii="Calibri" w:hAnsi="Calibri"/>
        </w:rPr>
      </w:pPr>
    </w:p>
    <w:p w:rsidR="000B78E5" w:rsidRPr="0039320A" w:rsidRDefault="000B78E5" w:rsidP="000B78E5">
      <w:pPr>
        <w:ind w:right="49"/>
        <w:jc w:val="both"/>
        <w:rPr>
          <w:rFonts w:ascii="Calibri" w:hAnsi="Calibri" w:cs="Arial"/>
        </w:rPr>
      </w:pPr>
      <w:r w:rsidRPr="0039320A">
        <w:rPr>
          <w:rFonts w:ascii="Calibri" w:hAnsi="Calibri"/>
        </w:rPr>
        <w:t xml:space="preserve">Se aplicará una pena convencional (Sanción) del 1% por cada día hábil de retraso sobre el monto </w:t>
      </w:r>
      <w:r w:rsidR="007D3169">
        <w:rPr>
          <w:rFonts w:ascii="Calibri" w:hAnsi="Calibri"/>
        </w:rPr>
        <w:t>de la prestación del servicio</w:t>
      </w:r>
      <w:r w:rsidRPr="0039320A">
        <w:rPr>
          <w:rFonts w:ascii="Calibri" w:hAnsi="Calibri"/>
        </w:rPr>
        <w:t xml:space="preserve">, que se efectuare fuera del plazo establecido. </w:t>
      </w:r>
      <w:r w:rsidRPr="0039320A">
        <w:rPr>
          <w:rFonts w:ascii="Calibri" w:hAnsi="Calibri" w:cs="Arial"/>
        </w:rPr>
        <w:t xml:space="preserve">El cual no excederá el monto de </w:t>
      </w:r>
      <w:smartTag w:uri="urn:schemas-microsoft-com:office:smarttags" w:element="PersonName">
        <w:smartTagPr>
          <w:attr w:name="ProductID" w:val="la Garant￭a"/>
        </w:smartTagPr>
        <w:r w:rsidRPr="0039320A">
          <w:rPr>
            <w:rFonts w:ascii="Calibri" w:hAnsi="Calibri" w:cs="Arial"/>
          </w:rPr>
          <w:t>la Garantía</w:t>
        </w:r>
      </w:smartTag>
      <w:r w:rsidRPr="0039320A">
        <w:rPr>
          <w:rFonts w:ascii="Calibri" w:hAnsi="Calibri" w:cs="Arial"/>
        </w:rPr>
        <w:t xml:space="preserve"> de cumplimiento del contrato.</w:t>
      </w:r>
    </w:p>
    <w:p w:rsidR="00D8666B" w:rsidRDefault="00D8666B" w:rsidP="000B78E5">
      <w:pPr>
        <w:ind w:right="51"/>
        <w:jc w:val="both"/>
        <w:rPr>
          <w:rFonts w:ascii="Calibri" w:hAnsi="Calibri"/>
        </w:rPr>
      </w:pPr>
    </w:p>
    <w:p w:rsidR="000B78E5" w:rsidRPr="0039320A" w:rsidRDefault="000B78E5" w:rsidP="000B78E5">
      <w:pPr>
        <w:ind w:right="51"/>
        <w:jc w:val="both"/>
        <w:rPr>
          <w:rFonts w:ascii="Calibri" w:hAnsi="Calibri"/>
        </w:rPr>
      </w:pPr>
      <w:r w:rsidRPr="0039320A">
        <w:rPr>
          <w:rFonts w:ascii="Calibri" w:hAnsi="Calibri"/>
        </w:rPr>
        <w:t>En el supuesto de que se requiera la aplicación de la Pena Convencional, el Administrador o su equivalente de cada unidad aplicativa, dirección, subdirección o departamento, deberá elaborar el cálculo de dicha pena y hacerlo del conocimiento del Concursante, así como también remitirlo a la Subdirección de Recursos Financieros.</w:t>
      </w:r>
    </w:p>
    <w:p w:rsidR="000B78E5" w:rsidRDefault="000B78E5" w:rsidP="000B78E5">
      <w:pPr>
        <w:pStyle w:val="Continuarlista"/>
        <w:spacing w:after="0"/>
        <w:ind w:left="0"/>
        <w:jc w:val="both"/>
        <w:rPr>
          <w:rFonts w:ascii="Calibri" w:hAnsi="Calibri" w:cs="Arial"/>
        </w:rPr>
      </w:pPr>
    </w:p>
    <w:p w:rsidR="000B78E5" w:rsidRPr="0039320A" w:rsidRDefault="000B78E5" w:rsidP="000B78E5">
      <w:pPr>
        <w:pStyle w:val="Continuarlista"/>
        <w:spacing w:after="0"/>
        <w:ind w:left="0"/>
        <w:jc w:val="both"/>
        <w:rPr>
          <w:rFonts w:ascii="Calibri" w:hAnsi="Calibri" w:cs="Arial"/>
        </w:rPr>
      </w:pPr>
      <w:r w:rsidRPr="0039320A">
        <w:rPr>
          <w:rFonts w:ascii="Calibri" w:hAnsi="Calibri" w:cs="Arial"/>
        </w:rPr>
        <w:t xml:space="preserve">La penalización por el retraso en </w:t>
      </w:r>
      <w:r w:rsidR="007D3169">
        <w:rPr>
          <w:rFonts w:ascii="Calibri" w:hAnsi="Calibri" w:cs="Arial"/>
        </w:rPr>
        <w:t>la prestación del servicio</w:t>
      </w:r>
      <w:r w:rsidRPr="0039320A">
        <w:rPr>
          <w:rFonts w:ascii="Calibri" w:hAnsi="Calibri" w:cs="Arial"/>
        </w:rPr>
        <w:t xml:space="preserve">, contara a partir del día siguiente del plazo de vencimiento de la realización del mismo. </w:t>
      </w:r>
    </w:p>
    <w:p w:rsidR="000B78E5" w:rsidRPr="000B78E5" w:rsidRDefault="000B78E5" w:rsidP="000B78E5">
      <w:pPr>
        <w:pStyle w:val="BodyText21"/>
        <w:ind w:right="-1"/>
        <w:rPr>
          <w:rFonts w:ascii="Calibri" w:hAnsi="Calibri"/>
          <w:sz w:val="20"/>
        </w:rPr>
      </w:pPr>
    </w:p>
    <w:p w:rsidR="000B78E5" w:rsidRPr="000B78E5" w:rsidRDefault="000B78E5" w:rsidP="006E0108">
      <w:pPr>
        <w:pStyle w:val="BodyText21"/>
        <w:ind w:right="-1"/>
        <w:jc w:val="both"/>
        <w:rPr>
          <w:rFonts w:ascii="Calibri" w:hAnsi="Calibri"/>
          <w:sz w:val="20"/>
        </w:rPr>
      </w:pPr>
      <w:r w:rsidRPr="000B78E5">
        <w:rPr>
          <w:rFonts w:ascii="Calibri" w:hAnsi="Calibri"/>
          <w:sz w:val="20"/>
        </w:rPr>
        <w:t>La penalización será de manera proporcional al importe de la garantía de cumplimiento.  En las operaciones en que se pactare ajuste de precios, la penalización se calculará sobre el precio ajustado.</w:t>
      </w:r>
    </w:p>
    <w:p w:rsidR="000B78E5" w:rsidRPr="000B78E5" w:rsidRDefault="000B78E5" w:rsidP="000B78E5">
      <w:pPr>
        <w:pStyle w:val="BodyText21"/>
        <w:ind w:right="-1"/>
        <w:rPr>
          <w:rFonts w:ascii="Calibri" w:hAnsi="Calibri"/>
          <w:sz w:val="20"/>
        </w:rPr>
      </w:pPr>
    </w:p>
    <w:p w:rsidR="00661318" w:rsidRDefault="000B78E5" w:rsidP="00661318">
      <w:pPr>
        <w:ind w:right="-1"/>
        <w:jc w:val="both"/>
        <w:rPr>
          <w:rFonts w:ascii="Calibri" w:hAnsi="Calibri"/>
        </w:rPr>
      </w:pPr>
      <w:r w:rsidRPr="0039320A">
        <w:rPr>
          <w:rFonts w:ascii="Calibri" w:hAnsi="Calibri"/>
        </w:rPr>
        <w:t xml:space="preserve">Las penas se harán efectivas descontándose de los pagos que </w:t>
      </w:r>
      <w:r w:rsidRPr="00DB6160">
        <w:rPr>
          <w:rFonts w:ascii="Calibri" w:hAnsi="Calibri"/>
        </w:rPr>
        <w:t xml:space="preserve">la Convocante tenga pendientes de efectuar al concursante ganador, mediante nota de crédito sobre la factura o en su caso éste efectuará el pago correspondiente en </w:t>
      </w:r>
      <w:r w:rsidRPr="00DB6160">
        <w:rPr>
          <w:rFonts w:ascii="Calibri" w:hAnsi="Calibri"/>
          <w:bCs/>
        </w:rPr>
        <w:t xml:space="preserve">las oficinas </w:t>
      </w:r>
      <w:r w:rsidRPr="00DB6160">
        <w:rPr>
          <w:rFonts w:ascii="Calibri" w:hAnsi="Calibri"/>
        </w:rPr>
        <w:t>de Recursos Financieros</w:t>
      </w:r>
      <w:r w:rsidRPr="00DB6160">
        <w:rPr>
          <w:rFonts w:ascii="Calibri" w:hAnsi="Calibri"/>
          <w:bCs/>
        </w:rPr>
        <w:t xml:space="preserve"> de la Convocante, independientemente de que la Convocante opte por hacer efectiva la garantía oto</w:t>
      </w:r>
      <w:r w:rsidRPr="00DB6160">
        <w:rPr>
          <w:rFonts w:ascii="Calibri" w:hAnsi="Calibri"/>
        </w:rPr>
        <w:t>rgada por el concursante ganador</w:t>
      </w:r>
      <w:r w:rsidRPr="0039320A">
        <w:rPr>
          <w:rFonts w:ascii="Calibri" w:hAnsi="Calibri"/>
        </w:rPr>
        <w:t xml:space="preserve"> hasta por el monto de las sanciones no cubiertas.</w:t>
      </w:r>
    </w:p>
    <w:p w:rsidR="00661318" w:rsidRDefault="00661318" w:rsidP="00661318">
      <w:pPr>
        <w:ind w:right="-1"/>
        <w:jc w:val="both"/>
        <w:rPr>
          <w:rFonts w:ascii="Calibri" w:hAnsi="Calibri"/>
        </w:rPr>
      </w:pPr>
    </w:p>
    <w:p w:rsidR="00661318" w:rsidRPr="00661318" w:rsidRDefault="00661318" w:rsidP="00661318">
      <w:pPr>
        <w:ind w:right="-1"/>
        <w:jc w:val="both"/>
        <w:rPr>
          <w:rFonts w:ascii="Calibri" w:hAnsi="Calibri"/>
        </w:rPr>
      </w:pPr>
      <w:r w:rsidRPr="00780E06">
        <w:rPr>
          <w:rFonts w:asciiTheme="minorHAnsi" w:hAnsiTheme="minorHAnsi" w:cstheme="minorHAnsi"/>
        </w:rPr>
        <w:t xml:space="preserve">Será responsabilidad del proveedor que resulte con adjudicación, abastecer todas las necesidades que requiera la unidad en los tiempos establecidos; en los casos que no surtan de acuerdo a lo requerido,  la Convocante tendrá el derecho de realizar compras directas, y si estas resultan con diferencia en precio, el proveedor deberá pagar dicha diferencia como sanción por daños ocasionados al no contar con oportunidad con los </w:t>
      </w:r>
      <w:r w:rsidR="001B47EB">
        <w:rPr>
          <w:rFonts w:asciiTheme="minorHAnsi" w:hAnsiTheme="minorHAnsi" w:cstheme="minorHAnsi"/>
        </w:rPr>
        <w:t>insumos</w:t>
      </w:r>
      <w:r w:rsidRPr="00780E06">
        <w:rPr>
          <w:rFonts w:asciiTheme="minorHAnsi" w:hAnsiTheme="minorHAnsi" w:cstheme="minorHAnsi"/>
        </w:rPr>
        <w:t>, de igual manera se aplicará lo establecido en el párrafo primero de este punto.</w:t>
      </w:r>
    </w:p>
    <w:p w:rsidR="007D3169" w:rsidRDefault="007D3169" w:rsidP="000B78E5">
      <w:pPr>
        <w:ind w:right="-1"/>
        <w:jc w:val="both"/>
        <w:rPr>
          <w:rFonts w:ascii="Calibri" w:hAnsi="Calibri"/>
        </w:rPr>
      </w:pPr>
    </w:p>
    <w:p w:rsidR="000B78E5" w:rsidRPr="0039320A" w:rsidRDefault="000B78E5" w:rsidP="000B78E5">
      <w:pPr>
        <w:ind w:right="-1"/>
        <w:jc w:val="both"/>
        <w:rPr>
          <w:rFonts w:ascii="Calibri" w:hAnsi="Calibri"/>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10.</w:t>
      </w:r>
      <w:r>
        <w:rPr>
          <w:rFonts w:ascii="Calibri" w:hAnsi="Calibri"/>
          <w:b/>
        </w:rPr>
        <w:t xml:space="preserve"> </w:t>
      </w:r>
      <w:r w:rsidRPr="0039320A">
        <w:rPr>
          <w:rFonts w:ascii="Calibri" w:hAnsi="Calibri"/>
          <w:b/>
        </w:rPr>
        <w:t>GARANTÍAS</w:t>
      </w:r>
      <w:r>
        <w:rPr>
          <w:rFonts w:ascii="Calibri" w:hAnsi="Calibri"/>
          <w:b/>
        </w:rPr>
        <w:t>.</w:t>
      </w:r>
    </w:p>
    <w:p w:rsidR="00190C8C" w:rsidRDefault="00190C8C" w:rsidP="000B78E5">
      <w:pPr>
        <w:ind w:right="-1"/>
        <w:jc w:val="both"/>
        <w:rPr>
          <w:rFonts w:ascii="Calibri" w:hAnsi="Calibri"/>
          <w:b/>
        </w:rPr>
      </w:pPr>
    </w:p>
    <w:p w:rsidR="000B78E5" w:rsidRPr="00EF4E71" w:rsidRDefault="00661318" w:rsidP="000B78E5">
      <w:pPr>
        <w:ind w:right="-1"/>
        <w:jc w:val="both"/>
        <w:rPr>
          <w:rFonts w:ascii="Calibri" w:hAnsi="Calibri"/>
          <w:b/>
          <w:u w:val="single"/>
        </w:rPr>
      </w:pPr>
      <w:r>
        <w:rPr>
          <w:rFonts w:ascii="Calibri" w:hAnsi="Calibri"/>
          <w:b/>
          <w:u w:val="single"/>
        </w:rPr>
        <w:t>10.1</w:t>
      </w:r>
      <w:r w:rsidR="000B78E5" w:rsidRPr="00EF4E71">
        <w:rPr>
          <w:rFonts w:ascii="Calibri" w:hAnsi="Calibri"/>
          <w:b/>
          <w:u w:val="single"/>
        </w:rPr>
        <w:t>. Garantía de Cumplimiento de Contrato.</w:t>
      </w:r>
    </w:p>
    <w:p w:rsidR="000B78E5" w:rsidRPr="0039320A" w:rsidRDefault="000B78E5" w:rsidP="000B78E5">
      <w:pPr>
        <w:ind w:right="-1"/>
        <w:jc w:val="both"/>
        <w:rPr>
          <w:rFonts w:ascii="Calibri" w:hAnsi="Calibri"/>
        </w:rPr>
      </w:pPr>
    </w:p>
    <w:p w:rsidR="000B78E5" w:rsidRPr="00661318" w:rsidRDefault="000B78E5" w:rsidP="000B78E5">
      <w:pPr>
        <w:pStyle w:val="Textoindependiente2"/>
        <w:ind w:right="-1"/>
        <w:rPr>
          <w:rFonts w:ascii="Calibri" w:hAnsi="Calibri"/>
          <w:sz w:val="20"/>
        </w:rPr>
      </w:pPr>
      <w:r w:rsidRPr="00661318">
        <w:rPr>
          <w:rFonts w:ascii="Calibri" w:hAnsi="Calibri"/>
          <w:sz w:val="20"/>
        </w:rPr>
        <w:t xml:space="preserve">Dentro de los 10 (diez) días hábiles contados a partir de la firma del contrato, el Licitante ganador deberá hacer entrega de fianza original de cumplimiento de contrato expedida por institución legalmente autorizada por un monto equivalente al 20% del valor total del contrato incluyendo el I.V.A. constituida a favor de </w:t>
      </w:r>
      <w:smartTag w:uri="urn:schemas-microsoft-com:office:smarttags" w:element="PersonName">
        <w:r w:rsidRPr="00661318">
          <w:rPr>
            <w:rFonts w:ascii="Calibri" w:hAnsi="Calibri"/>
            <w:sz w:val="20"/>
          </w:rPr>
          <w:t>la Secretaría</w:t>
        </w:r>
      </w:smartTag>
      <w:r w:rsidRPr="00661318">
        <w:rPr>
          <w:rFonts w:ascii="Calibri" w:hAnsi="Calibri"/>
          <w:sz w:val="20"/>
        </w:rPr>
        <w:t xml:space="preserve"> de Finanzas y Tesorería General del Estado de Nuevo León, para garantizar el cumplimiento del contrato. La fianza deberá estar vigente por un año, y en el caso de defectos y/o responsabilidades imputables a el proveedor continuará vigente hasta que se corrijan y se satisfagan las responsabilidades; así mismo continuará vigente hasta la substanciación de todos los recursos legales o juicios que se interpongan hasta en tanto se dicte resolución definitiva por autoridad competente y deberá contener las declaraciones precisadas en el contrato correspondiente.</w:t>
      </w:r>
    </w:p>
    <w:p w:rsidR="000B78E5" w:rsidRPr="00661318" w:rsidRDefault="000B78E5" w:rsidP="000B78E5">
      <w:pPr>
        <w:pStyle w:val="Textoindependiente2"/>
        <w:ind w:right="-1"/>
        <w:rPr>
          <w:rFonts w:ascii="Calibri" w:hAnsi="Calibri"/>
          <w:sz w:val="20"/>
        </w:rPr>
      </w:pPr>
    </w:p>
    <w:p w:rsidR="000B78E5" w:rsidRDefault="000B78E5" w:rsidP="000B78E5">
      <w:pPr>
        <w:pStyle w:val="Textoindependiente2"/>
        <w:ind w:right="-1"/>
        <w:rPr>
          <w:rFonts w:ascii="Calibri" w:hAnsi="Calibri"/>
          <w:sz w:val="20"/>
        </w:rPr>
      </w:pPr>
    </w:p>
    <w:p w:rsidR="00D6662E" w:rsidRPr="00661318" w:rsidRDefault="00D6662E" w:rsidP="000B78E5">
      <w:pPr>
        <w:pStyle w:val="Textoindependiente2"/>
        <w:ind w:right="-1"/>
        <w:rPr>
          <w:rFonts w:ascii="Calibri" w:hAnsi="Calibri"/>
          <w:sz w:val="20"/>
        </w:rPr>
      </w:pPr>
    </w:p>
    <w:p w:rsidR="000B78E5" w:rsidRPr="0039320A"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lastRenderedPageBreak/>
        <w:t>11.</w:t>
      </w:r>
      <w:r>
        <w:rPr>
          <w:rFonts w:ascii="Calibri" w:hAnsi="Calibri"/>
          <w:b/>
        </w:rPr>
        <w:t xml:space="preserve"> </w:t>
      </w:r>
      <w:r w:rsidRPr="0039320A">
        <w:rPr>
          <w:rFonts w:ascii="Calibri" w:hAnsi="Calibri"/>
          <w:b/>
        </w:rPr>
        <w:t>JUNTA DE ACLARACIONES.</w:t>
      </w:r>
    </w:p>
    <w:p w:rsidR="000B78E5" w:rsidRPr="0039320A" w:rsidRDefault="000B78E5" w:rsidP="000B78E5">
      <w:pPr>
        <w:ind w:right="-1"/>
        <w:jc w:val="both"/>
        <w:rPr>
          <w:rFonts w:ascii="Calibri" w:hAnsi="Calibri"/>
        </w:rPr>
      </w:pPr>
    </w:p>
    <w:p w:rsidR="000B78E5" w:rsidRPr="00C16313" w:rsidRDefault="000B78E5" w:rsidP="000B78E5">
      <w:pPr>
        <w:ind w:right="51"/>
        <w:jc w:val="both"/>
        <w:rPr>
          <w:rFonts w:ascii="Calibri" w:hAnsi="Calibri"/>
        </w:rPr>
      </w:pPr>
      <w:r w:rsidRPr="0039320A">
        <w:rPr>
          <w:rFonts w:ascii="Calibri" w:hAnsi="Calibri"/>
        </w:rPr>
        <w:t xml:space="preserve">Se llevará a </w:t>
      </w:r>
      <w:r w:rsidRPr="00015CAF">
        <w:rPr>
          <w:rFonts w:ascii="Calibri" w:hAnsi="Calibri"/>
        </w:rPr>
        <w:t xml:space="preserve">cabo el </w:t>
      </w:r>
      <w:r w:rsidRPr="00C16313">
        <w:rPr>
          <w:rFonts w:ascii="Calibri" w:hAnsi="Calibri"/>
        </w:rPr>
        <w:t xml:space="preserve">día </w:t>
      </w:r>
      <w:r w:rsidR="00EB1FF4" w:rsidRPr="00C16313">
        <w:rPr>
          <w:rFonts w:ascii="Calibri" w:hAnsi="Calibri"/>
        </w:rPr>
        <w:t>16 de Febrero de 2016</w:t>
      </w:r>
      <w:r w:rsidRPr="00C16313">
        <w:rPr>
          <w:rFonts w:ascii="Calibri" w:hAnsi="Calibri"/>
        </w:rPr>
        <w:t xml:space="preserve"> a las </w:t>
      </w:r>
      <w:r w:rsidR="006E0108" w:rsidRPr="00C16313">
        <w:rPr>
          <w:rFonts w:ascii="Calibri" w:hAnsi="Calibri"/>
        </w:rPr>
        <w:t>1</w:t>
      </w:r>
      <w:r w:rsidR="00EB1FF4" w:rsidRPr="00C16313">
        <w:rPr>
          <w:rFonts w:ascii="Calibri" w:hAnsi="Calibri"/>
        </w:rPr>
        <w:t>2</w:t>
      </w:r>
      <w:r w:rsidR="00190C8C" w:rsidRPr="00C16313">
        <w:rPr>
          <w:rFonts w:ascii="Calibri" w:hAnsi="Calibri"/>
        </w:rPr>
        <w:t>:</w:t>
      </w:r>
      <w:r w:rsidR="00236689" w:rsidRPr="00C16313">
        <w:rPr>
          <w:rFonts w:ascii="Calibri" w:hAnsi="Calibri"/>
        </w:rPr>
        <w:t>0</w:t>
      </w:r>
      <w:r w:rsidRPr="00C16313">
        <w:rPr>
          <w:rFonts w:ascii="Calibri" w:hAnsi="Calibri"/>
        </w:rPr>
        <w:t xml:space="preserve">0 horas, </w:t>
      </w:r>
      <w:r w:rsidR="003F146D" w:rsidRPr="00C16313">
        <w:rPr>
          <w:rFonts w:ascii="Calibri" w:hAnsi="Calibri"/>
        </w:rPr>
        <w:t>en la Sala de Juntas de la Subsecretaria de Prevención y Control de Enfermedades de la Convocante, ubicada en Matamoros No. 520 oriente, tercer piso, Centro de la Ciudad, Monterrey Nuevo León, C.P. 64000</w:t>
      </w:r>
      <w:r w:rsidRPr="00C16313">
        <w:rPr>
          <w:rFonts w:ascii="Calibri" w:hAnsi="Calibri"/>
        </w:rPr>
        <w:t>.</w:t>
      </w:r>
    </w:p>
    <w:p w:rsidR="00190C8C" w:rsidRPr="00C16313" w:rsidRDefault="00190C8C" w:rsidP="000B78E5">
      <w:pPr>
        <w:ind w:right="-1"/>
        <w:jc w:val="both"/>
        <w:rPr>
          <w:rFonts w:ascii="Calibri" w:hAnsi="Calibri"/>
        </w:rPr>
      </w:pPr>
    </w:p>
    <w:p w:rsidR="000B78E5" w:rsidRPr="00C16313" w:rsidRDefault="000B78E5" w:rsidP="000B78E5">
      <w:pPr>
        <w:ind w:right="49"/>
        <w:jc w:val="both"/>
        <w:rPr>
          <w:rFonts w:ascii="Calibri" w:hAnsi="Calibri"/>
        </w:rPr>
      </w:pPr>
      <w:r w:rsidRPr="00C16313">
        <w:rPr>
          <w:rFonts w:ascii="Calibri" w:hAnsi="Calibri"/>
        </w:rPr>
        <w:t xml:space="preserve">Los </w:t>
      </w:r>
      <w:r w:rsidR="00A86DA7" w:rsidRPr="00C16313">
        <w:rPr>
          <w:rFonts w:ascii="Calibri" w:hAnsi="Calibri"/>
        </w:rPr>
        <w:t>licitantes</w:t>
      </w:r>
      <w:r w:rsidRPr="00C16313">
        <w:rPr>
          <w:rFonts w:ascii="Calibri" w:hAnsi="Calibri"/>
        </w:rPr>
        <w:t xml:space="preserve"> </w:t>
      </w:r>
      <w:r w:rsidR="00190C8C" w:rsidRPr="00C16313">
        <w:rPr>
          <w:rFonts w:ascii="Calibri" w:hAnsi="Calibri"/>
        </w:rPr>
        <w:t xml:space="preserve">que pretendan solicitar aclaraciones a los aspectos contenidos en la Convocatoria </w:t>
      </w:r>
      <w:r w:rsidRPr="00C16313">
        <w:rPr>
          <w:rFonts w:ascii="Calibri" w:hAnsi="Calibri"/>
        </w:rPr>
        <w:t xml:space="preserve">deberán entregar las preguntas </w:t>
      </w:r>
      <w:r w:rsidRPr="00C16313">
        <w:rPr>
          <w:rFonts w:ascii="Calibri" w:hAnsi="Calibri"/>
          <w:i/>
        </w:rPr>
        <w:t xml:space="preserve">por escrito y en </w:t>
      </w:r>
      <w:proofErr w:type="spellStart"/>
      <w:r w:rsidRPr="00C16313">
        <w:rPr>
          <w:rFonts w:ascii="Calibri" w:hAnsi="Calibri"/>
          <w:i/>
        </w:rPr>
        <w:t>cd</w:t>
      </w:r>
      <w:proofErr w:type="spellEnd"/>
      <w:r w:rsidRPr="00C16313">
        <w:rPr>
          <w:rFonts w:ascii="Calibri" w:hAnsi="Calibri"/>
          <w:i/>
        </w:rPr>
        <w:t xml:space="preserve"> o </w:t>
      </w:r>
      <w:proofErr w:type="spellStart"/>
      <w:r w:rsidRPr="00C16313">
        <w:rPr>
          <w:rFonts w:ascii="Calibri" w:hAnsi="Calibri"/>
          <w:i/>
        </w:rPr>
        <w:t>usb</w:t>
      </w:r>
      <w:proofErr w:type="spellEnd"/>
      <w:r w:rsidRPr="00C16313">
        <w:rPr>
          <w:rFonts w:ascii="Calibri" w:hAnsi="Calibri"/>
          <w:i/>
        </w:rPr>
        <w:t xml:space="preserve"> en documento </w:t>
      </w:r>
      <w:proofErr w:type="spellStart"/>
      <w:r w:rsidRPr="00C16313">
        <w:rPr>
          <w:rFonts w:ascii="Calibri" w:hAnsi="Calibri"/>
          <w:i/>
        </w:rPr>
        <w:t>word</w:t>
      </w:r>
      <w:proofErr w:type="spellEnd"/>
      <w:r w:rsidRPr="00C16313">
        <w:rPr>
          <w:rFonts w:ascii="Calibri" w:hAnsi="Calibri"/>
        </w:rPr>
        <w:t xml:space="preserve">; utilizando el formato que como </w:t>
      </w:r>
      <w:r w:rsidRPr="00C16313">
        <w:rPr>
          <w:rFonts w:ascii="Calibri" w:hAnsi="Calibri"/>
          <w:b/>
        </w:rPr>
        <w:t>ANEXO 1</w:t>
      </w:r>
      <w:r w:rsidR="00835FDB" w:rsidRPr="00C16313">
        <w:rPr>
          <w:rFonts w:ascii="Calibri" w:hAnsi="Calibri"/>
          <w:b/>
        </w:rPr>
        <w:t>4</w:t>
      </w:r>
      <w:r w:rsidR="00EB1FF4" w:rsidRPr="00C16313">
        <w:rPr>
          <w:rFonts w:ascii="Calibri" w:hAnsi="Calibri"/>
          <w:b/>
        </w:rPr>
        <w:t>A</w:t>
      </w:r>
      <w:r w:rsidRPr="00C16313">
        <w:rPr>
          <w:rFonts w:ascii="Calibri" w:hAnsi="Calibri"/>
        </w:rPr>
        <w:t xml:space="preserve"> se acompaña a las presentes bases, </w:t>
      </w:r>
      <w:r w:rsidR="00190C8C" w:rsidRPr="00C16313">
        <w:rPr>
          <w:rFonts w:ascii="Calibri" w:hAnsi="Calibri"/>
        </w:rPr>
        <w:t xml:space="preserve">acompañadas de un escrito, en el que expresen su interés en participar en la licitación, por si o en representación de un tercero, manifestando en todos los casos los datos generales del interesado y, en su caso, del representante, Anexo </w:t>
      </w:r>
      <w:r w:rsidR="00190C8C" w:rsidRPr="00C16313">
        <w:rPr>
          <w:rFonts w:ascii="Calibri" w:hAnsi="Calibri"/>
          <w:b/>
        </w:rPr>
        <w:t>1</w:t>
      </w:r>
      <w:r w:rsidR="00835FDB" w:rsidRPr="00C16313">
        <w:rPr>
          <w:rFonts w:ascii="Calibri" w:hAnsi="Calibri"/>
          <w:b/>
        </w:rPr>
        <w:t>4</w:t>
      </w:r>
      <w:r w:rsidR="00190C8C" w:rsidRPr="00C16313">
        <w:rPr>
          <w:rFonts w:ascii="Calibri" w:hAnsi="Calibri"/>
        </w:rPr>
        <w:t xml:space="preserve">, </w:t>
      </w:r>
      <w:r w:rsidRPr="00C16313">
        <w:rPr>
          <w:rFonts w:ascii="Calibri" w:hAnsi="Calibri"/>
        </w:rPr>
        <w:t xml:space="preserve">lo cual podrán hacer a más tardar 24 horas antes de la celebración del evento, en las oficinas del Departamento de Adquisiciones, ubicado en Matamoros oriente, No. 520, primer piso, Centro de la Ciudad, Monterrey, Nuevo León, C.P. 64000, Tels.: 8130 70 </w:t>
      </w:r>
      <w:r w:rsidR="00190C8C" w:rsidRPr="00C16313">
        <w:rPr>
          <w:rFonts w:ascii="Calibri" w:hAnsi="Calibri"/>
        </w:rPr>
        <w:t>46 y</w:t>
      </w:r>
      <w:r w:rsidRPr="00C16313">
        <w:rPr>
          <w:rFonts w:ascii="Calibri" w:hAnsi="Calibri"/>
        </w:rPr>
        <w:t xml:space="preserve"> 8130 70 </w:t>
      </w:r>
      <w:r w:rsidR="00190C8C" w:rsidRPr="00C16313">
        <w:rPr>
          <w:rFonts w:ascii="Calibri" w:hAnsi="Calibri"/>
        </w:rPr>
        <w:t>47</w:t>
      </w:r>
      <w:r w:rsidRPr="00C16313">
        <w:rPr>
          <w:rFonts w:ascii="Calibri" w:hAnsi="Calibri"/>
        </w:rPr>
        <w:t>. Dichas preguntas deberán estar firmadas por el Representante Legal, caso contrario no se aceptarán. Se levantará acta de la sesión y lo acordado será obligatorio aún para quienes no asistan.</w:t>
      </w:r>
    </w:p>
    <w:p w:rsidR="00190C8C" w:rsidRPr="00C16313" w:rsidRDefault="00190C8C" w:rsidP="000B78E5">
      <w:pPr>
        <w:ind w:right="-1"/>
        <w:jc w:val="both"/>
        <w:rPr>
          <w:rFonts w:ascii="Calibri" w:hAnsi="Calibri"/>
          <w:b/>
        </w:rPr>
      </w:pPr>
    </w:p>
    <w:p w:rsidR="000B78E5" w:rsidRPr="00C16313" w:rsidRDefault="000B78E5" w:rsidP="000B78E5">
      <w:pPr>
        <w:ind w:right="-1"/>
        <w:jc w:val="both"/>
        <w:rPr>
          <w:rFonts w:ascii="Calibri" w:hAnsi="Calibri"/>
          <w:b/>
        </w:rPr>
      </w:pPr>
    </w:p>
    <w:p w:rsidR="000B78E5" w:rsidRPr="00C16313" w:rsidRDefault="000B78E5" w:rsidP="000B78E5">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C16313">
        <w:rPr>
          <w:rFonts w:ascii="Calibri" w:hAnsi="Calibri"/>
          <w:b/>
        </w:rPr>
        <w:t>12. ACTO DE ENTREGA DE PROPUESTAS Y APERTURA TÉCNICA.</w:t>
      </w:r>
    </w:p>
    <w:p w:rsidR="000B78E5" w:rsidRPr="00C16313" w:rsidRDefault="000B78E5" w:rsidP="000B78E5">
      <w:pPr>
        <w:ind w:right="-1"/>
        <w:jc w:val="both"/>
        <w:rPr>
          <w:rFonts w:ascii="Calibri" w:hAnsi="Calibri"/>
        </w:rPr>
      </w:pPr>
    </w:p>
    <w:p w:rsidR="00190C8C" w:rsidRPr="00C16313" w:rsidRDefault="000B78E5" w:rsidP="00190C8C">
      <w:pPr>
        <w:ind w:right="51"/>
        <w:jc w:val="both"/>
        <w:rPr>
          <w:rFonts w:ascii="Calibri" w:hAnsi="Calibri"/>
        </w:rPr>
      </w:pPr>
      <w:r w:rsidRPr="00C16313">
        <w:rPr>
          <w:rFonts w:ascii="Calibri" w:hAnsi="Calibri" w:cs="Arial"/>
        </w:rPr>
        <w:t xml:space="preserve">Las propuestas técnicas </w:t>
      </w:r>
      <w:r w:rsidR="005C3279" w:rsidRPr="00C16313">
        <w:rPr>
          <w:rFonts w:ascii="Calibri" w:hAnsi="Calibri" w:cs="Arial"/>
        </w:rPr>
        <w:t xml:space="preserve">y económicas </w:t>
      </w:r>
      <w:r w:rsidRPr="00C16313">
        <w:rPr>
          <w:rFonts w:ascii="Calibri" w:hAnsi="Calibri" w:cs="Arial"/>
        </w:rPr>
        <w:t xml:space="preserve">se entregarán el día </w:t>
      </w:r>
      <w:r w:rsidR="00C16313" w:rsidRPr="00C16313">
        <w:rPr>
          <w:rFonts w:ascii="Calibri" w:hAnsi="Calibri" w:cs="Arial"/>
        </w:rPr>
        <w:t>25</w:t>
      </w:r>
      <w:r w:rsidRPr="00C16313">
        <w:rPr>
          <w:rFonts w:ascii="Calibri" w:hAnsi="Calibri" w:cs="Arial"/>
        </w:rPr>
        <w:t xml:space="preserve"> de </w:t>
      </w:r>
      <w:r w:rsidR="00C16313" w:rsidRPr="00C16313">
        <w:rPr>
          <w:rFonts w:ascii="Calibri" w:hAnsi="Calibri" w:cs="Arial"/>
        </w:rPr>
        <w:t>Febrero</w:t>
      </w:r>
      <w:r w:rsidRPr="00C16313">
        <w:rPr>
          <w:rFonts w:ascii="Calibri" w:hAnsi="Calibri" w:cs="Arial"/>
        </w:rPr>
        <w:t xml:space="preserve"> del 201</w:t>
      </w:r>
      <w:r w:rsidR="00A85BB6" w:rsidRPr="00C16313">
        <w:rPr>
          <w:rFonts w:ascii="Calibri" w:hAnsi="Calibri" w:cs="Arial"/>
        </w:rPr>
        <w:t>6</w:t>
      </w:r>
      <w:r w:rsidRPr="00C16313">
        <w:rPr>
          <w:rFonts w:ascii="Calibri" w:hAnsi="Calibri" w:cs="Arial"/>
        </w:rPr>
        <w:t xml:space="preserve"> a las </w:t>
      </w:r>
      <w:r w:rsidR="00236689" w:rsidRPr="00C16313">
        <w:rPr>
          <w:rFonts w:ascii="Calibri" w:hAnsi="Calibri" w:cs="Arial"/>
        </w:rPr>
        <w:t>10</w:t>
      </w:r>
      <w:r w:rsidRPr="00C16313">
        <w:rPr>
          <w:rFonts w:ascii="Calibri" w:hAnsi="Calibri" w:cs="Arial"/>
        </w:rPr>
        <w:t xml:space="preserve">:00 horas </w:t>
      </w:r>
      <w:r w:rsidR="003F146D" w:rsidRPr="00C16313">
        <w:rPr>
          <w:rFonts w:ascii="Calibri" w:hAnsi="Calibri"/>
        </w:rPr>
        <w:t>en la Sala de Juntas de la Subsecretaria de Prevención y Control de Enfermedades de la Convocante, ubicada en Matamoros No. 520 oriente, tercer piso, Centro de la Ciudad, Monterrey Nuevo León, C.P. 64000</w:t>
      </w:r>
      <w:r w:rsidR="00190C8C" w:rsidRPr="00C16313">
        <w:rPr>
          <w:rFonts w:ascii="Calibri" w:hAnsi="Calibri"/>
        </w:rPr>
        <w:t>.</w:t>
      </w:r>
    </w:p>
    <w:p w:rsidR="000B78E5" w:rsidRPr="00C16313" w:rsidRDefault="000B78E5" w:rsidP="00190C8C">
      <w:pPr>
        <w:ind w:right="51"/>
        <w:jc w:val="both"/>
        <w:rPr>
          <w:rFonts w:ascii="Calibri" w:hAnsi="Calibri"/>
        </w:rPr>
      </w:pPr>
    </w:p>
    <w:p w:rsidR="000B78E5" w:rsidRPr="00C16313" w:rsidRDefault="000B78E5" w:rsidP="000B78E5">
      <w:pPr>
        <w:pStyle w:val="Textoindependiente3"/>
        <w:ind w:right="-1"/>
        <w:rPr>
          <w:rFonts w:ascii="Calibri" w:hAnsi="Calibri"/>
          <w:b w:val="0"/>
          <w:sz w:val="20"/>
        </w:rPr>
      </w:pPr>
      <w:r w:rsidRPr="00C16313">
        <w:rPr>
          <w:rFonts w:ascii="Calibri" w:hAnsi="Calibri"/>
          <w:b w:val="0"/>
          <w:sz w:val="20"/>
        </w:rPr>
        <w:t>En esta etapa los licitantes deberán de presentar en sobres cerrados sus propuestas técnicas y económicas conteniendo la información que se solicitó.</w:t>
      </w:r>
    </w:p>
    <w:p w:rsidR="000B78E5" w:rsidRPr="00C16313" w:rsidRDefault="000B78E5" w:rsidP="000B78E5">
      <w:pPr>
        <w:ind w:right="-1"/>
        <w:jc w:val="both"/>
        <w:rPr>
          <w:rFonts w:ascii="Calibri" w:hAnsi="Calibri"/>
          <w:b/>
        </w:rPr>
      </w:pPr>
    </w:p>
    <w:p w:rsidR="00236689" w:rsidRPr="00C16313" w:rsidRDefault="00236689" w:rsidP="000B78E5">
      <w:pPr>
        <w:ind w:right="-1"/>
        <w:jc w:val="both"/>
        <w:rPr>
          <w:rFonts w:ascii="Calibri" w:hAnsi="Calibri"/>
          <w:b/>
        </w:rPr>
      </w:pPr>
    </w:p>
    <w:p w:rsidR="000B78E5" w:rsidRPr="00C16313"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C16313">
        <w:rPr>
          <w:rFonts w:ascii="Calibri" w:hAnsi="Calibri"/>
          <w:b/>
        </w:rPr>
        <w:t>13. EVENTO DE FALLO TÉCNICO.</w:t>
      </w:r>
    </w:p>
    <w:p w:rsidR="000B78E5" w:rsidRPr="00C16313" w:rsidRDefault="000B78E5" w:rsidP="000B78E5">
      <w:pPr>
        <w:ind w:right="-1"/>
        <w:jc w:val="both"/>
        <w:rPr>
          <w:rFonts w:ascii="Calibri" w:hAnsi="Calibri"/>
        </w:rPr>
      </w:pPr>
    </w:p>
    <w:p w:rsidR="00190C8C" w:rsidRPr="00C16313" w:rsidRDefault="000B78E5" w:rsidP="00190C8C">
      <w:pPr>
        <w:ind w:right="51"/>
        <w:jc w:val="both"/>
        <w:rPr>
          <w:rFonts w:ascii="Calibri" w:hAnsi="Calibri"/>
        </w:rPr>
      </w:pPr>
      <w:r w:rsidRPr="00C16313">
        <w:rPr>
          <w:rFonts w:ascii="Calibri" w:hAnsi="Calibri" w:cs="Arial"/>
        </w:rPr>
        <w:t xml:space="preserve">El evento se realizará el día </w:t>
      </w:r>
      <w:r w:rsidR="00C16313" w:rsidRPr="00C16313">
        <w:rPr>
          <w:rFonts w:ascii="Calibri" w:hAnsi="Calibri" w:cs="Arial"/>
        </w:rPr>
        <w:t>26</w:t>
      </w:r>
      <w:r w:rsidR="00FA4A0F" w:rsidRPr="00C16313">
        <w:rPr>
          <w:rFonts w:ascii="Calibri" w:hAnsi="Calibri" w:cs="Arial"/>
        </w:rPr>
        <w:t xml:space="preserve"> de </w:t>
      </w:r>
      <w:r w:rsidR="00C16313" w:rsidRPr="00C16313">
        <w:rPr>
          <w:rFonts w:ascii="Calibri" w:hAnsi="Calibri" w:cs="Arial"/>
        </w:rPr>
        <w:t>Febrero</w:t>
      </w:r>
      <w:r w:rsidR="00FA4A0F" w:rsidRPr="00C16313">
        <w:rPr>
          <w:rFonts w:ascii="Calibri" w:hAnsi="Calibri" w:cs="Arial"/>
        </w:rPr>
        <w:t xml:space="preserve"> del 201</w:t>
      </w:r>
      <w:r w:rsidR="00A85BB6" w:rsidRPr="00C16313">
        <w:rPr>
          <w:rFonts w:ascii="Calibri" w:hAnsi="Calibri" w:cs="Arial"/>
        </w:rPr>
        <w:t>6</w:t>
      </w:r>
      <w:r w:rsidRPr="00C16313">
        <w:rPr>
          <w:rFonts w:ascii="Calibri" w:hAnsi="Calibri" w:cs="Arial"/>
        </w:rPr>
        <w:t xml:space="preserve"> a las 1</w:t>
      </w:r>
      <w:r w:rsidR="00190C8C" w:rsidRPr="00C16313">
        <w:rPr>
          <w:rFonts w:ascii="Calibri" w:hAnsi="Calibri" w:cs="Arial"/>
        </w:rPr>
        <w:t>0</w:t>
      </w:r>
      <w:r w:rsidRPr="00C16313">
        <w:rPr>
          <w:rFonts w:ascii="Calibri" w:hAnsi="Calibri" w:cs="Arial"/>
        </w:rPr>
        <w:t>:</w:t>
      </w:r>
      <w:r w:rsidR="00C16313" w:rsidRPr="00C16313">
        <w:rPr>
          <w:rFonts w:ascii="Calibri" w:hAnsi="Calibri" w:cs="Arial"/>
        </w:rPr>
        <w:t>0</w:t>
      </w:r>
      <w:r w:rsidRPr="00C16313">
        <w:rPr>
          <w:rFonts w:ascii="Calibri" w:hAnsi="Calibri" w:cs="Arial"/>
        </w:rPr>
        <w:t xml:space="preserve">0 horas </w:t>
      </w:r>
      <w:r w:rsidR="003F146D" w:rsidRPr="00C16313">
        <w:rPr>
          <w:rFonts w:ascii="Calibri" w:hAnsi="Calibri"/>
        </w:rPr>
        <w:t>en la Sala de Juntas de la Subsecretaria de Prevención y Control de Enfermedades de la Convocante, ubicada en Matamoros No. 520 oriente, tercer piso, Centro de la Ciudad, Monterrey Nuevo León, C.P. 64000</w:t>
      </w:r>
      <w:r w:rsidR="00190C8C" w:rsidRPr="00C16313">
        <w:rPr>
          <w:rFonts w:ascii="Calibri" w:hAnsi="Calibri"/>
        </w:rPr>
        <w:t>.</w:t>
      </w:r>
    </w:p>
    <w:p w:rsidR="000B78E5" w:rsidRPr="00C16313" w:rsidRDefault="000B78E5" w:rsidP="00190C8C">
      <w:pPr>
        <w:ind w:right="51"/>
        <w:jc w:val="both"/>
        <w:rPr>
          <w:rFonts w:ascii="Calibri" w:hAnsi="Calibri" w:cs="Arial"/>
        </w:rPr>
      </w:pPr>
    </w:p>
    <w:p w:rsidR="000B78E5" w:rsidRPr="00C16313" w:rsidRDefault="000B78E5" w:rsidP="000B78E5">
      <w:pPr>
        <w:pStyle w:val="Textoindependiente3"/>
        <w:ind w:right="-1"/>
        <w:rPr>
          <w:rFonts w:ascii="Calibri" w:hAnsi="Calibri" w:cs="Arial"/>
          <w:b w:val="0"/>
          <w:sz w:val="20"/>
        </w:rPr>
      </w:pPr>
      <w:r w:rsidRPr="00C16313">
        <w:rPr>
          <w:rFonts w:ascii="Calibri" w:hAnsi="Calibri" w:cs="Arial"/>
          <w:b w:val="0"/>
          <w:sz w:val="20"/>
        </w:rPr>
        <w:t xml:space="preserve">Se darán a conocer las propuestas técnicas que fueron rechazadas y los motivos de tal determinación, se </w:t>
      </w:r>
      <w:proofErr w:type="gramStart"/>
      <w:r w:rsidRPr="00C16313">
        <w:rPr>
          <w:rFonts w:ascii="Calibri" w:hAnsi="Calibri" w:cs="Arial"/>
          <w:b w:val="0"/>
          <w:sz w:val="20"/>
        </w:rPr>
        <w:t>levantará</w:t>
      </w:r>
      <w:proofErr w:type="gramEnd"/>
      <w:r w:rsidRPr="00C16313">
        <w:rPr>
          <w:rFonts w:ascii="Calibri" w:hAnsi="Calibri" w:cs="Arial"/>
          <w:b w:val="0"/>
          <w:sz w:val="20"/>
        </w:rPr>
        <w:t xml:space="preserve"> acta del evento y se dará lectura a la misma la cual se firmará por todos los participantes del evento.</w:t>
      </w:r>
    </w:p>
    <w:p w:rsidR="000B78E5" w:rsidRPr="00C16313" w:rsidRDefault="000B78E5" w:rsidP="000B78E5">
      <w:pPr>
        <w:ind w:right="-1"/>
        <w:jc w:val="both"/>
        <w:rPr>
          <w:rFonts w:ascii="Calibri" w:hAnsi="Calibri" w:cs="Arial"/>
        </w:rPr>
      </w:pPr>
    </w:p>
    <w:p w:rsidR="00A16B2E" w:rsidRPr="00C16313" w:rsidRDefault="00A16B2E" w:rsidP="000B78E5">
      <w:pPr>
        <w:ind w:right="-1"/>
        <w:jc w:val="both"/>
        <w:rPr>
          <w:rFonts w:ascii="Calibri" w:hAnsi="Calibri"/>
          <w:b/>
          <w:sz w:val="16"/>
        </w:rPr>
      </w:pPr>
    </w:p>
    <w:p w:rsidR="000B78E5" w:rsidRPr="00C16313"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C16313">
        <w:rPr>
          <w:rFonts w:ascii="Calibri" w:hAnsi="Calibri"/>
          <w:b/>
        </w:rPr>
        <w:t>14. APERTURA DE PROPUESTAS ECONÓMICAS.</w:t>
      </w:r>
    </w:p>
    <w:p w:rsidR="000B78E5" w:rsidRPr="00C16313" w:rsidRDefault="000B78E5" w:rsidP="000B78E5">
      <w:pPr>
        <w:ind w:right="-1"/>
        <w:jc w:val="both"/>
        <w:rPr>
          <w:rFonts w:ascii="Calibri" w:hAnsi="Calibri"/>
        </w:rPr>
      </w:pPr>
    </w:p>
    <w:p w:rsidR="00190C8C" w:rsidRPr="00C16313" w:rsidRDefault="000B78E5" w:rsidP="009E04A4">
      <w:pPr>
        <w:ind w:right="51"/>
        <w:jc w:val="both"/>
        <w:rPr>
          <w:rFonts w:ascii="Calibri" w:hAnsi="Calibri"/>
        </w:rPr>
      </w:pPr>
      <w:r w:rsidRPr="00C16313">
        <w:rPr>
          <w:rFonts w:ascii="Calibri" w:hAnsi="Calibri" w:cs="Arial"/>
        </w:rPr>
        <w:t xml:space="preserve">El evento se realizará el día </w:t>
      </w:r>
      <w:r w:rsidR="00C16313" w:rsidRPr="00C16313">
        <w:rPr>
          <w:rFonts w:ascii="Calibri" w:hAnsi="Calibri" w:cs="Arial"/>
        </w:rPr>
        <w:t>29</w:t>
      </w:r>
      <w:r w:rsidR="00FA4A0F" w:rsidRPr="00C16313">
        <w:rPr>
          <w:rFonts w:ascii="Calibri" w:hAnsi="Calibri" w:cs="Arial"/>
        </w:rPr>
        <w:t xml:space="preserve"> de </w:t>
      </w:r>
      <w:r w:rsidR="00C16313" w:rsidRPr="00C16313">
        <w:rPr>
          <w:rFonts w:ascii="Calibri" w:hAnsi="Calibri" w:cs="Arial"/>
        </w:rPr>
        <w:t>Febrero</w:t>
      </w:r>
      <w:r w:rsidR="00FA4A0F" w:rsidRPr="00C16313">
        <w:rPr>
          <w:rFonts w:ascii="Calibri" w:hAnsi="Calibri" w:cs="Arial"/>
        </w:rPr>
        <w:t xml:space="preserve"> del 201</w:t>
      </w:r>
      <w:r w:rsidR="00A85BB6" w:rsidRPr="00C16313">
        <w:rPr>
          <w:rFonts w:ascii="Calibri" w:hAnsi="Calibri" w:cs="Arial"/>
        </w:rPr>
        <w:t>6</w:t>
      </w:r>
      <w:r w:rsidR="00FA4A0F" w:rsidRPr="00C16313">
        <w:rPr>
          <w:rFonts w:ascii="Calibri" w:hAnsi="Calibri" w:cs="Arial"/>
        </w:rPr>
        <w:t xml:space="preserve"> a </w:t>
      </w:r>
      <w:r w:rsidRPr="00C16313">
        <w:rPr>
          <w:rFonts w:ascii="Calibri" w:hAnsi="Calibri" w:cs="Arial"/>
        </w:rPr>
        <w:t>las 1</w:t>
      </w:r>
      <w:r w:rsidR="00C16313" w:rsidRPr="00C16313">
        <w:rPr>
          <w:rFonts w:ascii="Calibri" w:hAnsi="Calibri" w:cs="Arial"/>
        </w:rPr>
        <w:t>0</w:t>
      </w:r>
      <w:r w:rsidRPr="00C16313">
        <w:rPr>
          <w:rFonts w:ascii="Calibri" w:hAnsi="Calibri" w:cs="Arial"/>
        </w:rPr>
        <w:t>:</w:t>
      </w:r>
      <w:r w:rsidR="00A85BB6" w:rsidRPr="00C16313">
        <w:rPr>
          <w:rFonts w:ascii="Calibri" w:hAnsi="Calibri" w:cs="Arial"/>
        </w:rPr>
        <w:t>0</w:t>
      </w:r>
      <w:r w:rsidRPr="00C16313">
        <w:rPr>
          <w:rFonts w:ascii="Calibri" w:hAnsi="Calibri" w:cs="Arial"/>
        </w:rPr>
        <w:t xml:space="preserve">0 horas </w:t>
      </w:r>
      <w:r w:rsidR="003F146D" w:rsidRPr="00C16313">
        <w:rPr>
          <w:rFonts w:ascii="Calibri" w:hAnsi="Calibri"/>
        </w:rPr>
        <w:t>en la Sala de Juntas de la Subsecretaria de Prevención y Control de Enfermedades de la Convocante, ubicada en Matamoros No. 520 oriente, tercer piso, Centro de la Ciudad, Monterrey Nuevo León, C.P. 64000</w:t>
      </w:r>
      <w:r w:rsidR="009E04A4" w:rsidRPr="00C16313">
        <w:rPr>
          <w:rFonts w:ascii="Calibri" w:hAnsi="Calibri" w:cs="Arial"/>
        </w:rPr>
        <w:t xml:space="preserve">, </w:t>
      </w:r>
      <w:r w:rsidR="009E04A4" w:rsidRPr="00C16313">
        <w:rPr>
          <w:rFonts w:ascii="Calibri" w:hAnsi="Calibri"/>
        </w:rPr>
        <w:t>conforme al punto 3.3 de estas bases.</w:t>
      </w:r>
    </w:p>
    <w:p w:rsidR="000B78E5" w:rsidRPr="00C16313" w:rsidRDefault="000B78E5" w:rsidP="00190C8C">
      <w:pPr>
        <w:ind w:right="51"/>
        <w:jc w:val="both"/>
        <w:rPr>
          <w:rFonts w:ascii="Calibri" w:hAnsi="Calibri" w:cs="Arial"/>
        </w:rPr>
      </w:pPr>
    </w:p>
    <w:p w:rsidR="000B78E5" w:rsidRPr="00C16313" w:rsidRDefault="000B78E5" w:rsidP="000B78E5">
      <w:pPr>
        <w:ind w:right="-1"/>
        <w:jc w:val="both"/>
        <w:rPr>
          <w:rFonts w:ascii="Calibri" w:hAnsi="Calibri" w:cs="Arial"/>
        </w:rPr>
      </w:pPr>
    </w:p>
    <w:p w:rsidR="00D6662E" w:rsidRPr="00C16313" w:rsidRDefault="00D6662E" w:rsidP="000B78E5">
      <w:pPr>
        <w:ind w:right="-1"/>
        <w:jc w:val="both"/>
        <w:rPr>
          <w:rFonts w:ascii="Calibri" w:hAnsi="Calibri" w:cs="Arial"/>
        </w:rPr>
      </w:pPr>
    </w:p>
    <w:p w:rsidR="00D6662E" w:rsidRPr="00C16313" w:rsidRDefault="00D6662E" w:rsidP="000B78E5">
      <w:pPr>
        <w:ind w:right="-1"/>
        <w:jc w:val="both"/>
        <w:rPr>
          <w:rFonts w:ascii="Calibri" w:hAnsi="Calibri" w:cs="Arial"/>
        </w:rPr>
      </w:pPr>
    </w:p>
    <w:p w:rsidR="00D6662E" w:rsidRPr="00C16313" w:rsidRDefault="00D6662E" w:rsidP="000B78E5">
      <w:pPr>
        <w:ind w:right="-1"/>
        <w:jc w:val="both"/>
        <w:rPr>
          <w:rFonts w:ascii="Calibri" w:hAnsi="Calibri" w:cs="Arial"/>
        </w:rPr>
      </w:pPr>
    </w:p>
    <w:p w:rsidR="000B78E5" w:rsidRPr="00C16313"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C16313">
        <w:rPr>
          <w:rFonts w:ascii="Calibri" w:hAnsi="Calibri"/>
          <w:b/>
        </w:rPr>
        <w:t>15. CRITERIO DE ADJUDICACIÓN.</w:t>
      </w:r>
    </w:p>
    <w:p w:rsidR="000B78E5" w:rsidRPr="00C16313" w:rsidRDefault="000B78E5" w:rsidP="000B78E5">
      <w:pPr>
        <w:ind w:right="-1"/>
        <w:jc w:val="both"/>
        <w:rPr>
          <w:rFonts w:ascii="Calibri" w:hAnsi="Calibri"/>
        </w:rPr>
      </w:pPr>
    </w:p>
    <w:p w:rsidR="000B78E5" w:rsidRPr="00C16313" w:rsidRDefault="00DA6342" w:rsidP="000B78E5">
      <w:pPr>
        <w:ind w:right="-1"/>
        <w:jc w:val="both"/>
        <w:rPr>
          <w:rFonts w:ascii="Calibri" w:hAnsi="Calibri"/>
        </w:rPr>
      </w:pPr>
      <w:r w:rsidRPr="00C16313">
        <w:rPr>
          <w:rFonts w:ascii="Calibri" w:hAnsi="Calibri"/>
        </w:rPr>
        <w:t>La Convocante</w:t>
      </w:r>
      <w:r w:rsidRPr="00C16313">
        <w:rPr>
          <w:rFonts w:ascii="Calibri" w:hAnsi="Calibri" w:cs="Arial"/>
        </w:rPr>
        <w:t xml:space="preserve">, </w:t>
      </w:r>
      <w:r w:rsidRPr="00C16313">
        <w:rPr>
          <w:rFonts w:ascii="Calibri" w:hAnsi="Calibri"/>
        </w:rPr>
        <w:t xml:space="preserve">previo análisis de las propuestas presentadas y presupuestos autorizados, elaborará un dictamen que servirá como fundamento para emitir el fallo mediante el cual se adjudicará el total de las partidas incluidas en el Anexo 1 </w:t>
      </w:r>
      <w:r w:rsidRPr="00C16313">
        <w:rPr>
          <w:rFonts w:ascii="Calibri" w:hAnsi="Calibri"/>
          <w:b/>
          <w:i/>
        </w:rPr>
        <w:t xml:space="preserve">por paquete </w:t>
      </w:r>
      <w:r w:rsidRPr="00C16313">
        <w:rPr>
          <w:rFonts w:ascii="Calibri" w:hAnsi="Calibri"/>
        </w:rPr>
        <w:t>que incluyen</w:t>
      </w:r>
      <w:r w:rsidR="000B78E5" w:rsidRPr="00C16313">
        <w:rPr>
          <w:rFonts w:ascii="Calibri" w:hAnsi="Calibri"/>
        </w:rPr>
        <w:t xml:space="preserve"> </w:t>
      </w:r>
      <w:r w:rsidR="009E04A4" w:rsidRPr="00C16313">
        <w:rPr>
          <w:rFonts w:ascii="Calibri" w:hAnsi="Calibri"/>
        </w:rPr>
        <w:t>el suministro</w:t>
      </w:r>
      <w:r w:rsidR="00C96B24" w:rsidRPr="00C16313">
        <w:rPr>
          <w:rFonts w:ascii="Calibri" w:hAnsi="Calibri"/>
        </w:rPr>
        <w:t xml:space="preserve"> </w:t>
      </w:r>
      <w:r w:rsidR="00236689" w:rsidRPr="00C16313">
        <w:rPr>
          <w:rFonts w:ascii="Calibri" w:hAnsi="Calibri"/>
        </w:rPr>
        <w:t>del servicio, equipos, instrumental</w:t>
      </w:r>
      <w:r w:rsidR="005E531C" w:rsidRPr="00C16313">
        <w:rPr>
          <w:rFonts w:ascii="Calibri" w:hAnsi="Calibri"/>
        </w:rPr>
        <w:t xml:space="preserve"> </w:t>
      </w:r>
      <w:r w:rsidR="00236689" w:rsidRPr="00C16313">
        <w:rPr>
          <w:rFonts w:ascii="Calibri" w:hAnsi="Calibri"/>
        </w:rPr>
        <w:t xml:space="preserve">y consumibles </w:t>
      </w:r>
      <w:r w:rsidR="000B78E5" w:rsidRPr="00C16313">
        <w:rPr>
          <w:rFonts w:ascii="Calibri" w:hAnsi="Calibri"/>
        </w:rPr>
        <w:t>motivo de este concurso, al (los)  licitante (s) que de entre los proponentes reúna las condiciones más convenientes en términos de precio, calidad, financiamiento, oportunidad y demás circunstancias pertinentes requeridas por la Convocante y que garantice satisfactoriamente el cu</w:t>
      </w:r>
      <w:r w:rsidR="009E04A4" w:rsidRPr="00C16313">
        <w:rPr>
          <w:rFonts w:ascii="Calibri" w:hAnsi="Calibri"/>
        </w:rPr>
        <w:t xml:space="preserve">mplimiento en </w:t>
      </w:r>
      <w:r w:rsidR="001B47EB" w:rsidRPr="00C16313">
        <w:rPr>
          <w:rFonts w:ascii="Calibri" w:hAnsi="Calibri"/>
        </w:rPr>
        <w:t>el suministro de los insumos</w:t>
      </w:r>
      <w:r w:rsidR="000B78E5" w:rsidRPr="00C16313">
        <w:rPr>
          <w:rFonts w:ascii="Calibri" w:hAnsi="Calibri"/>
        </w:rPr>
        <w:t xml:space="preserve"> objeto del presente concurso. </w:t>
      </w:r>
    </w:p>
    <w:p w:rsidR="001B316B" w:rsidRPr="00C16313" w:rsidRDefault="001B316B" w:rsidP="000B78E5">
      <w:pPr>
        <w:ind w:right="-1"/>
        <w:jc w:val="both"/>
        <w:rPr>
          <w:rFonts w:ascii="Calibri" w:hAnsi="Calibri"/>
          <w:b/>
        </w:rPr>
      </w:pPr>
    </w:p>
    <w:p w:rsidR="001B316B" w:rsidRPr="00C16313" w:rsidRDefault="001B316B" w:rsidP="000B78E5">
      <w:pPr>
        <w:ind w:right="-1"/>
        <w:jc w:val="both"/>
        <w:rPr>
          <w:rFonts w:ascii="Calibri" w:hAnsi="Calibri"/>
          <w:b/>
        </w:rPr>
      </w:pPr>
    </w:p>
    <w:p w:rsidR="000B78E5" w:rsidRPr="00C16313" w:rsidRDefault="000B78E5" w:rsidP="00A86DA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C16313">
        <w:rPr>
          <w:rFonts w:ascii="Calibri" w:hAnsi="Calibri"/>
          <w:b/>
        </w:rPr>
        <w:t>16. FALLO ECONÓMICO.</w:t>
      </w:r>
    </w:p>
    <w:p w:rsidR="000B78E5" w:rsidRPr="00C16313" w:rsidRDefault="000B78E5" w:rsidP="000B78E5">
      <w:pPr>
        <w:ind w:right="-1"/>
        <w:jc w:val="both"/>
        <w:rPr>
          <w:rFonts w:ascii="Calibri" w:hAnsi="Calibri"/>
        </w:rPr>
      </w:pPr>
    </w:p>
    <w:p w:rsidR="000B78E5" w:rsidRDefault="000B78E5" w:rsidP="000B78E5">
      <w:pPr>
        <w:ind w:right="-1"/>
        <w:jc w:val="both"/>
        <w:rPr>
          <w:rFonts w:ascii="Calibri" w:hAnsi="Calibri"/>
        </w:rPr>
      </w:pPr>
      <w:r w:rsidRPr="00C16313">
        <w:rPr>
          <w:rFonts w:ascii="Calibri" w:hAnsi="Calibri"/>
        </w:rPr>
        <w:t xml:space="preserve">La Convocante dará el fallo económico el día </w:t>
      </w:r>
      <w:r w:rsidR="00C16313" w:rsidRPr="00C16313">
        <w:rPr>
          <w:rFonts w:ascii="Calibri" w:hAnsi="Calibri" w:cs="Arial"/>
        </w:rPr>
        <w:t>29 de Febrero del 2016 a las 10:30 horas</w:t>
      </w:r>
      <w:r w:rsidRPr="00C16313">
        <w:rPr>
          <w:rFonts w:ascii="Calibri" w:hAnsi="Calibri"/>
        </w:rPr>
        <w:t xml:space="preserve"> </w:t>
      </w:r>
      <w:r w:rsidR="003F146D" w:rsidRPr="00C16313">
        <w:rPr>
          <w:rFonts w:ascii="Calibri" w:hAnsi="Calibri"/>
        </w:rPr>
        <w:t>en la Sala de Juntas de la Subsecretaria de Prevención y Control de Enfermedades de la Convocante, ubicada en Matamoros No. 520 oriente, tercer piso, Centro de la Ciudad, Monterrey Nuevo León, C.P. 64000</w:t>
      </w:r>
      <w:r w:rsidR="009E04A4" w:rsidRPr="00C16313">
        <w:rPr>
          <w:rFonts w:ascii="Calibri" w:hAnsi="Calibri"/>
        </w:rPr>
        <w:t>.</w:t>
      </w:r>
      <w:r w:rsidRPr="00C16313">
        <w:rPr>
          <w:rFonts w:ascii="Calibri" w:hAnsi="Calibri" w:cs="Arial"/>
        </w:rPr>
        <w:t xml:space="preserve"> </w:t>
      </w:r>
      <w:r w:rsidRPr="00C16313">
        <w:rPr>
          <w:rFonts w:ascii="Calibri" w:hAnsi="Calibri"/>
        </w:rPr>
        <w:t xml:space="preserve">De conformidad con lo establecido por los </w:t>
      </w:r>
      <w:r w:rsidRPr="00C16313">
        <w:rPr>
          <w:rFonts w:ascii="Calibri" w:hAnsi="Calibri"/>
          <w:i/>
        </w:rPr>
        <w:t xml:space="preserve">Artículos 39 y 40 </w:t>
      </w:r>
      <w:r w:rsidRPr="00C16313">
        <w:rPr>
          <w:rFonts w:ascii="Calibri" w:hAnsi="Calibri"/>
        </w:rPr>
        <w:t>de la Ley de Adquisiciones, Arrendamientos y Contratación de Servicios del Estado de Nuevo León y 7</w:t>
      </w:r>
      <w:r w:rsidR="009E04A4" w:rsidRPr="00C16313">
        <w:rPr>
          <w:rFonts w:ascii="Calibri" w:hAnsi="Calibri"/>
        </w:rPr>
        <w:t>9</w:t>
      </w:r>
      <w:r w:rsidRPr="00C16313">
        <w:rPr>
          <w:rFonts w:ascii="Calibri" w:hAnsi="Calibri"/>
        </w:rPr>
        <w:t xml:space="preserve"> de su Reglamento.</w:t>
      </w:r>
    </w:p>
    <w:p w:rsidR="000B78E5" w:rsidRDefault="000B78E5" w:rsidP="000B78E5">
      <w:pPr>
        <w:ind w:right="-1"/>
        <w:jc w:val="both"/>
        <w:rPr>
          <w:rFonts w:ascii="Calibri" w:hAnsi="Calibri" w:cs="Arial"/>
          <w:sz w:val="16"/>
        </w:rPr>
      </w:pPr>
    </w:p>
    <w:p w:rsidR="002A290C" w:rsidRPr="00037DE1" w:rsidRDefault="002A290C" w:rsidP="007F0B73">
      <w:pPr>
        <w:ind w:right="51"/>
        <w:jc w:val="both"/>
        <w:rPr>
          <w:rFonts w:asciiTheme="minorHAnsi" w:hAnsiTheme="minorHAnsi"/>
        </w:rPr>
      </w:pPr>
      <w:r w:rsidRPr="00037DE1">
        <w:rPr>
          <w:rFonts w:asciiTheme="minorHAnsi" w:hAnsiTheme="minorHAnsi"/>
        </w:rPr>
        <w:t xml:space="preserve">Cualquier persona podrá asistir a los diferentes actos de la </w:t>
      </w:r>
      <w:r w:rsidR="005E531C">
        <w:rPr>
          <w:rFonts w:asciiTheme="minorHAnsi" w:hAnsiTheme="minorHAnsi"/>
        </w:rPr>
        <w:t>licitación</w:t>
      </w:r>
      <w:r w:rsidRPr="00037DE1">
        <w:rPr>
          <w:rFonts w:asciiTheme="minorHAnsi" w:hAnsiTheme="minorHAnsi"/>
        </w:rPr>
        <w:t xml:space="preserve"> en calidad de observador registrándose antes del inicio de cada uno de ellos.</w:t>
      </w:r>
    </w:p>
    <w:p w:rsidR="003E3F99" w:rsidRDefault="003E3F99" w:rsidP="007F0B73">
      <w:pPr>
        <w:ind w:right="51"/>
        <w:jc w:val="both"/>
        <w:rPr>
          <w:rFonts w:asciiTheme="minorHAnsi" w:hAnsiTheme="minorHAnsi"/>
        </w:rPr>
      </w:pPr>
    </w:p>
    <w:p w:rsidR="003E3F99" w:rsidRDefault="003E3F99" w:rsidP="007F0B73">
      <w:pPr>
        <w:ind w:right="51"/>
        <w:jc w:val="both"/>
        <w:rPr>
          <w:rFonts w:asciiTheme="minorHAnsi" w:hAnsiTheme="minorHAns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17.</w:t>
      </w:r>
      <w:r>
        <w:rPr>
          <w:rFonts w:ascii="Calibri" w:hAnsi="Calibri"/>
          <w:b/>
        </w:rPr>
        <w:t xml:space="preserve"> </w:t>
      </w:r>
      <w:r w:rsidRPr="0039320A">
        <w:rPr>
          <w:rFonts w:ascii="Calibri" w:hAnsi="Calibri"/>
          <w:b/>
        </w:rPr>
        <w:t>CAUSAS DE DESCALIFICACIÓN.</w:t>
      </w:r>
    </w:p>
    <w:p w:rsidR="003E3F99" w:rsidRDefault="003E3F99"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w:t>
      </w:r>
      <w:r w:rsidRPr="00E1107E">
        <w:rPr>
          <w:rFonts w:ascii="Calibri" w:hAnsi="Calibri"/>
        </w:rPr>
        <w:t>Convocante</w:t>
      </w:r>
      <w:r w:rsidRPr="0039320A">
        <w:rPr>
          <w:rFonts w:ascii="Calibri" w:hAnsi="Calibri"/>
        </w:rPr>
        <w:t xml:space="preserve"> estará facultada para descalificar, en el acto de apertura o en cualquier etapa del evento de la </w:t>
      </w:r>
      <w:r w:rsidR="009E04A4">
        <w:rPr>
          <w:rFonts w:ascii="Calibri" w:hAnsi="Calibri"/>
        </w:rPr>
        <w:t>licitación</w:t>
      </w:r>
      <w:r w:rsidRPr="0039320A">
        <w:rPr>
          <w:rFonts w:ascii="Calibri" w:hAnsi="Calibri"/>
        </w:rPr>
        <w:t xml:space="preserve">, a los </w:t>
      </w:r>
      <w:r>
        <w:rPr>
          <w:rFonts w:ascii="Calibri" w:hAnsi="Calibri"/>
        </w:rPr>
        <w:t>l</w:t>
      </w:r>
      <w:r w:rsidRPr="0039320A">
        <w:rPr>
          <w:rFonts w:ascii="Calibri" w:hAnsi="Calibri"/>
        </w:rPr>
        <w:t>icitantes participantes que incurran en una o varias de las siguientes situaciones que se enumeran en forma enunciativa más no limitativa.</w:t>
      </w:r>
      <w:r>
        <w:rPr>
          <w:rFonts w:ascii="Calibri" w:hAnsi="Calibri"/>
        </w:rPr>
        <w:t>-</w:t>
      </w:r>
    </w:p>
    <w:p w:rsidR="005E531C" w:rsidRPr="0039320A" w:rsidRDefault="005E531C" w:rsidP="005E531C">
      <w:pPr>
        <w:ind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no cumplan con alguno de los requisitos especificados en estas bases.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Cuando las propuestas </w:t>
      </w:r>
      <w:r w:rsidR="009E04A4">
        <w:rPr>
          <w:rFonts w:ascii="Calibri" w:hAnsi="Calibri"/>
        </w:rPr>
        <w:t xml:space="preserve">técnicas o económicas </w:t>
      </w:r>
      <w:r w:rsidRPr="0039320A">
        <w:rPr>
          <w:rFonts w:ascii="Calibri" w:hAnsi="Calibri"/>
        </w:rPr>
        <w:t>no se presenten en sobres cerrados, de acuerdo a lo establecido en las bases.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Cuando el representante del participante no acredite debidamente la personalidad jurídica que ostenta.</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Que modifique o proponga alternativas que modifiquen las condiciones establecidas en estas bases y conforme a las cuales se desarrolla el concurso.</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 xml:space="preserve">Si se comprueba que tiene acuerdo con otro u otros concursantes participantes para elevar el precio de los </w:t>
      </w:r>
      <w:r>
        <w:rPr>
          <w:rFonts w:ascii="Calibri" w:hAnsi="Calibri"/>
        </w:rPr>
        <w:t>bienes</w:t>
      </w:r>
      <w:r w:rsidRPr="0039320A">
        <w:rPr>
          <w:rFonts w:ascii="Calibri" w:hAnsi="Calibri"/>
        </w:rPr>
        <w:t xml:space="preserve"> que se concursan, o cualquier otro acuerdo que tenga con fin.</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Por falsear datos</w:t>
      </w:r>
      <w:r>
        <w:rPr>
          <w:rFonts w:ascii="Calibri" w:hAnsi="Calibri"/>
        </w:rPr>
        <w:t xml:space="preserve"> o información proporcionada a l</w:t>
      </w:r>
      <w:r w:rsidRPr="0039320A">
        <w:rPr>
          <w:rFonts w:ascii="Calibri" w:hAnsi="Calibri"/>
        </w:rPr>
        <w:t xml:space="preserve">a </w:t>
      </w:r>
      <w:r w:rsidRPr="00DB6160">
        <w:rPr>
          <w:rFonts w:ascii="Calibri" w:hAnsi="Calibri"/>
        </w:rPr>
        <w:t>Convocante</w:t>
      </w:r>
      <w:r w:rsidRPr="0039320A">
        <w:rPr>
          <w:rFonts w:ascii="Calibri" w:hAnsi="Calibri"/>
        </w:rPr>
        <w:t xml:space="preserve">, con motivo de la presente </w:t>
      </w:r>
      <w:r w:rsidR="009E04A4">
        <w:rPr>
          <w:rFonts w:ascii="Calibri" w:hAnsi="Calibri"/>
        </w:rPr>
        <w:t>convocatoria</w:t>
      </w:r>
      <w:r w:rsidRPr="0039320A">
        <w:rPr>
          <w:rFonts w:ascii="Calibri" w:hAnsi="Calibri"/>
        </w:rPr>
        <w:t>.</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Si no cumple con todos los requisitos especificados en estas bases en cuanto a la documentación que deben presentar en sus propuestas.</w:t>
      </w:r>
    </w:p>
    <w:p w:rsidR="00752685" w:rsidRDefault="00752685" w:rsidP="00752685">
      <w:pPr>
        <w:ind w:left="720" w:right="-1"/>
        <w:jc w:val="both"/>
        <w:rPr>
          <w:rFonts w:ascii="Calibri" w:hAnsi="Calibri"/>
        </w:rPr>
      </w:pPr>
    </w:p>
    <w:p w:rsidR="005E531C" w:rsidRPr="0039320A" w:rsidRDefault="005E531C" w:rsidP="00AA0A4C">
      <w:pPr>
        <w:numPr>
          <w:ilvl w:val="0"/>
          <w:numId w:val="16"/>
        </w:numPr>
        <w:ind w:right="-1"/>
        <w:jc w:val="both"/>
        <w:rPr>
          <w:rFonts w:ascii="Calibri" w:hAnsi="Calibri"/>
        </w:rPr>
      </w:pPr>
      <w:r w:rsidRPr="0039320A">
        <w:rPr>
          <w:rFonts w:ascii="Calibri" w:hAnsi="Calibri"/>
        </w:rPr>
        <w:t>La falta de firma del Licitante o Representante Legal en todas sus propuestas técnicas y/o económicas.</w:t>
      </w:r>
    </w:p>
    <w:p w:rsidR="00752685" w:rsidRDefault="00752685" w:rsidP="00752685">
      <w:pPr>
        <w:ind w:left="720" w:right="49"/>
        <w:jc w:val="both"/>
        <w:rPr>
          <w:rFonts w:ascii="Calibri" w:hAnsi="Calibri"/>
        </w:rPr>
      </w:pPr>
    </w:p>
    <w:p w:rsidR="005E531C" w:rsidRPr="0039320A" w:rsidRDefault="005E531C" w:rsidP="00AA0A4C">
      <w:pPr>
        <w:numPr>
          <w:ilvl w:val="0"/>
          <w:numId w:val="16"/>
        </w:numPr>
        <w:ind w:right="49"/>
        <w:jc w:val="both"/>
        <w:rPr>
          <w:rFonts w:ascii="Calibri" w:hAnsi="Calibri"/>
        </w:rPr>
      </w:pPr>
      <w:r w:rsidRPr="0039320A">
        <w:rPr>
          <w:rFonts w:ascii="Calibri" w:hAnsi="Calibri"/>
        </w:rPr>
        <w:t>Cuando el licitante o representante legal modifique las condiciones establecidas en estas bases y conforme a las cuales se desarrolla el concurso.</w:t>
      </w:r>
    </w:p>
    <w:p w:rsidR="005E531C" w:rsidRPr="0039320A" w:rsidRDefault="005E531C" w:rsidP="005E531C">
      <w:pPr>
        <w:ind w:right="-1"/>
        <w:jc w:val="both"/>
        <w:rPr>
          <w:rFonts w:ascii="Calibri" w:hAnsi="Calibri"/>
        </w:rPr>
      </w:pPr>
    </w:p>
    <w:p w:rsidR="005E531C" w:rsidRPr="009E04A4" w:rsidRDefault="005E531C" w:rsidP="005E531C">
      <w:pPr>
        <w:pStyle w:val="Textoindependiente3"/>
        <w:ind w:right="-1"/>
        <w:rPr>
          <w:rFonts w:ascii="Calibri" w:hAnsi="Calibri"/>
          <w:b w:val="0"/>
          <w:sz w:val="20"/>
        </w:rPr>
      </w:pPr>
      <w:r w:rsidRPr="009E04A4">
        <w:rPr>
          <w:rFonts w:ascii="Calibri" w:hAnsi="Calibri"/>
          <w:b w:val="0"/>
          <w:sz w:val="20"/>
        </w:rPr>
        <w:t xml:space="preserve">En cualquier caso, la descalificación podrá decretarse en cualquier momento durante el proceso de la </w:t>
      </w:r>
      <w:r w:rsidR="009E04A4">
        <w:rPr>
          <w:rFonts w:ascii="Calibri" w:hAnsi="Calibri"/>
          <w:b w:val="0"/>
          <w:sz w:val="20"/>
        </w:rPr>
        <w:t>licitación</w:t>
      </w:r>
      <w:r w:rsidRPr="009E04A4">
        <w:rPr>
          <w:rFonts w:ascii="Calibri" w:hAnsi="Calibri"/>
          <w:b w:val="0"/>
          <w:sz w:val="20"/>
        </w:rPr>
        <w:t xml:space="preserve">, desde el Acto de Presentación y Apertura de Proposiciones Técnicas y hasta el Acto de Fallo Económico, en tal virtud, se incluirán las causas que motivaron la descalificación y las observaciones respectivas en las actas correspondientes al acto en que se dé a conocer la descalificación. </w:t>
      </w:r>
    </w:p>
    <w:p w:rsidR="005E531C" w:rsidRDefault="005E531C" w:rsidP="005E531C">
      <w:pPr>
        <w:ind w:right="-1"/>
        <w:jc w:val="both"/>
        <w:rPr>
          <w:rFonts w:ascii="Calibri" w:hAnsi="Calibri"/>
        </w:rPr>
      </w:pPr>
    </w:p>
    <w:p w:rsidR="005E531C" w:rsidRPr="00813E12" w:rsidRDefault="005E531C" w:rsidP="005E531C">
      <w:pPr>
        <w:ind w:right="-1"/>
        <w:jc w:val="both"/>
        <w:rPr>
          <w:rFonts w:ascii="Calibri" w:hAnsi="Calibri"/>
          <w:b/>
          <w:sz w:val="16"/>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18.</w:t>
      </w:r>
      <w:r>
        <w:rPr>
          <w:rFonts w:ascii="Calibri" w:hAnsi="Calibri"/>
          <w:b/>
        </w:rPr>
        <w:t xml:space="preserve"> </w:t>
      </w:r>
      <w:r w:rsidRPr="0039320A">
        <w:rPr>
          <w:rFonts w:ascii="Calibri" w:hAnsi="Calibri"/>
          <w:b/>
        </w:rPr>
        <w:t>EL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39320A">
        <w:rPr>
          <w:rFonts w:ascii="Calibri" w:hAnsi="Calibri"/>
        </w:rPr>
        <w:t xml:space="preserve">La adjudicación del o los contratos que se deriven del presente concurso, obliga a los </w:t>
      </w:r>
      <w:r>
        <w:rPr>
          <w:rFonts w:ascii="Calibri" w:hAnsi="Calibri"/>
        </w:rPr>
        <w:t>l</w:t>
      </w:r>
      <w:r w:rsidRPr="0039320A">
        <w:rPr>
          <w:rFonts w:ascii="Calibri" w:hAnsi="Calibri"/>
        </w:rPr>
        <w:t>icitantes en quien hubiere recaído</w:t>
      </w:r>
      <w:r>
        <w:rPr>
          <w:rFonts w:ascii="Calibri" w:hAnsi="Calibri"/>
        </w:rPr>
        <w:t>,</w:t>
      </w:r>
      <w:r w:rsidRPr="0039320A">
        <w:rPr>
          <w:rFonts w:ascii="Calibri" w:hAnsi="Calibri"/>
        </w:rPr>
        <w:t xml:space="preserve"> a firmarlo  dentro de los </w:t>
      </w:r>
      <w:r w:rsidR="009E04A4">
        <w:rPr>
          <w:rFonts w:ascii="Calibri" w:hAnsi="Calibri"/>
        </w:rPr>
        <w:t>10</w:t>
      </w:r>
      <w:r w:rsidRPr="0039320A">
        <w:rPr>
          <w:rFonts w:ascii="Calibri" w:hAnsi="Calibri"/>
        </w:rPr>
        <w:t xml:space="preserve"> (</w:t>
      </w:r>
      <w:r w:rsidR="009E04A4">
        <w:rPr>
          <w:rFonts w:ascii="Calibri" w:hAnsi="Calibri"/>
        </w:rPr>
        <w:t>DIEZ</w:t>
      </w:r>
      <w:r w:rsidRPr="0039320A">
        <w:rPr>
          <w:rFonts w:ascii="Calibri" w:hAnsi="Calibri"/>
        </w:rPr>
        <w:t xml:space="preserve">) días </w:t>
      </w:r>
      <w:r w:rsidR="009E04A4">
        <w:rPr>
          <w:rFonts w:ascii="Calibri" w:hAnsi="Calibri"/>
        </w:rPr>
        <w:t>hábiles</w:t>
      </w:r>
      <w:r w:rsidRPr="0039320A">
        <w:rPr>
          <w:rFonts w:ascii="Calibri" w:hAnsi="Calibri"/>
        </w:rPr>
        <w:t xml:space="preserve"> siguientes a la fecha en que se dé a conocer el fallo, de conformidad con lo establecido en</w:t>
      </w:r>
      <w:r w:rsidRPr="0039320A">
        <w:rPr>
          <w:rFonts w:ascii="Calibri" w:hAnsi="Calibri"/>
          <w:color w:val="FF0000"/>
        </w:rPr>
        <w:t xml:space="preserve"> </w:t>
      </w:r>
      <w:r w:rsidRPr="0039320A">
        <w:rPr>
          <w:rFonts w:ascii="Calibri" w:hAnsi="Calibri"/>
        </w:rPr>
        <w:t xml:space="preserve">el </w:t>
      </w:r>
      <w:r w:rsidRPr="00E1107E">
        <w:rPr>
          <w:rFonts w:ascii="Calibri" w:hAnsi="Calibri"/>
          <w:i/>
        </w:rPr>
        <w:t xml:space="preserve">Artículo </w:t>
      </w:r>
      <w:r w:rsidR="009E04A4">
        <w:rPr>
          <w:rFonts w:ascii="Calibri" w:hAnsi="Calibri"/>
          <w:i/>
        </w:rPr>
        <w:t xml:space="preserve">90 </w:t>
      </w:r>
      <w:r w:rsidRPr="0039320A">
        <w:rPr>
          <w:rFonts w:ascii="Calibri" w:hAnsi="Calibri"/>
        </w:rPr>
        <w:t>de</w:t>
      </w:r>
      <w:r w:rsidR="009E04A4">
        <w:rPr>
          <w:rFonts w:ascii="Calibri" w:hAnsi="Calibri"/>
        </w:rPr>
        <w:t>l Reglamento de la</w:t>
      </w:r>
      <w:r w:rsidRPr="0039320A">
        <w:rPr>
          <w:rFonts w:ascii="Calibri" w:hAnsi="Calibri"/>
        </w:rPr>
        <w:t xml:space="preserve"> Ley de Adquisiciones, Arrendamientos y Contratación de Servicios del Estado de Nuevo León, en la oficina del Depto. de </w:t>
      </w:r>
      <w:r w:rsidR="009E04A4">
        <w:rPr>
          <w:rFonts w:ascii="Calibri" w:hAnsi="Calibri"/>
        </w:rPr>
        <w:t>Contratos</w:t>
      </w:r>
      <w:r w:rsidRPr="0039320A">
        <w:rPr>
          <w:rFonts w:ascii="Calibri" w:hAnsi="Calibri"/>
        </w:rPr>
        <w:t xml:space="preserve">, ubicada en Matamoros 520 </w:t>
      </w:r>
      <w:r>
        <w:rPr>
          <w:rFonts w:ascii="Calibri" w:hAnsi="Calibri"/>
        </w:rPr>
        <w:t>oriente, primer piso</w:t>
      </w:r>
      <w:r w:rsidRPr="0039320A">
        <w:rPr>
          <w:rFonts w:ascii="Calibri" w:hAnsi="Calibri"/>
        </w:rPr>
        <w:t xml:space="preserve">, Centro de la Ciudad, Monterrey, Nuevo León, en caso de que el Licitante no firmara el contrato por causas imputables a el mismo, dentro del plazo señalado,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sin necesidad de un nuevo procedimiento, podrá adjudicar el contrato al participante del concurso que haya presentado la siguiente proposición solvente más baja, de conformidad con lo dispuesto en este mismo Artículo </w:t>
      </w:r>
      <w:r w:rsidR="009E04A4">
        <w:rPr>
          <w:rFonts w:ascii="Calibri" w:hAnsi="Calibri"/>
        </w:rPr>
        <w:t>del citado Reglamento</w:t>
      </w:r>
      <w:r w:rsidRPr="0039320A">
        <w:rPr>
          <w:rFonts w:ascii="Calibri" w:hAnsi="Calibri"/>
        </w:rPr>
        <w:t>.</w:t>
      </w:r>
    </w:p>
    <w:p w:rsidR="00261F27" w:rsidRPr="0039320A" w:rsidRDefault="00261F27" w:rsidP="005E531C">
      <w:pPr>
        <w:ind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18.1. Modificación al contrato.</w:t>
      </w:r>
    </w:p>
    <w:p w:rsidR="005E531C" w:rsidRPr="0039320A"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El (los) contrato (s) que se deriven del presente concurso, podrán ser modificados siempre que el monto total de las modificaciones no rebase, en conjunto, el veinte por ciento de la cantidad de los conceptos estableci</w:t>
      </w:r>
      <w:r>
        <w:rPr>
          <w:rFonts w:ascii="Calibri" w:hAnsi="Calibri"/>
        </w:rPr>
        <w:t>dos originalmente en los mismos</w:t>
      </w:r>
      <w:r w:rsidRPr="0039320A">
        <w:rPr>
          <w:rFonts w:ascii="Calibri" w:hAnsi="Calibri"/>
        </w:rPr>
        <w:t xml:space="preserve"> y el precio de los bienes o servicios sea igual al pactado originalmente, de conformidad con lo establecido en el último párrafo del </w:t>
      </w:r>
      <w:r w:rsidRPr="00E1107E">
        <w:rPr>
          <w:rFonts w:ascii="Calibri" w:hAnsi="Calibri"/>
          <w:i/>
        </w:rPr>
        <w:t>Artículo 47</w:t>
      </w:r>
      <w:r w:rsidRPr="0039320A">
        <w:rPr>
          <w:rFonts w:ascii="Calibri" w:hAnsi="Calibri"/>
        </w:rPr>
        <w:t xml:space="preserve"> de la Ley de Adquisiciones, Arrendamientos y Contratación de Ser</w:t>
      </w:r>
      <w:r>
        <w:rPr>
          <w:rFonts w:ascii="Calibri" w:hAnsi="Calibri"/>
        </w:rPr>
        <w:t>vicios del Estad</w:t>
      </w:r>
      <w:r w:rsidR="009E04A4">
        <w:rPr>
          <w:rFonts w:ascii="Calibri" w:hAnsi="Calibri"/>
        </w:rPr>
        <w:t>o de Nuevo León y 95</w:t>
      </w:r>
      <w:r>
        <w:rPr>
          <w:rFonts w:ascii="Calibri" w:hAnsi="Calibri"/>
        </w:rPr>
        <w:t xml:space="preserve"> de su Reglamento.</w:t>
      </w:r>
    </w:p>
    <w:p w:rsidR="005E531C" w:rsidRPr="0039320A" w:rsidRDefault="005E531C" w:rsidP="005E531C">
      <w:pPr>
        <w:ind w:left="284" w:right="-1"/>
        <w:jc w:val="both"/>
        <w:rPr>
          <w:rFonts w:ascii="Calibri" w:hAnsi="Calibri"/>
        </w:rPr>
      </w:pPr>
    </w:p>
    <w:p w:rsidR="005E531C" w:rsidRPr="0039320A" w:rsidRDefault="005E531C" w:rsidP="005E531C">
      <w:pPr>
        <w:pStyle w:val="Textoindependiente"/>
        <w:ind w:left="284" w:right="0"/>
        <w:rPr>
          <w:rFonts w:ascii="Calibri" w:hAnsi="Calibri" w:cs="Arial"/>
          <w:sz w:val="20"/>
          <w:lang w:val="es-ES"/>
        </w:rPr>
      </w:pPr>
      <w:r w:rsidRPr="0039320A">
        <w:rPr>
          <w:rFonts w:ascii="Calibri" w:hAnsi="Calibri" w:cs="Arial"/>
          <w:sz w:val="20"/>
          <w:lang w:val="es-ES"/>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93321E" w:rsidRPr="0039320A" w:rsidRDefault="0093321E" w:rsidP="005E531C">
      <w:pPr>
        <w:ind w:left="284" w:right="-1"/>
        <w:jc w:val="both"/>
        <w:rPr>
          <w:rFonts w:ascii="Calibri" w:hAnsi="Calibri"/>
          <w:b/>
        </w:rPr>
      </w:pPr>
    </w:p>
    <w:p w:rsidR="005E531C" w:rsidRPr="00E1107E" w:rsidRDefault="005E531C" w:rsidP="005E531C">
      <w:pPr>
        <w:ind w:left="284" w:right="-1"/>
        <w:jc w:val="both"/>
        <w:rPr>
          <w:rFonts w:ascii="Calibri" w:hAnsi="Calibri"/>
          <w:b/>
          <w:u w:val="single"/>
        </w:rPr>
      </w:pPr>
      <w:r w:rsidRPr="00E1107E">
        <w:rPr>
          <w:rFonts w:ascii="Calibri" w:hAnsi="Calibri"/>
          <w:b/>
          <w:u w:val="single"/>
        </w:rPr>
        <w:t>18.2. Daños y Perjuicios.</w:t>
      </w:r>
    </w:p>
    <w:p w:rsidR="005E531C" w:rsidRPr="0039320A" w:rsidRDefault="005E531C" w:rsidP="005E531C">
      <w:pPr>
        <w:ind w:left="284" w:right="-1"/>
        <w:jc w:val="both"/>
        <w:rPr>
          <w:rFonts w:ascii="Calibri" w:hAnsi="Calibri"/>
          <w:b/>
        </w:rPr>
      </w:pPr>
    </w:p>
    <w:p w:rsidR="005E531C" w:rsidRPr="0039320A" w:rsidRDefault="005E531C" w:rsidP="005E531C">
      <w:pPr>
        <w:ind w:left="284" w:right="-1"/>
        <w:jc w:val="both"/>
        <w:rPr>
          <w:rFonts w:ascii="Calibri" w:hAnsi="Calibri"/>
        </w:rPr>
      </w:pPr>
      <w:r w:rsidRPr="0039320A">
        <w:rPr>
          <w:rFonts w:ascii="Calibri" w:hAnsi="Calibri"/>
        </w:rPr>
        <w:t>En el contrato o contratos que se deriven del presente concurso, el proveedor</w:t>
      </w:r>
      <w:r w:rsidRPr="0039320A">
        <w:rPr>
          <w:rFonts w:ascii="Calibri" w:hAnsi="Calibri"/>
          <w:b/>
        </w:rPr>
        <w:t xml:space="preserve"> </w:t>
      </w:r>
      <w:r w:rsidRPr="0039320A">
        <w:rPr>
          <w:rFonts w:ascii="Calibri" w:hAnsi="Calibri"/>
        </w:rPr>
        <w:t xml:space="preserve">se obliga al pago de los daños y perjuicios que ocasione a </w:t>
      </w:r>
      <w:r>
        <w:rPr>
          <w:rFonts w:ascii="Calibri" w:hAnsi="Calibri"/>
        </w:rPr>
        <w:t>l</w:t>
      </w:r>
      <w:r w:rsidRPr="0039320A">
        <w:rPr>
          <w:rFonts w:ascii="Calibri" w:hAnsi="Calibri"/>
        </w:rPr>
        <w:t xml:space="preserve">a </w:t>
      </w:r>
      <w:r w:rsidRPr="00E1107E">
        <w:rPr>
          <w:rFonts w:ascii="Calibri" w:hAnsi="Calibri"/>
        </w:rPr>
        <w:t>Convocante</w:t>
      </w:r>
      <w:r w:rsidRPr="0039320A">
        <w:rPr>
          <w:rFonts w:ascii="Calibri" w:hAnsi="Calibri"/>
        </w:rPr>
        <w:t xml:space="preserve"> por la falta </w:t>
      </w:r>
      <w:r w:rsidR="009E04A4">
        <w:rPr>
          <w:rFonts w:ascii="Calibri" w:hAnsi="Calibri"/>
        </w:rPr>
        <w:t>del suministro</w:t>
      </w:r>
      <w:r w:rsidRPr="0039320A">
        <w:rPr>
          <w:rFonts w:ascii="Calibri" w:hAnsi="Calibri"/>
        </w:rPr>
        <w:t xml:space="preserve"> </w:t>
      </w:r>
      <w:r w:rsidR="006E0108">
        <w:rPr>
          <w:rFonts w:ascii="Calibri" w:hAnsi="Calibri"/>
        </w:rPr>
        <w:t>de los insumos</w:t>
      </w:r>
      <w:r w:rsidRPr="0039320A">
        <w:rPr>
          <w:rFonts w:ascii="Calibri" w:hAnsi="Calibri"/>
        </w:rPr>
        <w:t xml:space="preserve"> y cuando éstos no reúnan los requisitos de calidad, así como el pago de daños que se causen a</w:t>
      </w:r>
      <w:r w:rsidRPr="0039320A">
        <w:rPr>
          <w:rFonts w:ascii="Calibri" w:hAnsi="Calibri"/>
          <w:b/>
        </w:rPr>
        <w:t xml:space="preserve"> </w:t>
      </w:r>
      <w:r w:rsidRPr="0039320A">
        <w:rPr>
          <w:rFonts w:ascii="Calibri" w:hAnsi="Calibri"/>
        </w:rPr>
        <w:t>terceros en su persona, así como por cualquier incumplimiento a lo establecido en el presente instrumento.</w:t>
      </w:r>
    </w:p>
    <w:p w:rsidR="00A16B2E" w:rsidRDefault="00A16B2E" w:rsidP="005E531C">
      <w:pPr>
        <w:ind w:left="284" w:right="-1"/>
        <w:jc w:val="both"/>
        <w:rPr>
          <w:rFonts w:ascii="Calibri" w:hAnsi="Calibri"/>
        </w:rPr>
      </w:pPr>
    </w:p>
    <w:p w:rsidR="005E531C" w:rsidRPr="00E1107E" w:rsidRDefault="005E531C" w:rsidP="005E531C">
      <w:pPr>
        <w:ind w:left="284" w:right="-1"/>
        <w:jc w:val="both"/>
        <w:rPr>
          <w:rFonts w:ascii="Calibri" w:hAnsi="Calibri"/>
          <w:b/>
          <w:u w:val="single"/>
        </w:rPr>
      </w:pPr>
      <w:r w:rsidRPr="00E1107E">
        <w:rPr>
          <w:rFonts w:ascii="Calibri" w:hAnsi="Calibri"/>
          <w:b/>
          <w:u w:val="single"/>
        </w:rPr>
        <w:lastRenderedPageBreak/>
        <w:t>18.3. Notificaciones.</w:t>
      </w:r>
    </w:p>
    <w:p w:rsidR="005E531C" w:rsidRDefault="005E531C" w:rsidP="005E531C">
      <w:pPr>
        <w:ind w:left="284" w:right="-1"/>
        <w:jc w:val="both"/>
        <w:rPr>
          <w:rFonts w:ascii="Calibri" w:hAnsi="Calibri"/>
        </w:rPr>
      </w:pPr>
    </w:p>
    <w:p w:rsidR="005E531C" w:rsidRPr="0039320A" w:rsidRDefault="005E531C" w:rsidP="005E531C">
      <w:pPr>
        <w:ind w:left="284" w:right="-1"/>
        <w:jc w:val="both"/>
        <w:rPr>
          <w:rFonts w:ascii="Calibri" w:hAnsi="Calibri"/>
        </w:rPr>
      </w:pPr>
      <w:r w:rsidRPr="0039320A">
        <w:rPr>
          <w:rFonts w:ascii="Calibri" w:hAnsi="Calibri"/>
        </w:rPr>
        <w:t xml:space="preserve">El </w:t>
      </w:r>
      <w:r w:rsidR="009E04A4">
        <w:rPr>
          <w:rFonts w:ascii="Calibri" w:hAnsi="Calibri"/>
        </w:rPr>
        <w:t>licitante</w:t>
      </w:r>
      <w:r w:rsidRPr="0039320A">
        <w:rPr>
          <w:rFonts w:ascii="Calibri" w:hAnsi="Calibri"/>
        </w:rPr>
        <w:t xml:space="preserve"> ganador que se le adjudique un pedido o contrato deberá señalar un domicilio en el Estado de Nuevo León, acreditándolo como domicilio para efectos de oír y recibir notificaciones.</w:t>
      </w:r>
    </w:p>
    <w:p w:rsidR="003F146D" w:rsidRDefault="003F146D" w:rsidP="005E531C">
      <w:pPr>
        <w:ind w:left="284" w:right="-1"/>
        <w:jc w:val="both"/>
        <w:rPr>
          <w:rFonts w:ascii="Calibri" w:hAnsi="Calibri"/>
          <w:b/>
        </w:rPr>
      </w:pPr>
    </w:p>
    <w:p w:rsidR="005E531C" w:rsidRPr="00933CEB" w:rsidRDefault="005E531C" w:rsidP="005E531C">
      <w:pPr>
        <w:ind w:left="284" w:right="-1"/>
        <w:jc w:val="both"/>
        <w:rPr>
          <w:rFonts w:ascii="Calibri" w:hAnsi="Calibri"/>
          <w:b/>
          <w:u w:val="single"/>
        </w:rPr>
      </w:pPr>
      <w:r w:rsidRPr="00933CEB">
        <w:rPr>
          <w:rFonts w:ascii="Calibri" w:hAnsi="Calibri"/>
          <w:b/>
          <w:u w:val="single"/>
        </w:rPr>
        <w:t>18.4. Vigencia del contrato.</w:t>
      </w:r>
    </w:p>
    <w:p w:rsidR="005E531C" w:rsidRPr="00933CEB" w:rsidRDefault="005E531C" w:rsidP="005E531C">
      <w:pPr>
        <w:ind w:left="284" w:right="-1"/>
        <w:jc w:val="both"/>
        <w:rPr>
          <w:rFonts w:ascii="Calibri" w:hAnsi="Calibri"/>
          <w:iCs/>
        </w:rPr>
      </w:pPr>
    </w:p>
    <w:p w:rsidR="005E531C" w:rsidRPr="009E04A4" w:rsidRDefault="005E531C" w:rsidP="005E531C">
      <w:pPr>
        <w:pStyle w:val="Textoindependiente2"/>
        <w:ind w:left="284" w:right="-1"/>
        <w:rPr>
          <w:rFonts w:ascii="Calibri" w:hAnsi="Calibri"/>
          <w:sz w:val="20"/>
        </w:rPr>
      </w:pPr>
      <w:r w:rsidRPr="009E04A4">
        <w:rPr>
          <w:rFonts w:ascii="Calibri" w:hAnsi="Calibri"/>
          <w:sz w:val="20"/>
        </w:rPr>
        <w:t xml:space="preserve">La vigencia del contrato que se derive </w:t>
      </w:r>
      <w:r w:rsidR="009E04A4">
        <w:rPr>
          <w:rFonts w:ascii="Calibri" w:hAnsi="Calibri"/>
          <w:sz w:val="20"/>
        </w:rPr>
        <w:t xml:space="preserve">de la </w:t>
      </w:r>
      <w:r w:rsidRPr="009E04A4">
        <w:rPr>
          <w:rFonts w:ascii="Calibri" w:hAnsi="Calibri"/>
          <w:sz w:val="20"/>
        </w:rPr>
        <w:t xml:space="preserve">presente </w:t>
      </w:r>
      <w:r w:rsidR="009E04A4">
        <w:rPr>
          <w:rFonts w:ascii="Calibri" w:hAnsi="Calibri"/>
          <w:sz w:val="20"/>
        </w:rPr>
        <w:t>licitación</w:t>
      </w:r>
      <w:r w:rsidRPr="009E04A4">
        <w:rPr>
          <w:rFonts w:ascii="Calibri" w:hAnsi="Calibri"/>
          <w:sz w:val="20"/>
        </w:rPr>
        <w:t xml:space="preserve">, será del </w:t>
      </w:r>
      <w:r w:rsidR="00C16313">
        <w:rPr>
          <w:rFonts w:ascii="Calibri" w:hAnsi="Calibri"/>
          <w:sz w:val="20"/>
        </w:rPr>
        <w:t>01</w:t>
      </w:r>
      <w:r w:rsidRPr="009E04A4">
        <w:rPr>
          <w:rFonts w:ascii="Calibri" w:hAnsi="Calibri"/>
          <w:sz w:val="20"/>
        </w:rPr>
        <w:t xml:space="preserve"> de </w:t>
      </w:r>
      <w:r w:rsidR="00C16313">
        <w:rPr>
          <w:rFonts w:ascii="Calibri" w:hAnsi="Calibri"/>
          <w:sz w:val="20"/>
        </w:rPr>
        <w:t>Marzo</w:t>
      </w:r>
      <w:r w:rsidRPr="009E04A4">
        <w:rPr>
          <w:rFonts w:ascii="Calibri" w:hAnsi="Calibri"/>
          <w:sz w:val="20"/>
        </w:rPr>
        <w:t xml:space="preserve"> del 201</w:t>
      </w:r>
      <w:r w:rsidR="009E04A4">
        <w:rPr>
          <w:rFonts w:ascii="Calibri" w:hAnsi="Calibri"/>
          <w:sz w:val="20"/>
        </w:rPr>
        <w:t>6</w:t>
      </w:r>
      <w:r w:rsidRPr="009E04A4">
        <w:rPr>
          <w:rFonts w:ascii="Calibri" w:hAnsi="Calibri"/>
          <w:sz w:val="20"/>
        </w:rPr>
        <w:t xml:space="preserve"> al </w:t>
      </w:r>
      <w:r w:rsidR="006F697A" w:rsidRPr="009E04A4">
        <w:rPr>
          <w:rFonts w:ascii="Calibri" w:hAnsi="Calibri"/>
          <w:sz w:val="20"/>
        </w:rPr>
        <w:t>3</w:t>
      </w:r>
      <w:r w:rsidR="009E04A4">
        <w:rPr>
          <w:rFonts w:ascii="Calibri" w:hAnsi="Calibri"/>
          <w:sz w:val="20"/>
        </w:rPr>
        <w:t>1</w:t>
      </w:r>
      <w:r w:rsidRPr="009E04A4">
        <w:rPr>
          <w:rFonts w:ascii="Calibri" w:hAnsi="Calibri"/>
          <w:sz w:val="20"/>
        </w:rPr>
        <w:t xml:space="preserve"> de </w:t>
      </w:r>
      <w:r w:rsidR="006F697A" w:rsidRPr="009E04A4">
        <w:rPr>
          <w:rFonts w:ascii="Calibri" w:hAnsi="Calibri"/>
          <w:sz w:val="20"/>
        </w:rPr>
        <w:t>Diciembre</w:t>
      </w:r>
      <w:r w:rsidRPr="009E04A4">
        <w:rPr>
          <w:rFonts w:ascii="Calibri" w:hAnsi="Calibri"/>
          <w:sz w:val="20"/>
        </w:rPr>
        <w:t xml:space="preserve"> del 201</w:t>
      </w:r>
      <w:r w:rsidR="009E04A4">
        <w:rPr>
          <w:rFonts w:ascii="Calibri" w:hAnsi="Calibri"/>
          <w:sz w:val="20"/>
        </w:rPr>
        <w:t>6</w:t>
      </w:r>
      <w:r w:rsidRPr="006F697A">
        <w:rPr>
          <w:rFonts w:ascii="Calibri" w:hAnsi="Calibri"/>
          <w:sz w:val="20"/>
        </w:rPr>
        <w:t>. Al respecto</w:t>
      </w:r>
      <w:r w:rsidRPr="009E04A4">
        <w:rPr>
          <w:rFonts w:ascii="Calibri" w:hAnsi="Calibri"/>
          <w:sz w:val="20"/>
        </w:rPr>
        <w:t>, en la inteligencia de que si a la fecha de la conclusión de la vigencia del contrato los bienes no han sido entregados a satisfacción de la Convocante, el instrumento continuará vigente, hasta en tanto no se cumpla dicha condición.</w:t>
      </w:r>
    </w:p>
    <w:p w:rsidR="005E531C" w:rsidRPr="0039320A"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19.</w:t>
      </w:r>
      <w:r>
        <w:rPr>
          <w:rFonts w:ascii="Calibri" w:hAnsi="Calibri"/>
          <w:b/>
        </w:rPr>
        <w:t xml:space="preserve"> </w:t>
      </w:r>
      <w:r w:rsidRPr="0039320A">
        <w:rPr>
          <w:rFonts w:ascii="Calibri" w:hAnsi="Calibri"/>
          <w:b/>
        </w:rPr>
        <w:t>TERMINACIÓN ANTICIPADA DEL CONTRATO.</w:t>
      </w:r>
    </w:p>
    <w:p w:rsidR="005E531C" w:rsidRPr="0039320A" w:rsidRDefault="005E531C" w:rsidP="005E531C">
      <w:pPr>
        <w:ind w:right="-1"/>
        <w:jc w:val="both"/>
        <w:rPr>
          <w:rFonts w:ascii="Calibri" w:hAnsi="Calibri"/>
        </w:rPr>
      </w:pPr>
    </w:p>
    <w:p w:rsidR="005E531C" w:rsidRDefault="009E04A4" w:rsidP="005E531C">
      <w:pPr>
        <w:ind w:right="-1"/>
        <w:jc w:val="both"/>
        <w:rPr>
          <w:rFonts w:ascii="Calibri" w:hAnsi="Calibri"/>
        </w:rPr>
      </w:pPr>
      <w:r w:rsidRPr="00780E06">
        <w:rPr>
          <w:rFonts w:asciiTheme="minorHAnsi" w:hAnsiTheme="minorHAnsi" w:cstheme="minorHAnsi"/>
        </w:rPr>
        <w:t xml:space="preserve">La Convocante se reserva el derecho de dar por terminado anticipadamente el contrato derivado de esta </w:t>
      </w:r>
      <w:r>
        <w:rPr>
          <w:rFonts w:asciiTheme="minorHAnsi" w:hAnsiTheme="minorHAnsi" w:cstheme="minorHAnsi"/>
        </w:rPr>
        <w:t>licitación</w:t>
      </w:r>
      <w:r w:rsidRPr="00780E06">
        <w:rPr>
          <w:rFonts w:asciiTheme="minorHAnsi" w:hAnsiTheme="minorHAnsi" w:cstheme="minorHAnsi"/>
        </w:rPr>
        <w:t>, sin responsabilidad alguna, mediante notificación por escrito al licitante ganador con 10 (diez) días de anticipación, cuando concurran causas de interés general, o bien, cuando por causas justificadas se extinga la necesidad de los bienes, arrendamientos o servicios contratados y se demuestre que de continuar con el cumplimiento de las obligaciones pactadas se ocasionaría algún daño o perjuicio a la Convocante, o se determine, por la autoridad competente, la nulidad o inexistencia jurídica de los actos que dieron origen al contrato.</w:t>
      </w:r>
    </w:p>
    <w:p w:rsidR="005E531C" w:rsidRDefault="005E531C" w:rsidP="005E531C">
      <w:pPr>
        <w:ind w:right="-1"/>
        <w:jc w:val="both"/>
        <w:rPr>
          <w:rFonts w:ascii="Calibri" w:hAnsi="Calibri"/>
        </w:rPr>
      </w:pPr>
    </w:p>
    <w:p w:rsidR="009E04A4" w:rsidRPr="0039320A" w:rsidRDefault="009E04A4"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20.</w:t>
      </w:r>
      <w:r>
        <w:rPr>
          <w:rFonts w:ascii="Calibri" w:hAnsi="Calibri"/>
          <w:b/>
        </w:rPr>
        <w:t xml:space="preserve"> </w:t>
      </w:r>
      <w:r w:rsidRPr="0039320A">
        <w:rPr>
          <w:rFonts w:ascii="Calibri" w:hAnsi="Calibri"/>
          <w:b/>
        </w:rPr>
        <w:t>SANCIONES.</w:t>
      </w:r>
    </w:p>
    <w:p w:rsidR="005E531C" w:rsidRPr="0039320A" w:rsidRDefault="005E531C" w:rsidP="005E531C">
      <w:pPr>
        <w:ind w:right="-1"/>
        <w:jc w:val="both"/>
        <w:rPr>
          <w:rFonts w:ascii="Calibri" w:hAnsi="Calibri"/>
        </w:rPr>
      </w:pPr>
    </w:p>
    <w:p w:rsidR="005E531C" w:rsidRPr="00E1107E" w:rsidRDefault="005E531C" w:rsidP="005E531C">
      <w:pPr>
        <w:ind w:right="-1"/>
        <w:jc w:val="both"/>
        <w:outlineLvl w:val="0"/>
        <w:rPr>
          <w:rFonts w:ascii="Calibri" w:hAnsi="Calibri"/>
        </w:rPr>
      </w:pPr>
      <w:r w:rsidRPr="00E1107E">
        <w:rPr>
          <w:rFonts w:ascii="Calibri" w:hAnsi="Calibri"/>
        </w:rPr>
        <w:t>Se hará efectiva la garantía de cumplimiento de contrato:</w:t>
      </w:r>
    </w:p>
    <w:p w:rsidR="005E531C" w:rsidRPr="0039320A" w:rsidRDefault="005E531C" w:rsidP="005E531C">
      <w:pPr>
        <w:ind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Cuando el Concursante ganador no cumpla con la entrega de los bienes objeto del concurso, conforme a lo establecido en las presentes bases y el contrato correspondiente.</w:t>
      </w:r>
    </w:p>
    <w:p w:rsidR="00D6662E" w:rsidRDefault="00D6662E" w:rsidP="00D6662E">
      <w:pPr>
        <w:ind w:left="720" w:right="-1"/>
        <w:jc w:val="both"/>
        <w:rPr>
          <w:rFonts w:ascii="Calibri" w:hAnsi="Calibri"/>
        </w:rPr>
      </w:pPr>
    </w:p>
    <w:p w:rsidR="005E531C" w:rsidRPr="0039320A" w:rsidRDefault="005E531C" w:rsidP="00AA0A4C">
      <w:pPr>
        <w:numPr>
          <w:ilvl w:val="0"/>
          <w:numId w:val="17"/>
        </w:numPr>
        <w:ind w:right="-1"/>
        <w:jc w:val="both"/>
        <w:rPr>
          <w:rFonts w:ascii="Calibri" w:hAnsi="Calibri"/>
        </w:rPr>
      </w:pPr>
      <w:r w:rsidRPr="0039320A">
        <w:rPr>
          <w:rFonts w:ascii="Calibri" w:hAnsi="Calibri"/>
        </w:rPr>
        <w:t xml:space="preserve">Si el </w:t>
      </w:r>
      <w:r w:rsidR="00A91551">
        <w:rPr>
          <w:rFonts w:ascii="Calibri" w:hAnsi="Calibri"/>
        </w:rPr>
        <w:t>licitante</w:t>
      </w:r>
      <w:r w:rsidRPr="0039320A">
        <w:rPr>
          <w:rFonts w:ascii="Calibri" w:hAnsi="Calibri"/>
        </w:rPr>
        <w:t xml:space="preserve"> ganador </w:t>
      </w:r>
      <w:r>
        <w:rPr>
          <w:rFonts w:ascii="Calibri" w:hAnsi="Calibri"/>
        </w:rPr>
        <w:t xml:space="preserve">no </w:t>
      </w:r>
      <w:proofErr w:type="spellStart"/>
      <w:r w:rsidR="00A91551">
        <w:rPr>
          <w:rFonts w:ascii="Calibri" w:hAnsi="Calibri"/>
        </w:rPr>
        <w:t>suminist</w:t>
      </w:r>
      <w:r w:rsidR="003F146D">
        <w:rPr>
          <w:rFonts w:ascii="Calibri" w:hAnsi="Calibri"/>
        </w:rPr>
        <w:t>a</w:t>
      </w:r>
      <w:proofErr w:type="spellEnd"/>
      <w:r w:rsidR="00A91551">
        <w:rPr>
          <w:rFonts w:ascii="Calibri" w:hAnsi="Calibri"/>
        </w:rPr>
        <w:t xml:space="preserve"> los </w:t>
      </w:r>
      <w:r w:rsidR="006E0108">
        <w:rPr>
          <w:rFonts w:ascii="Calibri" w:hAnsi="Calibri"/>
        </w:rPr>
        <w:t>insumos</w:t>
      </w:r>
      <w:r w:rsidRPr="0039320A">
        <w:rPr>
          <w:rFonts w:ascii="Calibri" w:hAnsi="Calibri"/>
        </w:rPr>
        <w:t xml:space="preserve"> dentro del plazo señalado.</w:t>
      </w:r>
    </w:p>
    <w:p w:rsidR="00D6662E" w:rsidRDefault="00D6662E" w:rsidP="00D6662E">
      <w:pPr>
        <w:ind w:left="720" w:right="-1"/>
        <w:jc w:val="both"/>
        <w:rPr>
          <w:rFonts w:ascii="Calibri" w:hAnsi="Calibri"/>
        </w:rPr>
      </w:pPr>
    </w:p>
    <w:p w:rsidR="005E531C" w:rsidRDefault="005E531C" w:rsidP="00AA0A4C">
      <w:pPr>
        <w:numPr>
          <w:ilvl w:val="0"/>
          <w:numId w:val="17"/>
        </w:numPr>
        <w:ind w:right="-1"/>
        <w:jc w:val="both"/>
        <w:rPr>
          <w:rFonts w:ascii="Calibri" w:hAnsi="Calibri"/>
        </w:rPr>
      </w:pPr>
      <w:r w:rsidRPr="0039320A">
        <w:rPr>
          <w:rFonts w:ascii="Calibri" w:hAnsi="Calibri"/>
        </w:rPr>
        <w:t xml:space="preserve">Si incumple el </w:t>
      </w:r>
      <w:r w:rsidR="00A91551">
        <w:rPr>
          <w:rFonts w:ascii="Calibri" w:hAnsi="Calibri"/>
        </w:rPr>
        <w:t>licitante</w:t>
      </w:r>
      <w:r w:rsidRPr="0039320A">
        <w:rPr>
          <w:rFonts w:ascii="Calibri" w:hAnsi="Calibri"/>
        </w:rPr>
        <w:t xml:space="preserve"> ganador con cualquiera de las obligaciones establecidas en el contrato correspondiente.</w:t>
      </w:r>
    </w:p>
    <w:p w:rsidR="009E04A4" w:rsidRDefault="009E04A4" w:rsidP="005E531C">
      <w:pPr>
        <w:ind w:right="-1"/>
        <w:jc w:val="both"/>
        <w:rPr>
          <w:rFonts w:ascii="Calibri" w:hAnsi="Calibri"/>
          <w:b/>
        </w:rPr>
      </w:pPr>
    </w:p>
    <w:p w:rsidR="0093321E" w:rsidRPr="0039320A" w:rsidRDefault="0093321E"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21.</w:t>
      </w:r>
      <w:r>
        <w:rPr>
          <w:rFonts w:ascii="Calibri" w:hAnsi="Calibri"/>
          <w:b/>
        </w:rPr>
        <w:t xml:space="preserve"> </w:t>
      </w:r>
      <w:r w:rsidRPr="0039320A">
        <w:rPr>
          <w:rFonts w:ascii="Calibri" w:hAnsi="Calibri"/>
          <w:b/>
        </w:rPr>
        <w:t>RESCISIÓN DE CONTRATO.</w:t>
      </w:r>
    </w:p>
    <w:p w:rsidR="005E531C" w:rsidRPr="0039320A" w:rsidRDefault="005E531C" w:rsidP="005E531C">
      <w:pPr>
        <w:ind w:right="-1"/>
        <w:jc w:val="both"/>
        <w:rPr>
          <w:rFonts w:ascii="Calibri" w:hAnsi="Calibri"/>
        </w:rPr>
      </w:pPr>
    </w:p>
    <w:p w:rsidR="005E531C" w:rsidRPr="0039320A" w:rsidRDefault="005E531C" w:rsidP="005E531C">
      <w:pPr>
        <w:ind w:right="-1"/>
        <w:jc w:val="both"/>
        <w:rPr>
          <w:rFonts w:ascii="Calibri" w:hAnsi="Calibri"/>
        </w:rPr>
      </w:pPr>
      <w:smartTag w:uri="urn:schemas-microsoft-com:office:smarttags" w:element="PersonName">
        <w:smartTagPr>
          <w:attr w:name="ProductID" w:val="la Convocante"/>
        </w:smartTagPr>
        <w:r w:rsidRPr="0039320A">
          <w:rPr>
            <w:rFonts w:ascii="Calibri" w:hAnsi="Calibri"/>
          </w:rPr>
          <w:t xml:space="preserve">La </w:t>
        </w:r>
        <w:r w:rsidRPr="00DB6160">
          <w:rPr>
            <w:rFonts w:ascii="Calibri" w:hAnsi="Calibri"/>
          </w:rPr>
          <w:t>Convocante</w:t>
        </w:r>
      </w:smartTag>
      <w:r w:rsidRPr="0039320A">
        <w:rPr>
          <w:rFonts w:ascii="Calibri" w:hAnsi="Calibri"/>
        </w:rPr>
        <w:t xml:space="preserve"> podrá rescindir el contrato que haya adjudicado al Concursante ganador del concurso, cuando se presente alguna de las siguientes causas.</w:t>
      </w:r>
    </w:p>
    <w:p w:rsidR="005E531C" w:rsidRPr="0039320A" w:rsidRDefault="005E531C" w:rsidP="005E531C">
      <w:pPr>
        <w:ind w:right="-1"/>
        <w:jc w:val="both"/>
        <w:rPr>
          <w:rFonts w:ascii="Calibri" w:hAnsi="Calibri"/>
        </w:rPr>
      </w:pPr>
    </w:p>
    <w:p w:rsidR="00E5363D" w:rsidRDefault="00E5363D" w:rsidP="00E5363D">
      <w:pPr>
        <w:numPr>
          <w:ilvl w:val="0"/>
          <w:numId w:val="18"/>
        </w:numPr>
        <w:ind w:right="-1"/>
        <w:jc w:val="both"/>
        <w:rPr>
          <w:rFonts w:ascii="Calibri" w:hAnsi="Calibri"/>
        </w:rPr>
      </w:pPr>
      <w:r>
        <w:rPr>
          <w:rFonts w:ascii="Calibri" w:hAnsi="Calibri"/>
        </w:rPr>
        <w:t>El incumplimiento grave de las obligaciones contraídas por el licitante que resulte ganador.</w:t>
      </w:r>
    </w:p>
    <w:p w:rsidR="00D6662E" w:rsidRDefault="00D6662E" w:rsidP="00D6662E">
      <w:pPr>
        <w:ind w:left="720" w:right="-1"/>
        <w:jc w:val="both"/>
        <w:rPr>
          <w:rFonts w:ascii="Calibri" w:hAnsi="Calibri"/>
        </w:rPr>
      </w:pPr>
    </w:p>
    <w:p w:rsidR="005E531C" w:rsidRDefault="005E531C" w:rsidP="00AA0A4C">
      <w:pPr>
        <w:numPr>
          <w:ilvl w:val="0"/>
          <w:numId w:val="18"/>
        </w:numPr>
        <w:ind w:right="-1"/>
        <w:jc w:val="both"/>
        <w:rPr>
          <w:rFonts w:ascii="Calibri" w:hAnsi="Calibri"/>
        </w:rPr>
      </w:pPr>
      <w:r w:rsidRPr="0039320A">
        <w:rPr>
          <w:rFonts w:ascii="Calibri" w:hAnsi="Calibri"/>
        </w:rPr>
        <w:t xml:space="preserve">Cuando el </w:t>
      </w:r>
      <w:r w:rsidR="009E04A4">
        <w:rPr>
          <w:rFonts w:ascii="Calibri" w:hAnsi="Calibri"/>
        </w:rPr>
        <w:t>licitante</w:t>
      </w:r>
      <w:r w:rsidRPr="0039320A">
        <w:rPr>
          <w:rFonts w:ascii="Calibri" w:hAnsi="Calibri"/>
        </w:rPr>
        <w:t xml:space="preserve"> ganador no cumpla con </w:t>
      </w:r>
      <w:r w:rsidR="009E04A4">
        <w:rPr>
          <w:rFonts w:ascii="Calibri" w:hAnsi="Calibri"/>
        </w:rPr>
        <w:t xml:space="preserve">el suministro de los </w:t>
      </w:r>
      <w:r w:rsidR="006E0108">
        <w:rPr>
          <w:rFonts w:ascii="Calibri" w:hAnsi="Calibri"/>
        </w:rPr>
        <w:t>insumos</w:t>
      </w:r>
      <w:r w:rsidRPr="0039320A">
        <w:rPr>
          <w:rFonts w:ascii="Calibri" w:hAnsi="Calibri"/>
        </w:rPr>
        <w:t xml:space="preserve"> objeto del presente concurso y contrato correspondiente.</w:t>
      </w:r>
    </w:p>
    <w:p w:rsidR="00D6662E" w:rsidRDefault="00D6662E" w:rsidP="00D6662E">
      <w:pPr>
        <w:ind w:left="720" w:right="-1"/>
        <w:jc w:val="both"/>
        <w:rPr>
          <w:rFonts w:ascii="Calibri" w:hAnsi="Calibri"/>
        </w:rPr>
      </w:pPr>
    </w:p>
    <w:p w:rsidR="005E531C" w:rsidRPr="0039320A" w:rsidRDefault="005E531C" w:rsidP="00AA0A4C">
      <w:pPr>
        <w:numPr>
          <w:ilvl w:val="0"/>
          <w:numId w:val="18"/>
        </w:numPr>
        <w:ind w:right="-1"/>
        <w:jc w:val="both"/>
        <w:rPr>
          <w:rFonts w:ascii="Calibri" w:hAnsi="Calibri"/>
        </w:rPr>
      </w:pPr>
      <w:r w:rsidRPr="0039320A">
        <w:rPr>
          <w:rFonts w:ascii="Calibri" w:hAnsi="Calibri"/>
        </w:rPr>
        <w:t xml:space="preserve">Si el </w:t>
      </w:r>
      <w:r w:rsidR="009E04A4">
        <w:rPr>
          <w:rFonts w:ascii="Calibri" w:hAnsi="Calibri"/>
        </w:rPr>
        <w:t>licitante</w:t>
      </w:r>
      <w:r w:rsidRPr="0039320A">
        <w:rPr>
          <w:rFonts w:ascii="Calibri" w:hAnsi="Calibri"/>
        </w:rPr>
        <w:t xml:space="preserve"> ganador no </w:t>
      </w:r>
      <w:r w:rsidR="009E04A4">
        <w:rPr>
          <w:rFonts w:ascii="Calibri" w:hAnsi="Calibri"/>
        </w:rPr>
        <w:t>suministre</w:t>
      </w:r>
      <w:r w:rsidRPr="0039320A">
        <w:rPr>
          <w:rFonts w:ascii="Calibri" w:hAnsi="Calibri"/>
        </w:rPr>
        <w:t xml:space="preserve"> dentro del plazo señalado la totalidad </w:t>
      </w:r>
      <w:r>
        <w:rPr>
          <w:rFonts w:ascii="Calibri" w:hAnsi="Calibri"/>
        </w:rPr>
        <w:t xml:space="preserve">de </w:t>
      </w:r>
      <w:r w:rsidR="006E0108">
        <w:rPr>
          <w:rFonts w:ascii="Calibri" w:hAnsi="Calibri"/>
        </w:rPr>
        <w:t>los insumos</w:t>
      </w:r>
      <w:r>
        <w:rPr>
          <w:rFonts w:ascii="Calibri" w:hAnsi="Calibri"/>
        </w:rPr>
        <w:t xml:space="preserve"> </w:t>
      </w:r>
      <w:r w:rsidRPr="0039320A">
        <w:rPr>
          <w:rFonts w:ascii="Calibri" w:hAnsi="Calibri"/>
        </w:rPr>
        <w:t>objeto del presente concurso.</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39320A">
        <w:rPr>
          <w:rFonts w:ascii="Calibri" w:hAnsi="Calibri"/>
        </w:rPr>
        <w:t xml:space="preserve">Si no otorga la fianza de garantía de cumplimiento de contrato, siendo a su cargo los daños y perjuicios que pudiere sufrir </w:t>
      </w:r>
      <w:r w:rsidRPr="00DB6160">
        <w:rPr>
          <w:rFonts w:ascii="Calibri" w:hAnsi="Calibri"/>
        </w:rPr>
        <w:t xml:space="preserve">la Convocante por la falta </w:t>
      </w:r>
      <w:r w:rsidR="00A91551">
        <w:rPr>
          <w:rFonts w:ascii="Calibri" w:hAnsi="Calibri"/>
        </w:rPr>
        <w:t xml:space="preserve">de suministro de los </w:t>
      </w:r>
      <w:r w:rsidR="006E0108">
        <w:rPr>
          <w:rFonts w:ascii="Calibri" w:hAnsi="Calibri"/>
        </w:rPr>
        <w:t>insumos</w:t>
      </w:r>
      <w:r w:rsidRPr="00DB6160">
        <w:rPr>
          <w:rFonts w:ascii="Calibri" w:hAnsi="Calibri"/>
        </w:rPr>
        <w:t xml:space="preserve"> establecidos en el contrato correspondiente.</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incumple el </w:t>
      </w:r>
      <w:r w:rsidR="00A91551">
        <w:rPr>
          <w:rFonts w:ascii="Calibri" w:hAnsi="Calibri"/>
        </w:rPr>
        <w:t>licitante</w:t>
      </w:r>
      <w:r w:rsidRPr="00DB6160">
        <w:rPr>
          <w:rFonts w:ascii="Calibri" w:hAnsi="Calibri"/>
        </w:rPr>
        <w:t xml:space="preserve"> ganador con cualquiera de las obligaciones establecidas en el contrato correspondiente.</w:t>
      </w:r>
    </w:p>
    <w:p w:rsidR="00D6662E" w:rsidRDefault="00D6662E" w:rsidP="00D6662E">
      <w:pPr>
        <w:ind w:left="720" w:right="49"/>
        <w:jc w:val="both"/>
        <w:rPr>
          <w:rFonts w:ascii="Calibri" w:hAnsi="Calibri"/>
        </w:rPr>
      </w:pPr>
    </w:p>
    <w:p w:rsidR="005E531C" w:rsidRPr="00DB6160" w:rsidRDefault="005E531C" w:rsidP="00AA0A4C">
      <w:pPr>
        <w:numPr>
          <w:ilvl w:val="0"/>
          <w:numId w:val="18"/>
        </w:numPr>
        <w:ind w:right="49"/>
        <w:jc w:val="both"/>
        <w:rPr>
          <w:rFonts w:ascii="Calibri" w:hAnsi="Calibri"/>
        </w:rPr>
      </w:pPr>
      <w:r w:rsidRPr="00DB6160">
        <w:rPr>
          <w:rFonts w:ascii="Calibri" w:hAnsi="Calibri"/>
        </w:rPr>
        <w:t xml:space="preserve">Si el </w:t>
      </w:r>
      <w:r w:rsidR="009E04A4">
        <w:rPr>
          <w:rFonts w:ascii="Calibri" w:hAnsi="Calibri"/>
        </w:rPr>
        <w:t>licitante</w:t>
      </w:r>
      <w:r w:rsidR="00A91551">
        <w:rPr>
          <w:rFonts w:ascii="Calibri" w:hAnsi="Calibri"/>
        </w:rPr>
        <w:t xml:space="preserve"> ganador no realiza el suministro de los </w:t>
      </w:r>
      <w:r w:rsidR="006E0108">
        <w:rPr>
          <w:rFonts w:ascii="Calibri" w:hAnsi="Calibri"/>
        </w:rPr>
        <w:t>insumos</w:t>
      </w:r>
      <w:r w:rsidR="00A91551">
        <w:rPr>
          <w:rFonts w:ascii="Calibri" w:hAnsi="Calibri"/>
        </w:rPr>
        <w:t xml:space="preserve"> </w:t>
      </w:r>
      <w:r w:rsidRPr="00DB6160">
        <w:rPr>
          <w:rFonts w:ascii="Calibri" w:hAnsi="Calibri"/>
        </w:rPr>
        <w:t>establecida en el contrato, conforme a la calidad, características y presentación establecidas en las presentes bases y su</w:t>
      </w:r>
      <w:r w:rsidR="00A91551">
        <w:rPr>
          <w:rFonts w:ascii="Calibri" w:hAnsi="Calibri"/>
        </w:rPr>
        <w:t>s</w:t>
      </w:r>
      <w:r w:rsidRPr="00DB6160">
        <w:rPr>
          <w:rFonts w:ascii="Calibri" w:hAnsi="Calibri"/>
        </w:rPr>
        <w:t xml:space="preserve"> propuesta</w:t>
      </w:r>
      <w:r w:rsidR="00A91551">
        <w:rPr>
          <w:rFonts w:ascii="Calibri" w:hAnsi="Calibri"/>
        </w:rPr>
        <w:t>s</w:t>
      </w:r>
      <w:r w:rsidRPr="00DB6160">
        <w:rPr>
          <w:rFonts w:ascii="Calibri" w:hAnsi="Calibri"/>
        </w:rPr>
        <w:t xml:space="preserve"> técnica y económica.</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no da las facilidades necesarias a los supervisores que al efecto designe la Convocante, para el ejercicio de su función.</w:t>
      </w:r>
    </w:p>
    <w:p w:rsidR="00D6662E" w:rsidRDefault="00D6662E" w:rsidP="00D6662E">
      <w:pPr>
        <w:ind w:left="720" w:right="51"/>
        <w:jc w:val="both"/>
        <w:rPr>
          <w:rFonts w:ascii="Calibri" w:hAnsi="Calibri"/>
        </w:rPr>
      </w:pPr>
    </w:p>
    <w:p w:rsidR="005E531C" w:rsidRPr="00DB6160" w:rsidRDefault="005E531C" w:rsidP="00AA0A4C">
      <w:pPr>
        <w:numPr>
          <w:ilvl w:val="0"/>
          <w:numId w:val="18"/>
        </w:numPr>
        <w:ind w:right="51"/>
        <w:jc w:val="both"/>
        <w:rPr>
          <w:rFonts w:ascii="Calibri" w:hAnsi="Calibri"/>
        </w:rPr>
      </w:pPr>
      <w:r w:rsidRPr="00DB6160">
        <w:rPr>
          <w:rFonts w:ascii="Calibri" w:hAnsi="Calibri"/>
        </w:rPr>
        <w:t xml:space="preserve">Por negativa a repetir o completar </w:t>
      </w:r>
      <w:r w:rsidR="00A91551">
        <w:rPr>
          <w:rFonts w:ascii="Calibri" w:hAnsi="Calibri"/>
        </w:rPr>
        <w:t xml:space="preserve">el suministro de los </w:t>
      </w:r>
      <w:r w:rsidR="006E0108">
        <w:rPr>
          <w:rFonts w:ascii="Calibri" w:hAnsi="Calibri"/>
        </w:rPr>
        <w:t>insumos</w:t>
      </w:r>
      <w:r w:rsidRPr="00DB6160">
        <w:rPr>
          <w:rFonts w:ascii="Calibri" w:hAnsi="Calibri"/>
        </w:rPr>
        <w:t>, que la Convocante no aceptó por deficiente.</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Por no cubrir con personal suficiente y capacitado en </w:t>
      </w:r>
      <w:r w:rsidR="00A91551">
        <w:rPr>
          <w:rFonts w:ascii="Calibri" w:hAnsi="Calibri"/>
        </w:rPr>
        <w:t xml:space="preserve">el suministro de los </w:t>
      </w:r>
      <w:r w:rsidR="006E0108">
        <w:rPr>
          <w:rFonts w:ascii="Calibri" w:hAnsi="Calibri"/>
        </w:rPr>
        <w:t>insumos</w:t>
      </w:r>
      <w:r w:rsidRPr="00DB6160">
        <w:rPr>
          <w:rFonts w:ascii="Calibri" w:hAnsi="Calibri"/>
        </w:rPr>
        <w:t xml:space="preserve"> adjudicado</w:t>
      </w:r>
      <w:r>
        <w:rPr>
          <w:rFonts w:ascii="Calibri" w:hAnsi="Calibri"/>
        </w:rPr>
        <w:t>s</w:t>
      </w:r>
      <w:r w:rsidRPr="00DB6160">
        <w:rPr>
          <w:rFonts w:ascii="Calibri" w:hAnsi="Calibri"/>
        </w:rPr>
        <w:t>.</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 xml:space="preserve">Si cede, traspasa o subcontrata </w:t>
      </w:r>
      <w:r w:rsidR="00A91551">
        <w:rPr>
          <w:rFonts w:ascii="Calibri" w:hAnsi="Calibri"/>
        </w:rPr>
        <w:t xml:space="preserve">el suministro de los </w:t>
      </w:r>
      <w:r w:rsidR="006E0108">
        <w:rPr>
          <w:rFonts w:ascii="Calibri" w:hAnsi="Calibri"/>
        </w:rPr>
        <w:t xml:space="preserve">insumos </w:t>
      </w:r>
      <w:r w:rsidRPr="00DB6160">
        <w:rPr>
          <w:rFonts w:ascii="Calibri" w:hAnsi="Calibri"/>
        </w:rPr>
        <w:t>objeto de este concurso.</w:t>
      </w:r>
    </w:p>
    <w:p w:rsidR="00D6662E" w:rsidRDefault="00D6662E" w:rsidP="00D6662E">
      <w:pPr>
        <w:ind w:left="720" w:right="-1"/>
        <w:jc w:val="both"/>
        <w:rPr>
          <w:rFonts w:ascii="Calibri" w:hAnsi="Calibri"/>
        </w:rPr>
      </w:pPr>
    </w:p>
    <w:p w:rsidR="005E531C" w:rsidRPr="00DB6160" w:rsidRDefault="005E531C" w:rsidP="00AA0A4C">
      <w:pPr>
        <w:numPr>
          <w:ilvl w:val="0"/>
          <w:numId w:val="18"/>
        </w:numPr>
        <w:ind w:right="-1"/>
        <w:jc w:val="both"/>
        <w:rPr>
          <w:rFonts w:ascii="Calibri" w:hAnsi="Calibri"/>
        </w:rPr>
      </w:pPr>
      <w:r w:rsidRPr="00DB6160">
        <w:rPr>
          <w:rFonts w:ascii="Calibri" w:hAnsi="Calibri"/>
        </w:rPr>
        <w:t>Si es declarado en estado de quiebra o suspensión de pagos, por autoridad competente.</w:t>
      </w:r>
    </w:p>
    <w:p w:rsidR="005E531C" w:rsidRPr="00DB6160" w:rsidRDefault="005E531C" w:rsidP="005E531C">
      <w:pPr>
        <w:ind w:right="-1"/>
        <w:jc w:val="both"/>
        <w:rPr>
          <w:rFonts w:ascii="Calibri" w:hAnsi="Calibri"/>
        </w:rPr>
      </w:pPr>
    </w:p>
    <w:p w:rsidR="005E531C" w:rsidRDefault="005E531C" w:rsidP="005E531C">
      <w:pPr>
        <w:ind w:right="-1"/>
        <w:jc w:val="both"/>
        <w:rPr>
          <w:rFonts w:ascii="Calibri" w:hAnsi="Calibri"/>
        </w:rPr>
      </w:pPr>
      <w:r w:rsidRPr="0039320A">
        <w:rPr>
          <w:rFonts w:ascii="Calibri" w:hAnsi="Calibri"/>
        </w:rPr>
        <w:t xml:space="preserve">Cuando se presente cualquiera de las causas enumeradas anteriormente, se procederá a rescindir administrativamente el contrato conforme a los lineamientos establecidos por </w:t>
      </w:r>
      <w:smartTag w:uri="urn:schemas-microsoft-com:office:smarttags" w:element="PersonName">
        <w:smartTagPr>
          <w:attr w:name="ProductID" w:val="la Ley"/>
        </w:smartTagPr>
        <w:r w:rsidRPr="0039320A">
          <w:rPr>
            <w:rFonts w:ascii="Calibri" w:hAnsi="Calibri"/>
          </w:rPr>
          <w:t>la Ley</w:t>
        </w:r>
      </w:smartTag>
      <w:r w:rsidRPr="0039320A">
        <w:rPr>
          <w:rFonts w:ascii="Calibri" w:hAnsi="Calibri"/>
        </w:rPr>
        <w:t xml:space="preserve"> de </w:t>
      </w:r>
      <w:smartTag w:uri="urn:schemas-microsoft-com:office:smarttags" w:element="PersonName">
        <w:smartTagPr>
          <w:attr w:name="ProductID" w:val="la Materia"/>
        </w:smartTagPr>
        <w:r w:rsidRPr="0039320A">
          <w:rPr>
            <w:rFonts w:ascii="Calibri" w:hAnsi="Calibri"/>
          </w:rPr>
          <w:t>la Materia</w:t>
        </w:r>
      </w:smartTag>
      <w:r w:rsidRPr="0039320A">
        <w:rPr>
          <w:rFonts w:ascii="Calibri" w:hAnsi="Calibri"/>
        </w:rPr>
        <w:t>, y se procederá a hacer efectiva la fianza de cumplimiento de contrato.</w:t>
      </w:r>
    </w:p>
    <w:p w:rsidR="005E531C" w:rsidRDefault="005E531C" w:rsidP="005E531C">
      <w:pPr>
        <w:ind w:right="-1"/>
        <w:jc w:val="both"/>
        <w:rPr>
          <w:rFonts w:ascii="Calibri" w:hAnsi="Calibri"/>
        </w:rPr>
      </w:pPr>
    </w:p>
    <w:p w:rsidR="005E531C" w:rsidRPr="0039320A" w:rsidRDefault="005E531C" w:rsidP="005E531C">
      <w:pPr>
        <w:ind w:right="-1"/>
        <w:jc w:val="both"/>
        <w:rPr>
          <w:rFonts w:ascii="Calibri" w:hAnsi="Calibri"/>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22.</w:t>
      </w:r>
      <w:r>
        <w:rPr>
          <w:rFonts w:ascii="Calibri" w:hAnsi="Calibri"/>
          <w:b/>
        </w:rPr>
        <w:t xml:space="preserve"> </w:t>
      </w:r>
      <w:r w:rsidRPr="0039320A">
        <w:rPr>
          <w:rFonts w:ascii="Calibri" w:hAnsi="Calibri"/>
          <w:b/>
        </w:rPr>
        <w:t>RECURSOS.</w:t>
      </w:r>
    </w:p>
    <w:p w:rsidR="005E531C" w:rsidRPr="0039320A" w:rsidRDefault="005E531C" w:rsidP="005E531C">
      <w:pPr>
        <w:ind w:right="-1"/>
        <w:jc w:val="both"/>
        <w:rPr>
          <w:rFonts w:ascii="Calibri" w:hAnsi="Calibri"/>
        </w:rPr>
      </w:pPr>
    </w:p>
    <w:p w:rsidR="005E531C" w:rsidRPr="00DB6160" w:rsidRDefault="00E5363D" w:rsidP="005E531C">
      <w:pPr>
        <w:ind w:right="-1"/>
        <w:jc w:val="both"/>
        <w:rPr>
          <w:rFonts w:ascii="Calibri" w:hAnsi="Calibri"/>
        </w:rPr>
      </w:pPr>
      <w:r w:rsidRPr="0039320A">
        <w:rPr>
          <w:rFonts w:ascii="Calibri" w:hAnsi="Calibri"/>
        </w:rPr>
        <w:t>Contra las resoluciones que se dicten dentro de</w:t>
      </w:r>
      <w:r>
        <w:rPr>
          <w:rFonts w:ascii="Calibri" w:hAnsi="Calibri"/>
        </w:rPr>
        <w:t xml:space="preserve"> </w:t>
      </w:r>
      <w:r w:rsidRPr="0039320A">
        <w:rPr>
          <w:rFonts w:ascii="Calibri" w:hAnsi="Calibri"/>
        </w:rPr>
        <w:t>l</w:t>
      </w:r>
      <w:r>
        <w:rPr>
          <w:rFonts w:ascii="Calibri" w:hAnsi="Calibri"/>
        </w:rPr>
        <w:t>a</w:t>
      </w:r>
      <w:r w:rsidRPr="0039320A">
        <w:rPr>
          <w:rFonts w:ascii="Calibri" w:hAnsi="Calibri"/>
        </w:rPr>
        <w:t xml:space="preserve"> presente </w:t>
      </w:r>
      <w:r>
        <w:rPr>
          <w:rFonts w:ascii="Calibri" w:hAnsi="Calibri"/>
        </w:rPr>
        <w:t>Licitación</w:t>
      </w:r>
      <w:r w:rsidRPr="0039320A">
        <w:rPr>
          <w:rFonts w:ascii="Calibri" w:hAnsi="Calibri"/>
        </w:rPr>
        <w:t xml:space="preserve"> los </w:t>
      </w:r>
      <w:r>
        <w:rPr>
          <w:rFonts w:ascii="Calibri" w:hAnsi="Calibri"/>
        </w:rPr>
        <w:t>licitantes</w:t>
      </w:r>
      <w:r w:rsidRPr="0039320A">
        <w:rPr>
          <w:rFonts w:ascii="Calibri" w:hAnsi="Calibri"/>
        </w:rPr>
        <w:t xml:space="preserve"> podrán presentar el recurso de reconsideración ante la </w:t>
      </w:r>
      <w:r w:rsidRPr="00DB6160">
        <w:rPr>
          <w:rFonts w:ascii="Calibri" w:hAnsi="Calibri"/>
        </w:rPr>
        <w:t xml:space="preserve">propia Convocante, el plazo para interponerlo será de 30 (treinta) días hábiles contados a partir del día siguiente a aquél en que hubiere surtido efectos la notificación de la resolución que se recurre, conforme a los </w:t>
      </w:r>
      <w:r w:rsidRPr="00DB6160">
        <w:rPr>
          <w:rFonts w:ascii="Calibri" w:hAnsi="Calibri"/>
          <w:i/>
        </w:rPr>
        <w:t>Artículos 79 y 80</w:t>
      </w:r>
      <w:r w:rsidRPr="00DB6160">
        <w:rPr>
          <w:rFonts w:ascii="Calibri" w:hAnsi="Calibri"/>
        </w:rPr>
        <w:t xml:space="preserve"> de la Ley de Adquisiciones, Arrendamientos y Contratación de Servicios del Estado de Nuevo León</w:t>
      </w:r>
      <w:r w:rsidR="005E531C" w:rsidRPr="00DB6160">
        <w:rPr>
          <w:rFonts w:ascii="Calibri" w:hAnsi="Calibri"/>
        </w:rPr>
        <w:t>.</w:t>
      </w:r>
    </w:p>
    <w:p w:rsidR="005E531C" w:rsidRPr="00DB6160" w:rsidRDefault="005E531C" w:rsidP="005E531C">
      <w:pPr>
        <w:ind w:right="-1"/>
        <w:jc w:val="both"/>
        <w:rPr>
          <w:rFonts w:ascii="Calibri" w:hAnsi="Calibri"/>
        </w:rPr>
      </w:pPr>
    </w:p>
    <w:p w:rsidR="005E531C" w:rsidRPr="0039320A" w:rsidRDefault="005E531C" w:rsidP="005E531C">
      <w:pPr>
        <w:ind w:right="-1"/>
        <w:jc w:val="both"/>
        <w:rPr>
          <w:rFonts w:ascii="Calibri" w:hAnsi="Calibri"/>
        </w:rPr>
      </w:pPr>
      <w:r w:rsidRPr="00DB6160">
        <w:rPr>
          <w:rFonts w:ascii="Calibri" w:hAnsi="Calibri"/>
        </w:rPr>
        <w:t xml:space="preserve">El domicilio de las Oficinas en el que la Convocante resolverá los recursos de reconsideración es el que corresponde a </w:t>
      </w:r>
      <w:smartTag w:uri="urn:schemas-microsoft-com:office:smarttags" w:element="PersonName">
        <w:smartTagPr>
          <w:attr w:name="ProductID" w:val="la Direcci￳n General"/>
        </w:smartTagPr>
        <w:r w:rsidRPr="00DB6160">
          <w:rPr>
            <w:rFonts w:ascii="Calibri" w:hAnsi="Calibri"/>
          </w:rPr>
          <w:t>la Dirección General</w:t>
        </w:r>
      </w:smartTag>
      <w:r w:rsidRPr="00DB6160">
        <w:rPr>
          <w:rFonts w:ascii="Calibri" w:hAnsi="Calibri"/>
        </w:rPr>
        <w:t xml:space="preserve"> de la Convocante ubicada en el edificio</w:t>
      </w:r>
      <w:r w:rsidRPr="0039320A">
        <w:rPr>
          <w:rFonts w:ascii="Calibri" w:hAnsi="Calibri"/>
        </w:rPr>
        <w:t xml:space="preserve"> que se localiza en </w:t>
      </w:r>
      <w:smartTag w:uri="urn:schemas-microsoft-com:office:smarttags" w:element="PersonName">
        <w:smartTagPr>
          <w:attr w:name="ProductID" w:val="la Calle Matamoros"/>
        </w:smartTagPr>
        <w:r w:rsidRPr="0039320A">
          <w:rPr>
            <w:rFonts w:ascii="Calibri" w:hAnsi="Calibri"/>
          </w:rPr>
          <w:t>la Calle Matamoros</w:t>
        </w:r>
      </w:smartTag>
      <w:r>
        <w:rPr>
          <w:rFonts w:ascii="Calibri" w:hAnsi="Calibri"/>
        </w:rPr>
        <w:t xml:space="preserve"> oriente, No. 520</w:t>
      </w:r>
      <w:r w:rsidRPr="0039320A">
        <w:rPr>
          <w:rFonts w:ascii="Calibri" w:hAnsi="Calibri"/>
        </w:rPr>
        <w:t>, Centro de Monterrey, Nuevo León, C.P. 64000.</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23.</w:t>
      </w:r>
      <w:r>
        <w:rPr>
          <w:rFonts w:ascii="Calibri" w:hAnsi="Calibri"/>
          <w:b/>
        </w:rPr>
        <w:t xml:space="preserve"> </w:t>
      </w:r>
      <w:r w:rsidRPr="0039320A">
        <w:rPr>
          <w:rFonts w:ascii="Calibri" w:hAnsi="Calibri"/>
          <w:b/>
        </w:rPr>
        <w:t>CONCURSO DESIERTO.</w:t>
      </w:r>
    </w:p>
    <w:p w:rsidR="005E531C" w:rsidRPr="0039320A" w:rsidRDefault="005E531C" w:rsidP="005E531C">
      <w:pPr>
        <w:ind w:right="-1"/>
        <w:jc w:val="both"/>
        <w:rPr>
          <w:rFonts w:ascii="Calibri" w:hAnsi="Calibri"/>
          <w:b/>
        </w:rPr>
      </w:pPr>
    </w:p>
    <w:p w:rsidR="005E531C" w:rsidRPr="00DB6160" w:rsidRDefault="005E531C" w:rsidP="005E531C">
      <w:pPr>
        <w:ind w:right="-1"/>
        <w:jc w:val="both"/>
        <w:outlineLvl w:val="0"/>
        <w:rPr>
          <w:rFonts w:ascii="Calibri" w:hAnsi="Calibri"/>
        </w:rPr>
      </w:pPr>
      <w:r w:rsidRPr="00DB6160">
        <w:rPr>
          <w:rFonts w:ascii="Calibri" w:hAnsi="Calibri"/>
        </w:rPr>
        <w:t>Un concurso será declarado desierto por las siguientes razones:</w:t>
      </w:r>
    </w:p>
    <w:p w:rsidR="00A91551" w:rsidRDefault="00A91551" w:rsidP="00A91551">
      <w:pPr>
        <w:ind w:left="720" w:right="-1"/>
        <w:jc w:val="both"/>
        <w:rPr>
          <w:rFonts w:ascii="Calibri" w:hAnsi="Calibri"/>
        </w:rPr>
      </w:pPr>
    </w:p>
    <w:p w:rsidR="005E531C" w:rsidRPr="00DB6160" w:rsidRDefault="005E531C" w:rsidP="00AA0A4C">
      <w:pPr>
        <w:numPr>
          <w:ilvl w:val="0"/>
          <w:numId w:val="19"/>
        </w:numPr>
        <w:ind w:right="-1"/>
        <w:jc w:val="both"/>
        <w:rPr>
          <w:rFonts w:ascii="Calibri" w:hAnsi="Calibri"/>
        </w:rPr>
      </w:pPr>
      <w:r w:rsidRPr="00DB6160">
        <w:rPr>
          <w:rFonts w:ascii="Calibri" w:hAnsi="Calibri"/>
        </w:rPr>
        <w:t xml:space="preserve">Cuando la Convocante compruebe que los Licitantes se pusieron de acuerdo previamente a la celebración </w:t>
      </w:r>
      <w:r w:rsidR="00A91551">
        <w:rPr>
          <w:rFonts w:ascii="Calibri" w:hAnsi="Calibri"/>
        </w:rPr>
        <w:t>de la licitación</w:t>
      </w:r>
      <w:r w:rsidRPr="00DB6160">
        <w:rPr>
          <w:rFonts w:ascii="Calibri" w:hAnsi="Calibri"/>
        </w:rPr>
        <w:t>, a fin de encarecer los precios ofertados en sus propuestas.</w:t>
      </w:r>
    </w:p>
    <w:p w:rsidR="008A7C89" w:rsidRDefault="008A7C89" w:rsidP="008A7C89">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ninguna de las propuestas presentadas por los participantes cumplan con los requisitos establecidos en las bases.</w:t>
      </w:r>
    </w:p>
    <w:p w:rsidR="008A7C89" w:rsidRDefault="008A7C89" w:rsidP="008A7C89">
      <w:pPr>
        <w:ind w:left="720"/>
        <w:jc w:val="both"/>
        <w:rPr>
          <w:rFonts w:ascii="Calibri" w:hAnsi="Calibri"/>
        </w:rPr>
      </w:pPr>
    </w:p>
    <w:p w:rsidR="005E531C" w:rsidRPr="00DB6160" w:rsidRDefault="005E531C" w:rsidP="00AA0A4C">
      <w:pPr>
        <w:numPr>
          <w:ilvl w:val="0"/>
          <w:numId w:val="19"/>
        </w:numPr>
        <w:jc w:val="both"/>
        <w:rPr>
          <w:rFonts w:ascii="Calibri" w:hAnsi="Calibri"/>
        </w:rPr>
      </w:pPr>
      <w:r w:rsidRPr="00DB6160">
        <w:rPr>
          <w:rFonts w:ascii="Calibri" w:hAnsi="Calibri"/>
        </w:rPr>
        <w:t>Cuando sus precios no sean aceptables, previo estudio de mercado realizado por la Convocante.</w:t>
      </w:r>
    </w:p>
    <w:p w:rsidR="005E531C" w:rsidRDefault="005E531C" w:rsidP="005E531C">
      <w:pPr>
        <w:ind w:right="-1"/>
        <w:jc w:val="both"/>
        <w:rPr>
          <w:rFonts w:ascii="Calibri" w:hAnsi="Calibri"/>
          <w:b/>
        </w:rPr>
      </w:pPr>
    </w:p>
    <w:p w:rsidR="005E531C" w:rsidRPr="0039320A" w:rsidRDefault="005E531C" w:rsidP="005E531C">
      <w:pPr>
        <w:ind w:right="-1"/>
        <w:jc w:val="both"/>
        <w:rPr>
          <w:rFonts w:ascii="Calibri" w:hAnsi="Calibri"/>
          <w:b/>
        </w:rPr>
      </w:pPr>
    </w:p>
    <w:p w:rsidR="005E531C"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Pr>
          <w:rFonts w:ascii="Calibri" w:hAnsi="Calibri"/>
          <w:b/>
        </w:rPr>
        <w:t>24.</w:t>
      </w:r>
      <w:r w:rsidRPr="0039320A">
        <w:rPr>
          <w:rFonts w:ascii="Calibri" w:hAnsi="Calibri"/>
          <w:b/>
        </w:rPr>
        <w:t xml:space="preserve"> </w:t>
      </w:r>
      <w:r>
        <w:rPr>
          <w:rFonts w:ascii="Calibri" w:hAnsi="Calibri"/>
          <w:b/>
        </w:rPr>
        <w:t>CONCURSO CANCELADO.</w:t>
      </w:r>
    </w:p>
    <w:p w:rsidR="005E531C" w:rsidRDefault="005E531C" w:rsidP="005E531C">
      <w:pPr>
        <w:ind w:right="-1"/>
        <w:jc w:val="both"/>
        <w:rPr>
          <w:rFonts w:ascii="Calibri" w:hAnsi="Calibri"/>
          <w:b/>
        </w:rPr>
      </w:pPr>
    </w:p>
    <w:p w:rsidR="005E531C" w:rsidRPr="00DB6160" w:rsidRDefault="005E531C" w:rsidP="005E531C">
      <w:pPr>
        <w:ind w:right="-1"/>
        <w:jc w:val="both"/>
        <w:rPr>
          <w:rFonts w:ascii="Calibri" w:hAnsi="Calibri"/>
        </w:rPr>
      </w:pPr>
      <w:r w:rsidRPr="00DB6160">
        <w:rPr>
          <w:rFonts w:ascii="Calibri" w:hAnsi="Calibri"/>
        </w:rPr>
        <w:t>Un concurso podrá ser declarado cancelado por las siguientes razones:</w:t>
      </w:r>
    </w:p>
    <w:p w:rsidR="005E531C" w:rsidRPr="0039320A" w:rsidRDefault="005E531C" w:rsidP="005E531C">
      <w:pPr>
        <w:ind w:right="-1"/>
        <w:jc w:val="both"/>
        <w:rPr>
          <w:rFonts w:ascii="Calibri" w:hAnsi="Calibri"/>
          <w:b/>
        </w:rPr>
      </w:pPr>
    </w:p>
    <w:p w:rsidR="005E531C" w:rsidRPr="00572D88" w:rsidRDefault="005E531C" w:rsidP="00AA0A4C">
      <w:pPr>
        <w:pStyle w:val="Textoindependiente3"/>
        <w:numPr>
          <w:ilvl w:val="0"/>
          <w:numId w:val="20"/>
        </w:numPr>
        <w:ind w:right="-1"/>
        <w:rPr>
          <w:rFonts w:ascii="Calibri" w:hAnsi="Calibri"/>
          <w:b w:val="0"/>
          <w:sz w:val="20"/>
        </w:rPr>
      </w:pPr>
      <w:r w:rsidRPr="00572D88">
        <w:rPr>
          <w:rFonts w:ascii="Calibri" w:hAnsi="Calibri"/>
          <w:b w:val="0"/>
          <w:sz w:val="20"/>
        </w:rPr>
        <w:t>Por caso fortuito o fuerza mayor.</w:t>
      </w:r>
    </w:p>
    <w:p w:rsidR="008A7C89" w:rsidRDefault="008A7C89" w:rsidP="008A7C89">
      <w:pPr>
        <w:ind w:left="720" w:right="49"/>
        <w:jc w:val="both"/>
        <w:rPr>
          <w:rFonts w:ascii="Calibri" w:hAnsi="Calibri"/>
        </w:rPr>
      </w:pPr>
    </w:p>
    <w:p w:rsidR="005E531C" w:rsidRPr="00DB6160" w:rsidRDefault="005E531C" w:rsidP="00AA0A4C">
      <w:pPr>
        <w:numPr>
          <w:ilvl w:val="0"/>
          <w:numId w:val="20"/>
        </w:numPr>
        <w:ind w:right="49"/>
        <w:jc w:val="both"/>
        <w:rPr>
          <w:rFonts w:ascii="Calibri" w:hAnsi="Calibri"/>
        </w:rPr>
      </w:pPr>
      <w:r w:rsidRPr="0039320A">
        <w:rPr>
          <w:rFonts w:ascii="Calibri" w:hAnsi="Calibri"/>
        </w:rPr>
        <w:t xml:space="preserve">Por circunstancias debidamente justificadas, que provoquen la extinción de la necesidad para adquirir o arrendar los bienes o contratar la prestación de los servicios y que de </w:t>
      </w:r>
      <w:r w:rsidRPr="00DB6160">
        <w:rPr>
          <w:rFonts w:ascii="Calibri" w:hAnsi="Calibri"/>
        </w:rPr>
        <w:t xml:space="preserve">continuarse con el procedimiento de </w:t>
      </w:r>
      <w:r w:rsidR="00572D88">
        <w:rPr>
          <w:rFonts w:ascii="Calibri" w:hAnsi="Calibri"/>
        </w:rPr>
        <w:t xml:space="preserve">licitación </w:t>
      </w:r>
      <w:r w:rsidRPr="00DB6160">
        <w:rPr>
          <w:rFonts w:ascii="Calibri" w:hAnsi="Calibri"/>
        </w:rPr>
        <w:t>se pudiera ocasionar un daño o perjuicio a la propia Convocante.</w:t>
      </w:r>
    </w:p>
    <w:p w:rsidR="008A7C89" w:rsidRDefault="008A7C89" w:rsidP="008A7C89">
      <w:pPr>
        <w:ind w:left="720" w:right="-1"/>
        <w:jc w:val="both"/>
        <w:rPr>
          <w:rFonts w:ascii="Calibri" w:hAnsi="Calibri"/>
        </w:rPr>
      </w:pPr>
    </w:p>
    <w:p w:rsidR="005E531C" w:rsidRPr="0039320A" w:rsidRDefault="005E531C" w:rsidP="00AA0A4C">
      <w:pPr>
        <w:numPr>
          <w:ilvl w:val="0"/>
          <w:numId w:val="20"/>
        </w:numPr>
        <w:ind w:right="-1"/>
        <w:jc w:val="both"/>
        <w:rPr>
          <w:rFonts w:ascii="Calibri" w:hAnsi="Calibri"/>
        </w:rPr>
      </w:pPr>
      <w:r w:rsidRPr="0039320A">
        <w:rPr>
          <w:rFonts w:ascii="Calibri" w:hAnsi="Calibri"/>
        </w:rPr>
        <w:t>Por razones de programación presupuestal de carácter prioritario en la utilización de recursos públicos.</w:t>
      </w:r>
    </w:p>
    <w:p w:rsidR="005E531C" w:rsidRDefault="005E531C" w:rsidP="005E531C">
      <w:pPr>
        <w:ind w:right="-1"/>
        <w:jc w:val="both"/>
        <w:rPr>
          <w:rFonts w:ascii="Calibri" w:hAnsi="Calibri"/>
          <w:b/>
        </w:rPr>
      </w:pPr>
    </w:p>
    <w:p w:rsidR="005E531C" w:rsidRDefault="005E531C" w:rsidP="005E531C">
      <w:pPr>
        <w:ind w:right="-1"/>
        <w:jc w:val="both"/>
        <w:rPr>
          <w:rFonts w:ascii="Calibri" w:hAnsi="Calibri"/>
          <w:b/>
        </w:rPr>
      </w:pPr>
    </w:p>
    <w:p w:rsidR="005E531C" w:rsidRPr="0039320A" w:rsidRDefault="005E531C" w:rsidP="005E531C">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ind w:right="-1"/>
        <w:jc w:val="both"/>
        <w:rPr>
          <w:rFonts w:ascii="Calibri" w:hAnsi="Calibri"/>
          <w:b/>
        </w:rPr>
      </w:pPr>
      <w:r w:rsidRPr="0039320A">
        <w:rPr>
          <w:rFonts w:ascii="Calibri" w:hAnsi="Calibri"/>
          <w:b/>
        </w:rPr>
        <w:t>25.</w:t>
      </w:r>
      <w:r>
        <w:rPr>
          <w:rFonts w:ascii="Calibri" w:hAnsi="Calibri"/>
          <w:b/>
        </w:rPr>
        <w:t xml:space="preserve"> </w:t>
      </w:r>
      <w:r w:rsidRPr="0039320A">
        <w:rPr>
          <w:rFonts w:ascii="Calibri" w:hAnsi="Calibri"/>
          <w:b/>
        </w:rPr>
        <w:t>SUPLETORIEDAD.</w:t>
      </w:r>
    </w:p>
    <w:p w:rsidR="005E531C" w:rsidRPr="0039320A" w:rsidRDefault="005E531C" w:rsidP="005E531C">
      <w:pPr>
        <w:ind w:right="-1"/>
        <w:jc w:val="both"/>
        <w:rPr>
          <w:rFonts w:ascii="Calibri" w:hAnsi="Calibri"/>
          <w:b/>
        </w:rPr>
      </w:pPr>
    </w:p>
    <w:p w:rsidR="007F0B73" w:rsidRDefault="005E531C" w:rsidP="00572D88">
      <w:pPr>
        <w:ind w:right="49"/>
        <w:jc w:val="both"/>
        <w:rPr>
          <w:rFonts w:asciiTheme="minorHAnsi" w:hAnsiTheme="minorHAnsi"/>
          <w:b/>
        </w:rPr>
      </w:pPr>
      <w:r w:rsidRPr="0039320A">
        <w:rPr>
          <w:rFonts w:ascii="Calibri" w:hAnsi="Calibri"/>
        </w:rPr>
        <w:t xml:space="preserve">En lo no previsto por la Ley de Adquisiciones, Arrendamientos y Contratación de Servicios del Estado de Nuevo León, </w:t>
      </w:r>
      <w:r>
        <w:rPr>
          <w:rFonts w:ascii="Calibri" w:hAnsi="Calibri"/>
        </w:rPr>
        <w:t xml:space="preserve">su Reglamento </w:t>
      </w:r>
      <w:r w:rsidRPr="0039320A">
        <w:rPr>
          <w:rFonts w:ascii="Calibri" w:hAnsi="Calibri"/>
        </w:rPr>
        <w:t>y demás disposiciones que de ella se deriven, serán aplicables la Ley de Administración Financiera para el Estado de Nuevo León, la Ley de Egresos correspondiente, el Código Civil para el Estado de Nuevo León y el Código de Procedimientos Civiles del Estado de Nuevo León, vigentes en el Estado</w:t>
      </w:r>
      <w:r w:rsidR="00A91551">
        <w:rPr>
          <w:rFonts w:ascii="Calibri" w:hAnsi="Calibri"/>
        </w:rPr>
        <w:t>.</w:t>
      </w:r>
    </w:p>
    <w:p w:rsidR="00C521B1" w:rsidRDefault="00C521B1" w:rsidP="007F0B73">
      <w:pPr>
        <w:ind w:right="49"/>
        <w:jc w:val="center"/>
        <w:rPr>
          <w:rFonts w:asciiTheme="minorHAnsi" w:hAnsiTheme="minorHAnsi"/>
          <w:b/>
        </w:rPr>
      </w:pPr>
    </w:p>
    <w:p w:rsidR="008A7C89" w:rsidRDefault="008A7C89" w:rsidP="007F0B73">
      <w:pPr>
        <w:ind w:right="49"/>
        <w:jc w:val="center"/>
        <w:rPr>
          <w:rFonts w:asciiTheme="minorHAnsi" w:hAnsiTheme="minorHAnsi"/>
          <w:b/>
        </w:rPr>
      </w:pPr>
      <w:r>
        <w:rPr>
          <w:rFonts w:asciiTheme="minorHAnsi" w:hAnsiTheme="minorHAnsi"/>
          <w:b/>
        </w:rPr>
        <w:br/>
      </w:r>
    </w:p>
    <w:p w:rsidR="008A7C89" w:rsidRDefault="008A7C89" w:rsidP="007F0B73">
      <w:pPr>
        <w:ind w:right="49"/>
        <w:jc w:val="center"/>
        <w:rPr>
          <w:rFonts w:asciiTheme="minorHAnsi" w:hAnsiTheme="minorHAnsi"/>
          <w:b/>
        </w:rPr>
      </w:pPr>
    </w:p>
    <w:p w:rsidR="00572D88" w:rsidRDefault="00572D88" w:rsidP="00572D88">
      <w:pPr>
        <w:jc w:val="center"/>
        <w:rPr>
          <w:rFonts w:ascii="Corbel" w:hAnsi="Corbel" w:cs="Arial"/>
          <w:b/>
        </w:rPr>
      </w:pPr>
      <w:r w:rsidRPr="00AF06AE">
        <w:rPr>
          <w:rFonts w:ascii="Corbel" w:hAnsi="Corbel" w:cs="Arial"/>
          <w:b/>
        </w:rPr>
        <w:t>ATENTAMENTE</w:t>
      </w:r>
    </w:p>
    <w:p w:rsidR="00A91551" w:rsidRDefault="00A91551" w:rsidP="00572D88">
      <w:pPr>
        <w:jc w:val="center"/>
        <w:rPr>
          <w:rFonts w:ascii="Corbel" w:hAnsi="Corbel" w:cs="Arial"/>
          <w:b/>
        </w:rPr>
      </w:pPr>
    </w:p>
    <w:p w:rsidR="00572D88" w:rsidRPr="00AF06AE" w:rsidRDefault="00572D88" w:rsidP="00572D88">
      <w:pPr>
        <w:jc w:val="center"/>
        <w:rPr>
          <w:rFonts w:ascii="Corbel" w:hAnsi="Corbel" w:cs="Arial"/>
          <w:b/>
        </w:rPr>
      </w:pPr>
      <w:r w:rsidRPr="00AF06AE">
        <w:rPr>
          <w:rFonts w:ascii="Corbel" w:hAnsi="Corbel" w:cs="Arial"/>
          <w:b/>
        </w:rPr>
        <w:t xml:space="preserve">LIC. </w:t>
      </w:r>
      <w:r>
        <w:rPr>
          <w:rFonts w:ascii="Corbel" w:hAnsi="Corbel" w:cs="Arial"/>
          <w:b/>
        </w:rPr>
        <w:t>JOSÉ DE JESÚS GARZA ESCAMILLA</w:t>
      </w:r>
    </w:p>
    <w:p w:rsidR="00572D88" w:rsidRDefault="00572D88" w:rsidP="00572D88">
      <w:pPr>
        <w:jc w:val="center"/>
        <w:rPr>
          <w:rFonts w:ascii="Corbel" w:hAnsi="Corbel" w:cs="Arial"/>
          <w:b/>
        </w:rPr>
      </w:pPr>
      <w:r w:rsidRPr="00AF06AE">
        <w:rPr>
          <w:rFonts w:ascii="Corbel" w:hAnsi="Corbel" w:cs="Arial"/>
          <w:b/>
        </w:rPr>
        <w:t xml:space="preserve">DIRECTOR </w:t>
      </w:r>
      <w:r w:rsidRPr="00805B6B">
        <w:rPr>
          <w:rFonts w:ascii="Corbel" w:hAnsi="Corbel" w:cs="Arial"/>
          <w:b/>
        </w:rPr>
        <w:t>ADMINISTRATIVO</w:t>
      </w:r>
    </w:p>
    <w:p w:rsidR="00FA4A0F" w:rsidRPr="00805B6B" w:rsidRDefault="00FA4A0F" w:rsidP="00572D88">
      <w:pPr>
        <w:jc w:val="center"/>
        <w:rPr>
          <w:rFonts w:ascii="Corbel" w:hAnsi="Corbel" w:cs="Arial"/>
          <w:b/>
        </w:rPr>
      </w:pPr>
      <w:r>
        <w:rPr>
          <w:rFonts w:ascii="Corbel" w:hAnsi="Corbel" w:cs="Arial"/>
          <w:b/>
        </w:rPr>
        <w:t>DE SERVICIOS DE SALUD DE NUEVO LEÓN, O.P.D.</w:t>
      </w:r>
    </w:p>
    <w:p w:rsidR="007F0B73" w:rsidRPr="00037DE1" w:rsidRDefault="007F0B73" w:rsidP="007F0B73">
      <w:pPr>
        <w:ind w:right="284"/>
        <w:jc w:val="center"/>
        <w:rPr>
          <w:rFonts w:asciiTheme="minorHAnsi" w:hAnsiTheme="minorHAnsi"/>
        </w:rPr>
      </w:pPr>
      <w:r w:rsidRPr="0078059E">
        <w:rPr>
          <w:rFonts w:asciiTheme="minorHAnsi" w:hAnsiTheme="minorHAnsi"/>
          <w:b/>
        </w:rPr>
        <w:t xml:space="preserve">MONTERREY, NUEVO LEÓN A </w:t>
      </w:r>
      <w:r w:rsidR="002B64C8">
        <w:rPr>
          <w:rFonts w:asciiTheme="minorHAnsi" w:hAnsiTheme="minorHAnsi"/>
          <w:b/>
        </w:rPr>
        <w:t>05</w:t>
      </w:r>
      <w:r w:rsidRPr="0078059E">
        <w:rPr>
          <w:rFonts w:asciiTheme="minorHAnsi" w:hAnsiTheme="minorHAnsi"/>
          <w:b/>
        </w:rPr>
        <w:t xml:space="preserve"> DE </w:t>
      </w:r>
      <w:r w:rsidR="002B64C8">
        <w:rPr>
          <w:rFonts w:asciiTheme="minorHAnsi" w:hAnsiTheme="minorHAnsi"/>
          <w:b/>
        </w:rPr>
        <w:t>FEBRERO</w:t>
      </w:r>
      <w:r w:rsidR="000D7D14" w:rsidRPr="0078059E">
        <w:rPr>
          <w:rFonts w:asciiTheme="minorHAnsi" w:hAnsiTheme="minorHAnsi"/>
          <w:b/>
        </w:rPr>
        <w:t xml:space="preserve"> DEL 201</w:t>
      </w:r>
      <w:r w:rsidR="002B64C8">
        <w:rPr>
          <w:rFonts w:asciiTheme="minorHAnsi" w:hAnsiTheme="minorHAnsi"/>
          <w:b/>
        </w:rPr>
        <w:t>6</w:t>
      </w:r>
    </w:p>
    <w:p w:rsidR="001A3AC3" w:rsidRDefault="001A3AC3"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8A7C89" w:rsidRDefault="008A7C89" w:rsidP="007F0B73">
      <w:pPr>
        <w:jc w:val="center"/>
        <w:rPr>
          <w:rFonts w:asciiTheme="minorHAnsi" w:hAnsiTheme="minorHAnsi"/>
          <w:b/>
        </w:rPr>
      </w:pPr>
    </w:p>
    <w:p w:rsidR="00777D45" w:rsidRDefault="00777D45" w:rsidP="007F0B73">
      <w:pPr>
        <w:jc w:val="center"/>
        <w:rPr>
          <w:rFonts w:asciiTheme="minorHAnsi" w:hAnsiTheme="minorHAnsi"/>
          <w:b/>
        </w:rPr>
      </w:pPr>
    </w:p>
    <w:p w:rsidR="00777D45" w:rsidRDefault="00777D45" w:rsidP="007F0B73">
      <w:pPr>
        <w:jc w:val="center"/>
        <w:rPr>
          <w:rFonts w:asciiTheme="minorHAnsi" w:hAnsiTheme="minorHAnsi"/>
          <w:b/>
        </w:rPr>
      </w:pPr>
    </w:p>
    <w:p w:rsidR="00261F27" w:rsidRDefault="00261F27" w:rsidP="007F0B73">
      <w:pPr>
        <w:jc w:val="center"/>
        <w:rPr>
          <w:rFonts w:asciiTheme="minorHAnsi" w:hAnsiTheme="minorHAnsi"/>
          <w:b/>
        </w:rPr>
      </w:pPr>
    </w:p>
    <w:p w:rsidR="00261F27" w:rsidRDefault="00261F27" w:rsidP="007F0B73">
      <w:pPr>
        <w:jc w:val="center"/>
        <w:rPr>
          <w:rFonts w:asciiTheme="minorHAnsi" w:hAnsiTheme="minorHAnsi"/>
          <w:b/>
        </w:rPr>
      </w:pPr>
    </w:p>
    <w:p w:rsidR="00FE283B" w:rsidRPr="00AB7D71" w:rsidRDefault="00934D52"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w:t>
      </w:r>
      <w:r w:rsidR="00D51B7C" w:rsidRPr="00AB7D71">
        <w:rPr>
          <w:rFonts w:asciiTheme="minorHAnsi" w:hAnsiTheme="minorHAnsi"/>
          <w:b/>
        </w:rPr>
        <w:t>NEXO 1</w:t>
      </w:r>
    </w:p>
    <w:p w:rsidR="00D401C2" w:rsidRPr="00D401C2" w:rsidRDefault="00D401C2">
      <w:pPr>
        <w:rPr>
          <w:rFonts w:asciiTheme="minorHAnsi" w:hAnsiTheme="minorHAnsi"/>
          <w:sz w:val="14"/>
          <w:szCs w:val="14"/>
        </w:rPr>
      </w:pPr>
    </w:p>
    <w:p w:rsidR="001B316B" w:rsidRPr="00D401C2" w:rsidRDefault="001B316B">
      <w:pPr>
        <w:rPr>
          <w:rFonts w:asciiTheme="minorHAnsi" w:hAnsiTheme="minorHAnsi"/>
          <w:sz w:val="14"/>
          <w:szCs w:val="14"/>
        </w:rPr>
      </w:pPr>
    </w:p>
    <w:p w:rsidR="001B316B" w:rsidRPr="00D401C2" w:rsidRDefault="001B316B">
      <w:pPr>
        <w:rPr>
          <w:rFonts w:asciiTheme="minorHAnsi" w:hAnsiTheme="minorHAnsi"/>
          <w:sz w:val="14"/>
          <w:szCs w:val="14"/>
        </w:rPr>
      </w:pPr>
    </w:p>
    <w:tbl>
      <w:tblPr>
        <w:tblW w:w="10501" w:type="dxa"/>
        <w:jc w:val="center"/>
        <w:tblInd w:w="-1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709"/>
        <w:gridCol w:w="781"/>
        <w:gridCol w:w="4739"/>
        <w:gridCol w:w="851"/>
        <w:gridCol w:w="1000"/>
        <w:gridCol w:w="2421"/>
      </w:tblGrid>
      <w:tr w:rsidR="00752685" w:rsidRPr="00E44B28" w:rsidTr="001578FF">
        <w:trPr>
          <w:trHeight w:val="315"/>
          <w:jc w:val="center"/>
        </w:trPr>
        <w:tc>
          <w:tcPr>
            <w:tcW w:w="709" w:type="dxa"/>
            <w:shd w:val="clear" w:color="auto" w:fill="9DE9E7"/>
            <w:vAlign w:val="center"/>
          </w:tcPr>
          <w:p w:rsidR="00752685" w:rsidRPr="008A7C89" w:rsidRDefault="00752685" w:rsidP="00752685">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Partida</w:t>
            </w:r>
          </w:p>
        </w:tc>
        <w:tc>
          <w:tcPr>
            <w:tcW w:w="781" w:type="dxa"/>
            <w:shd w:val="clear" w:color="auto" w:fill="9DE9E7"/>
            <w:vAlign w:val="center"/>
            <w:hideMark/>
          </w:tcPr>
          <w:p w:rsidR="00752685" w:rsidRPr="008A7C89" w:rsidRDefault="001578FF" w:rsidP="00AB2D98">
            <w:pPr>
              <w:jc w:val="center"/>
              <w:rPr>
                <w:rFonts w:asciiTheme="minorHAnsi" w:hAnsiTheme="minorHAnsi" w:cs="Arial"/>
                <w:b/>
                <w:color w:val="000000"/>
                <w:sz w:val="18"/>
                <w:szCs w:val="14"/>
                <w:lang w:val="es-ES"/>
              </w:rPr>
            </w:pPr>
            <w:r>
              <w:rPr>
                <w:rFonts w:asciiTheme="minorHAnsi" w:hAnsiTheme="minorHAnsi" w:cs="Arial"/>
                <w:b/>
                <w:color w:val="000000"/>
                <w:sz w:val="18"/>
                <w:szCs w:val="14"/>
                <w:lang w:val="es-ES"/>
              </w:rPr>
              <w:t>Renglón</w:t>
            </w:r>
          </w:p>
        </w:tc>
        <w:tc>
          <w:tcPr>
            <w:tcW w:w="4739"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Descripción</w:t>
            </w:r>
          </w:p>
        </w:tc>
        <w:tc>
          <w:tcPr>
            <w:tcW w:w="851"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Cantidad</w:t>
            </w:r>
          </w:p>
        </w:tc>
        <w:tc>
          <w:tcPr>
            <w:tcW w:w="1000" w:type="dxa"/>
            <w:shd w:val="clear" w:color="auto" w:fill="9DE9E7"/>
            <w:vAlign w:val="center"/>
            <w:hideMark/>
          </w:tcPr>
          <w:p w:rsidR="00752685" w:rsidRPr="008A7C89" w:rsidRDefault="00752685" w:rsidP="00AB2D98">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Unidad de Medida</w:t>
            </w:r>
          </w:p>
        </w:tc>
        <w:tc>
          <w:tcPr>
            <w:tcW w:w="2421" w:type="dxa"/>
            <w:shd w:val="clear" w:color="auto" w:fill="9DE9E7"/>
            <w:vAlign w:val="center"/>
            <w:hideMark/>
          </w:tcPr>
          <w:p w:rsidR="00752685" w:rsidRPr="008A7C89" w:rsidRDefault="00752685" w:rsidP="008A7C89">
            <w:pPr>
              <w:jc w:val="center"/>
              <w:rPr>
                <w:rFonts w:asciiTheme="minorHAnsi" w:hAnsiTheme="minorHAnsi" w:cs="Arial"/>
                <w:b/>
                <w:color w:val="000000"/>
                <w:sz w:val="18"/>
                <w:szCs w:val="14"/>
                <w:lang w:val="es-ES"/>
              </w:rPr>
            </w:pPr>
            <w:r w:rsidRPr="008A7C89">
              <w:rPr>
                <w:rFonts w:asciiTheme="minorHAnsi" w:hAnsiTheme="minorHAnsi" w:cs="Arial"/>
                <w:b/>
                <w:color w:val="000000"/>
                <w:sz w:val="18"/>
                <w:szCs w:val="14"/>
                <w:lang w:val="es-ES"/>
              </w:rPr>
              <w:t>Especificaciones Técnicas</w:t>
            </w:r>
          </w:p>
        </w:tc>
      </w:tr>
      <w:tr w:rsidR="00752685" w:rsidRPr="00E44B28" w:rsidTr="001578FF">
        <w:trPr>
          <w:trHeight w:val="315"/>
          <w:jc w:val="center"/>
        </w:trPr>
        <w:tc>
          <w:tcPr>
            <w:tcW w:w="709" w:type="dxa"/>
            <w:vMerge w:val="restart"/>
            <w:vAlign w:val="center"/>
          </w:tcPr>
          <w:p w:rsidR="00752685" w:rsidRPr="00E44B28" w:rsidRDefault="00752685" w:rsidP="00752685">
            <w:pPr>
              <w:spacing w:before="240" w:after="240"/>
              <w:jc w:val="center"/>
              <w:rPr>
                <w:rFonts w:asciiTheme="minorHAnsi" w:hAnsiTheme="minorHAnsi" w:cs="Arial"/>
                <w:color w:val="000000"/>
                <w:sz w:val="14"/>
                <w:szCs w:val="14"/>
                <w:lang w:val="es-ES"/>
              </w:rPr>
            </w:pPr>
            <w:r w:rsidRPr="00752685">
              <w:rPr>
                <w:rFonts w:asciiTheme="minorHAnsi" w:hAnsiTheme="minorHAnsi" w:cs="Arial"/>
                <w:color w:val="000000"/>
                <w:sz w:val="24"/>
                <w:szCs w:val="14"/>
                <w:lang w:val="es-ES"/>
              </w:rPr>
              <w:t>1</w:t>
            </w:r>
          </w:p>
        </w:tc>
        <w:tc>
          <w:tcPr>
            <w:tcW w:w="78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1</w:t>
            </w:r>
          </w:p>
        </w:tc>
        <w:tc>
          <w:tcPr>
            <w:tcW w:w="4739" w:type="dxa"/>
            <w:shd w:val="clear" w:color="auto" w:fill="auto"/>
            <w:vAlign w:val="center"/>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Regional de Alta Especialidad Materno Infantil</w:t>
            </w:r>
          </w:p>
        </w:tc>
        <w:tc>
          <w:tcPr>
            <w:tcW w:w="85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1578FF">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8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2</w:t>
            </w:r>
          </w:p>
        </w:tc>
        <w:tc>
          <w:tcPr>
            <w:tcW w:w="4739" w:type="dxa"/>
            <w:shd w:val="clear" w:color="auto" w:fill="auto"/>
            <w:vAlign w:val="center"/>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Metropolitano “Dr. Bernardo Sepúlveda” </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8A7C89">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1B y 1C</w:t>
            </w:r>
            <w:r w:rsidRPr="00E44B28">
              <w:rPr>
                <w:rFonts w:asciiTheme="minorHAnsi" w:hAnsiTheme="minorHAnsi" w:cs="Arial"/>
                <w:color w:val="000000"/>
                <w:sz w:val="18"/>
                <w:szCs w:val="14"/>
                <w:lang w:val="es-ES"/>
              </w:rPr>
              <w:t>.</w:t>
            </w:r>
          </w:p>
        </w:tc>
      </w:tr>
      <w:tr w:rsidR="00752685" w:rsidRPr="00E44B28" w:rsidTr="001578FF">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8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3</w:t>
            </w:r>
          </w:p>
        </w:tc>
        <w:tc>
          <w:tcPr>
            <w:tcW w:w="4739" w:type="dxa"/>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Sabinas Hidalgo, N. L.</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FB02E3">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y 1C</w:t>
            </w:r>
            <w:r w:rsidRPr="00E44B28">
              <w:rPr>
                <w:rFonts w:asciiTheme="minorHAnsi" w:hAnsiTheme="minorHAnsi" w:cs="Arial"/>
                <w:color w:val="000000"/>
                <w:sz w:val="18"/>
                <w:szCs w:val="14"/>
                <w:lang w:val="es-ES"/>
              </w:rPr>
              <w:t>.</w:t>
            </w:r>
          </w:p>
        </w:tc>
      </w:tr>
      <w:tr w:rsidR="00752685" w:rsidRPr="00E44B28" w:rsidTr="001578FF">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8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4</w:t>
            </w:r>
          </w:p>
        </w:tc>
        <w:tc>
          <w:tcPr>
            <w:tcW w:w="4739" w:type="dxa"/>
            <w:tcBorders>
              <w:bottom w:val="single" w:sz="4" w:space="0" w:color="auto"/>
            </w:tcBorders>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Dr. Arroyo, N. L</w:t>
            </w:r>
          </w:p>
        </w:tc>
        <w:tc>
          <w:tcPr>
            <w:tcW w:w="85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tcBorders>
              <w:bottom w:val="single" w:sz="4" w:space="0" w:color="auto"/>
            </w:tcBorders>
            <w:shd w:val="clear" w:color="auto" w:fill="auto"/>
            <w:vAlign w:val="center"/>
            <w:hideMark/>
          </w:tcPr>
          <w:p w:rsidR="00752685" w:rsidRPr="009B2143" w:rsidRDefault="00752685" w:rsidP="00FB02E3">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y 1C</w:t>
            </w:r>
            <w:r w:rsidRPr="00E44B28">
              <w:rPr>
                <w:rFonts w:asciiTheme="minorHAnsi" w:hAnsiTheme="minorHAnsi" w:cs="Arial"/>
                <w:color w:val="000000"/>
                <w:sz w:val="18"/>
                <w:szCs w:val="14"/>
                <w:lang w:val="es-ES"/>
              </w:rPr>
              <w:t>.</w:t>
            </w:r>
          </w:p>
        </w:tc>
      </w:tr>
      <w:tr w:rsidR="00752685" w:rsidRPr="00E44B28" w:rsidTr="001578FF">
        <w:trPr>
          <w:trHeight w:val="315"/>
          <w:jc w:val="center"/>
        </w:trPr>
        <w:tc>
          <w:tcPr>
            <w:tcW w:w="709" w:type="dxa"/>
            <w:vMerge/>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8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5</w:t>
            </w:r>
          </w:p>
        </w:tc>
        <w:tc>
          <w:tcPr>
            <w:tcW w:w="4739" w:type="dxa"/>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Cerralvo, N. L.</w:t>
            </w:r>
          </w:p>
        </w:tc>
        <w:tc>
          <w:tcPr>
            <w:tcW w:w="851"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shd w:val="clear" w:color="auto" w:fill="auto"/>
            <w:vAlign w:val="center"/>
            <w:hideMark/>
          </w:tcPr>
          <w:p w:rsidR="00752685" w:rsidRPr="009B2143" w:rsidRDefault="00752685" w:rsidP="001578FF">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w:t>
            </w:r>
            <w:r w:rsidR="001578FF">
              <w:rPr>
                <w:rFonts w:asciiTheme="minorHAnsi" w:hAnsiTheme="minorHAnsi" w:cs="Arial"/>
                <w:color w:val="000000"/>
                <w:sz w:val="18"/>
                <w:szCs w:val="14"/>
                <w:lang w:val="es-ES"/>
              </w:rPr>
              <w:t>A</w:t>
            </w:r>
            <w:r w:rsidR="00FB02E3">
              <w:rPr>
                <w:rFonts w:asciiTheme="minorHAnsi" w:hAnsiTheme="minorHAnsi" w:cs="Arial"/>
                <w:color w:val="000000"/>
                <w:sz w:val="18"/>
                <w:szCs w:val="14"/>
                <w:lang w:val="es-ES"/>
              </w:rPr>
              <w:t xml:space="preserve"> </w:t>
            </w:r>
            <w:r>
              <w:rPr>
                <w:rFonts w:asciiTheme="minorHAnsi" w:hAnsiTheme="minorHAnsi" w:cs="Arial"/>
                <w:color w:val="000000"/>
                <w:sz w:val="18"/>
                <w:szCs w:val="14"/>
                <w:lang w:val="es-ES"/>
              </w:rPr>
              <w:t>y 1C</w:t>
            </w:r>
            <w:r w:rsidRPr="00E44B28">
              <w:rPr>
                <w:rFonts w:asciiTheme="minorHAnsi" w:hAnsiTheme="minorHAnsi" w:cs="Arial"/>
                <w:color w:val="000000"/>
                <w:sz w:val="18"/>
                <w:szCs w:val="14"/>
                <w:lang w:val="es-ES"/>
              </w:rPr>
              <w:t>.</w:t>
            </w:r>
          </w:p>
        </w:tc>
      </w:tr>
      <w:tr w:rsidR="00752685" w:rsidRPr="00E44B28" w:rsidTr="001578FF">
        <w:trPr>
          <w:trHeight w:val="315"/>
          <w:jc w:val="center"/>
        </w:trPr>
        <w:tc>
          <w:tcPr>
            <w:tcW w:w="709" w:type="dxa"/>
            <w:vMerge/>
            <w:tcBorders>
              <w:bottom w:val="single" w:sz="4" w:space="0" w:color="auto"/>
            </w:tcBorders>
          </w:tcPr>
          <w:p w:rsidR="00752685" w:rsidRPr="00E44B28" w:rsidRDefault="00752685" w:rsidP="008A7C89">
            <w:pPr>
              <w:spacing w:before="240" w:after="240"/>
              <w:jc w:val="center"/>
              <w:rPr>
                <w:rFonts w:asciiTheme="minorHAnsi" w:hAnsiTheme="minorHAnsi" w:cs="Arial"/>
                <w:color w:val="000000"/>
                <w:sz w:val="14"/>
                <w:szCs w:val="14"/>
                <w:lang w:val="es-ES"/>
              </w:rPr>
            </w:pPr>
          </w:p>
        </w:tc>
        <w:tc>
          <w:tcPr>
            <w:tcW w:w="78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4"/>
                <w:szCs w:val="14"/>
                <w:lang w:val="es-ES"/>
              </w:rPr>
            </w:pPr>
            <w:r w:rsidRPr="00E44B28">
              <w:rPr>
                <w:rFonts w:asciiTheme="minorHAnsi" w:hAnsiTheme="minorHAnsi" w:cs="Arial"/>
                <w:color w:val="000000"/>
                <w:sz w:val="14"/>
                <w:szCs w:val="14"/>
                <w:lang w:val="es-ES"/>
              </w:rPr>
              <w:t>6</w:t>
            </w:r>
          </w:p>
        </w:tc>
        <w:tc>
          <w:tcPr>
            <w:tcW w:w="4739" w:type="dxa"/>
            <w:tcBorders>
              <w:bottom w:val="single" w:sz="4" w:space="0" w:color="auto"/>
            </w:tcBorders>
            <w:shd w:val="clear" w:color="auto" w:fill="auto"/>
            <w:hideMark/>
          </w:tcPr>
          <w:p w:rsidR="00752685" w:rsidRPr="00E44B28" w:rsidRDefault="00752685" w:rsidP="008A7C89">
            <w:pPr>
              <w:spacing w:before="240" w:after="240"/>
              <w:jc w:val="both"/>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 xml:space="preserve">Suministro de Osteosíntesis, </w:t>
            </w:r>
            <w:proofErr w:type="spellStart"/>
            <w:r w:rsidRPr="00E44B28">
              <w:rPr>
                <w:rFonts w:asciiTheme="minorHAnsi" w:hAnsiTheme="minorHAnsi" w:cs="Arial"/>
                <w:color w:val="000000"/>
                <w:sz w:val="18"/>
                <w:szCs w:val="14"/>
                <w:lang w:val="es-ES"/>
              </w:rPr>
              <w:t>Endoprótesis</w:t>
            </w:r>
            <w:proofErr w:type="spellEnd"/>
            <w:r w:rsidRPr="00E44B28">
              <w:rPr>
                <w:rFonts w:asciiTheme="minorHAnsi" w:hAnsiTheme="minorHAnsi" w:cs="Arial"/>
                <w:color w:val="000000"/>
                <w:sz w:val="18"/>
                <w:szCs w:val="14"/>
                <w:lang w:val="es-ES"/>
              </w:rPr>
              <w:t xml:space="preserve"> y </w:t>
            </w:r>
            <w:proofErr w:type="spellStart"/>
            <w:r w:rsidRPr="00E44B28">
              <w:rPr>
                <w:rFonts w:asciiTheme="minorHAnsi" w:hAnsiTheme="minorHAnsi" w:cs="Arial"/>
                <w:color w:val="000000"/>
                <w:sz w:val="18"/>
                <w:szCs w:val="14"/>
                <w:lang w:val="es-ES"/>
              </w:rPr>
              <w:t>Artroscopía</w:t>
            </w:r>
            <w:proofErr w:type="spellEnd"/>
            <w:r w:rsidRPr="00E44B28">
              <w:rPr>
                <w:rFonts w:asciiTheme="minorHAnsi" w:hAnsiTheme="minorHAnsi" w:cs="Arial"/>
                <w:color w:val="000000"/>
                <w:sz w:val="18"/>
                <w:szCs w:val="14"/>
                <w:lang w:val="es-ES"/>
              </w:rPr>
              <w:t xml:space="preserve"> para el Hospital General de Montemorelos, N. L.” </w:t>
            </w:r>
          </w:p>
        </w:tc>
        <w:tc>
          <w:tcPr>
            <w:tcW w:w="851"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1</w:t>
            </w:r>
          </w:p>
        </w:tc>
        <w:tc>
          <w:tcPr>
            <w:tcW w:w="1000" w:type="dxa"/>
            <w:tcBorders>
              <w:bottom w:val="single" w:sz="4" w:space="0" w:color="auto"/>
            </w:tcBorders>
            <w:shd w:val="clear" w:color="auto" w:fill="auto"/>
            <w:vAlign w:val="center"/>
            <w:hideMark/>
          </w:tcPr>
          <w:p w:rsidR="00752685" w:rsidRPr="00E44B28" w:rsidRDefault="00752685" w:rsidP="008A7C89">
            <w:pPr>
              <w:spacing w:before="240" w:after="240"/>
              <w:jc w:val="center"/>
              <w:rPr>
                <w:rFonts w:asciiTheme="minorHAnsi" w:hAnsiTheme="minorHAnsi" w:cs="Arial"/>
                <w:color w:val="000000"/>
                <w:sz w:val="18"/>
                <w:szCs w:val="14"/>
                <w:lang w:val="es-ES"/>
              </w:rPr>
            </w:pPr>
            <w:r w:rsidRPr="00E44B28">
              <w:rPr>
                <w:rFonts w:asciiTheme="minorHAnsi" w:hAnsiTheme="minorHAnsi" w:cs="Arial"/>
                <w:color w:val="000000"/>
                <w:sz w:val="18"/>
                <w:szCs w:val="14"/>
                <w:lang w:val="es-ES"/>
              </w:rPr>
              <w:t>Paquete</w:t>
            </w:r>
          </w:p>
        </w:tc>
        <w:tc>
          <w:tcPr>
            <w:tcW w:w="2421" w:type="dxa"/>
            <w:tcBorders>
              <w:bottom w:val="single" w:sz="4" w:space="0" w:color="auto"/>
            </w:tcBorders>
            <w:shd w:val="clear" w:color="auto" w:fill="auto"/>
            <w:vAlign w:val="center"/>
            <w:hideMark/>
          </w:tcPr>
          <w:p w:rsidR="00752685" w:rsidRPr="009B2143" w:rsidRDefault="00752685" w:rsidP="00FB02E3">
            <w:pPr>
              <w:spacing w:before="240" w:after="240"/>
              <w:jc w:val="center"/>
              <w:rPr>
                <w:rFonts w:cs="Arial"/>
                <w:color w:val="000000"/>
                <w:sz w:val="18"/>
                <w:szCs w:val="14"/>
              </w:rPr>
            </w:pPr>
            <w:r w:rsidRPr="00E44B28">
              <w:rPr>
                <w:rFonts w:asciiTheme="minorHAnsi" w:hAnsiTheme="minorHAnsi" w:cs="Arial"/>
                <w:color w:val="000000"/>
                <w:sz w:val="18"/>
                <w:szCs w:val="14"/>
                <w:lang w:val="es-ES"/>
              </w:rPr>
              <w:t xml:space="preserve">Descripción contenida en el anexo </w:t>
            </w:r>
            <w:r>
              <w:rPr>
                <w:rFonts w:asciiTheme="minorHAnsi" w:hAnsiTheme="minorHAnsi" w:cs="Arial"/>
                <w:color w:val="000000"/>
                <w:sz w:val="18"/>
                <w:szCs w:val="14"/>
                <w:lang w:val="es-ES"/>
              </w:rPr>
              <w:t>1A y 1C</w:t>
            </w:r>
            <w:r w:rsidRPr="00E44B28">
              <w:rPr>
                <w:rFonts w:asciiTheme="minorHAnsi" w:hAnsiTheme="minorHAnsi" w:cs="Arial"/>
                <w:color w:val="000000"/>
                <w:sz w:val="18"/>
                <w:szCs w:val="14"/>
                <w:lang w:val="es-ES"/>
              </w:rPr>
              <w:t>.</w:t>
            </w:r>
          </w:p>
        </w:tc>
      </w:tr>
    </w:tbl>
    <w:p w:rsidR="001B316B" w:rsidRPr="00D401C2" w:rsidRDefault="001B316B">
      <w:pPr>
        <w:rPr>
          <w:rFonts w:asciiTheme="minorHAnsi" w:hAnsiTheme="minorHAnsi"/>
          <w:sz w:val="14"/>
          <w:szCs w:val="14"/>
        </w:rPr>
      </w:pPr>
    </w:p>
    <w:p w:rsidR="00816221" w:rsidRPr="00816221" w:rsidRDefault="00816221" w:rsidP="006E0108">
      <w:pPr>
        <w:pStyle w:val="Default"/>
        <w:jc w:val="center"/>
        <w:rPr>
          <w:rFonts w:asciiTheme="minorHAnsi" w:hAnsiTheme="minorHAnsi" w:cstheme="minorHAnsi"/>
          <w:b/>
          <w:bCs/>
          <w:sz w:val="22"/>
          <w:szCs w:val="22"/>
          <w:lang w:val="es-PA"/>
        </w:rPr>
      </w:pPr>
    </w:p>
    <w:p w:rsidR="00E50CE0" w:rsidRDefault="00E50CE0" w:rsidP="006E0108">
      <w:pPr>
        <w:pStyle w:val="Default"/>
        <w:jc w:val="center"/>
        <w:rPr>
          <w:rFonts w:asciiTheme="minorHAnsi" w:hAnsiTheme="minorHAnsi" w:cstheme="minorHAnsi"/>
          <w:b/>
          <w:bCs/>
          <w:sz w:val="22"/>
          <w:szCs w:val="22"/>
          <w:lang w:val="es-ES_tradnl"/>
        </w:rPr>
      </w:pPr>
    </w:p>
    <w:p w:rsidR="00E50CE0" w:rsidRDefault="00E50CE0"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8A7C89" w:rsidRDefault="008A7C89" w:rsidP="006E0108">
      <w:pPr>
        <w:pStyle w:val="Default"/>
        <w:jc w:val="center"/>
        <w:rPr>
          <w:rFonts w:asciiTheme="minorHAnsi" w:hAnsiTheme="minorHAnsi" w:cstheme="minorHAnsi"/>
          <w:b/>
          <w:bCs/>
          <w:sz w:val="22"/>
          <w:szCs w:val="22"/>
          <w:lang w:val="es-ES_tradnl"/>
        </w:rPr>
      </w:pPr>
    </w:p>
    <w:p w:rsidR="00E50CE0" w:rsidRPr="00AB7D71" w:rsidRDefault="00E50CE0" w:rsidP="00E50CE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lastRenderedPageBreak/>
        <w:t>ANEXO 1</w:t>
      </w:r>
      <w:r w:rsidR="008A7C89">
        <w:rPr>
          <w:rFonts w:asciiTheme="minorHAnsi" w:hAnsiTheme="minorHAnsi"/>
          <w:b/>
        </w:rPr>
        <w:t>-A</w:t>
      </w:r>
    </w:p>
    <w:p w:rsidR="00FB5482" w:rsidRDefault="00816221" w:rsidP="006E0108">
      <w:pPr>
        <w:pStyle w:val="Default"/>
        <w:jc w:val="center"/>
        <w:rPr>
          <w:rFonts w:asciiTheme="minorHAnsi" w:hAnsiTheme="minorHAnsi" w:cstheme="minorHAnsi"/>
          <w:b/>
          <w:bCs/>
          <w:sz w:val="22"/>
          <w:szCs w:val="22"/>
        </w:rPr>
      </w:pPr>
      <w:r>
        <w:rPr>
          <w:rFonts w:asciiTheme="minorHAnsi" w:hAnsiTheme="minorHAnsi"/>
          <w:b/>
        </w:rPr>
        <w:t xml:space="preserve">INSUMOS </w:t>
      </w:r>
      <w:r w:rsidRPr="00E44B28">
        <w:rPr>
          <w:rFonts w:asciiTheme="minorHAnsi" w:hAnsiTheme="minorHAnsi"/>
          <w:b/>
        </w:rPr>
        <w:t>REQUERID</w:t>
      </w:r>
      <w:r>
        <w:rPr>
          <w:rFonts w:asciiTheme="minorHAnsi" w:hAnsiTheme="minorHAnsi"/>
          <w:b/>
        </w:rPr>
        <w:t>O</w:t>
      </w:r>
      <w:r w:rsidRPr="00E44B28">
        <w:rPr>
          <w:rFonts w:asciiTheme="minorHAnsi" w:hAnsiTheme="minorHAnsi"/>
          <w:b/>
        </w:rPr>
        <w:t>S PARA LA PRESTACION DEL SERVICIO</w:t>
      </w:r>
    </w:p>
    <w:p w:rsidR="00FB5482" w:rsidRDefault="00FB5482" w:rsidP="006E0108">
      <w:pPr>
        <w:pStyle w:val="Default"/>
        <w:jc w:val="center"/>
        <w:rPr>
          <w:rFonts w:asciiTheme="minorHAnsi" w:hAnsiTheme="minorHAnsi" w:cstheme="minorHAnsi"/>
          <w:b/>
          <w:bCs/>
          <w:sz w:val="22"/>
          <w:szCs w:val="22"/>
        </w:rPr>
      </w:pPr>
    </w:p>
    <w:tbl>
      <w:tblPr>
        <w:tblW w:w="11160" w:type="dxa"/>
        <w:jc w:val="center"/>
        <w:tblInd w:w="57" w:type="dxa"/>
        <w:tblCellMar>
          <w:left w:w="70" w:type="dxa"/>
          <w:right w:w="70" w:type="dxa"/>
        </w:tblCellMar>
        <w:tblLook w:val="04A0"/>
      </w:tblPr>
      <w:tblGrid>
        <w:gridCol w:w="420"/>
        <w:gridCol w:w="1160"/>
        <w:gridCol w:w="5201"/>
        <w:gridCol w:w="739"/>
        <w:gridCol w:w="520"/>
        <w:gridCol w:w="520"/>
        <w:gridCol w:w="520"/>
        <w:gridCol w:w="520"/>
        <w:gridCol w:w="520"/>
        <w:gridCol w:w="520"/>
        <w:gridCol w:w="520"/>
      </w:tblGrid>
      <w:tr w:rsidR="00236689" w:rsidRPr="00816221" w:rsidTr="008A7C89">
        <w:trPr>
          <w:trHeight w:val="1298"/>
          <w:jc w:val="center"/>
        </w:trPr>
        <w:tc>
          <w:tcPr>
            <w:tcW w:w="420" w:type="dxa"/>
            <w:tcBorders>
              <w:top w:val="single" w:sz="8" w:space="0" w:color="000000"/>
              <w:left w:val="single" w:sz="8" w:space="0" w:color="000000"/>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color w:val="000000"/>
                <w:sz w:val="14"/>
                <w:szCs w:val="14"/>
                <w:lang w:val="es-ES"/>
              </w:rPr>
            </w:pPr>
            <w:r w:rsidRPr="00816221">
              <w:rPr>
                <w:rFonts w:ascii="Arial Narrow" w:hAnsi="Arial Narrow" w:cs="Calibri"/>
                <w:b/>
                <w:color w:val="000000"/>
                <w:sz w:val="14"/>
                <w:szCs w:val="14"/>
                <w:lang w:val="es-ES"/>
              </w:rPr>
              <w:t>NO.</w:t>
            </w:r>
          </w:p>
        </w:tc>
        <w:tc>
          <w:tcPr>
            <w:tcW w:w="116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CLAVE</w:t>
            </w:r>
          </w:p>
        </w:tc>
        <w:tc>
          <w:tcPr>
            <w:tcW w:w="5201" w:type="dxa"/>
            <w:tcBorders>
              <w:top w:val="single" w:sz="8" w:space="0" w:color="000000"/>
              <w:left w:val="nil"/>
              <w:bottom w:val="single" w:sz="8" w:space="0" w:color="000000"/>
              <w:right w:val="single" w:sz="8" w:space="0" w:color="000000"/>
            </w:tcBorders>
            <w:shd w:val="clear" w:color="auto" w:fill="9DE9E7"/>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DESCRIPCIÓN</w:t>
            </w:r>
          </w:p>
        </w:tc>
        <w:tc>
          <w:tcPr>
            <w:tcW w:w="739"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UNIDAD DE MEDIDA</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METROPOLITANO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MATERNO INFANTIL</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SABINAS</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CERRALVO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MONTEMORELOS</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ARROYO</w:t>
            </w:r>
          </w:p>
        </w:tc>
        <w:tc>
          <w:tcPr>
            <w:tcW w:w="520" w:type="dxa"/>
            <w:tcBorders>
              <w:top w:val="single" w:sz="8" w:space="0" w:color="000000"/>
              <w:left w:val="nil"/>
              <w:bottom w:val="single" w:sz="8" w:space="0" w:color="000000"/>
              <w:right w:val="single" w:sz="8" w:space="0" w:color="000000"/>
            </w:tcBorders>
            <w:shd w:val="clear" w:color="auto" w:fill="9DE9E7"/>
            <w:noWrap/>
            <w:textDirection w:val="btLr"/>
            <w:vAlign w:val="center"/>
            <w:hideMark/>
          </w:tcPr>
          <w:p w:rsidR="00236689" w:rsidRPr="00816221" w:rsidRDefault="00236689" w:rsidP="00236689">
            <w:pPr>
              <w:jc w:val="center"/>
              <w:rPr>
                <w:rFonts w:ascii="Arial Narrow" w:hAnsi="Arial Narrow" w:cs="Calibri"/>
                <w:b/>
                <w:bCs/>
                <w:color w:val="000000"/>
                <w:sz w:val="14"/>
                <w:szCs w:val="14"/>
                <w:lang w:val="es-ES"/>
              </w:rPr>
            </w:pPr>
            <w:r w:rsidRPr="00816221">
              <w:rPr>
                <w:rFonts w:ascii="Arial Narrow" w:hAnsi="Arial Narrow" w:cs="Calibri"/>
                <w:b/>
                <w:bCs/>
                <w:color w:val="000000"/>
                <w:sz w:val="14"/>
                <w:szCs w:val="14"/>
                <w:lang w:val="es-ES"/>
              </w:rPr>
              <w:t>Total</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600460315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DIAMETRO DE 1.00 MM A 1.25 MM, LONGITUD DE 280  MM. A 600 MM. ALAMBRES PARA OSTEOSINTESIS BLANDO, EN ROLLO DE 10 CM. DIAMETRO DE 1.00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ROLLO</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600460323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DIAMETRO DE 1.00 MM A 1.25 MM, LONGITUD DE 280  MM. A 600 MM. ALAMBRES PARA OSTEOSINTESIS BLANDO, EN ROLLO DE 10 CM. DIAMETRO DE 1.25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ROLLO</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600460372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OSTEOSINTESIS BLANDO, CON OJAL. DIAMETRO DE 1.00 MM A 1.25 MM, LONGITUD DE 280  MM. A 600 MM. ALAMBRES PARA OSTEOSINTESIS BLANDO, EN ROLLO DE 10 CM. DIAMETRO DE 1.00 MM A 1.25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600461263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AGUJAS PARA HUESO, TIPO KIRSCHNER, NO ROSCADO CON PUNTA DE TROCAR. DIÁMETRO DE 1.0 MM A 2.5 MM Y LONGITUD DE 100.0 MM A 350.0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600461511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 GUÍA PARA TORNILLO CANULADO DE 1.1 A 1.5 MM DE DIÁMETRO, PARA PLASTÍA DE LIGAMENTO CRUZADO ANTERIOR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600461529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 PASADOR DE SUTURA DE 2.4 MM PARA PLASTÍA DE LIGAMENTO CRUZADO ANTERIOR.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601133689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BARRA RECTA O PREDOBLADA, LISA O ROSCADA DE 4.5 MM A 6.5 MM DE DIÁMETRO. LONGITUD DE 40.0 MM A 500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601133929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BARRAS TRANSVERSALES. PARA LOS SISTEMAS QUE LO REQUIERAN. LONGITUD DE 40.0 MM A 100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601310014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ANCLAJE A SUPERFICIE CORPORAL, NO ROSCADO, PARA PLASTÍA DE LIGAMENTOS CRUZADOS, DE TITANIO.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601391774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BROCAS PARA ACOPLAMIENTO RÁPIDO. DIÁMETRO: 4.5 MM LONGITUD: 145 MM FILO: 120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108</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601391972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SISTEMA DE BROCAS CILINDRICAS,  BROCAS  2.7 MM DE DIAMETRO, LONGITUD TOTAL. 160 MM,  BROCA CILINDRICA 3.2 MM LONGITUD TOTAL 170 MM. BROCA CILINDRICA 4.5 MM DE DIAMETRO, PARA  LONGITUD TOTAL 230 MM.  EL SET CONSTA DE TRES BROCAS CADA UNA MEDIDA POR SET DE  BROCAS CILINDRICAS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78</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601392046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BROCA GUÍA CON OJAL PARA PLASTÍA DE LIGAMENTO CRUZADO ANTERIOR DE 2.4 MM DE DIÁMETRO, DE 350 MM A 450 MM.DE LONGITUD.</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601600018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CANDADO O BARRA DE CONEXIÓN BARRA-BARRA. PARA LOS SISTEMAS QUE LO REQUIERAN. PARA BARRA DE 4.0 MM A 6.5 MM DE DIAMETRO, O ESPESOR CON O SIN SEGURO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601600083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CANDADO, ARANDELA, SOPORTE O RÓTULA PARA BARRA TRANSVERSAL ÁNGULO FIJO O ÁNGULO VARIABLE. PARA LOS SISTEMAS QUE LO REQUIERAN PARA BARRA TRANSVERSAL</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601650955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CÁNULA PLÁSTICA PARA DRENAJE DE HOMBRO CON VÁLVULA DE DRENAJE QUE PERMITA CIERRE Y DRENAJE EN FORMA MANUAL, DE 6.0 MM A 8.0 MM Y DE 70 MM A 90 MM DE LONGITUD. CON OBTURADOR.</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602107757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PARA HUESO, DE PUNTA TRIANGULAR, NO ROSCADO, TIPO STEINMANN, EN ALEACIÓN DE TITANIO O ACERO INOXIDABLE. DIÁMETRO DE 3.5 MM A 5.0 MM. LONGITUD DE 250 MM. INCLUYE MEDIDAS INTERMEDIAS ENTRE LAS ESPECIFICADAS. LA SELECCIÓN DEL MATERIAL ESTARÁ A CARGO DE LAS UNIDADES DE ATENCIÓN, DE ACUERDO A SUS NECESIDADES.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602113920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CENTRO MEDULAR PARA TIBIA CON O SIN BLOQUEO PROXIMAL. DIÁMETRO SIN EXPANSIÓN 8.5 MM. DIÁMETRO EXPANDIDO 16 MM. LONGITUDES DE 260 A 420 MM INCREMENTOS DE 20 A 20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602113938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PERNO PARA CLAVO CENTRO MEDULAR PARA TIBIA. DIÁMETRO 4.5 MMO 5 MM. </w:t>
            </w:r>
            <w:r w:rsidRPr="00816221">
              <w:rPr>
                <w:rFonts w:ascii="Arial Narrow" w:hAnsi="Arial Narrow" w:cs="Calibri"/>
                <w:color w:val="000000"/>
                <w:sz w:val="14"/>
                <w:szCs w:val="14"/>
                <w:lang w:val="es-ES"/>
              </w:rPr>
              <w:lastRenderedPageBreak/>
              <w:t>LONGITUDES 25 MM A 90 MM IINCREMENTOS DE 5 MM A 5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19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604371393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CASQUILLO DENTADO PARA FIJACIÓN DE TORNILLO BARRA DE 5 MM DE DIAMETRO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604371401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TUERCA PARA GANCHOS PEDIATRICOS DE 12 ARISTAS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604371419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UNIVERSAL PARA COLUMNA. BARRA DE 5 MM DE DIAMETRO EN ALEACIÓN DE TITANIO.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604830737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HOJA PARA SIERRA CORTADORA DE YESO. DE ACUERDO A MARCA Y MODELO DEL EQUIPO.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607251360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ESPECIALES CON CABEZA EN FORMA DE COBRA, DE COMPRESION DINAMICA DE 8 A 10 ORIFICIOS. INCLUYE MEDIDAS INTERMEDIAS A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607251642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3.5 MM Y 4.0 MM DIAMETRO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607251741</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 RECTA SEMITUBULAR 1/3 DE CAÑA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176</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607252723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PLACAS RECTAS ANCHAS, CON ORIFICIOS DE COMPRESIÓN DINÁMICA PARA TORNILLOS DE 4.5 MM Y 6.5 MM DE DIÁMETRO Y ORIFICIOS INTERMEDIOS ENTRE LOS ESPECIFICADOS. NÚMERO DE ORIFICIOS: DE 6 A 16.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607252988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RECTAS ANGOSTAS P/TORNILLO 4.5 MM Y 6.5 MM. DIAMETRO DE 2 A 18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71</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607255486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DINAMICO DE CADERA, CONSTA DE: PLACAS PARA TORNILLO DINÁMICO DE CADERA DE 135 A 150 GRADOS. CILINDRO CORTO Y ESTANDAR. NÚMERO DE ORIFICIOS: DE 4 A 10. INCLUYE MEDIDAS INTERMEDIAS ENTRE LAS ESPECIFICADAS. TORNILLO DE COMPRESIÓN, PARA TORNILLO DE TRACCIÓN. LONGITUD DE 30 MM A 45 MM. INCLUYE MEDIDAS INTERMEDIAS ENTRE LAS ESPECIFICADAS. TORNILLOS DESLIZANTES O DE TRACCIÓN, PARA PLACAS DE CADERA. LONGITUD DE 50.0 MM A 135.0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607256633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DINAMICO DE CONDILO CONSTA DE: PLACAS PARA TORNILLO DINÁMICO DE CÓNDILO A 95 GRADOS. CILINDRO CORTO. NÚMERO DE ORIFICIOS: DE 6 A 12. INCLUYE MEDIDAS INTERMEDIAS ENTRE LAS ESPECIFICADAS. TORNILLO DE COMPRESIÓN, PARA TORNILLO DE TRACCIÓN. LONGITUD DE 30 MM A 45 MM. INCLUYE MEDIDAS INTERMEDIAS ENTRE LAS ESPECIFICADAS. TORNILLOS DESLIZANTES O DE TRACCIÓN, PARA PLACAS DE CONDILO. LONGITUD DE 50.0 MM A 135.0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236689" w:rsidRPr="00816221" w:rsidTr="008A7C89">
        <w:trPr>
          <w:trHeight w:val="6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607530045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SINOVIAL DE 2.5 MM A 4.5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607530060</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MENISCO DE 2.5 MM A 3.5 MM  DE DIÁMETRO. DE ACUERDO A LA MARCA Y MODELODELEQUIPO.PIEZA.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607530078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MENISCO DE 5.5 MM  DE DIÁMETRO. DE ACUERDO A LA MARCA Y MODELO DEL EQUIPO.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607530086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CARTÍLAGO, ABRASIVA DE 2.0 MM A 4.0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607530094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CARTÍLAGO, ABRASIVA DE 4.1 MM A 5.5 MM DE DIÁMETRO. DE ACUERDO A LA MARCA Y MODELO DEL EQUIPO.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EQUIPO DE RADIOFRECUENCIA RECTA, DE 2.5 MM A 4.0 MM  DE DIÁMETRO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607530136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EQUIPO DE RADIOFRECUENCIA OVAL, DE 2.5 MM A 4.0 MM  DE DIÁMETRO</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607540028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PUNTA DESECHABLE PARA RASURADOR, PARA HUESO DE 3.5 MM A 5.5 MM DE DIÁMETRO ESFÉRICA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607980265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ARANDELA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608200234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PARA REPARACIÓN DE MANGO ROTADOR Y LABRUM, TIPO ANCLA O TORNILLO METÁLICO AUTORROSCANTE DE 2.0 MM A 3.0 MM  DE DIÁMETRO, SUTURA Y BOTÓN PLÁSTICO DE FIJACIÓN Y LONGITUDES DE 3.5 MM A 6.5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36</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r>
      <w:tr w:rsidR="00236689" w:rsidRPr="00816221" w:rsidTr="008A7C89">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608200242</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PARA REPARACIÓN DE MANGO ROTADOR, TIPO ANCLA O TORNILLO BIODEGRADABLE TIPO SACACORCHOS, MONTADO EN PIEZA DE MANO Y SUTURAS 5.0 MM  DE DIÁMETRO Y DE 15 MM A 20 MM  DE LONGITUD.</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r>
      <w:tr w:rsidR="00236689" w:rsidRPr="00816221" w:rsidTr="00AB2D98">
        <w:trPr>
          <w:trHeight w:val="16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41</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608200259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AB2D98">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REPARACIÓN DE MENISCO, BIODEGRADABLE, EN FORMA DE FLECHA DENTADA O ARPÓN DE 10 MM A  16 MM  DE LONGITUD. CON APLICADOR ESPECÍFICO INCLUIDO.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236689" w:rsidRPr="00816221" w:rsidTr="00AB2D98">
        <w:trPr>
          <w:trHeight w:val="1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42</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608200267</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AB2D98">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SUTURA DE MENISCO, DE PLÁSTICO, EN FORMA DE FLECHA DENTADA O ARPÓN. ESPESOR DE 1.0 MM A 1.5 MM Y LONGITUD 13 A 15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AB2D98">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236689" w:rsidRPr="00816221" w:rsidTr="008A7C89">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43</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608200275</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SUTURA DE MENISCO, DE PLÁSTICO, EN FORMA DE FLECHA DENTADA O ARPÓN. ESPESOR DE 1.0 MM A 1.5 MM Y LONGITUD 16 A 18 MM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lastRenderedPageBreak/>
              <w:t>44</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608200283</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236689"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CÁNULA ROSCADA DE 8.0 MM A 9.0 MM  DE DIÁMETRO POR 7 CM DE LONGITUD. PIEZA.</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2</w:t>
            </w:r>
          </w:p>
        </w:tc>
      </w:tr>
      <w:tr w:rsidR="00236689" w:rsidRPr="00816221" w:rsidTr="008A7C89">
        <w:trPr>
          <w:trHeight w:val="19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45</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608200424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816221"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SISTEMA DE FIJACIÓN DEL REBORDE GLENOIDEO, CON CABEZA DE 3.0 MM A 5.0 MM DE DIÁMETRO Y DE 20 MM  A 30 MM DE LONGITUD, CANULADO, BIODEGRADABLE. PIEZA.</w:t>
            </w:r>
            <w:r w:rsidR="000A7510" w:rsidRPr="00D6662E">
              <w:rPr>
                <w:rFonts w:ascii="Arial Narrow" w:hAnsi="Arial Narrow" w:cs="Calibri"/>
                <w:color w:val="000000"/>
                <w:sz w:val="14"/>
                <w:szCs w:val="14"/>
                <w:lang w:val="es-ES"/>
              </w:rPr>
              <w:t xml:space="preserve"> (RUBRO DE ARTICULACION GLENOHUMERAL).</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10</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46</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608200929</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816221"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 xml:space="preserve">CLAVO  RETRÓGRADO FEMORAL BLOQUEADO CANULADO DIÁMETRO   10-13 MM LONGITUD     360-400 MM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47</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608200994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816221" w:rsidRDefault="00236689" w:rsidP="00816221">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PLACAS RECTAS SEMITUBULAR NÚMERO DE ORIFICIOS: DE 4 A 12.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816221" w:rsidRDefault="00236689" w:rsidP="00236689">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48</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608201224</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236689"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TORNILLO CANULADO DE 4.5 MM DE DIÁMETRO. LONGITUD DE 20.0 MM A 73.0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17</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49</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608590188</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236689"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 xml:space="preserve">TAPÓN DESECHABLE DE PLÁSTICO PARA EL TÚNEL ÓSEO EN LA PLASTIA DE LIGAMENTO CRUZADO.MEDIANO PARA TÚNEL DE 8 MM Y 9 MM </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6976AD"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6976AD"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20</w:t>
            </w:r>
          </w:p>
        </w:tc>
      </w:tr>
      <w:tr w:rsidR="00236689" w:rsidRPr="00816221" w:rsidTr="008A7C89">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50</w:t>
            </w:r>
          </w:p>
        </w:tc>
        <w:tc>
          <w:tcPr>
            <w:tcW w:w="116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608590196</w:t>
            </w:r>
          </w:p>
        </w:tc>
        <w:tc>
          <w:tcPr>
            <w:tcW w:w="5201" w:type="dxa"/>
            <w:tcBorders>
              <w:top w:val="nil"/>
              <w:left w:val="nil"/>
              <w:bottom w:val="single" w:sz="8" w:space="0" w:color="000000"/>
              <w:right w:val="single" w:sz="8" w:space="0" w:color="000000"/>
            </w:tcBorders>
            <w:shd w:val="clear" w:color="auto" w:fill="auto"/>
            <w:vAlign w:val="center"/>
            <w:hideMark/>
          </w:tcPr>
          <w:p w:rsidR="00236689" w:rsidRPr="00D6662E" w:rsidRDefault="00236689" w:rsidP="00816221">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TAPÓN DESECHABLE DE PLÁSTICO PARA EL TÚNEL ÓSEO EN LA PLASTIA DE LIGAMENTO CRUZADO.GRANDE PARA TÚNEL DE 10 MM Y 11 MM</w:t>
            </w:r>
          </w:p>
        </w:tc>
        <w:tc>
          <w:tcPr>
            <w:tcW w:w="739"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6976AD"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65</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236689"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236689" w:rsidRPr="00D6662E" w:rsidRDefault="006976AD" w:rsidP="00236689">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65</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608980124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D6662E" w:rsidRDefault="006976AD"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TORNILLO CANULADO DE 4.5 MM DE DIAMETRO DE 20 A 72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50</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608980397</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20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608980405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25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608980413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7MM A 8MM    LONGITUD: 30MM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608980421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20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608980439</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25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608980447</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CILÍNDRICO DE INTERFERENCIA, EN ALEACIÓN DE TITANIO O BIODEGRADABLE, PARA LA FIJACIÓN DEL INJERTO EN LA PLASTIA DE LIGAMENTOS CRUZADOS, CON ROSCA NO CORTANTE. DIÁMETRO:        9MM A 10MM    LONGITUD: 30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608982054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DE 4.0 MM DE DIÁMETRO Y 10 MM DE ROSCA, EN ALEACIÓN DE TITANIO O ACERO INOXIDABLE. LONGITUD: DE 60.0 MM A 100.0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49</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608982070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CANULADO DE TITANIO O ACERO  DE 316L PARA FIJACIÓN TRANSVERSA EN LA PLASTÍA DE LIGAMENTO SEMITENDINOSO.</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608982815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TRANSPEDICULAR POLIAXIAL, DE 3.5 MM A 6.5 MM DE DIAMETRO, E APERTURA LATERAL O DORSAL, LONGITUD DE 30.0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608982930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O TUERCA PARA GANCHO PEDICULAR DE 2.5 MM A 3.5 MM DE DIAMETRO. LONGITUD DE 20.0 MM A 40.0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608983086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TRANSPEDICULAR MONOAXIAL, DE 3.5 MM A 6.5 MM DE DIAMETRO, E APERTURA LATERAL O DORSAL, LONGITUD DE 35.0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608990982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DE 6.5 MM DIAMETRO CON ROSCA 32 MM, LONGITUD DE 55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608991030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6.5 MM DIAMETRO CON ROSCA 16 MM, LONG. DE 30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55</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608992673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6.5 MM DE DIAMETRO CON ROSCA TOTAL DE 25 MM A 110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608999249</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 PARA HUESO ESPONJOSO DE 2.7 MM DIAMETRO ROSCA COMPLETA, LONG, DE 10 MM A 60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5042107760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4.0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5049500139</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STEINNMANN 5/64</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3/32</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71</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MOD. STEINMANN 1/8</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71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MODELO STEIMANN 9/64</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5049500144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STEINMANN 5/32</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264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5049500195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CLAVOS STEINMANN 0.62</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56</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ARTROPLASTIA  TOTAL DE CADERA CEMENTADA DERECHA IZQUIERDA CONFORMADA POR  COMPONENTES FEMORALES, VASTAGO RECTO  PERFIL NORMAL DE TITANIO + CR-CO, LISO VASTAGO  MEDIDAS 2-8 INCLUYE MEDIDAS INTERMEDIAS ENTRE LAS  ESPECIFICADAS. CABEZAS INTERCAMBIABLESMODULARES DE  TITANEO+ CR-CO</w:t>
            </w:r>
            <w:proofErr w:type="gramStart"/>
            <w:r w:rsidRPr="00816221">
              <w:rPr>
                <w:rFonts w:ascii="Arial Narrow" w:hAnsi="Arial Narrow" w:cs="Calibri"/>
                <w:color w:val="000000"/>
                <w:sz w:val="14"/>
                <w:szCs w:val="14"/>
                <w:lang w:val="es-ES"/>
              </w:rPr>
              <w:t>,28,32mm</w:t>
            </w:r>
            <w:proofErr w:type="gramEnd"/>
            <w:r w:rsidRPr="00816221">
              <w:rPr>
                <w:rFonts w:ascii="Arial Narrow" w:hAnsi="Arial Narrow" w:cs="Calibri"/>
                <w:color w:val="000000"/>
                <w:sz w:val="14"/>
                <w:szCs w:val="14"/>
                <w:lang w:val="es-ES"/>
              </w:rPr>
              <w:t xml:space="preserve"> INTERCAMBIABLES  DIAMETRO, CONO 12-14 PARA VASTAGOS. CUELLO CORTO, ESTANDAR, LARGO  O EXTRALARGO. CABEZAS INTERCAMBIABLES MODULARES DE COBALTO-CROMO DE 28 MM O 32 MM DE DIAMETRO, CONO 12-14 PARA VASTAGOS. CUELLO CORTO, ESTANDAR, LARGO, EXTRALARGO O ULTRALARGO. ACETABULOS DE POLIETILENO DE ULTRA ALTO PESO MOLECULAR, CON ENLACES CRUZADOS POR MULTIRRADIACION, CON ALAMBRES RADIO OPACOS ECUATORIALES Y/O POLARES, DE FORMA SEMIESFERICA, DIAMETRO, INTERNO DE 28 MM, ESTERIL. DIAMETRO EXTERNO DE: 36.0 MM A 64.0 MM. INCLUYE MEDIDAS INTERMEDIAS ENTTRE LAS ESPECIFICADAS. ACETÁBULOS DE POLIETILENO DE ULTRA ALTO PESO MOLECULAR, CON ENLACES ESPECIFICADAS PROTESIS TOTAL DE CADERA </w:t>
            </w:r>
            <w:proofErr w:type="gramStart"/>
            <w:r w:rsidRPr="00816221">
              <w:rPr>
                <w:rFonts w:ascii="Arial Narrow" w:hAnsi="Arial Narrow" w:cs="Calibri"/>
                <w:color w:val="000000"/>
                <w:sz w:val="14"/>
                <w:szCs w:val="14"/>
                <w:lang w:val="es-ES"/>
              </w:rPr>
              <w:t>CEMENTADA .</w:t>
            </w:r>
            <w:proofErr w:type="gramEnd"/>
            <w:r w:rsidRPr="00816221">
              <w:rPr>
                <w:rFonts w:ascii="Arial Narrow" w:hAnsi="Arial Narrow" w:cs="Calibri"/>
                <w:color w:val="000000"/>
                <w:sz w:val="14"/>
                <w:szCs w:val="14"/>
                <w:lang w:val="es-ES"/>
              </w:rPr>
              <w:t xml:space="preserve"> CONFORMADA POR COMPONENTES  FEMORALES UNIVERSAL DE CR-CO EN EL TERCIO PROXIMAL DEL VASTAGO Y LISO EN  LOS 2/3 DISTALES DEL VASTAGO. CABEZAS INTERCAMBIABLES MODULARES DE CR-CO, MEDIDAS  28, 32MM CON CUELLO Y CONO 12/14MM,  COMPONENTES ACETABULARES CON INSERTO INTEGRADO, CIRCULO TRAPEZOIDAL 50° DE COLLAR.</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ARTROPLASTIA TOTAL DE CADERA NO CEMENTADA DERECHA-IZQUIERDA</w:t>
            </w:r>
            <w:proofErr w:type="gramStart"/>
            <w:r w:rsidRPr="00816221">
              <w:rPr>
                <w:rFonts w:ascii="Arial Narrow" w:hAnsi="Arial Narrow" w:cs="Calibri"/>
                <w:color w:val="000000"/>
                <w:sz w:val="14"/>
                <w:szCs w:val="14"/>
                <w:lang w:val="es-ES"/>
              </w:rPr>
              <w:t>,CONFORMADO</w:t>
            </w:r>
            <w:proofErr w:type="gramEnd"/>
            <w:r w:rsidRPr="00816221">
              <w:rPr>
                <w:rFonts w:ascii="Arial Narrow" w:hAnsi="Arial Narrow" w:cs="Calibri"/>
                <w:color w:val="000000"/>
                <w:sz w:val="14"/>
                <w:szCs w:val="14"/>
                <w:lang w:val="es-ES"/>
              </w:rPr>
              <w:t xml:space="preserve"> POR: COMPONENTES FEMORALES EN ALEACION DE TITANIO FORJADO POROSO EN EL TERCIO PROXIMAL CON CONO 12-14 INCLUYE MEDIDAS INTERMEDIAS ENTRE LAS ESPECIFICADAS. CABEZAS INTERCAMBIABLES MODULARES DE  CO-CR  MODULAR,  MEDIDA 28, 32 MM. VÁSTAGOS. TITANIO FORJADO Y MEDIDAS DESDE 9-17MM   CUELLO STD Y ALTO, VÁSTAGO ESTRIADO,  CONO 12-14MM    VÁSTAGOS. CUELLO CORTO, ESTÁNDAR, LARGO, EXTRALARGO O ULTRALARGO. COMPONENTES ACETABULARES METÁLICOS EN ALEACION DE TITANIO PARA INSERTAR A PRESIÓN,SISTEMA AXIAL Y ROTACIONAL POR LAS ALETAS FINAS EN LA PARTE DISTAL Y ORIFICIOS EN EL DOMO  PARA ATORNILLAR TORNILLO TITANIO  6.5MM,  MEDIDAS 15, 20, 25, 30, 35, 40, MM  COMPONENTES COPATITANIO MEDIDAS  40-60MMACETABULARES, DE POLIETILENO DE ULTRA ALTOINSERTO  10°POLIETILENO DE ALTA DENSIDAD,  MEDIDAS VARIASESPECIFICACION DE MEDIDAS  PROTESIS  TOTAL DE CADERA  NO CEMENTADA  VASTAGOS DE TITANIO FORJADO Y MEDIDAS DESDE 9-17MM  CON CUELLO ESTANDAR Y CONO 12/14MM,      COMPONENTES ACETABULARES METALICOS EN ALEACION  DE TITANIO PARA ATORNILLAR TORNILLO DE TITANIO  6.5MM,   MEDIDAS 15,20,25,30,35,40MM MEDIDAS DE COPAS ACETABULARES  DESDE 44-60MM EN SALTOS DE DOS. INSERTO DE POLIETILENO DE ALTA DENSIDAD  MEDIDAS  44-60MM.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5049950006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ARTROPLASTIA TOTAL DE CADERA DE REVISION CEMENTADA DERECHA-IZQUIERDA, CONFORMADO POR: VÁSTAGO PARA REVISIÓN VÁSTAGO LARGO  CR-CO  EN EL TERCIO PROXIMAL DEL VASTOGO LISO  EN LOS 2/3 DISTALES DEL VASTOGO SOPORTE DIAFISIARIO, SOPORTE EN CALCAR CUELLO STD,  CONO 12-14MM, VARIAS MEDIDAS INCLUYE MEDIDAS INTERMEDIAS ENTRE LAS ESPECIFICADAS. CABEZAS INTERCAMBIABLES CABEZA  DE  CO-CR  MODULAR,  MEDIDAS  28,32MM DE DIÁMETRO, CONO 12-14 PARA VÁSTAGOS. CON SUSTITUCION DE CALCAR LARGO 220MM Y 250 MM FIJACION PROXIMAL. CABEZAS INTERCAMBIABLES MODULARES DE COBALTO-CROMO DE 28 MM O 32MM DE DIÁMETRO, CONO 12-14 PARA VÁSTAGOS. CUELLO CORTO, ESTÁNDAR, LARGO, EXTRALARGO O ULTRALARGO, VÁSTAGO LARGO TITANIO + CR-CO 1/3 PROXIMAL, SOPORTE DIAFISIARIO, SOPORTE EN CALCAR CUELLO STD,  CONO 12-14MM, VARIAS MEDIDAS INSERTO  10°POLIETILENO DE ALTA DENSIDAD,  MEDIDAS VARIAS COPA  TITANIO MEDIDAS  48-60MM TORNILLOS TITANIO  6.5MM,  MEDIDAS 15, 20, 25, 30, 35, 40, 45MM  ESPECIFICACION DE MEDIDA  PROTESIS  TOTAL DE CADERA DE REVISION  CON CUELLO ESTANDAR Y CONO 12/14MM,   COMPONENTES ACETABULARES METALICOS EN  ALEACION DE TITANIO, ORIFICIOS EN EL DOMO  PARA ATORNILLAR TORNILLO DE TITANIO  6.5MM,  MEDIDAS  15,20,25,30,35,40MM MEDIDAS DE COPAS ACETABULARES DESDE  44-60MM EN SALTOS DE DOS. INSERTO DE POLIETILENO DE ALTA DENSIDAD  MEDIDAS  44-60MM. VASTAGO CEMENTADO MEDIDAS DE 175 A 240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600461438</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ALAMBRES PARA HUESO, TROCAR CON ROSCA EN LA PUNTA. MODELO KIRSCHNER, DIAMETRO DE 1.60 MM A 2.50 MM, LONGITUD DE 150 MM A 200 MM ROSCA DE 5 MM A 15 MM ALAMBRE PARA HUESO, NO ROSCADO, CON PUNTA DE TROCAR, MODELO KIRSCHNER DIAMETRO DE 1.00 MM A 3.00 MM. LONG</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250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950</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5049950010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COMPONENTE FEMORAL C/8 TAMAÑOS (1 A 8) CROMO COBALTO / DERECHA / IZQUIERDA, EN PRESENTACION POSTERIOR Y RETENCION DE CRUZADO. ANATOMIA CON 3° ANGULACION EN CONDILOS ASIMETRICOS POR LA CONSIDERACION DE LA ROTACION. </w:t>
            </w:r>
            <w:r w:rsidRPr="00816221">
              <w:rPr>
                <w:rFonts w:ascii="Arial Narrow" w:hAnsi="Arial Narrow" w:cs="Calibri"/>
                <w:color w:val="000000"/>
                <w:sz w:val="14"/>
                <w:szCs w:val="14"/>
                <w:lang w:val="es-ES"/>
              </w:rPr>
              <w:lastRenderedPageBreak/>
              <w:t xml:space="preserve">DISEÑO EN S LATERAL EN EL AREA PATELOFEMORAAL C/SURCO INTERCONDILEO </w:t>
            </w:r>
            <w:proofErr w:type="gramStart"/>
            <w:r w:rsidRPr="00816221">
              <w:rPr>
                <w:rFonts w:ascii="Arial Narrow" w:hAnsi="Arial Narrow" w:cs="Calibri"/>
                <w:color w:val="000000"/>
                <w:sz w:val="14"/>
                <w:szCs w:val="14"/>
                <w:lang w:val="es-ES"/>
              </w:rPr>
              <w:t>MAS</w:t>
            </w:r>
            <w:proofErr w:type="gramEnd"/>
            <w:r w:rsidRPr="00816221">
              <w:rPr>
                <w:rFonts w:ascii="Arial Narrow" w:hAnsi="Arial Narrow" w:cs="Calibri"/>
                <w:color w:val="000000"/>
                <w:sz w:val="14"/>
                <w:szCs w:val="14"/>
                <w:lang w:val="es-ES"/>
              </w:rPr>
              <w:t xml:space="preserve"> PROFUNDO. 8 TAMAÑOS DE MEDIDAS INTERCAMBIABLES: BASE TIBIAL ANATOMICO SUPERFICIE SUPER PULIDA PARA GENERAR MENOR DESGASTE EN EL INSERTO CON MECANISMO DE ANCLAJE TIPO COLA DE </w:t>
            </w:r>
            <w:proofErr w:type="gramStart"/>
            <w:r w:rsidRPr="00816221">
              <w:rPr>
                <w:rFonts w:ascii="Arial Narrow" w:hAnsi="Arial Narrow" w:cs="Calibri"/>
                <w:color w:val="000000"/>
                <w:sz w:val="14"/>
                <w:szCs w:val="14"/>
                <w:lang w:val="es-ES"/>
              </w:rPr>
              <w:t>PALOMA ,</w:t>
            </w:r>
            <w:proofErr w:type="gramEnd"/>
            <w:r w:rsidRPr="00816221">
              <w:rPr>
                <w:rFonts w:ascii="Arial Narrow" w:hAnsi="Arial Narrow" w:cs="Calibri"/>
                <w:color w:val="000000"/>
                <w:sz w:val="14"/>
                <w:szCs w:val="14"/>
                <w:lang w:val="es-ES"/>
              </w:rPr>
              <w:t xml:space="preserve"> PREVIENE EL DESPLAZAMIENTO . ALETAS ANGULADAS MAS ESTABILIDAD </w:t>
            </w:r>
            <w:proofErr w:type="gramStart"/>
            <w:r w:rsidRPr="00816221">
              <w:rPr>
                <w:rFonts w:ascii="Arial Narrow" w:hAnsi="Arial Narrow" w:cs="Calibri"/>
                <w:color w:val="000000"/>
                <w:sz w:val="14"/>
                <w:szCs w:val="14"/>
                <w:lang w:val="es-ES"/>
              </w:rPr>
              <w:t>ROTACIONAL .</w:t>
            </w:r>
            <w:proofErr w:type="gramEnd"/>
            <w:r w:rsidRPr="00816221">
              <w:rPr>
                <w:rFonts w:ascii="Arial Narrow" w:hAnsi="Arial Narrow" w:cs="Calibri"/>
                <w:color w:val="000000"/>
                <w:sz w:val="14"/>
                <w:szCs w:val="14"/>
                <w:lang w:val="es-ES"/>
              </w:rPr>
              <w:t xml:space="preserve"> PATELA DE POLIETILENO MEDIDA 26-29-32 MM CONEXA O PLANA.</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79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5049950011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COMPONENTE FEMORAL C/8 TAMAÑOS (1 A 8) CROMO COBALTO / DERECHA / IZQUIERDA, EN PRESENTACION POSTERIOR Y RETENCION DE CRUZADO. ANATOMIA CON 3° ANGULACION EN CONDILOS ASIMETRICOS POR LA CONSIDERACION DE LA ROTACION. DISEÑO EN S LATERAL EN EL AREA PATELOFEMORAAL C/SURCO INTERCONDILEO </w:t>
            </w:r>
            <w:proofErr w:type="gramStart"/>
            <w:r w:rsidRPr="00816221">
              <w:rPr>
                <w:rFonts w:ascii="Arial Narrow" w:hAnsi="Arial Narrow" w:cs="Calibri"/>
                <w:color w:val="000000"/>
                <w:sz w:val="14"/>
                <w:szCs w:val="14"/>
                <w:lang w:val="es-ES"/>
              </w:rPr>
              <w:t>MAS</w:t>
            </w:r>
            <w:proofErr w:type="gramEnd"/>
            <w:r w:rsidRPr="00816221">
              <w:rPr>
                <w:rFonts w:ascii="Arial Narrow" w:hAnsi="Arial Narrow" w:cs="Calibri"/>
                <w:color w:val="000000"/>
                <w:sz w:val="14"/>
                <w:szCs w:val="14"/>
                <w:lang w:val="es-ES"/>
              </w:rPr>
              <w:t xml:space="preserve"> PROFUNDO. 8 TAMAÑOS DE MEDIDAS INTERCAMBIABLES: BASE TIBIAL ANATOMICO SUPERFICIE SUPER PULIDA PARA GENERAR MENOR DESGASTE EN EL INSERTO CON MECANISMO DE ANCLAJE TIPO COLA DE </w:t>
            </w:r>
            <w:proofErr w:type="gramStart"/>
            <w:r w:rsidRPr="00816221">
              <w:rPr>
                <w:rFonts w:ascii="Arial Narrow" w:hAnsi="Arial Narrow" w:cs="Calibri"/>
                <w:color w:val="000000"/>
                <w:sz w:val="14"/>
                <w:szCs w:val="14"/>
                <w:lang w:val="es-ES"/>
              </w:rPr>
              <w:t>PALOMA ,</w:t>
            </w:r>
            <w:proofErr w:type="gramEnd"/>
            <w:r w:rsidRPr="00816221">
              <w:rPr>
                <w:rFonts w:ascii="Arial Narrow" w:hAnsi="Arial Narrow" w:cs="Calibri"/>
                <w:color w:val="000000"/>
                <w:sz w:val="14"/>
                <w:szCs w:val="14"/>
                <w:lang w:val="es-ES"/>
              </w:rPr>
              <w:t xml:space="preserve"> PREVIENE EL DESPLAZAMIENTO . ALETAS ANGULADAS MAS ESTABILIDAD </w:t>
            </w:r>
            <w:proofErr w:type="gramStart"/>
            <w:r w:rsidRPr="00816221">
              <w:rPr>
                <w:rFonts w:ascii="Arial Narrow" w:hAnsi="Arial Narrow" w:cs="Calibri"/>
                <w:color w:val="000000"/>
                <w:sz w:val="14"/>
                <w:szCs w:val="14"/>
                <w:lang w:val="es-ES"/>
              </w:rPr>
              <w:t>ROTACIONAL .</w:t>
            </w:r>
            <w:proofErr w:type="gramEnd"/>
            <w:r w:rsidRPr="00816221">
              <w:rPr>
                <w:rFonts w:ascii="Arial Narrow" w:hAnsi="Arial Narrow" w:cs="Calibri"/>
                <w:color w:val="000000"/>
                <w:sz w:val="14"/>
                <w:szCs w:val="14"/>
                <w:lang w:val="es-ES"/>
              </w:rPr>
              <w:t xml:space="preserve"> PATELA DE POLIETILENO MEDIDA 26-29-32 MM CONEXA O PLANA.</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PARA FEMUR, CONSTA DE: CLAVO INTRAMEDULAR PARA FÉMUR. CANULADO , FRESADO O NO FRESADO CON BLOQUEO PROXIMAL A LA CABEZA FEMORAL, DE ACERO   INOXIDABLE  TROCÁNTER MAYOR A TROCÁNTER MENOR 5.5MM BLOQUEO DISTAL   LATERALES 5.0MM LONGITUD DE PERNOS TROCANTERICOS DE 55MM A 85MM LONGITUD DE PERNOS DISTALES DE 35MM A 80MM TORNILLO DE CIERRE CON REGLETA DISTAL PARA SU BLOQUEO PRÓXIMAL INCLUYE MEDIDAS INTERMEDIAS     ENTRE     LAS     ESPECIFICADAS. .DISPOSITIVO DE FIJACIÓN A LA CABEZA DEL CLAVO SÓLIDO FRESADO O NO FRESADO PARA FÉMUR,PARA LOS CLAVOS QUE LO REQUIERAN</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PARA TIBIA, CONSTA DE: CLAVOS INTRAMEDULARES PARA TIBIA. CANULADO, NO RIMADO, DE ACERO INOXIDABLE CON POSIBILIDAD DE BLOQUEO PROXIMAL Y DISTAL. CON O SIN REGLETA DE LOCALIZACIÓN DE ORIFICIO DIÁMETRO 9MM A 12MM, LONGITUD DE 270MM A   400MM PERNOS 4.5MM AUTOROSCANTES DE 30MM A 55MM TORNILLOS DE CIERRE Y TORNILLO DE COMPRECION  INCLUYE   MEDIDAS INTERMEDIAS     ENTRE     LAS     ESPECIFICADAS. TORNILLO DE CIERRE PARA CASQUILLO DE BLOQUEO PARA LOS CLAVOS QUE LO REQUIERAN</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22</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CLAVO INTRAMEDULAR PAR HUMERO, CONSTA DE: CLAVO INTRAMEDULAR PARA HÚMERO. EN ACERO INOXIDABLE, SÓLIDO O CANULADO, CON POSIBILIDAD DE BLOQUEO PROXIMAL Y DISTAL, CON O SIN ORIFICIO DE COMPRESIÓN. LONGITUD DE 210MM A 310MM PERNOS DE BLOQUEO 4.0 DE 26MM A 50MML INCLUYE MEDIDAS INTERMEDIAS ENTRE LAS ESPECIFICADAS. PERNO ROSCADO DE BLOQUEO, EN ACERO INOXIDABLE, PARA CLAVO SÓLIDO O CANULADO, PARA HÚMERO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20</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5049950204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CENTROMEDULAR     BLOQUEADO     DE RECONSTRUCCION PARA FEMUR DE ACERO INOXIDABLE DIAMETRO DIÁMETRO   11MM   Y   12MM LONGITUD   DE   210MM   EN   CLAVO   CORTO LONGITUD   DE   340, 360, 380, 400   EN   CLAVO   LARGO TORNILLO   DEZLISANTE   A   CUELLO   DE   80MM   A   110MM   DE   LARGO PERNOS   D   BLOQUEO   5.0</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84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5049950206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D6662E" w:rsidRDefault="006976AD"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CEMENTO PARA HUESO METILMETACRILATO CON POLIMERO, MONOMERO, CON O SIN ANTIBIOTICO 40 GMS. EN POLVO, POLIMERO Y 20 ML EN LIQUIDO MONOMERO.</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39</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85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5049951001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D6662E" w:rsidRDefault="006976AD"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ARTROSCOPÍA  DE RODILLA</w:t>
            </w:r>
            <w:r w:rsidR="000A7510" w:rsidRPr="00D6662E">
              <w:rPr>
                <w:rFonts w:ascii="Arial Narrow" w:hAnsi="Arial Narrow" w:cs="Calibri"/>
                <w:color w:val="000000"/>
                <w:sz w:val="14"/>
                <w:szCs w:val="14"/>
                <w:lang w:val="es-ES"/>
              </w:rPr>
              <w:t>. BIENES REQUERIDOS: RADIOFRECUENCIA (VULKAN), FUENTE DE LUZ, SAHAVER, FIBRA ÓPTICA, MONITOR DE ALTA RESOLUCIÓN, CÁMARA DE ARTROSCOPIA, PINZAS DE BASKET DE CUERNO POSTERIOR, BASKET RECTAS</w:t>
            </w:r>
            <w:r w:rsidR="00647B68" w:rsidRPr="00D6662E">
              <w:rPr>
                <w:rFonts w:ascii="Arial Narrow" w:hAnsi="Arial Narrow" w:cs="Calibri"/>
                <w:color w:val="000000"/>
                <w:sz w:val="14"/>
                <w:szCs w:val="14"/>
                <w:lang w:val="es-ES"/>
              </w:rPr>
              <w:t>,</w:t>
            </w:r>
            <w:r w:rsidR="000A7510" w:rsidRPr="00D6662E">
              <w:rPr>
                <w:rFonts w:ascii="Arial Narrow" w:hAnsi="Arial Narrow" w:cs="Calibri"/>
                <w:color w:val="000000"/>
                <w:sz w:val="14"/>
                <w:szCs w:val="14"/>
                <w:lang w:val="es-ES"/>
              </w:rPr>
              <w:t xml:space="preserve"> DE 30 GRADOS DERECHA, IZQUIERDA Y DE 90 GRADOS, GANCHO PALPADOR, HOJAS PARA RASURADOR.</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EQUIPO</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26</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5049951801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PROTESIS DE CADERA PARA HEMIARTROPLASTIA</w:t>
            </w:r>
            <w:proofErr w:type="gramStart"/>
            <w:r w:rsidRPr="00816221">
              <w:rPr>
                <w:rFonts w:ascii="Arial Narrow" w:hAnsi="Arial Narrow" w:cs="Calibri"/>
                <w:color w:val="000000"/>
                <w:sz w:val="14"/>
                <w:szCs w:val="14"/>
                <w:lang w:val="es-ES"/>
              </w:rPr>
              <w:t>,DE</w:t>
            </w:r>
            <w:proofErr w:type="gramEnd"/>
            <w:r w:rsidRPr="00816221">
              <w:rPr>
                <w:rFonts w:ascii="Arial Narrow" w:hAnsi="Arial Narrow" w:cs="Calibri"/>
                <w:color w:val="000000"/>
                <w:sz w:val="14"/>
                <w:szCs w:val="14"/>
                <w:lang w:val="es-ES"/>
              </w:rPr>
              <w:t xml:space="preserve"> 105 A 120 MM DE LONGITUD, DIAMETRO DE LA CABEZA DE 38.0 A 54.0 MM DE CROMO COBALTO.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FIJADOR-ELONGADOR, PARA TIBIA Y/O FEMUR, CONSTA DE:  FIJADOR , ESTANDAR O LARGO, CON CABEZAS RECTAS CON ASIENTO PARA TORNILLOS, ARTICULADOS, PARA ACOPLARSE EN LOS EXTREMOS A UN CUERPO COMPLETO TELESCÓPICO, CASQUILLOS CON ASIENTO Y UN COMPRESOR/DISTRACTOR PARA EXTENSIÓN, O MEDIDAS EQUIVALENTES.  QUE INCLUYA UN ALARGADOR DESLIZANTE CON </w:t>
            </w:r>
            <w:proofErr w:type="gramStart"/>
            <w:r w:rsidRPr="00816221">
              <w:rPr>
                <w:rFonts w:ascii="Arial Narrow" w:hAnsi="Arial Narrow" w:cs="Calibri"/>
                <w:color w:val="000000"/>
                <w:sz w:val="14"/>
                <w:szCs w:val="14"/>
                <w:lang w:val="es-ES"/>
              </w:rPr>
              <w:t>CABEZAS ,</w:t>
            </w:r>
            <w:proofErr w:type="gramEnd"/>
            <w:r w:rsidRPr="00816221">
              <w:rPr>
                <w:rFonts w:ascii="Arial Narrow" w:hAnsi="Arial Narrow" w:cs="Calibri"/>
                <w:color w:val="000000"/>
                <w:sz w:val="14"/>
                <w:szCs w:val="14"/>
                <w:lang w:val="es-ES"/>
              </w:rPr>
              <w:t xml:space="preserve"> ROTULAS Y LECHOS PARA TORNILLOS, CON TUERCAS Y DISPOSITIVOS DE BLOQUEO Y BARRAS PARA COMPRESIÓN /DISTRACCIÓN  CORTO, STANDAR O LARGO, CON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lastRenderedPageBreak/>
              <w:t>88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FIJADOR -ELONGADOR PARA TIBIA Y/O FEMUR CON CABEZAL EN FORMA DE T, CON ASIENTO PARA TORNILLOS, PARA ACLOPARSE AL FIJADOR  , CON  FIJADOR  ESTANDAR O LARGO, CON CABEZAS RECTAS CON ASIENTO PARA TORNILLOS, ARTICULADOS, PARA ACOPLARSE EN LOS EXTREMOS A UN CUERPO COMPLETO TELESCÓPICO, CASQUILLOS CON ASIENTO Y UN COMPRESOR/DISTRACTOR PARA EXTENSIÓN, O MEDIDAS EQUIVALENTES. CABEZAL EN "T" CON ASIENTO PARA TORNILLOS PARA ACOPLARSE AL FIJADOR.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SISTEMA DE FIJADOR -ELONGADOR PARA HUMERO Y ANTEBRAZO, CONSTA DE: FIJADOR CORTO O  ESTANDAR, CON CABEZAS RECTAS CON ASIENTO PARA TORNILLOS, ARTICULADOS, PARA ACOPLARSE EN LOS EXTREMOS A UN CUERPO COMPLETO TELESCÓPICO, CASQUILLOS CON ASIENTO Y UN COMPRESOR/DISTRACTOR PARA EXTENSIÓN, O MEDIDAS EQUIVALENTES. TORNILLO DE ESPONJOSA PARA FIJADOR EXTERNO. LONGITUD DE 120.0 MM A 160.0 MM, ROSCA DE 50.0 MM A 80.0 MM. INCLUYE MEDIDAS INTERMEDIAS ENTRE LAS ESPECIFICADAS. TORNILLO CORTICAL PARA FIJADOR EXTERNO. LONGITUD 60MM A 120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90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607255486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647B68" w:rsidRDefault="006976AD" w:rsidP="00C16313">
            <w:pPr>
              <w:jc w:val="both"/>
              <w:rPr>
                <w:rFonts w:ascii="Arial Narrow" w:hAnsi="Arial Narrow" w:cs="Calibri"/>
                <w:color w:val="000000"/>
                <w:sz w:val="14"/>
                <w:szCs w:val="14"/>
                <w:lang w:val="es-ES"/>
              </w:rPr>
            </w:pPr>
            <w:r w:rsidRPr="00647B68">
              <w:rPr>
                <w:rFonts w:ascii="Arial Narrow" w:hAnsi="Arial Narrow" w:cs="Calibri"/>
                <w:color w:val="000000"/>
                <w:sz w:val="14"/>
                <w:szCs w:val="14"/>
                <w:lang w:val="es-ES"/>
              </w:rPr>
              <w:t>PLACAS PARA TORNILLO DINÁMICO DE CADERA A 150 GRADOS. CILINDRO ESTÁNDAR. NÚMERO DE ORIFICIOS: DE 4 A 10.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47</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91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5049952112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647B68" w:rsidRDefault="006976AD" w:rsidP="00C16313">
            <w:pPr>
              <w:jc w:val="both"/>
              <w:rPr>
                <w:rFonts w:ascii="Arial Narrow" w:hAnsi="Arial Narrow" w:cs="Calibri"/>
                <w:color w:val="000000"/>
                <w:sz w:val="14"/>
                <w:szCs w:val="14"/>
                <w:lang w:val="es-ES"/>
              </w:rPr>
            </w:pPr>
            <w:r w:rsidRPr="00647B68">
              <w:rPr>
                <w:rFonts w:ascii="Arial Narrow" w:hAnsi="Arial Narrow" w:cs="Calibri"/>
                <w:color w:val="000000"/>
                <w:sz w:val="14"/>
                <w:szCs w:val="14"/>
                <w:lang w:val="es-ES"/>
              </w:rPr>
              <w:t>SET DE TORNILLOS DE TRACCION PARA PLACA DINAMICA DE 50 MM A 135 MM DE LONGITUD</w:t>
            </w:r>
            <w:r w:rsidR="002B64C8" w:rsidRPr="00647B68">
              <w:rPr>
                <w:rFonts w:ascii="Arial Narrow" w:hAnsi="Arial Narrow" w:cs="Calibri"/>
                <w:color w:val="000000"/>
                <w:sz w:val="14"/>
                <w:szCs w:val="14"/>
                <w:lang w:val="es-ES"/>
              </w:rPr>
              <w:t>. (USO PEDIATRICO)</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47</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92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5049952117</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647B68" w:rsidRDefault="006976AD" w:rsidP="00C16313">
            <w:pPr>
              <w:jc w:val="both"/>
              <w:rPr>
                <w:rFonts w:ascii="Arial Narrow" w:hAnsi="Arial Narrow" w:cs="Calibri"/>
                <w:color w:val="000000"/>
                <w:sz w:val="14"/>
                <w:szCs w:val="14"/>
                <w:lang w:val="es-ES"/>
              </w:rPr>
            </w:pPr>
            <w:r w:rsidRPr="00647B68">
              <w:rPr>
                <w:rFonts w:ascii="Arial Narrow" w:hAnsi="Arial Narrow" w:cs="Calibri"/>
                <w:color w:val="000000"/>
                <w:sz w:val="14"/>
                <w:szCs w:val="14"/>
                <w:lang w:val="es-ES"/>
              </w:rPr>
              <w:t>SET DE PLACAS ESPECIALES DE SOSTEN LATERAL PARA TIBIA IZQUIERDA O DERECHA DE 5 A 12 ORIFICIOS, DE DOBLE ANGULACION DE 4 A 6 ORIFICIOS EN EL VASTAGO. PARA 1" DE 3 A 8 ORIFICIOS EN EL VASTAGO, DE ANGULO RECTO DE 4 A 6 ORIFICIOS, PLACA EN "R" DE 3 A 5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13</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5049952118</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ESPECIALES PARA RECONSTRUCCION RECTAS, DE 6 A 14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SET</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5049952121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SET DE PLACAS PARA TORNILLO 3.5 MM Y 4.0 MM DIAMETRO DE 2 A 9 ORIFICIOS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608990479</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TORNILLOS CANULADO PARA HUESO ESPONJOSO, DE 7.0 MM DE DIÁMETRO, CON ROSCA DE 32 MM. LONGITUD DE 45.0 MM A 130.0 MM. INCLUYE MEDIDAS INTERMEDIAS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5049952202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TORNILLOS CANULADO PARA HUESO ESPONJOSO, DE 7 MM DE DIÁMETRO, CON ROSCA DE 16 MM.LONGITUD DE 30.0 MM A 130.0 MM. INCLUYE MEDIDAS INTERMEDIAS ENTRE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14</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608991808</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4.5 MM DE DIÁMETRO. LONGITUD: DE 14.0 MM A 94.0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93</w:t>
            </w:r>
          </w:p>
        </w:tc>
      </w:tr>
      <w:tr w:rsidR="006976AD" w:rsidRPr="00816221" w:rsidTr="00C16313">
        <w:trPr>
          <w:trHeight w:val="99"/>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608990305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3.5 MM DE DIÁMETRO. LONGITUD: DE 10.0 MM A 110.0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131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345</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608990321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2.7 MM DE DIÁMETRO. LONGITUD: DE 6.0 MM A 40.0 MM.INCLUYE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6976AD" w:rsidRPr="00816221" w:rsidTr="00C16313">
        <w:trPr>
          <w:trHeight w:val="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608990495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CORTICAL, DE 2.0 MM DE DIÁMETRO, CON ENTRADA HEXAGONAL. LONGITUD: DE6.0 MM A 38.0 MM. INCLUYE MEDIDAS INTERMEDIAS ENTRE LAS ESPECIF</w:t>
            </w:r>
            <w:r>
              <w:rPr>
                <w:rFonts w:ascii="Arial Narrow" w:hAnsi="Arial Narrow" w:cs="Calibri"/>
                <w:color w:val="000000"/>
                <w:sz w:val="14"/>
                <w:szCs w:val="14"/>
                <w:lang w:val="es-ES"/>
              </w:rPr>
              <w:t>ICADAS.</w:t>
            </w:r>
            <w:r w:rsidRPr="00816221">
              <w:rPr>
                <w:rFonts w:ascii="Arial Narrow" w:hAnsi="Arial Narrow" w:cs="Calibri"/>
                <w:color w:val="000000"/>
                <w:sz w:val="14"/>
                <w:szCs w:val="14"/>
                <w:lang w:val="es-ES"/>
              </w:rPr>
              <w:t xml:space="preserve">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8</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608993291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ESPONJOSO, CON CABEZA ESFEROIDAL, DE 4.0 MM DE DIÁMETRO. ROSCA COMPLETA. LONGITUD: DE 10.0 MM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608990370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TORNILLOS PARA HUESO ESPONJOSO, CON CABEZA ESFEROIDAL, DIÁMETRO DE LA ROSCA 4.0 MM. LONGITUD: DE 10.0 MM A 60.0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18</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608982021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DE PUNTA TRIANGULAR O ROMA DE 6.0 MM DE DIÁMETRO, EN ALEACIÓN DE TITANIO O ACERO INOXIDABLE. LONGITUD: DE 100.0 MM, 060.898.2039- 130 MM Y 060.898.2047 PARA 190.0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104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608991261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CLAVO TIPO SCHANZ PUNTA TRIANGULAR O ROMA DE 5.0 MM A 5.5 MM DE DIÁMETRO, EN ALEACIÓN DE TITANIO OACERO INOXIDABLE. LONGITUD: DE 100.0 MM A 200.0 MM. INCLUYE MEDIDAS INTERMEDIAS ENTRE LASESPECIFICADAS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42</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t>105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t>608997490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B55500" w:rsidRDefault="006976AD" w:rsidP="00C16313">
            <w:pPr>
              <w:jc w:val="both"/>
              <w:rPr>
                <w:rFonts w:ascii="Arial Narrow" w:hAnsi="Arial Narrow" w:cs="Calibri"/>
                <w:color w:val="000000"/>
                <w:sz w:val="14"/>
                <w:szCs w:val="14"/>
                <w:lang w:val="es-ES"/>
              </w:rPr>
            </w:pPr>
            <w:r w:rsidRPr="00B55500">
              <w:rPr>
                <w:rFonts w:ascii="Arial Narrow" w:hAnsi="Arial Narrow" w:cs="Calibri"/>
                <w:color w:val="000000"/>
                <w:sz w:val="14"/>
                <w:szCs w:val="14"/>
                <w:lang w:val="es-ES"/>
              </w:rPr>
              <w:t>CLAVO TIPO SCHANZ DE 4.5 MM DE DIÁMETRO Y 10 MM A 55 MM DE ROSCA, EN ALEACIÓN DE TITANIO O ACEROINOXIDABLE. LONGITUD: DE 100.0 MM A 200.0 MM. INCLUYE MEDIDAS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t>106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t>5049952217</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B55500" w:rsidRDefault="006976AD" w:rsidP="00C16313">
            <w:pPr>
              <w:jc w:val="both"/>
              <w:rPr>
                <w:rFonts w:ascii="Arial Narrow" w:hAnsi="Arial Narrow" w:cs="Calibri"/>
                <w:color w:val="000000"/>
                <w:sz w:val="14"/>
                <w:szCs w:val="14"/>
                <w:lang w:val="es-ES"/>
              </w:rPr>
            </w:pPr>
            <w:r w:rsidRPr="00B55500">
              <w:rPr>
                <w:rFonts w:ascii="Arial Narrow" w:hAnsi="Arial Narrow" w:cs="Calibri"/>
                <w:color w:val="000000"/>
                <w:sz w:val="14"/>
                <w:szCs w:val="14"/>
                <w:lang w:val="es-ES"/>
              </w:rPr>
              <w:t>TORNILLO DE SHANZ PUNTA TRIANGULAR 4.0 MM DE DIAMETRO Y 3 MM DE ROSCA, LONG. DE 60 MM. A 100 MM.</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19</w:t>
            </w:r>
          </w:p>
        </w:tc>
      </w:tr>
      <w:tr w:rsidR="006976AD" w:rsidRPr="00816221" w:rsidTr="00C16313">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lastRenderedPageBreak/>
              <w:t>107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B55500" w:rsidRDefault="006976AD" w:rsidP="00C16313">
            <w:pPr>
              <w:jc w:val="center"/>
              <w:rPr>
                <w:rFonts w:ascii="Arial Narrow" w:hAnsi="Arial Narrow" w:cs="Calibri"/>
                <w:color w:val="000000"/>
                <w:sz w:val="14"/>
                <w:szCs w:val="14"/>
                <w:lang w:val="es-ES"/>
              </w:rPr>
            </w:pPr>
            <w:r w:rsidRPr="00B55500">
              <w:rPr>
                <w:rFonts w:ascii="Arial Narrow" w:hAnsi="Arial Narrow" w:cs="Calibri"/>
                <w:color w:val="000000"/>
                <w:sz w:val="14"/>
                <w:szCs w:val="14"/>
                <w:lang w:val="es-ES"/>
              </w:rPr>
              <w:t>5373360204</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B55500" w:rsidRDefault="006976AD" w:rsidP="00C16313">
            <w:pPr>
              <w:jc w:val="both"/>
              <w:rPr>
                <w:rFonts w:ascii="Arial Narrow" w:hAnsi="Arial Narrow" w:cs="Calibri"/>
                <w:color w:val="000000"/>
                <w:sz w:val="14"/>
                <w:szCs w:val="14"/>
                <w:lang w:val="es-ES"/>
              </w:rPr>
            </w:pPr>
            <w:r w:rsidRPr="00B55500">
              <w:rPr>
                <w:rFonts w:ascii="Arial Narrow" w:hAnsi="Arial Narrow" w:cs="Calibri"/>
                <w:color w:val="000000"/>
                <w:sz w:val="14"/>
                <w:szCs w:val="14"/>
                <w:lang w:val="es-ES"/>
              </w:rPr>
              <w:t>EQUIPO DE SUTURA DE MENISCO, ESTÉRIL, CONSTA DE: UNA PIEZA DE MANO, UNA CÁNULA MALEABLE A 70 GRADOS, PASADOR DE SUTURA CON OJAL Y UN AJUSTADOR PARA PASADOR DE SUTURA.PIEZA.</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108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604460295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D6662E" w:rsidRDefault="006976AD"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GRAPA TIPO BISAGRA DE ACERO INOXIDABLE ANCHO DE 10MM LONG. 12MM A 20MM INCLUYE TORNILLOS PARA FIJACIÓN</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9</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109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607256609</w:t>
            </w:r>
          </w:p>
        </w:tc>
        <w:tc>
          <w:tcPr>
            <w:tcW w:w="5201" w:type="dxa"/>
            <w:tcBorders>
              <w:top w:val="nil"/>
              <w:left w:val="nil"/>
              <w:bottom w:val="single" w:sz="8" w:space="0" w:color="000000"/>
              <w:right w:val="single" w:sz="8" w:space="0" w:color="000000"/>
            </w:tcBorders>
            <w:shd w:val="clear" w:color="auto" w:fill="auto"/>
            <w:vAlign w:val="center"/>
            <w:hideMark/>
          </w:tcPr>
          <w:p w:rsidR="00B55500" w:rsidRPr="00D6662E" w:rsidRDefault="006976AD" w:rsidP="00B55500">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PLACAS PARA CADERA</w:t>
            </w:r>
            <w:r w:rsidR="000A7510" w:rsidRPr="00D6662E">
              <w:rPr>
                <w:rFonts w:ascii="Arial Narrow" w:hAnsi="Arial Narrow" w:cs="Calibri"/>
                <w:color w:val="000000"/>
                <w:sz w:val="14"/>
                <w:szCs w:val="14"/>
                <w:lang w:val="es-ES"/>
              </w:rPr>
              <w:t xml:space="preserve"> TIPO DHS PEDIÁTRICAS CON TORNILLO DESLIZABLE</w:t>
            </w:r>
            <w:r w:rsidRPr="00D6662E">
              <w:rPr>
                <w:rFonts w:ascii="Arial Narrow" w:hAnsi="Arial Narrow" w:cs="Calibri"/>
                <w:color w:val="000000"/>
                <w:sz w:val="14"/>
                <w:szCs w:val="14"/>
                <w:lang w:val="es-ES"/>
              </w:rPr>
              <w:t xml:space="preserve">, PARA TORNILLOS DE </w:t>
            </w:r>
            <w:r w:rsidR="00B55500" w:rsidRPr="00D6662E">
              <w:rPr>
                <w:rFonts w:ascii="Arial Narrow" w:hAnsi="Arial Narrow" w:cs="Calibri"/>
                <w:color w:val="000000"/>
                <w:sz w:val="14"/>
                <w:szCs w:val="14"/>
                <w:lang w:val="es-ES"/>
              </w:rPr>
              <w:t xml:space="preserve">ANGULOS DE </w:t>
            </w:r>
            <w:r w:rsidR="0089093C" w:rsidRPr="00D6662E">
              <w:rPr>
                <w:rFonts w:ascii="Arial Narrow" w:hAnsi="Arial Narrow" w:cs="Calibri"/>
                <w:color w:val="000000"/>
                <w:sz w:val="14"/>
                <w:szCs w:val="14"/>
                <w:lang w:val="es-ES"/>
              </w:rPr>
              <w:t>100</w:t>
            </w:r>
            <w:r w:rsidRPr="00D6662E">
              <w:rPr>
                <w:rFonts w:ascii="Arial Narrow" w:hAnsi="Arial Narrow" w:cs="Calibri"/>
                <w:color w:val="000000"/>
                <w:sz w:val="14"/>
                <w:szCs w:val="14"/>
                <w:lang w:val="es-ES"/>
              </w:rPr>
              <w:t>,</w:t>
            </w:r>
            <w:r w:rsidR="002B64C8" w:rsidRPr="00D6662E">
              <w:rPr>
                <w:rFonts w:ascii="Arial Narrow" w:hAnsi="Arial Narrow" w:cs="Calibri"/>
                <w:color w:val="000000"/>
                <w:sz w:val="14"/>
                <w:szCs w:val="14"/>
                <w:lang w:val="es-ES"/>
              </w:rPr>
              <w:t xml:space="preserve"> </w:t>
            </w:r>
            <w:r w:rsidRPr="00D6662E">
              <w:rPr>
                <w:rFonts w:ascii="Arial Narrow" w:hAnsi="Arial Narrow" w:cs="Calibri"/>
                <w:color w:val="000000"/>
                <w:sz w:val="14"/>
                <w:szCs w:val="14"/>
                <w:lang w:val="es-ES"/>
              </w:rPr>
              <w:t xml:space="preserve">110 Y </w:t>
            </w:r>
            <w:r w:rsidR="0089093C" w:rsidRPr="00D6662E">
              <w:rPr>
                <w:rFonts w:ascii="Arial Narrow" w:hAnsi="Arial Narrow" w:cs="Calibri"/>
                <w:color w:val="000000"/>
                <w:sz w:val="14"/>
                <w:szCs w:val="14"/>
                <w:lang w:val="es-ES"/>
              </w:rPr>
              <w:t>120</w:t>
            </w:r>
            <w:r w:rsidRPr="00D6662E">
              <w:rPr>
                <w:rFonts w:ascii="Arial Narrow" w:hAnsi="Arial Narrow" w:cs="Calibri"/>
                <w:color w:val="000000"/>
                <w:sz w:val="14"/>
                <w:szCs w:val="14"/>
                <w:lang w:val="es-ES"/>
              </w:rPr>
              <w:t xml:space="preserve"> GRADOS</w:t>
            </w:r>
            <w:r w:rsidR="00647B68" w:rsidRPr="00D6662E">
              <w:rPr>
                <w:rFonts w:ascii="Arial Narrow" w:hAnsi="Arial Narrow" w:cs="Calibri"/>
                <w:color w:val="000000"/>
                <w:sz w:val="14"/>
                <w:szCs w:val="14"/>
                <w:lang w:val="es-ES"/>
              </w:rPr>
              <w:t xml:space="preserve"> EN RELACION A LAS PLACAS</w:t>
            </w:r>
            <w:r w:rsidRPr="00D6662E">
              <w:rPr>
                <w:rFonts w:ascii="Arial Narrow" w:hAnsi="Arial Narrow" w:cs="Calibri"/>
                <w:color w:val="000000"/>
                <w:sz w:val="14"/>
                <w:szCs w:val="14"/>
                <w:lang w:val="es-ES"/>
              </w:rPr>
              <w:t>.</w:t>
            </w:r>
            <w:r w:rsidR="00B55500" w:rsidRPr="00D6662E">
              <w:rPr>
                <w:rFonts w:ascii="Arial Narrow" w:hAnsi="Arial Narrow" w:cs="Calibri"/>
                <w:color w:val="000000"/>
                <w:sz w:val="14"/>
                <w:szCs w:val="14"/>
                <w:lang w:val="es-ES"/>
              </w:rPr>
              <w:t xml:space="preserve"> </w:t>
            </w:r>
            <w:r w:rsidRPr="00D6662E">
              <w:rPr>
                <w:rFonts w:ascii="Arial Narrow" w:hAnsi="Arial Narrow" w:cs="Calibri"/>
                <w:color w:val="000000"/>
                <w:sz w:val="14"/>
                <w:szCs w:val="14"/>
                <w:lang w:val="es-ES"/>
              </w:rPr>
              <w:t>NUMERO DE O</w:t>
            </w:r>
            <w:r w:rsidR="002B64C8" w:rsidRPr="00D6662E">
              <w:rPr>
                <w:rFonts w:ascii="Arial Narrow" w:hAnsi="Arial Narrow" w:cs="Calibri"/>
                <w:color w:val="000000"/>
                <w:sz w:val="14"/>
                <w:szCs w:val="14"/>
                <w:lang w:val="es-ES"/>
              </w:rPr>
              <w:t>RI</w:t>
            </w:r>
            <w:r w:rsidRPr="00D6662E">
              <w:rPr>
                <w:rFonts w:ascii="Arial Narrow" w:hAnsi="Arial Narrow" w:cs="Calibri"/>
                <w:color w:val="000000"/>
                <w:sz w:val="14"/>
                <w:szCs w:val="14"/>
                <w:lang w:val="es-ES"/>
              </w:rPr>
              <w:t xml:space="preserve">FICIOS </w:t>
            </w:r>
            <w:r w:rsidR="0089093C" w:rsidRPr="00D6662E">
              <w:rPr>
                <w:rFonts w:ascii="Arial Narrow" w:hAnsi="Arial Narrow" w:cs="Calibri"/>
                <w:color w:val="000000"/>
                <w:sz w:val="14"/>
                <w:szCs w:val="14"/>
                <w:lang w:val="es-ES"/>
              </w:rPr>
              <w:t>6</w:t>
            </w:r>
            <w:r w:rsidRPr="00D6662E">
              <w:rPr>
                <w:rFonts w:ascii="Arial Narrow" w:hAnsi="Arial Narrow" w:cs="Calibri"/>
                <w:color w:val="000000"/>
                <w:sz w:val="14"/>
                <w:szCs w:val="14"/>
                <w:lang w:val="es-ES"/>
              </w:rPr>
              <w:t xml:space="preserve"> A </w:t>
            </w:r>
            <w:r w:rsidR="0089093C" w:rsidRPr="00D6662E">
              <w:rPr>
                <w:rFonts w:ascii="Arial Narrow" w:hAnsi="Arial Narrow" w:cs="Calibri"/>
                <w:color w:val="000000"/>
                <w:sz w:val="14"/>
                <w:szCs w:val="14"/>
                <w:lang w:val="es-ES"/>
              </w:rPr>
              <w:t>7</w:t>
            </w:r>
            <w:r w:rsidR="000A7510" w:rsidRPr="00D6662E">
              <w:rPr>
                <w:rFonts w:ascii="Arial Narrow" w:hAnsi="Arial Narrow" w:cs="Calibri"/>
                <w:color w:val="000000"/>
                <w:sz w:val="14"/>
                <w:szCs w:val="14"/>
                <w:lang w:val="es-ES"/>
              </w:rPr>
              <w:t>.</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13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647B68" w:rsidRDefault="006976AD" w:rsidP="00C16313">
            <w:pPr>
              <w:jc w:val="center"/>
              <w:rPr>
                <w:rFonts w:ascii="Arial Narrow" w:hAnsi="Arial Narrow" w:cs="Calibri"/>
                <w:color w:val="000000"/>
                <w:sz w:val="14"/>
                <w:szCs w:val="14"/>
                <w:lang w:val="es-ES"/>
              </w:rPr>
            </w:pPr>
            <w:r w:rsidRPr="00647B68">
              <w:rPr>
                <w:rFonts w:ascii="Arial Narrow" w:hAnsi="Arial Narrow" w:cs="Calibri"/>
                <w:color w:val="000000"/>
                <w:sz w:val="14"/>
                <w:szCs w:val="14"/>
                <w:lang w:val="es-ES"/>
              </w:rPr>
              <w:t>13</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110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D6662E" w:rsidRDefault="006976AD"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604371096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D6662E" w:rsidRDefault="006976AD"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 xml:space="preserve">GANCHO. LAMINAR PEQUEÑO DERECHO.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C14EDA"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C14EDA" w:rsidRPr="00D6662E" w:rsidRDefault="00C14EDA"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111</w:t>
            </w:r>
          </w:p>
        </w:tc>
        <w:tc>
          <w:tcPr>
            <w:tcW w:w="1160" w:type="dxa"/>
            <w:tcBorders>
              <w:top w:val="nil"/>
              <w:left w:val="nil"/>
              <w:bottom w:val="single" w:sz="8" w:space="0" w:color="000000"/>
              <w:right w:val="single" w:sz="8" w:space="0" w:color="000000"/>
            </w:tcBorders>
            <w:shd w:val="clear" w:color="auto" w:fill="auto"/>
            <w:noWrap/>
            <w:vAlign w:val="center"/>
            <w:hideMark/>
          </w:tcPr>
          <w:p w:rsidR="00C14EDA" w:rsidRPr="00D6662E" w:rsidRDefault="00C14EDA" w:rsidP="00C16313">
            <w:pPr>
              <w:jc w:val="center"/>
              <w:rPr>
                <w:rFonts w:ascii="Arial Narrow" w:hAnsi="Arial Narrow" w:cs="Calibri"/>
                <w:color w:val="000000"/>
                <w:sz w:val="14"/>
                <w:szCs w:val="14"/>
                <w:lang w:val="es-ES"/>
              </w:rPr>
            </w:pPr>
            <w:r w:rsidRPr="00D6662E">
              <w:rPr>
                <w:rFonts w:ascii="Arial Narrow" w:hAnsi="Arial Narrow" w:cs="Calibri"/>
                <w:color w:val="000000"/>
                <w:sz w:val="14"/>
                <w:szCs w:val="14"/>
                <w:lang w:val="es-ES"/>
              </w:rPr>
              <w:t>604371104</w:t>
            </w:r>
          </w:p>
        </w:tc>
        <w:tc>
          <w:tcPr>
            <w:tcW w:w="5201" w:type="dxa"/>
            <w:tcBorders>
              <w:top w:val="nil"/>
              <w:left w:val="nil"/>
              <w:bottom w:val="single" w:sz="8" w:space="0" w:color="000000"/>
              <w:right w:val="single" w:sz="8" w:space="0" w:color="000000"/>
            </w:tcBorders>
            <w:shd w:val="clear" w:color="auto" w:fill="auto"/>
            <w:vAlign w:val="center"/>
            <w:hideMark/>
          </w:tcPr>
          <w:p w:rsidR="00C14EDA" w:rsidRPr="00D6662E" w:rsidRDefault="00C14EDA" w:rsidP="00C16313">
            <w:pPr>
              <w:jc w:val="both"/>
              <w:rPr>
                <w:rFonts w:ascii="Arial Narrow" w:hAnsi="Arial Narrow" w:cs="Calibri"/>
                <w:color w:val="000000"/>
                <w:sz w:val="14"/>
                <w:szCs w:val="14"/>
                <w:lang w:val="es-ES"/>
              </w:rPr>
            </w:pPr>
            <w:r w:rsidRPr="00D6662E">
              <w:rPr>
                <w:rFonts w:ascii="Arial Narrow" w:hAnsi="Arial Narrow" w:cs="Calibri"/>
                <w:color w:val="000000"/>
                <w:sz w:val="14"/>
                <w:szCs w:val="14"/>
                <w:lang w:val="es-ES"/>
              </w:rPr>
              <w:t xml:space="preserve">GANCHO LAMINAR PEQUEÑO IZQUIERDO. PIEZA.                                                                                                                                                                                                                                                                                                                                                                                                                                                                                                                                                                                                                                                                                                                                                                                                                                                                                                                                                                                                  </w:t>
            </w:r>
          </w:p>
        </w:tc>
        <w:tc>
          <w:tcPr>
            <w:tcW w:w="739" w:type="dxa"/>
            <w:tcBorders>
              <w:top w:val="nil"/>
              <w:left w:val="nil"/>
              <w:bottom w:val="single" w:sz="8" w:space="0" w:color="000000"/>
              <w:right w:val="single" w:sz="8" w:space="0" w:color="000000"/>
            </w:tcBorders>
            <w:shd w:val="clear" w:color="auto" w:fill="auto"/>
            <w:noWrap/>
            <w:hideMark/>
          </w:tcPr>
          <w:p w:rsidR="00C14EDA" w:rsidRDefault="00C14EDA" w:rsidP="00C14EDA">
            <w:pPr>
              <w:jc w:val="center"/>
            </w:pPr>
            <w:r w:rsidRPr="00BD5059">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C14EDA"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112</w:t>
            </w:r>
          </w:p>
        </w:tc>
        <w:tc>
          <w:tcPr>
            <w:tcW w:w="116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604371112</w:t>
            </w:r>
          </w:p>
        </w:tc>
        <w:tc>
          <w:tcPr>
            <w:tcW w:w="5201" w:type="dxa"/>
            <w:tcBorders>
              <w:top w:val="nil"/>
              <w:left w:val="nil"/>
              <w:bottom w:val="single" w:sz="8" w:space="0" w:color="000000"/>
              <w:right w:val="single" w:sz="8" w:space="0" w:color="000000"/>
            </w:tcBorders>
            <w:shd w:val="clear" w:color="auto" w:fill="auto"/>
            <w:vAlign w:val="center"/>
            <w:hideMark/>
          </w:tcPr>
          <w:p w:rsidR="00C14EDA" w:rsidRPr="00816221" w:rsidRDefault="00C14EDA"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MEDIANO DERECHO. PIEZA.                                                                                                                                                                                                                                                                                                                                                                                                                                                                                                                                                                                                                                                                                                                                                                                                                                                                                                                                                                                                    </w:t>
            </w:r>
          </w:p>
        </w:tc>
        <w:tc>
          <w:tcPr>
            <w:tcW w:w="739" w:type="dxa"/>
            <w:tcBorders>
              <w:top w:val="nil"/>
              <w:left w:val="nil"/>
              <w:bottom w:val="single" w:sz="8" w:space="0" w:color="000000"/>
              <w:right w:val="single" w:sz="8" w:space="0" w:color="000000"/>
            </w:tcBorders>
            <w:shd w:val="clear" w:color="auto" w:fill="auto"/>
            <w:noWrap/>
            <w:hideMark/>
          </w:tcPr>
          <w:p w:rsidR="00C14EDA" w:rsidRDefault="00C14EDA" w:rsidP="00C14EDA">
            <w:pPr>
              <w:jc w:val="center"/>
            </w:pPr>
            <w:r w:rsidRPr="00BD5059">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C14EDA"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113</w:t>
            </w:r>
          </w:p>
        </w:tc>
        <w:tc>
          <w:tcPr>
            <w:tcW w:w="116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604371120</w:t>
            </w:r>
          </w:p>
        </w:tc>
        <w:tc>
          <w:tcPr>
            <w:tcW w:w="5201" w:type="dxa"/>
            <w:tcBorders>
              <w:top w:val="nil"/>
              <w:left w:val="nil"/>
              <w:bottom w:val="single" w:sz="8" w:space="0" w:color="000000"/>
              <w:right w:val="single" w:sz="8" w:space="0" w:color="000000"/>
            </w:tcBorders>
            <w:shd w:val="clear" w:color="auto" w:fill="auto"/>
            <w:vAlign w:val="center"/>
            <w:hideMark/>
          </w:tcPr>
          <w:p w:rsidR="00C14EDA" w:rsidRPr="00816221" w:rsidRDefault="00C14EDA"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MEDIANO IZQUIERDO. PIEZA.                                                                                                                                                                                                                                                                                                                                                                                                                                                                                                                                                                                                                                                                                                                                                                                                                                                                                                                                                                                                  </w:t>
            </w:r>
          </w:p>
        </w:tc>
        <w:tc>
          <w:tcPr>
            <w:tcW w:w="739" w:type="dxa"/>
            <w:tcBorders>
              <w:top w:val="nil"/>
              <w:left w:val="nil"/>
              <w:bottom w:val="single" w:sz="8" w:space="0" w:color="000000"/>
              <w:right w:val="single" w:sz="8" w:space="0" w:color="000000"/>
            </w:tcBorders>
            <w:shd w:val="clear" w:color="auto" w:fill="auto"/>
            <w:noWrap/>
            <w:hideMark/>
          </w:tcPr>
          <w:p w:rsidR="00C14EDA" w:rsidRDefault="00C14EDA" w:rsidP="00C14EDA">
            <w:pPr>
              <w:jc w:val="center"/>
            </w:pPr>
            <w:r w:rsidRPr="00BD5059">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C14EDA"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114</w:t>
            </w:r>
          </w:p>
        </w:tc>
        <w:tc>
          <w:tcPr>
            <w:tcW w:w="116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604371138</w:t>
            </w:r>
          </w:p>
        </w:tc>
        <w:tc>
          <w:tcPr>
            <w:tcW w:w="5201" w:type="dxa"/>
            <w:tcBorders>
              <w:top w:val="nil"/>
              <w:left w:val="nil"/>
              <w:bottom w:val="single" w:sz="8" w:space="0" w:color="000000"/>
              <w:right w:val="single" w:sz="8" w:space="0" w:color="000000"/>
            </w:tcBorders>
            <w:shd w:val="clear" w:color="auto" w:fill="auto"/>
            <w:vAlign w:val="center"/>
            <w:hideMark/>
          </w:tcPr>
          <w:p w:rsidR="00C14EDA" w:rsidRPr="00816221" w:rsidRDefault="00C14EDA"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GRANDE DERECHO. PIEZA.                                                                                                                                                                                                                                                                                                                                                                                                                                                                                                                                                                                                                                                                                                                                                                                                                                                                                                                                                                                                     </w:t>
            </w:r>
          </w:p>
        </w:tc>
        <w:tc>
          <w:tcPr>
            <w:tcW w:w="739" w:type="dxa"/>
            <w:tcBorders>
              <w:top w:val="nil"/>
              <w:left w:val="nil"/>
              <w:bottom w:val="single" w:sz="8" w:space="0" w:color="000000"/>
              <w:right w:val="single" w:sz="8" w:space="0" w:color="000000"/>
            </w:tcBorders>
            <w:shd w:val="clear" w:color="auto" w:fill="auto"/>
            <w:noWrap/>
            <w:hideMark/>
          </w:tcPr>
          <w:p w:rsidR="00C14EDA" w:rsidRDefault="00C14EDA" w:rsidP="00C14EDA">
            <w:pPr>
              <w:jc w:val="center"/>
            </w:pPr>
            <w:r w:rsidRPr="00BD5059">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C14EDA"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115</w:t>
            </w:r>
          </w:p>
        </w:tc>
        <w:tc>
          <w:tcPr>
            <w:tcW w:w="116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604371146</w:t>
            </w:r>
          </w:p>
        </w:tc>
        <w:tc>
          <w:tcPr>
            <w:tcW w:w="5201" w:type="dxa"/>
            <w:tcBorders>
              <w:top w:val="nil"/>
              <w:left w:val="nil"/>
              <w:bottom w:val="single" w:sz="8" w:space="0" w:color="000000"/>
              <w:right w:val="single" w:sz="8" w:space="0" w:color="000000"/>
            </w:tcBorders>
            <w:shd w:val="clear" w:color="auto" w:fill="auto"/>
            <w:vAlign w:val="center"/>
            <w:hideMark/>
          </w:tcPr>
          <w:p w:rsidR="00C14EDA" w:rsidRPr="00816221" w:rsidRDefault="00C14EDA"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LAMINAR GRANDE IZQUIERDO. PIEZA                                                                                                                                                                                                                                                                                                                                                                                                                                                                                                                                                                                                                                                                                                                                                                                                                                                                                                                                                                                                    </w:t>
            </w:r>
          </w:p>
        </w:tc>
        <w:tc>
          <w:tcPr>
            <w:tcW w:w="739" w:type="dxa"/>
            <w:tcBorders>
              <w:top w:val="nil"/>
              <w:left w:val="nil"/>
              <w:bottom w:val="single" w:sz="8" w:space="0" w:color="000000"/>
              <w:right w:val="single" w:sz="8" w:space="0" w:color="000000"/>
            </w:tcBorders>
            <w:shd w:val="clear" w:color="auto" w:fill="auto"/>
            <w:noWrap/>
            <w:hideMark/>
          </w:tcPr>
          <w:p w:rsidR="00C14EDA" w:rsidRDefault="00C14EDA" w:rsidP="00C14EDA">
            <w:pPr>
              <w:jc w:val="center"/>
            </w:pPr>
            <w:r w:rsidRPr="00BD5059">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C14EDA" w:rsidRPr="00816221" w:rsidRDefault="00C14EDA"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6976AD" w:rsidRPr="00816221" w:rsidTr="00C16313">
        <w:trPr>
          <w:trHeight w:val="87"/>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604371203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PEDICULAR DERECHO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604371211</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GANCHO PEDICULAR IZQUIERDO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r w:rsidR="00C14EDA">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118</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607530110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ANGULADA,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4</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7</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119</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607530128</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RECTA,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r>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3</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120</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607530136</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EQUIPO DE RADIOFRECUENCIA OVAL, DE 2.5 MM A 4.0 MM  DE DIÁMETRO. PIEZA.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PIEZA</w:t>
            </w: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6976AD" w:rsidRPr="00816221" w:rsidTr="00C16313">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121</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608590170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TAPÓN DESECHABLE DE PLÁSTICO PARA EL TÚNEL ÓSEO EN LA PLASTÍA DE LIGAMENTO CRUZADO DE 7 MM A 13 MM INCLUYENDO MEDIDAS INTERMEDIAS.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15</w:t>
            </w:r>
          </w:p>
        </w:tc>
      </w:tr>
      <w:tr w:rsidR="006976AD" w:rsidRPr="00816221" w:rsidTr="006976AD">
        <w:trPr>
          <w:trHeight w:val="20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122</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604371237</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4.5 A 5.5 MM DE DIÁMETRO CON O SIN DOBLE ABERTURA LATERAL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6976AD" w:rsidRPr="00816221" w:rsidTr="006976AD">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123</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604371245</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5 MM DE DIÁMETRO.  SISTEMA UNIVERSAL PARA COLUMNA GANCHO PEDICULAR PEDIÁTRICO DE ALEACIÓN DE TITANIO. MEDIANO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SISTEMA</w:t>
            </w: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w:t>
            </w:r>
          </w:p>
        </w:tc>
      </w:tr>
      <w:tr w:rsidR="006976AD" w:rsidRPr="00816221" w:rsidTr="006976AD">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124</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604371252</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GANCHOS PEDIÁTRICOS PARA BARRAS DE 5 MM DE DIÁMETRO.  SISTEMA UNIVERSAL PARA COLUMNA GANCHO PEDICULAR PEDIÁTRICO DE ALEACIÓN DE TITANIO. MEDIANO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r>
              <w:rPr>
                <w:rFonts w:ascii="Arial Narrow" w:hAnsi="Arial Narrow" w:cs="Calibri"/>
                <w:color w:val="000000"/>
                <w:sz w:val="14"/>
                <w:szCs w:val="14"/>
                <w:lang w:val="es-ES"/>
              </w:rPr>
              <w:t>SISTEMA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r w:rsidR="006976AD" w:rsidRPr="00816221" w:rsidTr="006976AD">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125</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607540010</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RASURADOR, PARA HUESO DE 3.5 MM A 5.5 MM DE DIÁMETRO. OVAL. DE ACUERDO A LA MARCA Y MODELO DEL EQUIPO. PIEZA.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6976AD" w:rsidRPr="00816221" w:rsidTr="006976AD">
        <w:trPr>
          <w:trHeight w:val="50"/>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126</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607540028</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PUNTA DESECHABLE PARA RASURADOR, PARA HUESO DE 3.5 MM A 5.5 MM DE DIÁMETRO. ESFÉRICA. DE ACUERDO A LA MARCA Y MODELO DEL EQUIPO. PIEZA.                                                                                                                                                                                                                                                                                                                                                                                                                                                                                                                                                                                                                                                                                                                                                                                                                                                                                                   </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r>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1</w:t>
            </w:r>
          </w:p>
        </w:tc>
      </w:tr>
      <w:tr w:rsidR="006976AD" w:rsidRPr="00816221" w:rsidTr="006976AD">
        <w:trPr>
          <w:trHeight w:val="525"/>
          <w:jc w:val="center"/>
        </w:trPr>
        <w:tc>
          <w:tcPr>
            <w:tcW w:w="420" w:type="dxa"/>
            <w:tcBorders>
              <w:top w:val="nil"/>
              <w:left w:val="single" w:sz="8" w:space="0" w:color="000000"/>
              <w:bottom w:val="single" w:sz="8" w:space="0" w:color="000000"/>
              <w:right w:val="single" w:sz="8" w:space="0" w:color="000000"/>
            </w:tcBorders>
            <w:shd w:val="clear" w:color="auto" w:fill="auto"/>
            <w:noWrap/>
            <w:vAlign w:val="center"/>
          </w:tcPr>
          <w:p w:rsidR="006976AD" w:rsidRPr="00816221" w:rsidRDefault="006976AD" w:rsidP="00C16313">
            <w:pPr>
              <w:jc w:val="center"/>
              <w:rPr>
                <w:rFonts w:ascii="Arial Narrow" w:hAnsi="Arial Narrow" w:cs="Calibri"/>
                <w:color w:val="000000"/>
                <w:sz w:val="14"/>
                <w:szCs w:val="14"/>
                <w:lang w:val="es-ES"/>
              </w:rPr>
            </w:pPr>
            <w:r>
              <w:rPr>
                <w:rFonts w:ascii="Arial Narrow" w:hAnsi="Arial Narrow" w:cs="Calibri"/>
                <w:color w:val="000000"/>
                <w:sz w:val="14"/>
                <w:szCs w:val="14"/>
                <w:lang w:val="es-ES"/>
              </w:rPr>
              <w:t>127</w:t>
            </w:r>
          </w:p>
        </w:tc>
        <w:tc>
          <w:tcPr>
            <w:tcW w:w="116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5049952103</w:t>
            </w:r>
          </w:p>
        </w:tc>
        <w:tc>
          <w:tcPr>
            <w:tcW w:w="5201" w:type="dxa"/>
            <w:tcBorders>
              <w:top w:val="nil"/>
              <w:left w:val="nil"/>
              <w:bottom w:val="single" w:sz="8" w:space="0" w:color="000000"/>
              <w:right w:val="single" w:sz="8" w:space="0" w:color="000000"/>
            </w:tcBorders>
            <w:shd w:val="clear" w:color="auto" w:fill="auto"/>
            <w:vAlign w:val="center"/>
            <w:hideMark/>
          </w:tcPr>
          <w:p w:rsidR="006976AD" w:rsidRPr="00816221" w:rsidRDefault="006976AD" w:rsidP="00C16313">
            <w:pPr>
              <w:jc w:val="both"/>
              <w:rPr>
                <w:rFonts w:ascii="Arial Narrow" w:hAnsi="Arial Narrow" w:cs="Calibri"/>
                <w:color w:val="000000"/>
                <w:sz w:val="14"/>
                <w:szCs w:val="14"/>
                <w:lang w:val="es-ES"/>
              </w:rPr>
            </w:pPr>
            <w:r w:rsidRPr="00816221">
              <w:rPr>
                <w:rFonts w:ascii="Arial Narrow" w:hAnsi="Arial Narrow" w:cs="Calibri"/>
                <w:color w:val="000000"/>
                <w:sz w:val="14"/>
                <w:szCs w:val="14"/>
                <w:lang w:val="es-ES"/>
              </w:rPr>
              <w:t xml:space="preserve">SISTEMA DE FIJADOR-ELONGADOR, PARA TIBIA Y/O FEMUR, CONSTA DE:  FIJADOR , ESTANDAR O LARGO, CON CABEZAS RECTAS CON ASIENTO PARA TORNILLOS, ARTICULADOS, PARA ACOPLARSE EN LOS EXTREMOS A UN CUERPO COMPLETO TELESCÓPICO, CASQUILLOS CON ASIENTO Y UN COMPRESOR/DISTRACTOR PARA EXTENSIÓN, O MEDIDAS EQUIVALENTES.  QUE INCLUYA UN ALARGADOR DESLIZANTE CON </w:t>
            </w:r>
            <w:proofErr w:type="gramStart"/>
            <w:r w:rsidRPr="00816221">
              <w:rPr>
                <w:rFonts w:ascii="Arial Narrow" w:hAnsi="Arial Narrow" w:cs="Calibri"/>
                <w:color w:val="000000"/>
                <w:sz w:val="14"/>
                <w:szCs w:val="14"/>
                <w:lang w:val="es-ES"/>
              </w:rPr>
              <w:t>CABEZAS ,</w:t>
            </w:r>
            <w:proofErr w:type="gramEnd"/>
            <w:r w:rsidRPr="00816221">
              <w:rPr>
                <w:rFonts w:ascii="Arial Narrow" w:hAnsi="Arial Narrow" w:cs="Calibri"/>
                <w:color w:val="000000"/>
                <w:sz w:val="14"/>
                <w:szCs w:val="14"/>
                <w:lang w:val="es-ES"/>
              </w:rPr>
              <w:t xml:space="preserve"> ROTULAS Y LECHOS PARA TORNILLOS, CON TUERCAS Y DISPOSITIVOS DE BLOQUEO Y BARRAS PARA COMPRESIÓN /DISTRACCIÓN  CORTO, STANDAR O LARGO, CON TORNILLO  DE ESPONJOSA PARA FIJADOR EXTERNO. LONGITUD DE 120.0 MM A 160.0 MM, ROSCA DE 50.0 MM A 80.0 MM. INCLUYE MEDIDAS INTERMEDIAS ENTRE LAS ESPECIFICADAS. TORNILLO CORTICAL PARA FIJADOR EXTERNO. LONGITUD 150 MM A 200 MM. ROSCA DE 50.0 MM A 60.0 MM. INCLUYE DIMENSIONES INTERMEDIAS ENTRE LAS ESPECIFICADAS</w:t>
            </w:r>
          </w:p>
        </w:tc>
        <w:tc>
          <w:tcPr>
            <w:tcW w:w="739"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PIEZA</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0</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 </w:t>
            </w:r>
          </w:p>
        </w:tc>
        <w:tc>
          <w:tcPr>
            <w:tcW w:w="520" w:type="dxa"/>
            <w:tcBorders>
              <w:top w:val="nil"/>
              <w:left w:val="nil"/>
              <w:bottom w:val="single" w:sz="8" w:space="0" w:color="000000"/>
              <w:right w:val="single" w:sz="8" w:space="0" w:color="000000"/>
            </w:tcBorders>
            <w:shd w:val="clear" w:color="auto" w:fill="auto"/>
            <w:noWrap/>
            <w:vAlign w:val="center"/>
            <w:hideMark/>
          </w:tcPr>
          <w:p w:rsidR="006976AD" w:rsidRPr="00816221" w:rsidRDefault="006976AD" w:rsidP="00C16313">
            <w:pPr>
              <w:jc w:val="center"/>
              <w:rPr>
                <w:rFonts w:ascii="Arial Narrow" w:hAnsi="Arial Narrow" w:cs="Calibri"/>
                <w:color w:val="000000"/>
                <w:sz w:val="14"/>
                <w:szCs w:val="14"/>
                <w:lang w:val="es-ES"/>
              </w:rPr>
            </w:pPr>
            <w:r w:rsidRPr="00816221">
              <w:rPr>
                <w:rFonts w:ascii="Arial Narrow" w:hAnsi="Arial Narrow" w:cs="Calibri"/>
                <w:color w:val="000000"/>
                <w:sz w:val="14"/>
                <w:szCs w:val="14"/>
                <w:lang w:val="es-ES"/>
              </w:rPr>
              <w:t>2</w:t>
            </w:r>
          </w:p>
        </w:tc>
      </w:tr>
    </w:tbl>
    <w:p w:rsidR="004E353A" w:rsidRDefault="004E353A"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AB2D98" w:rsidRDefault="00AB2D98" w:rsidP="006E0108">
      <w:pPr>
        <w:pStyle w:val="Default"/>
        <w:jc w:val="center"/>
        <w:rPr>
          <w:rFonts w:asciiTheme="minorHAnsi" w:hAnsiTheme="minorHAnsi" w:cstheme="minorHAnsi"/>
          <w:b/>
          <w:bCs/>
          <w:sz w:val="22"/>
          <w:szCs w:val="22"/>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sidR="00AB2D98">
        <w:rPr>
          <w:rFonts w:asciiTheme="minorHAnsi" w:hAnsiTheme="minorHAnsi"/>
          <w:b/>
        </w:rPr>
        <w:t>-B</w:t>
      </w:r>
    </w:p>
    <w:p w:rsidR="008A7C89" w:rsidRPr="00E44B28"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lastRenderedPageBreak/>
        <w:t>EQUIPO  DE ARTROSCOP</w:t>
      </w:r>
      <w:r w:rsidR="00752685">
        <w:rPr>
          <w:rFonts w:asciiTheme="minorHAnsi" w:hAnsiTheme="minorHAnsi" w:cs="Arial"/>
          <w:b/>
          <w:lang w:val="es-MX"/>
        </w:rPr>
        <w:t>Í</w:t>
      </w:r>
      <w:r w:rsidRPr="00E44B28">
        <w:rPr>
          <w:rFonts w:asciiTheme="minorHAnsi" w:hAnsiTheme="minorHAnsi" w:cs="Arial"/>
          <w:b/>
          <w:lang w:val="es-MX"/>
        </w:rPr>
        <w:t>A QUE DEBE SER INCLUIDO EN LA PRESTACIÓN DEL SERVICIO</w:t>
      </w:r>
    </w:p>
    <w:p w:rsidR="0060144F" w:rsidRDefault="0060144F" w:rsidP="0060144F">
      <w:pPr>
        <w:tabs>
          <w:tab w:val="left" w:pos="2760"/>
        </w:tabs>
        <w:jc w:val="center"/>
        <w:rPr>
          <w:rFonts w:asciiTheme="minorHAnsi" w:hAnsiTheme="minorHAnsi" w:cs="Arial"/>
          <w:b/>
          <w:sz w:val="16"/>
          <w:szCs w:val="16"/>
          <w:u w:val="single"/>
          <w:lang w:val="es-MX"/>
        </w:rPr>
      </w:pPr>
    </w:p>
    <w:p w:rsidR="0060144F" w:rsidRPr="00926A18" w:rsidRDefault="0060144F" w:rsidP="0060144F">
      <w:pPr>
        <w:tabs>
          <w:tab w:val="left" w:pos="2760"/>
        </w:tabs>
        <w:jc w:val="center"/>
        <w:rPr>
          <w:rFonts w:asciiTheme="minorHAnsi" w:hAnsiTheme="minorHAnsi" w:cs="Arial"/>
          <w:b/>
          <w:sz w:val="16"/>
          <w:szCs w:val="16"/>
          <w:lang w:val="es-MX"/>
        </w:rPr>
      </w:pPr>
      <w:r w:rsidRPr="00926A18">
        <w:rPr>
          <w:rFonts w:asciiTheme="minorHAnsi" w:hAnsiTheme="minorHAnsi" w:cs="Arial"/>
          <w:b/>
          <w:sz w:val="16"/>
          <w:szCs w:val="16"/>
          <w:u w:val="single"/>
          <w:lang w:val="es-MX"/>
        </w:rPr>
        <w:t>NOTA IMPORTANTE</w:t>
      </w:r>
      <w:r>
        <w:rPr>
          <w:rFonts w:asciiTheme="minorHAnsi" w:hAnsiTheme="minorHAnsi" w:cs="Arial"/>
          <w:b/>
          <w:sz w:val="16"/>
          <w:szCs w:val="16"/>
          <w:lang w:val="es-MX"/>
        </w:rPr>
        <w:t xml:space="preserve">: </w:t>
      </w:r>
      <w:r w:rsidRPr="00926A18">
        <w:rPr>
          <w:rFonts w:asciiTheme="minorHAnsi" w:hAnsiTheme="minorHAnsi" w:cs="Arial"/>
          <w:b/>
          <w:sz w:val="16"/>
          <w:szCs w:val="16"/>
          <w:lang w:val="es-MX"/>
        </w:rPr>
        <w:t>LA FICHAS TÉCNICAS DESCRITAS A CONTINUACIÓN SON REFERENCIALES, POR LO QUE PODRÁ OFERTAR</w:t>
      </w:r>
      <w:r>
        <w:rPr>
          <w:rFonts w:asciiTheme="minorHAnsi" w:hAnsiTheme="minorHAnsi" w:cs="Arial"/>
          <w:b/>
          <w:sz w:val="16"/>
          <w:szCs w:val="16"/>
          <w:lang w:val="es-MX"/>
        </w:rPr>
        <w:t xml:space="preserve"> EQUIPOS QUE ASEMEJEN LAS ESPECIFICACIONES, SIEMPRE Y CUANDO CUMPLAN CON LAS CONDICIONES DEL SERVICIO.</w:t>
      </w:r>
    </w:p>
    <w:p w:rsidR="008A7C89" w:rsidRPr="00E44B28" w:rsidRDefault="008A7C89" w:rsidP="008A7C89">
      <w:pPr>
        <w:ind w:right="708"/>
        <w:jc w:val="both"/>
        <w:rPr>
          <w:rFonts w:asciiTheme="minorHAnsi" w:hAnsiTheme="minorHAnsi" w:cs="Arial"/>
          <w:b/>
          <w:bCs/>
          <w:lang w:val="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EQUIPO DE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Regional Materno Infantil.</w:t>
      </w:r>
    </w:p>
    <w:p w:rsidR="008A7C89" w:rsidRPr="00E44B28" w:rsidRDefault="008A7C89" w:rsidP="008A7C89">
      <w:pPr>
        <w:pStyle w:val="Prrafodelista"/>
        <w:numPr>
          <w:ilvl w:val="0"/>
          <w:numId w:val="72"/>
        </w:num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1 Torre para el Hospital Metropolitano “Dr. Bernardo Sepúlveda”.</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b/>
          <w:bCs/>
          <w:color w:val="000000"/>
          <w:lang w:eastAsia="es-MX"/>
        </w:rPr>
        <w:t>ESPECIALIDAD(ES)</w:t>
      </w:r>
      <w:r w:rsidRPr="00E44B28">
        <w:rPr>
          <w:rFonts w:asciiTheme="minorHAnsi" w:hAnsiTheme="minorHAnsi" w:cs="Arial"/>
          <w:color w:val="000000"/>
          <w:lang w:eastAsia="es-MX"/>
        </w:rPr>
        <w:t xml:space="preserve">: </w:t>
      </w:r>
    </w:p>
    <w:p w:rsidR="008A7C89" w:rsidRPr="00E44B28" w:rsidRDefault="008A7C89" w:rsidP="008A7C89">
      <w:pPr>
        <w:ind w:right="708"/>
        <w:jc w:val="both"/>
        <w:rPr>
          <w:rFonts w:asciiTheme="minorHAnsi" w:hAnsiTheme="minorHAnsi" w:cs="Arial"/>
          <w:color w:val="000000"/>
          <w:lang w:eastAsia="es-MX"/>
        </w:rPr>
      </w:pPr>
    </w:p>
    <w:p w:rsidR="008A7C89" w:rsidRPr="00E44B28" w:rsidRDefault="008A7C89" w:rsidP="008A7C89">
      <w:pPr>
        <w:ind w:right="708"/>
        <w:jc w:val="both"/>
        <w:rPr>
          <w:rFonts w:asciiTheme="minorHAnsi" w:hAnsiTheme="minorHAnsi" w:cs="Arial"/>
          <w:color w:val="000000"/>
          <w:lang w:eastAsia="es-MX"/>
        </w:rPr>
      </w:pPr>
      <w:r w:rsidRPr="00E44B28">
        <w:rPr>
          <w:rFonts w:asciiTheme="minorHAnsi" w:hAnsiTheme="minorHAnsi" w:cs="Arial"/>
          <w:color w:val="000000"/>
          <w:lang w:eastAsia="es-MX"/>
        </w:rPr>
        <w:t xml:space="preserve">Cirugía de mínima invasión ARTROSCOPIA.  </w:t>
      </w:r>
    </w:p>
    <w:p w:rsidR="008A7C89" w:rsidRPr="00E44B28" w:rsidRDefault="008A7C89" w:rsidP="008A7C89">
      <w:pPr>
        <w:ind w:right="708"/>
        <w:jc w:val="both"/>
        <w:rPr>
          <w:rFonts w:asciiTheme="minorHAnsi" w:hAnsiTheme="minorHAnsi" w:cs="Arial"/>
          <w:b/>
          <w:bCs/>
          <w:color w:val="000000"/>
          <w:lang w:eastAsia="es-MX"/>
        </w:rPr>
      </w:pPr>
    </w:p>
    <w:p w:rsidR="008A7C89" w:rsidRPr="00E44B28" w:rsidRDefault="008A7C89" w:rsidP="008A7C89">
      <w:pPr>
        <w:ind w:right="708"/>
        <w:jc w:val="both"/>
        <w:rPr>
          <w:rFonts w:asciiTheme="minorHAnsi" w:hAnsiTheme="minorHAnsi" w:cs="Arial"/>
          <w:b/>
          <w:bCs/>
          <w:color w:val="000000"/>
          <w:lang w:eastAsia="es-MX"/>
        </w:rPr>
      </w:pPr>
      <w:r w:rsidRPr="00E44B28">
        <w:rPr>
          <w:rFonts w:asciiTheme="minorHAnsi" w:hAnsiTheme="minorHAnsi" w:cs="Arial"/>
          <w:b/>
          <w:bCs/>
          <w:color w:val="000000"/>
          <w:lang w:eastAsia="es-MX"/>
        </w:rPr>
        <w:t xml:space="preserve">SERVICIO(S): </w:t>
      </w:r>
      <w:r w:rsidRPr="00E44B28">
        <w:rPr>
          <w:rFonts w:asciiTheme="minorHAnsi" w:hAnsiTheme="minorHAnsi" w:cs="Arial"/>
          <w:color w:val="000000"/>
          <w:lang w:eastAsia="es-MX"/>
        </w:rPr>
        <w:t xml:space="preserve">Quirófanos.  </w:t>
      </w:r>
    </w:p>
    <w:p w:rsidR="008A7C89" w:rsidRPr="00E44B28" w:rsidRDefault="008A7C89" w:rsidP="008A7C89">
      <w:pPr>
        <w:ind w:left="1134" w:right="-1" w:hanging="1134"/>
        <w:jc w:val="both"/>
        <w:rPr>
          <w:rFonts w:asciiTheme="minorHAnsi" w:hAnsiTheme="minorHAnsi" w:cs="Arial"/>
          <w:color w:val="000000"/>
          <w:lang w:eastAsia="es-MX"/>
        </w:rPr>
      </w:pPr>
    </w:p>
    <w:p w:rsidR="008A7C89" w:rsidRPr="00E44B28" w:rsidRDefault="008A7C89" w:rsidP="008A7C89">
      <w:pPr>
        <w:ind w:left="1134" w:right="-1" w:hanging="1134"/>
        <w:jc w:val="both"/>
        <w:rPr>
          <w:rFonts w:asciiTheme="minorHAnsi" w:hAnsiTheme="minorHAnsi" w:cs="Arial"/>
          <w:color w:val="000000"/>
          <w:lang w:eastAsia="es-MX"/>
        </w:rPr>
      </w:pPr>
      <w:r w:rsidRPr="00E44B28">
        <w:rPr>
          <w:rFonts w:asciiTheme="minorHAnsi" w:hAnsiTheme="minorHAnsi" w:cs="Arial"/>
          <w:color w:val="000000"/>
          <w:lang w:eastAsia="es-MX"/>
        </w:rPr>
        <w:t xml:space="preserve">Descripción: Equipo portátil para la visualización de cavidades, con fines diagnósticos o terapéuticos con las siguientes características: </w:t>
      </w:r>
    </w:p>
    <w:p w:rsidR="008A7C89" w:rsidRPr="00E44B28" w:rsidRDefault="008A7C89" w:rsidP="008A7C89">
      <w:pPr>
        <w:ind w:left="1410" w:right="-1" w:hanging="1410"/>
        <w:jc w:val="both"/>
        <w:rPr>
          <w:rFonts w:asciiTheme="minorHAnsi" w:hAnsiTheme="minorHAnsi" w:cs="Arial"/>
          <w:color w:val="000000"/>
          <w:lang w:eastAsia="es-MX"/>
        </w:rPr>
      </w:pP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Cámara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Monitor LCD de alta definición,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Fuente de luz.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Guía de Luz de fibra óptica de Xenon de 300 watts.</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Rasurador con instrumento de mano y pedal.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Bomba de agua.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Sistema de videograbación digital con DVD, con monitor de video de LCD de </w:t>
      </w:r>
      <w:smartTag w:uri="urn:schemas-microsoft-com:office:smarttags" w:element="metricconverter">
        <w:smartTagPr>
          <w:attr w:name="ProductID" w:val="24 pulgadas"/>
        </w:smartTagPr>
        <w:r w:rsidRPr="00E44B28">
          <w:rPr>
            <w:rFonts w:asciiTheme="minorHAnsi" w:hAnsiTheme="minorHAnsi" w:cs="Arial"/>
            <w:color w:val="000000"/>
            <w:lang w:eastAsia="es-MX"/>
          </w:rPr>
          <w:t>24 pulgadas</w:t>
        </w:r>
      </w:smartTag>
      <w:r w:rsidRPr="00E44B28">
        <w:rPr>
          <w:rFonts w:asciiTheme="minorHAnsi" w:hAnsiTheme="minorHAnsi" w:cs="Arial"/>
          <w:color w:val="000000"/>
          <w:lang w:eastAsia="es-MX"/>
        </w:rPr>
        <w:t xml:space="preserve"> o mayor.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Regulador de Voltaje con entradas para todos los elementos del equipo.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Artroscopio de </w:t>
      </w:r>
      <w:smartTag w:uri="urn:schemas-microsoft-com:office:smarttags" w:element="metricconverter">
        <w:smartTagPr>
          <w:attr w:name="ProductID" w:val="5 mm"/>
        </w:smartTagPr>
        <w:r w:rsidRPr="00E44B28">
          <w:rPr>
            <w:rFonts w:asciiTheme="minorHAnsi" w:hAnsiTheme="minorHAnsi" w:cs="Arial"/>
            <w:color w:val="000000"/>
            <w:lang w:eastAsia="es-MX"/>
          </w:rPr>
          <w:t>5 mm</w:t>
        </w:r>
      </w:smartTag>
      <w:r w:rsidRPr="00E44B28">
        <w:rPr>
          <w:rFonts w:asciiTheme="minorHAnsi" w:hAnsiTheme="minorHAnsi" w:cs="Arial"/>
          <w:color w:val="000000"/>
          <w:lang w:eastAsia="es-MX"/>
        </w:rPr>
        <w:t xml:space="preserve"> con una óptica de 30 grados.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Carro porta equipo con 4 ruedas con freno.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Todos los elementos deben ser compatibles entre sí.  </w:t>
      </w:r>
    </w:p>
    <w:p w:rsidR="008A7C89" w:rsidRPr="00E44B28" w:rsidRDefault="008A7C89" w:rsidP="008A7C89">
      <w:pPr>
        <w:pStyle w:val="Prrafodelista"/>
        <w:numPr>
          <w:ilvl w:val="2"/>
          <w:numId w:val="73"/>
        </w:numPr>
        <w:ind w:left="1560" w:right="-1"/>
        <w:jc w:val="both"/>
        <w:rPr>
          <w:rFonts w:asciiTheme="minorHAnsi" w:hAnsiTheme="minorHAnsi" w:cs="Arial"/>
          <w:color w:val="000000"/>
          <w:lang w:eastAsia="es-MX"/>
        </w:rPr>
      </w:pPr>
      <w:r w:rsidRPr="00E44B28">
        <w:rPr>
          <w:rFonts w:asciiTheme="minorHAnsi" w:hAnsiTheme="minorHAnsi" w:cs="Arial"/>
          <w:color w:val="000000"/>
          <w:lang w:eastAsia="es-MX"/>
        </w:rPr>
        <w:t>Instrumental para artroscopía que cuenta con pinzas de corte, extracción, sujeción, exploración.</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b/>
          <w:bCs/>
          <w:color w:val="000000"/>
          <w:lang w:eastAsia="es-MX"/>
        </w:rPr>
        <w:t>ACCESORIOS OPCIONALES</w:t>
      </w:r>
      <w:r w:rsidRPr="00E44B28">
        <w:rPr>
          <w:rFonts w:asciiTheme="minorHAnsi" w:hAnsiTheme="minorHAnsi" w:cs="Arial"/>
          <w:color w:val="000000"/>
          <w:lang w:eastAsia="es-MX"/>
        </w:rPr>
        <w:t xml:space="preserve">:     </w:t>
      </w: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color w:val="000000"/>
          <w:lang w:eastAsia="es-MX"/>
        </w:rPr>
      </w:pPr>
      <w:r w:rsidRPr="00E44B28">
        <w:rPr>
          <w:rFonts w:asciiTheme="minorHAnsi" w:hAnsiTheme="minorHAnsi" w:cs="Arial"/>
          <w:color w:val="000000"/>
          <w:lang w:eastAsia="es-MX"/>
        </w:rPr>
        <w:t xml:space="preserve">Mangueras de Irrigación para el procedimiento con o sin bomba de agua. Contendedores para esterilización de los elementos ópticos e instrumentos. </w:t>
      </w:r>
    </w:p>
    <w:p w:rsidR="008A7C89" w:rsidRPr="00E44B28" w:rsidRDefault="008A7C89" w:rsidP="008A7C89">
      <w:pPr>
        <w:ind w:right="-1"/>
        <w:jc w:val="both"/>
        <w:rPr>
          <w:rFonts w:asciiTheme="minorHAnsi" w:hAnsiTheme="minorHAnsi" w:cs="Arial"/>
          <w:b/>
          <w:bCs/>
          <w:color w:val="000000"/>
          <w:lang w:eastAsia="es-MX"/>
        </w:rPr>
      </w:pPr>
    </w:p>
    <w:p w:rsidR="008A7C89" w:rsidRPr="00E44B28" w:rsidRDefault="008A7C89" w:rsidP="008A7C89">
      <w:pPr>
        <w:ind w:right="-1"/>
        <w:jc w:val="both"/>
        <w:rPr>
          <w:rFonts w:asciiTheme="minorHAnsi" w:hAnsiTheme="minorHAnsi" w:cs="Arial"/>
        </w:rPr>
      </w:pPr>
      <w:r w:rsidRPr="00E44B28">
        <w:rPr>
          <w:rFonts w:asciiTheme="minorHAnsi" w:hAnsiTheme="minorHAnsi" w:cs="Arial"/>
          <w:b/>
          <w:bCs/>
          <w:color w:val="000000"/>
          <w:lang w:eastAsia="es-MX"/>
        </w:rPr>
        <w:t>CONSUMIBLES:</w:t>
      </w:r>
      <w:r w:rsidRPr="00E44B28">
        <w:rPr>
          <w:rFonts w:asciiTheme="minorHAnsi" w:hAnsiTheme="minorHAnsi" w:cs="Arial"/>
          <w:color w:val="000000"/>
          <w:lang w:eastAsia="es-MX"/>
        </w:rPr>
        <w:t xml:space="preserve"> Solución Fisiológica, fundas protectoras, puntas de rasurador.</w:t>
      </w:r>
    </w:p>
    <w:p w:rsidR="008A7C89" w:rsidRPr="00E44B28" w:rsidRDefault="008A7C89" w:rsidP="008A7C89">
      <w:pPr>
        <w:ind w:right="708"/>
        <w:jc w:val="both"/>
        <w:rPr>
          <w:rFonts w:asciiTheme="minorHAnsi" w:hAnsiTheme="minorHAnsi" w:cs="Arial"/>
          <w:b/>
          <w:bCs/>
        </w:rPr>
      </w:pPr>
    </w:p>
    <w:p w:rsidR="008A7C89" w:rsidRPr="00E44B28" w:rsidRDefault="008A7C89" w:rsidP="008A7C89">
      <w:pPr>
        <w:ind w:right="-1"/>
        <w:jc w:val="both"/>
        <w:rPr>
          <w:rFonts w:asciiTheme="minorHAnsi" w:hAnsiTheme="minorHAnsi" w:cs="Arial"/>
          <w:color w:val="000000"/>
          <w:lang w:eastAsia="es-MX"/>
        </w:rPr>
      </w:pPr>
    </w:p>
    <w:p w:rsidR="008A7C89" w:rsidRPr="00E44B28" w:rsidRDefault="008A7C89" w:rsidP="008A7C89">
      <w:pPr>
        <w:ind w:right="-1"/>
        <w:jc w:val="both"/>
        <w:rPr>
          <w:rFonts w:asciiTheme="minorHAnsi" w:hAnsiTheme="minorHAnsi" w:cs="Arial"/>
          <w:b/>
          <w:i/>
          <w:color w:val="000000"/>
          <w:lang w:eastAsia="es-MX"/>
        </w:rPr>
      </w:pPr>
      <w:r w:rsidRPr="00E44B28">
        <w:rPr>
          <w:rFonts w:asciiTheme="minorHAnsi" w:hAnsiTheme="minorHAnsi" w:cs="Arial"/>
          <w:b/>
          <w:i/>
          <w:color w:val="000000"/>
          <w:lang w:eastAsia="es-MX"/>
        </w:rPr>
        <w:t xml:space="preserve">* Se requiere </w:t>
      </w:r>
      <w:r w:rsidR="00752685">
        <w:rPr>
          <w:rFonts w:asciiTheme="minorHAnsi" w:hAnsiTheme="minorHAnsi" w:cs="Arial"/>
          <w:b/>
          <w:i/>
          <w:color w:val="000000"/>
          <w:lang w:eastAsia="es-MX"/>
        </w:rPr>
        <w:t xml:space="preserve">el </w:t>
      </w:r>
      <w:r w:rsidRPr="00E44B28">
        <w:rPr>
          <w:rFonts w:asciiTheme="minorHAnsi" w:hAnsiTheme="minorHAnsi" w:cs="Arial"/>
          <w:b/>
          <w:i/>
          <w:color w:val="000000"/>
          <w:lang w:eastAsia="es-MX"/>
        </w:rPr>
        <w:t>suministro para 8 cirugías promedio en el Hospital Regional de Alta Especialidad Materno Infantil.</w:t>
      </w:r>
    </w:p>
    <w:p w:rsidR="008A7C89" w:rsidRDefault="008A7C89" w:rsidP="008A7C89">
      <w:pPr>
        <w:pStyle w:val="Default"/>
        <w:jc w:val="center"/>
        <w:rPr>
          <w:rFonts w:asciiTheme="minorHAnsi" w:hAnsiTheme="minorHAnsi" w:cstheme="minorHAnsi"/>
          <w:b/>
          <w:bCs/>
          <w:sz w:val="22"/>
          <w:szCs w:val="22"/>
          <w:lang w:val="es-ES_tradnl"/>
        </w:rPr>
      </w:pPr>
    </w:p>
    <w:p w:rsidR="00AB2D98" w:rsidRDefault="00AB2D98" w:rsidP="008A7C89">
      <w:pPr>
        <w:pStyle w:val="Default"/>
        <w:jc w:val="center"/>
        <w:rPr>
          <w:rFonts w:asciiTheme="minorHAnsi" w:hAnsiTheme="minorHAnsi" w:cstheme="minorHAnsi"/>
          <w:b/>
          <w:bCs/>
          <w:sz w:val="22"/>
          <w:szCs w:val="22"/>
          <w:lang w:val="es-ES_tradnl"/>
        </w:rPr>
      </w:pPr>
    </w:p>
    <w:p w:rsidR="008A7C89" w:rsidRPr="00AB7D71" w:rsidRDefault="008A7C89" w:rsidP="008A7C8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b/>
        </w:rPr>
      </w:pPr>
      <w:r w:rsidRPr="00AB7D71">
        <w:rPr>
          <w:rFonts w:asciiTheme="minorHAnsi" w:hAnsiTheme="minorHAnsi"/>
          <w:b/>
        </w:rPr>
        <w:t>ANEXO 1</w:t>
      </w:r>
      <w:r>
        <w:rPr>
          <w:rFonts w:asciiTheme="minorHAnsi" w:hAnsiTheme="minorHAnsi"/>
          <w:b/>
        </w:rPr>
        <w:t>-</w:t>
      </w:r>
      <w:r w:rsidR="00AB2D98">
        <w:rPr>
          <w:rFonts w:asciiTheme="minorHAnsi" w:hAnsiTheme="minorHAnsi"/>
          <w:b/>
        </w:rPr>
        <w:t>C</w:t>
      </w:r>
    </w:p>
    <w:p w:rsidR="008A7C89" w:rsidRPr="00816221" w:rsidRDefault="008A7C89" w:rsidP="008A7C89">
      <w:pPr>
        <w:tabs>
          <w:tab w:val="left" w:pos="2760"/>
        </w:tabs>
        <w:jc w:val="center"/>
        <w:rPr>
          <w:rFonts w:asciiTheme="minorHAnsi" w:hAnsiTheme="minorHAnsi" w:cs="Arial"/>
          <w:b/>
          <w:lang w:val="es-MX"/>
        </w:rPr>
      </w:pPr>
      <w:r w:rsidRPr="00E44B28">
        <w:rPr>
          <w:rFonts w:asciiTheme="minorHAnsi" w:hAnsiTheme="minorHAnsi" w:cs="Arial"/>
          <w:b/>
          <w:lang w:val="es-MX"/>
        </w:rPr>
        <w:lastRenderedPageBreak/>
        <w:t>LISTADO DE INSTRUMENTAL Y CONSUMIBLES A UTILIZAR DURANTE LA PRESTACIÓN DEL SERVICIO</w:t>
      </w:r>
    </w:p>
    <w:p w:rsidR="008A7C89" w:rsidRPr="00E44B28" w:rsidRDefault="008A7C89" w:rsidP="008A7C89">
      <w:pPr>
        <w:jc w:val="center"/>
        <w:rPr>
          <w:rFonts w:asciiTheme="minorHAnsi" w:hAnsiTheme="minorHAnsi"/>
          <w:b/>
        </w:rPr>
      </w:pPr>
    </w:p>
    <w:p w:rsidR="008A7C89" w:rsidRPr="00E44B28" w:rsidRDefault="008A7C89" w:rsidP="008A7C89">
      <w:pPr>
        <w:pStyle w:val="Prrafodelista2"/>
        <w:spacing w:after="0" w:line="240" w:lineRule="auto"/>
        <w:ind w:left="0"/>
        <w:rPr>
          <w:rFonts w:asciiTheme="minorHAnsi" w:hAnsiTheme="minorHAnsi" w:cs="Arial"/>
          <w:b/>
          <w:bCs/>
          <w:sz w:val="20"/>
          <w:szCs w:val="20"/>
        </w:rPr>
      </w:pPr>
      <w:r w:rsidRPr="00E44B28">
        <w:rPr>
          <w:rFonts w:asciiTheme="minorHAnsi" w:hAnsiTheme="minorHAnsi" w:cs="Arial"/>
          <w:b/>
          <w:bCs/>
          <w:sz w:val="20"/>
          <w:szCs w:val="20"/>
          <w:lang w:val="es-ES_tradnl"/>
        </w:rPr>
        <w:t xml:space="preserve">PAQUETE DE INSUMOS PARA ARTROSCOPÍA, </w:t>
      </w:r>
      <w:r w:rsidRPr="00E44B28">
        <w:rPr>
          <w:rFonts w:asciiTheme="minorHAnsi" w:hAnsiTheme="minorHAnsi" w:cs="Arial"/>
          <w:b/>
          <w:bCs/>
          <w:sz w:val="20"/>
          <w:szCs w:val="20"/>
        </w:rPr>
        <w:t>(Necesidades por procedimiento quirúrgico):</w:t>
      </w:r>
    </w:p>
    <w:p w:rsidR="008A7C89" w:rsidRPr="00AB2D98" w:rsidRDefault="008A7C89" w:rsidP="008A7C89">
      <w:pPr>
        <w:pStyle w:val="Prrafodelista2"/>
        <w:spacing w:after="0" w:line="240" w:lineRule="auto"/>
        <w:ind w:left="0"/>
        <w:rPr>
          <w:rFonts w:asciiTheme="minorHAnsi" w:hAnsiTheme="minorHAnsi" w:cs="Arial"/>
          <w:b/>
          <w:bCs/>
          <w:sz w:val="20"/>
          <w:szCs w:val="20"/>
        </w:rPr>
      </w:pP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Hojas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Bomba de irrigación</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Trefinas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Shaver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Pieza de mano para raspado articular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Tijeras para corte</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probador</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Cucharillas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Trefinas</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Lentes para cirugía artroscópica infantil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11.0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plastía de ligamento cruzado anterior de 8.0 mm de diámetro con marcas cada 5 mm. para túnel tibial. pieza.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9.0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10.0 mm de diámetro, con marcas cada 5 mm. Para túnel tibial.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Camisa de artroscopio, diámetro de 5.5 mm, con dos llaves, dos obturadores (cortante y romo), compatibles con telescopios de 0º, 30º, 70º, 90º y adaptador LuerLock. La camisa con ajuste automático, que permita el giro de ésta sobre el sistema de óptica.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10.0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11.0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8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Broca canulada para plastia de ligamento cruzado anterior de 9.0 mm de diámetro con marcas cada 5 mm. Para túnel femoral.</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 angulada a 10°.</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Cureta de anillo.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curva de 3.5 de diámetro, con longitud de trabajo de 180 mm.</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Escofina recta de 3.5 de diámetro, con longitud de trabajo de 180 mm.</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Gancho palpador,  universal, antirreflejante, con marcas de profundidad. Con mango.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Meniscectomo angulado a 15°.</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Meniscectomo recto.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recta, mordida pequeña,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derecha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canasta, angulada hacia la izquierda en 45º, de 2.7 o 2.8 mm de diámetro.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con punta de tipo “pico de pato”.</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Pinza de corte retrógrado derecha e izquierda.</w:t>
      </w:r>
    </w:p>
    <w:p w:rsidR="008A7C89" w:rsidRPr="00AB2D98" w:rsidRDefault="008A7C89" w:rsidP="00AB2D98">
      <w:pPr>
        <w:pStyle w:val="Prrafodelista2"/>
        <w:numPr>
          <w:ilvl w:val="0"/>
          <w:numId w:val="71"/>
        </w:numPr>
        <w:spacing w:after="0" w:line="240" w:lineRule="auto"/>
        <w:ind w:left="714" w:hanging="357"/>
        <w:jc w:val="both"/>
        <w:rPr>
          <w:rFonts w:asciiTheme="minorHAnsi" w:hAnsiTheme="minorHAnsi" w:cs="Arial"/>
          <w:sz w:val="18"/>
          <w:szCs w:val="20"/>
        </w:rPr>
      </w:pPr>
      <w:r w:rsidRPr="00AB2D98">
        <w:rPr>
          <w:rFonts w:asciiTheme="minorHAnsi" w:hAnsiTheme="minorHAnsi" w:cs="Arial"/>
          <w:sz w:val="18"/>
          <w:szCs w:val="20"/>
        </w:rPr>
        <w:t>Rasurador con motor progresivo, de 6000  rpm mínimo, con puntas intercambiables, pieza de mano, con sistema de aspiración y pedal de control (o con control manual) que acepte puntas para corte de partes blandas y ósea, reutilizables o desechables.</w:t>
      </w:r>
    </w:p>
    <w:p w:rsidR="00FB5482" w:rsidRPr="008A7C89" w:rsidRDefault="00FB5482" w:rsidP="006E0108">
      <w:pPr>
        <w:pStyle w:val="Default"/>
        <w:jc w:val="center"/>
        <w:rPr>
          <w:rFonts w:asciiTheme="minorHAnsi" w:hAnsiTheme="minorHAnsi" w:cstheme="minorHAnsi"/>
          <w:b/>
          <w:bCs/>
          <w:sz w:val="22"/>
          <w:szCs w:val="22"/>
          <w:lang w:val="es-PA"/>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FB5482" w:rsidRDefault="00FB5482" w:rsidP="006E0108">
      <w:pPr>
        <w:pStyle w:val="Default"/>
        <w:jc w:val="center"/>
        <w:rPr>
          <w:rFonts w:asciiTheme="minorHAnsi" w:hAnsiTheme="minorHAnsi" w:cstheme="minorHAnsi"/>
          <w:b/>
          <w:bCs/>
          <w:sz w:val="22"/>
          <w:szCs w:val="22"/>
        </w:rPr>
      </w:pPr>
    </w:p>
    <w:p w:rsidR="00E1428C" w:rsidRPr="00007CCB" w:rsidRDefault="00E1428C" w:rsidP="00E1428C">
      <w:pPr>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33CCCC"/>
        <w:jc w:val="center"/>
        <w:rPr>
          <w:rFonts w:ascii="Calibri" w:hAnsi="Calibri"/>
          <w:b/>
        </w:rPr>
      </w:pPr>
      <w:r w:rsidRPr="00007CCB">
        <w:rPr>
          <w:rFonts w:ascii="Calibri" w:hAnsi="Calibri"/>
          <w:b/>
        </w:rPr>
        <w:t>ANEXO 2</w:t>
      </w:r>
    </w:p>
    <w:p w:rsidR="00E1428C" w:rsidRPr="00007CCB" w:rsidRDefault="00E1428C" w:rsidP="00E1428C">
      <w:pPr>
        <w:tabs>
          <w:tab w:val="left" w:pos="4253"/>
          <w:tab w:val="left" w:pos="7797"/>
        </w:tabs>
        <w:jc w:val="center"/>
        <w:rPr>
          <w:rFonts w:ascii="Calibri" w:hAnsi="Calibri"/>
        </w:rPr>
      </w:pPr>
      <w:r w:rsidRPr="00007CCB">
        <w:rPr>
          <w:rFonts w:ascii="Calibri" w:hAnsi="Calibri"/>
          <w:b/>
        </w:rPr>
        <w:lastRenderedPageBreak/>
        <w:t>FORMATO DE PROPOSICIÓN TÉCNICA</w:t>
      </w:r>
    </w:p>
    <w:p w:rsidR="00E1428C" w:rsidRPr="001512E5" w:rsidRDefault="00E1428C" w:rsidP="00E1428C">
      <w:pPr>
        <w:jc w:val="center"/>
        <w:rPr>
          <w:rFonts w:ascii="Calibri" w:hAnsi="Calibri"/>
        </w:rPr>
      </w:pPr>
      <w:r w:rsidRPr="001512E5">
        <w:rPr>
          <w:rFonts w:ascii="Calibri" w:hAnsi="Calibri"/>
        </w:rPr>
        <w:t>(Deberá contener las características solicitadas en el anexo 1)</w:t>
      </w:r>
    </w:p>
    <w:p w:rsidR="00E1428C" w:rsidRPr="00007CCB" w:rsidRDefault="00E1428C" w:rsidP="00E1428C">
      <w:pPr>
        <w:tabs>
          <w:tab w:val="left" w:pos="4253"/>
          <w:tab w:val="left" w:pos="7797"/>
        </w:tabs>
        <w:jc w:val="right"/>
        <w:rPr>
          <w:rFonts w:ascii="Calibri" w:hAnsi="Calibri"/>
        </w:rPr>
      </w:pPr>
    </w:p>
    <w:p w:rsidR="00E1428C" w:rsidRPr="00007CCB" w:rsidRDefault="00E1428C" w:rsidP="00E1428C">
      <w:pPr>
        <w:tabs>
          <w:tab w:val="left" w:pos="7655"/>
        </w:tabs>
        <w:rPr>
          <w:rFonts w:ascii="Calibri" w:hAnsi="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6851"/>
      </w:tblGrid>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CONCURSO NO:</w:t>
            </w:r>
          </w:p>
        </w:tc>
        <w:tc>
          <w:tcPr>
            <w:tcW w:w="6851" w:type="dxa"/>
            <w:shd w:val="clear" w:color="auto" w:fill="auto"/>
          </w:tcPr>
          <w:p w:rsidR="00E1428C" w:rsidRPr="00007CCB" w:rsidRDefault="00E1428C" w:rsidP="009230E1">
            <w:pPr>
              <w:rPr>
                <w:rFonts w:ascii="Calibri" w:hAnsi="Calibri"/>
                <w:b/>
              </w:rPr>
            </w:pPr>
          </w:p>
        </w:tc>
      </w:tr>
      <w:tr w:rsidR="00E1428C" w:rsidRPr="00007CCB" w:rsidTr="009230E1">
        <w:trPr>
          <w:jc w:val="center"/>
        </w:trPr>
        <w:tc>
          <w:tcPr>
            <w:tcW w:w="2518" w:type="dxa"/>
            <w:shd w:val="clear" w:color="auto" w:fill="auto"/>
          </w:tcPr>
          <w:p w:rsidR="00E1428C" w:rsidRPr="00007CCB" w:rsidRDefault="00E1428C" w:rsidP="009230E1">
            <w:pPr>
              <w:tabs>
                <w:tab w:val="right" w:pos="9356"/>
              </w:tabs>
              <w:rPr>
                <w:b/>
                <w:u w:val="single"/>
              </w:rPr>
            </w:pPr>
            <w:r w:rsidRPr="00007CCB">
              <w:rPr>
                <w:rFonts w:ascii="Calibri" w:hAnsi="Calibri"/>
                <w:b/>
              </w:rPr>
              <w:t xml:space="preserve">COMPAÑÍA VENDEDORA: </w:t>
            </w:r>
          </w:p>
        </w:tc>
        <w:tc>
          <w:tcPr>
            <w:tcW w:w="6851" w:type="dxa"/>
            <w:shd w:val="clear" w:color="auto" w:fill="auto"/>
          </w:tcPr>
          <w:p w:rsidR="00E1428C" w:rsidRPr="00007CCB" w:rsidRDefault="00E1428C" w:rsidP="009230E1">
            <w:pPr>
              <w:rPr>
                <w:rFonts w:ascii="Calibri" w:hAnsi="Calibri"/>
                <w:b/>
              </w:rPr>
            </w:pPr>
          </w:p>
        </w:tc>
      </w:tr>
    </w:tbl>
    <w:p w:rsidR="00E1428C" w:rsidRPr="0093321E" w:rsidRDefault="00E1428C" w:rsidP="00E1428C">
      <w:pPr>
        <w:ind w:left="426"/>
        <w:jc w:val="both"/>
        <w:rPr>
          <w:rFonts w:asciiTheme="minorHAnsi" w:hAnsiTheme="minorHAnsi"/>
        </w:rPr>
      </w:pPr>
    </w:p>
    <w:tbl>
      <w:tblPr>
        <w:tblW w:w="10339" w:type="dxa"/>
        <w:jc w:val="center"/>
        <w:tblInd w:w="1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25"/>
        <w:gridCol w:w="1418"/>
        <w:gridCol w:w="7796"/>
      </w:tblGrid>
      <w:tr w:rsidR="00AB2D98" w:rsidRPr="00007CCB" w:rsidTr="00AB2D98">
        <w:trPr>
          <w:trHeight w:val="64"/>
          <w:jc w:val="center"/>
        </w:trPr>
        <w:tc>
          <w:tcPr>
            <w:tcW w:w="1125"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PARTIDA</w:t>
            </w:r>
          </w:p>
        </w:tc>
        <w:tc>
          <w:tcPr>
            <w:tcW w:w="1418" w:type="dxa"/>
            <w:shd w:val="clear" w:color="auto" w:fill="66FFFF"/>
            <w:vAlign w:val="center"/>
          </w:tcPr>
          <w:p w:rsidR="00AB2D98" w:rsidRPr="00AA2FC6" w:rsidRDefault="00AB2D98" w:rsidP="00AB2D98">
            <w:pPr>
              <w:tabs>
                <w:tab w:val="right" w:pos="9781"/>
              </w:tabs>
              <w:spacing w:before="40" w:after="40"/>
              <w:jc w:val="center"/>
              <w:rPr>
                <w:rFonts w:ascii="Calibri" w:hAnsi="Calibri"/>
                <w:b/>
                <w:sz w:val="16"/>
              </w:rPr>
            </w:pPr>
            <w:r w:rsidRPr="00AA2FC6">
              <w:rPr>
                <w:rFonts w:ascii="Calibri" w:hAnsi="Calibri"/>
                <w:b/>
                <w:sz w:val="16"/>
              </w:rPr>
              <w:t>DESCIPCIÓN</w:t>
            </w:r>
          </w:p>
        </w:tc>
        <w:tc>
          <w:tcPr>
            <w:tcW w:w="7796" w:type="dxa"/>
            <w:shd w:val="clear" w:color="auto" w:fill="66FFFF"/>
          </w:tcPr>
          <w:p w:rsidR="00AB2D98" w:rsidRPr="00AA2FC6" w:rsidRDefault="00AB2D98" w:rsidP="00AB2D98">
            <w:pPr>
              <w:spacing w:before="40" w:after="40"/>
              <w:jc w:val="center"/>
              <w:rPr>
                <w:rFonts w:ascii="Calibri" w:hAnsi="Calibri"/>
                <w:b/>
                <w:sz w:val="16"/>
              </w:rPr>
            </w:pPr>
            <w:r w:rsidRPr="00AA2FC6">
              <w:rPr>
                <w:rFonts w:ascii="Calibri" w:hAnsi="Calibri"/>
                <w:b/>
                <w:sz w:val="16"/>
              </w:rPr>
              <w:t>DESCRIPCIÓN DEL SERVICIO</w:t>
            </w:r>
          </w:p>
        </w:tc>
      </w:tr>
      <w:tr w:rsidR="00AB2D98" w:rsidRPr="00007CCB" w:rsidTr="00AB2D98">
        <w:trPr>
          <w:jc w:val="center"/>
        </w:trPr>
        <w:tc>
          <w:tcPr>
            <w:tcW w:w="1125" w:type="dxa"/>
            <w:vAlign w:val="center"/>
          </w:tcPr>
          <w:p w:rsidR="00AB2D98" w:rsidRPr="00E1428C" w:rsidRDefault="00AB2D98" w:rsidP="00AB2D98">
            <w:pPr>
              <w:tabs>
                <w:tab w:val="right" w:pos="9781"/>
              </w:tabs>
              <w:jc w:val="center"/>
              <w:rPr>
                <w:rFonts w:ascii="Calibri" w:hAnsi="Calibri"/>
                <w:b/>
                <w:sz w:val="18"/>
              </w:rPr>
            </w:pPr>
          </w:p>
        </w:tc>
        <w:tc>
          <w:tcPr>
            <w:tcW w:w="1418" w:type="dxa"/>
            <w:shd w:val="clear" w:color="auto" w:fill="auto"/>
            <w:vAlign w:val="center"/>
          </w:tcPr>
          <w:p w:rsidR="00AB2D98" w:rsidRPr="00E1428C" w:rsidRDefault="00AB2D98" w:rsidP="00AB2D98">
            <w:pPr>
              <w:tabs>
                <w:tab w:val="right" w:pos="9781"/>
              </w:tabs>
              <w:jc w:val="center"/>
              <w:rPr>
                <w:b/>
                <w:sz w:val="18"/>
                <w:u w:val="single"/>
              </w:rPr>
            </w:pPr>
          </w:p>
        </w:tc>
        <w:tc>
          <w:tcPr>
            <w:tcW w:w="7796" w:type="dxa"/>
            <w:shd w:val="clear" w:color="auto" w:fill="auto"/>
          </w:tcPr>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E1428C" w:rsidRDefault="00AB2D98" w:rsidP="00AB2D98">
            <w:pPr>
              <w:spacing w:before="120" w:after="120"/>
              <w:rPr>
                <w:rFonts w:ascii="Calibri" w:hAnsi="Calibri"/>
              </w:rPr>
            </w:pPr>
            <w:r w:rsidRPr="00E1428C">
              <w:rPr>
                <w:rFonts w:ascii="Calibri" w:hAnsi="Calibri"/>
              </w:rPr>
              <w:t>___________________________________________________________________________</w:t>
            </w:r>
          </w:p>
          <w:p w:rsidR="00AB2D98" w:rsidRPr="003655E2" w:rsidRDefault="00AB2D98" w:rsidP="00AB2D98">
            <w:pPr>
              <w:spacing w:before="120" w:after="120"/>
              <w:rPr>
                <w:rFonts w:ascii="Calibri" w:hAnsi="Calibri"/>
                <w:b/>
              </w:rPr>
            </w:pPr>
            <w:r w:rsidRPr="00E1428C">
              <w:rPr>
                <w:rFonts w:ascii="Calibri" w:hAnsi="Calibri"/>
              </w:rPr>
              <w:t>___________________________________________________________________________</w:t>
            </w:r>
          </w:p>
        </w:tc>
      </w:tr>
    </w:tbl>
    <w:p w:rsidR="00AB2D98" w:rsidRPr="00007CCB" w:rsidRDefault="00AB2D98" w:rsidP="00AB2D98">
      <w:pPr>
        <w:tabs>
          <w:tab w:val="right" w:pos="9781"/>
        </w:tabs>
        <w:ind w:right="141"/>
        <w:rPr>
          <w:rFonts w:ascii="Calibri" w:hAnsi="Calibri"/>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gridCol w:w="567"/>
        <w:gridCol w:w="2126"/>
        <w:gridCol w:w="2342"/>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sidRPr="003655E2">
              <w:rPr>
                <w:rFonts w:ascii="Calibri" w:hAnsi="Calibri"/>
                <w:b/>
                <w:sz w:val="18"/>
              </w:rPr>
              <w:t>PRESENTACIÓN Y UNIDAD DE MEDIDA:</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PAQUETE</w:t>
            </w:r>
          </w:p>
        </w:tc>
        <w:tc>
          <w:tcPr>
            <w:tcW w:w="567" w:type="dxa"/>
            <w:tcBorders>
              <w:top w:val="nil"/>
              <w:left w:val="single" w:sz="4" w:space="0" w:color="auto"/>
              <w:bottom w:val="nil"/>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c>
          <w:tcPr>
            <w:tcW w:w="2126" w:type="dxa"/>
            <w:tcBorders>
              <w:left w:val="single" w:sz="4" w:space="0" w:color="auto"/>
            </w:tcBorders>
            <w:shd w:val="clear" w:color="auto" w:fill="auto"/>
            <w:vAlign w:val="center"/>
          </w:tcPr>
          <w:p w:rsidR="00AB2D98" w:rsidRPr="003655E2" w:rsidRDefault="00AB2D98" w:rsidP="00AB2D98">
            <w:pPr>
              <w:rPr>
                <w:rFonts w:ascii="Calibri" w:hAnsi="Calibri"/>
                <w:b/>
                <w:sz w:val="18"/>
              </w:rPr>
            </w:pPr>
            <w:r w:rsidRPr="003655E2">
              <w:rPr>
                <w:rFonts w:ascii="Calibri" w:hAnsi="Calibri"/>
                <w:b/>
                <w:sz w:val="18"/>
              </w:rPr>
              <w:t>CANTIDAD OFERTADA:</w:t>
            </w:r>
          </w:p>
        </w:tc>
        <w:tc>
          <w:tcPr>
            <w:tcW w:w="2342" w:type="dxa"/>
            <w:shd w:val="clear" w:color="auto" w:fill="auto"/>
            <w:vAlign w:val="center"/>
          </w:tcPr>
          <w:p w:rsidR="00AB2D98" w:rsidRPr="003655E2" w:rsidRDefault="00AB2D98" w:rsidP="00AB2D98">
            <w:pPr>
              <w:jc w:val="center"/>
              <w:rPr>
                <w:rFonts w:ascii="Calibri" w:hAnsi="Calibri"/>
                <w:b/>
                <w:sz w:val="18"/>
              </w:rPr>
            </w:pPr>
            <w:r>
              <w:rPr>
                <w:rFonts w:ascii="Calibri" w:hAnsi="Calibri"/>
                <w:b/>
                <w:sz w:val="18"/>
              </w:rPr>
              <w:t>1</w:t>
            </w:r>
          </w:p>
        </w:tc>
      </w:tr>
    </w:tbl>
    <w:p w:rsidR="00AB2D98" w:rsidRPr="003655E2" w:rsidRDefault="00AB2D98" w:rsidP="00AB2D98">
      <w:pPr>
        <w:tabs>
          <w:tab w:val="right" w:pos="5103"/>
          <w:tab w:val="right" w:pos="9781"/>
        </w:tabs>
        <w:ind w:right="141"/>
        <w:rPr>
          <w:rFonts w:ascii="Calibri" w:hAnsi="Calibri"/>
          <w:sz w:val="18"/>
          <w:u w:val="single"/>
        </w:rPr>
      </w:pPr>
    </w:p>
    <w:tbl>
      <w:tblPr>
        <w:tblW w:w="0" w:type="auto"/>
        <w:jc w:val="center"/>
        <w:tblInd w:w="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268"/>
      </w:tblGrid>
      <w:tr w:rsidR="00AB2D98" w:rsidRPr="003655E2" w:rsidTr="00AB2D98">
        <w:trPr>
          <w:jc w:val="center"/>
        </w:trPr>
        <w:tc>
          <w:tcPr>
            <w:tcW w:w="2093" w:type="dxa"/>
            <w:shd w:val="clear" w:color="auto" w:fill="auto"/>
            <w:vAlign w:val="center"/>
          </w:tcPr>
          <w:p w:rsidR="00AB2D98" w:rsidRPr="003655E2" w:rsidRDefault="00AB2D98" w:rsidP="00AB2D98">
            <w:pPr>
              <w:tabs>
                <w:tab w:val="right" w:pos="9356"/>
              </w:tabs>
              <w:jc w:val="both"/>
              <w:rPr>
                <w:rFonts w:ascii="Calibri" w:hAnsi="Calibri"/>
                <w:b/>
                <w:sz w:val="18"/>
              </w:rPr>
            </w:pPr>
            <w:r>
              <w:rPr>
                <w:rFonts w:ascii="Calibri" w:hAnsi="Calibri"/>
                <w:b/>
                <w:sz w:val="18"/>
              </w:rPr>
              <w:t xml:space="preserve">GARANTÍA DEL SERVICIO </w:t>
            </w:r>
            <w:r w:rsidRPr="003655E2">
              <w:rPr>
                <w:rFonts w:ascii="Calibri" w:hAnsi="Calibri"/>
                <w:b/>
                <w:sz w:val="18"/>
              </w:rPr>
              <w:t>OFERTADO:</w:t>
            </w:r>
          </w:p>
        </w:tc>
        <w:tc>
          <w:tcPr>
            <w:tcW w:w="2268" w:type="dxa"/>
            <w:tcBorders>
              <w:right w:val="single" w:sz="4" w:space="0" w:color="auto"/>
            </w:tcBorders>
            <w:shd w:val="clear" w:color="auto" w:fill="auto"/>
            <w:vAlign w:val="center"/>
          </w:tcPr>
          <w:p w:rsidR="00AB2D98" w:rsidRPr="003655E2" w:rsidRDefault="00AB2D98" w:rsidP="00AB2D98">
            <w:pPr>
              <w:jc w:val="center"/>
              <w:rPr>
                <w:rFonts w:ascii="Calibri" w:hAnsi="Calibri"/>
                <w:b/>
                <w:sz w:val="18"/>
              </w:rPr>
            </w:pPr>
          </w:p>
        </w:tc>
      </w:tr>
    </w:tbl>
    <w:p w:rsidR="00AB2D98" w:rsidRPr="00F372BA" w:rsidRDefault="00AB2D98" w:rsidP="00AB2D98">
      <w:pPr>
        <w:tabs>
          <w:tab w:val="right" w:pos="9781"/>
        </w:tabs>
        <w:ind w:right="141"/>
        <w:rPr>
          <w:rFonts w:ascii="Calibri" w:hAnsi="Calibri"/>
        </w:rPr>
      </w:pPr>
      <w:r>
        <w:rPr>
          <w:rFonts w:ascii="Calibri" w:hAnsi="Calibri"/>
        </w:rPr>
        <w:t>---------------------------------------------------------------------------------------------------------------------------------------------------------------------------</w:t>
      </w:r>
    </w:p>
    <w:p w:rsidR="00C96B24" w:rsidRDefault="00C96B24" w:rsidP="00E1428C">
      <w:pPr>
        <w:pStyle w:val="Default"/>
        <w:jc w:val="center"/>
        <w:rPr>
          <w:rFonts w:asciiTheme="minorHAnsi" w:hAnsiTheme="minorHAnsi"/>
          <w:b/>
          <w:sz w:val="20"/>
          <w:szCs w:val="20"/>
        </w:rPr>
      </w:pPr>
    </w:p>
    <w:tbl>
      <w:tblPr>
        <w:tblW w:w="9258" w:type="dxa"/>
        <w:jc w:val="center"/>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69"/>
        <w:gridCol w:w="992"/>
        <w:gridCol w:w="1559"/>
        <w:gridCol w:w="1275"/>
        <w:gridCol w:w="1337"/>
        <w:gridCol w:w="1463"/>
        <w:gridCol w:w="1463"/>
      </w:tblGrid>
      <w:tr w:rsidR="00752685" w:rsidRPr="0093321E" w:rsidTr="00752685">
        <w:trPr>
          <w:jc w:val="center"/>
        </w:trPr>
        <w:tc>
          <w:tcPr>
            <w:tcW w:w="1169" w:type="dxa"/>
            <w:shd w:val="clear" w:color="auto" w:fill="66FFFF"/>
          </w:tcPr>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ANEXO 1A</w:t>
            </w:r>
          </w:p>
          <w:p w:rsidR="00752685" w:rsidRDefault="00752685" w:rsidP="00D6662E">
            <w:pPr>
              <w:tabs>
                <w:tab w:val="right" w:pos="9923"/>
              </w:tabs>
              <w:jc w:val="center"/>
              <w:rPr>
                <w:rFonts w:asciiTheme="minorHAnsi" w:hAnsiTheme="minorHAnsi"/>
                <w:b/>
                <w:sz w:val="16"/>
                <w:szCs w:val="16"/>
              </w:rPr>
            </w:pPr>
            <w:r>
              <w:rPr>
                <w:rFonts w:asciiTheme="minorHAnsi" w:hAnsiTheme="minorHAnsi"/>
                <w:b/>
                <w:sz w:val="16"/>
                <w:szCs w:val="16"/>
              </w:rPr>
              <w:t>RENGLON No.</w:t>
            </w:r>
          </w:p>
        </w:tc>
        <w:tc>
          <w:tcPr>
            <w:tcW w:w="992" w:type="dxa"/>
            <w:shd w:val="clear" w:color="auto" w:fill="66FFFF"/>
            <w:vAlign w:val="center"/>
          </w:tcPr>
          <w:p w:rsidR="00752685" w:rsidRPr="0093321E" w:rsidRDefault="00752685" w:rsidP="00AB2D98">
            <w:pPr>
              <w:tabs>
                <w:tab w:val="right" w:pos="9923"/>
              </w:tabs>
              <w:jc w:val="center"/>
              <w:rPr>
                <w:rFonts w:asciiTheme="minorHAnsi" w:hAnsiTheme="minorHAnsi"/>
                <w:b/>
                <w:sz w:val="16"/>
                <w:szCs w:val="16"/>
              </w:rPr>
            </w:pPr>
            <w:r w:rsidRPr="0093321E">
              <w:rPr>
                <w:rFonts w:asciiTheme="minorHAnsi" w:hAnsiTheme="minorHAnsi"/>
                <w:b/>
                <w:sz w:val="16"/>
                <w:szCs w:val="16"/>
              </w:rPr>
              <w:t>CLAVE</w:t>
            </w:r>
          </w:p>
        </w:tc>
        <w:tc>
          <w:tcPr>
            <w:tcW w:w="1559" w:type="dxa"/>
            <w:shd w:val="clear" w:color="auto" w:fill="66FFFF"/>
            <w:vAlign w:val="center"/>
          </w:tcPr>
          <w:p w:rsidR="00752685" w:rsidRPr="0093321E" w:rsidRDefault="00752685" w:rsidP="00AB2D98">
            <w:pPr>
              <w:tabs>
                <w:tab w:val="left" w:pos="1343"/>
                <w:tab w:val="right" w:pos="9923"/>
              </w:tabs>
              <w:jc w:val="center"/>
              <w:rPr>
                <w:rFonts w:asciiTheme="minorHAnsi" w:hAnsiTheme="minorHAnsi"/>
                <w:b/>
                <w:sz w:val="16"/>
                <w:szCs w:val="16"/>
              </w:rPr>
            </w:pPr>
            <w:r w:rsidRPr="0093321E">
              <w:rPr>
                <w:rFonts w:asciiTheme="minorHAnsi" w:hAnsiTheme="minorHAnsi"/>
                <w:b/>
                <w:sz w:val="16"/>
                <w:szCs w:val="16"/>
              </w:rPr>
              <w:t>DESCRIPCION</w:t>
            </w:r>
          </w:p>
        </w:tc>
        <w:tc>
          <w:tcPr>
            <w:tcW w:w="1275"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UNIDAD DE MEDIDA</w:t>
            </w:r>
          </w:p>
        </w:tc>
        <w:tc>
          <w:tcPr>
            <w:tcW w:w="1337" w:type="dxa"/>
            <w:shd w:val="clear" w:color="auto" w:fill="66FFFF"/>
            <w:vAlign w:val="center"/>
          </w:tcPr>
          <w:p w:rsidR="00752685" w:rsidRPr="0093321E" w:rsidRDefault="00752685" w:rsidP="00AB2D98">
            <w:pPr>
              <w:tabs>
                <w:tab w:val="left" w:pos="1059"/>
                <w:tab w:val="right" w:pos="9923"/>
              </w:tabs>
              <w:ind w:right="-37"/>
              <w:jc w:val="center"/>
              <w:rPr>
                <w:rFonts w:asciiTheme="minorHAnsi" w:hAnsiTheme="minorHAnsi"/>
                <w:b/>
                <w:sz w:val="16"/>
                <w:szCs w:val="16"/>
              </w:rPr>
            </w:pPr>
            <w:r w:rsidRPr="0093321E">
              <w:rPr>
                <w:rFonts w:asciiTheme="minorHAnsi" w:hAnsiTheme="minorHAnsi"/>
                <w:b/>
                <w:sz w:val="16"/>
                <w:szCs w:val="16"/>
              </w:rPr>
              <w:t>PRESENTACION</w:t>
            </w:r>
          </w:p>
        </w:tc>
        <w:tc>
          <w:tcPr>
            <w:tcW w:w="1463" w:type="dxa"/>
            <w:shd w:val="clear" w:color="auto" w:fill="66FFFF"/>
            <w:vAlign w:val="center"/>
          </w:tcPr>
          <w:p w:rsidR="00752685" w:rsidRPr="0093321E" w:rsidRDefault="00752685" w:rsidP="00AB2D98">
            <w:pPr>
              <w:tabs>
                <w:tab w:val="left" w:pos="1319"/>
                <w:tab w:val="right" w:pos="9923"/>
              </w:tabs>
              <w:ind w:right="-37"/>
              <w:jc w:val="center"/>
              <w:rPr>
                <w:rFonts w:asciiTheme="minorHAnsi" w:hAnsiTheme="minorHAnsi"/>
                <w:b/>
                <w:sz w:val="16"/>
                <w:szCs w:val="16"/>
              </w:rPr>
            </w:pPr>
            <w:r w:rsidRPr="0093321E">
              <w:rPr>
                <w:rFonts w:asciiTheme="minorHAnsi" w:hAnsiTheme="minorHAnsi"/>
                <w:b/>
                <w:sz w:val="16"/>
                <w:szCs w:val="16"/>
              </w:rPr>
              <w:t>MARCA O FABRICANTE</w:t>
            </w:r>
          </w:p>
        </w:tc>
        <w:tc>
          <w:tcPr>
            <w:tcW w:w="1463" w:type="dxa"/>
            <w:shd w:val="clear" w:color="auto" w:fill="66FFFF"/>
            <w:vAlign w:val="center"/>
          </w:tcPr>
          <w:p w:rsidR="00752685" w:rsidRPr="0093321E" w:rsidRDefault="00752685" w:rsidP="00AB2D98">
            <w:pPr>
              <w:tabs>
                <w:tab w:val="left" w:pos="1247"/>
                <w:tab w:val="right" w:pos="9923"/>
              </w:tabs>
              <w:ind w:right="-37"/>
              <w:jc w:val="center"/>
              <w:rPr>
                <w:rFonts w:asciiTheme="minorHAnsi" w:hAnsiTheme="minorHAnsi"/>
                <w:b/>
                <w:sz w:val="16"/>
                <w:szCs w:val="16"/>
              </w:rPr>
            </w:pPr>
            <w:r w:rsidRPr="0093321E">
              <w:rPr>
                <w:rFonts w:asciiTheme="minorHAnsi" w:hAnsiTheme="minorHAnsi"/>
                <w:b/>
                <w:sz w:val="16"/>
                <w:szCs w:val="16"/>
              </w:rPr>
              <w:t>CANTIDAD OFERTADA</w:t>
            </w:r>
          </w:p>
        </w:tc>
      </w:tr>
      <w:tr w:rsidR="00752685" w:rsidRPr="0093321E" w:rsidTr="00752685">
        <w:trPr>
          <w:trHeight w:val="60"/>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tabs>
                <w:tab w:val="right" w:pos="9923"/>
              </w:tabs>
              <w:spacing w:before="120" w:after="120"/>
              <w:rPr>
                <w:rFonts w:asciiTheme="minorHAnsi" w:hAnsiTheme="minorHAnsi"/>
                <w:sz w:val="16"/>
                <w:szCs w:val="16"/>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r w:rsidR="00752685" w:rsidRPr="0093321E" w:rsidTr="00752685">
        <w:trPr>
          <w:jc w:val="center"/>
        </w:trPr>
        <w:tc>
          <w:tcPr>
            <w:tcW w:w="1169" w:type="dxa"/>
          </w:tcPr>
          <w:p w:rsidR="00752685" w:rsidRPr="0093321E" w:rsidRDefault="00752685" w:rsidP="00AB2D98">
            <w:pPr>
              <w:tabs>
                <w:tab w:val="right" w:pos="9923"/>
              </w:tabs>
              <w:spacing w:before="120" w:after="120"/>
              <w:rPr>
                <w:rFonts w:asciiTheme="minorHAnsi" w:hAnsiTheme="minorHAnsi"/>
                <w:sz w:val="16"/>
                <w:szCs w:val="16"/>
              </w:rPr>
            </w:pPr>
          </w:p>
        </w:tc>
        <w:tc>
          <w:tcPr>
            <w:tcW w:w="992" w:type="dxa"/>
          </w:tcPr>
          <w:p w:rsidR="00752685" w:rsidRPr="00E50CE0" w:rsidRDefault="00752685" w:rsidP="00AB2D98">
            <w:pPr>
              <w:rPr>
                <w:highlight w:val="green"/>
              </w:rPr>
            </w:pPr>
          </w:p>
        </w:tc>
        <w:tc>
          <w:tcPr>
            <w:tcW w:w="1559" w:type="dxa"/>
          </w:tcPr>
          <w:p w:rsidR="00752685" w:rsidRPr="0093321E" w:rsidRDefault="00752685" w:rsidP="00AB2D98">
            <w:pPr>
              <w:tabs>
                <w:tab w:val="right" w:pos="9923"/>
              </w:tabs>
              <w:spacing w:before="120" w:after="120"/>
              <w:rPr>
                <w:rFonts w:asciiTheme="minorHAnsi" w:hAnsiTheme="minorHAnsi"/>
                <w:sz w:val="16"/>
                <w:szCs w:val="16"/>
              </w:rPr>
            </w:pPr>
          </w:p>
        </w:tc>
        <w:tc>
          <w:tcPr>
            <w:tcW w:w="1275" w:type="dxa"/>
          </w:tcPr>
          <w:p w:rsidR="00752685" w:rsidRPr="0093321E" w:rsidRDefault="00752685" w:rsidP="00AB2D98">
            <w:pPr>
              <w:tabs>
                <w:tab w:val="right" w:pos="9923"/>
              </w:tabs>
              <w:spacing w:before="120" w:after="120"/>
              <w:rPr>
                <w:rFonts w:asciiTheme="minorHAnsi" w:hAnsiTheme="minorHAnsi"/>
                <w:sz w:val="16"/>
                <w:szCs w:val="16"/>
              </w:rPr>
            </w:pPr>
          </w:p>
        </w:tc>
        <w:tc>
          <w:tcPr>
            <w:tcW w:w="1337"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c>
          <w:tcPr>
            <w:tcW w:w="1463" w:type="dxa"/>
          </w:tcPr>
          <w:p w:rsidR="00752685" w:rsidRPr="0093321E" w:rsidRDefault="00752685" w:rsidP="00AB2D98">
            <w:pPr>
              <w:tabs>
                <w:tab w:val="right" w:pos="9923"/>
              </w:tabs>
              <w:spacing w:before="120" w:after="120"/>
              <w:rPr>
                <w:rFonts w:asciiTheme="minorHAnsi" w:hAnsiTheme="minorHAnsi"/>
                <w:sz w:val="16"/>
                <w:szCs w:val="16"/>
              </w:rPr>
            </w:pPr>
          </w:p>
        </w:tc>
      </w:tr>
    </w:tbl>
    <w:p w:rsidR="00AB2D98" w:rsidRDefault="00AB2D98" w:rsidP="00AB2D98">
      <w:pPr>
        <w:pStyle w:val="Default"/>
        <w:jc w:val="center"/>
        <w:rPr>
          <w:rFonts w:asciiTheme="minorHAnsi" w:hAnsiTheme="minorHAnsi"/>
          <w:b/>
          <w:sz w:val="20"/>
          <w:szCs w:val="20"/>
        </w:rPr>
      </w:pPr>
    </w:p>
    <w:p w:rsidR="00AB2D98" w:rsidRPr="00F372BA" w:rsidRDefault="00AB2D98" w:rsidP="00AB2D98">
      <w:pPr>
        <w:tabs>
          <w:tab w:val="right" w:pos="9781"/>
        </w:tabs>
        <w:ind w:right="141"/>
        <w:rPr>
          <w:rFonts w:ascii="Calibri" w:hAnsi="Calibri"/>
        </w:rPr>
      </w:pPr>
      <w:r>
        <w:rPr>
          <w:rFonts w:ascii="Calibri" w:hAnsi="Calibri"/>
        </w:rPr>
        <w:t>---------------------------------------------------------------------------------------------------------------------------------------------------------------------------</w:t>
      </w:r>
    </w:p>
    <w:p w:rsidR="00E1428C" w:rsidRPr="0093321E" w:rsidRDefault="00E1428C" w:rsidP="00E1428C">
      <w:pPr>
        <w:pStyle w:val="Default"/>
        <w:jc w:val="center"/>
        <w:rPr>
          <w:rFonts w:asciiTheme="minorHAnsi" w:hAnsiTheme="minorHAnsi"/>
          <w:b/>
          <w:sz w:val="20"/>
          <w:szCs w:val="20"/>
        </w:rPr>
      </w:pPr>
      <w:r w:rsidRPr="0093321E">
        <w:rPr>
          <w:rFonts w:asciiTheme="minorHAnsi" w:hAnsiTheme="minorHAnsi"/>
          <w:b/>
          <w:sz w:val="20"/>
          <w:szCs w:val="20"/>
        </w:rPr>
        <w:t>Lugar y fecha</w:t>
      </w:r>
    </w:p>
    <w:p w:rsidR="00E1428C" w:rsidRPr="00007CCB" w:rsidRDefault="00E1428C" w:rsidP="00E1428C">
      <w:pPr>
        <w:pStyle w:val="Default"/>
        <w:jc w:val="center"/>
        <w:rPr>
          <w:rFonts w:ascii="Calibri" w:hAnsi="Calibri"/>
          <w:b/>
          <w:sz w:val="20"/>
          <w:szCs w:val="20"/>
        </w:rPr>
      </w:pP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_________________________________________</w:t>
      </w:r>
    </w:p>
    <w:p w:rsidR="00E1428C" w:rsidRPr="00007CCB" w:rsidRDefault="00E1428C" w:rsidP="00E1428C">
      <w:pPr>
        <w:pStyle w:val="Default"/>
        <w:jc w:val="center"/>
        <w:rPr>
          <w:rFonts w:ascii="Calibri" w:hAnsi="Calibri"/>
          <w:b/>
          <w:sz w:val="20"/>
          <w:szCs w:val="20"/>
        </w:rPr>
      </w:pPr>
      <w:r w:rsidRPr="00007CCB">
        <w:rPr>
          <w:rFonts w:ascii="Calibri" w:hAnsi="Calibri"/>
          <w:b/>
          <w:sz w:val="20"/>
          <w:szCs w:val="20"/>
        </w:rPr>
        <w:t>NOMBRE Y FIRMA DEL REPRESENTANTE LEGAL</w:t>
      </w:r>
    </w:p>
    <w:p w:rsidR="00E1428C" w:rsidRDefault="00E1428C" w:rsidP="00E1428C">
      <w:pPr>
        <w:ind w:left="426"/>
        <w:jc w:val="center"/>
        <w:rPr>
          <w:rFonts w:ascii="Calibri" w:hAnsi="Calibri"/>
          <w:b/>
        </w:rPr>
      </w:pPr>
      <w:r w:rsidRPr="00007CCB">
        <w:rPr>
          <w:rFonts w:ascii="Calibri" w:hAnsi="Calibri"/>
          <w:b/>
        </w:rPr>
        <w:t>Protesto lo necesario</w:t>
      </w:r>
    </w:p>
    <w:p w:rsidR="00BA09CD" w:rsidRPr="002522C8" w:rsidRDefault="00BA09CD" w:rsidP="00313C66">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b/>
          <w:bCs/>
        </w:rPr>
      </w:pPr>
      <w:r w:rsidRPr="002522C8">
        <w:rPr>
          <w:rFonts w:ascii="Calibri" w:hAnsi="Calibri" w:cs="Arial"/>
          <w:b/>
          <w:bCs/>
        </w:rPr>
        <w:t>ANEXO 3</w:t>
      </w:r>
    </w:p>
    <w:p w:rsidR="00BA09CD" w:rsidRPr="002522C8" w:rsidRDefault="00BA09CD" w:rsidP="00BA09CD">
      <w:pPr>
        <w:tabs>
          <w:tab w:val="left" w:pos="426"/>
        </w:tabs>
        <w:ind w:left="284"/>
        <w:jc w:val="center"/>
        <w:rPr>
          <w:rFonts w:ascii="Calibri" w:hAnsi="Calibri"/>
          <w:b/>
        </w:rPr>
      </w:pPr>
      <w:r w:rsidRPr="002522C8">
        <w:rPr>
          <w:rFonts w:ascii="Calibri" w:hAnsi="Calibri"/>
          <w:b/>
        </w:rPr>
        <w:lastRenderedPageBreak/>
        <w:t>Formato de Oferta Económica</w:t>
      </w:r>
    </w:p>
    <w:p w:rsidR="00BA09CD" w:rsidRPr="002522C8" w:rsidRDefault="00BA09CD" w:rsidP="00BA09CD">
      <w:pPr>
        <w:tabs>
          <w:tab w:val="left" w:pos="426"/>
        </w:tabs>
        <w:ind w:left="284"/>
        <w:jc w:val="center"/>
        <w:rPr>
          <w:rFonts w:ascii="Calibri" w:hAnsi="Calibri"/>
          <w:b/>
        </w:rPr>
      </w:pPr>
    </w:p>
    <w:p w:rsidR="00BA09CD" w:rsidRPr="00B40713" w:rsidRDefault="00BA09CD" w:rsidP="00BA09CD">
      <w:pPr>
        <w:ind w:left="851"/>
        <w:jc w:val="both"/>
        <w:rPr>
          <w:b/>
        </w:rPr>
      </w:pPr>
    </w:p>
    <w:tbl>
      <w:tblPr>
        <w:tblW w:w="0" w:type="auto"/>
        <w:jc w:val="center"/>
        <w:tblInd w:w="49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371"/>
        <w:gridCol w:w="1843"/>
      </w:tblGrid>
      <w:tr w:rsidR="00BA09CD" w:rsidRPr="002522C8" w:rsidTr="00313C66">
        <w:trPr>
          <w:jc w:val="center"/>
        </w:trPr>
        <w:tc>
          <w:tcPr>
            <w:tcW w:w="7371"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CONCURSO No.</w:t>
            </w:r>
          </w:p>
        </w:tc>
        <w:tc>
          <w:tcPr>
            <w:tcW w:w="1843" w:type="dxa"/>
            <w:tcBorders>
              <w:bottom w:val="nil"/>
            </w:tcBorders>
            <w:shd w:val="clear" w:color="auto" w:fill="8AE4E2"/>
          </w:tcPr>
          <w:p w:rsidR="00BA09CD" w:rsidRPr="002522C8" w:rsidRDefault="00BA09CD" w:rsidP="003632F9">
            <w:pPr>
              <w:jc w:val="center"/>
              <w:rPr>
                <w:rFonts w:ascii="Calibri" w:hAnsi="Calibri"/>
                <w:b/>
              </w:rPr>
            </w:pPr>
            <w:r w:rsidRPr="002522C8">
              <w:rPr>
                <w:rFonts w:ascii="Calibri" w:hAnsi="Calibri"/>
                <w:b/>
              </w:rPr>
              <w:t>FECHA</w:t>
            </w:r>
          </w:p>
        </w:tc>
      </w:tr>
      <w:tr w:rsidR="00BA09CD" w:rsidRPr="002522C8" w:rsidTr="003632F9">
        <w:trPr>
          <w:trHeight w:val="418"/>
          <w:jc w:val="center"/>
        </w:trPr>
        <w:tc>
          <w:tcPr>
            <w:tcW w:w="7371" w:type="dxa"/>
            <w:tcBorders>
              <w:top w:val="single" w:sz="4" w:space="0" w:color="auto"/>
              <w:left w:val="single" w:sz="4" w:space="0" w:color="auto"/>
              <w:bottom w:val="single" w:sz="4" w:space="0" w:color="auto"/>
              <w:right w:val="nil"/>
            </w:tcBorders>
            <w:vAlign w:val="center"/>
          </w:tcPr>
          <w:p w:rsidR="00BA09CD" w:rsidRPr="002522C8" w:rsidRDefault="00BA09CD" w:rsidP="00647B68">
            <w:pPr>
              <w:jc w:val="center"/>
              <w:rPr>
                <w:rFonts w:ascii="Calibri" w:hAnsi="Calibri" w:cs="Arial"/>
                <w:b/>
              </w:rPr>
            </w:pPr>
            <w:r w:rsidRPr="000A0057">
              <w:rPr>
                <w:rFonts w:ascii="Calibri" w:hAnsi="Calibri" w:cs="Arial"/>
                <w:bCs/>
              </w:rPr>
              <w:t xml:space="preserve">No. </w:t>
            </w:r>
            <w:r w:rsidR="00B37CE3" w:rsidRPr="000A0057">
              <w:rPr>
                <w:rFonts w:ascii="Calibri" w:hAnsi="Calibri"/>
                <w:b/>
                <w:bCs/>
              </w:rPr>
              <w:t>LP-91904</w:t>
            </w:r>
            <w:r w:rsidR="00522392" w:rsidRPr="000A0057">
              <w:rPr>
                <w:rFonts w:ascii="Calibri" w:hAnsi="Calibri"/>
                <w:b/>
                <w:bCs/>
              </w:rPr>
              <w:t>4992-</w:t>
            </w:r>
            <w:r w:rsidR="00C96B24" w:rsidRPr="000A0057">
              <w:rPr>
                <w:rFonts w:ascii="Calibri" w:hAnsi="Calibri"/>
                <w:b/>
                <w:bCs/>
              </w:rPr>
              <w:t>I</w:t>
            </w:r>
            <w:r w:rsidR="00647B68">
              <w:rPr>
                <w:rFonts w:ascii="Calibri" w:hAnsi="Calibri"/>
                <w:b/>
                <w:bCs/>
              </w:rPr>
              <w:t>11</w:t>
            </w:r>
            <w:r w:rsidR="00B37CE3" w:rsidRPr="000A0057">
              <w:rPr>
                <w:rFonts w:ascii="Calibri" w:hAnsi="Calibri"/>
                <w:b/>
                <w:bCs/>
              </w:rPr>
              <w:t>-201</w:t>
            </w:r>
            <w:r w:rsidR="00647B68">
              <w:rPr>
                <w:rFonts w:ascii="Calibri" w:hAnsi="Calibri"/>
                <w:b/>
                <w:bCs/>
              </w:rPr>
              <w:t>6</w:t>
            </w:r>
          </w:p>
        </w:tc>
        <w:tc>
          <w:tcPr>
            <w:tcW w:w="184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rPr>
            </w:pPr>
            <w:r w:rsidRPr="002522C8">
              <w:rPr>
                <w:rFonts w:ascii="Calibri" w:hAnsi="Calibri"/>
              </w:rPr>
              <w:t>_____________</w:t>
            </w: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0" w:type="auto"/>
        <w:jc w:val="center"/>
        <w:tblInd w:w="49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9193"/>
      </w:tblGrid>
      <w:tr w:rsidR="00BA09CD" w:rsidRPr="002522C8" w:rsidTr="00313C66">
        <w:trPr>
          <w:jc w:val="center"/>
        </w:trPr>
        <w:tc>
          <w:tcPr>
            <w:tcW w:w="9193" w:type="dxa"/>
            <w:tcBorders>
              <w:top w:val="single" w:sz="4" w:space="0" w:color="auto"/>
              <w:left w:val="single" w:sz="4" w:space="0" w:color="auto"/>
              <w:bottom w:val="single" w:sz="4" w:space="0" w:color="auto"/>
              <w:right w:val="single" w:sz="4" w:space="0" w:color="auto"/>
            </w:tcBorders>
            <w:shd w:val="clear" w:color="auto" w:fill="8AE4E2"/>
          </w:tcPr>
          <w:p w:rsidR="00BA09CD" w:rsidRPr="002522C8" w:rsidRDefault="00BA09CD" w:rsidP="003632F9">
            <w:pPr>
              <w:ind w:left="851"/>
              <w:jc w:val="center"/>
              <w:rPr>
                <w:rFonts w:ascii="Calibri" w:hAnsi="Calibri"/>
                <w:b/>
              </w:rPr>
            </w:pPr>
            <w:r w:rsidRPr="002522C8">
              <w:rPr>
                <w:rFonts w:ascii="Calibri" w:hAnsi="Calibri"/>
                <w:b/>
              </w:rPr>
              <w:t>NOMBRE Ó RAZÓN SOCIAL DE LA COMPAÑÍA</w:t>
            </w:r>
          </w:p>
        </w:tc>
      </w:tr>
      <w:tr w:rsidR="00BA09CD" w:rsidRPr="002522C8" w:rsidTr="003632F9">
        <w:trPr>
          <w:jc w:val="center"/>
        </w:trPr>
        <w:tc>
          <w:tcPr>
            <w:tcW w:w="9193" w:type="dxa"/>
            <w:tcBorders>
              <w:top w:val="nil"/>
            </w:tcBorders>
          </w:tcPr>
          <w:p w:rsidR="00BA09CD" w:rsidRPr="002522C8" w:rsidRDefault="00BA09CD" w:rsidP="003632F9">
            <w:pPr>
              <w:ind w:left="851"/>
              <w:jc w:val="center"/>
              <w:rPr>
                <w:rFonts w:ascii="Calibri" w:hAnsi="Calibri"/>
                <w:b/>
              </w:rPr>
            </w:pPr>
          </w:p>
          <w:p w:rsidR="00BA09CD" w:rsidRPr="002522C8" w:rsidRDefault="00BA09CD" w:rsidP="003632F9">
            <w:pPr>
              <w:jc w:val="center"/>
              <w:rPr>
                <w:rFonts w:ascii="Calibri" w:hAnsi="Calibri"/>
              </w:rPr>
            </w:pPr>
            <w:r w:rsidRPr="002522C8">
              <w:rPr>
                <w:rFonts w:ascii="Calibri" w:hAnsi="Calibri"/>
              </w:rPr>
              <w:t>________________________________________________________</w:t>
            </w:r>
          </w:p>
          <w:p w:rsidR="00BA09CD" w:rsidRPr="002522C8" w:rsidRDefault="00BA09CD" w:rsidP="003632F9">
            <w:pPr>
              <w:ind w:left="851"/>
              <w:jc w:val="center"/>
              <w:rPr>
                <w:rFonts w:ascii="Calibri" w:hAnsi="Calibri"/>
                <w:b/>
              </w:rPr>
            </w:pPr>
          </w:p>
        </w:tc>
      </w:tr>
    </w:tbl>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p w:rsidR="00BA09CD" w:rsidRPr="002522C8" w:rsidRDefault="00BA09CD" w:rsidP="00BA09CD">
      <w:pPr>
        <w:ind w:left="851"/>
        <w:jc w:val="both"/>
        <w:rPr>
          <w:rFonts w:ascii="Calibri" w:hAnsi="Calibri"/>
        </w:rPr>
      </w:pPr>
    </w:p>
    <w:tbl>
      <w:tblPr>
        <w:tblW w:w="9249" w:type="dxa"/>
        <w:jc w:val="center"/>
        <w:tblInd w:w="-38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83"/>
        <w:gridCol w:w="3083"/>
        <w:gridCol w:w="3083"/>
      </w:tblGrid>
      <w:tr w:rsidR="00BA09CD" w:rsidRPr="002522C8" w:rsidTr="00313C66">
        <w:trPr>
          <w:jc w:val="center"/>
        </w:trPr>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Partida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Cantidad Cotizada</w:t>
            </w:r>
          </w:p>
        </w:tc>
        <w:tc>
          <w:tcPr>
            <w:tcW w:w="3083" w:type="dxa"/>
            <w:tcBorders>
              <w:bottom w:val="single" w:sz="4" w:space="0" w:color="auto"/>
            </w:tcBorders>
            <w:shd w:val="clear" w:color="auto" w:fill="8AE4E2"/>
            <w:vAlign w:val="center"/>
          </w:tcPr>
          <w:p w:rsidR="00BA09CD" w:rsidRPr="002522C8" w:rsidRDefault="00BA09CD" w:rsidP="003632F9">
            <w:pPr>
              <w:spacing w:before="120" w:after="120"/>
              <w:jc w:val="center"/>
              <w:rPr>
                <w:rFonts w:ascii="Calibri" w:hAnsi="Calibri"/>
                <w:b/>
                <w:noProof/>
              </w:rPr>
            </w:pPr>
            <w:r w:rsidRPr="002522C8">
              <w:rPr>
                <w:rFonts w:ascii="Calibri" w:hAnsi="Calibri"/>
                <w:b/>
                <w:noProof/>
              </w:rPr>
              <w:t>Precio Unitario antes de IVA</w:t>
            </w:r>
          </w:p>
        </w:tc>
      </w:tr>
      <w:tr w:rsidR="00BA09CD" w:rsidRPr="002522C8" w:rsidTr="003632F9">
        <w:trPr>
          <w:trHeight w:val="1385"/>
          <w:jc w:val="center"/>
        </w:trPr>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C16313" w:rsidP="003632F9">
            <w:pPr>
              <w:jc w:val="center"/>
              <w:rPr>
                <w:rFonts w:ascii="Calibri" w:hAnsi="Calibri"/>
                <w:noProof/>
              </w:rPr>
            </w:pPr>
            <w:r>
              <w:rPr>
                <w:rFonts w:ascii="Calibri" w:hAnsi="Calibri"/>
                <w:noProof/>
              </w:rPr>
              <w:t>1, renglones 1 al 6</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Default="00C16313" w:rsidP="003632F9">
            <w:pPr>
              <w:jc w:val="center"/>
              <w:rPr>
                <w:rFonts w:ascii="Calibri" w:hAnsi="Calibri"/>
                <w:noProof/>
              </w:rPr>
            </w:pPr>
            <w:r>
              <w:rPr>
                <w:rFonts w:ascii="Calibri" w:hAnsi="Calibri"/>
                <w:noProof/>
              </w:rPr>
              <w:t>1</w:t>
            </w:r>
          </w:p>
          <w:p w:rsidR="00C16313" w:rsidRPr="002522C8" w:rsidRDefault="00C16313" w:rsidP="003632F9">
            <w:pPr>
              <w:jc w:val="center"/>
              <w:rPr>
                <w:rFonts w:ascii="Calibri" w:hAnsi="Calibri"/>
                <w:noProof/>
              </w:rPr>
            </w:pPr>
            <w:r>
              <w:rPr>
                <w:rFonts w:ascii="Calibri" w:hAnsi="Calibri"/>
                <w:noProof/>
              </w:rPr>
              <w:t>paquete</w:t>
            </w:r>
          </w:p>
        </w:tc>
        <w:tc>
          <w:tcPr>
            <w:tcW w:w="3083" w:type="dxa"/>
            <w:tcBorders>
              <w:top w:val="single" w:sz="4" w:space="0" w:color="auto"/>
              <w:left w:val="single" w:sz="4" w:space="0" w:color="auto"/>
              <w:bottom w:val="single" w:sz="4" w:space="0" w:color="auto"/>
              <w:right w:val="single" w:sz="4" w:space="0" w:color="auto"/>
            </w:tcBorders>
            <w:vAlign w:val="center"/>
          </w:tcPr>
          <w:p w:rsidR="00BA09CD" w:rsidRPr="002522C8" w:rsidRDefault="00BA09CD" w:rsidP="003632F9">
            <w:pPr>
              <w:jc w:val="center"/>
              <w:rPr>
                <w:rFonts w:ascii="Calibri" w:hAnsi="Calibri"/>
                <w:noProof/>
              </w:rPr>
            </w:pPr>
          </w:p>
        </w:tc>
      </w:tr>
    </w:tbl>
    <w:p w:rsidR="00BA09CD" w:rsidRPr="002522C8" w:rsidRDefault="00BA09CD" w:rsidP="00BA09CD">
      <w:pPr>
        <w:rPr>
          <w:rFonts w:ascii="Calibri" w:hAnsi="Calibri"/>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3071"/>
        <w:gridCol w:w="3071"/>
        <w:gridCol w:w="3072"/>
      </w:tblGrid>
      <w:tr w:rsidR="00BA09CD" w:rsidRPr="002522C8" w:rsidTr="00313C66">
        <w:trPr>
          <w:jc w:val="center"/>
        </w:trPr>
        <w:tc>
          <w:tcPr>
            <w:tcW w:w="3071" w:type="dxa"/>
            <w:tcBorders>
              <w:top w:val="single" w:sz="4" w:space="0" w:color="auto"/>
              <w:left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p>
          <w:p w:rsidR="00BA09CD" w:rsidRPr="002522C8" w:rsidRDefault="00BA09CD" w:rsidP="003632F9">
            <w:pPr>
              <w:jc w:val="center"/>
              <w:rPr>
                <w:rFonts w:ascii="Calibri" w:hAnsi="Calibri"/>
                <w:b/>
                <w:noProof/>
              </w:rPr>
            </w:pPr>
            <w:r w:rsidRPr="002522C8">
              <w:rPr>
                <w:rFonts w:ascii="Calibri" w:hAnsi="Calibri"/>
                <w:b/>
                <w:noProof/>
              </w:rPr>
              <w:t>Subtotal antes de I.V.A.</w:t>
            </w:r>
          </w:p>
          <w:p w:rsidR="00BA09CD" w:rsidRPr="002522C8" w:rsidRDefault="00BA09CD" w:rsidP="003632F9">
            <w:pPr>
              <w:jc w:val="center"/>
              <w:rPr>
                <w:rFonts w:ascii="Calibri" w:hAnsi="Calibri"/>
                <w:b/>
                <w:noProof/>
              </w:rPr>
            </w:pPr>
          </w:p>
        </w:tc>
        <w:tc>
          <w:tcPr>
            <w:tcW w:w="3071" w:type="dxa"/>
            <w:tcBorders>
              <w:top w:val="single" w:sz="4" w:space="0" w:color="auto"/>
              <w:bottom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I.V.A.</w:t>
            </w:r>
          </w:p>
        </w:tc>
        <w:tc>
          <w:tcPr>
            <w:tcW w:w="3072" w:type="dxa"/>
            <w:tcBorders>
              <w:top w:val="single" w:sz="4" w:space="0" w:color="auto"/>
              <w:bottom w:val="single" w:sz="4" w:space="0" w:color="auto"/>
              <w:right w:val="single" w:sz="4" w:space="0" w:color="auto"/>
            </w:tcBorders>
            <w:shd w:val="clear" w:color="auto" w:fill="8AE4E2"/>
            <w:vAlign w:val="center"/>
          </w:tcPr>
          <w:p w:rsidR="00BA09CD" w:rsidRPr="002522C8" w:rsidRDefault="00BA09CD" w:rsidP="003632F9">
            <w:pPr>
              <w:jc w:val="center"/>
              <w:rPr>
                <w:rFonts w:ascii="Calibri" w:hAnsi="Calibri"/>
                <w:b/>
                <w:noProof/>
              </w:rPr>
            </w:pPr>
            <w:r w:rsidRPr="002522C8">
              <w:rPr>
                <w:rFonts w:ascii="Calibri" w:hAnsi="Calibri"/>
                <w:b/>
                <w:noProof/>
              </w:rPr>
              <w:t>Total incluyendo I.V.A.</w:t>
            </w:r>
          </w:p>
        </w:tc>
      </w:tr>
      <w:tr w:rsidR="00BA09CD" w:rsidRPr="002522C8" w:rsidTr="003632F9">
        <w:trPr>
          <w:trHeight w:val="1270"/>
          <w:jc w:val="center"/>
        </w:trPr>
        <w:tc>
          <w:tcPr>
            <w:tcW w:w="3071" w:type="dxa"/>
            <w:tcBorders>
              <w:top w:val="single" w:sz="4" w:space="0" w:color="auto"/>
            </w:tcBorders>
          </w:tcPr>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p w:rsidR="00BA09CD" w:rsidRPr="002522C8" w:rsidRDefault="00BA09CD" w:rsidP="003632F9">
            <w:pPr>
              <w:rPr>
                <w:rFonts w:ascii="Calibri" w:hAnsi="Calibri"/>
                <w:noProof/>
              </w:rPr>
            </w:pPr>
          </w:p>
        </w:tc>
        <w:tc>
          <w:tcPr>
            <w:tcW w:w="3071" w:type="dxa"/>
            <w:tcBorders>
              <w:top w:val="single" w:sz="4" w:space="0" w:color="auto"/>
            </w:tcBorders>
          </w:tcPr>
          <w:p w:rsidR="00BA09CD" w:rsidRPr="002522C8" w:rsidRDefault="00BA09CD" w:rsidP="003632F9">
            <w:pPr>
              <w:rPr>
                <w:rFonts w:ascii="Calibri" w:hAnsi="Calibri"/>
                <w:noProof/>
              </w:rPr>
            </w:pPr>
          </w:p>
        </w:tc>
        <w:tc>
          <w:tcPr>
            <w:tcW w:w="3072" w:type="dxa"/>
            <w:tcBorders>
              <w:top w:val="single" w:sz="4" w:space="0" w:color="auto"/>
            </w:tcBorders>
          </w:tcPr>
          <w:p w:rsidR="00BA09CD" w:rsidRPr="002522C8" w:rsidRDefault="00BA09CD" w:rsidP="003632F9">
            <w:pPr>
              <w:rPr>
                <w:rFonts w:ascii="Calibri" w:hAnsi="Calibri"/>
                <w:noProof/>
              </w:rPr>
            </w:pPr>
          </w:p>
        </w:tc>
      </w:tr>
    </w:tbl>
    <w:p w:rsidR="00BA09CD" w:rsidRPr="002522C8" w:rsidRDefault="00BA09CD" w:rsidP="00BA09CD">
      <w:pPr>
        <w:rPr>
          <w:rFonts w:ascii="Calibri" w:hAnsi="Calibri"/>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Datos del Representante Legal de la Compañía</w:t>
      </w:r>
    </w:p>
    <w:p w:rsidR="00BA09CD" w:rsidRPr="002522C8" w:rsidRDefault="00BA09CD" w:rsidP="00BA09CD">
      <w:pPr>
        <w:tabs>
          <w:tab w:val="left" w:pos="5245"/>
          <w:tab w:val="left" w:pos="7655"/>
        </w:tabs>
        <w:ind w:left="426"/>
        <w:jc w:val="center"/>
        <w:rPr>
          <w:rFonts w:ascii="Calibri" w:hAnsi="Calibri"/>
          <w:b/>
        </w:rPr>
      </w:pPr>
    </w:p>
    <w:p w:rsidR="00BA09CD" w:rsidRPr="002522C8" w:rsidRDefault="00BA09CD" w:rsidP="00BA09CD">
      <w:pPr>
        <w:tabs>
          <w:tab w:val="left" w:pos="5245"/>
          <w:tab w:val="left" w:pos="7655"/>
        </w:tabs>
        <w:ind w:left="426"/>
        <w:rPr>
          <w:rFonts w:ascii="Calibri" w:hAnsi="Calibri"/>
          <w:b/>
        </w:rPr>
      </w:pP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_____________________________________________</w:t>
      </w:r>
    </w:p>
    <w:p w:rsidR="00BA09CD" w:rsidRPr="002522C8" w:rsidRDefault="00BA09CD" w:rsidP="00BA09CD">
      <w:pPr>
        <w:tabs>
          <w:tab w:val="left" w:pos="5245"/>
          <w:tab w:val="left" w:pos="7655"/>
        </w:tabs>
        <w:ind w:left="426"/>
        <w:jc w:val="center"/>
        <w:rPr>
          <w:rFonts w:ascii="Calibri" w:hAnsi="Calibri"/>
          <w:b/>
        </w:rPr>
      </w:pPr>
      <w:r w:rsidRPr="002522C8">
        <w:rPr>
          <w:rFonts w:ascii="Calibri" w:hAnsi="Calibri"/>
          <w:b/>
        </w:rPr>
        <w:t>Nombre y Firma</w:t>
      </w:r>
    </w:p>
    <w:p w:rsidR="00BA09CD" w:rsidRPr="00C40ADF" w:rsidRDefault="00BA09CD" w:rsidP="00BA09CD">
      <w:pPr>
        <w:tabs>
          <w:tab w:val="left" w:pos="5245"/>
          <w:tab w:val="left" w:pos="7655"/>
        </w:tabs>
        <w:ind w:left="426"/>
        <w:jc w:val="center"/>
        <w:rPr>
          <w:rFonts w:ascii="Calibri" w:hAnsi="Calibri"/>
          <w:sz w:val="22"/>
        </w:rPr>
      </w:pPr>
    </w:p>
    <w:p w:rsidR="00BA09CD" w:rsidRDefault="00BA09CD" w:rsidP="00C96B24">
      <w:pPr>
        <w:jc w:val="center"/>
        <w:rPr>
          <w:rFonts w:ascii="Calibri" w:hAnsi="Calibri"/>
          <w:b/>
        </w:rPr>
      </w:pPr>
      <w:r w:rsidRPr="00C96B24">
        <w:rPr>
          <w:rFonts w:ascii="Calibri" w:hAnsi="Calibri"/>
          <w:b/>
        </w:rPr>
        <w:t>*Anexar en sobre Económico.</w:t>
      </w:r>
    </w:p>
    <w:p w:rsidR="00C96B24" w:rsidRDefault="00C96B24" w:rsidP="00C96B24">
      <w:pPr>
        <w:rPr>
          <w:rFonts w:ascii="Calibri" w:hAnsi="Calibri"/>
          <w:b/>
        </w:rPr>
      </w:pPr>
    </w:p>
    <w:p w:rsidR="00AB2D98" w:rsidRDefault="00AB2D98" w:rsidP="00C96B24">
      <w:pPr>
        <w:rPr>
          <w:rFonts w:ascii="Calibri" w:hAnsi="Calibri"/>
          <w:b/>
        </w:rPr>
      </w:pPr>
    </w:p>
    <w:p w:rsidR="00AB2D98" w:rsidRPr="002522C8" w:rsidRDefault="00AB2D98" w:rsidP="00AB2D98">
      <w:pPr>
        <w:pBdr>
          <w:top w:val="single" w:sz="4" w:space="1"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b/>
          <w:bCs/>
        </w:rPr>
      </w:pPr>
      <w:r w:rsidRPr="002522C8">
        <w:rPr>
          <w:rFonts w:ascii="Calibri" w:hAnsi="Calibri" w:cs="Arial"/>
          <w:b/>
          <w:bCs/>
        </w:rPr>
        <w:t>ANEXO 4</w:t>
      </w:r>
    </w:p>
    <w:p w:rsidR="00AB2D98" w:rsidRDefault="00AB2D98" w:rsidP="00AB2D98">
      <w:pPr>
        <w:tabs>
          <w:tab w:val="left" w:pos="5387"/>
          <w:tab w:val="left" w:pos="8222"/>
          <w:tab w:val="right" w:pos="14459"/>
        </w:tabs>
        <w:jc w:val="center"/>
        <w:rPr>
          <w:rFonts w:ascii="Calibri" w:hAnsi="Calibri"/>
          <w:b/>
        </w:rPr>
      </w:pPr>
      <w:r w:rsidRPr="002522C8">
        <w:rPr>
          <w:rFonts w:ascii="Calibri" w:hAnsi="Calibri"/>
          <w:b/>
        </w:rPr>
        <w:lastRenderedPageBreak/>
        <w:t>HOJA DE RESUMEN DE PROPUESTAS ECONÓMICAS</w:t>
      </w:r>
    </w:p>
    <w:p w:rsidR="00AB2D98" w:rsidRPr="002522C8" w:rsidRDefault="00AB2D98" w:rsidP="00AB2D98">
      <w:pPr>
        <w:tabs>
          <w:tab w:val="left" w:pos="5245"/>
          <w:tab w:val="left" w:pos="7655"/>
        </w:tabs>
        <w:ind w:left="567"/>
        <w:rPr>
          <w:rFonts w:ascii="Calibri" w:hAnsi="Calibri"/>
        </w:rPr>
      </w:pPr>
    </w:p>
    <w:tbl>
      <w:tblPr>
        <w:tblW w:w="10001" w:type="dxa"/>
        <w:jc w:val="center"/>
        <w:tblInd w:w="86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7102"/>
        <w:gridCol w:w="2899"/>
      </w:tblGrid>
      <w:tr w:rsidR="00AB2D98" w:rsidRPr="0093321E" w:rsidTr="00AB2D98">
        <w:trPr>
          <w:jc w:val="center"/>
        </w:trPr>
        <w:tc>
          <w:tcPr>
            <w:tcW w:w="7102"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Concurso No.</w:t>
            </w:r>
          </w:p>
        </w:tc>
        <w:tc>
          <w:tcPr>
            <w:tcW w:w="2899" w:type="dxa"/>
            <w:tcBorders>
              <w:bottom w:val="nil"/>
            </w:tcBorders>
            <w:shd w:val="clear" w:color="auto" w:fill="A5EBE9"/>
          </w:tcPr>
          <w:p w:rsidR="00AB2D98" w:rsidRPr="0093321E" w:rsidRDefault="00AB2D98" w:rsidP="00AB2D98">
            <w:pPr>
              <w:jc w:val="center"/>
              <w:rPr>
                <w:rFonts w:asciiTheme="minorHAnsi" w:hAnsiTheme="minorHAnsi"/>
                <w:b/>
              </w:rPr>
            </w:pPr>
            <w:r w:rsidRPr="0093321E">
              <w:rPr>
                <w:rFonts w:asciiTheme="minorHAnsi" w:hAnsiTheme="minorHAnsi"/>
                <w:b/>
              </w:rPr>
              <w:t>Fecha</w:t>
            </w:r>
          </w:p>
        </w:tc>
      </w:tr>
      <w:tr w:rsidR="00AB2D98" w:rsidRPr="0093321E" w:rsidTr="00AB2D98">
        <w:trPr>
          <w:trHeight w:val="60"/>
          <w:jc w:val="center"/>
        </w:trPr>
        <w:tc>
          <w:tcPr>
            <w:tcW w:w="7102" w:type="dxa"/>
            <w:tcBorders>
              <w:top w:val="single" w:sz="4" w:space="0" w:color="auto"/>
              <w:left w:val="single" w:sz="4" w:space="0" w:color="auto"/>
              <w:bottom w:val="single" w:sz="4" w:space="0" w:color="auto"/>
              <w:right w:val="nil"/>
            </w:tcBorders>
          </w:tcPr>
          <w:p w:rsidR="00AB2D98" w:rsidRDefault="00AB2D98" w:rsidP="00AB2D98">
            <w:pPr>
              <w:jc w:val="center"/>
              <w:rPr>
                <w:rFonts w:asciiTheme="minorHAnsi" w:hAnsiTheme="minorHAnsi" w:cs="Arial"/>
                <w:bCs/>
                <w:u w:val="single"/>
              </w:rPr>
            </w:pPr>
            <w:r w:rsidRPr="0093321E">
              <w:rPr>
                <w:rFonts w:asciiTheme="minorHAnsi" w:hAnsiTheme="minorHAnsi" w:cs="Arial"/>
                <w:bCs/>
                <w:u w:val="single"/>
              </w:rPr>
              <w:t xml:space="preserve">No. </w:t>
            </w:r>
            <w:r>
              <w:rPr>
                <w:rFonts w:asciiTheme="minorHAnsi" w:hAnsiTheme="minorHAnsi" w:cs="Arial"/>
                <w:bCs/>
                <w:u w:val="single"/>
              </w:rPr>
              <w:t>LP</w:t>
            </w:r>
            <w:r w:rsidRPr="0093321E">
              <w:rPr>
                <w:rFonts w:asciiTheme="minorHAnsi" w:hAnsiTheme="minorHAnsi" w:cs="Arial"/>
                <w:bCs/>
                <w:u w:val="single"/>
              </w:rPr>
              <w:t>-919044992-</w:t>
            </w:r>
            <w:r>
              <w:rPr>
                <w:rFonts w:asciiTheme="minorHAnsi" w:hAnsiTheme="minorHAnsi" w:cs="Arial"/>
                <w:bCs/>
                <w:u w:val="single"/>
              </w:rPr>
              <w:t>I</w:t>
            </w:r>
            <w:r w:rsidR="00647B68">
              <w:rPr>
                <w:rFonts w:asciiTheme="minorHAnsi" w:hAnsiTheme="minorHAnsi" w:cs="Arial"/>
                <w:bCs/>
                <w:u w:val="single"/>
              </w:rPr>
              <w:t>11</w:t>
            </w:r>
            <w:r w:rsidRPr="0093321E">
              <w:rPr>
                <w:rFonts w:asciiTheme="minorHAnsi" w:hAnsiTheme="minorHAnsi" w:cs="Arial"/>
                <w:bCs/>
                <w:u w:val="single"/>
              </w:rPr>
              <w:t>-201</w:t>
            </w:r>
            <w:r w:rsidR="00647B68">
              <w:rPr>
                <w:rFonts w:asciiTheme="minorHAnsi" w:hAnsiTheme="minorHAnsi" w:cs="Arial"/>
                <w:bCs/>
                <w:u w:val="single"/>
              </w:rPr>
              <w:t>6</w:t>
            </w:r>
          </w:p>
          <w:p w:rsidR="00455A7A" w:rsidRPr="0093321E" w:rsidRDefault="00455A7A" w:rsidP="00AB2D98">
            <w:pPr>
              <w:jc w:val="center"/>
              <w:rPr>
                <w:rFonts w:asciiTheme="minorHAnsi" w:hAnsiTheme="minorHAnsi" w:cs="Arial"/>
                <w:u w:val="single"/>
              </w:rPr>
            </w:pPr>
          </w:p>
        </w:tc>
        <w:tc>
          <w:tcPr>
            <w:tcW w:w="2899" w:type="dxa"/>
            <w:tcBorders>
              <w:top w:val="single" w:sz="4" w:space="0" w:color="auto"/>
              <w:left w:val="single" w:sz="4" w:space="0" w:color="auto"/>
              <w:bottom w:val="single" w:sz="4" w:space="0" w:color="auto"/>
              <w:right w:val="single" w:sz="4" w:space="0" w:color="auto"/>
            </w:tcBorders>
          </w:tcPr>
          <w:p w:rsidR="00AB2D98" w:rsidRPr="0093321E" w:rsidRDefault="00AB2D98" w:rsidP="00AB2D98">
            <w:pPr>
              <w:jc w:val="center"/>
              <w:rPr>
                <w:rFonts w:asciiTheme="minorHAnsi" w:hAnsiTheme="minorHAnsi"/>
              </w:rPr>
            </w:pPr>
            <w:r w:rsidRPr="0093321E">
              <w:rPr>
                <w:rFonts w:asciiTheme="minorHAnsi" w:hAnsiTheme="minorHAnsi"/>
              </w:rPr>
              <w:t>_____________</w:t>
            </w:r>
          </w:p>
        </w:tc>
      </w:tr>
    </w:tbl>
    <w:p w:rsidR="00AB2D98" w:rsidRPr="0093321E" w:rsidRDefault="00AB2D98" w:rsidP="00AB2D98">
      <w:pPr>
        <w:tabs>
          <w:tab w:val="left" w:pos="426"/>
        </w:tabs>
        <w:ind w:left="284"/>
        <w:jc w:val="center"/>
        <w:rPr>
          <w:rFonts w:asciiTheme="minorHAnsi" w:hAnsiTheme="minorHAnsi"/>
          <w:b/>
        </w:rPr>
      </w:pPr>
    </w:p>
    <w:tbl>
      <w:tblPr>
        <w:tblW w:w="10359" w:type="dxa"/>
        <w:jc w:val="center"/>
        <w:tblInd w:w="-35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10359"/>
      </w:tblGrid>
      <w:tr w:rsidR="00AB2D98" w:rsidRPr="0093321E" w:rsidTr="00AB2D98">
        <w:trPr>
          <w:jc w:val="center"/>
        </w:trPr>
        <w:tc>
          <w:tcPr>
            <w:tcW w:w="10359" w:type="dxa"/>
            <w:tcBorders>
              <w:top w:val="single" w:sz="4" w:space="0" w:color="auto"/>
              <w:left w:val="single" w:sz="4" w:space="0" w:color="auto"/>
              <w:bottom w:val="single" w:sz="4" w:space="0" w:color="auto"/>
              <w:right w:val="single" w:sz="4" w:space="0" w:color="auto"/>
            </w:tcBorders>
            <w:shd w:val="clear" w:color="auto" w:fill="A5EBE9"/>
          </w:tcPr>
          <w:p w:rsidR="00AB2D98" w:rsidRPr="0093321E" w:rsidRDefault="00AB2D98" w:rsidP="00AB2D98">
            <w:pPr>
              <w:ind w:left="851"/>
              <w:jc w:val="center"/>
              <w:rPr>
                <w:rFonts w:asciiTheme="minorHAnsi" w:hAnsiTheme="minorHAnsi"/>
                <w:b/>
              </w:rPr>
            </w:pPr>
            <w:r w:rsidRPr="0093321E">
              <w:rPr>
                <w:rFonts w:asciiTheme="minorHAnsi" w:hAnsiTheme="minorHAnsi"/>
                <w:b/>
              </w:rPr>
              <w:t>Nombre ó Razón Social de la Compañía</w:t>
            </w:r>
          </w:p>
        </w:tc>
      </w:tr>
      <w:tr w:rsidR="00AB2D98" w:rsidRPr="0093321E" w:rsidTr="00AB2D98">
        <w:trPr>
          <w:trHeight w:val="172"/>
          <w:jc w:val="center"/>
        </w:trPr>
        <w:tc>
          <w:tcPr>
            <w:tcW w:w="10359" w:type="dxa"/>
            <w:tcBorders>
              <w:top w:val="nil"/>
            </w:tcBorders>
          </w:tcPr>
          <w:p w:rsidR="00AB2D98" w:rsidRPr="0093321E" w:rsidRDefault="00AB2D98" w:rsidP="00AB2D98">
            <w:pPr>
              <w:jc w:val="center"/>
              <w:rPr>
                <w:rFonts w:asciiTheme="minorHAnsi" w:hAnsiTheme="minorHAnsi"/>
              </w:rPr>
            </w:pPr>
            <w:r w:rsidRPr="0093321E">
              <w:rPr>
                <w:rFonts w:asciiTheme="minorHAnsi" w:hAnsiTheme="minorHAnsi"/>
              </w:rPr>
              <w:t>________________________________________________________</w:t>
            </w:r>
          </w:p>
        </w:tc>
      </w:tr>
    </w:tbl>
    <w:p w:rsidR="00AB2D98" w:rsidRDefault="00AB2D98" w:rsidP="00AB2D98">
      <w:pPr>
        <w:tabs>
          <w:tab w:val="left" w:pos="426"/>
        </w:tabs>
        <w:ind w:left="284"/>
        <w:jc w:val="center"/>
        <w:rPr>
          <w:rFonts w:asciiTheme="minorHAnsi" w:hAnsiTheme="minorHAnsi"/>
          <w:b/>
        </w:rPr>
      </w:pPr>
    </w:p>
    <w:p w:rsidR="00AB2D98" w:rsidRDefault="00AB2D98" w:rsidP="00AB2D98">
      <w:pPr>
        <w:tabs>
          <w:tab w:val="left" w:pos="426"/>
        </w:tabs>
        <w:ind w:left="284"/>
        <w:jc w:val="center"/>
        <w:rPr>
          <w:rFonts w:asciiTheme="minorHAnsi" w:hAnsiTheme="minorHAnsi"/>
          <w:b/>
        </w:rPr>
      </w:pPr>
    </w:p>
    <w:p w:rsidR="00AB2D98" w:rsidRDefault="00455A7A" w:rsidP="00AB2D98">
      <w:pPr>
        <w:tabs>
          <w:tab w:val="left" w:pos="426"/>
        </w:tabs>
        <w:ind w:left="284"/>
        <w:jc w:val="center"/>
        <w:rPr>
          <w:rFonts w:asciiTheme="minorHAnsi" w:hAnsiTheme="minorHAnsi"/>
          <w:b/>
        </w:rPr>
      </w:pPr>
      <w:r>
        <w:rPr>
          <w:rFonts w:asciiTheme="minorHAnsi" w:hAnsiTheme="minorHAnsi"/>
          <w:b/>
        </w:rPr>
        <w:t>CONFORME AL ANEXO 1A</w:t>
      </w:r>
    </w:p>
    <w:p w:rsidR="00AB2D98" w:rsidRDefault="00AB2D98" w:rsidP="00AB2D98">
      <w:pPr>
        <w:tabs>
          <w:tab w:val="left" w:pos="426"/>
        </w:tabs>
        <w:ind w:left="284"/>
        <w:jc w:val="center"/>
        <w:rPr>
          <w:rFonts w:asciiTheme="minorHAnsi" w:hAnsiTheme="minorHAnsi"/>
          <w:b/>
        </w:rPr>
      </w:pPr>
    </w:p>
    <w:tbl>
      <w:tblPr>
        <w:tblW w:w="10351" w:type="dxa"/>
        <w:jc w:val="center"/>
        <w:tblInd w:w="-72" w:type="dxa"/>
        <w:tblLayout w:type="fixed"/>
        <w:tblCellMar>
          <w:left w:w="70" w:type="dxa"/>
          <w:right w:w="70" w:type="dxa"/>
        </w:tblCellMar>
        <w:tblLook w:val="04A0"/>
      </w:tblPr>
      <w:tblGrid>
        <w:gridCol w:w="851"/>
        <w:gridCol w:w="709"/>
        <w:gridCol w:w="1021"/>
        <w:gridCol w:w="963"/>
        <w:gridCol w:w="1418"/>
        <w:gridCol w:w="1060"/>
        <w:gridCol w:w="1060"/>
        <w:gridCol w:w="1460"/>
        <w:gridCol w:w="861"/>
        <w:gridCol w:w="948"/>
      </w:tblGrid>
      <w:tr w:rsidR="00AB2D98" w:rsidRPr="0093321E" w:rsidTr="00AB2D98">
        <w:trPr>
          <w:trHeight w:val="300"/>
          <w:jc w:val="center"/>
        </w:trPr>
        <w:tc>
          <w:tcPr>
            <w:tcW w:w="851"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RENGLÓN</w:t>
            </w:r>
          </w:p>
        </w:tc>
        <w:tc>
          <w:tcPr>
            <w:tcW w:w="709"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CLAVE</w:t>
            </w:r>
          </w:p>
        </w:tc>
        <w:tc>
          <w:tcPr>
            <w:tcW w:w="1021"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DESCRIPCION</w:t>
            </w:r>
          </w:p>
        </w:tc>
        <w:tc>
          <w:tcPr>
            <w:tcW w:w="963"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jc w:val="center"/>
              <w:rPr>
                <w:rFonts w:asciiTheme="minorHAnsi" w:hAnsiTheme="minorHAnsi" w:cs="Calibri"/>
                <w:b/>
                <w:color w:val="000000"/>
                <w:sz w:val="14"/>
                <w:szCs w:val="16"/>
              </w:rPr>
            </w:pPr>
            <w:r w:rsidRPr="0093321E">
              <w:rPr>
                <w:rFonts w:asciiTheme="minorHAnsi" w:hAnsiTheme="minorHAnsi" w:cs="Calibri"/>
                <w:b/>
                <w:color w:val="000000"/>
                <w:sz w:val="14"/>
                <w:szCs w:val="16"/>
              </w:rPr>
              <w:t>UNIDAD DE MEDIDA</w:t>
            </w:r>
          </w:p>
        </w:tc>
        <w:tc>
          <w:tcPr>
            <w:tcW w:w="1418"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tabs>
                <w:tab w:val="right" w:pos="9923"/>
              </w:tabs>
              <w:ind w:right="141"/>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PRESENTACION</w:t>
            </w:r>
          </w:p>
        </w:tc>
        <w:tc>
          <w:tcPr>
            <w:tcW w:w="1060" w:type="dxa"/>
            <w:tcBorders>
              <w:top w:val="single" w:sz="4" w:space="0" w:color="auto"/>
              <w:left w:val="single" w:sz="4" w:space="0" w:color="auto"/>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MARCA O FABRICANTE</w:t>
            </w:r>
          </w:p>
        </w:tc>
        <w:tc>
          <w:tcPr>
            <w:tcW w:w="1060" w:type="dxa"/>
            <w:tcBorders>
              <w:top w:val="single" w:sz="4" w:space="0" w:color="auto"/>
              <w:left w:val="single" w:sz="4" w:space="0" w:color="auto"/>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CANTIDAD</w:t>
            </w:r>
          </w:p>
        </w:tc>
        <w:tc>
          <w:tcPr>
            <w:tcW w:w="1460"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PRECIO UNITARIO</w:t>
            </w:r>
          </w:p>
        </w:tc>
        <w:tc>
          <w:tcPr>
            <w:tcW w:w="861" w:type="dxa"/>
            <w:tcBorders>
              <w:top w:val="single" w:sz="4" w:space="0" w:color="auto"/>
              <w:left w:val="nil"/>
              <w:bottom w:val="single" w:sz="4" w:space="0" w:color="auto"/>
              <w:right w:val="single" w:sz="4" w:space="0" w:color="auto"/>
            </w:tcBorders>
            <w:shd w:val="clear" w:color="auto" w:fill="A5EBE9"/>
            <w:noWrap/>
            <w:vAlign w:val="center"/>
            <w:hideMark/>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w:t>
            </w:r>
          </w:p>
        </w:tc>
        <w:tc>
          <w:tcPr>
            <w:tcW w:w="948" w:type="dxa"/>
            <w:tcBorders>
              <w:top w:val="single" w:sz="4" w:space="0" w:color="auto"/>
              <w:left w:val="nil"/>
              <w:bottom w:val="single" w:sz="4" w:space="0" w:color="auto"/>
              <w:right w:val="single" w:sz="4" w:space="0" w:color="auto"/>
            </w:tcBorders>
            <w:shd w:val="clear" w:color="auto" w:fill="A5EBE9"/>
            <w:vAlign w:val="center"/>
          </w:tcPr>
          <w:p w:rsidR="00AB2D98" w:rsidRPr="0093321E" w:rsidRDefault="00AB2D98" w:rsidP="00AB2D98">
            <w:pPr>
              <w:jc w:val="center"/>
              <w:rPr>
                <w:rFonts w:asciiTheme="minorHAnsi" w:hAnsiTheme="minorHAnsi" w:cs="Calibri"/>
                <w:b/>
                <w:color w:val="000000"/>
                <w:sz w:val="14"/>
                <w:szCs w:val="16"/>
              </w:rPr>
            </w:pPr>
            <w:r w:rsidRPr="0093321E">
              <w:rPr>
                <w:rFonts w:asciiTheme="minorHAnsi" w:hAnsiTheme="minorHAnsi" w:cs="Calibri"/>
                <w:b/>
                <w:color w:val="000000"/>
                <w:sz w:val="14"/>
                <w:szCs w:val="16"/>
              </w:rPr>
              <w:t>IMPORTE TOTAL</w:t>
            </w: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nil"/>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nil"/>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nil"/>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r w:rsidR="00AB2D98" w:rsidRPr="0093321E" w:rsidTr="00AB2D98">
        <w:trPr>
          <w:trHeight w:val="60"/>
          <w:jc w:val="center"/>
        </w:trPr>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021"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963"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c>
          <w:tcPr>
            <w:tcW w:w="10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1460"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861" w:type="dxa"/>
            <w:tcBorders>
              <w:top w:val="single" w:sz="4" w:space="0" w:color="auto"/>
              <w:left w:val="nil"/>
              <w:bottom w:val="single" w:sz="4" w:space="0" w:color="auto"/>
              <w:right w:val="single" w:sz="4" w:space="0" w:color="auto"/>
            </w:tcBorders>
            <w:shd w:val="clear" w:color="auto" w:fill="auto"/>
            <w:noWrap/>
            <w:vAlign w:val="center"/>
            <w:hideMark/>
          </w:tcPr>
          <w:p w:rsidR="00AB2D98" w:rsidRPr="0093321E" w:rsidRDefault="00AB2D98" w:rsidP="00AB2D98">
            <w:pPr>
              <w:jc w:val="center"/>
              <w:rPr>
                <w:rFonts w:asciiTheme="minorHAnsi" w:hAnsiTheme="minorHAnsi" w:cs="Calibri"/>
                <w:color w:val="000000"/>
              </w:rPr>
            </w:pPr>
          </w:p>
        </w:tc>
        <w:tc>
          <w:tcPr>
            <w:tcW w:w="948" w:type="dxa"/>
            <w:tcBorders>
              <w:top w:val="single" w:sz="4" w:space="0" w:color="auto"/>
              <w:left w:val="nil"/>
              <w:bottom w:val="single" w:sz="4" w:space="0" w:color="auto"/>
              <w:right w:val="single" w:sz="4" w:space="0" w:color="auto"/>
            </w:tcBorders>
            <w:vAlign w:val="center"/>
          </w:tcPr>
          <w:p w:rsidR="00AB2D98" w:rsidRPr="0093321E" w:rsidRDefault="00AB2D98" w:rsidP="00AB2D98">
            <w:pPr>
              <w:jc w:val="center"/>
              <w:rPr>
                <w:rFonts w:asciiTheme="minorHAnsi" w:hAnsiTheme="minorHAnsi" w:cs="Calibri"/>
                <w:color w:val="000000"/>
              </w:rPr>
            </w:pPr>
          </w:p>
        </w:tc>
      </w:tr>
    </w:tbl>
    <w:p w:rsidR="00AB2D98" w:rsidRDefault="00AB2D98" w:rsidP="00AB2D98">
      <w:pPr>
        <w:tabs>
          <w:tab w:val="left" w:pos="5245"/>
          <w:tab w:val="left" w:pos="7655"/>
        </w:tabs>
        <w:ind w:left="567"/>
        <w:rPr>
          <w:rFonts w:asciiTheme="minorHAnsi" w:hAnsiTheme="minorHAnsi"/>
        </w:rPr>
      </w:pPr>
    </w:p>
    <w:p w:rsidR="00C96B24" w:rsidRDefault="00C96B24"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AB2D98" w:rsidRDefault="00AB2D98" w:rsidP="00BA09CD">
      <w:pPr>
        <w:tabs>
          <w:tab w:val="left" w:pos="5245"/>
          <w:tab w:val="left" w:pos="8364"/>
        </w:tabs>
        <w:ind w:left="567"/>
        <w:jc w:val="center"/>
        <w:rPr>
          <w:rFonts w:ascii="Calibri" w:hAnsi="Calibri"/>
        </w:rPr>
      </w:pPr>
    </w:p>
    <w:p w:rsidR="00BA09CD" w:rsidRPr="002522C8" w:rsidRDefault="00BA09CD" w:rsidP="00BA09CD">
      <w:pPr>
        <w:tabs>
          <w:tab w:val="left" w:pos="5245"/>
          <w:tab w:val="left" w:pos="8364"/>
        </w:tabs>
        <w:ind w:left="567"/>
        <w:jc w:val="center"/>
        <w:rPr>
          <w:rFonts w:ascii="Calibri" w:hAnsi="Calibri"/>
        </w:rPr>
      </w:pPr>
      <w:r w:rsidRPr="002522C8">
        <w:rPr>
          <w:rFonts w:ascii="Calibri" w:hAnsi="Calibri"/>
        </w:rPr>
        <w:t>_______________________________________________________</w:t>
      </w:r>
    </w:p>
    <w:p w:rsidR="00BA09CD" w:rsidRPr="002522C8" w:rsidRDefault="00BA09CD" w:rsidP="00BA09CD">
      <w:pPr>
        <w:tabs>
          <w:tab w:val="left" w:pos="5245"/>
          <w:tab w:val="left" w:pos="8364"/>
        </w:tabs>
        <w:ind w:left="567"/>
        <w:jc w:val="center"/>
        <w:rPr>
          <w:rFonts w:ascii="Calibri" w:hAnsi="Calibri"/>
        </w:rPr>
      </w:pPr>
    </w:p>
    <w:p w:rsidR="00BA09CD" w:rsidRPr="002522C8" w:rsidRDefault="00BA09CD" w:rsidP="00BA09CD">
      <w:pPr>
        <w:tabs>
          <w:tab w:val="left" w:pos="1418"/>
          <w:tab w:val="left" w:pos="5245"/>
          <w:tab w:val="left" w:pos="7655"/>
          <w:tab w:val="left" w:pos="9356"/>
        </w:tabs>
        <w:ind w:left="567"/>
        <w:jc w:val="center"/>
        <w:rPr>
          <w:rFonts w:ascii="Calibri" w:hAnsi="Calibri"/>
        </w:rPr>
      </w:pPr>
      <w:r w:rsidRPr="002522C8">
        <w:rPr>
          <w:rFonts w:ascii="Calibri" w:hAnsi="Calibri"/>
        </w:rPr>
        <w:t>NOMBRE Y FIRMA DEL REPRESENTANTE LEGAL</w:t>
      </w:r>
    </w:p>
    <w:p w:rsidR="00BA09CD" w:rsidRPr="002522C8" w:rsidRDefault="00BA09CD" w:rsidP="00BA09CD">
      <w:pPr>
        <w:tabs>
          <w:tab w:val="left" w:pos="3686"/>
          <w:tab w:val="left" w:pos="6804"/>
          <w:tab w:val="left" w:pos="7655"/>
          <w:tab w:val="left" w:pos="9356"/>
        </w:tabs>
        <w:ind w:left="567"/>
        <w:rPr>
          <w:rFonts w:ascii="Calibri" w:hAnsi="Calibri"/>
          <w:b/>
        </w:rPr>
      </w:pPr>
    </w:p>
    <w:p w:rsidR="00E1428C" w:rsidRDefault="00BA09CD" w:rsidP="00BA09CD">
      <w:pPr>
        <w:tabs>
          <w:tab w:val="left" w:pos="4253"/>
          <w:tab w:val="left" w:pos="8080"/>
        </w:tabs>
        <w:ind w:right="1"/>
        <w:jc w:val="center"/>
        <w:rPr>
          <w:rFonts w:ascii="Calibri" w:hAnsi="Calibri"/>
          <w:b/>
        </w:rPr>
      </w:pPr>
      <w:r w:rsidRPr="002522C8">
        <w:rPr>
          <w:rFonts w:ascii="Calibri" w:hAnsi="Calibri"/>
          <w:b/>
        </w:rPr>
        <w:t>*Anexar en sobre Económico</w:t>
      </w:r>
    </w:p>
    <w:p w:rsidR="00BA09CD" w:rsidRPr="002522C8" w:rsidRDefault="0093321E" w:rsidP="00BA09CD">
      <w:pPr>
        <w:tabs>
          <w:tab w:val="left" w:pos="4253"/>
          <w:tab w:val="left" w:pos="8080"/>
        </w:tabs>
        <w:ind w:right="1"/>
        <w:jc w:val="center"/>
        <w:rPr>
          <w:rFonts w:ascii="Calibri" w:hAnsi="Calibri" w:cs="Arial"/>
          <w:b/>
          <w:bCs/>
        </w:rPr>
      </w:pPr>
      <w:r>
        <w:rPr>
          <w:rFonts w:ascii="Calibri" w:hAnsi="Calibri" w:cs="Arial"/>
          <w:b/>
          <w:bCs/>
        </w:rPr>
        <w:t>*Anexar al sobre económico CD con Propuesta económica en formato EXCEL.</w:t>
      </w:r>
    </w:p>
    <w:p w:rsidR="0093321E" w:rsidRDefault="0093321E"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E50CE0" w:rsidRDefault="00E50CE0" w:rsidP="00BA09CD">
      <w:pPr>
        <w:tabs>
          <w:tab w:val="left" w:pos="8080"/>
        </w:tabs>
        <w:spacing w:line="360" w:lineRule="auto"/>
        <w:jc w:val="both"/>
        <w:rPr>
          <w:rFonts w:ascii="Calibri" w:hAnsi="Calibri" w:cs="Arial"/>
        </w:rPr>
      </w:pPr>
    </w:p>
    <w:p w:rsidR="002F5444"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253"/>
          <w:tab w:val="left" w:pos="7938"/>
        </w:tabs>
        <w:ind w:right="-91"/>
        <w:jc w:val="center"/>
        <w:rPr>
          <w:rFonts w:ascii="Calibri" w:hAnsi="Calibri" w:cs="Arial"/>
        </w:rPr>
      </w:pPr>
      <w:r w:rsidRPr="00C40ADF">
        <w:rPr>
          <w:rFonts w:ascii="Calibri" w:hAnsi="Calibri" w:cs="Arial"/>
          <w:b/>
          <w:bCs/>
        </w:rPr>
        <w:t>ANEXO</w:t>
      </w:r>
      <w:r w:rsidRPr="00C40ADF">
        <w:rPr>
          <w:rFonts w:ascii="Calibri" w:hAnsi="Calibri" w:cs="Arial"/>
          <w:b/>
        </w:rPr>
        <w:t xml:space="preserve"> </w:t>
      </w:r>
      <w:r>
        <w:rPr>
          <w:rFonts w:ascii="Calibri" w:hAnsi="Calibri" w:cs="Arial"/>
          <w:b/>
        </w:rPr>
        <w:t>5</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lastRenderedPageBreak/>
        <w:t>No. De</w:t>
      </w:r>
      <w:r>
        <w:rPr>
          <w:rFonts w:ascii="Calibri" w:hAnsi="Calibri" w:cs="Arial"/>
        </w:rPr>
        <w:t xml:space="preserve"> licitación</w:t>
      </w:r>
    </w:p>
    <w:p w:rsidR="002F5444" w:rsidRPr="005B113B" w:rsidRDefault="002F5444" w:rsidP="002F5444">
      <w:pPr>
        <w:tabs>
          <w:tab w:val="left" w:pos="4253"/>
          <w:tab w:val="left" w:pos="7938"/>
        </w:tabs>
        <w:jc w:val="right"/>
        <w:rPr>
          <w:rFonts w:ascii="Calibri" w:hAnsi="Calibri" w:cs="Arial"/>
        </w:rPr>
      </w:pPr>
      <w:r w:rsidRPr="005B113B">
        <w:rPr>
          <w:rFonts w:ascii="Calibri" w:hAnsi="Calibri" w:cs="Arial"/>
        </w:rPr>
        <w:t>______________________</w:t>
      </w:r>
    </w:p>
    <w:p w:rsidR="002F5444" w:rsidRPr="005B113B" w:rsidRDefault="002F5444" w:rsidP="002F5444">
      <w:pPr>
        <w:tabs>
          <w:tab w:val="left" w:pos="4253"/>
          <w:tab w:val="left" w:pos="7938"/>
        </w:tabs>
        <w:jc w:val="right"/>
        <w:rPr>
          <w:rFonts w:ascii="Calibri" w:hAnsi="Calibri" w:cs="Arial"/>
        </w:rPr>
      </w:pPr>
    </w:p>
    <w:p w:rsidR="002F5444" w:rsidRPr="005B113B" w:rsidRDefault="002F5444" w:rsidP="002F5444">
      <w:pPr>
        <w:tabs>
          <w:tab w:val="left" w:pos="4253"/>
          <w:tab w:val="left" w:pos="7938"/>
        </w:tabs>
        <w:jc w:val="center"/>
        <w:rPr>
          <w:rFonts w:ascii="Calibri" w:hAnsi="Calibri" w:cs="Arial"/>
          <w:b/>
        </w:rPr>
      </w:pPr>
      <w:r w:rsidRPr="005B113B">
        <w:rPr>
          <w:rFonts w:ascii="Calibri" w:hAnsi="Calibri" w:cs="Arial"/>
          <w:b/>
        </w:rPr>
        <w:t>CARTA DE PRESENTACIÓN DE PROPOSICIONES</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4253"/>
          <w:tab w:val="left" w:pos="7938"/>
        </w:tabs>
        <w:rPr>
          <w:rFonts w:ascii="Calibri" w:hAnsi="Calibri" w:cs="Arial"/>
        </w:rPr>
      </w:pPr>
    </w:p>
    <w:p w:rsidR="002F5444" w:rsidRPr="00572D88" w:rsidRDefault="002F5444" w:rsidP="002F5444">
      <w:pPr>
        <w:rPr>
          <w:rFonts w:asciiTheme="minorHAnsi" w:hAnsiTheme="minorHAnsi" w:cs="Arial"/>
          <w:b/>
        </w:rPr>
      </w:pPr>
      <w:r w:rsidRPr="00572D88">
        <w:rPr>
          <w:rFonts w:asciiTheme="minorHAnsi" w:hAnsiTheme="minorHAnsi" w:cs="Arial"/>
          <w:b/>
        </w:rPr>
        <w:t>LIC. JOSÉ DE JESÚS GARZA ESCAMILLA</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Director Administrativo</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Servicios de Salud de Nuevo León  O.P.D.</w:t>
      </w:r>
    </w:p>
    <w:p w:rsidR="002F5444" w:rsidRPr="005B113B" w:rsidRDefault="002F5444" w:rsidP="002F5444">
      <w:pPr>
        <w:tabs>
          <w:tab w:val="left" w:pos="4253"/>
          <w:tab w:val="left" w:pos="7938"/>
        </w:tabs>
        <w:rPr>
          <w:rFonts w:ascii="Calibri" w:hAnsi="Calibri" w:cs="Arial"/>
          <w:b/>
          <w:i/>
        </w:rPr>
      </w:pPr>
      <w:r w:rsidRPr="005B113B">
        <w:rPr>
          <w:rFonts w:ascii="Calibri" w:hAnsi="Calibri" w:cs="Arial"/>
          <w:b/>
          <w:i/>
        </w:rPr>
        <w:t>P r e s e n t e. -</w:t>
      </w:r>
    </w:p>
    <w:p w:rsidR="002F5444" w:rsidRPr="005B113B" w:rsidRDefault="002F5444" w:rsidP="002F5444">
      <w:pPr>
        <w:tabs>
          <w:tab w:val="left" w:pos="4253"/>
          <w:tab w:val="left" w:pos="7938"/>
        </w:tabs>
        <w:rPr>
          <w:rFonts w:ascii="Calibri" w:hAnsi="Calibri" w:cs="Arial"/>
        </w:rPr>
      </w:pPr>
    </w:p>
    <w:p w:rsidR="002F5444" w:rsidRPr="005B113B" w:rsidRDefault="002F5444" w:rsidP="002F5444">
      <w:pPr>
        <w:tabs>
          <w:tab w:val="left" w:pos="1985"/>
          <w:tab w:val="left" w:pos="6096"/>
          <w:tab w:val="left" w:pos="8647"/>
        </w:tabs>
        <w:rPr>
          <w:rFonts w:ascii="Calibri" w:hAnsi="Calibri" w:cs="Arial"/>
        </w:rPr>
      </w:pPr>
    </w:p>
    <w:p w:rsidR="002F5444" w:rsidRPr="005B113B" w:rsidRDefault="002F5444" w:rsidP="002F5444">
      <w:pPr>
        <w:tabs>
          <w:tab w:val="left" w:pos="1985"/>
          <w:tab w:val="left" w:pos="6096"/>
          <w:tab w:val="left" w:pos="8647"/>
        </w:tabs>
        <w:jc w:val="both"/>
        <w:rPr>
          <w:rFonts w:ascii="Calibri" w:hAnsi="Calibri" w:cs="Arial"/>
        </w:rPr>
      </w:pPr>
      <w:r w:rsidRPr="005B113B">
        <w:rPr>
          <w:rFonts w:ascii="Calibri" w:hAnsi="Calibri" w:cs="Arial"/>
        </w:rPr>
        <w:t xml:space="preserve">Me  refiero a su convocatoria por la que se invita a participar en el concurso de ____________, relativa a la </w:t>
      </w:r>
      <w:r>
        <w:rPr>
          <w:rFonts w:ascii="Calibri" w:hAnsi="Calibri" w:cs="Arial"/>
        </w:rPr>
        <w:t>contratación</w:t>
      </w:r>
      <w:r w:rsidRPr="005B113B">
        <w:rPr>
          <w:rFonts w:ascii="Calibri" w:hAnsi="Calibri" w:cs="Arial"/>
        </w:rPr>
        <w:t xml:space="preserve"> de ____________________________. Sobre el particular, el suscrito ____________________________ en mi calidad de ____________________________ de la empresa ___________________________, manifiesto a usted lo siguiente:</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1.-</w:t>
      </w:r>
      <w:r w:rsidRPr="005B113B">
        <w:rPr>
          <w:rFonts w:ascii="Calibri" w:hAnsi="Calibri" w:cs="Arial"/>
        </w:rPr>
        <w:t xml:space="preserve"> La empresa que represento propone </w:t>
      </w:r>
      <w:r>
        <w:rPr>
          <w:rFonts w:ascii="Calibri" w:hAnsi="Calibri" w:cs="Arial"/>
        </w:rPr>
        <w:t>vender los bienes</w:t>
      </w:r>
      <w:r w:rsidRPr="005B113B">
        <w:rPr>
          <w:rFonts w:ascii="Calibri" w:hAnsi="Calibri" w:cs="Arial"/>
        </w:rPr>
        <w:t xml:space="preserve"> a los que se refiere esta </w:t>
      </w:r>
      <w:r>
        <w:rPr>
          <w:rFonts w:ascii="Calibri" w:hAnsi="Calibri" w:cs="Arial"/>
        </w:rPr>
        <w:t>licitación</w:t>
      </w:r>
      <w:r w:rsidRPr="005B113B">
        <w:rPr>
          <w:rFonts w:ascii="Calibri" w:hAnsi="Calibri" w:cs="Arial"/>
        </w:rPr>
        <w:t xml:space="preserve"> de acuerdo con las especificaciones que me fueron proporcionadas.</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2.-</w:t>
      </w:r>
      <w:r w:rsidRPr="005B113B">
        <w:rPr>
          <w:rFonts w:ascii="Calibri" w:hAnsi="Calibri" w:cs="Arial"/>
        </w:rPr>
        <w:t xml:space="preserve"> Que hemos formulado cuidadosamente el precio unitario propuesto, tomando en consideración las circunstancias previsibles, que pueden influir sobre él.  Dicho precio se presenta en moneda nacional e incluye los cargos directos e indirectos que se originen hasta su total recepción por parte de Servicios de Salud de Nuevo León O.P.D.</w:t>
      </w:r>
    </w:p>
    <w:p w:rsidR="002F5444" w:rsidRPr="005B113B" w:rsidRDefault="002F5444" w:rsidP="002F5444">
      <w:pPr>
        <w:tabs>
          <w:tab w:val="left" w:pos="8080"/>
        </w:tabs>
        <w:jc w:val="both"/>
        <w:rPr>
          <w:rFonts w:ascii="Calibri" w:hAnsi="Calibri" w:cs="Arial"/>
        </w:rPr>
      </w:pPr>
    </w:p>
    <w:p w:rsidR="002F5444" w:rsidRPr="005B113B" w:rsidRDefault="002F5444" w:rsidP="002F5444">
      <w:pPr>
        <w:tabs>
          <w:tab w:val="left" w:pos="8080"/>
        </w:tabs>
        <w:jc w:val="both"/>
        <w:rPr>
          <w:rFonts w:ascii="Calibri" w:hAnsi="Calibri" w:cs="Arial"/>
        </w:rPr>
      </w:pPr>
      <w:r w:rsidRPr="005B113B">
        <w:rPr>
          <w:rFonts w:ascii="Calibri" w:hAnsi="Calibri" w:cs="Arial"/>
          <w:b/>
        </w:rPr>
        <w:t>3.-</w:t>
      </w:r>
      <w:r w:rsidRPr="005B113B">
        <w:rPr>
          <w:rFonts w:ascii="Calibri" w:hAnsi="Calibri" w:cs="Arial"/>
        </w:rPr>
        <w:t xml:space="preserve"> Que si resultamos favorecidos en la </w:t>
      </w:r>
      <w:r>
        <w:rPr>
          <w:rFonts w:ascii="Calibri" w:hAnsi="Calibri" w:cs="Arial"/>
        </w:rPr>
        <w:t>licitación</w:t>
      </w:r>
      <w:r w:rsidRPr="005B113B">
        <w:rPr>
          <w:rFonts w:ascii="Calibri" w:hAnsi="Calibri" w:cs="Arial"/>
        </w:rPr>
        <w:t xml:space="preserve"> nos comprometemos a firmar el contrato respectivo dentro de los 10 días hábiles siguientes a la notificación de asignación.</w:t>
      </w:r>
    </w:p>
    <w:p w:rsidR="002F5444" w:rsidRPr="005B113B" w:rsidRDefault="002F5444" w:rsidP="002F5444">
      <w:pPr>
        <w:tabs>
          <w:tab w:val="left" w:pos="8080"/>
        </w:tabs>
        <w:jc w:val="both"/>
        <w:rPr>
          <w:rFonts w:ascii="Calibri" w:hAnsi="Calibri" w:cs="Arial"/>
          <w:b/>
        </w:rPr>
      </w:pPr>
    </w:p>
    <w:p w:rsidR="002F5444" w:rsidRPr="005B113B" w:rsidRDefault="002F5444" w:rsidP="002F5444">
      <w:pPr>
        <w:tabs>
          <w:tab w:val="left" w:pos="8080"/>
        </w:tabs>
        <w:jc w:val="both"/>
        <w:rPr>
          <w:rFonts w:ascii="Calibri" w:hAnsi="Calibri" w:cs="Arial"/>
        </w:rPr>
      </w:pPr>
      <w:r w:rsidRPr="005B113B">
        <w:rPr>
          <w:rFonts w:ascii="Calibri" w:hAnsi="Calibri" w:cs="Arial"/>
          <w:b/>
        </w:rPr>
        <w:t>4.-</w:t>
      </w:r>
      <w:r w:rsidRPr="005B113B">
        <w:rPr>
          <w:rFonts w:ascii="Calibri" w:hAnsi="Calibri" w:cs="Arial"/>
        </w:rPr>
        <w:t xml:space="preserve"> Con base en lo anterior se entrega esta proposición con los siguientes documentos que aparecen dentro del sobre cerrado de manera inviolable y que recibe el representante de Servicios de Salud de Nuevo León O.P.D.</w:t>
      </w:r>
    </w:p>
    <w:p w:rsidR="002F5444" w:rsidRPr="005B113B" w:rsidRDefault="002F5444" w:rsidP="002F5444">
      <w:pPr>
        <w:tabs>
          <w:tab w:val="left" w:pos="5245"/>
          <w:tab w:val="left" w:pos="7655"/>
        </w:tabs>
        <w:rPr>
          <w:rFonts w:ascii="Calibri" w:hAnsi="Calibri" w:cs="Arial"/>
          <w:b/>
        </w:rPr>
      </w:pPr>
    </w:p>
    <w:p w:rsidR="002F5444" w:rsidRPr="005B113B" w:rsidRDefault="002F5444" w:rsidP="002F5444">
      <w:pPr>
        <w:tabs>
          <w:tab w:val="left" w:pos="5245"/>
          <w:tab w:val="left" w:pos="7655"/>
        </w:tabs>
        <w:ind w:left="567"/>
        <w:rPr>
          <w:rFonts w:ascii="Calibri" w:hAnsi="Calibri" w:cs="Arial"/>
        </w:rPr>
      </w:pPr>
      <w:r w:rsidRPr="005B113B">
        <w:rPr>
          <w:rFonts w:ascii="Calibri" w:hAnsi="Calibri" w:cs="Arial"/>
          <w:b/>
        </w:rPr>
        <w:t>4.1</w:t>
      </w:r>
      <w:r w:rsidRPr="005B113B">
        <w:rPr>
          <w:rFonts w:ascii="Calibri" w:hAnsi="Calibri" w:cs="Arial"/>
        </w:rPr>
        <w:t xml:space="preserve"> Ofertas Técnicas</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jc w:val="both"/>
        <w:rPr>
          <w:rFonts w:ascii="Calibri" w:hAnsi="Calibri" w:cs="Arial"/>
        </w:rPr>
      </w:pPr>
      <w:r w:rsidRPr="005B113B">
        <w:rPr>
          <w:rFonts w:ascii="Calibri" w:hAnsi="Calibri" w:cs="Arial"/>
          <w:b/>
        </w:rPr>
        <w:t xml:space="preserve">5.- </w:t>
      </w:r>
      <w:r w:rsidRPr="005B113B">
        <w:rPr>
          <w:rFonts w:ascii="Calibri" w:hAnsi="Calibri" w:cs="Arial"/>
        </w:rPr>
        <w:t>Asimismo manifiesto no encontrarme en ninguno de los supuestos que prevé el Artículo 37 y 95, de La Ley de Adquisiciones, Arrendamientos y Contratación de Servicios del Estado de Nuevo León, Artículo 50 Fracc. XXIII de La Ley de responsabilidades de  los Servidores Públicos del Estado  y Municipios de Nuevo León y Artículo 38 del Reglamento de la Ley de Adquisiciones, Arrendamientos y Contrataciones de Servicios del Estado de Nuevo León.</w:t>
      </w:r>
    </w:p>
    <w:p w:rsidR="002F5444" w:rsidRPr="005B113B" w:rsidRDefault="002F5444" w:rsidP="002F5444">
      <w:pPr>
        <w:tabs>
          <w:tab w:val="left" w:pos="5245"/>
          <w:tab w:val="left" w:pos="7655"/>
        </w:tabs>
        <w:rPr>
          <w:rFonts w:ascii="Calibri" w:hAnsi="Calibri" w:cs="Arial"/>
        </w:rPr>
      </w:pP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_____________________________________________________</w:t>
      </w:r>
    </w:p>
    <w:p w:rsidR="002F5444" w:rsidRPr="005B113B" w:rsidRDefault="002F5444" w:rsidP="002F5444">
      <w:pPr>
        <w:tabs>
          <w:tab w:val="left" w:pos="5245"/>
          <w:tab w:val="left" w:pos="7655"/>
        </w:tabs>
        <w:jc w:val="center"/>
        <w:rPr>
          <w:rFonts w:ascii="Calibri" w:hAnsi="Calibri" w:cs="Arial"/>
        </w:rPr>
      </w:pPr>
      <w:r w:rsidRPr="005B113B">
        <w:rPr>
          <w:rFonts w:ascii="Calibri" w:hAnsi="Calibri" w:cs="Arial"/>
        </w:rPr>
        <w:t>Nombre, Firma y Cargo del Representante</w:t>
      </w:r>
    </w:p>
    <w:p w:rsidR="002F5444" w:rsidRPr="005B113B" w:rsidRDefault="002F5444" w:rsidP="002F5444">
      <w:pPr>
        <w:tabs>
          <w:tab w:val="left" w:pos="5245"/>
          <w:tab w:val="left" w:pos="7655"/>
        </w:tabs>
        <w:jc w:val="center"/>
        <w:rPr>
          <w:rFonts w:ascii="Calibri" w:hAnsi="Calibri" w:cs="Arial"/>
        </w:rPr>
      </w:pPr>
      <w:proofErr w:type="gramStart"/>
      <w:r w:rsidRPr="005B113B">
        <w:rPr>
          <w:rFonts w:ascii="Calibri" w:hAnsi="Calibri" w:cs="Arial"/>
        </w:rPr>
        <w:t>de</w:t>
      </w:r>
      <w:proofErr w:type="gramEnd"/>
      <w:r w:rsidRPr="005B113B">
        <w:rPr>
          <w:rFonts w:ascii="Calibri" w:hAnsi="Calibri" w:cs="Arial"/>
        </w:rPr>
        <w:t xml:space="preserve"> la Empresa</w:t>
      </w:r>
    </w:p>
    <w:p w:rsidR="002F5444" w:rsidRPr="005B113B" w:rsidRDefault="002F5444" w:rsidP="002F5444">
      <w:pPr>
        <w:tabs>
          <w:tab w:val="left" w:pos="5245"/>
          <w:tab w:val="left" w:pos="7655"/>
        </w:tabs>
        <w:jc w:val="center"/>
        <w:rPr>
          <w:rFonts w:ascii="Calibri" w:hAnsi="Calibri" w:cs="Arial"/>
        </w:rPr>
      </w:pPr>
    </w:p>
    <w:p w:rsidR="002F5444" w:rsidRPr="005B113B" w:rsidRDefault="002F5444" w:rsidP="002F5444">
      <w:pPr>
        <w:tabs>
          <w:tab w:val="left" w:pos="5245"/>
          <w:tab w:val="left" w:pos="7655"/>
        </w:tabs>
        <w:rPr>
          <w:rFonts w:ascii="Calibri" w:hAnsi="Calibri" w:cs="Arial"/>
          <w:i/>
        </w:rPr>
      </w:pPr>
      <w:r w:rsidRPr="005B113B">
        <w:rPr>
          <w:rFonts w:ascii="Calibri" w:hAnsi="Calibri" w:cs="Arial"/>
          <w:i/>
        </w:rPr>
        <w:t>Se deberá elaborar en papel membretado de la empresa.</w:t>
      </w:r>
    </w:p>
    <w:p w:rsidR="002F5444" w:rsidRPr="005B113B" w:rsidRDefault="002F5444" w:rsidP="002F5444">
      <w:pPr>
        <w:tabs>
          <w:tab w:val="left" w:pos="5245"/>
          <w:tab w:val="left" w:pos="7655"/>
        </w:tabs>
        <w:rPr>
          <w:rFonts w:ascii="Calibri" w:hAnsi="Calibri" w:cs="Arial"/>
        </w:rPr>
      </w:pPr>
    </w:p>
    <w:p w:rsidR="002F5444" w:rsidRDefault="002F5444" w:rsidP="002F5444">
      <w:pPr>
        <w:tabs>
          <w:tab w:val="left" w:pos="5245"/>
          <w:tab w:val="left" w:pos="7655"/>
        </w:tabs>
        <w:rPr>
          <w:rFonts w:ascii="Calibri" w:hAnsi="Calibri" w:cs="Arial"/>
          <w:b/>
          <w:i/>
          <w:u w:val="single"/>
        </w:rPr>
      </w:pPr>
      <w:r w:rsidRPr="005B113B">
        <w:rPr>
          <w:rFonts w:ascii="Calibri" w:hAnsi="Calibri" w:cs="Arial"/>
          <w:b/>
          <w:i/>
          <w:u w:val="single"/>
        </w:rPr>
        <w:t>*Incluir en sobre Técnico</w:t>
      </w:r>
    </w:p>
    <w:p w:rsidR="002F5444" w:rsidRPr="00C40ADF"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outlineLvl w:val="0"/>
        <w:rPr>
          <w:rFonts w:ascii="Calibri" w:hAnsi="Calibri" w:cs="Arial"/>
        </w:rPr>
      </w:pPr>
      <w:r w:rsidRPr="00C40ADF">
        <w:rPr>
          <w:rFonts w:ascii="Calibri" w:hAnsi="Calibri" w:cs="Arial"/>
          <w:b/>
          <w:bCs/>
        </w:rPr>
        <w:t xml:space="preserve">ANEXO </w:t>
      </w:r>
      <w:r>
        <w:rPr>
          <w:rFonts w:ascii="Calibri" w:hAnsi="Calibri" w:cs="Arial"/>
          <w:b/>
        </w:rPr>
        <w:t>6</w:t>
      </w:r>
    </w:p>
    <w:p w:rsidR="002F5444" w:rsidRPr="00C40ADF" w:rsidRDefault="002F5444" w:rsidP="002F5444">
      <w:pPr>
        <w:tabs>
          <w:tab w:val="left" w:pos="4253"/>
          <w:tab w:val="left" w:pos="8080"/>
        </w:tabs>
        <w:ind w:right="1"/>
        <w:jc w:val="center"/>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r>
        <w:rPr>
          <w:rFonts w:ascii="Century Gothic" w:hAnsi="Century Gothic" w:cs="Arial"/>
          <w:b/>
          <w:bCs/>
          <w:sz w:val="24"/>
          <w:lang w:val="es-MX"/>
        </w:rPr>
        <w:t>R E C I B O   D E   P R O P O S I C I O N E S</w:t>
      </w:r>
    </w:p>
    <w:p w:rsidR="002F5444" w:rsidRDefault="002F5444" w:rsidP="002F5444">
      <w:pPr>
        <w:pBdr>
          <w:top w:val="single" w:sz="4" w:space="1" w:color="auto"/>
          <w:left w:val="single" w:sz="4" w:space="4" w:color="auto"/>
          <w:bottom w:val="single" w:sz="4" w:space="1" w:color="auto"/>
          <w:right w:val="single" w:sz="4" w:space="4" w:color="auto"/>
        </w:pBdr>
        <w:jc w:val="center"/>
        <w:rPr>
          <w:rFonts w:ascii="Century Gothic" w:hAnsi="Century Gothic" w:cs="Arial"/>
          <w:b/>
          <w:bCs/>
          <w:sz w:val="24"/>
          <w:lang w:val="es-MX"/>
        </w:rPr>
      </w:pPr>
    </w:p>
    <w:p w:rsidR="002F5444" w:rsidRPr="00B300E6" w:rsidRDefault="002F5444" w:rsidP="002F5444">
      <w:pPr>
        <w:tabs>
          <w:tab w:val="left" w:pos="4253"/>
          <w:tab w:val="left" w:pos="7938"/>
        </w:tabs>
        <w:ind w:right="-91"/>
        <w:jc w:val="right"/>
        <w:rPr>
          <w:rFonts w:ascii="Calibri" w:hAnsi="Calibri" w:cs="Arial"/>
          <w:b/>
          <w:bCs/>
          <w:lang w:val="es-MX"/>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p>
    <w:p w:rsidR="002F5444"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entury Gothic" w:hAnsi="Century Gothic" w:cs="Arial"/>
          <w:b/>
          <w:bCs/>
          <w:sz w:val="24"/>
          <w:lang w:val="es-MX"/>
        </w:rPr>
      </w:pPr>
      <w:r>
        <w:rPr>
          <w:rFonts w:ascii="Century Gothic" w:hAnsi="Century Gothic" w:cs="Arial"/>
          <w:b/>
          <w:bCs/>
          <w:sz w:val="24"/>
          <w:lang w:val="es-MX"/>
        </w:rPr>
        <w:t>P R O V E E D O R:</w:t>
      </w:r>
    </w:p>
    <w:p w:rsidR="002F5444" w:rsidRPr="00C40ADF" w:rsidRDefault="002F5444" w:rsidP="002F5444">
      <w:pPr>
        <w:pBdr>
          <w:top w:val="single" w:sz="4" w:space="1" w:color="auto"/>
          <w:left w:val="single" w:sz="4" w:space="4" w:color="auto"/>
          <w:bottom w:val="single" w:sz="4" w:space="1" w:color="auto"/>
          <w:right w:val="single" w:sz="4" w:space="4" w:color="auto"/>
        </w:pBdr>
        <w:tabs>
          <w:tab w:val="left" w:pos="4253"/>
          <w:tab w:val="left" w:pos="7938"/>
        </w:tabs>
        <w:ind w:right="-91"/>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p w:rsidR="002F5444" w:rsidRDefault="002F5444" w:rsidP="002F5444">
      <w:pPr>
        <w:tabs>
          <w:tab w:val="left" w:pos="4253"/>
          <w:tab w:val="left" w:pos="7938"/>
        </w:tabs>
        <w:ind w:right="-91"/>
        <w:jc w:val="right"/>
        <w:rPr>
          <w:rFonts w:ascii="Calibri" w:hAnsi="Calibri" w:cs="Arial"/>
          <w:b/>
          <w:bCs/>
        </w:rPr>
      </w:pPr>
    </w:p>
    <w:p w:rsidR="002F5444" w:rsidRPr="00C40ADF" w:rsidRDefault="002F5444" w:rsidP="002F5444">
      <w:pPr>
        <w:tabs>
          <w:tab w:val="left" w:pos="4253"/>
          <w:tab w:val="left" w:pos="7938"/>
        </w:tabs>
        <w:ind w:right="-91"/>
        <w:jc w:val="right"/>
        <w:rPr>
          <w:rFonts w:ascii="Calibri" w:hAnsi="Calibri" w:cs="Arial"/>
          <w:b/>
          <w:bCs/>
        </w:rPr>
      </w:pP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962"/>
        <w:gridCol w:w="2215"/>
        <w:gridCol w:w="2215"/>
      </w:tblGrid>
      <w:tr w:rsidR="002F5444" w:rsidRPr="00C40ADF" w:rsidTr="009230E1">
        <w:trPr>
          <w:trHeight w:val="360"/>
          <w:jc w:val="center"/>
        </w:trPr>
        <w:tc>
          <w:tcPr>
            <w:tcW w:w="4962" w:type="dxa"/>
          </w:tcPr>
          <w:p w:rsidR="002F5444" w:rsidRPr="00C40ADF" w:rsidRDefault="002F5444" w:rsidP="009230E1">
            <w:pPr>
              <w:tabs>
                <w:tab w:val="left" w:pos="5103"/>
                <w:tab w:val="left" w:pos="8080"/>
              </w:tabs>
              <w:jc w:val="center"/>
              <w:rPr>
                <w:rFonts w:ascii="Calibri" w:hAnsi="Calibri"/>
                <w:sz w:val="22"/>
              </w:rPr>
            </w:pPr>
          </w:p>
        </w:tc>
        <w:tc>
          <w:tcPr>
            <w:tcW w:w="2215" w:type="dxa"/>
            <w:vAlign w:val="center"/>
          </w:tcPr>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Proposiciones</w:t>
            </w:r>
          </w:p>
          <w:p w:rsidR="002F5444" w:rsidRPr="00B300E6" w:rsidRDefault="002F5444" w:rsidP="009230E1">
            <w:pPr>
              <w:tabs>
                <w:tab w:val="left" w:pos="5103"/>
                <w:tab w:val="left" w:pos="8080"/>
              </w:tabs>
              <w:jc w:val="center"/>
              <w:rPr>
                <w:rFonts w:ascii="Calibri" w:hAnsi="Calibri"/>
                <w:b/>
                <w:sz w:val="22"/>
              </w:rPr>
            </w:pPr>
            <w:r w:rsidRPr="00B300E6">
              <w:rPr>
                <w:rFonts w:ascii="Calibri" w:hAnsi="Calibri"/>
                <w:b/>
                <w:sz w:val="22"/>
              </w:rPr>
              <w:t>Técnicas</w:t>
            </w:r>
          </w:p>
        </w:tc>
        <w:tc>
          <w:tcPr>
            <w:tcW w:w="2215" w:type="dxa"/>
            <w:shd w:val="clear" w:color="auto" w:fill="auto"/>
            <w:vAlign w:val="center"/>
          </w:tcPr>
          <w:p w:rsidR="002F5444" w:rsidRPr="00B300E6" w:rsidRDefault="002F5444" w:rsidP="009230E1">
            <w:pPr>
              <w:jc w:val="center"/>
              <w:rPr>
                <w:rFonts w:ascii="Calibri" w:hAnsi="Calibri"/>
                <w:b/>
                <w:sz w:val="22"/>
              </w:rPr>
            </w:pPr>
            <w:r w:rsidRPr="00B300E6">
              <w:rPr>
                <w:rFonts w:ascii="Calibri" w:hAnsi="Calibri"/>
                <w:b/>
                <w:sz w:val="22"/>
              </w:rPr>
              <w:t>Proposiciones</w:t>
            </w:r>
          </w:p>
          <w:p w:rsidR="002F5444" w:rsidRPr="00B300E6" w:rsidRDefault="002F5444" w:rsidP="009230E1">
            <w:pPr>
              <w:jc w:val="center"/>
              <w:rPr>
                <w:rFonts w:ascii="Calibri" w:hAnsi="Calibri"/>
                <w:b/>
                <w:sz w:val="22"/>
              </w:rPr>
            </w:pPr>
            <w:r w:rsidRPr="00B300E6">
              <w:rPr>
                <w:rFonts w:ascii="Calibri" w:hAnsi="Calibri"/>
                <w:b/>
                <w:sz w:val="22"/>
              </w:rPr>
              <w:t>Económicas</w:t>
            </w:r>
          </w:p>
        </w:tc>
      </w:tr>
      <w:tr w:rsidR="002F5444" w:rsidRPr="00C40ADF" w:rsidTr="009230E1">
        <w:trPr>
          <w:trHeight w:val="1108"/>
          <w:jc w:val="center"/>
        </w:trPr>
        <w:tc>
          <w:tcPr>
            <w:tcW w:w="4962" w:type="dxa"/>
            <w:vAlign w:val="center"/>
          </w:tcPr>
          <w:p w:rsidR="002F5444" w:rsidRPr="00C40ADF" w:rsidRDefault="002F5444" w:rsidP="009230E1">
            <w:pPr>
              <w:tabs>
                <w:tab w:val="left" w:pos="5103"/>
                <w:tab w:val="left" w:pos="8222"/>
              </w:tabs>
              <w:rPr>
                <w:rFonts w:ascii="Calibri" w:hAnsi="Calibri"/>
                <w:sz w:val="22"/>
              </w:rPr>
            </w:pPr>
            <w:r w:rsidRPr="00C40ADF">
              <w:rPr>
                <w:rFonts w:ascii="Calibri" w:hAnsi="Calibri"/>
                <w:sz w:val="22"/>
              </w:rPr>
              <w:t>Total  de  propuestas</w:t>
            </w:r>
          </w:p>
        </w:tc>
        <w:tc>
          <w:tcPr>
            <w:tcW w:w="2215" w:type="dxa"/>
            <w:vAlign w:val="center"/>
          </w:tcPr>
          <w:p w:rsidR="002F5444" w:rsidRPr="00C40ADF" w:rsidRDefault="002F5444" w:rsidP="009230E1">
            <w:pPr>
              <w:tabs>
                <w:tab w:val="left" w:pos="5103"/>
                <w:tab w:val="left" w:pos="8080"/>
              </w:tabs>
              <w:jc w:val="center"/>
              <w:rPr>
                <w:rFonts w:ascii="Calibri" w:hAnsi="Calibri"/>
                <w:sz w:val="22"/>
              </w:rPr>
            </w:pPr>
            <w:r w:rsidRPr="00C40ADF">
              <w:rPr>
                <w:rFonts w:ascii="Calibri" w:hAnsi="Calibri"/>
                <w:sz w:val="22"/>
              </w:rPr>
              <w:t>(                )</w:t>
            </w:r>
          </w:p>
        </w:tc>
        <w:tc>
          <w:tcPr>
            <w:tcW w:w="2215" w:type="dxa"/>
            <w:shd w:val="clear" w:color="auto" w:fill="auto"/>
            <w:vAlign w:val="center"/>
          </w:tcPr>
          <w:p w:rsidR="002F5444" w:rsidRPr="00C40ADF" w:rsidRDefault="002F5444" w:rsidP="009230E1">
            <w:pPr>
              <w:jc w:val="center"/>
              <w:rPr>
                <w:rFonts w:ascii="Calibri" w:hAnsi="Calibri"/>
                <w:sz w:val="22"/>
              </w:rPr>
            </w:pPr>
            <w:r w:rsidRPr="00C40ADF">
              <w:rPr>
                <w:rFonts w:ascii="Calibri" w:hAnsi="Calibri"/>
                <w:sz w:val="22"/>
              </w:rPr>
              <w:t>(                )</w:t>
            </w:r>
          </w:p>
        </w:tc>
      </w:tr>
    </w:tbl>
    <w:p w:rsidR="002F5444" w:rsidRPr="00C40ADF" w:rsidRDefault="002F5444" w:rsidP="002F5444">
      <w:pPr>
        <w:tabs>
          <w:tab w:val="left" w:pos="5103"/>
          <w:tab w:val="left" w:pos="8080"/>
        </w:tabs>
        <w:ind w:left="567"/>
        <w:jc w:val="center"/>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Pr="00B300E6" w:rsidRDefault="002F5444" w:rsidP="002F5444">
      <w:pPr>
        <w:tabs>
          <w:tab w:val="left" w:pos="5103"/>
          <w:tab w:val="left" w:pos="8080"/>
        </w:tabs>
        <w:rPr>
          <w:rFonts w:ascii="Calibri" w:hAnsi="Calibri"/>
          <w:sz w:val="22"/>
        </w:rPr>
      </w:pPr>
      <w:r w:rsidRPr="00B300E6">
        <w:rPr>
          <w:rFonts w:ascii="Calibri" w:hAnsi="Calibri"/>
          <w:sz w:val="22"/>
        </w:rPr>
        <w:t>Dice contener en cada sobre las proposiciones técnicas y económicas.</w:t>
      </w:r>
    </w:p>
    <w:p w:rsidR="002F5444" w:rsidRPr="00C40ADF" w:rsidRDefault="002F5444" w:rsidP="002F5444">
      <w:pPr>
        <w:tabs>
          <w:tab w:val="left" w:pos="5103"/>
          <w:tab w:val="left" w:pos="8080"/>
        </w:tabs>
        <w:ind w:left="567"/>
        <w:rPr>
          <w:rFonts w:ascii="Calibri" w:hAnsi="Calibri"/>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06"/>
        <w:gridCol w:w="3107"/>
        <w:gridCol w:w="3107"/>
      </w:tblGrid>
      <w:tr w:rsidR="002F5444" w:rsidRPr="002522C8" w:rsidTr="009230E1">
        <w:trPr>
          <w:trHeight w:val="1055"/>
          <w:jc w:val="center"/>
        </w:trPr>
        <w:tc>
          <w:tcPr>
            <w:tcW w:w="3106"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c>
          <w:tcPr>
            <w:tcW w:w="3107" w:type="dxa"/>
            <w:shd w:val="clear" w:color="auto" w:fill="auto"/>
            <w:vAlign w:val="center"/>
          </w:tcPr>
          <w:p w:rsidR="002F5444" w:rsidRPr="002522C8" w:rsidRDefault="002F5444" w:rsidP="009230E1">
            <w:pPr>
              <w:tabs>
                <w:tab w:val="left" w:pos="5103"/>
                <w:tab w:val="left" w:pos="8080"/>
              </w:tabs>
              <w:jc w:val="center"/>
              <w:rPr>
                <w:rFonts w:ascii="Calibri" w:hAnsi="Calibri"/>
                <w:sz w:val="22"/>
              </w:rPr>
            </w:pPr>
          </w:p>
        </w:tc>
      </w:tr>
      <w:tr w:rsidR="002F5444" w:rsidRPr="002522C8" w:rsidTr="009230E1">
        <w:trPr>
          <w:jc w:val="center"/>
        </w:trPr>
        <w:tc>
          <w:tcPr>
            <w:tcW w:w="3106"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N O M B R E</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I R M A</w:t>
            </w:r>
          </w:p>
        </w:tc>
        <w:tc>
          <w:tcPr>
            <w:tcW w:w="3107" w:type="dxa"/>
            <w:shd w:val="clear" w:color="auto" w:fill="auto"/>
          </w:tcPr>
          <w:p w:rsidR="002F5444" w:rsidRPr="002522C8" w:rsidRDefault="002F5444" w:rsidP="009230E1">
            <w:pPr>
              <w:tabs>
                <w:tab w:val="left" w:pos="5103"/>
                <w:tab w:val="left" w:pos="8080"/>
              </w:tabs>
              <w:jc w:val="center"/>
              <w:rPr>
                <w:rFonts w:ascii="Calibri" w:hAnsi="Calibri"/>
                <w:b/>
                <w:sz w:val="22"/>
              </w:rPr>
            </w:pPr>
            <w:r w:rsidRPr="002522C8">
              <w:rPr>
                <w:rFonts w:ascii="Calibri" w:hAnsi="Calibri"/>
                <w:b/>
                <w:sz w:val="22"/>
              </w:rPr>
              <w:t>F E C H A</w:t>
            </w:r>
          </w:p>
        </w:tc>
      </w:tr>
    </w:tbl>
    <w:p w:rsidR="002F5444" w:rsidRPr="00C40ADF" w:rsidRDefault="002F5444" w:rsidP="002F5444">
      <w:pPr>
        <w:tabs>
          <w:tab w:val="left" w:pos="5103"/>
          <w:tab w:val="left" w:pos="8080"/>
        </w:tabs>
        <w:rPr>
          <w:rFonts w:ascii="Calibri" w:hAnsi="Calibri"/>
          <w:sz w:val="22"/>
        </w:rPr>
      </w:pPr>
    </w:p>
    <w:p w:rsidR="002F5444" w:rsidRPr="00C40ADF" w:rsidRDefault="002F5444" w:rsidP="002F5444">
      <w:pPr>
        <w:tabs>
          <w:tab w:val="left" w:pos="5103"/>
          <w:tab w:val="left" w:pos="8080"/>
        </w:tabs>
        <w:ind w:left="567"/>
        <w:rPr>
          <w:rFonts w:ascii="Calibri" w:hAnsi="Calibri"/>
          <w:sz w:val="22"/>
        </w:rPr>
      </w:pPr>
    </w:p>
    <w:p w:rsidR="002F5444" w:rsidRDefault="002F5444" w:rsidP="002F5444">
      <w:pPr>
        <w:tabs>
          <w:tab w:val="left" w:pos="1985"/>
          <w:tab w:val="left" w:pos="6096"/>
          <w:tab w:val="left" w:pos="8647"/>
        </w:tabs>
        <w:ind w:left="567"/>
        <w:rPr>
          <w:rFonts w:ascii="Calibri" w:hAnsi="Calibri"/>
          <w:sz w:val="22"/>
        </w:rPr>
      </w:pPr>
    </w:p>
    <w:p w:rsidR="002F5444" w:rsidRPr="00C40ADF" w:rsidRDefault="002F5444" w:rsidP="002F5444">
      <w:pPr>
        <w:tabs>
          <w:tab w:val="left" w:pos="1985"/>
          <w:tab w:val="left" w:pos="6096"/>
          <w:tab w:val="left" w:pos="8647"/>
        </w:tabs>
        <w:ind w:left="567"/>
        <w:rPr>
          <w:rFonts w:ascii="Calibri" w:hAnsi="Calibri"/>
          <w:sz w:val="22"/>
        </w:rPr>
      </w:pPr>
    </w:p>
    <w:p w:rsidR="002F5444" w:rsidRDefault="002F5444" w:rsidP="002F5444">
      <w:pPr>
        <w:tabs>
          <w:tab w:val="left" w:pos="1985"/>
          <w:tab w:val="left" w:pos="6096"/>
          <w:tab w:val="left" w:pos="8647"/>
        </w:tabs>
        <w:ind w:left="567"/>
        <w:jc w:val="center"/>
        <w:rPr>
          <w:rFonts w:ascii="Calibri" w:hAnsi="Calibri"/>
          <w:b/>
          <w:i/>
          <w:sz w:val="22"/>
        </w:rPr>
      </w:pPr>
      <w:r w:rsidRPr="00C40ADF">
        <w:rPr>
          <w:rFonts w:ascii="Calibri" w:hAnsi="Calibri"/>
          <w:b/>
          <w:i/>
          <w:sz w:val="22"/>
        </w:rPr>
        <w:t>*Fuera de</w:t>
      </w:r>
      <w:r>
        <w:rPr>
          <w:rFonts w:ascii="Calibri" w:hAnsi="Calibri"/>
          <w:b/>
          <w:i/>
          <w:sz w:val="22"/>
        </w:rPr>
        <w:t xml:space="preserve"> los</w:t>
      </w:r>
      <w:r w:rsidRPr="00C40ADF">
        <w:rPr>
          <w:rFonts w:ascii="Calibri" w:hAnsi="Calibri"/>
          <w:b/>
          <w:i/>
          <w:sz w:val="22"/>
        </w:rPr>
        <w:t xml:space="preserve"> Sobre</w:t>
      </w:r>
      <w:r>
        <w:rPr>
          <w:rFonts w:ascii="Calibri" w:hAnsi="Calibri"/>
          <w:b/>
          <w:i/>
          <w:sz w:val="22"/>
        </w:rPr>
        <w:t>s</w:t>
      </w:r>
      <w:r w:rsidRPr="00C40ADF">
        <w:rPr>
          <w:rFonts w:ascii="Calibri" w:hAnsi="Calibri"/>
          <w:b/>
          <w:i/>
          <w:sz w:val="22"/>
        </w:rPr>
        <w:t xml:space="preserve"> Técnico y Económico</w:t>
      </w:r>
    </w:p>
    <w:p w:rsidR="002F5444" w:rsidRDefault="002F5444" w:rsidP="002F5444">
      <w:pPr>
        <w:tabs>
          <w:tab w:val="left" w:pos="1985"/>
          <w:tab w:val="left" w:pos="6096"/>
          <w:tab w:val="left" w:pos="8647"/>
        </w:tabs>
        <w:ind w:left="567"/>
        <w:jc w:val="center"/>
        <w:rPr>
          <w:rFonts w:ascii="Calibri" w:hAnsi="Calibri"/>
          <w:b/>
          <w:i/>
          <w:sz w:val="22"/>
        </w:rPr>
      </w:pPr>
    </w:p>
    <w:p w:rsidR="002F5444" w:rsidRDefault="002F5444" w:rsidP="002F5444">
      <w:pPr>
        <w:tabs>
          <w:tab w:val="left" w:pos="1985"/>
          <w:tab w:val="left" w:pos="6096"/>
          <w:tab w:val="left" w:pos="8647"/>
        </w:tabs>
        <w:ind w:left="567"/>
        <w:jc w:val="center"/>
        <w:rPr>
          <w:rFonts w:ascii="Calibri" w:hAnsi="Calibri"/>
          <w:b/>
          <w:i/>
          <w:sz w:val="22"/>
        </w:rPr>
      </w:pPr>
    </w:p>
    <w:p w:rsidR="002F5444" w:rsidRPr="00C40ADF"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4536"/>
          <w:tab w:val="left" w:pos="8080"/>
        </w:tabs>
        <w:ind w:right="-91"/>
        <w:jc w:val="center"/>
        <w:outlineLvl w:val="0"/>
        <w:rPr>
          <w:rFonts w:ascii="Calibri" w:hAnsi="Calibri" w:cs="Arial"/>
          <w:b/>
        </w:rPr>
      </w:pPr>
      <w:r w:rsidRPr="00C40ADF">
        <w:rPr>
          <w:rFonts w:ascii="Calibri" w:hAnsi="Calibri" w:cs="Arial"/>
          <w:b/>
          <w:bCs/>
        </w:rPr>
        <w:t xml:space="preserve">ANEXO </w:t>
      </w:r>
      <w:r>
        <w:rPr>
          <w:rFonts w:ascii="Calibri" w:hAnsi="Calibri" w:cs="Arial"/>
          <w:b/>
        </w:rPr>
        <w:t>7</w:t>
      </w:r>
    </w:p>
    <w:p w:rsidR="002F5444" w:rsidRPr="001C3B83" w:rsidRDefault="002F5444" w:rsidP="002F5444">
      <w:pPr>
        <w:pStyle w:val="Default"/>
        <w:jc w:val="center"/>
        <w:rPr>
          <w:rFonts w:ascii="Calibri" w:hAnsi="Calibri" w:cs="Calibri"/>
          <w:sz w:val="18"/>
          <w:szCs w:val="20"/>
        </w:rPr>
      </w:pPr>
      <w:r w:rsidRPr="001C3B83">
        <w:rPr>
          <w:rFonts w:ascii="Calibri" w:hAnsi="Calibri" w:cs="Calibri"/>
          <w:sz w:val="18"/>
          <w:szCs w:val="20"/>
        </w:rPr>
        <w:t xml:space="preserve">Declaración de no encontrarse en alguno de los supuestos establecidos en los Artículos 37 y 95 de la Ley, </w:t>
      </w:r>
      <w:r w:rsidRPr="001C3B83">
        <w:rPr>
          <w:rFonts w:ascii="Calibri" w:hAnsi="Calibri"/>
          <w:i/>
          <w:sz w:val="18"/>
        </w:rPr>
        <w:t>Artículo 50</w:t>
      </w:r>
      <w:r w:rsidRPr="001C3B83">
        <w:rPr>
          <w:rFonts w:ascii="Calibri" w:hAnsi="Calibri"/>
          <w:sz w:val="18"/>
        </w:rPr>
        <w:t xml:space="preserve"> Fracc. XXIII de La Ley de </w:t>
      </w:r>
      <w:r w:rsidRPr="001C3B83">
        <w:rPr>
          <w:rFonts w:ascii="Calibri" w:hAnsi="Calibri"/>
          <w:sz w:val="18"/>
        </w:rPr>
        <w:lastRenderedPageBreak/>
        <w:t xml:space="preserve">responsabilidades de los Servidores Públicos del Estado y Municipios de Nuevo León y </w:t>
      </w:r>
      <w:r w:rsidRPr="001C3B83">
        <w:rPr>
          <w:rFonts w:ascii="Calibri" w:hAnsi="Calibri"/>
          <w:i/>
          <w:sz w:val="18"/>
        </w:rPr>
        <w:t>Artículo 38</w:t>
      </w:r>
      <w:r w:rsidRPr="001C3B83">
        <w:rPr>
          <w:rFonts w:ascii="Calibri" w:hAnsi="Calibri"/>
          <w:sz w:val="18"/>
        </w:rPr>
        <w:t xml:space="preserve"> del Reglamento de la Ley de Adquisiciones, arrendamientos y Contrataciones de Servicios del Estado de Nuevo León</w:t>
      </w:r>
      <w:r w:rsidRPr="001C3B83">
        <w:rPr>
          <w:rFonts w:ascii="Calibri" w:hAnsi="Calibri" w:cs="Calibri"/>
          <w:sz w:val="18"/>
          <w:szCs w:val="20"/>
        </w:rPr>
        <w:t>, Declaración de integridad y Certificado de Determinación Independiente de Propuesta.</w:t>
      </w:r>
    </w:p>
    <w:p w:rsidR="002F5444" w:rsidRPr="00B63CD0" w:rsidRDefault="002F5444" w:rsidP="002F5444">
      <w:pPr>
        <w:pStyle w:val="Default"/>
        <w:jc w:val="right"/>
        <w:rPr>
          <w:rFonts w:ascii="Calibri" w:hAnsi="Calibri" w:cs="Calibri"/>
          <w:sz w:val="20"/>
          <w:szCs w:val="20"/>
        </w:rPr>
      </w:pPr>
      <w:r w:rsidRPr="00B63CD0">
        <w:rPr>
          <w:rFonts w:ascii="Calibri" w:hAnsi="Calibri" w:cs="Calibri"/>
          <w:sz w:val="20"/>
          <w:szCs w:val="20"/>
        </w:rPr>
        <w:t>____________</w:t>
      </w:r>
      <w:r w:rsidR="00647B68">
        <w:rPr>
          <w:rFonts w:ascii="Calibri" w:hAnsi="Calibri" w:cs="Calibri"/>
          <w:sz w:val="20"/>
          <w:szCs w:val="20"/>
        </w:rPr>
        <w:t>_, ____ de _____________ de 2016</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rPr>
          <w:rFonts w:ascii="Calibri" w:hAnsi="Calibri" w:cs="Calibri"/>
          <w:b/>
          <w:sz w:val="20"/>
          <w:szCs w:val="20"/>
        </w:rPr>
      </w:pPr>
      <w:r w:rsidRPr="00572D88">
        <w:rPr>
          <w:rFonts w:asciiTheme="minorHAnsi" w:hAnsiTheme="minorHAnsi" w:cs="Arial"/>
          <w:b/>
          <w:sz w:val="20"/>
          <w:szCs w:val="20"/>
        </w:rPr>
        <w:t>LIC. JOSÉ DE JESÚS GARZA ESCAMILLA</w:t>
      </w:r>
    </w:p>
    <w:p w:rsidR="002F5444" w:rsidRPr="00B63CD0" w:rsidRDefault="002F5444" w:rsidP="002F5444">
      <w:pPr>
        <w:pStyle w:val="Default"/>
        <w:rPr>
          <w:rFonts w:ascii="Calibri" w:hAnsi="Calibri" w:cs="Calibri"/>
          <w:b/>
          <w:sz w:val="20"/>
          <w:szCs w:val="20"/>
        </w:rPr>
      </w:pPr>
      <w:r w:rsidRPr="00B63CD0">
        <w:rPr>
          <w:rFonts w:ascii="Calibri" w:hAnsi="Calibri" w:cs="Calibri"/>
          <w:b/>
          <w:sz w:val="20"/>
          <w:szCs w:val="20"/>
        </w:rPr>
        <w:t>Director Administrativo</w:t>
      </w:r>
    </w:p>
    <w:p w:rsidR="002F5444" w:rsidRPr="00B63CD0" w:rsidRDefault="002F5444" w:rsidP="002F5444">
      <w:pPr>
        <w:pStyle w:val="Default"/>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En relación con la </w:t>
      </w:r>
      <w:r>
        <w:rPr>
          <w:rFonts w:ascii="Calibri" w:hAnsi="Calibri" w:cs="Calibri"/>
          <w:b/>
          <w:bCs/>
          <w:sz w:val="20"/>
          <w:szCs w:val="20"/>
        </w:rPr>
        <w:t xml:space="preserve">LICITACIÓN PÚBLICA </w:t>
      </w:r>
      <w:r w:rsidR="00C96B24">
        <w:rPr>
          <w:rFonts w:ascii="Calibri" w:hAnsi="Calibri" w:cs="Calibri"/>
          <w:b/>
          <w:bCs/>
          <w:sz w:val="20"/>
          <w:szCs w:val="20"/>
        </w:rPr>
        <w:t>INTERNACIONAL BAJO LA COBERTURA DE TRATADOS INTERNACIONALES</w:t>
      </w:r>
      <w:r>
        <w:rPr>
          <w:rFonts w:ascii="Calibri" w:hAnsi="Calibri" w:cs="Calibri"/>
          <w:b/>
          <w:bCs/>
          <w:sz w:val="20"/>
          <w:szCs w:val="20"/>
        </w:rPr>
        <w:t xml:space="preserve"> PRESENCIAL </w:t>
      </w:r>
      <w:r w:rsidRPr="00B63CD0">
        <w:rPr>
          <w:rFonts w:ascii="Calibri" w:hAnsi="Calibri" w:cs="Calibri"/>
          <w:b/>
          <w:bCs/>
          <w:sz w:val="20"/>
          <w:szCs w:val="20"/>
        </w:rPr>
        <w:t xml:space="preserve">No. </w:t>
      </w:r>
      <w:r>
        <w:rPr>
          <w:rFonts w:ascii="Calibri" w:hAnsi="Calibri" w:cs="Calibri"/>
          <w:b/>
          <w:bCs/>
          <w:sz w:val="20"/>
          <w:szCs w:val="20"/>
        </w:rPr>
        <w:t>LP-919044992-</w:t>
      </w:r>
      <w:r w:rsidR="00E50CE0">
        <w:rPr>
          <w:rFonts w:ascii="Calibri" w:hAnsi="Calibri" w:cs="Calibri"/>
          <w:b/>
          <w:bCs/>
          <w:sz w:val="20"/>
          <w:szCs w:val="20"/>
        </w:rPr>
        <w:t>I</w:t>
      </w:r>
      <w:r w:rsidR="00647B68">
        <w:rPr>
          <w:rFonts w:ascii="Calibri" w:hAnsi="Calibri" w:cs="Calibri"/>
          <w:b/>
          <w:bCs/>
          <w:sz w:val="20"/>
          <w:szCs w:val="20"/>
        </w:rPr>
        <w:t>11</w:t>
      </w:r>
      <w:r>
        <w:rPr>
          <w:rFonts w:ascii="Calibri" w:hAnsi="Calibri" w:cs="Calibri"/>
          <w:b/>
          <w:bCs/>
          <w:sz w:val="20"/>
          <w:szCs w:val="20"/>
        </w:rPr>
        <w:t>-201</w:t>
      </w:r>
      <w:r w:rsidR="00647B68">
        <w:rPr>
          <w:rFonts w:ascii="Calibri" w:hAnsi="Calibri" w:cs="Calibri"/>
          <w:b/>
          <w:bCs/>
          <w:sz w:val="20"/>
          <w:szCs w:val="20"/>
        </w:rPr>
        <w:t>6</w:t>
      </w:r>
      <w:r w:rsidRPr="00B63CD0">
        <w:rPr>
          <w:rFonts w:ascii="Calibri" w:hAnsi="Calibri" w:cs="Calibri"/>
          <w:sz w:val="20"/>
          <w:szCs w:val="20"/>
        </w:rPr>
        <w:t xml:space="preserve">, el suscrito C.________________________, en mi carácter de representante legal de la empresa_________________________________, personalidad que acredito con el testimonio notarial No. ___________ expedido por el Notario Público No. _____________, inscrito en el registro público de la propiedad y del comercio bajo el número _______________ en fecha______________, comparezco a nombre de mi representada y declaro lo siguiente: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numPr>
          <w:ilvl w:val="0"/>
          <w:numId w:val="21"/>
        </w:numPr>
        <w:ind w:left="993"/>
        <w:jc w:val="both"/>
        <w:rPr>
          <w:rFonts w:ascii="Calibri" w:hAnsi="Calibri"/>
          <w:sz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de no encontrarse en alguno de los supuestos establecidos en el Artículos 37 y 95 de la Ley, </w:t>
      </w:r>
      <w:r w:rsidRPr="00B63CD0">
        <w:rPr>
          <w:rFonts w:ascii="Calibri" w:hAnsi="Calibri"/>
          <w:i/>
          <w:sz w:val="20"/>
        </w:rPr>
        <w:t>Artículo 50</w:t>
      </w:r>
      <w:r w:rsidRPr="00B63CD0">
        <w:rPr>
          <w:rFonts w:ascii="Calibri" w:hAnsi="Calibri"/>
          <w:sz w:val="20"/>
        </w:rPr>
        <w:t xml:space="preserve"> Fracc. XXIII de La Ley de responsabilidades de los Servidores Públicos del Estado y Municipios de Nuevo León y </w:t>
      </w:r>
      <w:r w:rsidRPr="00B63CD0">
        <w:rPr>
          <w:rFonts w:ascii="Calibri" w:hAnsi="Calibri"/>
          <w:i/>
          <w:sz w:val="20"/>
        </w:rPr>
        <w:t>Artículo 38</w:t>
      </w:r>
      <w:r w:rsidRPr="00B63CD0">
        <w:rPr>
          <w:rFonts w:ascii="Calibri" w:hAnsi="Calibri"/>
          <w:sz w:val="20"/>
        </w:rPr>
        <w:t xml:space="preserve"> del Reglamento de la Ley de Adquisiciones, arrendamientos y Contrataciones de Servicios del Estado de Nuevo León. De conformidad a la Declaración prevista en la fracción XI del Artículo 31 de la Ley y fracción XV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bCs/>
          <w:sz w:val="20"/>
          <w:szCs w:val="20"/>
        </w:rPr>
        <w:t xml:space="preserve">Bajo Protesta de Decir Verdad </w:t>
      </w:r>
      <w:r w:rsidRPr="00B63CD0">
        <w:rPr>
          <w:rFonts w:ascii="Calibri" w:hAnsi="Calibri" w:cs="Calibri"/>
          <w:sz w:val="20"/>
          <w:szCs w:val="20"/>
        </w:rPr>
        <w:t xml:space="preserve">manifiesto que el suscrito o a través de interpósita persona, me abstendré de adoptar conductas para que los servidores públicos de Servicios de Salud de Nuevo León, O.P. induzcan o alteren las evaluaciones de las propuestas, el resultado del procedimiento, u otros aspectos que otorguen condiciones más ventajosas con relación a los demás participantes y manifiesto mi compromiso de conducirme honestamente en las diversas etapas de la </w:t>
      </w:r>
      <w:r>
        <w:rPr>
          <w:rFonts w:ascii="Calibri" w:hAnsi="Calibri" w:cs="Calibri"/>
          <w:sz w:val="20"/>
          <w:szCs w:val="20"/>
        </w:rPr>
        <w:t>licitación</w:t>
      </w:r>
      <w:r w:rsidRPr="00B63CD0">
        <w:rPr>
          <w:rFonts w:ascii="Calibri" w:hAnsi="Calibri" w:cs="Calibri"/>
          <w:sz w:val="20"/>
          <w:szCs w:val="20"/>
        </w:rPr>
        <w:t>. Esto de conformidad a la fracción XII del artículo 31 de la Ley y fracción XI del artículo 74 de su Reglamento.</w:t>
      </w:r>
    </w:p>
    <w:p w:rsidR="002F5444" w:rsidRPr="00B63CD0" w:rsidRDefault="002F5444" w:rsidP="002F5444">
      <w:pPr>
        <w:pStyle w:val="Default"/>
        <w:numPr>
          <w:ilvl w:val="0"/>
          <w:numId w:val="21"/>
        </w:numPr>
        <w:ind w:left="993"/>
        <w:jc w:val="both"/>
        <w:rPr>
          <w:rFonts w:ascii="Calibri" w:hAnsi="Calibri" w:cs="Calibri"/>
          <w:sz w:val="20"/>
          <w:szCs w:val="20"/>
        </w:rPr>
      </w:pPr>
      <w:r w:rsidRPr="00B63CD0">
        <w:rPr>
          <w:rFonts w:ascii="Calibri" w:hAnsi="Calibri" w:cs="Calibri"/>
          <w:b/>
          <w:sz w:val="20"/>
          <w:szCs w:val="20"/>
        </w:rPr>
        <w:t>Bajo protesta de decir verdad</w:t>
      </w:r>
      <w:r w:rsidRPr="00B63CD0">
        <w:rPr>
          <w:rFonts w:ascii="Calibri" w:hAnsi="Calibri" w:cs="Calibri"/>
          <w:sz w:val="20"/>
          <w:szCs w:val="20"/>
        </w:rPr>
        <w:t xml:space="preserve"> manifiesto que he determinado mi propuesta de manera independiente, sin consultar, comunicar o acordar con ningún otro participante, y que conozco las infracciones y sanciones aplicables en caso de cometer alguna práctica prohibida por la Ley Federal de Competencia Económica.</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 xml:space="preserve">Mi representada se da por enterada que en caso de que la información anterior resultase falsa será causa suficiente para que mis propuestas sean desechadas, o bien para que opere la rescisión del contrato sin responsabilidad para Servicios de Salud de Nuevo León, O.P.D. </w:t>
      </w:r>
    </w:p>
    <w:p w:rsidR="002F5444" w:rsidRPr="00B63CD0" w:rsidRDefault="002F5444" w:rsidP="002F5444">
      <w:pPr>
        <w:pStyle w:val="Default"/>
        <w:jc w:val="both"/>
        <w:rPr>
          <w:rFonts w:ascii="Calibri" w:hAnsi="Calibri" w:cs="Calibri"/>
          <w:sz w:val="20"/>
          <w:szCs w:val="20"/>
        </w:rPr>
      </w:pPr>
    </w:p>
    <w:p w:rsidR="002F5444" w:rsidRPr="00B63CD0" w:rsidRDefault="002F5444" w:rsidP="002F5444">
      <w:pPr>
        <w:pStyle w:val="Default"/>
        <w:jc w:val="both"/>
        <w:rPr>
          <w:rFonts w:ascii="Calibri" w:hAnsi="Calibri" w:cs="Calibri"/>
          <w:sz w:val="20"/>
          <w:szCs w:val="20"/>
        </w:rPr>
      </w:pPr>
      <w:r w:rsidRPr="00B63CD0">
        <w:rPr>
          <w:rFonts w:ascii="Calibri" w:hAnsi="Calibri" w:cs="Calibri"/>
          <w:sz w:val="20"/>
          <w:szCs w:val="20"/>
        </w:rPr>
        <w:t>Lo anterior con el objeto de dar cumplimiento a dichas disposiciones para los fines y efectos a que haya lugar.</w:t>
      </w:r>
    </w:p>
    <w:p w:rsidR="002F5444" w:rsidRPr="00B63CD0" w:rsidRDefault="002F5444" w:rsidP="002F5444">
      <w:pPr>
        <w:rPr>
          <w:rFonts w:ascii="Calibri" w:hAnsi="Calibri"/>
          <w:lang w:val="es-MX"/>
        </w:rPr>
      </w:pPr>
    </w:p>
    <w:p w:rsidR="002F5444" w:rsidRPr="00B63CD0" w:rsidRDefault="002F5444" w:rsidP="002F5444">
      <w:pPr>
        <w:pStyle w:val="Default"/>
        <w:jc w:val="center"/>
        <w:rPr>
          <w:rFonts w:ascii="Calibri" w:hAnsi="Calibri" w:cs="Calibri"/>
          <w:sz w:val="20"/>
          <w:szCs w:val="20"/>
        </w:rPr>
      </w:pPr>
      <w:r w:rsidRPr="00B63CD0">
        <w:rPr>
          <w:rFonts w:ascii="Calibri" w:hAnsi="Calibri" w:cs="Calibri"/>
          <w:sz w:val="20"/>
          <w:szCs w:val="20"/>
        </w:rPr>
        <w:t>A T E N T A M E N T E</w:t>
      </w:r>
    </w:p>
    <w:p w:rsidR="002F5444" w:rsidRPr="00B63CD0" w:rsidRDefault="002F5444" w:rsidP="002F5444">
      <w:pPr>
        <w:pStyle w:val="Default"/>
        <w:jc w:val="both"/>
        <w:rPr>
          <w:rFonts w:ascii="Calibri" w:hAnsi="Calibri" w:cs="Calibri"/>
          <w:sz w:val="20"/>
          <w:szCs w:val="20"/>
        </w:rPr>
      </w:pPr>
    </w:p>
    <w:tbl>
      <w:tblPr>
        <w:tblW w:w="9318" w:type="dxa"/>
        <w:jc w:val="center"/>
        <w:tblBorders>
          <w:top w:val="nil"/>
          <w:left w:val="nil"/>
          <w:bottom w:val="nil"/>
          <w:right w:val="nil"/>
        </w:tblBorders>
        <w:tblLayout w:type="fixed"/>
        <w:tblLook w:val="0000"/>
      </w:tblPr>
      <w:tblGrid>
        <w:gridCol w:w="3106"/>
        <w:gridCol w:w="3106"/>
        <w:gridCol w:w="3106"/>
      </w:tblGrid>
      <w:tr w:rsidR="002F5444" w:rsidRPr="004A4C14" w:rsidTr="009230E1">
        <w:trPr>
          <w:trHeight w:val="457"/>
          <w:jc w:val="center"/>
        </w:trPr>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Nombre del representante legal</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Cargo en la empresa licitante</w:t>
            </w:r>
          </w:p>
        </w:tc>
        <w:tc>
          <w:tcPr>
            <w:tcW w:w="3106" w:type="dxa"/>
          </w:tcPr>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______________________</w:t>
            </w:r>
          </w:p>
          <w:p w:rsidR="002F5444" w:rsidRPr="00B63CD0" w:rsidRDefault="002F5444" w:rsidP="009230E1">
            <w:pPr>
              <w:pStyle w:val="Default"/>
              <w:jc w:val="center"/>
              <w:rPr>
                <w:rFonts w:ascii="Calibri" w:hAnsi="Calibri" w:cs="Calibri"/>
                <w:sz w:val="20"/>
                <w:szCs w:val="20"/>
              </w:rPr>
            </w:pPr>
            <w:r w:rsidRPr="00B63CD0">
              <w:rPr>
                <w:rFonts w:ascii="Calibri" w:hAnsi="Calibri" w:cs="Calibri"/>
                <w:b/>
                <w:bCs/>
                <w:sz w:val="20"/>
                <w:szCs w:val="20"/>
              </w:rPr>
              <w:t>Firma</w:t>
            </w:r>
          </w:p>
        </w:tc>
      </w:tr>
    </w:tbl>
    <w:p w:rsidR="002F5444" w:rsidRPr="00B63CD0" w:rsidRDefault="002F5444" w:rsidP="002F5444">
      <w:pPr>
        <w:tabs>
          <w:tab w:val="left" w:pos="5245"/>
          <w:tab w:val="left" w:pos="7655"/>
        </w:tabs>
        <w:ind w:right="-91"/>
        <w:rPr>
          <w:rFonts w:ascii="Calibri" w:hAnsi="Calibri" w:cs="Arial"/>
          <w:b/>
          <w:i/>
        </w:rPr>
      </w:pPr>
    </w:p>
    <w:p w:rsidR="002F5444" w:rsidRPr="00B63CD0" w:rsidRDefault="002F5444" w:rsidP="002F5444">
      <w:pPr>
        <w:tabs>
          <w:tab w:val="left" w:pos="5245"/>
          <w:tab w:val="left" w:pos="7655"/>
        </w:tabs>
        <w:ind w:right="-1"/>
        <w:rPr>
          <w:rFonts w:ascii="Calibri" w:hAnsi="Calibri" w:cs="Arial"/>
          <w:b/>
          <w:i/>
        </w:rPr>
      </w:pPr>
      <w:r w:rsidRPr="00B63CD0">
        <w:rPr>
          <w:rFonts w:ascii="Calibri" w:hAnsi="Calibri" w:cs="Arial"/>
          <w:b/>
          <w:i/>
        </w:rPr>
        <w:t>*Nota: Esta carta deberá elaborarse en papel membretado de la empresa e incluir en el sobre de la propuesta técnica.</w:t>
      </w:r>
    </w:p>
    <w:p w:rsidR="002F5444" w:rsidRDefault="002F5444" w:rsidP="002F5444">
      <w:pPr>
        <w:jc w:val="center"/>
        <w:rPr>
          <w:rFonts w:ascii="Calibri" w:hAnsi="Calibri" w:cs="Arial"/>
          <w:b/>
          <w:i/>
          <w:sz w:val="18"/>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ind w:right="-91"/>
        <w:jc w:val="center"/>
        <w:outlineLvl w:val="0"/>
        <w:rPr>
          <w:rFonts w:ascii="Calibri" w:hAnsi="Calibri" w:cs="Arial"/>
          <w:b/>
        </w:rPr>
      </w:pPr>
      <w:r w:rsidRPr="001C3B83">
        <w:rPr>
          <w:rFonts w:ascii="Calibri" w:hAnsi="Calibri" w:cs="Arial"/>
          <w:b/>
        </w:rPr>
        <w:t xml:space="preserve">ANEXO </w:t>
      </w:r>
      <w:r>
        <w:rPr>
          <w:rFonts w:ascii="Calibri" w:hAnsi="Calibri" w:cs="Arial"/>
          <w:b/>
        </w:rPr>
        <w:t>8A</w:t>
      </w:r>
    </w:p>
    <w:p w:rsidR="002F5444" w:rsidRPr="001C3B83" w:rsidRDefault="002F5444" w:rsidP="002F5444">
      <w:pPr>
        <w:jc w:val="center"/>
        <w:rPr>
          <w:rFonts w:ascii="Calibri" w:hAnsi="Calibri" w:cs="Arial"/>
          <w:b/>
        </w:rPr>
      </w:pPr>
      <w:r w:rsidRPr="001C3B83">
        <w:rPr>
          <w:rFonts w:ascii="Calibri" w:hAnsi="Calibri" w:cs="Arial"/>
          <w:b/>
        </w:rPr>
        <w:t>INFORMACIÓN SOBRE LA COMPAÑIA</w:t>
      </w:r>
    </w:p>
    <w:p w:rsidR="002F5444" w:rsidRPr="001C3B83" w:rsidRDefault="002F5444" w:rsidP="002F5444">
      <w:pPr>
        <w:jc w:val="center"/>
        <w:rPr>
          <w:rFonts w:ascii="Calibri" w:hAnsi="Calibri" w:cs="Arial"/>
          <w:b/>
          <w:u w:val="single"/>
        </w:rPr>
      </w:pPr>
    </w:p>
    <w:p w:rsidR="002F5444" w:rsidRPr="001C3B83" w:rsidRDefault="002F5444" w:rsidP="002F5444">
      <w:pPr>
        <w:jc w:val="both"/>
        <w:rPr>
          <w:rFonts w:ascii="Calibri" w:hAnsi="Calibri" w:cs="Arial"/>
        </w:rPr>
      </w:pPr>
      <w:r w:rsidRPr="001C3B83">
        <w:rPr>
          <w:rFonts w:ascii="Calibri" w:hAnsi="Calibri" w:cs="Arial"/>
        </w:rPr>
        <w:t xml:space="preserve">____________________________________, manifiesto bajo protesta de decir verdad, que los datos aquí asentados, son ciertos y han sido debidamente verificados, así como que  cuento con facultades suficientes para suscribir la propuesta en la presente </w:t>
      </w:r>
      <w:r w:rsidR="00C96B24">
        <w:rPr>
          <w:rFonts w:ascii="Calibri" w:hAnsi="Calibri" w:cs="Calibri"/>
          <w:b/>
          <w:bCs/>
        </w:rPr>
        <w:t>LICITACIÓN PÚBLICA INTERNACIONAL BAJO LA COBERTURA DE TRATADOS INTERNACIONALES PRESENCIAL</w:t>
      </w:r>
      <w:r w:rsidRPr="001C3B83">
        <w:rPr>
          <w:rFonts w:ascii="Calibri" w:hAnsi="Calibri" w:cs="Arial"/>
        </w:rPr>
        <w:t>, a nombre y representación de: (persona física o moral)</w:t>
      </w:r>
    </w:p>
    <w:p w:rsidR="002F5444" w:rsidRDefault="002F5444" w:rsidP="002F5444">
      <w:pPr>
        <w:tabs>
          <w:tab w:val="left" w:pos="1985"/>
        </w:tabs>
        <w:jc w:val="both"/>
        <w:rPr>
          <w:rFonts w:ascii="Calibri" w:hAnsi="Calibri" w:cs="Arial"/>
        </w:rPr>
      </w:pPr>
    </w:p>
    <w:p w:rsidR="002F5444" w:rsidRDefault="00C96B24" w:rsidP="002F5444">
      <w:pPr>
        <w:tabs>
          <w:tab w:val="left" w:pos="1985"/>
        </w:tabs>
        <w:jc w:val="both"/>
        <w:rPr>
          <w:rFonts w:ascii="Calibri" w:hAnsi="Calibri" w:cs="Arial"/>
        </w:rPr>
      </w:pPr>
      <w:r>
        <w:rPr>
          <w:rFonts w:ascii="Calibri" w:hAnsi="Calibri" w:cs="Calibri"/>
          <w:b/>
          <w:bCs/>
        </w:rPr>
        <w:t>LICITACIÓN PÚBLICA INTERNACIONAL BAJO LA COBERTURA DE TRATADOS INTERNACIONALES PRESENCIAL</w:t>
      </w:r>
      <w:r w:rsidRPr="001C3B83">
        <w:rPr>
          <w:rFonts w:ascii="Calibri" w:hAnsi="Calibri" w:cs="Arial"/>
        </w:rPr>
        <w:t xml:space="preserve"> </w:t>
      </w:r>
      <w:r w:rsidR="002F5444" w:rsidRPr="001C3B83">
        <w:rPr>
          <w:rFonts w:ascii="Calibri" w:hAnsi="Calibri" w:cs="Arial"/>
        </w:rPr>
        <w:t>Nº. _____________</w:t>
      </w:r>
      <w:r w:rsidR="002F5444">
        <w:rPr>
          <w:rFonts w:ascii="Calibri" w:hAnsi="Calibri" w:cs="Arial"/>
        </w:rPr>
        <w:t>_______</w:t>
      </w:r>
      <w:r w:rsidR="002F5444" w:rsidRPr="001C3B83">
        <w:rPr>
          <w:rFonts w:ascii="Calibri" w:hAnsi="Calibri" w:cs="Arial"/>
        </w:rPr>
        <w:t xml:space="preserve"> </w:t>
      </w:r>
    </w:p>
    <w:p w:rsidR="002F5444" w:rsidRPr="001C3B83" w:rsidRDefault="002F5444" w:rsidP="002F5444">
      <w:pPr>
        <w:tabs>
          <w:tab w:val="left" w:pos="1985"/>
        </w:tabs>
        <w:jc w:val="both"/>
        <w:rPr>
          <w:rFonts w:ascii="Calibri" w:hAnsi="Calibri" w:cs="Arial"/>
        </w:rPr>
      </w:pPr>
      <w:r w:rsidRPr="001C3B83">
        <w:rPr>
          <w:rFonts w:ascii="Calibri" w:hAnsi="Calibri" w:cs="Arial"/>
        </w:rPr>
        <w:t xml:space="preserve">Referente </w:t>
      </w:r>
      <w:proofErr w:type="gramStart"/>
      <w:r w:rsidRPr="001C3B83">
        <w:rPr>
          <w:rFonts w:ascii="Calibri" w:hAnsi="Calibri" w:cs="Arial"/>
        </w:rPr>
        <w:t>a</w:t>
      </w:r>
      <w:proofErr w:type="gramEnd"/>
      <w:r w:rsidRPr="001C3B83">
        <w:rPr>
          <w:rFonts w:ascii="Calibri" w:hAnsi="Calibri" w:cs="Arial"/>
        </w:rPr>
        <w:t>: _________________</w:t>
      </w:r>
    </w:p>
    <w:p w:rsidR="002F5444" w:rsidRPr="001C3B83" w:rsidRDefault="002F5444" w:rsidP="002F5444">
      <w:pPr>
        <w:tabs>
          <w:tab w:val="left" w:pos="1985"/>
        </w:tabs>
        <w:jc w:val="both"/>
        <w:rPr>
          <w:rFonts w:ascii="Calibri" w:hAnsi="Calibri" w:cs="Arial"/>
        </w:rPr>
      </w:pPr>
    </w:p>
    <w:p w:rsidR="002F5444" w:rsidRPr="001C3B83" w:rsidRDefault="002F5444" w:rsidP="002F5444">
      <w:pPr>
        <w:tabs>
          <w:tab w:val="left" w:pos="1985"/>
        </w:tabs>
        <w:jc w:val="both"/>
        <w:rPr>
          <w:rFonts w:ascii="Calibri" w:hAnsi="Calibri" w:cs="Arial"/>
        </w:rPr>
      </w:pPr>
      <w:r w:rsidRPr="001C3B83">
        <w:rPr>
          <w:rFonts w:ascii="Calibri" w:hAnsi="Calibri" w:cs="Arial"/>
        </w:rPr>
        <w:t>No. De registro en el Padrón de Proveedores:</w:t>
      </w:r>
    </w:p>
    <w:p w:rsidR="002F5444" w:rsidRPr="001C3B83" w:rsidRDefault="002F5444" w:rsidP="002F5444">
      <w:pPr>
        <w:tabs>
          <w:tab w:val="left" w:pos="1985"/>
        </w:tabs>
        <w:jc w:val="both"/>
        <w:rPr>
          <w:rFonts w:ascii="Calibri" w:hAnsi="Calibri" w:cs="Arial"/>
        </w:rPr>
      </w:pPr>
      <w:r w:rsidRPr="001C3B83">
        <w:rPr>
          <w:rFonts w:ascii="Calibri" w:hAnsi="Calibri" w:cs="Arial"/>
        </w:rPr>
        <w:t>Registro Federal de Contribuyentes:</w:t>
      </w:r>
    </w:p>
    <w:p w:rsidR="002F5444" w:rsidRPr="001C3B83" w:rsidRDefault="002F5444" w:rsidP="002F5444">
      <w:pPr>
        <w:tabs>
          <w:tab w:val="left" w:pos="1985"/>
        </w:tabs>
        <w:jc w:val="both"/>
        <w:rPr>
          <w:rFonts w:ascii="Calibri" w:hAnsi="Calibri" w:cs="Arial"/>
        </w:rPr>
      </w:pPr>
      <w:r w:rsidRPr="001C3B83">
        <w:rPr>
          <w:rFonts w:ascii="Calibri" w:hAnsi="Calibri" w:cs="Arial"/>
        </w:rPr>
        <w:t>Domicilio: Calle y Número, Colonia, Delegación o Municipio, Entidad, Código Postal.</w:t>
      </w:r>
    </w:p>
    <w:p w:rsidR="002F5444" w:rsidRPr="001C3B83" w:rsidRDefault="002F5444" w:rsidP="002F5444">
      <w:pPr>
        <w:tabs>
          <w:tab w:val="left" w:pos="1985"/>
        </w:tabs>
        <w:jc w:val="both"/>
        <w:rPr>
          <w:rFonts w:ascii="Calibri" w:hAnsi="Calibri" w:cs="Arial"/>
        </w:rPr>
      </w:pPr>
      <w:r w:rsidRPr="001C3B83">
        <w:rPr>
          <w:rFonts w:ascii="Calibri" w:hAnsi="Calibri" w:cs="Arial"/>
        </w:rPr>
        <w:t>Teléfonos: Fax:</w:t>
      </w:r>
    </w:p>
    <w:p w:rsidR="002F5444" w:rsidRPr="001C3B83" w:rsidRDefault="002F5444" w:rsidP="002F5444">
      <w:pPr>
        <w:tabs>
          <w:tab w:val="left" w:pos="1985"/>
        </w:tabs>
        <w:jc w:val="both"/>
        <w:rPr>
          <w:rFonts w:ascii="Calibri" w:hAnsi="Calibri" w:cs="Arial"/>
        </w:rPr>
      </w:pPr>
      <w:r w:rsidRPr="001C3B83">
        <w:rPr>
          <w:rFonts w:ascii="Calibri" w:hAnsi="Calibri" w:cs="Arial"/>
        </w:rPr>
        <w:t>Correo Electrónico:</w:t>
      </w:r>
    </w:p>
    <w:p w:rsidR="002F5444" w:rsidRPr="001C3B83" w:rsidRDefault="002F5444" w:rsidP="002F5444">
      <w:pPr>
        <w:jc w:val="both"/>
        <w:rPr>
          <w:rFonts w:ascii="Calibri" w:hAnsi="Calibri" w:cs="Arial"/>
        </w:rPr>
      </w:pPr>
      <w:r w:rsidRPr="001C3B83">
        <w:rPr>
          <w:rFonts w:ascii="Calibri" w:hAnsi="Calibri" w:cs="Arial"/>
        </w:rPr>
        <w:t>No. de la escritura pública en la que consta su acta constitutiva: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dió fe de la misma:</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1C3B83" w:rsidRDefault="002F5444" w:rsidP="002F5444">
      <w:pPr>
        <w:jc w:val="both"/>
        <w:rPr>
          <w:rFonts w:ascii="Calibri" w:hAnsi="Calibri" w:cs="Arial"/>
        </w:rPr>
      </w:pPr>
      <w:r w:rsidRPr="001C3B83">
        <w:rPr>
          <w:rFonts w:ascii="Calibri" w:hAnsi="Calibri" w:cs="Arial"/>
        </w:rPr>
        <w:t>Relación de accionistas.-</w:t>
      </w:r>
    </w:p>
    <w:p w:rsidR="002F5444" w:rsidRPr="001C3B83" w:rsidRDefault="002F5444" w:rsidP="002F5444">
      <w:pPr>
        <w:jc w:val="both"/>
        <w:rPr>
          <w:rFonts w:ascii="Calibri" w:hAnsi="Calibri" w:cs="Arial"/>
        </w:rPr>
      </w:pPr>
      <w:r w:rsidRPr="001C3B83">
        <w:rPr>
          <w:rFonts w:ascii="Calibri" w:hAnsi="Calibri" w:cs="Arial"/>
        </w:rPr>
        <w:t>Apellido Paterno: Apellido Materno: Nombre (s) (Denominación)</w:t>
      </w:r>
    </w:p>
    <w:p w:rsidR="002F5444" w:rsidRPr="001C3B83" w:rsidRDefault="002F5444" w:rsidP="002F5444">
      <w:pPr>
        <w:jc w:val="both"/>
        <w:rPr>
          <w:rFonts w:ascii="Calibri" w:hAnsi="Calibri" w:cs="Arial"/>
        </w:rPr>
      </w:pPr>
      <w:r w:rsidRPr="001C3B83">
        <w:rPr>
          <w:rFonts w:ascii="Calibri" w:hAnsi="Calibri" w:cs="Arial"/>
        </w:rPr>
        <w:t>Descripción del objeto social:</w:t>
      </w:r>
    </w:p>
    <w:p w:rsidR="002F5444" w:rsidRPr="001C3B83" w:rsidRDefault="002F5444" w:rsidP="002F5444">
      <w:pPr>
        <w:jc w:val="both"/>
        <w:rPr>
          <w:rFonts w:ascii="Calibri" w:hAnsi="Calibri" w:cs="Arial"/>
        </w:rPr>
      </w:pPr>
      <w:r w:rsidRPr="001C3B83">
        <w:rPr>
          <w:rFonts w:ascii="Calibri" w:hAnsi="Calibri" w:cs="Arial"/>
        </w:rPr>
        <w:t>Reformas al acta constitutiva:</w:t>
      </w:r>
    </w:p>
    <w:p w:rsidR="002F5444" w:rsidRPr="001C3B83" w:rsidRDefault="002F5444" w:rsidP="002F5444">
      <w:pPr>
        <w:jc w:val="both"/>
        <w:rPr>
          <w:rFonts w:ascii="Calibri" w:hAnsi="Calibri" w:cs="Arial"/>
        </w:rPr>
      </w:pPr>
      <w:r w:rsidRPr="001C3B83">
        <w:rPr>
          <w:rFonts w:ascii="Calibri" w:hAnsi="Calibri" w:cs="Arial"/>
        </w:rPr>
        <w:t>Monto de ventas totales del Ejercicio Fiscal 2014:</w:t>
      </w:r>
    </w:p>
    <w:p w:rsidR="002F5444" w:rsidRPr="001C3B83" w:rsidRDefault="002F5444" w:rsidP="002F5444">
      <w:pPr>
        <w:jc w:val="both"/>
        <w:rPr>
          <w:rFonts w:ascii="Calibri" w:hAnsi="Calibri" w:cs="Arial"/>
        </w:rPr>
      </w:pPr>
      <w:r w:rsidRPr="001C3B83">
        <w:rPr>
          <w:rFonts w:ascii="Calibri" w:hAnsi="Calibri" w:cs="Arial"/>
        </w:rPr>
        <w:t>Nombre del apoderado o representante:</w:t>
      </w:r>
    </w:p>
    <w:p w:rsidR="002F5444" w:rsidRPr="001C3B83" w:rsidRDefault="002F5444" w:rsidP="002F5444">
      <w:pPr>
        <w:jc w:val="both"/>
        <w:rPr>
          <w:rFonts w:ascii="Calibri" w:hAnsi="Calibri" w:cs="Arial"/>
        </w:rPr>
      </w:pPr>
      <w:r w:rsidRPr="001C3B83">
        <w:rPr>
          <w:rFonts w:ascii="Calibri" w:hAnsi="Calibri" w:cs="Arial"/>
        </w:rPr>
        <w:t>Datos del documento mediante el cual acredita su personalidad y facultades.-</w:t>
      </w:r>
    </w:p>
    <w:p w:rsidR="002F5444" w:rsidRPr="001C3B83" w:rsidRDefault="002F5444" w:rsidP="002F5444">
      <w:pPr>
        <w:jc w:val="both"/>
        <w:rPr>
          <w:rFonts w:ascii="Calibri" w:hAnsi="Calibri" w:cs="Arial"/>
        </w:rPr>
      </w:pPr>
      <w:r w:rsidRPr="001C3B83">
        <w:rPr>
          <w:rFonts w:ascii="Calibri" w:hAnsi="Calibri" w:cs="Arial"/>
        </w:rPr>
        <w:t>Escritura pública número: Fecha:</w:t>
      </w:r>
    </w:p>
    <w:p w:rsidR="002F5444" w:rsidRPr="001C3B83" w:rsidRDefault="002F5444" w:rsidP="002F5444">
      <w:pPr>
        <w:jc w:val="both"/>
        <w:rPr>
          <w:rFonts w:ascii="Calibri" w:hAnsi="Calibri" w:cs="Arial"/>
        </w:rPr>
      </w:pPr>
      <w:r w:rsidRPr="001C3B83">
        <w:rPr>
          <w:rFonts w:ascii="Calibri" w:hAnsi="Calibri" w:cs="Arial"/>
        </w:rPr>
        <w:t>Nombre, número y lugar del Notario Público ante el cual se otorgó</w:t>
      </w:r>
    </w:p>
    <w:p w:rsidR="002F5444" w:rsidRPr="001C3B83" w:rsidRDefault="002F5444" w:rsidP="002F5444">
      <w:pPr>
        <w:jc w:val="both"/>
        <w:rPr>
          <w:rFonts w:ascii="Calibri" w:hAnsi="Calibri" w:cs="Arial"/>
        </w:rPr>
      </w:pPr>
      <w:r w:rsidRPr="001C3B83">
        <w:rPr>
          <w:rFonts w:ascii="Calibri" w:hAnsi="Calibri" w:cs="Arial"/>
        </w:rPr>
        <w:t>Datos de inscripción ante el Registro Público de la Propiedad y del Comercio.</w:t>
      </w:r>
    </w:p>
    <w:p w:rsidR="002F5444" w:rsidRPr="000A0057" w:rsidRDefault="002F5444" w:rsidP="002F5444">
      <w:pPr>
        <w:jc w:val="center"/>
        <w:rPr>
          <w:rFonts w:ascii="Calibri" w:hAnsi="Calibri" w:cs="Arial"/>
          <w:b/>
          <w:sz w:val="18"/>
        </w:rPr>
      </w:pPr>
      <w:r w:rsidRPr="000A0057">
        <w:rPr>
          <w:rFonts w:ascii="Calibri" w:hAnsi="Calibri" w:cs="Arial"/>
          <w:b/>
          <w:sz w:val="18"/>
        </w:rPr>
        <w:t>(Lugar y fecha)</w:t>
      </w:r>
    </w:p>
    <w:p w:rsidR="002F5444" w:rsidRPr="000A0057" w:rsidRDefault="002F5444" w:rsidP="002F5444">
      <w:pPr>
        <w:jc w:val="center"/>
        <w:rPr>
          <w:rFonts w:ascii="Calibri" w:hAnsi="Calibri" w:cs="Arial"/>
          <w:b/>
          <w:sz w:val="18"/>
        </w:rPr>
      </w:pPr>
      <w:r w:rsidRPr="000A0057">
        <w:rPr>
          <w:rFonts w:ascii="Calibri" w:hAnsi="Calibri" w:cs="Arial"/>
          <w:b/>
          <w:sz w:val="18"/>
        </w:rPr>
        <w:t>Protesto lo necesario.</w:t>
      </w:r>
    </w:p>
    <w:p w:rsidR="002F5444" w:rsidRPr="000A0057" w:rsidRDefault="002F5444" w:rsidP="002F5444">
      <w:pPr>
        <w:jc w:val="center"/>
        <w:rPr>
          <w:rFonts w:ascii="Calibri" w:hAnsi="Calibri" w:cs="Arial"/>
          <w:b/>
          <w:sz w:val="18"/>
        </w:rPr>
      </w:pPr>
      <w:r w:rsidRPr="000A0057">
        <w:rPr>
          <w:rFonts w:ascii="Calibri" w:hAnsi="Calibri" w:cs="Arial"/>
          <w:b/>
          <w:sz w:val="18"/>
        </w:rPr>
        <w:t>(</w:t>
      </w:r>
      <w:proofErr w:type="gramStart"/>
      <w:r w:rsidRPr="000A0057">
        <w:rPr>
          <w:rFonts w:ascii="Calibri" w:hAnsi="Calibri" w:cs="Arial"/>
          <w:b/>
          <w:sz w:val="18"/>
        </w:rPr>
        <w:t>firma</w:t>
      </w:r>
      <w:proofErr w:type="gramEnd"/>
      <w:r w:rsidRPr="000A0057">
        <w:rPr>
          <w:rFonts w:ascii="Calibri" w:hAnsi="Calibri" w:cs="Arial"/>
          <w:b/>
          <w:sz w:val="18"/>
        </w:rPr>
        <w:t>)</w:t>
      </w:r>
    </w:p>
    <w:p w:rsidR="002F5444" w:rsidRPr="001C3B83" w:rsidRDefault="002F5444" w:rsidP="002F5444">
      <w:pPr>
        <w:jc w:val="both"/>
        <w:rPr>
          <w:rFonts w:ascii="Calibri" w:hAnsi="Calibri" w:cs="Arial"/>
          <w:sz w:val="18"/>
        </w:rPr>
      </w:pPr>
      <w:r w:rsidRPr="001C3B83">
        <w:rPr>
          <w:rFonts w:ascii="Calibri" w:hAnsi="Calibri" w:cs="Arial"/>
          <w:sz w:val="18"/>
        </w:rPr>
        <w:t xml:space="preserve">Notas: </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 xml:space="preserve">---Ventas totales mínimas requeridas: Deberá acreditarse con la declaración correspondiente al ejercicio fiscal del 2014; o con los estados financieros presentados ante las Secretaría de Hacienda y Crédito Público, auditados y/o dictaminados por Contador Público externo autorizado por la Secretaría de Hacienda y Crédito Público, correspondiente al ejercicio fiscal del 2014, demostrando su capacidad financiera mediante la comprobación de que las ventas totales son de por lo menos el 50% </w:t>
      </w:r>
      <w:r w:rsidR="00385897">
        <w:rPr>
          <w:rFonts w:ascii="Calibri" w:hAnsi="Calibri" w:cs="Arial"/>
          <w:sz w:val="16"/>
          <w:szCs w:val="16"/>
        </w:rPr>
        <w:t>de su oferta económica</w:t>
      </w:r>
      <w:r w:rsidRPr="00AA0B61">
        <w:rPr>
          <w:rFonts w:ascii="Calibri" w:hAnsi="Calibri" w:cs="Arial"/>
          <w:sz w:val="16"/>
          <w:szCs w:val="16"/>
        </w:rPr>
        <w:t xml:space="preserve"> </w:t>
      </w:r>
      <w:r w:rsidR="00385897">
        <w:rPr>
          <w:rFonts w:ascii="Calibri" w:hAnsi="Calibri" w:cs="Arial"/>
          <w:sz w:val="16"/>
          <w:szCs w:val="16"/>
        </w:rPr>
        <w:t xml:space="preserve">que presente </w:t>
      </w:r>
      <w:r w:rsidRPr="00AA0B61">
        <w:rPr>
          <w:rFonts w:ascii="Calibri" w:hAnsi="Calibri" w:cs="Arial"/>
          <w:sz w:val="16"/>
          <w:szCs w:val="16"/>
        </w:rPr>
        <w:t xml:space="preserve">para la presente </w:t>
      </w:r>
      <w:r>
        <w:rPr>
          <w:rFonts w:ascii="Calibri" w:hAnsi="Calibri" w:cs="Arial"/>
          <w:sz w:val="16"/>
          <w:szCs w:val="16"/>
        </w:rPr>
        <w:t>licitación</w:t>
      </w:r>
      <w:r w:rsidRPr="00AA0B61">
        <w:rPr>
          <w:rFonts w:ascii="Calibri" w:hAnsi="Calibri" w:cs="Arial"/>
          <w:sz w:val="16"/>
          <w:szCs w:val="16"/>
        </w:rPr>
        <w:t>. Incluir acuse de recepción de dicha declaración o en su caso la cadena original o estados financieros dictaminados fiscalmente emitidos por un Contador Público registrado ante la Secretaría de Hacienda y Crédito Público, acreditando su personalidad mediante cédula profesional y registro ante la SHCP. Así mismo deberán de presentar carta  bajo  protesta  de decir  verdad, firmada  por  el representante legal, en donde manifiesten que  la documentación entregada, referente  a este requisito, contiene las cantidades correctas, así mismo que el monto de ventas totales mínimas requeridas no tiene alteración.</w:t>
      </w:r>
    </w:p>
    <w:p w:rsidR="002F5444" w:rsidRPr="00AA0B61" w:rsidRDefault="002F5444" w:rsidP="002F5444">
      <w:pPr>
        <w:jc w:val="both"/>
        <w:rPr>
          <w:rFonts w:ascii="Calibri" w:hAnsi="Calibri" w:cs="Arial"/>
          <w:sz w:val="16"/>
          <w:szCs w:val="16"/>
        </w:rPr>
      </w:pPr>
      <w:r w:rsidRPr="00AA0B61">
        <w:rPr>
          <w:rFonts w:ascii="Calibri" w:hAnsi="Calibri" w:cs="Arial"/>
          <w:sz w:val="16"/>
          <w:szCs w:val="16"/>
        </w:rPr>
        <w:t>---Escrito bajo protesta de decir verdad del cumplimiento de obligaciones Estatales y Federales en lo relativo al pago de impuestos.</w:t>
      </w:r>
    </w:p>
    <w:p w:rsidR="002F5444" w:rsidRDefault="002F5444" w:rsidP="002F5444">
      <w:pPr>
        <w:jc w:val="both"/>
        <w:rPr>
          <w:rFonts w:ascii="Calibri" w:hAnsi="Calibri" w:cs="Arial"/>
          <w:sz w:val="16"/>
          <w:szCs w:val="16"/>
        </w:rPr>
      </w:pPr>
      <w:r w:rsidRPr="00AA0B61">
        <w:rPr>
          <w:rFonts w:ascii="Calibri" w:hAnsi="Calibri" w:cs="Arial"/>
          <w:sz w:val="16"/>
          <w:szCs w:val="16"/>
        </w:rPr>
        <w:t>---El presente formato podrá ser reproducido por cada licitante en el modo que estime conveniente, debiendo respetar su contenido, preferentemente, en el orden indicado.</w:t>
      </w:r>
    </w:p>
    <w:p w:rsidR="002F5444" w:rsidRDefault="002F5444" w:rsidP="002F5444">
      <w:pPr>
        <w:jc w:val="both"/>
        <w:rPr>
          <w:rFonts w:ascii="Calibri" w:hAnsi="Calibri" w:cs="Arial"/>
          <w:b/>
          <w:i/>
          <w:sz w:val="18"/>
        </w:rPr>
      </w:pPr>
      <w:r w:rsidRPr="001C3B83">
        <w:rPr>
          <w:rFonts w:ascii="Calibri" w:hAnsi="Calibri" w:cs="Arial"/>
          <w:b/>
          <w:i/>
          <w:sz w:val="18"/>
        </w:rPr>
        <w:t>*ESTE FORMATO SE PRESENTARÁ DURANTE EL PERIODO DE REGISTRO DEL CONCURSO, EN ORIGINAL Y EN HOJA MEMBRETADA DEL PROVEEDOR.</w:t>
      </w: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tabs>
          <w:tab w:val="left" w:pos="4253"/>
          <w:tab w:val="left" w:pos="8080"/>
        </w:tabs>
        <w:ind w:right="1"/>
        <w:jc w:val="center"/>
        <w:rPr>
          <w:rFonts w:ascii="Calibri" w:hAnsi="Calibri" w:cs="Arial"/>
        </w:rPr>
      </w:pPr>
      <w:r w:rsidRPr="008B4324">
        <w:rPr>
          <w:rFonts w:ascii="Calibri" w:hAnsi="Calibri" w:cs="Arial"/>
          <w:b/>
          <w:bCs/>
        </w:rPr>
        <w:t>ANEXO</w:t>
      </w:r>
      <w:r>
        <w:rPr>
          <w:rFonts w:ascii="Calibri" w:hAnsi="Calibri" w:cs="Arial"/>
          <w:b/>
        </w:rPr>
        <w:t xml:space="preserve"> 9</w:t>
      </w:r>
    </w:p>
    <w:p w:rsidR="00286133" w:rsidRPr="008B4324" w:rsidRDefault="00286133" w:rsidP="00286133">
      <w:pPr>
        <w:jc w:val="center"/>
        <w:rPr>
          <w:rFonts w:ascii="Calibri" w:hAnsi="Calibri"/>
          <w:b/>
        </w:rPr>
      </w:pPr>
    </w:p>
    <w:p w:rsidR="00286133" w:rsidRPr="008B4324" w:rsidRDefault="00286133" w:rsidP="00286133">
      <w:pPr>
        <w:pStyle w:val="Default"/>
        <w:jc w:val="center"/>
        <w:rPr>
          <w:rFonts w:ascii="Calibri" w:hAnsi="Calibri"/>
          <w:b/>
          <w:bCs/>
          <w:color w:val="auto"/>
          <w:sz w:val="22"/>
          <w:szCs w:val="22"/>
        </w:rPr>
      </w:pPr>
      <w:r w:rsidRPr="008B4324">
        <w:rPr>
          <w:rFonts w:ascii="Calibri" w:hAnsi="Calibri"/>
          <w:b/>
          <w:bCs/>
          <w:color w:val="auto"/>
          <w:sz w:val="22"/>
          <w:szCs w:val="22"/>
        </w:rPr>
        <w:lastRenderedPageBreak/>
        <w:t>BIENES DE ORIGEN NACIONAL</w:t>
      </w:r>
    </w:p>
    <w:p w:rsidR="00286133" w:rsidRPr="008B4324" w:rsidRDefault="00286133" w:rsidP="00286133">
      <w:pPr>
        <w:pStyle w:val="Default"/>
        <w:jc w:val="center"/>
        <w:rPr>
          <w:rFonts w:ascii="Calibri" w:hAnsi="Calibri"/>
          <w:b/>
          <w:bCs/>
          <w:color w:val="auto"/>
          <w:sz w:val="22"/>
          <w:szCs w:val="22"/>
        </w:rPr>
      </w:pPr>
    </w:p>
    <w:p w:rsidR="00286133" w:rsidRPr="008B4324" w:rsidRDefault="00286133" w:rsidP="00286133">
      <w:pPr>
        <w:pStyle w:val="Ttulo"/>
        <w:jc w:val="both"/>
        <w:rPr>
          <w:rFonts w:ascii="Calibri" w:eastAsia="Calibri" w:hAnsi="Calibri"/>
          <w:color w:val="000000"/>
          <w:sz w:val="18"/>
          <w:szCs w:val="18"/>
          <w:lang w:eastAsia="en-US"/>
        </w:rPr>
      </w:pPr>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jc w:val="center"/>
        <w:rPr>
          <w:rFonts w:ascii="Calibri" w:hAnsi="Calibri" w:cs="Arial"/>
          <w:i/>
          <w:iCs/>
          <w:sz w:val="18"/>
          <w:szCs w:val="18"/>
          <w:lang w:val="es-MX"/>
        </w:rPr>
      </w:pPr>
      <w:r w:rsidRPr="008B4324">
        <w:rPr>
          <w:rFonts w:ascii="Calibri" w:hAnsi="Calibri" w:cs="Arial"/>
          <w:b/>
          <w:bCs/>
          <w:i/>
          <w:iCs/>
          <w:sz w:val="18"/>
          <w:szCs w:val="18"/>
          <w:lang w:val="es-MX"/>
        </w:rPr>
        <w:t>(En papel con membrete de la empresa, o bien con su nombre o razón social impreso</w:t>
      </w:r>
      <w:r w:rsidRPr="008B4324">
        <w:rPr>
          <w:rFonts w:ascii="Calibri" w:hAnsi="Calibri" w:cs="Arial"/>
          <w:i/>
          <w:iCs/>
          <w:sz w:val="18"/>
          <w:szCs w:val="18"/>
          <w:lang w:val="es-MX"/>
        </w:rPr>
        <w:t>)</w:t>
      </w:r>
    </w:p>
    <w:p w:rsidR="00286133" w:rsidRPr="008B4324" w:rsidRDefault="00286133" w:rsidP="00286133">
      <w:pPr>
        <w:pStyle w:val="ANOTACION"/>
        <w:spacing w:after="0" w:line="240" w:lineRule="auto"/>
        <w:rPr>
          <w:rFonts w:ascii="Calibri" w:hAnsi="Calibri"/>
          <w:sz w:val="14"/>
          <w:szCs w:val="14"/>
          <w:lang w:val="es-MX"/>
        </w:rPr>
      </w:pPr>
    </w:p>
    <w:p w:rsidR="00286133" w:rsidRPr="008B4324" w:rsidRDefault="00286133" w:rsidP="00286133">
      <w:pPr>
        <w:pStyle w:val="Texto0"/>
        <w:spacing w:after="0" w:line="240" w:lineRule="auto"/>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6"/>
          <w:szCs w:val="16"/>
        </w:rPr>
      </w:pPr>
    </w:p>
    <w:p w:rsidR="00286133" w:rsidRPr="008B4324" w:rsidRDefault="00286133" w:rsidP="00286133">
      <w:pPr>
        <w:pStyle w:val="Texto0"/>
        <w:spacing w:after="0" w:line="240" w:lineRule="auto"/>
        <w:ind w:firstLine="0"/>
        <w:rPr>
          <w:rFonts w:ascii="Calibri" w:hAnsi="Calibri"/>
          <w:sz w:val="16"/>
          <w:szCs w:val="16"/>
        </w:rPr>
      </w:pPr>
      <w:r w:rsidRPr="008B4324">
        <w:rPr>
          <w:rFonts w:ascii="Calibri" w:hAnsi="Calibri"/>
          <w:sz w:val="16"/>
          <w:szCs w:val="16"/>
        </w:rPr>
        <w:t>Me refiero al procedimiento ________</w:t>
      </w:r>
      <w:proofErr w:type="gramStart"/>
      <w:r w:rsidRPr="008B4324">
        <w:rPr>
          <w:rFonts w:ascii="Calibri" w:hAnsi="Calibri"/>
          <w:sz w:val="16"/>
          <w:szCs w:val="16"/>
        </w:rPr>
        <w:t>_(</w:t>
      </w:r>
      <w:proofErr w:type="gramEnd"/>
      <w:r w:rsidRPr="008B4324">
        <w:rPr>
          <w:rFonts w:ascii="Calibri" w:hAnsi="Calibri"/>
          <w:sz w:val="16"/>
          <w:szCs w:val="16"/>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rPr>
          <w:rFonts w:ascii="Calibri" w:hAnsi="Calibri"/>
          <w:b/>
          <w:color w:val="000000"/>
          <w:sz w:val="16"/>
          <w:szCs w:val="16"/>
        </w:rPr>
      </w:pPr>
      <w:r w:rsidRPr="008B4324">
        <w:rPr>
          <w:rFonts w:ascii="Calibri" w:hAnsi="Calibri"/>
          <w:sz w:val="16"/>
          <w:szCs w:val="16"/>
        </w:rPr>
        <w:t>Sobre el particular, y en los términos de lo previsto en las “</w:t>
      </w:r>
      <w:r w:rsidRPr="008B4324">
        <w:rPr>
          <w:rFonts w:ascii="Calibri" w:hAnsi="Calibri"/>
          <w:i/>
          <w:sz w:val="16"/>
          <w:szCs w:val="16"/>
        </w:rPr>
        <w:t>Reglas para la celebración de licitaciones públicas internacionales bajo la cobertura de tratados de libre comercio suscritos por los Estados Unidos Mexicanos”</w:t>
      </w:r>
      <w:r w:rsidRPr="008B4324">
        <w:rPr>
          <w:rFonts w:ascii="Calibri" w:hAnsi="Calibri"/>
          <w:sz w:val="16"/>
          <w:szCs w:val="16"/>
        </w:rPr>
        <w:t>, el que suscribe manifiesta bajo protesta de decir verdad que, en el supuesto de que me sea adjudicado el contrato respectivo, la totalidad de los bienes que oferto en dicha propuesta y suministraré, bajo la partida ____(6)______, será(n) producido(s) en los Estados Unidos Mexicanos y contarán con un porcentaje de contenido nacional de cuando menos el 50%</w:t>
      </w:r>
      <w:r w:rsidRPr="008B4324">
        <w:rPr>
          <w:rFonts w:ascii="Calibri" w:hAnsi="Calibri"/>
          <w:b/>
          <w:sz w:val="16"/>
          <w:szCs w:val="16"/>
        </w:rPr>
        <w:t>*</w:t>
      </w:r>
      <w:r w:rsidRPr="008B4324">
        <w:rPr>
          <w:rFonts w:ascii="Calibri" w:hAnsi="Calibri"/>
          <w:sz w:val="16"/>
          <w:szCs w:val="16"/>
        </w:rPr>
        <w:t>, o __(7)___% como caso de excepción.</w:t>
      </w:r>
    </w:p>
    <w:p w:rsidR="00286133" w:rsidRPr="008B4324" w:rsidRDefault="00286133" w:rsidP="00286133">
      <w:pPr>
        <w:pStyle w:val="Texto0"/>
        <w:spacing w:after="0" w:line="240" w:lineRule="auto"/>
        <w:rPr>
          <w:rFonts w:ascii="Calibri" w:hAnsi="Calibri"/>
          <w:sz w:val="16"/>
          <w:szCs w:val="16"/>
        </w:rPr>
      </w:pPr>
      <w:r w:rsidRPr="008B4324">
        <w:rPr>
          <w:rFonts w:ascii="Calibri" w:hAnsi="Calibri"/>
          <w:sz w:val="16"/>
          <w:szCs w:val="16"/>
        </w:rPr>
        <w:t xml:space="preserve">De igual forma, manifiesto bajo protesta de decir verdad, que tengo conocimiento de lo previsto en el artículo 57 de la Ley de Adquisiciones, Arrendamientos y Servicios del Sector Público; en este sentido, me comprometo, en caso de ser requerido, a aceptar una verificación del cumplimiento de los requisitos sobre el contenido nacional de los bienes aquí ofertados, a través de la exhibición de la información documental correspondiente y/o a través de una inspección física de la planta industrial en la que se producen los bienes, conservando dicha información por tres años a partir de la entrega de los bienes a la convocante.. </w:t>
      </w:r>
    </w:p>
    <w:tbl>
      <w:tblPr>
        <w:tblW w:w="0" w:type="auto"/>
        <w:tblInd w:w="2050" w:type="dxa"/>
        <w:tblLayout w:type="fixed"/>
        <w:tblCellMar>
          <w:left w:w="70" w:type="dxa"/>
          <w:right w:w="70" w:type="dxa"/>
        </w:tblCellMar>
        <w:tblLook w:val="0000"/>
      </w:tblPr>
      <w:tblGrid>
        <w:gridCol w:w="4370"/>
      </w:tblGrid>
      <w:tr w:rsidR="00286133" w:rsidRPr="00CB3BA8" w:rsidTr="00EC015A">
        <w:trPr>
          <w:cantSplit/>
          <w:trHeight w:val="604"/>
        </w:trPr>
        <w:tc>
          <w:tcPr>
            <w:tcW w:w="4370" w:type="dxa"/>
          </w:tcPr>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ATENTAMENTE</w:t>
            </w:r>
          </w:p>
          <w:p w:rsidR="00286133" w:rsidRPr="008B4324" w:rsidRDefault="00286133" w:rsidP="00286133">
            <w:pPr>
              <w:pStyle w:val="Texto0"/>
              <w:spacing w:after="0" w:line="240" w:lineRule="auto"/>
              <w:ind w:firstLine="0"/>
              <w:jc w:val="center"/>
              <w:rPr>
                <w:rFonts w:ascii="Calibri" w:hAnsi="Calibri"/>
                <w:sz w:val="14"/>
                <w:szCs w:val="14"/>
              </w:rPr>
            </w:pPr>
            <w:r w:rsidRPr="008B4324">
              <w:rPr>
                <w:rFonts w:ascii="Calibri" w:hAnsi="Calibri"/>
                <w:sz w:val="14"/>
                <w:szCs w:val="14"/>
              </w:rPr>
              <w:t>________________(8)_____________</w:t>
            </w:r>
          </w:p>
        </w:tc>
      </w:tr>
    </w:tbl>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b/>
          <w:sz w:val="12"/>
          <w:szCs w:val="12"/>
        </w:rPr>
        <w:t>*</w:t>
      </w:r>
      <w:r w:rsidRPr="008B4324">
        <w:rPr>
          <w:rFonts w:ascii="Calibri" w:hAnsi="Calibri"/>
          <w:sz w:val="12"/>
          <w:szCs w:val="12"/>
        </w:rPr>
        <w:t>Este porcentaje deberá adecuarse conforme a los incrementos previstos en la cuarta de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celebran las dependencias y entidades de la Administración Pública Federal</w:t>
      </w:r>
    </w:p>
    <w:p w:rsidR="00286133" w:rsidRPr="008B4324" w:rsidRDefault="00286133" w:rsidP="00286133">
      <w:pPr>
        <w:pStyle w:val="Texto0"/>
        <w:spacing w:after="0" w:line="240" w:lineRule="auto"/>
        <w:ind w:firstLine="0"/>
        <w:rPr>
          <w:rFonts w:ascii="Calibri" w:hAnsi="Calibri"/>
          <w:sz w:val="12"/>
          <w:szCs w:val="12"/>
        </w:rPr>
      </w:pPr>
    </w:p>
    <w:p w:rsidR="00286133" w:rsidRPr="008B4324" w:rsidRDefault="00286133" w:rsidP="00286133">
      <w:pPr>
        <w:pStyle w:val="Texto0"/>
        <w:spacing w:after="0" w:line="240" w:lineRule="auto"/>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Ind w:w="144" w:type="dxa"/>
        <w:tblLayout w:type="fixed"/>
        <w:tblCellMar>
          <w:left w:w="72" w:type="dxa"/>
          <w:right w:w="72" w:type="dxa"/>
        </w:tblCellMar>
        <w:tblLook w:val="0000"/>
      </w:tblPr>
      <w:tblGrid>
        <w:gridCol w:w="1085"/>
        <w:gridCol w:w="7627"/>
      </w:tblGrid>
      <w:tr w:rsidR="00286133" w:rsidRPr="00CB3BA8" w:rsidTr="00286133">
        <w:trPr>
          <w:trHeight w:val="144"/>
          <w:jc w:val="center"/>
        </w:trPr>
        <w:tc>
          <w:tcPr>
            <w:tcW w:w="1085"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627"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EC015A">
        <w:trPr>
          <w:trHeight w:val="140"/>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respectivo.</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 la empresa licitante.</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trHeight w:val="20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 xml:space="preserve">Establecer el porcentaje correspondiente al Capítulo III, de los casos de excepción al contenido nacional, de las </w:t>
            </w:r>
            <w:r w:rsidRPr="008B4324">
              <w:rPr>
                <w:rFonts w:ascii="Calibri" w:hAnsi="Calibri"/>
                <w:i/>
                <w:sz w:val="12"/>
                <w:szCs w:val="12"/>
              </w:rPr>
              <w:t>“Reglas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w:t>
            </w:r>
          </w:p>
        </w:tc>
      </w:tr>
      <w:tr w:rsidR="00286133" w:rsidRPr="00CB3BA8" w:rsidTr="00EC015A">
        <w:trPr>
          <w:trHeight w:val="144"/>
          <w:jc w:val="center"/>
        </w:trPr>
        <w:tc>
          <w:tcPr>
            <w:tcW w:w="1085"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627"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ind w:firstLine="289"/>
        <w:rPr>
          <w:rFonts w:ascii="Calibri" w:hAnsi="Calibri"/>
          <w:b/>
          <w:sz w:val="6"/>
          <w:szCs w:val="6"/>
        </w:rPr>
      </w:pPr>
    </w:p>
    <w:p w:rsidR="00286133"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Texto0"/>
        <w:spacing w:after="0" w:line="240" w:lineRule="auto"/>
        <w:ind w:firstLine="289"/>
        <w:rPr>
          <w:rFonts w:ascii="Calibri" w:hAnsi="Calibri"/>
          <w:sz w:val="12"/>
          <w:szCs w:val="12"/>
        </w:rPr>
      </w:pPr>
    </w:p>
    <w:p w:rsidR="00286133" w:rsidRPr="008B4324" w:rsidRDefault="00286133" w:rsidP="00286133">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b/>
          <w:bCs/>
          <w:sz w:val="22"/>
          <w:szCs w:val="22"/>
        </w:rPr>
      </w:pPr>
      <w:r w:rsidRPr="008B4324">
        <w:rPr>
          <w:rFonts w:ascii="Calibri" w:hAnsi="Calibri"/>
          <w:b/>
          <w:bCs/>
          <w:sz w:val="22"/>
          <w:szCs w:val="22"/>
        </w:rPr>
        <w:t xml:space="preserve">ANEXO </w:t>
      </w:r>
      <w:r>
        <w:rPr>
          <w:rFonts w:ascii="Calibri" w:hAnsi="Calibri"/>
          <w:b/>
          <w:bCs/>
          <w:sz w:val="22"/>
          <w:szCs w:val="22"/>
        </w:rPr>
        <w:t>9-</w:t>
      </w:r>
      <w:r w:rsidRPr="008B4324">
        <w:rPr>
          <w:rFonts w:ascii="Calibri" w:hAnsi="Calibri"/>
          <w:b/>
          <w:bCs/>
          <w:sz w:val="22"/>
          <w:szCs w:val="22"/>
        </w:rPr>
        <w:t>A</w:t>
      </w:r>
    </w:p>
    <w:p w:rsidR="00286133" w:rsidRPr="008B4324" w:rsidRDefault="00286133" w:rsidP="00286133">
      <w:pPr>
        <w:pStyle w:val="Default"/>
        <w:jc w:val="center"/>
        <w:rPr>
          <w:rFonts w:ascii="Calibri" w:hAnsi="Calibri"/>
          <w:b/>
          <w:bCs/>
          <w:sz w:val="22"/>
          <w:szCs w:val="22"/>
        </w:rPr>
      </w:pPr>
      <w:r w:rsidRPr="008B4324">
        <w:rPr>
          <w:rFonts w:ascii="Calibri" w:hAnsi="Calibri"/>
          <w:b/>
          <w:bCs/>
          <w:sz w:val="22"/>
          <w:szCs w:val="22"/>
        </w:rPr>
        <w:t>BIENES NACIONALES CON REGLAS DE ORIGEN</w:t>
      </w:r>
    </w:p>
    <w:p w:rsidR="00286133" w:rsidRPr="008B4324" w:rsidRDefault="00286133" w:rsidP="00286133">
      <w:pPr>
        <w:pStyle w:val="Default"/>
        <w:jc w:val="center"/>
        <w:rPr>
          <w:rFonts w:ascii="Calibri" w:hAnsi="Calibri"/>
          <w:b/>
          <w:bCs/>
          <w:sz w:val="22"/>
          <w:szCs w:val="22"/>
        </w:rPr>
      </w:pPr>
    </w:p>
    <w:p w:rsidR="00286133" w:rsidRPr="008B4324" w:rsidRDefault="00286133" w:rsidP="00286133">
      <w:pPr>
        <w:pStyle w:val="Ttulo"/>
        <w:jc w:val="both"/>
        <w:rPr>
          <w:rFonts w:ascii="Calibri" w:eastAsia="Calibri" w:hAnsi="Calibri"/>
          <w:color w:val="000000"/>
          <w:sz w:val="18"/>
          <w:szCs w:val="18"/>
          <w:lang w:eastAsia="en-US"/>
        </w:rPr>
      </w:pPr>
      <w:bookmarkStart w:id="0" w:name="_Toc303847772"/>
      <w:r w:rsidRPr="008B4324">
        <w:rPr>
          <w:rFonts w:ascii="Calibri" w:eastAsia="Calibri" w:hAnsi="Calibri"/>
          <w:color w:val="000000"/>
          <w:sz w:val="18"/>
          <w:szCs w:val="18"/>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0"/>
    </w:p>
    <w:p w:rsidR="00286133" w:rsidRPr="008B4324" w:rsidRDefault="00286133" w:rsidP="00286133">
      <w:pPr>
        <w:jc w:val="center"/>
        <w:rPr>
          <w:rFonts w:ascii="Calibri" w:hAnsi="Calibri" w:cs="Arial"/>
          <w:b/>
          <w:bCs/>
          <w:i/>
          <w:iCs/>
          <w:sz w:val="18"/>
          <w:szCs w:val="18"/>
          <w:lang w:val="es-MX"/>
        </w:rPr>
      </w:pPr>
    </w:p>
    <w:p w:rsidR="00286133" w:rsidRPr="008B4324" w:rsidRDefault="00286133" w:rsidP="00286133">
      <w:pPr>
        <w:jc w:val="center"/>
        <w:rPr>
          <w:rFonts w:ascii="Calibri" w:hAnsi="Calibri" w:cs="Arial"/>
          <w:b/>
          <w:bCs/>
          <w:i/>
          <w:iCs/>
          <w:sz w:val="18"/>
          <w:szCs w:val="18"/>
          <w:lang w:val="es-MX"/>
        </w:rPr>
      </w:pPr>
      <w:r w:rsidRPr="008B4324">
        <w:rPr>
          <w:rFonts w:ascii="Calibri" w:hAnsi="Calibri" w:cs="Arial"/>
          <w:b/>
          <w:bCs/>
          <w:i/>
          <w:iCs/>
          <w:sz w:val="18"/>
          <w:szCs w:val="18"/>
          <w:lang w:val="es-MX"/>
        </w:rPr>
        <w:t xml:space="preserve"> (En papel con membrete de la empresa, o bien con su nombre o razón social impreso)</w:t>
      </w:r>
    </w:p>
    <w:p w:rsidR="00286133" w:rsidRPr="008B4324" w:rsidRDefault="00286133" w:rsidP="00286133">
      <w:pPr>
        <w:jc w:val="center"/>
        <w:rPr>
          <w:rFonts w:ascii="Calibri" w:hAnsi="Calibri" w:cs="Arial"/>
          <w:sz w:val="18"/>
          <w:szCs w:val="18"/>
          <w:lang w:val="es-MX"/>
        </w:rPr>
      </w:pPr>
    </w:p>
    <w:p w:rsidR="00286133" w:rsidRPr="008B4324" w:rsidRDefault="00286133" w:rsidP="00286133">
      <w:pPr>
        <w:jc w:val="center"/>
        <w:rPr>
          <w:rFonts w:ascii="Calibri" w:hAnsi="Calibri" w:cs="Arial"/>
          <w:sz w:val="18"/>
          <w:szCs w:val="18"/>
          <w:lang w:val="es-MX"/>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____ de_______________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Me refiero al procedimiento ________</w:t>
      </w:r>
      <w:proofErr w:type="gramStart"/>
      <w:r w:rsidRPr="008B4324">
        <w:rPr>
          <w:rFonts w:ascii="Calibri" w:hAnsi="Calibri"/>
        </w:rPr>
        <w:t>_(</w:t>
      </w:r>
      <w:proofErr w:type="gramEnd"/>
      <w:r w:rsidRPr="008B4324">
        <w:rPr>
          <w:rFonts w:ascii="Calibri" w:hAnsi="Calibri"/>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Sobre el particular, y en los términos de lo previsto en las</w:t>
      </w:r>
      <w:r w:rsidRPr="008B4324">
        <w:rPr>
          <w:rFonts w:ascii="Calibri" w:hAnsi="Calibri"/>
          <w:i/>
        </w:rPr>
        <w:t xml:space="preserve"> “Reglas para la celebración de licitaciones públicas internacionales bajo la cobertura de tratados de libre comercio suscritos por los Estados Unidos Mexicanos”</w:t>
      </w:r>
      <w:r w:rsidRPr="008B4324">
        <w:rPr>
          <w:rFonts w:ascii="Calibri" w:hAnsi="Calibri"/>
        </w:rPr>
        <w:t>, el que suscribe manifiesta bajo protesta de decir verdad que, en el supuesto de que me sea adjudicado el contrato respectivo, el (la totalidad de los) bien(es) que oferto, con la marca y/o modelo indicado en mi proposición, bajo la partida(s) número ____(6)_____, son originarios de México y cumplen con la regla de origen aplicable en materia de contratación pública de conformidad con el Tratado de Libre Comercio _______(7)______.</w:t>
      </w:r>
    </w:p>
    <w:p w:rsidR="00286133" w:rsidRPr="008B4324" w:rsidRDefault="00286133" w:rsidP="00286133">
      <w:pPr>
        <w:pStyle w:val="Texto0"/>
        <w:spacing w:after="0" w:line="240" w:lineRule="auto"/>
        <w:ind w:firstLine="0"/>
        <w:rPr>
          <w:rFonts w:ascii="Calibri" w:hAnsi="Calibri"/>
        </w:rPr>
      </w:pPr>
      <w:r w:rsidRPr="008B4324">
        <w:rPr>
          <w:rFonts w:ascii="Calibri" w:hAnsi="Calibri"/>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5072" w:type="dxa"/>
        <w:tblInd w:w="1870" w:type="dxa"/>
        <w:tblLayout w:type="fixed"/>
        <w:tblCellMar>
          <w:left w:w="70" w:type="dxa"/>
          <w:right w:w="70" w:type="dxa"/>
        </w:tblCellMar>
        <w:tblLook w:val="0000"/>
      </w:tblPr>
      <w:tblGrid>
        <w:gridCol w:w="5072"/>
      </w:tblGrid>
      <w:tr w:rsidR="00286133" w:rsidRPr="00CB3BA8" w:rsidTr="00EC015A">
        <w:trPr>
          <w:trHeight w:val="102"/>
        </w:trPr>
        <w:tc>
          <w:tcPr>
            <w:tcW w:w="5072" w:type="dxa"/>
            <w:noWrap/>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______________(8)______________</w:t>
            </w:r>
          </w:p>
        </w:tc>
      </w:tr>
    </w:tbl>
    <w:p w:rsidR="00286133" w:rsidRDefault="00286133" w:rsidP="00286133">
      <w:pPr>
        <w:pStyle w:val="Texto0"/>
        <w:spacing w:after="0" w:line="240" w:lineRule="auto"/>
        <w:ind w:firstLine="0"/>
        <w:rPr>
          <w:rFonts w:ascii="Calibri" w:hAnsi="Calibri"/>
          <w:b/>
        </w:rPr>
      </w:pPr>
    </w:p>
    <w:p w:rsidR="00286133" w:rsidRPr="008B4324" w:rsidRDefault="00286133" w:rsidP="00286133">
      <w:pPr>
        <w:pStyle w:val="Texto0"/>
        <w:spacing w:after="0" w:line="240" w:lineRule="auto"/>
        <w:ind w:firstLine="0"/>
        <w:rPr>
          <w:rFonts w:ascii="Calibri" w:hAnsi="Calibri"/>
          <w:b/>
        </w:rPr>
      </w:pPr>
    </w:p>
    <w:p w:rsidR="00286133"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84" w:type="dxa"/>
        <w:jc w:val="center"/>
        <w:tblLayout w:type="fixed"/>
        <w:tblCellMar>
          <w:left w:w="72" w:type="dxa"/>
          <w:right w:w="72" w:type="dxa"/>
        </w:tblCellMar>
        <w:tblLook w:val="0000"/>
      </w:tblPr>
      <w:tblGrid>
        <w:gridCol w:w="1418"/>
        <w:gridCol w:w="7366"/>
      </w:tblGrid>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la fecha de suscripción del documento.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cantSplit/>
          <w:trHeight w:val="78"/>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número de procedimiento respectivo.</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Señalar el número de partida que corresponda.</w:t>
            </w:r>
          </w:p>
        </w:tc>
      </w:tr>
      <w:tr w:rsidR="00286133" w:rsidRPr="00CB3BA8" w:rsidTr="00192B2D">
        <w:trPr>
          <w:cantSplit/>
          <w:trHeight w:val="55"/>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Indicar el tratado correspondiente a la regla de origen y bajo cuya cobertura se realiza el procedimiento de contratación.</w:t>
            </w:r>
          </w:p>
        </w:tc>
      </w:tr>
      <w:tr w:rsidR="00286133" w:rsidRPr="00CB3BA8" w:rsidTr="00EC015A">
        <w:trPr>
          <w:cantSplit/>
          <w:trHeight w:val="70"/>
          <w:jc w:val="center"/>
        </w:trPr>
        <w:tc>
          <w:tcPr>
            <w:tcW w:w="1418"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Default="00286133" w:rsidP="00286133">
      <w:pPr>
        <w:pStyle w:val="Texto0"/>
        <w:spacing w:after="0" w:line="240" w:lineRule="auto"/>
        <w:ind w:firstLine="289"/>
        <w:rPr>
          <w:rFonts w:ascii="Calibri" w:hAnsi="Calibri"/>
          <w:b/>
          <w:sz w:val="12"/>
          <w:szCs w:val="12"/>
        </w:rPr>
      </w:pPr>
    </w:p>
    <w:p w:rsidR="00286133" w:rsidRPr="008B4324" w:rsidRDefault="00286133" w:rsidP="00286133">
      <w:pPr>
        <w:pStyle w:val="Texto0"/>
        <w:spacing w:after="0" w:line="240" w:lineRule="auto"/>
        <w:ind w:firstLine="289"/>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286133" w:rsidRDefault="00286133" w:rsidP="00286133">
      <w:pPr>
        <w:jc w:val="center"/>
        <w:rPr>
          <w:rFonts w:ascii="Calibri" w:hAnsi="Calibri" w:cs="Arial"/>
          <w:b/>
          <w:bCs/>
        </w:rPr>
      </w:pPr>
    </w:p>
    <w:p w:rsidR="00192B2D" w:rsidRDefault="00192B2D" w:rsidP="00286133">
      <w:pPr>
        <w:jc w:val="center"/>
        <w:rPr>
          <w:rFonts w:ascii="Calibri" w:hAnsi="Calibri" w:cs="Arial"/>
          <w:b/>
          <w:bCs/>
        </w:rPr>
      </w:pPr>
    </w:p>
    <w:p w:rsidR="00455A7A" w:rsidRDefault="00455A7A" w:rsidP="00286133">
      <w:pPr>
        <w:jc w:val="center"/>
        <w:rPr>
          <w:rFonts w:ascii="Calibri" w:hAnsi="Calibri" w:cs="Arial"/>
          <w:b/>
          <w:bCs/>
        </w:rPr>
      </w:pPr>
    </w:p>
    <w:p w:rsidR="00192B2D" w:rsidRDefault="00192B2D" w:rsidP="00286133">
      <w:pPr>
        <w:jc w:val="center"/>
        <w:rPr>
          <w:rFonts w:ascii="Calibri" w:hAnsi="Calibri" w:cs="Arial"/>
          <w:b/>
          <w:bCs/>
        </w:rPr>
      </w:pPr>
    </w:p>
    <w:p w:rsidR="00286133" w:rsidRDefault="00286133" w:rsidP="00286133">
      <w:pPr>
        <w:jc w:val="center"/>
        <w:rPr>
          <w:rFonts w:ascii="Calibri" w:hAnsi="Calibri" w:cs="Arial"/>
          <w:b/>
          <w:bCs/>
        </w:rPr>
      </w:pPr>
    </w:p>
    <w:p w:rsidR="00286133" w:rsidRPr="008B4324" w:rsidRDefault="00286133" w:rsidP="00286133">
      <w:pPr>
        <w:jc w:val="center"/>
        <w:rPr>
          <w:rFonts w:ascii="Calibri" w:hAnsi="Calibri" w:cs="Arial"/>
          <w:b/>
          <w:bCs/>
        </w:rPr>
      </w:pPr>
    </w:p>
    <w:p w:rsidR="00286133" w:rsidRPr="008B4324" w:rsidRDefault="00286133" w:rsidP="0028613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Arial"/>
          <w:b/>
          <w:bCs/>
        </w:rPr>
      </w:pPr>
      <w:r w:rsidRPr="008B4324">
        <w:rPr>
          <w:rFonts w:ascii="Calibri" w:hAnsi="Calibri" w:cs="Arial"/>
          <w:b/>
          <w:bCs/>
        </w:rPr>
        <w:t xml:space="preserve">ANEXO </w:t>
      </w:r>
      <w:r>
        <w:rPr>
          <w:rFonts w:ascii="Calibri" w:hAnsi="Calibri" w:cs="Arial"/>
          <w:b/>
          <w:bCs/>
        </w:rPr>
        <w:t>9</w:t>
      </w:r>
      <w:r w:rsidRPr="008B4324">
        <w:rPr>
          <w:rFonts w:ascii="Calibri" w:hAnsi="Calibri" w:cs="Arial"/>
          <w:b/>
          <w:bCs/>
        </w:rPr>
        <w:t>-B</w:t>
      </w:r>
    </w:p>
    <w:p w:rsidR="00286133" w:rsidRPr="008B4324" w:rsidRDefault="00286133" w:rsidP="00286133">
      <w:pPr>
        <w:jc w:val="center"/>
        <w:rPr>
          <w:rFonts w:ascii="Calibri" w:hAnsi="Calibri" w:cs="Arial"/>
          <w:b/>
          <w:bCs/>
        </w:rPr>
      </w:pPr>
      <w:r w:rsidRPr="008B4324">
        <w:rPr>
          <w:rFonts w:ascii="Calibri" w:hAnsi="Calibri" w:cs="Arial"/>
          <w:b/>
          <w:bCs/>
        </w:rPr>
        <w:t>BIENES DE ORIGEN IMPORTADO</w:t>
      </w:r>
    </w:p>
    <w:p w:rsidR="00286133" w:rsidRPr="008B4324" w:rsidRDefault="00286133" w:rsidP="00286133">
      <w:pPr>
        <w:jc w:val="center"/>
        <w:rPr>
          <w:rFonts w:ascii="Calibri" w:hAnsi="Calibri" w:cs="Arial"/>
          <w:b/>
          <w:bCs/>
        </w:rPr>
      </w:pPr>
    </w:p>
    <w:p w:rsidR="00286133" w:rsidRPr="008B4324" w:rsidRDefault="00286133" w:rsidP="00286133">
      <w:pPr>
        <w:pStyle w:val="Ttulo"/>
        <w:jc w:val="both"/>
        <w:rPr>
          <w:rFonts w:ascii="Calibri" w:eastAsia="Calibri" w:hAnsi="Calibri"/>
          <w:color w:val="000000"/>
          <w:sz w:val="20"/>
          <w:szCs w:val="20"/>
          <w:lang w:eastAsia="en-US"/>
        </w:rPr>
      </w:pPr>
      <w:bookmarkStart w:id="1" w:name="_Toc303847773"/>
      <w:r w:rsidRPr="008B4324">
        <w:rPr>
          <w:rFonts w:ascii="Calibri" w:eastAsia="Calibri" w:hAnsi="Calibri"/>
          <w:color w:val="000000"/>
          <w:sz w:val="20"/>
          <w:szCs w:val="20"/>
          <w:lang w:eastAsia="en-US"/>
        </w:rPr>
        <w:t>Formato para la Manifestación que Deberán Presentar los Proveedores que Participen en Licitaciones Públicas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bookmarkEnd w:id="1"/>
    </w:p>
    <w:p w:rsidR="00286133" w:rsidRPr="008B4324" w:rsidRDefault="00286133" w:rsidP="00286133">
      <w:pPr>
        <w:jc w:val="center"/>
        <w:rPr>
          <w:rFonts w:ascii="Calibri" w:hAnsi="Calibri" w:cs="Arial"/>
          <w:b/>
          <w:bCs/>
          <w:i/>
          <w:iCs/>
          <w:sz w:val="16"/>
          <w:szCs w:val="16"/>
          <w:lang w:val="es-MX"/>
        </w:rPr>
      </w:pPr>
      <w:r w:rsidRPr="008B4324">
        <w:rPr>
          <w:rFonts w:ascii="Calibri" w:hAnsi="Calibri" w:cs="Arial"/>
          <w:b/>
          <w:bCs/>
          <w:i/>
          <w:iCs/>
          <w:sz w:val="16"/>
          <w:szCs w:val="16"/>
          <w:lang w:val="es-MX"/>
        </w:rPr>
        <w:t xml:space="preserve"> (En papel con membrete de la empresa, o bien con su nombre o razón social impreso)</w:t>
      </w:r>
    </w:p>
    <w:p w:rsidR="00286133" w:rsidRPr="008B4324" w:rsidRDefault="00286133" w:rsidP="00286133">
      <w:pPr>
        <w:pStyle w:val="Texto0"/>
        <w:spacing w:after="0" w:line="240" w:lineRule="auto"/>
        <w:ind w:firstLine="0"/>
        <w:jc w:val="right"/>
        <w:rPr>
          <w:rFonts w:ascii="Calibri" w:hAnsi="Calibri"/>
          <w:szCs w:val="23"/>
        </w:rPr>
      </w:pPr>
    </w:p>
    <w:p w:rsidR="00286133" w:rsidRPr="008B4324" w:rsidRDefault="00286133" w:rsidP="00286133">
      <w:pPr>
        <w:pStyle w:val="Texto0"/>
        <w:spacing w:after="0" w:line="240" w:lineRule="auto"/>
        <w:ind w:firstLine="0"/>
        <w:jc w:val="right"/>
        <w:rPr>
          <w:rFonts w:ascii="Calibri" w:hAnsi="Calibri"/>
          <w:szCs w:val="23"/>
        </w:rPr>
      </w:pPr>
      <w:r w:rsidRPr="008B4324">
        <w:rPr>
          <w:rFonts w:ascii="Calibri" w:hAnsi="Calibri"/>
          <w:szCs w:val="23"/>
        </w:rPr>
        <w:t xml:space="preserve">____ </w:t>
      </w:r>
      <w:proofErr w:type="gramStart"/>
      <w:r w:rsidRPr="008B4324">
        <w:rPr>
          <w:rFonts w:ascii="Calibri" w:hAnsi="Calibri"/>
          <w:szCs w:val="23"/>
        </w:rPr>
        <w:t>de</w:t>
      </w:r>
      <w:proofErr w:type="gramEnd"/>
      <w:r w:rsidRPr="008B4324">
        <w:rPr>
          <w:rFonts w:ascii="Calibri" w:hAnsi="Calibri"/>
          <w:szCs w:val="23"/>
        </w:rPr>
        <w:t xml:space="preserve"> _______________ de ______ (1)</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_______</w:t>
      </w:r>
      <w:proofErr w:type="gramStart"/>
      <w:r w:rsidRPr="008B4324">
        <w:rPr>
          <w:rFonts w:ascii="Calibri" w:hAnsi="Calibri"/>
          <w:szCs w:val="23"/>
        </w:rPr>
        <w:t>_(</w:t>
      </w:r>
      <w:proofErr w:type="gramEnd"/>
      <w:r w:rsidRPr="008B4324">
        <w:rPr>
          <w:rFonts w:ascii="Calibri" w:hAnsi="Calibri"/>
          <w:szCs w:val="23"/>
        </w:rPr>
        <w:t>2)____________</w:t>
      </w:r>
    </w:p>
    <w:p w:rsidR="00286133" w:rsidRPr="008B4324" w:rsidRDefault="00286133" w:rsidP="00286133">
      <w:pPr>
        <w:pStyle w:val="Texto0"/>
        <w:spacing w:after="0" w:line="240" w:lineRule="auto"/>
        <w:ind w:firstLine="0"/>
        <w:rPr>
          <w:rFonts w:ascii="Calibri" w:hAnsi="Calibri"/>
          <w:szCs w:val="23"/>
        </w:rPr>
      </w:pPr>
      <w:r w:rsidRPr="008B4324">
        <w:rPr>
          <w:rFonts w:ascii="Calibri" w:hAnsi="Calibri"/>
          <w:szCs w:val="23"/>
        </w:rPr>
        <w:t>PRESENTE.</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Me refiero al procedimiento ________</w:t>
      </w:r>
      <w:proofErr w:type="gramStart"/>
      <w:r w:rsidRPr="008B4324">
        <w:rPr>
          <w:rFonts w:ascii="Calibri" w:hAnsi="Calibri"/>
          <w:sz w:val="17"/>
          <w:szCs w:val="17"/>
        </w:rPr>
        <w:t>_(</w:t>
      </w:r>
      <w:proofErr w:type="gramEnd"/>
      <w:r w:rsidRPr="008B4324">
        <w:rPr>
          <w:rFonts w:ascii="Calibri" w:hAnsi="Calibri"/>
          <w:sz w:val="17"/>
          <w:szCs w:val="17"/>
        </w:rPr>
        <w:t>3)_________ No._____(4)____ en el que mi representada, la empresa __________________(5)_____________participa a través de la presente propuesta.</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Sobre el particular, y en los términos de lo previsto en las “</w:t>
      </w:r>
      <w:r w:rsidRPr="008B4324">
        <w:rPr>
          <w:rFonts w:ascii="Calibri" w:hAnsi="Calibri"/>
          <w:i/>
          <w:sz w:val="17"/>
          <w:szCs w:val="17"/>
        </w:rPr>
        <w:t>Reglas para la celebración de licitaciones públicas internacionales bajo la cobertura de tratados de libre comercio suscritos por los Estados Unidos Mexicanos”</w:t>
      </w:r>
      <w:r w:rsidRPr="008B4324">
        <w:rPr>
          <w:rFonts w:ascii="Calibri" w:hAnsi="Calibri"/>
          <w:sz w:val="17"/>
          <w:szCs w:val="17"/>
        </w:rPr>
        <w:t>, el que suscribe manifiesta bajo protesta de decir verdad que, en el supuesto de que me sea adjudicado el contrato respectivo, el (la totalidad de los) bien(es) que oferto, con la marca y/o modelo indicado en mi proposición, bajo la partida(s) número ____(6)_____, son originarios de______(7)_____, país que tiene suscrito con los Estados Unidos Mexicanos el Tratado de Libre Comercio _______(8)______, de conformidad con la regla de origen establecida en el capítulo de compras del sector público de dicho tratado.</w:t>
      </w:r>
    </w:p>
    <w:p w:rsidR="00286133" w:rsidRPr="008B4324" w:rsidRDefault="00286133" w:rsidP="00286133">
      <w:pPr>
        <w:pStyle w:val="Texto0"/>
        <w:spacing w:after="0" w:line="240" w:lineRule="auto"/>
        <w:ind w:firstLine="0"/>
        <w:rPr>
          <w:rFonts w:ascii="Calibri" w:hAnsi="Calibri"/>
          <w:sz w:val="17"/>
          <w:szCs w:val="17"/>
        </w:rPr>
      </w:pPr>
      <w:r w:rsidRPr="008B4324">
        <w:rPr>
          <w:rFonts w:ascii="Calibri" w:hAnsi="Calibri"/>
          <w:sz w:val="17"/>
          <w:szCs w:val="17"/>
        </w:rPr>
        <w:t>Adicionalmente, manifiesto que ante una verificación del cumplimiento de las reglas de origen del (los) bien (es), me comprometo a proporcionar la información que me sea requerida por la instancia correspondiente y que permita sustentar en todo momento la veracidad de la presente, para lo cual conservaré durante tres años dicha información.</w:t>
      </w:r>
    </w:p>
    <w:tbl>
      <w:tblPr>
        <w:tblW w:w="0" w:type="auto"/>
        <w:jc w:val="center"/>
        <w:tblLayout w:type="fixed"/>
        <w:tblCellMar>
          <w:left w:w="70" w:type="dxa"/>
          <w:right w:w="70" w:type="dxa"/>
        </w:tblCellMar>
        <w:tblLook w:val="0000"/>
      </w:tblPr>
      <w:tblGrid>
        <w:gridCol w:w="4398"/>
      </w:tblGrid>
      <w:tr w:rsidR="00286133" w:rsidRPr="00CB3BA8" w:rsidTr="00EC015A">
        <w:trPr>
          <w:cantSplit/>
          <w:trHeight w:val="1006"/>
          <w:jc w:val="center"/>
        </w:trPr>
        <w:tc>
          <w:tcPr>
            <w:tcW w:w="4398" w:type="dxa"/>
          </w:tcPr>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ATENTAMENTE</w:t>
            </w:r>
          </w:p>
          <w:p w:rsidR="00286133" w:rsidRPr="008B4324" w:rsidRDefault="00286133" w:rsidP="00286133">
            <w:pPr>
              <w:pStyle w:val="Texto0"/>
              <w:spacing w:after="0" w:line="240" w:lineRule="auto"/>
              <w:ind w:firstLine="0"/>
              <w:jc w:val="center"/>
              <w:rPr>
                <w:rFonts w:ascii="Calibri" w:hAnsi="Calibri"/>
                <w:szCs w:val="23"/>
              </w:rPr>
            </w:pPr>
            <w:r w:rsidRPr="008B4324">
              <w:rPr>
                <w:rFonts w:ascii="Calibri" w:hAnsi="Calibri"/>
                <w:szCs w:val="23"/>
              </w:rPr>
              <w:t>______________(9)______________</w:t>
            </w:r>
          </w:p>
          <w:p w:rsidR="00286133" w:rsidRPr="008B4324" w:rsidRDefault="00286133" w:rsidP="00286133">
            <w:pPr>
              <w:pStyle w:val="Texto0"/>
              <w:spacing w:after="0" w:line="240" w:lineRule="auto"/>
              <w:ind w:firstLine="0"/>
              <w:rPr>
                <w:rFonts w:ascii="Calibri" w:hAnsi="Calibri"/>
                <w:szCs w:val="23"/>
              </w:rPr>
            </w:pPr>
          </w:p>
        </w:tc>
      </w:tr>
    </w:tbl>
    <w:p w:rsidR="00286133" w:rsidRPr="008B4324" w:rsidRDefault="00286133" w:rsidP="00286133">
      <w:pPr>
        <w:pStyle w:val="Texto0"/>
        <w:spacing w:after="0" w:line="240" w:lineRule="auto"/>
        <w:ind w:firstLine="0"/>
        <w:rPr>
          <w:rFonts w:ascii="Calibri" w:hAnsi="Calibri"/>
          <w:b/>
          <w:sz w:val="12"/>
          <w:szCs w:val="12"/>
        </w:rPr>
      </w:pPr>
      <w:r w:rsidRPr="008B4324">
        <w:rPr>
          <w:rFonts w:ascii="Calibri" w:hAnsi="Calibri"/>
          <w:b/>
          <w:sz w:val="12"/>
          <w:szCs w:val="12"/>
        </w:rPr>
        <w:t>INSTRUCTIVO PARA EL LLENADO DEL FORMATO PARA LA MANIFESTACIÓN QUE DEBERÁN PRESENTAR LOS PROVEEDORES QUE PARTICIPEN EN LICITACIONES PUBLICAS INTERNACIONALES BAJO LA COBERTURA DE TRATADOS PARA LA ADQUISICIÓN DE BIENES, Y DAR CUMPLIMIENTO A LO DISPUESTO EN LA REGLA 5.2 DE LAS "REGLAS PARA LA CELEBRACIÓN DE LICITACIONES PÚBLICAS INTERNACIONALES BAJO LA COBERTURA DE TRATADOS DE LIBRE COMERCIO SUSCRITOS POR LOS ESTADOS UNIDOS MEXICANOS".</w:t>
      </w:r>
    </w:p>
    <w:p w:rsidR="00286133" w:rsidRPr="008B4324" w:rsidRDefault="00286133" w:rsidP="00286133">
      <w:pPr>
        <w:pStyle w:val="Texto0"/>
        <w:spacing w:after="0" w:line="240" w:lineRule="auto"/>
        <w:ind w:firstLine="0"/>
        <w:rPr>
          <w:rFonts w:ascii="Calibri" w:hAnsi="Calibri"/>
          <w:b/>
          <w:sz w:val="12"/>
          <w:szCs w:val="12"/>
        </w:rPr>
      </w:pPr>
    </w:p>
    <w:p w:rsidR="00286133" w:rsidRPr="008B4324" w:rsidRDefault="00286133" w:rsidP="00286133">
      <w:pPr>
        <w:pStyle w:val="Texto0"/>
        <w:spacing w:after="0" w:line="240" w:lineRule="auto"/>
        <w:ind w:firstLine="0"/>
        <w:rPr>
          <w:rFonts w:ascii="Calibri" w:hAnsi="Calibri"/>
          <w:b/>
          <w:sz w:val="12"/>
          <w:szCs w:val="12"/>
        </w:rPr>
      </w:pPr>
    </w:p>
    <w:tbl>
      <w:tblPr>
        <w:tblW w:w="8712" w:type="dxa"/>
        <w:jc w:val="center"/>
        <w:tblLayout w:type="fixed"/>
        <w:tblCellMar>
          <w:left w:w="72" w:type="dxa"/>
          <w:right w:w="72" w:type="dxa"/>
        </w:tblCellMar>
        <w:tblLook w:val="0000"/>
      </w:tblPr>
      <w:tblGrid>
        <w:gridCol w:w="1346"/>
        <w:gridCol w:w="7366"/>
      </w:tblGrid>
      <w:tr w:rsidR="00286133" w:rsidRPr="00CB3BA8" w:rsidTr="00286133">
        <w:trPr>
          <w:trHeight w:val="59"/>
          <w:jc w:val="center"/>
        </w:trPr>
        <w:tc>
          <w:tcPr>
            <w:tcW w:w="1346" w:type="dxa"/>
            <w:tcBorders>
              <w:top w:val="single" w:sz="6" w:space="0" w:color="auto"/>
              <w:left w:val="single" w:sz="6" w:space="0" w:color="auto"/>
              <w:bottom w:val="single" w:sz="6" w:space="0" w:color="auto"/>
              <w:right w:val="single" w:sz="6" w:space="0" w:color="auto"/>
            </w:tcBorders>
            <w:shd w:val="clear" w:color="auto" w:fill="A1E9E7"/>
            <w:noWrap/>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NUMERO</w:t>
            </w:r>
          </w:p>
        </w:tc>
        <w:tc>
          <w:tcPr>
            <w:tcW w:w="7366" w:type="dxa"/>
            <w:tcBorders>
              <w:top w:val="single" w:sz="6" w:space="0" w:color="auto"/>
              <w:left w:val="single" w:sz="6" w:space="0" w:color="auto"/>
              <w:bottom w:val="single" w:sz="6" w:space="0" w:color="auto"/>
              <w:right w:val="single" w:sz="6" w:space="0" w:color="auto"/>
            </w:tcBorders>
            <w:shd w:val="clear" w:color="auto" w:fill="A1E9E7"/>
          </w:tcPr>
          <w:p w:rsidR="00286133" w:rsidRPr="008B4324" w:rsidRDefault="00286133" w:rsidP="00286133">
            <w:pPr>
              <w:pStyle w:val="Texto0"/>
              <w:spacing w:after="0" w:line="240" w:lineRule="auto"/>
              <w:ind w:firstLine="0"/>
              <w:jc w:val="center"/>
              <w:rPr>
                <w:rFonts w:ascii="Calibri" w:hAnsi="Calibri"/>
                <w:b/>
                <w:sz w:val="12"/>
                <w:szCs w:val="12"/>
              </w:rPr>
            </w:pPr>
            <w:r w:rsidRPr="008B4324">
              <w:rPr>
                <w:rFonts w:ascii="Calibri" w:hAnsi="Calibri"/>
                <w:b/>
                <w:sz w:val="12"/>
                <w:szCs w:val="12"/>
              </w:rPr>
              <w:t>DESCRIPCIÓN</w:t>
            </w:r>
          </w:p>
        </w:tc>
      </w:tr>
      <w:tr w:rsidR="00286133" w:rsidRPr="00CB3BA8" w:rsidTr="00192B2D">
        <w:trPr>
          <w:trHeight w:val="55"/>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1</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la fecha de suscripción del documento.</w:t>
            </w:r>
          </w:p>
        </w:tc>
      </w:tr>
      <w:tr w:rsidR="00286133" w:rsidRPr="00CB3BA8" w:rsidTr="00EC015A">
        <w:trPr>
          <w:trHeight w:val="13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2</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 la dependencia o entidad que convoca o invita.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3</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Precisar el procedimiento de contratación de que se trate, Licitación pública o invitación a cuando menos tres personas.</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4</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número de procedimiento respectivo.</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5</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Citar el nombre o razón social o denominación del licitante.</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6</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Señalar el número de partida que corresponda.</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7</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del país de origen del bien.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8</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Indicar el tratado bajo cuya cobertura se realiza el procedimiento de contratación.</w:t>
            </w:r>
          </w:p>
        </w:tc>
      </w:tr>
      <w:tr w:rsidR="00286133" w:rsidRPr="00CB3BA8" w:rsidTr="00EC015A">
        <w:trPr>
          <w:trHeight w:val="144"/>
          <w:jc w:val="center"/>
        </w:trPr>
        <w:tc>
          <w:tcPr>
            <w:tcW w:w="134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center"/>
              <w:rPr>
                <w:rFonts w:ascii="Calibri" w:hAnsi="Calibri"/>
                <w:sz w:val="12"/>
                <w:szCs w:val="12"/>
              </w:rPr>
            </w:pPr>
            <w:r w:rsidRPr="008B4324">
              <w:rPr>
                <w:rFonts w:ascii="Calibri" w:hAnsi="Calibri"/>
                <w:sz w:val="12"/>
                <w:szCs w:val="12"/>
              </w:rPr>
              <w:t>9</w:t>
            </w:r>
          </w:p>
        </w:tc>
        <w:tc>
          <w:tcPr>
            <w:tcW w:w="7366" w:type="dxa"/>
            <w:tcBorders>
              <w:top w:val="single" w:sz="6" w:space="0" w:color="auto"/>
              <w:left w:val="single" w:sz="6" w:space="0" w:color="auto"/>
              <w:bottom w:val="single" w:sz="6" w:space="0" w:color="auto"/>
              <w:right w:val="single" w:sz="6" w:space="0" w:color="auto"/>
            </w:tcBorders>
          </w:tcPr>
          <w:p w:rsidR="00286133" w:rsidRPr="008B4324" w:rsidRDefault="00286133" w:rsidP="00286133">
            <w:pPr>
              <w:pStyle w:val="Texto0"/>
              <w:spacing w:after="0" w:line="240" w:lineRule="auto"/>
              <w:ind w:firstLine="0"/>
              <w:jc w:val="left"/>
              <w:rPr>
                <w:rFonts w:ascii="Calibri" w:hAnsi="Calibri"/>
                <w:sz w:val="12"/>
                <w:szCs w:val="12"/>
              </w:rPr>
            </w:pPr>
            <w:r w:rsidRPr="008B4324">
              <w:rPr>
                <w:rFonts w:ascii="Calibri" w:hAnsi="Calibri"/>
                <w:sz w:val="12"/>
                <w:szCs w:val="12"/>
              </w:rPr>
              <w:t>Anotar el nombre y firma del representante de la empresa licitante.</w:t>
            </w:r>
          </w:p>
        </w:tc>
      </w:tr>
    </w:tbl>
    <w:p w:rsidR="00286133" w:rsidRPr="008B4324" w:rsidRDefault="00286133" w:rsidP="00286133">
      <w:pPr>
        <w:pStyle w:val="Texto0"/>
        <w:spacing w:after="0" w:line="240" w:lineRule="auto"/>
        <w:rPr>
          <w:rFonts w:ascii="Calibri" w:hAnsi="Calibri"/>
          <w:b/>
          <w:sz w:val="12"/>
          <w:szCs w:val="12"/>
        </w:rPr>
      </w:pPr>
    </w:p>
    <w:p w:rsidR="00286133" w:rsidRPr="008B4324" w:rsidRDefault="00286133" w:rsidP="00286133">
      <w:pPr>
        <w:pStyle w:val="Texto0"/>
        <w:spacing w:after="0" w:line="240" w:lineRule="auto"/>
        <w:rPr>
          <w:rFonts w:ascii="Calibri" w:hAnsi="Calibri"/>
          <w:b/>
          <w:sz w:val="12"/>
          <w:szCs w:val="12"/>
        </w:rPr>
      </w:pPr>
    </w:p>
    <w:p w:rsidR="00286133" w:rsidRDefault="00286133" w:rsidP="00286133">
      <w:pPr>
        <w:pStyle w:val="Texto0"/>
        <w:spacing w:after="0" w:line="240" w:lineRule="auto"/>
        <w:rPr>
          <w:rFonts w:ascii="Calibri" w:hAnsi="Calibri"/>
          <w:sz w:val="12"/>
          <w:szCs w:val="12"/>
        </w:rPr>
      </w:pPr>
      <w:r w:rsidRPr="008B4324">
        <w:rPr>
          <w:rFonts w:ascii="Calibri" w:hAnsi="Calibri"/>
          <w:b/>
          <w:sz w:val="12"/>
          <w:szCs w:val="12"/>
        </w:rPr>
        <w:t xml:space="preserve">NOTA: </w:t>
      </w:r>
      <w:r w:rsidRPr="008B4324">
        <w:rPr>
          <w:rFonts w:ascii="Calibri" w:hAnsi="Calibri"/>
          <w:sz w:val="12"/>
          <w:szCs w:val="12"/>
        </w:rPr>
        <w:t>Si el licitante es una persona física, se podrá ajustar el presente formato en su parte conducente.</w:t>
      </w: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Default="00286133" w:rsidP="00286133">
      <w:pPr>
        <w:pStyle w:val="Texto0"/>
        <w:spacing w:after="0" w:line="240" w:lineRule="auto"/>
        <w:rPr>
          <w:rFonts w:ascii="Calibri" w:hAnsi="Calibri"/>
          <w:sz w:val="12"/>
          <w:szCs w:val="12"/>
        </w:rPr>
      </w:pPr>
    </w:p>
    <w:p w:rsidR="00286133" w:rsidRPr="008B4324" w:rsidRDefault="00286133" w:rsidP="00286133">
      <w:pPr>
        <w:pStyle w:val="Texto0"/>
        <w:spacing w:after="0" w:line="240" w:lineRule="auto"/>
        <w:rPr>
          <w:rFonts w:ascii="Calibri" w:hAnsi="Calibri"/>
          <w:sz w:val="12"/>
          <w:szCs w:val="12"/>
        </w:rPr>
      </w:pPr>
    </w:p>
    <w:p w:rsidR="002F5444" w:rsidRPr="002522C8" w:rsidRDefault="002F5444" w:rsidP="002F5444">
      <w:pPr>
        <w:pBdr>
          <w:top w:val="single" w:sz="4" w:space="2" w:color="auto"/>
          <w:left w:val="single" w:sz="4" w:space="4" w:color="auto"/>
          <w:bottom w:val="single" w:sz="4" w:space="1" w:color="auto"/>
          <w:right w:val="single" w:sz="4" w:space="4" w:color="auto"/>
        </w:pBdr>
        <w:shd w:val="clear" w:color="auto" w:fill="33CCCC"/>
        <w:tabs>
          <w:tab w:val="left" w:pos="4253"/>
          <w:tab w:val="left" w:pos="8080"/>
        </w:tabs>
        <w:ind w:right="1"/>
        <w:jc w:val="center"/>
        <w:outlineLvl w:val="0"/>
        <w:rPr>
          <w:rFonts w:ascii="Calibri" w:hAnsi="Calibri" w:cs="Arial"/>
        </w:rPr>
      </w:pPr>
      <w:r w:rsidRPr="002522C8">
        <w:rPr>
          <w:rFonts w:ascii="Calibri" w:hAnsi="Calibri" w:cs="Arial"/>
          <w:b/>
          <w:bCs/>
        </w:rPr>
        <w:t xml:space="preserve">ANEXO </w:t>
      </w:r>
      <w:r>
        <w:rPr>
          <w:rFonts w:ascii="Calibri" w:hAnsi="Calibri" w:cs="Arial"/>
          <w:b/>
        </w:rPr>
        <w:t>10</w:t>
      </w:r>
    </w:p>
    <w:p w:rsidR="002F5444" w:rsidRPr="002522C8" w:rsidRDefault="002F5444" w:rsidP="002F5444">
      <w:pPr>
        <w:tabs>
          <w:tab w:val="left" w:pos="3969"/>
          <w:tab w:val="left" w:pos="8080"/>
        </w:tabs>
        <w:ind w:right="1"/>
        <w:jc w:val="center"/>
        <w:outlineLvl w:val="0"/>
        <w:rPr>
          <w:rFonts w:ascii="Calibri" w:hAnsi="Calibri" w:cs="Arial"/>
          <w:b/>
          <w:u w:val="single"/>
        </w:rPr>
      </w:pPr>
      <w:r w:rsidRPr="002522C8">
        <w:rPr>
          <w:rFonts w:ascii="Calibri" w:hAnsi="Calibri" w:cs="Arial"/>
          <w:b/>
          <w:u w:val="single"/>
        </w:rPr>
        <w:t>A F  I  A  N  Z  A  D  O  R  A</w:t>
      </w:r>
    </w:p>
    <w:p w:rsidR="002F5444" w:rsidRPr="002522C8" w:rsidRDefault="002F5444" w:rsidP="002F5444">
      <w:pPr>
        <w:tabs>
          <w:tab w:val="left" w:pos="3969"/>
          <w:tab w:val="left" w:pos="8080"/>
        </w:tabs>
        <w:ind w:right="1"/>
        <w:jc w:val="center"/>
        <w:rPr>
          <w:rFonts w:ascii="Calibri" w:hAnsi="Calibri" w:cs="Arial"/>
          <w:b/>
          <w:u w:val="single"/>
        </w:rPr>
      </w:pPr>
      <w:r w:rsidRPr="002522C8">
        <w:rPr>
          <w:rFonts w:ascii="Calibri" w:hAnsi="Calibri" w:cs="Arial"/>
          <w:b/>
          <w:u w:val="single"/>
        </w:rPr>
        <w:lastRenderedPageBreak/>
        <w:t>GARANTÍA DE BUEN CUMPLIMIENTO DE CONTRATO</w:t>
      </w: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ind w:right="1"/>
        <w:jc w:val="center"/>
        <w:rPr>
          <w:rFonts w:ascii="Calibri" w:hAnsi="Calibri" w:cs="Arial"/>
          <w:b/>
          <w:u w:val="single"/>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A favor de Secretaría de Finanzas y Tesorería General del Estado de Nuevo León,  para garantizar por__________________________ con R.F.C.____________ y domicilio en __________________________________ hasta por la expresa cantidad de: ___________________________________________en cumplimiento de El suministro requerido y contratado dentro del plazo estipulado en el contrato No. __________ de____________________ celebrada por Servicios de Salud de  Nuevo León O.P.D.</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 xml:space="preserve">Esta fianza garantiza asimismo, la calidad en El suministro objeto del contrato No. _____________ </w:t>
      </w:r>
      <w:proofErr w:type="gramStart"/>
      <w:r w:rsidRPr="002522C8">
        <w:rPr>
          <w:rFonts w:ascii="Calibri" w:hAnsi="Calibri" w:cs="Arial"/>
        </w:rPr>
        <w:t>durante</w:t>
      </w:r>
      <w:proofErr w:type="gramEnd"/>
      <w:r w:rsidRPr="002522C8">
        <w:rPr>
          <w:rFonts w:ascii="Calibri" w:hAnsi="Calibri" w:cs="Arial"/>
        </w:rPr>
        <w:t xml:space="preserve"> un año contado a partir de la fecha en que se realice la firma del contrato.</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3969"/>
          <w:tab w:val="left" w:pos="8080"/>
        </w:tabs>
        <w:spacing w:line="360" w:lineRule="auto"/>
        <w:jc w:val="both"/>
        <w:rPr>
          <w:rFonts w:ascii="Calibri" w:hAnsi="Calibri" w:cs="Arial"/>
        </w:rPr>
      </w:pPr>
      <w:r w:rsidRPr="002522C8">
        <w:rPr>
          <w:rFonts w:ascii="Calibri" w:hAnsi="Calibri" w:cs="Arial"/>
        </w:rPr>
        <w:t>La afianzadora acepta expresamente continuar garantizando el crédito a que esta póliza se refiere aún en el caso en que se otorguen prórrogas o esperas al deudor para el cumplimiento de las obligaciones que se afianzan.</w:t>
      </w:r>
    </w:p>
    <w:p w:rsidR="002F5444" w:rsidRPr="002522C8" w:rsidRDefault="002F5444" w:rsidP="002F5444">
      <w:pPr>
        <w:tabs>
          <w:tab w:val="left" w:pos="3969"/>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permanecerá en vigor a partir de la fecha de su expedición y durante la substanciación de todos  los recursos legales o juicios que se interpongan hasta en tanto se dicte resolución definitiva por autoridad competente.</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 xml:space="preserve">La institución afianzadora se somete expresamente al Procedimiento Administrativo de Ejecución que establecen los </w:t>
      </w:r>
      <w:r w:rsidRPr="00C66C75">
        <w:rPr>
          <w:rFonts w:ascii="Calibri" w:hAnsi="Calibri" w:cs="Arial"/>
        </w:rPr>
        <w:t xml:space="preserve">artículos 11, 36, 75, 174,  178, 282, 283 y 289 </w:t>
      </w:r>
      <w:r w:rsidRPr="002522C8">
        <w:rPr>
          <w:rFonts w:ascii="Calibri" w:hAnsi="Calibri" w:cs="Arial"/>
        </w:rPr>
        <w:t xml:space="preserve"> de La Ley Federal de Instituciones de Fianzas.</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r w:rsidRPr="002522C8">
        <w:rPr>
          <w:rFonts w:ascii="Calibri" w:hAnsi="Calibri" w:cs="Arial"/>
        </w:rPr>
        <w:t>Esta fianza no podrá ser cancelada sin autorización expresa y por escrito de Servicios de Salud de Nuevo León O.P.D.</w:t>
      </w: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Pr="002522C8" w:rsidRDefault="002F5444" w:rsidP="002F5444">
      <w:pPr>
        <w:tabs>
          <w:tab w:val="left" w:pos="8080"/>
        </w:tabs>
        <w:spacing w:line="360" w:lineRule="auto"/>
        <w:jc w:val="both"/>
        <w:rPr>
          <w:rFonts w:ascii="Calibri" w:hAnsi="Calibri" w:cs="Arial"/>
        </w:rPr>
      </w:pPr>
    </w:p>
    <w:p w:rsidR="002F5444" w:rsidRDefault="002F5444" w:rsidP="002F5444">
      <w:pPr>
        <w:tabs>
          <w:tab w:val="left" w:pos="8080"/>
        </w:tabs>
        <w:spacing w:line="360" w:lineRule="auto"/>
        <w:jc w:val="both"/>
        <w:rPr>
          <w:rFonts w:ascii="Calibri" w:hAnsi="Calibri" w:cs="Arial"/>
        </w:rPr>
      </w:pPr>
    </w:p>
    <w:p w:rsidR="002F5444" w:rsidRDefault="002F5444" w:rsidP="002F5444">
      <w:pPr>
        <w:jc w:val="center"/>
        <w:rPr>
          <w:rFonts w:ascii="Calibri" w:hAnsi="Calibri" w:cs="Arial"/>
          <w:b/>
          <w:i/>
          <w:sz w:val="18"/>
        </w:rPr>
      </w:pPr>
    </w:p>
    <w:p w:rsidR="002F5444" w:rsidRDefault="002F5444" w:rsidP="002F5444">
      <w:pPr>
        <w:jc w:val="center"/>
        <w:rPr>
          <w:rFonts w:ascii="Calibri" w:hAnsi="Calibri" w:cs="Arial"/>
          <w:b/>
          <w:i/>
          <w:sz w:val="18"/>
        </w:rPr>
      </w:pPr>
    </w:p>
    <w:p w:rsidR="002F5444" w:rsidRDefault="002F5444" w:rsidP="002F5444">
      <w:pPr>
        <w:autoSpaceDE w:val="0"/>
        <w:autoSpaceDN w:val="0"/>
        <w:adjustRightInd w:val="0"/>
        <w:rPr>
          <w:rFonts w:ascii="Arial" w:hAnsi="Arial" w:cs="Arial"/>
          <w:sz w:val="18"/>
          <w:szCs w:val="18"/>
        </w:rPr>
      </w:pPr>
    </w:p>
    <w:p w:rsidR="002F5444" w:rsidRPr="00174D9C"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cs="Calibri"/>
          <w:b/>
          <w:bCs/>
          <w:sz w:val="20"/>
          <w:szCs w:val="20"/>
        </w:rPr>
      </w:pPr>
      <w:r>
        <w:rPr>
          <w:rFonts w:ascii="Calibri" w:hAnsi="Calibri" w:cs="Calibri"/>
          <w:b/>
          <w:bCs/>
          <w:sz w:val="20"/>
          <w:szCs w:val="20"/>
        </w:rPr>
        <w:t>ANEXO 11</w:t>
      </w:r>
    </w:p>
    <w:p w:rsidR="002F5444" w:rsidRPr="00174D9C" w:rsidRDefault="002F5444" w:rsidP="002F5444">
      <w:pPr>
        <w:pStyle w:val="Default"/>
        <w:jc w:val="center"/>
        <w:rPr>
          <w:rFonts w:ascii="Calibri" w:hAnsi="Calibri" w:cs="Calibri"/>
          <w:sz w:val="20"/>
          <w:szCs w:val="20"/>
        </w:rPr>
      </w:pPr>
      <w:r w:rsidRPr="00174D9C">
        <w:rPr>
          <w:rFonts w:ascii="Calibri" w:hAnsi="Calibri" w:cs="Calibri"/>
          <w:b/>
          <w:bCs/>
          <w:sz w:val="20"/>
          <w:szCs w:val="20"/>
        </w:rPr>
        <w:t xml:space="preserve">CARTA DE MANIFESTACIÓN RELATIVA A LA PARTICIPACIÓN DE PERSONAS FÍSICAS O MORALES QUE NO SE ENCUENTREN </w:t>
      </w:r>
      <w:r w:rsidRPr="00174D9C">
        <w:rPr>
          <w:rFonts w:ascii="Calibri" w:hAnsi="Calibri" w:cs="Calibri"/>
          <w:b/>
          <w:bCs/>
          <w:sz w:val="20"/>
          <w:szCs w:val="20"/>
        </w:rPr>
        <w:lastRenderedPageBreak/>
        <w:t>INHABILITADAS</w:t>
      </w: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r w:rsidRPr="00572D88">
        <w:rPr>
          <w:rFonts w:asciiTheme="minorHAnsi" w:hAnsiTheme="minorHAnsi" w:cs="Arial"/>
          <w:b/>
          <w:sz w:val="20"/>
          <w:szCs w:val="20"/>
        </w:rPr>
        <w:t>LIC. JOSÉ DE JESÚS GARZA ESCAMILLA</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DIRECTOR ADMINISTRATIVO</w:t>
      </w:r>
    </w:p>
    <w:p w:rsidR="002F5444" w:rsidRPr="00174D9C" w:rsidRDefault="002F5444" w:rsidP="002F5444">
      <w:pPr>
        <w:pStyle w:val="Default"/>
        <w:rPr>
          <w:rFonts w:ascii="Calibri" w:hAnsi="Calibri" w:cs="Calibri"/>
          <w:b/>
          <w:bCs/>
          <w:sz w:val="20"/>
          <w:szCs w:val="20"/>
        </w:rPr>
      </w:pPr>
      <w:r w:rsidRPr="00174D9C">
        <w:rPr>
          <w:rFonts w:ascii="Calibri" w:hAnsi="Calibri" w:cs="Calibri"/>
          <w:b/>
          <w:bCs/>
          <w:sz w:val="20"/>
          <w:szCs w:val="20"/>
        </w:rPr>
        <w:t>PRESENTE.</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ind w:left="5664" w:firstLine="708"/>
        <w:rPr>
          <w:rFonts w:ascii="Calibri" w:hAnsi="Calibri" w:cs="Calibri"/>
          <w:sz w:val="20"/>
          <w:szCs w:val="20"/>
        </w:rPr>
      </w:pPr>
      <w:r w:rsidRPr="00174D9C">
        <w:rPr>
          <w:rFonts w:ascii="Calibri" w:hAnsi="Calibri" w:cs="Calibri"/>
          <w:b/>
          <w:bCs/>
          <w:sz w:val="20"/>
          <w:szCs w:val="20"/>
        </w:rPr>
        <w:t xml:space="preserve">FECHA: </w:t>
      </w: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rPr>
          <w:rFonts w:ascii="Calibri" w:hAnsi="Calibri" w:cs="Calibri"/>
          <w:sz w:val="20"/>
          <w:szCs w:val="20"/>
        </w:rPr>
      </w:pPr>
    </w:p>
    <w:p w:rsidR="002F5444" w:rsidRPr="00174D9C" w:rsidRDefault="002F5444" w:rsidP="002F5444">
      <w:pPr>
        <w:pStyle w:val="Default"/>
        <w:spacing w:line="360" w:lineRule="auto"/>
        <w:jc w:val="both"/>
        <w:rPr>
          <w:rFonts w:ascii="Calibri" w:hAnsi="Calibri" w:cs="Calibri"/>
          <w:sz w:val="20"/>
          <w:szCs w:val="20"/>
        </w:rPr>
      </w:pPr>
      <w:r w:rsidRPr="00174D9C">
        <w:rPr>
          <w:rFonts w:ascii="Calibri" w:hAnsi="Calibri" w:cs="Calibri"/>
          <w:sz w:val="20"/>
          <w:szCs w:val="20"/>
        </w:rPr>
        <w:t>______________________________, en mi carácter de representante o apoderado legal de la empresa (nombre o razón social</w:t>
      </w:r>
      <w:proofErr w:type="gramStart"/>
      <w:r w:rsidRPr="00174D9C">
        <w:rPr>
          <w:rFonts w:ascii="Calibri" w:hAnsi="Calibri" w:cs="Calibri"/>
          <w:sz w:val="20"/>
          <w:szCs w:val="20"/>
        </w:rPr>
        <w:t>)_</w:t>
      </w:r>
      <w:proofErr w:type="gramEnd"/>
      <w:r w:rsidRPr="00174D9C">
        <w:rPr>
          <w:rFonts w:ascii="Calibri" w:hAnsi="Calibri" w:cs="Calibri"/>
          <w:sz w:val="20"/>
          <w:szCs w:val="20"/>
        </w:rPr>
        <w:t xml:space="preserve">__________________________________________, declaro bajo protesta de decir verdad que mi representada o por su conducto, no participan en este procedimiento de </w:t>
      </w:r>
      <w:r w:rsidR="00C96B24">
        <w:rPr>
          <w:rFonts w:ascii="Calibri" w:hAnsi="Calibri" w:cs="Calibri"/>
          <w:b/>
          <w:bCs/>
          <w:sz w:val="20"/>
          <w:szCs w:val="20"/>
        </w:rPr>
        <w:t>LICITACIÓN PÚBLICA INTERNACIONAL BAJO LA COBERTURA DE TRATADOS INTERNACIONALES PRESENCIAL</w:t>
      </w:r>
      <w:r w:rsidR="00C96B24" w:rsidRPr="00174D9C">
        <w:rPr>
          <w:rFonts w:ascii="Calibri" w:hAnsi="Calibri" w:cs="Calibri"/>
          <w:b/>
          <w:bCs/>
          <w:sz w:val="20"/>
          <w:szCs w:val="20"/>
        </w:rPr>
        <w:t xml:space="preserve"> </w:t>
      </w:r>
      <w:r w:rsidRPr="00174D9C">
        <w:rPr>
          <w:rFonts w:ascii="Calibri" w:hAnsi="Calibri" w:cs="Calibri"/>
          <w:b/>
          <w:bCs/>
          <w:sz w:val="20"/>
          <w:szCs w:val="20"/>
        </w:rPr>
        <w:t xml:space="preserve">No. </w:t>
      </w:r>
      <w:r w:rsidR="00E50CE0">
        <w:rPr>
          <w:rFonts w:ascii="Calibri" w:hAnsi="Calibri" w:cs="Calibri"/>
          <w:b/>
          <w:bCs/>
          <w:sz w:val="20"/>
          <w:szCs w:val="20"/>
        </w:rPr>
        <w:t>LP-919044992-I</w:t>
      </w:r>
      <w:r w:rsidR="00647B68">
        <w:rPr>
          <w:rFonts w:ascii="Calibri" w:hAnsi="Calibri" w:cs="Calibri"/>
          <w:b/>
          <w:bCs/>
          <w:sz w:val="20"/>
          <w:szCs w:val="20"/>
        </w:rPr>
        <w:t>11</w:t>
      </w:r>
      <w:r>
        <w:rPr>
          <w:rFonts w:ascii="Calibri" w:hAnsi="Calibri" w:cs="Calibri"/>
          <w:b/>
          <w:bCs/>
          <w:sz w:val="20"/>
          <w:szCs w:val="20"/>
        </w:rPr>
        <w:t>-201</w:t>
      </w:r>
      <w:r w:rsidR="00647B68">
        <w:rPr>
          <w:rFonts w:ascii="Calibri" w:hAnsi="Calibri" w:cs="Calibri"/>
          <w:b/>
          <w:bCs/>
          <w:sz w:val="20"/>
          <w:szCs w:val="20"/>
        </w:rPr>
        <w:t>6</w:t>
      </w:r>
      <w:r w:rsidRPr="00174D9C">
        <w:rPr>
          <w:rFonts w:ascii="Calibri" w:hAnsi="Calibri" w:cs="Calibri"/>
          <w:sz w:val="20"/>
          <w:szCs w:val="20"/>
        </w:rPr>
        <w:t xml:space="preserve">, personas físicas o morales que se encuentren inhabilitadas por resolución de la Secretaría de la Función Pública, en términos de la Ley, con el propósito de evadir los efectos de la inhabilitación y tomando en consideración entre otros, los supuestos siguientes: </w:t>
      </w:r>
    </w:p>
    <w:p w:rsidR="002F5444" w:rsidRPr="00174D9C" w:rsidRDefault="002F5444" w:rsidP="002F5444">
      <w:pPr>
        <w:pStyle w:val="Default"/>
        <w:spacing w:line="360" w:lineRule="auto"/>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en cuyo capital social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morales que en su capital social participen personas morales en cuyo capital social, a su vez, participen personas físicas o morales que se encuentren inhabilitadas. </w:t>
      </w:r>
    </w:p>
    <w:p w:rsidR="002F5444" w:rsidRPr="00174D9C" w:rsidRDefault="002F5444" w:rsidP="002F5444">
      <w:pPr>
        <w:pStyle w:val="Default"/>
        <w:spacing w:line="360" w:lineRule="auto"/>
        <w:ind w:left="993" w:right="709"/>
        <w:jc w:val="both"/>
        <w:rPr>
          <w:rFonts w:ascii="Calibri" w:hAnsi="Calibri" w:cs="Calibri"/>
          <w:sz w:val="20"/>
          <w:szCs w:val="20"/>
        </w:rPr>
      </w:pPr>
    </w:p>
    <w:p w:rsidR="002F5444" w:rsidRPr="00174D9C" w:rsidRDefault="002F5444" w:rsidP="002F5444">
      <w:pPr>
        <w:pStyle w:val="Default"/>
        <w:numPr>
          <w:ilvl w:val="1"/>
          <w:numId w:val="22"/>
        </w:numPr>
        <w:spacing w:line="360" w:lineRule="auto"/>
        <w:ind w:left="993" w:right="709"/>
        <w:jc w:val="both"/>
        <w:rPr>
          <w:rFonts w:ascii="Calibri" w:hAnsi="Calibri" w:cs="Calibri"/>
          <w:sz w:val="20"/>
          <w:szCs w:val="20"/>
        </w:rPr>
      </w:pPr>
      <w:r w:rsidRPr="00174D9C">
        <w:rPr>
          <w:rFonts w:ascii="Calibri" w:hAnsi="Calibri" w:cs="Calibri"/>
          <w:sz w:val="20"/>
          <w:szCs w:val="20"/>
        </w:rPr>
        <w:t xml:space="preserve">Personas físicas que participen en el capital social de personas morales que se encuentren inhabilitadas. La participación social deberá tomarse en cuenta al momento de la infracción que hubiere motivado la inhabilitación. </w:t>
      </w:r>
    </w:p>
    <w:p w:rsidR="002F5444" w:rsidRPr="00174D9C" w:rsidRDefault="002F5444" w:rsidP="002F5444">
      <w:pPr>
        <w:pStyle w:val="Default"/>
        <w:jc w:val="both"/>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pStyle w:val="Default"/>
        <w:rPr>
          <w:rFonts w:ascii="Calibri" w:hAnsi="Calibri" w:cs="Calibri"/>
          <w:b/>
          <w:bCs/>
          <w:sz w:val="20"/>
          <w:szCs w:val="20"/>
        </w:rPr>
      </w:pPr>
    </w:p>
    <w:p w:rsidR="002F5444" w:rsidRPr="00174D9C" w:rsidRDefault="002F5444" w:rsidP="002F5444">
      <w:pPr>
        <w:autoSpaceDE w:val="0"/>
        <w:autoSpaceDN w:val="0"/>
        <w:adjustRightInd w:val="0"/>
        <w:jc w:val="center"/>
        <w:rPr>
          <w:rFonts w:ascii="Calibri" w:hAnsi="Calibri" w:cs="Calibri"/>
          <w:b/>
          <w:szCs w:val="22"/>
        </w:rPr>
      </w:pPr>
      <w:r w:rsidRPr="00174D9C">
        <w:rPr>
          <w:rFonts w:ascii="Calibri" w:hAnsi="Calibri" w:cs="Calibri"/>
          <w:b/>
          <w:szCs w:val="22"/>
        </w:rPr>
        <w:t>ATENTAMENTE</w:t>
      </w: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autoSpaceDE w:val="0"/>
        <w:autoSpaceDN w:val="0"/>
        <w:adjustRightInd w:val="0"/>
        <w:jc w:val="center"/>
        <w:rPr>
          <w:rFonts w:ascii="Calibri" w:hAnsi="Calibri" w:cs="Calibri"/>
          <w:b/>
          <w:szCs w:val="22"/>
        </w:rPr>
      </w:pP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_____________________________________________________</w:t>
      </w:r>
    </w:p>
    <w:p w:rsidR="002F5444" w:rsidRPr="00174D9C" w:rsidRDefault="002F5444" w:rsidP="002F5444">
      <w:pPr>
        <w:tabs>
          <w:tab w:val="left" w:pos="5245"/>
          <w:tab w:val="left" w:pos="7655"/>
        </w:tabs>
        <w:ind w:right="-91"/>
        <w:jc w:val="center"/>
        <w:rPr>
          <w:rFonts w:ascii="Calibri" w:hAnsi="Calibri" w:cs="Arial"/>
          <w:b/>
        </w:rPr>
      </w:pPr>
      <w:r w:rsidRPr="00174D9C">
        <w:rPr>
          <w:rFonts w:ascii="Calibri" w:hAnsi="Calibri" w:cs="Arial"/>
          <w:b/>
        </w:rPr>
        <w:t>Nombre, Firma y del Representante de la Empresa</w:t>
      </w:r>
    </w:p>
    <w:p w:rsidR="002F5444" w:rsidRPr="00174D9C" w:rsidRDefault="002F5444" w:rsidP="002F544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Calibri" w:hAnsi="Calibri" w:cs="Calibri"/>
          <w:b/>
          <w:szCs w:val="18"/>
        </w:rPr>
      </w:pPr>
      <w:r>
        <w:rPr>
          <w:rFonts w:ascii="Calibri" w:hAnsi="Calibri" w:cs="Calibri"/>
          <w:b/>
          <w:szCs w:val="18"/>
        </w:rPr>
        <w:t>ANEXO 12</w:t>
      </w:r>
    </w:p>
    <w:p w:rsidR="002F5444" w:rsidRPr="00174D9C" w:rsidRDefault="002F5444" w:rsidP="002F5444">
      <w:pPr>
        <w:pStyle w:val="Default"/>
        <w:jc w:val="both"/>
        <w:rPr>
          <w:rFonts w:ascii="Calibri" w:hAnsi="Calibri" w:cs="Calibri"/>
          <w:b/>
          <w:bCs/>
          <w:sz w:val="22"/>
          <w:szCs w:val="23"/>
        </w:rPr>
      </w:pPr>
    </w:p>
    <w:p w:rsidR="002F5444" w:rsidRPr="00174D9C" w:rsidRDefault="002F5444" w:rsidP="002F5444">
      <w:pPr>
        <w:pStyle w:val="Default"/>
        <w:jc w:val="both"/>
        <w:rPr>
          <w:rFonts w:ascii="Calibri" w:hAnsi="Calibri" w:cs="Calibri"/>
          <w:sz w:val="20"/>
          <w:szCs w:val="23"/>
        </w:rPr>
      </w:pPr>
      <w:r w:rsidRPr="00174D9C">
        <w:rPr>
          <w:rFonts w:ascii="Calibri" w:hAnsi="Calibri" w:cs="Calibri"/>
          <w:b/>
          <w:bCs/>
          <w:sz w:val="20"/>
          <w:szCs w:val="23"/>
        </w:rPr>
        <w:lastRenderedPageBreak/>
        <w:t xml:space="preserve">FORMATO PARA LA MANIFESTACIÓN QUE DEBERÁN PRESENTAR LAS MICRO, PEQUEÑAS y MEDIANAS EMPRESAS, QUE PARTICIPEN CON TAL CARÁCTER EN LOS PROCEDIMIENTOS DE CONTRATACIÓN, PARA DAR CUMPLIMIENTO A LO DISPUESTO EN EL </w:t>
      </w:r>
      <w:r w:rsidRPr="00174D9C">
        <w:rPr>
          <w:rFonts w:ascii="Calibri" w:hAnsi="Calibri" w:cs="Calibri"/>
          <w:b/>
          <w:bCs/>
          <w:i/>
          <w:sz w:val="20"/>
          <w:szCs w:val="23"/>
        </w:rPr>
        <w:t>ARTICULO 59</w:t>
      </w:r>
      <w:r w:rsidRPr="00174D9C">
        <w:rPr>
          <w:rFonts w:ascii="Calibri" w:hAnsi="Calibri" w:cs="Calibri"/>
          <w:b/>
          <w:bCs/>
          <w:sz w:val="20"/>
          <w:szCs w:val="23"/>
        </w:rPr>
        <w:t xml:space="preserve"> DEL REGLAMENTO DE LA LEY. </w:t>
      </w:r>
    </w:p>
    <w:p w:rsidR="002F5444" w:rsidRPr="00174D9C" w:rsidRDefault="002F5444" w:rsidP="002F5444">
      <w:pPr>
        <w:pStyle w:val="Default"/>
        <w:rPr>
          <w:rFonts w:ascii="Calibri" w:hAnsi="Calibri" w:cs="Calibri"/>
          <w:i/>
          <w:iCs/>
          <w:sz w:val="20"/>
          <w:szCs w:val="22"/>
        </w:rPr>
      </w:pPr>
    </w:p>
    <w:p w:rsidR="002F5444" w:rsidRPr="00174D9C" w:rsidRDefault="002F5444" w:rsidP="002F5444">
      <w:pPr>
        <w:pStyle w:val="Default"/>
        <w:jc w:val="both"/>
        <w:rPr>
          <w:rFonts w:ascii="Calibri" w:hAnsi="Calibri" w:cs="Calibri"/>
          <w:sz w:val="20"/>
          <w:szCs w:val="22"/>
        </w:rPr>
      </w:pPr>
      <w:r w:rsidRPr="00174D9C">
        <w:rPr>
          <w:rFonts w:ascii="Calibri" w:hAnsi="Calibri" w:cs="Calibri"/>
          <w:i/>
          <w:iCs/>
          <w:sz w:val="20"/>
          <w:szCs w:val="22"/>
        </w:rPr>
        <w:t xml:space="preserve">El licitante presentará este manifiesto bajo protesta de decir verdad, en el caso de que no presente el documento expedido por autoridad competente que determine su estratificación como MIPYME. </w:t>
      </w:r>
    </w:p>
    <w:p w:rsidR="002F5444" w:rsidRPr="00174D9C" w:rsidRDefault="002F5444" w:rsidP="002F5444">
      <w:pPr>
        <w:pStyle w:val="Default"/>
        <w:rPr>
          <w:rFonts w:ascii="Calibri" w:hAnsi="Calibri" w:cs="Calibri"/>
          <w:sz w:val="20"/>
          <w:szCs w:val="22"/>
        </w:rPr>
      </w:pPr>
    </w:p>
    <w:p w:rsidR="002F5444" w:rsidRPr="00174D9C" w:rsidRDefault="002F5444" w:rsidP="002F5444">
      <w:pPr>
        <w:spacing w:line="216" w:lineRule="exact"/>
        <w:ind w:firstLine="288"/>
        <w:jc w:val="right"/>
        <w:rPr>
          <w:rFonts w:ascii="Calibri" w:hAnsi="Calibri" w:cs="Calibri"/>
          <w:sz w:val="14"/>
          <w:szCs w:val="16"/>
          <w:lang w:val="es-MX"/>
        </w:rPr>
      </w:pPr>
      <w:r w:rsidRPr="00174D9C">
        <w:rPr>
          <w:rFonts w:ascii="Calibri" w:hAnsi="Calibri" w:cs="Calibri"/>
          <w:sz w:val="14"/>
          <w:szCs w:val="16"/>
          <w:lang w:val="es-MX"/>
        </w:rPr>
        <w:t>__________DE __________ DE ______________ (1)</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__________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 xml:space="preserve">2)____________ </w:t>
      </w:r>
      <w:r w:rsidRPr="00174D9C">
        <w:rPr>
          <w:rFonts w:ascii="Calibri" w:hAnsi="Calibri" w:cs="Calibri"/>
          <w:sz w:val="14"/>
          <w:szCs w:val="16"/>
          <w:lang w:val="es-MX"/>
        </w:rPr>
        <w:br/>
        <w:t>PRESENTE.</w:t>
      </w: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ME REFIERO AL PROCEDIMIENTO ______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3)___________ NO. _</w:t>
      </w:r>
      <w:proofErr w:type="gramStart"/>
      <w:r w:rsidRPr="00174D9C">
        <w:rPr>
          <w:rFonts w:ascii="Calibri" w:hAnsi="Calibri" w:cs="Calibri"/>
          <w:sz w:val="14"/>
          <w:szCs w:val="16"/>
          <w:lang w:val="es-MX"/>
        </w:rPr>
        <w:t>_(</w:t>
      </w:r>
      <w:proofErr w:type="gramEnd"/>
      <w:r w:rsidRPr="00174D9C">
        <w:rPr>
          <w:rFonts w:ascii="Calibri" w:hAnsi="Calibri" w:cs="Calibri"/>
          <w:sz w:val="14"/>
          <w:szCs w:val="16"/>
          <w:lang w:val="es-MX"/>
        </w:rPr>
        <w:t>4)____ EN EL QUE MI REPRESENTADA, LA EMPRESA _______________(5)___________________ PARTICIPA A TRAVÉS DE LA PROPUESTA QUE SE CONTIENE EN EL PRESENTE SOBRE.</w:t>
      </w:r>
    </w:p>
    <w:p w:rsidR="002F5444" w:rsidRPr="00174D9C" w:rsidRDefault="002F5444" w:rsidP="002F5444">
      <w:pPr>
        <w:spacing w:line="216" w:lineRule="exact"/>
        <w:ind w:firstLine="288"/>
        <w:jc w:val="both"/>
        <w:rPr>
          <w:rFonts w:ascii="Calibri" w:hAnsi="Calibri" w:cs="Calibri"/>
          <w:sz w:val="14"/>
          <w:szCs w:val="16"/>
          <w:lang w:val="es-MX"/>
        </w:rPr>
      </w:pPr>
    </w:p>
    <w:p w:rsidR="002F5444" w:rsidRPr="00174D9C" w:rsidRDefault="002F5444" w:rsidP="002F5444">
      <w:pPr>
        <w:spacing w:line="216" w:lineRule="exact"/>
        <w:ind w:firstLine="288"/>
        <w:jc w:val="both"/>
        <w:rPr>
          <w:rFonts w:ascii="Calibri" w:hAnsi="Calibri" w:cs="Calibri"/>
          <w:sz w:val="14"/>
          <w:szCs w:val="16"/>
          <w:lang w:val="es-MX"/>
        </w:rPr>
      </w:pPr>
      <w:r w:rsidRPr="00174D9C">
        <w:rPr>
          <w:rFonts w:ascii="Calibri" w:hAnsi="Calibri" w:cs="Calibri"/>
          <w:sz w:val="14"/>
          <w:szCs w:val="16"/>
          <w:lang w:val="es-MX"/>
        </w:rPr>
        <w:t>SOBRE EL PARTICULAR, DECLARO BAJO PROTESTA DECIR VERDAD, QUE MÍ REPRESENTADA PERTENECE AL SECTOR ___</w:t>
      </w:r>
      <w:r w:rsidRPr="00174D9C">
        <w:rPr>
          <w:rFonts w:ascii="Calibri" w:hAnsi="Calibri" w:cs="Calibri"/>
          <w:sz w:val="14"/>
          <w:szCs w:val="16"/>
          <w:u w:val="single"/>
          <w:lang w:val="es-MX"/>
        </w:rPr>
        <w:t>(6)____</w:t>
      </w:r>
      <w:r w:rsidRPr="00174D9C">
        <w:rPr>
          <w:rFonts w:ascii="Calibri" w:hAnsi="Calibri" w:cs="Calibri"/>
          <w:sz w:val="14"/>
          <w:szCs w:val="16"/>
          <w:lang w:val="es-MX"/>
        </w:rPr>
        <w:t>, CUENTA CON ___</w:t>
      </w:r>
      <w:r w:rsidRPr="00174D9C">
        <w:rPr>
          <w:rFonts w:ascii="Calibri" w:hAnsi="Calibri" w:cs="Calibri"/>
          <w:sz w:val="14"/>
          <w:szCs w:val="16"/>
          <w:u w:val="single"/>
          <w:lang w:val="es-MX"/>
        </w:rPr>
        <w:t>_(7)_</w:t>
      </w:r>
      <w:r w:rsidRPr="00174D9C">
        <w:rPr>
          <w:rFonts w:ascii="Calibri" w:hAnsi="Calibri" w:cs="Calibri"/>
          <w:sz w:val="14"/>
          <w:szCs w:val="16"/>
          <w:lang w:val="es-MX"/>
        </w:rPr>
        <w:t>_____ EMPLEADOS DE PLANTA REGISTRADOS ANTE EL IMSS Y CON ___</w:t>
      </w:r>
      <w:r w:rsidRPr="00174D9C">
        <w:rPr>
          <w:rFonts w:ascii="Calibri" w:hAnsi="Calibri" w:cs="Calibri"/>
          <w:sz w:val="14"/>
          <w:szCs w:val="16"/>
          <w:u w:val="single"/>
          <w:lang w:val="es-MX"/>
        </w:rPr>
        <w:t>(8)_</w:t>
      </w:r>
      <w:r w:rsidRPr="00174D9C">
        <w:rPr>
          <w:rFonts w:ascii="Calibri" w:hAnsi="Calibri" w:cs="Calibri"/>
          <w:sz w:val="14"/>
          <w:szCs w:val="16"/>
          <w:lang w:val="es-MX"/>
        </w:rPr>
        <w:t>____ PERSONAS SUBCONTRATADAS Y QUE EL MONTO DE LAS VENTAS ANUALES DE MI REPRESENTADA ES DE _______</w:t>
      </w:r>
      <w:r w:rsidRPr="00174D9C">
        <w:rPr>
          <w:rFonts w:ascii="Calibri" w:hAnsi="Calibri" w:cs="Calibri"/>
          <w:sz w:val="14"/>
          <w:szCs w:val="16"/>
          <w:u w:val="single"/>
          <w:lang w:val="es-MX"/>
        </w:rPr>
        <w:t>(9)___</w:t>
      </w:r>
      <w:r w:rsidRPr="00174D9C">
        <w:rPr>
          <w:rFonts w:ascii="Calibri" w:hAnsi="Calibri" w:cs="Calibri"/>
          <w:sz w:val="14"/>
          <w:szCs w:val="16"/>
          <w:lang w:val="es-MX"/>
        </w:rPr>
        <w:t>___ OBTENIDO EN EL EJERCICIO FISCAL CORRESPONDIENTE A LA ÚLTIMA DECLARACIÓN ANUAL DE IMPUESTOS FEDERALES. CONSIDERANDO LO ANTERIOR, MI REPRESENTADA SE ENCUENTRA EN EL RANGO DE UNA EMPRESA __</w:t>
      </w:r>
      <w:proofErr w:type="gramStart"/>
      <w:r w:rsidRPr="00174D9C">
        <w:rPr>
          <w:rFonts w:ascii="Calibri" w:hAnsi="Calibri" w:cs="Calibri"/>
          <w:sz w:val="14"/>
          <w:szCs w:val="16"/>
          <w:lang w:val="es-MX"/>
        </w:rPr>
        <w:t>_</w:t>
      </w:r>
      <w:r w:rsidRPr="00174D9C">
        <w:rPr>
          <w:rFonts w:ascii="Calibri" w:hAnsi="Calibri" w:cs="Calibri"/>
          <w:sz w:val="14"/>
          <w:szCs w:val="16"/>
          <w:u w:val="single"/>
          <w:lang w:val="es-MX"/>
        </w:rPr>
        <w:t>(</w:t>
      </w:r>
      <w:proofErr w:type="gramEnd"/>
      <w:r w:rsidRPr="00174D9C">
        <w:rPr>
          <w:rFonts w:ascii="Calibri" w:hAnsi="Calibri" w:cs="Calibri"/>
          <w:sz w:val="14"/>
          <w:szCs w:val="16"/>
          <w:u w:val="single"/>
          <w:lang w:val="es-MX"/>
        </w:rPr>
        <w:t>10)_</w:t>
      </w:r>
      <w:r w:rsidRPr="00174D9C">
        <w:rPr>
          <w:rFonts w:ascii="Calibri" w:hAnsi="Calibri" w:cs="Calibri"/>
          <w:sz w:val="14"/>
          <w:szCs w:val="16"/>
          <w:lang w:val="es-MX"/>
        </w:rPr>
        <w:t>___ ATENDIENDO A LO SIGUIENTE:</w:t>
      </w:r>
    </w:p>
    <w:p w:rsidR="002F5444" w:rsidRPr="00174D9C" w:rsidRDefault="002F5444" w:rsidP="002F5444">
      <w:pPr>
        <w:spacing w:line="216" w:lineRule="exact"/>
        <w:ind w:firstLine="288"/>
        <w:jc w:val="both"/>
        <w:rPr>
          <w:rFonts w:ascii="Calibri" w:hAnsi="Calibri" w:cs="Calibri"/>
          <w:sz w:val="14"/>
          <w:szCs w:val="16"/>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87"/>
        <w:gridCol w:w="1795"/>
        <w:gridCol w:w="2047"/>
        <w:gridCol w:w="2409"/>
        <w:gridCol w:w="1701"/>
      </w:tblGrid>
      <w:tr w:rsidR="002F5444" w:rsidRPr="00EF115D" w:rsidTr="009230E1">
        <w:trPr>
          <w:trHeight w:val="96"/>
        </w:trPr>
        <w:tc>
          <w:tcPr>
            <w:tcW w:w="9639" w:type="dxa"/>
            <w:gridSpan w:val="5"/>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ESTRATIFICACIÓN</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TAMAÑO</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(10)</w:t>
            </w:r>
          </w:p>
        </w:tc>
        <w:tc>
          <w:tcPr>
            <w:tcW w:w="1795"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SECTOR</w:t>
            </w: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(6)</w:t>
            </w:r>
          </w:p>
        </w:tc>
        <w:tc>
          <w:tcPr>
            <w:tcW w:w="204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NÚMERO DE TRABAJADORES (7) + (8)</w:t>
            </w:r>
          </w:p>
        </w:tc>
        <w:tc>
          <w:tcPr>
            <w:tcW w:w="2409"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RANGO DE MONTO DE VENTAS ANUALES (MDP) (9)</w:t>
            </w:r>
          </w:p>
        </w:tc>
        <w:tc>
          <w:tcPr>
            <w:tcW w:w="1701"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TOPE MÁXIMO COMBINADO*</w:t>
            </w:r>
          </w:p>
        </w:tc>
      </w:tr>
      <w:tr w:rsidR="002F5444" w:rsidRPr="00EF115D" w:rsidTr="009230E1">
        <w:tc>
          <w:tcPr>
            <w:tcW w:w="1687" w:type="dxa"/>
            <w:shd w:val="clear" w:color="auto" w:fill="8AE4E2"/>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MICRO</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TODAS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10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HASTA $4</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4.6</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2"/>
                <w:szCs w:val="4"/>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PEQUEÑA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30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93</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 Y 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11 HASTA 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$4.01 HASTA 100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95</w:t>
            </w:r>
          </w:p>
        </w:tc>
      </w:tr>
      <w:tr w:rsidR="002F5444" w:rsidRPr="00EF115D" w:rsidTr="009230E1">
        <w:tc>
          <w:tcPr>
            <w:tcW w:w="1687" w:type="dxa"/>
            <w:vMerge w:val="restart"/>
            <w:shd w:val="clear" w:color="auto" w:fill="8AE4E2"/>
          </w:tcPr>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8"/>
                <w:szCs w:val="10"/>
                <w:lang w:val="es-MX"/>
              </w:rPr>
            </w:pPr>
          </w:p>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MEDIANA</w:t>
            </w: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COMERCIO</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31 HASTA 100</w:t>
            </w:r>
          </w:p>
        </w:tc>
        <w:tc>
          <w:tcPr>
            <w:tcW w:w="2409"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vMerge w:val="restart"/>
            <w:vAlign w:val="center"/>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235</w:t>
            </w: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SERVICIOS</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100</w:t>
            </w:r>
          </w:p>
        </w:tc>
        <w:tc>
          <w:tcPr>
            <w:tcW w:w="2409" w:type="dxa"/>
            <w:vMerge/>
          </w:tcPr>
          <w:p w:rsidR="002F5444" w:rsidRPr="00174D9C" w:rsidRDefault="002F5444" w:rsidP="009230E1">
            <w:pPr>
              <w:jc w:val="center"/>
              <w:rPr>
                <w:rFonts w:ascii="Calibri" w:hAnsi="Calibri" w:cs="Calibri"/>
                <w:sz w:val="14"/>
                <w:szCs w:val="16"/>
                <w:lang w:val="es-MX"/>
              </w:rPr>
            </w:pPr>
          </w:p>
        </w:tc>
        <w:tc>
          <w:tcPr>
            <w:tcW w:w="1701" w:type="dxa"/>
            <w:vMerge/>
          </w:tcPr>
          <w:p w:rsidR="002F5444" w:rsidRPr="00174D9C" w:rsidRDefault="002F5444" w:rsidP="009230E1">
            <w:pPr>
              <w:jc w:val="center"/>
              <w:rPr>
                <w:rFonts w:ascii="Calibri" w:hAnsi="Calibri" w:cs="Calibri"/>
                <w:sz w:val="14"/>
                <w:szCs w:val="16"/>
                <w:lang w:val="es-MX"/>
              </w:rPr>
            </w:pPr>
          </w:p>
        </w:tc>
      </w:tr>
      <w:tr w:rsidR="002F5444" w:rsidRPr="00EF115D" w:rsidTr="009230E1">
        <w:tc>
          <w:tcPr>
            <w:tcW w:w="1687" w:type="dxa"/>
            <w:vMerge/>
            <w:shd w:val="clear" w:color="auto" w:fill="8AE4E2"/>
          </w:tcPr>
          <w:p w:rsidR="002F5444" w:rsidRPr="00174D9C" w:rsidRDefault="002F5444" w:rsidP="009230E1">
            <w:pPr>
              <w:jc w:val="center"/>
              <w:rPr>
                <w:rFonts w:ascii="Calibri" w:hAnsi="Calibri" w:cs="Calibri"/>
                <w:sz w:val="14"/>
                <w:szCs w:val="16"/>
                <w:lang w:val="es-MX"/>
              </w:rPr>
            </w:pPr>
          </w:p>
        </w:tc>
        <w:tc>
          <w:tcPr>
            <w:tcW w:w="1795"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INDUSTRIA</w:t>
            </w:r>
          </w:p>
        </w:tc>
        <w:tc>
          <w:tcPr>
            <w:tcW w:w="2047"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51 HASTA 250</w:t>
            </w:r>
          </w:p>
        </w:tc>
        <w:tc>
          <w:tcPr>
            <w:tcW w:w="2409"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DESDE $100.01 HASTA $250</w:t>
            </w:r>
          </w:p>
        </w:tc>
        <w:tc>
          <w:tcPr>
            <w:tcW w:w="1701" w:type="dxa"/>
          </w:tcPr>
          <w:p w:rsidR="002F5444" w:rsidRPr="00174D9C" w:rsidRDefault="002F5444" w:rsidP="009230E1">
            <w:pPr>
              <w:jc w:val="center"/>
              <w:rPr>
                <w:rFonts w:ascii="Calibri" w:hAnsi="Calibri" w:cs="Calibri"/>
                <w:sz w:val="14"/>
                <w:szCs w:val="16"/>
                <w:lang w:val="es-MX"/>
              </w:rPr>
            </w:pPr>
            <w:r w:rsidRPr="00174D9C">
              <w:rPr>
                <w:rFonts w:ascii="Calibri" w:hAnsi="Calibri" w:cs="Calibri"/>
                <w:sz w:val="14"/>
                <w:szCs w:val="16"/>
                <w:lang w:val="es-MX"/>
              </w:rPr>
              <w:t>250</w:t>
            </w:r>
          </w:p>
        </w:tc>
      </w:tr>
    </w:tbl>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*TOPE MÁXIMO COMBINADO = (TRABAJADORES) X 10% + (VENTAS ANUALES) X 90%)</w:t>
      </w:r>
    </w:p>
    <w:p w:rsidR="002F5444" w:rsidRPr="00174D9C" w:rsidRDefault="002F5444" w:rsidP="002F5444">
      <w:pPr>
        <w:spacing w:line="216" w:lineRule="exact"/>
        <w:jc w:val="both"/>
        <w:rPr>
          <w:rFonts w:ascii="Calibri" w:hAnsi="Calibri" w:cs="Calibri"/>
          <w:sz w:val="14"/>
          <w:szCs w:val="16"/>
          <w:lang w:val="es-MX"/>
        </w:rPr>
      </w:pPr>
      <w:r w:rsidRPr="00174D9C">
        <w:rPr>
          <w:rFonts w:ascii="Calibri" w:hAnsi="Calibri" w:cs="Calibri"/>
          <w:sz w:val="14"/>
          <w:szCs w:val="16"/>
          <w:lang w:val="es-MX"/>
        </w:rPr>
        <w:t>(7) (8)      EL NÚMERO DE TRABAJADORES SERÁ EL QUE RESULTE DE LA SUMATORIA DE LOS PUNTOS (7) Y (8)</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numPr>
          <w:ilvl w:val="0"/>
          <w:numId w:val="10"/>
        </w:numPr>
        <w:spacing w:line="216" w:lineRule="exact"/>
        <w:ind w:hanging="720"/>
        <w:jc w:val="both"/>
        <w:rPr>
          <w:rFonts w:ascii="Calibri" w:hAnsi="Calibri" w:cs="Calibri"/>
          <w:sz w:val="14"/>
          <w:szCs w:val="16"/>
          <w:lang w:val="es-MX"/>
        </w:rPr>
      </w:pPr>
      <w:r w:rsidRPr="00174D9C">
        <w:rPr>
          <w:rFonts w:ascii="Calibri" w:hAnsi="Calibri" w:cs="Calibri"/>
          <w:sz w:val="14"/>
          <w:szCs w:val="16"/>
          <w:lang w:val="es-MX"/>
        </w:rPr>
        <w:t>EL TAMAÑO DE LA EMPRESA SE DETERMINARÁ A PARTIR DEL PUNTAJE OBTENIDO CONFORME A LA SIGUIENTE FÓRMULA: PUNTAJE DE LA EMPRESA= (NÚMERO DE TRABAJADORES) X 10% + (MONTO DE VENTAS ANUALES) X 90% EL CUAL DEBE SER IGUAL O MENOR AL TOPE MÁXIMO COMBINADO DE SU CATEGORÍA.</w:t>
      </w:r>
    </w:p>
    <w:p w:rsidR="002F5444" w:rsidRPr="00174D9C" w:rsidRDefault="002F5444" w:rsidP="002F5444">
      <w:pPr>
        <w:spacing w:line="216" w:lineRule="exact"/>
        <w:jc w:val="both"/>
        <w:rPr>
          <w:rFonts w:ascii="Calibri" w:hAnsi="Calibri" w:cs="Calibri"/>
          <w:sz w:val="14"/>
          <w:szCs w:val="16"/>
          <w:lang w:val="es-MX"/>
        </w:rPr>
      </w:pPr>
    </w:p>
    <w:p w:rsidR="002F5444" w:rsidRPr="00174D9C" w:rsidRDefault="002F5444" w:rsidP="002F5444">
      <w:pPr>
        <w:spacing w:line="216" w:lineRule="exact"/>
        <w:jc w:val="center"/>
        <w:rPr>
          <w:rFonts w:ascii="Calibri" w:hAnsi="Calibri" w:cs="Calibri"/>
          <w:sz w:val="14"/>
          <w:szCs w:val="16"/>
          <w:lang w:val="es-MX"/>
        </w:rPr>
      </w:pPr>
      <w:r w:rsidRPr="00174D9C">
        <w:rPr>
          <w:rFonts w:ascii="Calibri" w:hAnsi="Calibri" w:cs="Calibri"/>
          <w:sz w:val="14"/>
          <w:szCs w:val="16"/>
          <w:lang w:val="es-MX"/>
        </w:rPr>
        <w:t>A T E N T A M E N T E</w:t>
      </w:r>
    </w:p>
    <w:p w:rsidR="002F5444" w:rsidRPr="00174D9C" w:rsidRDefault="002F5444" w:rsidP="002F5444">
      <w:pPr>
        <w:spacing w:line="216" w:lineRule="exact"/>
        <w:jc w:val="center"/>
        <w:rPr>
          <w:rFonts w:ascii="Calibri" w:hAnsi="Calibri" w:cs="Calibri"/>
          <w:sz w:val="14"/>
          <w:szCs w:val="16"/>
          <w:u w:val="single"/>
          <w:lang w:val="es-MX"/>
        </w:rPr>
      </w:pPr>
      <w:r w:rsidRPr="00174D9C">
        <w:rPr>
          <w:rFonts w:ascii="Calibri" w:hAnsi="Calibri" w:cs="Calibri"/>
          <w:sz w:val="14"/>
          <w:szCs w:val="16"/>
          <w:u w:val="single"/>
          <w:lang w:val="es-MX"/>
        </w:rPr>
        <w:t>_________________</w:t>
      </w:r>
      <w:proofErr w:type="gramStart"/>
      <w:r w:rsidRPr="00174D9C">
        <w:rPr>
          <w:rFonts w:ascii="Calibri" w:hAnsi="Calibri" w:cs="Calibri"/>
          <w:sz w:val="14"/>
          <w:szCs w:val="16"/>
          <w:u w:val="single"/>
          <w:lang w:val="es-MX"/>
        </w:rPr>
        <w:t>_(</w:t>
      </w:r>
      <w:proofErr w:type="gramEnd"/>
      <w:r w:rsidRPr="00174D9C">
        <w:rPr>
          <w:rFonts w:ascii="Calibri" w:hAnsi="Calibri" w:cs="Calibri"/>
          <w:sz w:val="14"/>
          <w:szCs w:val="16"/>
          <w:u w:val="single"/>
          <w:lang w:val="es-MX"/>
        </w:rPr>
        <w:t>11)_________________</w:t>
      </w:r>
    </w:p>
    <w:p w:rsidR="002F5444" w:rsidRPr="00174D9C" w:rsidRDefault="002F5444" w:rsidP="002F5444">
      <w:pPr>
        <w:spacing w:line="216" w:lineRule="exact"/>
        <w:jc w:val="center"/>
        <w:rPr>
          <w:rFonts w:ascii="Calibri" w:hAnsi="Calibri" w:cs="Calibri"/>
          <w:b/>
          <w:sz w:val="16"/>
          <w:szCs w:val="16"/>
          <w:lang w:val="es-MX"/>
        </w:rPr>
      </w:pPr>
    </w:p>
    <w:p w:rsidR="002F5444" w:rsidRPr="00174D9C" w:rsidRDefault="002F5444" w:rsidP="002F5444">
      <w:pPr>
        <w:spacing w:line="216" w:lineRule="exact"/>
        <w:jc w:val="center"/>
        <w:rPr>
          <w:rFonts w:ascii="Calibri" w:hAnsi="Calibri" w:cs="Calibri"/>
          <w:b/>
          <w:szCs w:val="24"/>
          <w:lang w:val="es-MX"/>
        </w:rPr>
      </w:pPr>
      <w:r w:rsidRPr="00174D9C">
        <w:rPr>
          <w:rFonts w:ascii="Calibri" w:hAnsi="Calibri" w:cs="Calibri"/>
          <w:b/>
          <w:szCs w:val="24"/>
          <w:lang w:val="es-MX"/>
        </w:rPr>
        <w:t>INS</w:t>
      </w:r>
      <w:r>
        <w:rPr>
          <w:rFonts w:ascii="Calibri" w:hAnsi="Calibri" w:cs="Calibri"/>
          <w:b/>
          <w:szCs w:val="24"/>
          <w:lang w:val="es-MX"/>
        </w:rPr>
        <w:t>TRUCTIVO DE LLENADO DEL “ANEXO 12</w:t>
      </w:r>
      <w:r w:rsidRPr="00174D9C">
        <w:rPr>
          <w:rFonts w:ascii="Calibri" w:hAnsi="Calibri" w:cs="Calibri"/>
          <w:b/>
          <w:szCs w:val="24"/>
          <w:lang w:val="es-MX"/>
        </w:rPr>
        <w:t>”</w:t>
      </w:r>
    </w:p>
    <w:tbl>
      <w:tblPr>
        <w:tblW w:w="9567" w:type="dxa"/>
        <w:jc w:val="center"/>
        <w:tblInd w:w="144" w:type="dxa"/>
        <w:tblLayout w:type="fixed"/>
        <w:tblCellMar>
          <w:left w:w="72" w:type="dxa"/>
          <w:right w:w="72" w:type="dxa"/>
        </w:tblCellMar>
        <w:tblLook w:val="0000"/>
      </w:tblPr>
      <w:tblGrid>
        <w:gridCol w:w="1095"/>
        <w:gridCol w:w="8472"/>
      </w:tblGrid>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NUMERO</w:t>
            </w:r>
          </w:p>
        </w:tc>
        <w:tc>
          <w:tcPr>
            <w:tcW w:w="8472" w:type="dxa"/>
            <w:tcBorders>
              <w:top w:val="single" w:sz="6" w:space="0" w:color="auto"/>
              <w:left w:val="single" w:sz="6" w:space="0" w:color="auto"/>
              <w:bottom w:val="single" w:sz="6" w:space="0" w:color="auto"/>
              <w:right w:val="single" w:sz="6" w:space="0" w:color="auto"/>
            </w:tcBorders>
            <w:shd w:val="clear" w:color="auto" w:fill="8AE4E2"/>
          </w:tcPr>
          <w:p w:rsidR="002F5444" w:rsidRPr="00174D9C" w:rsidRDefault="002F5444" w:rsidP="009230E1">
            <w:pPr>
              <w:spacing w:before="20"/>
              <w:jc w:val="center"/>
              <w:rPr>
                <w:rFonts w:ascii="Calibri" w:hAnsi="Calibri" w:cs="Calibri"/>
                <w:b/>
                <w:sz w:val="12"/>
                <w:szCs w:val="16"/>
                <w:lang w:val="es-MX"/>
              </w:rPr>
            </w:pPr>
            <w:r w:rsidRPr="00174D9C">
              <w:rPr>
                <w:rFonts w:ascii="Calibri" w:hAnsi="Calibri" w:cs="Calibri"/>
                <w:b/>
                <w:sz w:val="12"/>
                <w:szCs w:val="16"/>
                <w:lang w:val="es-MX"/>
              </w:rPr>
              <w:t>DESCRIPCIÓN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LA FECHA DE SUSCRIPCIÓN DEL DOCUMENTO.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2</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DE LA CONVOCANTE Y DE SU DIRECTOR ADMINISTRATIVO.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3</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PRECISAR EL PROCEDIMIENTO DE QUE SE TRATE, LICITACIÓN PÚBLICA O INVITACIÓN A CUANDO MENOS TRES PERSONAS O ADJUDICACIÓN DIRECTA.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4</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EL NÚMERO RESPECTIVO DEL PROCEDIMIENTO.</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5</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CITAR EL NOMBRE O RAZÓN SOCIAL O DENOMINACIÓN DE LA EMPRESA.</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6</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INDICAR CON LETRA EL SECTOR AL QUE PERTENECE (INDUSTRIA, COMERCIO O SERVICIOS)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7</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NÚMERO DE TRABAJADORES DE PLANTA INSCRITOS EN EL IMSS.</w:t>
            </w:r>
          </w:p>
        </w:tc>
      </w:tr>
      <w:tr w:rsidR="002F5444" w:rsidRPr="00EF115D" w:rsidTr="009230E1">
        <w:trPr>
          <w:cantSplit/>
          <w:trHeight w:val="59"/>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8</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jc w:val="both"/>
              <w:rPr>
                <w:rFonts w:ascii="Calibri" w:hAnsi="Calibri" w:cs="Calibri"/>
                <w:sz w:val="12"/>
                <w:szCs w:val="16"/>
                <w:lang w:val="es-MX"/>
              </w:rPr>
            </w:pPr>
            <w:r w:rsidRPr="00174D9C">
              <w:rPr>
                <w:rFonts w:ascii="Calibri" w:hAnsi="Calibri" w:cs="Calibri"/>
                <w:sz w:val="12"/>
                <w:szCs w:val="16"/>
                <w:lang w:val="es-MX"/>
              </w:rPr>
              <w:t>EN SU CASO, ANOTAR EL NÚMERO DE PERSONAS SUBCONTRATADAS.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9</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EL RANGO DE MONTO DE VENTAS ANUALES EN MILLONES DE PESOS (MDP), CONFORME AL REPORTE DE SU EJERCICIO FISCAL CORRESPONDIENTE A LA ÚLTIMA DECLARACIÓN ANUAL DE IMPUESTOS FEDERALES.</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10</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SEÑALAR CON LETRA EL TAMAÑO DE LA EMPRESA (MICRO, PEQUEÑA O MEDIANA), CONFORME A LA FÓRMULA ANOTADA AL PIE DEL CUADRO DE ESTRATIFICACIÓN.</w:t>
            </w:r>
          </w:p>
        </w:tc>
      </w:tr>
      <w:tr w:rsidR="002F5444" w:rsidRPr="00EF115D" w:rsidTr="009230E1">
        <w:trPr>
          <w:cantSplit/>
          <w:jc w:val="center"/>
        </w:trPr>
        <w:tc>
          <w:tcPr>
            <w:tcW w:w="1095"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center"/>
              <w:rPr>
                <w:rFonts w:ascii="Calibri" w:hAnsi="Calibri" w:cs="Calibri"/>
                <w:sz w:val="12"/>
                <w:szCs w:val="16"/>
                <w:lang w:val="es-MX"/>
              </w:rPr>
            </w:pPr>
            <w:r w:rsidRPr="00174D9C">
              <w:rPr>
                <w:rFonts w:ascii="Calibri" w:hAnsi="Calibri" w:cs="Calibri"/>
                <w:sz w:val="12"/>
                <w:szCs w:val="16"/>
                <w:lang w:val="es-MX"/>
              </w:rPr>
              <w:t>11</w:t>
            </w:r>
          </w:p>
        </w:tc>
        <w:tc>
          <w:tcPr>
            <w:tcW w:w="8472" w:type="dxa"/>
            <w:tcBorders>
              <w:top w:val="single" w:sz="6" w:space="0" w:color="auto"/>
              <w:left w:val="single" w:sz="6" w:space="0" w:color="auto"/>
              <w:bottom w:val="single" w:sz="6" w:space="0" w:color="auto"/>
              <w:right w:val="single" w:sz="6" w:space="0" w:color="auto"/>
            </w:tcBorders>
          </w:tcPr>
          <w:p w:rsidR="002F5444" w:rsidRPr="00174D9C" w:rsidRDefault="002F5444" w:rsidP="009230E1">
            <w:pPr>
              <w:spacing w:before="20"/>
              <w:jc w:val="both"/>
              <w:rPr>
                <w:rFonts w:ascii="Calibri" w:hAnsi="Calibri" w:cs="Calibri"/>
                <w:sz w:val="12"/>
                <w:szCs w:val="16"/>
                <w:lang w:val="es-MX"/>
              </w:rPr>
            </w:pPr>
            <w:r w:rsidRPr="00174D9C">
              <w:rPr>
                <w:rFonts w:ascii="Calibri" w:hAnsi="Calibri" w:cs="Calibri"/>
                <w:sz w:val="12"/>
                <w:szCs w:val="16"/>
                <w:lang w:val="es-MX"/>
              </w:rPr>
              <w:t>ANOTAR EL NOMBRE Y FIRMA DEL REPRESENTANTE DE LA EMPRESA LICITANTE.</w:t>
            </w:r>
          </w:p>
        </w:tc>
      </w:tr>
    </w:tbl>
    <w:p w:rsidR="002F5444" w:rsidRPr="00AA0B6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Calibri" w:hAnsi="Calibri"/>
          <w:sz w:val="20"/>
          <w:szCs w:val="20"/>
        </w:rPr>
      </w:pPr>
      <w:r w:rsidRPr="00AA0B61">
        <w:rPr>
          <w:rFonts w:ascii="Calibri" w:hAnsi="Calibri"/>
          <w:b/>
          <w:bCs/>
          <w:sz w:val="20"/>
          <w:szCs w:val="20"/>
        </w:rPr>
        <w:t>ANEXO 1</w:t>
      </w:r>
      <w:r>
        <w:rPr>
          <w:rFonts w:ascii="Calibri" w:hAnsi="Calibri"/>
          <w:b/>
          <w:bCs/>
          <w:sz w:val="20"/>
          <w:szCs w:val="20"/>
        </w:rPr>
        <w:t>3</w:t>
      </w:r>
    </w:p>
    <w:p w:rsidR="002F5444" w:rsidRPr="00AA0B61" w:rsidRDefault="002F5444" w:rsidP="002F5444">
      <w:pPr>
        <w:pStyle w:val="Default"/>
        <w:jc w:val="center"/>
        <w:rPr>
          <w:rFonts w:ascii="Calibri" w:hAnsi="Calibri"/>
          <w:sz w:val="20"/>
          <w:szCs w:val="20"/>
        </w:rPr>
      </w:pPr>
      <w:r w:rsidRPr="00AA0B61">
        <w:rPr>
          <w:rFonts w:ascii="Calibri" w:hAnsi="Calibri"/>
          <w:b/>
          <w:bCs/>
          <w:sz w:val="20"/>
          <w:szCs w:val="20"/>
        </w:rPr>
        <w:t>CÉDULA DE ENTREGA DE DOCUMENTOS ADMINISTRATIVOS Y LEGALES</w:t>
      </w:r>
    </w:p>
    <w:p w:rsidR="00C96B24" w:rsidRDefault="00C96B24" w:rsidP="002F5444">
      <w:pPr>
        <w:pStyle w:val="Default"/>
        <w:jc w:val="center"/>
        <w:rPr>
          <w:rFonts w:ascii="Calibri" w:hAnsi="Calibri"/>
          <w:b/>
          <w:bCs/>
          <w:sz w:val="20"/>
          <w:szCs w:val="20"/>
        </w:rPr>
      </w:pPr>
      <w:r>
        <w:rPr>
          <w:rFonts w:ascii="Calibri" w:hAnsi="Calibri" w:cs="Calibri"/>
          <w:b/>
          <w:bCs/>
          <w:sz w:val="20"/>
          <w:szCs w:val="20"/>
        </w:rPr>
        <w:lastRenderedPageBreak/>
        <w:t>LICITACIÓN PÚBLICA INTERNACIONAL BAJO LA COBERTURA DE TRATADOS INTERNACIONALES PRESENCIAL</w:t>
      </w:r>
      <w:r w:rsidRPr="00AA0B61">
        <w:rPr>
          <w:rFonts w:ascii="Calibri" w:hAnsi="Calibri"/>
          <w:b/>
          <w:bCs/>
          <w:sz w:val="20"/>
          <w:szCs w:val="20"/>
        </w:rPr>
        <w:t xml:space="preserve"> </w:t>
      </w:r>
    </w:p>
    <w:p w:rsidR="002F5444" w:rsidRPr="00AA0B61" w:rsidRDefault="002F5444" w:rsidP="002F5444">
      <w:pPr>
        <w:pStyle w:val="Default"/>
        <w:jc w:val="center"/>
        <w:rPr>
          <w:rFonts w:ascii="Calibri" w:hAnsi="Calibri"/>
          <w:b/>
          <w:bCs/>
          <w:color w:val="548DD4"/>
          <w:sz w:val="20"/>
          <w:szCs w:val="20"/>
        </w:rPr>
      </w:pPr>
      <w:r w:rsidRPr="00AA0B61">
        <w:rPr>
          <w:rFonts w:ascii="Calibri" w:hAnsi="Calibri"/>
          <w:b/>
          <w:bCs/>
          <w:sz w:val="20"/>
          <w:szCs w:val="20"/>
        </w:rPr>
        <w:t>No.</w:t>
      </w:r>
      <w:r w:rsidR="00C96B24">
        <w:rPr>
          <w:rFonts w:ascii="Calibri" w:hAnsi="Calibri"/>
          <w:b/>
          <w:bCs/>
          <w:sz w:val="20"/>
          <w:szCs w:val="20"/>
        </w:rPr>
        <w:t xml:space="preserve"> LP-919044992-I</w:t>
      </w:r>
      <w:r w:rsidR="00647B68">
        <w:rPr>
          <w:rFonts w:ascii="Calibri" w:hAnsi="Calibri"/>
          <w:b/>
          <w:bCs/>
          <w:sz w:val="20"/>
          <w:szCs w:val="20"/>
        </w:rPr>
        <w:t>11</w:t>
      </w:r>
      <w:r>
        <w:rPr>
          <w:rFonts w:ascii="Calibri" w:hAnsi="Calibri"/>
          <w:b/>
          <w:bCs/>
          <w:sz w:val="20"/>
          <w:szCs w:val="20"/>
        </w:rPr>
        <w:t>-201</w:t>
      </w:r>
      <w:r w:rsidR="00647B68">
        <w:rPr>
          <w:rFonts w:ascii="Calibri" w:hAnsi="Calibri"/>
          <w:b/>
          <w:bCs/>
          <w:sz w:val="20"/>
          <w:szCs w:val="20"/>
        </w:rPr>
        <w:t>6</w:t>
      </w:r>
    </w:p>
    <w:p w:rsidR="002F5444" w:rsidRDefault="002F5444" w:rsidP="002F5444">
      <w:pPr>
        <w:pStyle w:val="Default"/>
        <w:rPr>
          <w:rFonts w:ascii="Calibri" w:hAnsi="Calibri"/>
          <w:b/>
          <w:bCs/>
          <w:sz w:val="20"/>
          <w:szCs w:val="20"/>
        </w:rPr>
      </w:pPr>
    </w:p>
    <w:p w:rsidR="002F5444" w:rsidRDefault="002F5444" w:rsidP="002F5444">
      <w:pPr>
        <w:pStyle w:val="Default"/>
        <w:rPr>
          <w:rFonts w:ascii="Calibri" w:hAnsi="Calibri"/>
          <w:b/>
          <w:bCs/>
          <w:sz w:val="20"/>
          <w:szCs w:val="20"/>
        </w:rPr>
      </w:pPr>
      <w:r w:rsidRPr="00AA0B61">
        <w:rPr>
          <w:rFonts w:ascii="Calibri" w:hAnsi="Calibri"/>
          <w:b/>
          <w:bCs/>
          <w:sz w:val="20"/>
          <w:szCs w:val="20"/>
        </w:rPr>
        <w:t>Nombre del licitante: ___________________________________________________________</w:t>
      </w:r>
    </w:p>
    <w:p w:rsidR="00BA09CD" w:rsidRPr="00AA0B61" w:rsidRDefault="00BA09CD" w:rsidP="00BA09CD">
      <w:pPr>
        <w:pStyle w:val="Default"/>
        <w:rPr>
          <w:rFonts w:ascii="Calibri" w:hAnsi="Calibri"/>
          <w:b/>
          <w:bCs/>
          <w:sz w:val="20"/>
          <w:szCs w:val="20"/>
        </w:rPr>
      </w:pPr>
    </w:p>
    <w:tbl>
      <w:tblPr>
        <w:tblW w:w="10528" w:type="dxa"/>
        <w:jc w:val="center"/>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7506"/>
        <w:gridCol w:w="709"/>
        <w:gridCol w:w="709"/>
        <w:gridCol w:w="930"/>
      </w:tblGrid>
      <w:tr w:rsidR="00BA09CD" w:rsidRPr="00AA0B61" w:rsidTr="00AB2D98">
        <w:trPr>
          <w:trHeight w:val="77"/>
          <w:jc w:val="center"/>
        </w:trPr>
        <w:tc>
          <w:tcPr>
            <w:tcW w:w="674" w:type="dxa"/>
            <w:shd w:val="clear" w:color="auto" w:fill="8AE4E2"/>
            <w:vAlign w:val="center"/>
          </w:tcPr>
          <w:p w:rsidR="00BA09CD" w:rsidRPr="00AA0B61" w:rsidRDefault="00BA09CD" w:rsidP="003632F9">
            <w:pPr>
              <w:pStyle w:val="Default"/>
              <w:jc w:val="center"/>
              <w:rPr>
                <w:rFonts w:ascii="Calibri" w:hAnsi="Calibri"/>
                <w:b/>
                <w:sz w:val="15"/>
                <w:szCs w:val="15"/>
              </w:rPr>
            </w:pPr>
            <w:r w:rsidRPr="00AA0B61">
              <w:rPr>
                <w:rFonts w:ascii="Calibri" w:hAnsi="Calibri"/>
                <w:b/>
                <w:bCs/>
                <w:sz w:val="15"/>
                <w:szCs w:val="15"/>
              </w:rPr>
              <w:t>No.</w:t>
            </w:r>
          </w:p>
        </w:tc>
        <w:tc>
          <w:tcPr>
            <w:tcW w:w="7506" w:type="dxa"/>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DOCUMENTO</w:t>
            </w:r>
          </w:p>
        </w:tc>
        <w:tc>
          <w:tcPr>
            <w:tcW w:w="1418" w:type="dxa"/>
            <w:gridSpan w:val="2"/>
            <w:shd w:val="clear" w:color="auto" w:fill="8AE4E2"/>
            <w:vAlign w:val="center"/>
          </w:tcPr>
          <w:p w:rsidR="00BA09CD" w:rsidRPr="00AA0B61" w:rsidRDefault="00BA09CD" w:rsidP="003632F9">
            <w:pPr>
              <w:pStyle w:val="Default"/>
              <w:jc w:val="center"/>
              <w:rPr>
                <w:rFonts w:ascii="Calibri" w:hAnsi="Calibri"/>
                <w:sz w:val="15"/>
                <w:szCs w:val="15"/>
              </w:rPr>
            </w:pPr>
            <w:r w:rsidRPr="00AA0B61">
              <w:rPr>
                <w:rFonts w:ascii="Calibri" w:hAnsi="Calibri"/>
                <w:b/>
                <w:bCs/>
                <w:sz w:val="15"/>
                <w:szCs w:val="15"/>
              </w:rPr>
              <w:t>ENTREGA</w:t>
            </w:r>
          </w:p>
        </w:tc>
        <w:tc>
          <w:tcPr>
            <w:tcW w:w="930" w:type="dxa"/>
            <w:shd w:val="clear" w:color="auto" w:fill="8AE4E2"/>
            <w:vAlign w:val="center"/>
          </w:tcPr>
          <w:p w:rsidR="00BA09CD" w:rsidRPr="00AA0B61" w:rsidRDefault="00BA09CD" w:rsidP="003632F9">
            <w:pPr>
              <w:pStyle w:val="Default"/>
              <w:jc w:val="center"/>
              <w:rPr>
                <w:rFonts w:ascii="Calibri" w:hAnsi="Calibri"/>
                <w:b/>
                <w:bCs/>
                <w:sz w:val="15"/>
                <w:szCs w:val="15"/>
              </w:rPr>
            </w:pPr>
            <w:r w:rsidRPr="00AA0B61">
              <w:rPr>
                <w:rFonts w:ascii="Calibri" w:hAnsi="Calibri"/>
                <w:b/>
                <w:bCs/>
                <w:sz w:val="15"/>
                <w:szCs w:val="15"/>
              </w:rPr>
              <w:t>OBSERVACIONES</w:t>
            </w:r>
          </w:p>
        </w:tc>
      </w:tr>
      <w:tr w:rsidR="00C16313" w:rsidRPr="00AA0B61" w:rsidTr="003632F9">
        <w:trPr>
          <w:trHeight w:val="64"/>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cs="Arial"/>
                <w:b/>
                <w:sz w:val="14"/>
                <w:szCs w:val="14"/>
              </w:rPr>
              <w:t>ANEXO 13.</w:t>
            </w:r>
            <w:r w:rsidRPr="00C16313">
              <w:rPr>
                <w:rFonts w:asciiTheme="minorHAnsi" w:hAnsiTheme="minorHAnsi" w:cs="Arial"/>
                <w:sz w:val="14"/>
                <w:szCs w:val="14"/>
              </w:rPr>
              <w:t xml:space="preserve"> Cédula de entrega de documentos.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2</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Identificación oficial vigente de quien firma las proposiciones, quien deberá contar con facultades de administración y/o dominio, o poder especial para actos de licitación pública.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3</w:t>
            </w:r>
          </w:p>
        </w:tc>
        <w:tc>
          <w:tcPr>
            <w:tcW w:w="7506" w:type="dxa"/>
          </w:tcPr>
          <w:p w:rsidR="00C16313" w:rsidRPr="00C16313" w:rsidRDefault="00C16313" w:rsidP="00C16313">
            <w:pPr>
              <w:tabs>
                <w:tab w:val="left" w:pos="1418"/>
              </w:tabs>
              <w:ind w:left="11"/>
              <w:jc w:val="both"/>
              <w:rPr>
                <w:bCs/>
                <w:sz w:val="14"/>
                <w:szCs w:val="14"/>
              </w:rPr>
            </w:pPr>
            <w:r w:rsidRPr="00C16313">
              <w:rPr>
                <w:rFonts w:asciiTheme="minorHAnsi" w:hAnsiTheme="minorHAnsi"/>
                <w:sz w:val="14"/>
                <w:szCs w:val="14"/>
              </w:rPr>
              <w:t xml:space="preserve">Currículum de la empresa, donde manifieste la capacidad técnica, describiendo la infraestructura administrativa, la descripción de las instalaciones, maquinaria, equipos y demás elementos técnicos necesarios para el objeto de la presente convocatoria, así como una relación de las principales operaciones de ventas o prestación de servicios de los últimos 12 meses. Incluir manifestación de ser proveedor del suministro de </w:t>
            </w:r>
            <w:proofErr w:type="spellStart"/>
            <w:r w:rsidRPr="00C16313">
              <w:rPr>
                <w:rFonts w:asciiTheme="minorHAnsi" w:hAnsiTheme="minorHAnsi"/>
                <w:sz w:val="14"/>
                <w:szCs w:val="14"/>
              </w:rPr>
              <w:t>ostesíntesis</w:t>
            </w:r>
            <w:proofErr w:type="spellEnd"/>
            <w:r w:rsidRPr="00C16313">
              <w:rPr>
                <w:rFonts w:asciiTheme="minorHAnsi" w:hAnsiTheme="minorHAnsi"/>
                <w:sz w:val="14"/>
                <w:szCs w:val="14"/>
              </w:rPr>
              <w:t xml:space="preserve">, </w:t>
            </w:r>
            <w:proofErr w:type="spellStart"/>
            <w:r w:rsidRPr="00C16313">
              <w:rPr>
                <w:rFonts w:asciiTheme="minorHAnsi" w:hAnsiTheme="minorHAnsi"/>
                <w:sz w:val="14"/>
                <w:szCs w:val="14"/>
              </w:rPr>
              <w:t>endoprótesis</w:t>
            </w:r>
            <w:proofErr w:type="spellEnd"/>
            <w:r w:rsidRPr="00C16313">
              <w:rPr>
                <w:rFonts w:asciiTheme="minorHAnsi" w:hAnsiTheme="minorHAnsi"/>
                <w:sz w:val="14"/>
                <w:szCs w:val="14"/>
              </w:rPr>
              <w:t xml:space="preserve"> y </w:t>
            </w:r>
            <w:proofErr w:type="spellStart"/>
            <w:r w:rsidRPr="00C16313">
              <w:rPr>
                <w:rFonts w:asciiTheme="minorHAnsi" w:hAnsiTheme="minorHAnsi"/>
                <w:sz w:val="14"/>
                <w:szCs w:val="14"/>
              </w:rPr>
              <w:t>artroscopía</w:t>
            </w:r>
            <w:proofErr w:type="spellEnd"/>
            <w:r w:rsidRPr="00C16313">
              <w:rPr>
                <w:rFonts w:asciiTheme="minorHAnsi" w:hAnsiTheme="minorHAnsi"/>
                <w:sz w:val="14"/>
                <w:szCs w:val="14"/>
              </w:rPr>
              <w:t>, que demuestre experiencia en el Sector Salud, enfatizando su infraestructura física, capacidad de distribución y de recursos humanos y el listado de vehículos con que cuenta.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02"/>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2</w:t>
            </w:r>
            <w:r w:rsidRPr="00C16313">
              <w:rPr>
                <w:rFonts w:asciiTheme="minorHAnsi" w:hAnsiTheme="minorHAnsi"/>
                <w:sz w:val="14"/>
                <w:szCs w:val="14"/>
              </w:rPr>
              <w:t>. Propuesta Técnica conforme al formato del anexo 2 de las presentes bases.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Certificado o escrito bajo protesta de decir verdad  de que cumplen con las Normas Oficiales Mexicanas o las Normas Mexicanas o Normas Internacionales aplicables y en el que manifieste que los servicios que oferte cumplen con la legislación sanitaria vigente, para las partidas y renglones que aplica, y con las Normas Oficiales Mexicanas, las Normas Mexicanas y a falta de éstas, con las Normas Internacionales.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81"/>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6</w:t>
            </w:r>
          </w:p>
        </w:tc>
        <w:tc>
          <w:tcPr>
            <w:tcW w:w="7506" w:type="dxa"/>
          </w:tcPr>
          <w:p w:rsidR="00C16313" w:rsidRPr="00C16313" w:rsidRDefault="00C16313" w:rsidP="00C16313">
            <w:pPr>
              <w:ind w:left="11"/>
              <w:jc w:val="both"/>
              <w:rPr>
                <w:bCs/>
                <w:sz w:val="14"/>
                <w:szCs w:val="14"/>
              </w:rPr>
            </w:pPr>
            <w:r w:rsidRPr="00C16313">
              <w:rPr>
                <w:rFonts w:asciiTheme="minorHAnsi" w:hAnsiTheme="minorHAnsi" w:cs="Arial"/>
                <w:sz w:val="14"/>
                <w:szCs w:val="14"/>
              </w:rPr>
              <w:t xml:space="preserve">Carta compromiso de que, si resulta </w:t>
            </w:r>
            <w:r w:rsidRPr="00C16313">
              <w:rPr>
                <w:rFonts w:asciiTheme="minorHAnsi" w:hAnsiTheme="minorHAnsi"/>
                <w:sz w:val="14"/>
                <w:szCs w:val="14"/>
              </w:rPr>
              <w:t>ganador proporcionará sin costo extra para la Convocante, la capacitación y asesoría al personal que ésta designe para el adecuado manejo y funcionamiento de los equipos médicos que así lo requieran, así como un Programa de Capacitación y Adiestramiento que describa los contenidos temáticos y el tiempo de duración. Dicha capacitación se realizará en las instalaciones de cada uno de los Hospitales.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218"/>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7</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Catálogos de los equipos que oferta en idioma español o en inglés siempre y cuando se acompañe de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8</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Manual de operación de los equipos médicos.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5"/>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9</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de apoyo del fabricante o filial en México de cada uno de los equipos e insumos que oferta en las que está brindando el apoyo y deberán citar el número de licitación, si dicha carta fuera expedida en idioma inglés, deberá anexar su traducción al español.</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10</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 xml:space="preserve">Alguno de los siguientes Certificados de calidad: </w:t>
            </w:r>
            <w:r w:rsidRPr="00C16313">
              <w:rPr>
                <w:rFonts w:asciiTheme="minorHAnsi" w:hAnsiTheme="minorHAnsi"/>
                <w:sz w:val="14"/>
                <w:szCs w:val="14"/>
                <w:lang w:val="es-MX"/>
              </w:rPr>
              <w:t>ISO, FDA, CE,</w:t>
            </w:r>
            <w:r w:rsidRPr="00C16313">
              <w:rPr>
                <w:rFonts w:asciiTheme="minorHAnsi" w:hAnsiTheme="minorHAnsi" w:cs="Arial"/>
                <w:sz w:val="14"/>
                <w:szCs w:val="14"/>
              </w:rPr>
              <w:t xml:space="preserve"> UL, TUV. P</w:t>
            </w:r>
            <w:r w:rsidRPr="00C16313">
              <w:rPr>
                <w:rFonts w:asciiTheme="minorHAnsi" w:hAnsiTheme="minorHAnsi"/>
                <w:sz w:val="14"/>
                <w:szCs w:val="14"/>
                <w:lang w:val="es-MX"/>
              </w:rPr>
              <w:t>ara equipos e instrumental fabricados en México además, la documentación de buenas prácticas de fabricación y la marca registrada en Original o copias certificadas.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7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11</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lang w:val="es-MX"/>
              </w:rPr>
              <w:t>Copia simple legible del Registro Sanitario de los equipos, insumos y de los consumibles propuestos de uso más ordinario en las cirugías, otorgados por la Secretaría de Salud.</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69"/>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12</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Carta compromiso de que, en caso de resultar adjudicado entregará equipos nuevos o en óptimas condiciones (no reconstruidos) y se hará cargo del mantenimiento preventivo y correctivo, especificando el tiempo máximo de respuesta de 24 hrs.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13</w:t>
            </w:r>
          </w:p>
        </w:tc>
        <w:tc>
          <w:tcPr>
            <w:tcW w:w="7506" w:type="dxa"/>
          </w:tcPr>
          <w:p w:rsidR="00C16313" w:rsidRPr="00C16313" w:rsidRDefault="00C16313" w:rsidP="00C16313">
            <w:pPr>
              <w:ind w:left="11"/>
              <w:jc w:val="both"/>
              <w:rPr>
                <w:bCs/>
                <w:sz w:val="14"/>
                <w:szCs w:val="14"/>
              </w:rPr>
            </w:pPr>
            <w:r w:rsidRPr="00C16313">
              <w:rPr>
                <w:rFonts w:asciiTheme="minorHAnsi" w:hAnsiTheme="minorHAnsi"/>
                <w:sz w:val="14"/>
                <w:szCs w:val="14"/>
              </w:rPr>
              <w:t>Los licitantes que quieran participar en el presente concurso, deberán  presentar cuando menos dos cartas en original, emitidas por alguna otra dependencia o clientes en hoja membretada de estos; en las cuales estipule que han prestado servicios de la misma naturaleza o similar a lo requerido en esta licitación y de haber prestado un buen servicio, mismas que la Convocante se reserva el derecho de verificar, para su participación en el presente evento.</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14</w:t>
            </w:r>
          </w:p>
        </w:tc>
        <w:tc>
          <w:tcPr>
            <w:tcW w:w="7506" w:type="dxa"/>
          </w:tcPr>
          <w:p w:rsidR="00C16313" w:rsidRPr="00C16313" w:rsidRDefault="00C16313" w:rsidP="00C16313">
            <w:pPr>
              <w:tabs>
                <w:tab w:val="left" w:pos="993"/>
              </w:tabs>
              <w:ind w:left="11"/>
              <w:jc w:val="both"/>
              <w:rPr>
                <w:sz w:val="14"/>
                <w:szCs w:val="14"/>
              </w:rPr>
            </w:pPr>
            <w:r w:rsidRPr="00C16313">
              <w:rPr>
                <w:rFonts w:asciiTheme="minorHAnsi" w:hAnsiTheme="minorHAnsi"/>
                <w:bCs/>
                <w:sz w:val="14"/>
                <w:szCs w:val="14"/>
              </w:rPr>
              <w:t xml:space="preserve">Cd o USB que contenga el total de los documentos incluidos en el sobre técnico en formato </w:t>
            </w:r>
            <w:proofErr w:type="spellStart"/>
            <w:r w:rsidRPr="00C16313">
              <w:rPr>
                <w:rFonts w:asciiTheme="minorHAnsi" w:hAnsiTheme="minorHAnsi"/>
                <w:bCs/>
                <w:sz w:val="14"/>
                <w:szCs w:val="14"/>
              </w:rPr>
              <w:t>pdf</w:t>
            </w:r>
            <w:proofErr w:type="spellEnd"/>
            <w:r w:rsidRPr="00C16313">
              <w:rPr>
                <w:rFonts w:asciiTheme="minorHAnsi" w:hAnsiTheme="minorHAnsi"/>
                <w:bCs/>
                <w:sz w:val="14"/>
                <w:szCs w:val="14"/>
              </w:rPr>
              <w:t xml:space="preserve">, </w:t>
            </w:r>
            <w:proofErr w:type="spellStart"/>
            <w:r w:rsidRPr="00C16313">
              <w:rPr>
                <w:rFonts w:asciiTheme="minorHAnsi" w:hAnsiTheme="minorHAnsi"/>
                <w:bCs/>
                <w:sz w:val="14"/>
                <w:szCs w:val="14"/>
              </w:rPr>
              <w:t>word</w:t>
            </w:r>
            <w:proofErr w:type="spellEnd"/>
            <w:r w:rsidRPr="00C16313">
              <w:rPr>
                <w:rFonts w:asciiTheme="minorHAnsi" w:hAnsiTheme="minorHAnsi"/>
                <w:bCs/>
                <w:sz w:val="14"/>
                <w:szCs w:val="14"/>
              </w:rPr>
              <w:t xml:space="preserve"> o </w:t>
            </w:r>
            <w:proofErr w:type="spellStart"/>
            <w:r w:rsidRPr="00C16313">
              <w:rPr>
                <w:rFonts w:asciiTheme="minorHAnsi" w:hAnsiTheme="minorHAnsi"/>
                <w:bCs/>
                <w:sz w:val="14"/>
                <w:szCs w:val="14"/>
              </w:rPr>
              <w:t>excel</w:t>
            </w:r>
            <w:proofErr w:type="spellEnd"/>
            <w:r w:rsidRPr="00C16313">
              <w:rPr>
                <w:rFonts w:asciiTheme="minorHAnsi" w:hAnsiTheme="minorHAnsi"/>
                <w:bCs/>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2F46FE" w:rsidRDefault="00C16313" w:rsidP="003632F9">
            <w:pPr>
              <w:pStyle w:val="Default"/>
              <w:jc w:val="center"/>
              <w:rPr>
                <w:rFonts w:ascii="Calibri" w:hAnsi="Calibri"/>
                <w:b/>
                <w:sz w:val="16"/>
                <w:szCs w:val="16"/>
              </w:rPr>
            </w:pPr>
            <w:r w:rsidRPr="002F46FE">
              <w:rPr>
                <w:rFonts w:ascii="Calibri" w:hAnsi="Calibri"/>
                <w:b/>
                <w:sz w:val="16"/>
                <w:szCs w:val="16"/>
              </w:rPr>
              <w:t>15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5</w:t>
            </w:r>
            <w:r w:rsidRPr="00C16313">
              <w:rPr>
                <w:rFonts w:asciiTheme="minorHAnsi" w:hAnsiTheme="minorHAnsi"/>
                <w:sz w:val="14"/>
                <w:szCs w:val="14"/>
              </w:rPr>
              <w:t xml:space="preserve">. </w:t>
            </w:r>
            <w:r w:rsidRPr="00C16313">
              <w:rPr>
                <w:rFonts w:asciiTheme="minorHAnsi" w:hAnsiTheme="minorHAnsi" w:cs="Arial"/>
                <w:sz w:val="14"/>
                <w:szCs w:val="14"/>
              </w:rPr>
              <w:t>Carta de presentación de proposiciones</w:t>
            </w:r>
            <w:r w:rsidRPr="00C16313">
              <w:rPr>
                <w:rFonts w:asciiTheme="minorHAnsi" w:hAnsiTheme="minorHAnsi"/>
                <w:color w:val="000000"/>
                <w:sz w:val="14"/>
                <w:szCs w:val="14"/>
              </w:rPr>
              <w:t>.</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60"/>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6</w:t>
            </w:r>
            <w:r w:rsidRPr="00C16313">
              <w:rPr>
                <w:rFonts w:asciiTheme="minorHAnsi" w:hAnsiTheme="minorHAnsi"/>
                <w:color w:val="000000"/>
                <w:sz w:val="14"/>
                <w:szCs w:val="14"/>
              </w:rPr>
              <w:t>. Recibo de proposiciones.</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sz w:val="16"/>
                <w:szCs w:val="16"/>
              </w:rPr>
            </w:pPr>
            <w:r>
              <w:rPr>
                <w:rFonts w:ascii="Calibri" w:hAnsi="Calibri"/>
                <w:b/>
                <w:sz w:val="16"/>
                <w:szCs w:val="16"/>
              </w:rPr>
              <w:t>17</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7</w:t>
            </w:r>
            <w:r w:rsidRPr="00C16313">
              <w:rPr>
                <w:rFonts w:asciiTheme="minorHAnsi" w:hAnsiTheme="minorHAnsi" w:cstheme="minorHAnsi"/>
                <w:sz w:val="14"/>
                <w:szCs w:val="14"/>
              </w:rPr>
              <w:t xml:space="preserve">. Declaración de no encontrarse en alguno de los supuestos establecidos en los </w:t>
            </w:r>
            <w:r w:rsidRPr="00C16313">
              <w:rPr>
                <w:rFonts w:asciiTheme="minorHAnsi" w:hAnsiTheme="minorHAnsi" w:cstheme="minorHAnsi"/>
                <w:i/>
                <w:sz w:val="14"/>
                <w:szCs w:val="14"/>
              </w:rPr>
              <w:t>Artículos 37 y 95</w:t>
            </w:r>
            <w:r w:rsidRPr="00C16313">
              <w:rPr>
                <w:rFonts w:asciiTheme="minorHAnsi" w:hAnsiTheme="minorHAnsi" w:cstheme="minorHAnsi"/>
                <w:sz w:val="14"/>
                <w:szCs w:val="14"/>
              </w:rPr>
              <w:t xml:space="preserve"> de la Ley, </w:t>
            </w:r>
            <w:r w:rsidRPr="00C16313">
              <w:rPr>
                <w:rFonts w:asciiTheme="minorHAnsi" w:hAnsiTheme="minorHAnsi" w:cs="Arial"/>
                <w:i/>
                <w:sz w:val="14"/>
                <w:szCs w:val="14"/>
              </w:rPr>
              <w:t>Artículo 50</w:t>
            </w:r>
            <w:r w:rsidRPr="00C16313">
              <w:rPr>
                <w:rFonts w:asciiTheme="minorHAnsi" w:hAnsiTheme="minorHAnsi" w:cs="Arial"/>
                <w:sz w:val="14"/>
                <w:szCs w:val="14"/>
              </w:rPr>
              <w:t xml:space="preserve"> </w:t>
            </w:r>
            <w:proofErr w:type="spellStart"/>
            <w:r w:rsidRPr="00C16313">
              <w:rPr>
                <w:rFonts w:asciiTheme="minorHAnsi" w:hAnsiTheme="minorHAnsi" w:cs="Arial"/>
                <w:sz w:val="14"/>
                <w:szCs w:val="14"/>
              </w:rPr>
              <w:t>Fracc</w:t>
            </w:r>
            <w:proofErr w:type="spellEnd"/>
            <w:r w:rsidRPr="00C16313">
              <w:rPr>
                <w:rFonts w:asciiTheme="minorHAnsi" w:hAnsiTheme="minorHAnsi" w:cs="Arial"/>
                <w:sz w:val="14"/>
                <w:szCs w:val="14"/>
              </w:rPr>
              <w:t xml:space="preserve">. XXIII de La Ley de responsabilidades de los Servidores Públicos del Estado y Municipios de Nuevo León y </w:t>
            </w:r>
            <w:r w:rsidRPr="00C16313">
              <w:rPr>
                <w:rFonts w:asciiTheme="minorHAnsi" w:hAnsiTheme="minorHAnsi" w:cs="Arial"/>
                <w:i/>
                <w:sz w:val="14"/>
                <w:szCs w:val="14"/>
              </w:rPr>
              <w:t>Artículo 38</w:t>
            </w:r>
            <w:r w:rsidRPr="00C16313">
              <w:rPr>
                <w:rFonts w:asciiTheme="minorHAnsi" w:hAnsiTheme="minorHAnsi" w:cs="Arial"/>
                <w:sz w:val="14"/>
                <w:szCs w:val="14"/>
              </w:rPr>
              <w:t xml:space="preserve"> del Reglamento de la Ley de Adquisiciones, arrendamientos y Contrataciones de Servicios del Estado de Nuevo León</w:t>
            </w:r>
            <w:r w:rsidRPr="00C16313">
              <w:rPr>
                <w:rFonts w:asciiTheme="minorHAnsi" w:hAnsiTheme="minorHAnsi" w:cstheme="minorHAnsi"/>
                <w:sz w:val="14"/>
                <w:szCs w:val="14"/>
              </w:rPr>
              <w:t>, Declaración de integridad y Certificado de Determinación Independiente de Propuesta.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18</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En cumplimiento a lo dispuesto en las Reglas 5.2.y 5.3 de las “Reglas para la celebración de Licitaciones Públicas Internacionales Bajo la Cobertura de Tratados suscritos por los Estados Unidos Mexicanos”, publicadas en el Diario Oficial de la Federación el 28 de diciembre de 2010, los Licitantes deberán presentar como parte de su propuesta, un escrito en el que manifiesten, bajo protesta de decir verdad que: i</w:t>
            </w:r>
            <w:r w:rsidRPr="00C16313">
              <w:rPr>
                <w:rFonts w:asciiTheme="minorHAnsi" w:hAnsiTheme="minorHAnsi" w:cs="Arial"/>
                <w:bCs/>
                <w:sz w:val="14"/>
                <w:szCs w:val="14"/>
                <w:lang w:val="es-MX"/>
              </w:rPr>
              <w:t>.-Los bienes de origen nacional cumplen con lo establecido en las reglas para la determinación, acreditación y verificación del contenido nacional de los bienes que se ofertan y entregan en los procedimientos de contratación, así como para la aplicación del requisito de contenido nacional en la contratación de obras públicas, que celebren las dependencias y entidades de la Administración Pública Federal, conforme al formato del “</w:t>
            </w:r>
            <w:r w:rsidRPr="00C16313">
              <w:rPr>
                <w:rFonts w:asciiTheme="minorHAnsi" w:hAnsiTheme="minorHAnsi" w:cs="Arial"/>
                <w:b/>
                <w:bCs/>
                <w:sz w:val="14"/>
                <w:szCs w:val="14"/>
                <w:lang w:val="es-MX"/>
              </w:rPr>
              <w:t>Anexo 9”</w:t>
            </w:r>
            <w:r w:rsidRPr="00C16313">
              <w:rPr>
                <w:rFonts w:asciiTheme="minorHAnsi" w:hAnsiTheme="minorHAnsi" w:cs="Arial"/>
                <w:bCs/>
                <w:sz w:val="14"/>
                <w:szCs w:val="14"/>
                <w:lang w:val="es-MX"/>
              </w:rPr>
              <w:t xml:space="preserve">; o con las reglas de origen correspondientes a los capítulos de compras del sector público de los tratados de libre comercio, citados en el numeral 1.1, utilizando el formato del </w:t>
            </w:r>
            <w:r w:rsidRPr="00C16313">
              <w:rPr>
                <w:rFonts w:asciiTheme="minorHAnsi" w:hAnsiTheme="minorHAnsi" w:cs="Arial"/>
                <w:b/>
                <w:bCs/>
                <w:sz w:val="14"/>
                <w:szCs w:val="14"/>
                <w:lang w:val="es-MX"/>
              </w:rPr>
              <w:t>Anexo “9-A”</w:t>
            </w:r>
            <w:r w:rsidRPr="00C16313">
              <w:rPr>
                <w:rFonts w:asciiTheme="minorHAnsi" w:hAnsiTheme="minorHAnsi" w:cs="Arial"/>
                <w:bCs/>
                <w:sz w:val="14"/>
                <w:szCs w:val="14"/>
                <w:lang w:val="es-MX"/>
              </w:rPr>
              <w:t>.</w:t>
            </w:r>
            <w:r w:rsidRPr="00C16313">
              <w:rPr>
                <w:rFonts w:asciiTheme="minorHAnsi" w:hAnsiTheme="minorHAnsi"/>
                <w:color w:val="000000"/>
                <w:sz w:val="14"/>
                <w:szCs w:val="14"/>
              </w:rPr>
              <w:t xml:space="preserve"> ii.- </w:t>
            </w:r>
            <w:r w:rsidRPr="00C16313">
              <w:rPr>
                <w:rFonts w:asciiTheme="minorHAnsi" w:hAnsiTheme="minorHAnsi" w:cs="Arial"/>
                <w:bCs/>
                <w:sz w:val="14"/>
                <w:szCs w:val="14"/>
                <w:lang w:val="es-MX"/>
              </w:rPr>
              <w:t xml:space="preserve">Los bienes importados cumplen con las reglas de origen establecidas en el Capítulo de Compras del Sector Público del Tratado que corresponda, conforme al formato del </w:t>
            </w:r>
            <w:r w:rsidRPr="00C16313">
              <w:rPr>
                <w:rFonts w:asciiTheme="minorHAnsi" w:hAnsiTheme="minorHAnsi" w:cs="Arial"/>
                <w:b/>
                <w:bCs/>
                <w:sz w:val="14"/>
                <w:szCs w:val="14"/>
                <w:lang w:val="es-MX"/>
              </w:rPr>
              <w:t>Anexo “9-B”.</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lastRenderedPageBreak/>
              <w:t>19</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b/>
                <w:sz w:val="14"/>
                <w:szCs w:val="14"/>
              </w:rPr>
              <w:t>ANEXO 11</w:t>
            </w:r>
            <w:r w:rsidRPr="00C16313">
              <w:rPr>
                <w:rFonts w:asciiTheme="minorHAnsi" w:hAnsiTheme="minorHAnsi"/>
                <w:sz w:val="14"/>
                <w:szCs w:val="14"/>
              </w:rPr>
              <w:t>. Escrito firmado por el representante o apoderado legal en la que manifiesten que por su conducto, no participan en el procedimiento de contratación, personas físicas o morales que se encuentren inhabilitadas por resolución de la S.F.P., en los términos de la Ley, con el propósito de evadir los efectos de la inhabilitación.</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20</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theme="minorHAnsi"/>
                <w:b/>
                <w:sz w:val="14"/>
                <w:szCs w:val="14"/>
              </w:rPr>
              <w:t>ANEXO 12</w:t>
            </w:r>
            <w:r w:rsidRPr="00C16313">
              <w:rPr>
                <w:rFonts w:asciiTheme="minorHAnsi" w:hAnsiTheme="minorHAnsi" w:cstheme="minorHAnsi"/>
                <w:sz w:val="14"/>
                <w:szCs w:val="14"/>
              </w:rPr>
              <w:t>. Escrito a que hace referencia a la Estratificación de Micro, Pequeña o Mediana empresa.</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Pr="00AA0B61" w:rsidRDefault="00C16313" w:rsidP="003632F9">
            <w:pPr>
              <w:pStyle w:val="Default"/>
              <w:jc w:val="center"/>
              <w:rPr>
                <w:rFonts w:ascii="Calibri" w:hAnsi="Calibri"/>
                <w:b/>
                <w:bCs/>
                <w:sz w:val="16"/>
                <w:szCs w:val="16"/>
              </w:rPr>
            </w:pPr>
            <w:r>
              <w:rPr>
                <w:rFonts w:ascii="Calibri" w:hAnsi="Calibri"/>
                <w:b/>
                <w:bCs/>
                <w:sz w:val="16"/>
                <w:szCs w:val="16"/>
              </w:rPr>
              <w:t>21</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encontrarse en situación de mora, respecto al cumplimiento de otros contratos con cualquier sujeto obligado, de conformidad al Artículo 38, fracción I del Reglamento de la Ley.</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3632F9">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22</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Escrito indicando que en caso de violaciones en materia de derechos inherentes a la propiedad intelectual asumirán la responsabilidad correspondiente.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23</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 xml:space="preserve">Documentos que acrediten encontrarse al corriente en el cumplimiento de sus obligaciones fiscales, tanto federales como estatales y municipales, de acuerdo a lo señalado en el </w:t>
            </w:r>
            <w:r w:rsidRPr="00C16313">
              <w:rPr>
                <w:rFonts w:asciiTheme="minorHAnsi" w:hAnsiTheme="minorHAnsi" w:cs="Arial"/>
                <w:i/>
                <w:sz w:val="14"/>
                <w:szCs w:val="14"/>
              </w:rPr>
              <w:t>Artículo 33 Bis</w:t>
            </w:r>
            <w:r w:rsidRPr="00C16313">
              <w:rPr>
                <w:rFonts w:asciiTheme="minorHAnsi" w:hAnsiTheme="minorHAnsi" w:cs="Arial"/>
                <w:sz w:val="14"/>
                <w:szCs w:val="14"/>
              </w:rPr>
              <w:t xml:space="preserve"> del Código Fiscal del Estado de Nuevo León, siendo los siguientes: el documento actualizado expedido por el S.A.T., en el que se emita opinión sobre el cumplimiento de sus obligaciones fiscales, conforme a lo establecido en las regla 2.1.27 de la Miscelánea Fiscal para el Ejercicio 2016 publicada en el DOF el 23 de Diciembre de 2015, Comprobante del último pago de: Impuesto sobre Nóminas, Refrendo y/o Tenencia de los vehículos de su propiedad e Impuesto predial del domicilio fiscal del licitante.</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24</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Carta mediante la cual manifieste que su giro comercial comprende el suministro de los bienes y servicios a que se refieren los anexos 1B y 1C de esta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25</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lang w:val="es-MX"/>
              </w:rPr>
              <w:t>Escrito de manifestación bajo protesta de decir verdad de no mantener una relación personal, familiar o de negocios con Servidores Públicos con facultad de decisión que intervenga en cualquier etapa del procedimiento respecto a la adquisición de la presente Convocatoria, así como manifestación de que en caso de resultar adjudicado, del contrato no resultará ningún beneficio para el servidor público, su cónyuge o parientes consanguíneos hasta el cuarto grado, por afinidad o civiles hasta el segundo grado, o para terceros con el que tenga relaciones profesionales, laborales o de negocios, o para socios o sociedades de las que el servidor púbico o las personas antes referidas formen o hayan formado parte durante los dos años previos a la fecha de celebración del procedimiento de contratación que resulte de la presente convocatoria.</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r w:rsidR="00C16313" w:rsidRPr="00AA0B61" w:rsidTr="003632F9">
        <w:trPr>
          <w:trHeight w:val="126"/>
          <w:jc w:val="center"/>
        </w:trPr>
        <w:tc>
          <w:tcPr>
            <w:tcW w:w="674" w:type="dxa"/>
            <w:vAlign w:val="center"/>
          </w:tcPr>
          <w:p w:rsidR="00C16313" w:rsidRDefault="00C16313" w:rsidP="003632F9">
            <w:pPr>
              <w:pStyle w:val="Default"/>
              <w:jc w:val="center"/>
              <w:rPr>
                <w:rFonts w:ascii="Calibri" w:hAnsi="Calibri"/>
                <w:b/>
                <w:bCs/>
                <w:sz w:val="16"/>
                <w:szCs w:val="16"/>
              </w:rPr>
            </w:pPr>
            <w:r>
              <w:rPr>
                <w:rFonts w:ascii="Calibri" w:hAnsi="Calibri"/>
                <w:b/>
                <w:bCs/>
                <w:sz w:val="16"/>
                <w:szCs w:val="16"/>
              </w:rPr>
              <w:t>26</w:t>
            </w:r>
          </w:p>
        </w:tc>
        <w:tc>
          <w:tcPr>
            <w:tcW w:w="7506" w:type="dxa"/>
          </w:tcPr>
          <w:p w:rsidR="00C16313" w:rsidRPr="00C16313" w:rsidRDefault="00C16313" w:rsidP="00C16313">
            <w:pPr>
              <w:tabs>
                <w:tab w:val="left" w:pos="1134"/>
              </w:tabs>
              <w:ind w:left="11"/>
              <w:jc w:val="both"/>
              <w:rPr>
                <w:color w:val="000000"/>
                <w:sz w:val="14"/>
                <w:szCs w:val="14"/>
              </w:rPr>
            </w:pPr>
            <w:r w:rsidRPr="00C16313">
              <w:rPr>
                <w:rFonts w:asciiTheme="minorHAnsi" w:hAnsiTheme="minorHAnsi" w:cs="Arial"/>
                <w:sz w:val="14"/>
                <w:szCs w:val="14"/>
              </w:rPr>
              <w:t>Para el caso del</w:t>
            </w:r>
            <w:r w:rsidRPr="00C16313">
              <w:rPr>
                <w:rFonts w:asciiTheme="minorHAnsi" w:hAnsiTheme="minorHAnsi" w:cs="Arial"/>
                <w:sz w:val="14"/>
                <w:szCs w:val="14"/>
                <w:lang w:val="es-MX"/>
              </w:rPr>
              <w:t xml:space="preserve">(los) </w:t>
            </w:r>
            <w:r w:rsidRPr="00C16313">
              <w:rPr>
                <w:rFonts w:asciiTheme="minorHAnsi" w:hAnsiTheme="minorHAnsi" w:cs="Arial"/>
                <w:bCs/>
                <w:sz w:val="14"/>
                <w:szCs w:val="14"/>
                <w:lang w:val="es-MX"/>
              </w:rPr>
              <w:t>PARTICIPANTE(s)</w:t>
            </w:r>
            <w:r w:rsidRPr="00C16313">
              <w:rPr>
                <w:rFonts w:asciiTheme="minorHAnsi" w:hAnsiTheme="minorHAnsi" w:cs="Arial"/>
                <w:sz w:val="14"/>
                <w:szCs w:val="14"/>
                <w:lang w:val="es-MX"/>
              </w:rPr>
              <w:t xml:space="preserve"> que opte(n) por la presentación conjunta de propuestas, de conformidad con los </w:t>
            </w:r>
            <w:r w:rsidRPr="00C16313">
              <w:rPr>
                <w:rFonts w:asciiTheme="minorHAnsi" w:hAnsiTheme="minorHAnsi" w:cs="Arial"/>
                <w:i/>
                <w:sz w:val="14"/>
                <w:szCs w:val="14"/>
                <w:lang w:val="es-MX"/>
              </w:rPr>
              <w:t>Artículos 36</w:t>
            </w:r>
            <w:r w:rsidRPr="00C16313">
              <w:rPr>
                <w:rFonts w:asciiTheme="minorHAnsi" w:hAnsiTheme="minorHAnsi" w:cs="Arial"/>
                <w:sz w:val="14"/>
                <w:szCs w:val="14"/>
                <w:lang w:val="es-MX"/>
              </w:rPr>
              <w:t xml:space="preserve"> de la Ley de Adquisiciones, Arrendamientos y Contratación de Servicios</w:t>
            </w:r>
            <w:r w:rsidRPr="00C16313">
              <w:rPr>
                <w:rFonts w:asciiTheme="minorHAnsi" w:hAnsiTheme="minorHAnsi" w:cs="Arial"/>
                <w:bCs/>
                <w:sz w:val="14"/>
                <w:szCs w:val="14"/>
                <w:lang w:val="es-MX"/>
              </w:rPr>
              <w:t xml:space="preserve"> del Estado de Nuevo León </w:t>
            </w:r>
            <w:r w:rsidRPr="00C16313">
              <w:rPr>
                <w:rFonts w:asciiTheme="minorHAnsi" w:hAnsiTheme="minorHAnsi" w:cs="Arial"/>
                <w:sz w:val="14"/>
                <w:szCs w:val="14"/>
                <w:lang w:val="es-MX"/>
              </w:rPr>
              <w:t xml:space="preserve">y </w:t>
            </w:r>
            <w:r w:rsidRPr="00C16313">
              <w:rPr>
                <w:rFonts w:asciiTheme="minorHAnsi" w:hAnsiTheme="minorHAnsi" w:cs="Arial"/>
                <w:i/>
                <w:sz w:val="14"/>
                <w:szCs w:val="14"/>
                <w:lang w:val="es-MX"/>
              </w:rPr>
              <w:t>76</w:t>
            </w:r>
            <w:r w:rsidRPr="00C16313">
              <w:rPr>
                <w:rFonts w:asciiTheme="minorHAnsi" w:hAnsiTheme="minorHAnsi" w:cs="Arial"/>
                <w:sz w:val="14"/>
                <w:szCs w:val="14"/>
                <w:lang w:val="es-MX"/>
              </w:rPr>
              <w:t xml:space="preserve"> de su Reglamento, deberán cumplir con lo siguiente: Deberá(n) celebrar entre todas las personas que integran la agrupación, un convenio en los términos de legislación aplicable, en el que se establecerán con precisión los aspectos siguientes.- Nombre, domicilio y Registro Federal de Contribuyentes de las personas integrantes, identificando, en su caso, los datos de las escrituras públicas con las que se acredita la existencia legal de las personas morales, y de haberlas, sus reformas y modificaciones así como el nombre de los socios que aparezcan en éstas; </w:t>
            </w:r>
            <w:r w:rsidRPr="00C16313">
              <w:rPr>
                <w:rFonts w:asciiTheme="minorHAnsi" w:hAnsiTheme="minorHAnsi"/>
                <w:sz w:val="14"/>
                <w:szCs w:val="14"/>
                <w:lang w:val="es-MX"/>
              </w:rPr>
              <w:t>Las personas que integran</w:t>
            </w:r>
            <w:r w:rsidRPr="00C16313">
              <w:rPr>
                <w:rFonts w:asciiTheme="minorHAnsi" w:hAnsiTheme="minorHAnsi" w:cs="Arial"/>
                <w:sz w:val="14"/>
                <w:szCs w:val="14"/>
              </w:rPr>
              <w:t xml:space="preserve"> la agrupación deberán celebrar en los términos de la legislación aplicable el convenio de propuesta conjunta, en el que se establecerán con precisión los aspectos siguientes.- </w:t>
            </w:r>
            <w:r w:rsidRPr="00C16313">
              <w:rPr>
                <w:rFonts w:asciiTheme="minorHAnsi" w:hAnsiTheme="minorHAnsi" w:cs="Arial"/>
                <w:sz w:val="14"/>
                <w:szCs w:val="14"/>
                <w:lang w:val="es-MX"/>
              </w:rPr>
              <w:t xml:space="preserve">Nombre, denominación o razón social, domicilio y clave de inscripción en el Registro Federal de Contribuyentes de las personas integrantes, señalando, en su caso, los datos de los instrumentos públicos con los que se acredite la existencia legal de las personas morales y, de haberlas, sus modificaciones;  Nombre y domicilio de los representantes de cada una de las personas agrupadas que comparecen a celebrar el contrato de propuestas conjuntas, señalando, en su caso, los datos de los documentos con los que acrediten las facultades de representación; Designación de un representante común, otorgándole poder amplio y suficiente, para atender todo lo relacionado con la proposición y con el procedimiento de la LICITACIÓN PÚBLICA INTERNACIONAL BAJO LA COBERTURA DE TRATADOS INTERNACIONALES PRESENCIAL; Descripción de las partes objeto del contrato que corresponderá cumplir a cada persona integrante, así como la manera en que se exigirá el </w:t>
            </w:r>
            <w:r w:rsidRPr="00C16313">
              <w:rPr>
                <w:rFonts w:asciiTheme="minorHAnsi" w:hAnsiTheme="minorHAnsi" w:cstheme="minorHAnsi"/>
                <w:sz w:val="14"/>
                <w:szCs w:val="14"/>
                <w:lang w:val="es-MX"/>
              </w:rPr>
              <w:t>cumplimiento de las obligaciones, y; Estipulación expresa de que cada uno de los firmantes quedará obligado junto con los demás integrantes, ya sea en forma solidaria o mancomunada, según se convenga, para efectos del procedimiento de contratación y del contrato, en caso de que se les adjudique el mismo.</w:t>
            </w:r>
            <w:r w:rsidRPr="00C16313">
              <w:rPr>
                <w:rFonts w:asciiTheme="minorHAnsi" w:hAnsiTheme="minorHAnsi" w:cstheme="minorHAnsi"/>
                <w:sz w:val="14"/>
                <w:szCs w:val="14"/>
              </w:rPr>
              <w:t>En caso de que no participen en propuestas conjuntas deberá manifestarlo por escrito bajo protesta de decir verdad.</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Si ( )</w:t>
            </w:r>
          </w:p>
        </w:tc>
        <w:tc>
          <w:tcPr>
            <w:tcW w:w="709" w:type="dxa"/>
            <w:vAlign w:val="center"/>
          </w:tcPr>
          <w:p w:rsidR="00C16313" w:rsidRPr="00AA0B61" w:rsidRDefault="00C16313" w:rsidP="0023049A">
            <w:pPr>
              <w:pStyle w:val="Default"/>
              <w:jc w:val="center"/>
              <w:rPr>
                <w:rFonts w:ascii="Calibri" w:hAnsi="Calibri"/>
                <w:sz w:val="16"/>
                <w:szCs w:val="16"/>
              </w:rPr>
            </w:pPr>
            <w:r w:rsidRPr="00AA0B61">
              <w:rPr>
                <w:rFonts w:ascii="Calibri" w:hAnsi="Calibri"/>
                <w:sz w:val="16"/>
                <w:szCs w:val="16"/>
              </w:rPr>
              <w:t>No ( )</w:t>
            </w:r>
          </w:p>
        </w:tc>
        <w:tc>
          <w:tcPr>
            <w:tcW w:w="930" w:type="dxa"/>
          </w:tcPr>
          <w:p w:rsidR="00C16313" w:rsidRPr="00AA0B61" w:rsidRDefault="00C16313" w:rsidP="003632F9">
            <w:pPr>
              <w:pStyle w:val="Default"/>
              <w:rPr>
                <w:rFonts w:ascii="Calibri" w:hAnsi="Calibri"/>
                <w:sz w:val="16"/>
                <w:szCs w:val="16"/>
              </w:rPr>
            </w:pPr>
          </w:p>
        </w:tc>
      </w:tr>
    </w:tbl>
    <w:p w:rsidR="00BA09CD" w:rsidRPr="00AA0B61" w:rsidRDefault="00BA09CD" w:rsidP="00BA09CD">
      <w:pPr>
        <w:rPr>
          <w:rFonts w:ascii="Calibri" w:hAnsi="Calibri"/>
          <w:sz w:val="12"/>
          <w:szCs w:val="10"/>
        </w:rPr>
      </w:pPr>
    </w:p>
    <w:tbl>
      <w:tblPr>
        <w:tblW w:w="97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90"/>
        <w:gridCol w:w="4891"/>
      </w:tblGrid>
      <w:tr w:rsidR="00BA09CD" w:rsidRPr="00DB0F7C" w:rsidTr="003632F9">
        <w:trPr>
          <w:trHeight w:val="474"/>
          <w:jc w:val="center"/>
        </w:trPr>
        <w:tc>
          <w:tcPr>
            <w:tcW w:w="4890" w:type="dxa"/>
          </w:tcPr>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ENTREGA:</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b/>
                <w:sz w:val="16"/>
                <w:szCs w:val="14"/>
              </w:rPr>
            </w:pPr>
            <w:r w:rsidRPr="00AA0B61">
              <w:rPr>
                <w:rFonts w:ascii="Calibri" w:hAnsi="Calibri"/>
                <w:b/>
                <w:bCs/>
                <w:sz w:val="16"/>
                <w:szCs w:val="14"/>
              </w:rPr>
              <w:t>NOMBRE, CARGO Y FIRMA DEL LICITANTE.</w:t>
            </w:r>
          </w:p>
        </w:tc>
        <w:tc>
          <w:tcPr>
            <w:tcW w:w="4891" w:type="dxa"/>
          </w:tcPr>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RECIBE:</w:t>
            </w:r>
          </w:p>
          <w:p w:rsidR="00BA09CD" w:rsidRPr="00AA0B61" w:rsidRDefault="00BA09CD" w:rsidP="003632F9">
            <w:pPr>
              <w:pStyle w:val="Default"/>
              <w:jc w:val="center"/>
              <w:rPr>
                <w:rFonts w:ascii="Calibri" w:hAnsi="Calibri"/>
                <w:b/>
                <w:bCs/>
                <w:sz w:val="16"/>
                <w:szCs w:val="14"/>
              </w:rPr>
            </w:pPr>
            <w:r w:rsidRPr="00AA0B61">
              <w:rPr>
                <w:rFonts w:ascii="Calibri" w:hAnsi="Calibri"/>
                <w:b/>
                <w:bCs/>
                <w:sz w:val="16"/>
                <w:szCs w:val="14"/>
              </w:rPr>
              <w:t>___________________________________________________________________</w:t>
            </w:r>
          </w:p>
          <w:p w:rsidR="00BA09CD" w:rsidRPr="00AA0B61" w:rsidRDefault="00BA09CD" w:rsidP="003632F9">
            <w:pPr>
              <w:pStyle w:val="Default"/>
              <w:jc w:val="center"/>
              <w:rPr>
                <w:rFonts w:ascii="Calibri" w:hAnsi="Calibri"/>
                <w:sz w:val="16"/>
                <w:szCs w:val="14"/>
              </w:rPr>
            </w:pPr>
            <w:r w:rsidRPr="00AA0B61">
              <w:rPr>
                <w:rFonts w:ascii="Calibri" w:hAnsi="Calibri"/>
                <w:b/>
                <w:bCs/>
                <w:sz w:val="16"/>
                <w:szCs w:val="14"/>
              </w:rPr>
              <w:t>NOMBRE, CARGO Y FIRMA</w:t>
            </w:r>
          </w:p>
        </w:tc>
      </w:tr>
    </w:tbl>
    <w:p w:rsidR="00BA09CD" w:rsidRDefault="00BA09CD" w:rsidP="00BA09CD">
      <w:pPr>
        <w:pStyle w:val="Default"/>
        <w:jc w:val="both"/>
        <w:rPr>
          <w:rFonts w:ascii="Calibri" w:hAnsi="Calibri"/>
          <w:sz w:val="16"/>
          <w:szCs w:val="16"/>
        </w:rPr>
      </w:pP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*Para mejor conducción del presente concurso, preferentemente deberán utilizar los formatos integrados en la misma, los cuales contienen los datos mínimos requeridos por la Convocante.</w:t>
      </w:r>
    </w:p>
    <w:p w:rsidR="00BA09CD" w:rsidRPr="00AA0B61" w:rsidRDefault="00BA09CD" w:rsidP="00BA09CD">
      <w:pPr>
        <w:pStyle w:val="Default"/>
        <w:jc w:val="both"/>
        <w:rPr>
          <w:rFonts w:ascii="Calibri" w:hAnsi="Calibri"/>
          <w:sz w:val="16"/>
          <w:szCs w:val="16"/>
        </w:rPr>
      </w:pPr>
      <w:r w:rsidRPr="00AA0B61">
        <w:rPr>
          <w:rFonts w:ascii="Calibri" w:hAnsi="Calibri"/>
          <w:sz w:val="16"/>
          <w:szCs w:val="16"/>
        </w:rPr>
        <w:t>*Podrán utilizar documentos membretados de su empresa los cuales deberán cumplir cuando menos con los datos utilizados en cada formato.</w:t>
      </w:r>
    </w:p>
    <w:p w:rsidR="00BA09CD" w:rsidRDefault="00BA09CD" w:rsidP="00BA09CD">
      <w:pPr>
        <w:tabs>
          <w:tab w:val="left" w:pos="4253"/>
          <w:tab w:val="left" w:pos="8080"/>
        </w:tabs>
        <w:ind w:right="1"/>
        <w:jc w:val="both"/>
        <w:rPr>
          <w:rFonts w:ascii="Calibri" w:hAnsi="Calibri"/>
          <w:sz w:val="18"/>
          <w:szCs w:val="18"/>
        </w:rPr>
      </w:pPr>
      <w:r w:rsidRPr="00AA0B61">
        <w:rPr>
          <w:rFonts w:ascii="Calibri" w:hAnsi="Calibri"/>
          <w:sz w:val="16"/>
          <w:szCs w:val="16"/>
        </w:rPr>
        <w:t xml:space="preserve">*El presente acuse de recibo, ampara la recepción de los documentos que la convocante anotará en la columna </w:t>
      </w:r>
      <w:r w:rsidRPr="00AA0B61">
        <w:rPr>
          <w:rFonts w:ascii="Calibri" w:hAnsi="Calibri"/>
          <w:b/>
          <w:bCs/>
          <w:sz w:val="16"/>
          <w:szCs w:val="16"/>
        </w:rPr>
        <w:t xml:space="preserve">“si” </w:t>
      </w:r>
      <w:r w:rsidRPr="00AA0B61">
        <w:rPr>
          <w:rFonts w:ascii="Calibri" w:hAnsi="Calibri"/>
          <w:sz w:val="16"/>
          <w:szCs w:val="16"/>
        </w:rPr>
        <w:t xml:space="preserve">de conformidad con lo establecido en los requisitos solicitados en los </w:t>
      </w:r>
      <w:r w:rsidRPr="00AA0B61">
        <w:rPr>
          <w:rFonts w:ascii="Calibri" w:hAnsi="Calibri"/>
          <w:b/>
          <w:bCs/>
          <w:sz w:val="16"/>
          <w:szCs w:val="16"/>
        </w:rPr>
        <w:t>numerales 3.</w:t>
      </w:r>
      <w:r w:rsidR="00C23289">
        <w:rPr>
          <w:rFonts w:ascii="Calibri" w:hAnsi="Calibri"/>
          <w:b/>
          <w:bCs/>
          <w:sz w:val="16"/>
          <w:szCs w:val="16"/>
        </w:rPr>
        <w:t>2</w:t>
      </w:r>
      <w:r w:rsidRPr="00AA0B61">
        <w:rPr>
          <w:rFonts w:ascii="Calibri" w:hAnsi="Calibri"/>
          <w:b/>
          <w:bCs/>
          <w:sz w:val="16"/>
          <w:szCs w:val="16"/>
        </w:rPr>
        <w:t xml:space="preserve"> y 3.</w:t>
      </w:r>
      <w:r w:rsidR="00C23289">
        <w:rPr>
          <w:rFonts w:ascii="Calibri" w:hAnsi="Calibri"/>
          <w:b/>
          <w:bCs/>
          <w:sz w:val="16"/>
          <w:szCs w:val="16"/>
        </w:rPr>
        <w:t>3</w:t>
      </w:r>
      <w:r w:rsidRPr="00AA0B61">
        <w:rPr>
          <w:rFonts w:ascii="Calibri" w:hAnsi="Calibri"/>
          <w:b/>
          <w:bCs/>
          <w:sz w:val="16"/>
          <w:szCs w:val="16"/>
        </w:rPr>
        <w:t xml:space="preserve"> de la Convocatoria </w:t>
      </w:r>
      <w:r w:rsidRPr="00AA0B61">
        <w:rPr>
          <w:rFonts w:ascii="Calibri" w:hAnsi="Calibri"/>
          <w:sz w:val="16"/>
          <w:szCs w:val="16"/>
        </w:rPr>
        <w:t xml:space="preserve">de la presente licitación y </w:t>
      </w:r>
      <w:r w:rsidRPr="00AA0B61">
        <w:rPr>
          <w:rFonts w:ascii="Calibri" w:hAnsi="Calibri"/>
          <w:b/>
          <w:bCs/>
          <w:sz w:val="16"/>
          <w:szCs w:val="16"/>
        </w:rPr>
        <w:t>sólo de manera cuantitativa</w:t>
      </w:r>
      <w:r w:rsidRPr="00AA0B61">
        <w:rPr>
          <w:rFonts w:ascii="Calibri" w:hAnsi="Calibri"/>
          <w:sz w:val="16"/>
          <w:szCs w:val="16"/>
        </w:rPr>
        <w:t>, sin embargo no ampara que la documentación presentada esté debidamente requisitada conforme a lo estipulado en la convocatoria, por lo que dicho contenido será evaluado por la convocante</w:t>
      </w:r>
      <w:r w:rsidRPr="00AA0B61">
        <w:rPr>
          <w:rFonts w:ascii="Calibri" w:hAnsi="Calibri"/>
          <w:sz w:val="18"/>
          <w:szCs w:val="18"/>
        </w:rPr>
        <w:t>.</w:t>
      </w:r>
    </w:p>
    <w:p w:rsidR="00BA09CD" w:rsidRDefault="00BA09CD" w:rsidP="00BA09CD">
      <w:pPr>
        <w:tabs>
          <w:tab w:val="left" w:pos="4253"/>
          <w:tab w:val="left" w:pos="8080"/>
        </w:tabs>
        <w:ind w:right="1"/>
        <w:jc w:val="center"/>
        <w:rPr>
          <w:rFonts w:ascii="Calibri" w:hAnsi="Calibri" w:cs="Arial"/>
          <w:b/>
          <w:bCs/>
        </w:rPr>
      </w:pPr>
    </w:p>
    <w:p w:rsidR="002F5444" w:rsidRPr="00C765F1" w:rsidRDefault="002F5444" w:rsidP="002F5444">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jc w:val="center"/>
        <w:rPr>
          <w:rFonts w:asciiTheme="minorHAnsi" w:hAnsiTheme="minorHAnsi"/>
          <w:sz w:val="20"/>
          <w:szCs w:val="20"/>
        </w:rPr>
      </w:pPr>
      <w:bookmarkStart w:id="2" w:name="_GoBack"/>
      <w:bookmarkEnd w:id="2"/>
      <w:r>
        <w:rPr>
          <w:rFonts w:asciiTheme="minorHAnsi" w:hAnsiTheme="minorHAnsi"/>
          <w:b/>
          <w:bCs/>
          <w:sz w:val="20"/>
          <w:szCs w:val="20"/>
        </w:rPr>
        <w:t>ANEXO 14</w:t>
      </w: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b/>
          <w:bCs/>
          <w:sz w:val="20"/>
          <w:szCs w:val="20"/>
        </w:rPr>
        <w:t xml:space="preserve">ESCRITO DE MANIFESTACIÓN DE INTERÉS EN PARTICIPAR EN LA LICITACIÓN PARA LA SOLICITUD DE ACLARACIONES A LA </w:t>
      </w:r>
      <w:r w:rsidRPr="00C765F1">
        <w:rPr>
          <w:rFonts w:asciiTheme="minorHAnsi" w:hAnsiTheme="minorHAnsi"/>
          <w:b/>
          <w:bCs/>
          <w:sz w:val="20"/>
          <w:szCs w:val="20"/>
        </w:rPr>
        <w:lastRenderedPageBreak/>
        <w:t>CONVOCATORIA</w:t>
      </w: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right"/>
        <w:rPr>
          <w:rFonts w:asciiTheme="minorHAnsi" w:hAnsiTheme="minorHAnsi"/>
          <w:sz w:val="18"/>
          <w:szCs w:val="16"/>
        </w:rPr>
      </w:pPr>
      <w:r w:rsidRPr="00C765F1">
        <w:rPr>
          <w:rFonts w:asciiTheme="minorHAnsi" w:hAnsiTheme="minorHAnsi"/>
          <w:sz w:val="18"/>
          <w:szCs w:val="16"/>
        </w:rPr>
        <w:t>Servicios de Salud de Nuevo León, O.P.D.</w:t>
      </w:r>
    </w:p>
    <w:p w:rsidR="00C96B24" w:rsidRPr="00C96B24" w:rsidRDefault="00C96B24" w:rsidP="002F5444">
      <w:pPr>
        <w:pStyle w:val="Default"/>
        <w:jc w:val="right"/>
        <w:rPr>
          <w:rFonts w:asciiTheme="minorHAnsi" w:hAnsiTheme="minorHAnsi"/>
          <w:color w:val="auto"/>
          <w:sz w:val="18"/>
          <w:szCs w:val="16"/>
        </w:rPr>
      </w:pPr>
      <w:r>
        <w:rPr>
          <w:rFonts w:ascii="Calibri" w:hAnsi="Calibri" w:cs="Calibri"/>
          <w:b/>
          <w:bCs/>
          <w:sz w:val="20"/>
          <w:szCs w:val="20"/>
        </w:rPr>
        <w:t xml:space="preserve">LICITACIÓN PÚBLICA INTERNACIONAL </w:t>
      </w:r>
      <w:r w:rsidRPr="00C96B24">
        <w:rPr>
          <w:rFonts w:ascii="Calibri" w:hAnsi="Calibri" w:cs="Calibri"/>
          <w:b/>
          <w:bCs/>
          <w:color w:val="auto"/>
          <w:sz w:val="20"/>
          <w:szCs w:val="20"/>
        </w:rPr>
        <w:t>BAJO LA COBERTURA DE TRATADOS INTERNACIONALES PRESENCIAL</w:t>
      </w:r>
      <w:r w:rsidR="002F5444" w:rsidRPr="00C96B24">
        <w:rPr>
          <w:rFonts w:asciiTheme="minorHAnsi" w:hAnsiTheme="minorHAnsi"/>
          <w:color w:val="auto"/>
          <w:sz w:val="18"/>
          <w:szCs w:val="16"/>
        </w:rPr>
        <w:t xml:space="preserve"> </w:t>
      </w:r>
    </w:p>
    <w:p w:rsidR="002F5444" w:rsidRPr="00C96B24" w:rsidRDefault="002F5444" w:rsidP="002F5444">
      <w:pPr>
        <w:pStyle w:val="Default"/>
        <w:jc w:val="right"/>
        <w:rPr>
          <w:rFonts w:asciiTheme="minorHAnsi" w:hAnsiTheme="minorHAnsi"/>
          <w:color w:val="auto"/>
          <w:sz w:val="18"/>
          <w:szCs w:val="16"/>
        </w:rPr>
      </w:pP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LP-919044992-</w:t>
      </w:r>
      <w:r w:rsidR="00E50CE0">
        <w:rPr>
          <w:rFonts w:asciiTheme="minorHAnsi" w:hAnsiTheme="minorHAnsi"/>
          <w:b/>
          <w:color w:val="auto"/>
          <w:sz w:val="18"/>
          <w:szCs w:val="16"/>
        </w:rPr>
        <w:t>I</w:t>
      </w:r>
      <w:r w:rsidR="00647B68">
        <w:rPr>
          <w:rFonts w:asciiTheme="minorHAnsi" w:hAnsiTheme="minorHAnsi"/>
          <w:b/>
          <w:color w:val="auto"/>
          <w:sz w:val="18"/>
          <w:szCs w:val="16"/>
        </w:rPr>
        <w:t>11</w:t>
      </w:r>
      <w:r w:rsidRPr="00C96B24">
        <w:rPr>
          <w:rFonts w:asciiTheme="minorHAnsi" w:hAnsiTheme="minorHAnsi"/>
          <w:b/>
          <w:color w:val="auto"/>
          <w:sz w:val="18"/>
          <w:szCs w:val="16"/>
        </w:rPr>
        <w:t>-201</w:t>
      </w:r>
      <w:r w:rsidR="00647B68">
        <w:rPr>
          <w:rFonts w:asciiTheme="minorHAnsi" w:hAnsiTheme="minorHAnsi"/>
          <w:b/>
          <w:color w:val="auto"/>
          <w:sz w:val="18"/>
          <w:szCs w:val="16"/>
        </w:rPr>
        <w:t>6</w:t>
      </w:r>
    </w:p>
    <w:p w:rsidR="002F5444" w:rsidRPr="00C96B24" w:rsidRDefault="002F5444" w:rsidP="002F5444">
      <w:pPr>
        <w:pStyle w:val="Default"/>
        <w:jc w:val="right"/>
        <w:rPr>
          <w:rFonts w:asciiTheme="minorHAnsi" w:hAnsiTheme="minorHAnsi"/>
          <w:color w:val="auto"/>
          <w:sz w:val="18"/>
          <w:szCs w:val="16"/>
        </w:rPr>
      </w:pPr>
    </w:p>
    <w:p w:rsidR="002F5444" w:rsidRPr="00C96B24" w:rsidRDefault="002F5444" w:rsidP="002F5444">
      <w:pPr>
        <w:pStyle w:val="Default"/>
        <w:jc w:val="right"/>
        <w:rPr>
          <w:rFonts w:asciiTheme="minorHAnsi" w:hAnsiTheme="minorHAnsi"/>
          <w:color w:val="auto"/>
          <w:sz w:val="18"/>
          <w:szCs w:val="16"/>
        </w:rPr>
      </w:pPr>
    </w:p>
    <w:p w:rsidR="002F5444" w:rsidRPr="00C765F1" w:rsidRDefault="002F5444" w:rsidP="002F5444">
      <w:pPr>
        <w:pStyle w:val="Default"/>
        <w:jc w:val="both"/>
        <w:rPr>
          <w:rFonts w:asciiTheme="minorHAnsi" w:hAnsiTheme="minorHAnsi"/>
          <w:sz w:val="18"/>
          <w:szCs w:val="16"/>
        </w:rPr>
      </w:pPr>
      <w:r w:rsidRPr="00C96B24">
        <w:rPr>
          <w:rFonts w:asciiTheme="minorHAnsi" w:hAnsiTheme="minorHAnsi"/>
          <w:color w:val="auto"/>
          <w:sz w:val="18"/>
          <w:szCs w:val="16"/>
        </w:rPr>
        <w:t xml:space="preserve">Con fundamento en el Artículo 33 Bis., Segundo Párrafo, de la Ley de Adquisiciones, Arrendamientos y Servicios del Sector Público, manifiesto que es de mi interés participar en la </w:t>
      </w:r>
      <w:r w:rsidR="00C96B24" w:rsidRPr="00C96B24">
        <w:rPr>
          <w:rFonts w:ascii="Calibri" w:hAnsi="Calibri" w:cs="Calibri"/>
          <w:b/>
          <w:bCs/>
          <w:color w:val="auto"/>
          <w:sz w:val="20"/>
          <w:szCs w:val="20"/>
        </w:rPr>
        <w:t>LICITACIÓN PÚBLICA INTERNACIONAL BAJO LA COBERTURA DE TRATADOS INTERNACIONALES PRESENCIAL</w:t>
      </w:r>
      <w:r w:rsidR="00C96B24" w:rsidRPr="00C96B24">
        <w:rPr>
          <w:rFonts w:asciiTheme="minorHAnsi" w:hAnsiTheme="minorHAnsi"/>
          <w:color w:val="auto"/>
          <w:sz w:val="18"/>
          <w:szCs w:val="16"/>
        </w:rPr>
        <w:t xml:space="preserve"> </w:t>
      </w:r>
      <w:r w:rsidRPr="00C96B24">
        <w:rPr>
          <w:rFonts w:asciiTheme="minorHAnsi" w:hAnsiTheme="minorHAnsi"/>
          <w:color w:val="auto"/>
          <w:sz w:val="18"/>
          <w:szCs w:val="16"/>
        </w:rPr>
        <w:t xml:space="preserve">No. </w:t>
      </w:r>
      <w:r w:rsidRPr="00C96B24">
        <w:rPr>
          <w:rFonts w:asciiTheme="minorHAnsi" w:hAnsiTheme="minorHAnsi"/>
          <w:b/>
          <w:color w:val="auto"/>
          <w:sz w:val="18"/>
          <w:szCs w:val="16"/>
        </w:rPr>
        <w:t>LP</w:t>
      </w:r>
      <w:r w:rsidR="00C96B24" w:rsidRPr="00C96B24">
        <w:rPr>
          <w:rFonts w:asciiTheme="minorHAnsi" w:hAnsiTheme="minorHAnsi"/>
          <w:b/>
          <w:color w:val="auto"/>
          <w:sz w:val="18"/>
          <w:szCs w:val="16"/>
        </w:rPr>
        <w:t>-919044992-</w:t>
      </w:r>
      <w:r w:rsidR="00C56D6B">
        <w:rPr>
          <w:rFonts w:asciiTheme="minorHAnsi" w:hAnsiTheme="minorHAnsi"/>
          <w:b/>
          <w:color w:val="auto"/>
          <w:sz w:val="18"/>
          <w:szCs w:val="16"/>
        </w:rPr>
        <w:t>I</w:t>
      </w:r>
      <w:r w:rsidR="00647B68">
        <w:rPr>
          <w:rFonts w:asciiTheme="minorHAnsi" w:hAnsiTheme="minorHAnsi"/>
          <w:b/>
          <w:color w:val="auto"/>
          <w:sz w:val="18"/>
          <w:szCs w:val="16"/>
        </w:rPr>
        <w:t>11</w:t>
      </w:r>
      <w:r w:rsidRPr="00C96B24">
        <w:rPr>
          <w:rFonts w:asciiTheme="minorHAnsi" w:hAnsiTheme="minorHAnsi"/>
          <w:b/>
          <w:color w:val="auto"/>
          <w:sz w:val="18"/>
          <w:szCs w:val="16"/>
        </w:rPr>
        <w:t>-201</w:t>
      </w:r>
      <w:r w:rsidR="00647B68">
        <w:rPr>
          <w:rFonts w:asciiTheme="minorHAnsi" w:hAnsiTheme="minorHAnsi"/>
          <w:b/>
          <w:color w:val="auto"/>
          <w:sz w:val="18"/>
          <w:szCs w:val="16"/>
        </w:rPr>
        <w:t>6</w:t>
      </w:r>
      <w:r w:rsidRPr="00C96B24">
        <w:rPr>
          <w:rFonts w:asciiTheme="minorHAnsi" w:hAnsiTheme="minorHAnsi"/>
          <w:b/>
          <w:color w:val="auto"/>
          <w:sz w:val="18"/>
          <w:szCs w:val="16"/>
        </w:rPr>
        <w:t xml:space="preserve"> </w:t>
      </w:r>
      <w:r w:rsidRPr="00C96B24">
        <w:rPr>
          <w:rFonts w:asciiTheme="minorHAnsi" w:hAnsiTheme="minorHAnsi"/>
          <w:color w:val="auto"/>
          <w:sz w:val="18"/>
          <w:szCs w:val="16"/>
        </w:rPr>
        <w:t>que cuento con las facultades suficiente</w:t>
      </w:r>
      <w:r w:rsidRPr="00C765F1">
        <w:rPr>
          <w:rFonts w:asciiTheme="minorHAnsi" w:hAnsiTheme="minorHAnsi"/>
          <w:sz w:val="18"/>
          <w:szCs w:val="16"/>
        </w:rPr>
        <w:t>s para solicitar aclaraciones a los aspectos contenidos en la convocatoria y suscribir la Proposición en la presente a nombre y representación de: ___</w:t>
      </w:r>
      <w:proofErr w:type="gramStart"/>
      <w:r w:rsidRPr="00C765F1">
        <w:rPr>
          <w:rFonts w:asciiTheme="minorHAnsi" w:hAnsiTheme="minorHAnsi"/>
          <w:sz w:val="18"/>
          <w:szCs w:val="16"/>
        </w:rPr>
        <w:t>_(</w:t>
      </w:r>
      <w:proofErr w:type="gramEnd"/>
      <w:r w:rsidRPr="00C765F1">
        <w:rPr>
          <w:rFonts w:asciiTheme="minorHAnsi" w:hAnsiTheme="minorHAnsi"/>
          <w:sz w:val="18"/>
          <w:szCs w:val="16"/>
        </w:rPr>
        <w:t xml:space="preserve">persona física o moral)______________así como todos los datos aquí asentados, son ciertos y han sido verificados. </w:t>
      </w:r>
    </w:p>
    <w:p w:rsidR="002F5444" w:rsidRPr="00C765F1" w:rsidRDefault="002F5444" w:rsidP="002F5444">
      <w:pPr>
        <w:pStyle w:val="Default"/>
        <w:jc w:val="right"/>
        <w:rPr>
          <w:rFonts w:asciiTheme="minorHAnsi" w:hAnsiTheme="minorHAns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1"/>
        <w:gridCol w:w="1875"/>
        <w:gridCol w:w="1418"/>
        <w:gridCol w:w="3685"/>
      </w:tblGrid>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Registro Federal de Contribuyentes:</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Domicilio: Calle y número: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Colonia: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Delegación o Municipio: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Código postal: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Entidad Federativa: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Teléfonos: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Fax: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Correo electrónico: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Número de escritura pública en la que Consta su Acta constitutiva: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dio fe de la misma: </w:t>
            </w:r>
          </w:p>
        </w:tc>
      </w:tr>
      <w:tr w:rsidR="002F5444" w:rsidRPr="00C765F1" w:rsidTr="009230E1">
        <w:trPr>
          <w:trHeight w:val="188"/>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Relación de accionistas:</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Paterno: </w:t>
            </w:r>
          </w:p>
        </w:tc>
        <w:tc>
          <w:tcPr>
            <w:tcW w:w="329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Apellido Materno: </w:t>
            </w:r>
          </w:p>
        </w:tc>
        <w:tc>
          <w:tcPr>
            <w:tcW w:w="3685" w:type="dxa"/>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Nombre(s): </w:t>
            </w: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188"/>
          <w:jc w:val="center"/>
        </w:trPr>
        <w:tc>
          <w:tcPr>
            <w:tcW w:w="2661" w:type="dxa"/>
          </w:tcPr>
          <w:p w:rsidR="002F5444" w:rsidRPr="00C765F1" w:rsidRDefault="002F5444" w:rsidP="009230E1">
            <w:pPr>
              <w:pStyle w:val="Default"/>
              <w:rPr>
                <w:rFonts w:asciiTheme="minorHAnsi" w:hAnsiTheme="minorHAnsi"/>
                <w:sz w:val="16"/>
                <w:szCs w:val="16"/>
              </w:rPr>
            </w:pPr>
          </w:p>
        </w:tc>
        <w:tc>
          <w:tcPr>
            <w:tcW w:w="3293" w:type="dxa"/>
            <w:gridSpan w:val="2"/>
          </w:tcPr>
          <w:p w:rsidR="002F5444" w:rsidRPr="00C765F1" w:rsidRDefault="002F5444" w:rsidP="009230E1">
            <w:pPr>
              <w:pStyle w:val="Default"/>
              <w:rPr>
                <w:rFonts w:asciiTheme="minorHAnsi" w:hAnsiTheme="minorHAnsi"/>
                <w:sz w:val="16"/>
                <w:szCs w:val="16"/>
              </w:rPr>
            </w:pPr>
          </w:p>
        </w:tc>
        <w:tc>
          <w:tcPr>
            <w:tcW w:w="3685" w:type="dxa"/>
          </w:tcPr>
          <w:p w:rsidR="002F5444" w:rsidRPr="00C765F1" w:rsidRDefault="002F5444" w:rsidP="009230E1">
            <w:pPr>
              <w:pStyle w:val="Default"/>
              <w:rPr>
                <w:rFonts w:asciiTheme="minorHAnsi" w:hAnsiTheme="minorHAnsi"/>
                <w:sz w:val="16"/>
                <w:szCs w:val="16"/>
              </w:rPr>
            </w:pP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Descripción del objeto social: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Reformas al Acta constitutiva: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y datos de inscripción en el del Registro Público de la Propiedad  y del Comercio: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del apoderado legal o representante: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Datos del documento mediante el cual acredita su personalidad y facultades: </w:t>
            </w:r>
          </w:p>
        </w:tc>
      </w:tr>
      <w:tr w:rsidR="002F5444" w:rsidRPr="00C765F1" w:rsidTr="009230E1">
        <w:trPr>
          <w:trHeight w:val="84"/>
          <w:jc w:val="center"/>
        </w:trPr>
        <w:tc>
          <w:tcPr>
            <w:tcW w:w="4536"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Escritura pública número: </w:t>
            </w:r>
          </w:p>
        </w:tc>
        <w:tc>
          <w:tcPr>
            <w:tcW w:w="5103" w:type="dxa"/>
            <w:gridSpan w:val="2"/>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Fecha: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 xml:space="preserve">Nombre, número y lugar del Notario Público ante el cual se otorgó: </w:t>
            </w:r>
          </w:p>
        </w:tc>
      </w:tr>
      <w:tr w:rsidR="002F5444" w:rsidRPr="00C765F1" w:rsidTr="009230E1">
        <w:trPr>
          <w:trHeight w:val="84"/>
          <w:jc w:val="center"/>
        </w:trPr>
        <w:tc>
          <w:tcPr>
            <w:tcW w:w="9639" w:type="dxa"/>
            <w:gridSpan w:val="4"/>
          </w:tcPr>
          <w:p w:rsidR="002F5444" w:rsidRPr="00C765F1" w:rsidRDefault="002F5444" w:rsidP="009230E1">
            <w:pPr>
              <w:pStyle w:val="Default"/>
              <w:rPr>
                <w:rFonts w:asciiTheme="minorHAnsi" w:hAnsiTheme="minorHAnsi"/>
                <w:sz w:val="16"/>
                <w:szCs w:val="16"/>
              </w:rPr>
            </w:pPr>
            <w:r w:rsidRPr="00C765F1">
              <w:rPr>
                <w:rFonts w:asciiTheme="minorHAnsi" w:hAnsiTheme="minorHAnsi"/>
                <w:sz w:val="16"/>
                <w:szCs w:val="16"/>
              </w:rPr>
              <w:t>Datos de inscripción en el del Registro Público de la Propiedad  y del Comercio</w:t>
            </w:r>
          </w:p>
        </w:tc>
      </w:tr>
    </w:tbl>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PROTESTO LO NECESARIO</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jc w:val="center"/>
        <w:rPr>
          <w:rFonts w:asciiTheme="minorHAnsi" w:hAnsiTheme="minorHAnsi"/>
          <w:sz w:val="20"/>
          <w:szCs w:val="20"/>
        </w:rPr>
      </w:pPr>
      <w:r w:rsidRPr="00C765F1">
        <w:rPr>
          <w:rFonts w:asciiTheme="minorHAnsi" w:hAnsiTheme="minorHAnsi"/>
          <w:sz w:val="20"/>
          <w:szCs w:val="20"/>
        </w:rPr>
        <w:t>Nombre y firma del Representante Legal</w:t>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r>
      <w:r w:rsidRPr="00C765F1">
        <w:rPr>
          <w:rFonts w:asciiTheme="minorHAnsi" w:hAnsiTheme="minorHAnsi"/>
          <w:sz w:val="20"/>
          <w:szCs w:val="20"/>
        </w:rPr>
        <w:tab/>
        <w:t>Lugar y Fecha</w:t>
      </w:r>
    </w:p>
    <w:p w:rsidR="002F5444" w:rsidRPr="00C765F1" w:rsidRDefault="002F5444" w:rsidP="002F5444">
      <w:pPr>
        <w:pStyle w:val="Default"/>
        <w:jc w:val="center"/>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C765F1" w:rsidRDefault="002F5444" w:rsidP="002F5444">
      <w:pPr>
        <w:pStyle w:val="Default"/>
        <w:rPr>
          <w:rFonts w:asciiTheme="minorHAnsi" w:hAnsiTheme="minorHAnsi"/>
          <w:sz w:val="20"/>
          <w:szCs w:val="20"/>
        </w:rPr>
      </w:pPr>
    </w:p>
    <w:p w:rsidR="002F5444" w:rsidRPr="00190C8C" w:rsidRDefault="002F5444" w:rsidP="002F5444">
      <w:pPr>
        <w:tabs>
          <w:tab w:val="left" w:pos="4253"/>
          <w:tab w:val="left" w:pos="8080"/>
        </w:tabs>
        <w:ind w:right="1"/>
        <w:jc w:val="center"/>
        <w:rPr>
          <w:rFonts w:ascii="Calibri" w:hAnsi="Calibri" w:cs="Arial"/>
          <w:b/>
          <w:bCs/>
          <w:lang w:val="es-MX"/>
        </w:rPr>
      </w:pPr>
    </w:p>
    <w:p w:rsidR="002F5444" w:rsidRDefault="002F5444" w:rsidP="002F5444">
      <w:pPr>
        <w:tabs>
          <w:tab w:val="left" w:pos="4253"/>
          <w:tab w:val="left" w:pos="8080"/>
        </w:tabs>
        <w:ind w:right="1"/>
        <w:jc w:val="center"/>
        <w:rPr>
          <w:rFonts w:ascii="Calibri" w:hAnsi="Calibri" w:cs="Arial"/>
          <w:b/>
          <w:bCs/>
        </w:rPr>
      </w:pPr>
    </w:p>
    <w:p w:rsidR="002F5444" w:rsidRPr="001C3B83" w:rsidRDefault="002F5444" w:rsidP="002F5444">
      <w:pPr>
        <w:pBdr>
          <w:top w:val="single" w:sz="4" w:space="1" w:color="auto"/>
          <w:left w:val="single" w:sz="4" w:space="4" w:color="auto"/>
          <w:bottom w:val="single" w:sz="4" w:space="1" w:color="auto"/>
          <w:right w:val="single" w:sz="4" w:space="4" w:color="auto"/>
        </w:pBdr>
        <w:shd w:val="clear" w:color="auto" w:fill="33CCCC"/>
        <w:tabs>
          <w:tab w:val="left" w:pos="2835"/>
          <w:tab w:val="left" w:pos="5670"/>
          <w:tab w:val="left" w:pos="7655"/>
        </w:tabs>
        <w:ind w:right="-91"/>
        <w:jc w:val="center"/>
        <w:rPr>
          <w:rFonts w:ascii="Calibri" w:hAnsi="Calibri"/>
          <w:b/>
        </w:rPr>
      </w:pPr>
      <w:r w:rsidRPr="001C3B83">
        <w:rPr>
          <w:rFonts w:ascii="Calibri" w:hAnsi="Calibri"/>
          <w:b/>
        </w:rPr>
        <w:t>ANEXO 1</w:t>
      </w:r>
      <w:r>
        <w:rPr>
          <w:rFonts w:ascii="Calibri" w:hAnsi="Calibri"/>
          <w:b/>
        </w:rPr>
        <w:t>4-A</w:t>
      </w:r>
    </w:p>
    <w:p w:rsidR="002F5444" w:rsidRPr="001C3B83" w:rsidRDefault="00C96B24" w:rsidP="002F5444">
      <w:pPr>
        <w:ind w:right="-91"/>
        <w:jc w:val="center"/>
        <w:rPr>
          <w:rFonts w:ascii="Calibri" w:hAnsi="Calibri"/>
          <w:i/>
        </w:rPr>
      </w:pPr>
      <w:r>
        <w:rPr>
          <w:rFonts w:ascii="Calibri" w:hAnsi="Calibri" w:cs="Calibri"/>
          <w:b/>
          <w:bCs/>
        </w:rPr>
        <w:lastRenderedPageBreak/>
        <w:t>LICITACIÓN PÚBLICA INTERNACIONAL BAJO LA COBERTURA DE TRATADOS INTERNACIONALES PRESENCIAL</w:t>
      </w:r>
      <w:r w:rsidRPr="001C3B83">
        <w:rPr>
          <w:rFonts w:ascii="Calibri" w:hAnsi="Calibri"/>
          <w:b/>
          <w:i/>
        </w:rPr>
        <w:t xml:space="preserve"> </w:t>
      </w:r>
      <w:r w:rsidR="002F5444" w:rsidRPr="001C3B83">
        <w:rPr>
          <w:rFonts w:ascii="Calibri" w:hAnsi="Calibri"/>
          <w:b/>
          <w:i/>
        </w:rPr>
        <w:t>No.____________________</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jc w:val="center"/>
        <w:rPr>
          <w:rFonts w:ascii="Calibri" w:hAnsi="Calibri"/>
        </w:rPr>
      </w:pPr>
      <w:r w:rsidRPr="001C3B83">
        <w:rPr>
          <w:rFonts w:ascii="Calibri" w:hAnsi="Calibri"/>
        </w:rPr>
        <w:t>Junta de Aclaraciones a las bases del concurso</w:t>
      </w: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right="-91"/>
        <w:rPr>
          <w:rFonts w:ascii="Calibri" w:hAnsi="Calibri"/>
        </w:rPr>
      </w:pPr>
    </w:p>
    <w:p w:rsidR="002F5444" w:rsidRPr="001C3B83" w:rsidRDefault="002F5444" w:rsidP="002F5444">
      <w:pPr>
        <w:tabs>
          <w:tab w:val="left" w:pos="2835"/>
          <w:tab w:val="left" w:pos="5670"/>
          <w:tab w:val="left" w:pos="7655"/>
        </w:tabs>
        <w:ind w:left="851" w:right="-91"/>
        <w:rPr>
          <w:rFonts w:ascii="Calibri" w:hAnsi="Calibri"/>
        </w:rPr>
      </w:pPr>
      <w:r w:rsidRPr="001C3B83">
        <w:rPr>
          <w:rFonts w:ascii="Calibri" w:hAnsi="Calibri"/>
        </w:rPr>
        <w:t>Dudas respecto a las bases del concurso:</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ind w:left="851"/>
        <w:rPr>
          <w:rFonts w:ascii="Calibri" w:hAnsi="Calibri" w:cs="Arial"/>
        </w:rPr>
      </w:pPr>
      <w:r w:rsidRPr="002522C8">
        <w:rPr>
          <w:rFonts w:ascii="Calibri" w:hAnsi="Calibri"/>
          <w:b/>
        </w:rPr>
        <w:t xml:space="preserve">A) </w:t>
      </w:r>
      <w:r w:rsidRPr="002522C8">
        <w:rPr>
          <w:rFonts w:ascii="Calibri" w:hAnsi="Calibri"/>
          <w:b/>
          <w:i/>
        </w:rPr>
        <w:t>Dudas Administrativas</w:t>
      </w:r>
      <w:r w:rsidRPr="002522C8">
        <w:rPr>
          <w:rFonts w:ascii="Calibri" w:hAnsi="Calibri"/>
          <w:b/>
        </w:rPr>
        <w:t>:</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ind w:left="851"/>
        <w:rPr>
          <w:rFonts w:ascii="Calibri" w:hAnsi="Calibri" w:cs="Arial"/>
        </w:rPr>
      </w:pPr>
      <w:r w:rsidRPr="002522C8">
        <w:rPr>
          <w:rFonts w:ascii="Calibri" w:hAnsi="Calibri"/>
          <w:b/>
        </w:rPr>
        <w:t xml:space="preserve">B) </w:t>
      </w:r>
      <w:r w:rsidRPr="002522C8">
        <w:rPr>
          <w:rFonts w:ascii="Calibri" w:hAnsi="Calibri"/>
          <w:b/>
          <w:i/>
        </w:rPr>
        <w:t>Dudas del Anexo 1 de Requerimientos:    (Técnicas)</w:t>
      </w:r>
    </w:p>
    <w:p w:rsidR="002F5444" w:rsidRPr="002522C8" w:rsidRDefault="002F5444" w:rsidP="002F5444">
      <w:pPr>
        <w:ind w:left="851"/>
        <w:rPr>
          <w:rFonts w:ascii="Calibri" w:hAnsi="Calibri" w:cs="Arial"/>
        </w:rPr>
      </w:pP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28"/>
        <w:rPr>
          <w:rFonts w:ascii="Calibri" w:hAnsi="Calibri"/>
        </w:rPr>
      </w:pPr>
      <w:r w:rsidRPr="002522C8">
        <w:rPr>
          <w:rFonts w:ascii="Calibri" w:hAnsi="Calibri"/>
        </w:rPr>
        <w:t>____________________________________________________________________________________________</w:t>
      </w:r>
    </w:p>
    <w:p w:rsidR="002F5444" w:rsidRPr="002522C8" w:rsidRDefault="002F5444" w:rsidP="002F5444">
      <w:pPr>
        <w:tabs>
          <w:tab w:val="left" w:pos="2835"/>
          <w:tab w:val="left" w:pos="5670"/>
          <w:tab w:val="left" w:pos="7655"/>
        </w:tabs>
        <w:ind w:left="851" w:right="-91"/>
        <w:jc w:val="both"/>
        <w:rPr>
          <w:rFonts w:ascii="Calibri" w:hAnsi="Calibri" w:cs="Arial"/>
        </w:rPr>
      </w:pPr>
    </w:p>
    <w:p w:rsidR="002F5444" w:rsidRPr="002522C8" w:rsidRDefault="002F5444" w:rsidP="002F5444">
      <w:pPr>
        <w:tabs>
          <w:tab w:val="left" w:pos="2835"/>
          <w:tab w:val="left" w:pos="5670"/>
          <w:tab w:val="left" w:pos="7655"/>
        </w:tabs>
        <w:ind w:left="851" w:right="-91"/>
        <w:jc w:val="center"/>
        <w:rPr>
          <w:rFonts w:ascii="Calibri" w:hAnsi="Calibri"/>
        </w:rPr>
      </w:pP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___________________________________________</w:t>
      </w:r>
    </w:p>
    <w:p w:rsidR="002F5444" w:rsidRPr="002522C8" w:rsidRDefault="002F5444" w:rsidP="002F5444">
      <w:pPr>
        <w:tabs>
          <w:tab w:val="left" w:pos="2835"/>
          <w:tab w:val="left" w:pos="5670"/>
          <w:tab w:val="left" w:pos="7655"/>
        </w:tabs>
        <w:ind w:left="851" w:right="-91"/>
        <w:jc w:val="center"/>
        <w:rPr>
          <w:rFonts w:ascii="Calibri" w:hAnsi="Calibri"/>
        </w:rPr>
      </w:pPr>
      <w:r w:rsidRPr="002522C8">
        <w:rPr>
          <w:rFonts w:ascii="Calibri" w:hAnsi="Calibri"/>
        </w:rPr>
        <w:t>C o m p a ñ í a</w:t>
      </w:r>
    </w:p>
    <w:p w:rsidR="002F5444" w:rsidRPr="002522C8" w:rsidRDefault="002F5444" w:rsidP="002F5444">
      <w:pPr>
        <w:tabs>
          <w:tab w:val="left" w:pos="2835"/>
          <w:tab w:val="left" w:pos="5670"/>
          <w:tab w:val="left" w:pos="7655"/>
        </w:tabs>
        <w:ind w:left="851"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rPr>
          <w:rFonts w:ascii="Calibri" w:hAnsi="Calibri"/>
        </w:rPr>
      </w:pPr>
    </w:p>
    <w:p w:rsidR="002F5444" w:rsidRPr="002522C8" w:rsidRDefault="002F5444" w:rsidP="002F5444">
      <w:pPr>
        <w:tabs>
          <w:tab w:val="left" w:pos="2835"/>
          <w:tab w:val="left" w:pos="5670"/>
          <w:tab w:val="left" w:pos="7655"/>
        </w:tabs>
        <w:ind w:right="-91"/>
        <w:jc w:val="center"/>
        <w:rPr>
          <w:rFonts w:ascii="Calibri" w:hAnsi="Calibri"/>
        </w:rPr>
      </w:pPr>
      <w:r w:rsidRPr="002522C8">
        <w:rPr>
          <w:rFonts w:ascii="Calibri" w:hAnsi="Calibri"/>
        </w:rPr>
        <w:t xml:space="preserve">__________________             ____________________________     </w:t>
      </w:r>
      <w:r w:rsidRPr="002522C8">
        <w:rPr>
          <w:rFonts w:ascii="Calibri" w:hAnsi="Calibri"/>
        </w:rPr>
        <w:tab/>
        <w:t xml:space="preserve"> _______________________</w:t>
      </w:r>
    </w:p>
    <w:p w:rsidR="002F5444" w:rsidRPr="002522C8" w:rsidRDefault="002F5444" w:rsidP="002F5444">
      <w:pPr>
        <w:tabs>
          <w:tab w:val="left" w:pos="567"/>
          <w:tab w:val="left" w:pos="3544"/>
          <w:tab w:val="left" w:pos="5670"/>
          <w:tab w:val="left" w:pos="8364"/>
        </w:tabs>
        <w:ind w:right="-91"/>
        <w:jc w:val="center"/>
        <w:rPr>
          <w:rFonts w:ascii="Calibri" w:hAnsi="Calibri"/>
        </w:rPr>
      </w:pPr>
      <w:r w:rsidRPr="002522C8">
        <w:rPr>
          <w:rFonts w:ascii="Calibri" w:hAnsi="Calibri"/>
        </w:rPr>
        <w:t>Fecha                                Nombre del Representante Legal                               Firma</w:t>
      </w:r>
    </w:p>
    <w:p w:rsidR="002F5444" w:rsidRPr="00BA09CD" w:rsidRDefault="002F5444" w:rsidP="002F5444">
      <w:pPr>
        <w:autoSpaceDE w:val="0"/>
        <w:autoSpaceDN w:val="0"/>
        <w:adjustRightInd w:val="0"/>
        <w:jc w:val="right"/>
        <w:rPr>
          <w:rFonts w:asciiTheme="minorHAnsi" w:hAnsiTheme="minorHAnsi" w:cstheme="minorHAnsi"/>
          <w:b/>
        </w:rPr>
      </w:pPr>
    </w:p>
    <w:p w:rsidR="002F5444" w:rsidRDefault="002F5444" w:rsidP="002F5444">
      <w:pPr>
        <w:autoSpaceDE w:val="0"/>
        <w:autoSpaceDN w:val="0"/>
        <w:adjustRightInd w:val="0"/>
        <w:jc w:val="right"/>
        <w:rPr>
          <w:rFonts w:asciiTheme="minorHAnsi" w:hAnsiTheme="minorHAnsi" w:cstheme="minorHAnsi"/>
          <w:b/>
          <w:lang w:val="es-MX"/>
        </w:rPr>
      </w:pPr>
    </w:p>
    <w:p w:rsidR="00192B2D" w:rsidRDefault="00192B2D" w:rsidP="002F5444">
      <w:pPr>
        <w:autoSpaceDE w:val="0"/>
        <w:autoSpaceDN w:val="0"/>
        <w:adjustRightInd w:val="0"/>
        <w:jc w:val="right"/>
        <w:rPr>
          <w:rFonts w:asciiTheme="minorHAnsi" w:hAnsiTheme="minorHAnsi" w:cstheme="minorHAnsi"/>
          <w:b/>
          <w:lang w:val="es-MX"/>
        </w:rPr>
      </w:pPr>
    </w:p>
    <w:p w:rsidR="00B37CE3" w:rsidRDefault="002F5444" w:rsidP="00B37CE3">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33CCCC"/>
        <w:autoSpaceDE w:val="0"/>
        <w:autoSpaceDN w:val="0"/>
        <w:adjustRightInd w:val="0"/>
        <w:jc w:val="center"/>
        <w:rPr>
          <w:rFonts w:asciiTheme="minorHAnsi" w:hAnsiTheme="minorHAnsi" w:cstheme="minorHAnsi"/>
          <w:b/>
          <w:lang w:val="es-MX"/>
        </w:rPr>
      </w:pPr>
      <w:r>
        <w:rPr>
          <w:rFonts w:asciiTheme="minorHAnsi" w:hAnsiTheme="minorHAnsi" w:cstheme="minorHAnsi"/>
          <w:b/>
          <w:lang w:val="es-MX"/>
        </w:rPr>
        <w:t>ANEXO 15</w:t>
      </w:r>
    </w:p>
    <w:p w:rsidR="00B149A6" w:rsidRPr="00E74FB0" w:rsidRDefault="00B149A6" w:rsidP="00B149A6">
      <w:pPr>
        <w:jc w:val="center"/>
        <w:rPr>
          <w:rFonts w:asciiTheme="minorHAnsi" w:hAnsiTheme="minorHAnsi" w:cstheme="minorHAnsi"/>
          <w:sz w:val="16"/>
          <w:szCs w:val="16"/>
          <w:lang w:val="es-MX"/>
        </w:rPr>
      </w:pPr>
      <w:r w:rsidRPr="00E74FB0">
        <w:rPr>
          <w:rFonts w:asciiTheme="minorHAnsi" w:hAnsiTheme="minorHAnsi" w:cstheme="minorHAnsi"/>
          <w:sz w:val="16"/>
          <w:szCs w:val="16"/>
          <w:lang w:val="es-MX"/>
        </w:rPr>
        <w:lastRenderedPageBreak/>
        <w:t>MODELO DE CONTRATO</w:t>
      </w:r>
    </w:p>
    <w:p w:rsidR="00B149A6" w:rsidRPr="00E74FB0" w:rsidRDefault="00B149A6" w:rsidP="00B149A6">
      <w:pPr>
        <w:jc w:val="both"/>
        <w:rPr>
          <w:rFonts w:asciiTheme="minorHAnsi" w:hAnsiTheme="minorHAnsi" w:cstheme="minorHAnsi"/>
          <w:sz w:val="16"/>
          <w:szCs w:val="16"/>
          <w:lang w:val="es-MX"/>
        </w:rPr>
      </w:pPr>
    </w:p>
    <w:p w:rsidR="00AB2D98" w:rsidRPr="00E74FB0" w:rsidRDefault="00AB2D98" w:rsidP="00AB2D98">
      <w:pPr>
        <w:pStyle w:val="Sangra2detindependiente"/>
        <w:ind w:left="0"/>
        <w:jc w:val="both"/>
        <w:rPr>
          <w:rFonts w:asciiTheme="minorHAnsi" w:hAnsiTheme="minorHAnsi"/>
          <w:sz w:val="16"/>
          <w:szCs w:val="16"/>
        </w:rPr>
      </w:pPr>
      <w:r w:rsidRPr="00E74FB0">
        <w:rPr>
          <w:rFonts w:asciiTheme="minorHAnsi" w:hAnsiTheme="minorHAnsi"/>
          <w:bCs/>
          <w:sz w:val="16"/>
          <w:szCs w:val="16"/>
        </w:rPr>
        <w:t>CONTRATO DEL SUMINISTRO DE OSTEOSINTESIS, ENDOPRÓTESIS Y ARTROSCOPIA, QUE CELEBRAN POR UNA PARTE, SERVICIOS DE SALUD DE NUEVO LEÓN</w:t>
      </w:r>
      <w:r w:rsidRPr="00E74FB0">
        <w:rPr>
          <w:rFonts w:asciiTheme="minorHAnsi" w:hAnsiTheme="minorHAnsi"/>
          <w:sz w:val="16"/>
          <w:szCs w:val="16"/>
        </w:rPr>
        <w:t xml:space="preserve">, ORGANISMO PÚBLICO DESCENTRALIZADO, </w:t>
      </w:r>
      <w:r w:rsidR="00E74FB0" w:rsidRPr="00E74FB0">
        <w:rPr>
          <w:rFonts w:asciiTheme="minorHAnsi" w:hAnsiTheme="minorHAnsi"/>
          <w:b/>
          <w:sz w:val="16"/>
          <w:szCs w:val="16"/>
        </w:rPr>
        <w:t>REPRESENTADO POR SU DIRECTOR GENERAL, EL  DR.MED.MANUEL ENRIQUE DE LA O CAVAZOS Y EL DIRECTOR ADMINISTRATIVO, LIC. JOSÉ DE JESÚS GARZA ESCAMILLA</w:t>
      </w:r>
      <w:r w:rsidRPr="00E74FB0">
        <w:rPr>
          <w:rFonts w:asciiTheme="minorHAnsi" w:hAnsiTheme="minorHAnsi"/>
          <w:sz w:val="16"/>
          <w:szCs w:val="16"/>
        </w:rPr>
        <w:t xml:space="preserve"> A QUIEN EN LO SUCESIVO SE DENOMINARÁ “S.S.N.L.”, Y POR LA OTRA PARTE, LA COMPAÑÍA DENOMINADA _____ REPRESENTADA POR EL </w:t>
      </w:r>
      <w:r w:rsidRPr="00E74FB0">
        <w:rPr>
          <w:rFonts w:asciiTheme="minorHAnsi" w:hAnsiTheme="minorHAnsi"/>
          <w:bCs/>
          <w:sz w:val="16"/>
          <w:szCs w:val="16"/>
        </w:rPr>
        <w:t xml:space="preserve">C. _____________ </w:t>
      </w:r>
      <w:r w:rsidRPr="00E74FB0">
        <w:rPr>
          <w:rFonts w:asciiTheme="minorHAnsi" w:hAnsiTheme="minorHAnsi"/>
          <w:sz w:val="16"/>
          <w:szCs w:val="16"/>
        </w:rPr>
        <w:t>EN SU CARÁCTER DE REPRESENTANTE LEGAL, A QUIEN EN LO SUCESIVO SE LE DENOMINARÁ “EL PROVEEDOR”, AL TENOR DE LAS SIGUIENTES:</w:t>
      </w:r>
    </w:p>
    <w:p w:rsidR="00AB2D98" w:rsidRPr="00E74FB0" w:rsidRDefault="00AB2D98" w:rsidP="00AB2D98">
      <w:pPr>
        <w:ind w:right="-5"/>
        <w:jc w:val="both"/>
        <w:rPr>
          <w:rFonts w:asciiTheme="minorHAnsi" w:hAnsiTheme="minorHAnsi"/>
          <w:sz w:val="16"/>
          <w:szCs w:val="16"/>
        </w:rPr>
      </w:pPr>
    </w:p>
    <w:p w:rsidR="00AB2D98" w:rsidRPr="00E74FB0" w:rsidRDefault="00AB2D98" w:rsidP="00AB2D98">
      <w:pPr>
        <w:jc w:val="both"/>
        <w:rPr>
          <w:rFonts w:asciiTheme="minorHAnsi" w:hAnsiTheme="minorHAnsi" w:cs="Tahoma"/>
          <w:b/>
          <w:sz w:val="16"/>
          <w:szCs w:val="16"/>
        </w:rPr>
      </w:pPr>
      <w:r w:rsidRPr="00E74FB0">
        <w:rPr>
          <w:rFonts w:asciiTheme="minorHAnsi" w:hAnsiTheme="minorHAnsi"/>
          <w:b/>
          <w:sz w:val="16"/>
          <w:szCs w:val="16"/>
        </w:rPr>
        <w:t xml:space="preserve">  </w:t>
      </w:r>
      <w:r w:rsidRPr="00E74FB0">
        <w:rPr>
          <w:rFonts w:asciiTheme="minorHAnsi" w:hAnsiTheme="minorHAnsi" w:cs="Tahoma"/>
          <w:b/>
          <w:sz w:val="16"/>
          <w:szCs w:val="16"/>
        </w:rPr>
        <w:t>D E C L A R A C I O N E S</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ind w:left="567" w:hanging="567"/>
        <w:jc w:val="both"/>
        <w:rPr>
          <w:rFonts w:asciiTheme="minorHAnsi" w:hAnsiTheme="minorHAnsi"/>
          <w:b/>
          <w:sz w:val="16"/>
          <w:szCs w:val="16"/>
        </w:rPr>
      </w:pPr>
      <w:r w:rsidRPr="00E74FB0">
        <w:rPr>
          <w:rFonts w:asciiTheme="minorHAnsi" w:hAnsiTheme="minorHAnsi"/>
          <w:b/>
          <w:sz w:val="16"/>
          <w:szCs w:val="16"/>
        </w:rPr>
        <w:t>I.-   Declara “S.S.N.L.”:</w:t>
      </w:r>
    </w:p>
    <w:p w:rsidR="00AB2D98" w:rsidRPr="00E74FB0" w:rsidRDefault="00AB2D98" w:rsidP="00AB2D98">
      <w:pPr>
        <w:ind w:left="851" w:hanging="567"/>
        <w:jc w:val="both"/>
        <w:rPr>
          <w:rFonts w:asciiTheme="minorHAnsi" w:hAnsiTheme="minorHAnsi"/>
          <w:sz w:val="16"/>
          <w:szCs w:val="16"/>
        </w:rPr>
      </w:pP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I.1.- Que es un Organismo Público Descentralizado con personalidad jurídica y patrimonio propios, creado por decreto número 328 de fecha 18 de Diciembre de 1996. Con Registro Federal de Contribuyentes SSN-970115-QI9.</w:t>
      </w:r>
    </w:p>
    <w:p w:rsidR="00AB2D98" w:rsidRPr="00E74FB0" w:rsidRDefault="00AB2D98" w:rsidP="00AB2D98">
      <w:pPr>
        <w:ind w:left="851" w:hanging="851"/>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3detindependiente"/>
        <w:spacing w:after="0"/>
        <w:ind w:left="180" w:hanging="360"/>
        <w:jc w:val="both"/>
        <w:rPr>
          <w:rFonts w:asciiTheme="minorHAnsi" w:hAnsiTheme="minorHAnsi"/>
        </w:rPr>
      </w:pPr>
      <w:r w:rsidRPr="00E74FB0">
        <w:rPr>
          <w:rFonts w:asciiTheme="minorHAnsi" w:hAnsiTheme="minorHAnsi"/>
        </w:rPr>
        <w:t xml:space="preserve">I.2.- Que de conformidad con lo previsto por el artículo 9o. Fracciones I y IV de la Ley que Crea el Organismo Público Descentralizado, Servicios de Salud de Nuevo León, el Director General es el Representante Legal del mismo y se encuentra facultado para celebrar, en los términos de las disposiciones legales aplicables los contratos de adquisiciones, arrendamientos, prestación de servicios, de obras públicas y servicios relacionados con las mismas. </w:t>
      </w:r>
    </w:p>
    <w:p w:rsidR="00AB2D98" w:rsidRPr="00E74FB0" w:rsidRDefault="00AB2D98" w:rsidP="00AB2D98">
      <w:pPr>
        <w:pStyle w:val="Sangra3detindependiente"/>
        <w:spacing w:after="0"/>
        <w:ind w:left="180" w:hanging="360"/>
        <w:jc w:val="both"/>
        <w:rPr>
          <w:rFonts w:asciiTheme="minorHAnsi" w:hAnsiTheme="minorHAnsi"/>
          <w:b/>
        </w:rPr>
      </w:pPr>
      <w:r w:rsidRPr="00E74FB0">
        <w:rPr>
          <w:rFonts w:asciiTheme="minorHAnsi" w:hAnsiTheme="minorHAnsi"/>
          <w:b/>
        </w:rPr>
        <w:t xml:space="preserve"> </w:t>
      </w:r>
    </w:p>
    <w:p w:rsidR="00E74FB0" w:rsidRPr="00E74FB0" w:rsidRDefault="00E74FB0" w:rsidP="00E74FB0">
      <w:pPr>
        <w:pStyle w:val="Sangradetextonormal"/>
        <w:ind w:left="426" w:right="-5" w:hanging="426"/>
        <w:jc w:val="both"/>
        <w:rPr>
          <w:rFonts w:asciiTheme="minorHAnsi" w:hAnsiTheme="minorHAnsi" w:cs="Arial"/>
          <w:sz w:val="16"/>
          <w:szCs w:val="16"/>
        </w:rPr>
      </w:pPr>
      <w:r w:rsidRPr="00E74FB0">
        <w:rPr>
          <w:rFonts w:asciiTheme="minorHAnsi" w:hAnsiTheme="minorHAnsi" w:cs="Arial"/>
          <w:sz w:val="16"/>
          <w:szCs w:val="16"/>
        </w:rPr>
        <w:t xml:space="preserve">I.3.-. </w:t>
      </w:r>
      <w:r w:rsidRPr="00E74FB0">
        <w:rPr>
          <w:rFonts w:asciiTheme="minorHAnsi" w:hAnsiTheme="minorHAnsi"/>
          <w:sz w:val="16"/>
          <w:szCs w:val="16"/>
        </w:rPr>
        <w:t>Que el DR. MED. MANUEL ENRIQUE DE LA O CAVAZOS, en su carácter de Director General, acredita su personalidad, mediante escritura pública número 11330 (once mil trescientos treinta), de fecha 23 de Octubre del año 2015, pasada ante la fe del Lic. Daniel Eduardo Flores Elizondo, Titular de la Notaría Pública No. 89, con ejercicio en la Ciudad de Monterrey, Nuevo León y registrada bajo el número 3938, Volumen 135, Libro No. 158, e inscrita en fecha 17 de Noviembre del año 2009 y el Lic. Jose de Jesús Garza Escamilla  justifica su personalidad m</w:t>
      </w:r>
      <w:r w:rsidR="00752685">
        <w:rPr>
          <w:rFonts w:asciiTheme="minorHAnsi" w:hAnsiTheme="minorHAnsi"/>
          <w:sz w:val="16"/>
          <w:szCs w:val="16"/>
        </w:rPr>
        <w:t>ediante oficio No. SRH-NOM-030.</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I.4.-Que cuenta con recursos suficientes y disponibles en su presupuesto autorizado mediante oficio número </w:t>
      </w:r>
      <w:r w:rsidR="00E74FB0">
        <w:rPr>
          <w:rFonts w:asciiTheme="minorHAnsi" w:hAnsiTheme="minorHAnsi" w:cs="Tahoma"/>
          <w:sz w:val="16"/>
          <w:szCs w:val="16"/>
        </w:rPr>
        <w:t>____</w:t>
      </w:r>
      <w:r w:rsidRPr="00E74FB0">
        <w:rPr>
          <w:rFonts w:asciiTheme="minorHAnsi" w:hAnsiTheme="minorHAnsi" w:cs="Tahoma"/>
          <w:sz w:val="16"/>
          <w:szCs w:val="16"/>
        </w:rPr>
        <w:t xml:space="preserve">, con cargo al Presupuesto </w:t>
      </w:r>
      <w:r w:rsidR="00E74FB0">
        <w:rPr>
          <w:rFonts w:asciiTheme="minorHAnsi" w:hAnsiTheme="minorHAnsi" w:cs="Tahoma"/>
          <w:sz w:val="16"/>
          <w:szCs w:val="16"/>
        </w:rPr>
        <w:t>____</w:t>
      </w:r>
      <w:r w:rsidRPr="00E74FB0">
        <w:rPr>
          <w:rFonts w:asciiTheme="minorHAnsi" w:hAnsiTheme="minorHAnsi" w:cs="Tahoma"/>
          <w:sz w:val="16"/>
          <w:szCs w:val="16"/>
        </w:rPr>
        <w:t xml:space="preserve">, partida </w:t>
      </w:r>
      <w:r w:rsidR="00E74FB0">
        <w:rPr>
          <w:rFonts w:asciiTheme="minorHAnsi" w:hAnsiTheme="minorHAnsi" w:cs="Tahoma"/>
          <w:sz w:val="16"/>
          <w:szCs w:val="16"/>
        </w:rPr>
        <w:t>____</w:t>
      </w:r>
      <w:r w:rsidRPr="00E74FB0">
        <w:rPr>
          <w:rFonts w:asciiTheme="minorHAnsi" w:hAnsiTheme="minorHAnsi" w:cs="Tahoma"/>
          <w:sz w:val="16"/>
          <w:szCs w:val="16"/>
        </w:rPr>
        <w:t xml:space="preserve">, programa </w:t>
      </w:r>
      <w:r w:rsidR="00E74FB0">
        <w:rPr>
          <w:rFonts w:asciiTheme="minorHAnsi" w:hAnsiTheme="minorHAnsi" w:cs="Tahoma"/>
          <w:sz w:val="16"/>
          <w:szCs w:val="16"/>
        </w:rPr>
        <w:t>____</w:t>
      </w:r>
      <w:r w:rsidRPr="00E74FB0">
        <w:rPr>
          <w:rFonts w:asciiTheme="minorHAnsi" w:hAnsiTheme="minorHAnsi" w:cs="Tahoma"/>
          <w:sz w:val="16"/>
          <w:szCs w:val="16"/>
        </w:rPr>
        <w:t xml:space="preserve">, para celebrar el presente contrato que fue adjudicado en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647B68">
        <w:rPr>
          <w:rFonts w:asciiTheme="minorHAnsi" w:hAnsiTheme="minorHAnsi" w:cs="Tahoma"/>
          <w:sz w:val="16"/>
          <w:szCs w:val="16"/>
        </w:rPr>
        <w:t>11</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referente a la Contratación del Suministro de Osteosintesis, Endoprótesis y Artroscopia.</w:t>
      </w:r>
    </w:p>
    <w:p w:rsidR="00AB2D98" w:rsidRPr="00E74FB0" w:rsidRDefault="00AB2D98" w:rsidP="00AB2D98">
      <w:pPr>
        <w:pStyle w:val="Sangradetextonormal"/>
        <w:spacing w:after="0"/>
        <w:ind w:left="426" w:right="-5" w:hanging="426"/>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I.5.-Que para los fines y efectos legales del presente instrumento señala como su domicilio el ubicado en la calle Matamoros Oriente, número 520, entre Escobedo y Zaragoza en el Centro de Monterrey, Nuevo León, C.P. 64000.</w:t>
      </w:r>
    </w:p>
    <w:p w:rsidR="00AB2D98" w:rsidRPr="00E74FB0" w:rsidRDefault="00AB2D98" w:rsidP="00AB2D98">
      <w:pPr>
        <w:ind w:left="709" w:right="-5" w:hanging="42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b/>
          <w:bCs/>
          <w:sz w:val="16"/>
          <w:szCs w:val="16"/>
        </w:rPr>
      </w:pPr>
      <w:r w:rsidRPr="00E74FB0">
        <w:rPr>
          <w:rFonts w:asciiTheme="minorHAnsi" w:hAnsiTheme="minorHAnsi" w:cs="Tahoma"/>
          <w:b/>
          <w:bCs/>
          <w:sz w:val="16"/>
          <w:szCs w:val="16"/>
        </w:rPr>
        <w:t>II.-</w:t>
      </w:r>
      <w:r w:rsidRPr="00E74FB0">
        <w:rPr>
          <w:rFonts w:asciiTheme="minorHAnsi" w:hAnsiTheme="minorHAnsi" w:cs="Tahoma"/>
          <w:b/>
          <w:bCs/>
          <w:sz w:val="16"/>
          <w:szCs w:val="16"/>
        </w:rPr>
        <w:tab/>
        <w:t>Declara “EL PROVEEDOR”:</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II.1.-</w:t>
      </w:r>
      <w:r w:rsidRPr="00E74FB0">
        <w:rPr>
          <w:rFonts w:asciiTheme="minorHAnsi" w:hAnsiTheme="minorHAnsi"/>
          <w:sz w:val="16"/>
          <w:szCs w:val="16"/>
        </w:rPr>
        <w:t xml:space="preserve"> Que acredita la legal existencia de la compañía denominada</w:t>
      </w:r>
      <w:r w:rsidRPr="00E74FB0">
        <w:rPr>
          <w:rFonts w:asciiTheme="minorHAnsi" w:hAnsiTheme="minorHAnsi" w:cs="Tahoma"/>
          <w:sz w:val="16"/>
          <w:szCs w:val="16"/>
        </w:rPr>
        <w:t xml:space="preserve"> </w:t>
      </w:r>
      <w:r w:rsidRPr="00E74FB0">
        <w:rPr>
          <w:rFonts w:asciiTheme="minorHAnsi" w:hAnsiTheme="minorHAnsi"/>
          <w:sz w:val="16"/>
          <w:szCs w:val="16"/>
        </w:rPr>
        <w:t>_____</w:t>
      </w:r>
      <w:r w:rsidRPr="00E74FB0">
        <w:rPr>
          <w:rFonts w:asciiTheme="minorHAnsi" w:hAnsiTheme="minorHAnsi" w:cs="Tahoma"/>
          <w:sz w:val="16"/>
          <w:szCs w:val="16"/>
        </w:rPr>
        <w:t>, con Escritura Pública número ___ de fecha ___ de ___ de ___, pasada ante la fe del Lic. ___, titular de la Notaría Pública número ___, con ejercicio en la Ciudad de ___, ___, e inscrita en el Registro Público de la Propiedad y de Comercio bajo el número ___, a fojas ___, tomo ___, libro ___, que su Registro Federal de Contribuyentes es ___-___-___.</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II.2.- Que la Sociedad es de Nacionalidad Mexicana y en caso de dejar de serlo, conviene en seguirse considerando como mexicana, por cuanto a este contrato se refiere, y a no invocar la protección de ningún gobierno extranjero, bajo pena de perder en beneficio de la nación mexicana todo derecho derivado del presente instrumento.</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II.3.-</w:t>
      </w:r>
      <w:r w:rsidRPr="00E74FB0">
        <w:rPr>
          <w:rFonts w:asciiTheme="minorHAnsi" w:hAnsiTheme="minorHAnsi"/>
          <w:sz w:val="16"/>
          <w:szCs w:val="16"/>
        </w:rPr>
        <w:t xml:space="preserve"> Que el Representante Legal de dicha compañía, acredita la personalidad y carácter con que interviene en este acto, con Escritura Pública número </w:t>
      </w:r>
      <w:r w:rsidRPr="00E74FB0">
        <w:rPr>
          <w:rFonts w:asciiTheme="minorHAnsi" w:hAnsiTheme="minorHAnsi" w:cs="Tahoma"/>
          <w:sz w:val="16"/>
          <w:szCs w:val="16"/>
        </w:rPr>
        <w:t>___, de fecha ___ de ___ de ___, pasada ante la fe del Lic. _________, notario auxiliar de la Notaría Pública número ___, con ejercicio en la Ciudad de ___, ___, e inscrita en el Registro Público de la Propiedad y del Comercio bajo el número ___, a fojas ___, tomo ___, libro ___</w:t>
      </w:r>
      <w:r w:rsidRPr="00E74FB0">
        <w:rPr>
          <w:rFonts w:asciiTheme="minorHAnsi" w:hAnsiTheme="minorHAnsi"/>
          <w:sz w:val="16"/>
          <w:szCs w:val="16"/>
        </w:rPr>
        <w:t xml:space="preserve">. Manifestando bajo protesta de decir verdad que su cargo y facultades conferidas no le han sido </w:t>
      </w:r>
      <w:proofErr w:type="gramStart"/>
      <w:r w:rsidRPr="00E74FB0">
        <w:rPr>
          <w:rFonts w:asciiTheme="minorHAnsi" w:hAnsiTheme="minorHAnsi"/>
          <w:sz w:val="16"/>
          <w:szCs w:val="16"/>
        </w:rPr>
        <w:t>revocadas</w:t>
      </w:r>
      <w:proofErr w:type="gramEnd"/>
      <w:r w:rsidRPr="00E74FB0">
        <w:rPr>
          <w:rFonts w:asciiTheme="minorHAnsi" w:hAnsiTheme="minorHAnsi"/>
          <w:sz w:val="16"/>
          <w:szCs w:val="16"/>
        </w:rPr>
        <w:t xml:space="preserve"> o disminuidas a la fecha</w:t>
      </w:r>
      <w:r w:rsidRPr="00E74FB0">
        <w:rPr>
          <w:rFonts w:asciiTheme="minorHAnsi" w:hAnsiTheme="minorHAnsi" w:cs="Tahoma"/>
          <w:sz w:val="16"/>
          <w:szCs w:val="16"/>
        </w:rPr>
        <w:t>.</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II.4.- Continúa manifestando que su representada tiene capacidad jurídica y reúne las condiciones técnicas y económicas para obligarse a la venta del equipo objeto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II.5.- Que conoce el contenido y los requisitos que </w:t>
      </w:r>
      <w:proofErr w:type="gramStart"/>
      <w:r w:rsidRPr="00E74FB0">
        <w:rPr>
          <w:rFonts w:asciiTheme="minorHAnsi" w:hAnsiTheme="minorHAnsi" w:cs="Tahoma"/>
          <w:sz w:val="16"/>
          <w:szCs w:val="16"/>
        </w:rPr>
        <w:t>establece</w:t>
      </w:r>
      <w:proofErr w:type="gramEnd"/>
      <w:r w:rsidRPr="00E74FB0">
        <w:rPr>
          <w:rFonts w:asciiTheme="minorHAnsi" w:hAnsiTheme="minorHAnsi" w:cs="Tahoma"/>
          <w:sz w:val="16"/>
          <w:szCs w:val="16"/>
        </w:rPr>
        <w:t xml:space="preserve"> la Ley de Adquisiciones, Arrendamientos y Contratación de Servicios del Estado de Nuevo León y las reglas generales para la contratación y ejecución de Adquisiciones, así como los términos del  presente contrato. </w:t>
      </w: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t xml:space="preserve">II.6.- </w:t>
      </w:r>
      <w:r w:rsidRPr="00E74FB0">
        <w:rPr>
          <w:rFonts w:asciiTheme="minorHAnsi" w:hAnsiTheme="minorHAnsi"/>
          <w:sz w:val="16"/>
          <w:szCs w:val="16"/>
        </w:rPr>
        <w:t>Que para los fines y efectos legales del mismo, señala como su domicilio, el ubicado en</w:t>
      </w:r>
      <w:r w:rsidRPr="00E74FB0">
        <w:rPr>
          <w:rFonts w:asciiTheme="minorHAnsi" w:hAnsiTheme="minorHAnsi" w:cs="Tahoma"/>
          <w:sz w:val="16"/>
          <w:szCs w:val="16"/>
        </w:rPr>
        <w:t xml:space="preserve"> ___ No. ___, Colonia ___, ___, ___, C.P. ___</w:t>
      </w:r>
      <w:r w:rsidRPr="00E74FB0">
        <w:rPr>
          <w:rFonts w:asciiTheme="minorHAnsi" w:hAnsiTheme="minorHAnsi"/>
          <w:sz w:val="16"/>
          <w:szCs w:val="16"/>
        </w:rPr>
        <w:t>.</w:t>
      </w: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p>
    <w:p w:rsidR="00AB2D98" w:rsidRPr="00E74FB0" w:rsidRDefault="00AB2D98" w:rsidP="00AB2D98">
      <w:pPr>
        <w:pStyle w:val="Sangradetextonormal"/>
        <w:spacing w:after="0"/>
        <w:ind w:left="426" w:right="-5" w:hanging="426"/>
        <w:jc w:val="both"/>
        <w:rPr>
          <w:rFonts w:asciiTheme="minorHAnsi" w:hAnsiTheme="minorHAnsi" w:cs="Tahoma"/>
          <w:b/>
          <w:bCs/>
          <w:sz w:val="16"/>
          <w:szCs w:val="16"/>
        </w:rPr>
      </w:pPr>
      <w:r w:rsidRPr="00E74FB0">
        <w:rPr>
          <w:rFonts w:asciiTheme="minorHAnsi" w:hAnsiTheme="minorHAnsi" w:cs="Tahoma"/>
          <w:b/>
          <w:bCs/>
          <w:sz w:val="16"/>
          <w:szCs w:val="16"/>
        </w:rPr>
        <w:t>III.- DECLARAN “LAS PARTES”:</w:t>
      </w:r>
    </w:p>
    <w:p w:rsidR="00AB2D98" w:rsidRPr="00E74FB0" w:rsidRDefault="00AB2D98" w:rsidP="00AB2D98">
      <w:pPr>
        <w:ind w:left="851" w:right="-5" w:hanging="851"/>
        <w:jc w:val="both"/>
        <w:rPr>
          <w:rFonts w:asciiTheme="minorHAnsi" w:hAnsiTheme="minorHAnsi" w:cs="Tahoma"/>
          <w:sz w:val="16"/>
          <w:szCs w:val="16"/>
        </w:rPr>
      </w:pPr>
    </w:p>
    <w:p w:rsidR="00AB2D98" w:rsidRPr="00E74FB0" w:rsidRDefault="00AB2D98" w:rsidP="00AB2D98">
      <w:pPr>
        <w:pStyle w:val="Sangradetextonormal"/>
        <w:spacing w:after="0"/>
        <w:ind w:left="180" w:right="-5" w:hanging="360"/>
        <w:jc w:val="both"/>
        <w:rPr>
          <w:rFonts w:asciiTheme="minorHAnsi" w:hAnsiTheme="minorHAnsi" w:cs="Tahoma"/>
          <w:sz w:val="16"/>
          <w:szCs w:val="16"/>
        </w:rPr>
      </w:pPr>
      <w:r w:rsidRPr="00E74FB0">
        <w:rPr>
          <w:rFonts w:asciiTheme="minorHAnsi" w:hAnsiTheme="minorHAnsi" w:cs="Tahoma"/>
          <w:sz w:val="16"/>
          <w:szCs w:val="16"/>
        </w:rPr>
        <w:lastRenderedPageBreak/>
        <w:t>III.1.- Que se reconocen la personalidad con la que comparecen y acuerdan celebrar el presente contrato al tenor de las siguientes: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E74FB0">
      <w:pPr>
        <w:ind w:right="-5"/>
        <w:jc w:val="center"/>
        <w:rPr>
          <w:rFonts w:asciiTheme="minorHAnsi" w:hAnsiTheme="minorHAnsi" w:cs="Tahoma"/>
          <w:b/>
          <w:sz w:val="16"/>
          <w:szCs w:val="16"/>
        </w:rPr>
      </w:pPr>
      <w:r w:rsidRPr="00E74FB0">
        <w:rPr>
          <w:rFonts w:asciiTheme="minorHAnsi" w:hAnsiTheme="minorHAnsi" w:cs="Tahoma"/>
          <w:b/>
          <w:sz w:val="16"/>
          <w:szCs w:val="16"/>
        </w:rPr>
        <w:t>C L Á U S U L A 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Sangradetextonormal"/>
        <w:ind w:left="0" w:right="-5"/>
        <w:jc w:val="both"/>
        <w:rPr>
          <w:rFonts w:asciiTheme="minorHAnsi" w:hAnsiTheme="minorHAnsi" w:cs="Tahoma"/>
          <w:sz w:val="16"/>
          <w:szCs w:val="16"/>
        </w:rPr>
      </w:pPr>
      <w:r w:rsidRPr="00E74FB0">
        <w:rPr>
          <w:rFonts w:asciiTheme="minorHAnsi" w:hAnsiTheme="minorHAnsi" w:cs="Tahoma"/>
          <w:b/>
          <w:sz w:val="16"/>
          <w:szCs w:val="16"/>
        </w:rPr>
        <w:t>PRIMERA: OBJETO.</w:t>
      </w:r>
      <w:r w:rsidRPr="00E74FB0">
        <w:rPr>
          <w:rFonts w:asciiTheme="minorHAnsi" w:hAnsiTheme="minorHAnsi" w:cs="Tahoma"/>
          <w:sz w:val="16"/>
          <w:szCs w:val="16"/>
        </w:rPr>
        <w:t xml:space="preserv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proporcionar el Suministro de Osteosintesis, Endoprótesis y Artroscopia de acuerdo a las descripciones y cantidades señaladas en los Anexos número 1, 2 y 3, que forma parte integral de este contrato y demás especificaciones solicitadas por </w:t>
      </w:r>
      <w:r w:rsidRPr="00E74FB0">
        <w:rPr>
          <w:rFonts w:asciiTheme="minorHAnsi" w:hAnsiTheme="minorHAnsi" w:cs="Tahoma"/>
          <w:b/>
          <w:bCs/>
          <w:sz w:val="16"/>
          <w:szCs w:val="16"/>
        </w:rPr>
        <w:t xml:space="preserve">“S.S.N.L.” </w:t>
      </w:r>
      <w:r w:rsidRPr="00E74FB0">
        <w:rPr>
          <w:rFonts w:asciiTheme="minorHAnsi" w:hAnsiTheme="minorHAnsi" w:cs="Tahoma"/>
          <w:sz w:val="16"/>
          <w:szCs w:val="16"/>
        </w:rPr>
        <w:t xml:space="preserve">en las bases de la </w:t>
      </w:r>
      <w:r w:rsidR="00E74FB0">
        <w:rPr>
          <w:rFonts w:asciiTheme="minorHAnsi" w:hAnsiTheme="minorHAnsi" w:cs="Tahoma"/>
          <w:sz w:val="16"/>
          <w:szCs w:val="16"/>
        </w:rPr>
        <w:t>Licitación Pública</w:t>
      </w:r>
      <w:r w:rsidRPr="00E74FB0">
        <w:rPr>
          <w:rFonts w:asciiTheme="minorHAnsi" w:hAnsiTheme="minorHAnsi" w:cs="Tahoma"/>
          <w:sz w:val="16"/>
          <w:szCs w:val="16"/>
        </w:rPr>
        <w:t xml:space="preserve"> Internacional bajo la Cobertura de Tratados Internacionales </w:t>
      </w:r>
      <w:r w:rsidR="00E74FB0">
        <w:rPr>
          <w:rFonts w:asciiTheme="minorHAnsi" w:hAnsiTheme="minorHAnsi" w:cs="Tahoma"/>
          <w:sz w:val="16"/>
          <w:szCs w:val="16"/>
        </w:rPr>
        <w:t xml:space="preserve">Presencial </w:t>
      </w:r>
      <w:r w:rsidRPr="00E74FB0">
        <w:rPr>
          <w:rFonts w:asciiTheme="minorHAnsi" w:hAnsiTheme="minorHAnsi" w:cs="Tahoma"/>
          <w:sz w:val="16"/>
          <w:szCs w:val="16"/>
        </w:rPr>
        <w:t xml:space="preserve">No. </w:t>
      </w:r>
      <w:r w:rsidR="00E74FB0">
        <w:rPr>
          <w:rFonts w:asciiTheme="minorHAnsi" w:hAnsiTheme="minorHAnsi" w:cs="Tahoma"/>
          <w:sz w:val="16"/>
          <w:szCs w:val="16"/>
        </w:rPr>
        <w:t>LP</w:t>
      </w:r>
      <w:r w:rsidRPr="00E74FB0">
        <w:rPr>
          <w:rFonts w:asciiTheme="minorHAnsi" w:hAnsiTheme="minorHAnsi" w:cs="Tahoma"/>
          <w:sz w:val="16"/>
          <w:szCs w:val="16"/>
        </w:rPr>
        <w:t>-919044992-I</w:t>
      </w:r>
      <w:r w:rsidR="00647B68">
        <w:rPr>
          <w:rFonts w:asciiTheme="minorHAnsi" w:hAnsiTheme="minorHAnsi" w:cs="Tahoma"/>
          <w:sz w:val="16"/>
          <w:szCs w:val="16"/>
        </w:rPr>
        <w:t>11</w:t>
      </w:r>
      <w:r w:rsidRPr="00E74FB0">
        <w:rPr>
          <w:rFonts w:asciiTheme="minorHAnsi" w:hAnsiTheme="minorHAnsi" w:cs="Tahoma"/>
          <w:sz w:val="16"/>
          <w:szCs w:val="16"/>
        </w:rPr>
        <w:t>-201</w:t>
      </w:r>
      <w:r w:rsidR="00647B68">
        <w:rPr>
          <w:rFonts w:asciiTheme="minorHAnsi" w:hAnsiTheme="minorHAnsi" w:cs="Tahoma"/>
          <w:sz w:val="16"/>
          <w:szCs w:val="16"/>
        </w:rPr>
        <w:t>6</w:t>
      </w:r>
      <w:r w:rsidRPr="00E74FB0">
        <w:rPr>
          <w:rFonts w:asciiTheme="minorHAnsi" w:hAnsiTheme="minorHAnsi" w:cs="Tahoma"/>
          <w:sz w:val="16"/>
          <w:szCs w:val="16"/>
        </w:rPr>
        <w:t xml:space="preserve">, Foro de Aclaraciones y conforme a la propuesta técnica y oferta económica presentadas por </w:t>
      </w:r>
      <w:r w:rsidRPr="00E74FB0">
        <w:rPr>
          <w:rFonts w:asciiTheme="minorHAnsi" w:hAnsiTheme="minorHAnsi" w:cs="Tahoma"/>
          <w:b/>
          <w:bCs/>
          <w:sz w:val="16"/>
          <w:szCs w:val="16"/>
        </w:rPr>
        <w:t>“EL PROVEEDOR”</w:t>
      </w:r>
      <w:r w:rsidRPr="00E74FB0">
        <w:rPr>
          <w:rFonts w:asciiTheme="minorHAnsi" w:hAnsiTheme="minorHAnsi" w:cs="Tahoma"/>
          <w:sz w:val="16"/>
          <w:szCs w:val="16"/>
        </w:rPr>
        <w:t>, las cuales forman parte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sz w:val="16"/>
          <w:szCs w:val="16"/>
        </w:rPr>
        <w:t xml:space="preserve">SEGUNDA: MONTO DEL CONTRATO.- </w:t>
      </w:r>
      <w:r w:rsidRPr="00E74FB0">
        <w:rPr>
          <w:rFonts w:asciiTheme="minorHAnsi" w:hAnsiTheme="minorHAnsi" w:cs="Tahoma"/>
          <w:bCs/>
          <w:sz w:val="16"/>
          <w:szCs w:val="16"/>
        </w:rPr>
        <w:t>El monto total del presente contrato será por la cantidad de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w:t>
      </w:r>
      <w:r w:rsidRPr="00E74FB0">
        <w:rPr>
          <w:rFonts w:asciiTheme="minorHAnsi" w:hAnsiTheme="minorHAnsi" w:cs="Tahoma"/>
          <w:bCs/>
          <w:sz w:val="16"/>
          <w:szCs w:val="16"/>
        </w:rPr>
        <w:t xml:space="preserve">  (</w:t>
      </w:r>
      <w:r w:rsidRPr="00E74FB0">
        <w:rPr>
          <w:rFonts w:asciiTheme="minorHAnsi" w:hAnsiTheme="minorHAnsi" w:cs="Tahoma"/>
          <w:sz w:val="16"/>
          <w:szCs w:val="16"/>
        </w:rPr>
        <w:t>_________</w:t>
      </w:r>
      <w:r w:rsidRPr="00E74FB0">
        <w:rPr>
          <w:rFonts w:asciiTheme="minorHAnsi" w:hAnsiTheme="minorHAnsi" w:cs="Tahoma"/>
          <w:bCs/>
          <w:sz w:val="16"/>
          <w:szCs w:val="16"/>
        </w:rPr>
        <w:t xml:space="preserve"> 00/100 M.N.) incluyendo el impuesto al valor agregado, que </w:t>
      </w:r>
      <w:r w:rsidRPr="00E74FB0">
        <w:rPr>
          <w:rFonts w:asciiTheme="minorHAnsi" w:hAnsiTheme="minorHAnsi" w:cs="Tahoma"/>
          <w:b/>
          <w:sz w:val="16"/>
          <w:szCs w:val="16"/>
        </w:rPr>
        <w:t>“S.S.N.L.”</w:t>
      </w:r>
      <w:r w:rsidRPr="00E74FB0">
        <w:rPr>
          <w:rFonts w:asciiTheme="minorHAnsi" w:hAnsiTheme="minorHAnsi" w:cs="Tahoma"/>
          <w:bCs/>
          <w:sz w:val="16"/>
          <w:szCs w:val="16"/>
        </w:rPr>
        <w:t xml:space="preserve"> cubrirá a </w:t>
      </w:r>
      <w:r w:rsidRPr="00E74FB0">
        <w:rPr>
          <w:rFonts w:asciiTheme="minorHAnsi" w:hAnsiTheme="minorHAnsi" w:cs="Tahoma"/>
          <w:b/>
          <w:sz w:val="16"/>
          <w:szCs w:val="16"/>
        </w:rPr>
        <w:t>“EL PROVEEDOR”</w:t>
      </w:r>
      <w:r w:rsidRPr="00E74FB0">
        <w:rPr>
          <w:rFonts w:asciiTheme="minorHAnsi" w:hAnsiTheme="minorHAnsi" w:cs="Tahoma"/>
          <w:bCs/>
          <w:sz w:val="16"/>
          <w:szCs w:val="16"/>
        </w:rPr>
        <w:t xml:space="preserve"> por concepto del suministro del objeto del presente contrato.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bCs/>
          <w:sz w:val="16"/>
          <w:szCs w:val="16"/>
        </w:rPr>
      </w:pPr>
      <w:r w:rsidRPr="00E74FB0">
        <w:rPr>
          <w:rFonts w:asciiTheme="minorHAnsi" w:hAnsiTheme="minorHAnsi" w:cs="Tahoma"/>
          <w:b/>
          <w:bCs/>
          <w:sz w:val="16"/>
          <w:szCs w:val="16"/>
        </w:rPr>
        <w:t>“S.S.N.L.”</w:t>
      </w:r>
      <w:r w:rsidRPr="00E74FB0">
        <w:rPr>
          <w:rFonts w:asciiTheme="minorHAnsi" w:hAnsiTheme="minorHAnsi" w:cs="Tahoma"/>
          <w:bCs/>
          <w:sz w:val="16"/>
          <w:szCs w:val="16"/>
        </w:rPr>
        <w:t xml:space="preserve"> deberá erogar como mínimo el 60% del monto adjudicado.</w:t>
      </w:r>
    </w:p>
    <w:p w:rsidR="00AB2D98" w:rsidRPr="00E74FB0" w:rsidRDefault="00AB2D98" w:rsidP="00AB2D98">
      <w:pPr>
        <w:ind w:right="-5"/>
        <w:jc w:val="both"/>
        <w:rPr>
          <w:rFonts w:asciiTheme="minorHAnsi" w:hAnsiTheme="minorHAnsi" w:cs="Tahoma"/>
          <w:bCs/>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se celebra bajo la condición de precio fijo, por lo que no se  reconocerá incremento alguno en los precios ofertados en sus propuestas.</w:t>
      </w:r>
    </w:p>
    <w:p w:rsidR="00AB2D98" w:rsidRPr="00E74FB0" w:rsidRDefault="00AB2D98" w:rsidP="00AB2D98">
      <w:pPr>
        <w:ind w:right="-5"/>
        <w:jc w:val="both"/>
        <w:rPr>
          <w:rFonts w:asciiTheme="minorHAnsi" w:hAnsiTheme="minorHAnsi" w:cs="Tahoma"/>
          <w:b/>
          <w:sz w:val="16"/>
          <w:szCs w:val="16"/>
        </w:rPr>
      </w:pPr>
      <w:r w:rsidRPr="00E74FB0">
        <w:rPr>
          <w:rFonts w:asciiTheme="minorHAnsi" w:hAnsiTheme="minorHAnsi" w:cs="Tahoma"/>
          <w:b/>
          <w:sz w:val="16"/>
          <w:szCs w:val="16"/>
        </w:rPr>
        <w:t xml:space="preserve"> </w:t>
      </w: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lang w:val="es-ES"/>
        </w:rPr>
        <w:t>El precio señalado en la propuesta económica y este instrumento, compensará a “EL PROVEEDOR” el pago</w:t>
      </w:r>
      <w:r w:rsidRPr="00E74FB0">
        <w:rPr>
          <w:rFonts w:asciiTheme="minorHAnsi" w:hAnsiTheme="minorHAnsi" w:cs="Tahoma"/>
          <w:sz w:val="16"/>
          <w:szCs w:val="16"/>
        </w:rPr>
        <w:t xml:space="preserve"> por concepto del suministro del objeto del presente contrato, transportación, carga y descarga, así como material para la instalación del mismo, adecuaciones del área física donde se instalará y todos los demás gastos que se originen como consecuencia del presente contrato, así como su utilidad, por lo que “EL PROVEEDOR” no podrá exigir mayor retribución por ningún otro concepto.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sz w:val="16"/>
          <w:szCs w:val="16"/>
        </w:rPr>
        <w:t>Cuando el servicio no se ajuste a lo pactado, “S.S.N.L.” no liquidará a “EL PROVEEDOR”</w:t>
      </w:r>
      <w:r w:rsidRPr="00E74FB0">
        <w:rPr>
          <w:rFonts w:asciiTheme="minorHAnsi" w:hAnsiTheme="minorHAnsi" w:cs="Tahoma"/>
          <w:bCs/>
          <w:sz w:val="16"/>
          <w:szCs w:val="16"/>
        </w:rPr>
        <w:t>,</w:t>
      </w:r>
      <w:r w:rsidRPr="00E74FB0">
        <w:rPr>
          <w:rFonts w:asciiTheme="minorHAnsi" w:hAnsiTheme="minorHAnsi" w:cs="Tahoma"/>
          <w:sz w:val="16"/>
          <w:szCs w:val="16"/>
        </w:rPr>
        <w:t xml:space="preserve"> el importe del mismo objeto de este contrato.</w:t>
      </w:r>
    </w:p>
    <w:p w:rsidR="00AB2D98" w:rsidRPr="00E74FB0" w:rsidRDefault="00AB2D98" w:rsidP="00AB2D98">
      <w:pPr>
        <w:pStyle w:val="Textoindependiente"/>
        <w:ind w:right="-5"/>
        <w:rPr>
          <w:rFonts w:asciiTheme="minorHAnsi" w:hAnsiTheme="minorHAnsi" w:cs="Tahoma"/>
          <w:b/>
          <w:sz w:val="16"/>
          <w:szCs w:val="16"/>
        </w:rPr>
      </w:pPr>
    </w:p>
    <w:p w:rsidR="00AB2D98" w:rsidRPr="00E74FB0" w:rsidRDefault="00AB2D98" w:rsidP="00AB2D98">
      <w:pPr>
        <w:pStyle w:val="Textoindependiente"/>
        <w:ind w:right="-5"/>
        <w:rPr>
          <w:rFonts w:asciiTheme="minorHAnsi" w:hAnsiTheme="minorHAnsi" w:cs="Tahoma"/>
          <w:b/>
          <w:sz w:val="16"/>
          <w:szCs w:val="16"/>
        </w:rPr>
      </w:pPr>
      <w:r w:rsidRPr="00E74FB0">
        <w:rPr>
          <w:rFonts w:asciiTheme="minorHAnsi" w:hAnsiTheme="minorHAnsi" w:cs="Tahoma"/>
          <w:bCs/>
          <w:sz w:val="16"/>
          <w:szCs w:val="16"/>
        </w:rPr>
        <w:t>“EL PROVEEDOR”</w:t>
      </w:r>
      <w:r w:rsidRPr="00E74FB0">
        <w:rPr>
          <w:rFonts w:asciiTheme="minorHAnsi" w:hAnsiTheme="minorHAnsi" w:cs="Tahoma"/>
          <w:sz w:val="16"/>
          <w:szCs w:val="16"/>
        </w:rPr>
        <w:t xml:space="preserve"> se obliga a respetar el precio fijo, en el supuesto de que las Unidades Aplicativas de </w:t>
      </w:r>
      <w:r w:rsidRPr="00E74FB0">
        <w:rPr>
          <w:rFonts w:asciiTheme="minorHAnsi" w:hAnsiTheme="minorHAnsi" w:cs="Tahoma"/>
          <w:bCs/>
          <w:sz w:val="16"/>
          <w:szCs w:val="16"/>
        </w:rPr>
        <w:t>“S.S.N.L.”</w:t>
      </w:r>
      <w:r w:rsidRPr="00E74FB0">
        <w:rPr>
          <w:rFonts w:asciiTheme="minorHAnsi" w:hAnsiTheme="minorHAnsi" w:cs="Tahoma"/>
          <w:sz w:val="16"/>
          <w:szCs w:val="16"/>
        </w:rPr>
        <w:t xml:space="preserve"> realicen compras directas, cuando se presenten circunstancias especiales o se establezcan programas que hagan necesaria la adquisición del equipo que esté comprendido dentro de las necesidades objeto de este contrato.</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b/>
          <w:sz w:val="16"/>
          <w:szCs w:val="16"/>
        </w:rPr>
        <w:t xml:space="preserve">TERCERA: FORMA DE PAGO.- </w:t>
      </w:r>
      <w:r w:rsidRPr="00E74FB0">
        <w:rPr>
          <w:rFonts w:asciiTheme="minorHAnsi" w:hAnsiTheme="minorHAnsi" w:cs="Tahoma"/>
          <w:sz w:val="16"/>
          <w:szCs w:val="16"/>
        </w:rPr>
        <w:t xml:space="preserve">El pago del suministro objeto del presente contrato se realizará en Pesos Mexicanos dentro de los 30 días siguientes en que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presente la factura en las oficinas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 debidamente validada por la Unidad correspondiente.</w:t>
      </w:r>
    </w:p>
    <w:p w:rsidR="00AB2D98" w:rsidRPr="00E74FB0" w:rsidRDefault="00AB2D98"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entrega de los bienes o del suministro deberán tener anexos los formatos originales de “Control de Etiquetas”, Folio de autorización y Orden de Envío; así mismo, serán a favor de Servicios de Salud de Nuevo León, O.P.D., R.F.C. SSN-970115-QI9, con domicilio en Matamoros Oriente No. 520., entre Escobedo y Zaragoza en el Centro de Monterrey, N.L., C.P. 64000, y  consignadas al Hospital que corresponda; deberán estar selladas y firmadas por el Administrador y Director y presentarlas para su contra recibo y pago posterior en la Subdirección de Recursos Financieros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 xml:space="preserve">Las facturas que resulten de la recepción de las mercancías y/o servicio se presentarán en cada una de las Unidades Aplicativas para recabar la firma del Administrador y Director, deberán contener lo siguiente: sello de almacén, la fecha correspondiente, nombre y firma del almacenista que realizó la recepción y la firma del Administrador de la Unidad, además deberá invariablemente describir en cada factura los numero de la </w:t>
      </w:r>
      <w:r w:rsidR="00E74FB0">
        <w:rPr>
          <w:rFonts w:asciiTheme="minorHAnsi" w:hAnsiTheme="minorHAnsi" w:cs="Tahoma"/>
          <w:sz w:val="16"/>
          <w:szCs w:val="16"/>
        </w:rPr>
        <w:t>Licitación</w:t>
      </w:r>
      <w:r w:rsidRPr="00E74FB0">
        <w:rPr>
          <w:rFonts w:asciiTheme="minorHAnsi" w:hAnsiTheme="minorHAnsi" w:cs="Tahoma"/>
          <w:sz w:val="16"/>
          <w:szCs w:val="16"/>
        </w:rPr>
        <w:t>, Contrato, Marca del insumo y Orden de Envío y deberán estar disponibles las facturas en la Unidad Aplicativa en un plazo no mayor de 5 días hábiles.</w:t>
      </w:r>
    </w:p>
    <w:p w:rsidR="00AB2D98" w:rsidRPr="00E74FB0" w:rsidRDefault="00AB2D98" w:rsidP="00AB2D98">
      <w:pPr>
        <w:tabs>
          <w:tab w:val="right" w:pos="1276"/>
        </w:tabs>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liquidación total del suministro y equipo correspondiente, no significará la aceptación del mismo, por lo tanto</w:t>
      </w:r>
      <w:r w:rsidRPr="00E74FB0">
        <w:rPr>
          <w:rFonts w:asciiTheme="minorHAnsi" w:hAnsiTheme="minorHAnsi" w:cs="Tahoma"/>
          <w:b/>
          <w:sz w:val="16"/>
          <w:szCs w:val="16"/>
        </w:rPr>
        <w:t xml:space="preserve"> “S.S.N.L.” </w:t>
      </w:r>
      <w:r w:rsidRPr="00E74FB0">
        <w:rPr>
          <w:rFonts w:asciiTheme="minorHAnsi" w:hAnsiTheme="minorHAnsi" w:cs="Tahoma"/>
          <w:sz w:val="16"/>
          <w:szCs w:val="16"/>
        </w:rPr>
        <w:t>se reserva expresamente el derecho de reclamar los vicios ocultos, servicio y/o equipos faltantes o el pago de lo indebido.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se deslinda del pago de las facturas que no sean presentadas para su pago antes de 90 días posteriores a la fecha de recibo en la Unidad en </w:t>
      </w:r>
      <w:r w:rsidR="00752685">
        <w:rPr>
          <w:rFonts w:asciiTheme="minorHAnsi" w:hAnsiTheme="minorHAnsi" w:cs="Tahoma"/>
          <w:sz w:val="16"/>
          <w:szCs w:val="16"/>
        </w:rPr>
        <w:t>que se lleve a cabo el suministro del servicio</w:t>
      </w:r>
      <w:r w:rsidRPr="00E74FB0">
        <w:rPr>
          <w:rFonts w:asciiTheme="minorHAnsi" w:hAnsiTheme="minorHAnsi" w:cs="Tahoma"/>
          <w:sz w:val="16"/>
          <w:szCs w:val="16"/>
        </w:rPr>
        <w:t>.</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relación a la publicación en el Diario Oficial de la Federación del día miércoles 28 de Febrero de 2007, Punto 6 inciso I, segundo párrafo, que a la letra dice: Firmados los Convenios Cadenas, NAFIN en coordinación con las Dependencias y Entidades deberán comunicarlo a los Proveedores o Contratistas, a efecto de promover su adhesión a Cadenas Productivas, exponiéndoles los beneficios que obtendrán mediante la cesión de las Cuentas por Pagar. </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Por lo anterior expuesto se informa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que deberá de dirigirse a la Subdirección de Recursos Financieros, para los trámites de adhesión al programa de Cadenas Productivas; asimismo deberá de tomar en cuenta estas disposiciones.</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b/>
          <w:sz w:val="16"/>
          <w:szCs w:val="16"/>
        </w:rPr>
      </w:pPr>
      <w:r w:rsidRPr="00E74FB0">
        <w:rPr>
          <w:rFonts w:asciiTheme="minorHAnsi" w:hAnsiTheme="minorHAnsi" w:cs="Tahoma"/>
          <w:b/>
          <w:sz w:val="16"/>
          <w:szCs w:val="16"/>
        </w:rPr>
        <w:lastRenderedPageBreak/>
        <w:t>CUARTA: PLAZO Y LUGAR DE ENTREGA.-</w:t>
      </w:r>
      <w:r w:rsidRPr="00E74FB0">
        <w:rPr>
          <w:rFonts w:asciiTheme="minorHAnsi" w:hAnsiTheme="minorHAnsi" w:cs="Tahoma"/>
          <w:sz w:val="16"/>
          <w:szCs w:val="16"/>
        </w:rPr>
        <w:t xml:space="preserve"> El servicio se prestará a partir del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w:t>
      </w:r>
      <w:r w:rsidRPr="00E74FB0">
        <w:rPr>
          <w:rFonts w:asciiTheme="minorHAnsi" w:hAnsiTheme="minorHAnsi" w:cs="Tahoma"/>
          <w:sz w:val="16"/>
          <w:szCs w:val="16"/>
        </w:rPr>
        <w:t xml:space="preserve"> del </w:t>
      </w:r>
      <w:r w:rsidR="00E74FB0">
        <w:rPr>
          <w:rFonts w:asciiTheme="minorHAnsi" w:hAnsiTheme="minorHAnsi" w:cs="Tahoma"/>
          <w:sz w:val="16"/>
          <w:szCs w:val="16"/>
        </w:rPr>
        <w:t>____</w:t>
      </w:r>
      <w:r w:rsidRPr="00E74FB0">
        <w:rPr>
          <w:rFonts w:asciiTheme="minorHAnsi" w:hAnsiTheme="minorHAnsi" w:cs="Tahoma"/>
          <w:sz w:val="16"/>
          <w:szCs w:val="16"/>
        </w:rPr>
        <w:t xml:space="preserve"> al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 xml:space="preserve">_____ </w:t>
      </w:r>
      <w:r w:rsidRPr="00E74FB0">
        <w:rPr>
          <w:rFonts w:asciiTheme="minorHAnsi" w:hAnsiTheme="minorHAnsi" w:cs="Tahoma"/>
          <w:sz w:val="16"/>
          <w:szCs w:val="16"/>
        </w:rPr>
        <w:t xml:space="preserve">del </w:t>
      </w:r>
      <w:r w:rsidR="00E74FB0">
        <w:rPr>
          <w:rFonts w:asciiTheme="minorHAnsi" w:hAnsiTheme="minorHAnsi" w:cs="Tahoma"/>
          <w:sz w:val="16"/>
          <w:szCs w:val="16"/>
        </w:rPr>
        <w:t>____</w:t>
      </w:r>
      <w:r w:rsidRPr="00E74FB0">
        <w:rPr>
          <w:rFonts w:asciiTheme="minorHAnsi" w:hAnsiTheme="minorHAnsi" w:cs="Tahoma"/>
          <w:sz w:val="16"/>
          <w:szCs w:val="16"/>
        </w:rPr>
        <w:t xml:space="preserve">, en el horario de 8:00 a 21:00 horas de Lunes a Viernes y adicionalmente en el Hospital Regional de Alta Especialidad Materno Infantil y en el Hospital Metropolitano “Dr. Bernardo Sepúlveda”, de 8:00 a 14:00 horas los días Sábado y Domingo. </w:t>
      </w:r>
    </w:p>
    <w:p w:rsidR="00E74FB0" w:rsidRDefault="00E74FB0" w:rsidP="00AB2D98">
      <w:pPr>
        <w:ind w:right="-1"/>
        <w:jc w:val="both"/>
        <w:rPr>
          <w:rFonts w:asciiTheme="minorHAnsi" w:hAnsiTheme="minorHAnsi" w:cs="Tahoma"/>
          <w:b/>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entregará, instalará y pondrá en operación, dentro de los 15 días hábiles siguientes a la adjudicación, </w:t>
      </w:r>
      <w:proofErr w:type="gramStart"/>
      <w:r w:rsidRPr="00E74FB0">
        <w:rPr>
          <w:rFonts w:asciiTheme="minorHAnsi" w:hAnsiTheme="minorHAnsi" w:cs="Tahoma"/>
          <w:sz w:val="16"/>
          <w:szCs w:val="16"/>
        </w:rPr>
        <w:t>los equipos médicos, instrumental y consumibles</w:t>
      </w:r>
      <w:proofErr w:type="gramEnd"/>
      <w:r w:rsidRPr="00E74FB0">
        <w:rPr>
          <w:rFonts w:asciiTheme="minorHAnsi" w:hAnsiTheme="minorHAnsi" w:cs="Tahoma"/>
          <w:sz w:val="16"/>
          <w:szCs w:val="16"/>
        </w:rPr>
        <w:t xml:space="preserve"> que se requieran para llevar a cabo los procedimientos y </w:t>
      </w:r>
      <w:r w:rsidRPr="00E74FB0">
        <w:rPr>
          <w:rFonts w:asciiTheme="minorHAnsi" w:hAnsiTheme="minorHAnsi" w:cs="Tahoma"/>
          <w:b/>
          <w:sz w:val="16"/>
          <w:szCs w:val="16"/>
        </w:rPr>
        <w:t>“S.S.N.L.”</w:t>
      </w:r>
      <w:r w:rsidRPr="00E74FB0">
        <w:rPr>
          <w:rFonts w:asciiTheme="minorHAnsi" w:hAnsiTheme="minorHAnsi" w:cs="Tahoma"/>
          <w:sz w:val="16"/>
          <w:szCs w:val="16"/>
        </w:rPr>
        <w:t xml:space="preserve"> no otorgará prórroga alguna. </w:t>
      </w:r>
    </w:p>
    <w:p w:rsidR="00E74FB0" w:rsidRDefault="00E74FB0" w:rsidP="00AB2D98">
      <w:pPr>
        <w:tabs>
          <w:tab w:val="left" w:pos="7513"/>
        </w:tabs>
        <w:ind w:right="-1"/>
        <w:jc w:val="both"/>
        <w:rPr>
          <w:rFonts w:asciiTheme="minorHAnsi" w:hAnsiTheme="minorHAnsi" w:cs="Tahoma"/>
          <w:sz w:val="16"/>
          <w:szCs w:val="16"/>
        </w:rPr>
      </w:pPr>
    </w:p>
    <w:p w:rsidR="00AB2D98" w:rsidRPr="00E74FB0" w:rsidRDefault="00AB2D98" w:rsidP="00AB2D98">
      <w:pPr>
        <w:tabs>
          <w:tab w:val="left" w:pos="7513"/>
        </w:tabs>
        <w:ind w:right="-1"/>
        <w:jc w:val="both"/>
        <w:rPr>
          <w:rFonts w:asciiTheme="minorHAnsi" w:hAnsiTheme="minorHAnsi" w:cs="Tahoma"/>
          <w:sz w:val="16"/>
          <w:szCs w:val="16"/>
        </w:rPr>
      </w:pPr>
      <w:r w:rsidRPr="00E74FB0">
        <w:rPr>
          <w:rFonts w:asciiTheme="minorHAnsi" w:hAnsiTheme="minorHAnsi" w:cs="Tahoma"/>
          <w:sz w:val="16"/>
          <w:szCs w:val="16"/>
        </w:rPr>
        <w:t>La prestación del servicio, así como la instalación y entrega de los equipos, instrumentales y consumibles será en la siguiente</w:t>
      </w:r>
      <w:r w:rsidR="00E74FB0">
        <w:rPr>
          <w:rFonts w:asciiTheme="minorHAnsi" w:hAnsiTheme="minorHAnsi" w:cs="Tahoma"/>
          <w:sz w:val="16"/>
          <w:szCs w:val="16"/>
        </w:rPr>
        <w:t>s</w:t>
      </w:r>
      <w:r w:rsidRPr="00E74FB0">
        <w:rPr>
          <w:rFonts w:asciiTheme="minorHAnsi" w:hAnsiTheme="minorHAnsi" w:cs="Tahoma"/>
          <w:sz w:val="16"/>
          <w:szCs w:val="16"/>
        </w:rPr>
        <w:t xml:space="preserve"> Unidad</w:t>
      </w:r>
      <w:r w:rsidR="00E74FB0">
        <w:rPr>
          <w:rFonts w:asciiTheme="minorHAnsi" w:hAnsiTheme="minorHAnsi" w:cs="Tahoma"/>
          <w:sz w:val="16"/>
          <w:szCs w:val="16"/>
        </w:rPr>
        <w:t>es</w:t>
      </w:r>
      <w:r w:rsidRPr="00E74FB0">
        <w:rPr>
          <w:rFonts w:asciiTheme="minorHAnsi" w:hAnsiTheme="minorHAnsi" w:cs="Tahoma"/>
          <w:sz w:val="16"/>
          <w:szCs w:val="16"/>
        </w:rPr>
        <w:t xml:space="preserve"> </w:t>
      </w:r>
      <w:proofErr w:type="gramStart"/>
      <w:r w:rsidRPr="00E74FB0">
        <w:rPr>
          <w:rFonts w:asciiTheme="minorHAnsi" w:hAnsiTheme="minorHAnsi" w:cs="Tahoma"/>
          <w:sz w:val="16"/>
          <w:szCs w:val="16"/>
        </w:rPr>
        <w:t>Aplicativa</w:t>
      </w:r>
      <w:r w:rsidR="00E74FB0">
        <w:rPr>
          <w:rFonts w:asciiTheme="minorHAnsi" w:hAnsiTheme="minorHAnsi" w:cs="Tahoma"/>
          <w:sz w:val="16"/>
          <w:szCs w:val="16"/>
        </w:rPr>
        <w:t>s …</w:t>
      </w:r>
      <w:proofErr w:type="gramEnd"/>
      <w:r w:rsidR="00E74FB0">
        <w:rPr>
          <w:rFonts w:asciiTheme="minorHAnsi" w:hAnsiTheme="minorHAnsi" w:cs="Tahoma"/>
          <w:sz w:val="16"/>
          <w:szCs w:val="16"/>
        </w:rPr>
        <w:t>…..</w:t>
      </w:r>
    </w:p>
    <w:p w:rsidR="00AB2D98" w:rsidRPr="00E74FB0" w:rsidRDefault="00AB2D98" w:rsidP="00AB2D98">
      <w:pPr>
        <w:ind w:right="-1"/>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Es responsabilidad de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asegurar los insumos y equipos desde el lugar de origen hasta su arribo en el lugar indicado; la entrega se realizará ante la presencia del personal designado por la Unidad Aplicativa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para la verificación de la calidad, materiales y características del suministro objeto del presente contrato. Asimismo, se efectuará la verificación conforme a los lineamientos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De existir la conformidad de la recepción se aplicará el sello de recibido en las facturas, procediendo las personas designadas a autorizar el recibo correspondiente para que realicen los tramites de pago. El control de calidad será llevado a cabo por la Unidad Aplicativa y se hará conforme a los lineamientos de </w:t>
      </w:r>
      <w:r w:rsidRPr="00E74FB0">
        <w:rPr>
          <w:rFonts w:asciiTheme="minorHAnsi" w:hAnsiTheme="minorHAnsi" w:cs="Tahoma"/>
          <w:b/>
          <w:sz w:val="16"/>
          <w:szCs w:val="16"/>
        </w:rPr>
        <w:t>“S.S.N.L.”</w:t>
      </w:r>
      <w:r w:rsidRPr="00E74FB0">
        <w:rPr>
          <w:rFonts w:asciiTheme="minorHAnsi" w:hAnsiTheme="minorHAnsi" w:cs="Tahoma"/>
          <w:sz w:val="16"/>
          <w:szCs w:val="16"/>
        </w:rPr>
        <w:t xml:space="preserve"> y se inicia desde el recibo de los equipos hasta la aplicación o uso de los mismos.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En los casos fortuitos o de fuerza mayor, o cuando por cualquier otra causa no imputable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le fuera imposible a éste cumplir con el suministro objeto del presente instrunento, podrá solicitar oportunamente y por escrito la prórroga que considere necesaria, expresando los motivos en que se apoye su solicitud, </w:t>
      </w:r>
      <w:r w:rsidRPr="00E74FB0">
        <w:rPr>
          <w:rFonts w:asciiTheme="minorHAnsi" w:hAnsiTheme="minorHAnsi" w:cs="Tahoma"/>
          <w:b/>
          <w:bCs/>
          <w:sz w:val="16"/>
          <w:szCs w:val="16"/>
        </w:rPr>
        <w:t xml:space="preserve">“S.S.N.L.” </w:t>
      </w:r>
      <w:r w:rsidRPr="00E74FB0">
        <w:rPr>
          <w:rFonts w:asciiTheme="minorHAnsi" w:hAnsiTheme="minorHAnsi" w:cs="Tahoma"/>
          <w:sz w:val="16"/>
          <w:szCs w:val="16"/>
        </w:rPr>
        <w:t>resolverá sobre la justificación y procedencia de la prorroga y en su caso, concederá la que estime conveniente, mediante la celebración de un convenio modificatorio.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 xml:space="preserve">Si se presentan causas que impidan la terminación del suministro, dentro de los plazos estipulados, que fueren imputables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este podrá solicitar también una prorroga y será optativo para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concederla o negarla, en caso de concederla decidirá si procede imponer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las sanciones a que haya lugar, de acuerdo con la Cláusula Décima Primera y, en caso de negarla, podrá exigir a </w:t>
      </w:r>
      <w:r w:rsidRPr="00E74FB0">
        <w:rPr>
          <w:rFonts w:asciiTheme="minorHAnsi" w:hAnsiTheme="minorHAnsi" w:cs="Tahoma"/>
          <w:b/>
          <w:bCs/>
          <w:sz w:val="16"/>
          <w:szCs w:val="16"/>
        </w:rPr>
        <w:t>“EL PROVEEDOR”</w:t>
      </w:r>
      <w:r w:rsidRPr="00E74FB0">
        <w:rPr>
          <w:rFonts w:asciiTheme="minorHAnsi" w:hAnsiTheme="minorHAnsi" w:cs="Tahoma"/>
          <w:sz w:val="16"/>
          <w:szCs w:val="16"/>
        </w:rPr>
        <w:t xml:space="preserve"> el cumplimiento del contrato, ordenándole que adopte las medidas necesarias a fin de que la entrega de los equipos objeto del presente contrato no se interrumpa y quede concluida oportunamente, o bien procederá a rescindir el presente contrato.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Tahoma"/>
          <w:b/>
          <w:sz w:val="16"/>
          <w:szCs w:val="16"/>
        </w:rPr>
        <w:t xml:space="preserve">QUINTA: CONDICIONES DE LA PRESTACIÓN DEL SERVICIO.- A) </w:t>
      </w:r>
      <w:r w:rsidRPr="00E74FB0">
        <w:rPr>
          <w:rFonts w:asciiTheme="minorHAnsi" w:hAnsiTheme="minorHAnsi" w:cs="Arial"/>
          <w:b/>
          <w:bCs/>
          <w:iCs/>
          <w:sz w:val="16"/>
          <w:szCs w:val="16"/>
        </w:rPr>
        <w:t xml:space="preserve">Programación y solicitud.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recibirá, por parte de la Unidad Médica al menos 48 hrs. de la cirugía, la solicitud de insumos requeridos en el formato Orden de Envío y/o solicitud de envío donde se le informa el implante que se utilizará.</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tabs>
          <w:tab w:val="right" w:pos="1276"/>
        </w:tabs>
        <w:ind w:right="49"/>
        <w:jc w:val="both"/>
        <w:rPr>
          <w:rFonts w:asciiTheme="minorHAnsi" w:hAnsiTheme="minorHAnsi" w:cs="Arial"/>
          <w:sz w:val="16"/>
          <w:szCs w:val="16"/>
        </w:rPr>
      </w:pPr>
      <w:r w:rsidRPr="00E74FB0">
        <w:rPr>
          <w:rFonts w:asciiTheme="minorHAnsi" w:hAnsiTheme="minorHAnsi" w:cs="Arial"/>
          <w:sz w:val="16"/>
          <w:szCs w:val="16"/>
        </w:rPr>
        <w:t xml:space="preserve">La Unidad Médica recabará el acuse de recibo de la Orden de Envío y/o solicitud de envío con firma y fecha por parte de </w:t>
      </w:r>
      <w:r w:rsidRPr="00E74FB0">
        <w:rPr>
          <w:rFonts w:asciiTheme="minorHAnsi" w:hAnsiTheme="minorHAnsi" w:cs="Arial"/>
          <w:b/>
          <w:sz w:val="16"/>
          <w:szCs w:val="16"/>
        </w:rPr>
        <w:t>“EL PROVEEDOR”</w:t>
      </w:r>
      <w:r w:rsidRPr="00E74FB0">
        <w:rPr>
          <w:rFonts w:asciiTheme="minorHAnsi" w:hAnsiTheme="minorHAnsi" w:cs="Arial"/>
          <w:sz w:val="16"/>
          <w:szCs w:val="16"/>
        </w:rPr>
        <w:t xml:space="preserve"> en un máximo de 48 hrs hábiles. </w:t>
      </w:r>
    </w:p>
    <w:p w:rsidR="00AB2D98" w:rsidRPr="00E74FB0" w:rsidRDefault="00AB2D98" w:rsidP="00AB2D98">
      <w:pPr>
        <w:tabs>
          <w:tab w:val="right" w:pos="1276"/>
        </w:tabs>
        <w:ind w:right="49"/>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Elaboración de un reporte semanal de la programación de los casos en los que se requerirán implantes por parte del licitante ganador con el Jefe de Área o la persona a quien se designe en cada Hospital con el fin de coordinar y planear con el Médico que llevará a cabo el procedimiento cual será el mejor implante para el caso.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b/>
          <w:bCs/>
          <w:iCs/>
          <w:sz w:val="16"/>
          <w:szCs w:val="16"/>
        </w:rPr>
        <w:t>B) Procedimiento quirúrgico</w:t>
      </w:r>
      <w:r w:rsidRPr="00E74FB0">
        <w:rPr>
          <w:rFonts w:asciiTheme="minorHAnsi" w:hAnsiTheme="minorHAnsi" w:cs="Arial"/>
          <w:b/>
          <w:bCs/>
          <w:i/>
          <w:iCs/>
          <w:sz w:val="16"/>
          <w:szCs w:val="16"/>
        </w:rPr>
        <w:t xml:space="preserve">. </w:t>
      </w:r>
      <w:r w:rsidRPr="00E74FB0">
        <w:rPr>
          <w:rFonts w:asciiTheme="minorHAnsi" w:hAnsiTheme="minorHAnsi" w:cs="Arial"/>
          <w:sz w:val="16"/>
          <w:szCs w:val="16"/>
        </w:rPr>
        <w:t>El instrumentista especializado deberá presentarse con un mínimo de 1 hora de antelación al inicio del procedimiento en el cual se colocará el implante</w:t>
      </w:r>
      <w:proofErr w:type="gramStart"/>
      <w:r w:rsidRPr="00E74FB0">
        <w:rPr>
          <w:rFonts w:asciiTheme="minorHAnsi" w:hAnsiTheme="minorHAnsi" w:cs="Arial"/>
          <w:sz w:val="16"/>
          <w:szCs w:val="16"/>
        </w:rPr>
        <w:t>; ;</w:t>
      </w:r>
      <w:proofErr w:type="gramEnd"/>
      <w:r w:rsidRPr="00E74FB0">
        <w:rPr>
          <w:rFonts w:asciiTheme="minorHAnsi" w:hAnsiTheme="minorHAnsi" w:cs="Arial"/>
          <w:sz w:val="16"/>
          <w:szCs w:val="16"/>
        </w:rPr>
        <w:t xml:space="preserve"> con el instrumental quirúrgico especializado e implantes necesarios debidamente lavados y esterilizados, listos para ser utilizados.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Antes de que dé inicio el procedimiento, deberá conectar, preparar y/o poner en orden los equipos, instrumental quirúrgico especializado y dispositivos que forman parte del servicio que requiere la colocación del implante, dentro del área de operación.</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jc w:val="both"/>
        <w:rPr>
          <w:rFonts w:asciiTheme="minorHAnsi" w:hAnsiTheme="minorHAnsi" w:cs="Arial"/>
          <w:sz w:val="16"/>
          <w:szCs w:val="16"/>
        </w:rPr>
      </w:pPr>
      <w:r w:rsidRPr="00E74FB0">
        <w:rPr>
          <w:rFonts w:asciiTheme="minorHAnsi" w:hAnsiTheme="minorHAnsi" w:cs="Arial"/>
          <w:b/>
          <w:bCs/>
          <w:iCs/>
          <w:sz w:val="16"/>
          <w:szCs w:val="16"/>
        </w:rPr>
        <w:t xml:space="preserve">C) Posterior al procedimiento quirúrgico. </w:t>
      </w:r>
      <w:r w:rsidRPr="00E74FB0">
        <w:rPr>
          <w:rFonts w:asciiTheme="minorHAnsi" w:hAnsiTheme="minorHAnsi" w:cs="Arial"/>
          <w:sz w:val="16"/>
          <w:szCs w:val="16"/>
        </w:rPr>
        <w:t xml:space="preserve">El instrumentista especializado deberá proporcionar el formato de “Control de Etiquetas” que deberá llenar con los datos que requiere </w:t>
      </w:r>
      <w:r w:rsidRPr="00E74FB0">
        <w:rPr>
          <w:rFonts w:asciiTheme="minorHAnsi" w:hAnsiTheme="minorHAnsi" w:cs="Arial"/>
          <w:b/>
          <w:sz w:val="16"/>
          <w:szCs w:val="16"/>
        </w:rPr>
        <w:t>“S.S.N.L.”</w:t>
      </w:r>
      <w:r w:rsidRPr="00E74FB0">
        <w:rPr>
          <w:rFonts w:asciiTheme="minorHAnsi" w:hAnsiTheme="minorHAnsi" w:cs="Arial"/>
          <w:sz w:val="16"/>
          <w:szCs w:val="16"/>
        </w:rPr>
        <w:t xml:space="preserve"> para llevar control de los implantes empleados y que deben incluir por lo menos con los siguientes datos:</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1.- Fecha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2.- Nº de Folio de autorización por el directivo médico y/o administrativo que defina cada hospital.</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3.- Nombre de la Unidad Médica.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4.- Nombre y, si aplica, Nº de Folio de Seguro Popular del Paciente a quien se le colocó 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5.- Nº de Partida y Descripción del Implante instalado en el procedimiento.</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6.- Espacio para pegar las etiquetas del implante.</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7.- Nombre y firma del Médico que realizó la cirugía.</w:t>
      </w:r>
    </w:p>
    <w:p w:rsidR="00AB2D98" w:rsidRPr="00E74FB0" w:rsidRDefault="00AB2D98" w:rsidP="00AB2D98">
      <w:pPr>
        <w:autoSpaceDE w:val="0"/>
        <w:autoSpaceDN w:val="0"/>
        <w:adjustRightInd w:val="0"/>
        <w:jc w:val="both"/>
        <w:rPr>
          <w:rFonts w:asciiTheme="minorHAnsi" w:hAnsiTheme="minorHAnsi" w:cs="Arial"/>
          <w:sz w:val="16"/>
          <w:szCs w:val="16"/>
        </w:rPr>
      </w:pPr>
      <w:r w:rsidRPr="00E74FB0">
        <w:rPr>
          <w:rFonts w:asciiTheme="minorHAnsi" w:hAnsiTheme="minorHAnsi" w:cs="Arial"/>
          <w:sz w:val="16"/>
          <w:szCs w:val="16"/>
        </w:rPr>
        <w:t>8.- Nombre y firma del técnico especializado que atendió la cirugía.</w:t>
      </w:r>
    </w:p>
    <w:p w:rsidR="00AB2D98" w:rsidRPr="00E74FB0" w:rsidRDefault="00AB2D98" w:rsidP="00AB2D98">
      <w:pPr>
        <w:autoSpaceDE w:val="0"/>
        <w:autoSpaceDN w:val="0"/>
        <w:adjustRightInd w:val="0"/>
        <w:jc w:val="both"/>
        <w:rPr>
          <w:rFonts w:asciiTheme="minorHAnsi" w:hAnsiTheme="minorHAnsi" w:cs="Arial"/>
          <w:sz w:val="16"/>
          <w:szCs w:val="16"/>
        </w:rPr>
      </w:pPr>
    </w:p>
    <w:p w:rsidR="00AB2D98" w:rsidRPr="00E74FB0" w:rsidRDefault="00AB2D98" w:rsidP="00AB2D98">
      <w:pPr>
        <w:tabs>
          <w:tab w:val="right" w:pos="1276"/>
        </w:tabs>
        <w:ind w:right="-1"/>
        <w:jc w:val="both"/>
        <w:rPr>
          <w:rFonts w:asciiTheme="minorHAnsi" w:hAnsiTheme="minorHAnsi" w:cs="Tahoma"/>
          <w:b/>
          <w:sz w:val="16"/>
          <w:szCs w:val="16"/>
        </w:rPr>
      </w:pPr>
      <w:r w:rsidRPr="00E74FB0">
        <w:rPr>
          <w:rFonts w:asciiTheme="minorHAnsi" w:hAnsiTheme="minorHAnsi" w:cs="Arial"/>
          <w:b/>
          <w:sz w:val="16"/>
          <w:szCs w:val="16"/>
        </w:rPr>
        <w:lastRenderedPageBreak/>
        <w:t>“EL PROVEEDOR”</w:t>
      </w:r>
      <w:r w:rsidRPr="00E74FB0">
        <w:rPr>
          <w:rFonts w:asciiTheme="minorHAnsi" w:hAnsiTheme="minorHAnsi" w:cs="Arial"/>
          <w:sz w:val="16"/>
          <w:szCs w:val="16"/>
        </w:rPr>
        <w:t xml:space="preserve"> presentará quincenalmente de forma impresa y electrónica un reporte al Área Médica de la Unidad Aplicativa donde se incluya el total de los implantes colocados en el período, los acumulados y el total de los asignados en el contrato, el mismo reporte deberá entregarse mensualmente a la Coordinación de Ingeniería Biomédica de </w:t>
      </w:r>
      <w:r w:rsidRPr="00E74FB0">
        <w:rPr>
          <w:rFonts w:asciiTheme="minorHAnsi" w:hAnsiTheme="minorHAnsi" w:cs="Arial"/>
          <w:b/>
          <w:sz w:val="16"/>
          <w:szCs w:val="16"/>
        </w:rPr>
        <w:t>“S.S.N.L.”</w:t>
      </w:r>
      <w:r w:rsidRPr="00E74FB0">
        <w:rPr>
          <w:rFonts w:asciiTheme="minorHAnsi" w:hAnsiTheme="minorHAnsi" w:cs="Arial"/>
          <w:sz w:val="16"/>
          <w:szCs w:val="16"/>
        </w:rPr>
        <w:t>.</w:t>
      </w:r>
    </w:p>
    <w:p w:rsidR="00AB2D98" w:rsidRPr="00E74FB0" w:rsidRDefault="00AB2D98" w:rsidP="00AB2D98">
      <w:pPr>
        <w:tabs>
          <w:tab w:val="right" w:pos="1276"/>
        </w:tabs>
        <w:ind w:right="-1"/>
        <w:jc w:val="both"/>
        <w:rPr>
          <w:rFonts w:asciiTheme="minorHAnsi" w:hAnsiTheme="minorHAnsi" w:cs="Tahoma"/>
          <w:b/>
          <w:sz w:val="16"/>
          <w:szCs w:val="16"/>
        </w:rPr>
      </w:pPr>
    </w:p>
    <w:p w:rsidR="00AB2D98" w:rsidRPr="00E74FB0" w:rsidRDefault="00AB2D98" w:rsidP="00AB2D98">
      <w:pPr>
        <w:tabs>
          <w:tab w:val="right" w:pos="1276"/>
        </w:tabs>
        <w:ind w:right="-1"/>
        <w:jc w:val="both"/>
        <w:rPr>
          <w:rFonts w:asciiTheme="minorHAnsi" w:hAnsiTheme="minorHAnsi" w:cs="Tahoma"/>
          <w:sz w:val="16"/>
          <w:szCs w:val="16"/>
        </w:rPr>
      </w:pPr>
      <w:r w:rsidRPr="00E74FB0">
        <w:rPr>
          <w:rFonts w:asciiTheme="minorHAnsi" w:hAnsiTheme="minorHAnsi" w:cs="Tahoma"/>
          <w:b/>
          <w:sz w:val="16"/>
          <w:szCs w:val="16"/>
        </w:rPr>
        <w:t xml:space="preserve">SEXTA: CAPACITACIÓN.- “EL PROVEEDOR” </w:t>
      </w:r>
      <w:r w:rsidRPr="00E74FB0">
        <w:rPr>
          <w:rFonts w:asciiTheme="minorHAnsi" w:hAnsiTheme="minorHAnsi" w:cs="Tahoma"/>
          <w:sz w:val="16"/>
          <w:szCs w:val="16"/>
        </w:rPr>
        <w:t>proporcionará la capacitación y asesoría al personal que designe por escrito cada una de las Unidades Aplicativas para el adecuado manejo y funcionamiento de los equipos que así lo requieran, durante el tiempo que estime conveniente dicha Unidad.</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r w:rsidRPr="00E74FB0">
        <w:rPr>
          <w:rFonts w:asciiTheme="minorHAnsi" w:hAnsiTheme="minorHAnsi"/>
          <w:sz w:val="16"/>
          <w:szCs w:val="16"/>
        </w:rPr>
        <w:t>deberá ubicar en el Hospital regional de alta especialidad Materno Infantil y en el Hospital Metropolitano “Dr. Bernardo Sepúlveda”  de manera permanente en los turnos matutino y vespertino como mínimo un elemento técnico que apoye a los médicos y enfermeras en los procedimientos; así mismo se hará cargo de asegurar la disponibilidad de los consumibles, para el resto de las Unidades Hospitalarios deberá presentarse a cada una de los procedimientos como mínimo una hora antes de su inicio, según la programación previa.</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tabs>
          <w:tab w:val="right" w:pos="1276"/>
        </w:tabs>
        <w:ind w:right="-5"/>
        <w:jc w:val="both"/>
        <w:rPr>
          <w:rFonts w:asciiTheme="minorHAnsi" w:hAnsiTheme="minorHAnsi" w:cs="Tahoma"/>
          <w:sz w:val="16"/>
          <w:szCs w:val="16"/>
        </w:rPr>
      </w:pPr>
      <w:r w:rsidRPr="00E74FB0">
        <w:rPr>
          <w:rFonts w:asciiTheme="minorHAnsi" w:hAnsiTheme="minorHAnsi" w:cs="Tahoma"/>
          <w:b/>
          <w:sz w:val="16"/>
          <w:szCs w:val="16"/>
        </w:rPr>
        <w:t>SÉPTIMA: MANTENIMIENTO.-</w:t>
      </w:r>
      <w:r w:rsidRPr="00E74FB0">
        <w:rPr>
          <w:rFonts w:asciiTheme="minorHAnsi" w:hAnsiTheme="minorHAnsi" w:cs="Tahoma"/>
          <w:sz w:val="16"/>
          <w:szCs w:val="16"/>
        </w:rPr>
        <w:t xml:space="preserve">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se responsabilizará del mantenimiento preventivo de los equipos durante </w:t>
      </w:r>
      <w:r w:rsidRPr="00E74FB0">
        <w:rPr>
          <w:rFonts w:asciiTheme="minorHAnsi" w:hAnsiTheme="minorHAnsi"/>
          <w:sz w:val="16"/>
          <w:szCs w:val="16"/>
        </w:rPr>
        <w:t>el tiempo que esté vigente el presente contrato, el cual se realizará de manera permanente por parte del elemento técnico de apoyo, diariamente deberá verificar el funcionamiento óptimo apoyándose en una lista de cotejo que deberá incluir en su propuesta técnica (para ser evaluada por el Comité Técnico); así mismo cada equipo deberá tener una bitácora de mantenimiento que sea revisada y aceptada por el personal de Ingeniería Biomédica de los hospitales</w:t>
      </w:r>
      <w:r w:rsidRPr="00E74FB0">
        <w:rPr>
          <w:rFonts w:asciiTheme="minorHAnsi" w:hAnsiTheme="minorHAnsi" w:cs="Tahoma"/>
          <w:sz w:val="16"/>
          <w:szCs w:val="16"/>
        </w:rPr>
        <w:t xml:space="preserve">. El mantenimiento preventivo y correctivo correrá por cuenta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sz w:val="16"/>
          <w:szCs w:val="16"/>
        </w:rPr>
      </w:pPr>
      <w:r w:rsidRPr="00E74FB0">
        <w:rPr>
          <w:rFonts w:asciiTheme="minorHAnsi" w:hAnsiTheme="minorHAnsi" w:cs="Tahoma"/>
          <w:b/>
          <w:sz w:val="16"/>
          <w:szCs w:val="16"/>
        </w:rPr>
        <w:t>“EL PROVEEDOR”</w:t>
      </w:r>
      <w:r w:rsidRPr="00E74FB0">
        <w:rPr>
          <w:rFonts w:asciiTheme="minorHAnsi" w:hAnsiTheme="minorHAnsi"/>
          <w:sz w:val="16"/>
          <w:szCs w:val="16"/>
        </w:rPr>
        <w:t xml:space="preserve"> deberá contar con Personal de Staff de Ingeniería en el Área Metropolitana de la ciudad de Monterrey, N. L. para atender cualquier situación de urgencia o para el servicio de mantenimiento preventivo y correctivo.</w:t>
      </w:r>
    </w:p>
    <w:p w:rsidR="00AB2D98" w:rsidRPr="00E74FB0" w:rsidRDefault="00AB2D98" w:rsidP="00AB2D98">
      <w:pPr>
        <w:tabs>
          <w:tab w:val="right" w:pos="1276"/>
        </w:tabs>
        <w:ind w:right="-5"/>
        <w:jc w:val="both"/>
        <w:rPr>
          <w:rFonts w:asciiTheme="minorHAnsi" w:hAnsiTheme="minorHAnsi" w:cs="Tahoma"/>
          <w:sz w:val="16"/>
          <w:szCs w:val="16"/>
        </w:rPr>
      </w:pPr>
    </w:p>
    <w:p w:rsidR="00AB2D98" w:rsidRPr="00E74FB0" w:rsidRDefault="00AB2D98" w:rsidP="00AB2D98">
      <w:pPr>
        <w:tabs>
          <w:tab w:val="right" w:pos="1276"/>
        </w:tabs>
        <w:ind w:right="-1"/>
        <w:jc w:val="both"/>
        <w:rPr>
          <w:rFonts w:asciiTheme="minorHAnsi" w:hAnsiTheme="minorHAnsi"/>
          <w:sz w:val="16"/>
          <w:szCs w:val="16"/>
        </w:rPr>
      </w:pPr>
      <w:r w:rsidRPr="00E74FB0">
        <w:rPr>
          <w:rFonts w:asciiTheme="minorHAnsi" w:hAnsiTheme="minorHAnsi"/>
          <w:sz w:val="16"/>
          <w:szCs w:val="16"/>
        </w:rPr>
        <w:t xml:space="preserve">Si durante el período de prestación del servicio se presenta alguna falla o avería en los equipos médicos </w:t>
      </w:r>
      <w:r w:rsidRPr="00E74FB0">
        <w:rPr>
          <w:rFonts w:asciiTheme="minorHAnsi" w:hAnsiTheme="minorHAnsi" w:cs="Tahoma"/>
          <w:b/>
          <w:sz w:val="16"/>
          <w:szCs w:val="16"/>
        </w:rPr>
        <w:t xml:space="preserve">“EL PROVEEDOR” </w:t>
      </w:r>
      <w:r w:rsidRPr="00E74FB0">
        <w:rPr>
          <w:rFonts w:asciiTheme="minorHAnsi" w:hAnsiTheme="minorHAnsi"/>
          <w:sz w:val="16"/>
          <w:szCs w:val="16"/>
        </w:rPr>
        <w:t xml:space="preserve">deberá responder en un término de 24 horas contadas a partir de la notificación del reporte que los Hospitales hagan por escrito al técnico de apoyo que </w:t>
      </w:r>
      <w:r w:rsidRPr="00E74FB0">
        <w:rPr>
          <w:rFonts w:asciiTheme="minorHAnsi" w:hAnsiTheme="minorHAnsi" w:cs="Tahoma"/>
          <w:b/>
          <w:sz w:val="16"/>
          <w:szCs w:val="16"/>
        </w:rPr>
        <w:t xml:space="preserve">“EL PROVEEDOR” </w:t>
      </w:r>
      <w:r w:rsidRPr="00E74FB0">
        <w:rPr>
          <w:rFonts w:asciiTheme="minorHAnsi" w:hAnsiTheme="minorHAnsi"/>
          <w:sz w:val="16"/>
          <w:szCs w:val="16"/>
        </w:rPr>
        <w:t>tenga ubicado en los mismos.</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tabs>
          <w:tab w:val="right" w:pos="1276"/>
        </w:tabs>
        <w:ind w:right="-1"/>
        <w:jc w:val="both"/>
        <w:rPr>
          <w:rFonts w:asciiTheme="minorHAnsi" w:hAnsiTheme="minorHAnsi" w:cs="Arial"/>
          <w:sz w:val="16"/>
          <w:szCs w:val="16"/>
        </w:rPr>
      </w:pPr>
      <w:r w:rsidRPr="00E74FB0">
        <w:rPr>
          <w:rFonts w:asciiTheme="minorHAnsi" w:hAnsiTheme="minorHAnsi" w:cs="Tahoma"/>
          <w:b/>
          <w:sz w:val="16"/>
          <w:szCs w:val="16"/>
        </w:rPr>
        <w:t>OCTAVA: DEVOLUCIONES.-</w:t>
      </w:r>
      <w:r w:rsidRPr="00E74FB0">
        <w:rPr>
          <w:rFonts w:asciiTheme="minorHAnsi" w:hAnsiTheme="minorHAnsi" w:cs="Arial"/>
          <w:sz w:val="16"/>
          <w:szCs w:val="16"/>
        </w:rPr>
        <w:t xml:space="preserve"> En caso de que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entregue equipos que no cumplan con las especificaciones técnicas mínimas ofertadas,  </w:t>
      </w:r>
      <w:r w:rsidRPr="00E74FB0">
        <w:rPr>
          <w:rFonts w:asciiTheme="minorHAnsi" w:hAnsiTheme="minorHAnsi" w:cs="Arial"/>
          <w:b/>
          <w:sz w:val="16"/>
          <w:szCs w:val="16"/>
        </w:rPr>
        <w:t xml:space="preserve">“S.S.N.L.” </w:t>
      </w:r>
      <w:r w:rsidRPr="00E74FB0">
        <w:rPr>
          <w:rFonts w:asciiTheme="minorHAnsi" w:hAnsiTheme="minorHAnsi" w:cs="Arial"/>
          <w:sz w:val="16"/>
          <w:szCs w:val="16"/>
        </w:rPr>
        <w:t xml:space="preserve">rechazará la recepción de éstos,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de que se trate tendrá 10 días hábiles para la instalación de los mismos; sin embargo, se hará acreedor a las penas establecidas por atraso en la entrega. </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tabs>
          <w:tab w:val="left" w:pos="851"/>
          <w:tab w:val="right" w:pos="1276"/>
        </w:tabs>
        <w:ind w:right="49"/>
        <w:jc w:val="both"/>
        <w:rPr>
          <w:rFonts w:asciiTheme="minorHAnsi" w:hAnsiTheme="minorHAnsi" w:cs="Arial"/>
          <w:sz w:val="16"/>
          <w:szCs w:val="16"/>
        </w:rPr>
      </w:pPr>
      <w:r w:rsidRPr="00E74FB0">
        <w:rPr>
          <w:rFonts w:asciiTheme="minorHAnsi" w:hAnsiTheme="minorHAnsi" w:cs="Tahoma"/>
          <w:b/>
          <w:sz w:val="16"/>
          <w:szCs w:val="16"/>
        </w:rPr>
        <w:t xml:space="preserve">NOVENA: SUPERVISIÓN.- </w:t>
      </w:r>
      <w:r w:rsidRPr="00E74FB0">
        <w:rPr>
          <w:rFonts w:asciiTheme="minorHAnsi" w:hAnsiTheme="minorHAnsi" w:cs="Tahoma"/>
          <w:sz w:val="16"/>
          <w:szCs w:val="16"/>
        </w:rPr>
        <w:t>S</w:t>
      </w:r>
      <w:r w:rsidRPr="00E74FB0">
        <w:rPr>
          <w:rFonts w:asciiTheme="minorHAnsi" w:hAnsiTheme="minorHAnsi" w:cs="Arial"/>
          <w:sz w:val="16"/>
          <w:szCs w:val="16"/>
        </w:rPr>
        <w:t xml:space="preserve">erá llevada a cabo por el personal de ingeniería biomédica o el que designe cada una de las unidades aplicativas y se hará conforme a los lineamientos de </w:t>
      </w:r>
      <w:r w:rsidRPr="00E74FB0">
        <w:rPr>
          <w:rFonts w:asciiTheme="minorHAnsi" w:hAnsiTheme="minorHAnsi" w:cs="Arial"/>
          <w:b/>
          <w:sz w:val="16"/>
          <w:szCs w:val="16"/>
        </w:rPr>
        <w:t>“S.S.N.L.”</w:t>
      </w:r>
      <w:r w:rsidRPr="00E74FB0">
        <w:rPr>
          <w:rFonts w:asciiTheme="minorHAnsi" w:hAnsiTheme="minorHAnsi" w:cs="Arial"/>
          <w:sz w:val="16"/>
          <w:szCs w:val="16"/>
        </w:rPr>
        <w:t xml:space="preserve"> durante la prestación del servicio.</w:t>
      </w:r>
    </w:p>
    <w:p w:rsidR="00AB2D98" w:rsidRPr="00E74FB0" w:rsidRDefault="00AB2D98" w:rsidP="00AB2D98">
      <w:pPr>
        <w:tabs>
          <w:tab w:val="left" w:pos="851"/>
          <w:tab w:val="right" w:pos="1276"/>
        </w:tabs>
        <w:ind w:right="49"/>
        <w:jc w:val="both"/>
        <w:rPr>
          <w:rFonts w:asciiTheme="minorHAnsi" w:hAnsiTheme="minorHAnsi" w:cs="Arial"/>
          <w:sz w:val="16"/>
          <w:szCs w:val="16"/>
        </w:rPr>
      </w:pPr>
    </w:p>
    <w:p w:rsidR="00AB2D98" w:rsidRPr="00E74FB0" w:rsidRDefault="00AB2D98" w:rsidP="00AB2D98">
      <w:pPr>
        <w:tabs>
          <w:tab w:val="left" w:pos="9923"/>
        </w:tabs>
        <w:jc w:val="both"/>
        <w:rPr>
          <w:rFonts w:asciiTheme="minorHAnsi" w:hAnsiTheme="minorHAnsi" w:cs="Arial"/>
          <w:sz w:val="16"/>
          <w:szCs w:val="16"/>
        </w:rPr>
      </w:pPr>
      <w:r w:rsidRPr="00E74FB0">
        <w:rPr>
          <w:rFonts w:asciiTheme="minorHAnsi" w:hAnsiTheme="minorHAnsi" w:cs="Arial"/>
          <w:b/>
          <w:sz w:val="16"/>
          <w:szCs w:val="16"/>
        </w:rPr>
        <w:t>“S.S.N.L.”</w:t>
      </w:r>
      <w:r w:rsidRPr="00E74FB0">
        <w:rPr>
          <w:rFonts w:asciiTheme="minorHAnsi" w:hAnsiTheme="minorHAnsi" w:cs="Arial"/>
          <w:sz w:val="16"/>
          <w:szCs w:val="16"/>
        </w:rPr>
        <w:t xml:space="preserve">, tendrá la facultad de realizar visitas de inspección en la unidad aplicativa  y a las instalaciones de </w:t>
      </w:r>
      <w:r w:rsidRPr="00E74FB0">
        <w:rPr>
          <w:rFonts w:asciiTheme="minorHAnsi" w:hAnsiTheme="minorHAnsi" w:cs="Tahoma"/>
          <w:b/>
          <w:bCs/>
          <w:sz w:val="16"/>
          <w:szCs w:val="16"/>
        </w:rPr>
        <w:t>“EL PROVEEDOR”</w:t>
      </w:r>
      <w:r w:rsidRPr="00E74FB0">
        <w:rPr>
          <w:rFonts w:asciiTheme="minorHAnsi" w:hAnsiTheme="minorHAnsi" w:cs="Arial"/>
          <w:sz w:val="16"/>
          <w:szCs w:val="16"/>
        </w:rPr>
        <w:t xml:space="preserve"> para validar las condiciones en las que se presta el servicio.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RELACIONES DE “EL PROVEEDOR” CON SU</w:t>
      </w:r>
      <w:r w:rsidRPr="00E74FB0">
        <w:rPr>
          <w:rFonts w:asciiTheme="minorHAnsi" w:hAnsiTheme="minorHAnsi" w:cs="Tahoma"/>
          <w:sz w:val="16"/>
          <w:szCs w:val="16"/>
        </w:rPr>
        <w:t xml:space="preserve"> </w:t>
      </w:r>
      <w:r w:rsidRPr="00E74FB0">
        <w:rPr>
          <w:rFonts w:asciiTheme="minorHAnsi" w:hAnsiTheme="minorHAnsi" w:cs="Tahoma"/>
          <w:b/>
          <w:sz w:val="16"/>
          <w:szCs w:val="16"/>
        </w:rPr>
        <w:t>PERSONAL.- “EL PROVEEDOR”</w:t>
      </w:r>
      <w:r w:rsidRPr="00E74FB0">
        <w:rPr>
          <w:rFonts w:asciiTheme="minorHAnsi" w:hAnsiTheme="minorHAnsi" w:cs="Tahoma"/>
          <w:sz w:val="16"/>
          <w:szCs w:val="16"/>
        </w:rPr>
        <w:t xml:space="preserve"> como empresario y patrón del personal que ocupe para dar cumplimiento a las obligaciones contraídas por la celebración del presente contrato, será el único responsable de las obligaciones derivadas de las disposiciones legales y demás ordenamientos en materia de trabajo y seguridad social, toda vez que cuenta con la solvencia económica necesaria.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conviene por lo mismo en responder de todas las reclamaciones que sus trabajadores llegasen a presentar en su contra o en contra de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en relación con el objeto del presente contrato, eximiendo a </w:t>
      </w:r>
      <w:r w:rsidRPr="00E74FB0">
        <w:rPr>
          <w:rFonts w:asciiTheme="minorHAnsi" w:hAnsiTheme="minorHAnsi" w:cs="Tahoma"/>
          <w:b/>
          <w:sz w:val="16"/>
          <w:szCs w:val="16"/>
        </w:rPr>
        <w:t>“S.S.N.L.”</w:t>
      </w:r>
      <w:r w:rsidRPr="00E74FB0">
        <w:rPr>
          <w:rFonts w:asciiTheme="minorHAnsi" w:hAnsiTheme="minorHAnsi" w:cs="Tahoma"/>
          <w:sz w:val="16"/>
          <w:szCs w:val="16"/>
        </w:rPr>
        <w:t xml:space="preserve"> de cualquier responsabilidad fiscal, laboral, de seguridad social, civil, penal y de cualquier otra índole.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no será patrón sustituto.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b/>
          <w:sz w:val="16"/>
          <w:szCs w:val="16"/>
        </w:rPr>
        <w:t xml:space="preserve">DÉCIMA PRIMERA: PENA CONVENCIONAL.- </w:t>
      </w:r>
      <w:r w:rsidRPr="00E74FB0">
        <w:rPr>
          <w:rFonts w:asciiTheme="minorHAnsi" w:hAnsiTheme="minorHAnsi" w:cs="Tahoma"/>
          <w:sz w:val="16"/>
          <w:szCs w:val="16"/>
        </w:rPr>
        <w:t>La pena convencional se aplicará únicamente por no iniciar en el tiempo pactado los servicios integrales; se aplicará una pena convencional (Sanción) del 1% sobre el monto total del contrato por cada día natural de retraso hasta un límite de aplicación de 20 días naturales contados a partir del día siguiente en que se venza el plazo del inicio de la prestación del suministro, después de este periodo se rescindirá el contrato y se aplicará la fianza de cumplimiento.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51"/>
        <w:jc w:val="both"/>
        <w:rPr>
          <w:rFonts w:asciiTheme="minorHAnsi" w:hAnsiTheme="minorHAnsi" w:cs="Tahoma"/>
          <w:sz w:val="16"/>
          <w:szCs w:val="16"/>
        </w:rPr>
      </w:pPr>
      <w:r w:rsidRPr="00E74FB0">
        <w:rPr>
          <w:rFonts w:asciiTheme="minorHAnsi" w:hAnsiTheme="minorHAnsi" w:cs="Tahoma"/>
          <w:sz w:val="16"/>
          <w:szCs w:val="16"/>
        </w:rPr>
        <w:t xml:space="preserve">En el supuesto de que se requiera la aplicación de la Pena Convencional, el Administrador o equivalente de la Unidad Aplicativa deberá elaborar el cálculo de dicha pena y hacerlo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así como también remitirlo a la Subdirección de Recursos Financieros.</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1"/>
        <w:jc w:val="both"/>
        <w:rPr>
          <w:rFonts w:asciiTheme="minorHAnsi" w:hAnsiTheme="minorHAnsi" w:cs="Tahoma"/>
          <w:sz w:val="16"/>
          <w:szCs w:val="16"/>
        </w:rPr>
      </w:pPr>
      <w:r w:rsidRPr="00E74FB0">
        <w:rPr>
          <w:rFonts w:asciiTheme="minorHAnsi" w:hAnsiTheme="minorHAnsi" w:cs="Tahoma"/>
          <w:sz w:val="16"/>
          <w:szCs w:val="16"/>
        </w:rPr>
        <w:t>La penalización será de manera proporcional al importe de la garantía de cumplimiento.  En las operaciones en que se pactare ajuste de precios, la penalización se calculará sobre el precio ajustado.</w:t>
      </w:r>
    </w:p>
    <w:p w:rsidR="00AB2D98" w:rsidRPr="00E74FB0" w:rsidRDefault="00AB2D98" w:rsidP="00AB2D98">
      <w:pPr>
        <w:ind w:right="49"/>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Las penas se harán efectivas descontándose de los pagos que </w:t>
      </w:r>
      <w:r w:rsidRPr="00E74FB0">
        <w:rPr>
          <w:rFonts w:asciiTheme="minorHAnsi" w:hAnsiTheme="minorHAnsi" w:cs="Tahoma"/>
          <w:b/>
          <w:sz w:val="16"/>
          <w:szCs w:val="16"/>
        </w:rPr>
        <w:t>“S.S.N.L.”</w:t>
      </w:r>
      <w:r w:rsidRPr="00E74FB0">
        <w:rPr>
          <w:rFonts w:asciiTheme="minorHAnsi" w:hAnsiTheme="minorHAnsi" w:cs="Tahoma"/>
          <w:sz w:val="16"/>
          <w:szCs w:val="16"/>
        </w:rPr>
        <w:t xml:space="preserve"> tenga pendientes de efectuar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mediante nota de crédito sobre la factura o en su caso éste efectuará el pago correspondiente en </w:t>
      </w:r>
      <w:r w:rsidRPr="00E74FB0">
        <w:rPr>
          <w:rFonts w:asciiTheme="minorHAnsi" w:hAnsiTheme="minorHAnsi" w:cs="Tahoma"/>
          <w:bCs/>
          <w:sz w:val="16"/>
          <w:szCs w:val="16"/>
        </w:rPr>
        <w:t xml:space="preserve">las oficinas </w:t>
      </w:r>
      <w:r w:rsidRPr="00E74FB0">
        <w:rPr>
          <w:rFonts w:asciiTheme="minorHAnsi" w:hAnsiTheme="minorHAnsi" w:cs="Tahoma"/>
          <w:sz w:val="16"/>
          <w:szCs w:val="16"/>
        </w:rPr>
        <w:t>de Recursos Financieros</w:t>
      </w:r>
      <w:r w:rsidRPr="00E74FB0">
        <w:rPr>
          <w:rFonts w:asciiTheme="minorHAnsi" w:hAnsiTheme="minorHAnsi" w:cs="Tahoma"/>
          <w:bCs/>
          <w:sz w:val="16"/>
          <w:szCs w:val="16"/>
        </w:rPr>
        <w:t xml:space="preserve"> de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independientemente de que </w:t>
      </w:r>
      <w:r w:rsidRPr="00E74FB0">
        <w:rPr>
          <w:rFonts w:asciiTheme="minorHAnsi" w:hAnsiTheme="minorHAnsi" w:cs="Tahoma"/>
          <w:b/>
          <w:bCs/>
          <w:sz w:val="16"/>
          <w:szCs w:val="16"/>
        </w:rPr>
        <w:t>“S.S.N.L.”</w:t>
      </w:r>
      <w:r w:rsidRPr="00E74FB0">
        <w:rPr>
          <w:rFonts w:asciiTheme="minorHAnsi" w:hAnsiTheme="minorHAnsi" w:cs="Tahoma"/>
          <w:bCs/>
          <w:sz w:val="16"/>
          <w:szCs w:val="16"/>
        </w:rPr>
        <w:t xml:space="preserve"> opte por hacer efectiva la garantía oto</w:t>
      </w:r>
      <w:r w:rsidRPr="00E74FB0">
        <w:rPr>
          <w:rFonts w:asciiTheme="minorHAnsi" w:hAnsiTheme="minorHAnsi" w:cs="Tahoma"/>
          <w:sz w:val="16"/>
          <w:szCs w:val="16"/>
        </w:rPr>
        <w:t xml:space="preserve">rgada por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hasta por el monto de las sanciones no cubiertas.</w:t>
      </w:r>
    </w:p>
    <w:p w:rsidR="00AB2D98" w:rsidRPr="00E74FB0" w:rsidRDefault="00AB2D98" w:rsidP="00AB2D98">
      <w:pPr>
        <w:ind w:right="51"/>
        <w:jc w:val="both"/>
        <w:rPr>
          <w:rFonts w:asciiTheme="minorHAnsi" w:hAnsiTheme="minorHAnsi" w:cs="Tahoma"/>
          <w:sz w:val="16"/>
          <w:szCs w:val="16"/>
        </w:rPr>
      </w:pPr>
    </w:p>
    <w:p w:rsidR="00AB2D98" w:rsidRPr="00E74FB0" w:rsidRDefault="00AB2D98" w:rsidP="00AB2D98">
      <w:pPr>
        <w:ind w:right="49"/>
        <w:jc w:val="both"/>
        <w:rPr>
          <w:rFonts w:asciiTheme="minorHAnsi" w:hAnsiTheme="minorHAnsi" w:cs="Tahoma"/>
          <w:sz w:val="16"/>
          <w:szCs w:val="16"/>
        </w:rPr>
      </w:pPr>
      <w:r w:rsidRPr="00E74FB0">
        <w:rPr>
          <w:rFonts w:asciiTheme="minorHAnsi" w:hAnsiTheme="minorHAnsi" w:cs="Tahoma"/>
          <w:sz w:val="16"/>
          <w:szCs w:val="16"/>
        </w:rPr>
        <w:t xml:space="preserve">Será responsabilidad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abastecer el equipo en los tiempos establecidos; en los casos que no surtan de acuerdo a lo requerido, </w:t>
      </w:r>
      <w:r w:rsidRPr="00E74FB0">
        <w:rPr>
          <w:rFonts w:asciiTheme="minorHAnsi" w:hAnsiTheme="minorHAnsi" w:cs="Tahoma"/>
          <w:b/>
          <w:sz w:val="16"/>
          <w:szCs w:val="16"/>
        </w:rPr>
        <w:t>“S.S.N.L.”</w:t>
      </w:r>
      <w:r w:rsidRPr="00E74FB0">
        <w:rPr>
          <w:rFonts w:asciiTheme="minorHAnsi" w:hAnsiTheme="minorHAnsi" w:cs="Tahoma"/>
          <w:sz w:val="16"/>
          <w:szCs w:val="16"/>
        </w:rPr>
        <w:t xml:space="preserve"> tendrá el derecho de realizar compras directas, y si estas resultan con diferencia en precio,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deberá pagar dicha diferencia como sanción por daños ocasionados al no entregar oportunamente los equipos, de igual manera se aplicará lo establecido en el párrafo primero de este punto.</w:t>
      </w:r>
    </w:p>
    <w:p w:rsidR="00AB2D98" w:rsidRPr="00E74FB0" w:rsidRDefault="00AB2D98" w:rsidP="00AB2D98">
      <w:pPr>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SEGUNDA: DAÑOS Y PERJUICIOS.- “EL PROVEEDOR”</w:t>
      </w:r>
      <w:r w:rsidRPr="00E74FB0">
        <w:rPr>
          <w:rFonts w:asciiTheme="minorHAnsi" w:hAnsiTheme="minorHAnsi" w:cs="Tahoma"/>
          <w:sz w:val="16"/>
          <w:szCs w:val="16"/>
        </w:rPr>
        <w:t xml:space="preserve"> se obliga al pago de los daños y perjuicios que ocasione a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prestación del suministro, en los plazos pactados y cuando éstos no reúnan los requisitos de calidad, así como el pago de daños que se causen a terceros en su persona, así como por cualquier incumplimiento a lo establecido en el presente instrumento.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TERCERA: VIGENCIA</w:t>
      </w:r>
      <w:r w:rsidRPr="00E74FB0">
        <w:rPr>
          <w:rFonts w:asciiTheme="minorHAnsi" w:hAnsiTheme="minorHAnsi" w:cs="Tahoma"/>
          <w:sz w:val="16"/>
          <w:szCs w:val="16"/>
        </w:rPr>
        <w:t xml:space="preserve">.- Las partes contratantes están de acuerdo en que la vigencia del presente contrato inicia a partir del día </w:t>
      </w:r>
      <w:r w:rsidR="00E74FB0">
        <w:rPr>
          <w:rFonts w:asciiTheme="minorHAnsi" w:hAnsiTheme="minorHAnsi" w:cs="Tahoma"/>
          <w:sz w:val="16"/>
          <w:szCs w:val="16"/>
        </w:rPr>
        <w:t>__</w:t>
      </w:r>
      <w:r w:rsidRPr="00E74FB0">
        <w:rPr>
          <w:rFonts w:asciiTheme="minorHAnsi" w:hAnsiTheme="minorHAnsi" w:cs="Tahoma"/>
          <w:sz w:val="16"/>
          <w:szCs w:val="16"/>
        </w:rPr>
        <w:t xml:space="preserve"> de </w:t>
      </w:r>
      <w:r w:rsidR="00E74FB0">
        <w:rPr>
          <w:rFonts w:asciiTheme="minorHAnsi" w:hAnsiTheme="minorHAnsi" w:cs="Tahoma"/>
          <w:sz w:val="16"/>
          <w:szCs w:val="16"/>
        </w:rPr>
        <w:t>_____</w:t>
      </w:r>
      <w:r w:rsidRPr="00E74FB0">
        <w:rPr>
          <w:rFonts w:asciiTheme="minorHAnsi" w:hAnsiTheme="minorHAnsi" w:cs="Tahoma"/>
          <w:sz w:val="16"/>
          <w:szCs w:val="16"/>
        </w:rPr>
        <w:t xml:space="preserve"> del</w:t>
      </w:r>
      <w:r w:rsidR="00E74FB0">
        <w:rPr>
          <w:rFonts w:asciiTheme="minorHAnsi" w:hAnsiTheme="minorHAnsi" w:cs="Tahoma"/>
          <w:sz w:val="16"/>
          <w:szCs w:val="16"/>
        </w:rPr>
        <w:t xml:space="preserve"> ____</w:t>
      </w:r>
      <w:r w:rsidRPr="00E74FB0">
        <w:rPr>
          <w:rFonts w:asciiTheme="minorHAnsi" w:hAnsiTheme="minorHAnsi" w:cs="Tahoma"/>
          <w:sz w:val="16"/>
          <w:szCs w:val="16"/>
        </w:rPr>
        <w:t xml:space="preserve"> y concluye</w:t>
      </w:r>
      <w:r w:rsidR="00647B68">
        <w:rPr>
          <w:rFonts w:asciiTheme="minorHAnsi" w:hAnsiTheme="minorHAnsi" w:cs="Tahoma"/>
          <w:sz w:val="16"/>
          <w:szCs w:val="16"/>
        </w:rPr>
        <w:t xml:space="preserve"> el día 31 de Diciembre del 2016</w:t>
      </w:r>
      <w:r w:rsidRPr="00E74FB0">
        <w:rPr>
          <w:rFonts w:asciiTheme="minorHAnsi" w:hAnsiTheme="minorHAnsi" w:cs="Tahoma"/>
          <w:sz w:val="16"/>
          <w:szCs w:val="16"/>
        </w:rPr>
        <w:t xml:space="preserve">, en la inteligencia de que si a la fecha de la conclusión de la vigencia del contrato los servicios no han sido prestados a satisfacción de </w:t>
      </w:r>
      <w:r w:rsidRPr="00E74FB0">
        <w:rPr>
          <w:rFonts w:asciiTheme="minorHAnsi" w:hAnsiTheme="minorHAnsi" w:cs="Tahoma"/>
          <w:b/>
          <w:bCs/>
          <w:sz w:val="16"/>
          <w:szCs w:val="16"/>
        </w:rPr>
        <w:t>“S.S.N.L.”</w:t>
      </w:r>
      <w:r w:rsidRPr="00E74FB0">
        <w:rPr>
          <w:rFonts w:asciiTheme="minorHAnsi" w:hAnsiTheme="minorHAnsi" w:cs="Tahoma"/>
          <w:sz w:val="16"/>
          <w:szCs w:val="16"/>
        </w:rPr>
        <w:t xml:space="preserve"> el instrumento continuará vigente hasta en tanto no se cumpla dicha condición. </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“S.S.N.L.”</w:t>
      </w:r>
      <w:r w:rsidRPr="00E74FB0">
        <w:rPr>
          <w:rFonts w:asciiTheme="minorHAnsi" w:hAnsiTheme="minorHAnsi" w:cs="Tahoma"/>
          <w:sz w:val="16"/>
          <w:szCs w:val="16"/>
        </w:rPr>
        <w:t xml:space="preserve"> podrá suspender temporalmente todo o en parte la prestación del suministro objeto del presente contrato, en cualquier momento por causas justificadas o por razones de interés general, sin que ello implique su terminación definitiva, lo que se hará del conocimiento de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El presente contrato podrá continuar produciendo todos sus efectos legales una vez que hayan desaparecido las causas que motivaron dicha suspensión.</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pStyle w:val="Textoindependiente24"/>
        <w:tabs>
          <w:tab w:val="clear" w:pos="1276"/>
        </w:tabs>
        <w:ind w:right="-1"/>
        <w:rPr>
          <w:rFonts w:asciiTheme="minorHAnsi" w:hAnsiTheme="minorHAnsi"/>
          <w:b w:val="0"/>
          <w:sz w:val="16"/>
          <w:szCs w:val="16"/>
        </w:rPr>
      </w:pPr>
      <w:r w:rsidRPr="00E74FB0">
        <w:rPr>
          <w:rFonts w:asciiTheme="minorHAnsi" w:hAnsiTheme="minorHAnsi" w:cs="Tahoma"/>
          <w:sz w:val="16"/>
          <w:szCs w:val="16"/>
        </w:rPr>
        <w:t xml:space="preserve">DÉCIMA CUARTA: PERÍODO DE GARANTÍA DE LOS EQUIPOS.- </w:t>
      </w:r>
      <w:r w:rsidRPr="00E74FB0">
        <w:rPr>
          <w:rFonts w:asciiTheme="minorHAnsi" w:hAnsiTheme="minorHAnsi" w:cs="Tahoma"/>
          <w:b w:val="0"/>
          <w:sz w:val="16"/>
          <w:szCs w:val="16"/>
        </w:rPr>
        <w:t>El período de garantía de la prestación del suministro objeto de este contrato estará sujeta a la vigencia del contrato.</w:t>
      </w:r>
    </w:p>
    <w:p w:rsidR="00AB2D98" w:rsidRPr="00E74FB0" w:rsidRDefault="00AB2D98" w:rsidP="00AB2D98">
      <w:pPr>
        <w:ind w:right="-5"/>
        <w:jc w:val="both"/>
        <w:rPr>
          <w:rFonts w:asciiTheme="minorHAnsi" w:hAnsiTheme="minorHAnsi" w:cs="Tahoma"/>
          <w:b/>
          <w:bCs/>
          <w:sz w:val="16"/>
          <w:szCs w:val="16"/>
        </w:rPr>
      </w:pPr>
    </w:p>
    <w:p w:rsidR="00AB2D98" w:rsidRPr="00E74FB0" w:rsidRDefault="00AB2D98" w:rsidP="00AB2D98">
      <w:pPr>
        <w:ind w:right="-5"/>
        <w:jc w:val="both"/>
        <w:rPr>
          <w:rFonts w:asciiTheme="minorHAnsi" w:hAnsiTheme="minorHAnsi" w:cs="Tahoma"/>
          <w:b/>
          <w:bCs/>
          <w:sz w:val="16"/>
          <w:szCs w:val="16"/>
        </w:rPr>
      </w:pPr>
      <w:r w:rsidRPr="00E74FB0">
        <w:rPr>
          <w:rFonts w:asciiTheme="minorHAnsi" w:hAnsiTheme="minorHAnsi" w:cs="Tahoma"/>
          <w:b/>
          <w:bCs/>
          <w:sz w:val="16"/>
          <w:szCs w:val="16"/>
        </w:rPr>
        <w:t xml:space="preserve">DÉCIMA QUINTA: GARANTÍA DE BUEN CUMPLIMIENTO DE CONTRATO.- </w:t>
      </w:r>
      <w:r w:rsidRPr="00E74FB0">
        <w:rPr>
          <w:rFonts w:asciiTheme="minorHAnsi" w:hAnsiTheme="minorHAnsi" w:cs="Tahoma"/>
          <w:sz w:val="16"/>
          <w:szCs w:val="16"/>
        </w:rPr>
        <w:t xml:space="preserve">Para garantizar el cumplimiento de las obligaciones derivadas del presente contrato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se obliga a otorgar dentro de los 10 días hábiles siguientes a la fecha de firma del presente contrato, fianza por un monto equivalente al 20% del valor total del presente instrumento incluyendo el Impuesto al Valor Agregado. </w:t>
      </w:r>
    </w:p>
    <w:p w:rsidR="00AB2D98" w:rsidRPr="00E74FB0" w:rsidRDefault="00AB2D98" w:rsidP="00AB2D98">
      <w:pPr>
        <w:ind w:right="-5"/>
        <w:jc w:val="both"/>
        <w:rPr>
          <w:rFonts w:asciiTheme="minorHAnsi" w:hAnsiTheme="minorHAnsi" w:cs="Tahoma"/>
          <w:color w:val="0000FF"/>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sz w:val="16"/>
          <w:szCs w:val="16"/>
        </w:rPr>
        <w:t>La fianza se otorgará por Institución Mexicana, debidamente autorizada por la Secretaría de Hacienda y Crédito Público a favor de la Secretaría de Finanzas y Tesorería General del Estado de Nuevo León y deberá contener las siguientes declaraciones expresas:</w:t>
      </w:r>
    </w:p>
    <w:p w:rsidR="00AB2D98" w:rsidRPr="00E74FB0" w:rsidRDefault="00AB2D98" w:rsidP="00AB2D98">
      <w:pPr>
        <w:ind w:right="-5"/>
        <w:jc w:val="both"/>
        <w:rPr>
          <w:rFonts w:asciiTheme="minorHAnsi" w:hAnsiTheme="minorHAnsi" w:cs="Tahoma"/>
          <w:sz w:val="16"/>
          <w:szCs w:val="16"/>
        </w:rPr>
      </w:pP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a).- Que la Fianza se otorga en los términos del presente contrato.</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b).- Que la Fianza estará en vigor por un año, y en el caso de defectos y/o responsabilidades imputables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continuará vigente hasta que se corrijan los defectos y se satisfagan las responsabilidades; asimismo continuará vigente hasta la substanciación de todos los recursos legales o juicios que se interpongan hasta en tanto se dicte resolución definitiva por autoridad competente.</w:t>
      </w:r>
    </w:p>
    <w:p w:rsidR="00AB2D98" w:rsidRPr="00E74FB0" w:rsidRDefault="00AB2D98" w:rsidP="00AB2D98">
      <w:pPr>
        <w:ind w:left="426" w:hanging="426"/>
        <w:jc w:val="both"/>
        <w:rPr>
          <w:rFonts w:asciiTheme="minorHAnsi" w:hAnsiTheme="minorHAnsi" w:cs="Tahoma"/>
          <w:sz w:val="16"/>
          <w:szCs w:val="16"/>
        </w:rPr>
      </w:pPr>
      <w:r w:rsidRPr="00E74FB0">
        <w:rPr>
          <w:rFonts w:asciiTheme="minorHAnsi" w:hAnsiTheme="minorHAnsi" w:cs="Tahoma"/>
          <w:sz w:val="16"/>
          <w:szCs w:val="16"/>
        </w:rPr>
        <w:t xml:space="preserve">c).- Que esta fianza continuará vigente en el caso de que se otorgue prórroga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el cumplimiento de las obligaciones que se afianzan, aún cuando haya sido solicitada y autorizada extemporáneamente. </w:t>
      </w:r>
    </w:p>
    <w:p w:rsidR="00AB2D98" w:rsidRPr="00E74FB0" w:rsidRDefault="00AB2D98" w:rsidP="00AB2D98">
      <w:pPr>
        <w:ind w:left="426" w:right="51" w:hanging="426"/>
        <w:jc w:val="both"/>
        <w:rPr>
          <w:rFonts w:asciiTheme="minorHAnsi" w:hAnsiTheme="minorHAnsi" w:cs="Tahoma"/>
          <w:b/>
          <w:sz w:val="16"/>
          <w:szCs w:val="16"/>
        </w:rPr>
      </w:pPr>
      <w:r w:rsidRPr="00E74FB0">
        <w:rPr>
          <w:rFonts w:asciiTheme="minorHAnsi" w:hAnsiTheme="minorHAnsi" w:cs="Tahoma"/>
          <w:sz w:val="16"/>
          <w:szCs w:val="16"/>
        </w:rPr>
        <w:t xml:space="preserve">d).- Que sólo podrá ser cancelada mediante aviso por escrito de </w:t>
      </w:r>
      <w:r w:rsidRPr="00E74FB0">
        <w:rPr>
          <w:rFonts w:asciiTheme="minorHAnsi" w:hAnsiTheme="minorHAnsi" w:cs="Tahoma"/>
          <w:b/>
          <w:sz w:val="16"/>
          <w:szCs w:val="16"/>
        </w:rPr>
        <w:t>“S.S.N.L.”</w:t>
      </w:r>
      <w:r w:rsidRPr="00E74FB0">
        <w:rPr>
          <w:rFonts w:asciiTheme="minorHAnsi" w:hAnsiTheme="minorHAnsi" w:cs="Tahoma"/>
          <w:sz w:val="16"/>
          <w:szCs w:val="16"/>
        </w:rPr>
        <w:t>.</w:t>
      </w:r>
    </w:p>
    <w:p w:rsidR="00AB2D98" w:rsidRPr="00E74FB0" w:rsidRDefault="00AB2D98" w:rsidP="00AB2D98">
      <w:pPr>
        <w:ind w:left="426" w:right="51" w:hanging="426"/>
        <w:jc w:val="both"/>
        <w:rPr>
          <w:rFonts w:asciiTheme="minorHAnsi" w:hAnsiTheme="minorHAnsi" w:cs="Tahoma"/>
          <w:sz w:val="16"/>
          <w:szCs w:val="16"/>
        </w:rPr>
      </w:pPr>
      <w:r w:rsidRPr="00E74FB0">
        <w:rPr>
          <w:rFonts w:asciiTheme="minorHAnsi" w:hAnsiTheme="minorHAnsi" w:cs="Tahoma"/>
          <w:sz w:val="16"/>
          <w:szCs w:val="16"/>
        </w:rPr>
        <w:t xml:space="preserve">e).- Que la Institución Afianzadora acepta lo preceptuado por los </w:t>
      </w:r>
      <w:r w:rsidR="00E74FB0" w:rsidRPr="00E50CE0">
        <w:rPr>
          <w:rFonts w:asciiTheme="minorHAnsi" w:hAnsiTheme="minorHAnsi" w:cstheme="minorHAnsi"/>
          <w:sz w:val="17"/>
          <w:szCs w:val="17"/>
          <w:lang w:val="es-MX"/>
        </w:rPr>
        <w:t xml:space="preserve">artículos 11, 36, 75, 174,  178, 282, 283 y 289 </w:t>
      </w:r>
      <w:r w:rsidRPr="00E74FB0">
        <w:rPr>
          <w:rFonts w:asciiTheme="minorHAnsi" w:hAnsiTheme="minorHAnsi" w:cs="Tahoma"/>
          <w:sz w:val="16"/>
          <w:szCs w:val="16"/>
        </w:rPr>
        <w:t>de la Ley Federal de Instituciones de Fianzas en vigor.</w:t>
      </w:r>
    </w:p>
    <w:p w:rsidR="00AB2D98" w:rsidRPr="00E74FB0" w:rsidRDefault="00AB2D98" w:rsidP="00AB2D98">
      <w:pPr>
        <w:ind w:right="-5"/>
        <w:jc w:val="both"/>
        <w:rPr>
          <w:rFonts w:asciiTheme="minorHAnsi" w:hAnsiTheme="minorHAnsi" w:cs="Tahoma"/>
          <w:b/>
          <w:sz w:val="16"/>
          <w:szCs w:val="16"/>
        </w:rPr>
      </w:pPr>
    </w:p>
    <w:p w:rsidR="00AB2D98" w:rsidRPr="00E74FB0" w:rsidRDefault="00AB2D98" w:rsidP="00AB2D98">
      <w:pPr>
        <w:ind w:right="-5"/>
        <w:jc w:val="both"/>
        <w:rPr>
          <w:rFonts w:asciiTheme="minorHAnsi" w:hAnsiTheme="minorHAnsi" w:cs="Tahoma"/>
          <w:sz w:val="16"/>
          <w:szCs w:val="16"/>
        </w:rPr>
      </w:pPr>
      <w:r w:rsidRPr="00E74FB0">
        <w:rPr>
          <w:rFonts w:asciiTheme="minorHAnsi" w:hAnsiTheme="minorHAnsi" w:cs="Tahoma"/>
          <w:b/>
          <w:sz w:val="16"/>
          <w:szCs w:val="16"/>
        </w:rPr>
        <w:t>DÉCIMA SEXTA: RESCISIÓN ADMINISTRATIVA</w:t>
      </w:r>
      <w:r w:rsidRPr="00E74FB0">
        <w:rPr>
          <w:rFonts w:asciiTheme="minorHAnsi" w:hAnsiTheme="minorHAnsi" w:cs="Tahoma"/>
          <w:sz w:val="16"/>
          <w:szCs w:val="16"/>
        </w:rPr>
        <w:t xml:space="preserve">.- El incumplimiento de las obligaciones que asume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virtud de este contrato, faculta a </w:t>
      </w:r>
      <w:r w:rsidRPr="00E74FB0">
        <w:rPr>
          <w:rFonts w:asciiTheme="minorHAnsi" w:hAnsiTheme="minorHAnsi" w:cs="Tahoma"/>
          <w:b/>
          <w:sz w:val="16"/>
          <w:szCs w:val="16"/>
        </w:rPr>
        <w:t>“S.S.N.L.”</w:t>
      </w:r>
      <w:r w:rsidRPr="00E74FB0">
        <w:rPr>
          <w:rFonts w:asciiTheme="minorHAnsi" w:hAnsiTheme="minorHAnsi" w:cs="Tahoma"/>
          <w:sz w:val="16"/>
          <w:szCs w:val="16"/>
        </w:rPr>
        <w:t xml:space="preserve"> para darlo por rescindido total o parcialmente, sin ninguna responsabilidad a su cargo, especialmente si éste incurre en alguno de los siguientes supuestos:</w:t>
      </w:r>
    </w:p>
    <w:p w:rsidR="00AB2D98" w:rsidRPr="00E74FB0" w:rsidRDefault="00AB2D98" w:rsidP="00AB2D98">
      <w:pPr>
        <w:ind w:left="709" w:right="-5" w:hanging="709"/>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a).- El incumplimiento grave de las obligaciones contraídas por </w:t>
      </w:r>
      <w:r w:rsidRPr="00E74FB0">
        <w:rPr>
          <w:rFonts w:asciiTheme="minorHAnsi" w:hAnsiTheme="minorHAnsi" w:cs="Tahoma"/>
          <w:b/>
          <w:sz w:val="16"/>
          <w:szCs w:val="16"/>
        </w:rPr>
        <w:t>“EL PROVEEDOR”</w:t>
      </w:r>
      <w:r w:rsidRPr="00E74FB0">
        <w:rPr>
          <w:rFonts w:asciiTheme="minorHAnsi" w:hAnsiTheme="minorHAnsi" w:cs="Tahoma"/>
          <w:sz w:val="16"/>
          <w:szCs w:val="16"/>
        </w:rPr>
        <w:t>.</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b).-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c).-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no presta dentro del plazo señalado, la totalidad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d).- Si no otorga la fianza de buen cumplimiento, en los términos que se establecen en la cláusula </w:t>
      </w:r>
      <w:r w:rsidRPr="00E74FB0">
        <w:rPr>
          <w:rFonts w:asciiTheme="minorHAnsi" w:hAnsiTheme="minorHAnsi" w:cs="Tahoma"/>
          <w:bCs/>
          <w:iCs/>
          <w:sz w:val="16"/>
          <w:szCs w:val="16"/>
        </w:rPr>
        <w:t>décima quinta</w:t>
      </w:r>
      <w:r w:rsidRPr="00E74FB0">
        <w:rPr>
          <w:rFonts w:asciiTheme="minorHAnsi" w:hAnsiTheme="minorHAnsi" w:cs="Tahoma"/>
          <w:sz w:val="16"/>
          <w:szCs w:val="16"/>
        </w:rPr>
        <w:t xml:space="preserve">, siendo a su cargo los daños y perjuicios que pudiere sufrir </w:t>
      </w:r>
      <w:r w:rsidRPr="00E74FB0">
        <w:rPr>
          <w:rFonts w:asciiTheme="minorHAnsi" w:hAnsiTheme="minorHAnsi" w:cs="Tahoma"/>
          <w:b/>
          <w:sz w:val="16"/>
          <w:szCs w:val="16"/>
        </w:rPr>
        <w:t>“S.S.N.L.”</w:t>
      </w:r>
      <w:r w:rsidRPr="00E74FB0">
        <w:rPr>
          <w:rFonts w:asciiTheme="minorHAnsi" w:hAnsiTheme="minorHAnsi" w:cs="Tahoma"/>
          <w:sz w:val="16"/>
          <w:szCs w:val="16"/>
        </w:rPr>
        <w:t xml:space="preserve"> por la falta de la prestación del suministro objeto del presente instrumento.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incumple con cualquiera de las obligaciones establecidas en 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f).- Si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no presta el suministro objeto del presente contrato, conforme a la calidad, características y presentación establecidas en el Anexo No.1.  </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g).- Si no da las facilidades necesarias a los supervisores que al efecto designe </w:t>
      </w:r>
      <w:r w:rsidRPr="00E74FB0">
        <w:rPr>
          <w:rFonts w:asciiTheme="minorHAnsi" w:hAnsiTheme="minorHAnsi" w:cs="Tahoma"/>
          <w:b/>
          <w:sz w:val="16"/>
          <w:szCs w:val="16"/>
        </w:rPr>
        <w:t>“S.S.N.L.”</w:t>
      </w:r>
      <w:r w:rsidRPr="00E74FB0">
        <w:rPr>
          <w:rFonts w:asciiTheme="minorHAnsi" w:hAnsiTheme="minorHAnsi" w:cs="Tahoma"/>
          <w:bCs/>
          <w:sz w:val="16"/>
          <w:szCs w:val="16"/>
        </w:rPr>
        <w:t>,</w:t>
      </w:r>
      <w:r w:rsidRPr="00E74FB0">
        <w:rPr>
          <w:rFonts w:asciiTheme="minorHAnsi" w:hAnsiTheme="minorHAnsi" w:cs="Tahoma"/>
          <w:sz w:val="16"/>
          <w:szCs w:val="16"/>
        </w:rPr>
        <w:t xml:space="preserve"> para el ejercicio de su función.</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h).- Por negativa a repetir o completar la prestación del suministro que </w:t>
      </w:r>
      <w:r w:rsidRPr="00E74FB0">
        <w:rPr>
          <w:rFonts w:asciiTheme="minorHAnsi" w:hAnsiTheme="minorHAnsi" w:cs="Tahoma"/>
          <w:b/>
          <w:sz w:val="16"/>
          <w:szCs w:val="16"/>
        </w:rPr>
        <w:t>“S.S.N.L.”</w:t>
      </w:r>
      <w:r w:rsidRPr="00E74FB0">
        <w:rPr>
          <w:rFonts w:asciiTheme="minorHAnsi" w:hAnsiTheme="minorHAnsi" w:cs="Tahoma"/>
          <w:sz w:val="16"/>
          <w:szCs w:val="16"/>
        </w:rPr>
        <w:t xml:space="preserve"> no acepte por deficientes.</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i).-  Por no cubrir con personal suficiente y capacitado para realizar la prestación del suministro objeto del presente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j).-  Si cede, traspasa o subcontrata la prestación del suministro objeto de este contrato.</w:t>
      </w: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k).- Si es declarado en estado de quiebra o suspensión de pagos, por autoridad competente.</w:t>
      </w:r>
    </w:p>
    <w:p w:rsidR="00AB2D98" w:rsidRPr="00E74FB0" w:rsidRDefault="00AB2D98" w:rsidP="00AB2D98">
      <w:pPr>
        <w:jc w:val="both"/>
        <w:rPr>
          <w:rFonts w:asciiTheme="minorHAnsi" w:hAnsiTheme="minorHAnsi" w:cs="Tahoma"/>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lastRenderedPageBreak/>
        <w:t xml:space="preserve">Si se actualiza una o varias hipótesis de las previstas en la presente Cláusula, con excepción, de la señalada en el inciso k) la cual surtirá su efecto de inmediato, </w:t>
      </w:r>
      <w:r w:rsidRPr="00E74FB0">
        <w:rPr>
          <w:rFonts w:asciiTheme="minorHAnsi" w:hAnsiTheme="minorHAnsi" w:cs="Tahoma"/>
          <w:b/>
          <w:sz w:val="16"/>
          <w:szCs w:val="16"/>
        </w:rPr>
        <w:t>“S.S.N.L.”</w:t>
      </w:r>
      <w:r w:rsidRPr="00E74FB0">
        <w:rPr>
          <w:rFonts w:asciiTheme="minorHAnsi" w:hAnsiTheme="minorHAnsi" w:cs="Tahoma"/>
          <w:sz w:val="16"/>
          <w:szCs w:val="16"/>
        </w:rPr>
        <w:t xml:space="preserve"> requerirá por escrito a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para que dentro de los 5 días hábiles contados a partir de que se le notifique el incumplimiento de cualquiera de las obligaciones consignada en este contrato, la subsane o manifieste lo que a su derecho convenga.  Si </w:t>
      </w:r>
      <w:r w:rsidRPr="00E74FB0">
        <w:rPr>
          <w:rFonts w:asciiTheme="minorHAnsi" w:hAnsiTheme="minorHAnsi" w:cs="Tahoma"/>
          <w:b/>
          <w:sz w:val="16"/>
          <w:szCs w:val="16"/>
        </w:rPr>
        <w:t xml:space="preserve">“EL PROVEEDOR” </w:t>
      </w:r>
      <w:r w:rsidRPr="00E74FB0">
        <w:rPr>
          <w:rFonts w:asciiTheme="minorHAnsi" w:hAnsiTheme="minorHAnsi" w:cs="Tahoma"/>
          <w:sz w:val="16"/>
          <w:szCs w:val="16"/>
        </w:rPr>
        <w:t xml:space="preserve">no cumpliere satisfactoriamente dicho requerimiento a juicio de </w:t>
      </w:r>
      <w:r w:rsidRPr="00E74FB0">
        <w:rPr>
          <w:rFonts w:asciiTheme="minorHAnsi" w:hAnsiTheme="minorHAnsi" w:cs="Tahoma"/>
          <w:b/>
          <w:sz w:val="16"/>
          <w:szCs w:val="16"/>
        </w:rPr>
        <w:t>“S.S.N.L.”</w:t>
      </w:r>
      <w:r w:rsidRPr="00E74FB0">
        <w:rPr>
          <w:rFonts w:asciiTheme="minorHAnsi" w:hAnsiTheme="minorHAnsi" w:cs="Tahoma"/>
          <w:sz w:val="16"/>
          <w:szCs w:val="16"/>
        </w:rPr>
        <w:t>, se podrá ejercitar el derecho de rescisión previsto en esta Cláusula.</w:t>
      </w:r>
    </w:p>
    <w:p w:rsidR="00AB2D98" w:rsidRPr="00E74FB0" w:rsidRDefault="00AB2D98" w:rsidP="00AB2D98">
      <w:pPr>
        <w:ind w:left="-284"/>
        <w:jc w:val="both"/>
        <w:rPr>
          <w:rFonts w:asciiTheme="minorHAnsi" w:hAnsiTheme="minorHAnsi" w:cs="Tahoma"/>
          <w:sz w:val="16"/>
          <w:szCs w:val="16"/>
        </w:rPr>
      </w:pPr>
    </w:p>
    <w:p w:rsidR="00AB2D98" w:rsidRPr="00E74FB0" w:rsidRDefault="00AB2D98" w:rsidP="00AB2D98">
      <w:pPr>
        <w:jc w:val="both"/>
        <w:rPr>
          <w:rFonts w:asciiTheme="minorHAnsi" w:hAnsiTheme="minorHAnsi"/>
          <w:sz w:val="16"/>
          <w:szCs w:val="16"/>
        </w:rPr>
      </w:pPr>
      <w:r w:rsidRPr="00E74FB0">
        <w:rPr>
          <w:rFonts w:asciiTheme="minorHAnsi" w:hAnsiTheme="minorHAnsi" w:cs="Tahoma"/>
          <w:sz w:val="16"/>
          <w:szCs w:val="16"/>
        </w:rPr>
        <w:t xml:space="preserve">La recisión a que se refiere esta cláusula operará de pleno derecho y sin necesidad de Declaración Judicial, bastando para ello que </w:t>
      </w:r>
      <w:r w:rsidRPr="00E74FB0">
        <w:rPr>
          <w:rFonts w:asciiTheme="minorHAnsi" w:hAnsiTheme="minorHAnsi" w:cs="Tahoma"/>
          <w:b/>
          <w:sz w:val="16"/>
          <w:szCs w:val="16"/>
        </w:rPr>
        <w:t xml:space="preserve">“S.S.N.L.” </w:t>
      </w:r>
      <w:r w:rsidRPr="00E74FB0">
        <w:rPr>
          <w:rFonts w:asciiTheme="minorHAnsi" w:hAnsiTheme="minorHAnsi" w:cs="Tahoma"/>
          <w:sz w:val="16"/>
          <w:szCs w:val="16"/>
        </w:rPr>
        <w:t xml:space="preserve">comunique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por escrito tal determinación. Contra la resolución que se emita no procederá recurso alguno.</w:t>
      </w:r>
    </w:p>
    <w:p w:rsidR="00AB2D98" w:rsidRPr="00E74FB0" w:rsidRDefault="00AB2D98" w:rsidP="00AB2D98">
      <w:pPr>
        <w:ind w:right="51"/>
        <w:jc w:val="both"/>
        <w:rPr>
          <w:rFonts w:asciiTheme="minorHAnsi" w:hAnsiTheme="minorHAnsi"/>
          <w:b/>
          <w:sz w:val="16"/>
          <w:szCs w:val="16"/>
        </w:rPr>
      </w:pPr>
    </w:p>
    <w:p w:rsidR="00AB2D98" w:rsidRPr="00E74FB0" w:rsidRDefault="00AB2D98" w:rsidP="00AB2D98">
      <w:pPr>
        <w:jc w:val="both"/>
        <w:rPr>
          <w:rFonts w:asciiTheme="minorHAnsi" w:hAnsiTheme="minorHAnsi" w:cs="Tahoma"/>
          <w:sz w:val="16"/>
          <w:szCs w:val="16"/>
        </w:rPr>
      </w:pPr>
      <w:r w:rsidRPr="00E74FB0">
        <w:rPr>
          <w:rFonts w:asciiTheme="minorHAnsi" w:hAnsiTheme="minorHAnsi" w:cs="Tahoma"/>
          <w:b/>
          <w:sz w:val="16"/>
          <w:szCs w:val="16"/>
        </w:rPr>
        <w:t>DÉCIMA SÉPTIMA: MODIFICACIONES AL CONTRATO.-</w:t>
      </w:r>
      <w:r w:rsidRPr="00E74FB0">
        <w:rPr>
          <w:rFonts w:asciiTheme="minorHAnsi" w:hAnsiTheme="minorHAnsi" w:cs="Tahoma"/>
          <w:sz w:val="16"/>
          <w:szCs w:val="16"/>
        </w:rPr>
        <w:t xml:space="preserve"> El presente contrato, podrá ser modificado siempre que el monto total de las modificaciones no rebase, en conjunto, el veinte por ciento de la cantidad de los conceptos establecidos originalmente en los mismos, y el precio del bien sea igual al pactado originalmente, de conformidad con lo establecido en el último párrafo del artículo 47 de la Ley de Adquisiciones, Arrendamientos y Contratación de Servicios del Estado de Nuevo León.</w:t>
      </w:r>
    </w:p>
    <w:p w:rsidR="00AB2D98" w:rsidRPr="00E74FB0" w:rsidRDefault="00AB2D98" w:rsidP="00AB2D98">
      <w:pPr>
        <w:jc w:val="both"/>
        <w:rPr>
          <w:rFonts w:asciiTheme="minorHAnsi" w:hAnsiTheme="minorHAnsi" w:cs="Tahoma"/>
          <w:sz w:val="16"/>
          <w:szCs w:val="16"/>
        </w:rPr>
      </w:pPr>
    </w:p>
    <w:p w:rsidR="00B149A6" w:rsidRPr="00E74FB0" w:rsidRDefault="00AB2D98" w:rsidP="00AB2D98">
      <w:pPr>
        <w:jc w:val="both"/>
        <w:rPr>
          <w:rFonts w:asciiTheme="minorHAnsi" w:hAnsiTheme="minorHAnsi" w:cs="Tahoma"/>
          <w:sz w:val="16"/>
          <w:szCs w:val="16"/>
        </w:rPr>
      </w:pPr>
      <w:r w:rsidRPr="00E74FB0">
        <w:rPr>
          <w:rFonts w:asciiTheme="minorHAnsi" w:hAnsiTheme="minorHAnsi" w:cs="Tahoma"/>
          <w:sz w:val="16"/>
          <w:szCs w:val="16"/>
        </w:rPr>
        <w:t xml:space="preserve">En caso de otorgamiento de prórrogas o esperas a </w:t>
      </w:r>
      <w:r w:rsidRPr="00E74FB0">
        <w:rPr>
          <w:rFonts w:asciiTheme="minorHAnsi" w:hAnsiTheme="minorHAnsi" w:cs="Tahoma"/>
          <w:b/>
          <w:sz w:val="16"/>
          <w:szCs w:val="16"/>
        </w:rPr>
        <w:t>“EL PROVEEDOR”</w:t>
      </w:r>
      <w:r w:rsidRPr="00E74FB0">
        <w:rPr>
          <w:rFonts w:asciiTheme="minorHAnsi" w:hAnsiTheme="minorHAnsi" w:cs="Tahoma"/>
          <w:sz w:val="16"/>
          <w:szCs w:val="16"/>
        </w:rPr>
        <w:t xml:space="preserve"> para el cumplimiento de sus obligaciones, derivadas de la formalización de convenios de ampliación al monto o al plazo del contrato, se deberá realizar la modificación correspondiente a la fianza.</w:t>
      </w:r>
    </w:p>
    <w:p w:rsidR="00AB2D98" w:rsidRPr="00E74FB0" w:rsidRDefault="00AB2D98" w:rsidP="00AB2D98">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QUINTA: SUBCONTRATACIÓN.- De conformidad con lo establecido en el artículo 49 de la Ley de Adquisiciones, Arrendamientos y Contratación de Servicios del Estado de Nuevo León, los derechos y obligaciones que se generen por la celebración del presente contrato serán intransferibles, no se permite la subcontratación.</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SEXTA: LICENCIAS.- “EL PROVEEDOR” se hace responsable de contar con las licencias, autorizaciones y/o permisos que requiera la tenencia o manejo de </w:t>
      </w:r>
      <w:r w:rsidR="00D96EEF">
        <w:rPr>
          <w:rFonts w:asciiTheme="minorHAnsi" w:hAnsiTheme="minorHAnsi" w:cstheme="minorHAnsi"/>
          <w:sz w:val="16"/>
          <w:szCs w:val="16"/>
          <w:lang w:val="es-MX"/>
        </w:rPr>
        <w:t>insumos y equipos</w:t>
      </w:r>
      <w:r w:rsidRPr="00E74FB0">
        <w:rPr>
          <w:rFonts w:asciiTheme="minorHAnsi" w:hAnsiTheme="minorHAnsi" w:cstheme="minorHAnsi"/>
          <w:sz w:val="16"/>
          <w:szCs w:val="16"/>
          <w:lang w:val="es-MX"/>
        </w:rPr>
        <w:t xml:space="preserve"> objeto del presente contrato y que conforme a otras disposiciones sea necesario contar para la celebración del presente instrumento.</w:t>
      </w:r>
    </w:p>
    <w:p w:rsidR="00B149A6" w:rsidRPr="00E74FB0" w:rsidRDefault="00B149A6" w:rsidP="00B149A6">
      <w:pPr>
        <w:jc w:val="both"/>
        <w:rPr>
          <w:rFonts w:asciiTheme="minorHAnsi" w:hAnsiTheme="minorHAnsi" w:cstheme="minorHAnsi"/>
          <w:sz w:val="16"/>
          <w:szCs w:val="16"/>
          <w:lang w:val="es-MX"/>
        </w:rPr>
      </w:pP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DÉCIMA SÉPTIMA: DERECHOS DE AUTOR.- “EL PROVEEDOR” será el responsable de las violaciones en materia de derechos inherentes a la propiedad intelectual que se deriven de </w:t>
      </w:r>
      <w:r w:rsidR="00D96EEF">
        <w:rPr>
          <w:rFonts w:asciiTheme="minorHAnsi" w:hAnsiTheme="minorHAnsi" w:cstheme="minorHAnsi"/>
          <w:sz w:val="16"/>
          <w:szCs w:val="16"/>
          <w:lang w:val="es-MX"/>
        </w:rPr>
        <w:t>de la prestación del servicio</w:t>
      </w:r>
      <w:r w:rsidRPr="00E74FB0">
        <w:rPr>
          <w:rFonts w:asciiTheme="minorHAnsi" w:hAnsiTheme="minorHAnsi" w:cstheme="minorHAnsi"/>
          <w:sz w:val="16"/>
          <w:szCs w:val="16"/>
          <w:lang w:val="es-MX"/>
        </w:rPr>
        <w:t xml:space="preserve"> objeto del presente contrato y que se pudieran generar con la celebración del mismo.</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 xml:space="preserve"> </w:t>
      </w:r>
    </w:p>
    <w:p w:rsidR="00B149A6" w:rsidRPr="00E74FB0" w:rsidRDefault="00B149A6" w:rsidP="00B149A6">
      <w:pPr>
        <w:jc w:val="both"/>
        <w:rPr>
          <w:rFonts w:asciiTheme="minorHAnsi" w:hAnsiTheme="minorHAnsi" w:cstheme="minorHAnsi"/>
          <w:sz w:val="16"/>
          <w:szCs w:val="16"/>
          <w:lang w:val="es-MX"/>
        </w:rPr>
      </w:pPr>
      <w:r w:rsidRPr="00E74FB0">
        <w:rPr>
          <w:rFonts w:asciiTheme="minorHAnsi" w:hAnsiTheme="minorHAnsi" w:cstheme="minorHAnsi"/>
          <w:sz w:val="16"/>
          <w:szCs w:val="16"/>
          <w:lang w:val="es-MX"/>
        </w:rPr>
        <w:t>DÉCIMA OCTAVA: LEGISLACIÓN.- “LAS PARTES” se obligan a sujetarse estrictamente para la ejecución del presente contrato, a todas y cada una de las Cláusulas que lo integran, propuesta técnica y oferta económica y a sus anexos, así como a los términos, lineamientos, procedimientos y requisitos que establece la Ley de Adquisiciones, Arrendamientos y  Contratación de Servicios del Estado de Nuevo León.</w:t>
      </w:r>
    </w:p>
    <w:p w:rsidR="00B149A6" w:rsidRPr="00E74FB0" w:rsidRDefault="00B149A6" w:rsidP="00B149A6">
      <w:pPr>
        <w:jc w:val="both"/>
        <w:rPr>
          <w:rFonts w:asciiTheme="minorHAnsi" w:hAnsiTheme="minorHAnsi" w:cstheme="minorHAnsi"/>
          <w:sz w:val="16"/>
          <w:szCs w:val="16"/>
          <w:lang w:val="es-MX"/>
        </w:rPr>
      </w:pPr>
    </w:p>
    <w:p w:rsidR="00B149A6" w:rsidRPr="00E50CE0" w:rsidRDefault="00B149A6" w:rsidP="00B149A6">
      <w:pPr>
        <w:jc w:val="both"/>
        <w:rPr>
          <w:rFonts w:asciiTheme="minorHAnsi" w:hAnsiTheme="minorHAnsi" w:cstheme="minorHAnsi"/>
          <w:sz w:val="17"/>
          <w:szCs w:val="17"/>
          <w:lang w:val="es-MX"/>
        </w:rPr>
      </w:pPr>
      <w:r w:rsidRPr="00E74FB0">
        <w:rPr>
          <w:rFonts w:asciiTheme="minorHAnsi" w:hAnsiTheme="minorHAnsi" w:cstheme="minorHAnsi"/>
          <w:sz w:val="16"/>
          <w:szCs w:val="16"/>
          <w:lang w:val="es-MX"/>
        </w:rPr>
        <w:t>VIGÉSIMA: JURISDICCIÓN.- Para la interpretación y cumplimiento del presente instrumento, así como para todo aquello que no este expresamente estipulado en el mismo, “LAS PARTES” lo resolverán</w:t>
      </w:r>
      <w:r w:rsidRPr="00E50CE0">
        <w:rPr>
          <w:rFonts w:asciiTheme="minorHAnsi" w:hAnsiTheme="minorHAnsi" w:cstheme="minorHAnsi"/>
          <w:sz w:val="17"/>
          <w:szCs w:val="17"/>
          <w:lang w:val="es-MX"/>
        </w:rPr>
        <w:t xml:space="preserve"> de común acuerdo y de no ser esto posible, se someten a la jurisdicción de los Tribunales Competentes de la Ciudad de Monterrey, Nuevo León, por lo tanto, “EL PROVEEDOR” renuncia al fuero que por razón de su domicilio presente o futuro pudiera corresponderle.  </w:t>
      </w:r>
    </w:p>
    <w:p w:rsidR="00B149A6" w:rsidRPr="00E50CE0" w:rsidRDefault="00B149A6" w:rsidP="00B149A6">
      <w:pPr>
        <w:jc w:val="both"/>
        <w:rPr>
          <w:rFonts w:asciiTheme="minorHAnsi" w:hAnsiTheme="minorHAnsi" w:cstheme="minorHAnsi"/>
          <w:sz w:val="17"/>
          <w:szCs w:val="17"/>
          <w:lang w:val="es-MX"/>
        </w:rPr>
      </w:pPr>
    </w:p>
    <w:p w:rsidR="00E73AB6" w:rsidRPr="00E50CE0" w:rsidRDefault="00B149A6" w:rsidP="00B149A6">
      <w:pPr>
        <w:jc w:val="both"/>
        <w:rPr>
          <w:rFonts w:ascii="Calibri" w:hAnsi="Calibri" w:cs="Tahoma"/>
          <w:sz w:val="17"/>
          <w:szCs w:val="17"/>
        </w:rPr>
      </w:pPr>
      <w:r w:rsidRPr="00E50CE0">
        <w:rPr>
          <w:rFonts w:asciiTheme="minorHAnsi" w:hAnsiTheme="minorHAnsi" w:cstheme="minorHAnsi"/>
          <w:sz w:val="17"/>
          <w:szCs w:val="17"/>
          <w:lang w:val="es-MX"/>
        </w:rPr>
        <w:t>Leído que fue el presente contrato y enteradas las partes de su valor y consecuencias legales, se firma por triplicado en la Ciudad de Monterrey, Nuevo León, a los ___ de ______ del _____.</w:t>
      </w:r>
    </w:p>
    <w:p w:rsidR="00095E6C" w:rsidRPr="00E50CE0" w:rsidRDefault="00095E6C" w:rsidP="00FF24B4">
      <w:pPr>
        <w:ind w:right="-5"/>
        <w:jc w:val="both"/>
        <w:rPr>
          <w:rFonts w:asciiTheme="minorHAnsi" w:hAnsiTheme="minorHAnsi"/>
          <w:sz w:val="17"/>
          <w:szCs w:val="17"/>
        </w:rPr>
      </w:pPr>
    </w:p>
    <w:p w:rsidR="00572D88" w:rsidRPr="00E50CE0" w:rsidRDefault="00572D88" w:rsidP="00FF24B4">
      <w:pPr>
        <w:ind w:right="-5"/>
        <w:jc w:val="both"/>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“S.S.N.L.”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sectPr w:rsidR="00572D88" w:rsidRPr="00E50CE0" w:rsidSect="00572D88">
          <w:headerReference w:type="default" r:id="rId9"/>
          <w:footerReference w:type="default" r:id="rId10"/>
          <w:pgSz w:w="12240" w:h="15840" w:code="1"/>
          <w:pgMar w:top="2370" w:right="748" w:bottom="1134" w:left="851" w:header="567" w:footer="0" w:gutter="0"/>
          <w:cols w:space="708"/>
          <w:docGrid w:linePitch="360"/>
        </w:sect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DR. MED.MANUEL ENRIQUE DE LA O CAVAZOS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GENERAL</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lastRenderedPageBreak/>
        <w:t>LIC. JOSE DE JESÚS GARZA ESCAMILLA</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DIRECTOR ADMINISTRATIVO</w:t>
      </w:r>
    </w:p>
    <w:p w:rsidR="00572D88" w:rsidRPr="00E50CE0" w:rsidRDefault="00572D88" w:rsidP="00572D88">
      <w:pPr>
        <w:ind w:right="-5"/>
        <w:jc w:val="center"/>
        <w:rPr>
          <w:rFonts w:asciiTheme="minorHAnsi" w:hAnsiTheme="minorHAnsi"/>
          <w:sz w:val="17"/>
          <w:szCs w:val="17"/>
        </w:rPr>
        <w:sectPr w:rsidR="00572D88" w:rsidRPr="00E50CE0" w:rsidSect="00572D88">
          <w:type w:val="continuous"/>
          <w:pgSz w:w="12240" w:h="15840" w:code="1"/>
          <w:pgMar w:top="2370" w:right="748" w:bottom="1134" w:left="851" w:header="567" w:footer="567" w:gutter="0"/>
          <w:cols w:num="2" w:space="708"/>
          <w:docGrid w:linePitch="360"/>
        </w:sectPr>
      </w:pP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POR “EL PROVEEDOR”</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C. ___________________________________</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REPRESENTANTE LEGAL</w:t>
      </w:r>
    </w:p>
    <w:p w:rsidR="00572D88" w:rsidRPr="00E50CE0" w:rsidRDefault="00572D88" w:rsidP="00572D88">
      <w:pPr>
        <w:ind w:right="-5"/>
        <w:jc w:val="center"/>
        <w:rPr>
          <w:rFonts w:asciiTheme="minorHAnsi" w:hAnsiTheme="minorHAnsi"/>
          <w:sz w:val="17"/>
          <w:szCs w:val="17"/>
        </w:rPr>
      </w:pP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“TESTIGOS”:</w:t>
      </w:r>
    </w:p>
    <w:p w:rsidR="00572D88" w:rsidRPr="00E50CE0" w:rsidRDefault="00572D88" w:rsidP="00572D88">
      <w:pPr>
        <w:ind w:right="-5"/>
        <w:jc w:val="center"/>
        <w:rPr>
          <w:rFonts w:asciiTheme="minorHAnsi" w:hAnsiTheme="minorHAnsi"/>
          <w:sz w:val="17"/>
          <w:szCs w:val="17"/>
        </w:rPr>
      </w:pPr>
      <w:r w:rsidRPr="00E50CE0">
        <w:rPr>
          <w:rFonts w:asciiTheme="minorHAnsi" w:hAnsiTheme="minorHAnsi"/>
          <w:sz w:val="17"/>
          <w:szCs w:val="17"/>
        </w:rPr>
        <w:t xml:space="preserve">____________________________________ </w:t>
      </w:r>
      <w:r w:rsidRPr="00E50CE0">
        <w:rPr>
          <w:rFonts w:asciiTheme="minorHAnsi" w:hAnsiTheme="minorHAnsi"/>
          <w:sz w:val="17"/>
          <w:szCs w:val="17"/>
        </w:rPr>
        <w:tab/>
        <w:t>____________________________________</w:t>
      </w:r>
    </w:p>
    <w:sectPr w:rsidR="00572D88" w:rsidRPr="00E50CE0" w:rsidSect="00572D88">
      <w:type w:val="continuous"/>
      <w:pgSz w:w="12240" w:h="15840" w:code="1"/>
      <w:pgMar w:top="2370" w:right="748" w:bottom="1134" w:left="851" w:header="567"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2B5A" w:rsidRDefault="00912B5A" w:rsidP="007F0B73">
      <w:r>
        <w:separator/>
      </w:r>
    </w:p>
  </w:endnote>
  <w:endnote w:type="continuationSeparator" w:id="0">
    <w:p w:rsidR="00912B5A" w:rsidRDefault="00912B5A" w:rsidP="007F0B7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MS Sans Serif">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Meiryo">
    <w:panose1 w:val="020B0604030504040204"/>
    <w:charset w:val="80"/>
    <w:family w:val="swiss"/>
    <w:pitch w:val="variable"/>
    <w:sig w:usb0="E10102FF" w:usb1="EAC7FFFF" w:usb2="00010012" w:usb3="00000000" w:csb0="0002009F" w:csb1="00000000"/>
  </w:font>
  <w:font w:name="Aharoni">
    <w:panose1 w:val="02010803020104030203"/>
    <w:charset w:val="B1"/>
    <w:family w:val="auto"/>
    <w:pitch w:val="variable"/>
    <w:sig w:usb0="00000801" w:usb1="00000000" w:usb2="00000000" w:usb3="00000000" w:csb0="00000020"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009999"/>
      </w:rPr>
      <w:id w:val="-1706783274"/>
      <w:docPartObj>
        <w:docPartGallery w:val="Page Numbers (Bottom of Page)"/>
        <w:docPartUnique/>
      </w:docPartObj>
    </w:sdtPr>
    <w:sdtEndPr>
      <w:rPr>
        <w:b/>
      </w:rPr>
    </w:sdtEndPr>
    <w:sdtContent>
      <w:p w:rsidR="00C16313" w:rsidRPr="00CE2E1F" w:rsidRDefault="00C16313" w:rsidP="004C675C">
        <w:pPr>
          <w:pStyle w:val="Piedepgina"/>
          <w:jc w:val="center"/>
          <w:rPr>
            <w:b/>
            <w:color w:val="009999"/>
          </w:rPr>
        </w:pPr>
        <w:r>
          <w:rPr>
            <w:color w:val="009999"/>
          </w:rPr>
          <w:t>_____________________________________________________________________________________________________</w:t>
        </w:r>
      </w:p>
      <w:p w:rsidR="00C16313" w:rsidRDefault="00C16313" w:rsidP="004C675C">
        <w:pPr>
          <w:pStyle w:val="Piedepgina"/>
          <w:ind w:right="-232" w:hanging="284"/>
          <w:jc w:val="center"/>
          <w:rPr>
            <w:rFonts w:ascii="Century Gothic" w:hAnsi="Century Gothic"/>
            <w:b/>
            <w:color w:val="009999"/>
            <w:sz w:val="18"/>
            <w:szCs w:val="14"/>
          </w:rPr>
        </w:pPr>
      </w:p>
      <w:p w:rsidR="00C16313" w:rsidRPr="00CE2E1F" w:rsidRDefault="00C16313" w:rsidP="00313C66">
        <w:pPr>
          <w:pStyle w:val="Piedepgina"/>
          <w:tabs>
            <w:tab w:val="left" w:pos="6379"/>
          </w:tabs>
          <w:ind w:right="-232" w:hanging="284"/>
          <w:jc w:val="center"/>
          <w:rPr>
            <w:rFonts w:ascii="Century Gothic" w:hAnsi="Century Gothic"/>
            <w:b/>
            <w:color w:val="009999"/>
            <w:sz w:val="18"/>
            <w:szCs w:val="14"/>
          </w:rPr>
        </w:pPr>
        <w:r w:rsidRPr="00CE2E1F">
          <w:rPr>
            <w:rFonts w:ascii="Century Gothic" w:hAnsi="Century Gothic"/>
            <w:b/>
            <w:color w:val="009999"/>
            <w:sz w:val="18"/>
            <w:szCs w:val="14"/>
          </w:rPr>
          <w:t xml:space="preserve">LICITACIÓN PÚBLICA </w:t>
        </w:r>
        <w:r>
          <w:rPr>
            <w:rFonts w:ascii="Century Gothic" w:hAnsi="Century Gothic"/>
            <w:b/>
            <w:color w:val="009999"/>
            <w:sz w:val="18"/>
            <w:szCs w:val="14"/>
          </w:rPr>
          <w:t>INTERNACIONAL BAJO LA COBERTURA DE TRATADOS INTERNACIONALES</w:t>
        </w:r>
        <w:r w:rsidRPr="00CE2E1F">
          <w:rPr>
            <w:rFonts w:ascii="Century Gothic" w:hAnsi="Century Gothic"/>
            <w:b/>
            <w:color w:val="009999"/>
            <w:sz w:val="18"/>
            <w:szCs w:val="14"/>
          </w:rPr>
          <w:t xml:space="preserve"> PRESENCIAL</w:t>
        </w:r>
      </w:p>
      <w:p w:rsidR="00C16313" w:rsidRPr="00CE2E1F" w:rsidRDefault="00C16313" w:rsidP="004C675C">
        <w:pPr>
          <w:pStyle w:val="Piedepgina"/>
          <w:jc w:val="center"/>
          <w:rPr>
            <w:b/>
            <w:color w:val="009999"/>
            <w:szCs w:val="16"/>
          </w:rPr>
        </w:pPr>
        <w:r>
          <w:rPr>
            <w:rFonts w:ascii="Century Gothic" w:hAnsi="Century Gothic"/>
            <w:b/>
            <w:color w:val="009999"/>
            <w:sz w:val="18"/>
            <w:szCs w:val="16"/>
          </w:rPr>
          <w:t>No. LP-919044992-I11</w:t>
        </w:r>
        <w:r w:rsidRPr="00CE2E1F">
          <w:rPr>
            <w:rFonts w:ascii="Century Gothic" w:hAnsi="Century Gothic"/>
            <w:b/>
            <w:color w:val="009999"/>
            <w:sz w:val="18"/>
            <w:szCs w:val="16"/>
          </w:rPr>
          <w:t>-201</w:t>
        </w:r>
        <w:r>
          <w:rPr>
            <w:rFonts w:ascii="Century Gothic" w:hAnsi="Century Gothic"/>
            <w:b/>
            <w:color w:val="009999"/>
            <w:sz w:val="18"/>
            <w:szCs w:val="16"/>
          </w:rPr>
          <w:t>6</w:t>
        </w:r>
        <w:r w:rsidRPr="00CE2E1F">
          <w:rPr>
            <w:rFonts w:ascii="Century Gothic" w:hAnsi="Century Gothic"/>
            <w:b/>
            <w:color w:val="009999"/>
            <w:sz w:val="18"/>
            <w:szCs w:val="16"/>
          </w:rPr>
          <w:t xml:space="preserve">                                                                                                                           </w:t>
        </w:r>
        <w:sdt>
          <w:sdtPr>
            <w:rPr>
              <w:rFonts w:ascii="Century Gothic" w:hAnsi="Century Gothic"/>
              <w:b/>
              <w:color w:val="009999"/>
              <w:sz w:val="18"/>
              <w:szCs w:val="16"/>
            </w:rPr>
            <w:id w:val="-1437286799"/>
            <w:docPartObj>
              <w:docPartGallery w:val="Page Numbers (Bottom of Page)"/>
              <w:docPartUnique/>
            </w:docPartObj>
          </w:sdtPr>
          <w:sdtEndPr>
            <w:rPr>
              <w:rFonts w:ascii="Times New Roman" w:hAnsi="Times New Roman"/>
              <w:sz w:val="20"/>
            </w:rPr>
          </w:sdtEndPr>
          <w:sdtContent>
            <w:sdt>
              <w:sdtPr>
                <w:rPr>
                  <w:rFonts w:ascii="Century Gothic" w:hAnsi="Century Gothic"/>
                  <w:b/>
                  <w:color w:val="009999"/>
                  <w:sz w:val="18"/>
                  <w:szCs w:val="16"/>
                </w:rPr>
                <w:id w:val="1530838453"/>
                <w:docPartObj>
                  <w:docPartGallery w:val="Page Numbers (Top of Page)"/>
                  <w:docPartUnique/>
                </w:docPartObj>
              </w:sdtPr>
              <w:sdtEndPr>
                <w:rPr>
                  <w:rFonts w:ascii="Times New Roman" w:hAnsi="Times New Roman"/>
                  <w:sz w:val="20"/>
                </w:rPr>
              </w:sdtEndPr>
              <w:sdtContent>
                <w:r w:rsidRPr="00CE2E1F">
                  <w:rPr>
                    <w:rFonts w:ascii="Century Gothic" w:hAnsi="Century Gothic"/>
                    <w:b/>
                    <w:color w:val="009999"/>
                    <w:sz w:val="18"/>
                    <w:szCs w:val="16"/>
                  </w:rPr>
                  <w:t xml:space="preserve">Página </w:t>
                </w:r>
                <w:r w:rsidR="005627F2"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PAGE</w:instrText>
                </w:r>
                <w:r w:rsidR="005627F2" w:rsidRPr="00CE2E1F">
                  <w:rPr>
                    <w:rFonts w:ascii="Century Gothic" w:hAnsi="Century Gothic"/>
                    <w:b/>
                    <w:color w:val="009999"/>
                    <w:sz w:val="18"/>
                    <w:szCs w:val="16"/>
                  </w:rPr>
                  <w:fldChar w:fldCharType="separate"/>
                </w:r>
                <w:r w:rsidR="00AA65D3">
                  <w:rPr>
                    <w:rFonts w:ascii="Century Gothic" w:hAnsi="Century Gothic"/>
                    <w:b/>
                    <w:noProof/>
                    <w:color w:val="009999"/>
                    <w:sz w:val="18"/>
                    <w:szCs w:val="16"/>
                  </w:rPr>
                  <w:t>56</w:t>
                </w:r>
                <w:r w:rsidR="005627F2" w:rsidRPr="00CE2E1F">
                  <w:rPr>
                    <w:rFonts w:ascii="Century Gothic" w:hAnsi="Century Gothic"/>
                    <w:b/>
                    <w:color w:val="009999"/>
                    <w:sz w:val="18"/>
                    <w:szCs w:val="16"/>
                  </w:rPr>
                  <w:fldChar w:fldCharType="end"/>
                </w:r>
                <w:r w:rsidRPr="00CE2E1F">
                  <w:rPr>
                    <w:rFonts w:ascii="Century Gothic" w:hAnsi="Century Gothic"/>
                    <w:b/>
                    <w:color w:val="009999"/>
                    <w:sz w:val="18"/>
                    <w:szCs w:val="16"/>
                  </w:rPr>
                  <w:t xml:space="preserve"> de </w:t>
                </w:r>
                <w:r w:rsidR="005627F2" w:rsidRPr="00CE2E1F">
                  <w:rPr>
                    <w:rFonts w:ascii="Century Gothic" w:hAnsi="Century Gothic"/>
                    <w:b/>
                    <w:color w:val="009999"/>
                    <w:sz w:val="18"/>
                    <w:szCs w:val="16"/>
                  </w:rPr>
                  <w:fldChar w:fldCharType="begin"/>
                </w:r>
                <w:r w:rsidRPr="00CE2E1F">
                  <w:rPr>
                    <w:rFonts w:ascii="Century Gothic" w:hAnsi="Century Gothic"/>
                    <w:b/>
                    <w:color w:val="009999"/>
                    <w:sz w:val="18"/>
                    <w:szCs w:val="16"/>
                  </w:rPr>
                  <w:instrText>NUMPAGES</w:instrText>
                </w:r>
                <w:r w:rsidR="005627F2" w:rsidRPr="00CE2E1F">
                  <w:rPr>
                    <w:rFonts w:ascii="Century Gothic" w:hAnsi="Century Gothic"/>
                    <w:b/>
                    <w:color w:val="009999"/>
                    <w:sz w:val="18"/>
                    <w:szCs w:val="16"/>
                  </w:rPr>
                  <w:fldChar w:fldCharType="separate"/>
                </w:r>
                <w:r w:rsidR="00AA65D3">
                  <w:rPr>
                    <w:rFonts w:ascii="Century Gothic" w:hAnsi="Century Gothic"/>
                    <w:b/>
                    <w:noProof/>
                    <w:color w:val="009999"/>
                    <w:sz w:val="18"/>
                    <w:szCs w:val="16"/>
                  </w:rPr>
                  <w:t>56</w:t>
                </w:r>
                <w:r w:rsidR="005627F2" w:rsidRPr="00CE2E1F">
                  <w:rPr>
                    <w:rFonts w:ascii="Century Gothic" w:hAnsi="Century Gothic"/>
                    <w:b/>
                    <w:color w:val="009999"/>
                    <w:sz w:val="18"/>
                    <w:szCs w:val="16"/>
                  </w:rPr>
                  <w:fldChar w:fldCharType="end"/>
                </w:r>
              </w:sdtContent>
            </w:sdt>
          </w:sdtContent>
        </w:sdt>
      </w:p>
      <w:p w:rsidR="00C16313" w:rsidRPr="00CE2E1F" w:rsidRDefault="005627F2" w:rsidP="004C675C">
        <w:pPr>
          <w:pStyle w:val="Piedepgina"/>
          <w:jc w:val="center"/>
          <w:rPr>
            <w:b/>
            <w:color w:val="009999"/>
          </w:rPr>
        </w:pPr>
      </w:p>
    </w:sdtContent>
  </w:sdt>
  <w:p w:rsidR="00C16313" w:rsidRPr="004C675C" w:rsidRDefault="00C16313" w:rsidP="004C675C">
    <w:pPr>
      <w:pStyle w:val="Piedepgina"/>
    </w:pPr>
  </w:p>
  <w:p w:rsidR="00C16313" w:rsidRDefault="00C16313"/>
  <w:p w:rsidR="00C16313" w:rsidRDefault="00C16313"/>
  <w:p w:rsidR="00C16313" w:rsidRDefault="00C16313"/>
  <w:p w:rsidR="00C16313" w:rsidRDefault="00C16313"/>
  <w:p w:rsidR="00C16313" w:rsidRDefault="00C1631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2B5A" w:rsidRDefault="00912B5A" w:rsidP="007F0B73">
      <w:r>
        <w:separator/>
      </w:r>
    </w:p>
  </w:footnote>
  <w:footnote w:type="continuationSeparator" w:id="0">
    <w:p w:rsidR="00912B5A" w:rsidRDefault="00912B5A" w:rsidP="007F0B7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6313" w:rsidRPr="00C765F1" w:rsidRDefault="00C16313" w:rsidP="00313C66">
    <w:pPr>
      <w:jc w:val="center"/>
      <w:rPr>
        <w:rFonts w:ascii="Corbel" w:hAnsi="Corbel"/>
        <w:b/>
        <w:szCs w:val="16"/>
      </w:rPr>
    </w:pPr>
    <w:r>
      <w:rPr>
        <w:noProof/>
        <w:lang w:val="es-ES"/>
      </w:rPr>
      <w:drawing>
        <wp:anchor distT="0" distB="0" distL="114300" distR="114300" simplePos="0" relativeHeight="251659264" behindDoc="1" locked="0" layoutInCell="1" allowOverlap="1">
          <wp:simplePos x="0" y="0"/>
          <wp:positionH relativeFrom="column">
            <wp:posOffset>-448310</wp:posOffset>
          </wp:positionH>
          <wp:positionV relativeFrom="paragraph">
            <wp:posOffset>-347184</wp:posOffset>
          </wp:positionV>
          <wp:extent cx="7519670" cy="1382395"/>
          <wp:effectExtent l="0" t="0" r="5080" b="825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7519670" cy="1382395"/>
                  </a:xfrm>
                  <a:prstGeom prst="rect">
                    <a:avLst/>
                  </a:prstGeom>
                  <a:noFill/>
                  <a:ln>
                    <a:noFill/>
                  </a:ln>
                </pic:spPr>
              </pic:pic>
            </a:graphicData>
          </a:graphic>
        </wp:anchor>
      </w:drawing>
    </w:r>
    <w:r w:rsidRPr="00C765F1">
      <w:rPr>
        <w:rFonts w:ascii="Corbel" w:hAnsi="Corbel"/>
        <w:b/>
        <w:szCs w:val="16"/>
      </w:rPr>
      <w:t>GOBIERNO DEL ESTADO DE NUEVO LEÓN</w:t>
    </w:r>
  </w:p>
  <w:p w:rsidR="00C16313" w:rsidRPr="00C765F1" w:rsidRDefault="00C16313" w:rsidP="00313C66">
    <w:pPr>
      <w:jc w:val="center"/>
      <w:rPr>
        <w:rFonts w:ascii="Corbel" w:hAnsi="Corbel"/>
        <w:b/>
        <w:szCs w:val="16"/>
      </w:rPr>
    </w:pPr>
    <w:r w:rsidRPr="00C765F1">
      <w:rPr>
        <w:rFonts w:ascii="Corbel" w:hAnsi="Corbel"/>
        <w:b/>
        <w:szCs w:val="16"/>
      </w:rPr>
      <w:t>SERVICIOS DE SALUD DE NUEVO LEÓN</w:t>
    </w:r>
  </w:p>
  <w:p w:rsidR="00C16313" w:rsidRPr="00180FA7" w:rsidRDefault="00C16313" w:rsidP="00313C66">
    <w:pPr>
      <w:tabs>
        <w:tab w:val="left" w:pos="7251"/>
      </w:tabs>
      <w:jc w:val="center"/>
      <w:rPr>
        <w:sz w:val="10"/>
        <w:szCs w:val="10"/>
      </w:rPr>
    </w:pPr>
    <w:r w:rsidRPr="00C765F1">
      <w:rPr>
        <w:rFonts w:ascii="Corbel" w:hAnsi="Corbel"/>
        <w:b/>
        <w:szCs w:val="16"/>
      </w:rPr>
      <w:t>ORGANISMO PÚBLICO DESCENTRALIZADO</w:t>
    </w:r>
    <w:r w:rsidRPr="00C765F1">
      <w:rPr>
        <w:rFonts w:ascii="Arial" w:hAnsi="Arial"/>
        <w:b/>
        <w:sz w:val="14"/>
        <w:szCs w:val="16"/>
      </w:rPr>
      <w:t xml:space="preserve"> </w:t>
    </w:r>
  </w:p>
  <w:p w:rsidR="00C16313" w:rsidRDefault="00C16313"/>
  <w:p w:rsidR="00C16313" w:rsidRDefault="00C16313"/>
  <w:p w:rsidR="00C16313" w:rsidRDefault="00C16313"/>
  <w:p w:rsidR="00C16313" w:rsidRDefault="00C16313"/>
  <w:p w:rsidR="00C16313" w:rsidRDefault="00C1631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5DC9574"/>
    <w:lvl w:ilvl="0">
      <w:start w:val="1"/>
      <w:numFmt w:val="decimal"/>
      <w:pStyle w:val="Listaconnmeros2"/>
      <w:lvlText w:val="%1."/>
      <w:lvlJc w:val="left"/>
      <w:pPr>
        <w:tabs>
          <w:tab w:val="num" w:pos="643"/>
        </w:tabs>
        <w:ind w:left="643" w:hanging="360"/>
      </w:pPr>
    </w:lvl>
  </w:abstractNum>
  <w:abstractNum w:abstractNumId="1">
    <w:nsid w:val="0000000E"/>
    <w:multiLevelType w:val="multilevel"/>
    <w:tmpl w:val="0000000E"/>
    <w:name w:val="WWNum13"/>
    <w:lvl w:ilvl="0">
      <w:start w:val="1"/>
      <w:numFmt w:val="decimal"/>
      <w:lvlText w:val="%1."/>
      <w:lvlJc w:val="left"/>
      <w:pPr>
        <w:tabs>
          <w:tab w:val="num" w:pos="0"/>
        </w:tabs>
        <w:ind w:left="1428" w:hanging="360"/>
      </w:pPr>
    </w:lvl>
    <w:lvl w:ilvl="1">
      <w:start w:val="1"/>
      <w:numFmt w:val="lowerLetter"/>
      <w:lvlText w:val="%2."/>
      <w:lvlJc w:val="left"/>
      <w:pPr>
        <w:tabs>
          <w:tab w:val="num" w:pos="0"/>
        </w:tabs>
        <w:ind w:left="2148" w:hanging="360"/>
      </w:pPr>
    </w:lvl>
    <w:lvl w:ilvl="2">
      <w:start w:val="1"/>
      <w:numFmt w:val="lowerRoman"/>
      <w:lvlText w:val="%2.%3."/>
      <w:lvlJc w:val="right"/>
      <w:pPr>
        <w:tabs>
          <w:tab w:val="num" w:pos="0"/>
        </w:tabs>
        <w:ind w:left="2868" w:hanging="180"/>
      </w:pPr>
    </w:lvl>
    <w:lvl w:ilvl="3">
      <w:start w:val="1"/>
      <w:numFmt w:val="decimal"/>
      <w:lvlText w:val="%2.%3.%4."/>
      <w:lvlJc w:val="left"/>
      <w:pPr>
        <w:tabs>
          <w:tab w:val="num" w:pos="0"/>
        </w:tabs>
        <w:ind w:left="3588" w:hanging="360"/>
      </w:pPr>
    </w:lvl>
    <w:lvl w:ilvl="4">
      <w:start w:val="1"/>
      <w:numFmt w:val="lowerLetter"/>
      <w:lvlText w:val="%2.%3.%4.%5."/>
      <w:lvlJc w:val="left"/>
      <w:pPr>
        <w:tabs>
          <w:tab w:val="num" w:pos="0"/>
        </w:tabs>
        <w:ind w:left="4308" w:hanging="360"/>
      </w:pPr>
    </w:lvl>
    <w:lvl w:ilvl="5">
      <w:start w:val="1"/>
      <w:numFmt w:val="lowerRoman"/>
      <w:lvlText w:val="%2.%3.%4.%5.%6."/>
      <w:lvlJc w:val="right"/>
      <w:pPr>
        <w:tabs>
          <w:tab w:val="num" w:pos="0"/>
        </w:tabs>
        <w:ind w:left="5028" w:hanging="180"/>
      </w:pPr>
    </w:lvl>
    <w:lvl w:ilvl="6">
      <w:start w:val="1"/>
      <w:numFmt w:val="decimal"/>
      <w:lvlText w:val="%2.%3.%4.%5.%6.%7."/>
      <w:lvlJc w:val="left"/>
      <w:pPr>
        <w:tabs>
          <w:tab w:val="num" w:pos="0"/>
        </w:tabs>
        <w:ind w:left="5748" w:hanging="360"/>
      </w:pPr>
    </w:lvl>
    <w:lvl w:ilvl="7">
      <w:start w:val="1"/>
      <w:numFmt w:val="lowerLetter"/>
      <w:lvlText w:val="%2.%3.%4.%5.%6.%7.%8."/>
      <w:lvlJc w:val="left"/>
      <w:pPr>
        <w:tabs>
          <w:tab w:val="num" w:pos="0"/>
        </w:tabs>
        <w:ind w:left="6468" w:hanging="360"/>
      </w:pPr>
    </w:lvl>
    <w:lvl w:ilvl="8">
      <w:start w:val="1"/>
      <w:numFmt w:val="lowerRoman"/>
      <w:lvlText w:val="%2.%3.%4.%5.%6.%7.%8.%9."/>
      <w:lvlJc w:val="right"/>
      <w:pPr>
        <w:tabs>
          <w:tab w:val="num" w:pos="0"/>
        </w:tabs>
        <w:ind w:left="7188" w:hanging="180"/>
      </w:pPr>
    </w:lvl>
  </w:abstractNum>
  <w:abstractNum w:abstractNumId="2">
    <w:nsid w:val="0000000F"/>
    <w:multiLevelType w:val="multilevel"/>
    <w:tmpl w:val="0000000F"/>
    <w:name w:val="WWNum14"/>
    <w:lvl w:ilvl="0">
      <w:start w:val="1"/>
      <w:numFmt w:val="bullet"/>
      <w:lvlText w:val=""/>
      <w:lvlJc w:val="left"/>
      <w:pPr>
        <w:tabs>
          <w:tab w:val="num" w:pos="0"/>
        </w:tabs>
        <w:ind w:left="360" w:hanging="360"/>
      </w:pPr>
      <w:rPr>
        <w:rFonts w:ascii="Symbol" w:hAnsi="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rPr>
    </w:lvl>
    <w:lvl w:ilvl="3">
      <w:start w:val="1"/>
      <w:numFmt w:val="bullet"/>
      <w:lvlText w:val=""/>
      <w:lvlJc w:val="left"/>
      <w:pPr>
        <w:tabs>
          <w:tab w:val="num" w:pos="0"/>
        </w:tabs>
        <w:ind w:left="2520" w:hanging="360"/>
      </w:pPr>
      <w:rPr>
        <w:rFonts w:ascii="Symbol" w:hAnsi="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rPr>
    </w:lvl>
    <w:lvl w:ilvl="6">
      <w:start w:val="1"/>
      <w:numFmt w:val="bullet"/>
      <w:lvlText w:val=""/>
      <w:lvlJc w:val="left"/>
      <w:pPr>
        <w:tabs>
          <w:tab w:val="num" w:pos="0"/>
        </w:tabs>
        <w:ind w:left="4680" w:hanging="360"/>
      </w:pPr>
      <w:rPr>
        <w:rFonts w:ascii="Symbol" w:hAnsi="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rPr>
    </w:lvl>
  </w:abstractNum>
  <w:abstractNum w:abstractNumId="3">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nsid w:val="00000016"/>
    <w:multiLevelType w:val="singleLevel"/>
    <w:tmpl w:val="52108C14"/>
    <w:name w:val="WW8Num22"/>
    <w:lvl w:ilvl="0">
      <w:start w:val="1"/>
      <w:numFmt w:val="upperRoman"/>
      <w:lvlText w:val="%1."/>
      <w:lvlJc w:val="left"/>
      <w:pPr>
        <w:tabs>
          <w:tab w:val="num" w:pos="1080"/>
        </w:tabs>
      </w:pPr>
      <w:rPr>
        <w:b/>
      </w:rPr>
    </w:lvl>
  </w:abstractNum>
  <w:abstractNum w:abstractNumId="5">
    <w:nsid w:val="00000022"/>
    <w:multiLevelType w:val="singleLevel"/>
    <w:tmpl w:val="A05C649A"/>
    <w:name w:val="WW8Num34"/>
    <w:lvl w:ilvl="0">
      <w:start w:val="1"/>
      <w:numFmt w:val="upperRoman"/>
      <w:lvlText w:val="%1."/>
      <w:lvlJc w:val="left"/>
      <w:pPr>
        <w:tabs>
          <w:tab w:val="num" w:pos="720"/>
        </w:tabs>
        <w:ind w:left="720" w:hanging="720"/>
      </w:pPr>
      <w:rPr>
        <w:rFonts w:ascii="Arial" w:hAnsi="Arial" w:hint="default"/>
        <w:b w:val="0"/>
        <w:i w:val="0"/>
      </w:rPr>
    </w:lvl>
  </w:abstractNum>
  <w:abstractNum w:abstractNumId="6">
    <w:nsid w:val="026F0029"/>
    <w:multiLevelType w:val="hybridMultilevel"/>
    <w:tmpl w:val="B1D01654"/>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33E1566"/>
    <w:multiLevelType w:val="hybridMultilevel"/>
    <w:tmpl w:val="0F8A74EC"/>
    <w:lvl w:ilvl="0" w:tplc="0C0A0019">
      <w:start w:val="1"/>
      <w:numFmt w:val="lowerLetter"/>
      <w:lvlText w:val="%1."/>
      <w:lvlJc w:val="left"/>
      <w:pPr>
        <w:ind w:left="720" w:hanging="360"/>
      </w:pPr>
      <w:rPr>
        <w:rFonts w:hint="default"/>
        <w:b/>
        <w:lang w:val="es-ES_tradn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6E0D14"/>
    <w:multiLevelType w:val="multilevel"/>
    <w:tmpl w:val="B5EA5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nsid w:val="0A1E4CA7"/>
    <w:multiLevelType w:val="hybridMultilevel"/>
    <w:tmpl w:val="35F67FC8"/>
    <w:lvl w:ilvl="0" w:tplc="080A0019">
      <w:start w:val="1"/>
      <w:numFmt w:val="lowerLetter"/>
      <w:lvlText w:val="%1."/>
      <w:lvlJc w:val="left"/>
      <w:pPr>
        <w:ind w:left="1854" w:hanging="360"/>
      </w:pPr>
    </w:lvl>
    <w:lvl w:ilvl="1" w:tplc="94E21654">
      <w:start w:val="1"/>
      <w:numFmt w:val="lowerLetter"/>
      <w:lvlText w:val="%2."/>
      <w:lvlJc w:val="left"/>
      <w:pPr>
        <w:ind w:left="2574" w:hanging="360"/>
      </w:pPr>
      <w:rPr>
        <w:b/>
      </w:r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10">
    <w:nsid w:val="0C887547"/>
    <w:multiLevelType w:val="hybridMultilevel"/>
    <w:tmpl w:val="DCC4FE00"/>
    <w:lvl w:ilvl="0" w:tplc="08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0D2751DF"/>
    <w:multiLevelType w:val="hybridMultilevel"/>
    <w:tmpl w:val="28C0A040"/>
    <w:lvl w:ilvl="0" w:tplc="FFFFFFFF">
      <w:start w:val="1"/>
      <w:numFmt w:val="bullet"/>
      <w:lvlText w:val=""/>
      <w:lvlJc w:val="left"/>
      <w:pPr>
        <w:tabs>
          <w:tab w:val="num" w:pos="786"/>
        </w:tabs>
        <w:ind w:left="786"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0D982833"/>
    <w:multiLevelType w:val="hybridMultilevel"/>
    <w:tmpl w:val="EDBA76D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0F683D8C"/>
    <w:multiLevelType w:val="hybridMultilevel"/>
    <w:tmpl w:val="44FAB090"/>
    <w:lvl w:ilvl="0" w:tplc="0C0A0017">
      <w:start w:val="1"/>
      <w:numFmt w:val="lowerLetter"/>
      <w:lvlText w:val="%1)"/>
      <w:lvlJc w:val="left"/>
      <w:pPr>
        <w:ind w:left="720" w:hanging="360"/>
      </w:pPr>
    </w:lvl>
    <w:lvl w:ilvl="1" w:tplc="15C8F6F8">
      <w:numFmt w:val="bullet"/>
      <w:lvlText w:val="-"/>
      <w:lvlJc w:val="left"/>
      <w:pPr>
        <w:ind w:left="1440" w:hanging="360"/>
      </w:pPr>
      <w:rPr>
        <w:rFonts w:ascii="Arial" w:eastAsia="Times New Roman" w:hAnsi="Aria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01B1AD6"/>
    <w:multiLevelType w:val="hybridMultilevel"/>
    <w:tmpl w:val="8F96F0EE"/>
    <w:lvl w:ilvl="0" w:tplc="27FA2626">
      <w:start w:val="1"/>
      <w:numFmt w:val="upp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5">
    <w:nsid w:val="12224472"/>
    <w:multiLevelType w:val="hybridMultilevel"/>
    <w:tmpl w:val="4EE05C02"/>
    <w:lvl w:ilvl="0" w:tplc="2076D20C">
      <w:start w:val="1"/>
      <w:numFmt w:val="upperLetter"/>
      <w:lvlText w:val="%1."/>
      <w:lvlJc w:val="left"/>
      <w:pPr>
        <w:ind w:left="1571" w:hanging="360"/>
      </w:pPr>
      <w:rPr>
        <w:b/>
      </w:r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16">
    <w:nsid w:val="14245FB2"/>
    <w:multiLevelType w:val="hybridMultilevel"/>
    <w:tmpl w:val="C8982070"/>
    <w:lvl w:ilvl="0" w:tplc="C994C428">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14E670AF"/>
    <w:multiLevelType w:val="hybridMultilevel"/>
    <w:tmpl w:val="94C27E18"/>
    <w:lvl w:ilvl="0" w:tplc="8C2614FA">
      <w:start w:val="4"/>
      <w:numFmt w:val="upperLetter"/>
      <w:lvlText w:val="%1."/>
      <w:lvlJc w:val="left"/>
      <w:pPr>
        <w:tabs>
          <w:tab w:val="num" w:pos="1429"/>
        </w:tabs>
        <w:ind w:left="1429"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19463ADD"/>
    <w:multiLevelType w:val="singleLevel"/>
    <w:tmpl w:val="95CC29BA"/>
    <w:lvl w:ilvl="0">
      <w:start w:val="1"/>
      <w:numFmt w:val="upperRoman"/>
      <w:lvlText w:val="%1."/>
      <w:legacy w:legacy="1" w:legacySpace="0" w:legacyIndent="283"/>
      <w:lvlJc w:val="left"/>
      <w:pPr>
        <w:ind w:left="283" w:hanging="283"/>
      </w:pPr>
      <w:rPr>
        <w:b/>
      </w:rPr>
    </w:lvl>
  </w:abstractNum>
  <w:abstractNum w:abstractNumId="19">
    <w:nsid w:val="1E38098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1FB10EBD"/>
    <w:multiLevelType w:val="hybridMultilevel"/>
    <w:tmpl w:val="3DE83F28"/>
    <w:lvl w:ilvl="0" w:tplc="080A000D">
      <w:start w:val="1"/>
      <w:numFmt w:val="bullet"/>
      <w:lvlText w:val=""/>
      <w:lvlJc w:val="left"/>
      <w:pPr>
        <w:ind w:left="720" w:hanging="360"/>
      </w:pPr>
      <w:rPr>
        <w:rFonts w:ascii="Wingdings" w:hAnsi="Wingdings" w:hint="default"/>
      </w:rPr>
    </w:lvl>
    <w:lvl w:ilvl="1" w:tplc="180A0003">
      <w:start w:val="1"/>
      <w:numFmt w:val="bullet"/>
      <w:lvlText w:val="o"/>
      <w:lvlJc w:val="left"/>
      <w:pPr>
        <w:ind w:left="1440" w:hanging="360"/>
      </w:pPr>
      <w:rPr>
        <w:rFonts w:ascii="Courier New" w:hAnsi="Courier New" w:hint="default"/>
      </w:rPr>
    </w:lvl>
    <w:lvl w:ilvl="2" w:tplc="180A0005">
      <w:start w:val="1"/>
      <w:numFmt w:val="bullet"/>
      <w:lvlText w:val=""/>
      <w:lvlJc w:val="left"/>
      <w:pPr>
        <w:ind w:left="2160" w:hanging="360"/>
      </w:pPr>
      <w:rPr>
        <w:rFonts w:ascii="Wingdings" w:hAnsi="Wingdings" w:hint="default"/>
      </w:rPr>
    </w:lvl>
    <w:lvl w:ilvl="3" w:tplc="180A0001">
      <w:start w:val="1"/>
      <w:numFmt w:val="bullet"/>
      <w:lvlText w:val=""/>
      <w:lvlJc w:val="left"/>
      <w:pPr>
        <w:ind w:left="2880" w:hanging="360"/>
      </w:pPr>
      <w:rPr>
        <w:rFonts w:ascii="Symbol" w:hAnsi="Symbol" w:hint="default"/>
      </w:rPr>
    </w:lvl>
    <w:lvl w:ilvl="4" w:tplc="180A0003">
      <w:start w:val="1"/>
      <w:numFmt w:val="bullet"/>
      <w:lvlText w:val="o"/>
      <w:lvlJc w:val="left"/>
      <w:pPr>
        <w:ind w:left="3600" w:hanging="360"/>
      </w:pPr>
      <w:rPr>
        <w:rFonts w:ascii="Courier New" w:hAnsi="Courier New" w:hint="default"/>
      </w:rPr>
    </w:lvl>
    <w:lvl w:ilvl="5" w:tplc="180A0005">
      <w:start w:val="1"/>
      <w:numFmt w:val="bullet"/>
      <w:lvlText w:val=""/>
      <w:lvlJc w:val="left"/>
      <w:pPr>
        <w:ind w:left="4320" w:hanging="360"/>
      </w:pPr>
      <w:rPr>
        <w:rFonts w:ascii="Wingdings" w:hAnsi="Wingdings" w:hint="default"/>
      </w:rPr>
    </w:lvl>
    <w:lvl w:ilvl="6" w:tplc="180A0001">
      <w:start w:val="1"/>
      <w:numFmt w:val="bullet"/>
      <w:lvlText w:val=""/>
      <w:lvlJc w:val="left"/>
      <w:pPr>
        <w:ind w:left="5040" w:hanging="360"/>
      </w:pPr>
      <w:rPr>
        <w:rFonts w:ascii="Symbol" w:hAnsi="Symbol" w:hint="default"/>
      </w:rPr>
    </w:lvl>
    <w:lvl w:ilvl="7" w:tplc="180A0003">
      <w:start w:val="1"/>
      <w:numFmt w:val="bullet"/>
      <w:lvlText w:val="o"/>
      <w:lvlJc w:val="left"/>
      <w:pPr>
        <w:ind w:left="5760" w:hanging="360"/>
      </w:pPr>
      <w:rPr>
        <w:rFonts w:ascii="Courier New" w:hAnsi="Courier New" w:hint="default"/>
      </w:rPr>
    </w:lvl>
    <w:lvl w:ilvl="8" w:tplc="180A0005">
      <w:start w:val="1"/>
      <w:numFmt w:val="bullet"/>
      <w:lvlText w:val=""/>
      <w:lvlJc w:val="left"/>
      <w:pPr>
        <w:ind w:left="6480" w:hanging="360"/>
      </w:pPr>
      <w:rPr>
        <w:rFonts w:ascii="Wingdings" w:hAnsi="Wingdings" w:hint="default"/>
      </w:rPr>
    </w:lvl>
  </w:abstractNum>
  <w:abstractNum w:abstractNumId="21">
    <w:nsid w:val="206D2399"/>
    <w:multiLevelType w:val="hybridMultilevel"/>
    <w:tmpl w:val="EB50147E"/>
    <w:lvl w:ilvl="0" w:tplc="863663CE">
      <w:start w:val="1"/>
      <w:numFmt w:val="decimal"/>
      <w:lvlText w:val="%1."/>
      <w:lvlJc w:val="left"/>
      <w:pPr>
        <w:ind w:left="1429" w:hanging="360"/>
      </w:pPr>
      <w:rPr>
        <w:b/>
      </w:rPr>
    </w:lvl>
    <w:lvl w:ilvl="1" w:tplc="080A0019">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2">
    <w:nsid w:val="22C1103E"/>
    <w:multiLevelType w:val="hybridMultilevel"/>
    <w:tmpl w:val="653C0F6C"/>
    <w:lvl w:ilvl="0" w:tplc="080A0019">
      <w:start w:val="1"/>
      <w:numFmt w:val="lowerLetter"/>
      <w:lvlText w:val="%1."/>
      <w:lvlJc w:val="left"/>
      <w:pPr>
        <w:ind w:left="900" w:hanging="360"/>
      </w:pPr>
      <w:rPr>
        <w:b/>
      </w:rPr>
    </w:lvl>
    <w:lvl w:ilvl="1" w:tplc="0C0A0019" w:tentative="1">
      <w:start w:val="1"/>
      <w:numFmt w:val="lowerLetter"/>
      <w:lvlText w:val="%2."/>
      <w:lvlJc w:val="left"/>
      <w:pPr>
        <w:ind w:left="1620" w:hanging="360"/>
      </w:pPr>
    </w:lvl>
    <w:lvl w:ilvl="2" w:tplc="0C0A001B" w:tentative="1">
      <w:start w:val="1"/>
      <w:numFmt w:val="lowerRoman"/>
      <w:lvlText w:val="%3."/>
      <w:lvlJc w:val="right"/>
      <w:pPr>
        <w:ind w:left="2340" w:hanging="180"/>
      </w:pPr>
    </w:lvl>
    <w:lvl w:ilvl="3" w:tplc="0C0A000F" w:tentative="1">
      <w:start w:val="1"/>
      <w:numFmt w:val="decimal"/>
      <w:lvlText w:val="%4."/>
      <w:lvlJc w:val="left"/>
      <w:pPr>
        <w:ind w:left="3060" w:hanging="360"/>
      </w:pPr>
    </w:lvl>
    <w:lvl w:ilvl="4" w:tplc="0C0A0019" w:tentative="1">
      <w:start w:val="1"/>
      <w:numFmt w:val="lowerLetter"/>
      <w:lvlText w:val="%5."/>
      <w:lvlJc w:val="left"/>
      <w:pPr>
        <w:ind w:left="3780" w:hanging="360"/>
      </w:pPr>
    </w:lvl>
    <w:lvl w:ilvl="5" w:tplc="0C0A001B" w:tentative="1">
      <w:start w:val="1"/>
      <w:numFmt w:val="lowerRoman"/>
      <w:lvlText w:val="%6."/>
      <w:lvlJc w:val="right"/>
      <w:pPr>
        <w:ind w:left="4500" w:hanging="180"/>
      </w:pPr>
    </w:lvl>
    <w:lvl w:ilvl="6" w:tplc="0C0A000F" w:tentative="1">
      <w:start w:val="1"/>
      <w:numFmt w:val="decimal"/>
      <w:lvlText w:val="%7."/>
      <w:lvlJc w:val="left"/>
      <w:pPr>
        <w:ind w:left="5220" w:hanging="360"/>
      </w:pPr>
    </w:lvl>
    <w:lvl w:ilvl="7" w:tplc="0C0A0019" w:tentative="1">
      <w:start w:val="1"/>
      <w:numFmt w:val="lowerLetter"/>
      <w:lvlText w:val="%8."/>
      <w:lvlJc w:val="left"/>
      <w:pPr>
        <w:ind w:left="5940" w:hanging="360"/>
      </w:pPr>
    </w:lvl>
    <w:lvl w:ilvl="8" w:tplc="0C0A001B" w:tentative="1">
      <w:start w:val="1"/>
      <w:numFmt w:val="lowerRoman"/>
      <w:lvlText w:val="%9."/>
      <w:lvlJc w:val="right"/>
      <w:pPr>
        <w:ind w:left="6660" w:hanging="180"/>
      </w:pPr>
    </w:lvl>
  </w:abstractNum>
  <w:abstractNum w:abstractNumId="23">
    <w:nsid w:val="241F799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4">
    <w:nsid w:val="24C145F0"/>
    <w:multiLevelType w:val="hybridMultilevel"/>
    <w:tmpl w:val="8D685AB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nsid w:val="25AB423E"/>
    <w:multiLevelType w:val="hybridMultilevel"/>
    <w:tmpl w:val="1086308C"/>
    <w:lvl w:ilvl="0" w:tplc="080A0001">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25CD52A0"/>
    <w:multiLevelType w:val="multilevel"/>
    <w:tmpl w:val="66843A6A"/>
    <w:lvl w:ilvl="0">
      <w:start w:val="8"/>
      <w:numFmt w:val="upperRoman"/>
      <w:suff w:val="space"/>
      <w:lvlText w:val="%1."/>
      <w:lvlJc w:val="left"/>
      <w:pPr>
        <w:ind w:left="284" w:hanging="284"/>
      </w:pPr>
      <w:rPr>
        <w:rFonts w:ascii="Arial" w:hAnsi="Arial" w:hint="default"/>
        <w:b/>
        <w:i w:val="0"/>
        <w:sz w:val="22"/>
      </w:rPr>
    </w:lvl>
    <w:lvl w:ilvl="1">
      <w:start w:val="1"/>
      <w:numFmt w:val="upperRoman"/>
      <w:suff w:val="space"/>
      <w:lvlText w:val="%1.%2."/>
      <w:lvlJc w:val="left"/>
      <w:pPr>
        <w:ind w:left="284" w:firstLine="0"/>
      </w:pPr>
      <w:rPr>
        <w:rFonts w:ascii="Arial" w:hAnsi="Arial" w:hint="default"/>
        <w:b/>
        <w:i w:val="0"/>
        <w:sz w:val="22"/>
      </w:rPr>
    </w:lvl>
    <w:lvl w:ilvl="2">
      <w:start w:val="1"/>
      <w:numFmt w:val="decimal"/>
      <w:pStyle w:val="Listaconvietas"/>
      <w:suff w:val="space"/>
      <w:lvlText w:val="%1.%2.%3."/>
      <w:lvlJc w:val="left"/>
      <w:pPr>
        <w:ind w:left="567" w:firstLine="0"/>
      </w:pPr>
      <w:rPr>
        <w:rFonts w:hint="default"/>
      </w:rPr>
    </w:lvl>
    <w:lvl w:ilvl="3">
      <w:start w:val="1"/>
      <w:numFmt w:val="decimal"/>
      <w:suff w:val="space"/>
      <w:lvlText w:val="%1.%2.%3.%4."/>
      <w:lvlJc w:val="left"/>
      <w:pPr>
        <w:ind w:left="851"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1512"/>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26245EE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27AC36C6"/>
    <w:multiLevelType w:val="hybridMultilevel"/>
    <w:tmpl w:val="B15EED54"/>
    <w:lvl w:ilvl="0" w:tplc="1E38BB16">
      <w:start w:val="10"/>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28714163"/>
    <w:multiLevelType w:val="hybridMultilevel"/>
    <w:tmpl w:val="B0AC6C92"/>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nsid w:val="29DA52B0"/>
    <w:multiLevelType w:val="hybridMultilevel"/>
    <w:tmpl w:val="152EDA6E"/>
    <w:lvl w:ilvl="0" w:tplc="330E2F32">
      <w:start w:val="1"/>
      <w:numFmt w:val="upperRoman"/>
      <w:lvlText w:val="%1."/>
      <w:lvlJc w:val="right"/>
      <w:pPr>
        <w:tabs>
          <w:tab w:val="num" w:pos="540"/>
        </w:tabs>
        <w:ind w:left="540" w:hanging="18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A070C9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2">
    <w:nsid w:val="2C1138A6"/>
    <w:multiLevelType w:val="multilevel"/>
    <w:tmpl w:val="E762479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nsid w:val="2D8C1A8C"/>
    <w:multiLevelType w:val="hybridMultilevel"/>
    <w:tmpl w:val="83364220"/>
    <w:lvl w:ilvl="0" w:tplc="19BA7B28">
      <w:start w:val="1"/>
      <w:numFmt w:val="bullet"/>
      <w:lvlText w:val=""/>
      <w:lvlJc w:val="left"/>
      <w:pPr>
        <w:ind w:left="720" w:hanging="360"/>
      </w:pPr>
      <w:rPr>
        <w:rFonts w:ascii="Wingdings" w:hAnsi="Wingdings" w:hint="default"/>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2147505"/>
    <w:multiLevelType w:val="hybridMultilevel"/>
    <w:tmpl w:val="24A8B6A6"/>
    <w:lvl w:ilvl="0" w:tplc="B4AE2F94">
      <w:start w:val="5"/>
      <w:numFmt w:val="bullet"/>
      <w:lvlText w:val=""/>
      <w:lvlJc w:val="left"/>
      <w:pPr>
        <w:tabs>
          <w:tab w:val="num" w:pos="915"/>
        </w:tabs>
        <w:ind w:left="915" w:hanging="555"/>
      </w:pPr>
      <w:rPr>
        <w:rFonts w:ascii="Symbol" w:eastAsia="Times New Roman" w:hAnsi="Symbol" w:cs="Times New Roman" w:hint="default"/>
      </w:rPr>
    </w:lvl>
    <w:lvl w:ilvl="1" w:tplc="9E98CABE" w:tentative="1">
      <w:start w:val="1"/>
      <w:numFmt w:val="bullet"/>
      <w:lvlText w:val="o"/>
      <w:lvlJc w:val="left"/>
      <w:pPr>
        <w:tabs>
          <w:tab w:val="num" w:pos="1440"/>
        </w:tabs>
        <w:ind w:left="1440" w:hanging="360"/>
      </w:pPr>
      <w:rPr>
        <w:rFonts w:ascii="Courier New" w:hAnsi="Courier New" w:hint="default"/>
      </w:rPr>
    </w:lvl>
    <w:lvl w:ilvl="2" w:tplc="8BE0800C" w:tentative="1">
      <w:start w:val="1"/>
      <w:numFmt w:val="bullet"/>
      <w:lvlText w:val=""/>
      <w:lvlJc w:val="left"/>
      <w:pPr>
        <w:tabs>
          <w:tab w:val="num" w:pos="2160"/>
        </w:tabs>
        <w:ind w:left="2160" w:hanging="360"/>
      </w:pPr>
      <w:rPr>
        <w:rFonts w:ascii="Wingdings" w:hAnsi="Wingdings" w:hint="default"/>
      </w:rPr>
    </w:lvl>
    <w:lvl w:ilvl="3" w:tplc="E0C4428C" w:tentative="1">
      <w:start w:val="1"/>
      <w:numFmt w:val="bullet"/>
      <w:lvlText w:val=""/>
      <w:lvlJc w:val="left"/>
      <w:pPr>
        <w:tabs>
          <w:tab w:val="num" w:pos="2880"/>
        </w:tabs>
        <w:ind w:left="2880" w:hanging="360"/>
      </w:pPr>
      <w:rPr>
        <w:rFonts w:ascii="Symbol" w:hAnsi="Symbol" w:hint="default"/>
      </w:rPr>
    </w:lvl>
    <w:lvl w:ilvl="4" w:tplc="6EE853AC" w:tentative="1">
      <w:start w:val="1"/>
      <w:numFmt w:val="bullet"/>
      <w:lvlText w:val="o"/>
      <w:lvlJc w:val="left"/>
      <w:pPr>
        <w:tabs>
          <w:tab w:val="num" w:pos="3600"/>
        </w:tabs>
        <w:ind w:left="3600" w:hanging="360"/>
      </w:pPr>
      <w:rPr>
        <w:rFonts w:ascii="Courier New" w:hAnsi="Courier New" w:hint="default"/>
      </w:rPr>
    </w:lvl>
    <w:lvl w:ilvl="5" w:tplc="421EF23C" w:tentative="1">
      <w:start w:val="1"/>
      <w:numFmt w:val="bullet"/>
      <w:lvlText w:val=""/>
      <w:lvlJc w:val="left"/>
      <w:pPr>
        <w:tabs>
          <w:tab w:val="num" w:pos="4320"/>
        </w:tabs>
        <w:ind w:left="4320" w:hanging="360"/>
      </w:pPr>
      <w:rPr>
        <w:rFonts w:ascii="Wingdings" w:hAnsi="Wingdings" w:hint="default"/>
      </w:rPr>
    </w:lvl>
    <w:lvl w:ilvl="6" w:tplc="9D4AB288" w:tentative="1">
      <w:start w:val="1"/>
      <w:numFmt w:val="bullet"/>
      <w:lvlText w:val=""/>
      <w:lvlJc w:val="left"/>
      <w:pPr>
        <w:tabs>
          <w:tab w:val="num" w:pos="5040"/>
        </w:tabs>
        <w:ind w:left="5040" w:hanging="360"/>
      </w:pPr>
      <w:rPr>
        <w:rFonts w:ascii="Symbol" w:hAnsi="Symbol" w:hint="default"/>
      </w:rPr>
    </w:lvl>
    <w:lvl w:ilvl="7" w:tplc="8A821304" w:tentative="1">
      <w:start w:val="1"/>
      <w:numFmt w:val="bullet"/>
      <w:lvlText w:val="o"/>
      <w:lvlJc w:val="left"/>
      <w:pPr>
        <w:tabs>
          <w:tab w:val="num" w:pos="5760"/>
        </w:tabs>
        <w:ind w:left="5760" w:hanging="360"/>
      </w:pPr>
      <w:rPr>
        <w:rFonts w:ascii="Courier New" w:hAnsi="Courier New" w:hint="default"/>
      </w:rPr>
    </w:lvl>
    <w:lvl w:ilvl="8" w:tplc="BE9A92A2" w:tentative="1">
      <w:start w:val="1"/>
      <w:numFmt w:val="bullet"/>
      <w:lvlText w:val=""/>
      <w:lvlJc w:val="left"/>
      <w:pPr>
        <w:tabs>
          <w:tab w:val="num" w:pos="6480"/>
        </w:tabs>
        <w:ind w:left="6480" w:hanging="360"/>
      </w:pPr>
      <w:rPr>
        <w:rFonts w:ascii="Wingdings" w:hAnsi="Wingdings" w:hint="default"/>
      </w:rPr>
    </w:lvl>
  </w:abstractNum>
  <w:abstractNum w:abstractNumId="35">
    <w:nsid w:val="327200EA"/>
    <w:multiLevelType w:val="multilevel"/>
    <w:tmpl w:val="05D6311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377B1917"/>
    <w:multiLevelType w:val="hybridMultilevel"/>
    <w:tmpl w:val="FF4C9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384F6101"/>
    <w:multiLevelType w:val="hybridMultilevel"/>
    <w:tmpl w:val="7DE66228"/>
    <w:lvl w:ilvl="0" w:tplc="691E1470">
      <w:start w:val="5"/>
      <w:numFmt w:val="bullet"/>
      <w:lvlText w:val=""/>
      <w:lvlJc w:val="left"/>
      <w:pPr>
        <w:tabs>
          <w:tab w:val="num" w:pos="915"/>
        </w:tabs>
        <w:ind w:left="915" w:hanging="555"/>
      </w:pPr>
      <w:rPr>
        <w:rFonts w:ascii="Symbol" w:eastAsia="Times New Roman" w:hAnsi="Symbol" w:cs="Times New Roman" w:hint="default"/>
      </w:rPr>
    </w:lvl>
    <w:lvl w:ilvl="1" w:tplc="9334A04A" w:tentative="1">
      <w:start w:val="1"/>
      <w:numFmt w:val="bullet"/>
      <w:lvlText w:val="o"/>
      <w:lvlJc w:val="left"/>
      <w:pPr>
        <w:tabs>
          <w:tab w:val="num" w:pos="1440"/>
        </w:tabs>
        <w:ind w:left="1440" w:hanging="360"/>
      </w:pPr>
      <w:rPr>
        <w:rFonts w:ascii="Courier New" w:hAnsi="Courier New" w:hint="default"/>
      </w:rPr>
    </w:lvl>
    <w:lvl w:ilvl="2" w:tplc="C73E268C" w:tentative="1">
      <w:start w:val="1"/>
      <w:numFmt w:val="bullet"/>
      <w:lvlText w:val=""/>
      <w:lvlJc w:val="left"/>
      <w:pPr>
        <w:tabs>
          <w:tab w:val="num" w:pos="2160"/>
        </w:tabs>
        <w:ind w:left="2160" w:hanging="360"/>
      </w:pPr>
      <w:rPr>
        <w:rFonts w:ascii="Wingdings" w:hAnsi="Wingdings" w:hint="default"/>
      </w:rPr>
    </w:lvl>
    <w:lvl w:ilvl="3" w:tplc="1D28F16A" w:tentative="1">
      <w:start w:val="1"/>
      <w:numFmt w:val="bullet"/>
      <w:lvlText w:val=""/>
      <w:lvlJc w:val="left"/>
      <w:pPr>
        <w:tabs>
          <w:tab w:val="num" w:pos="2880"/>
        </w:tabs>
        <w:ind w:left="2880" w:hanging="360"/>
      </w:pPr>
      <w:rPr>
        <w:rFonts w:ascii="Symbol" w:hAnsi="Symbol" w:hint="default"/>
      </w:rPr>
    </w:lvl>
    <w:lvl w:ilvl="4" w:tplc="16D8CF72" w:tentative="1">
      <w:start w:val="1"/>
      <w:numFmt w:val="bullet"/>
      <w:lvlText w:val="o"/>
      <w:lvlJc w:val="left"/>
      <w:pPr>
        <w:tabs>
          <w:tab w:val="num" w:pos="3600"/>
        </w:tabs>
        <w:ind w:left="3600" w:hanging="360"/>
      </w:pPr>
      <w:rPr>
        <w:rFonts w:ascii="Courier New" w:hAnsi="Courier New" w:hint="default"/>
      </w:rPr>
    </w:lvl>
    <w:lvl w:ilvl="5" w:tplc="EB42E928" w:tentative="1">
      <w:start w:val="1"/>
      <w:numFmt w:val="bullet"/>
      <w:lvlText w:val=""/>
      <w:lvlJc w:val="left"/>
      <w:pPr>
        <w:tabs>
          <w:tab w:val="num" w:pos="4320"/>
        </w:tabs>
        <w:ind w:left="4320" w:hanging="360"/>
      </w:pPr>
      <w:rPr>
        <w:rFonts w:ascii="Wingdings" w:hAnsi="Wingdings" w:hint="default"/>
      </w:rPr>
    </w:lvl>
    <w:lvl w:ilvl="6" w:tplc="669C0980" w:tentative="1">
      <w:start w:val="1"/>
      <w:numFmt w:val="bullet"/>
      <w:lvlText w:val=""/>
      <w:lvlJc w:val="left"/>
      <w:pPr>
        <w:tabs>
          <w:tab w:val="num" w:pos="5040"/>
        </w:tabs>
        <w:ind w:left="5040" w:hanging="360"/>
      </w:pPr>
      <w:rPr>
        <w:rFonts w:ascii="Symbol" w:hAnsi="Symbol" w:hint="default"/>
      </w:rPr>
    </w:lvl>
    <w:lvl w:ilvl="7" w:tplc="BDAE37A0" w:tentative="1">
      <w:start w:val="1"/>
      <w:numFmt w:val="bullet"/>
      <w:lvlText w:val="o"/>
      <w:lvlJc w:val="left"/>
      <w:pPr>
        <w:tabs>
          <w:tab w:val="num" w:pos="5760"/>
        </w:tabs>
        <w:ind w:left="5760" w:hanging="360"/>
      </w:pPr>
      <w:rPr>
        <w:rFonts w:ascii="Courier New" w:hAnsi="Courier New" w:hint="default"/>
      </w:rPr>
    </w:lvl>
    <w:lvl w:ilvl="8" w:tplc="6E04053A" w:tentative="1">
      <w:start w:val="1"/>
      <w:numFmt w:val="bullet"/>
      <w:lvlText w:val=""/>
      <w:lvlJc w:val="left"/>
      <w:pPr>
        <w:tabs>
          <w:tab w:val="num" w:pos="6480"/>
        </w:tabs>
        <w:ind w:left="6480" w:hanging="360"/>
      </w:pPr>
      <w:rPr>
        <w:rFonts w:ascii="Wingdings" w:hAnsi="Wingdings" w:hint="default"/>
      </w:rPr>
    </w:lvl>
  </w:abstractNum>
  <w:abstractNum w:abstractNumId="38">
    <w:nsid w:val="39DB5492"/>
    <w:multiLevelType w:val="multilevel"/>
    <w:tmpl w:val="EE9C7DFA"/>
    <w:lvl w:ilvl="0">
      <w:start w:val="1"/>
      <w:numFmt w:val="decimal"/>
      <w:lvlText w:val="%1."/>
      <w:lvlJc w:val="left"/>
      <w:pPr>
        <w:ind w:left="1273" w:hanging="705"/>
      </w:pPr>
      <w:rPr>
        <w:rFonts w:hint="default"/>
        <w:b/>
      </w:rPr>
    </w:lvl>
    <w:lvl w:ilvl="1">
      <w:start w:val="1"/>
      <w:numFmt w:val="decimal"/>
      <w:lvlText w:val="%2."/>
      <w:lvlJc w:val="left"/>
      <w:pPr>
        <w:ind w:left="4128" w:hanging="360"/>
      </w:pPr>
      <w:rPr>
        <w:rFonts w:hint="default"/>
        <w:b/>
      </w:rPr>
    </w:lvl>
    <w:lvl w:ilvl="2">
      <w:start w:val="1"/>
      <w:numFmt w:val="decimal"/>
      <w:isLgl/>
      <w:lvlText w:val="%1.%2.%3"/>
      <w:lvlJc w:val="left"/>
      <w:pPr>
        <w:ind w:left="4488" w:hanging="720"/>
      </w:pPr>
      <w:rPr>
        <w:rFonts w:hint="default"/>
      </w:rPr>
    </w:lvl>
    <w:lvl w:ilvl="3">
      <w:start w:val="1"/>
      <w:numFmt w:val="decimal"/>
      <w:isLgl/>
      <w:lvlText w:val="%1.%2.%3.%4"/>
      <w:lvlJc w:val="left"/>
      <w:pPr>
        <w:ind w:left="4488" w:hanging="720"/>
      </w:pPr>
      <w:rPr>
        <w:rFonts w:hint="default"/>
      </w:rPr>
    </w:lvl>
    <w:lvl w:ilvl="4">
      <w:start w:val="1"/>
      <w:numFmt w:val="decimal"/>
      <w:isLgl/>
      <w:lvlText w:val="%1.%2.%3.%4.%5"/>
      <w:lvlJc w:val="left"/>
      <w:pPr>
        <w:ind w:left="4848" w:hanging="1080"/>
      </w:pPr>
      <w:rPr>
        <w:rFonts w:hint="default"/>
      </w:rPr>
    </w:lvl>
    <w:lvl w:ilvl="5">
      <w:start w:val="1"/>
      <w:numFmt w:val="decimal"/>
      <w:isLgl/>
      <w:lvlText w:val="%1.%2.%3.%4.%5.%6"/>
      <w:lvlJc w:val="left"/>
      <w:pPr>
        <w:ind w:left="4848" w:hanging="1080"/>
      </w:pPr>
      <w:rPr>
        <w:rFonts w:hint="default"/>
      </w:rPr>
    </w:lvl>
    <w:lvl w:ilvl="6">
      <w:start w:val="1"/>
      <w:numFmt w:val="decimal"/>
      <w:isLgl/>
      <w:lvlText w:val="%1.%2.%3.%4.%5.%6.%7"/>
      <w:lvlJc w:val="left"/>
      <w:pPr>
        <w:ind w:left="5208" w:hanging="1440"/>
      </w:pPr>
      <w:rPr>
        <w:rFonts w:hint="default"/>
      </w:rPr>
    </w:lvl>
    <w:lvl w:ilvl="7">
      <w:start w:val="1"/>
      <w:numFmt w:val="decimal"/>
      <w:isLgl/>
      <w:lvlText w:val="%1.%2.%3.%4.%5.%6.%7.%8"/>
      <w:lvlJc w:val="left"/>
      <w:pPr>
        <w:ind w:left="5208" w:hanging="1440"/>
      </w:pPr>
      <w:rPr>
        <w:rFonts w:hint="default"/>
      </w:rPr>
    </w:lvl>
    <w:lvl w:ilvl="8">
      <w:start w:val="1"/>
      <w:numFmt w:val="decimal"/>
      <w:isLgl/>
      <w:lvlText w:val="%1.%2.%3.%4.%5.%6.%7.%8.%9"/>
      <w:lvlJc w:val="left"/>
      <w:pPr>
        <w:ind w:left="5568" w:hanging="1800"/>
      </w:pPr>
      <w:rPr>
        <w:rFonts w:hint="default"/>
      </w:rPr>
    </w:lvl>
  </w:abstractNum>
  <w:abstractNum w:abstractNumId="39">
    <w:nsid w:val="3AEF34D6"/>
    <w:multiLevelType w:val="hybridMultilevel"/>
    <w:tmpl w:val="43CC72C2"/>
    <w:lvl w:ilvl="0" w:tplc="080A0001">
      <w:start w:val="1"/>
      <w:numFmt w:val="bullet"/>
      <w:lvlText w:val=""/>
      <w:lvlJc w:val="left"/>
      <w:pPr>
        <w:ind w:left="720" w:hanging="360"/>
      </w:pPr>
      <w:rPr>
        <w:rFonts w:ascii="Symbol" w:hAnsi="Symbo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3B196778"/>
    <w:multiLevelType w:val="hybridMultilevel"/>
    <w:tmpl w:val="6470A700"/>
    <w:lvl w:ilvl="0" w:tplc="44C6C7B6">
      <w:start w:val="5"/>
      <w:numFmt w:val="bullet"/>
      <w:lvlText w:val=""/>
      <w:lvlJc w:val="left"/>
      <w:pPr>
        <w:tabs>
          <w:tab w:val="num" w:pos="915"/>
        </w:tabs>
        <w:ind w:left="915" w:hanging="555"/>
      </w:pPr>
      <w:rPr>
        <w:rFonts w:ascii="Symbol" w:eastAsia="Times New Roman" w:hAnsi="Symbol" w:cs="Times New Roman" w:hint="default"/>
      </w:rPr>
    </w:lvl>
    <w:lvl w:ilvl="1" w:tplc="0E68F786">
      <w:start w:val="1"/>
      <w:numFmt w:val="bullet"/>
      <w:lvlText w:val="o"/>
      <w:lvlJc w:val="left"/>
      <w:pPr>
        <w:tabs>
          <w:tab w:val="num" w:pos="1440"/>
        </w:tabs>
        <w:ind w:left="1440" w:hanging="360"/>
      </w:pPr>
      <w:rPr>
        <w:rFonts w:ascii="Courier New" w:hAnsi="Courier New" w:hint="default"/>
      </w:rPr>
    </w:lvl>
    <w:lvl w:ilvl="2" w:tplc="9436607C" w:tentative="1">
      <w:start w:val="1"/>
      <w:numFmt w:val="bullet"/>
      <w:lvlText w:val=""/>
      <w:lvlJc w:val="left"/>
      <w:pPr>
        <w:tabs>
          <w:tab w:val="num" w:pos="2160"/>
        </w:tabs>
        <w:ind w:left="2160" w:hanging="360"/>
      </w:pPr>
      <w:rPr>
        <w:rFonts w:ascii="Wingdings" w:hAnsi="Wingdings" w:hint="default"/>
      </w:rPr>
    </w:lvl>
    <w:lvl w:ilvl="3" w:tplc="F59ACDB4" w:tentative="1">
      <w:start w:val="1"/>
      <w:numFmt w:val="bullet"/>
      <w:lvlText w:val=""/>
      <w:lvlJc w:val="left"/>
      <w:pPr>
        <w:tabs>
          <w:tab w:val="num" w:pos="2880"/>
        </w:tabs>
        <w:ind w:left="2880" w:hanging="360"/>
      </w:pPr>
      <w:rPr>
        <w:rFonts w:ascii="Symbol" w:hAnsi="Symbol" w:hint="default"/>
      </w:rPr>
    </w:lvl>
    <w:lvl w:ilvl="4" w:tplc="E6E0D522" w:tentative="1">
      <w:start w:val="1"/>
      <w:numFmt w:val="bullet"/>
      <w:lvlText w:val="o"/>
      <w:lvlJc w:val="left"/>
      <w:pPr>
        <w:tabs>
          <w:tab w:val="num" w:pos="3600"/>
        </w:tabs>
        <w:ind w:left="3600" w:hanging="360"/>
      </w:pPr>
      <w:rPr>
        <w:rFonts w:ascii="Courier New" w:hAnsi="Courier New" w:hint="default"/>
      </w:rPr>
    </w:lvl>
    <w:lvl w:ilvl="5" w:tplc="09185D58" w:tentative="1">
      <w:start w:val="1"/>
      <w:numFmt w:val="bullet"/>
      <w:lvlText w:val=""/>
      <w:lvlJc w:val="left"/>
      <w:pPr>
        <w:tabs>
          <w:tab w:val="num" w:pos="4320"/>
        </w:tabs>
        <w:ind w:left="4320" w:hanging="360"/>
      </w:pPr>
      <w:rPr>
        <w:rFonts w:ascii="Wingdings" w:hAnsi="Wingdings" w:hint="default"/>
      </w:rPr>
    </w:lvl>
    <w:lvl w:ilvl="6" w:tplc="733C636C" w:tentative="1">
      <w:start w:val="1"/>
      <w:numFmt w:val="bullet"/>
      <w:lvlText w:val=""/>
      <w:lvlJc w:val="left"/>
      <w:pPr>
        <w:tabs>
          <w:tab w:val="num" w:pos="5040"/>
        </w:tabs>
        <w:ind w:left="5040" w:hanging="360"/>
      </w:pPr>
      <w:rPr>
        <w:rFonts w:ascii="Symbol" w:hAnsi="Symbol" w:hint="default"/>
      </w:rPr>
    </w:lvl>
    <w:lvl w:ilvl="7" w:tplc="9238D8F0" w:tentative="1">
      <w:start w:val="1"/>
      <w:numFmt w:val="bullet"/>
      <w:lvlText w:val="o"/>
      <w:lvlJc w:val="left"/>
      <w:pPr>
        <w:tabs>
          <w:tab w:val="num" w:pos="5760"/>
        </w:tabs>
        <w:ind w:left="5760" w:hanging="360"/>
      </w:pPr>
      <w:rPr>
        <w:rFonts w:ascii="Courier New" w:hAnsi="Courier New" w:hint="default"/>
      </w:rPr>
    </w:lvl>
    <w:lvl w:ilvl="8" w:tplc="2AF2F6FA" w:tentative="1">
      <w:start w:val="1"/>
      <w:numFmt w:val="bullet"/>
      <w:lvlText w:val=""/>
      <w:lvlJc w:val="left"/>
      <w:pPr>
        <w:tabs>
          <w:tab w:val="num" w:pos="6480"/>
        </w:tabs>
        <w:ind w:left="6480" w:hanging="360"/>
      </w:pPr>
      <w:rPr>
        <w:rFonts w:ascii="Wingdings" w:hAnsi="Wingdings" w:hint="default"/>
      </w:rPr>
    </w:lvl>
  </w:abstractNum>
  <w:abstractNum w:abstractNumId="41">
    <w:nsid w:val="3C20455B"/>
    <w:multiLevelType w:val="hybridMultilevel"/>
    <w:tmpl w:val="F814A430"/>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2">
    <w:nsid w:val="3C3C0591"/>
    <w:multiLevelType w:val="multilevel"/>
    <w:tmpl w:val="E5243D18"/>
    <w:lvl w:ilvl="0">
      <w:start w:val="1"/>
      <w:numFmt w:val="upperRoman"/>
      <w:lvlText w:val="%1."/>
      <w:lvlJc w:val="left"/>
      <w:pPr>
        <w:ind w:left="1069" w:hanging="360"/>
      </w:p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3">
    <w:nsid w:val="3ECB2FA7"/>
    <w:multiLevelType w:val="hybridMultilevel"/>
    <w:tmpl w:val="8A705F40"/>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3FC52820"/>
    <w:multiLevelType w:val="singleLevel"/>
    <w:tmpl w:val="0C0A000F"/>
    <w:lvl w:ilvl="0">
      <w:start w:val="1"/>
      <w:numFmt w:val="decimal"/>
      <w:lvlText w:val="%1."/>
      <w:lvlJc w:val="left"/>
      <w:pPr>
        <w:tabs>
          <w:tab w:val="num" w:pos="360"/>
        </w:tabs>
        <w:ind w:left="360" w:hanging="360"/>
      </w:pPr>
      <w:rPr>
        <w:rFonts w:hint="default"/>
      </w:rPr>
    </w:lvl>
  </w:abstractNum>
  <w:abstractNum w:abstractNumId="45">
    <w:nsid w:val="41145D1B"/>
    <w:multiLevelType w:val="hybridMultilevel"/>
    <w:tmpl w:val="28D4D4C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4319657E"/>
    <w:multiLevelType w:val="hybridMultilevel"/>
    <w:tmpl w:val="B382F368"/>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441F1F15"/>
    <w:multiLevelType w:val="hybridMultilevel"/>
    <w:tmpl w:val="D07470F6"/>
    <w:lvl w:ilvl="0" w:tplc="080A0015">
      <w:start w:val="1"/>
      <w:numFmt w:val="upperLetter"/>
      <w:lvlText w:val="%1."/>
      <w:lvlJc w:val="left"/>
      <w:pPr>
        <w:ind w:left="720" w:hanging="360"/>
      </w:pPr>
    </w:lvl>
    <w:lvl w:ilvl="1" w:tplc="2F680E78">
      <w:start w:val="1"/>
      <w:numFmt w:val="lowerLetter"/>
      <w:lvlText w:val="%2."/>
      <w:lvlJc w:val="left"/>
      <w:pPr>
        <w:ind w:left="1440" w:hanging="360"/>
      </w:pPr>
      <w:rPr>
        <w:b/>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44CD3996"/>
    <w:multiLevelType w:val="hybridMultilevel"/>
    <w:tmpl w:val="F0A698A6"/>
    <w:lvl w:ilvl="0" w:tplc="080A0019">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475130A5"/>
    <w:multiLevelType w:val="hybridMultilevel"/>
    <w:tmpl w:val="A2D689EE"/>
    <w:lvl w:ilvl="0" w:tplc="0C0A0019">
      <w:start w:val="1"/>
      <w:numFmt w:val="lowerLetter"/>
      <w:lvlText w:val="%1."/>
      <w:lvlJc w:val="left"/>
      <w:pPr>
        <w:ind w:left="720" w:hanging="360"/>
      </w:pPr>
      <w:rPr>
        <w:rFonts w:hint="default"/>
        <w:b/>
        <w:lang w:val="es-ES_tradn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0">
    <w:nsid w:val="47956850"/>
    <w:multiLevelType w:val="hybridMultilevel"/>
    <w:tmpl w:val="3084C110"/>
    <w:lvl w:ilvl="0" w:tplc="D4C4FA3C">
      <w:start w:val="5"/>
      <w:numFmt w:val="bullet"/>
      <w:lvlText w:val=""/>
      <w:lvlJc w:val="left"/>
      <w:pPr>
        <w:tabs>
          <w:tab w:val="num" w:pos="915"/>
        </w:tabs>
        <w:ind w:left="915" w:hanging="555"/>
      </w:pPr>
      <w:rPr>
        <w:rFonts w:ascii="Symbol" w:eastAsia="Times New Roman" w:hAnsi="Symbol" w:cs="Times New Roman" w:hint="default"/>
      </w:rPr>
    </w:lvl>
    <w:lvl w:ilvl="1" w:tplc="9D3C6F7E">
      <w:start w:val="1"/>
      <w:numFmt w:val="bullet"/>
      <w:lvlText w:val="o"/>
      <w:lvlJc w:val="left"/>
      <w:pPr>
        <w:tabs>
          <w:tab w:val="num" w:pos="1440"/>
        </w:tabs>
        <w:ind w:left="1440" w:hanging="360"/>
      </w:pPr>
      <w:rPr>
        <w:rFonts w:ascii="Courier New" w:hAnsi="Courier New"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1">
    <w:nsid w:val="49591FE4"/>
    <w:multiLevelType w:val="hybridMultilevel"/>
    <w:tmpl w:val="4C2C99D8"/>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2">
    <w:nsid w:val="4A92121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3">
    <w:nsid w:val="4C227E52"/>
    <w:multiLevelType w:val="hybridMultilevel"/>
    <w:tmpl w:val="A3A447F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Times New Roman"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Times New Roman"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Times New Roman" w:hint="default"/>
      </w:rPr>
    </w:lvl>
    <w:lvl w:ilvl="8" w:tplc="080A0005">
      <w:start w:val="1"/>
      <w:numFmt w:val="bullet"/>
      <w:lvlText w:val=""/>
      <w:lvlJc w:val="left"/>
      <w:pPr>
        <w:ind w:left="6480" w:hanging="360"/>
      </w:pPr>
      <w:rPr>
        <w:rFonts w:ascii="Wingdings" w:hAnsi="Wingdings" w:hint="default"/>
      </w:rPr>
    </w:lvl>
  </w:abstractNum>
  <w:abstractNum w:abstractNumId="54">
    <w:nsid w:val="4C9007B4"/>
    <w:multiLevelType w:val="hybridMultilevel"/>
    <w:tmpl w:val="5D44549A"/>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55">
    <w:nsid w:val="57E47F02"/>
    <w:multiLevelType w:val="hybridMultilevel"/>
    <w:tmpl w:val="2ACAEACE"/>
    <w:lvl w:ilvl="0" w:tplc="6FE2A904">
      <w:start w:val="1"/>
      <w:numFmt w:val="upperRoman"/>
      <w:lvlText w:val="%1."/>
      <w:lvlJc w:val="left"/>
      <w:pPr>
        <w:ind w:left="1069" w:hanging="360"/>
      </w:p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56">
    <w:nsid w:val="6162414D"/>
    <w:multiLevelType w:val="multilevel"/>
    <w:tmpl w:val="B49C36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63A9201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8">
    <w:nsid w:val="64C779C1"/>
    <w:multiLevelType w:val="hybridMultilevel"/>
    <w:tmpl w:val="219E315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59">
    <w:nsid w:val="68275B59"/>
    <w:multiLevelType w:val="hybridMultilevel"/>
    <w:tmpl w:val="6F604720"/>
    <w:lvl w:ilvl="0" w:tplc="080A0001">
      <w:start w:val="1"/>
      <w:numFmt w:val="bullet"/>
      <w:lvlText w:val=""/>
      <w:lvlJc w:val="left"/>
      <w:pPr>
        <w:tabs>
          <w:tab w:val="num" w:pos="720"/>
        </w:tabs>
        <w:ind w:left="720" w:hanging="360"/>
      </w:pPr>
      <w:rPr>
        <w:rFonts w:ascii="Symbol" w:hAnsi="Symbol" w:hint="default"/>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60">
    <w:nsid w:val="697323F6"/>
    <w:multiLevelType w:val="hybridMultilevel"/>
    <w:tmpl w:val="8A30C3F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D">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1">
    <w:nsid w:val="6C525937"/>
    <w:multiLevelType w:val="hybridMultilevel"/>
    <w:tmpl w:val="A37A10E2"/>
    <w:lvl w:ilvl="0" w:tplc="19BA7B28">
      <w:start w:val="1"/>
      <w:numFmt w:val="bullet"/>
      <w:lvlText w:val=""/>
      <w:lvlJc w:val="left"/>
      <w:pPr>
        <w:tabs>
          <w:tab w:val="num" w:pos="915"/>
        </w:tabs>
        <w:ind w:left="915" w:hanging="555"/>
      </w:pPr>
      <w:rPr>
        <w:rFonts w:ascii="Wingdings" w:hAnsi="Wingdings" w:hint="default"/>
        <w:sz w:val="24"/>
      </w:rPr>
    </w:lvl>
    <w:lvl w:ilvl="1" w:tplc="753AA98C">
      <w:start w:val="1"/>
      <w:numFmt w:val="bullet"/>
      <w:lvlText w:val=""/>
      <w:lvlJc w:val="left"/>
      <w:pPr>
        <w:tabs>
          <w:tab w:val="num" w:pos="1440"/>
        </w:tabs>
        <w:ind w:left="1440" w:hanging="360"/>
      </w:pPr>
      <w:rPr>
        <w:rFonts w:ascii="Symbol" w:hAnsi="Symbol" w:hint="default"/>
      </w:rPr>
    </w:lvl>
    <w:lvl w:ilvl="2" w:tplc="C87016FA" w:tentative="1">
      <w:start w:val="1"/>
      <w:numFmt w:val="bullet"/>
      <w:lvlText w:val=""/>
      <w:lvlJc w:val="left"/>
      <w:pPr>
        <w:tabs>
          <w:tab w:val="num" w:pos="2160"/>
        </w:tabs>
        <w:ind w:left="2160" w:hanging="360"/>
      </w:pPr>
      <w:rPr>
        <w:rFonts w:ascii="Wingdings" w:hAnsi="Wingdings" w:hint="default"/>
      </w:rPr>
    </w:lvl>
    <w:lvl w:ilvl="3" w:tplc="E02C975A" w:tentative="1">
      <w:start w:val="1"/>
      <w:numFmt w:val="bullet"/>
      <w:lvlText w:val=""/>
      <w:lvlJc w:val="left"/>
      <w:pPr>
        <w:tabs>
          <w:tab w:val="num" w:pos="2880"/>
        </w:tabs>
        <w:ind w:left="2880" w:hanging="360"/>
      </w:pPr>
      <w:rPr>
        <w:rFonts w:ascii="Symbol" w:hAnsi="Symbol" w:hint="default"/>
      </w:rPr>
    </w:lvl>
    <w:lvl w:ilvl="4" w:tplc="C63C844A" w:tentative="1">
      <w:start w:val="1"/>
      <w:numFmt w:val="bullet"/>
      <w:lvlText w:val="o"/>
      <w:lvlJc w:val="left"/>
      <w:pPr>
        <w:tabs>
          <w:tab w:val="num" w:pos="3600"/>
        </w:tabs>
        <w:ind w:left="3600" w:hanging="360"/>
      </w:pPr>
      <w:rPr>
        <w:rFonts w:ascii="Courier New" w:hAnsi="Courier New" w:hint="default"/>
      </w:rPr>
    </w:lvl>
    <w:lvl w:ilvl="5" w:tplc="A56CB98E" w:tentative="1">
      <w:start w:val="1"/>
      <w:numFmt w:val="bullet"/>
      <w:lvlText w:val=""/>
      <w:lvlJc w:val="left"/>
      <w:pPr>
        <w:tabs>
          <w:tab w:val="num" w:pos="4320"/>
        </w:tabs>
        <w:ind w:left="4320" w:hanging="360"/>
      </w:pPr>
      <w:rPr>
        <w:rFonts w:ascii="Wingdings" w:hAnsi="Wingdings" w:hint="default"/>
      </w:rPr>
    </w:lvl>
    <w:lvl w:ilvl="6" w:tplc="11703C5A" w:tentative="1">
      <w:start w:val="1"/>
      <w:numFmt w:val="bullet"/>
      <w:lvlText w:val=""/>
      <w:lvlJc w:val="left"/>
      <w:pPr>
        <w:tabs>
          <w:tab w:val="num" w:pos="5040"/>
        </w:tabs>
        <w:ind w:left="5040" w:hanging="360"/>
      </w:pPr>
      <w:rPr>
        <w:rFonts w:ascii="Symbol" w:hAnsi="Symbol" w:hint="default"/>
      </w:rPr>
    </w:lvl>
    <w:lvl w:ilvl="7" w:tplc="9B1ADCEC" w:tentative="1">
      <w:start w:val="1"/>
      <w:numFmt w:val="bullet"/>
      <w:lvlText w:val="o"/>
      <w:lvlJc w:val="left"/>
      <w:pPr>
        <w:tabs>
          <w:tab w:val="num" w:pos="5760"/>
        </w:tabs>
        <w:ind w:left="5760" w:hanging="360"/>
      </w:pPr>
      <w:rPr>
        <w:rFonts w:ascii="Courier New" w:hAnsi="Courier New" w:hint="default"/>
      </w:rPr>
    </w:lvl>
    <w:lvl w:ilvl="8" w:tplc="F39435EE" w:tentative="1">
      <w:start w:val="1"/>
      <w:numFmt w:val="bullet"/>
      <w:lvlText w:val=""/>
      <w:lvlJc w:val="left"/>
      <w:pPr>
        <w:tabs>
          <w:tab w:val="num" w:pos="6480"/>
        </w:tabs>
        <w:ind w:left="6480" w:hanging="360"/>
      </w:pPr>
      <w:rPr>
        <w:rFonts w:ascii="Wingdings" w:hAnsi="Wingdings" w:hint="default"/>
      </w:rPr>
    </w:lvl>
  </w:abstractNum>
  <w:abstractNum w:abstractNumId="62">
    <w:nsid w:val="6CCE68B7"/>
    <w:multiLevelType w:val="hybridMultilevel"/>
    <w:tmpl w:val="2008264E"/>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63">
    <w:nsid w:val="6D7C013A"/>
    <w:multiLevelType w:val="hybridMultilevel"/>
    <w:tmpl w:val="31E0E644"/>
    <w:lvl w:ilvl="0" w:tplc="7C8472C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nsid w:val="6E48082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5">
    <w:nsid w:val="70415062"/>
    <w:multiLevelType w:val="multilevel"/>
    <w:tmpl w:val="9FBA40FE"/>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70DD1204"/>
    <w:multiLevelType w:val="hybridMultilevel"/>
    <w:tmpl w:val="8DB872DC"/>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7">
    <w:nsid w:val="71C844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8">
    <w:nsid w:val="72A443D1"/>
    <w:multiLevelType w:val="multilevel"/>
    <w:tmpl w:val="4258AFC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781"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nsid w:val="77C467DF"/>
    <w:multiLevelType w:val="hybridMultilevel"/>
    <w:tmpl w:val="2E8C2F96"/>
    <w:lvl w:ilvl="0" w:tplc="080A0019">
      <w:start w:val="1"/>
      <w:numFmt w:val="lowerLetter"/>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0">
    <w:nsid w:val="7A607862"/>
    <w:multiLevelType w:val="hybridMultilevel"/>
    <w:tmpl w:val="2A881902"/>
    <w:lvl w:ilvl="0" w:tplc="FFFFFFFF">
      <w:start w:val="5"/>
      <w:numFmt w:val="bullet"/>
      <w:lvlText w:val=""/>
      <w:lvlJc w:val="left"/>
      <w:pPr>
        <w:tabs>
          <w:tab w:val="num" w:pos="915"/>
        </w:tabs>
        <w:ind w:left="915" w:hanging="555"/>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5"/>
  </w:num>
  <w:num w:numId="2">
    <w:abstractNumId w:val="14"/>
  </w:num>
  <w:num w:numId="3">
    <w:abstractNumId w:val="42"/>
  </w:num>
  <w:num w:numId="4">
    <w:abstractNumId w:val="55"/>
  </w:num>
  <w:num w:numId="5">
    <w:abstractNumId w:val="7"/>
  </w:num>
  <w:num w:numId="6">
    <w:abstractNumId w:val="0"/>
  </w:num>
  <w:num w:numId="7">
    <w:abstractNumId w:val="26"/>
  </w:num>
  <w:num w:numId="8">
    <w:abstractNumId w:val="21"/>
  </w:num>
  <w:num w:numId="9">
    <w:abstractNumId w:val="49"/>
  </w:num>
  <w:num w:numId="10">
    <w:abstractNumId w:val="28"/>
  </w:num>
  <w:num w:numId="11">
    <w:abstractNumId w:val="16"/>
  </w:num>
  <w:num w:numId="12">
    <w:abstractNumId w:val="17"/>
  </w:num>
  <w:num w:numId="13">
    <w:abstractNumId w:val="18"/>
  </w:num>
  <w:num w:numId="14">
    <w:abstractNumId w:val="30"/>
  </w:num>
  <w:num w:numId="15">
    <w:abstractNumId w:val="39"/>
  </w:num>
  <w:num w:numId="16">
    <w:abstractNumId w:val="48"/>
  </w:num>
  <w:num w:numId="17">
    <w:abstractNumId w:val="46"/>
  </w:num>
  <w:num w:numId="18">
    <w:abstractNumId w:val="45"/>
  </w:num>
  <w:num w:numId="19">
    <w:abstractNumId w:val="43"/>
  </w:num>
  <w:num w:numId="20">
    <w:abstractNumId w:val="69"/>
  </w:num>
  <w:num w:numId="21">
    <w:abstractNumId w:val="15"/>
  </w:num>
  <w:num w:numId="22">
    <w:abstractNumId w:val="47"/>
  </w:num>
  <w:num w:numId="23">
    <w:abstractNumId w:val="68"/>
  </w:num>
  <w:num w:numId="24">
    <w:abstractNumId w:val="22"/>
  </w:num>
  <w:num w:numId="25">
    <w:abstractNumId w:val="41"/>
  </w:num>
  <w:num w:numId="26">
    <w:abstractNumId w:val="36"/>
  </w:num>
  <w:num w:numId="27">
    <w:abstractNumId w:val="67"/>
  </w:num>
  <w:num w:numId="28">
    <w:abstractNumId w:val="51"/>
  </w:num>
  <w:num w:numId="29">
    <w:abstractNumId w:val="37"/>
  </w:num>
  <w:num w:numId="30">
    <w:abstractNumId w:val="50"/>
  </w:num>
  <w:num w:numId="31">
    <w:abstractNumId w:val="34"/>
  </w:num>
  <w:num w:numId="32">
    <w:abstractNumId w:val="40"/>
  </w:num>
  <w:num w:numId="33">
    <w:abstractNumId w:val="11"/>
  </w:num>
  <w:num w:numId="34">
    <w:abstractNumId w:val="12"/>
  </w:num>
  <w:num w:numId="35">
    <w:abstractNumId w:val="53"/>
  </w:num>
  <w:num w:numId="36">
    <w:abstractNumId w:val="70"/>
  </w:num>
  <w:num w:numId="37">
    <w:abstractNumId w:val="23"/>
  </w:num>
  <w:num w:numId="38">
    <w:abstractNumId w:val="66"/>
  </w:num>
  <w:num w:numId="39">
    <w:abstractNumId w:val="6"/>
  </w:num>
  <w:num w:numId="40">
    <w:abstractNumId w:val="57"/>
  </w:num>
  <w:num w:numId="41">
    <w:abstractNumId w:val="27"/>
  </w:num>
  <w:num w:numId="42">
    <w:abstractNumId w:val="62"/>
  </w:num>
  <w:num w:numId="43">
    <w:abstractNumId w:val="63"/>
  </w:num>
  <w:num w:numId="44">
    <w:abstractNumId w:val="52"/>
  </w:num>
  <w:num w:numId="45">
    <w:abstractNumId w:val="24"/>
  </w:num>
  <w:num w:numId="46">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9"/>
  </w:num>
  <w:num w:numId="48">
    <w:abstractNumId w:val="64"/>
  </w:num>
  <w:num w:numId="49">
    <w:abstractNumId w:val="10"/>
  </w:num>
  <w:num w:numId="50">
    <w:abstractNumId w:val="59"/>
  </w:num>
  <w:num w:numId="51">
    <w:abstractNumId w:val="58"/>
  </w:num>
  <w:num w:numId="52">
    <w:abstractNumId w:val="31"/>
  </w:num>
  <w:num w:numId="53">
    <w:abstractNumId w:val="44"/>
  </w:num>
  <w:num w:numId="54">
    <w:abstractNumId w:val="29"/>
  </w:num>
  <w:num w:numId="5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4"/>
  </w:num>
  <w:num w:numId="57">
    <w:abstractNumId w:val="61"/>
  </w:num>
  <w:num w:numId="58">
    <w:abstractNumId w:val="33"/>
  </w:num>
  <w:num w:numId="59">
    <w:abstractNumId w:val="32"/>
  </w:num>
  <w:num w:numId="6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3"/>
  </w:num>
  <w:num w:numId="68">
    <w:abstractNumId w:val="35"/>
  </w:num>
  <w:num w:numId="69">
    <w:abstractNumId w:val="9"/>
  </w:num>
  <w:num w:numId="70">
    <w:abstractNumId w:val="38"/>
  </w:num>
  <w:num w:numId="71">
    <w:abstractNumId w:val="20"/>
  </w:num>
  <w:num w:numId="72">
    <w:abstractNumId w:val="25"/>
  </w:num>
  <w:num w:numId="73">
    <w:abstractNumId w:val="60"/>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cumentProtection w:edit="readOnly" w:formatting="1" w:enforcement="0"/>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7F0B73"/>
    <w:rsid w:val="00003E66"/>
    <w:rsid w:val="00011E90"/>
    <w:rsid w:val="000173BC"/>
    <w:rsid w:val="0002354C"/>
    <w:rsid w:val="00024558"/>
    <w:rsid w:val="000250D0"/>
    <w:rsid w:val="00026280"/>
    <w:rsid w:val="00030424"/>
    <w:rsid w:val="000348C5"/>
    <w:rsid w:val="00037C00"/>
    <w:rsid w:val="00037DE1"/>
    <w:rsid w:val="00043532"/>
    <w:rsid w:val="00043AC2"/>
    <w:rsid w:val="0004563D"/>
    <w:rsid w:val="000469C3"/>
    <w:rsid w:val="00047F4B"/>
    <w:rsid w:val="000640BB"/>
    <w:rsid w:val="00070C5B"/>
    <w:rsid w:val="00071AB3"/>
    <w:rsid w:val="00071E7A"/>
    <w:rsid w:val="0007345B"/>
    <w:rsid w:val="000748B3"/>
    <w:rsid w:val="00080D85"/>
    <w:rsid w:val="000817B9"/>
    <w:rsid w:val="00083EA1"/>
    <w:rsid w:val="0008536E"/>
    <w:rsid w:val="00085C6B"/>
    <w:rsid w:val="00086A95"/>
    <w:rsid w:val="000951D2"/>
    <w:rsid w:val="00095E6C"/>
    <w:rsid w:val="000A0057"/>
    <w:rsid w:val="000A238F"/>
    <w:rsid w:val="000A3C7F"/>
    <w:rsid w:val="000A5DDD"/>
    <w:rsid w:val="000A6AA1"/>
    <w:rsid w:val="000A7510"/>
    <w:rsid w:val="000A7763"/>
    <w:rsid w:val="000B09BD"/>
    <w:rsid w:val="000B0A03"/>
    <w:rsid w:val="000B3333"/>
    <w:rsid w:val="000B49ED"/>
    <w:rsid w:val="000B6BBA"/>
    <w:rsid w:val="000B78E5"/>
    <w:rsid w:val="000C0D8F"/>
    <w:rsid w:val="000C48DF"/>
    <w:rsid w:val="000C5771"/>
    <w:rsid w:val="000D23BF"/>
    <w:rsid w:val="000D34A8"/>
    <w:rsid w:val="000D40B5"/>
    <w:rsid w:val="000D5CC3"/>
    <w:rsid w:val="000D7D14"/>
    <w:rsid w:val="000E0520"/>
    <w:rsid w:val="000E1551"/>
    <w:rsid w:val="000E2867"/>
    <w:rsid w:val="000E2A16"/>
    <w:rsid w:val="000E4467"/>
    <w:rsid w:val="000E640F"/>
    <w:rsid w:val="000F10D2"/>
    <w:rsid w:val="000F1356"/>
    <w:rsid w:val="000F1FE2"/>
    <w:rsid w:val="000F51FA"/>
    <w:rsid w:val="000F63CC"/>
    <w:rsid w:val="000F6CD0"/>
    <w:rsid w:val="000F72BF"/>
    <w:rsid w:val="001001BE"/>
    <w:rsid w:val="001045E8"/>
    <w:rsid w:val="001061A5"/>
    <w:rsid w:val="00113DC1"/>
    <w:rsid w:val="00115038"/>
    <w:rsid w:val="001161D4"/>
    <w:rsid w:val="00116652"/>
    <w:rsid w:val="0012053B"/>
    <w:rsid w:val="00124B69"/>
    <w:rsid w:val="00125C4F"/>
    <w:rsid w:val="00126089"/>
    <w:rsid w:val="001320ED"/>
    <w:rsid w:val="001334E1"/>
    <w:rsid w:val="00133C07"/>
    <w:rsid w:val="00137738"/>
    <w:rsid w:val="00142657"/>
    <w:rsid w:val="0014435E"/>
    <w:rsid w:val="001457CC"/>
    <w:rsid w:val="0014744D"/>
    <w:rsid w:val="0014767F"/>
    <w:rsid w:val="00147930"/>
    <w:rsid w:val="001516EC"/>
    <w:rsid w:val="00153B44"/>
    <w:rsid w:val="0015768D"/>
    <w:rsid w:val="001578FF"/>
    <w:rsid w:val="001629C3"/>
    <w:rsid w:val="0016702D"/>
    <w:rsid w:val="001706F1"/>
    <w:rsid w:val="00171F39"/>
    <w:rsid w:val="001800A0"/>
    <w:rsid w:val="00180FA7"/>
    <w:rsid w:val="00181514"/>
    <w:rsid w:val="00190C8C"/>
    <w:rsid w:val="00191051"/>
    <w:rsid w:val="001925AF"/>
    <w:rsid w:val="00192B2D"/>
    <w:rsid w:val="00194C59"/>
    <w:rsid w:val="00197078"/>
    <w:rsid w:val="00197F66"/>
    <w:rsid w:val="001A0EBB"/>
    <w:rsid w:val="001A154A"/>
    <w:rsid w:val="001A2B75"/>
    <w:rsid w:val="001A3AC3"/>
    <w:rsid w:val="001B316B"/>
    <w:rsid w:val="001B47EB"/>
    <w:rsid w:val="001B5AF2"/>
    <w:rsid w:val="001C147E"/>
    <w:rsid w:val="001C2CDE"/>
    <w:rsid w:val="001D05DE"/>
    <w:rsid w:val="001D2899"/>
    <w:rsid w:val="001E4087"/>
    <w:rsid w:val="001E66DB"/>
    <w:rsid w:val="001E6B43"/>
    <w:rsid w:val="001F0E80"/>
    <w:rsid w:val="001F56DB"/>
    <w:rsid w:val="001F585B"/>
    <w:rsid w:val="001F7C8E"/>
    <w:rsid w:val="002018C5"/>
    <w:rsid w:val="002021D2"/>
    <w:rsid w:val="00202AD4"/>
    <w:rsid w:val="0020302B"/>
    <w:rsid w:val="002043AA"/>
    <w:rsid w:val="0020579E"/>
    <w:rsid w:val="00214160"/>
    <w:rsid w:val="002148BF"/>
    <w:rsid w:val="00214C5C"/>
    <w:rsid w:val="002157EE"/>
    <w:rsid w:val="00217D47"/>
    <w:rsid w:val="00221D91"/>
    <w:rsid w:val="0022343A"/>
    <w:rsid w:val="0023049A"/>
    <w:rsid w:val="0023262D"/>
    <w:rsid w:val="00232672"/>
    <w:rsid w:val="00236689"/>
    <w:rsid w:val="00237794"/>
    <w:rsid w:val="00250FC6"/>
    <w:rsid w:val="00252C3D"/>
    <w:rsid w:val="00260867"/>
    <w:rsid w:val="00261F27"/>
    <w:rsid w:val="00262420"/>
    <w:rsid w:val="00262CA6"/>
    <w:rsid w:val="00263BDA"/>
    <w:rsid w:val="00266E4C"/>
    <w:rsid w:val="00267C25"/>
    <w:rsid w:val="0027103A"/>
    <w:rsid w:val="00274C32"/>
    <w:rsid w:val="002752D3"/>
    <w:rsid w:val="002752D9"/>
    <w:rsid w:val="0027668D"/>
    <w:rsid w:val="00277106"/>
    <w:rsid w:val="002800CD"/>
    <w:rsid w:val="00280B21"/>
    <w:rsid w:val="00280BD9"/>
    <w:rsid w:val="0028407E"/>
    <w:rsid w:val="00284F3E"/>
    <w:rsid w:val="00286133"/>
    <w:rsid w:val="00286D6C"/>
    <w:rsid w:val="00296CA2"/>
    <w:rsid w:val="00297643"/>
    <w:rsid w:val="002A290C"/>
    <w:rsid w:val="002B2579"/>
    <w:rsid w:val="002B4A2A"/>
    <w:rsid w:val="002B5737"/>
    <w:rsid w:val="002B64C8"/>
    <w:rsid w:val="002B6BE9"/>
    <w:rsid w:val="002C0C5A"/>
    <w:rsid w:val="002C0FDC"/>
    <w:rsid w:val="002C4DEC"/>
    <w:rsid w:val="002C627F"/>
    <w:rsid w:val="002D0FCB"/>
    <w:rsid w:val="002E1616"/>
    <w:rsid w:val="002E38D0"/>
    <w:rsid w:val="002F0BF1"/>
    <w:rsid w:val="002F2667"/>
    <w:rsid w:val="002F4109"/>
    <w:rsid w:val="002F5444"/>
    <w:rsid w:val="00305C08"/>
    <w:rsid w:val="00305FEB"/>
    <w:rsid w:val="00306A6D"/>
    <w:rsid w:val="00310ACA"/>
    <w:rsid w:val="003110CA"/>
    <w:rsid w:val="00311440"/>
    <w:rsid w:val="00311634"/>
    <w:rsid w:val="00311B0C"/>
    <w:rsid w:val="0031203E"/>
    <w:rsid w:val="00313C66"/>
    <w:rsid w:val="003179CA"/>
    <w:rsid w:val="00321765"/>
    <w:rsid w:val="003226DC"/>
    <w:rsid w:val="00322C8C"/>
    <w:rsid w:val="00325647"/>
    <w:rsid w:val="00325F91"/>
    <w:rsid w:val="0032677F"/>
    <w:rsid w:val="003333E2"/>
    <w:rsid w:val="00336DC6"/>
    <w:rsid w:val="00340D61"/>
    <w:rsid w:val="00344C04"/>
    <w:rsid w:val="0034525E"/>
    <w:rsid w:val="003561D9"/>
    <w:rsid w:val="0035685B"/>
    <w:rsid w:val="003632F9"/>
    <w:rsid w:val="00364DB0"/>
    <w:rsid w:val="00367F8B"/>
    <w:rsid w:val="00374189"/>
    <w:rsid w:val="00374519"/>
    <w:rsid w:val="00383B73"/>
    <w:rsid w:val="00385897"/>
    <w:rsid w:val="003915FB"/>
    <w:rsid w:val="00394C2E"/>
    <w:rsid w:val="003A12A5"/>
    <w:rsid w:val="003A1ACD"/>
    <w:rsid w:val="003A2E13"/>
    <w:rsid w:val="003A6F62"/>
    <w:rsid w:val="003B3107"/>
    <w:rsid w:val="003C0F1A"/>
    <w:rsid w:val="003C1B00"/>
    <w:rsid w:val="003C7CE4"/>
    <w:rsid w:val="003E3F99"/>
    <w:rsid w:val="003E4D22"/>
    <w:rsid w:val="003E6595"/>
    <w:rsid w:val="003F0BD1"/>
    <w:rsid w:val="003F146D"/>
    <w:rsid w:val="003F2962"/>
    <w:rsid w:val="004017C9"/>
    <w:rsid w:val="00406379"/>
    <w:rsid w:val="0040777D"/>
    <w:rsid w:val="0041098D"/>
    <w:rsid w:val="00415180"/>
    <w:rsid w:val="00415612"/>
    <w:rsid w:val="0041639A"/>
    <w:rsid w:val="0041641A"/>
    <w:rsid w:val="00417F7B"/>
    <w:rsid w:val="00427176"/>
    <w:rsid w:val="00431510"/>
    <w:rsid w:val="00432C2F"/>
    <w:rsid w:val="00433CCB"/>
    <w:rsid w:val="00435A81"/>
    <w:rsid w:val="00435E03"/>
    <w:rsid w:val="0043607F"/>
    <w:rsid w:val="004376F6"/>
    <w:rsid w:val="00442AB6"/>
    <w:rsid w:val="00447374"/>
    <w:rsid w:val="004503D5"/>
    <w:rsid w:val="00451746"/>
    <w:rsid w:val="00455A7A"/>
    <w:rsid w:val="00455E3E"/>
    <w:rsid w:val="00457412"/>
    <w:rsid w:val="00462584"/>
    <w:rsid w:val="00463389"/>
    <w:rsid w:val="004717AF"/>
    <w:rsid w:val="00474DDD"/>
    <w:rsid w:val="004779C6"/>
    <w:rsid w:val="0048727C"/>
    <w:rsid w:val="0049243D"/>
    <w:rsid w:val="004A4C14"/>
    <w:rsid w:val="004B2D24"/>
    <w:rsid w:val="004B4AB7"/>
    <w:rsid w:val="004B5954"/>
    <w:rsid w:val="004C675C"/>
    <w:rsid w:val="004C7731"/>
    <w:rsid w:val="004D23B2"/>
    <w:rsid w:val="004D49AF"/>
    <w:rsid w:val="004D5065"/>
    <w:rsid w:val="004D516C"/>
    <w:rsid w:val="004D5BD4"/>
    <w:rsid w:val="004E077E"/>
    <w:rsid w:val="004E09BD"/>
    <w:rsid w:val="004E1D69"/>
    <w:rsid w:val="004E353A"/>
    <w:rsid w:val="004E432C"/>
    <w:rsid w:val="004E48C3"/>
    <w:rsid w:val="004E5E3F"/>
    <w:rsid w:val="004E6598"/>
    <w:rsid w:val="004E6966"/>
    <w:rsid w:val="004F278A"/>
    <w:rsid w:val="004F27C5"/>
    <w:rsid w:val="004F439F"/>
    <w:rsid w:val="00502229"/>
    <w:rsid w:val="0050254B"/>
    <w:rsid w:val="00502717"/>
    <w:rsid w:val="00507AB8"/>
    <w:rsid w:val="00510269"/>
    <w:rsid w:val="00512C9B"/>
    <w:rsid w:val="00513013"/>
    <w:rsid w:val="005222C5"/>
    <w:rsid w:val="00522392"/>
    <w:rsid w:val="005255EA"/>
    <w:rsid w:val="00526791"/>
    <w:rsid w:val="005323AE"/>
    <w:rsid w:val="00534C07"/>
    <w:rsid w:val="00540A9C"/>
    <w:rsid w:val="005416AC"/>
    <w:rsid w:val="00544481"/>
    <w:rsid w:val="005478DA"/>
    <w:rsid w:val="00555692"/>
    <w:rsid w:val="005569D0"/>
    <w:rsid w:val="0056156A"/>
    <w:rsid w:val="0056254E"/>
    <w:rsid w:val="005627F2"/>
    <w:rsid w:val="005653C6"/>
    <w:rsid w:val="00572D88"/>
    <w:rsid w:val="005763A8"/>
    <w:rsid w:val="0057776D"/>
    <w:rsid w:val="0058000A"/>
    <w:rsid w:val="0058024D"/>
    <w:rsid w:val="005865D5"/>
    <w:rsid w:val="005902C4"/>
    <w:rsid w:val="00592406"/>
    <w:rsid w:val="00592E82"/>
    <w:rsid w:val="005A43AA"/>
    <w:rsid w:val="005B0DA4"/>
    <w:rsid w:val="005B4A57"/>
    <w:rsid w:val="005B4BA6"/>
    <w:rsid w:val="005B753E"/>
    <w:rsid w:val="005C1467"/>
    <w:rsid w:val="005C3279"/>
    <w:rsid w:val="005C6D35"/>
    <w:rsid w:val="005D169F"/>
    <w:rsid w:val="005D1765"/>
    <w:rsid w:val="005D54BE"/>
    <w:rsid w:val="005E0A2B"/>
    <w:rsid w:val="005E143A"/>
    <w:rsid w:val="005E531C"/>
    <w:rsid w:val="005E61B7"/>
    <w:rsid w:val="005E6330"/>
    <w:rsid w:val="005E70BD"/>
    <w:rsid w:val="005F2391"/>
    <w:rsid w:val="005F42F7"/>
    <w:rsid w:val="0060144F"/>
    <w:rsid w:val="0061030C"/>
    <w:rsid w:val="006218FB"/>
    <w:rsid w:val="00623E9B"/>
    <w:rsid w:val="00624D6B"/>
    <w:rsid w:val="00631726"/>
    <w:rsid w:val="00636A62"/>
    <w:rsid w:val="006406C4"/>
    <w:rsid w:val="00642C31"/>
    <w:rsid w:val="00642ED4"/>
    <w:rsid w:val="006473F8"/>
    <w:rsid w:val="00647B68"/>
    <w:rsid w:val="006557BC"/>
    <w:rsid w:val="00661318"/>
    <w:rsid w:val="00662F4D"/>
    <w:rsid w:val="006649B0"/>
    <w:rsid w:val="00670AB4"/>
    <w:rsid w:val="0067689F"/>
    <w:rsid w:val="00692EB0"/>
    <w:rsid w:val="00695181"/>
    <w:rsid w:val="00695BCA"/>
    <w:rsid w:val="006976AD"/>
    <w:rsid w:val="006A2D51"/>
    <w:rsid w:val="006A478B"/>
    <w:rsid w:val="006A6DD0"/>
    <w:rsid w:val="006B5D25"/>
    <w:rsid w:val="006B6BC3"/>
    <w:rsid w:val="006C2F78"/>
    <w:rsid w:val="006C33C7"/>
    <w:rsid w:val="006C39F5"/>
    <w:rsid w:val="006D61E7"/>
    <w:rsid w:val="006E0108"/>
    <w:rsid w:val="006E031A"/>
    <w:rsid w:val="006E2D38"/>
    <w:rsid w:val="006E5452"/>
    <w:rsid w:val="006E5523"/>
    <w:rsid w:val="006E6D30"/>
    <w:rsid w:val="006E6DB1"/>
    <w:rsid w:val="006F697A"/>
    <w:rsid w:val="0070099E"/>
    <w:rsid w:val="007032AA"/>
    <w:rsid w:val="0071071F"/>
    <w:rsid w:val="007211AA"/>
    <w:rsid w:val="0072316E"/>
    <w:rsid w:val="00724040"/>
    <w:rsid w:val="007250AE"/>
    <w:rsid w:val="007269C5"/>
    <w:rsid w:val="00727A6A"/>
    <w:rsid w:val="00742118"/>
    <w:rsid w:val="0074621C"/>
    <w:rsid w:val="00752685"/>
    <w:rsid w:val="0077129F"/>
    <w:rsid w:val="00772AC9"/>
    <w:rsid w:val="007752A0"/>
    <w:rsid w:val="00777D45"/>
    <w:rsid w:val="0078059E"/>
    <w:rsid w:val="007913C9"/>
    <w:rsid w:val="007953BF"/>
    <w:rsid w:val="007A1C0C"/>
    <w:rsid w:val="007B0AAA"/>
    <w:rsid w:val="007B3013"/>
    <w:rsid w:val="007B6782"/>
    <w:rsid w:val="007C2F3C"/>
    <w:rsid w:val="007C39F8"/>
    <w:rsid w:val="007C48A2"/>
    <w:rsid w:val="007C4C2D"/>
    <w:rsid w:val="007C68EE"/>
    <w:rsid w:val="007C76BD"/>
    <w:rsid w:val="007C79D4"/>
    <w:rsid w:val="007D3169"/>
    <w:rsid w:val="007D6FC1"/>
    <w:rsid w:val="007D73B5"/>
    <w:rsid w:val="007E205F"/>
    <w:rsid w:val="007E2352"/>
    <w:rsid w:val="007E2CF0"/>
    <w:rsid w:val="007E3074"/>
    <w:rsid w:val="007F04BE"/>
    <w:rsid w:val="007F0B73"/>
    <w:rsid w:val="007F1AC0"/>
    <w:rsid w:val="007F4217"/>
    <w:rsid w:val="007F508A"/>
    <w:rsid w:val="007F7F27"/>
    <w:rsid w:val="008037DE"/>
    <w:rsid w:val="0081239A"/>
    <w:rsid w:val="00813559"/>
    <w:rsid w:val="00813A03"/>
    <w:rsid w:val="00816221"/>
    <w:rsid w:val="0081748F"/>
    <w:rsid w:val="00825003"/>
    <w:rsid w:val="0082731F"/>
    <w:rsid w:val="00833292"/>
    <w:rsid w:val="0083552D"/>
    <w:rsid w:val="00835FDB"/>
    <w:rsid w:val="0083635F"/>
    <w:rsid w:val="00836D85"/>
    <w:rsid w:val="008374DF"/>
    <w:rsid w:val="00843C0D"/>
    <w:rsid w:val="00851D35"/>
    <w:rsid w:val="00856B50"/>
    <w:rsid w:val="0086006A"/>
    <w:rsid w:val="008602E6"/>
    <w:rsid w:val="00860FF7"/>
    <w:rsid w:val="00861D52"/>
    <w:rsid w:val="008627EC"/>
    <w:rsid w:val="008630D6"/>
    <w:rsid w:val="008769BE"/>
    <w:rsid w:val="00880CE6"/>
    <w:rsid w:val="00880D51"/>
    <w:rsid w:val="0088241C"/>
    <w:rsid w:val="00883100"/>
    <w:rsid w:val="008872E6"/>
    <w:rsid w:val="0089093C"/>
    <w:rsid w:val="008919D3"/>
    <w:rsid w:val="00893BA2"/>
    <w:rsid w:val="008A0301"/>
    <w:rsid w:val="008A7C89"/>
    <w:rsid w:val="008B1AF9"/>
    <w:rsid w:val="008B58D8"/>
    <w:rsid w:val="008B695F"/>
    <w:rsid w:val="008B698D"/>
    <w:rsid w:val="008D17B5"/>
    <w:rsid w:val="008D548E"/>
    <w:rsid w:val="008D5713"/>
    <w:rsid w:val="008D592B"/>
    <w:rsid w:val="008D763A"/>
    <w:rsid w:val="008E4DDD"/>
    <w:rsid w:val="008F083A"/>
    <w:rsid w:val="008F1241"/>
    <w:rsid w:val="008F4E54"/>
    <w:rsid w:val="008F6C49"/>
    <w:rsid w:val="00912B5A"/>
    <w:rsid w:val="00914B60"/>
    <w:rsid w:val="00915F11"/>
    <w:rsid w:val="00916BE4"/>
    <w:rsid w:val="00920772"/>
    <w:rsid w:val="00922F7F"/>
    <w:rsid w:val="009230E1"/>
    <w:rsid w:val="00926292"/>
    <w:rsid w:val="009302C1"/>
    <w:rsid w:val="0093321E"/>
    <w:rsid w:val="00934D52"/>
    <w:rsid w:val="00941BB2"/>
    <w:rsid w:val="009549E5"/>
    <w:rsid w:val="00965EEA"/>
    <w:rsid w:val="00970B27"/>
    <w:rsid w:val="009765D5"/>
    <w:rsid w:val="0098036D"/>
    <w:rsid w:val="00981B5A"/>
    <w:rsid w:val="009841A6"/>
    <w:rsid w:val="00985062"/>
    <w:rsid w:val="0098589F"/>
    <w:rsid w:val="00990461"/>
    <w:rsid w:val="009912D6"/>
    <w:rsid w:val="00991DE3"/>
    <w:rsid w:val="009952B4"/>
    <w:rsid w:val="009A5378"/>
    <w:rsid w:val="009B032C"/>
    <w:rsid w:val="009B05C2"/>
    <w:rsid w:val="009B2E0E"/>
    <w:rsid w:val="009B36C4"/>
    <w:rsid w:val="009B40B5"/>
    <w:rsid w:val="009B6D47"/>
    <w:rsid w:val="009C2A7F"/>
    <w:rsid w:val="009C4A79"/>
    <w:rsid w:val="009C7D4D"/>
    <w:rsid w:val="009D460F"/>
    <w:rsid w:val="009D555E"/>
    <w:rsid w:val="009E04A4"/>
    <w:rsid w:val="009E7EBF"/>
    <w:rsid w:val="009F25D5"/>
    <w:rsid w:val="009F3005"/>
    <w:rsid w:val="009F4F5A"/>
    <w:rsid w:val="00A02465"/>
    <w:rsid w:val="00A0351D"/>
    <w:rsid w:val="00A0483B"/>
    <w:rsid w:val="00A10B88"/>
    <w:rsid w:val="00A1692B"/>
    <w:rsid w:val="00A16B2E"/>
    <w:rsid w:val="00A1701D"/>
    <w:rsid w:val="00A22278"/>
    <w:rsid w:val="00A23C9C"/>
    <w:rsid w:val="00A23CBF"/>
    <w:rsid w:val="00A245D6"/>
    <w:rsid w:val="00A25224"/>
    <w:rsid w:val="00A306B7"/>
    <w:rsid w:val="00A469AB"/>
    <w:rsid w:val="00A46AFE"/>
    <w:rsid w:val="00A50A01"/>
    <w:rsid w:val="00A51063"/>
    <w:rsid w:val="00A52507"/>
    <w:rsid w:val="00A547B5"/>
    <w:rsid w:val="00A55736"/>
    <w:rsid w:val="00A56D1D"/>
    <w:rsid w:val="00A57CB2"/>
    <w:rsid w:val="00A618E9"/>
    <w:rsid w:val="00A62BF8"/>
    <w:rsid w:val="00A634B3"/>
    <w:rsid w:val="00A63F53"/>
    <w:rsid w:val="00A72FF2"/>
    <w:rsid w:val="00A826CE"/>
    <w:rsid w:val="00A83A41"/>
    <w:rsid w:val="00A85BB6"/>
    <w:rsid w:val="00A86DA7"/>
    <w:rsid w:val="00A87685"/>
    <w:rsid w:val="00A91551"/>
    <w:rsid w:val="00A91686"/>
    <w:rsid w:val="00A94373"/>
    <w:rsid w:val="00AA0A4C"/>
    <w:rsid w:val="00AA1FBB"/>
    <w:rsid w:val="00AA65D3"/>
    <w:rsid w:val="00AB0CB7"/>
    <w:rsid w:val="00AB18B8"/>
    <w:rsid w:val="00AB2AC2"/>
    <w:rsid w:val="00AB2D98"/>
    <w:rsid w:val="00AB7D71"/>
    <w:rsid w:val="00AB7FB6"/>
    <w:rsid w:val="00AC11E8"/>
    <w:rsid w:val="00AC2E8D"/>
    <w:rsid w:val="00AC6C3E"/>
    <w:rsid w:val="00AC78E8"/>
    <w:rsid w:val="00AD2739"/>
    <w:rsid w:val="00AD5A14"/>
    <w:rsid w:val="00AE0B09"/>
    <w:rsid w:val="00AE481A"/>
    <w:rsid w:val="00AF064C"/>
    <w:rsid w:val="00AF7232"/>
    <w:rsid w:val="00B03EC4"/>
    <w:rsid w:val="00B06A98"/>
    <w:rsid w:val="00B06D4A"/>
    <w:rsid w:val="00B126C8"/>
    <w:rsid w:val="00B13DAB"/>
    <w:rsid w:val="00B149A6"/>
    <w:rsid w:val="00B15316"/>
    <w:rsid w:val="00B24C11"/>
    <w:rsid w:val="00B26E1B"/>
    <w:rsid w:val="00B32CA1"/>
    <w:rsid w:val="00B33162"/>
    <w:rsid w:val="00B334CE"/>
    <w:rsid w:val="00B33781"/>
    <w:rsid w:val="00B35032"/>
    <w:rsid w:val="00B36678"/>
    <w:rsid w:val="00B37CE3"/>
    <w:rsid w:val="00B411FB"/>
    <w:rsid w:val="00B43A0B"/>
    <w:rsid w:val="00B55500"/>
    <w:rsid w:val="00B56FE4"/>
    <w:rsid w:val="00B5716B"/>
    <w:rsid w:val="00B62A5E"/>
    <w:rsid w:val="00B64229"/>
    <w:rsid w:val="00B65DA6"/>
    <w:rsid w:val="00B66AA9"/>
    <w:rsid w:val="00B701D3"/>
    <w:rsid w:val="00B70781"/>
    <w:rsid w:val="00B7261F"/>
    <w:rsid w:val="00B73968"/>
    <w:rsid w:val="00B82FB5"/>
    <w:rsid w:val="00B906DD"/>
    <w:rsid w:val="00B911FB"/>
    <w:rsid w:val="00BA09CD"/>
    <w:rsid w:val="00BA573C"/>
    <w:rsid w:val="00BA6858"/>
    <w:rsid w:val="00BA7798"/>
    <w:rsid w:val="00BB026D"/>
    <w:rsid w:val="00BB2189"/>
    <w:rsid w:val="00BB2D06"/>
    <w:rsid w:val="00BB31B6"/>
    <w:rsid w:val="00BB4DDA"/>
    <w:rsid w:val="00BC22F3"/>
    <w:rsid w:val="00BC2F13"/>
    <w:rsid w:val="00BC5687"/>
    <w:rsid w:val="00BC6754"/>
    <w:rsid w:val="00BD3DB0"/>
    <w:rsid w:val="00BD6DDA"/>
    <w:rsid w:val="00BE3219"/>
    <w:rsid w:val="00BE62A5"/>
    <w:rsid w:val="00BE7C07"/>
    <w:rsid w:val="00BF2EBF"/>
    <w:rsid w:val="00BF6189"/>
    <w:rsid w:val="00C00E7F"/>
    <w:rsid w:val="00C02600"/>
    <w:rsid w:val="00C1246A"/>
    <w:rsid w:val="00C14EDA"/>
    <w:rsid w:val="00C16313"/>
    <w:rsid w:val="00C23289"/>
    <w:rsid w:val="00C367FC"/>
    <w:rsid w:val="00C3718C"/>
    <w:rsid w:val="00C37403"/>
    <w:rsid w:val="00C4183B"/>
    <w:rsid w:val="00C43A0E"/>
    <w:rsid w:val="00C50B96"/>
    <w:rsid w:val="00C521B1"/>
    <w:rsid w:val="00C53500"/>
    <w:rsid w:val="00C552DE"/>
    <w:rsid w:val="00C56D6B"/>
    <w:rsid w:val="00C6175F"/>
    <w:rsid w:val="00C658F8"/>
    <w:rsid w:val="00C66C75"/>
    <w:rsid w:val="00C7072C"/>
    <w:rsid w:val="00C75C58"/>
    <w:rsid w:val="00C77B3E"/>
    <w:rsid w:val="00C80593"/>
    <w:rsid w:val="00C90011"/>
    <w:rsid w:val="00C96B24"/>
    <w:rsid w:val="00CA35BE"/>
    <w:rsid w:val="00CA606E"/>
    <w:rsid w:val="00CB0B2E"/>
    <w:rsid w:val="00CB4CB1"/>
    <w:rsid w:val="00CD34F3"/>
    <w:rsid w:val="00CD58F7"/>
    <w:rsid w:val="00CE17EE"/>
    <w:rsid w:val="00CE28F7"/>
    <w:rsid w:val="00CE2E1F"/>
    <w:rsid w:val="00CE2F46"/>
    <w:rsid w:val="00CE6525"/>
    <w:rsid w:val="00CF1E88"/>
    <w:rsid w:val="00CF45BB"/>
    <w:rsid w:val="00D00DD5"/>
    <w:rsid w:val="00D02B2D"/>
    <w:rsid w:val="00D14897"/>
    <w:rsid w:val="00D14A6E"/>
    <w:rsid w:val="00D1566F"/>
    <w:rsid w:val="00D16279"/>
    <w:rsid w:val="00D16830"/>
    <w:rsid w:val="00D363AF"/>
    <w:rsid w:val="00D401C2"/>
    <w:rsid w:val="00D441ED"/>
    <w:rsid w:val="00D45B5A"/>
    <w:rsid w:val="00D479E2"/>
    <w:rsid w:val="00D51B7C"/>
    <w:rsid w:val="00D60AD8"/>
    <w:rsid w:val="00D61C5C"/>
    <w:rsid w:val="00D61FCA"/>
    <w:rsid w:val="00D664C4"/>
    <w:rsid w:val="00D6662E"/>
    <w:rsid w:val="00D773BF"/>
    <w:rsid w:val="00D8666B"/>
    <w:rsid w:val="00D94CE2"/>
    <w:rsid w:val="00D96EEF"/>
    <w:rsid w:val="00D97E2C"/>
    <w:rsid w:val="00DA6342"/>
    <w:rsid w:val="00DA6E70"/>
    <w:rsid w:val="00DB69DA"/>
    <w:rsid w:val="00DB77E2"/>
    <w:rsid w:val="00DB7B88"/>
    <w:rsid w:val="00DC237B"/>
    <w:rsid w:val="00DD1185"/>
    <w:rsid w:val="00DD29A7"/>
    <w:rsid w:val="00DD528A"/>
    <w:rsid w:val="00DD54AE"/>
    <w:rsid w:val="00DD609C"/>
    <w:rsid w:val="00DD7E43"/>
    <w:rsid w:val="00DE63CF"/>
    <w:rsid w:val="00DF7F62"/>
    <w:rsid w:val="00E00D80"/>
    <w:rsid w:val="00E032ED"/>
    <w:rsid w:val="00E03B1D"/>
    <w:rsid w:val="00E04364"/>
    <w:rsid w:val="00E101E9"/>
    <w:rsid w:val="00E1428C"/>
    <w:rsid w:val="00E1651D"/>
    <w:rsid w:val="00E17F10"/>
    <w:rsid w:val="00E20131"/>
    <w:rsid w:val="00E20A39"/>
    <w:rsid w:val="00E22C85"/>
    <w:rsid w:val="00E23A9C"/>
    <w:rsid w:val="00E32600"/>
    <w:rsid w:val="00E340EB"/>
    <w:rsid w:val="00E376C3"/>
    <w:rsid w:val="00E42B9C"/>
    <w:rsid w:val="00E44C3A"/>
    <w:rsid w:val="00E50CE0"/>
    <w:rsid w:val="00E518F6"/>
    <w:rsid w:val="00E5363D"/>
    <w:rsid w:val="00E553E2"/>
    <w:rsid w:val="00E558AD"/>
    <w:rsid w:val="00E63971"/>
    <w:rsid w:val="00E73AB6"/>
    <w:rsid w:val="00E74FB0"/>
    <w:rsid w:val="00E8124D"/>
    <w:rsid w:val="00E872C1"/>
    <w:rsid w:val="00E94FB6"/>
    <w:rsid w:val="00E9636F"/>
    <w:rsid w:val="00EA0C6B"/>
    <w:rsid w:val="00EA4456"/>
    <w:rsid w:val="00EA7EF6"/>
    <w:rsid w:val="00EB1FF4"/>
    <w:rsid w:val="00EB5703"/>
    <w:rsid w:val="00EC015A"/>
    <w:rsid w:val="00EC225E"/>
    <w:rsid w:val="00EC47BC"/>
    <w:rsid w:val="00ED695B"/>
    <w:rsid w:val="00EE5326"/>
    <w:rsid w:val="00EE5F02"/>
    <w:rsid w:val="00EE6430"/>
    <w:rsid w:val="00EF115D"/>
    <w:rsid w:val="00EF17F7"/>
    <w:rsid w:val="00EF2025"/>
    <w:rsid w:val="00EF5429"/>
    <w:rsid w:val="00EF586F"/>
    <w:rsid w:val="00EF7E15"/>
    <w:rsid w:val="00F026E5"/>
    <w:rsid w:val="00F046FB"/>
    <w:rsid w:val="00F0714E"/>
    <w:rsid w:val="00F171CD"/>
    <w:rsid w:val="00F172EF"/>
    <w:rsid w:val="00F24884"/>
    <w:rsid w:val="00F31658"/>
    <w:rsid w:val="00F371BB"/>
    <w:rsid w:val="00F37F8E"/>
    <w:rsid w:val="00F40439"/>
    <w:rsid w:val="00F52141"/>
    <w:rsid w:val="00F56786"/>
    <w:rsid w:val="00F61393"/>
    <w:rsid w:val="00F63839"/>
    <w:rsid w:val="00F6397A"/>
    <w:rsid w:val="00F70B66"/>
    <w:rsid w:val="00F71157"/>
    <w:rsid w:val="00F71B46"/>
    <w:rsid w:val="00F73C0A"/>
    <w:rsid w:val="00F74E74"/>
    <w:rsid w:val="00F75035"/>
    <w:rsid w:val="00F77C83"/>
    <w:rsid w:val="00F85227"/>
    <w:rsid w:val="00F85F39"/>
    <w:rsid w:val="00F864BA"/>
    <w:rsid w:val="00F90C73"/>
    <w:rsid w:val="00F91400"/>
    <w:rsid w:val="00F92E0A"/>
    <w:rsid w:val="00FA118E"/>
    <w:rsid w:val="00FA2C73"/>
    <w:rsid w:val="00FA4A0F"/>
    <w:rsid w:val="00FB02E3"/>
    <w:rsid w:val="00FB14A7"/>
    <w:rsid w:val="00FB1736"/>
    <w:rsid w:val="00FB5482"/>
    <w:rsid w:val="00FB5D7E"/>
    <w:rsid w:val="00FC026D"/>
    <w:rsid w:val="00FC59D9"/>
    <w:rsid w:val="00FC6911"/>
    <w:rsid w:val="00FD2D77"/>
    <w:rsid w:val="00FD57F2"/>
    <w:rsid w:val="00FD7BF3"/>
    <w:rsid w:val="00FE09CC"/>
    <w:rsid w:val="00FE283B"/>
    <w:rsid w:val="00FE2EB3"/>
    <w:rsid w:val="00FE3900"/>
    <w:rsid w:val="00FE6EF2"/>
    <w:rsid w:val="00FF0530"/>
    <w:rsid w:val="00FF08D0"/>
    <w:rsid w:val="00FF24B4"/>
    <w:rsid w:val="00FF38A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qFormat="1"/>
    <w:lsdException w:name="page number" w:uiPriority="0"/>
    <w:lsdException w:name="List Bullet" w:uiPriority="0"/>
    <w:lsdException w:name="List Number"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Title" w:semiHidden="0" w:uiPriority="0" w:unhideWhenUsed="0" w:qFormat="1"/>
    <w:lsdException w:name="Default Paragraph Font" w:uiPriority="1"/>
    <w:lsdException w:name="Body Text" w:uiPriority="0"/>
    <w:lsdException w:name="List Continue 2" w:uiPriority="0"/>
    <w:lsdException w:name="List Continue 5" w:uiPriority="0"/>
    <w:lsdException w:name="Subtitle" w:semiHidden="0" w:uiPriority="0" w:unhideWhenUsed="0" w:qFormat="1"/>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B73"/>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uiPriority w:val="99"/>
    <w:qFormat/>
    <w:rsid w:val="007F0B73"/>
    <w:pPr>
      <w:keepNext/>
      <w:tabs>
        <w:tab w:val="left" w:pos="851"/>
        <w:tab w:val="right" w:pos="1276"/>
      </w:tabs>
      <w:ind w:right="-518"/>
      <w:jc w:val="both"/>
      <w:outlineLvl w:val="0"/>
    </w:pPr>
    <w:rPr>
      <w:rFonts w:ascii="Arial" w:hAnsi="Arial"/>
      <w:b/>
      <w:sz w:val="22"/>
    </w:rPr>
  </w:style>
  <w:style w:type="paragraph" w:styleId="Ttulo2">
    <w:name w:val="heading 2"/>
    <w:aliases w:val="Heading II,Heading 2rh,Heading II1,Heading 2rh1,Heading 2rh2,Heading 2rh3,Heading II2,Heading 2rh11,Heading II3,Heading 2rh4,Heading II4,Heading 2rh5"/>
    <w:basedOn w:val="Normal"/>
    <w:next w:val="Normal"/>
    <w:link w:val="Ttulo2Car"/>
    <w:uiPriority w:val="99"/>
    <w:qFormat/>
    <w:rsid w:val="007F0B73"/>
    <w:pPr>
      <w:keepNext/>
      <w:tabs>
        <w:tab w:val="right" w:pos="1276"/>
      </w:tabs>
      <w:ind w:left="284" w:right="-518"/>
      <w:jc w:val="both"/>
      <w:outlineLvl w:val="1"/>
    </w:pPr>
    <w:rPr>
      <w:rFonts w:ascii="Arial" w:hAnsi="Arial"/>
      <w:b/>
      <w:sz w:val="22"/>
    </w:rPr>
  </w:style>
  <w:style w:type="paragraph" w:styleId="Ttulo3">
    <w:name w:val="heading 3"/>
    <w:aliases w:val="H3"/>
    <w:basedOn w:val="Normal"/>
    <w:next w:val="Normal"/>
    <w:link w:val="Ttulo3Car"/>
    <w:uiPriority w:val="99"/>
    <w:qFormat/>
    <w:rsid w:val="007F0B73"/>
    <w:pPr>
      <w:keepNext/>
      <w:tabs>
        <w:tab w:val="left" w:pos="1418"/>
      </w:tabs>
      <w:ind w:left="851"/>
      <w:outlineLvl w:val="2"/>
    </w:pPr>
    <w:rPr>
      <w:rFonts w:ascii="Century Gothic" w:hAnsi="Century Gothic"/>
      <w:b/>
    </w:rPr>
  </w:style>
  <w:style w:type="paragraph" w:styleId="Ttulo4">
    <w:name w:val="heading 4"/>
    <w:basedOn w:val="Normal"/>
    <w:next w:val="Normal"/>
    <w:link w:val="Ttulo4Car"/>
    <w:uiPriority w:val="99"/>
    <w:qFormat/>
    <w:rsid w:val="007F0B73"/>
    <w:pPr>
      <w:keepNext/>
      <w:jc w:val="center"/>
      <w:outlineLvl w:val="3"/>
    </w:pPr>
    <w:rPr>
      <w:rFonts w:ascii="Century Gothic" w:hAnsi="Century Gothic"/>
      <w:b/>
      <w:noProof/>
    </w:rPr>
  </w:style>
  <w:style w:type="paragraph" w:styleId="Ttulo5">
    <w:name w:val="heading 5"/>
    <w:basedOn w:val="Normal"/>
    <w:next w:val="Normal"/>
    <w:link w:val="Ttulo5Car"/>
    <w:uiPriority w:val="99"/>
    <w:qFormat/>
    <w:rsid w:val="007F0B73"/>
    <w:pPr>
      <w:keepNext/>
      <w:jc w:val="center"/>
      <w:outlineLvl w:val="4"/>
    </w:pPr>
    <w:rPr>
      <w:rFonts w:ascii="Century Gothic" w:hAnsi="Century Gothic"/>
      <w:b/>
      <w:sz w:val="22"/>
    </w:rPr>
  </w:style>
  <w:style w:type="paragraph" w:styleId="Ttulo6">
    <w:name w:val="heading 6"/>
    <w:basedOn w:val="Normal"/>
    <w:next w:val="Normal"/>
    <w:link w:val="Ttulo6Car"/>
    <w:uiPriority w:val="99"/>
    <w:qFormat/>
    <w:rsid w:val="007F0B73"/>
    <w:pPr>
      <w:keepNext/>
      <w:ind w:left="851"/>
      <w:jc w:val="center"/>
      <w:outlineLvl w:val="5"/>
    </w:pPr>
    <w:rPr>
      <w:rFonts w:ascii="Century Gothic" w:hAnsi="Century Gothic"/>
      <w:b/>
      <w:sz w:val="22"/>
    </w:rPr>
  </w:style>
  <w:style w:type="paragraph" w:styleId="Ttulo7">
    <w:name w:val="heading 7"/>
    <w:basedOn w:val="Normal"/>
    <w:next w:val="Normal"/>
    <w:link w:val="Ttulo7Car"/>
    <w:uiPriority w:val="99"/>
    <w:qFormat/>
    <w:rsid w:val="007F0B73"/>
    <w:pPr>
      <w:keepNext/>
      <w:ind w:right="-518"/>
      <w:jc w:val="both"/>
      <w:outlineLvl w:val="6"/>
    </w:pPr>
    <w:rPr>
      <w:rFonts w:ascii="Arial" w:hAnsi="Arial"/>
      <w:b/>
    </w:rPr>
  </w:style>
  <w:style w:type="paragraph" w:styleId="Ttulo8">
    <w:name w:val="heading 8"/>
    <w:basedOn w:val="Normal"/>
    <w:next w:val="Normal"/>
    <w:link w:val="Ttulo8Car"/>
    <w:uiPriority w:val="99"/>
    <w:qFormat/>
    <w:rsid w:val="007F0B73"/>
    <w:pPr>
      <w:keepNext/>
      <w:ind w:right="-70"/>
      <w:jc w:val="center"/>
      <w:outlineLvl w:val="7"/>
    </w:pPr>
    <w:rPr>
      <w:rFonts w:ascii="Arial" w:hAnsi="Arial"/>
      <w:b/>
      <w:sz w:val="22"/>
    </w:rPr>
  </w:style>
  <w:style w:type="paragraph" w:styleId="Ttulo9">
    <w:name w:val="heading 9"/>
    <w:basedOn w:val="Normal"/>
    <w:next w:val="Normal"/>
    <w:link w:val="Ttulo9Car"/>
    <w:uiPriority w:val="99"/>
    <w:qFormat/>
    <w:rsid w:val="007F0B73"/>
    <w:pPr>
      <w:keepNext/>
      <w:ind w:right="-518"/>
      <w:jc w:val="both"/>
      <w:outlineLvl w:val="8"/>
    </w:pPr>
    <w:rPr>
      <w:rFonts w:ascii="Arial" w:hAnsi="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7F0B73"/>
    <w:rPr>
      <w:rFonts w:ascii="Arial" w:eastAsia="Times New Roman" w:hAnsi="Arial" w:cs="Times New Roman"/>
      <w:b/>
      <w:szCs w:val="20"/>
      <w:lang w:val="es-ES_tradnl" w:eastAsia="es-ES"/>
    </w:rPr>
  </w:style>
  <w:style w:type="character" w:customStyle="1" w:styleId="Ttulo2Car">
    <w:name w:val="Título 2 Car"/>
    <w:aliases w:val="Heading II Car,Heading 2rh Car,Heading II1 Car,Heading 2rh1 Car,Heading 2rh2 Car,Heading 2rh3 Car,Heading II2 Car,Heading 2rh11 Car,Heading II3 Car,Heading 2rh4 Car,Heading II4 Car,Heading 2rh5 Car"/>
    <w:basedOn w:val="Fuentedeprrafopredeter"/>
    <w:link w:val="Ttulo2"/>
    <w:uiPriority w:val="99"/>
    <w:rsid w:val="007F0B73"/>
    <w:rPr>
      <w:rFonts w:ascii="Arial" w:eastAsia="Times New Roman" w:hAnsi="Arial" w:cs="Times New Roman"/>
      <w:b/>
      <w:szCs w:val="20"/>
      <w:lang w:val="es-ES_tradnl" w:eastAsia="es-ES"/>
    </w:rPr>
  </w:style>
  <w:style w:type="character" w:customStyle="1" w:styleId="Ttulo3Car">
    <w:name w:val="Título 3 Car"/>
    <w:aliases w:val="H3 Car1"/>
    <w:basedOn w:val="Fuentedeprrafopredeter"/>
    <w:link w:val="Ttulo3"/>
    <w:uiPriority w:val="99"/>
    <w:rsid w:val="007F0B73"/>
    <w:rPr>
      <w:rFonts w:ascii="Century Gothic" w:eastAsia="Times New Roman" w:hAnsi="Century Gothic" w:cs="Times New Roman"/>
      <w:b/>
      <w:sz w:val="20"/>
      <w:szCs w:val="20"/>
      <w:lang w:val="es-ES_tradnl" w:eastAsia="es-ES"/>
    </w:rPr>
  </w:style>
  <w:style w:type="character" w:customStyle="1" w:styleId="Ttulo4Car">
    <w:name w:val="Título 4 Car"/>
    <w:basedOn w:val="Fuentedeprrafopredeter"/>
    <w:link w:val="Ttulo4"/>
    <w:uiPriority w:val="99"/>
    <w:rsid w:val="007F0B73"/>
    <w:rPr>
      <w:rFonts w:ascii="Century Gothic" w:eastAsia="Times New Roman" w:hAnsi="Century Gothic" w:cs="Times New Roman"/>
      <w:b/>
      <w:noProof/>
      <w:sz w:val="20"/>
      <w:szCs w:val="20"/>
      <w:lang w:val="es-ES_tradnl" w:eastAsia="es-ES"/>
    </w:rPr>
  </w:style>
  <w:style w:type="character" w:customStyle="1" w:styleId="Ttulo5Car">
    <w:name w:val="Título 5 Car"/>
    <w:basedOn w:val="Fuentedeprrafopredeter"/>
    <w:link w:val="Ttulo5"/>
    <w:uiPriority w:val="99"/>
    <w:rsid w:val="007F0B73"/>
    <w:rPr>
      <w:rFonts w:ascii="Century Gothic" w:eastAsia="Times New Roman" w:hAnsi="Century Gothic" w:cs="Times New Roman"/>
      <w:b/>
      <w:szCs w:val="20"/>
      <w:lang w:val="es-ES_tradnl" w:eastAsia="es-ES"/>
    </w:rPr>
  </w:style>
  <w:style w:type="character" w:customStyle="1" w:styleId="Ttulo6Car">
    <w:name w:val="Título 6 Car"/>
    <w:basedOn w:val="Fuentedeprrafopredeter"/>
    <w:link w:val="Ttulo6"/>
    <w:uiPriority w:val="99"/>
    <w:rsid w:val="007F0B73"/>
    <w:rPr>
      <w:rFonts w:ascii="Century Gothic" w:eastAsia="Times New Roman" w:hAnsi="Century Gothic" w:cs="Times New Roman"/>
      <w:b/>
      <w:szCs w:val="20"/>
      <w:lang w:val="es-ES_tradnl" w:eastAsia="es-ES"/>
    </w:rPr>
  </w:style>
  <w:style w:type="character" w:customStyle="1" w:styleId="Ttulo7Car">
    <w:name w:val="Título 7 Car"/>
    <w:basedOn w:val="Fuentedeprrafopredeter"/>
    <w:link w:val="Ttulo7"/>
    <w:uiPriority w:val="99"/>
    <w:rsid w:val="007F0B73"/>
    <w:rPr>
      <w:rFonts w:ascii="Arial" w:eastAsia="Times New Roman" w:hAnsi="Arial" w:cs="Times New Roman"/>
      <w:b/>
      <w:sz w:val="20"/>
      <w:szCs w:val="20"/>
      <w:lang w:val="es-ES_tradnl" w:eastAsia="es-ES"/>
    </w:rPr>
  </w:style>
  <w:style w:type="character" w:customStyle="1" w:styleId="Ttulo8Car">
    <w:name w:val="Título 8 Car"/>
    <w:basedOn w:val="Fuentedeprrafopredeter"/>
    <w:link w:val="Ttulo8"/>
    <w:uiPriority w:val="99"/>
    <w:rsid w:val="007F0B73"/>
    <w:rPr>
      <w:rFonts w:ascii="Arial" w:eastAsia="Times New Roman" w:hAnsi="Arial" w:cs="Times New Roman"/>
      <w:b/>
      <w:szCs w:val="20"/>
      <w:lang w:val="es-ES_tradnl" w:eastAsia="es-ES"/>
    </w:rPr>
  </w:style>
  <w:style w:type="character" w:customStyle="1" w:styleId="Ttulo9Car">
    <w:name w:val="Título 9 Car"/>
    <w:basedOn w:val="Fuentedeprrafopredeter"/>
    <w:link w:val="Ttulo9"/>
    <w:uiPriority w:val="99"/>
    <w:rsid w:val="007F0B73"/>
    <w:rPr>
      <w:rFonts w:ascii="Arial" w:eastAsia="Times New Roman" w:hAnsi="Arial" w:cs="Times New Roman"/>
      <w:b/>
      <w:sz w:val="16"/>
      <w:szCs w:val="20"/>
      <w:lang w:val="es-ES_tradnl" w:eastAsia="es-ES"/>
    </w:rPr>
  </w:style>
  <w:style w:type="paragraph" w:customStyle="1" w:styleId="Textoindependiente21">
    <w:name w:val="Texto independiente 21"/>
    <w:basedOn w:val="Normal"/>
    <w:uiPriority w:val="99"/>
    <w:rsid w:val="007F0B73"/>
    <w:pPr>
      <w:tabs>
        <w:tab w:val="right" w:pos="1276"/>
      </w:tabs>
      <w:ind w:right="-518"/>
      <w:jc w:val="both"/>
    </w:pPr>
    <w:rPr>
      <w:rFonts w:ascii="Arial" w:hAnsi="Arial"/>
      <w:b/>
      <w:sz w:val="22"/>
    </w:rPr>
  </w:style>
  <w:style w:type="paragraph" w:customStyle="1" w:styleId="Textodebloque1">
    <w:name w:val="Texto de bloque1"/>
    <w:basedOn w:val="Normal"/>
    <w:uiPriority w:val="99"/>
    <w:rsid w:val="007F0B73"/>
    <w:pPr>
      <w:tabs>
        <w:tab w:val="right" w:pos="1276"/>
      </w:tabs>
      <w:ind w:left="851" w:right="-518"/>
      <w:jc w:val="both"/>
    </w:pPr>
    <w:rPr>
      <w:rFonts w:ascii="Arial" w:hAnsi="Arial"/>
      <w:sz w:val="22"/>
    </w:rPr>
  </w:style>
  <w:style w:type="paragraph" w:styleId="Textoindependiente">
    <w:name w:val="Body Text"/>
    <w:aliases w:val="Body Text Char"/>
    <w:basedOn w:val="Normal"/>
    <w:link w:val="TextoindependienteCar"/>
    <w:rsid w:val="007F0B73"/>
    <w:pPr>
      <w:tabs>
        <w:tab w:val="right" w:pos="1276"/>
      </w:tabs>
      <w:ind w:right="-518"/>
      <w:jc w:val="both"/>
    </w:pPr>
    <w:rPr>
      <w:rFonts w:ascii="Arial" w:hAnsi="Arial"/>
      <w:sz w:val="22"/>
    </w:rPr>
  </w:style>
  <w:style w:type="character" w:customStyle="1" w:styleId="TextoindependienteCar">
    <w:name w:val="Texto independiente Car"/>
    <w:aliases w:val="Body Text Char Car1"/>
    <w:basedOn w:val="Fuentedeprrafopredeter"/>
    <w:link w:val="Textoindependiente"/>
    <w:rsid w:val="007F0B73"/>
    <w:rPr>
      <w:rFonts w:ascii="Arial" w:eastAsia="Times New Roman" w:hAnsi="Arial" w:cs="Times New Roman"/>
      <w:szCs w:val="20"/>
      <w:lang w:val="es-ES_tradnl" w:eastAsia="es-ES"/>
    </w:rPr>
  </w:style>
  <w:style w:type="paragraph" w:customStyle="1" w:styleId="Sangra2detindependiente1">
    <w:name w:val="Sangría 2 de t. independiente1"/>
    <w:basedOn w:val="Normal"/>
    <w:uiPriority w:val="99"/>
    <w:rsid w:val="007F0B73"/>
    <w:pPr>
      <w:tabs>
        <w:tab w:val="left" w:pos="5529"/>
        <w:tab w:val="right" w:pos="9923"/>
      </w:tabs>
      <w:ind w:left="851"/>
    </w:pPr>
    <w:rPr>
      <w:rFonts w:ascii="Century Gothic" w:hAnsi="Century Gothic"/>
    </w:rPr>
  </w:style>
  <w:style w:type="paragraph" w:customStyle="1" w:styleId="Sangra3detindependiente1">
    <w:name w:val="Sangría 3 de t. independiente1"/>
    <w:basedOn w:val="Normal"/>
    <w:uiPriority w:val="99"/>
    <w:rsid w:val="007F0B73"/>
    <w:pPr>
      <w:tabs>
        <w:tab w:val="left" w:pos="709"/>
        <w:tab w:val="left" w:pos="993"/>
        <w:tab w:val="left" w:pos="4536"/>
      </w:tabs>
      <w:ind w:left="284"/>
    </w:pPr>
    <w:rPr>
      <w:rFonts w:ascii="Arial" w:hAnsi="Arial"/>
      <w:sz w:val="22"/>
    </w:rPr>
  </w:style>
  <w:style w:type="paragraph" w:styleId="Textoindependiente2">
    <w:name w:val="Body Text 2"/>
    <w:basedOn w:val="Normal"/>
    <w:link w:val="Textoindependiente2Car"/>
    <w:uiPriority w:val="99"/>
    <w:rsid w:val="007F0B73"/>
    <w:pPr>
      <w:ind w:right="51"/>
      <w:jc w:val="both"/>
    </w:pPr>
    <w:rPr>
      <w:rFonts w:ascii="Arial" w:hAnsi="Arial"/>
      <w:sz w:val="22"/>
    </w:rPr>
  </w:style>
  <w:style w:type="character" w:customStyle="1" w:styleId="Textoindependiente2Car">
    <w:name w:val="Texto independiente 2 Car"/>
    <w:basedOn w:val="Fuentedeprrafopredeter"/>
    <w:link w:val="Textoindependiente2"/>
    <w:uiPriority w:val="99"/>
    <w:rsid w:val="007F0B73"/>
    <w:rPr>
      <w:rFonts w:ascii="Arial" w:eastAsia="Times New Roman" w:hAnsi="Arial" w:cs="Times New Roman"/>
      <w:szCs w:val="20"/>
      <w:lang w:val="es-ES_tradnl" w:eastAsia="es-ES"/>
    </w:rPr>
  </w:style>
  <w:style w:type="paragraph" w:styleId="Textoindependiente3">
    <w:name w:val="Body Text 3"/>
    <w:basedOn w:val="Normal"/>
    <w:link w:val="Textoindependiente3Car"/>
    <w:uiPriority w:val="99"/>
    <w:rsid w:val="007F0B73"/>
    <w:pPr>
      <w:ind w:right="51"/>
      <w:jc w:val="both"/>
    </w:pPr>
    <w:rPr>
      <w:rFonts w:ascii="Arial" w:hAnsi="Arial"/>
      <w:b/>
      <w:sz w:val="22"/>
    </w:rPr>
  </w:style>
  <w:style w:type="character" w:customStyle="1" w:styleId="Textoindependiente3Car">
    <w:name w:val="Texto independiente 3 Car"/>
    <w:basedOn w:val="Fuentedeprrafopredeter"/>
    <w:link w:val="Textoindependiente3"/>
    <w:uiPriority w:val="99"/>
    <w:rsid w:val="007F0B73"/>
    <w:rPr>
      <w:rFonts w:ascii="Arial" w:eastAsia="Times New Roman" w:hAnsi="Arial" w:cs="Times New Roman"/>
      <w:b/>
      <w:szCs w:val="20"/>
      <w:lang w:val="es-ES_tradnl" w:eastAsia="es-ES"/>
    </w:rPr>
  </w:style>
  <w:style w:type="paragraph" w:styleId="Textodebloque">
    <w:name w:val="Block Text"/>
    <w:basedOn w:val="Normal"/>
    <w:uiPriority w:val="99"/>
    <w:rsid w:val="007F0B73"/>
    <w:pPr>
      <w:tabs>
        <w:tab w:val="left" w:pos="705"/>
        <w:tab w:val="left" w:pos="7513"/>
      </w:tabs>
      <w:ind w:left="705" w:right="284" w:hanging="705"/>
      <w:jc w:val="both"/>
    </w:pPr>
    <w:rPr>
      <w:rFonts w:ascii="Arial" w:hAnsi="Arial"/>
      <w:b/>
      <w:sz w:val="22"/>
    </w:rPr>
  </w:style>
  <w:style w:type="paragraph" w:styleId="Sangra2detindependiente">
    <w:name w:val="Body Text Indent 2"/>
    <w:basedOn w:val="Normal"/>
    <w:link w:val="Sangra2detindependienteCar"/>
    <w:rsid w:val="007F0B73"/>
    <w:pPr>
      <w:tabs>
        <w:tab w:val="left" w:pos="5529"/>
        <w:tab w:val="right" w:pos="9923"/>
      </w:tabs>
      <w:ind w:left="851"/>
    </w:pPr>
    <w:rPr>
      <w:rFonts w:ascii="Century Gothic" w:hAnsi="Century Gothic"/>
    </w:rPr>
  </w:style>
  <w:style w:type="character" w:customStyle="1" w:styleId="Sangra2detindependienteCar">
    <w:name w:val="Sangría 2 de t. independiente Car"/>
    <w:basedOn w:val="Fuentedeprrafopredeter"/>
    <w:link w:val="Sangra2detindependiente"/>
    <w:rsid w:val="007F0B73"/>
    <w:rPr>
      <w:rFonts w:ascii="Century Gothic" w:eastAsia="Times New Roman" w:hAnsi="Century Gothic" w:cs="Times New Roman"/>
      <w:sz w:val="20"/>
      <w:szCs w:val="20"/>
      <w:lang w:val="es-ES_tradnl" w:eastAsia="es-ES"/>
    </w:rPr>
  </w:style>
  <w:style w:type="paragraph" w:styleId="Encabezado">
    <w:name w:val="header"/>
    <w:aliases w:val=" Car,Car"/>
    <w:basedOn w:val="Normal"/>
    <w:link w:val="EncabezadoCar"/>
    <w:uiPriority w:val="99"/>
    <w:rsid w:val="007F0B73"/>
    <w:pPr>
      <w:tabs>
        <w:tab w:val="center" w:pos="4252"/>
        <w:tab w:val="right" w:pos="8504"/>
      </w:tabs>
    </w:pPr>
  </w:style>
  <w:style w:type="character" w:customStyle="1" w:styleId="EncabezadoCar">
    <w:name w:val="Encabezado Car"/>
    <w:aliases w:val=" Car Car,Car Car"/>
    <w:basedOn w:val="Fuentedeprrafopredeter"/>
    <w:link w:val="Encabezado"/>
    <w:uiPriority w:val="99"/>
    <w:rsid w:val="007F0B73"/>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rsid w:val="007F0B73"/>
    <w:pPr>
      <w:tabs>
        <w:tab w:val="center" w:pos="4252"/>
        <w:tab w:val="right" w:pos="8504"/>
      </w:tabs>
    </w:pPr>
  </w:style>
  <w:style w:type="character" w:customStyle="1" w:styleId="PiedepginaCar">
    <w:name w:val="Pie de página Car"/>
    <w:basedOn w:val="Fuentedeprrafopredeter"/>
    <w:link w:val="Piedepgina"/>
    <w:uiPriority w:val="99"/>
    <w:rsid w:val="007F0B73"/>
    <w:rPr>
      <w:rFonts w:ascii="Times New Roman" w:eastAsia="Times New Roman" w:hAnsi="Times New Roman" w:cs="Times New Roman"/>
      <w:sz w:val="20"/>
      <w:szCs w:val="20"/>
      <w:lang w:val="es-ES_tradnl" w:eastAsia="es-ES"/>
    </w:rPr>
  </w:style>
  <w:style w:type="paragraph" w:styleId="Epgrafe">
    <w:name w:val="caption"/>
    <w:basedOn w:val="Normal"/>
    <w:next w:val="Normal"/>
    <w:uiPriority w:val="99"/>
    <w:qFormat/>
    <w:rsid w:val="007F0B73"/>
    <w:pPr>
      <w:ind w:left="851"/>
      <w:jc w:val="center"/>
    </w:pPr>
    <w:rPr>
      <w:rFonts w:ascii="Arial" w:hAnsi="Arial"/>
      <w:b/>
      <w:sz w:val="22"/>
    </w:rPr>
  </w:style>
  <w:style w:type="paragraph" w:customStyle="1" w:styleId="xl32">
    <w:name w:val="xl32"/>
    <w:basedOn w:val="Normal"/>
    <w:uiPriority w:val="99"/>
    <w:rsid w:val="007F0B73"/>
    <w:pPr>
      <w:pBdr>
        <w:left w:val="single" w:sz="4" w:space="0" w:color="auto"/>
        <w:bottom w:val="single" w:sz="8" w:space="0" w:color="auto"/>
        <w:right w:val="single" w:sz="4" w:space="0" w:color="auto"/>
      </w:pBdr>
      <w:spacing w:before="100" w:beforeAutospacing="1" w:after="100" w:afterAutospacing="1"/>
      <w:jc w:val="center"/>
    </w:pPr>
    <w:rPr>
      <w:rFonts w:ascii="Arial" w:eastAsia="Arial Unicode MS" w:hAnsi="Arial" w:cs="Arial"/>
      <w:b/>
      <w:bCs/>
      <w:sz w:val="16"/>
      <w:szCs w:val="16"/>
      <w:lang w:val="es-ES"/>
    </w:rPr>
  </w:style>
  <w:style w:type="paragraph" w:customStyle="1" w:styleId="xl22">
    <w:name w:val="xl22"/>
    <w:basedOn w:val="Normal"/>
    <w:uiPriority w:val="99"/>
    <w:rsid w:val="007F0B73"/>
    <w:pPr>
      <w:spacing w:before="100" w:beforeAutospacing="1" w:after="100" w:afterAutospacing="1"/>
    </w:pPr>
    <w:rPr>
      <w:rFonts w:ascii="Arial" w:eastAsia="Arial Unicode MS" w:hAnsi="Arial" w:cs="Arial"/>
      <w:sz w:val="16"/>
      <w:szCs w:val="16"/>
      <w:lang w:val="es-ES"/>
    </w:rPr>
  </w:style>
  <w:style w:type="paragraph" w:styleId="Textodeglobo">
    <w:name w:val="Balloon Text"/>
    <w:basedOn w:val="Normal"/>
    <w:link w:val="TextodegloboCar"/>
    <w:uiPriority w:val="99"/>
    <w:semiHidden/>
    <w:rsid w:val="007F0B73"/>
    <w:rPr>
      <w:rFonts w:ascii="Tahoma" w:hAnsi="Tahoma" w:cs="Tahoma"/>
      <w:sz w:val="16"/>
      <w:szCs w:val="16"/>
    </w:rPr>
  </w:style>
  <w:style w:type="character" w:customStyle="1" w:styleId="TextodegloboCar">
    <w:name w:val="Texto de globo Car"/>
    <w:basedOn w:val="Fuentedeprrafopredeter"/>
    <w:link w:val="Textodeglobo"/>
    <w:uiPriority w:val="99"/>
    <w:semiHidden/>
    <w:rsid w:val="007F0B73"/>
    <w:rPr>
      <w:rFonts w:ascii="Tahoma" w:eastAsia="Times New Roman" w:hAnsi="Tahoma" w:cs="Tahoma"/>
      <w:sz w:val="16"/>
      <w:szCs w:val="16"/>
      <w:lang w:val="es-ES_tradnl" w:eastAsia="es-ES"/>
    </w:rPr>
  </w:style>
  <w:style w:type="paragraph" w:styleId="Sangra3detindependiente">
    <w:name w:val="Body Text Indent 3"/>
    <w:basedOn w:val="Normal"/>
    <w:link w:val="Sangra3detindependienteCar"/>
    <w:rsid w:val="007F0B73"/>
    <w:pPr>
      <w:spacing w:after="120"/>
      <w:ind w:left="283"/>
    </w:pPr>
    <w:rPr>
      <w:sz w:val="16"/>
      <w:szCs w:val="16"/>
      <w:lang w:val="es-ES"/>
    </w:rPr>
  </w:style>
  <w:style w:type="character" w:customStyle="1" w:styleId="Sangra3detindependienteCar">
    <w:name w:val="Sangría 3 de t. independiente Car"/>
    <w:basedOn w:val="Fuentedeprrafopredeter"/>
    <w:link w:val="Sangra3detindependiente"/>
    <w:rsid w:val="007F0B73"/>
    <w:rPr>
      <w:rFonts w:ascii="Times New Roman" w:eastAsia="Times New Roman" w:hAnsi="Times New Roman" w:cs="Times New Roman"/>
      <w:sz w:val="16"/>
      <w:szCs w:val="16"/>
      <w:lang w:eastAsia="es-ES"/>
    </w:rPr>
  </w:style>
  <w:style w:type="paragraph" w:customStyle="1" w:styleId="font5">
    <w:name w:val="font5"/>
    <w:basedOn w:val="Normal"/>
    <w:rsid w:val="007F0B73"/>
    <w:pPr>
      <w:spacing w:before="100" w:beforeAutospacing="1" w:after="100" w:afterAutospacing="1"/>
    </w:pPr>
    <w:rPr>
      <w:rFonts w:ascii="Arial" w:eastAsia="Arial Unicode MS" w:hAnsi="Arial" w:cs="Arial"/>
      <w:b/>
      <w:bCs/>
      <w:lang w:val="es-ES"/>
    </w:rPr>
  </w:style>
  <w:style w:type="table" w:styleId="Tablaconcuadrcula">
    <w:name w:val="Table Grid"/>
    <w:basedOn w:val="Tablanormal"/>
    <w:uiPriority w:val="99"/>
    <w:rsid w:val="007F0B73"/>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7F0B73"/>
    <w:pPr>
      <w:ind w:left="708"/>
    </w:pPr>
  </w:style>
  <w:style w:type="character" w:styleId="Hipervnculo">
    <w:name w:val="Hyperlink"/>
    <w:uiPriority w:val="99"/>
    <w:rsid w:val="007F0B73"/>
    <w:rPr>
      <w:color w:val="0000FF"/>
      <w:u w:val="single"/>
    </w:rPr>
  </w:style>
  <w:style w:type="paragraph" w:styleId="Textosinformato">
    <w:name w:val="Plain Text"/>
    <w:basedOn w:val="Normal"/>
    <w:link w:val="TextosinformatoCar"/>
    <w:uiPriority w:val="99"/>
    <w:rsid w:val="007F0B73"/>
    <w:rPr>
      <w:rFonts w:ascii="Courier New" w:hAnsi="Courier New" w:cs="Courier New"/>
      <w:lang w:val="es-ES"/>
    </w:rPr>
  </w:style>
  <w:style w:type="character" w:customStyle="1" w:styleId="TextosinformatoCar">
    <w:name w:val="Texto sin formato Car"/>
    <w:basedOn w:val="Fuentedeprrafopredeter"/>
    <w:link w:val="Textosinformato"/>
    <w:uiPriority w:val="99"/>
    <w:rsid w:val="007F0B73"/>
    <w:rPr>
      <w:rFonts w:ascii="Courier New" w:eastAsia="Times New Roman" w:hAnsi="Courier New" w:cs="Courier New"/>
      <w:sz w:val="20"/>
      <w:szCs w:val="20"/>
      <w:lang w:eastAsia="es-ES"/>
    </w:rPr>
  </w:style>
  <w:style w:type="paragraph" w:customStyle="1" w:styleId="BodyText21">
    <w:name w:val="Body Text 21"/>
    <w:basedOn w:val="Normal"/>
    <w:uiPriority w:val="99"/>
    <w:rsid w:val="008A0301"/>
    <w:rPr>
      <w:rFonts w:ascii="Arial" w:hAnsi="Arial"/>
      <w:sz w:val="18"/>
    </w:rPr>
  </w:style>
  <w:style w:type="paragraph" w:customStyle="1" w:styleId="Textoindependiente22">
    <w:name w:val="Texto independiente 22"/>
    <w:basedOn w:val="Normal"/>
    <w:rsid w:val="00F046FB"/>
    <w:rPr>
      <w:rFonts w:ascii="Arial" w:hAnsi="Arial"/>
      <w:sz w:val="18"/>
    </w:rPr>
  </w:style>
  <w:style w:type="paragraph" w:customStyle="1" w:styleId="Textoindependiente220">
    <w:name w:val="Texto independiente 22"/>
    <w:basedOn w:val="Normal"/>
    <w:uiPriority w:val="99"/>
    <w:rsid w:val="00F046FB"/>
    <w:rPr>
      <w:rFonts w:ascii="Arial" w:hAnsi="Arial"/>
      <w:sz w:val="18"/>
    </w:rPr>
  </w:style>
  <w:style w:type="paragraph" w:customStyle="1" w:styleId="Textodebloque2">
    <w:name w:val="Texto de bloque2"/>
    <w:basedOn w:val="Normal"/>
    <w:uiPriority w:val="99"/>
    <w:rsid w:val="00262420"/>
    <w:pPr>
      <w:tabs>
        <w:tab w:val="right" w:pos="1276"/>
      </w:tabs>
      <w:ind w:left="851" w:right="-518"/>
      <w:jc w:val="both"/>
    </w:pPr>
    <w:rPr>
      <w:rFonts w:ascii="Arial" w:hAnsi="Arial"/>
      <w:sz w:val="22"/>
    </w:rPr>
  </w:style>
  <w:style w:type="paragraph" w:customStyle="1" w:styleId="Sangra2detindependiente2">
    <w:name w:val="Sangría 2 de t. independiente2"/>
    <w:basedOn w:val="Normal"/>
    <w:uiPriority w:val="99"/>
    <w:rsid w:val="00262420"/>
    <w:pPr>
      <w:tabs>
        <w:tab w:val="left" w:pos="5529"/>
        <w:tab w:val="right" w:pos="9923"/>
      </w:tabs>
      <w:ind w:left="851"/>
    </w:pPr>
    <w:rPr>
      <w:rFonts w:ascii="Century Gothic" w:hAnsi="Century Gothic"/>
    </w:rPr>
  </w:style>
  <w:style w:type="paragraph" w:customStyle="1" w:styleId="Sangra3detindependiente2">
    <w:name w:val="Sangría 3 de t. independiente2"/>
    <w:basedOn w:val="Normal"/>
    <w:uiPriority w:val="99"/>
    <w:rsid w:val="00262420"/>
    <w:pPr>
      <w:tabs>
        <w:tab w:val="left" w:pos="709"/>
        <w:tab w:val="left" w:pos="993"/>
        <w:tab w:val="left" w:pos="4536"/>
      </w:tabs>
      <w:ind w:left="284"/>
    </w:pPr>
    <w:rPr>
      <w:rFonts w:ascii="Arial" w:hAnsi="Arial"/>
      <w:sz w:val="22"/>
    </w:rPr>
  </w:style>
  <w:style w:type="paragraph" w:customStyle="1" w:styleId="Prrafodelista1">
    <w:name w:val="Párrafo de lista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xl58">
    <w:name w:val="xl58"/>
    <w:basedOn w:val="Normal"/>
    <w:uiPriority w:val="99"/>
    <w:rsid w:val="00262420"/>
    <w:pPr>
      <w:suppressAutoHyphens/>
      <w:spacing w:before="100" w:after="100"/>
      <w:jc w:val="both"/>
      <w:textAlignment w:val="center"/>
    </w:pPr>
    <w:rPr>
      <w:rFonts w:ascii="Arial" w:eastAsia="Arial Unicode MS" w:hAnsi="Arial" w:cs="Arial"/>
      <w:sz w:val="14"/>
      <w:szCs w:val="14"/>
      <w:lang w:val="es-MX" w:eastAsia="ar-SA"/>
    </w:rPr>
  </w:style>
  <w:style w:type="paragraph" w:customStyle="1" w:styleId="ListParagraph1">
    <w:name w:val="List Paragraph1"/>
    <w:basedOn w:val="Normal"/>
    <w:uiPriority w:val="99"/>
    <w:rsid w:val="00262420"/>
    <w:pPr>
      <w:spacing w:after="200" w:line="276" w:lineRule="auto"/>
      <w:ind w:left="720"/>
    </w:pPr>
    <w:rPr>
      <w:rFonts w:ascii="Calibri" w:hAnsi="Calibri" w:cs="Calibri"/>
      <w:sz w:val="22"/>
      <w:szCs w:val="22"/>
      <w:lang w:val="es-PA" w:eastAsia="en-US"/>
    </w:rPr>
  </w:style>
  <w:style w:type="paragraph" w:customStyle="1" w:styleId="Prrafodelista2">
    <w:name w:val="Párrafo de lista2"/>
    <w:basedOn w:val="Normal"/>
    <w:rsid w:val="009765D5"/>
    <w:pPr>
      <w:spacing w:after="200" w:line="276" w:lineRule="auto"/>
      <w:ind w:left="720"/>
    </w:pPr>
    <w:rPr>
      <w:rFonts w:ascii="Calibri" w:hAnsi="Calibri" w:cs="Calibri"/>
      <w:sz w:val="22"/>
      <w:szCs w:val="22"/>
      <w:lang w:val="es-PA" w:eastAsia="en-US"/>
    </w:rPr>
  </w:style>
  <w:style w:type="paragraph" w:customStyle="1" w:styleId="ecxmsonormal">
    <w:name w:val="ecxmsonormal"/>
    <w:basedOn w:val="Normal"/>
    <w:uiPriority w:val="99"/>
    <w:rsid w:val="009765D5"/>
    <w:pPr>
      <w:spacing w:before="100" w:beforeAutospacing="1" w:after="100" w:afterAutospacing="1"/>
    </w:pPr>
    <w:rPr>
      <w:sz w:val="24"/>
      <w:szCs w:val="24"/>
      <w:lang w:val="es-MX" w:eastAsia="es-MX"/>
    </w:rPr>
  </w:style>
  <w:style w:type="paragraph" w:customStyle="1" w:styleId="BlockText1">
    <w:name w:val="Block Text1"/>
    <w:basedOn w:val="Normal"/>
    <w:uiPriority w:val="99"/>
    <w:rsid w:val="001706F1"/>
    <w:pPr>
      <w:tabs>
        <w:tab w:val="left" w:pos="709"/>
        <w:tab w:val="left" w:pos="993"/>
      </w:tabs>
      <w:ind w:left="990" w:right="-518" w:firstLine="3"/>
      <w:jc w:val="both"/>
    </w:pPr>
    <w:rPr>
      <w:rFonts w:ascii="Arial" w:hAnsi="Arial"/>
      <w:sz w:val="22"/>
    </w:rPr>
  </w:style>
  <w:style w:type="paragraph" w:customStyle="1" w:styleId="Textoindependiente23">
    <w:name w:val="Texto independiente 23"/>
    <w:basedOn w:val="Normal"/>
    <w:uiPriority w:val="99"/>
    <w:rsid w:val="001706F1"/>
    <w:rPr>
      <w:rFonts w:ascii="Arial" w:hAnsi="Arial"/>
      <w:sz w:val="18"/>
    </w:rPr>
  </w:style>
  <w:style w:type="paragraph" w:styleId="Sangradetextonormal">
    <w:name w:val="Body Text Indent"/>
    <w:basedOn w:val="Normal"/>
    <w:link w:val="SangradetextonormalCar"/>
    <w:uiPriority w:val="99"/>
    <w:unhideWhenUsed/>
    <w:rsid w:val="0014435E"/>
    <w:pPr>
      <w:spacing w:after="120"/>
      <w:ind w:left="283"/>
    </w:pPr>
  </w:style>
  <w:style w:type="character" w:customStyle="1" w:styleId="SangradetextonormalCar">
    <w:name w:val="Sangría de texto normal Car"/>
    <w:basedOn w:val="Fuentedeprrafopredeter"/>
    <w:link w:val="Sangradetextonormal"/>
    <w:uiPriority w:val="99"/>
    <w:rsid w:val="0014435E"/>
    <w:rPr>
      <w:rFonts w:ascii="Times New Roman" w:eastAsia="Times New Roman" w:hAnsi="Times New Roman" w:cs="Times New Roman"/>
      <w:sz w:val="20"/>
      <w:szCs w:val="20"/>
      <w:lang w:val="es-ES_tradnl" w:eastAsia="es-ES"/>
    </w:rPr>
  </w:style>
  <w:style w:type="paragraph" w:customStyle="1" w:styleId="Textoindependiente24">
    <w:name w:val="Texto independiente 24"/>
    <w:basedOn w:val="Normal"/>
    <w:rsid w:val="00502229"/>
    <w:pPr>
      <w:tabs>
        <w:tab w:val="right" w:pos="1276"/>
      </w:tabs>
      <w:ind w:right="-518"/>
      <w:jc w:val="both"/>
    </w:pPr>
    <w:rPr>
      <w:rFonts w:ascii="Arial" w:hAnsi="Arial"/>
      <w:b/>
      <w:sz w:val="22"/>
    </w:rPr>
  </w:style>
  <w:style w:type="paragraph" w:customStyle="1" w:styleId="Textoindependiente211">
    <w:name w:val="Texto independiente 211"/>
    <w:basedOn w:val="Normal"/>
    <w:rsid w:val="005B753E"/>
    <w:pPr>
      <w:tabs>
        <w:tab w:val="right" w:pos="1276"/>
      </w:tabs>
      <w:ind w:right="-518"/>
      <w:jc w:val="both"/>
    </w:pPr>
    <w:rPr>
      <w:rFonts w:ascii="Arial" w:hAnsi="Arial"/>
      <w:b/>
      <w:sz w:val="22"/>
    </w:rPr>
  </w:style>
  <w:style w:type="character" w:styleId="Nmerodepgina">
    <w:name w:val="page number"/>
    <w:basedOn w:val="Fuentedeprrafopredeter"/>
    <w:rsid w:val="005B753E"/>
  </w:style>
  <w:style w:type="paragraph" w:customStyle="1" w:styleId="L">
    <w:name w:val="L"/>
    <w:rsid w:val="005B753E"/>
    <w:pPr>
      <w:widowControl w:val="0"/>
      <w:spacing w:after="0" w:line="240" w:lineRule="atLeast"/>
    </w:pPr>
    <w:rPr>
      <w:rFonts w:ascii="Courier" w:eastAsia="Times New Roman" w:hAnsi="Courier" w:cs="Times New Roman"/>
      <w:sz w:val="24"/>
      <w:szCs w:val="20"/>
      <w:lang w:val="en-US" w:eastAsia="es-ES"/>
    </w:rPr>
  </w:style>
  <w:style w:type="paragraph" w:styleId="Listaconnmeros">
    <w:name w:val="List Number"/>
    <w:basedOn w:val="Normal"/>
    <w:rsid w:val="005B753E"/>
    <w:pPr>
      <w:jc w:val="both"/>
    </w:pPr>
    <w:rPr>
      <w:rFonts w:ascii="Arial" w:hAnsi="Arial"/>
      <w:sz w:val="22"/>
      <w:lang w:val="es-MX"/>
    </w:rPr>
  </w:style>
  <w:style w:type="paragraph" w:customStyle="1" w:styleId="GREEN4">
    <w:name w:val="GREEN4"/>
    <w:basedOn w:val="Normal"/>
    <w:rsid w:val="005B753E"/>
    <w:pPr>
      <w:jc w:val="both"/>
    </w:pPr>
    <w:rPr>
      <w:rFonts w:ascii="CG Times (W1)" w:hAnsi="CG Times (W1)"/>
      <w:sz w:val="22"/>
    </w:rPr>
  </w:style>
  <w:style w:type="paragraph" w:customStyle="1" w:styleId="norma">
    <w:name w:val="norma"/>
    <w:basedOn w:val="Normal"/>
    <w:rsid w:val="005B753E"/>
    <w:pPr>
      <w:spacing w:after="101" w:line="242" w:lineRule="exact"/>
      <w:ind w:left="540"/>
    </w:pPr>
    <w:rPr>
      <w:rFonts w:ascii="Arial" w:hAnsi="Arial"/>
      <w:sz w:val="24"/>
    </w:rPr>
  </w:style>
  <w:style w:type="paragraph" w:customStyle="1" w:styleId="xl25">
    <w:name w:val="xl25"/>
    <w:basedOn w:val="Normal"/>
    <w:rsid w:val="005B753E"/>
    <w:pPr>
      <w:spacing w:before="100" w:beforeAutospacing="1" w:after="100" w:afterAutospacing="1"/>
    </w:pPr>
    <w:rPr>
      <w:rFonts w:ascii="Arial Unicode MS" w:eastAsia="Arial Unicode MS" w:hAnsi="Arial Unicode MS" w:cs="Arial Unicode MS"/>
      <w:sz w:val="24"/>
      <w:szCs w:val="24"/>
      <w:lang w:val="es-ES"/>
    </w:rPr>
  </w:style>
  <w:style w:type="paragraph" w:customStyle="1" w:styleId="Textoindependiente31">
    <w:name w:val="Texto independiente 31"/>
    <w:basedOn w:val="Normal"/>
    <w:rsid w:val="005B753E"/>
    <w:pPr>
      <w:tabs>
        <w:tab w:val="left" w:pos="709"/>
        <w:tab w:val="left" w:pos="993"/>
      </w:tabs>
      <w:ind w:right="-232"/>
    </w:pPr>
    <w:rPr>
      <w:rFonts w:ascii="Arial" w:hAnsi="Arial"/>
      <w:sz w:val="22"/>
    </w:rPr>
  </w:style>
  <w:style w:type="paragraph" w:styleId="Ttulo">
    <w:name w:val="Title"/>
    <w:basedOn w:val="Normal"/>
    <w:link w:val="TtuloCar"/>
    <w:qFormat/>
    <w:rsid w:val="005B753E"/>
    <w:pPr>
      <w:jc w:val="center"/>
    </w:pPr>
    <w:rPr>
      <w:rFonts w:ascii="Arial" w:hAnsi="Arial" w:cs="Arial"/>
      <w:b/>
      <w:bCs/>
      <w:sz w:val="24"/>
      <w:szCs w:val="24"/>
      <w:lang w:val="es-ES"/>
    </w:rPr>
  </w:style>
  <w:style w:type="character" w:customStyle="1" w:styleId="TtuloCar">
    <w:name w:val="Título Car"/>
    <w:basedOn w:val="Fuentedeprrafopredeter"/>
    <w:link w:val="Ttulo"/>
    <w:rsid w:val="005B753E"/>
    <w:rPr>
      <w:rFonts w:ascii="Arial" w:eastAsia="Times New Roman" w:hAnsi="Arial" w:cs="Arial"/>
      <w:b/>
      <w:bCs/>
      <w:sz w:val="24"/>
      <w:szCs w:val="24"/>
      <w:lang w:eastAsia="es-ES"/>
    </w:rPr>
  </w:style>
  <w:style w:type="paragraph" w:styleId="Subttulo">
    <w:name w:val="Subtitle"/>
    <w:basedOn w:val="Normal"/>
    <w:link w:val="SubttuloCar"/>
    <w:qFormat/>
    <w:rsid w:val="005B753E"/>
    <w:pPr>
      <w:jc w:val="center"/>
    </w:pPr>
    <w:rPr>
      <w:rFonts w:ascii="Arial" w:hAnsi="Arial" w:cs="Arial"/>
      <w:b/>
      <w:bCs/>
      <w:sz w:val="24"/>
      <w:szCs w:val="24"/>
      <w:lang w:val="es-ES"/>
    </w:rPr>
  </w:style>
  <w:style w:type="character" w:customStyle="1" w:styleId="SubttuloCar">
    <w:name w:val="Subtítulo Car"/>
    <w:basedOn w:val="Fuentedeprrafopredeter"/>
    <w:link w:val="Subttulo"/>
    <w:rsid w:val="005B753E"/>
    <w:rPr>
      <w:rFonts w:ascii="Arial" w:eastAsia="Times New Roman" w:hAnsi="Arial" w:cs="Arial"/>
      <w:b/>
      <w:bCs/>
      <w:sz w:val="24"/>
      <w:szCs w:val="24"/>
      <w:lang w:eastAsia="es-ES"/>
    </w:rPr>
  </w:style>
  <w:style w:type="paragraph" w:customStyle="1" w:styleId="font0">
    <w:name w:val="font0"/>
    <w:basedOn w:val="Normal"/>
    <w:rsid w:val="005B753E"/>
    <w:pPr>
      <w:spacing w:before="100" w:beforeAutospacing="1" w:after="100" w:afterAutospacing="1"/>
    </w:pPr>
    <w:rPr>
      <w:rFonts w:ascii="Arial" w:eastAsia="Arial Unicode MS" w:hAnsi="Arial" w:cs="Arial"/>
      <w:lang w:val="es-ES"/>
    </w:rPr>
  </w:style>
  <w:style w:type="paragraph" w:customStyle="1" w:styleId="xl23">
    <w:name w:val="xl23"/>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4">
    <w:name w:val="xl24"/>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lang w:val="es-ES"/>
    </w:rPr>
  </w:style>
  <w:style w:type="paragraph" w:customStyle="1" w:styleId="xl26">
    <w:name w:val="xl26"/>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7">
    <w:name w:val="xl27"/>
    <w:basedOn w:val="Normal"/>
    <w:rsid w:val="005B753E"/>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Unicode MS" w:eastAsia="Arial Unicode MS" w:hAnsi="Arial Unicode MS" w:cs="Arial Unicode MS"/>
      <w:sz w:val="24"/>
      <w:szCs w:val="24"/>
      <w:lang w:val="es-ES"/>
    </w:rPr>
  </w:style>
  <w:style w:type="paragraph" w:customStyle="1" w:styleId="xl28">
    <w:name w:val="xl28"/>
    <w:basedOn w:val="Normal"/>
    <w:rsid w:val="005B753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24"/>
      <w:szCs w:val="24"/>
      <w:lang w:val="es-ES"/>
    </w:rPr>
  </w:style>
  <w:style w:type="paragraph" w:customStyle="1" w:styleId="xl29">
    <w:name w:val="xl29"/>
    <w:basedOn w:val="Normal"/>
    <w:rsid w:val="005B753E"/>
    <w:pPr>
      <w:spacing w:before="100" w:beforeAutospacing="1" w:after="100" w:afterAutospacing="1"/>
      <w:jc w:val="center"/>
    </w:pPr>
    <w:rPr>
      <w:rFonts w:ascii="Arial Unicode MS" w:eastAsia="Arial Unicode MS" w:hAnsi="Arial Unicode MS" w:cs="Arial Unicode MS"/>
      <w:sz w:val="24"/>
      <w:szCs w:val="24"/>
      <w:lang w:val="es-ES"/>
    </w:rPr>
  </w:style>
  <w:style w:type="paragraph" w:customStyle="1" w:styleId="texto">
    <w:name w:val="texto"/>
    <w:basedOn w:val="Normal"/>
    <w:rsid w:val="005B753E"/>
    <w:pPr>
      <w:spacing w:after="101" w:line="216" w:lineRule="atLeast"/>
      <w:ind w:firstLine="288"/>
      <w:jc w:val="both"/>
    </w:pPr>
    <w:rPr>
      <w:rFonts w:ascii="Arial" w:hAnsi="Arial"/>
      <w:sz w:val="18"/>
    </w:rPr>
  </w:style>
  <w:style w:type="paragraph" w:customStyle="1" w:styleId="1">
    <w:name w:val="1"/>
    <w:basedOn w:val="texto"/>
    <w:rsid w:val="005B753E"/>
    <w:pPr>
      <w:tabs>
        <w:tab w:val="left" w:pos="1170"/>
      </w:tabs>
      <w:spacing w:after="0" w:line="190" w:lineRule="exact"/>
      <w:ind w:firstLine="0"/>
    </w:pPr>
    <w:rPr>
      <w:sz w:val="16"/>
    </w:rPr>
  </w:style>
  <w:style w:type="paragraph" w:customStyle="1" w:styleId="Cuerpodetexto">
    <w:name w:val="Cuerpo de texto"/>
    <w:basedOn w:val="Normal"/>
    <w:autoRedefine/>
    <w:rsid w:val="005B753E"/>
    <w:pPr>
      <w:jc w:val="both"/>
    </w:pPr>
    <w:rPr>
      <w:rFonts w:ascii="Arial" w:hAnsi="Arial" w:cs="Arial"/>
      <w:bCs/>
      <w:noProof/>
      <w:lang w:val="es-ES"/>
    </w:rPr>
  </w:style>
  <w:style w:type="paragraph" w:styleId="Listaconnmeros2">
    <w:name w:val="List Number 2"/>
    <w:basedOn w:val="Normal"/>
    <w:rsid w:val="005B753E"/>
    <w:pPr>
      <w:numPr>
        <w:numId w:val="6"/>
      </w:numPr>
    </w:pPr>
  </w:style>
  <w:style w:type="paragraph" w:styleId="Listaconvietas">
    <w:name w:val="List Bullet"/>
    <w:basedOn w:val="Normal"/>
    <w:autoRedefine/>
    <w:rsid w:val="005B753E"/>
    <w:pPr>
      <w:numPr>
        <w:ilvl w:val="2"/>
        <w:numId w:val="7"/>
      </w:numPr>
      <w:jc w:val="both"/>
    </w:pPr>
    <w:rPr>
      <w:rFonts w:ascii="Arial" w:hAnsi="Arial"/>
      <w:snapToGrid w:val="0"/>
      <w:sz w:val="22"/>
      <w:szCs w:val="22"/>
      <w:lang w:val="es-ES" w:eastAsia="en-US"/>
    </w:rPr>
  </w:style>
  <w:style w:type="paragraph" w:customStyle="1" w:styleId="ROMANOS">
    <w:name w:val="ROMANOS"/>
    <w:basedOn w:val="Normal"/>
    <w:rsid w:val="005B753E"/>
    <w:pPr>
      <w:spacing w:after="101" w:line="216" w:lineRule="atLeast"/>
      <w:ind w:left="810" w:hanging="540"/>
      <w:jc w:val="both"/>
    </w:pPr>
    <w:rPr>
      <w:rFonts w:ascii="Arial" w:hAnsi="Arial"/>
      <w:sz w:val="18"/>
    </w:rPr>
  </w:style>
  <w:style w:type="character" w:styleId="Hipervnculovisitado">
    <w:name w:val="FollowedHyperlink"/>
    <w:uiPriority w:val="99"/>
    <w:rsid w:val="005B753E"/>
    <w:rPr>
      <w:rFonts w:ascii="Arial" w:hAnsi="Arial"/>
      <w:color w:val="800080"/>
      <w:sz w:val="22"/>
      <w:u w:val="single"/>
    </w:rPr>
  </w:style>
  <w:style w:type="paragraph" w:styleId="Listaconvietas2">
    <w:name w:val="List Bullet 2"/>
    <w:basedOn w:val="Normal"/>
    <w:autoRedefine/>
    <w:rsid w:val="005B753E"/>
    <w:pPr>
      <w:tabs>
        <w:tab w:val="num" w:pos="1593"/>
      </w:tabs>
      <w:ind w:left="1593" w:hanging="360"/>
    </w:pPr>
    <w:rPr>
      <w:rFonts w:ascii="Arial" w:hAnsi="Arial"/>
      <w:sz w:val="22"/>
    </w:rPr>
  </w:style>
  <w:style w:type="paragraph" w:styleId="Listaconvietas3">
    <w:name w:val="List Bullet 3"/>
    <w:basedOn w:val="Normal"/>
    <w:autoRedefine/>
    <w:rsid w:val="005B753E"/>
    <w:pPr>
      <w:tabs>
        <w:tab w:val="num" w:pos="1287"/>
      </w:tabs>
      <w:ind w:left="1287" w:hanging="360"/>
    </w:pPr>
    <w:rPr>
      <w:rFonts w:ascii="Arial" w:hAnsi="Arial"/>
      <w:sz w:val="22"/>
    </w:rPr>
  </w:style>
  <w:style w:type="paragraph" w:styleId="Listaconvietas5">
    <w:name w:val="List Bullet 5"/>
    <w:basedOn w:val="Normal"/>
    <w:autoRedefine/>
    <w:rsid w:val="005B753E"/>
    <w:pPr>
      <w:keepLines/>
    </w:pPr>
    <w:rPr>
      <w:rFonts w:ascii="Arial" w:hAnsi="Arial" w:cs="Arial"/>
      <w:sz w:val="18"/>
    </w:rPr>
  </w:style>
  <w:style w:type="paragraph" w:styleId="Listaconvietas4">
    <w:name w:val="List Bullet 4"/>
    <w:basedOn w:val="Normal"/>
    <w:autoRedefine/>
    <w:rsid w:val="005B753E"/>
    <w:pPr>
      <w:tabs>
        <w:tab w:val="num" w:pos="1209"/>
      </w:tabs>
      <w:ind w:left="1209" w:hanging="360"/>
    </w:pPr>
    <w:rPr>
      <w:rFonts w:ascii="Arial" w:hAnsi="Arial"/>
      <w:sz w:val="22"/>
    </w:rPr>
  </w:style>
  <w:style w:type="paragraph" w:customStyle="1" w:styleId="H4">
    <w:name w:val="H4"/>
    <w:basedOn w:val="Normal"/>
    <w:next w:val="Normal"/>
    <w:rsid w:val="005B753E"/>
    <w:pPr>
      <w:keepNext/>
      <w:spacing w:before="100" w:after="100"/>
      <w:outlineLvl w:val="4"/>
    </w:pPr>
    <w:rPr>
      <w:b/>
      <w:snapToGrid w:val="0"/>
      <w:sz w:val="24"/>
      <w:lang w:val="en-US" w:eastAsia="en-US"/>
    </w:rPr>
  </w:style>
  <w:style w:type="paragraph" w:customStyle="1" w:styleId="Entre1">
    <w:name w:val="Entre1"/>
    <w:basedOn w:val="Normal"/>
    <w:rsid w:val="005B753E"/>
    <w:pPr>
      <w:tabs>
        <w:tab w:val="left" w:pos="1440"/>
      </w:tabs>
      <w:ind w:left="283" w:hanging="283"/>
    </w:pPr>
    <w:rPr>
      <w:rFonts w:ascii="Arial" w:hAnsi="Arial" w:cs="Arial"/>
      <w:sz w:val="22"/>
      <w:szCs w:val="22"/>
      <w:lang w:eastAsia="es-MX"/>
    </w:rPr>
  </w:style>
  <w:style w:type="paragraph" w:customStyle="1" w:styleId="Entre2">
    <w:name w:val="Entre2"/>
    <w:basedOn w:val="Normal"/>
    <w:rsid w:val="005B753E"/>
    <w:rPr>
      <w:rFonts w:ascii="Arial" w:hAnsi="Arial" w:cs="Arial"/>
      <w:sz w:val="22"/>
      <w:szCs w:val="22"/>
      <w:lang w:eastAsia="es-MX"/>
    </w:rPr>
  </w:style>
  <w:style w:type="paragraph" w:customStyle="1" w:styleId="Entr1">
    <w:name w:val="Entr1"/>
    <w:basedOn w:val="Normal"/>
    <w:rsid w:val="005B753E"/>
    <w:pPr>
      <w:ind w:left="2124"/>
    </w:pPr>
    <w:rPr>
      <w:rFonts w:ascii="Arial" w:hAnsi="Arial"/>
      <w:sz w:val="22"/>
      <w:lang w:eastAsia="es-MX"/>
    </w:rPr>
  </w:style>
  <w:style w:type="paragraph" w:customStyle="1" w:styleId="Entre0">
    <w:name w:val="Entre0"/>
    <w:basedOn w:val="Normal"/>
    <w:rsid w:val="005B753E"/>
    <w:pPr>
      <w:ind w:left="2124"/>
    </w:pPr>
    <w:rPr>
      <w:rFonts w:ascii="Arial" w:hAnsi="Arial"/>
      <w:sz w:val="22"/>
      <w:u w:val="single"/>
      <w:lang w:eastAsia="es-MX"/>
    </w:rPr>
  </w:style>
  <w:style w:type="paragraph" w:customStyle="1" w:styleId="Entre3">
    <w:name w:val="Entre3"/>
    <w:basedOn w:val="Normal"/>
    <w:rsid w:val="005B753E"/>
    <w:pPr>
      <w:ind w:left="283" w:hanging="283"/>
    </w:pPr>
    <w:rPr>
      <w:rFonts w:ascii="Arial" w:hAnsi="Arial" w:cs="Arial"/>
      <w:snapToGrid w:val="0"/>
      <w:sz w:val="22"/>
      <w:szCs w:val="22"/>
      <w:lang w:eastAsia="es-MX"/>
    </w:rPr>
  </w:style>
  <w:style w:type="paragraph" w:customStyle="1" w:styleId="VietasOK">
    <w:name w:val="Viñetas O.K."/>
    <w:basedOn w:val="Normal"/>
    <w:rsid w:val="005B753E"/>
    <w:pPr>
      <w:ind w:left="283" w:hanging="283"/>
    </w:pPr>
    <w:rPr>
      <w:rFonts w:ascii="MS Sans Serif" w:hAnsi="MS Sans Serif"/>
      <w:lang w:val="es-MX" w:eastAsia="en-US"/>
    </w:rPr>
  </w:style>
  <w:style w:type="paragraph" w:customStyle="1" w:styleId="Estilo1">
    <w:name w:val="Estilo1"/>
    <w:basedOn w:val="Normal"/>
    <w:rsid w:val="005B753E"/>
    <w:pPr>
      <w:ind w:left="283" w:hanging="283"/>
    </w:pPr>
    <w:rPr>
      <w:rFonts w:ascii="Arial" w:hAnsi="Arial"/>
      <w:szCs w:val="24"/>
      <w:lang w:val="es-MX" w:eastAsia="en-US"/>
    </w:rPr>
  </w:style>
  <w:style w:type="paragraph" w:styleId="Lista5">
    <w:name w:val="List 5"/>
    <w:basedOn w:val="Normal"/>
    <w:rsid w:val="005B753E"/>
    <w:pPr>
      <w:ind w:left="1415" w:hanging="283"/>
    </w:pPr>
    <w:rPr>
      <w:rFonts w:ascii="Arial" w:hAnsi="Arial"/>
      <w:sz w:val="22"/>
    </w:rPr>
  </w:style>
  <w:style w:type="paragraph" w:styleId="Continuarlista5">
    <w:name w:val="List Continue 5"/>
    <w:basedOn w:val="Normal"/>
    <w:rsid w:val="005B753E"/>
    <w:pPr>
      <w:tabs>
        <w:tab w:val="num" w:pos="1593"/>
      </w:tabs>
      <w:spacing w:after="120"/>
      <w:ind w:left="1415"/>
    </w:pPr>
    <w:rPr>
      <w:rFonts w:ascii="Arial" w:hAnsi="Arial"/>
      <w:sz w:val="22"/>
    </w:rPr>
  </w:style>
  <w:style w:type="paragraph" w:styleId="Sangranormal">
    <w:name w:val="Normal Indent"/>
    <w:basedOn w:val="Normal"/>
    <w:rsid w:val="005B753E"/>
    <w:pPr>
      <w:tabs>
        <w:tab w:val="num" w:pos="1287"/>
      </w:tabs>
      <w:ind w:left="708"/>
    </w:pPr>
    <w:rPr>
      <w:rFonts w:ascii="Arial" w:hAnsi="Arial"/>
      <w:sz w:val="22"/>
    </w:rPr>
  </w:style>
  <w:style w:type="paragraph" w:customStyle="1" w:styleId="Remiteabreviado">
    <w:name w:val="Remite abreviado"/>
    <w:basedOn w:val="Normal"/>
    <w:rsid w:val="005B753E"/>
    <w:pPr>
      <w:tabs>
        <w:tab w:val="num" w:pos="720"/>
      </w:tabs>
    </w:pPr>
    <w:rPr>
      <w:rFonts w:ascii="Arial" w:hAnsi="Arial"/>
      <w:sz w:val="22"/>
    </w:rPr>
  </w:style>
  <w:style w:type="paragraph" w:customStyle="1" w:styleId="TableText">
    <w:name w:val="Table Text"/>
    <w:rsid w:val="005B753E"/>
    <w:pPr>
      <w:spacing w:after="0" w:line="240" w:lineRule="auto"/>
    </w:pPr>
    <w:rPr>
      <w:rFonts w:ascii="Times New Roman" w:eastAsia="Times New Roman" w:hAnsi="Times New Roman" w:cs="Times New Roman"/>
      <w:color w:val="000000"/>
      <w:szCs w:val="20"/>
      <w:lang w:val="en-US"/>
    </w:rPr>
  </w:style>
  <w:style w:type="paragraph" w:customStyle="1" w:styleId="-BodyText2">
    <w:name w:val="-Body Text 2"/>
    <w:basedOn w:val="Normal"/>
    <w:rsid w:val="005B753E"/>
    <w:rPr>
      <w:sz w:val="24"/>
      <w:lang w:val="es-MX" w:eastAsia="en-US"/>
    </w:rPr>
  </w:style>
  <w:style w:type="paragraph" w:customStyle="1" w:styleId="GREEN2">
    <w:name w:val="GREEN2"/>
    <w:basedOn w:val="Normal"/>
    <w:rsid w:val="005B753E"/>
    <w:pPr>
      <w:tabs>
        <w:tab w:val="left" w:pos="7655"/>
      </w:tabs>
      <w:jc w:val="center"/>
    </w:pPr>
    <w:rPr>
      <w:rFonts w:ascii="CG Times (W1)" w:hAnsi="CG Times (W1)"/>
      <w:b/>
      <w:sz w:val="28"/>
      <w:lang w:eastAsia="es-MX"/>
    </w:rPr>
  </w:style>
  <w:style w:type="paragraph" w:styleId="TDC1">
    <w:name w:val="toc 1"/>
    <w:basedOn w:val="Normal"/>
    <w:next w:val="Normal"/>
    <w:autoRedefine/>
    <w:rsid w:val="005B753E"/>
    <w:pPr>
      <w:keepLines/>
      <w:jc w:val="both"/>
    </w:pPr>
    <w:rPr>
      <w:rFonts w:ascii="Arial" w:hAnsi="Arial" w:cs="Arial"/>
      <w:sz w:val="22"/>
    </w:rPr>
  </w:style>
  <w:style w:type="paragraph" w:customStyle="1" w:styleId="BodySingle">
    <w:name w:val="Body Single"/>
    <w:basedOn w:val="Normal"/>
    <w:rsid w:val="005B753E"/>
    <w:rPr>
      <w:sz w:val="24"/>
      <w:lang w:eastAsia="en-US"/>
    </w:rPr>
  </w:style>
  <w:style w:type="paragraph" w:styleId="NormalWeb">
    <w:name w:val="Normal (Web)"/>
    <w:basedOn w:val="Normal"/>
    <w:uiPriority w:val="99"/>
    <w:rsid w:val="005B753E"/>
    <w:pPr>
      <w:spacing w:before="100" w:beforeAutospacing="1" w:after="100" w:afterAutospacing="1"/>
    </w:pPr>
    <w:rPr>
      <w:rFonts w:ascii="Arial Unicode MS" w:eastAsia="Arial Unicode MS" w:hAnsi="Arial Unicode MS" w:cs="Arial Unicode MS"/>
      <w:sz w:val="24"/>
      <w:szCs w:val="24"/>
      <w:lang w:val="es-ES"/>
    </w:rPr>
  </w:style>
  <w:style w:type="character" w:customStyle="1" w:styleId="InitialStyle">
    <w:name w:val="InitialStyle"/>
    <w:rsid w:val="005B753E"/>
    <w:rPr>
      <w:rFonts w:ascii="Times New Roman" w:hAnsi="Times New Roman"/>
      <w:color w:val="auto"/>
      <w:spacing w:val="0"/>
      <w:sz w:val="20"/>
    </w:rPr>
  </w:style>
  <w:style w:type="paragraph" w:customStyle="1" w:styleId="T1">
    <w:name w:val="T1"/>
    <w:basedOn w:val="Normal"/>
    <w:rsid w:val="005B753E"/>
    <w:pPr>
      <w:tabs>
        <w:tab w:val="left" w:pos="330"/>
      </w:tabs>
      <w:ind w:left="330" w:hanging="330"/>
      <w:jc w:val="both"/>
    </w:pPr>
    <w:rPr>
      <w:rFonts w:ascii="Arial" w:hAnsi="Arial"/>
      <w:sz w:val="22"/>
    </w:rPr>
  </w:style>
  <w:style w:type="paragraph" w:customStyle="1" w:styleId="BodyText31">
    <w:name w:val="Body Text 31"/>
    <w:basedOn w:val="Normal"/>
    <w:rsid w:val="005B753E"/>
    <w:pPr>
      <w:widowControl w:val="0"/>
      <w:jc w:val="both"/>
    </w:pPr>
    <w:rPr>
      <w:rFonts w:ascii="Arial" w:hAnsi="Arial"/>
      <w:b/>
      <w:sz w:val="24"/>
    </w:rPr>
  </w:style>
  <w:style w:type="paragraph" w:customStyle="1" w:styleId="BodyText22">
    <w:name w:val="Body Text 22"/>
    <w:basedOn w:val="Normal"/>
    <w:uiPriority w:val="99"/>
    <w:rsid w:val="005B753E"/>
    <w:pPr>
      <w:widowControl w:val="0"/>
      <w:jc w:val="both"/>
    </w:pPr>
    <w:rPr>
      <w:rFonts w:ascii="Arial" w:hAnsi="Arial"/>
      <w:sz w:val="24"/>
    </w:rPr>
  </w:style>
  <w:style w:type="paragraph" w:customStyle="1" w:styleId="BodyTextIndent21">
    <w:name w:val="Body Text Indent 21"/>
    <w:basedOn w:val="Normal"/>
    <w:rsid w:val="005B753E"/>
    <w:pPr>
      <w:widowControl w:val="0"/>
      <w:tabs>
        <w:tab w:val="left" w:pos="284"/>
      </w:tabs>
      <w:ind w:left="284" w:hanging="284"/>
      <w:jc w:val="both"/>
    </w:pPr>
    <w:rPr>
      <w:rFonts w:ascii="Arial" w:hAnsi="Arial"/>
      <w:sz w:val="24"/>
    </w:rPr>
  </w:style>
  <w:style w:type="character" w:styleId="Textoennegrita">
    <w:name w:val="Strong"/>
    <w:qFormat/>
    <w:rsid w:val="005B753E"/>
    <w:rPr>
      <w:b/>
      <w:bCs/>
    </w:rPr>
  </w:style>
  <w:style w:type="paragraph" w:styleId="Continuarlista2">
    <w:name w:val="List Continue 2"/>
    <w:basedOn w:val="Normal"/>
    <w:next w:val="Normal"/>
    <w:rsid w:val="005B753E"/>
    <w:pPr>
      <w:keepLines/>
      <w:tabs>
        <w:tab w:val="num" w:pos="840"/>
      </w:tabs>
      <w:ind w:left="216" w:firstLine="264"/>
    </w:pPr>
    <w:rPr>
      <w:rFonts w:ascii="Arial" w:hAnsi="Arial"/>
      <w:sz w:val="18"/>
    </w:rPr>
  </w:style>
  <w:style w:type="character" w:styleId="nfasis">
    <w:name w:val="Emphasis"/>
    <w:qFormat/>
    <w:rsid w:val="005B753E"/>
    <w:rPr>
      <w:i/>
      <w:iCs/>
    </w:rPr>
  </w:style>
  <w:style w:type="paragraph" w:customStyle="1" w:styleId="ACUERPODTEXTO">
    <w:name w:val="A.CUERPO D TEXTO"/>
    <w:basedOn w:val="Normal"/>
    <w:autoRedefine/>
    <w:rsid w:val="005B753E"/>
    <w:pPr>
      <w:tabs>
        <w:tab w:val="left" w:pos="414"/>
      </w:tabs>
      <w:ind w:left="540"/>
      <w:jc w:val="both"/>
    </w:pPr>
    <w:rPr>
      <w:rFonts w:ascii="Arial" w:hAnsi="Arial" w:cs="Arial"/>
      <w:sz w:val="24"/>
      <w:szCs w:val="24"/>
      <w:lang w:val="es-ES"/>
    </w:rPr>
  </w:style>
  <w:style w:type="paragraph" w:styleId="Sinespaciado">
    <w:name w:val="No Spacing"/>
    <w:uiPriority w:val="1"/>
    <w:qFormat/>
    <w:rsid w:val="005B753E"/>
    <w:pPr>
      <w:spacing w:after="0" w:line="240" w:lineRule="auto"/>
    </w:pPr>
    <w:rPr>
      <w:rFonts w:ascii="Calibri" w:eastAsia="Calibri" w:hAnsi="Calibri" w:cs="Times New Roman"/>
      <w:lang w:val="es-MX"/>
    </w:rPr>
  </w:style>
  <w:style w:type="paragraph" w:customStyle="1" w:styleId="Default">
    <w:name w:val="Default"/>
    <w:rsid w:val="005B753E"/>
    <w:pPr>
      <w:widowControl w:val="0"/>
      <w:autoSpaceDE w:val="0"/>
      <w:autoSpaceDN w:val="0"/>
      <w:adjustRightInd w:val="0"/>
      <w:spacing w:after="0" w:line="240" w:lineRule="auto"/>
    </w:pPr>
    <w:rPr>
      <w:rFonts w:ascii="Verdana" w:eastAsia="Times New Roman" w:hAnsi="Verdana" w:cs="Verdana"/>
      <w:color w:val="000000"/>
      <w:sz w:val="24"/>
      <w:szCs w:val="24"/>
      <w:lang w:val="es-MX" w:eastAsia="es-MX"/>
    </w:rPr>
  </w:style>
  <w:style w:type="paragraph" w:customStyle="1" w:styleId="CM23">
    <w:name w:val="CM23"/>
    <w:basedOn w:val="Default"/>
    <w:next w:val="Default"/>
    <w:rsid w:val="005B753E"/>
    <w:pPr>
      <w:spacing w:after="255"/>
    </w:pPr>
    <w:rPr>
      <w:rFonts w:cs="Times New Roman"/>
      <w:color w:val="auto"/>
    </w:rPr>
  </w:style>
  <w:style w:type="paragraph" w:customStyle="1" w:styleId="CM25">
    <w:name w:val="CM25"/>
    <w:basedOn w:val="Default"/>
    <w:next w:val="Default"/>
    <w:rsid w:val="005B753E"/>
    <w:pPr>
      <w:spacing w:after="935"/>
    </w:pPr>
    <w:rPr>
      <w:rFonts w:cs="Times New Roman"/>
      <w:color w:val="auto"/>
    </w:rPr>
  </w:style>
  <w:style w:type="paragraph" w:customStyle="1" w:styleId="CM15">
    <w:name w:val="CM15"/>
    <w:basedOn w:val="Default"/>
    <w:next w:val="Default"/>
    <w:rsid w:val="005B753E"/>
    <w:pPr>
      <w:spacing w:line="231" w:lineRule="atLeast"/>
    </w:pPr>
    <w:rPr>
      <w:rFonts w:cs="Times New Roman"/>
      <w:color w:val="auto"/>
    </w:rPr>
  </w:style>
  <w:style w:type="paragraph" w:customStyle="1" w:styleId="CM17">
    <w:name w:val="CM17"/>
    <w:basedOn w:val="Default"/>
    <w:next w:val="Default"/>
    <w:rsid w:val="005B753E"/>
    <w:pPr>
      <w:spacing w:line="231" w:lineRule="atLeast"/>
    </w:pPr>
    <w:rPr>
      <w:rFonts w:cs="Times New Roman"/>
      <w:color w:val="auto"/>
    </w:rPr>
  </w:style>
  <w:style w:type="character" w:customStyle="1" w:styleId="Ttulo2Car1">
    <w:name w:val="Título 2 Car1"/>
    <w:aliases w:val="Heading II Car1,Heading 2rh Car1,Heading II1 Car1,Heading 2rh1 Car1,Heading 2rh2 Car1,Heading 2rh3 Car1,Heading II2 Car1,Heading 2rh11 Car1,Heading II3 Car1,Heading 2rh4 Car1,Heading II4 Car1,Heading 2rh5 Car1"/>
    <w:semiHidden/>
    <w:rsid w:val="005B753E"/>
    <w:rPr>
      <w:rFonts w:ascii="Cambria" w:eastAsia="Times New Roman" w:hAnsi="Cambria" w:cs="Times New Roman"/>
      <w:b/>
      <w:bCs/>
      <w:color w:val="4F81BD"/>
      <w:sz w:val="26"/>
      <w:szCs w:val="26"/>
      <w:lang w:val="es-ES_tradnl"/>
    </w:rPr>
  </w:style>
  <w:style w:type="character" w:customStyle="1" w:styleId="Ttulo3Car1">
    <w:name w:val="Título 3 Car1"/>
    <w:aliases w:val="H3 Car"/>
    <w:semiHidden/>
    <w:rsid w:val="005B753E"/>
    <w:rPr>
      <w:rFonts w:ascii="Cambria" w:eastAsia="Times New Roman" w:hAnsi="Cambria" w:cs="Times New Roman"/>
      <w:b/>
      <w:bCs/>
      <w:color w:val="4F81BD"/>
      <w:lang w:val="es-ES_tradnl"/>
    </w:rPr>
  </w:style>
  <w:style w:type="character" w:customStyle="1" w:styleId="TextoindependienteCar1">
    <w:name w:val="Texto independiente Car1"/>
    <w:aliases w:val="Body Text Char Car"/>
    <w:semiHidden/>
    <w:rsid w:val="005B753E"/>
    <w:rPr>
      <w:lang w:val="es-ES_tradnl"/>
    </w:rPr>
  </w:style>
  <w:style w:type="paragraph" w:customStyle="1" w:styleId="Textoindependiente25">
    <w:name w:val="Texto independiente 25"/>
    <w:basedOn w:val="Normal"/>
    <w:rsid w:val="001C147E"/>
    <w:pPr>
      <w:tabs>
        <w:tab w:val="right" w:pos="1276"/>
      </w:tabs>
      <w:ind w:right="-518"/>
      <w:jc w:val="both"/>
    </w:pPr>
    <w:rPr>
      <w:rFonts w:ascii="Arial" w:hAnsi="Arial"/>
      <w:b/>
      <w:sz w:val="22"/>
    </w:rPr>
  </w:style>
  <w:style w:type="paragraph" w:customStyle="1" w:styleId="Texto0">
    <w:name w:val="Texto"/>
    <w:basedOn w:val="Normal"/>
    <w:uiPriority w:val="99"/>
    <w:rsid w:val="002021D2"/>
    <w:pPr>
      <w:spacing w:after="101" w:line="216" w:lineRule="exact"/>
      <w:ind w:firstLine="288"/>
      <w:jc w:val="both"/>
    </w:pPr>
    <w:rPr>
      <w:rFonts w:ascii="Arial" w:hAnsi="Arial" w:cs="Arial"/>
      <w:sz w:val="18"/>
      <w:szCs w:val="18"/>
      <w:lang w:val="es-ES"/>
    </w:rPr>
  </w:style>
  <w:style w:type="paragraph" w:styleId="Lista2">
    <w:name w:val="List 2"/>
    <w:basedOn w:val="Normal"/>
    <w:uiPriority w:val="99"/>
    <w:semiHidden/>
    <w:unhideWhenUsed/>
    <w:rsid w:val="00126089"/>
    <w:pPr>
      <w:ind w:left="566" w:hanging="283"/>
      <w:contextualSpacing/>
    </w:pPr>
  </w:style>
  <w:style w:type="paragraph" w:styleId="Textoindependienteprimerasangra2">
    <w:name w:val="Body Text First Indent 2"/>
    <w:basedOn w:val="Sangradetextonormal"/>
    <w:link w:val="Textoindependienteprimerasangra2Car"/>
    <w:uiPriority w:val="99"/>
    <w:semiHidden/>
    <w:unhideWhenUsed/>
    <w:rsid w:val="00126089"/>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semiHidden/>
    <w:rsid w:val="00126089"/>
    <w:rPr>
      <w:rFonts w:ascii="Times New Roman" w:eastAsia="Times New Roman" w:hAnsi="Times New Roman" w:cs="Times New Roman"/>
      <w:sz w:val="20"/>
      <w:szCs w:val="20"/>
      <w:lang w:val="es-ES_tradnl" w:eastAsia="es-ES"/>
    </w:rPr>
  </w:style>
  <w:style w:type="paragraph" w:styleId="Lista3">
    <w:name w:val="List 3"/>
    <w:basedOn w:val="Normal"/>
    <w:uiPriority w:val="99"/>
    <w:unhideWhenUsed/>
    <w:rsid w:val="00F90C73"/>
    <w:pPr>
      <w:widowControl w:val="0"/>
      <w:ind w:left="849" w:hanging="283"/>
      <w:contextualSpacing/>
    </w:pPr>
    <w:rPr>
      <w:lang w:val="en-US"/>
    </w:rPr>
  </w:style>
  <w:style w:type="paragraph" w:customStyle="1" w:styleId="Textoindependiente26">
    <w:name w:val="Texto independiente 26"/>
    <w:basedOn w:val="Normal"/>
    <w:rsid w:val="000B78E5"/>
    <w:pPr>
      <w:tabs>
        <w:tab w:val="right" w:pos="1276"/>
      </w:tabs>
      <w:ind w:right="-518"/>
      <w:jc w:val="both"/>
    </w:pPr>
    <w:rPr>
      <w:rFonts w:ascii="Arial" w:hAnsi="Arial"/>
      <w:b/>
      <w:sz w:val="22"/>
    </w:rPr>
  </w:style>
  <w:style w:type="paragraph" w:styleId="Continuarlista">
    <w:name w:val="List Continue"/>
    <w:basedOn w:val="Normal"/>
    <w:uiPriority w:val="99"/>
    <w:semiHidden/>
    <w:unhideWhenUsed/>
    <w:rsid w:val="000B78E5"/>
    <w:pPr>
      <w:spacing w:after="120"/>
      <w:ind w:left="283"/>
      <w:contextualSpacing/>
    </w:pPr>
  </w:style>
  <w:style w:type="paragraph" w:customStyle="1" w:styleId="Prrafodelista3">
    <w:name w:val="Párrafo de lista3"/>
    <w:basedOn w:val="Normal"/>
    <w:uiPriority w:val="99"/>
    <w:rsid w:val="00BA09CD"/>
    <w:pPr>
      <w:ind w:left="708"/>
    </w:pPr>
    <w:rPr>
      <w:rFonts w:eastAsia="Calibri"/>
    </w:rPr>
  </w:style>
  <w:style w:type="paragraph" w:customStyle="1" w:styleId="BlockText2">
    <w:name w:val="Block Text2"/>
    <w:basedOn w:val="Normal"/>
    <w:uiPriority w:val="99"/>
    <w:rsid w:val="00727A6A"/>
    <w:pPr>
      <w:tabs>
        <w:tab w:val="left" w:pos="851"/>
      </w:tabs>
      <w:ind w:left="851" w:right="-518" w:hanging="284"/>
      <w:jc w:val="both"/>
    </w:pPr>
    <w:rPr>
      <w:rFonts w:ascii="Arial" w:hAnsi="Arial"/>
      <w:sz w:val="22"/>
    </w:rPr>
  </w:style>
  <w:style w:type="paragraph" w:styleId="Lista">
    <w:name w:val="List"/>
    <w:basedOn w:val="Normal"/>
    <w:uiPriority w:val="99"/>
    <w:semiHidden/>
    <w:rsid w:val="00727A6A"/>
    <w:pPr>
      <w:autoSpaceDE w:val="0"/>
      <w:autoSpaceDN w:val="0"/>
      <w:spacing w:line="360" w:lineRule="auto"/>
      <w:ind w:left="1069" w:hanging="360"/>
    </w:pPr>
    <w:rPr>
      <w:rFonts w:ascii="Arial" w:hAnsi="Arial"/>
      <w:sz w:val="24"/>
      <w:lang w:val="de-DE" w:eastAsia="de-DE"/>
    </w:rPr>
  </w:style>
  <w:style w:type="paragraph" w:customStyle="1" w:styleId="ecxmsolistparagraph">
    <w:name w:val="ecxmsolistparagraph"/>
    <w:basedOn w:val="Normal"/>
    <w:uiPriority w:val="99"/>
    <w:rsid w:val="00727A6A"/>
    <w:pPr>
      <w:spacing w:after="324"/>
    </w:pPr>
    <w:rPr>
      <w:sz w:val="24"/>
      <w:szCs w:val="24"/>
      <w:lang w:val="es-MX" w:eastAsia="es-MX"/>
    </w:rPr>
  </w:style>
  <w:style w:type="paragraph" w:customStyle="1" w:styleId="font6">
    <w:name w:val="font6"/>
    <w:basedOn w:val="Normal"/>
    <w:rsid w:val="00727A6A"/>
    <w:pPr>
      <w:spacing w:before="100" w:beforeAutospacing="1" w:after="100" w:afterAutospacing="1"/>
    </w:pPr>
    <w:rPr>
      <w:rFonts w:ascii="Arial" w:hAnsi="Arial" w:cs="Arial"/>
      <w:b/>
      <w:bCs/>
      <w:sz w:val="16"/>
      <w:szCs w:val="16"/>
      <w:lang w:val="es-ES"/>
    </w:rPr>
  </w:style>
  <w:style w:type="paragraph" w:customStyle="1" w:styleId="xl71">
    <w:name w:val="xl71"/>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2">
    <w:name w:val="xl72"/>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3">
    <w:name w:val="xl73"/>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74">
    <w:name w:val="xl7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75">
    <w:name w:val="xl7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16"/>
      <w:szCs w:val="16"/>
      <w:lang w:val="es-ES"/>
    </w:rPr>
  </w:style>
  <w:style w:type="paragraph" w:customStyle="1" w:styleId="xl76">
    <w:name w:val="xl7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77">
    <w:name w:val="xl77"/>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78">
    <w:name w:val="xl78"/>
    <w:basedOn w:val="Normal"/>
    <w:rsid w:val="00727A6A"/>
    <w:pPr>
      <w:spacing w:before="100" w:beforeAutospacing="1" w:after="100" w:afterAutospacing="1"/>
      <w:jc w:val="center"/>
      <w:textAlignment w:val="center"/>
    </w:pPr>
    <w:rPr>
      <w:rFonts w:ascii="Arial" w:hAnsi="Arial" w:cs="Arial"/>
      <w:sz w:val="16"/>
      <w:szCs w:val="16"/>
      <w:lang w:val="es-ES"/>
    </w:rPr>
  </w:style>
  <w:style w:type="paragraph" w:customStyle="1" w:styleId="xl79">
    <w:name w:val="xl79"/>
    <w:basedOn w:val="Normal"/>
    <w:rsid w:val="00727A6A"/>
    <w:pPr>
      <w:spacing w:before="100" w:beforeAutospacing="1" w:after="100" w:afterAutospacing="1"/>
      <w:textAlignment w:val="center"/>
    </w:pPr>
    <w:rPr>
      <w:rFonts w:ascii="Arial" w:hAnsi="Arial" w:cs="Arial"/>
      <w:sz w:val="16"/>
      <w:szCs w:val="16"/>
      <w:lang w:val="es-ES"/>
    </w:rPr>
  </w:style>
  <w:style w:type="paragraph" w:customStyle="1" w:styleId="xl80">
    <w:name w:val="xl80"/>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1">
    <w:name w:val="xl81"/>
    <w:basedOn w:val="Normal"/>
    <w:rsid w:val="00727A6A"/>
    <w:pPr>
      <w:pBdr>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6"/>
      <w:szCs w:val="16"/>
      <w:lang w:val="es-ES"/>
    </w:rPr>
  </w:style>
  <w:style w:type="paragraph" w:customStyle="1" w:styleId="xl82">
    <w:name w:val="xl82"/>
    <w:basedOn w:val="Normal"/>
    <w:rsid w:val="00727A6A"/>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val="es-ES"/>
    </w:rPr>
  </w:style>
  <w:style w:type="paragraph" w:customStyle="1" w:styleId="xl83">
    <w:name w:val="xl83"/>
    <w:basedOn w:val="Normal"/>
    <w:rsid w:val="00727A6A"/>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4">
    <w:name w:val="xl84"/>
    <w:basedOn w:val="Normal"/>
    <w:rsid w:val="00727A6A"/>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5">
    <w:name w:val="xl85"/>
    <w:basedOn w:val="Normal"/>
    <w:rsid w:val="00727A6A"/>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ES"/>
    </w:rPr>
  </w:style>
  <w:style w:type="paragraph" w:customStyle="1" w:styleId="xl86">
    <w:name w:val="xl86"/>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xl87">
    <w:name w:val="xl87"/>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textAlignment w:val="center"/>
    </w:pPr>
    <w:rPr>
      <w:rFonts w:ascii="Arial" w:hAnsi="Arial" w:cs="Arial"/>
      <w:sz w:val="16"/>
      <w:szCs w:val="16"/>
      <w:lang w:val="es-ES"/>
    </w:rPr>
  </w:style>
  <w:style w:type="paragraph" w:customStyle="1" w:styleId="xl88">
    <w:name w:val="xl88"/>
    <w:basedOn w:val="Normal"/>
    <w:rsid w:val="00727A6A"/>
    <w:pPr>
      <w:pBdr>
        <w:top w:val="single" w:sz="4" w:space="0" w:color="0F243E"/>
        <w:left w:val="single" w:sz="4" w:space="0" w:color="0F243E"/>
        <w:bottom w:val="single" w:sz="4" w:space="0" w:color="0F243E"/>
        <w:right w:val="single" w:sz="4" w:space="0" w:color="0F243E"/>
      </w:pBdr>
      <w:spacing w:before="100" w:beforeAutospacing="1" w:after="100" w:afterAutospacing="1"/>
      <w:jc w:val="center"/>
      <w:textAlignment w:val="center"/>
    </w:pPr>
    <w:rPr>
      <w:rFonts w:ascii="Arial" w:hAnsi="Arial" w:cs="Arial"/>
      <w:sz w:val="16"/>
      <w:szCs w:val="16"/>
      <w:lang w:val="es-ES"/>
    </w:rPr>
  </w:style>
  <w:style w:type="paragraph" w:customStyle="1" w:styleId="ANOTACION">
    <w:name w:val="ANOTACION"/>
    <w:basedOn w:val="Normal"/>
    <w:uiPriority w:val="99"/>
    <w:rsid w:val="00727A6A"/>
    <w:pPr>
      <w:autoSpaceDE w:val="0"/>
      <w:autoSpaceDN w:val="0"/>
      <w:spacing w:after="101" w:line="216" w:lineRule="atLeast"/>
      <w:jc w:val="center"/>
    </w:pPr>
    <w:rPr>
      <w:rFonts w:ascii="Arial" w:hAnsi="Arial" w:cs="Arial"/>
      <w:b/>
      <w:bCs/>
      <w:sz w:val="18"/>
      <w:szCs w:val="18"/>
    </w:rPr>
  </w:style>
  <w:style w:type="paragraph" w:customStyle="1" w:styleId="xl63">
    <w:name w:val="xl63"/>
    <w:basedOn w:val="Normal"/>
    <w:rsid w:val="00727A6A"/>
    <w:pPr>
      <w:spacing w:before="100" w:beforeAutospacing="1" w:after="100" w:afterAutospacing="1"/>
    </w:pPr>
    <w:rPr>
      <w:sz w:val="12"/>
      <w:szCs w:val="12"/>
      <w:lang w:val="es-ES"/>
    </w:rPr>
  </w:style>
  <w:style w:type="paragraph" w:customStyle="1" w:styleId="xl64">
    <w:name w:val="xl64"/>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5">
    <w:name w:val="xl65"/>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6">
    <w:name w:val="xl6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7">
    <w:name w:val="xl67"/>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2"/>
      <w:szCs w:val="12"/>
      <w:lang w:val="es-ES"/>
    </w:rPr>
  </w:style>
  <w:style w:type="paragraph" w:customStyle="1" w:styleId="xl68">
    <w:name w:val="xl68"/>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69">
    <w:name w:val="xl69"/>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70">
    <w:name w:val="xl7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2"/>
      <w:szCs w:val="12"/>
      <w:lang w:val="es-ES"/>
    </w:rPr>
  </w:style>
  <w:style w:type="paragraph" w:customStyle="1" w:styleId="xl89">
    <w:name w:val="xl89"/>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90">
    <w:name w:val="xl90"/>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1">
    <w:name w:val="xl91"/>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pPr>
    <w:rPr>
      <w:sz w:val="16"/>
      <w:szCs w:val="16"/>
      <w:lang w:val="es-ES"/>
    </w:rPr>
  </w:style>
  <w:style w:type="paragraph" w:customStyle="1" w:styleId="xl92">
    <w:name w:val="xl92"/>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3">
    <w:name w:val="xl93"/>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textAlignment w:val="center"/>
    </w:pPr>
    <w:rPr>
      <w:sz w:val="16"/>
      <w:szCs w:val="16"/>
      <w:lang w:val="es-ES"/>
    </w:rPr>
  </w:style>
  <w:style w:type="paragraph" w:customStyle="1" w:styleId="xl94">
    <w:name w:val="xl94"/>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5">
    <w:name w:val="xl95"/>
    <w:basedOn w:val="Normal"/>
    <w:rsid w:val="00727A6A"/>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16"/>
      <w:szCs w:val="16"/>
      <w:lang w:val="es-ES"/>
    </w:rPr>
  </w:style>
  <w:style w:type="paragraph" w:customStyle="1" w:styleId="xl96">
    <w:name w:val="xl96"/>
    <w:basedOn w:val="Normal"/>
    <w:rsid w:val="00727A6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lang w:val="es-ES"/>
    </w:rPr>
  </w:style>
  <w:style w:type="paragraph" w:customStyle="1" w:styleId="xl97">
    <w:name w:val="xl97"/>
    <w:basedOn w:val="Normal"/>
    <w:rsid w:val="00727A6A"/>
    <w:pPr>
      <w:pBdr>
        <w:top w:val="single" w:sz="4" w:space="0" w:color="auto"/>
        <w:left w:val="single" w:sz="4" w:space="0" w:color="auto"/>
        <w:bottom w:val="single" w:sz="4" w:space="0" w:color="auto"/>
        <w:right w:val="single" w:sz="4" w:space="0" w:color="auto"/>
      </w:pBdr>
      <w:shd w:val="clear" w:color="000000" w:fill="C65911"/>
      <w:spacing w:before="100" w:beforeAutospacing="1" w:after="100" w:afterAutospacing="1"/>
    </w:pPr>
    <w:rPr>
      <w:sz w:val="16"/>
      <w:szCs w:val="16"/>
      <w:lang w:val="es-ES"/>
    </w:rPr>
  </w:style>
  <w:style w:type="paragraph" w:customStyle="1" w:styleId="xl98">
    <w:name w:val="xl98"/>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pPr>
    <w:rPr>
      <w:color w:val="000000"/>
      <w:sz w:val="16"/>
      <w:szCs w:val="16"/>
      <w:lang w:val="es-ES"/>
    </w:rPr>
  </w:style>
  <w:style w:type="paragraph" w:customStyle="1" w:styleId="xl99">
    <w:name w:val="xl99"/>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textAlignment w:val="center"/>
    </w:pPr>
    <w:rPr>
      <w:sz w:val="16"/>
      <w:szCs w:val="16"/>
      <w:lang w:val="es-ES"/>
    </w:rPr>
  </w:style>
  <w:style w:type="paragraph" w:customStyle="1" w:styleId="xl100">
    <w:name w:val="xl100"/>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center"/>
    </w:pPr>
    <w:rPr>
      <w:sz w:val="16"/>
      <w:szCs w:val="16"/>
      <w:lang w:val="es-ES"/>
    </w:rPr>
  </w:style>
  <w:style w:type="paragraph" w:customStyle="1" w:styleId="xl101">
    <w:name w:val="xl101"/>
    <w:basedOn w:val="Normal"/>
    <w:rsid w:val="00727A6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6"/>
      <w:szCs w:val="16"/>
      <w:lang w:val="es-ES"/>
    </w:rPr>
  </w:style>
  <w:style w:type="paragraph" w:customStyle="1" w:styleId="xl102">
    <w:name w:val="xl102"/>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16"/>
      <w:szCs w:val="16"/>
      <w:lang w:val="es-ES"/>
    </w:rPr>
  </w:style>
  <w:style w:type="paragraph" w:customStyle="1" w:styleId="xl103">
    <w:name w:val="xl103"/>
    <w:basedOn w:val="Normal"/>
    <w:rsid w:val="00727A6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sz w:val="24"/>
      <w:szCs w:val="24"/>
      <w:lang w:val="es-ES"/>
    </w:rPr>
  </w:style>
  <w:style w:type="paragraph" w:customStyle="1" w:styleId="xl104">
    <w:name w:val="xl104"/>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sz w:val="16"/>
      <w:szCs w:val="16"/>
      <w:lang w:val="es-ES"/>
    </w:rPr>
  </w:style>
  <w:style w:type="paragraph" w:customStyle="1" w:styleId="xl105">
    <w:name w:val="xl105"/>
    <w:basedOn w:val="Normal"/>
    <w:rsid w:val="00727A6A"/>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jc w:val="right"/>
      <w:textAlignment w:val="center"/>
    </w:pPr>
    <w:rPr>
      <w:b/>
      <w:bCs/>
      <w:sz w:val="16"/>
      <w:szCs w:val="16"/>
      <w:lang w:val="es-ES"/>
    </w:rPr>
  </w:style>
  <w:style w:type="paragraph" w:customStyle="1" w:styleId="xl106">
    <w:name w:val="xl106"/>
    <w:basedOn w:val="Normal"/>
    <w:rsid w:val="00727A6A"/>
    <w:pPr>
      <w:spacing w:before="100" w:beforeAutospacing="1" w:after="100" w:afterAutospacing="1"/>
      <w:jc w:val="right"/>
    </w:pPr>
    <w:rPr>
      <w:sz w:val="16"/>
      <w:szCs w:val="16"/>
      <w:lang w:val="es-ES"/>
    </w:rPr>
  </w:style>
  <w:style w:type="character" w:styleId="Refdecomentario">
    <w:name w:val="annotation reference"/>
    <w:basedOn w:val="Fuentedeprrafopredeter"/>
    <w:uiPriority w:val="99"/>
    <w:semiHidden/>
    <w:unhideWhenUsed/>
    <w:rsid w:val="00727A6A"/>
    <w:rPr>
      <w:sz w:val="16"/>
      <w:szCs w:val="16"/>
    </w:rPr>
  </w:style>
  <w:style w:type="paragraph" w:styleId="Textocomentario">
    <w:name w:val="annotation text"/>
    <w:basedOn w:val="Normal"/>
    <w:link w:val="TextocomentarioCar"/>
    <w:uiPriority w:val="99"/>
    <w:semiHidden/>
    <w:unhideWhenUsed/>
    <w:rsid w:val="00727A6A"/>
  </w:style>
  <w:style w:type="character" w:customStyle="1" w:styleId="TextocomentarioCar">
    <w:name w:val="Texto comentario Car"/>
    <w:basedOn w:val="Fuentedeprrafopredeter"/>
    <w:link w:val="Textocomentario"/>
    <w:uiPriority w:val="99"/>
    <w:semiHidden/>
    <w:rsid w:val="00727A6A"/>
    <w:rPr>
      <w:rFonts w:ascii="Times New Roman" w:eastAsia="Times New Roman" w:hAnsi="Times New Roman" w:cs="Times New Roman"/>
      <w:sz w:val="20"/>
      <w:szCs w:val="20"/>
      <w:lang w:val="es-ES_tradnl" w:eastAsia="es-ES"/>
    </w:rPr>
  </w:style>
  <w:style w:type="paragraph" w:customStyle="1" w:styleId="Sangra3detindependiente3">
    <w:name w:val="Sangría 3 de t. independiente3"/>
    <w:basedOn w:val="Normal"/>
    <w:rsid w:val="00727A6A"/>
    <w:pPr>
      <w:suppressAutoHyphens/>
      <w:spacing w:after="120" w:line="100" w:lineRule="atLeast"/>
      <w:ind w:left="283"/>
    </w:pPr>
    <w:rPr>
      <w:kern w:val="1"/>
      <w:sz w:val="16"/>
      <w:szCs w:val="16"/>
      <w:lang w:val="es-ES" w:eastAsia="ar-SA"/>
    </w:rPr>
  </w:style>
  <w:style w:type="paragraph" w:customStyle="1" w:styleId="Prrafodelista4">
    <w:name w:val="Párrafo de lista4"/>
    <w:basedOn w:val="Normal"/>
    <w:uiPriority w:val="99"/>
    <w:rsid w:val="0023049A"/>
    <w:pPr>
      <w:ind w:left="708"/>
    </w:pPr>
    <w:rPr>
      <w:rFonts w:eastAsia="Calibri"/>
    </w:rPr>
  </w:style>
  <w:style w:type="paragraph" w:customStyle="1" w:styleId="Prrafodelista5">
    <w:name w:val="Párrafo de lista5"/>
    <w:basedOn w:val="Normal"/>
    <w:rsid w:val="00E50CE0"/>
    <w:pPr>
      <w:ind w:left="708"/>
    </w:pPr>
    <w:rPr>
      <w:rFonts w:eastAsia="Calibri"/>
    </w:rPr>
  </w:style>
  <w:style w:type="paragraph" w:customStyle="1" w:styleId="font7">
    <w:name w:val="font7"/>
    <w:basedOn w:val="Normal"/>
    <w:rsid w:val="00E50CE0"/>
    <w:pPr>
      <w:spacing w:before="100" w:beforeAutospacing="1" w:after="100" w:afterAutospacing="1"/>
    </w:pPr>
    <w:rPr>
      <w:rFonts w:ascii="Arial" w:hAnsi="Arial" w:cs="Arial"/>
      <w:b/>
      <w:bCs/>
      <w:color w:val="000000"/>
      <w:lang w:val="es-ES"/>
    </w:rPr>
  </w:style>
  <w:style w:type="paragraph" w:customStyle="1" w:styleId="font8">
    <w:name w:val="font8"/>
    <w:basedOn w:val="Normal"/>
    <w:rsid w:val="00E50CE0"/>
    <w:pPr>
      <w:spacing w:before="100" w:beforeAutospacing="1" w:after="100" w:afterAutospacing="1"/>
    </w:pPr>
    <w:rPr>
      <w:rFonts w:ascii="Arial" w:hAnsi="Arial" w:cs="Arial"/>
      <w:b/>
      <w:bCs/>
      <w:color w:val="000000"/>
      <w:lang w:val="es-ES"/>
    </w:rPr>
  </w:style>
  <w:style w:type="paragraph" w:customStyle="1" w:styleId="font9">
    <w:name w:val="font9"/>
    <w:basedOn w:val="Normal"/>
    <w:rsid w:val="00E50CE0"/>
    <w:pPr>
      <w:spacing w:before="100" w:beforeAutospacing="1" w:after="100" w:afterAutospacing="1"/>
    </w:pPr>
    <w:rPr>
      <w:rFonts w:ascii="Arial" w:hAnsi="Arial" w:cs="Arial"/>
      <w:b/>
      <w:bCs/>
      <w:color w:val="000000"/>
      <w:lang w:val="es-ES"/>
    </w:rPr>
  </w:style>
  <w:style w:type="paragraph" w:customStyle="1" w:styleId="font10">
    <w:name w:val="font10"/>
    <w:basedOn w:val="Normal"/>
    <w:rsid w:val="00E50CE0"/>
    <w:pPr>
      <w:spacing w:before="100" w:beforeAutospacing="1" w:after="100" w:afterAutospacing="1"/>
    </w:pPr>
    <w:rPr>
      <w:rFonts w:ascii="Arial" w:hAnsi="Arial" w:cs="Arial"/>
      <w:color w:val="000000"/>
      <w:lang w:val="es-ES"/>
    </w:rPr>
  </w:style>
  <w:style w:type="paragraph" w:customStyle="1" w:styleId="Textoindependiente221">
    <w:name w:val="Texto independiente 221"/>
    <w:basedOn w:val="Normal"/>
    <w:uiPriority w:val="99"/>
    <w:rsid w:val="00E50CE0"/>
    <w:rPr>
      <w:rFonts w:ascii="Arial" w:hAnsi="Arial"/>
      <w:sz w:val="18"/>
    </w:rPr>
  </w:style>
  <w:style w:type="paragraph" w:customStyle="1" w:styleId="ListParagraph2">
    <w:name w:val="List Paragraph2"/>
    <w:basedOn w:val="Normal"/>
    <w:uiPriority w:val="99"/>
    <w:rsid w:val="00E50CE0"/>
    <w:pPr>
      <w:ind w:left="708"/>
    </w:pPr>
    <w:rPr>
      <w:rFonts w:eastAsia="Calibri"/>
    </w:rPr>
  </w:style>
</w:styles>
</file>

<file path=word/webSettings.xml><?xml version="1.0" encoding="utf-8"?>
<w:webSettings xmlns:r="http://schemas.openxmlformats.org/officeDocument/2006/relationships" xmlns:w="http://schemas.openxmlformats.org/wordprocessingml/2006/main">
  <w:divs>
    <w:div w:id="141125620">
      <w:bodyDiv w:val="1"/>
      <w:marLeft w:val="0"/>
      <w:marRight w:val="0"/>
      <w:marTop w:val="0"/>
      <w:marBottom w:val="0"/>
      <w:divBdr>
        <w:top w:val="none" w:sz="0" w:space="0" w:color="auto"/>
        <w:left w:val="none" w:sz="0" w:space="0" w:color="auto"/>
        <w:bottom w:val="none" w:sz="0" w:space="0" w:color="auto"/>
        <w:right w:val="none" w:sz="0" w:space="0" w:color="auto"/>
      </w:divBdr>
    </w:div>
    <w:div w:id="148328681">
      <w:bodyDiv w:val="1"/>
      <w:marLeft w:val="0"/>
      <w:marRight w:val="0"/>
      <w:marTop w:val="0"/>
      <w:marBottom w:val="0"/>
      <w:divBdr>
        <w:top w:val="none" w:sz="0" w:space="0" w:color="auto"/>
        <w:left w:val="none" w:sz="0" w:space="0" w:color="auto"/>
        <w:bottom w:val="none" w:sz="0" w:space="0" w:color="auto"/>
        <w:right w:val="none" w:sz="0" w:space="0" w:color="auto"/>
      </w:divBdr>
    </w:div>
    <w:div w:id="361327097">
      <w:bodyDiv w:val="1"/>
      <w:marLeft w:val="0"/>
      <w:marRight w:val="0"/>
      <w:marTop w:val="0"/>
      <w:marBottom w:val="0"/>
      <w:divBdr>
        <w:top w:val="none" w:sz="0" w:space="0" w:color="auto"/>
        <w:left w:val="none" w:sz="0" w:space="0" w:color="auto"/>
        <w:bottom w:val="none" w:sz="0" w:space="0" w:color="auto"/>
        <w:right w:val="none" w:sz="0" w:space="0" w:color="auto"/>
      </w:divBdr>
    </w:div>
    <w:div w:id="381754414">
      <w:bodyDiv w:val="1"/>
      <w:marLeft w:val="0"/>
      <w:marRight w:val="0"/>
      <w:marTop w:val="0"/>
      <w:marBottom w:val="0"/>
      <w:divBdr>
        <w:top w:val="none" w:sz="0" w:space="0" w:color="auto"/>
        <w:left w:val="none" w:sz="0" w:space="0" w:color="auto"/>
        <w:bottom w:val="none" w:sz="0" w:space="0" w:color="auto"/>
        <w:right w:val="none" w:sz="0" w:space="0" w:color="auto"/>
      </w:divBdr>
    </w:div>
    <w:div w:id="456682895">
      <w:bodyDiv w:val="1"/>
      <w:marLeft w:val="0"/>
      <w:marRight w:val="0"/>
      <w:marTop w:val="0"/>
      <w:marBottom w:val="0"/>
      <w:divBdr>
        <w:top w:val="none" w:sz="0" w:space="0" w:color="auto"/>
        <w:left w:val="none" w:sz="0" w:space="0" w:color="auto"/>
        <w:bottom w:val="none" w:sz="0" w:space="0" w:color="auto"/>
        <w:right w:val="none" w:sz="0" w:space="0" w:color="auto"/>
      </w:divBdr>
    </w:div>
    <w:div w:id="562066003">
      <w:bodyDiv w:val="1"/>
      <w:marLeft w:val="0"/>
      <w:marRight w:val="0"/>
      <w:marTop w:val="0"/>
      <w:marBottom w:val="0"/>
      <w:divBdr>
        <w:top w:val="none" w:sz="0" w:space="0" w:color="auto"/>
        <w:left w:val="none" w:sz="0" w:space="0" w:color="auto"/>
        <w:bottom w:val="none" w:sz="0" w:space="0" w:color="auto"/>
        <w:right w:val="none" w:sz="0" w:space="0" w:color="auto"/>
      </w:divBdr>
    </w:div>
    <w:div w:id="730230437">
      <w:bodyDiv w:val="1"/>
      <w:marLeft w:val="0"/>
      <w:marRight w:val="0"/>
      <w:marTop w:val="0"/>
      <w:marBottom w:val="0"/>
      <w:divBdr>
        <w:top w:val="none" w:sz="0" w:space="0" w:color="auto"/>
        <w:left w:val="none" w:sz="0" w:space="0" w:color="auto"/>
        <w:bottom w:val="none" w:sz="0" w:space="0" w:color="auto"/>
        <w:right w:val="none" w:sz="0" w:space="0" w:color="auto"/>
      </w:divBdr>
    </w:div>
    <w:div w:id="775948261">
      <w:bodyDiv w:val="1"/>
      <w:marLeft w:val="0"/>
      <w:marRight w:val="0"/>
      <w:marTop w:val="0"/>
      <w:marBottom w:val="0"/>
      <w:divBdr>
        <w:top w:val="none" w:sz="0" w:space="0" w:color="auto"/>
        <w:left w:val="none" w:sz="0" w:space="0" w:color="auto"/>
        <w:bottom w:val="none" w:sz="0" w:space="0" w:color="auto"/>
        <w:right w:val="none" w:sz="0" w:space="0" w:color="auto"/>
      </w:divBdr>
    </w:div>
    <w:div w:id="991374096">
      <w:bodyDiv w:val="1"/>
      <w:marLeft w:val="0"/>
      <w:marRight w:val="0"/>
      <w:marTop w:val="0"/>
      <w:marBottom w:val="0"/>
      <w:divBdr>
        <w:top w:val="none" w:sz="0" w:space="0" w:color="auto"/>
        <w:left w:val="none" w:sz="0" w:space="0" w:color="auto"/>
        <w:bottom w:val="none" w:sz="0" w:space="0" w:color="auto"/>
        <w:right w:val="none" w:sz="0" w:space="0" w:color="auto"/>
      </w:divBdr>
    </w:div>
    <w:div w:id="1020936858">
      <w:bodyDiv w:val="1"/>
      <w:marLeft w:val="0"/>
      <w:marRight w:val="0"/>
      <w:marTop w:val="0"/>
      <w:marBottom w:val="0"/>
      <w:divBdr>
        <w:top w:val="none" w:sz="0" w:space="0" w:color="auto"/>
        <w:left w:val="none" w:sz="0" w:space="0" w:color="auto"/>
        <w:bottom w:val="none" w:sz="0" w:space="0" w:color="auto"/>
        <w:right w:val="none" w:sz="0" w:space="0" w:color="auto"/>
      </w:divBdr>
    </w:div>
    <w:div w:id="1058820830">
      <w:bodyDiv w:val="1"/>
      <w:marLeft w:val="0"/>
      <w:marRight w:val="0"/>
      <w:marTop w:val="0"/>
      <w:marBottom w:val="0"/>
      <w:divBdr>
        <w:top w:val="none" w:sz="0" w:space="0" w:color="auto"/>
        <w:left w:val="none" w:sz="0" w:space="0" w:color="auto"/>
        <w:bottom w:val="none" w:sz="0" w:space="0" w:color="auto"/>
        <w:right w:val="none" w:sz="0" w:space="0" w:color="auto"/>
      </w:divBdr>
    </w:div>
    <w:div w:id="1060130459">
      <w:bodyDiv w:val="1"/>
      <w:marLeft w:val="0"/>
      <w:marRight w:val="0"/>
      <w:marTop w:val="0"/>
      <w:marBottom w:val="0"/>
      <w:divBdr>
        <w:top w:val="none" w:sz="0" w:space="0" w:color="auto"/>
        <w:left w:val="none" w:sz="0" w:space="0" w:color="auto"/>
        <w:bottom w:val="none" w:sz="0" w:space="0" w:color="auto"/>
        <w:right w:val="none" w:sz="0" w:space="0" w:color="auto"/>
      </w:divBdr>
    </w:div>
    <w:div w:id="1090466158">
      <w:bodyDiv w:val="1"/>
      <w:marLeft w:val="0"/>
      <w:marRight w:val="0"/>
      <w:marTop w:val="0"/>
      <w:marBottom w:val="0"/>
      <w:divBdr>
        <w:top w:val="none" w:sz="0" w:space="0" w:color="auto"/>
        <w:left w:val="none" w:sz="0" w:space="0" w:color="auto"/>
        <w:bottom w:val="none" w:sz="0" w:space="0" w:color="auto"/>
        <w:right w:val="none" w:sz="0" w:space="0" w:color="auto"/>
      </w:divBdr>
    </w:div>
    <w:div w:id="1295673881">
      <w:bodyDiv w:val="1"/>
      <w:marLeft w:val="0"/>
      <w:marRight w:val="0"/>
      <w:marTop w:val="0"/>
      <w:marBottom w:val="0"/>
      <w:divBdr>
        <w:top w:val="none" w:sz="0" w:space="0" w:color="auto"/>
        <w:left w:val="none" w:sz="0" w:space="0" w:color="auto"/>
        <w:bottom w:val="none" w:sz="0" w:space="0" w:color="auto"/>
        <w:right w:val="none" w:sz="0" w:space="0" w:color="auto"/>
      </w:divBdr>
    </w:div>
    <w:div w:id="1410927906">
      <w:bodyDiv w:val="1"/>
      <w:marLeft w:val="0"/>
      <w:marRight w:val="0"/>
      <w:marTop w:val="0"/>
      <w:marBottom w:val="0"/>
      <w:divBdr>
        <w:top w:val="none" w:sz="0" w:space="0" w:color="auto"/>
        <w:left w:val="none" w:sz="0" w:space="0" w:color="auto"/>
        <w:bottom w:val="none" w:sz="0" w:space="0" w:color="auto"/>
        <w:right w:val="none" w:sz="0" w:space="0" w:color="auto"/>
      </w:divBdr>
    </w:div>
    <w:div w:id="1582324768">
      <w:bodyDiv w:val="1"/>
      <w:marLeft w:val="0"/>
      <w:marRight w:val="0"/>
      <w:marTop w:val="0"/>
      <w:marBottom w:val="0"/>
      <w:divBdr>
        <w:top w:val="none" w:sz="0" w:space="0" w:color="auto"/>
        <w:left w:val="none" w:sz="0" w:space="0" w:color="auto"/>
        <w:bottom w:val="none" w:sz="0" w:space="0" w:color="auto"/>
        <w:right w:val="none" w:sz="0" w:space="0" w:color="auto"/>
      </w:divBdr>
    </w:div>
    <w:div w:id="1723676226">
      <w:bodyDiv w:val="1"/>
      <w:marLeft w:val="0"/>
      <w:marRight w:val="0"/>
      <w:marTop w:val="0"/>
      <w:marBottom w:val="0"/>
      <w:divBdr>
        <w:top w:val="none" w:sz="0" w:space="0" w:color="auto"/>
        <w:left w:val="none" w:sz="0" w:space="0" w:color="auto"/>
        <w:bottom w:val="none" w:sz="0" w:space="0" w:color="auto"/>
        <w:right w:val="none" w:sz="0" w:space="0" w:color="auto"/>
      </w:divBdr>
    </w:div>
    <w:div w:id="1756514298">
      <w:bodyDiv w:val="1"/>
      <w:marLeft w:val="0"/>
      <w:marRight w:val="0"/>
      <w:marTop w:val="0"/>
      <w:marBottom w:val="0"/>
      <w:divBdr>
        <w:top w:val="none" w:sz="0" w:space="0" w:color="auto"/>
        <w:left w:val="none" w:sz="0" w:space="0" w:color="auto"/>
        <w:bottom w:val="none" w:sz="0" w:space="0" w:color="auto"/>
        <w:right w:val="none" w:sz="0" w:space="0" w:color="auto"/>
      </w:divBdr>
    </w:div>
    <w:div w:id="1801072241">
      <w:bodyDiv w:val="1"/>
      <w:marLeft w:val="0"/>
      <w:marRight w:val="0"/>
      <w:marTop w:val="0"/>
      <w:marBottom w:val="0"/>
      <w:divBdr>
        <w:top w:val="none" w:sz="0" w:space="0" w:color="auto"/>
        <w:left w:val="none" w:sz="0" w:space="0" w:color="auto"/>
        <w:bottom w:val="none" w:sz="0" w:space="0" w:color="auto"/>
        <w:right w:val="none" w:sz="0" w:space="0" w:color="auto"/>
      </w:divBdr>
    </w:div>
    <w:div w:id="1802378854">
      <w:bodyDiv w:val="1"/>
      <w:marLeft w:val="0"/>
      <w:marRight w:val="0"/>
      <w:marTop w:val="0"/>
      <w:marBottom w:val="0"/>
      <w:divBdr>
        <w:top w:val="none" w:sz="0" w:space="0" w:color="auto"/>
        <w:left w:val="none" w:sz="0" w:space="0" w:color="auto"/>
        <w:bottom w:val="none" w:sz="0" w:space="0" w:color="auto"/>
        <w:right w:val="none" w:sz="0" w:space="0" w:color="auto"/>
      </w:divBdr>
    </w:div>
    <w:div w:id="1952786737">
      <w:bodyDiv w:val="1"/>
      <w:marLeft w:val="0"/>
      <w:marRight w:val="0"/>
      <w:marTop w:val="0"/>
      <w:marBottom w:val="0"/>
      <w:divBdr>
        <w:top w:val="none" w:sz="0" w:space="0" w:color="auto"/>
        <w:left w:val="none" w:sz="0" w:space="0" w:color="auto"/>
        <w:bottom w:val="none" w:sz="0" w:space="0" w:color="auto"/>
        <w:right w:val="none" w:sz="0" w:space="0" w:color="auto"/>
      </w:divBdr>
    </w:div>
    <w:div w:id="2055734682">
      <w:bodyDiv w:val="1"/>
      <w:marLeft w:val="0"/>
      <w:marRight w:val="0"/>
      <w:marTop w:val="0"/>
      <w:marBottom w:val="0"/>
      <w:divBdr>
        <w:top w:val="none" w:sz="0" w:space="0" w:color="auto"/>
        <w:left w:val="none" w:sz="0" w:space="0" w:color="auto"/>
        <w:bottom w:val="none" w:sz="0" w:space="0" w:color="auto"/>
        <w:right w:val="none" w:sz="0" w:space="0" w:color="auto"/>
      </w:divBdr>
    </w:div>
    <w:div w:id="212680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udnl.gob.mx"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9A150-6972-485A-847F-BDD001E4E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56</Pages>
  <Words>28653</Words>
  <Characters>157592</Characters>
  <Application>Microsoft Office Word</Application>
  <DocSecurity>0</DocSecurity>
  <Lines>1313</Lines>
  <Paragraphs>371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185874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Leyla Montalvan Tueme</dc:creator>
  <cp:lastModifiedBy>Admin</cp:lastModifiedBy>
  <cp:revision>2</cp:revision>
  <cp:lastPrinted>2016-02-03T22:48:00Z</cp:lastPrinted>
  <dcterms:created xsi:type="dcterms:W3CDTF">2016-02-06T03:58:00Z</dcterms:created>
  <dcterms:modified xsi:type="dcterms:W3CDTF">2016-02-06T03:58:00Z</dcterms:modified>
</cp:coreProperties>
</file>