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8A0788">
        <w:rPr>
          <w:rFonts w:ascii="Meiryo" w:eastAsia="Meiryo" w:hAnsi="Meiryo" w:cs="Meiryo"/>
          <w:color w:val="33CCCC"/>
          <w:sz w:val="28"/>
          <w:szCs w:val="28"/>
          <w:lang w:val="es-ES" w:eastAsia="en-US"/>
        </w:rPr>
        <w:t>7</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8A0788">
        <w:rPr>
          <w:rFonts w:asciiTheme="minorHAnsi" w:hAnsiTheme="minorHAnsi" w:cs="Arial"/>
        </w:rPr>
        <w:t>7</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B32CA1" w:rsidRPr="00896288">
        <w:rPr>
          <w:rFonts w:asciiTheme="minorHAnsi" w:hAnsiTheme="minorHAnsi" w:cs="Arial"/>
        </w:rPr>
        <w:t>5</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8A0788">
        <w:rPr>
          <w:rFonts w:asciiTheme="minorHAnsi" w:hAnsiTheme="minorHAnsi" w:cs="Arial"/>
        </w:rPr>
        <w:t>7</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8A0788">
        <w:rPr>
          <w:rFonts w:asciiTheme="minorHAnsi" w:hAnsiTheme="minorHAnsi" w:cs="Arial"/>
        </w:rPr>
        <w:t>7</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del presupuesto FASSA tipo de presupuesto 110101</w:t>
      </w:r>
      <w:r w:rsidR="00A8300D" w:rsidRPr="00666C78">
        <w:rPr>
          <w:rFonts w:asciiTheme="minorHAnsi" w:hAnsiTheme="minorHAnsi"/>
        </w:rPr>
        <w:t xml:space="preserve">, Partida </w:t>
      </w:r>
      <w:r w:rsidR="00A02DCA">
        <w:rPr>
          <w:rFonts w:asciiTheme="minorHAnsi" w:hAnsiTheme="minorHAnsi"/>
        </w:rPr>
        <w:t>35801</w:t>
      </w:r>
      <w:r w:rsidR="00A8300D" w:rsidRPr="00666C78">
        <w:rPr>
          <w:rFonts w:asciiTheme="minorHAnsi" w:hAnsiTheme="minorHAnsi"/>
        </w:rPr>
        <w:t xml:space="preserve">, programa </w:t>
      </w:r>
      <w:r w:rsidR="00A02DCA">
        <w:rPr>
          <w:rFonts w:asciiTheme="minorHAnsi" w:hAnsiTheme="minorHAnsi"/>
        </w:rPr>
        <w:t>010508, 020508, 350503 y 430508</w:t>
      </w:r>
      <w:r w:rsidR="00A8300D" w:rsidRPr="00666C78">
        <w:rPr>
          <w:rFonts w:asciiTheme="minorHAnsi" w:hAnsiTheme="minorHAnsi"/>
        </w:rPr>
        <w:t xml:space="preserve">, </w:t>
      </w:r>
      <w:r w:rsidR="00A02DCA">
        <w:rPr>
          <w:rFonts w:asciiTheme="minorHAnsi" w:hAnsiTheme="minorHAnsi"/>
        </w:rPr>
        <w:t>cuenta bancaria</w:t>
      </w:r>
      <w:r w:rsidR="00F945BE">
        <w:rPr>
          <w:rFonts w:asciiTheme="minorHAnsi" w:hAnsiTheme="minorHAnsi"/>
        </w:rPr>
        <w:t xml:space="preserve"> </w:t>
      </w:r>
      <w:r w:rsidR="00A02DCA">
        <w:rPr>
          <w:rFonts w:asciiTheme="minorHAnsi" w:hAnsiTheme="minorHAnsi"/>
        </w:rPr>
        <w:t>0255127055, con cargo a distintas unidades; y del presupuesto Seguro Popular Anexo IV, tipo de presupuesto 120201, Partida 35801, programa 010508, 020508, 350503 y 430508, cuenta bancaria 0260464848,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el anexo 1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FB7B79" w:rsidRP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 de cada una de las partidas.</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Pr>
          <w:rFonts w:asciiTheme="minorHAnsi" w:hAnsiTheme="minorHAnsi" w:cs="Arial"/>
        </w:rPr>
        <w:t>iscal</w:t>
      </w:r>
      <w:r w:rsidRPr="001E395F">
        <w:rPr>
          <w:rFonts w:asciiTheme="minorHAnsi" w:hAnsiTheme="minorHAnsi" w:cs="Arial"/>
        </w:rPr>
        <w:t xml:space="preserve"> y de seguridad social que al respecto pudiera existir por la contratación del </w:t>
      </w:r>
      <w:r>
        <w:rPr>
          <w:rFonts w:asciiTheme="minorHAnsi" w:hAnsiTheme="minorHAnsi" w:cs="Arial"/>
        </w:rPr>
        <w:t>servicio de que se trata.</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FB7B79" w:rsidRPr="001E395F" w:rsidRDefault="00FB7B79" w:rsidP="00FB7B79">
      <w:pPr>
        <w:pStyle w:val="Prrafodelista"/>
        <w:rPr>
          <w:rFonts w:asciiTheme="minorHAnsi" w:hAnsiTheme="minorHAnsi" w:cs="Arial"/>
        </w:rPr>
      </w:pPr>
    </w:p>
    <w:p w:rsidR="00E87248" w:rsidRPr="00B1660C" w:rsidRDefault="00FB7B79" w:rsidP="005452FD">
      <w:pPr>
        <w:pStyle w:val="Prrafodelista"/>
        <w:numPr>
          <w:ilvl w:val="2"/>
          <w:numId w:val="26"/>
        </w:numPr>
        <w:tabs>
          <w:tab w:val="right" w:pos="1418"/>
        </w:tabs>
        <w:ind w:left="1418" w:right="51" w:hanging="567"/>
        <w:jc w:val="both"/>
        <w:rPr>
          <w:rFonts w:asciiTheme="minorHAnsi" w:hAnsiTheme="minorHAnsi"/>
        </w:rPr>
      </w:pPr>
      <w:r w:rsidRPr="001E395F">
        <w:rPr>
          <w:rFonts w:asciiTheme="minorHAnsi" w:hAnsiTheme="minorHAnsi" w:cs="Arial"/>
        </w:rPr>
        <w:t>El licitante deberá contar con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B02B7B">
        <w:rPr>
          <w:rFonts w:asciiTheme="minorHAnsi" w:hAnsiTheme="minorHAnsi" w:cs="Arial"/>
        </w:rPr>
        <w:t xml:space="preserve"> En los cuales se apliquen las Normas correspondientes.</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5452FD">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5452FD">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16 de Enero del 2016 al </w:t>
      </w:r>
      <w:r w:rsidR="00F22C42">
        <w:rPr>
          <w:rFonts w:asciiTheme="minorHAnsi" w:hAnsiTheme="minorHAnsi"/>
          <w:sz w:val="20"/>
        </w:rPr>
        <w:t>15</w:t>
      </w:r>
      <w:r w:rsidRPr="00E87248">
        <w:rPr>
          <w:rFonts w:asciiTheme="minorHAnsi" w:hAnsiTheme="minorHAnsi"/>
          <w:sz w:val="20"/>
        </w:rPr>
        <w:t xml:space="preserve"> de </w:t>
      </w:r>
      <w:r w:rsidR="00F22C42">
        <w:rPr>
          <w:rFonts w:asciiTheme="minorHAnsi" w:hAnsiTheme="minorHAnsi"/>
          <w:sz w:val="20"/>
        </w:rPr>
        <w:t>Julio</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22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10"/>
      </w:tblGrid>
      <w:tr w:rsidR="00137FC1" w:rsidRPr="00896288" w:rsidTr="00F945BE">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lastRenderedPageBreak/>
              <w:t>Unidad</w:t>
            </w:r>
          </w:p>
        </w:tc>
        <w:tc>
          <w:tcPr>
            <w:tcW w:w="5610"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Nogalar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5610"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Isabel la Católica No. 110, Fracc. Centro, Monterrey, N.L., C.P. 64720</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F945BE">
        <w:tc>
          <w:tcPr>
            <w:tcW w:w="3614"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5610"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896288" w:rsidTr="00F945BE">
        <w:tc>
          <w:tcPr>
            <w:tcW w:w="3614" w:type="dxa"/>
            <w:vAlign w:val="center"/>
          </w:tcPr>
          <w:p w:rsidR="00F945BE" w:rsidRPr="00137FC1" w:rsidRDefault="00F945BE" w:rsidP="00137FC1">
            <w:pPr>
              <w:rPr>
                <w:rFonts w:asciiTheme="minorHAnsi" w:hAnsiTheme="minorHAnsi"/>
                <w:sz w:val="16"/>
              </w:rPr>
            </w:pPr>
            <w:r>
              <w:rPr>
                <w:rFonts w:asciiTheme="minorHAnsi" w:hAnsiTheme="minorHAnsi"/>
                <w:sz w:val="16"/>
              </w:rPr>
              <w:t>Unidad Tierra y Libertad</w:t>
            </w:r>
          </w:p>
        </w:tc>
        <w:tc>
          <w:tcPr>
            <w:tcW w:w="5610" w:type="dxa"/>
            <w:vAlign w:val="center"/>
          </w:tcPr>
          <w:p w:rsidR="00F945BE" w:rsidRPr="00137FC1" w:rsidRDefault="00F945BE" w:rsidP="00137FC1">
            <w:pPr>
              <w:rPr>
                <w:rFonts w:asciiTheme="minorHAnsi" w:hAnsiTheme="minorHAnsi"/>
                <w:sz w:val="16"/>
              </w:rPr>
            </w:pPr>
            <w:r>
              <w:rPr>
                <w:rFonts w:ascii="Century Gothic" w:hAnsi="Century Gothic" w:cstheme="minorHAnsi"/>
                <w:sz w:val="14"/>
                <w:szCs w:val="14"/>
              </w:rPr>
              <w:t>A</w:t>
            </w:r>
            <w:r w:rsidRPr="00307546">
              <w:rPr>
                <w:rFonts w:ascii="Century Gothic" w:hAnsi="Century Gothic" w:cstheme="minorHAnsi"/>
                <w:sz w:val="14"/>
                <w:szCs w:val="14"/>
              </w:rPr>
              <w:t xml:space="preserve">lmazán y </w:t>
            </w:r>
            <w:r>
              <w:rPr>
                <w:rFonts w:ascii="Century Gothic" w:hAnsi="Century Gothic" w:cstheme="minorHAnsi"/>
                <w:sz w:val="14"/>
                <w:szCs w:val="14"/>
              </w:rPr>
              <w:t>R</w:t>
            </w:r>
            <w:r w:rsidRPr="00307546">
              <w:rPr>
                <w:rFonts w:ascii="Century Gothic" w:hAnsi="Century Gothic" w:cstheme="minorHAnsi"/>
                <w:sz w:val="14"/>
                <w:szCs w:val="14"/>
              </w:rPr>
              <w:t xml:space="preserve">odrigo </w:t>
            </w:r>
            <w:r>
              <w:rPr>
                <w:rFonts w:ascii="Century Gothic" w:hAnsi="Century Gothic" w:cstheme="minorHAnsi"/>
                <w:sz w:val="14"/>
                <w:szCs w:val="14"/>
              </w:rPr>
              <w:t>Gó</w:t>
            </w:r>
            <w:r w:rsidRPr="00307546">
              <w:rPr>
                <w:rFonts w:ascii="Century Gothic" w:hAnsi="Century Gothic" w:cstheme="minorHAnsi"/>
                <w:sz w:val="14"/>
                <w:szCs w:val="14"/>
              </w:rPr>
              <w:t>mez ,</w:t>
            </w:r>
            <w:r>
              <w:rPr>
                <w:rFonts w:ascii="Century Gothic" w:hAnsi="Century Gothic" w:cstheme="minorHAnsi"/>
                <w:sz w:val="14"/>
                <w:szCs w:val="14"/>
              </w:rPr>
              <w:t xml:space="preserve"> Col. Francisco I. Madero, Monterrey, N.L. C.P. </w:t>
            </w:r>
            <w:r w:rsidRPr="00307546">
              <w:rPr>
                <w:rFonts w:ascii="Century Gothic" w:hAnsi="Century Gothic" w:cstheme="minorHAnsi"/>
                <w:sz w:val="14"/>
                <w:szCs w:val="14"/>
              </w:rPr>
              <w:t>64249</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sanitización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lastRenderedPageBreak/>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sanitizará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lastRenderedPageBreak/>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137FC1" w:rsidRDefault="003E6595" w:rsidP="00137FC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7FC1" w:rsidRP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lastRenderedPageBreak/>
        <w:t>Carta eximiendo a la convocante de cualquier responsabilidad laboral, física y de seguridad social que al respecto pudiera existir por la contratación del servicio de que se trata.</w:t>
      </w:r>
    </w:p>
    <w:p w:rsidR="00F945BE" w:rsidRPr="00F945BE" w:rsidRDefault="00137FC1" w:rsidP="00F945BE">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137FC1">
        <w:rPr>
          <w:rFonts w:asciiTheme="minorHAnsi" w:hAnsiTheme="minorHAnsi" w:cs="Arial"/>
        </w:rPr>
        <w:t>En los cuales se apliq</w:t>
      </w:r>
      <w:r w:rsidR="00F945BE">
        <w:rPr>
          <w:rFonts w:asciiTheme="minorHAnsi" w:hAnsiTheme="minorHAnsi" w:cs="Arial"/>
        </w:rPr>
        <w:t>uen las normas correspondientes.</w:t>
      </w:r>
    </w:p>
    <w:p w:rsidR="00137FC1" w:rsidRPr="00F945BE" w:rsidRDefault="00137FC1" w:rsidP="00F945BE">
      <w:pPr>
        <w:numPr>
          <w:ilvl w:val="0"/>
          <w:numId w:val="8"/>
        </w:numPr>
        <w:tabs>
          <w:tab w:val="left" w:pos="1134"/>
        </w:tabs>
        <w:ind w:right="49"/>
        <w:jc w:val="both"/>
        <w:rPr>
          <w:rFonts w:asciiTheme="minorHAnsi" w:hAnsiTheme="minorHAnsi"/>
          <w:color w:val="000000"/>
        </w:rPr>
      </w:pPr>
      <w:r w:rsidRPr="00F945BE">
        <w:rPr>
          <w:rFonts w:asciiTheme="minorHAnsi" w:hAnsiTheme="minorHAnsi"/>
        </w:rPr>
        <w:t>Los licitantes que quieran participar en el presente concurso y no hayan establecido una relación comercial con la Convocante,</w:t>
      </w:r>
      <w:r w:rsidR="00F945BE">
        <w:rPr>
          <w:rFonts w:asciiTheme="minorHAnsi" w:hAnsiTheme="minorHAnsi"/>
        </w:rPr>
        <w:t xml:space="preserve"> deberán presentar como mínimo dos</w:t>
      </w:r>
      <w:r w:rsidRPr="00F945BE">
        <w:rPr>
          <w:rFonts w:asciiTheme="minorHAnsi" w:hAnsiTheme="minorHAnsi"/>
        </w:rPr>
        <w:t xml:space="preserve"> cartas</w:t>
      </w:r>
      <w:r w:rsidR="00F945BE">
        <w:rPr>
          <w:rFonts w:asciiTheme="minorHAnsi" w:hAnsiTheme="minorHAnsi"/>
        </w:rPr>
        <w:t xml:space="preserve"> originales</w:t>
      </w:r>
      <w:r w:rsidRPr="00F945BE">
        <w:rPr>
          <w:rFonts w:asciiTheme="minorHAnsi" w:hAnsiTheme="minorHAnsi"/>
        </w:rPr>
        <w:t>, en las cuales estipulen que han prestado buen servicio de lavandería de ropa ante otras unidades hospitalarias, mismas que la Convocante se reserva el derecho de verificar dicha información, para su participación en el presente evento.</w:t>
      </w:r>
    </w:p>
    <w:p w:rsidR="00137FC1" w:rsidRPr="00C76B53" w:rsidRDefault="00137FC1" w:rsidP="00137FC1">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B36399">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 xml:space="preserve">aceptaron, así como en cada una de las etapas de los eventos y </w:t>
      </w:r>
      <w:r w:rsidRPr="006768E3">
        <w:rPr>
          <w:rFonts w:ascii="Calibri" w:hAnsi="Calibri"/>
        </w:rPr>
        <w:lastRenderedPageBreak/>
        <w:t>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15F38">
        <w:rPr>
          <w:rFonts w:asciiTheme="minorHAnsi" w:hAnsiTheme="minorHAnsi"/>
          <w:color w:val="auto"/>
          <w:sz w:val="20"/>
          <w:szCs w:val="20"/>
        </w:rPr>
        <w:t>23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15F38">
        <w:rPr>
          <w:rFonts w:asciiTheme="minorHAnsi" w:hAnsiTheme="minorHAnsi"/>
          <w:color w:val="auto"/>
          <w:sz w:val="20"/>
          <w:szCs w:val="20"/>
        </w:rPr>
        <w:t>23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B37F01">
              <w:rPr>
                <w:rFonts w:ascii="Century Gothic" w:hAnsi="Century Gothic" w:cs="Arial"/>
                <w:b/>
                <w:color w:val="000000"/>
                <w:sz w:val="18"/>
              </w:rPr>
              <w:t>1</w:t>
            </w:r>
            <w:r w:rsidR="00137FC1">
              <w:rPr>
                <w:rFonts w:ascii="Century Gothic" w:hAnsi="Century Gothic" w:cs="Arial"/>
                <w:b/>
                <w:color w:val="000000"/>
                <w:sz w:val="18"/>
              </w:rPr>
              <w:t>7</w:t>
            </w:r>
            <w:r w:rsidRPr="00E50172">
              <w:rPr>
                <w:rFonts w:ascii="Century Gothic" w:hAnsi="Century Gothic" w:cs="Arial"/>
                <w:b/>
                <w:color w:val="000000"/>
                <w:sz w:val="18"/>
              </w:rPr>
              <w:t>-2015</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29</w:t>
            </w:r>
            <w:r w:rsidR="007F700B" w:rsidRPr="00F47B28">
              <w:rPr>
                <w:rFonts w:ascii="Century Gothic" w:hAnsi="Century Gothic" w:cs="Arial"/>
                <w:sz w:val="16"/>
                <w:szCs w:val="18"/>
              </w:rPr>
              <w:t>/12/2015</w:t>
            </w:r>
          </w:p>
          <w:p w:rsidR="007F700B" w:rsidRPr="00F47B28" w:rsidRDefault="00B37F01" w:rsidP="00137FC1">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sidR="00137FC1">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37F01" w:rsidP="00137FC1">
            <w:pPr>
              <w:jc w:val="center"/>
              <w:rPr>
                <w:rFonts w:ascii="Century Gothic" w:hAnsi="Century Gothic" w:cs="Arial"/>
                <w:sz w:val="16"/>
                <w:szCs w:val="18"/>
              </w:rPr>
            </w:pPr>
            <w:r>
              <w:rPr>
                <w:rFonts w:ascii="Century Gothic" w:hAnsi="Century Gothic" w:cs="Arial"/>
                <w:sz w:val="16"/>
                <w:szCs w:val="18"/>
              </w:rPr>
              <w:t>1</w:t>
            </w:r>
            <w:r w:rsidR="00137FC1">
              <w:rPr>
                <w:rFonts w:ascii="Century Gothic" w:hAnsi="Century Gothic" w:cs="Arial"/>
                <w:sz w:val="16"/>
                <w:szCs w:val="18"/>
              </w:rPr>
              <w:t>4</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B37F01" w:rsidP="00137FC1">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137FC1">
              <w:rPr>
                <w:rFonts w:ascii="Century Gothic" w:hAnsi="Century Gothic" w:cs="Arial"/>
                <w:sz w:val="16"/>
                <w:szCs w:val="18"/>
              </w:rPr>
              <w:t>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137FC1">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137FC1">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B37F01" w:rsidP="00137FC1">
            <w:pPr>
              <w:jc w:val="center"/>
              <w:rPr>
                <w:rFonts w:ascii="Century Gothic" w:hAnsi="Century Gothic" w:cs="Arial"/>
                <w:sz w:val="16"/>
                <w:szCs w:val="18"/>
              </w:rPr>
            </w:pPr>
            <w:r>
              <w:rPr>
                <w:rFonts w:ascii="Century Gothic" w:hAnsi="Century Gothic" w:cs="Arial"/>
                <w:sz w:val="16"/>
                <w:szCs w:val="18"/>
              </w:rPr>
              <w:t>10</w:t>
            </w:r>
            <w:r w:rsidR="007F700B" w:rsidRPr="00F47B28">
              <w:rPr>
                <w:rFonts w:ascii="Century Gothic" w:hAnsi="Century Gothic" w:cs="Arial"/>
                <w:sz w:val="16"/>
                <w:szCs w:val="18"/>
              </w:rPr>
              <w:t>:</w:t>
            </w:r>
            <w:r w:rsidR="00137FC1">
              <w:rPr>
                <w:rFonts w:ascii="Century Gothic" w:hAnsi="Century Gothic" w:cs="Arial"/>
                <w:sz w:val="16"/>
                <w:szCs w:val="18"/>
              </w:rPr>
              <w:t>45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B37F01">
              <w:rPr>
                <w:rFonts w:ascii="Century Gothic" w:hAnsi="Century Gothic" w:cs="Arial"/>
                <w:sz w:val="16"/>
                <w:szCs w:val="18"/>
              </w:rPr>
              <w:t>7</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lastRenderedPageBreak/>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F22C42">
        <w:rPr>
          <w:rFonts w:ascii="Calibri" w:hAnsi="Calibri"/>
          <w:sz w:val="20"/>
        </w:rPr>
        <w:t>15</w:t>
      </w:r>
      <w:r w:rsidRPr="009E04A4">
        <w:rPr>
          <w:rFonts w:ascii="Calibri" w:hAnsi="Calibri"/>
          <w:sz w:val="20"/>
        </w:rPr>
        <w:t xml:space="preserve"> de </w:t>
      </w:r>
      <w:r w:rsidR="00F22C42">
        <w:rPr>
          <w:rFonts w:ascii="Calibri" w:hAnsi="Calibri"/>
          <w:sz w:val="20"/>
        </w:rPr>
        <w:t>Julio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6312A">
        <w:rPr>
          <w:rFonts w:asciiTheme="minorHAnsi" w:hAnsiTheme="minorHAnsi"/>
          <w:b/>
        </w:rPr>
        <w:t>2</w:t>
      </w:r>
      <w:r w:rsidR="00EB0A9B">
        <w:rPr>
          <w:rFonts w:asciiTheme="minorHAnsi" w:hAnsiTheme="minorHAnsi"/>
          <w:b/>
        </w:rPr>
        <w:t>3</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884B06" w:rsidRDefault="00884B06"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5165" w:type="pct"/>
        <w:tblInd w:w="-356" w:type="dxa"/>
        <w:tblCellMar>
          <w:left w:w="70" w:type="dxa"/>
          <w:right w:w="70" w:type="dxa"/>
        </w:tblCellMar>
        <w:tblLook w:val="04A0" w:firstRow="1" w:lastRow="0" w:firstColumn="1" w:lastColumn="0" w:noHBand="0" w:noVBand="1"/>
      </w:tblPr>
      <w:tblGrid>
        <w:gridCol w:w="710"/>
        <w:gridCol w:w="2265"/>
        <w:gridCol w:w="851"/>
        <w:gridCol w:w="980"/>
        <w:gridCol w:w="1468"/>
        <w:gridCol w:w="2673"/>
        <w:gridCol w:w="764"/>
        <w:gridCol w:w="1426"/>
      </w:tblGrid>
      <w:tr w:rsidR="000C550E" w:rsidRPr="000C550E" w:rsidTr="000C550E">
        <w:trPr>
          <w:trHeight w:val="633"/>
        </w:trPr>
        <w:tc>
          <w:tcPr>
            <w:tcW w:w="319" w:type="pct"/>
            <w:tcBorders>
              <w:top w:val="single" w:sz="8" w:space="0" w:color="auto"/>
              <w:left w:val="single" w:sz="8" w:space="0" w:color="auto"/>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Partida</w:t>
            </w:r>
          </w:p>
        </w:tc>
        <w:tc>
          <w:tcPr>
            <w:tcW w:w="1017"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Descripción</w:t>
            </w:r>
          </w:p>
        </w:tc>
        <w:tc>
          <w:tcPr>
            <w:tcW w:w="382"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Cantidad</w:t>
            </w:r>
          </w:p>
        </w:tc>
        <w:tc>
          <w:tcPr>
            <w:tcW w:w="440"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 de Medida</w:t>
            </w:r>
          </w:p>
        </w:tc>
        <w:tc>
          <w:tcPr>
            <w:tcW w:w="659"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single" w:sz="8" w:space="0" w:color="auto"/>
              <w:left w:val="nil"/>
              <w:bottom w:val="single" w:sz="8" w:space="0" w:color="auto"/>
              <w:right w:val="single" w:sz="8" w:space="0" w:color="auto"/>
            </w:tcBorders>
            <w:shd w:val="clear" w:color="000000" w:fill="94E6E4"/>
            <w:vAlign w:val="center"/>
            <w:hideMark/>
          </w:tcPr>
          <w:p w:rsidR="000C550E" w:rsidRPr="000C550E" w:rsidRDefault="000C550E" w:rsidP="00F22C42">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w:t>
            </w:r>
            <w:r w:rsidR="00F22C42">
              <w:rPr>
                <w:rFonts w:asciiTheme="minorHAnsi" w:hAnsiTheme="minorHAnsi"/>
                <w:color w:val="000000"/>
                <w:sz w:val="18"/>
                <w:szCs w:val="18"/>
                <w:lang w:val="es-MX" w:eastAsia="es-MX"/>
              </w:rPr>
              <w:t>CANTIDAD</w:t>
            </w:r>
          </w:p>
        </w:tc>
      </w:tr>
      <w:tr w:rsidR="000C550E" w:rsidRPr="000C550E" w:rsidTr="000C550E">
        <w:trPr>
          <w:trHeight w:val="855"/>
        </w:trPr>
        <w:tc>
          <w:tcPr>
            <w:tcW w:w="319"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017"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Metropolitano</w:t>
            </w:r>
          </w:p>
        </w:tc>
        <w:tc>
          <w:tcPr>
            <w:tcW w:w="382"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jc w:val="both"/>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Metropolitano:</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aislamiento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22,520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99,867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"1 bata microfibra"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501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25,123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2,716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menor"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294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"equipo de oftalmo"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136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"parto"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3,652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"tres batas para cirujano"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3,436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11,610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“sabana de pubis“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1,630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neonatal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1,950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chica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3,450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8,720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jumbo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845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mediana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13,649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15,165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Funda almohada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12,070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3,709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6,720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jumbo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751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10,518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22,748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55,109 </w:t>
            </w:r>
          </w:p>
        </w:tc>
      </w:tr>
      <w:tr w:rsidR="000C550E" w:rsidRPr="000C550E" w:rsidTr="000C550E">
        <w:trPr>
          <w:trHeight w:val="330"/>
        </w:trPr>
        <w:tc>
          <w:tcPr>
            <w:tcW w:w="319"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207,756 </w:t>
            </w:r>
          </w:p>
        </w:tc>
      </w:tr>
      <w:tr w:rsidR="000C550E" w:rsidRPr="000C550E" w:rsidTr="000C550E">
        <w:trPr>
          <w:trHeight w:val="330"/>
        </w:trPr>
        <w:tc>
          <w:tcPr>
            <w:tcW w:w="31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lastRenderedPageBreak/>
              <w:t>2</w:t>
            </w:r>
          </w:p>
        </w:tc>
        <w:tc>
          <w:tcPr>
            <w:tcW w:w="1017"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Regional Materno Infantil</w:t>
            </w: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Regional Materno Infantil</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F22C42" w:rsidP="000C550E">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CANTIDAD</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escolar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8,213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9,229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aislamiento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1,089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78,532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1,933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"1 bata microfibra"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1,152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"2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11,798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8,133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3,710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"equipo de oftalmo"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"parto"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6,587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"tres batas para cirujano"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5,991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13,440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10,453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17,323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9,226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mediano verde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15,381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4,643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neonatal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pediátrico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3,360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960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66,085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Funda almohada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11,200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762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100,035 </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84,104 </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142,239 </w:t>
            </w:r>
          </w:p>
        </w:tc>
      </w:tr>
      <w:tr w:rsidR="000C550E" w:rsidRPr="000C550E" w:rsidTr="000C550E">
        <w:trPr>
          <w:trHeight w:val="330"/>
        </w:trPr>
        <w:tc>
          <w:tcPr>
            <w:tcW w:w="319"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Toalla de mano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1,728 </w:t>
            </w:r>
          </w:p>
        </w:tc>
      </w:tr>
      <w:tr w:rsidR="000C550E" w:rsidRPr="000C550E" w:rsidTr="000C550E">
        <w:trPr>
          <w:trHeight w:val="1462"/>
        </w:trPr>
        <w:tc>
          <w:tcPr>
            <w:tcW w:w="31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lastRenderedPageBreak/>
              <w:t>3</w:t>
            </w:r>
          </w:p>
        </w:tc>
        <w:tc>
          <w:tcPr>
            <w:tcW w:w="1017"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General de Dr. Arroyo</w:t>
            </w: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General de Dr. Arroyo:</w:t>
            </w:r>
          </w:p>
        </w:tc>
      </w:tr>
      <w:tr w:rsidR="000C550E" w:rsidRPr="000C550E" w:rsidTr="000C550E">
        <w:trPr>
          <w:trHeight w:val="645"/>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w:t>
            </w:r>
            <w:r w:rsidR="00F22C42">
              <w:rPr>
                <w:rFonts w:asciiTheme="minorHAnsi" w:hAnsiTheme="minorHAnsi"/>
                <w:color w:val="000000"/>
                <w:sz w:val="18"/>
                <w:szCs w:val="18"/>
                <w:lang w:val="es-MX" w:eastAsia="es-MX"/>
              </w:rPr>
              <w:t>CANTIDAD</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escolar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199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9,294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1,071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356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menor"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"parto"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499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"tres batas para cirujano"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686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309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1,084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190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2,992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1,231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1,193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mediano verde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3,866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279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1,065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2,999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Funda almohada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213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1,009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14,289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 </w:t>
            </w:r>
          </w:p>
        </w:tc>
      </w:tr>
      <w:tr w:rsidR="000C550E" w:rsidRPr="000C550E" w:rsidTr="000C550E">
        <w:trPr>
          <w:trHeight w:val="330"/>
        </w:trPr>
        <w:tc>
          <w:tcPr>
            <w:tcW w:w="319"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18,686 </w:t>
            </w:r>
          </w:p>
        </w:tc>
      </w:tr>
      <w:tr w:rsidR="000C550E" w:rsidRPr="000C550E" w:rsidTr="000C550E">
        <w:trPr>
          <w:trHeight w:val="330"/>
        </w:trPr>
        <w:tc>
          <w:tcPr>
            <w:tcW w:w="31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lastRenderedPageBreak/>
              <w:t>4</w:t>
            </w:r>
          </w:p>
        </w:tc>
        <w:tc>
          <w:tcPr>
            <w:tcW w:w="1017"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Jurisdicción Sanitaria No. 4</w:t>
            </w: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Jurisdicción Sanitaria No. 4:</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F22C42" w:rsidP="000C550E">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CANTIDAD</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 </w:t>
            </w:r>
          </w:p>
        </w:tc>
      </w:tr>
      <w:tr w:rsidR="000C550E" w:rsidRPr="000C550E" w:rsidTr="000C550E">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241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188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menor"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142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"parto"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448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49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168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Funda almohada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150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168 </w:t>
            </w:r>
          </w:p>
        </w:tc>
      </w:tr>
      <w:tr w:rsidR="000C550E" w:rsidRPr="000C550E" w:rsidTr="000C550E">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347 </w:t>
            </w:r>
          </w:p>
        </w:tc>
      </w:tr>
      <w:tr w:rsidR="000C550E" w:rsidRPr="000C550E" w:rsidTr="000C550E">
        <w:trPr>
          <w:trHeight w:val="330"/>
        </w:trPr>
        <w:tc>
          <w:tcPr>
            <w:tcW w:w="319"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017"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Centro de Especialidades Dentales</w:t>
            </w:r>
          </w:p>
        </w:tc>
        <w:tc>
          <w:tcPr>
            <w:tcW w:w="382"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8E4E48">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Centro de Especialidades Dentales:</w:t>
            </w:r>
          </w:p>
        </w:tc>
      </w:tr>
      <w:tr w:rsidR="000C550E" w:rsidRPr="000C550E" w:rsidTr="000C550E">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F22C42" w:rsidP="000C550E">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CANTIDAD</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4,860 </w:t>
            </w:r>
          </w:p>
        </w:tc>
      </w:tr>
      <w:tr w:rsidR="000C550E" w:rsidRPr="000C550E" w:rsidTr="000C550E">
        <w:trPr>
          <w:trHeight w:val="330"/>
        </w:trPr>
        <w:tc>
          <w:tcPr>
            <w:tcW w:w="319"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017"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UNEME Pediátrica</w:t>
            </w:r>
          </w:p>
        </w:tc>
        <w:tc>
          <w:tcPr>
            <w:tcW w:w="382"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w:t>
            </w:r>
          </w:p>
        </w:tc>
        <w:tc>
          <w:tcPr>
            <w:tcW w:w="440"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UNEME Pediátrica:</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F22C42" w:rsidP="000C550E">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CANTIDAD</w:t>
            </w:r>
          </w:p>
        </w:tc>
      </w:tr>
      <w:tr w:rsidR="000C550E" w:rsidRPr="000C550E" w:rsidTr="008E4E48">
        <w:trPr>
          <w:trHeight w:val="188"/>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escolar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47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82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aislamiento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95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40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83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"2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82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42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175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124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499 </w:t>
            </w:r>
          </w:p>
        </w:tc>
      </w:tr>
      <w:tr w:rsidR="000C550E" w:rsidRPr="000C550E" w:rsidTr="000C550E">
        <w:trPr>
          <w:trHeight w:val="330"/>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1,496 </w:t>
            </w:r>
          </w:p>
        </w:tc>
      </w:tr>
      <w:tr w:rsidR="000C550E" w:rsidRPr="000C550E" w:rsidTr="008E4E48">
        <w:trPr>
          <w:trHeight w:val="330"/>
        </w:trPr>
        <w:tc>
          <w:tcPr>
            <w:tcW w:w="319"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1,236 </w:t>
            </w:r>
          </w:p>
        </w:tc>
      </w:tr>
      <w:tr w:rsidR="000C550E" w:rsidRPr="000C550E" w:rsidTr="008E4E48">
        <w:trPr>
          <w:trHeight w:val="1745"/>
        </w:trPr>
        <w:tc>
          <w:tcPr>
            <w:tcW w:w="31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lastRenderedPageBreak/>
              <w:t>7</w:t>
            </w:r>
          </w:p>
        </w:tc>
        <w:tc>
          <w:tcPr>
            <w:tcW w:w="1017"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General de Sabinas Hidalgo</w:t>
            </w: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el Hospital General de Sabinas Hidalgo</w:t>
            </w:r>
          </w:p>
        </w:tc>
      </w:tr>
      <w:tr w:rsidR="000C550E" w:rsidRPr="000C550E" w:rsidTr="008E4E48">
        <w:trPr>
          <w:trHeight w:val="645"/>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w:t>
            </w:r>
            <w:r w:rsidR="00F22C42">
              <w:rPr>
                <w:rFonts w:asciiTheme="minorHAnsi" w:hAnsiTheme="minorHAnsi"/>
                <w:color w:val="000000"/>
                <w:sz w:val="18"/>
                <w:szCs w:val="18"/>
                <w:lang w:val="es-MX" w:eastAsia="es-MX"/>
              </w:rPr>
              <w:t>CANTIDAD</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escolar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12,702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Bota de lona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780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menor"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"tres batas para cirujano"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1,021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parto o legrado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510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3,374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2,041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3,374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mediano verde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2,041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5,557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16,871 </w:t>
            </w:r>
          </w:p>
        </w:tc>
      </w:tr>
      <w:tr w:rsidR="000C550E" w:rsidRPr="000C550E" w:rsidTr="008E4E48">
        <w:trPr>
          <w:trHeight w:val="330"/>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907"/>
        </w:trPr>
        <w:tc>
          <w:tcPr>
            <w:tcW w:w="319"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4"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23,420 </w:t>
            </w:r>
          </w:p>
        </w:tc>
      </w:tr>
      <w:tr w:rsidR="000C550E" w:rsidRPr="000C550E" w:rsidTr="008E4E48">
        <w:trPr>
          <w:trHeight w:val="67"/>
        </w:trPr>
        <w:tc>
          <w:tcPr>
            <w:tcW w:w="319"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lastRenderedPageBreak/>
              <w:t>8</w:t>
            </w:r>
          </w:p>
        </w:tc>
        <w:tc>
          <w:tcPr>
            <w:tcW w:w="1017"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Unidad Tierra y Libertad</w:t>
            </w:r>
          </w:p>
        </w:tc>
        <w:tc>
          <w:tcPr>
            <w:tcW w:w="382"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8E4E48">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Unidad Tierra y Libertad</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w:t>
            </w:r>
            <w:r w:rsidR="00F22C42">
              <w:rPr>
                <w:rFonts w:asciiTheme="minorHAnsi" w:hAnsiTheme="minorHAnsi"/>
                <w:color w:val="000000"/>
                <w:sz w:val="18"/>
                <w:szCs w:val="18"/>
                <w:lang w:val="es-MX" w:eastAsia="es-MX"/>
              </w:rPr>
              <w:t>CANTIDAD</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escolar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infantil</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Bata para paciente adulto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12,702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Bota de lona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"4 campos azules"</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mayor"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780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"cirugía menor"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"tres batas para cirujano"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"una bata"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1,021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campo hendido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340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Bulto de parto o legrado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510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3,374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doble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2,041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chico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3,374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Campo sencillo mediano verde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2,041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1,701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Fondo geriátrico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5,557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16,871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pediátrica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851 </w:t>
            </w:r>
          </w:p>
        </w:tc>
      </w:tr>
      <w:tr w:rsidR="000C550E" w:rsidRPr="000C550E" w:rsidTr="008E4E48">
        <w:trPr>
          <w:trHeight w:val="67"/>
        </w:trPr>
        <w:tc>
          <w:tcPr>
            <w:tcW w:w="319"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single" w:sz="8" w:space="0" w:color="auto"/>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center"/>
            <w:hideMark/>
          </w:tcPr>
          <w:p w:rsidR="000C550E" w:rsidRPr="000C550E" w:rsidRDefault="000C550E" w:rsidP="008E4E48">
            <w:pPr>
              <w:jc w:val="right"/>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23,420 </w:t>
            </w:r>
          </w:p>
        </w:tc>
      </w:tr>
      <w:tr w:rsidR="000C550E" w:rsidRPr="000C550E" w:rsidTr="000C550E">
        <w:trPr>
          <w:trHeight w:val="330"/>
        </w:trPr>
        <w:tc>
          <w:tcPr>
            <w:tcW w:w="319"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017"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Unidad de Rehabilitación Psiquiátrica</w:t>
            </w:r>
          </w:p>
        </w:tc>
        <w:tc>
          <w:tcPr>
            <w:tcW w:w="382"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440" w:type="pct"/>
            <w:vMerge w:val="restart"/>
            <w:tcBorders>
              <w:top w:val="nil"/>
              <w:left w:val="single" w:sz="8" w:space="0" w:color="auto"/>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Paquete</w:t>
            </w:r>
          </w:p>
        </w:tc>
        <w:tc>
          <w:tcPr>
            <w:tcW w:w="2842" w:type="pct"/>
            <w:gridSpan w:val="4"/>
            <w:tcBorders>
              <w:top w:val="single" w:sz="8" w:space="0" w:color="auto"/>
              <w:left w:val="nil"/>
              <w:bottom w:val="single" w:sz="8" w:space="0" w:color="auto"/>
              <w:right w:val="single" w:sz="8" w:space="0" w:color="auto"/>
            </w:tcBorders>
            <w:shd w:val="clear" w:color="auto" w:fill="auto"/>
            <w:vAlign w:val="center"/>
            <w:hideMark/>
          </w:tcPr>
          <w:p w:rsidR="000C550E" w:rsidRPr="000C550E" w:rsidRDefault="000C550E" w:rsidP="008E4E48">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Servicio de lavandería de Ropa Quirúrgica y Hospitalaria de Piso y Cirugía (No Estéril) para la Unidad de Rehabilitación Psiquiátrica</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Renglón</w:t>
            </w:r>
          </w:p>
        </w:tc>
        <w:tc>
          <w:tcPr>
            <w:tcW w:w="1200"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Descripción </w:t>
            </w:r>
          </w:p>
        </w:tc>
        <w:tc>
          <w:tcPr>
            <w:tcW w:w="343" w:type="pct"/>
            <w:tcBorders>
              <w:top w:val="nil"/>
              <w:left w:val="nil"/>
              <w:bottom w:val="single" w:sz="8" w:space="0" w:color="auto"/>
              <w:right w:val="single" w:sz="8" w:space="0" w:color="auto"/>
            </w:tcBorders>
            <w:shd w:val="clear" w:color="000000" w:fill="94E6E4"/>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Unidad</w:t>
            </w:r>
          </w:p>
        </w:tc>
        <w:tc>
          <w:tcPr>
            <w:tcW w:w="640" w:type="pct"/>
            <w:tcBorders>
              <w:top w:val="nil"/>
              <w:left w:val="nil"/>
              <w:bottom w:val="single" w:sz="8" w:space="0" w:color="auto"/>
              <w:right w:val="single" w:sz="8" w:space="0" w:color="auto"/>
            </w:tcBorders>
            <w:shd w:val="clear" w:color="000000" w:fill="94E6E4"/>
            <w:vAlign w:val="center"/>
            <w:hideMark/>
          </w:tcPr>
          <w:p w:rsidR="000C550E" w:rsidRPr="000C550E" w:rsidRDefault="00F22C42" w:rsidP="000C550E">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CANTIDAD</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Cobertor matrimonial cuadrado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4,763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2</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blanca extra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1,531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3</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blanca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5,557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4</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Filipina blanca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3,573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5</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Funda almohada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12,124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6</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blanco extra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1,531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7</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blanco grande</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5,557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8</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Pantalón blanco mediano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3,573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9</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clínica</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11,115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10</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Sábana regular</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11,115 </w:t>
            </w:r>
          </w:p>
        </w:tc>
      </w:tr>
      <w:tr w:rsidR="000C550E" w:rsidRPr="000C550E" w:rsidTr="008E4E48">
        <w:trPr>
          <w:trHeight w:val="67"/>
        </w:trPr>
        <w:tc>
          <w:tcPr>
            <w:tcW w:w="319"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1017"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382"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440" w:type="pct"/>
            <w:vMerge/>
            <w:tcBorders>
              <w:top w:val="nil"/>
              <w:left w:val="single" w:sz="8" w:space="0" w:color="auto"/>
              <w:bottom w:val="single" w:sz="8" w:space="0" w:color="auto"/>
              <w:right w:val="single" w:sz="8" w:space="0" w:color="auto"/>
            </w:tcBorders>
            <w:vAlign w:val="center"/>
            <w:hideMark/>
          </w:tcPr>
          <w:p w:rsidR="000C550E" w:rsidRPr="000C550E" w:rsidRDefault="000C550E" w:rsidP="000C550E">
            <w:pPr>
              <w:rPr>
                <w:rFonts w:asciiTheme="minorHAnsi" w:hAnsiTheme="minorHAnsi"/>
                <w:color w:val="000000"/>
                <w:sz w:val="18"/>
                <w:szCs w:val="18"/>
                <w:lang w:val="es-MX" w:eastAsia="es-MX"/>
              </w:rPr>
            </w:pPr>
          </w:p>
        </w:tc>
        <w:tc>
          <w:tcPr>
            <w:tcW w:w="659"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11</w:t>
            </w:r>
          </w:p>
        </w:tc>
        <w:tc>
          <w:tcPr>
            <w:tcW w:w="1200"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Toalla de baño</w:t>
            </w:r>
          </w:p>
        </w:tc>
        <w:tc>
          <w:tcPr>
            <w:tcW w:w="343" w:type="pct"/>
            <w:tcBorders>
              <w:top w:val="nil"/>
              <w:left w:val="nil"/>
              <w:bottom w:val="single" w:sz="8" w:space="0" w:color="auto"/>
              <w:right w:val="single" w:sz="8" w:space="0" w:color="auto"/>
            </w:tcBorders>
            <w:shd w:val="clear" w:color="auto" w:fill="auto"/>
            <w:vAlign w:val="center"/>
            <w:hideMark/>
          </w:tcPr>
          <w:p w:rsidR="000C550E" w:rsidRPr="000C550E" w:rsidRDefault="000C550E" w:rsidP="000C550E">
            <w:pPr>
              <w:jc w:val="cente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Pieza</w:t>
            </w:r>
          </w:p>
        </w:tc>
        <w:tc>
          <w:tcPr>
            <w:tcW w:w="640" w:type="pct"/>
            <w:tcBorders>
              <w:top w:val="nil"/>
              <w:left w:val="nil"/>
              <w:bottom w:val="single" w:sz="8" w:space="0" w:color="auto"/>
              <w:right w:val="single" w:sz="8" w:space="0" w:color="auto"/>
            </w:tcBorders>
            <w:shd w:val="clear" w:color="auto" w:fill="auto"/>
            <w:noWrap/>
            <w:vAlign w:val="bottom"/>
            <w:hideMark/>
          </w:tcPr>
          <w:p w:rsidR="000C550E" w:rsidRPr="000C550E" w:rsidRDefault="000C550E" w:rsidP="000C550E">
            <w:pPr>
              <w:rPr>
                <w:rFonts w:asciiTheme="minorHAnsi" w:hAnsiTheme="minorHAnsi"/>
                <w:color w:val="000000"/>
                <w:sz w:val="18"/>
                <w:szCs w:val="18"/>
                <w:lang w:val="es-MX" w:eastAsia="es-MX"/>
              </w:rPr>
            </w:pPr>
            <w:r w:rsidRPr="000C550E">
              <w:rPr>
                <w:rFonts w:asciiTheme="minorHAnsi" w:hAnsiTheme="minorHAnsi"/>
                <w:color w:val="000000"/>
                <w:sz w:val="18"/>
                <w:szCs w:val="18"/>
                <w:lang w:val="es-MX" w:eastAsia="es-MX"/>
              </w:rPr>
              <w:t xml:space="preserve">                   15,878 </w:t>
            </w:r>
          </w:p>
        </w:tc>
      </w:tr>
    </w:tbl>
    <w:p w:rsidR="000C550E" w:rsidRPr="006B43A0" w:rsidRDefault="000C550E" w:rsidP="00137FC1">
      <w:pPr>
        <w:jc w:val="center"/>
        <w:rPr>
          <w:rFonts w:asciiTheme="minorHAnsi" w:hAnsiTheme="minorHAnsi"/>
          <w:b/>
        </w:rPr>
      </w:pPr>
    </w:p>
    <w:p w:rsidR="006A393A" w:rsidRDefault="006A393A" w:rsidP="008B470B">
      <w:pPr>
        <w:tabs>
          <w:tab w:val="left" w:pos="2760"/>
        </w:tabs>
        <w:rPr>
          <w:rFonts w:asciiTheme="minorHAnsi" w:hAnsiTheme="minorHAnsi" w:cs="Arial"/>
          <w:sz w:val="18"/>
          <w:szCs w:val="18"/>
          <w:lang w:val="es-MX"/>
        </w:rPr>
      </w:pPr>
    </w:p>
    <w:p w:rsidR="00884B06" w:rsidRDefault="00884B06" w:rsidP="008B470B">
      <w:pPr>
        <w:tabs>
          <w:tab w:val="left" w:pos="2760"/>
        </w:tabs>
        <w:rPr>
          <w:rFonts w:asciiTheme="minorHAnsi" w:hAnsiTheme="minorHAnsi" w:cs="Arial"/>
          <w:sz w:val="18"/>
          <w:szCs w:val="18"/>
          <w:lang w:val="es-MX"/>
        </w:rPr>
      </w:pPr>
    </w:p>
    <w:p w:rsidR="00884B06" w:rsidRDefault="00884B06"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p w:rsidR="00137FC1" w:rsidRDefault="00137FC1" w:rsidP="00137FC1">
      <w:pPr>
        <w:tabs>
          <w:tab w:val="left" w:pos="7080"/>
        </w:tabs>
        <w:rPr>
          <w:rFonts w:asciiTheme="minorHAnsi" w:hAnsiTheme="minorHAnsi"/>
          <w:sz w:val="22"/>
        </w:rPr>
      </w:pPr>
    </w:p>
    <w:tbl>
      <w:tblPr>
        <w:tblW w:w="9782"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F75484" w:rsidP="00137FC1">
      <w:pPr>
        <w:jc w:val="center"/>
        <w:rPr>
          <w:rFonts w:asciiTheme="minorHAnsi" w:hAnsiTheme="minorHAnsi"/>
          <w:b/>
        </w:rPr>
      </w:pPr>
    </w:p>
    <w:p w:rsidR="00137FC1" w:rsidRPr="006B43A0" w:rsidRDefault="00137FC1" w:rsidP="00137FC1">
      <w:pPr>
        <w:jc w:val="center"/>
        <w:rPr>
          <w:rFonts w:asciiTheme="minorHAnsi" w:hAnsiTheme="minorHAnsi"/>
          <w:b/>
        </w:rPr>
      </w:pPr>
      <w:r>
        <w:rPr>
          <w:rFonts w:asciiTheme="minorHAnsi" w:hAnsiTheme="minorHAnsi"/>
          <w:b/>
        </w:rPr>
        <w:t>AN</w:t>
      </w:r>
      <w:r w:rsidRPr="006B43A0">
        <w:rPr>
          <w:rFonts w:asciiTheme="minorHAnsi" w:hAnsiTheme="minorHAnsi"/>
          <w:b/>
        </w:rPr>
        <w:t>EXO 2</w:t>
      </w:r>
    </w:p>
    <w:p w:rsidR="00137FC1" w:rsidRPr="006B43A0" w:rsidRDefault="00137FC1" w:rsidP="00137FC1">
      <w:pPr>
        <w:tabs>
          <w:tab w:val="left" w:pos="7080"/>
        </w:tabs>
        <w:jc w:val="center"/>
        <w:rPr>
          <w:rFonts w:asciiTheme="minorHAnsi" w:hAnsiTheme="minorHAnsi"/>
          <w:b/>
          <w:sz w:val="22"/>
        </w:rPr>
      </w:pPr>
      <w:r w:rsidRPr="006B43A0">
        <w:rPr>
          <w:rFonts w:asciiTheme="minorHAnsi" w:hAnsiTheme="minorHAnsi"/>
          <w:b/>
          <w:sz w:val="22"/>
        </w:rPr>
        <w:t>Para todas las partidas:</w:t>
      </w:r>
    </w:p>
    <w:p w:rsidR="00137FC1" w:rsidRPr="006B43A0" w:rsidRDefault="00137FC1" w:rsidP="00137FC1">
      <w:pPr>
        <w:tabs>
          <w:tab w:val="left" w:pos="7080"/>
        </w:tabs>
        <w:rPr>
          <w:rFonts w:asciiTheme="minorHAnsi" w:hAnsiTheme="minorHAnsi"/>
          <w:sz w:val="22"/>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625C08" w:rsidRDefault="00625C08" w:rsidP="00AA2FC6">
      <w:pPr>
        <w:tabs>
          <w:tab w:val="right" w:pos="9781"/>
        </w:tabs>
        <w:ind w:right="141"/>
        <w:rPr>
          <w:rFonts w:ascii="Calibri" w:hAnsi="Calibri"/>
          <w:u w:val="single"/>
        </w:rPr>
      </w:pP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137FC1">
              <w:rPr>
                <w:rFonts w:ascii="Calibri" w:hAnsi="Calibri"/>
                <w:bCs/>
              </w:rPr>
              <w:t>7</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137FC1">
              <w:rPr>
                <w:rFonts w:asciiTheme="minorHAnsi" w:hAnsiTheme="minorHAnsi" w:cs="Arial"/>
                <w:bCs/>
                <w:u w:val="single"/>
              </w:rPr>
              <w:t>7</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187521">
        <w:rPr>
          <w:rFonts w:ascii="Calibri" w:hAnsi="Calibri" w:cs="Calibri"/>
          <w:b/>
          <w:bCs/>
          <w:sz w:val="20"/>
          <w:szCs w:val="20"/>
        </w:rPr>
        <w:t>7</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187521">
        <w:rPr>
          <w:rFonts w:asciiTheme="minorHAnsi" w:hAnsiTheme="minorHAnsi" w:cstheme="minorHAnsi"/>
          <w:b/>
          <w:u w:val="single"/>
        </w:rPr>
        <w:t>7</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187521">
        <w:rPr>
          <w:rFonts w:ascii="Calibri" w:hAnsi="Calibri" w:cs="Calibri"/>
          <w:b/>
          <w:bCs/>
          <w:sz w:val="20"/>
          <w:szCs w:val="20"/>
        </w:rPr>
        <w:t>7</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187521">
        <w:rPr>
          <w:rFonts w:ascii="Calibri" w:hAnsi="Calibri"/>
          <w:b/>
          <w:bCs/>
          <w:sz w:val="20"/>
          <w:szCs w:val="20"/>
        </w:rPr>
        <w:t>7</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3632F9">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F22C42">
              <w:rPr>
                <w:rFonts w:asciiTheme="minorHAnsi" w:hAnsiTheme="minorHAnsi" w:cs="Arial"/>
                <w:sz w:val="14"/>
                <w:szCs w:val="14"/>
              </w:rPr>
              <w:t>su metodología y la experiencia comprobable en prestación de servicios relacionadas a la presente,</w:t>
            </w:r>
            <w:r w:rsidRPr="00F22C42">
              <w:rPr>
                <w:rFonts w:asciiTheme="minorHAnsi" w:hAnsiTheme="minorHAnsi"/>
                <w:sz w:val="14"/>
                <w:szCs w:val="14"/>
              </w:rPr>
              <w:t xml:space="preserve"> demostrándolo mediante una relación de las principales operaciones de ventas o prestación de servicios de los últimos 12 meses en donde compruebe </w:t>
            </w:r>
            <w:r w:rsidRPr="00F22C4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tejido, tipo de ligamento, etc. En los cuales se apliquen las normas correspondientes.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5"/>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8C0E47">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w:t>
            </w:r>
            <w:proofErr w:type="spellStart"/>
            <w:r w:rsidRPr="00F22C42">
              <w:rPr>
                <w:rFonts w:asciiTheme="minorHAnsi" w:hAnsiTheme="minorHAnsi" w:cs="Arial"/>
                <w:sz w:val="14"/>
                <w:szCs w:val="14"/>
              </w:rPr>
              <w:t>Fracc</w:t>
            </w:r>
            <w:proofErr w:type="spellEnd"/>
            <w:r w:rsidRPr="00F22C42">
              <w:rPr>
                <w:rFonts w:asciiTheme="minorHAnsi" w:hAnsiTheme="minorHAnsi" w:cs="Arial"/>
                <w:sz w:val="14"/>
                <w:szCs w:val="14"/>
              </w:rPr>
              <w:t xml:space="preserve">.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estatales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w:t>
            </w:r>
            <w:r w:rsidRPr="00F22C42">
              <w:rPr>
                <w:rFonts w:asciiTheme="minorHAnsi" w:hAnsiTheme="minorHAnsi" w:cs="Arial"/>
                <w:sz w:val="14"/>
                <w:szCs w:val="14"/>
              </w:rPr>
              <w:lastRenderedPageBreak/>
              <w:t>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22C4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bookmarkStart w:id="0" w:name="_GoBack"/>
      <w:bookmarkEnd w:id="0"/>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187521">
        <w:rPr>
          <w:rFonts w:asciiTheme="minorHAnsi" w:hAnsiTheme="minorHAnsi"/>
          <w:color w:val="auto"/>
          <w:sz w:val="18"/>
          <w:szCs w:val="16"/>
        </w:rPr>
        <w:t>7</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187521">
        <w:rPr>
          <w:rFonts w:asciiTheme="minorHAnsi" w:hAnsiTheme="minorHAnsi"/>
          <w:color w:val="auto"/>
          <w:sz w:val="18"/>
          <w:szCs w:val="16"/>
        </w:rPr>
        <w:t>7</w:t>
      </w:r>
      <w:r w:rsidRPr="009A4F2F">
        <w:rPr>
          <w:rFonts w:asciiTheme="minorHAnsi" w:hAnsiTheme="minorHAnsi"/>
          <w:color w:val="auto"/>
          <w:sz w:val="18"/>
          <w:szCs w:val="16"/>
        </w:rPr>
        <w:t xml:space="preserve">-2015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D46954" w:rsidRPr="00735FBC">
        <w:rPr>
          <w:rFonts w:asciiTheme="minorHAnsi" w:hAnsiTheme="minorHAnsi"/>
          <w:sz w:val="17"/>
          <w:szCs w:val="17"/>
        </w:rPr>
        <w:t>1</w:t>
      </w:r>
      <w:r w:rsidR="00187521">
        <w:rPr>
          <w:rFonts w:asciiTheme="minorHAnsi" w:hAnsiTheme="minorHAnsi"/>
          <w:sz w:val="17"/>
          <w:szCs w:val="17"/>
        </w:rPr>
        <w:t>7</w:t>
      </w:r>
      <w:r w:rsidRPr="00735FBC">
        <w:rPr>
          <w:rFonts w:asciiTheme="minorHAnsi" w:hAnsiTheme="minorHAnsi"/>
          <w:sz w:val="17"/>
          <w:szCs w:val="17"/>
        </w:rPr>
        <w:t>-2015.</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Pr>
          <w:rFonts w:asciiTheme="minorHAnsi" w:hAnsiTheme="minorHAnsi" w:cs="Tahoma"/>
          <w:sz w:val="17"/>
          <w:szCs w:val="17"/>
        </w:rPr>
        <w:t>N17</w:t>
      </w:r>
      <w:r w:rsidRPr="00187521">
        <w:rPr>
          <w:rFonts w:asciiTheme="minorHAnsi" w:hAnsiTheme="minorHAnsi" w:cs="Tahoma"/>
          <w:sz w:val="17"/>
          <w:szCs w:val="17"/>
        </w:rPr>
        <w:t>-201</w:t>
      </w:r>
      <w:r>
        <w:rPr>
          <w:rFonts w:asciiTheme="minorHAnsi" w:hAnsiTheme="minorHAnsi" w:cs="Tahoma"/>
          <w:sz w:val="17"/>
          <w:szCs w:val="17"/>
        </w:rPr>
        <w:t>5</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81" w:rsidRDefault="00CC6881" w:rsidP="007F0B73">
      <w:r>
        <w:separator/>
      </w:r>
    </w:p>
  </w:endnote>
  <w:endnote w:type="continuationSeparator" w:id="0">
    <w:p w:rsidR="00CC6881" w:rsidRDefault="00CC688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EE7F44" w:rsidRPr="00CE2E1F" w:rsidRDefault="00EE7F44" w:rsidP="004C675C">
        <w:pPr>
          <w:pStyle w:val="Piedepgina"/>
          <w:jc w:val="center"/>
          <w:rPr>
            <w:b/>
            <w:color w:val="009999"/>
          </w:rPr>
        </w:pPr>
        <w:r>
          <w:rPr>
            <w:color w:val="009999"/>
          </w:rPr>
          <w:t>_____________________________________________________________________________________________________</w:t>
        </w:r>
      </w:p>
      <w:p w:rsidR="00EE7F44" w:rsidRDefault="00EE7F44" w:rsidP="004C675C">
        <w:pPr>
          <w:pStyle w:val="Piedepgina"/>
          <w:ind w:right="-232" w:hanging="284"/>
          <w:jc w:val="center"/>
          <w:rPr>
            <w:rFonts w:ascii="Century Gothic" w:hAnsi="Century Gothic"/>
            <w:b/>
            <w:color w:val="009999"/>
            <w:sz w:val="18"/>
            <w:szCs w:val="14"/>
          </w:rPr>
        </w:pPr>
      </w:p>
      <w:p w:rsidR="00EE7F44" w:rsidRPr="00CE2E1F" w:rsidRDefault="00EE7F4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E7F44" w:rsidRPr="00CE2E1F" w:rsidRDefault="00EE7F44"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17</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807F7">
                  <w:rPr>
                    <w:rFonts w:ascii="Century Gothic" w:hAnsi="Century Gothic"/>
                    <w:b/>
                    <w:noProof/>
                    <w:color w:val="009999"/>
                    <w:sz w:val="18"/>
                    <w:szCs w:val="16"/>
                  </w:rPr>
                  <w:t>47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807F7">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EE7F44" w:rsidRPr="00CE2E1F" w:rsidRDefault="00EE7F44" w:rsidP="004C675C">
        <w:pPr>
          <w:pStyle w:val="Piedepgina"/>
          <w:jc w:val="center"/>
          <w:rPr>
            <w:b/>
            <w:color w:val="009999"/>
          </w:rPr>
        </w:pPr>
      </w:p>
    </w:sdtContent>
  </w:sdt>
  <w:p w:rsidR="00EE7F44" w:rsidRPr="004C675C" w:rsidRDefault="00EE7F44" w:rsidP="004C675C">
    <w:pPr>
      <w:pStyle w:val="Piedepgina"/>
    </w:pPr>
  </w:p>
  <w:p w:rsidR="00EE7F44" w:rsidRDefault="00EE7F44"/>
  <w:p w:rsidR="00EE7F44" w:rsidRDefault="00EE7F44"/>
  <w:p w:rsidR="00EE7F44" w:rsidRDefault="00EE7F44"/>
  <w:p w:rsidR="00EE7F44" w:rsidRDefault="00EE7F44"/>
  <w:p w:rsidR="00EE7F44" w:rsidRDefault="00EE7F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81" w:rsidRDefault="00CC6881" w:rsidP="007F0B73">
      <w:r>
        <w:separator/>
      </w:r>
    </w:p>
  </w:footnote>
  <w:footnote w:type="continuationSeparator" w:id="0">
    <w:p w:rsidR="00CC6881" w:rsidRDefault="00CC688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44" w:rsidRPr="00C765F1" w:rsidRDefault="00EE7F4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E7F44" w:rsidRPr="00C765F1" w:rsidRDefault="00EE7F44" w:rsidP="00313C66">
    <w:pPr>
      <w:jc w:val="center"/>
      <w:rPr>
        <w:rFonts w:ascii="Corbel" w:hAnsi="Corbel"/>
        <w:b/>
        <w:szCs w:val="16"/>
      </w:rPr>
    </w:pPr>
    <w:r w:rsidRPr="00C765F1">
      <w:rPr>
        <w:rFonts w:ascii="Corbel" w:hAnsi="Corbel"/>
        <w:b/>
        <w:szCs w:val="16"/>
      </w:rPr>
      <w:t>SERVICIOS DE SALUD DE NUEVO LEÓN</w:t>
    </w:r>
  </w:p>
  <w:p w:rsidR="00EE7F44" w:rsidRPr="00180FA7" w:rsidRDefault="00EE7F4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7F44" w:rsidRDefault="00EE7F44"/>
  <w:p w:rsidR="00EE7F44" w:rsidRDefault="00EE7F44"/>
  <w:p w:rsidR="00EE7F44" w:rsidRDefault="00EE7F44"/>
  <w:p w:rsidR="00EE7F44" w:rsidRDefault="00EE7F44"/>
  <w:p w:rsidR="00EE7F44" w:rsidRDefault="00EE7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20"/>
  </w:num>
  <w:num w:numId="4">
    <w:abstractNumId w:val="28"/>
  </w:num>
  <w:num w:numId="5">
    <w:abstractNumId w:val="6"/>
  </w:num>
  <w:num w:numId="6">
    <w:abstractNumId w:val="0"/>
  </w:num>
  <w:num w:numId="7">
    <w:abstractNumId w:val="15"/>
  </w:num>
  <w:num w:numId="8">
    <w:abstractNumId w:val="14"/>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9"/>
  </w:num>
  <w:num w:numId="16">
    <w:abstractNumId w:val="25"/>
  </w:num>
  <w:num w:numId="17">
    <w:abstractNumId w:val="23"/>
  </w:num>
  <w:num w:numId="18">
    <w:abstractNumId w:val="22"/>
  </w:num>
  <w:num w:numId="19">
    <w:abstractNumId w:val="21"/>
  </w:num>
  <w:num w:numId="20">
    <w:abstractNumId w:val="32"/>
  </w:num>
  <w:num w:numId="21">
    <w:abstractNumId w:val="9"/>
  </w:num>
  <w:num w:numId="22">
    <w:abstractNumId w:val="24"/>
  </w:num>
  <w:num w:numId="23">
    <w:abstractNumId w:val="18"/>
  </w:num>
  <w:num w:numId="24">
    <w:abstractNumId w:val="27"/>
  </w:num>
  <w:num w:numId="25">
    <w:abstractNumId w:val="30"/>
  </w:num>
  <w:num w:numId="26">
    <w:abstractNumId w:val="29"/>
  </w:num>
  <w:num w:numId="27">
    <w:abstractNumId w:val="7"/>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08F"/>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5F3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70630"/>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0A9B"/>
    <w:rsid w:val="00EB5703"/>
    <w:rsid w:val="00EC225E"/>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714E"/>
    <w:rsid w:val="00F172EF"/>
    <w:rsid w:val="00F22C42"/>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3823-16BA-4640-9231-9E944D6A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47</Pages>
  <Words>18981</Words>
  <Characters>104397</Characters>
  <Application>Microsoft Office Word</Application>
  <DocSecurity>8</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12</cp:revision>
  <cp:lastPrinted>2015-12-23T15:27:00Z</cp:lastPrinted>
  <dcterms:created xsi:type="dcterms:W3CDTF">2015-12-22T23:39:00Z</dcterms:created>
  <dcterms:modified xsi:type="dcterms:W3CDTF">2015-12-24T20:47:00Z</dcterms:modified>
</cp:coreProperties>
</file>