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6C320F" w:rsidP="001B5AF2">
      <w:pPr>
        <w:ind w:right="-232"/>
        <w:jc w:val="center"/>
        <w:rPr>
          <w:rFonts w:ascii="Arial Black" w:hAnsi="Arial Black"/>
          <w:b/>
          <w:sz w:val="24"/>
          <w:szCs w:val="28"/>
        </w:rPr>
      </w:pPr>
      <w:r>
        <w:rPr>
          <w:rFonts w:ascii="Arial Black" w:hAnsi="Arial Black"/>
          <w:b/>
          <w:sz w:val="24"/>
          <w:szCs w:val="28"/>
        </w:rPr>
        <w:t xml:space="preserve"> </w:t>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B5482">
        <w:rPr>
          <w:rFonts w:ascii="Meiryo" w:eastAsia="Meiryo" w:hAnsi="Meiryo" w:cs="Meiryo"/>
          <w:color w:val="33CCCC"/>
          <w:sz w:val="28"/>
          <w:szCs w:val="28"/>
          <w:lang w:val="es-ES" w:eastAsia="en-US"/>
        </w:rPr>
        <w:t>I</w:t>
      </w:r>
      <w:r w:rsidR="0008706F">
        <w:rPr>
          <w:rFonts w:ascii="Meiryo" w:eastAsia="Meiryo" w:hAnsi="Meiryo" w:cs="Meiryo"/>
          <w:color w:val="33CCCC"/>
          <w:sz w:val="28"/>
          <w:szCs w:val="28"/>
          <w:lang w:val="es-ES" w:eastAsia="en-US"/>
        </w:rPr>
        <w:t>34</w:t>
      </w:r>
      <w:r w:rsidR="0079541D">
        <w:rPr>
          <w:rFonts w:ascii="Meiryo" w:eastAsia="Meiryo" w:hAnsi="Meiryo" w:cs="Meiryo"/>
          <w:color w:val="33CCCC"/>
          <w:sz w:val="28"/>
          <w:szCs w:val="28"/>
          <w:lang w:val="es-ES" w:eastAsia="en-US"/>
        </w:rPr>
        <w:t>-2016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90518C" w:rsidRDefault="001B5AF2" w:rsidP="001B5AF2">
      <w:pPr>
        <w:jc w:val="center"/>
        <w:rPr>
          <w:rFonts w:ascii="Arial Black" w:hAnsi="Arial Black"/>
          <w:b/>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MATERIAL DE CURACIÓN</w:t>
      </w:r>
      <w:r w:rsidR="004F359A">
        <w:rPr>
          <w:rFonts w:ascii="Arial Black" w:hAnsi="Arial Black"/>
          <w:b/>
          <w:color w:val="33CCCC"/>
          <w:sz w:val="36"/>
          <w:szCs w:val="28"/>
        </w:rPr>
        <w:t xml:space="preserve"> </w:t>
      </w:r>
      <w:r w:rsidR="00F63839">
        <w:rPr>
          <w:rFonts w:ascii="Arial Black" w:hAnsi="Arial Black"/>
          <w:b/>
          <w:color w:val="33CCCC"/>
          <w:sz w:val="36"/>
          <w:szCs w:val="28"/>
        </w:rPr>
        <w:t xml:space="preserve"> </w:t>
      </w:r>
    </w:p>
    <w:p w:rsidR="001B5AF2" w:rsidRPr="001B5AF2" w:rsidRDefault="00F63839" w:rsidP="001B5AF2">
      <w:pPr>
        <w:jc w:val="center"/>
        <w:rPr>
          <w:rFonts w:ascii="Arial Black" w:hAnsi="Arial Black"/>
          <w:color w:val="33CCCC"/>
          <w:sz w:val="36"/>
          <w:szCs w:val="28"/>
        </w:rPr>
      </w:pPr>
      <w:r>
        <w:rPr>
          <w:rFonts w:ascii="Arial Black" w:hAnsi="Arial Black"/>
          <w:b/>
          <w:color w:val="33CCCC"/>
          <w:sz w:val="36"/>
          <w:szCs w:val="28"/>
        </w:rPr>
        <w:t xml:space="preserve">PARA </w:t>
      </w:r>
      <w:r w:rsidR="00FB5482">
        <w:rPr>
          <w:rFonts w:ascii="Arial Black" w:hAnsi="Arial Black"/>
          <w:b/>
          <w:color w:val="33CCCC"/>
          <w:sz w:val="36"/>
          <w:szCs w:val="28"/>
        </w:rPr>
        <w:t>DIVERSAS UNIDADES</w:t>
      </w:r>
      <w:r w:rsidR="001C75DE">
        <w:rPr>
          <w:rFonts w:ascii="Arial Black" w:hAnsi="Arial Black"/>
          <w:b/>
          <w:color w:val="33CCCC"/>
          <w:sz w:val="36"/>
          <w:szCs w:val="28"/>
        </w:rPr>
        <w:t xml:space="preserve"> 2da. VUELTA</w:t>
      </w:r>
      <w:r w:rsidR="001B5AF2"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C75DE">
        <w:rPr>
          <w:rFonts w:asciiTheme="minorHAnsi" w:hAnsiTheme="minorHAnsi" w:cs="Arial"/>
        </w:rPr>
        <w:t>I34</w:t>
      </w:r>
      <w:r w:rsidR="0098036D">
        <w:rPr>
          <w:rFonts w:asciiTheme="minorHAnsi" w:hAnsiTheme="minorHAnsi" w:cs="Arial"/>
        </w:rPr>
        <w:t>-</w:t>
      </w:r>
      <w:r w:rsidR="003179CA" w:rsidRPr="0078059E">
        <w:rPr>
          <w:rFonts w:asciiTheme="minorHAnsi" w:hAnsiTheme="minorHAnsi" w:cs="Arial"/>
        </w:rPr>
        <w:t>201</w:t>
      </w:r>
      <w:r w:rsidR="0079541D">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1C75DE">
        <w:rPr>
          <w:rFonts w:asciiTheme="minorHAnsi" w:hAnsiTheme="minorHAnsi"/>
          <w:b/>
        </w:rPr>
        <w:t xml:space="preserve"> 2da. VUELTA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BB4664" w:rsidP="007F0B73">
      <w:pPr>
        <w:jc w:val="center"/>
        <w:rPr>
          <w:rFonts w:asciiTheme="minorHAnsi" w:hAnsiTheme="minorHAnsi"/>
          <w:b/>
        </w:rPr>
      </w:pPr>
      <w:r>
        <w:rPr>
          <w:rFonts w:asciiTheme="minorHAnsi" w:hAnsiTheme="minorHAnsi"/>
          <w:b/>
        </w:rPr>
        <w:t xml:space="preserve"> </w:t>
      </w: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27 tercer párrafo</w:t>
      </w:r>
      <w:r w:rsidR="008F10BD">
        <w:rPr>
          <w:rFonts w:asciiTheme="minorHAnsi" w:hAnsiTheme="minorHAnsi" w:cs="Arial"/>
        </w:rPr>
        <w:t xml:space="preserve"> fracción I</w:t>
      </w:r>
      <w:r w:rsidR="001B5AF2">
        <w:rPr>
          <w:rFonts w:asciiTheme="minorHAnsi" w:hAnsiTheme="minorHAnsi" w:cs="Arial"/>
        </w:rPr>
        <w:t xml:space="preserve">, </w:t>
      </w:r>
      <w:r w:rsidR="009C7D4D" w:rsidRPr="0078059E">
        <w:rPr>
          <w:rFonts w:asciiTheme="minorHAnsi" w:hAnsiTheme="minorHAnsi" w:cs="Arial"/>
        </w:rPr>
        <w:t>29</w:t>
      </w:r>
      <w:r w:rsidR="001E66DB" w:rsidRPr="0078059E">
        <w:rPr>
          <w:rFonts w:asciiTheme="minorHAnsi" w:hAnsiTheme="minorHAnsi" w:cs="Arial"/>
        </w:rPr>
        <w:t xml:space="preserve"> fracción 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w:t>
      </w:r>
      <w:r w:rsidR="001A0EBB" w:rsidRPr="00786844">
        <w:rPr>
          <w:rFonts w:asciiTheme="minorHAnsi" w:hAnsiTheme="minorHAnsi"/>
        </w:rPr>
        <w:t xml:space="preserve">Presencial; </w:t>
      </w:r>
      <w:r w:rsidR="00037DE1" w:rsidRPr="00786844">
        <w:rPr>
          <w:rFonts w:asciiTheme="minorHAnsi" w:hAnsiTheme="minorHAnsi"/>
        </w:rPr>
        <w:t xml:space="preserve">Artículo </w:t>
      </w:r>
      <w:r w:rsidRPr="00786844">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6844">
        <w:rPr>
          <w:rFonts w:asciiTheme="minorHAnsi" w:hAnsiTheme="minorHAnsi"/>
        </w:rPr>
        <w:t xml:space="preserve"> en debida</w:t>
      </w:r>
      <w:r w:rsidR="00037DE1" w:rsidRPr="00786844">
        <w:rPr>
          <w:rFonts w:asciiTheme="minorHAnsi" w:hAnsiTheme="minorHAnsi"/>
        </w:rPr>
        <w:t xml:space="preserve"> concordancia con el A</w:t>
      </w:r>
      <w:r w:rsidR="0058000A" w:rsidRPr="00786844">
        <w:rPr>
          <w:rFonts w:asciiTheme="minorHAnsi" w:hAnsiTheme="minorHAnsi"/>
        </w:rPr>
        <w:t xml:space="preserve">rtículo </w:t>
      </w:r>
      <w:r w:rsidR="00786844" w:rsidRPr="00786844">
        <w:rPr>
          <w:rFonts w:asciiTheme="minorHAnsi" w:hAnsiTheme="minorHAnsi"/>
        </w:rPr>
        <w:t>5</w:t>
      </w:r>
      <w:r w:rsidR="00B32CA1" w:rsidRPr="00786844">
        <w:rPr>
          <w:rFonts w:asciiTheme="minorHAnsi" w:hAnsiTheme="minorHAnsi"/>
        </w:rPr>
        <w:t>°</w:t>
      </w:r>
      <w:r w:rsidRPr="00786844">
        <w:rPr>
          <w:rFonts w:asciiTheme="minorHAnsi" w:hAnsiTheme="minorHAnsi"/>
        </w:rPr>
        <w:t xml:space="preserve"> </w:t>
      </w:r>
      <w:r w:rsidRPr="00786844">
        <w:rPr>
          <w:rFonts w:asciiTheme="minorHAnsi" w:hAnsiTheme="minorHAnsi" w:cs="Arial"/>
        </w:rPr>
        <w:t>de la Ley de Egresos para el año del 201</w:t>
      </w:r>
      <w:r w:rsidR="00786844" w:rsidRPr="00786844">
        <w:rPr>
          <w:rFonts w:asciiTheme="minorHAnsi" w:hAnsiTheme="minorHAnsi" w:cs="Arial"/>
        </w:rPr>
        <w:t>6</w:t>
      </w:r>
      <w:r w:rsidRPr="00786844">
        <w:rPr>
          <w:rFonts w:asciiTheme="minorHAnsi" w:hAnsiTheme="minorHAnsi" w:cs="Arial"/>
        </w:rPr>
        <w:t>,</w:t>
      </w:r>
      <w:r w:rsidRPr="00786844">
        <w:rPr>
          <w:rFonts w:asciiTheme="minorHAnsi" w:hAnsiTheme="minorHAnsi"/>
        </w:rPr>
        <w:t xml:space="preserve"> </w:t>
      </w:r>
      <w:r w:rsidRPr="00786844">
        <w:rPr>
          <w:rFonts w:asciiTheme="minorHAnsi" w:hAnsiTheme="minorHAnsi"/>
          <w:b/>
        </w:rPr>
        <w:t>CONVOCA</w:t>
      </w:r>
      <w:r w:rsidRPr="00786844">
        <w:rPr>
          <w:rFonts w:asciiTheme="minorHAnsi" w:hAnsiTheme="minorHAnsi"/>
        </w:rPr>
        <w:t xml:space="preserve"> a las personas físicas o morales </w:t>
      </w:r>
      <w:r w:rsidRPr="00786844">
        <w:rPr>
          <w:rFonts w:asciiTheme="minorHAnsi" w:hAnsiTheme="minorHAnsi" w:cs="Arial"/>
        </w:rPr>
        <w:t>a participar en</w:t>
      </w:r>
      <w:r w:rsidRPr="00786844">
        <w:rPr>
          <w:rFonts w:asciiTheme="minorHAnsi" w:hAnsiTheme="minorHAnsi"/>
        </w:rPr>
        <w:t xml:space="preserve"> la </w:t>
      </w:r>
      <w:r w:rsidR="00B32CA1" w:rsidRPr="00786844">
        <w:rPr>
          <w:rFonts w:asciiTheme="minorHAnsi" w:hAnsiTheme="minorHAnsi" w:cs="Arial"/>
        </w:rPr>
        <w:t xml:space="preserve">Licitación Pública </w:t>
      </w:r>
      <w:r w:rsidR="00FB5482" w:rsidRPr="00786844">
        <w:rPr>
          <w:rFonts w:asciiTheme="minorHAnsi" w:hAnsiTheme="minorHAnsi" w:cs="Arial"/>
        </w:rPr>
        <w:t>Internacional Bajo la Cobertura de Tratados Internacionales</w:t>
      </w:r>
      <w:r w:rsidR="00B32CA1" w:rsidRPr="00786844">
        <w:rPr>
          <w:rFonts w:asciiTheme="minorHAnsi" w:hAnsiTheme="minorHAnsi" w:cs="Arial"/>
        </w:rPr>
        <w:t xml:space="preserve"> Presencial</w:t>
      </w:r>
      <w:r w:rsidR="0058000A" w:rsidRPr="00786844">
        <w:rPr>
          <w:rFonts w:asciiTheme="minorHAnsi" w:hAnsiTheme="minorHAnsi" w:cs="Arial"/>
        </w:rPr>
        <w:t xml:space="preserve"> </w:t>
      </w:r>
      <w:r w:rsidRPr="00786844">
        <w:rPr>
          <w:rFonts w:asciiTheme="minorHAnsi" w:hAnsiTheme="minorHAnsi" w:cs="Arial"/>
        </w:rPr>
        <w:t xml:space="preserve">No. </w:t>
      </w:r>
      <w:r w:rsidR="00B32CA1" w:rsidRPr="00786844">
        <w:rPr>
          <w:rFonts w:asciiTheme="minorHAnsi" w:hAnsiTheme="minorHAnsi" w:cs="Arial"/>
        </w:rPr>
        <w:t>LP</w:t>
      </w:r>
      <w:r w:rsidRPr="00786844">
        <w:rPr>
          <w:rFonts w:asciiTheme="minorHAnsi" w:hAnsiTheme="minorHAnsi" w:cs="Arial"/>
        </w:rPr>
        <w:t>-919044992-</w:t>
      </w:r>
      <w:r w:rsidR="001C75DE">
        <w:rPr>
          <w:rFonts w:asciiTheme="minorHAnsi" w:hAnsiTheme="minorHAnsi" w:cs="Arial"/>
        </w:rPr>
        <w:t>I34</w:t>
      </w:r>
      <w:r w:rsidR="00D479E2" w:rsidRPr="00786844">
        <w:rPr>
          <w:rFonts w:asciiTheme="minorHAnsi" w:hAnsiTheme="minorHAnsi" w:cs="Arial"/>
        </w:rPr>
        <w:t>-201</w:t>
      </w:r>
      <w:r w:rsidR="0079541D" w:rsidRPr="00786844">
        <w:rPr>
          <w:rFonts w:asciiTheme="minorHAnsi" w:hAnsiTheme="minorHAnsi" w:cs="Arial"/>
        </w:rPr>
        <w:t>6</w:t>
      </w:r>
      <w:r w:rsidRPr="00786844">
        <w:rPr>
          <w:rFonts w:asciiTheme="minorHAnsi" w:hAnsiTheme="minorHAnsi" w:cs="Arial"/>
        </w:rPr>
        <w:t xml:space="preserve"> para </w:t>
      </w:r>
      <w:r w:rsidR="00BC5687" w:rsidRPr="00786844">
        <w:rPr>
          <w:rFonts w:asciiTheme="minorHAnsi" w:hAnsiTheme="minorHAnsi" w:cs="Arial"/>
        </w:rPr>
        <w:t xml:space="preserve">la </w:t>
      </w:r>
      <w:r w:rsidR="00CA35BE" w:rsidRPr="00786844">
        <w:rPr>
          <w:rFonts w:asciiTheme="minorHAnsi" w:hAnsiTheme="minorHAnsi" w:cs="Arial"/>
        </w:rPr>
        <w:t xml:space="preserve">adquisición de </w:t>
      </w:r>
      <w:r w:rsidR="000E2A16" w:rsidRPr="00786844">
        <w:rPr>
          <w:rFonts w:asciiTheme="minorHAnsi" w:hAnsiTheme="minorHAnsi" w:cs="Arial"/>
        </w:rPr>
        <w:t>“</w:t>
      </w:r>
      <w:r w:rsidR="00F63839" w:rsidRPr="00786844">
        <w:rPr>
          <w:rFonts w:asciiTheme="minorHAnsi" w:hAnsiTheme="minorHAnsi" w:cs="Arial"/>
        </w:rPr>
        <w:t xml:space="preserve">MATERIAL DE CURACIÓN </w:t>
      </w:r>
      <w:r w:rsidR="00E92736">
        <w:rPr>
          <w:rFonts w:asciiTheme="minorHAnsi" w:hAnsiTheme="minorHAnsi" w:cs="Arial"/>
        </w:rPr>
        <w:t>PARA DIVERSAS UNIDADES</w:t>
      </w:r>
      <w:r w:rsidR="001C75DE">
        <w:rPr>
          <w:rFonts w:asciiTheme="minorHAnsi" w:hAnsiTheme="minorHAnsi" w:cs="Arial"/>
        </w:rPr>
        <w:t xml:space="preserve"> 2da.VUELTA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Pr="001C75DE" w:rsidRDefault="007F0B73" w:rsidP="002021D2">
      <w:pPr>
        <w:rPr>
          <w:rFonts w:asciiTheme="minorHAnsi" w:hAnsiTheme="minorHAnsi"/>
          <w:b/>
          <w:bC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765624" w:rsidRDefault="00765624"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710507">
        <w:rPr>
          <w:rFonts w:asciiTheme="minorHAnsi" w:hAnsiTheme="minorHAnsi" w:cs="Arial"/>
        </w:rPr>
        <w:t>6</w:t>
      </w:r>
      <w:r w:rsidR="00834B29">
        <w:rPr>
          <w:rFonts w:asciiTheme="minorHAnsi" w:hAnsiTheme="minorHAnsi" w:cs="Arial"/>
        </w:rPr>
        <w:t xml:space="preserve"> y 81 30 70 49.</w:t>
      </w:r>
    </w:p>
    <w:p w:rsidR="00BC2F13" w:rsidRPr="0078059E" w:rsidRDefault="00BC2F13" w:rsidP="00BC2F13">
      <w:pPr>
        <w:tabs>
          <w:tab w:val="left" w:pos="284"/>
        </w:tabs>
        <w:ind w:left="720" w:right="-1"/>
        <w:jc w:val="both"/>
        <w:rPr>
          <w:rFonts w:asciiTheme="minorHAnsi" w:hAnsiTheme="minorHAnsi" w:cs="Arial"/>
        </w:rPr>
      </w:pPr>
    </w:p>
    <w:p w:rsidR="00267C25" w:rsidRPr="005F209A" w:rsidRDefault="00267C25" w:rsidP="005F209A">
      <w:pPr>
        <w:pStyle w:val="Prrafodelista"/>
        <w:numPr>
          <w:ilvl w:val="0"/>
          <w:numId w:val="9"/>
        </w:numPr>
        <w:tabs>
          <w:tab w:val="left" w:pos="284"/>
        </w:tabs>
        <w:ind w:right="-1"/>
        <w:jc w:val="both"/>
        <w:rPr>
          <w:rFonts w:asciiTheme="minorHAnsi" w:hAnsiTheme="minorHAnsi" w:cs="Arial"/>
        </w:rPr>
      </w:pPr>
      <w:r w:rsidRPr="005F209A">
        <w:rPr>
          <w:rFonts w:asciiTheme="minorHAnsi" w:hAnsiTheme="minorHAnsi" w:cs="Arial"/>
        </w:rPr>
        <w:t xml:space="preserve">Las bases de la presente Convocatoria podrán obtenerse de manera gratuita a través </w:t>
      </w:r>
      <w:r w:rsidR="00CE2E1F" w:rsidRPr="005F209A">
        <w:rPr>
          <w:rFonts w:asciiTheme="minorHAnsi" w:hAnsiTheme="minorHAnsi" w:cs="Arial"/>
        </w:rPr>
        <w:t>de la página oficial de Servicios de Salud de Nuevo León</w:t>
      </w:r>
      <w:r w:rsidRPr="005F209A">
        <w:rPr>
          <w:rFonts w:asciiTheme="minorHAnsi" w:hAnsiTheme="minorHAnsi" w:cs="Arial"/>
        </w:rPr>
        <w:t>, a partir de la fecha de su publicación,</w:t>
      </w:r>
      <w:r w:rsidR="0098036D" w:rsidRPr="005F209A">
        <w:rPr>
          <w:rFonts w:asciiTheme="minorHAnsi" w:hAnsiTheme="minorHAnsi"/>
        </w:rPr>
        <w:t xml:space="preserve"> en el </w:t>
      </w:r>
      <w:r w:rsidR="0098036D" w:rsidRPr="005F209A">
        <w:rPr>
          <w:rFonts w:asciiTheme="minorHAnsi" w:hAnsiTheme="minorHAnsi" w:cs="Arial"/>
        </w:rPr>
        <w:t xml:space="preserve">portal </w:t>
      </w:r>
      <w:hyperlink r:id="rId8" w:history="1">
        <w:r w:rsidR="005F209A" w:rsidRPr="00885A13">
          <w:rPr>
            <w:rStyle w:val="Hipervnculo"/>
          </w:rPr>
          <w:t>http://saludnl.gob.mx/drupal/licitaciones</w:t>
        </w:r>
      </w:hyperlink>
      <w:r w:rsidR="0098036D" w:rsidRPr="005F209A">
        <w:rPr>
          <w:rFonts w:asciiTheme="minorHAnsi" w:hAnsiTheme="minorHAnsi" w:cs="Arial"/>
        </w:rPr>
        <w:t>,</w:t>
      </w:r>
      <w:r w:rsidRPr="005F209A">
        <w:rPr>
          <w:rFonts w:asciiTheme="minorHAnsi" w:hAnsiTheme="minorHAnsi" w:cs="Arial"/>
        </w:rPr>
        <w:t xml:space="preserve"> </w:t>
      </w:r>
      <w:r w:rsidR="001A0EBB" w:rsidRPr="005F209A">
        <w:rPr>
          <w:rFonts w:asciiTheme="minorHAnsi" w:hAnsiTheme="minorHAnsi" w:cs="Arial"/>
        </w:rPr>
        <w:t>e</w:t>
      </w:r>
      <w:r w:rsidR="003561D9" w:rsidRPr="005F209A">
        <w:rPr>
          <w:rFonts w:asciiTheme="minorHAnsi" w:hAnsiTheme="minorHAnsi" w:cs="Arial"/>
        </w:rPr>
        <w:t>n</w:t>
      </w:r>
      <w:r w:rsidR="001A0EBB" w:rsidRPr="005F209A">
        <w:rPr>
          <w:rFonts w:asciiTheme="minorHAnsi" w:hAnsiTheme="minorHAnsi" w:cs="Arial"/>
        </w:rPr>
        <w:t xml:space="preserve"> la parte inferior, en el apartado “licitaciones”, </w:t>
      </w:r>
      <w:r w:rsidRPr="005F209A">
        <w:rPr>
          <w:rFonts w:asciiTheme="minorHAnsi" w:hAnsiTheme="minorHAnsi" w:cs="Arial"/>
        </w:rPr>
        <w:t xml:space="preserve">o en su caso a través del Departamento de Adquisiciones de los Servicios de Salud de Nuevo León, ubicado en el primer piso de la calle Matamoros </w:t>
      </w:r>
      <w:r w:rsidR="00CE2E1F" w:rsidRPr="005F209A">
        <w:rPr>
          <w:rFonts w:asciiTheme="minorHAnsi" w:hAnsiTheme="minorHAnsi" w:cs="Arial"/>
        </w:rPr>
        <w:t xml:space="preserve">oriente, No. </w:t>
      </w:r>
      <w:r w:rsidRPr="005F209A">
        <w:rPr>
          <w:rFonts w:asciiTheme="minorHAnsi" w:hAnsiTheme="minorHAnsi" w:cs="Arial"/>
        </w:rPr>
        <w:t xml:space="preserve">520, </w:t>
      </w:r>
      <w:r w:rsidR="001A0EBB" w:rsidRPr="005F209A">
        <w:rPr>
          <w:rFonts w:asciiTheme="minorHAnsi" w:hAnsiTheme="minorHAnsi" w:cs="Arial"/>
        </w:rPr>
        <w:t>Zona</w:t>
      </w:r>
      <w:r w:rsidRPr="005F209A">
        <w:rPr>
          <w:rFonts w:asciiTheme="minorHAnsi" w:hAnsiTheme="minorHAnsi" w:cs="Arial"/>
        </w:rPr>
        <w:t xml:space="preserve"> Centro</w:t>
      </w:r>
      <w:r w:rsidR="00CE2E1F" w:rsidRPr="005F209A">
        <w:rPr>
          <w:rFonts w:asciiTheme="minorHAnsi" w:hAnsiTheme="minorHAnsi" w:cs="Arial"/>
        </w:rPr>
        <w:t xml:space="preserve">, en </w:t>
      </w:r>
      <w:r w:rsidRPr="005F209A">
        <w:rPr>
          <w:rFonts w:asciiTheme="minorHAnsi" w:hAnsiTheme="minorHAnsi" w:cs="Arial"/>
        </w:rPr>
        <w:t>la Ciudad de Monterrey, Nuevo León</w:t>
      </w:r>
      <w:r w:rsidR="001A0EBB" w:rsidRPr="005F209A">
        <w:rPr>
          <w:rFonts w:asciiTheme="minorHAnsi" w:hAnsiTheme="minorHAnsi" w:cs="Arial"/>
        </w:rPr>
        <w:t>, en un horario de 9:00 a.m. a 3</w:t>
      </w:r>
      <w:r w:rsidRPr="005F209A">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lastRenderedPageBreak/>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sidRPr="003736A3">
        <w:rPr>
          <w:rFonts w:asciiTheme="minorHAnsi" w:hAnsiTheme="minorHAnsi" w:cs="Arial"/>
          <w:b/>
        </w:rPr>
        <w:t>LP</w:t>
      </w:r>
      <w:r w:rsidRPr="003736A3">
        <w:rPr>
          <w:rFonts w:asciiTheme="minorHAnsi" w:hAnsiTheme="minorHAnsi" w:cs="Arial"/>
          <w:b/>
        </w:rPr>
        <w:t>-919044992-</w:t>
      </w:r>
      <w:r w:rsidR="001C75DE">
        <w:rPr>
          <w:rFonts w:asciiTheme="minorHAnsi" w:hAnsiTheme="minorHAnsi" w:cs="Arial"/>
          <w:b/>
        </w:rPr>
        <w:t>I34</w:t>
      </w:r>
      <w:r w:rsidR="0098036D" w:rsidRPr="003736A3">
        <w:rPr>
          <w:rFonts w:asciiTheme="minorHAnsi" w:hAnsiTheme="minorHAnsi" w:cs="Arial"/>
          <w:b/>
        </w:rPr>
        <w:t>-</w:t>
      </w:r>
      <w:r w:rsidRPr="003736A3">
        <w:rPr>
          <w:rFonts w:asciiTheme="minorHAnsi" w:hAnsiTheme="minorHAnsi" w:cs="Arial"/>
          <w:b/>
        </w:rPr>
        <w:t>201</w:t>
      </w:r>
      <w:r w:rsidR="0079541D" w:rsidRPr="003736A3">
        <w:rPr>
          <w:rFonts w:asciiTheme="minorHAnsi" w:hAnsiTheme="minorHAnsi" w:cs="Arial"/>
          <w:b/>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6A0360" w:rsidRDefault="001A0EBB" w:rsidP="003C7CE4">
      <w:pPr>
        <w:pStyle w:val="Prrafodelista"/>
        <w:numPr>
          <w:ilvl w:val="0"/>
          <w:numId w:val="9"/>
        </w:numPr>
        <w:tabs>
          <w:tab w:val="left" w:pos="284"/>
        </w:tabs>
        <w:ind w:right="51"/>
        <w:jc w:val="both"/>
        <w:rPr>
          <w:rFonts w:asciiTheme="minorHAnsi" w:hAnsiTheme="minorHAnsi" w:cs="Arial"/>
        </w:rPr>
      </w:pPr>
      <w:r w:rsidRPr="006A0360">
        <w:rPr>
          <w:rFonts w:asciiTheme="minorHAnsi" w:hAnsiTheme="minorHAnsi" w:cs="Arial"/>
        </w:rPr>
        <w:t xml:space="preserve">La adquisición del </w:t>
      </w:r>
      <w:r w:rsidR="00F63839" w:rsidRPr="006A0360">
        <w:rPr>
          <w:rFonts w:asciiTheme="minorHAnsi" w:hAnsiTheme="minorHAnsi" w:cs="Arial"/>
        </w:rPr>
        <w:t xml:space="preserve">material de curación </w:t>
      </w:r>
      <w:r w:rsidR="00B64229" w:rsidRPr="006A0360">
        <w:rPr>
          <w:rFonts w:asciiTheme="minorHAnsi" w:hAnsiTheme="minorHAnsi" w:cs="Arial"/>
        </w:rPr>
        <w:t>requerido</w:t>
      </w:r>
      <w:r w:rsidR="00F63839" w:rsidRPr="006A0360">
        <w:rPr>
          <w:rFonts w:asciiTheme="minorHAnsi" w:hAnsiTheme="minorHAnsi" w:cs="Arial"/>
        </w:rPr>
        <w:t>s</w:t>
      </w:r>
      <w:r w:rsidR="00B64229" w:rsidRPr="006A0360">
        <w:rPr>
          <w:rFonts w:asciiTheme="minorHAnsi" w:hAnsiTheme="minorHAnsi" w:cs="Arial"/>
        </w:rPr>
        <w:t xml:space="preserve"> por </w:t>
      </w:r>
      <w:r w:rsidR="00FB5482" w:rsidRPr="006A0360">
        <w:rPr>
          <w:rFonts w:asciiTheme="minorHAnsi" w:hAnsiTheme="minorHAnsi" w:cs="Arial"/>
          <w:bCs/>
        </w:rPr>
        <w:t>l</w:t>
      </w:r>
      <w:r w:rsidR="00B64229" w:rsidRPr="006A0360">
        <w:rPr>
          <w:rFonts w:asciiTheme="minorHAnsi" w:hAnsiTheme="minorHAnsi" w:cs="Arial"/>
        </w:rPr>
        <w:t xml:space="preserve">a </w:t>
      </w:r>
      <w:r w:rsidR="00B64229" w:rsidRPr="006A0360">
        <w:rPr>
          <w:rFonts w:asciiTheme="minorHAnsi" w:hAnsiTheme="minorHAnsi" w:cs="Arial"/>
          <w:bCs/>
        </w:rPr>
        <w:t>C</w:t>
      </w:r>
      <w:r w:rsidR="00B64229" w:rsidRPr="006A0360">
        <w:rPr>
          <w:rFonts w:asciiTheme="minorHAnsi" w:hAnsiTheme="minorHAnsi" w:cs="Arial"/>
        </w:rPr>
        <w:t xml:space="preserve">onvocante, se realizará con recursos del tipo de presupuesto </w:t>
      </w:r>
      <w:r w:rsidR="00A50855" w:rsidRPr="006A0360">
        <w:rPr>
          <w:rFonts w:asciiTheme="minorHAnsi" w:hAnsiTheme="minorHAnsi" w:cs="Arial"/>
        </w:rPr>
        <w:t>303006</w:t>
      </w:r>
      <w:r w:rsidR="00B64229" w:rsidRPr="006A0360">
        <w:rPr>
          <w:rFonts w:asciiTheme="minorHAnsi" w:hAnsiTheme="minorHAnsi" w:cs="Arial"/>
        </w:rPr>
        <w:t xml:space="preserve"> </w:t>
      </w:r>
      <w:r w:rsidR="00A50855" w:rsidRPr="006A0360">
        <w:rPr>
          <w:rFonts w:asciiTheme="minorHAnsi" w:hAnsiTheme="minorHAnsi" w:cs="Arial"/>
        </w:rPr>
        <w:t>APORTACIÓN SOLIDARIA ESTATAL</w:t>
      </w:r>
      <w:r w:rsidR="00B64229" w:rsidRPr="006A0360">
        <w:rPr>
          <w:rFonts w:asciiTheme="minorHAnsi" w:hAnsiTheme="minorHAnsi" w:cs="Arial"/>
        </w:rPr>
        <w:t xml:space="preserve">,  </w:t>
      </w:r>
      <w:r w:rsidR="00FB5482" w:rsidRPr="006A0360">
        <w:rPr>
          <w:rFonts w:asciiTheme="minorHAnsi" w:hAnsiTheme="minorHAnsi" w:cs="Arial"/>
        </w:rPr>
        <w:t xml:space="preserve">Programas </w:t>
      </w:r>
      <w:r w:rsidR="006A0360">
        <w:rPr>
          <w:rFonts w:asciiTheme="minorHAnsi" w:hAnsiTheme="minorHAnsi" w:cs="Arial"/>
        </w:rPr>
        <w:t>240508</w:t>
      </w:r>
      <w:r w:rsidR="00FB5482" w:rsidRPr="006A0360">
        <w:rPr>
          <w:rFonts w:asciiTheme="minorHAnsi" w:hAnsiTheme="minorHAnsi" w:cs="Arial"/>
        </w:rPr>
        <w:t xml:space="preserve">, </w:t>
      </w:r>
      <w:r w:rsidR="006A0360">
        <w:rPr>
          <w:rFonts w:asciiTheme="minorHAnsi" w:hAnsiTheme="minorHAnsi" w:cs="Arial"/>
        </w:rPr>
        <w:t>370508</w:t>
      </w:r>
      <w:r w:rsidR="00FB5482" w:rsidRPr="006A0360">
        <w:rPr>
          <w:rFonts w:asciiTheme="minorHAnsi" w:hAnsiTheme="minorHAnsi" w:cs="Arial"/>
        </w:rPr>
        <w:t xml:space="preserve">, </w:t>
      </w:r>
      <w:r w:rsidR="006A0360">
        <w:rPr>
          <w:rFonts w:asciiTheme="minorHAnsi" w:hAnsiTheme="minorHAnsi" w:cs="Arial"/>
        </w:rPr>
        <w:t>470508, 250508</w:t>
      </w:r>
      <w:r w:rsidR="00FB5482" w:rsidRPr="006A0360">
        <w:rPr>
          <w:rFonts w:asciiTheme="minorHAnsi" w:hAnsiTheme="minorHAnsi" w:cs="Arial"/>
        </w:rPr>
        <w:t>,</w:t>
      </w:r>
      <w:r w:rsidR="006A0360">
        <w:rPr>
          <w:rFonts w:asciiTheme="minorHAnsi" w:hAnsiTheme="minorHAnsi" w:cs="Arial"/>
        </w:rPr>
        <w:t xml:space="preserve"> 010508, 630503, 350508, RN0508,</w:t>
      </w:r>
      <w:r w:rsidR="004F35BA">
        <w:rPr>
          <w:rFonts w:asciiTheme="minorHAnsi" w:hAnsiTheme="minorHAnsi" w:cs="Arial"/>
        </w:rPr>
        <w:t xml:space="preserve"> </w:t>
      </w:r>
      <w:r w:rsidR="006A0360">
        <w:rPr>
          <w:rFonts w:asciiTheme="minorHAnsi" w:hAnsiTheme="minorHAnsi" w:cs="Arial"/>
        </w:rPr>
        <w:t>390508,</w:t>
      </w:r>
      <w:r w:rsidR="004F35BA">
        <w:rPr>
          <w:rFonts w:asciiTheme="minorHAnsi" w:hAnsiTheme="minorHAnsi" w:cs="Arial"/>
        </w:rPr>
        <w:t xml:space="preserve"> 430508, 210508, </w:t>
      </w:r>
      <w:r w:rsidR="006A0360">
        <w:rPr>
          <w:rFonts w:asciiTheme="minorHAnsi" w:hAnsiTheme="minorHAnsi" w:cs="Arial"/>
        </w:rPr>
        <w:t>020508 y 950808</w:t>
      </w:r>
      <w:r w:rsidR="00B64229" w:rsidRPr="006A0360">
        <w:rPr>
          <w:rFonts w:asciiTheme="minorHAnsi" w:hAnsiTheme="minorHAnsi" w:cs="Arial"/>
        </w:rPr>
        <w:t xml:space="preserve"> Partida </w:t>
      </w:r>
      <w:r w:rsidR="00F63839" w:rsidRPr="006A0360">
        <w:rPr>
          <w:rFonts w:asciiTheme="minorHAnsi" w:hAnsiTheme="minorHAnsi" w:cs="Arial"/>
        </w:rPr>
        <w:t>25401</w:t>
      </w:r>
      <w:r w:rsidRPr="006A0360">
        <w:rPr>
          <w:rFonts w:asciiTheme="minorHAnsi" w:hAnsiTheme="minorHAnsi" w:cs="Arial"/>
        </w:rPr>
        <w:t xml:space="preserve"> con cargo </w:t>
      </w:r>
      <w:r w:rsidR="00FB5482" w:rsidRPr="006A0360">
        <w:rPr>
          <w:rFonts w:asciiTheme="minorHAnsi" w:hAnsiTheme="minorHAnsi" w:cs="Arial"/>
        </w:rPr>
        <w:t>diversas unidades</w:t>
      </w:r>
      <w:r w:rsidRPr="006A0360">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765624" w:rsidP="00765624">
      <w:pPr>
        <w:pStyle w:val="Prrafodelista"/>
        <w:numPr>
          <w:ilvl w:val="0"/>
          <w:numId w:val="9"/>
        </w:numPr>
        <w:tabs>
          <w:tab w:val="left" w:pos="284"/>
        </w:tabs>
        <w:ind w:right="-1"/>
        <w:jc w:val="both"/>
        <w:rPr>
          <w:rFonts w:asciiTheme="minorHAnsi" w:hAnsiTheme="minorHAnsi" w:cs="Arial"/>
        </w:rPr>
      </w:pPr>
      <w:r w:rsidRPr="00765624">
        <w:rPr>
          <w:rFonts w:asciiTheme="minorHAnsi" w:hAnsiTheme="minorHAnsi" w:cstheme="minorHAnsi"/>
        </w:rPr>
        <w:t>Para el desarrollo de los eventos y menciones en las presentes bases se señala</w:t>
      </w:r>
      <w:r w:rsidR="00256A56">
        <w:rPr>
          <w:rFonts w:asciiTheme="minorHAnsi" w:hAnsiTheme="minorHAnsi" w:cstheme="minorHAnsi"/>
        </w:rPr>
        <w:t xml:space="preserve"> el</w:t>
      </w:r>
      <w:r w:rsidRPr="00765624">
        <w:rPr>
          <w:rFonts w:asciiTheme="minorHAnsi" w:hAnsiTheme="minorHAnsi" w:cstheme="minorHAnsi"/>
        </w:rPr>
        <w:t xml:space="preserve"> domicilio de la Subsecretaria de Prevención y Control de Enfermedades de la Convocante, ubicada en Matamoros No. 520 oriente, 3er piso,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El licitante deberá incluir en su oferta económica el costo global del paquete incluido en el anexo 1, considerando las descripciones y cantidades de cada uno de los renglones que integran la partida</w:t>
      </w:r>
      <w:r w:rsidR="00873FE0">
        <w:rPr>
          <w:rFonts w:asciiTheme="minorHAnsi" w:hAnsiTheme="minorHAnsi"/>
        </w:rPr>
        <w:t xml:space="preserve"> 1</w:t>
      </w:r>
      <w:r w:rsidRPr="00194C59">
        <w:rPr>
          <w:rFonts w:asciiTheme="minorHAnsi" w:hAnsiTheme="minorHAnsi"/>
        </w:rPr>
        <w:t xml:space="preserve">,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60% del monto comprometido por la Convocante, se ejercerá de acuerdo a los anexos No. 1 </w:t>
      </w:r>
      <w:r>
        <w:rPr>
          <w:rFonts w:asciiTheme="minorHAnsi" w:hAnsiTheme="minorHAnsi"/>
        </w:rPr>
        <w:t>y 1A</w:t>
      </w:r>
      <w:r w:rsidRPr="00194C59">
        <w:rPr>
          <w:rFonts w:asciiTheme="minorHAnsi" w:hAnsiTheme="minorHAnsi"/>
        </w:rPr>
        <w:t xml:space="preserve">  y en base a la partida</w:t>
      </w:r>
      <w:r w:rsidR="008F0D37">
        <w:rPr>
          <w:rFonts w:asciiTheme="minorHAnsi" w:hAnsiTheme="minorHAnsi"/>
        </w:rPr>
        <w:t xml:space="preserve">, </w:t>
      </w:r>
      <w:r w:rsidRPr="00194C59">
        <w:rPr>
          <w:rFonts w:asciiTheme="minorHAnsi" w:hAnsiTheme="minorHAnsi"/>
        </w:rPr>
        <w:t>renglones y cantidades establecidas por la Convocante, estas cantidades son referenciales y pueden variar según las necesidades de las Unidades y presupuestos autorizados a cada Unidad.</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Las compañías participantes deberán incluir en su sobre de propuestas técnicas, copias de registros sanitarios, legibles y por ambos lados de cuando menos </w:t>
      </w:r>
      <w:r>
        <w:rPr>
          <w:rFonts w:asciiTheme="minorHAnsi" w:hAnsiTheme="minorHAnsi"/>
        </w:rPr>
        <w:t>7</w:t>
      </w:r>
      <w:r w:rsidRPr="00194C59">
        <w:rPr>
          <w:rFonts w:asciiTheme="minorHAnsi" w:hAnsiTheme="minorHAnsi"/>
        </w:rPr>
        <w:t xml:space="preserve">0% de los insumos ofertados y deberán incluir una carta compromiso de que si resultan adjudicados cumplirán con la entrega del </w:t>
      </w:r>
      <w:r>
        <w:rPr>
          <w:rFonts w:asciiTheme="minorHAnsi" w:hAnsiTheme="minorHAnsi"/>
        </w:rPr>
        <w:t>3</w:t>
      </w:r>
      <w:r w:rsidRPr="00194C59">
        <w:rPr>
          <w:rFonts w:asciiTheme="minorHAnsi" w:hAnsiTheme="minorHAnsi"/>
        </w:rPr>
        <w:t>0%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lastRenderedPageBreak/>
        <w:t>En caso de que el licitante que resulte adjudicado por alguna circunstancia o causa de fuerza mayor se vea imposibilitado para entregar los insumos que ofert</w:t>
      </w:r>
      <w:r w:rsidR="00963029">
        <w:rPr>
          <w:rFonts w:asciiTheme="minorHAnsi" w:hAnsiTheme="minorHAnsi"/>
        </w:rPr>
        <w:t>ó</w:t>
      </w:r>
      <w:r w:rsidRPr="00A6680A">
        <w:rPr>
          <w:rFonts w:asciiTheme="minorHAnsi" w:hAnsiTheme="minorHAnsi"/>
        </w:rPr>
        <w:t xml:space="preserve">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647221">
        <w:rPr>
          <w:rFonts w:asciiTheme="minorHAnsi" w:hAnsiTheme="minorHAnsi" w:cstheme="minorHAnsi"/>
        </w:rPr>
        <w:t xml:space="preserve"> </w:t>
      </w:r>
      <w:r w:rsidR="000C69EE">
        <w:rPr>
          <w:rFonts w:asciiTheme="minorHAnsi" w:hAnsiTheme="minorHAnsi" w:cstheme="minorHAnsi"/>
        </w:rPr>
        <w:t>dentro del periodo del 1</w:t>
      </w:r>
      <w:r w:rsidR="00D223FD">
        <w:rPr>
          <w:rFonts w:asciiTheme="minorHAnsi" w:hAnsiTheme="minorHAnsi" w:cstheme="minorHAnsi"/>
        </w:rPr>
        <w:t>2</w:t>
      </w:r>
      <w:r w:rsidR="000C69EE">
        <w:rPr>
          <w:rFonts w:asciiTheme="minorHAnsi" w:hAnsiTheme="minorHAnsi" w:cstheme="minorHAnsi"/>
        </w:rPr>
        <w:t xml:space="preserve"> al 1</w:t>
      </w:r>
      <w:r w:rsidR="00D223FD">
        <w:rPr>
          <w:rFonts w:asciiTheme="minorHAnsi" w:hAnsiTheme="minorHAnsi" w:cstheme="minorHAnsi"/>
        </w:rPr>
        <w:t>9</w:t>
      </w:r>
      <w:r w:rsidR="000C69EE">
        <w:rPr>
          <w:rFonts w:asciiTheme="minorHAnsi" w:hAnsiTheme="minorHAnsi" w:cstheme="minorHAnsi"/>
        </w:rPr>
        <w:t xml:space="preserve"> de </w:t>
      </w:r>
      <w:r w:rsidR="00D223FD">
        <w:rPr>
          <w:rFonts w:asciiTheme="minorHAnsi" w:hAnsiTheme="minorHAnsi" w:cstheme="minorHAnsi"/>
        </w:rPr>
        <w:t>Septiembre</w:t>
      </w:r>
      <w:r w:rsidR="000C69EE">
        <w:rPr>
          <w:rFonts w:asciiTheme="minorHAnsi" w:hAnsiTheme="minorHAnsi" w:cstheme="minorHAnsi"/>
        </w:rPr>
        <w:t xml:space="preserve"> de 2016</w:t>
      </w:r>
      <w:r w:rsidR="00BF7C0D">
        <w:rPr>
          <w:rFonts w:asciiTheme="minorHAnsi" w:hAnsiTheme="minorHAnsi" w:cstheme="minorHAnsi"/>
        </w:rPr>
        <w:t xml:space="preserve"> </w:t>
      </w:r>
      <w:r>
        <w:rPr>
          <w:rFonts w:asciiTheme="minorHAnsi" w:hAnsiTheme="minorHAnsi" w:cstheme="minorHAnsi"/>
        </w:rPr>
        <w:t xml:space="preserve"> </w:t>
      </w:r>
      <w:r w:rsidRPr="002F5444">
        <w:rPr>
          <w:rFonts w:asciiTheme="minorHAnsi" w:hAnsiTheme="minorHAnsi" w:cstheme="minorHAnsi"/>
        </w:rPr>
        <w:t xml:space="preserve">cuando menos el 70%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w:t>
      </w:r>
      <w:r w:rsidRPr="00CB550B">
        <w:rPr>
          <w:rFonts w:asciiTheme="minorHAnsi" w:hAnsiTheme="minorHAnsi" w:cstheme="minorHAnsi"/>
        </w:rPr>
        <w:t xml:space="preserve">Las muestras deberán entregarse </w:t>
      </w:r>
      <w:r w:rsidRPr="002F5444">
        <w:rPr>
          <w:rFonts w:asciiTheme="minorHAnsi" w:hAnsiTheme="minorHAnsi" w:cstheme="minorHAnsi"/>
        </w:rPr>
        <w:t>en el Almacén Central ubicado en Prolongación Díaz</w:t>
      </w:r>
      <w:r w:rsidRPr="00F63839">
        <w:rPr>
          <w:rFonts w:asciiTheme="minorHAnsi" w:hAnsiTheme="minorHAnsi" w:cstheme="minorHAnsi"/>
        </w:rPr>
        <w:t xml:space="preserve"> Ordaz No. 204, Col. Díaz Ordaz, San Nicolás de los Garza, N. L., en un horario de 9:00 a 14:00 horas</w:t>
      </w:r>
      <w:r w:rsidR="00CB550B">
        <w:rPr>
          <w:rFonts w:asciiTheme="minorHAnsi" w:hAnsiTheme="minorHAnsi" w:cstheme="minorHAnsi"/>
        </w:rPr>
        <w:t xml:space="preserve"> de lunes a viernes.</w:t>
      </w:r>
      <w:r w:rsidRPr="00F63839">
        <w:rPr>
          <w:rFonts w:asciiTheme="minorHAnsi" w:hAnsiTheme="minorHAnsi" w:cstheme="minorHAnsi"/>
        </w:rPr>
        <w:t xml:space="preserve"> </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A la entrega de muestras, la Convocante entregará un comprobante de recepción de muestras, el cual deberá ser firmado por el jefe del Almacén Central, debiendo presentarse mediante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00194C59">
        <w:rPr>
          <w:rFonts w:asciiTheme="minorHAnsi" w:hAnsiTheme="minorHAnsi"/>
        </w:rPr>
        <w:t xml:space="preserve">0%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r w:rsidR="00FD79C4">
        <w:rPr>
          <w:rFonts w:asciiTheme="minorHAnsi" w:hAnsiTheme="minorHAnsi"/>
        </w:rPr>
        <w:t xml:space="preserve"> a la firma del contrato.</w:t>
      </w:r>
    </w:p>
    <w:p w:rsidR="00D61C5C" w:rsidRDefault="00D61C5C" w:rsidP="00D61C5C">
      <w:pPr>
        <w:pStyle w:val="Prrafodelista"/>
        <w:ind w:left="1418"/>
        <w:jc w:val="both"/>
        <w:rPr>
          <w:rFonts w:asciiTheme="minorHAnsi" w:hAnsiTheme="minorHAnsi"/>
        </w:rPr>
      </w:pPr>
    </w:p>
    <w:p w:rsidR="00D61C5C" w:rsidRPr="00BC4E1F"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BC4E1F" w:rsidRPr="00BC4E1F" w:rsidRDefault="00BC4E1F" w:rsidP="00BC4E1F">
      <w:pPr>
        <w:pStyle w:val="Prrafodelista"/>
        <w:rPr>
          <w:rFonts w:asciiTheme="minorHAnsi" w:hAnsiTheme="minorHAnsi"/>
        </w:rPr>
      </w:pPr>
    </w:p>
    <w:p w:rsidR="00BC4E1F" w:rsidRPr="00BC4E1F" w:rsidRDefault="00BC4E1F" w:rsidP="00BC4E1F">
      <w:pPr>
        <w:pStyle w:val="Prrafodelista"/>
        <w:numPr>
          <w:ilvl w:val="2"/>
          <w:numId w:val="23"/>
        </w:numPr>
        <w:ind w:left="1418" w:hanging="567"/>
        <w:jc w:val="both"/>
        <w:rPr>
          <w:rFonts w:asciiTheme="minorHAnsi" w:hAnsiTheme="minorHAnsi"/>
        </w:rPr>
      </w:pPr>
      <w:r w:rsidRPr="00BC4E1F">
        <w:rPr>
          <w:rFonts w:asciiTheme="minorHAnsi" w:hAnsiTheme="minorHAnsi"/>
        </w:rPr>
        <w:t xml:space="preserve"> </w:t>
      </w:r>
      <w:r w:rsidRPr="00BC4E1F">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765624" w:rsidRDefault="00765624" w:rsidP="00A1692B">
      <w:pPr>
        <w:tabs>
          <w:tab w:val="left" w:pos="851"/>
        </w:tabs>
        <w:ind w:right="-1"/>
        <w:jc w:val="both"/>
        <w:rPr>
          <w:rFonts w:asciiTheme="minorHAnsi" w:hAnsiTheme="minorHAnsi"/>
          <w:b/>
        </w:rPr>
      </w:pPr>
    </w:p>
    <w:p w:rsidR="00765624" w:rsidRPr="0078059E" w:rsidRDefault="0076562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880080" w:rsidRPr="001A154A">
        <w:rPr>
          <w:rFonts w:asciiTheme="minorHAnsi" w:hAnsiTheme="minorHAnsi"/>
          <w:b/>
          <w:u w:val="single"/>
        </w:rPr>
        <w:t xml:space="preserve">de los </w:t>
      </w:r>
      <w:r w:rsidR="00880080">
        <w:rPr>
          <w:rFonts w:asciiTheme="minorHAnsi" w:hAnsiTheme="minorHAnsi"/>
          <w:b/>
          <w:u w:val="single"/>
        </w:rPr>
        <w:t>materiales</w:t>
      </w:r>
      <w:r w:rsidR="00F63839">
        <w:rPr>
          <w:rFonts w:asciiTheme="minorHAnsi" w:hAnsiTheme="minorHAnsi"/>
          <w:b/>
          <w:u w:val="single"/>
        </w:rPr>
        <w:t xml:space="preserve">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material de curación será del </w:t>
      </w:r>
      <w:r w:rsidR="00742326" w:rsidRPr="00742326">
        <w:rPr>
          <w:rFonts w:asciiTheme="minorHAnsi" w:hAnsiTheme="minorHAnsi" w:cstheme="minorHAnsi"/>
        </w:rPr>
        <w:t>2</w:t>
      </w:r>
      <w:r w:rsidR="003066E9">
        <w:rPr>
          <w:rFonts w:asciiTheme="minorHAnsi" w:hAnsiTheme="minorHAnsi" w:cstheme="minorHAnsi"/>
        </w:rPr>
        <w:t>6</w:t>
      </w:r>
      <w:r w:rsidR="00742326" w:rsidRPr="00742326">
        <w:rPr>
          <w:rFonts w:asciiTheme="minorHAnsi" w:hAnsiTheme="minorHAnsi" w:cstheme="minorHAnsi"/>
        </w:rPr>
        <w:t xml:space="preserve"> de </w:t>
      </w:r>
      <w:r w:rsidR="008647DC">
        <w:rPr>
          <w:rFonts w:asciiTheme="minorHAnsi" w:hAnsiTheme="minorHAnsi" w:cstheme="minorHAnsi"/>
        </w:rPr>
        <w:t>Septiembre</w:t>
      </w:r>
      <w:r w:rsidRPr="00742326">
        <w:rPr>
          <w:rFonts w:asciiTheme="minorHAnsi" w:hAnsiTheme="minorHAnsi" w:cstheme="minorHAnsi"/>
        </w:rPr>
        <w:t xml:space="preserve"> del 2016 al 31 de Diciembre del 2016.</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 xml:space="preserve">El material de curación se entregará dentro de los 7 días hábiles posteriores a la recepción de </w:t>
      </w:r>
      <w:r w:rsidR="001F09FA">
        <w:rPr>
          <w:rFonts w:asciiTheme="minorHAnsi" w:hAnsiTheme="minorHAnsi"/>
        </w:rPr>
        <w:t>la Orden de Envío por parte del licitante ganador</w:t>
      </w:r>
      <w:r w:rsidR="001F09FA">
        <w:rPr>
          <w:rFonts w:asciiTheme="minorHAnsi" w:hAnsiTheme="minorHAnsi"/>
          <w:sz w:val="16"/>
          <w:szCs w:val="18"/>
        </w:rPr>
        <w:t xml:space="preserve"> </w:t>
      </w:r>
      <w:r w:rsidRPr="003C0F1A">
        <w:rPr>
          <w:rFonts w:asciiTheme="minorHAnsi" w:hAnsiTheme="minorHAnsi"/>
        </w:rPr>
        <w:t xml:space="preserve">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w:t>
            </w:r>
            <w:r w:rsidR="00765624">
              <w:rPr>
                <w:rFonts w:ascii="Century Gothic" w:hAnsi="Century Gothic" w:cstheme="minorHAnsi"/>
                <w:sz w:val="14"/>
                <w:szCs w:val="14"/>
              </w:rPr>
              <w:t>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1F39F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1F39FA" w:rsidRPr="001F39FA" w:rsidRDefault="001F39FA" w:rsidP="00EC015A">
            <w:pPr>
              <w:jc w:val="both"/>
              <w:rPr>
                <w:rFonts w:ascii="Century Gothic" w:hAnsi="Century Gothic" w:cstheme="minorHAnsi"/>
                <w:sz w:val="14"/>
                <w:szCs w:val="14"/>
              </w:rPr>
            </w:pPr>
            <w:r w:rsidRPr="001F39FA">
              <w:rPr>
                <w:rFonts w:ascii="Century Gothic" w:hAnsi="Century Gothic"/>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1F39FA" w:rsidRPr="009D0912" w:rsidRDefault="009D0912" w:rsidP="009D0912">
            <w:pPr>
              <w:jc w:val="both"/>
              <w:rPr>
                <w:rFonts w:ascii="Century Gothic" w:hAnsi="Century Gothic" w:cstheme="minorHAnsi"/>
                <w:sz w:val="14"/>
                <w:szCs w:val="14"/>
              </w:rPr>
            </w:pPr>
            <w:r w:rsidRPr="009D0912">
              <w:rPr>
                <w:rStyle w:val="st"/>
                <w:rFonts w:ascii="Century Gothic" w:hAnsi="Century Gothic"/>
                <w:sz w:val="14"/>
                <w:szCs w:val="14"/>
              </w:rPr>
              <w:t>Baja California No. 356, Colonia Independencia, Monterrey, N.L. C.P. 64720</w:t>
            </w:r>
          </w:p>
        </w:tc>
      </w:tr>
      <w:tr w:rsidR="001F39F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1F39FA" w:rsidRPr="001F39FA" w:rsidRDefault="001F39FA" w:rsidP="00EC015A">
            <w:pPr>
              <w:jc w:val="both"/>
              <w:rPr>
                <w:rFonts w:ascii="Century Gothic" w:hAnsi="Century Gothic" w:cstheme="minorHAnsi"/>
                <w:sz w:val="14"/>
                <w:szCs w:val="14"/>
              </w:rPr>
            </w:pPr>
            <w:r w:rsidRPr="001F39FA">
              <w:rPr>
                <w:rFonts w:ascii="Century Gothic" w:hAnsi="Century Gothic"/>
                <w:sz w:val="14"/>
                <w:szCs w:val="14"/>
              </w:rPr>
              <w:t>Centro de Rehabilitación Física y Ortopedia</w:t>
            </w:r>
          </w:p>
        </w:tc>
        <w:tc>
          <w:tcPr>
            <w:tcW w:w="6096" w:type="dxa"/>
            <w:tcBorders>
              <w:top w:val="single" w:sz="4" w:space="0" w:color="auto"/>
              <w:left w:val="single" w:sz="4" w:space="0" w:color="auto"/>
              <w:bottom w:val="single" w:sz="4" w:space="0" w:color="auto"/>
              <w:right w:val="single" w:sz="4" w:space="0" w:color="auto"/>
            </w:tcBorders>
            <w:vAlign w:val="center"/>
          </w:tcPr>
          <w:p w:rsidR="001F39FA" w:rsidRPr="001F39FA" w:rsidRDefault="001F39FA" w:rsidP="001F39FA">
            <w:pPr>
              <w:jc w:val="both"/>
              <w:rPr>
                <w:rFonts w:ascii="Century Gothic" w:hAnsi="Century Gothic" w:cstheme="minorHAnsi"/>
                <w:sz w:val="14"/>
                <w:szCs w:val="14"/>
              </w:rPr>
            </w:pPr>
            <w:r w:rsidRPr="001F39FA">
              <w:rPr>
                <w:rFonts w:ascii="Century Gothic" w:hAnsi="Century Gothic" w:cs="Arial"/>
                <w:sz w:val="14"/>
                <w:szCs w:val="14"/>
              </w:rPr>
              <w:t>Lázaro</w:t>
            </w:r>
            <w:r>
              <w:rPr>
                <w:rFonts w:ascii="Century Gothic" w:hAnsi="Century Gothic" w:cs="Arial"/>
                <w:sz w:val="14"/>
                <w:szCs w:val="14"/>
              </w:rPr>
              <w:t xml:space="preserve"> </w:t>
            </w:r>
            <w:r w:rsidRPr="001F39FA">
              <w:rPr>
                <w:rFonts w:ascii="Century Gothic" w:hAnsi="Century Gothic" w:cs="Arial"/>
                <w:sz w:val="14"/>
                <w:szCs w:val="14"/>
              </w:rPr>
              <w:t>Cárdenas</w:t>
            </w:r>
            <w:r>
              <w:rPr>
                <w:rFonts w:ascii="Century Gothic" w:hAnsi="Century Gothic" w:cs="Arial"/>
                <w:sz w:val="14"/>
                <w:szCs w:val="14"/>
              </w:rPr>
              <w:t xml:space="preserve"> </w:t>
            </w:r>
            <w:r w:rsidRPr="001F39FA">
              <w:rPr>
                <w:rFonts w:ascii="Century Gothic" w:hAnsi="Century Gothic" w:cs="Arial"/>
                <w:sz w:val="14"/>
                <w:szCs w:val="14"/>
              </w:rPr>
              <w:t>No.450</w:t>
            </w:r>
            <w:r>
              <w:rPr>
                <w:rFonts w:ascii="Century Gothic" w:hAnsi="Century Gothic" w:cs="Arial"/>
                <w:sz w:val="14"/>
                <w:szCs w:val="14"/>
              </w:rPr>
              <w:t xml:space="preserve"> </w:t>
            </w:r>
            <w:r>
              <w:rPr>
                <w:rFonts w:ascii="Century Gothic" w:hAnsi="Century Gothic" w:cs="Arial"/>
                <w:sz w:val="14"/>
                <w:szCs w:val="14"/>
                <w:bdr w:val="none" w:sz="0" w:space="0" w:color="auto" w:frame="1"/>
              </w:rPr>
              <w:t xml:space="preserve">Guadalupe, N.L. </w:t>
            </w:r>
            <w:r w:rsidRPr="001F39FA">
              <w:rPr>
                <w:rFonts w:ascii="Century Gothic" w:hAnsi="Century Gothic" w:cs="Arial"/>
                <w:sz w:val="14"/>
                <w:szCs w:val="14"/>
                <w:bdr w:val="none" w:sz="0" w:space="0" w:color="auto" w:frame="1"/>
              </w:rPr>
              <w:t>C.P. 67170</w:t>
            </w:r>
          </w:p>
        </w:tc>
      </w:tr>
      <w:tr w:rsidR="001F39F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1F39FA" w:rsidRPr="001F39FA" w:rsidRDefault="001F39FA" w:rsidP="001F39FA">
            <w:pPr>
              <w:jc w:val="both"/>
              <w:rPr>
                <w:rFonts w:ascii="Century Gothic" w:hAnsi="Century Gothic" w:cstheme="minorHAnsi"/>
                <w:sz w:val="14"/>
                <w:szCs w:val="14"/>
              </w:rPr>
            </w:pPr>
            <w:r w:rsidRPr="001F39FA">
              <w:rPr>
                <w:rFonts w:ascii="Century Gothic" w:hAnsi="Century Gothic"/>
                <w:sz w:val="14"/>
                <w:szCs w:val="14"/>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1F39FA" w:rsidRPr="009D0912" w:rsidRDefault="009D0912" w:rsidP="00EC015A">
            <w:pPr>
              <w:jc w:val="both"/>
              <w:rPr>
                <w:rFonts w:ascii="Century Gothic" w:hAnsi="Century Gothic" w:cstheme="minorHAnsi"/>
                <w:sz w:val="14"/>
                <w:szCs w:val="14"/>
              </w:rPr>
            </w:pPr>
            <w:r w:rsidRPr="009D0912">
              <w:rPr>
                <w:rStyle w:val="xbe"/>
                <w:rFonts w:ascii="Century Gothic" w:hAnsi="Century Gothic"/>
                <w:sz w:val="14"/>
                <w:szCs w:val="14"/>
              </w:rPr>
              <w:t>Serafín Pena 2211, Valles de La Silla, 67180 Guadalupe, NL</w:t>
            </w:r>
          </w:p>
        </w:tc>
      </w:tr>
      <w:tr w:rsidR="001F39F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1F39FA" w:rsidRPr="001F39FA" w:rsidRDefault="001F39FA" w:rsidP="00EC015A">
            <w:pPr>
              <w:jc w:val="both"/>
              <w:rPr>
                <w:rFonts w:ascii="Century Gothic" w:hAnsi="Century Gothic" w:cstheme="minorHAnsi"/>
                <w:sz w:val="14"/>
                <w:szCs w:val="14"/>
              </w:rPr>
            </w:pPr>
            <w:r w:rsidRPr="001F39FA">
              <w:rPr>
                <w:rFonts w:ascii="Century Gothic" w:hAnsi="Century Gothic"/>
                <w:sz w:val="14"/>
                <w:szCs w:val="14"/>
              </w:rPr>
              <w:t>Centro Estatal de la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1F39FA" w:rsidRPr="001F39FA" w:rsidRDefault="001F39FA" w:rsidP="00EC015A">
            <w:pPr>
              <w:jc w:val="both"/>
              <w:rPr>
                <w:rFonts w:ascii="Century Gothic" w:hAnsi="Century Gothic" w:cstheme="minorHAnsi"/>
                <w:sz w:val="14"/>
                <w:szCs w:val="14"/>
              </w:rPr>
            </w:pPr>
            <w:r>
              <w:rPr>
                <w:rFonts w:ascii="Century Gothic" w:hAnsi="Century Gothic" w:cstheme="minorHAnsi"/>
                <w:sz w:val="14"/>
                <w:szCs w:val="14"/>
              </w:rPr>
              <w:t>Matamoros 520 Oriente, Centro de Monterrey, N.L. CP 64000</w:t>
            </w:r>
          </w:p>
        </w:tc>
      </w:tr>
    </w:tbl>
    <w:p w:rsidR="003C0F1A" w:rsidRDefault="003C0F1A" w:rsidP="003C0F1A">
      <w:pPr>
        <w:ind w:right="-1"/>
        <w:jc w:val="both"/>
        <w:rPr>
          <w:rFonts w:asciiTheme="minorHAnsi" w:hAnsiTheme="minorHAnsi" w:cs="Arial"/>
        </w:rPr>
      </w:pP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lastRenderedPageBreak/>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xml:space="preserve">.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5C09E5">
        <w:rPr>
          <w:rFonts w:asciiTheme="minorHAnsi" w:hAnsiTheme="minorHAnsi"/>
        </w:rPr>
        <w:t>licitante ganador</w:t>
      </w:r>
      <w:r w:rsidRPr="00A6680A">
        <w:rPr>
          <w:rFonts w:asciiTheme="minorHAnsi" w:hAnsiTheme="minorHAnsi"/>
        </w:rPr>
        <w:t xml:space="preserve">, dicho acuse deberá el </w:t>
      </w:r>
      <w:r w:rsidR="00BC79A7">
        <w:rPr>
          <w:rFonts w:asciiTheme="minorHAnsi" w:hAnsiTheme="minorHAnsi"/>
        </w:rPr>
        <w:t>licitante ganador</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xml:space="preserve">,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bCs/>
          <w:i/>
        </w:rPr>
        <w:t>Facturas a revisión.</w:t>
      </w:r>
      <w:r w:rsidR="00927779">
        <w:rPr>
          <w:rFonts w:asciiTheme="minorHAnsi" w:hAnsiTheme="minorHAnsi"/>
          <w:bCs/>
        </w:rPr>
        <w:t xml:space="preserve"> La Unidad Aplicativa </w:t>
      </w:r>
      <w:r w:rsidRPr="00A6680A">
        <w:rPr>
          <w:rFonts w:asciiTheme="minorHAnsi" w:hAnsiTheme="minorHAnsi"/>
        </w:rPr>
        <w:t>deberá presentar las facturas correspondientes, en original y copia debidamente selladas de recibido y de mercancía revisada y firmadas por el Administrador de la Unidad, en el área de Recursos Financieros para su pago posterior.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lastRenderedPageBreak/>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3C0F1A" w:rsidRDefault="003C0F1A"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F2E2B">
        <w:rPr>
          <w:rFonts w:ascii="Calibri" w:hAnsi="Calibri"/>
        </w:rPr>
        <w:t>6</w:t>
      </w:r>
      <w:r w:rsidR="00045756">
        <w:rPr>
          <w:rFonts w:ascii="Calibri" w:hAnsi="Calibri"/>
        </w:rPr>
        <w:t xml:space="preserve"> y </w:t>
      </w:r>
      <w:r w:rsidRPr="0039320A">
        <w:rPr>
          <w:rFonts w:ascii="Calibri" w:hAnsi="Calibri"/>
        </w:rPr>
        <w:t>8130</w:t>
      </w:r>
      <w:r>
        <w:rPr>
          <w:rFonts w:ascii="Calibri" w:hAnsi="Calibri"/>
        </w:rPr>
        <w:t>704</w:t>
      </w:r>
      <w:r w:rsidR="00AF2E2B">
        <w:rPr>
          <w:rFonts w:ascii="Calibri" w:hAnsi="Calibri"/>
        </w:rPr>
        <w:t>9</w:t>
      </w:r>
      <w:r>
        <w:rPr>
          <w:rFonts w:ascii="Calibri" w:hAnsi="Calibri"/>
        </w:rPr>
        <w:t>, 813070</w:t>
      </w:r>
      <w:r w:rsidRPr="0039320A">
        <w:rPr>
          <w:rFonts w:ascii="Calibri" w:hAnsi="Calibri"/>
        </w:rPr>
        <w:t xml:space="preserve">00 Ext. </w:t>
      </w:r>
      <w:r>
        <w:rPr>
          <w:rFonts w:ascii="Calibri" w:hAnsi="Calibri"/>
        </w:rPr>
        <w:t>7</w:t>
      </w:r>
      <w:r w:rsidR="00045756">
        <w:rPr>
          <w:rFonts w:ascii="Calibri" w:hAnsi="Calibri"/>
        </w:rPr>
        <w:t>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810A7A">
        <w:rPr>
          <w:rFonts w:ascii="Calibri" w:hAnsi="Calibri"/>
        </w:rPr>
        <w:t xml:space="preserve">segundo párrafo del </w:t>
      </w:r>
      <w:r w:rsidRPr="000B14D2">
        <w:rPr>
          <w:rFonts w:ascii="Calibri" w:hAnsi="Calibri"/>
          <w:i/>
        </w:rPr>
        <w:t>Artículo 7</w:t>
      </w:r>
      <w:r w:rsidR="006539F4">
        <w:rPr>
          <w:rFonts w:ascii="Calibri" w:hAnsi="Calibri"/>
          <w:i/>
        </w:rPr>
        <w:t>4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6B0222">
        <w:rPr>
          <w:rFonts w:asciiTheme="minorHAnsi" w:hAnsiTheme="minorHAnsi"/>
        </w:rPr>
        <w:t xml:space="preserve">la parte final o última hoja </w:t>
      </w:r>
      <w:r w:rsidRPr="00E27A5A">
        <w:rPr>
          <w:rFonts w:asciiTheme="minorHAnsi" w:hAnsiTheme="minorHAnsi"/>
        </w:rPr>
        <w:t>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w:t>
      </w:r>
      <w:r w:rsidRPr="00F63839">
        <w:rPr>
          <w:rFonts w:asciiTheme="minorHAnsi" w:hAnsiTheme="minorHAnsi"/>
        </w:rPr>
        <w:lastRenderedPageBreak/>
        <w:t xml:space="preserve">operaciones de ventas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w:t>
      </w:r>
      <w:r w:rsidR="00CF09B7">
        <w:rPr>
          <w:rFonts w:asciiTheme="minorHAnsi" w:hAnsiTheme="minorHAnsi"/>
        </w:rPr>
        <w:t xml:space="preserve">Federales, </w:t>
      </w:r>
      <w:r w:rsidRPr="00F63839">
        <w:rPr>
          <w:rFonts w:asciiTheme="minorHAnsi" w:hAnsiTheme="minorHAnsi"/>
        </w:rPr>
        <w:t>Estatales o Municipales</w:t>
      </w:r>
      <w:r w:rsidR="00CF09B7">
        <w:rPr>
          <w:rFonts w:asciiTheme="minorHAnsi" w:hAnsiTheme="minorHAnsi"/>
        </w:rPr>
        <w:t xml:space="preserve"> y e</w:t>
      </w:r>
      <w:r w:rsidRPr="00F63839">
        <w:rPr>
          <w:rFonts w:asciiTheme="minorHAnsi" w:hAnsiTheme="minorHAnsi"/>
        </w:rPr>
        <w:t>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w:t>
      </w:r>
      <w:r w:rsidR="00CF3EE8">
        <w:rPr>
          <w:rFonts w:asciiTheme="minorHAnsi" w:hAnsiTheme="minorHAnsi" w:cs="Arial"/>
          <w:lang w:val="es-MX"/>
        </w:rPr>
        <w:t xml:space="preserve"> original</w:t>
      </w:r>
      <w:r w:rsidRPr="002229F9">
        <w:rPr>
          <w:rFonts w:asciiTheme="minorHAnsi" w:hAnsiTheme="minorHAnsi" w:cs="Arial"/>
          <w:lang w:val="es-MX"/>
        </w:rPr>
        <w:t xml:space="preserve"> bajo protesta de decir verdad  de que cumplen con las Normas Oficiales Mexicanas o las Normas Mexicanas o Normas Internacionales aplicables y</w:t>
      </w:r>
      <w:r w:rsidR="00F0635A">
        <w:rPr>
          <w:rFonts w:asciiTheme="minorHAnsi" w:hAnsiTheme="minorHAnsi" w:cs="Arial"/>
          <w:lang w:val="es-MX"/>
        </w:rPr>
        <w:t xml:space="preserve"> en el que manifieste que los biene</w:t>
      </w:r>
      <w:r w:rsidRPr="002229F9">
        <w:rPr>
          <w:rFonts w:asciiTheme="minorHAnsi" w:hAnsiTheme="minorHAnsi" w:cs="Arial"/>
          <w:lang w:val="es-MX"/>
        </w:rPr>
        <w:t>s que oferte cumplen con la legislac</w:t>
      </w:r>
      <w:r w:rsidR="00031B38">
        <w:rPr>
          <w:rFonts w:asciiTheme="minorHAnsi" w:hAnsiTheme="minorHAnsi" w:cs="Arial"/>
          <w:lang w:val="es-MX"/>
        </w:rPr>
        <w:t xml:space="preserve">ión sanitaria vigente, para los </w:t>
      </w:r>
      <w:r w:rsidRPr="002229F9">
        <w:rPr>
          <w:rFonts w:asciiTheme="minorHAnsi" w:hAnsiTheme="minorHAnsi" w:cs="Arial"/>
          <w:lang w:val="es-MX"/>
        </w:rPr>
        <w:t>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 xml:space="preserve">Carta </w:t>
      </w:r>
      <w:r w:rsidR="00200E9A">
        <w:rPr>
          <w:rFonts w:asciiTheme="minorHAnsi" w:hAnsiTheme="minorHAnsi" w:cstheme="minorHAnsi"/>
          <w:bCs/>
        </w:rPr>
        <w:t xml:space="preserve">original </w:t>
      </w:r>
      <w:r w:rsidRPr="00DD19CD">
        <w:rPr>
          <w:rFonts w:asciiTheme="minorHAnsi" w:hAnsiTheme="minorHAnsi" w:cstheme="minorHAnsi"/>
          <w:bCs/>
        </w:rPr>
        <w:t>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 xml:space="preserve">Carta </w:t>
      </w:r>
      <w:r w:rsidR="00200E9A">
        <w:rPr>
          <w:rFonts w:asciiTheme="minorHAnsi" w:hAnsiTheme="minorHAnsi"/>
          <w:bCs/>
          <w:color w:val="000000"/>
        </w:rPr>
        <w:t xml:space="preserve">original </w:t>
      </w:r>
      <w:r w:rsidRPr="00A6680A">
        <w:rPr>
          <w:rFonts w:asciiTheme="minorHAnsi" w:hAnsiTheme="minorHAnsi"/>
          <w:bCs/>
          <w:color w:val="000000"/>
        </w:rPr>
        <w:t>bajo protesta de decir verdad que cuentan con la capacidad d</w:t>
      </w:r>
      <w:r w:rsidRPr="00A6680A">
        <w:rPr>
          <w:rFonts w:asciiTheme="minorHAnsi" w:hAnsiTheme="minorHAnsi"/>
          <w:bCs/>
        </w:rPr>
        <w:t>e distribución para atender los requerimientos establecidos en estas bases, indicando el equipo actual de distribución, asimismo deberá incluir copias de las tarjetas de circulación de toda la flota propia o arrendada (si es el caso, incluir copia del contrato de arrendamiento</w:t>
      </w:r>
      <w:r w:rsidR="00200E9A">
        <w:rPr>
          <w:rFonts w:asciiTheme="minorHAnsi" w:hAnsiTheme="minorHAnsi"/>
          <w:bCs/>
        </w:rPr>
        <w:t xml:space="preserve"> de vehículos</w:t>
      </w:r>
      <w:r w:rsidRPr="00A6680A">
        <w:rPr>
          <w:rFonts w:asciiTheme="minorHAnsi" w:hAnsiTheme="minorHAnsi"/>
          <w:bCs/>
        </w:rPr>
        <w:t>) y certificado de fumigación de</w:t>
      </w:r>
      <w:r w:rsidR="00200E9A">
        <w:rPr>
          <w:rFonts w:asciiTheme="minorHAnsi" w:hAnsiTheme="minorHAnsi"/>
          <w:bCs/>
        </w:rPr>
        <w:t xml:space="preserve"> todos</w:t>
      </w:r>
      <w:r w:rsidRPr="00A6680A">
        <w:rPr>
          <w:rFonts w:asciiTheme="minorHAnsi" w:hAnsiTheme="minorHAnsi"/>
          <w:bCs/>
        </w:rPr>
        <w:t xml:space="preserve"> los vehículos</w:t>
      </w:r>
      <w:r w:rsidR="00200E9A">
        <w:rPr>
          <w:rFonts w:asciiTheme="minorHAnsi" w:hAnsiTheme="minorHAnsi"/>
          <w:bCs/>
        </w:rPr>
        <w:t xml:space="preserve"> que utilizará para la distribución</w:t>
      </w:r>
      <w:r w:rsidRPr="00A6680A">
        <w:rPr>
          <w:rFonts w:asciiTheme="minorHAnsi" w:hAnsiTheme="minorHAnsi"/>
          <w:bCs/>
        </w:rPr>
        <w:t xml:space="preserve">,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 xml:space="preserve">Carta </w:t>
      </w:r>
      <w:r w:rsidR="00FA5FA0">
        <w:rPr>
          <w:rFonts w:asciiTheme="minorHAnsi" w:hAnsiTheme="minorHAnsi"/>
          <w:bCs/>
        </w:rPr>
        <w:t xml:space="preserve">original </w:t>
      </w:r>
      <w:r w:rsidRPr="00A6680A">
        <w:rPr>
          <w:rFonts w:asciiTheme="minorHAnsi" w:hAnsiTheme="minorHAnsi"/>
          <w:bCs/>
        </w:rPr>
        <w:t>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w:t>
      </w:r>
      <w:r w:rsidR="00FA5FA0">
        <w:rPr>
          <w:rFonts w:asciiTheme="minorHAnsi" w:hAnsiTheme="minorHAnsi"/>
          <w:color w:val="000000"/>
        </w:rPr>
        <w:t xml:space="preserve"> original</w:t>
      </w:r>
      <w:r w:rsidRPr="00A6680A">
        <w:rPr>
          <w:rFonts w:asciiTheme="minorHAnsi" w:hAnsiTheme="minorHAnsi"/>
          <w:color w:val="000000"/>
        </w:rPr>
        <w:t xml:space="preserve"> de apoyo del fabricante o distribuidor mayorista,</w:t>
      </w:r>
      <w:r w:rsidR="00FA5FA0">
        <w:rPr>
          <w:rFonts w:asciiTheme="minorHAnsi" w:hAnsiTheme="minorHAnsi"/>
          <w:color w:val="000000"/>
        </w:rPr>
        <w:t xml:space="preserve"> expedida a favor del licitante</w:t>
      </w:r>
      <w:r w:rsidRPr="00A6680A">
        <w:rPr>
          <w:rFonts w:asciiTheme="minorHAnsi" w:hAnsiTheme="minorHAnsi"/>
          <w:color w:val="000000"/>
        </w:rPr>
        <w:t xml:space="preserve">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r w:rsidR="00C26ADA">
        <w:rPr>
          <w:rFonts w:asciiTheme="minorHAnsi" w:hAnsiTheme="minorHAnsi"/>
          <w:color w:val="000000"/>
        </w:rPr>
        <w:t>.</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w:t>
      </w:r>
      <w:r w:rsidR="00FA5FA0">
        <w:rPr>
          <w:rFonts w:asciiTheme="minorHAnsi" w:hAnsiTheme="minorHAnsi"/>
          <w:color w:val="000000"/>
        </w:rPr>
        <w:t xml:space="preserve"> en original</w:t>
      </w:r>
      <w:r w:rsidRPr="00A6680A">
        <w:rPr>
          <w:rFonts w:asciiTheme="minorHAnsi" w:hAnsiTheme="minorHAnsi"/>
          <w:color w:val="000000"/>
        </w:rPr>
        <w:t xml:space="preserve"> de cumplir con el período de caducidad mínimo de un año en el material de curación que entregue, en caso de resultar adjudicado.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 xml:space="preserve">Los licitantes que </w:t>
      </w:r>
      <w:r w:rsidR="00E41367">
        <w:rPr>
          <w:rFonts w:asciiTheme="minorHAnsi" w:hAnsiTheme="minorHAnsi"/>
        </w:rPr>
        <w:t>deseen</w:t>
      </w:r>
      <w:r w:rsidRPr="00A6680A">
        <w:rPr>
          <w:rFonts w:asciiTheme="minorHAnsi" w:hAnsiTheme="minorHAnsi"/>
        </w:rPr>
        <w:t xml:space="preserve"> participar en el presente concurso deberán presentar como mínimo </w:t>
      </w:r>
      <w:r w:rsidR="00771BB5">
        <w:rPr>
          <w:rFonts w:asciiTheme="minorHAnsi" w:hAnsiTheme="minorHAnsi"/>
        </w:rPr>
        <w:t>tres</w:t>
      </w:r>
      <w:r w:rsidRPr="00A6680A">
        <w:rPr>
          <w:rFonts w:asciiTheme="minorHAnsi" w:hAnsiTheme="minorHAnsi"/>
        </w:rPr>
        <w:t xml:space="preserve"> cartas</w:t>
      </w:r>
      <w:r w:rsidR="00021C55">
        <w:rPr>
          <w:rFonts w:asciiTheme="minorHAnsi" w:hAnsiTheme="minorHAnsi"/>
        </w:rPr>
        <w:t xml:space="preserve"> en original</w:t>
      </w:r>
      <w:r w:rsidRPr="00A6680A">
        <w:rPr>
          <w:rFonts w:asciiTheme="minorHAnsi" w:hAnsiTheme="minorHAnsi"/>
        </w:rPr>
        <w:t>, mediante las cuales estipulen que han prestado buen servicio</w:t>
      </w:r>
      <w:r w:rsidR="00021C55">
        <w:rPr>
          <w:rFonts w:asciiTheme="minorHAnsi" w:hAnsiTheme="minorHAnsi"/>
        </w:rPr>
        <w:t xml:space="preserve"> relativo a material de curación</w:t>
      </w:r>
      <w:r w:rsidRPr="00A6680A">
        <w:rPr>
          <w:rFonts w:asciiTheme="minorHAnsi" w:hAnsiTheme="minorHAnsi"/>
        </w:rPr>
        <w:t xml:space="preserve"> ante otros clientes</w:t>
      </w:r>
      <w:r w:rsidR="00E5363D">
        <w:rPr>
          <w:rFonts w:asciiTheme="minorHAnsi" w:hAnsiTheme="minorHAnsi"/>
        </w:rPr>
        <w:t xml:space="preserve"> del área de salud</w:t>
      </w:r>
      <w:r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 xml:space="preserve">Escrito </w:t>
      </w:r>
      <w:r w:rsidR="00E67260">
        <w:rPr>
          <w:rFonts w:asciiTheme="minorHAnsi" w:hAnsiTheme="minorHAnsi"/>
        </w:rPr>
        <w:t xml:space="preserve">original </w:t>
      </w:r>
      <w:r w:rsidRPr="00A6680A">
        <w:rPr>
          <w:rFonts w:asciiTheme="minorHAnsi" w:hAnsiTheme="minorHAnsi"/>
        </w:rPr>
        <w:t>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 xml:space="preserve">Copias de registros sanitarios legibles y por ambos lados de cuando menos </w:t>
      </w:r>
      <w:r w:rsidR="00C56D6B">
        <w:rPr>
          <w:rFonts w:asciiTheme="minorHAnsi" w:hAnsiTheme="minorHAnsi"/>
        </w:rPr>
        <w:t>7</w:t>
      </w:r>
      <w:r w:rsidRPr="00A6680A">
        <w:rPr>
          <w:rFonts w:asciiTheme="minorHAnsi" w:hAnsiTheme="minorHAnsi"/>
        </w:rPr>
        <w:t xml:space="preserve">0% de los insumos ofertados </w:t>
      </w:r>
      <w:r w:rsidR="005C4562">
        <w:rPr>
          <w:rFonts w:asciiTheme="minorHAnsi" w:hAnsiTheme="minorHAnsi"/>
        </w:rPr>
        <w:t xml:space="preserve">que cumplan con lo solicitado en el punto 1.1.9 de esta Convocatoria </w:t>
      </w:r>
      <w:r w:rsidRPr="00A6680A">
        <w:rPr>
          <w:rFonts w:asciiTheme="minorHAnsi" w:hAnsiTheme="minorHAnsi"/>
        </w:rPr>
        <w:t xml:space="preserve">y carta compromiso de que si resultan adjudicados cumplirán con la entrega del </w:t>
      </w:r>
      <w:r w:rsidR="00C56D6B">
        <w:rPr>
          <w:rFonts w:asciiTheme="minorHAnsi" w:hAnsiTheme="minorHAnsi"/>
        </w:rPr>
        <w:t>3</w:t>
      </w:r>
      <w:r w:rsidRPr="00A6680A">
        <w:rPr>
          <w:rFonts w:asciiTheme="minorHAnsi" w:hAnsiTheme="minorHAnsi"/>
        </w:rPr>
        <w:t xml:space="preserve">0% restante </w:t>
      </w:r>
      <w:r w:rsidR="005C4562">
        <w:rPr>
          <w:rFonts w:asciiTheme="minorHAnsi" w:hAnsiTheme="minorHAnsi"/>
        </w:rPr>
        <w:t xml:space="preserve">de los Registros Sanitarios </w:t>
      </w:r>
      <w:r w:rsidRPr="00A6680A">
        <w:rPr>
          <w:rFonts w:asciiTheme="minorHAnsi" w:hAnsiTheme="minorHAnsi"/>
        </w:rPr>
        <w:t>a la firma del contrato.</w:t>
      </w:r>
    </w:p>
    <w:p w:rsidR="003C0F1A" w:rsidRPr="00A6680A" w:rsidRDefault="00BB1131" w:rsidP="003C0F1A">
      <w:pPr>
        <w:pStyle w:val="Prrafodelista"/>
        <w:numPr>
          <w:ilvl w:val="0"/>
          <w:numId w:val="8"/>
        </w:numPr>
        <w:ind w:right="49"/>
        <w:jc w:val="both"/>
        <w:rPr>
          <w:rFonts w:asciiTheme="minorHAnsi" w:hAnsiTheme="minorHAnsi"/>
          <w:bCs/>
        </w:rPr>
      </w:pPr>
      <w:r>
        <w:rPr>
          <w:rFonts w:asciiTheme="minorHAnsi" w:hAnsiTheme="minorHAnsi"/>
        </w:rPr>
        <w:t>Copia del a</w:t>
      </w:r>
      <w:r w:rsidR="003C0F1A" w:rsidRPr="00A6680A">
        <w:rPr>
          <w:rFonts w:asciiTheme="minorHAnsi" w:hAnsiTheme="minorHAnsi"/>
        </w:rPr>
        <w:t>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3C0F1A" w:rsidRPr="008D5713"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Carta</w:t>
      </w:r>
      <w:r w:rsidR="00F84B35">
        <w:rPr>
          <w:rFonts w:asciiTheme="minorHAnsi" w:hAnsiTheme="minorHAnsi"/>
        </w:rPr>
        <w:t xml:space="preserve"> original</w:t>
      </w:r>
      <w:r w:rsidRPr="00A6680A">
        <w:rPr>
          <w:rFonts w:asciiTheme="minorHAnsi" w:hAnsiTheme="minorHAnsi"/>
        </w:rPr>
        <w:t xml:space="preserve"> bajo protesta de decir verdad y firmada por el representante legal, que manifieste que su representada cumple con todos los registros sanitarios para funcionar como negocio en la venta de productos de consumo en el Sector  Salud.</w:t>
      </w:r>
    </w:p>
    <w:p w:rsidR="008D5713" w:rsidRPr="008D5713" w:rsidRDefault="008D5713" w:rsidP="008D5713">
      <w:pPr>
        <w:pStyle w:val="Prrafodelista"/>
        <w:numPr>
          <w:ilvl w:val="0"/>
          <w:numId w:val="8"/>
        </w:numPr>
        <w:tabs>
          <w:tab w:val="left" w:pos="993"/>
        </w:tabs>
        <w:jc w:val="both"/>
        <w:rPr>
          <w:rFonts w:asciiTheme="minorHAnsi" w:hAnsiTheme="minorHAnsi"/>
        </w:rPr>
      </w:pPr>
      <w:r w:rsidRPr="008D5713">
        <w:rPr>
          <w:rFonts w:asciiTheme="minorHAnsi" w:hAnsiTheme="minorHAnsi"/>
        </w:rPr>
        <w:t>Manual de Procedimientos. A. Manual de Organización de la Empresa. B. Manual de Procedimientos de la empresa. C. Manual de Calidad certificado por organismo autorizado.</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lastRenderedPageBreak/>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Pr="004A4182"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expedido por el S.A.T., en el que se emita opinión </w:t>
      </w:r>
      <w:r w:rsidR="001234EB">
        <w:rPr>
          <w:rFonts w:asciiTheme="minorHAnsi" w:hAnsiTheme="minorHAnsi" w:cs="Arial"/>
        </w:rPr>
        <w:t xml:space="preserve">positiva </w:t>
      </w:r>
      <w:r w:rsidRPr="004A4182">
        <w:rPr>
          <w:rFonts w:asciiTheme="minorHAnsi" w:hAnsiTheme="minorHAnsi" w:cs="Arial"/>
        </w:rPr>
        <w:t>sobre el cumplimiento de sus obligaciones fiscales, conforme a lo establecido en las regla 2.1.27 de la Miscelánea Fiscal para el Ejercicio 201</w:t>
      </w:r>
      <w:r w:rsidR="004A4182" w:rsidRPr="004A4182">
        <w:rPr>
          <w:rFonts w:asciiTheme="minorHAnsi" w:hAnsiTheme="minorHAnsi" w:cs="Arial"/>
        </w:rPr>
        <w:t xml:space="preserve">6 </w:t>
      </w:r>
      <w:r w:rsidRPr="004A4182">
        <w:rPr>
          <w:rFonts w:asciiTheme="minorHAnsi" w:hAnsiTheme="minorHAnsi" w:cs="Arial"/>
        </w:rPr>
        <w:t xml:space="preserve">publicada en el DOF el </w:t>
      </w:r>
      <w:r w:rsidR="00DA55DF" w:rsidRPr="004A4182">
        <w:rPr>
          <w:rFonts w:asciiTheme="minorHAnsi" w:hAnsiTheme="minorHAnsi" w:cs="Arial"/>
        </w:rPr>
        <w:t>2</w:t>
      </w:r>
      <w:r w:rsidR="004A4182" w:rsidRPr="004A4182">
        <w:rPr>
          <w:rFonts w:asciiTheme="minorHAnsi" w:hAnsiTheme="minorHAnsi" w:cs="Arial"/>
        </w:rPr>
        <w:t>3</w:t>
      </w:r>
      <w:r w:rsidRPr="004A4182">
        <w:rPr>
          <w:rFonts w:asciiTheme="minorHAnsi" w:hAnsiTheme="minorHAnsi" w:cs="Arial"/>
        </w:rPr>
        <w:t xml:space="preserve"> de Diciembre de 201</w:t>
      </w:r>
      <w:r w:rsidR="00DA55DF" w:rsidRPr="004A4182">
        <w:rPr>
          <w:rFonts w:asciiTheme="minorHAnsi" w:hAnsiTheme="minorHAnsi" w:cs="Arial"/>
        </w:rPr>
        <w:t>5</w:t>
      </w:r>
      <w:r w:rsidRPr="004A4182">
        <w:rPr>
          <w:rFonts w:asciiTheme="minorHAnsi" w:hAnsiTheme="minorHAnsi" w:cs="Arial"/>
        </w:rPr>
        <w:t>, Comprobante del último pago de: Impuesto sobre Nóminas, Refrendo y/o Tenencia de los vehículos de su propiedad e Impuesto predial del</w:t>
      </w:r>
      <w:r w:rsidR="00825271">
        <w:rPr>
          <w:rFonts w:asciiTheme="minorHAnsi" w:hAnsiTheme="minorHAnsi" w:cs="Arial"/>
        </w:rPr>
        <w:t xml:space="preserve"> domicilio fiscal del licitante, este último es caso de ser propietario.</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w:t>
      </w:r>
      <w:r w:rsidRPr="00B36399">
        <w:rPr>
          <w:rFonts w:asciiTheme="minorHAnsi" w:hAnsiTheme="minorHAnsi" w:cs="Arial"/>
          <w:bCs/>
          <w:lang w:val="es-MX"/>
        </w:rPr>
        <w:lastRenderedPageBreak/>
        <w:t xml:space="preserve">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892225">
        <w:rPr>
          <w:rFonts w:asciiTheme="minorHAnsi" w:hAnsiTheme="minorHAnsi" w:cstheme="minorHAnsi"/>
        </w:rPr>
        <w:t>o bajo protesta de decir verdad sin que en este último supuesto la omisión de presentar dicho escrito sea motivo de rechazo.</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C94D9F"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3E3F99" w:rsidRDefault="003E3F99"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 xml:space="preserve">iso, Centro de la Ciudad, Monterrey </w:t>
      </w:r>
      <w:r w:rsidRPr="00E27A9B">
        <w:rPr>
          <w:rFonts w:ascii="Calibri" w:hAnsi="Calibri"/>
        </w:rPr>
        <w:lastRenderedPageBreak/>
        <w:t>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E57AA2" w:rsidRDefault="00E57AA2" w:rsidP="00E57AA2">
      <w:pPr>
        <w:tabs>
          <w:tab w:val="left" w:pos="567"/>
        </w:tabs>
        <w:ind w:right="-1"/>
        <w:jc w:val="both"/>
        <w:rPr>
          <w:rFonts w:ascii="Calibri" w:hAnsi="Calibri"/>
          <w:b/>
          <w:u w:val="single"/>
        </w:rPr>
      </w:pPr>
    </w:p>
    <w:p w:rsidR="00E57AA2" w:rsidRPr="00E57AA2" w:rsidRDefault="00E57AA2" w:rsidP="00E57AA2">
      <w:pPr>
        <w:tabs>
          <w:tab w:val="left" w:pos="567"/>
        </w:tabs>
        <w:ind w:right="-1"/>
        <w:jc w:val="both"/>
        <w:rPr>
          <w:rFonts w:asciiTheme="minorHAnsi" w:hAnsiTheme="minorHAnsi"/>
          <w:b/>
          <w:bCs/>
          <w:u w:val="single"/>
        </w:rPr>
      </w:pPr>
      <w:r w:rsidRPr="00E57AA2">
        <w:rPr>
          <w:rFonts w:ascii="Calibri" w:hAnsi="Calibri"/>
          <w:b/>
          <w:u w:val="single"/>
        </w:rPr>
        <w:t xml:space="preserve">3.4. </w:t>
      </w:r>
      <w:r w:rsidRPr="00E57AA2">
        <w:rPr>
          <w:rFonts w:asciiTheme="minorHAnsi" w:hAnsiTheme="minorHAnsi"/>
          <w:b/>
          <w:bCs/>
          <w:u w:val="single"/>
        </w:rPr>
        <w:t xml:space="preserve">Documentación distinta a las proposiciones. </w:t>
      </w:r>
    </w:p>
    <w:p w:rsidR="00E57AA2" w:rsidRPr="00820B65" w:rsidRDefault="00E57AA2" w:rsidP="00E57AA2">
      <w:pPr>
        <w:pStyle w:val="Default"/>
        <w:jc w:val="both"/>
        <w:rPr>
          <w:rFonts w:asciiTheme="minorHAnsi" w:hAnsiTheme="minorHAnsi"/>
          <w:b/>
          <w:bCs/>
          <w:color w:val="auto"/>
          <w:sz w:val="20"/>
          <w:szCs w:val="20"/>
        </w:rPr>
      </w:pPr>
    </w:p>
    <w:p w:rsidR="00E57AA2" w:rsidRPr="00820B65" w:rsidRDefault="00E57AA2" w:rsidP="00E57AA2">
      <w:pPr>
        <w:pStyle w:val="Default"/>
        <w:ind w:left="283"/>
        <w:jc w:val="both"/>
        <w:rPr>
          <w:rFonts w:asciiTheme="minorHAnsi" w:hAnsiTheme="minorHAnsi"/>
          <w:color w:val="auto"/>
          <w:sz w:val="20"/>
          <w:szCs w:val="20"/>
        </w:rPr>
      </w:pPr>
      <w:r w:rsidRPr="00820B65">
        <w:rPr>
          <w:rFonts w:asciiTheme="minorHAnsi" w:hAnsiTheme="minorHAnsi"/>
          <w:color w:val="auto"/>
          <w:sz w:val="20"/>
          <w:szCs w:val="20"/>
        </w:rPr>
        <w:t>La documentación distinta a las proposiciones</w:t>
      </w:r>
      <w:r w:rsidR="001772D1">
        <w:rPr>
          <w:rFonts w:asciiTheme="minorHAnsi" w:hAnsiTheme="minorHAnsi"/>
          <w:color w:val="auto"/>
          <w:sz w:val="20"/>
          <w:szCs w:val="20"/>
        </w:rPr>
        <w:t xml:space="preserve"> que se deberá agregar en el sobre de Propuesta Técnica </w:t>
      </w:r>
      <w:r w:rsidRPr="00820B65">
        <w:rPr>
          <w:rFonts w:asciiTheme="minorHAnsi" w:hAnsiTheme="minorHAnsi"/>
          <w:color w:val="auto"/>
          <w:sz w:val="20"/>
          <w:szCs w:val="20"/>
        </w:rPr>
        <w:t xml:space="preserve"> será la siguiente:</w:t>
      </w:r>
    </w:p>
    <w:p w:rsidR="00E57AA2" w:rsidRDefault="00E57AA2" w:rsidP="00E57AA2">
      <w:pPr>
        <w:pStyle w:val="Default"/>
        <w:ind w:left="283"/>
        <w:jc w:val="both"/>
        <w:rPr>
          <w:rFonts w:asciiTheme="minorHAnsi" w:hAnsiTheme="minorHAnsi"/>
          <w:b/>
          <w:color w:val="auto"/>
          <w:sz w:val="20"/>
          <w:szCs w:val="20"/>
        </w:rPr>
      </w:pPr>
    </w:p>
    <w:p w:rsidR="00E57AA2" w:rsidRPr="00820B65" w:rsidRDefault="00E57AA2" w:rsidP="00E57AA2">
      <w:pPr>
        <w:pStyle w:val="Default"/>
        <w:ind w:left="283"/>
        <w:jc w:val="both"/>
        <w:rPr>
          <w:rFonts w:asciiTheme="minorHAnsi" w:hAnsiTheme="minorHAnsi"/>
          <w:b/>
          <w:color w:val="auto"/>
          <w:sz w:val="20"/>
          <w:szCs w:val="20"/>
        </w:rPr>
      </w:pPr>
      <w:r w:rsidRPr="00820B65">
        <w:rPr>
          <w:rFonts w:asciiTheme="minorHAnsi" w:hAnsiTheme="minorHAnsi"/>
          <w:b/>
          <w:color w:val="auto"/>
          <w:sz w:val="20"/>
          <w:szCs w:val="20"/>
        </w:rPr>
        <w:t>3.</w:t>
      </w:r>
      <w:r>
        <w:rPr>
          <w:rFonts w:asciiTheme="minorHAnsi" w:hAnsiTheme="minorHAnsi"/>
          <w:b/>
          <w:color w:val="auto"/>
          <w:sz w:val="20"/>
          <w:szCs w:val="20"/>
        </w:rPr>
        <w:t>4</w:t>
      </w:r>
      <w:r w:rsidRPr="00820B65">
        <w:rPr>
          <w:rFonts w:asciiTheme="minorHAnsi" w:hAnsiTheme="minorHAnsi"/>
          <w:b/>
          <w:color w:val="auto"/>
          <w:sz w:val="20"/>
          <w:szCs w:val="20"/>
        </w:rPr>
        <w:t>.1 Respecto a las Personas Morales:</w:t>
      </w:r>
    </w:p>
    <w:p w:rsidR="00E57AA2" w:rsidRPr="00820B65" w:rsidRDefault="00E57AA2" w:rsidP="00E57AA2">
      <w:pPr>
        <w:pStyle w:val="Default"/>
        <w:ind w:left="283"/>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sidR="00263AD8">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57AA2" w:rsidRPr="00820B65" w:rsidRDefault="00E57AA2" w:rsidP="00E57AA2">
      <w:pPr>
        <w:pStyle w:val="Default"/>
        <w:ind w:left="283"/>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sidR="00263AD8">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E57AA2" w:rsidRPr="00820B65" w:rsidRDefault="00E57AA2" w:rsidP="00E57AA2">
      <w:pPr>
        <w:pStyle w:val="Default"/>
        <w:ind w:left="283"/>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sidR="00263AD8">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57AA2" w:rsidRPr="00820B65" w:rsidRDefault="00E57AA2" w:rsidP="00E57AA2">
      <w:pPr>
        <w:pStyle w:val="Default"/>
        <w:ind w:left="283"/>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sidR="00263AD8">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E57AA2" w:rsidRPr="00820B65" w:rsidRDefault="00E57AA2" w:rsidP="00E57AA2">
      <w:pPr>
        <w:pStyle w:val="Default"/>
        <w:ind w:left="283"/>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sidR="00263AD8">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E57AA2" w:rsidRPr="00820B65" w:rsidRDefault="00E57AA2" w:rsidP="00E57AA2">
      <w:pPr>
        <w:pStyle w:val="Default"/>
        <w:ind w:left="283"/>
        <w:jc w:val="both"/>
        <w:rPr>
          <w:rFonts w:asciiTheme="minorHAnsi" w:hAnsiTheme="minorHAnsi"/>
          <w:sz w:val="20"/>
          <w:szCs w:val="20"/>
        </w:rPr>
      </w:pPr>
    </w:p>
    <w:p w:rsidR="00E57AA2" w:rsidRPr="00820B65" w:rsidRDefault="00E57AA2" w:rsidP="00E57AA2">
      <w:pPr>
        <w:pStyle w:val="Default"/>
        <w:ind w:left="283"/>
        <w:jc w:val="both"/>
        <w:rPr>
          <w:rFonts w:asciiTheme="minorHAnsi" w:hAnsiTheme="minorHAnsi"/>
          <w:b/>
          <w:color w:val="auto"/>
          <w:sz w:val="20"/>
          <w:szCs w:val="20"/>
        </w:rPr>
      </w:pPr>
      <w:r w:rsidRPr="00820B65">
        <w:rPr>
          <w:rFonts w:asciiTheme="minorHAnsi" w:hAnsiTheme="minorHAnsi"/>
          <w:b/>
          <w:color w:val="auto"/>
          <w:sz w:val="20"/>
          <w:szCs w:val="20"/>
        </w:rPr>
        <w:t>3.</w:t>
      </w:r>
      <w:r>
        <w:rPr>
          <w:rFonts w:asciiTheme="minorHAnsi" w:hAnsiTheme="minorHAnsi"/>
          <w:b/>
          <w:color w:val="auto"/>
          <w:sz w:val="20"/>
          <w:szCs w:val="20"/>
        </w:rPr>
        <w:t>4</w:t>
      </w:r>
      <w:r w:rsidRPr="00820B65">
        <w:rPr>
          <w:rFonts w:asciiTheme="minorHAnsi" w:hAnsiTheme="minorHAnsi"/>
          <w:b/>
          <w:color w:val="auto"/>
          <w:sz w:val="20"/>
          <w:szCs w:val="20"/>
        </w:rPr>
        <w:t>.2 Respecto a las Personas Físicas:</w:t>
      </w:r>
    </w:p>
    <w:p w:rsidR="00E57AA2" w:rsidRPr="00820B65" w:rsidRDefault="00E57AA2" w:rsidP="00E57AA2">
      <w:pPr>
        <w:pStyle w:val="Default"/>
        <w:ind w:left="283"/>
        <w:jc w:val="both"/>
        <w:rPr>
          <w:rFonts w:asciiTheme="minorHAnsi" w:hAnsiTheme="minorHAnsi"/>
          <w:color w:val="auto"/>
          <w:sz w:val="20"/>
          <w:szCs w:val="20"/>
        </w:rPr>
      </w:pPr>
      <w:r w:rsidRPr="00820B65">
        <w:rPr>
          <w:rFonts w:asciiTheme="minorHAnsi" w:hAnsiTheme="minorHAnsi"/>
          <w:color w:val="auto"/>
          <w:sz w:val="20"/>
          <w:szCs w:val="20"/>
        </w:rPr>
        <w:t xml:space="preserve">a) </w:t>
      </w:r>
      <w:r w:rsidR="00263AD8">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57AA2" w:rsidRPr="00820B65" w:rsidRDefault="00E57AA2" w:rsidP="00E57AA2">
      <w:pPr>
        <w:pStyle w:val="Default"/>
        <w:ind w:left="283"/>
        <w:jc w:val="both"/>
        <w:rPr>
          <w:rFonts w:asciiTheme="minorHAnsi" w:hAnsiTheme="minorHAnsi"/>
          <w:color w:val="auto"/>
          <w:sz w:val="20"/>
          <w:szCs w:val="20"/>
        </w:rPr>
      </w:pPr>
      <w:r w:rsidRPr="00820B65">
        <w:rPr>
          <w:rFonts w:asciiTheme="minorHAnsi" w:hAnsiTheme="minorHAnsi"/>
          <w:color w:val="auto"/>
          <w:sz w:val="20"/>
          <w:szCs w:val="20"/>
        </w:rPr>
        <w:t xml:space="preserve">b) </w:t>
      </w:r>
      <w:r w:rsidR="00263AD8">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0B78E5" w:rsidRDefault="000B78E5" w:rsidP="000B78E5">
      <w:pPr>
        <w:tabs>
          <w:tab w:val="left" w:pos="10064"/>
        </w:tabs>
        <w:ind w:right="-1"/>
        <w:jc w:val="both"/>
        <w:rPr>
          <w:rFonts w:ascii="Calibri" w:hAnsi="Calibri"/>
          <w:lang w:val="es-MX"/>
        </w:rPr>
      </w:pPr>
    </w:p>
    <w:p w:rsidR="00E7453B" w:rsidRPr="00E57AA2" w:rsidRDefault="00E7453B" w:rsidP="000B78E5">
      <w:pPr>
        <w:tabs>
          <w:tab w:val="left" w:pos="10064"/>
        </w:tabs>
        <w:ind w:right="-1"/>
        <w:jc w:val="both"/>
        <w:rPr>
          <w:rFonts w:ascii="Calibri" w:hAnsi="Calibri"/>
          <w:lang w:val="es-MX"/>
        </w:rPr>
      </w:pPr>
      <w:r>
        <w:rPr>
          <w:rFonts w:ascii="Calibri" w:hAnsi="Calibri"/>
          <w:lang w:val="es-MX"/>
        </w:rPr>
        <w:t>Dichos documentos deberán presentarse en papel y electrónico USB o CD.</w:t>
      </w: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765624" w:rsidRPr="0039320A" w:rsidRDefault="00765624"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D31C4D" w:rsidRPr="00257801" w:rsidRDefault="00D31C4D" w:rsidP="00D31C4D">
      <w:pPr>
        <w:ind w:right="-1"/>
        <w:jc w:val="both"/>
        <w:rPr>
          <w:rFonts w:ascii="Calibri" w:hAnsi="Calibri"/>
        </w:rPr>
      </w:pPr>
      <w:r>
        <w:rPr>
          <w:rFonts w:ascii="Calibri" w:hAnsi="Calibri"/>
        </w:rPr>
        <w:t xml:space="preserve">El pago del material de curación adquirido </w:t>
      </w:r>
      <w:r w:rsidRPr="00257801">
        <w:rPr>
          <w:rFonts w:ascii="Calibri" w:hAnsi="Calibri"/>
        </w:rPr>
        <w:t>en el presente concurso se realizará en Pesos Mexicanos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En el entendido de que los pagos se realizarán por Recursos Financieros los días 05 y 20 de cada mes, en caso de ser un día inhábil el pago se efectuará al siguiente día hábil.</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8564F1">
        <w:rPr>
          <w:rFonts w:ascii="Calibri" w:hAnsi="Calibri"/>
        </w:rPr>
        <w:t>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FA1ABC">
        <w:rPr>
          <w:rFonts w:ascii="Calibri" w:hAnsi="Calibri"/>
        </w:rPr>
        <w:t>9</w:t>
      </w:r>
      <w:r w:rsidRPr="00F33E8F">
        <w:rPr>
          <w:rFonts w:ascii="Calibri" w:hAnsi="Calibri"/>
        </w:rPr>
        <w:t xml:space="preserve"> de </w:t>
      </w:r>
      <w:r w:rsidR="00FA1ABC">
        <w:rPr>
          <w:rFonts w:ascii="Calibri" w:hAnsi="Calibri"/>
        </w:rPr>
        <w:t>Septiembre</w:t>
      </w:r>
      <w:r w:rsidRPr="00F33E8F">
        <w:rPr>
          <w:rFonts w:ascii="Calibri" w:hAnsi="Calibri"/>
        </w:rPr>
        <w:t xml:space="preserve"> del 201</w:t>
      </w:r>
      <w:r w:rsidR="00765624" w:rsidRPr="00F33E8F">
        <w:rPr>
          <w:rFonts w:ascii="Calibri" w:hAnsi="Calibri"/>
        </w:rPr>
        <w:t>6</w:t>
      </w:r>
      <w:r w:rsidRPr="00F33E8F">
        <w:rPr>
          <w:rFonts w:ascii="Calibri" w:hAnsi="Calibri"/>
        </w:rPr>
        <w:t xml:space="preserve"> a las </w:t>
      </w:r>
      <w:r w:rsidR="006E0108" w:rsidRPr="00F33E8F">
        <w:rPr>
          <w:rFonts w:ascii="Calibri" w:hAnsi="Calibri"/>
        </w:rPr>
        <w:t>1</w:t>
      </w:r>
      <w:r w:rsidR="00F33E8F">
        <w:rPr>
          <w:rFonts w:ascii="Calibri" w:hAnsi="Calibri"/>
        </w:rPr>
        <w:t>0</w:t>
      </w:r>
      <w:r w:rsidR="00190C8C" w:rsidRPr="00F33E8F">
        <w:rPr>
          <w:rFonts w:ascii="Calibri" w:hAnsi="Calibri"/>
        </w:rPr>
        <w:t>:</w:t>
      </w:r>
      <w:r w:rsidR="006E0108" w:rsidRPr="00F33E8F">
        <w:rPr>
          <w:rFonts w:ascii="Calibri" w:hAnsi="Calibri"/>
        </w:rPr>
        <w:t>0</w:t>
      </w:r>
      <w:r w:rsidRPr="00F33E8F">
        <w:rPr>
          <w:rFonts w:ascii="Calibri" w:hAnsi="Calibri"/>
        </w:rPr>
        <w:t>0 hora</w:t>
      </w:r>
      <w:r w:rsidRPr="00305AF3">
        <w:rPr>
          <w:rFonts w:ascii="Calibri" w:hAnsi="Calibri"/>
        </w:rPr>
        <w:t>s,</w:t>
      </w:r>
      <w:r w:rsidRPr="00015CAF">
        <w:rPr>
          <w:rFonts w:ascii="Calibri" w:hAnsi="Calibri"/>
        </w:rPr>
        <w:t xml:space="preserve"> en la Sala de Juntas de la</w:t>
      </w:r>
      <w:r w:rsidRPr="0039320A">
        <w:rPr>
          <w:rFonts w:ascii="Calibri" w:hAnsi="Calibri"/>
        </w:rPr>
        <w:t xml:space="preserve"> </w:t>
      </w:r>
      <w:r w:rsidR="00765624" w:rsidRPr="00765624">
        <w:rPr>
          <w:rFonts w:ascii="Calibri" w:hAnsi="Calibri"/>
        </w:rPr>
        <w:t xml:space="preserve">Subsecretaria de Prevención y Control de Enfermedades de la Convocante, ubicada en Matamoros 520 </w:t>
      </w:r>
      <w:proofErr w:type="spellStart"/>
      <w:r w:rsidR="00765624" w:rsidRPr="00765624">
        <w:rPr>
          <w:rFonts w:ascii="Calibri" w:hAnsi="Calibri"/>
        </w:rPr>
        <w:t>ote</w:t>
      </w:r>
      <w:proofErr w:type="spellEnd"/>
      <w:r w:rsidR="00765624" w:rsidRPr="00765624">
        <w:rPr>
          <w:rFonts w:ascii="Calibri" w:hAnsi="Calibri"/>
        </w:rPr>
        <w:t>, tercer piso, Centro de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w:t>
      </w:r>
      <w:r w:rsidR="00783ED1">
        <w:rPr>
          <w:rFonts w:ascii="Calibri" w:hAnsi="Calibri"/>
        </w:rPr>
        <w:t>9</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FA1ABC">
        <w:rPr>
          <w:rFonts w:ascii="Calibri" w:hAnsi="Calibri" w:cs="Arial"/>
        </w:rPr>
        <w:t>20</w:t>
      </w:r>
      <w:r w:rsidR="005A38F6" w:rsidRPr="004A2C5F">
        <w:rPr>
          <w:rFonts w:ascii="Calibri" w:hAnsi="Calibri" w:cs="Arial"/>
        </w:rPr>
        <w:t xml:space="preserve"> de </w:t>
      </w:r>
      <w:r w:rsidR="00FA1ABC">
        <w:rPr>
          <w:rFonts w:ascii="Calibri" w:hAnsi="Calibri" w:cs="Arial"/>
        </w:rPr>
        <w:t>Septiembre</w:t>
      </w:r>
      <w:r w:rsidRPr="004A2C5F">
        <w:rPr>
          <w:rFonts w:ascii="Calibri" w:hAnsi="Calibri" w:cs="Arial"/>
        </w:rPr>
        <w:t xml:space="preserve"> del 201</w:t>
      </w:r>
      <w:r w:rsidR="00765624" w:rsidRPr="004A2C5F">
        <w:rPr>
          <w:rFonts w:ascii="Calibri" w:hAnsi="Calibri" w:cs="Arial"/>
        </w:rPr>
        <w:t>6</w:t>
      </w:r>
      <w:r w:rsidRPr="004A2C5F">
        <w:rPr>
          <w:rFonts w:ascii="Calibri" w:hAnsi="Calibri" w:cs="Arial"/>
        </w:rPr>
        <w:t xml:space="preserve"> a las </w:t>
      </w:r>
      <w:r w:rsidR="00765624" w:rsidRPr="004A2C5F">
        <w:rPr>
          <w:rFonts w:ascii="Calibri" w:hAnsi="Calibri" w:cs="Arial"/>
        </w:rPr>
        <w:t>1</w:t>
      </w:r>
      <w:r w:rsidR="004A2C5F" w:rsidRPr="004A2C5F">
        <w:rPr>
          <w:rFonts w:ascii="Calibri" w:hAnsi="Calibri" w:cs="Arial"/>
        </w:rPr>
        <w:t>0</w:t>
      </w:r>
      <w:r w:rsidRPr="004A2C5F">
        <w:rPr>
          <w:rFonts w:ascii="Calibri" w:hAnsi="Calibri" w:cs="Arial"/>
        </w:rPr>
        <w:t>:00 horas</w:t>
      </w:r>
      <w:r w:rsidRPr="00190C8C">
        <w:rPr>
          <w:rFonts w:ascii="Calibri" w:hAnsi="Calibri" w:cs="Arial"/>
        </w:rPr>
        <w:t xml:space="preserve"> </w:t>
      </w:r>
      <w:r w:rsidR="00190C8C" w:rsidRPr="00190C8C">
        <w:rPr>
          <w:rFonts w:ascii="Calibri" w:hAnsi="Calibri" w:cs="Arial"/>
        </w:rPr>
        <w:t xml:space="preserve">en la Sala de Juntas de la </w:t>
      </w:r>
      <w:r w:rsidR="00765624" w:rsidRPr="00765624">
        <w:rPr>
          <w:rFonts w:ascii="Calibri" w:hAnsi="Calibri" w:cs="Arial"/>
        </w:rPr>
        <w:t xml:space="preserve">Subsecretaria de Prevención y Control de Enfermedades de la Convocante, ubicada en Matamoros 520 </w:t>
      </w:r>
      <w:proofErr w:type="spellStart"/>
      <w:r w:rsidR="00765624" w:rsidRPr="00765624">
        <w:rPr>
          <w:rFonts w:ascii="Calibri" w:hAnsi="Calibri" w:cs="Arial"/>
        </w:rPr>
        <w:t>ote</w:t>
      </w:r>
      <w:proofErr w:type="spellEnd"/>
      <w:r w:rsidR="00765624" w:rsidRPr="00765624">
        <w:rPr>
          <w:rFonts w:ascii="Calibri" w:hAnsi="Calibri" w:cs="Arial"/>
        </w:rPr>
        <w:t>, tercer piso, Centro de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3E3F99" w:rsidRDefault="003E3F99" w:rsidP="000B78E5">
      <w:pPr>
        <w:pStyle w:val="Textoindependiente3"/>
        <w:ind w:right="-1"/>
        <w:rPr>
          <w:rFonts w:ascii="Calibri" w:hAnsi="Calibri"/>
          <w:b w:val="0"/>
          <w:sz w:val="20"/>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El evento se realizará el </w:t>
      </w:r>
      <w:r w:rsidRPr="004A2C5F">
        <w:rPr>
          <w:rFonts w:ascii="Calibri" w:hAnsi="Calibri" w:cs="Arial"/>
        </w:rPr>
        <w:t xml:space="preserve">día </w:t>
      </w:r>
      <w:r w:rsidR="004A2C5F" w:rsidRPr="004A2C5F">
        <w:rPr>
          <w:rFonts w:ascii="Calibri" w:hAnsi="Calibri" w:cs="Arial"/>
        </w:rPr>
        <w:t>22</w:t>
      </w:r>
      <w:r w:rsidR="00FA4A0F" w:rsidRPr="004A2C5F">
        <w:rPr>
          <w:rFonts w:ascii="Calibri" w:hAnsi="Calibri" w:cs="Arial"/>
        </w:rPr>
        <w:t xml:space="preserve"> de </w:t>
      </w:r>
      <w:r w:rsidR="00FA1ABC">
        <w:rPr>
          <w:rFonts w:ascii="Calibri" w:hAnsi="Calibri" w:cs="Arial"/>
        </w:rPr>
        <w:t xml:space="preserve">Septiembre </w:t>
      </w:r>
      <w:r w:rsidR="00FA4A0F" w:rsidRPr="004A2C5F">
        <w:rPr>
          <w:rFonts w:ascii="Calibri" w:hAnsi="Calibri" w:cs="Arial"/>
        </w:rPr>
        <w:t>del 201</w:t>
      </w:r>
      <w:r w:rsidR="00765624" w:rsidRPr="004A2C5F">
        <w:rPr>
          <w:rFonts w:ascii="Calibri" w:hAnsi="Calibri" w:cs="Arial"/>
        </w:rPr>
        <w:t>6</w:t>
      </w:r>
      <w:r w:rsidRPr="004A2C5F">
        <w:rPr>
          <w:rFonts w:ascii="Calibri" w:hAnsi="Calibri" w:cs="Arial"/>
        </w:rPr>
        <w:t xml:space="preserve"> a las 1</w:t>
      </w:r>
      <w:r w:rsidR="00FA1ABC">
        <w:rPr>
          <w:rFonts w:ascii="Calibri" w:hAnsi="Calibri" w:cs="Arial"/>
        </w:rPr>
        <w:t>3</w:t>
      </w:r>
      <w:r w:rsidRPr="004A2C5F">
        <w:rPr>
          <w:rFonts w:ascii="Calibri" w:hAnsi="Calibri" w:cs="Arial"/>
        </w:rPr>
        <w:t>:</w:t>
      </w:r>
      <w:r w:rsidR="001B316B" w:rsidRPr="004A2C5F">
        <w:rPr>
          <w:rFonts w:ascii="Calibri" w:hAnsi="Calibri" w:cs="Arial"/>
        </w:rPr>
        <w:t>0</w:t>
      </w:r>
      <w:r w:rsidRPr="004A2C5F">
        <w:rPr>
          <w:rFonts w:ascii="Calibri" w:hAnsi="Calibri" w:cs="Arial"/>
        </w:rPr>
        <w:t>0 horas</w:t>
      </w:r>
      <w:r w:rsidRPr="00190C8C">
        <w:rPr>
          <w:rFonts w:ascii="Calibri" w:hAnsi="Calibri" w:cs="Arial"/>
        </w:rPr>
        <w:t xml:space="preserve"> </w:t>
      </w:r>
      <w:r w:rsidR="00190C8C" w:rsidRPr="00190C8C">
        <w:rPr>
          <w:rFonts w:ascii="Calibri" w:hAnsi="Calibri" w:cs="Arial"/>
        </w:rPr>
        <w:t xml:space="preserve">en la Sala de Juntas de la </w:t>
      </w:r>
      <w:r w:rsidR="00765624" w:rsidRPr="00765624">
        <w:rPr>
          <w:rFonts w:ascii="Calibri" w:hAnsi="Calibri" w:cs="Arial"/>
        </w:rPr>
        <w:t xml:space="preserve">Subsecretaria de Prevención y Control de Enfermedades de la Convocante, ubicada en Matamoros 520 </w:t>
      </w:r>
      <w:proofErr w:type="spellStart"/>
      <w:r w:rsidR="00765624" w:rsidRPr="00765624">
        <w:rPr>
          <w:rFonts w:ascii="Calibri" w:hAnsi="Calibri" w:cs="Arial"/>
        </w:rPr>
        <w:t>ote</w:t>
      </w:r>
      <w:proofErr w:type="spellEnd"/>
      <w:r w:rsidR="00765624" w:rsidRPr="00765624">
        <w:rPr>
          <w:rFonts w:ascii="Calibri" w:hAnsi="Calibri" w:cs="Arial"/>
        </w:rPr>
        <w:t>, tercer piso, Centro de Monterrey, Nuevo León, C.P. 64000</w:t>
      </w:r>
      <w:r w:rsidR="00190C8C" w:rsidRPr="0039320A">
        <w:rPr>
          <w:rFonts w:ascii="Calibri" w:hAnsi="Calibri"/>
        </w:rPr>
        <w:t>.</w:t>
      </w:r>
    </w:p>
    <w:p w:rsidR="009D3B8D" w:rsidRDefault="009D3B8D" w:rsidP="000B78E5">
      <w:pPr>
        <w:pStyle w:val="Textoindependiente3"/>
        <w:ind w:right="-1"/>
        <w:rPr>
          <w:rFonts w:ascii="Calibri" w:hAnsi="Calibri" w:cs="Arial"/>
          <w:b w:val="0"/>
          <w:sz w:val="20"/>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9E04A4" w:rsidRPr="00A82169">
        <w:rPr>
          <w:rFonts w:ascii="Calibri" w:hAnsi="Calibri" w:cs="Arial"/>
        </w:rPr>
        <w:t>2</w:t>
      </w:r>
      <w:r w:rsidR="00A82169" w:rsidRPr="00A82169">
        <w:rPr>
          <w:rFonts w:ascii="Calibri" w:hAnsi="Calibri" w:cs="Arial"/>
        </w:rPr>
        <w:t>2</w:t>
      </w:r>
      <w:r w:rsidR="00FA4A0F" w:rsidRPr="00A82169">
        <w:rPr>
          <w:rFonts w:ascii="Calibri" w:hAnsi="Calibri" w:cs="Arial"/>
        </w:rPr>
        <w:t xml:space="preserve"> de</w:t>
      </w:r>
      <w:r w:rsidR="00A85C39" w:rsidRPr="00A82169">
        <w:rPr>
          <w:rFonts w:ascii="Calibri" w:hAnsi="Calibri" w:cs="Arial"/>
        </w:rPr>
        <w:t xml:space="preserve"> </w:t>
      </w:r>
      <w:r w:rsidR="00FA1ABC">
        <w:rPr>
          <w:rFonts w:ascii="Calibri" w:hAnsi="Calibri" w:cs="Arial"/>
        </w:rPr>
        <w:t>Septiembre</w:t>
      </w:r>
      <w:r w:rsidR="00FA4A0F" w:rsidRPr="00A82169">
        <w:rPr>
          <w:rFonts w:ascii="Calibri" w:hAnsi="Calibri" w:cs="Arial"/>
        </w:rPr>
        <w:t xml:space="preserve"> del 201</w:t>
      </w:r>
      <w:r w:rsidR="000020C3" w:rsidRPr="00A82169">
        <w:rPr>
          <w:rFonts w:ascii="Calibri" w:hAnsi="Calibri" w:cs="Arial"/>
        </w:rPr>
        <w:t>6</w:t>
      </w:r>
      <w:r w:rsidR="00FA4A0F" w:rsidRPr="00A82169">
        <w:rPr>
          <w:rFonts w:ascii="Calibri" w:hAnsi="Calibri" w:cs="Arial"/>
        </w:rPr>
        <w:t xml:space="preserve"> a </w:t>
      </w:r>
      <w:r w:rsidRPr="00A82169">
        <w:rPr>
          <w:rFonts w:ascii="Calibri" w:hAnsi="Calibri" w:cs="Arial"/>
        </w:rPr>
        <w:t>las 1</w:t>
      </w:r>
      <w:r w:rsidR="00FA1ABC">
        <w:rPr>
          <w:rFonts w:ascii="Calibri" w:hAnsi="Calibri" w:cs="Arial"/>
        </w:rPr>
        <w:t>4</w:t>
      </w:r>
      <w:r w:rsidRPr="00A82169">
        <w:rPr>
          <w:rFonts w:ascii="Calibri" w:hAnsi="Calibri" w:cs="Arial"/>
        </w:rPr>
        <w:t>:</w:t>
      </w:r>
      <w:r w:rsidR="00765624" w:rsidRPr="00A82169">
        <w:rPr>
          <w:rFonts w:ascii="Calibri" w:hAnsi="Calibri" w:cs="Arial"/>
        </w:rPr>
        <w:t>0</w:t>
      </w:r>
      <w:r w:rsidRPr="00A82169">
        <w:rPr>
          <w:rFonts w:ascii="Calibri" w:hAnsi="Calibri" w:cs="Arial"/>
        </w:rPr>
        <w:t xml:space="preserve">0 horas </w:t>
      </w:r>
      <w:r w:rsidR="009E04A4" w:rsidRPr="00A82169">
        <w:rPr>
          <w:rFonts w:ascii="Calibri" w:hAnsi="Calibri" w:cs="Arial"/>
        </w:rPr>
        <w:t>en</w:t>
      </w:r>
      <w:r w:rsidR="009E04A4" w:rsidRPr="00190C8C">
        <w:rPr>
          <w:rFonts w:ascii="Calibri" w:hAnsi="Calibri" w:cs="Arial"/>
        </w:rPr>
        <w:t xml:space="preserve"> la Sala de Juntas de la </w:t>
      </w:r>
      <w:r w:rsidR="00765624" w:rsidRPr="00765624">
        <w:rPr>
          <w:rFonts w:ascii="Calibri" w:hAnsi="Calibri" w:cs="Arial"/>
        </w:rPr>
        <w:t xml:space="preserve">Subsecretaria de Prevención y Control de Enfermedades de la Convocante, ubicada en Matamoros 520 </w:t>
      </w:r>
      <w:proofErr w:type="spellStart"/>
      <w:r w:rsidR="00765624" w:rsidRPr="00765624">
        <w:rPr>
          <w:rFonts w:ascii="Calibri" w:hAnsi="Calibri" w:cs="Arial"/>
        </w:rPr>
        <w:t>ote</w:t>
      </w:r>
      <w:proofErr w:type="spellEnd"/>
      <w:r w:rsidR="00765624" w:rsidRPr="00765624">
        <w:rPr>
          <w:rFonts w:ascii="Calibri" w:hAnsi="Calibri" w:cs="Arial"/>
        </w:rPr>
        <w:t>, tercer piso, Centro de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1B316B" w:rsidRDefault="000B78E5" w:rsidP="00190C8C">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 xml:space="preserve">que </w:t>
      </w:r>
      <w:r>
        <w:rPr>
          <w:rFonts w:ascii="Calibri" w:hAnsi="Calibri"/>
        </w:rPr>
        <w:lastRenderedPageBreak/>
        <w:t>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1B316B" w:rsidRPr="001B316B" w:rsidRDefault="001B316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w:t>
      </w:r>
      <w:r w:rsidRPr="00A71A62">
        <w:rPr>
          <w:rFonts w:ascii="Calibri" w:hAnsi="Calibri"/>
        </w:rPr>
        <w:t xml:space="preserve">día </w:t>
      </w:r>
      <w:r w:rsidR="001B316B" w:rsidRPr="00A71A62">
        <w:rPr>
          <w:rFonts w:ascii="Calibri" w:hAnsi="Calibri"/>
        </w:rPr>
        <w:t>2</w:t>
      </w:r>
      <w:r w:rsidR="00A71A62" w:rsidRPr="00A71A62">
        <w:rPr>
          <w:rFonts w:ascii="Calibri" w:hAnsi="Calibri"/>
        </w:rPr>
        <w:t>3</w:t>
      </w:r>
      <w:r w:rsidR="00FA4A0F" w:rsidRPr="00A71A62">
        <w:rPr>
          <w:rFonts w:ascii="Calibri" w:hAnsi="Calibri"/>
        </w:rPr>
        <w:t xml:space="preserve"> de </w:t>
      </w:r>
      <w:r w:rsidR="00FA1ABC">
        <w:rPr>
          <w:rFonts w:ascii="Calibri" w:hAnsi="Calibri" w:cs="Arial"/>
        </w:rPr>
        <w:t>Septiembre</w:t>
      </w:r>
      <w:r w:rsidR="00FA4A0F" w:rsidRPr="00A71A62">
        <w:rPr>
          <w:rFonts w:ascii="Calibri" w:hAnsi="Calibri"/>
        </w:rPr>
        <w:t xml:space="preserve"> del 201</w:t>
      </w:r>
      <w:r w:rsidR="00765624" w:rsidRPr="00A71A62">
        <w:rPr>
          <w:rFonts w:ascii="Calibri" w:hAnsi="Calibri"/>
        </w:rPr>
        <w:t>6</w:t>
      </w:r>
      <w:r w:rsidR="00FA4A0F" w:rsidRPr="00A71A62">
        <w:rPr>
          <w:rFonts w:ascii="Calibri" w:hAnsi="Calibri"/>
        </w:rPr>
        <w:t xml:space="preserve"> </w:t>
      </w:r>
      <w:r w:rsidRPr="00A71A62">
        <w:rPr>
          <w:rFonts w:ascii="Calibri" w:hAnsi="Calibri"/>
        </w:rPr>
        <w:t xml:space="preserve">a las </w:t>
      </w:r>
      <w:r w:rsidR="00765624" w:rsidRPr="00A71A62">
        <w:rPr>
          <w:rFonts w:ascii="Calibri" w:hAnsi="Calibri"/>
        </w:rPr>
        <w:t>1</w:t>
      </w:r>
      <w:r w:rsidR="00FA1ABC">
        <w:rPr>
          <w:rFonts w:ascii="Calibri" w:hAnsi="Calibri"/>
        </w:rPr>
        <w:t>3</w:t>
      </w:r>
      <w:r w:rsidRPr="00A71A62">
        <w:rPr>
          <w:rFonts w:ascii="Calibri" w:hAnsi="Calibri"/>
        </w:rPr>
        <w:t>:</w:t>
      </w:r>
      <w:r w:rsidR="00A71A62" w:rsidRPr="00A71A62">
        <w:rPr>
          <w:rFonts w:ascii="Calibri" w:hAnsi="Calibri"/>
        </w:rPr>
        <w:t>00</w:t>
      </w:r>
      <w:r w:rsidRPr="00A71A62">
        <w:rPr>
          <w:rFonts w:ascii="Calibri" w:hAnsi="Calibri"/>
        </w:rPr>
        <w:t xml:space="preserve"> horas</w:t>
      </w:r>
      <w:r w:rsidRPr="009E04A4">
        <w:rPr>
          <w:rFonts w:ascii="Calibri" w:hAnsi="Calibri"/>
        </w:rPr>
        <w:t xml:space="preserve"> </w:t>
      </w:r>
      <w:r w:rsidR="009E04A4" w:rsidRPr="009E04A4">
        <w:rPr>
          <w:rFonts w:ascii="Calibri" w:hAnsi="Calibri"/>
        </w:rPr>
        <w:t xml:space="preserve">en la Sala de Juntas de la </w:t>
      </w:r>
      <w:r w:rsidR="00765624" w:rsidRPr="00765624">
        <w:rPr>
          <w:rFonts w:ascii="Calibri" w:hAnsi="Calibri"/>
        </w:rPr>
        <w:t xml:space="preserve">Subsecretaria de Prevención y Control de Enfermedades de la Convocante, ubicada en Matamoros 520 </w:t>
      </w:r>
      <w:proofErr w:type="spellStart"/>
      <w:r w:rsidR="00765624" w:rsidRPr="00765624">
        <w:rPr>
          <w:rFonts w:ascii="Calibri" w:hAnsi="Calibri"/>
        </w:rPr>
        <w:t>ote</w:t>
      </w:r>
      <w:proofErr w:type="spellEnd"/>
      <w:r w:rsidR="00765624" w:rsidRPr="00765624">
        <w:rPr>
          <w:rFonts w:ascii="Calibri" w:hAnsi="Calibri"/>
        </w:rPr>
        <w:t>, tercer piso, Centro de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9D3B8D" w:rsidRDefault="009D3B8D"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w:t>
      </w:r>
      <w:r w:rsidRPr="0039320A">
        <w:rPr>
          <w:rFonts w:ascii="Calibri" w:hAnsi="Calibri"/>
        </w:rPr>
        <w:lastRenderedPageBreak/>
        <w:t xml:space="preserve">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Pr="0039320A"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w:t>
      </w:r>
      <w:r w:rsidRPr="001C2707">
        <w:rPr>
          <w:rFonts w:ascii="Calibri" w:hAnsi="Calibri"/>
          <w:sz w:val="20"/>
        </w:rPr>
        <w:t xml:space="preserve">del </w:t>
      </w:r>
      <w:r w:rsidR="001C2707" w:rsidRPr="001C2707">
        <w:rPr>
          <w:rFonts w:ascii="Calibri" w:hAnsi="Calibri"/>
          <w:sz w:val="20"/>
        </w:rPr>
        <w:t>2</w:t>
      </w:r>
      <w:r w:rsidR="00216972">
        <w:rPr>
          <w:rFonts w:ascii="Calibri" w:hAnsi="Calibri"/>
          <w:sz w:val="20"/>
        </w:rPr>
        <w:t>6</w:t>
      </w:r>
      <w:r w:rsidRPr="001C2707">
        <w:rPr>
          <w:rFonts w:ascii="Calibri" w:hAnsi="Calibri"/>
          <w:sz w:val="20"/>
        </w:rPr>
        <w:t xml:space="preserve"> de </w:t>
      </w:r>
      <w:r w:rsidR="00216972">
        <w:rPr>
          <w:rFonts w:ascii="Calibri" w:hAnsi="Calibri" w:cs="Arial"/>
        </w:rPr>
        <w:t>Septiembre</w:t>
      </w:r>
      <w:r w:rsidR="006B110E" w:rsidRPr="001C2707">
        <w:rPr>
          <w:rFonts w:ascii="Calibri" w:hAnsi="Calibri"/>
          <w:sz w:val="20"/>
        </w:rPr>
        <w:t xml:space="preserve"> </w:t>
      </w:r>
      <w:r w:rsidRPr="001C2707">
        <w:rPr>
          <w:rFonts w:ascii="Calibri" w:hAnsi="Calibri"/>
          <w:sz w:val="20"/>
        </w:rPr>
        <w:t>del 201</w:t>
      </w:r>
      <w:r w:rsidR="009E04A4" w:rsidRPr="001C2707">
        <w:rPr>
          <w:rFonts w:ascii="Calibri" w:hAnsi="Calibri"/>
          <w:sz w:val="20"/>
        </w:rPr>
        <w:t>6</w:t>
      </w:r>
      <w:r w:rsidRPr="001C2707">
        <w:rPr>
          <w:rFonts w:ascii="Calibri" w:hAnsi="Calibri"/>
          <w:sz w:val="20"/>
        </w:rPr>
        <w:t xml:space="preserve"> al </w:t>
      </w:r>
      <w:r w:rsidR="006F697A" w:rsidRPr="001C2707">
        <w:rPr>
          <w:rFonts w:ascii="Calibri" w:hAnsi="Calibri"/>
          <w:sz w:val="20"/>
        </w:rPr>
        <w:t>3</w:t>
      </w:r>
      <w:r w:rsidR="009E04A4" w:rsidRPr="001C2707">
        <w:rPr>
          <w:rFonts w:ascii="Calibri" w:hAnsi="Calibri"/>
          <w:sz w:val="20"/>
        </w:rPr>
        <w:t>1</w:t>
      </w:r>
      <w:r w:rsidRPr="001C2707">
        <w:rPr>
          <w:rFonts w:ascii="Calibri" w:hAnsi="Calibri"/>
          <w:sz w:val="20"/>
        </w:rPr>
        <w:t xml:space="preserve"> de </w:t>
      </w:r>
      <w:r w:rsidR="006F697A" w:rsidRPr="001C2707">
        <w:rPr>
          <w:rFonts w:ascii="Calibri" w:hAnsi="Calibri"/>
          <w:sz w:val="20"/>
        </w:rPr>
        <w:t>Diciembre</w:t>
      </w:r>
      <w:r w:rsidRPr="001C2707">
        <w:rPr>
          <w:rFonts w:ascii="Calibri" w:hAnsi="Calibri"/>
          <w:sz w:val="20"/>
        </w:rPr>
        <w:t xml:space="preserve"> del 201</w:t>
      </w:r>
      <w:r w:rsidR="009E04A4" w:rsidRPr="001C2707">
        <w:rPr>
          <w:rFonts w:ascii="Calibri" w:hAnsi="Calibri"/>
          <w:sz w:val="20"/>
        </w:rPr>
        <w:t>6</w:t>
      </w:r>
      <w:r w:rsidRPr="001C2707">
        <w:rPr>
          <w:rFonts w:ascii="Calibri" w:hAnsi="Calibri"/>
          <w:sz w:val="20"/>
        </w:rPr>
        <w:t>.</w:t>
      </w:r>
      <w:r w:rsidRPr="006F697A">
        <w:rPr>
          <w:rFonts w:ascii="Calibri" w:hAnsi="Calibri"/>
          <w:sz w:val="20"/>
        </w:rPr>
        <w:t xml:space="preserve">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E64DBA" w:rsidRDefault="00E64DBA"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Default="005E531C" w:rsidP="005E531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D6322C" w:rsidRDefault="00D6322C" w:rsidP="005E531C">
      <w:pPr>
        <w:ind w:right="-1"/>
        <w:jc w:val="both"/>
        <w:rPr>
          <w:rFonts w:ascii="Calibri" w:hAnsi="Calibri"/>
        </w:rPr>
      </w:pPr>
    </w:p>
    <w:p w:rsidR="00D6322C" w:rsidRPr="0039320A" w:rsidRDefault="00D6322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E64DBA" w:rsidRDefault="00E64DBA"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Default="005E531C" w:rsidP="005E531C">
      <w:pPr>
        <w:ind w:right="-1"/>
        <w:jc w:val="both"/>
        <w:rPr>
          <w:rFonts w:ascii="Calibri" w:hAnsi="Calibri"/>
          <w:b/>
        </w:rPr>
      </w:pPr>
    </w:p>
    <w:p w:rsidR="00E64DBA" w:rsidRPr="0039320A" w:rsidRDefault="00E64DBA"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795D9A" w:rsidRDefault="00221166" w:rsidP="00795D9A">
      <w:pPr>
        <w:jc w:val="center"/>
        <w:rPr>
          <w:rFonts w:ascii="Candara" w:hAnsi="Candara" w:cs="Arial"/>
          <w:b/>
        </w:rPr>
      </w:pPr>
      <w:r>
        <w:rPr>
          <w:rFonts w:ascii="Candara" w:hAnsi="Candara" w:cs="Arial"/>
          <w:b/>
        </w:rPr>
        <w:t xml:space="preserve">C.P. AARÓN SERRATO ARAOZ </w:t>
      </w:r>
    </w:p>
    <w:p w:rsidR="00572D88" w:rsidRPr="00795D9A" w:rsidRDefault="00221166" w:rsidP="00795D9A">
      <w:pPr>
        <w:jc w:val="center"/>
        <w:rPr>
          <w:rFonts w:ascii="Candara" w:hAnsi="Candara" w:cs="Arial"/>
          <w:b/>
        </w:rPr>
      </w:pPr>
      <w:r>
        <w:rPr>
          <w:rFonts w:ascii="Candara" w:hAnsi="Candara" w:cs="Arial"/>
          <w:b/>
        </w:rPr>
        <w:t>DIRECTOR ADMINISTRATIVO</w:t>
      </w:r>
    </w:p>
    <w:p w:rsidR="00FA4A0F" w:rsidRPr="00795D9A" w:rsidRDefault="00FA4A0F" w:rsidP="00795D9A">
      <w:pPr>
        <w:jc w:val="center"/>
        <w:rPr>
          <w:rFonts w:ascii="Candara" w:hAnsi="Candara" w:cs="Arial"/>
          <w:b/>
        </w:rPr>
      </w:pPr>
      <w:r w:rsidRPr="00795D9A">
        <w:rPr>
          <w:rFonts w:ascii="Candara" w:hAnsi="Candara" w:cs="Arial"/>
          <w:b/>
        </w:rPr>
        <w:t>DE SERVICIOS DE SALUD DE NUEVO LEÓN, O.P.D.</w:t>
      </w:r>
    </w:p>
    <w:p w:rsidR="007F0B73" w:rsidRDefault="007F0B73" w:rsidP="00221166">
      <w:pPr>
        <w:ind w:right="284"/>
        <w:jc w:val="center"/>
        <w:rPr>
          <w:rFonts w:ascii="Candara" w:hAnsi="Candara"/>
          <w:b/>
        </w:rPr>
      </w:pPr>
      <w:r w:rsidRPr="00795D9A">
        <w:rPr>
          <w:rFonts w:ascii="Candara" w:hAnsi="Candara"/>
          <w:b/>
        </w:rPr>
        <w:t xml:space="preserve">MONTERREY, NUEVO </w:t>
      </w:r>
      <w:r w:rsidRPr="00D6322C">
        <w:rPr>
          <w:rFonts w:ascii="Candara" w:hAnsi="Candara"/>
          <w:b/>
        </w:rPr>
        <w:t xml:space="preserve">LEÓN A </w:t>
      </w:r>
      <w:r w:rsidR="00221166">
        <w:rPr>
          <w:rFonts w:ascii="Candara" w:hAnsi="Candara"/>
          <w:b/>
        </w:rPr>
        <w:t>31</w:t>
      </w:r>
      <w:r w:rsidRPr="00D6322C">
        <w:rPr>
          <w:rFonts w:ascii="Candara" w:hAnsi="Candara"/>
          <w:b/>
        </w:rPr>
        <w:t xml:space="preserve"> DE </w:t>
      </w:r>
      <w:r w:rsidR="00221166">
        <w:rPr>
          <w:rFonts w:ascii="Candara" w:hAnsi="Candara"/>
          <w:b/>
        </w:rPr>
        <w:t>AGOSTO</w:t>
      </w:r>
      <w:r w:rsidR="00765624" w:rsidRPr="00D6322C">
        <w:rPr>
          <w:rFonts w:ascii="Candara" w:hAnsi="Candara"/>
          <w:b/>
        </w:rPr>
        <w:t xml:space="preserve"> </w:t>
      </w:r>
      <w:r w:rsidR="000D7D14" w:rsidRPr="00D6322C">
        <w:rPr>
          <w:rFonts w:ascii="Candara" w:hAnsi="Candara"/>
          <w:b/>
        </w:rPr>
        <w:t>DEL 201</w:t>
      </w:r>
      <w:r w:rsidR="00765624" w:rsidRPr="00D6322C">
        <w:rPr>
          <w:rFonts w:ascii="Candara" w:hAnsi="Candara"/>
          <w:b/>
        </w:rPr>
        <w:t>6</w:t>
      </w:r>
    </w:p>
    <w:p w:rsidR="00E64DBA" w:rsidRDefault="00E64DBA" w:rsidP="00221166">
      <w:pPr>
        <w:ind w:right="284"/>
        <w:jc w:val="center"/>
        <w:rPr>
          <w:rFonts w:ascii="Candara" w:hAnsi="Candara"/>
          <w:b/>
        </w:rPr>
      </w:pPr>
    </w:p>
    <w:p w:rsidR="00E64DBA" w:rsidRDefault="00E64DBA" w:rsidP="00221166">
      <w:pPr>
        <w:ind w:right="284"/>
        <w:jc w:val="center"/>
        <w:rPr>
          <w:rFonts w:ascii="Candara" w:hAnsi="Candara"/>
          <w:b/>
        </w:rPr>
      </w:pPr>
    </w:p>
    <w:p w:rsidR="00E64DBA" w:rsidRDefault="00E64DBA" w:rsidP="00221166">
      <w:pPr>
        <w:ind w:right="284"/>
        <w:jc w:val="center"/>
        <w:rPr>
          <w:rFonts w:ascii="Candara" w:hAnsi="Candara"/>
          <w:b/>
        </w:rPr>
      </w:pPr>
    </w:p>
    <w:p w:rsidR="00E64DBA" w:rsidRDefault="00E64DBA" w:rsidP="00221166">
      <w:pPr>
        <w:ind w:right="284"/>
        <w:jc w:val="center"/>
        <w:rPr>
          <w:rFonts w:ascii="Candara" w:hAnsi="Candara"/>
          <w:b/>
        </w:rPr>
      </w:pPr>
    </w:p>
    <w:p w:rsidR="00E64DBA" w:rsidRPr="00795D9A" w:rsidRDefault="00E64DBA" w:rsidP="00221166">
      <w:pPr>
        <w:ind w:right="284"/>
        <w:jc w:val="center"/>
        <w:rPr>
          <w:rFonts w:ascii="Candara" w:hAnsi="Candara"/>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Default="006E0108" w:rsidP="00865CC9">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r w:rsidR="00D223FD">
              <w:rPr>
                <w:rFonts w:asciiTheme="minorHAnsi" w:hAnsiTheme="minorHAnsi" w:cs="Arial"/>
              </w:rPr>
              <w:t xml:space="preserve"> </w:t>
            </w:r>
          </w:p>
          <w:p w:rsidR="00865CC9" w:rsidRDefault="00865CC9" w:rsidP="00865CC9">
            <w:pPr>
              <w:jc w:val="center"/>
              <w:rPr>
                <w:rFonts w:asciiTheme="minorHAnsi" w:hAnsiTheme="minorHAnsi" w:cs="Arial"/>
              </w:rPr>
            </w:pPr>
          </w:p>
          <w:p w:rsidR="00865CC9" w:rsidRPr="001B316B" w:rsidRDefault="00865CC9" w:rsidP="00865CC9">
            <w:pPr>
              <w:jc w:val="center"/>
              <w:rPr>
                <w:rFonts w:asciiTheme="minorHAnsi" w:hAnsiTheme="minorHAnsi" w:cs="Arial"/>
              </w:rPr>
            </w:pP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FB5482" w:rsidRDefault="00777D45" w:rsidP="00921214">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921214" w:rsidRDefault="00921214" w:rsidP="00921214">
      <w:pPr>
        <w:jc w:val="center"/>
        <w:rPr>
          <w:rFonts w:asciiTheme="minorHAnsi" w:hAnsiTheme="minorHAnsi"/>
          <w:b/>
        </w:rPr>
      </w:pPr>
    </w:p>
    <w:tbl>
      <w:tblPr>
        <w:tblStyle w:val="Tablaconcuadrcula"/>
        <w:tblW w:w="0" w:type="auto"/>
        <w:tblInd w:w="-176" w:type="dxa"/>
        <w:tblLook w:val="04A0" w:firstRow="1" w:lastRow="0" w:firstColumn="1" w:lastColumn="0" w:noHBand="0" w:noVBand="1"/>
      </w:tblPr>
      <w:tblGrid>
        <w:gridCol w:w="1113"/>
        <w:gridCol w:w="1108"/>
        <w:gridCol w:w="4645"/>
        <w:gridCol w:w="1189"/>
        <w:gridCol w:w="1536"/>
        <w:gridCol w:w="1216"/>
      </w:tblGrid>
      <w:tr w:rsidR="005906B2" w:rsidRPr="00785AC3" w:rsidTr="005906B2">
        <w:trPr>
          <w:trHeight w:val="300"/>
        </w:trPr>
        <w:tc>
          <w:tcPr>
            <w:tcW w:w="1135" w:type="dxa"/>
            <w:shd w:val="clear" w:color="auto" w:fill="D9D9D9" w:themeFill="background1" w:themeFillShade="D9"/>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RENGLÓN</w:t>
            </w:r>
          </w:p>
        </w:tc>
        <w:tc>
          <w:tcPr>
            <w:tcW w:w="1129" w:type="dxa"/>
            <w:shd w:val="clear" w:color="auto" w:fill="D9D9D9" w:themeFill="background1" w:themeFillShade="D9"/>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CLAVE</w:t>
            </w:r>
          </w:p>
        </w:tc>
        <w:tc>
          <w:tcPr>
            <w:tcW w:w="4750" w:type="dxa"/>
            <w:shd w:val="clear" w:color="auto" w:fill="D9D9D9" w:themeFill="background1" w:themeFillShade="D9"/>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DESCRIPCION</w:t>
            </w:r>
          </w:p>
        </w:tc>
        <w:tc>
          <w:tcPr>
            <w:tcW w:w="1212" w:type="dxa"/>
            <w:shd w:val="clear" w:color="auto" w:fill="D9D9D9" w:themeFill="background1" w:themeFillShade="D9"/>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UNIDAD DE MEDIDA</w:t>
            </w:r>
          </w:p>
        </w:tc>
        <w:tc>
          <w:tcPr>
            <w:tcW w:w="1567" w:type="dxa"/>
            <w:shd w:val="clear" w:color="auto" w:fill="D9D9D9" w:themeFill="background1" w:themeFillShade="D9"/>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PRESENTACION</w:t>
            </w:r>
          </w:p>
        </w:tc>
        <w:tc>
          <w:tcPr>
            <w:tcW w:w="1240" w:type="dxa"/>
            <w:shd w:val="clear" w:color="auto" w:fill="D9D9D9" w:themeFill="background1" w:themeFillShade="D9"/>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CANTIDAD</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600040109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ABATE LENGUAS. DE MADERA, DESECHABLES. LARGO 142 MM. ANCHO 18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600160154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ACEITE MINERAL PARA USO EXTERNO.  ENVASE CON 250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600160261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ACEITE HIDROSOLUBLE PARA LUBRICAR Y PREVENIR EL DETERIORO DEL INSTRUMENTAL QUIRÚRGICO. INCLUYE: ENVASE CON ATOMIZADOR PARA APLICACIÓN.240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600340103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AGUA OXIGENADA EN CONCENTRACIÓN DEL 2.5-3.5%  480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600340186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DE ACERO INOXIDABLE, PARA BIOPSIA A TRAVÉS DE TRANSDUCTOR DE ULTRASONIDO INTRACAVITARIO. REUTILIZABLE. LONGITUD 20 CM CALIBRE 18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600340228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DE ACERO INOXIDABLE, PARA BIOPSIA A TRAVÉS DE TRANSDUCTOR DE ULTRASONIDO INTRACAVITARIO. REUTILIZABLE. LONGITUD 10 CM CALIBRE 14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600400287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ANESTESIA EPIDURAL DE PAREDES DELGADAS MODELO TOUHY LONGITUD 7.5 A 8.6 CM. CALIBRE 16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600400543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RAQUIANESTESIA O BLOQUEO SUBARACNOIDEO. DE ACERO INOXIDABLE, MANDRIL CON BOTON INDICADOR DE ORIENTACION DE BISEL Y CONECTOR LUER LOCK HEMBRA TRANSLUCIDO. ESTERIL Y DESECHABLE. TIPO WHITACRE. LONGITUD 11.6 CM A 11.9 CM. CALIBRE 25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600400840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BIOPSIA, DESECHABLE. TIPO: TRUCUT. LONGITUD: CALIBRE: 20 CM 18 G.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600402028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ANESTESIA EPIDURAL DE PAREDES DELGADAS MODELO TOUHY, LONGITUD 7.5 A 8.6 CM. CALIBRE 18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600402341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RAQUIANESTESIA O PUNCION LUMBAR. CON MANDRIL. REESTERILIZABLE. TIPO GREEN. LONGITUD 11.5 CM. CALIBRE 26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600403711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HIPODERMICA CON PABELLON LUER LOCK HEMBRA DE PLASTICO DESECHABLE LONGITUD 32MM. CALIBRE 20G.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600403729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HIPODERMICA CON PABELLON LUER-LOCK HEMBRA DE PLASTICO, DESECHABLE LONGITUD 38 MM, CALIBRE 20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600403745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HIPODERMICA CON PABELLON LUER LOCK HEMBRA DE PLASTICO DESECHABLE LONGITUD 32MM. CALIBRE 21G.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600403760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HIPODERMICA CON PABELLON LUER LOCK HEMBRA DE PLASTICO DESECHABLE LONGITUD 16MM. CALIBRE 25G.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600403786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HIPODERMICA CON PABELLON LUER LOCK HEMBRA DE PLASTICO DESECHABLE LONGITUD 32MM. CALIBRE 22G.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600407605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BIOPSIA DESECHABLE TIPO TRUCUT, LONGITUD 15.20 CM. CALIBRE 14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600407613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BIOPSIA, DESECHABLE, TIPO: TRUCUT. LONG. 9.65 CM. CAL. 14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600408041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AGUJAS DENTALES.TIPO CARPULE.DESECHABLES LONG.20-25MM,CALIBRE30G.CORTA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600408058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AGUJAS DENTALES LONGITUD 25-42MM CALIBRE 27G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600580153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ALGODON EN LAMINAS ENROLLADO O PLISADO 300 GR.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600640064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ALEACIONES PARA AMALGAMA DENTAL C/500PZAS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600660039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ALCOHOL DESNATURALIZADO  1 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2146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600660054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JABON NEUTRO, ADICIONADO CON GLICERINA PASTILLA DE 100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600660062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JABÓN PARA USO PRE QUIRÚRGICO, LIQUIDO Y NEUTRO (PH7) , DE 3.850 LITROS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600660500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FLUORURO DE SODIO. PARA PREVENCION DE CARIES, AL 2% EN GEL, DE SABOR.480ML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600660658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IODOPOVIDONA, ESPUMA, CADA 100 ML. CONTIENEN: IODOPOVIDONA 8 G. EQUIVALENTE  A 0.8 G. DE YODO.   3.5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600660666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IODOPOVIDONA, SOLUCION, CADA 100 ML. CONTIENEN: IODOPOVIDONA 11 G. EQUIVALENTE A 1.1 G. DE YODO  3.5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600660757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CLORURO DE BENZALCONIO AL 12%  CADA 100 ML CONTIENEN: CLORURO DE BENZALCONIO 12 G., NITRITO DE SODIO (ANTIOXIDANTE) 5 G.   500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600660765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GLUTARALDEHIDO AL 2%, CON ACTIVADOR EN POLVO (COLOR VERDE AL ACTIVARSE) CON EFECTIVIDAD DE 14 DIAS   4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600660773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ALCOHOL DESNATURALIZADO   20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600660872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DETERGENTE O LIMPIADOR MONOENZIMATICO, COMPUESTO DE CLORURO DE DODECIL O DIDETCIL DIMETILAMONIO, ENZIMAS PROTEOLÍTICAS, PH QUE ASEGURE LA ACCIÓN OPTIMA DE LAS ENZIMAS, ACTIVO EN TODO TIPO DE AGUA, NO CORROSIVO. SOBRE CON 20 A 25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C/6</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600660880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SOLUCION CONCENTRADA ESTERILIZANTE EN FRIO PARA PREPARAR GLUTARALDEHIDO AL 8.5% +/- 0.5%, TENSIOACTIVO NO IONICO, NI CATIONICO, 2.0% +/- 0.8%  Y PERFUME SIN FORMOL. FRASCO CON UN LITRO Y DOSIFICADOR DE 20 ML. INTEGRADO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C/6</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600660906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GEL ANTISÉPTICO PARA MANOS QUE NO REQUIERE ENJUAGUE. FORMULADO A BASE DE ALCOHOL ETÍLICO DE 60-80% W/W; ADICIONADO CON HUMECTANTES Y EMOLIENTES; HIPO ALERGÉNICO. ENVASE CON 500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600660914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600660922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600660930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600660963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ANTISEPTICO Y GERMICIDA DESINFECTANTE DE ALTO NIVEL COMPUESTO POR ORTOFTALALDEHIDO AL 0.55 %,  CON 3.785 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600660997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SOLUCION ANTISEPTICA Y DESINFECTANTE DE CLORURO DE SODIO Y CLORO ACTIVO. SOLUCION AL 50%, ENVASE CON 250 ML A 5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SOLUCIÓN ESTERILIZANTE Y DESINFECTANTE DE SUPEROXIDACIÓN CON PH NEUTRO, NO CORROSIVA. SOLUCIÓN AL 100%. ENVASE CON 1 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SOLUCIÓN ANTISÉPTICA CON GLUCONATO DE CLORHEXIDINA DE 0.5 AL 1%, ALCOHOL ETÍLICO E ISOPROPÍLICO ENTRE 60-80%, Y AGENTES EMOLIENTES. COMO COMPLEMENTO PARA EL LAVADO QUIRÚRGICO Y MÉDICO; NO REQUIERE DE ENJUAGUE, CEPILLADO, NI SECADO. CON DISPENSADOR REUSABLE QUE EVITA EL CONTACTO CON LA PIEL UNA VEZ RECIBIDO EL ANTISÉPTICO Y PROPORCIONADO POR EL FABRICANTE CUANDO SE DETERIORE. ENVASE CON 500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IODOPOVIDONA, ESPUMA, CADA 100 ML. CONTIENEN: IODOPOVIDONA 8 G. EQUIVALENTE  A 0.8 G. DE YODO.   120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JABÓN TRICLOFEN FRASCO DE 60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SOLUCIÓN CON GLUCONATO DE CLORHEXIDINA AL 2% P/V EN ALCOHOL ISOPROPÍLICO AL 70% CON TINTA NARANJA. CONTIENE:  3 ML ESTÉRIL Y DESECHABLE. ENVASE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SOLUCIÓN CON GLUCONATO DE CLORHEXIDINA AL 2% P/V EN ALCOHOL ISOPROPÍLICO AL 70% CON TINTA NARANJA. CONTIENE:  26 ML ESTÉRIL Y DESECHABLE. ENVASE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1179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600661086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BARNIZ DE FLUORURO DE SODIO AL 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600820054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APLICADORES SIN ALGODON DE MADERA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C/750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600820104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APLICADORES CON ALGODON DE MADERA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600880017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TRANSPARENTE, MICROPOROSO, AUTOADHERIBLES, ESTERILE Y DESECHABLE. MEDIDAS: 7.0 A 8.5 X 5. 08 A 6.0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600880025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TRANSPARENTE, MICROPOROSO, AUTOADHERIBLE, ESTERILE Y DESECHABLE, MEDIDAS, 10.0 A 10.16. X 12.0 A 14.0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600880060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AUTO ADHERIBLE ESTÉRIL DESECHABLE CON ALMOHADILLA DE ALGODÓN DE 9 X 20 CMS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600880108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TRANSPARENTE, MICROPOROSO, AUTOADHERIBLE, ESTÉRIL Y DESECHABLE 20 X 13 CM. ENVASE CON 150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600880504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CON PETROLATO. MEDIDAS: 10 X 10 CM. ENVASE INDIVIDUAL.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600880652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HIDROCOLOIDE PARA EL TRATAMIENTO DE HERIDAS EXTRA DELGADO, AUTOADHERIBLE, ESTÉRIL, TAMAÑO DE 10.0 CM, 0.6 CM X 10.0 CM 0.6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600880660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HIDROCOLOIDES, CON BORDES AUTOADHERIBLES, CON O SIN CAPA EXTERNA DE ESPUMA DE POLIURETANO O CLORURO DE POLIVINILO, CON GROSOR MÍNIMO DE 2 MM. ESTÉRIL.TAMAÑO: DE 15.0 CM ± 3.0 CM X 16.0 CM ± 4.0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600880678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HIDROCOLOIDES, PARA EL TRATAMIENTO DE HERIDAS. ESTÉRIL. TAMAÑO: DE 15 A 21 CM X 15 A 21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600880686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ABSORBENTES, A BASE DE ALGINATO DE CALCIO Y SODIO DE ORIGEN NATURAL. ESTÉRIL. TAMAÑO: DE 9.0 CM ± 2.0 CM X 10.0 CM ± 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600880694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ABSORBENTE A BASE DE ALGINATO DE CALCIO Y SODIO DE ORIGEN NATURAL. ESTÉRIL. TAMAÑO DE 10.0 CM ± 2.0 CM X 20.0 CM ± 2.0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EN FORMA DE MECHA, COMPUESTOS POR FIBRAS DE ALGINATO DE CALCIO Y SODIO DE ORIGEN NATURAL. ESTÉRIL. TAMAÑO: DE 30 CM ± 0.5 CM (2 G).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600880710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DE NYLON TRENZADO Y SELLADO AL CALOR QUE CONTIENE UN TEJIDO DE CARBON ACTIVADO IMPREGNADO DE PLATA, DE 10.5 X 10.5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DE NYLON TRENZADO Y SELLADO AL CALOR QUE CONTIENE UN TEJIDO DE CARBON ACTIVADO IMPREGNADO DE PLATA DE 10.5 CM 19.5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600880744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HIDROGEL CON ALANTOÍNA AL 0.6% Y COLÁGENO PARA HUMECTACIÓN Y REGENERACIÓN DE TEJIDO. ENVASE CON 90 GR.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600880769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DE HIDROGEL CON ALGINATO SÓDICO PARA GRANULACIÓN Y EPITELIZACIÓN. TAMAÑO 15 X 20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CON 80% A 90% DE COLÁGENO Y 10 A 20% DE ALGINATO. MEDIDA DE 10 A 10.2 CM X 11 A 11.25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600880793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APOSITOS DE HIDROPOLÍMERO, PARA TRATAMIENTO DE HERIDAS. 10 A 11 CM X 11 A 16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CON BARRERA ANTIMICROBIANA. ESTERIL Y DESECHABLE. 10 CM X 10 CM A 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CON BARRERA ANTIMICROBIANA. ESTERIL Y DESECHABLE. 40 CM X 20 CM A 40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C/6</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HIDROCELULAR DE POLIURETANO, CON ESTRUCTURA TRILAMINAR COMPUESTO POR UNA CAPA NO ADHESIVA MICRO PERFORADA EN CONTACTO CON LA HERIDA, OTRA CAPA HIDROCELULAR CENTRAL ALTAMENTE ABSORBENTE Y LIBERADORA DE PRESIÓN , Y UNA EXTERNA IMPERMEABLE A BACTERIAS Y AGUA CON ADHESIVO PARA EL TRATAMIENTO DE HERIDAS, ESTÉRIL Y DESECHABLE MEDIDA 7.5 X 7.5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HIDROCELULAR DE POLIURETANO, CON ESTRUCTURA TRILAMINAR COMPUESTO POR UNA CAPA NO ADHESIVA MICRO PERFORADA EN CONTACTO CON LA HERIDA, OTRA CAPA HIDROCELULAR CENTRAL ALTAMENTE ABSORBENTE Y LIBERADORA DE PRESIÓN , Y UNA EXTERNA IMPERMEABLE A BACTERIAS Y AGUA CON ADHESIVO PARA EL TRATAMIENTO DE HERIDAS, ESTÉRIL Y DESECHABLE MEDIDA 12.5 X 12.5 CMS.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600880876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ESTÉRIL Y DESECHABLE MEDIDA  10 X 10 CMS.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C/10</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600880884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HIDROCELULAR DE POLIURETANO, CON ESTRUCTURA TRILAMINAR COMPUESTO POR UNA CAPA NO ADHESIVA MICRO PERFORADA EN CONTACTO CON LA HERIDA, OTRA CAPA HIDROCELULAR CENTRAL ALTAMENTE ABSORBENTE Y LIBERADORA DE PRESIÓN , Y UNA EXTERNA IMPERMEABLE A BACTERIAS Y AGUA  PARA EL TRATAMIENTO DE HERIDAS, SIN PEGAMENTO ESTÉRIL Y DESECHABLE MEDIDA  15 X 15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600880892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HIDROCELULAR DE POLIURETANO EN FORMA DE SACRO, CON ESTRUCTURA TRILAMINAR COMPUESTO POR UNA CAPA NO ADHESIVA MICRO PERFORADA EN CONTACTO CON LA HERIDA, OTRA CAPA HIDROCELULAR CENTRAL ALTAMENTE ABSORBENTE Y LIBERADORA DE PRESIÓN , Y UNA EXTERNA IMPERMEABLE A BACTERIAS Y AGUA CON ADHESIVO O PARA EL TRATAMIENTO DE HERIDAS, ESTÉRIL Y DESECHABLE MEDIDA 22 X22 CMS.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600880900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APÓSITO HIDROCELULAR DE POLIURETANO EN FORMA DE TALÓN CON ESTRUCTURA TRILAMINAR COMPUESTA CON ESTRUCTURA TRILAMINAR COMPUESTO POR UNA CAPA NO ADHESIVA MICRO PERFORADA EN CONTACTO CON LA HERIDA, OTRA CAPA HIDROCELULAR CENTRAL ALTAMENTE ABSORBENTE Y LIBERADORA </w:t>
            </w:r>
            <w:r w:rsidRPr="00785AC3">
              <w:rPr>
                <w:rFonts w:asciiTheme="minorHAnsi" w:hAnsiTheme="minorHAnsi"/>
                <w:bCs/>
                <w:sz w:val="16"/>
                <w:szCs w:val="16"/>
              </w:rPr>
              <w:lastRenderedPageBreak/>
              <w:t>DE PRESIÓN , Y UNA EXTERNA IMPERMEABLE A BACTERIAS Y AGUA CON ADHESIVO O PARA EL TRATAMIENTO DE HERIDAS, ESTÉRIL Y DESECHABLE MEDIDAS 10.5 X 13.5  CMS.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601000011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BABERO DE TELA NO TEJIDA DE RAYON. ANATOMICO, AUTOAJUSTABLE, DESECHABLE. TAMAÑO: ADULTO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5789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601100067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BALÓN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601180052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BIBERON DE VIDRIO CON MAMILA, TAPA DE ROSCA, CAPUCHON PROTECTOR. CAPACIDAD: 120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601180102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BIBERON DE VIDRIO CON MAMILA, TAPA DE ROSCA, CAPUCHON PROTECTOR. CAPACIDAD: 240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601250228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URO CULTIVO (NIÑO) ESTÉRIL DE PLÁSTICO GRADO MEDICO, FORMA RECTANGULAR CON CAPACIDAD DE 50 ML. Y ESCALA DE 10, 20, 30 Y 50 ML. CON ORIFICIO REDONDO DE 30 MM. ÁREA ADHESIVA DE 45 X 60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1652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601250244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URO CULTIVO ( NIÑA ) ESTÉRIL DE PLÁSTICO GRADO MEDICO FORMA RECTANGULAR CON CAPACIDAD DE 50 ML. Y ESCALA DE 10, 20, 30, Y 50 ML. CON ORIFICIO EN FORMA DE PERA 2.5 CM EN SU LADO MAS ANCHO Y 1 CM. EN EL MAS ANGOSTO. ÁREA ADHESIVA DE 45 X 60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2839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601250483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PROPILENO, DESECHABLE, FLEXIBLE, TRANSPARENTE, PARA ASPIRACIÓN Y RECOLECCIÓN DE FLUIDOS CORPORALES, CON TAPA DE POLIESTIRENO ENSAMBLADA EN UNA SOLA PIEZA CON CUATRO PUERTOS, CADA PUERTO CON LEYENDA INDICANDO SU FUNCIÓN. 60 PUERTO PARA PACIENTE: CON VÁLVULA PLÁSTICA ANTIRREFLUJO, ANGULO RECTO CON CONECTOR TIPO MACHO REMOVIBLE PARA ADAPTARSE A TODO TIPO DE TUBERÍA, DIÁMETRO INTERNO 6 MM. 2. PUERTO PARA VACÍO: CON VÁLVULA DE SEGURIDAD INTEGRADA DE POLIPROPILENO Y FILTRO DE MATERIAL ABSORBENTE INTEGRADO, CON CAPACIDAD PARA ATRAPAR MACROPARTÍCULAS DE HASTA 0.45 MICRAS. 3. PUERTO PARA CONEXIÓN DE BOLSAS EN SERIE (TÁNDEM) CON CONECTOR A PRESIÓN TIPO HEMBRA, DIÁMETRO INTERNO DE 7 MM.</w:t>
            </w:r>
            <w:r w:rsidRPr="00785AC3">
              <w:rPr>
                <w:rFonts w:asciiTheme="minorHAnsi" w:hAnsiTheme="minorHAnsi"/>
                <w:bCs/>
                <w:sz w:val="16"/>
                <w:szCs w:val="16"/>
              </w:rPr>
              <w:br/>
            </w:r>
            <w:r w:rsidRPr="00785AC3">
              <w:rPr>
                <w:rFonts w:asciiTheme="minorHAnsi" w:hAnsiTheme="minorHAnsi"/>
                <w:bCs/>
                <w:sz w:val="16"/>
                <w:szCs w:val="16"/>
              </w:rPr>
              <w:br/>
              <w:t>4. PUERTO PARA ACCESORIOS PARA TOMA DE MUESTRA, O BIEN OPCIONAL PARA PODER VERTER EL POLVO GELATINIZANTE, DIÁMETRO INTERNO 7 MM. CAPACIDAD. 1000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601250491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PROPILENO, DESECHABLE, FLEXIBLE, TRANSPARENTE, PARA ASPIRACIÓN Y RECOLECCIÓN DE FLUIDOS CORPORALES, CON TAPA DE POLIESTIRENO ENSAMBLADA EN UNA SOLA PIEZA CON CUATRO PUERTOS, CADA PUERTO CON LEYENDA INDICANDO SU FUNCIÓN. 60 PUERTO PARA PACIENTE CON VÁLVULA PLÁSTICA ANTIRREFLUJO, ANGULO RECTO CON CONECTOR TIPO MACHO REMOVIBLE PARA ADAPTARSE A TODO TIPO DE TUBERÍA, DIÁMETRO INTERNO 6 MM. 2.  PUERTO PARA VACÍO: CON VÁLVULA DE SEGURIDAD INTEGRADA DE POLIPROPILENO Y FILTRO DE MATERIAL ABSORBENTE INTEGRADO, CON CAPACIDAD PARA ATRAPAR MACROPARTÍCULAS DE HASTA 0.45 MICRAS. 3. PUERTO PARA CONEXIÓN DE BOLSAS EN SERIE (TÁNDEM) CON CONECTOR A PRESIÓN TIPO HEMBRA, DIÁMETRO INTERNO DE 7 MM.</w:t>
            </w:r>
            <w:r w:rsidRPr="00785AC3">
              <w:rPr>
                <w:rFonts w:asciiTheme="minorHAnsi" w:hAnsiTheme="minorHAnsi"/>
                <w:bCs/>
                <w:sz w:val="16"/>
                <w:szCs w:val="16"/>
              </w:rPr>
              <w:br/>
            </w:r>
            <w:r w:rsidRPr="00785AC3">
              <w:rPr>
                <w:rFonts w:asciiTheme="minorHAnsi" w:hAnsiTheme="minorHAnsi"/>
                <w:bCs/>
                <w:sz w:val="16"/>
                <w:szCs w:val="16"/>
              </w:rPr>
              <w:br/>
              <w:t>4. PUERTO PARA ACCESORIOS PARA TOMA DE MUESTRA, O BIEN OPCIONAL PARA PODER VERTER EL POLVO GELATINIZANTE, DIÁMETRO INTERNO 7 MM. CAPACIDAD 1500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82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601250533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PROPILENO, DESECHABLE, FLEXIBLE, TRANSPARENTE, PARA ASPIRACIÓN Y RECOLECCIÓN DE FLUIDOS CORPORALES, CON TAPA DE POLIESTIRENO ENSAMBLADA EN UNA SOLA PIEZA CON CUATRO PUERTOS, CADA PUERTO CON LEYENDA INDICANDO SU FUNCIÓN. 60 PUERTO PARA PACIENTE: CON VÁLVULA PLÁSTICA ANTIRREFLUJIO, ANGULO RECTO CON CONECTOR TIPO MACHO REMOVIBLE PARA ADAPTARSE A TODO TIPO DE TUBERÍA, DIÁMETRO INTERNO 6 MM. 2. PUERTO PARA VACÍO: CON VÁLVULA DE SEGURIDAD INTEGRADA DE POLIPROPILENO Y FILTRO DE MATERIAL ABSORBENTE INTEGRADO, CON CAPACIDAD PARA ATRAPAR MACROPARTÍCULAS DE HASTA 0.45 MICRAS. 3. PUERTO PARA CONEXIÓN DE BOLSAS EN SERIE (TÁNDEM) CON CONECTOR A PRESIÓN TIPO HEMBRA, DIÁMETRO INTERNO DE 7 MM.</w:t>
            </w:r>
            <w:r w:rsidRPr="00785AC3">
              <w:rPr>
                <w:rFonts w:asciiTheme="minorHAnsi" w:hAnsiTheme="minorHAnsi"/>
                <w:bCs/>
                <w:sz w:val="16"/>
                <w:szCs w:val="16"/>
              </w:rPr>
              <w:br/>
            </w:r>
            <w:r w:rsidRPr="00785AC3">
              <w:rPr>
                <w:rFonts w:asciiTheme="minorHAnsi" w:hAnsiTheme="minorHAnsi"/>
                <w:bCs/>
                <w:sz w:val="16"/>
                <w:szCs w:val="16"/>
              </w:rPr>
              <w:br/>
              <w:t>4. PUERTO PARA ACCESORIOS PARA TOMA DE MUESTRA, O BIEN OPCIONAL PARA PODER VERTER EL POLVO GELATINIZANTE, DIÁMETRO INTERNO 7 MM. CAPACIDAD 3000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601250582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601250590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ILEOSTOMIA O COLOSTOMIA. EQUIPO COMPUESTO DE: CUATRO BOLSAS DE PLÁSTICO GRADO MÉDICO, SUAVE, TRANSPARENTE, A PRUEBA DE OLOR, DRENABLE EN FORMA DE BOTELLA DE 30 X 15 CM. ABIERTA EN SU PARTE MÁS ANGOSTA, CON CUELLO DE 6 A 9 CM. DE ANCHO Y DE LARGO 3.0 A 6.2 CM. CON SISTEMA DE ENSAMBLE HERMÉTICO PARA LA PLACA PROTECTORA Y QUE PERMITA INSERTAR UN CINTURÓN ELÁSTICO, CON PINZA DE SEGURIDAD O MECANISMO DE CIERRE. LA CARA INTERNA DE LA BOLSA DEBERÁ TENER PROTECTOR QUE EVITE LA IRRITACIÓN DE LA PIEL. CUATRO PLACAS PROTECTORAS DE LA PIEL A BASE DE CARBOXIMETILCELULOSA SÓDICA CON ADHESIVO Y SISTEMA DE ARO DE ENSAMBLE HERMÉTICO DE 55 A 70 MM DE DIÁMETRO, CON ORIFICIO INICIAL PARA EL ESTOMA Y GUÍA QUE PERMITA ABRIRLO DE 25 MM HASTA 60 MM SEGUN EL DIÁMETRO DEL ARO DEL ENSAMBLE CORRESPONDIENTE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601251879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RECOLECCION DE ORINA, RECTANGULAR ELABORADA A BASE DE CLORURO DE POLIVINILO CON GRADUACIONES CADA 100ML. Y LECTURA CADA 200ML. SISTEMA CERRADO CAPACIDAD: 2000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2599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601251895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CON POROSIDAD CONTROLADA, HIDRÓFUGO, PARA ESTERILIZAR CON GAS O VAPOR. CON O SIN TRATAMIENTO ANTIBACTERIANO, CON REACTIVO QUÍMICO IMPRESO  Y PELÍCULA PLÁSTICA TRANSPARENTE, TERMO SOLDABLE DE: 25.0 X 36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601251929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BOLSA  DE PAPEL GRADO MEDICO, CON POROSIDAD CONTROLADA, HIDRÓFUGO, PARA ESTERILIZAR CON GAS O VAPOR. CON O SIN TRATAMIENTO ANTIBACTERIANO, CON REACTIVO QUÍMICO </w:t>
            </w:r>
            <w:r w:rsidRPr="00785AC3">
              <w:rPr>
                <w:rFonts w:asciiTheme="minorHAnsi" w:hAnsiTheme="minorHAnsi"/>
                <w:bCs/>
                <w:sz w:val="16"/>
                <w:szCs w:val="16"/>
              </w:rPr>
              <w:lastRenderedPageBreak/>
              <w:t>IMPRESO Y PELÍCULA PLÁSTICA TRANSPARENTE, TERMO SOLDABLE DE: 40.0 X 58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601252505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USO GENERAL, DE POLIETILENO. MEDIDA: 30 X 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601252653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PARA ESTERILIZAR CON GAS O VAPOR. CON O SIN TRATAMIENTO ANTIBACTERIANO, CON REACTIVO QUIMICO IMPRESO Y SISTEMA DE APERTURA MEDIDAS: 7.5 X 23.0 X 4.0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601252679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PARA ESTERILIZAR CON GAS O VAPOR. CON O SIN TRATAMIENTO ANTIBACTERIANO; CON REACTIVO QUÍMICO IMPRESO Y SISTEMA DE APERTURA. MEDIDAS 12.0 X 26.0 X 4.0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601252711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ESTERILIZAR GRADO MEDICO. PARA ESTERILIZAR, CON GAS O VAPOR. CON O SIN TRATAMIENTO ANTIBACTERIANO. CON REACTIVO QUIMICO IMPRESO Y SISTEMA DE APERTURA MEDIDAS: 7.5 X 48.0 X 4.0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601252760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PARA ESTERILIZAR CON GAS O VAPOR.  CON O SIN TRATAMIENTO ANTIBACTERIANO; CON REACTIVO QUIMICO IMPRESO Y SISTEMA DE APERTURA. MEDIDA 6.0 X 18.0 X 3.0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601252828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ESTERILIZACIÓN CON GAS O VAPOR. MEDIDAS: 9.0 X 12.5 X 5.0 CM. ENVASE CON 1000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601252836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MÉDICO. PARA ESTERILIZAR CON GAS O VAPOR. CON O SIN TRATAMIENTO ANTIBACTERIANO; CON REACTIVO QUÍMICO IMPRESO Y SISTEMA DE APERTURA. MEDIDAS: 25 X 38 X 8 CM. ENVASE CON 250 A 500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601252844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PARA ESTERILIZAR, CON GAS O VAPOR. CON O SIN TRATAMIENTO ANTIBACTERIANO. CON REACTIVO QUIMICO IMPRESO Y SISTEMA DE APERTURA. MEDIDAS: 32.0 X 62.0 X 12.0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601252877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PAPEL GRADO MEDICO. PARA ESTERILIZAR, CON GAS O VAPOR. CON O SIN TRATAMIENTO ANTIBACTERIANO. CON REACTIVO QUIMICO IMPRESO Y SISTEMA DE APERTURA . MEDIDAS 18.0 X 33.O X 6.0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601253602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NUTRICIÓN ENTERAL, ESTÉRIL, CON EQUIPO INTEGRADO PARA BOMBA, CAPACIDAD DE 1000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601253917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601253933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POLIETILENO COLOR ROJO TRASLÚCIDO, IMPERMEABLE, MARCADA CON LA LEYENDA: "RESIDUOS PELIGROSOS BIOLÓGICO-INFECCIOSO" Y CON EL SÍMBOLO UNIVERSAL DE: RIESGO BIOLÓGICO. CALIBRE MÍNIMO 200. TAMAÑO DE 25 X 35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783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601253941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POLIETILENO COLOR ROJO TRASLÚCIDO, IMPERMEABLE, MARCADA CON LA LEYENDA: "RESIDUOS PELIGROSOS BIOLÓGICO-INFECCIOSO" Y CON EL SÍMBOLO UNIVERSAL DE: RIESGO BIOLÓGICO. CALIBRE MÍNIMO 200. TAMAÑO DE 30 X 70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101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601253974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POLIETILENO COLOR ROJO TRASLÚCIDO, IMPERMEABLE, MARCADA CON LA LEYENDA: "RESIDUOS PELIGROSOS BIOLÓGICO-INFECCIOSO" Y CON EL SÍMBOLO UNIVERSAL DE: RIESGO BIOLÓGICO. CALIBRE MÍNIMO 200. TAMAÑO DE 90 X 120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601300015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BOTA QUIRÚRGICA DE TELA NO TEJIDA 100% DE POLIPROPILENO, TIPO SMS, DE 35 G/M2 MÍNIMO, IMPERMEABLE A LA PENETRACIÓN DE LÍQUIDOS Y FLUIDOS, ANTIESTÁTICA, CON DOS CINTAS DE SUJECIÓN. DESECHABLE. PAR.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84953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601300023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CUBRE ZAPATOS CON ELÁSTICO A LA ALTURA DEL TALÓN, DE TELA NO TEJIDA DE POLIPROPILENO, DE MÁS DE TRES CAPAS, IMPERMEABLE A LA PENETRACIÓN DE LÍQUIDOS Y FLUIDOS, ANTIESTÁTICA Y PLANTILLA REFORZADA. DESECHABLE. PAR.</w:t>
            </w:r>
            <w:r w:rsidRPr="00785AC3">
              <w:rPr>
                <w:rFonts w:asciiTheme="minorHAnsi" w:hAnsiTheme="minorHAnsi"/>
                <w:bCs/>
                <w:sz w:val="16"/>
                <w:szCs w:val="16"/>
              </w:rPr>
              <w:br/>
            </w:r>
            <w:r w:rsidRPr="00785AC3">
              <w:rPr>
                <w:rFonts w:asciiTheme="minorHAnsi" w:hAnsiTheme="minorHAnsi"/>
                <w:bCs/>
                <w:sz w:val="16"/>
                <w:szCs w:val="16"/>
              </w:rPr>
              <w:br/>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601320054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BRAZALETES PARA IDENTIFICACIÓN. DE PLÁSTICO. ADULTO. ENVASE CON 100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601320203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BRAZALETES PARA IDENTIFICACIÓN. DE PLÁSTICO. INFANTIL. ENVASE CON 100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601510019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CAMPANA PARA CIRCUNCISION ESTERIL, DESECHABLE. TIPO HOLLISTER TAMAÑO NO.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601510050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CAMPANA PARA CIRCUNCISION ESTERIL, DESECHABLE. TIPO HOLLISTER TAMAÑO NO. 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601650708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PARA DRENAJE TORACICO, RECTA, CON MARCA RADIOPACA.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601650716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PARA DRENAJE TORACICO, RECTA, CON MARCA RADIOPACA.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601650815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DE UN LUMEN, DE ELASTOMERO DE SILICON, RADIOPACO, CON AGUJA INTRODUCTORA PERCUTANEA. ESTERIL Y DESECHABLE. NEONATAL CALIBRE 2.0 A 3.0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601650823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DE UN LUMEN, DE ELASTOMERO DE SILICON, RADIOPACO, CON AGUJA INTRODUCTORA PERCUTANEA.  ESTERIL Y DESECHABLE. NEONATAL.  CALIBRE 4.0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601650831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DE UN LUMEN, DE ELASTOMERO DE SILICON, RADIOPACO, CON AGUJA INTRODUCTORA PERCUTANEA. ESTERIL Y DESECHABLE. NEONATAL.  CALIBRE 4.8 A 5.0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601650849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DE DOBLE LUMEN, DE INSERCION PERIFERICA, DE POLIURETANO O ELASTOMERO DE SILICON, CON AGUJA INTRODUCTORA CON FUNDA O CAMISA DESPRENDIBLE. ESTERIL Y DESECHABLE. TAMAÑO NEONATAL. CALIBRE 1.9 A 3.0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601650864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DRENAJE TORACICO, CON INTRODUCTOR Y MARCA RADIOPACA. ESTERIL Y DESECHABLE. CALIBRE 12.0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601650872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DRENAJE TORACICO, CON INTRODUCTOR Y MARCA RADIOPACA. ESTERIL Y DESECHABLE. CALIBRE 14.0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601660103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VENOCLISIS. DE POLI TETRAFLUORETILENO O POLIURETANO, RADIOPACO. CON AGUJA. LONGITUD 17-24 MM. CALIBRE 24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GRADUADOS CON MARCA RADIOPACA, ESTERIL Y DESECHABLE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118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 CON MARCA RADIOPACA, ESTERIL Y DESECHABLE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601660244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  CON MARCA RADIOPACA ESTERIL Y DESECHABLE,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601660251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  CON MARCA RADIOPACA, ESTERIL Y DESECHABLE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601660269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  CON MARCA RADIOPACA, ESTERIL Y DESECHABLE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 CON MARCA RADIOPACA, ESTERIL Y DESECHABLE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GRADUADOS, CON MARCA RADIOPACA, ESTERILES Y DESECHABLES  CALIBRE 24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601660293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CLORURO DE POLIVINILO TRANSPARENTE, GRADUADOS, CON MARCA RADIOPACA, ESTERILES Y DESECHABLES CALIBRE 26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601661001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DRENAJE DE BLAKE 19 FR.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601661549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URETERAL DOBLE "J", DE POLIURETANO, RADIOPACO , LONGITUD 24 CM. CALIBRE 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601661564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URETERAL DOBLE "J", DE POLIURETANO, RADIOPACO, LONGITUD 24 CM. CALIBRE 7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601661903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VENOSO CENTRAL, CALIBRE 4 FR, LONGITUD 13 CM, DE POLIURETANO O SILICON, RADIOPACO, CON DOS LUMENES INTERNOS DE 22 G, CON PUNTA FLEXIBLE, AGUJA CALIBRE 21 G, CON CATETER INTRODUCTOR CALIBRE 22 G, SOBRE UNA AGUJA CALIBRE 25 G,  CON GUIA DE ALAMBRE DE 0.46 MM DE DIAMETRO Y 45 CM DE LONGITUD Y PUNTA EN  "J" CON UN DILATADOR VENOSO, UNA JERINGA DE 5 ML, Y DOS CAPSULAS DE INYECCION LUER-LOCK.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601662836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ANESTESIA EPIDURAL DE PLASTICO TRANSPARENTE ESTERIL CON ACOTACIONES A 11 Y 16CM. CON ADAPTADOR PARA PIVOTE METALICO DE JERINGA LONGITUD 85 CM. CALIBRE 22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601663057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601663347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ASPIRACION, DE PLASTICO TRANSPARENTE LIBRE DE PIROGENOS, ATOXICO, DE 55 CM. DE LONGITUD CON VALVULA DE CONTROL DE ASPIRACION, CON PUNTA ROMA. ESTERIL Y DESECHABLE.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601663354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ASPIRACION, DE PLASTICO TRANSPARENTE LIBRE DE PIROGENOS, ATOXICO, DE 55 CM DE LONGITUD CON VALVULA DE CONTROL DE ASPIRACION, CON PUNTA ROMA. ESTERIL Y DESECHABLE.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601663370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PARA BIOPSIA DE MAMA POR ESTEREOATAXIA G11. ENVASE CON 5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134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601670458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ORO FARÍNGEA DE PLÁSTICO TRANSPARENTE MODELO: GUEDEL/BERMAN TAMAÑO 0 LONGITUD 50MM.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601670466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ORO FARÍNGEA DE PLÁSTICO TRANSPARENTE MODELO: GUEDEL/BERMAN TAMAÑO 2 LONGITUD 70MM.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601670482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OROFARINGEA DE PLASTICO TRANSPARENTE MODELO: GUEDEL/BERMAN TAMAÑO 4 LONGITUD 90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601670680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OROFARINGEA DE PLASTICO TRANSPARENTE MODELO: GUEDEL/BERMAN TAMAÑO 6 LONGITUD 110MM.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601670789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RADIOPACO ESTERIL Y DESECHABLE DE POLIURETANO QUE PERMITA RETIRAR LA AGUJA Y EL MANDRIL UNA VEZ INSTALADO  LONGITUD 60 A 70 CM CALIBRE 16G. CON AGUJA DE 3.5 A 6.5CM.DE LARGO DE PARED DELGADA CALIBRE 14G. CON MANDRIL Y ADAPTADOR PARA VENOCLISIS LUER LOCK</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601672181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REGISTRO DE PRESION VENOSA, AURICULA DERECHA PRESION ARTERIAL SISTEMICA Y PULMONAR DE PLASTICO CON BALON DE FLOTACION, CON TERMISTOR PARA MEDIR EL GASTO CARDIACO POR TERMODILUCION TIPO: SWAN GANZ LONGITUD 110 CM. CALIBRE 7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601673304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ORO FARÍNGEA, DE PLÁSTICO, TAMAÑO 0 X 40 MM LACTANTE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601673312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ORO FARÍNGEA DE PLÁSTICO TRANSPARENTE MODELO: GUEDEL/BERMAN TAMAÑO 1 LONGITUD 60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601673320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ORO FARÍNGEA DE PLÁSTICO TRANSPARENTE MODELO: GUEDEL/BERMAN TAMAÑO 3 LONGITUD 80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601673346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ORO FARÍNGEA DE PLÁSTICO TRANSPARENTE MODELO: GUEDEL/BERMAN TAMAÑO 5 LONGITUD 100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601673387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EMBOLECTOMIA, ESTERIL Y DESECHABLE MODELO FOGARTY, LONGITUD 80 CM. CALIBRE 3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601673403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EMBOLECTOMIA, ESTERIL Y DESECHABLE MODELO FOGARTY, LONGITUD 80 CM CALIBRE 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601673726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DRENAJE TORACICO, CON MARCA RADIOPACA, LONGITUD 45 CM, CALIBRE 28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601674419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EMBOLECTOMIA, ESTERIL Y DESECHABLE, MODELO FOGARTY, LONGITUD 80 CM CALIBRE 5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601674922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26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601674930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28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601674948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30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601675010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SUMINISTRO DE OXIGENO CON TUBO DE CONEXION Y CANULA NASAL, DE PLASTICO. CON DIAMETRO INTERNO DE 2 MM. LONGITUD 180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791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601676471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BALON PARA EXTRACCIÓN DE CÁLCULOS DE VÍAS BILIARES, CON DOBLE VÍA LONGITUD 200 CM CALIBRE 6.8 FR 2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601676638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VASOS UMBILICALES. RADIOPACO DE CLORURO DE POLIVINILO O POLIURETANO. ESTERIL Y DESECHABLE LONGITUD DE 35 A 38 CM. CALIBRE 3.5 FR., CON ACOTACIONES A 5,10 Y 15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601676646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VASOS UMBILICALES. RADIO OPACO DE CLORURO DE POLIVINILO O POLIURETANO, ESTÉRIL Y DESECHABLE LONGITUD DE 35 A 38 CM. CALIBRE 5.0 FR., CON ACOTACIONES A 5,10 Y 15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601676653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CATÉTER PARA CATETERISMO VENOSO CENTRAL CALIBRE 7 FR. X 20 CM DE LONGITUD, DE POLIURETANO O SILICÓN, CON PUNTA </w:t>
            </w:r>
            <w:r w:rsidRPr="00785AC3">
              <w:rPr>
                <w:rFonts w:asciiTheme="minorHAnsi" w:hAnsiTheme="minorHAnsi"/>
                <w:bCs/>
                <w:sz w:val="16"/>
                <w:szCs w:val="16"/>
              </w:rPr>
              <w:lastRenderedPageBreak/>
              <w:t>FLEXIBLE, RADIOPACO, CON DOS LÚMENES INTERNOS DISTAL CALIBRE 16 G. O 18 G. Y PROXIMAL CALIBRE 14 G. O 16 G. O 18 G. DISPOSITIVO DE FIJACIÓN AJUSTABLE CON MÍNIMO UNA  CAPSULA DE INYECCIÓN  Y EQUIPO DE COLOCACIÓN, QUE CONTIENE: JERINGA CON CAPACIDAD MÍNIMA DE 5 CC. AGUJA CALIBRE 18 G. DE 6.35 A 7.20 CM. DE LONGITUD. GUÍA DE ALAMBRE DE 45 CM A 70 CM CON PUNTA FLEXIBLE EN "J" CONTENIDA EN FUNDA DE PLÁSTICO CON DISPENSADOR, DILATADOR VASCULAR Y SISTEMA PARA EVITAR EXTRAVASACIÓN DE SANGRE, ESTÉRIL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601676661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601676885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 SANGRE.  ESTERIL Y DESECHABLE.</w:t>
            </w:r>
            <w:r w:rsidRPr="00785AC3">
              <w:rPr>
                <w:rFonts w:asciiTheme="minorHAnsi" w:hAnsiTheme="minorHAnsi"/>
                <w:bCs/>
                <w:sz w:val="16"/>
                <w:szCs w:val="16"/>
              </w:rPr>
              <w:br/>
            </w:r>
            <w:r w:rsidRPr="00785AC3">
              <w:rPr>
                <w:rFonts w:asciiTheme="minorHAnsi" w:hAnsiTheme="minorHAnsi"/>
                <w:bCs/>
                <w:sz w:val="16"/>
                <w:szCs w:val="16"/>
              </w:rPr>
              <w:br/>
              <w:t>* EN LA ADQUISICION DE ESTA CLAVE DEBERA ACATARSE, EL MATERIAL ESPECIFICO QUE SOLICITE CADA INSTITUCION.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601677974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NEUMOTORAX CON VALVULA DE HEIMLICH CON AGUJA 18 G CALIBRE 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601678089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ALIMENTACION. DE PLASTICO TRANSPARENTE, ESTERIL Y DESECHABLE CON UN ORIFICIO EN EL EXTREMO PROXIMAL Y OTRO EN LOS PRIMEROS 2 CM. TAMAÑO INFANTIL,  LONGITUD 38.5 CM. CALIBRE 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601678121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PERMANENCIA PROLONGADA, DE ELASTÓMERO DE SILICÓN, CON GLOBO DE AUTOR RETENCIÓN DE 5 ML. ESTÉRIL Y DESECHABLE. TIPO FOLEY DE DOS VÍAS.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601678147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PERMANENCIA PROLONGADA. DE ELASTOMERO DE SILICON, CON GLOBO DE AUTORRETENCION DE 5 ML. ESTERIL Y DESECHABLE. TIPO FOLEY DE DOS VIAS.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601678154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PERMANENCIA PROLONGADA. DE ELASTOMERO DE SILICON, CON GLOBO DE AUTORRETENCION DE 5 ML. ESTERIL Y DESECHABLE. TIPO FOLEY DE DOS VIAS.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601678162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PERMANENCIA PROLONGADA. DE ELASTOMERO DE SILICON, CON GLOBO DE AUTORRETENCION DE 5 ML. ESTERIL Y DESECHABLE. TIPO FOLEY DE DOS VIAS. CALIBRE 24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164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601678220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GRADUADOS,  CON MARCA RADIOPACA,  ESTERIL Y DESECHABLE  CALIBRE 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601678238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  CON MARCA RADIOPACA,  ESTERIL Y DESECHABLE,  CALIBRE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601678782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VENOSO SUBCUTÁNEO IMPLANTABLE, QUE CONTIENE: UN CONTENEDOR METÁLICO DE TITANIO CON MEMBRANA DE ELASTÓMERO DE SILICÓN PARA PUNCIONAR Y UN CATÉTER DE SILICÓN PARA ADMINISTRACIÓN DE BOLO O INFUSIÓN CONTINUA. CALIBRE 5 FR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601680077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ASPIRAR SECRECIONES. DE PLASTICO, ESTERIL Y DESECHALBLE, CON VALVULA DE CONTROL. TAMAÑO  ADULTO, LONGITUD 55 CM. CALIBRE 18 FR., DIAMETRO  EXTERNO . 6.0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601680085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ASPIRAR SECRECIONES. DE PLASTICO,  ESTERIL Y DESECHABLE, CON VALVULA DE CONTROL. TAMAÑO INFANTIL, LONGITUD 55 CM. CALIBRE 10 FR. DIAMETRO EXTERNO 3.3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601681356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601681455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  CON MARCA RADIOPACA,  ESTERIL Y DESECHABLE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601681752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601682214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601682446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601682453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PARA CATETERISMO VENOSO CENTRAL, RADIOPACO, ESTÉRIL Y DESECHABLE DE POLIURETANO, QUE PERMITA RETIRAR LA AGUJA Y EL MANDRIL UNA VEZ INSTALADO, LONGITUD 30.5 CM CALIBRE L6 G CON AGUJA DE 5.2 A 6.5 CM DE LARGO, DE PARED DELGADA CALIBRE L4 G, CON MANDRIL Y ADAPTADOR PARA VENOCLISIS LUER LOCK.</w:t>
            </w:r>
            <w:r w:rsidRPr="00785AC3">
              <w:rPr>
                <w:rFonts w:asciiTheme="minorHAnsi" w:hAnsiTheme="minorHAnsi"/>
                <w:bCs/>
                <w:sz w:val="16"/>
                <w:szCs w:val="16"/>
              </w:rPr>
              <w:br/>
            </w:r>
            <w:r w:rsidRPr="00785AC3">
              <w:rPr>
                <w:rFonts w:asciiTheme="minorHAnsi" w:hAnsiTheme="minorHAnsi"/>
                <w:bCs/>
                <w:sz w:val="16"/>
                <w:szCs w:val="16"/>
              </w:rPr>
              <w:br/>
              <w:t>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601682495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TUBO ENDOTRAQUEAL. DE PLÁSTICO GRADO MÉDICO, CON MARCA RADIOPACA, ESTÉRILES, DESECHABLES, CON GLOBO DE ALTO </w:t>
            </w:r>
            <w:r w:rsidRPr="00785AC3">
              <w:rPr>
                <w:rFonts w:asciiTheme="minorHAnsi" w:hAnsiTheme="minorHAnsi"/>
                <w:bCs/>
                <w:sz w:val="16"/>
                <w:szCs w:val="16"/>
              </w:rPr>
              <w:lastRenderedPageBreak/>
              <w:t xml:space="preserve">VOLUMEN Y BAJA PRESIÓN, INCLUYE UNA VÁLVULA, UN CONECTOR Y UNA ESCALA EN MM PARA DETERMINAR LA PROFUNDIDAD DE LA COLOCACIÓN DEL TUBO. CON ORIFICIO. TIPO: MURPHY. EMPAQUE INDIVIDUAL. CALIBRE DE DIÁMETRO INTERNO DE 7.0MM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601682529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DE 7.5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DE 8.0 MM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8.5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DE 9.0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DE 9.5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601682594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DE PLÁSTICO GRADO MÉDICO, CON MARCA RADIOPACA, ESTÉRILES, DESECHABLES, CON GLOBO DE ALTO VOLUMEN Y BAJA PRESIÓN, INCLUYE UNA VÁLVULA, UN CONECTOR Y UNA ESCALA EN MM PARA DETERMINAR LA PROFUNDIDAD DE LA COLOCACIÓN DEL TUBO. CON ORIFICIO. TIPO: MURPHY. EMPAQUE INDIVIDUAL. CALIBRE DE DIÁMETRO INTERNO DE 10.0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601683311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 CON GLOBO DE AUTOR RETENCIÓN DE 3 ML. CON VÁLVULA PARA JERINGA. ESTÉRIL Y DESECHABLE. TIPO: FOLEY  DE DOS VÍAS. CALIBRE. 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601683394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DIALISIS PERITONEAL DE INSTALACION SUBCUTANEA, BLANDO DE SILICON CON UN COJINETE DE POLIESTER, CON CONECTOR Y TAPON LUER LOCK, SEGURO CON BANDA RADIOPACA. ESTERIL Y DESECHABLE, TIPO: TENCKHOFF, ADULTO: LONGITUD 40 A 43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601684277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GASTROINTESTINAL DESECHABLE Y CON  MARCA OPACA A LOS RAYOS X . TIPO: LEVIN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601684418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GASTROINTESTINAL DESECHABLE Y CON MARCA OPACA A LOS RAYOS X. TIPO: LEVIN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601685340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GRADUADOS, CON MARCA RADIOPACA, ESTERIL Y DESECHABLE CAL.14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188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601685365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  CON MARCA RADIOPACA,  ESTERIL Y DESECHABLE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601685381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  CON MARCA RADIOPACA, ESTERIL Y DESECHABLE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601685399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  CON MARCA RADIOPACA, ESTERILY DESECHABLE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601685407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  CON MARCA RADIOPACA, ESTERIL Y  DESECHABLE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601685456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ENDOTRAQUEAL, SIN GLOBO DE ELASTOMERO DE SILICON TRANSPARENTE, GRADUADOS, CON MARCA RADIOPACA, ESTERILES Y DESECHABLES CAL. 26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601686439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URETRALES PARA IRRIGACION CONTINUA. DE LATEX, CON GLOBO DE 30 ML Y VALVULA. TIPO: FOLEY-OWEN ( DE 3 VIAS ).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601686454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URETRALES PARA IRRIGACION CONTINUA. DE LATEX, CON GLOBO DE 30 ML Y VALVULA. TIPO: FOLEY-OWEN ( DE 3 VIAS).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601686512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URETRALES PARA IRRIGACION CONTINUA. DE LATEX, CON GLOBO DE 30 ML Y VALVULA. TIPO: FOLEY-OWEN ( DE 3 VIAS ). CALIBRE  24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601686520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URETRALES PARA IRRIGACION CONTINUA. DE LATEX, CON GLOBO DE 30 ML Y VALVULA. TIPO: FOLEY-OWEN ( DE 3 VIAS ). CALIBRE 26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601686595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VENOCLISIS DE POLI TETRAFLUORETILENO O POLIURETANO, RADIOPACO CON AGUJA LONGITUD 46-52MM. CALIBRE 14G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601686629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VENOCLISIS DE POLI TETRAFLUORETILENO O POLIURETANO, RADIOPACO CON AGUJA LONGITUD 46-52MM. CALIBRE 16G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601686645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VENOCLISIS DE POLI TETRAFLUORETILENO O POLIURETANO, RADIOPACO CON AGUJA LONGITUD 28-34 MM. CALIBRE 18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709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VENOCLISIS. DE POLI TETRAFLUORETILENO O POLIURETANO, RADIOPACO. CON AGUJA. LONGITUD 28-34 MM. CALIBRE 20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LÁTEX, PUNTA REDONDA. TIPO: NELATON LONGITUD: 40 CM.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601686686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PARA VENOCLISIS. DE POLI TETRAFLUORETILENO O POLIURETANO, RADIOPACO. CON AGUJA. LONGITUD 23-27 MM. CALIBRE 22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601688138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CÁNULA PARA TRAQUEOSTOMÍA, ADULTO, DE CLORURO DE POLIVINILO, CON BALÓN, CURVADA, CINTA DE FIJACIÓN, GLOBO DE </w:t>
            </w:r>
            <w:r w:rsidRPr="00785AC3">
              <w:rPr>
                <w:rFonts w:asciiTheme="minorHAnsi" w:hAnsiTheme="minorHAnsi"/>
                <w:bCs/>
                <w:sz w:val="16"/>
                <w:szCs w:val="16"/>
              </w:rPr>
              <w:lastRenderedPageBreak/>
              <w:t>BAJA PRESIÓN Y ALTO VOLUMEN, OPACA A LOS RAYOS X, CON ENDOCÁNULA, PLACA DE RETENCIÓN DE LA ENDOCÁNULA Y GUÍA DE INSERCIÓN. ESTÉRIL Y DESECHABLE. CALIBRE 8.0 MM DIÁMETRO INTERNO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601688146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CÁNULA PARA TRAQUEOSTOMÍA, ADULTO, DE CLORURO DE POLIVINILO, CON BALÓN, CURVADA, CINTA DE FIJACIÓN, GLOBO DE BAJA PRESIÓN Y ALTO VOLUMEN, OPACA A LOS RAYOS X, CON ENDOCÁNULA, PLACA DE RETENCIÓN DE LA ENDOCÁNULA Y GUÍA DE INSERCIÓN. ESTÉRIL Y DESECHABLE. CALIBRE 9.0 MM DE DIÁMETRO INTERNO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601688161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CÁNULA PARA TRAQUEOSTOMÍA, ADULTO, DE CLORURO DE POLIVINILO, CON BALÓN, CURVADA, CINTA DE FIJACIÓN, GLOBO DE BAJA PRESIÓN Y ALTO VOLUMEN, RADIOPACA, CON ENDOCÁNULA, PLACA DE RETENCIÓN DE LA ENDOCÁNULA Y GUÍA DE INSERCIÓN. ESTÉRIL Y DESECHABLE. DIÁMETRO   </w:t>
            </w:r>
            <w:proofErr w:type="spellStart"/>
            <w:r w:rsidRPr="00785AC3">
              <w:rPr>
                <w:rFonts w:asciiTheme="minorHAnsi" w:hAnsiTheme="minorHAnsi"/>
                <w:bCs/>
                <w:sz w:val="16"/>
                <w:szCs w:val="16"/>
              </w:rPr>
              <w:t>DIÁMETRO</w:t>
            </w:r>
            <w:proofErr w:type="spellEnd"/>
            <w:r w:rsidRPr="00785AC3">
              <w:rPr>
                <w:rFonts w:asciiTheme="minorHAnsi" w:hAnsiTheme="minorHAnsi"/>
                <w:bCs/>
                <w:sz w:val="16"/>
                <w:szCs w:val="16"/>
              </w:rPr>
              <w:t xml:space="preserve"> INTERNO:   EXTERNO:   LONGITUD: 10 .0 MM ± 0.2 MM   13.0 MM ± 1.0 MM   84 MM ± 5 MM.PIEZA.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601688211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601688302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601688310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601688328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DE LATEX, PUNTA REDONDA. TIPO: NELATON.  LONGITUD 40 CM. CALIBRE 24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601689243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ALIMENTACION. DE PLASTICO  TRANSPARENTE,  ESTERIL Y DESECHABLE CON UN ORIFICIO EN EL EXTREMO PROXIMAL Y OTRO EN LOS PRIMEROS 2 CM. TAMAÑO PREMATURO, LONGITUD 38.5 CM. CALIBRE  5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1196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601689268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ALIMENTACION. DE PLASTICO TRANSPARENTE, ESTERIL Y DESECHABLE CON UN ORIFICIO EN EL EXTREMO PROXIMAL Y OTRO EN LOS PRIMEROS 2 CM.  TAMAÑO ADULTO, LONGITUD 125.0 CM.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601689367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DIALISIS PERITONEAL DE PLASTICO RIGIDO ESTERIL Y DESECHABLE CON ORIFICIOS LATERALES, ESTILETE METALICO Y TUBO DE CONEXION INFANTIL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601689375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PARA DIALISIS PERITONEAL DE PLASTICO RIGIDO ESTERIL Y DESECHABLE CON ORIFICIOS LATERALES ESTILETE METALICO Y TUBO DE CONEXION ADULTO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601689425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EN FORMA DE T. DE LATEX. MODELO: KEHR.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601689433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EN FORMA DE T. DE LATEX. MODELO: KEHR.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601689441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EN FORMA DE T. DE LATEX. MODELO: KEHR.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601689482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LATEX, CON GLOBO DE AUTORRETENCION DE 3 ML. CON VALVULA PARA JERINGA. ESTERIL Y DESECHABLE. TIPO: FOLEY DE DOS VIAS. CAL.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601689599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LATEX, ESTERIL, DESECHABLE, CON GLOBO DE AUTORRETENCION DE 5 ML, CON VALVULA PARA JERINGA, TIPO FOLEY ( DE DOS VIAS), CALIBRE 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LATEX, ESTERIL, DESECHABLE, CON GLOBO DE AUTORRETENCION DE 5 ML., CON VALVULA PARA JERINGA ,  TIPO FOLEY (DE DOS VIAS). CALIBRE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5 ML. CON VÁLVULA PARA JERINGA, TIPO: FOLEY (DE DOS VÍAS).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5 ML. CON VÁLVULA PARA JERINGA TIPO: FOLEY (DE DOS VÍAS)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601689631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5 ML. CON VÁLVULA PARA JERINGA TIPO:. FOLEY (DE DOS VÍAS)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1464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 ESTÉRIL, Y DESECHABLE, CON GLOBO DE AUTOR RETENCIÓN DE 5 ML. CON VÁLVULA PARA JERINGA ,TIPO; FOLEY (DE DOS VÍAS). CALIBRE 18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 ESTÉRIL Y DESECHABLE, CON GLOBO DE AUTOR RETENCIÓN DE 5 ML., CON VÁLVULA PARA JERINGA, TIPO: FOLEY (DE DOS VÍAS),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5 ML. CON VÁLVULA PARA JERINGA, TIPO: FOLEY ( DE DOS VÍAS).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601689672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5 ML. CON VÁLVULA PARA JERINGA. TIPO: FOLEY (DE DOS VÍAS). CALIBRE 24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601689730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30 ML. CON VÁLVULA PARA JERINGA, TIPO: FOLEY ( DE DOS VÍAS).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601689748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30 ML. CON VÁLVULA PARA JERINGA. TIPO: FOLEY (DE DOS VÍAS.)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601689755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30 ML. CON VÁLVULA PARA JERINGA. TIPO: FOLEY (DE DOS VÍAS).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601689763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30 ML. CON VÁLVULA PARA JERINGA, TIPO: FOLEY ( DE DOS  VÍAS), CALIBRE 18 FR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601689771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ESTÉRIL Y DESECHABLE, CON GLOBO DE AUTOR RETENCIÓN DE 30 ML. CON VÁLVULA PARA JERINGA, TIPO: FOLEY ( DE DOS VÍAS), CALIBRE 20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601689789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URINARIO, DE LÁTEX , ESTÉRIL Y DESECHABLE,. CON GLOBO DE AUTOR RETENCIÓN DE 30 ML.  CON VÁLVULA PARA JERINGA, TIPO: FOLEY ( DE DOS VÍAS), CALIBRE 22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601689888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ESOFAGO.  DE TRES VIAS, PUNTA CERRADA CON 4 ORIFICIOS, DE LATEX, CON ARILLO RADIOPACO. ESTERIL Y DESECHABLE. TIPOO SENGSTAKEN BLAKEMORE. LONGITUD. 100 CM. CALIBRE. 21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601689896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GASTROINTESTINAL DESECHABLE Y CON MARCA OPACA A LOS RAYOS X.  TIPO: LEVIN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601689904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GASTROINTESTINAL DESECHABLE Y CON MARCA OPACA A LOS RAYOS X . TIPO: LEVIN, CALIBRE 16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601820178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CEMENTOS IONÓMERO DE VIDRIO RESTAURATIVO  II COLOR No.21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601821275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OXIDO DE ZINC Y EUGENOL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601890049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CEPILLO PARA ESTUDIO CITOLOGICO (TOMA DE MUESTRA) DEL CANAL ENDOCERVICAL A BASE DE COLECTOR CELULAR,  CON CERDAS SUAVES FIJADAS A UN MANGO ARISTADO.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601890056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CEPILLO PARA LAVADO DE INSTRUMENTAL, CON CERDAS DE FIBRA VEGETAL (LECHUGILLA)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601890254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CEPILLOS PARA PIEZA DE MANO, PARA CONTRAANGULO,DE CERDAS NEGRAS, BROCHA.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601890304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CEPILLO PARA USO QUIRURGICO, DE PLASTICO DE FORMA RECTANGULAR, CON DOS AGARRADERAS LATERALES SIMETRICAS Y CERDAS DE NYLON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601960057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CERA PARA HUESOS, (PASTA DE BECK) ESTERIL SOBRE DE 2.5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602030067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CINTAS PARA PORTAMATRIZ</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602030108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METRICA AHULADA GRADUADA EN CENTIMETROS Y MILIMETROS LONGITUD: 1.50 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602030165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UMBILICAL DE ALGODON TEJIDO PLANO (TRENZADO DE 21 HILOS) ESTERILES LONGITUD 41 CM. ANCHO 4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602030207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TESTIGO, PARA ESTERILIZACION EN VAPOR A PRESION, TAMANO. 18 MM X 50 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602030298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TESTIGO PARA ESTERILIZACION CON GAS DE OXIDO DE ETILENO, TAMANO: 18MM X 50M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602030306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MICRO POROSA, DE TELA NO TEJIDA UNIDIRECCIONAL DE COLOR BLANCO CON RECUBRIMIENTOS ADHESIVOS EN UNA DE SUS CARAS. LONGITUD: 10 M. ANCHO 1.25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602030363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MICRO POROSA DE TELA NO TEJIDA, UNIDIRECCIONAL, DE COLOR BLANCO CON RECUBRIMIENTOS ADHESIVOS EN UNA DE SUS CARAS LONGITUD 10 M. ANCHO 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C/6</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602030397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MICRO POROSA, DE TELA NO TEJIDA UNIDIRECCIONAL, DE COLOR BLANCO, CON RECUBRIMIENTOS ADHESIVOS EN UNA DE SUS CARAS. LONGITUD: 10 M. ANCHO 2.50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602030405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MICRO POROSA DE TELA NO TEJIDA, UNIDIRECCIONAL, DE COLOR BLANCO, CON RECUBRIMIENTOS ADHESIVOS EN UNA DE SUS CARAS. LONGITUD 10 M. ANCHO 7.50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602030439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HILOS, RETRACTOR DE ENCIAS, DE ALGODÓN,, SECO Y SUAVE, CALIBRE MEDIANO,ROLLO. 3M.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602030553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CINTA TRANSPARENTE PLÁSTICA, MICRO PERFORADA, DE POLIETILENO; CON ADHESIVO, HIPO ALERGÉNICA. LONGITUD DE 9-9.5 M. ANCHO DE 2.5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602070013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CIRCUITO DE VENTILACION PARA ANESTESIA, DE POLIVINILO, CONSTA DE DOS MANGUERAS, UN FILTRO, CONEXION EN "Y" DE PLASTICO, CODO, MASCARILLA Y BOLSAS DE 3 Y 5 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602070014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CIRCUITOS CORRUGADOS NEONATALES DESECHABLES CON CÁMARA AUTORELLENABLE COMO CONSUMIBLE DE LA 531.941.0980 VENTILADOR VOLUMÉTRICO NEONATAL-PEDIÁTRICO-ADULTO.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602070015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CIRCUITOS DE VENTILACIÓN DESECHABLES PARA ADULTO CON CÁMARA AUTORRELLENABLE COMO CONSUMIBLE DE LA 531.941.0980 VENTILADOR VOLUMÉTRICO NEONATAL-PEDIÁTRICO-ADULTO.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602180085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DEPÓSITO DESECHABLES DE PUNZO-CORTANTES, DE POLIPROPILENO, ESTERILIZABLE, INCINERABLE Y NO </w:t>
            </w:r>
            <w:r w:rsidRPr="00785AC3">
              <w:rPr>
                <w:rFonts w:asciiTheme="minorHAnsi" w:hAnsiTheme="minorHAnsi"/>
                <w:bCs/>
                <w:sz w:val="16"/>
                <w:szCs w:val="16"/>
              </w:rPr>
              <w:lastRenderedPageBreak/>
              <w:t>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0.94 A 1.90 LITROSPUNZO-CORTANTES BIOLOGICO-INFECCIOSOS" Y MARCADO CON EL SIMBOLO UNIVERSAL DE RIESGO BIOLOGICO. CAPACIDAD:  DE 0.94 A 1.90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602180093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CONTENEDORES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CAPACIDAD:   3.70 A  4.75 LITROS.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602180119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7.5 A 9.4  LITROSPUNZO-CORTANTES BIOLOGICO-INFECCIOSOS"  Y MARCADO CON EL SIMBOLO UNIVERSAL DE RIESGO BIOLOGICO. CAPACIDAD:  DE 7.50 A 9.40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602180127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11.30 A 13.25 LITROS.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602180135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CONTENEDOR DESECHABLE DE PUNZO-CORTANTES DE POLIPROPILENO,  ESTERILIZABLE,  INCINERABLE. Y NO CONTAMINANTE,RESISTENTE A LA PERFORACION, AL IMPACTO Y A LA PERDIDA DEL CONTENIDO AL CAERSE. CON O SIN SEPARADOR DE AGUJAS Y ABERTURA PARA EL DEPOSITO DE OTROS PUNZO-CORTANTES, CON TAPAS DE SEGURIDAD PARA LAS ABERTURAS, DE COLOR ROJO ETIQUETADO CON LA LEYENDA "PELIGRO RESIDUOS PUNZO- CORTANTES BIOLOGICO-INFECCIOSOS" Y MARCADO CON EL SIMBOLO UNIVERSAL DE RIESGO BIOLOGICO. CAPACIDAD:  DE 15.00 A 22.70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602190068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RVELADORES DE PLACA DENTOBACTERIANA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602310104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COMPRESA PARA VIENTRE DE ALGODON, CON TRAMA OPACA A LOS RAYOS X, LONGITUD:70 CM ANCHO 45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C/6</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602310641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BATA QUIRÚRGICA PARA CIRUJANO, PUÑOS AJUSTABLES, REFUERZO EN MANGAS Y PECHO. TELA NO TEJIDA DE POLIPROPILENO, IMPERMEABLE A LA PENETRACIÓN DE LÍQUIDOS Y FLUIDOS, COLOR ANTI REFLEJANTE,  NO TRANSPARENTE, ANTIESTÁTICA Y RESISTENTE A LA TENSIÓN EN USO NORMAL. ESTÉRIL Y DESECHABLE. TAMAÑO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876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602310658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BATA QUIRÚRGICA PARA CIRUJANO, PUÑOS AJUSTABLES, REFUERZO EN MANGA Y PECHO. TELA NO TEJIDA DE POLIPROPILENO, IMPERMEABLE A LA PENETRACIÓN DE LÍQUIDOS Y FLUIDOS, COLOR ANTI REFLEJANTE, NO TRANSPARENTE, ANTIESTÁTICA Y RESISTENTE A LA TENSIÓN EN USO NORMAL. ESTÉRIL Y DESECHABLE. TAMAÑO EXTRA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602310666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BATA QUIRÚRGICA PARA CIRUJANO. PUÑOS AJUSTABLES, REFUERZO EN MANGAS Y PECHO. TELA NO TEJIDA  DE POLIPROPILENO, IMPERMEABLE A LA PENETRACIÓN DE LÍQUIDOS Y FLUIDOS, COLOR ANTI REFLEJANTE, NO TRANSPARENTE, ANTIESTÁTICA Y RESISTENTE A LA TENSIÓN EN USO NORMAL, ESTÉRIL Y DESECHABLE TAMAÑO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3005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602310674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BATA QUIRÚRGICA PARA CIRUJANO. PUÑOS AJUSTABLES, REFUERZO EN MANGAS Y PECHO. TELA NO TEJIDA  DE POLIPROPILENO, IMPERMEABLE A LA PENETRACIÓN DE LÍQUIDOS Y FLUIDOS, COLOR ANTI REFLEJANTE, NO TRANSPARENTE, ANTIESTÁTICA Y RESISTENTE A LA TENSIÓN EN USO NORMAL, ESTÉRIL Y DESECHABLE TAMAÑO CHICO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602330011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CONECTOR DE UNA VIA DE PLASTICO Y DESECHABLE MODELO: SIMS, DELGADO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602330037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CONECTOR DE DOS VIAS EN (Y) DE PLASTICO,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602330052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CONECTOR DE UNA VIA DE PLASTICO Y DESECHABLE MODELO SIMS, GRUESO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602331002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CONECTOR EN ESPIRAL PARA JERINGA DE INYECCIÓN AUTOMÁTICA COMO CONSUMIBLE DE LA CLAVE 531.254.0031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602350019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COPAS PARA PIEZA DE MANO. DE HULE SUAVE, BLANCO, EN FORMA DE CONO.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602760050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CUÑAS DE MADERA, PARA ESPACIOS INTERDENTARIOS,CON 100.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603080029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DISPOSITIVOS INTRAUTERINOS,  T DE COBRE, 380 A. ANTICONCEPTIVO ESTERIL CON 380 MM, DE COBRE, PLASTICO GRADO MEDICO 77% Y SULFATO DE BARIO USP 23%,  CON FILAMENTO LARGO DE 30 CM. CON TUBO INSERTOR, TOPE Y EMBOLO INSERTOR..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1839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603080193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DISPOSITIVO INTRAUTERINOT DE COBRE, PARA NULIPARAS, ANTICONCEPTIVO ESTERIL, CON 380 MM2  DE COBRE, CON FILAMENTO LARGO DE 20 CM, CON TUBO INSERTOR Y APLICADOR MONTABLE.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603140054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DRENAJE DE LA CAVIDAD PLEURAL CON TRES CAMARAS PARA SELLO DE AGUA, SUCCION Y COLECCION DE LIQUIDOS. CON DOS VALVULAS DE SEGURIDAD DE ALTA PRESION POSITIVA Y NEGATIVA ESTERIL Y DESECHABLE.  CAPACIDAD 2100 A 2500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603300054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 DE BROCHE PARA MONITOREO CONTINUO, DESECHABLE, CON ADHESIVO HIPO ALERGÉNICO NO ABRASIVO, PASTA CONDUCTIVA.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9283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282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603370164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ENGRAPADORA PARA PIEL CON EXTRACTOR DE GRAPAS.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603370180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ENGRAPADORA LINEAL RECARGABLE. CARTUCHO CON GRAPAS.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603370181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CARTUCHO DE GRAPAS CONSUMIBLE DE LA CLAVE 060.337.0180 ENGRAPADORA LINEAL RECARGABLE.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603370214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ENGRAPADORA LINEAL CORTANTE. CARTUCHO CON GRAPAS.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603370230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ENGRAPADORA CIRCULAR PARA ANASTOMOSIS TERMINOTERMINAL.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603400235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CON FILTRO M 100 PARA PRISMA DE GAMBRO COMO CONSUMIBLE DE LA CLAVE 531.340.0235 EQUIPO DE HEMOFILTRACIO?N PARA TERAPIA RENAL CONTINUA. EQUIPO.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603450222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EQUIPO.PARA NEFROSTOMÍA PERCUTÁNEA. CONSTA DE:- CATÉTER COLA DE COCHINO DE POLIURETANO, RADIOPACO, CALIBRE 10 FR X 30 A 35 CM DE LONGITUD.- GUÍA METÁLICA DE 0.038” (0.097 MM) DE DIÁMETRO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GUÍA METÁLICA Y CALIBRE 18 G X 20 A 25 CM DE LONGITUD, CON ESTILETES FLEXIBLES, UNO PARA CADA AGUJA.- TUBO DE DRENAJE CON CONECTOR LUER LOCK CALIBRE 14 FR X 30 CM DE LONGITUD U OTRO SISTEMA QUE PERMITA LA INTRODUCCIÓN Y EXTRACCIÓN DEL CATÉTER, CON SISTEMA DE FIJACIÓN A LA PIEL.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603450289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NEFROSTOMÍA PERCUTÁNEA. CONSTA DE: - CATÉTER MALECOT DE POLIURETANO RADIOPACO, CALIBRE 14 FR X 30 A 35 CM DE LONGITUD. - GUÍA METÁLICA DE 0.038” (0.097 MM.) DE DIÁMETRO,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GUÍA METÁLICA Y CALIBRE 18 G X 20 A 25 CM DE LONGITUD CON ESTILETES FLEXIBLES, UNO POR CADA AGUJA. - TUBO DE DRENAJE CON CONECTOR LUER LOCK CALIBRE 14 FR X 30 CM DE LONGITUD U OTRO SISTEMA QUE PERMITA LA INTRODUCCIÓN Y EXTRACCIÓN DEL CATÉTER, CON SISTEMA DE FIJACIÓN A LA PIEL. EQUIPO.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603450305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MEDICION DE PRESION VENOSA CENTRAL CONSTA DE UNA LLAVE DE TRES VIAS, UNA ESCALA PARA MEDIR EN MILIMETROS, TUBO DE CONEXION AL PACIENTE, TUBO DE CONEXION AL FRASCO DE SOLUCION, TUBO PARA MEDIR LA PRESION CON INDICADOR FLOTANTE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603450503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APLICACIÓN DE VOLÚMENES MEDIDOS. DE PLÁSTICO GRADO MÉDICO, ESTÉRIL, DESECHABLE, CONSTA DE: BAYONETA, FILTRO DE AIRE, CÁMARA BURETA FLEXIBLE CON UNA CAPACIDAD DE 100 ML Y ESCALA GRADUADA EN MILÍMETROS, CÁMARA DE GOTEO FLEXIBLE, MICRO GOTERO, TUBO TRANSPORTADOR, MECANISMO REGULADOR DE FLUJO, DISPOSITIVO PARA LA ADMINISTRACIÓN DE MEDICAMENTOS, OBTURADOR DEL TUBO TRANSPORTADOR, ADAPTADOR DE AGUJA, PROTECTOR DE LA BAYONETA Y PROTECTOR DEL ADAPTADOR.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2378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292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603450743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DE CATETERES URETRALES RADIOPACO DOBLE "J", CONSTA DE; GUIA METALICA DE ALAMBRE AFINADO EN ESPIRAL. LONGITUD 24 CM. CALIBRE 6 FR. CATETER URETERAL DE POLIURETANO. LONGITUD 70 CM. CALIBRE 6 FR. POSICIONADOR DE VINIL, RADIOPACO DE 50 CM. DE LONGITUD.</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603451002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DE CPAP NASAL NEONATAL 00.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603451003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TRAQUEOSTOMÍA PERCUTÁNEA CON EQUIPO COMPLETO PARA TÉCNICA DE SELDINGER Y CÁNULA 8, 8.5 Y 9 FR.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603451200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DE GASTROSTOMÍA PARA ENDOSCOPÍA 24 FR. EQUIPO.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603451378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VENOCLISIS EN FORMA DE MARIPOSA (PEDIATRICO) DE PLASTICO, ESTERIL Y DESECHABLE CONSTA DE: TUBO, ADAPTADOR Y MARIPOSA. CALIBRE DE LA AGUJA 21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603451386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VENOCLISIS (PEDIATRICO). EN FORMA DE MARIPOSA. DE PLASTICO, ESTERIL Y DESECHABLE. CONSTA DE: TUBO, ADAPTADOR Y MARIPOSA. CALIBRE DE LA AGUJA: 23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603451865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DRENAJE POR ASPIRACION PARA USO POSTQUIRURGICO, CONSTA DE: FUELLE SUCCIONADOR, SONDA CONECTORA, CINTA DE FIJACION, SONDA DE SUCCION MULTIPERFORADA, CON DIAMETRO EXTERNO DE 3 MM. CON VALVULA DE REFLUJO Y VALVULA DE ACTIVACION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603451873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DRENAJE POR ASPIRACIÓN PARA USO POSTQUIRÚRGICO. CONSTA DE: FUELLE SUCCIONADOR, SONDA CONECTORA, CINTA DE FIJACIÓN, SONDA DE SUCCIÓN MULTIPERFORADA, CON DIÁMETRO EXTERNO DE 6 MM CON VÁLVULA DE REFLUJO Y VÁLVULA DE ACTIVACIÓN. EQUIPO.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603452152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EQUIPO PARA BLOQUEO MIXTO (EPIDURAL-SUBDURAL) BÁSICO, ESTÉRIL, DESECHABLE. CONTIENE: A) AGUJA TIPO TOUHY CALIBRE 16 </w:t>
            </w:r>
            <w:proofErr w:type="spellStart"/>
            <w:r w:rsidRPr="00785AC3">
              <w:rPr>
                <w:rFonts w:asciiTheme="minorHAnsi" w:hAnsiTheme="minorHAnsi"/>
                <w:bCs/>
                <w:sz w:val="16"/>
                <w:szCs w:val="16"/>
              </w:rPr>
              <w:t>Ó</w:t>
            </w:r>
            <w:proofErr w:type="spellEnd"/>
            <w:r w:rsidRPr="00785AC3">
              <w:rPr>
                <w:rFonts w:asciiTheme="minorHAnsi" w:hAnsiTheme="minorHAnsi"/>
                <w:bCs/>
                <w:sz w:val="16"/>
                <w:szCs w:val="16"/>
              </w:rPr>
              <w:t xml:space="preserve"> 17 G, LONGITUD DE 75 A 91 MM, CON ADAPTADOR LUER LOCK HEMBRA Y MANDRIL, PLÁSTICO CON BOTÓN INDICADOR DE ORIENTACIÓN DEL BISEL, CON O SIN ORIFICIO EN LA PARTE CURVA DEL BISEL. B) CATÉTER EPIDURAL CON ADAPTADOR GUÍA, ESTÉRIL, DESECHABLE, CALIBRE 18 </w:t>
            </w:r>
            <w:proofErr w:type="spellStart"/>
            <w:r w:rsidRPr="00785AC3">
              <w:rPr>
                <w:rFonts w:asciiTheme="minorHAnsi" w:hAnsiTheme="minorHAnsi"/>
                <w:bCs/>
                <w:sz w:val="16"/>
                <w:szCs w:val="16"/>
              </w:rPr>
              <w:t>Ó</w:t>
            </w:r>
            <w:proofErr w:type="spellEnd"/>
            <w:r w:rsidRPr="00785AC3">
              <w:rPr>
                <w:rFonts w:asciiTheme="minorHAnsi" w:hAnsiTheme="minorHAnsi"/>
                <w:bCs/>
                <w:sz w:val="16"/>
                <w:szCs w:val="16"/>
              </w:rPr>
              <w:t xml:space="preserve"> 19 G, DE MATERIAL PLÁSTICO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C)SUJETADOR PARA CATÉTER, ESTÉRIL Y DESECHABLE, CON CONECTOR LUER LOCK HEMBRA, CON TAPÓN QUE PERMITA LA UNIÓN ENTRE EL CATÉTER EPIDURAL Y LA JERINGA O EL FILTRO ANTIBACTERIANO.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603452301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(CATÉTER) PARA HEMODIÁLISIS DE INSERCIÓN EN SUBCLAVIA, YUGULAR O FEMORAL DOBLE LUMEN, INCLUYE: UNA CÁNULA.  UNA JERINGA DE 5 ML.  UNA GUÍA DE ACERO INOXIDABLE. UN CATÉTER DOBLE LUMEN CALIBRE DE 11 A 12 FR, LONGITUD 185 A 205 MM CON OBTURADOR Y UN DILATADOR CON EXTENSIONES CURVAS. ESTÉRIL Y DESECHABLE. TIPO:  MAHURKAR. ADULTO. EQUIPO.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603453119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SISTEMA DE SUCCIÓN, CERRADO, PARA PACIENTE, CON TUBO ENDOTRAQUEAL CONECTADO A VENTILADOR, 10 FR, CONTIENE: UN TUBO DE SUCCIÓN DE CLORURO DE POLIVINILO, CON MARCA DE PROFUNDIDAD DE 2 CM, EMPEZANDO DESDE LOS 10 CM, HASTA 42 </w:t>
            </w:r>
            <w:r w:rsidRPr="00785AC3">
              <w:rPr>
                <w:rFonts w:asciiTheme="minorHAnsi" w:hAnsiTheme="minorHAnsi"/>
                <w:bCs/>
                <w:sz w:val="16"/>
                <w:szCs w:val="16"/>
              </w:rPr>
              <w:lastRenderedPageBreak/>
              <w:t>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Pr="00785AC3">
              <w:rPr>
                <w:rFonts w:asciiTheme="minorHAnsi" w:hAnsiTheme="minorHAnsi"/>
                <w:bCs/>
                <w:sz w:val="16"/>
                <w:szCs w:val="16"/>
              </w:rPr>
              <w:br/>
            </w:r>
            <w:r w:rsidRPr="00785AC3">
              <w:rPr>
                <w:rFonts w:asciiTheme="minorHAnsi" w:hAnsiTheme="minorHAnsi"/>
                <w:bCs/>
                <w:sz w:val="16"/>
                <w:szCs w:val="16"/>
              </w:rPr>
              <w:br/>
              <w:t>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603453135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DE SUCCIÓN, CERRADO, PARA PACIENTE CON TUBO ENDOTRAQUEAL CONECTADO A VENTILADOR, 14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w:t>
            </w:r>
            <w:r w:rsidRPr="00785AC3">
              <w:rPr>
                <w:rFonts w:asciiTheme="minorHAnsi" w:hAnsiTheme="minorHAnsi"/>
                <w:bCs/>
                <w:sz w:val="16"/>
                <w:szCs w:val="16"/>
              </w:rPr>
              <w:br/>
            </w:r>
            <w:r w:rsidRPr="00785AC3">
              <w:rPr>
                <w:rFonts w:asciiTheme="minorHAnsi" w:hAnsiTheme="minorHAnsi"/>
                <w:bCs/>
                <w:sz w:val="16"/>
                <w:szCs w:val="16"/>
              </w:rPr>
              <w:br/>
              <w:t>CONEXIÓN ESTRIADA UNIVERSAL.</w:t>
            </w:r>
            <w:r w:rsidRPr="00785AC3">
              <w:rPr>
                <w:rFonts w:asciiTheme="minorHAnsi" w:hAnsiTheme="minorHAnsi"/>
                <w:bCs/>
                <w:sz w:val="16"/>
                <w:szCs w:val="16"/>
              </w:rPr>
              <w:br/>
            </w:r>
            <w:r w:rsidRPr="00785AC3">
              <w:rPr>
                <w:rFonts w:asciiTheme="minorHAnsi" w:hAnsiTheme="minorHAnsi"/>
                <w:bCs/>
                <w:sz w:val="16"/>
                <w:szCs w:val="16"/>
              </w:rPr>
              <w:br/>
              <w:t>INCLUYE ETIQUETA DE IDENTIFICACIÓN PARA CONTROL.</w:t>
            </w:r>
            <w:r w:rsidRPr="00785AC3">
              <w:rPr>
                <w:rFonts w:asciiTheme="minorHAnsi" w:hAnsiTheme="minorHAnsi"/>
                <w:bCs/>
                <w:sz w:val="16"/>
                <w:szCs w:val="16"/>
              </w:rPr>
              <w:br/>
            </w:r>
            <w:r w:rsidRPr="00785AC3">
              <w:rPr>
                <w:rFonts w:asciiTheme="minorHAnsi" w:hAnsiTheme="minorHAnsi"/>
                <w:bCs/>
                <w:sz w:val="16"/>
                <w:szCs w:val="16"/>
              </w:rPr>
              <w:br/>
              <w:t>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603453143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DE SUCCIÓN CERRADO, PARA PACIENTE CON TUBO ENDOTRAQUEAL CONECTADO A VENTILADOR, 16 FR, CONTIENE: UN TUBO DE SUCCIÓN DE CLORURO DE POLIVINILO, CON MARCA DE PROFUNDIDAD DE 2 CM, EMPEZANDO DESDE LOS 10 CM HASTA 42 CM Y UNA MARCA TOPE. DOS ORIFICIOS LATERALES EN LA PUNTA PROXIMAL DEL TUBO, ENVUELTO EN UNA CAMISA DE POLIETILENO TRANSPARENTE, ENSAMBLADA A UNA PIEZA EN</w:t>
            </w:r>
            <w:r w:rsidRPr="00785AC3">
              <w:rPr>
                <w:rFonts w:asciiTheme="minorHAnsi" w:hAnsiTheme="minorHAnsi"/>
                <w:bCs/>
                <w:sz w:val="16"/>
                <w:szCs w:val="16"/>
              </w:rPr>
              <w:br/>
            </w:r>
            <w:r w:rsidRPr="00785AC3">
              <w:rPr>
                <w:rFonts w:asciiTheme="minorHAnsi" w:hAnsiTheme="minorHAnsi"/>
                <w:bCs/>
                <w:sz w:val="16"/>
                <w:szCs w:val="16"/>
              </w:rPr>
              <w:br/>
              <w:t>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w:t>
            </w:r>
            <w:r w:rsidRPr="00785AC3">
              <w:rPr>
                <w:rFonts w:asciiTheme="minorHAnsi" w:hAnsiTheme="minorHAnsi"/>
                <w:bCs/>
                <w:sz w:val="16"/>
                <w:szCs w:val="16"/>
              </w:rPr>
              <w:br/>
            </w:r>
            <w:r w:rsidRPr="00785AC3">
              <w:rPr>
                <w:rFonts w:asciiTheme="minorHAnsi" w:hAnsiTheme="minorHAnsi"/>
                <w:bCs/>
                <w:sz w:val="16"/>
                <w:szCs w:val="16"/>
              </w:rPr>
              <w:br/>
              <w:t>INCLUYE ETIQUETA DE IDENTIFICACIÓN PARA CONTROL.</w:t>
            </w:r>
            <w:r w:rsidRPr="00785AC3">
              <w:rPr>
                <w:rFonts w:asciiTheme="minorHAnsi" w:hAnsiTheme="minorHAnsi"/>
                <w:bCs/>
                <w:sz w:val="16"/>
                <w:szCs w:val="16"/>
              </w:rPr>
              <w:br/>
            </w:r>
            <w:r w:rsidRPr="00785AC3">
              <w:rPr>
                <w:rFonts w:asciiTheme="minorHAnsi" w:hAnsiTheme="minorHAnsi"/>
                <w:bCs/>
                <w:sz w:val="16"/>
                <w:szCs w:val="16"/>
              </w:rPr>
              <w:br/>
              <w:t>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603453168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SISTEMA DE SUCCIÓN, CERRADO, PARA PACIENTE CON TRAQUEOSTOMÍA, CONECTADO A VENTILADOR, 14 FR, CONTIENE: UN TUBO DE SUCCIÓN DE CLORURO DE POLIVINILO, DE 30.5 CM DE LARGO, MARCA TOPE A 4.5 CM. DOS ORIFICIOS LATERALES EN LA PUNTA PROXIMAL DEL TUBO, ENVUELTO EN UNA CAMISA DE </w:t>
            </w:r>
            <w:r w:rsidRPr="00785AC3">
              <w:rPr>
                <w:rFonts w:asciiTheme="minorHAnsi" w:hAnsiTheme="minorHAnsi"/>
                <w:bCs/>
                <w:sz w:val="16"/>
                <w:szCs w:val="16"/>
              </w:rPr>
              <w:lastRenderedPageBreak/>
              <w:t>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w:t>
            </w:r>
            <w:r w:rsidRPr="00785AC3">
              <w:rPr>
                <w:rFonts w:asciiTheme="minorHAnsi" w:hAnsiTheme="minorHAnsi"/>
                <w:bCs/>
                <w:sz w:val="16"/>
                <w:szCs w:val="16"/>
              </w:rPr>
              <w:br/>
            </w:r>
            <w:r w:rsidRPr="00785AC3">
              <w:rPr>
                <w:rFonts w:asciiTheme="minorHAnsi" w:hAnsiTheme="minorHAnsi"/>
                <w:bCs/>
                <w:sz w:val="16"/>
                <w:szCs w:val="16"/>
              </w:rPr>
              <w:br/>
              <w:t>INCLUYE CONECTOR DE TUBO CORRUGADO, CONECTOR GIRATORIO Y ETIQUETA DE IDENTIFICACIÓN PARA CONTROL.</w:t>
            </w:r>
            <w:r w:rsidRPr="00785AC3">
              <w:rPr>
                <w:rFonts w:asciiTheme="minorHAnsi" w:hAnsiTheme="minorHAnsi"/>
                <w:bCs/>
                <w:sz w:val="16"/>
                <w:szCs w:val="16"/>
              </w:rPr>
              <w:br/>
            </w:r>
            <w:r w:rsidRPr="00785AC3">
              <w:rPr>
                <w:rFonts w:asciiTheme="minorHAnsi" w:hAnsiTheme="minorHAnsi"/>
                <w:bCs/>
                <w:sz w:val="16"/>
                <w:szCs w:val="16"/>
              </w:rPr>
              <w:br/>
              <w:t>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603453424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603453788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HIPODÉRMICA DE CALIBRE18G X 38 MM, AGUJA HIPODÉRMICA DE CALIBRE 21G X 38 MM, AGUJA HIPODÉRMICA DE CALIBRE 25G X 16 MM, 4 GASAS SECAS, IODOPOVIDONA 40 ML. 3 APLICADORES, CHAROLA PARA ANTISÉPTICO, CAMPO HENDIDO DE 66 CM DE ANCHO POR 75 CM. DE LARGO, CON ORIFICIO DE 10 CM. DE DIÁMETRO. CAMPO DE TRABAJO, DE 50 CM. DE ANCHO POR 66 CM DE LARGO.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603460015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ESFINTEROTOMO PARA VÍAS BILIARES DE TRIPLE LUMEN, CALIBRE DEL CATÉTER 7 FR CON PUNTA DISTAL DE 5 FR Y 200 CM DE LONGITUD. TIPO TRI LOME ESTÉRIL Y DESECHABLE CON ÁREA DE CORTE DE 25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603460023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ESFINTEROTOMO PARA VÍAS BILIARES DE TRIPLE LUMEN, CALIBRE DEL CATÉTER 7 FR CON PUNTA DISTAL DE 5 FR Y 200 CM DE LONGITUD ESTÉRIL Y DESECHABLE CON ÁREA DE CORTE DE 30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603540014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ESPTULA DE AYRE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  LARGO TOTAL 35 MM., APERTURA MAXIMA O ANCHO 12.0 MM., LARGO DE CONO 35 MM., ANCHO DE CUELLO 6.0 MM.,  ANCHO DE VERTICE 3.0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311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603600032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ESPEJO VAGINAL DESECHABLE, MEDIANO, VALVA SUPERIOR DE 10.7 CM. VALVA INFERIOR DE 12.0 CM. ORIFICIO CENTRAL DE 3.4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9357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604090035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TRANSDUCTOR DE PRESION, CON ACCESORIOS COMPLETOS. DESECHABLES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604360057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GASA SECA CORTADA, DE ALGODÓN 100%. TEJIDA. DOBLADA EN 12 CAPAS. NO ESTÉRIL. TIPO DE TEJIDO VII. DE 20 X 12TÍTULO DE HILO DE 28 A 32 M/G TANTO EN URDIMBRE COMO EN TRAMA. PESO MÍNIMO POR M2 19G/ M2LARGO: ANCHO: AREA 7.5 CM  5 CM. 432 CM2ENVASE CON 200.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604360107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GASA SECA CORTADA, DE ALGODÓN 100%. TEJIDA. DOBLADA EN 12 CAPAS. NO ESTÉRIL. TIPO DE TEJIDO VII. DE 20 X 12TÍTULO DE HILO DE 28 A 32 M/G TANTO EN URDIMBRE COMO EN TRAMA. PESO MÍNIMO POR M2 19G/ M2LARGO: ANCHO: AREA10 CM 10 CM. 1152 CM2ENVASE CON 200.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604360115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GASA SECA CORTADA 5 X 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PQTE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604360206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GASA SIMPLE, SECA. DE ALGODÓN, TIPO HOSPITAL. ROLLO TEJIDO PLANO (DOBLADA). LARGO: ANCHO: 91 M 91 CM. ROLLO.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604360552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GASA SECA CORTADA, DE ALGODÓN CON MARCA RADIOPACA. LARGO:  ANCHO: 10 CM  10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604360685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GASA SECA CORTADA MEDIDA 10CM X 10CM C/200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604390039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GORRO DE TELA NO TEJIDA DE POLIPROPILENO, DESECHABLE. IMPERMEABLE A LA PENETRACIÓN DE LÍQUIDOS Y FLUIDOS; ANTIESTÁTICA Y RESISTENTE A LA TENSIÓN. CINTAS DE AJUSTE EN EL EXTREMO DISTAL. TAMAÑO ESTÁNDAR.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36480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604390054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GORRO REDONDO CON ELÁSTICO AJUSTABLE AL CONTORNO DE LA CARA, DE TELA NO TEJIDA DE POLIPROPILENO, DESECHABLE. IMPERMEABLE A LA PENETRACIÓN DE LÍQUIDOS Y FLUIDOS; ANTIESTÁTICA Y RESISTENTE A LA TENSIÓN. TAMAÑO: CHICODESECHABLEPIEZA.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51102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604460295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GRAPA TIPO BLOUNT O DE PALMA, DE CROMO COBALTO O TITANO O ACERO INOXIDABLE CON ESQUINAS REFORZADAS. ANCHO DE 9.5 MM A 22.2 MM Y LONGITUD DE 19 MM A 25 MM. INCLUYE MEDIDAS INTERMEDIAS ENTRE LAS ESPECIFICADAS.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604560037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ESTÉRILES DESECHABLES TAMAÑO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604560045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ESTÉRILES DESECHABLES TAMAÑO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PARA CIRUGIA. DE LATEX NATURAL, ESTERILES Y DESECHABLES. TALLA 6 1/2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42178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604560318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PARA CIRUGIA. DE LATEX NATURAL, ESTERILES Y DESECHABLES TALLA 7</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28730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604560334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PARA CIRUGIA. DE LATEX NATURAL, ESTERILES Y DESECHABLES TALLA 7 1/2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24408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604560359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PARA CIRUGIA. DE LATEX NATURAL, ESTERILES Y DESECHABLES TALLA 8</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7602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PARA CIRUGIA. DE LATEX NATURAL, ESTERILES Y DESECHABLES TALLA 8 1/2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604560383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 PARA EXPLORACION AMBIDIESTRO ESTERILES, DE LATEX, DESECHABLES TAMANO: CHICO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604560391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 PARA EXPLORACION AMBIDIESTRO, ESTERILES, DE LATEX, DESECHABLES TAMANO: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7017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604560409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 PARA EXPLORACION AMBIDIESTRO, ESTERILES DE LATEX, DESECHABLES TAMANO: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332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604560623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DE NITRILO O POLIBUTADINEACRYLONITRILO, LIBRE DE LÁTEX, AMBIDIESTRO, DESECHABLE, ESTÉRIL. TAMAÑO: CHICO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6952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604560631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DE NITRILO O POLIBUTADINEACRYLONITRILO, LIBRE DE LÁTEX, AMBIDIESTRO, DESECHABLE, ESTÉRIL. TAMAÑO: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PAR</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7776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604610147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DE TELA NO TEJIDA DE ALGODON O FIBRAS DERIVADAS DE LA CELULOSA Y RESINAS. LONGITUD 5 M. ANCHO 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604610154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DE TELA NO TEJIDA DE ALGODÓN O FIBRAS DERIVADAS DE LA CELULOSA Y RESINAS. LONGITUD 5 M. ANCHO 10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604610162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DE TELA NO TEJIDA DE ALGODON O FIBRAS DERIVADAS DE LA CELULOSA Y RESINAS. LONGITUD 5 M. ANCHO 15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604610188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DE TELA NO TEJIDA DE ALGODON O FIBRAS DERIVADAS DE LA CELULOSA Y RESINAS. LONGITUD 5 M. ANCHO 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604610261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SINTETICA DE ACRILICO, REPELENTE AL AGUA, DE SECADO INSTANTANEO, PARA COLOCARSE CON VENDA INMOVILIZADORA DE FIBRA DE VIDRIO. LONGITUD 3.65 M. ANCHO 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604610279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SINTETICA DE ACRILICO, REPELENTE AL AGUA, DE SECADO INSTANTANEO, PARA COLOCARSE CON VENDA INMOVILIZADORA DE FIBRA DE VIDRIO. LONGITUD 3.65 M.  ANCHO 7.6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604610287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SINTÉTICA DE ACRÍLICO, REPELENTE AL AGUA, DE SECADO INSTANTÁNEO, PARA COLOCARSE CON VENDA INMOVILIZADORA DE FIBRA DE VIDRIO. LONGITUD 3.65 M. ANCHO 10.0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604631838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CABLE GUÍA PARA VÍAS BILIARES CON RECUBRIMIENTO DE POLITETRAFLUORETILENO, DIÁMETR 0.035 MM, LONGITUD 480 CM TIPO TRACER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604700112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ESPONJA HEMOSTATICA DE GELATINA O COLAGENO 50 A 100 X 70 A 125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604700146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SATÍN HEMOSTÁTICO ABSORBIBLE. SOBRE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604830091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10,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604830117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12,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11,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604830133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20,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15,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21,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N0. 22, DE ACERO INOXIDABLE ESTERIL Y DESECHABLE,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3087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BISTURI DE ACERO INOXIDABLE ESTERIL Y DESECHABLE, NUMERO 23,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604830182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P/BISTURI # 24, DE ACERO INOXIDABLE ESTERIL Y DESECHABLE, EMPAQUE INDIVIDUAL.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604830737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PARA SIERRA CORTADORA DE YESO. DE ACUERDO A MARCA Y MODELO DEL EQUIPO.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604830778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SIERRA MANUAL GIGLI</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604910018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PAPEL INDICADOR DE CONTACTO OCLUSAL, EN TIRAS CON PEGAMENTO  EN AMBAS CARAS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BLOCK</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C/15</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605062736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INJERTO DE EPIDERMIS HUMANA, CULTIVADO IN VITRO, CONGELADO. ESTÉRIL. TAMAÑO: 56 CM2.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357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605063809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MATRIZ DE GELATINA DE COLÁGENO (DERIVADO BOVINO), UN COMPONENTE DE TROMBINA HUMANA 500 UI/ML, UN DILUYENTE Y ACCESORIOS PARA SU RECONSTITUCIÓN. PRESENTACIÓN DE 5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605270420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INTRODUCTOR DE CATETER ARTERIAL. CONSTA DE: UNA GUIA METALICA DE 0.038" CON DILATADOR DE VASO, UNA FUNDA O CAMISA CON VALVULA HEMOSTATICA Y PUERTO LATERAL. CALIBRE 5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605270560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INTRODUCTOR DE CATÉTER ARTERIAL. CONSTA DE : UNA GUÍA METÁLICA DE 0.035" A 0.038" CON DILATADOR DE VASO, UNA FUNDA O CAMISA CON VÁLVULA HEMOSTÁTICA Y PUERTO LATERAL. CALIBRE 7 FR.     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605320084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VENOCLISIS SIN AGUJA, ESTÉRIL Y DESECHABLE.  MICRO GOTERO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843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605320167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VENOCLISIS SIN AGUJA, ESTÉRIL Y DESECHABLE.  NORMO GOTERO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20291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605320175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PARA TRANSFUSION, CON FILTRO, SIN AGUJA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605430115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JALEA LUBRICANTE ASEPTICA   135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945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605500222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PLASTICO.SIN AGUJA, CON PIVOTE TIPO LUER LOCK ESTERILES Y DESECHABLES CAPACIDAD 3 ML. DIVISIONES DE 0.5 Y SUBDIVISIONES DE 0.1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605500438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PLASTICO. SIN AGUJA, CON PIVOTE TIPO LUER LOCK ESTERILES Y DESECHABLES CAPACIDAD 5 ML. DIVISIONES DE 1.0 Y SUBDIVISIONES DE 0.2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605500446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PLASTICO. SIN AGUJA, CON PIVOTE TIPO LUER LOCK ESTERILES Y DESECHABLES CAPACIDAD 10 ML. DIVISIONES DE 1.0 Y SUBDIVISIONES DE 0.2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605500453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PLASTICO. SIN AGUJA, CON PIVOTE TIPO LUER LOCK ESTERILES Y DESECHABLES CAPACIDAD 20 ML. DIVISIONES DE 5.0 Y SUBDIVISIONES DE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1360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605500677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PLASTICO. CON PIVOTE TIPO LUER LOCK, CON AGUJA ESTERIL Y DESECHABLE. CAPACIDAD 10 ML. ESCALA GRADUADA EN ML, CON DIVISIONES DE 1.0 Y SUBDIVISIONES DE O.2. CON AGUJA DE: LONGITUD 32 MM. CALIBRE 21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605500685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PARA EXTRAER SANGRE O INYECTAR SUSTANCIAS, CON PIVOTE TIPO LUER LOCK, DE POLIPROPILENO, VOLUMEN DE 5 ML. Y AGUJA CALIBRE 21 G. Y 32 MM. DE LONGITUD. ESTERIL.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605500784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VIDRIO SIN AGUJA CON PIVOTE DE VIDRIO, REUTILIZABLE CAP. 20 ML., ESCALA GRADUADA DIVISIONES DE 5.0 Y SUBDIVISIONES DE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605500800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VIDRIO SIN AGUJA CON PIVOTE DE VIDRIO REUTILIZABLE,  CAPACIDAD 5 ML. ESCALA GRADUADA EN ML. DIVISIONES DE 1.0 Y SUBDIVISIONES DE 0.2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605500826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VIDRIO SIN AGUJA CON PIVOTE DE VIDRIO REUTILIZABLE, CAPACIDAD 10 ML. ESCALA GRADUADA EN ML. DIVISIONES DE 1.0 Y SUBDIVISIONES DE 0.2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605500891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VIDRIO CON BULBO DE HULE, REUTILIZABLES. CAPACIDAD 90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605501001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200 ML PARA INYECTOR DE TOMOGRAFÍA COMO CONSUMIBLE DE LA CLAVE 531.254.0031 UNIDAD PARA TOMOGRAFÍA COMPUTARIZADA HELICOIDAL.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605501089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5 ML. CON AGUJA 20 X 32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605501147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JERINGA HIPODERMICA PARA TUBERCULINA, CON AGUJA. PLASTICO GRADO MEDICO, CAPACIDAD 1ML., ESCALA GRADUADA EN ML., </w:t>
            </w:r>
            <w:r w:rsidRPr="00785AC3">
              <w:rPr>
                <w:rFonts w:asciiTheme="minorHAnsi" w:hAnsiTheme="minorHAnsi"/>
                <w:bCs/>
                <w:sz w:val="16"/>
                <w:szCs w:val="16"/>
              </w:rPr>
              <w:lastRenderedPageBreak/>
              <w:t>CON DIVISIONES DE 0.05 ML. Y SUBDIVISIONES DE 0.01 ML. CON AGUJA LONGITUD 16 MM., CALIBRE 25 G.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605501279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PLASTICO GRADO MEDICO, CON PIVOTE TIPO LUER LOCK, CAPACIDAD DE 3 ML. ESCALA GRADUADA EN ML. CON DIVISIONES DE 0.5 ML. Y SUBDIVISIONES DE 0.1 ML. CON AGUJA CALIBRE 22 G Y 32 MM DE LONGITUD.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20967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605502186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PARA INSULINA, DE PLÁSTICO GRADO MÉDICO; GRADUADA DE 0 A 100 UNIDADES, CON CAPACIDAD DE 1 ML. CON AGUJA DE ACERO INOXIDABLE, LONGITUD 13 MM, CALIBRE 27 G. 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75446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605502590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PLASTICO GRADO MEDICO, DE 1 ML. DE CAPACIDAD, ESCALA GRADUADA EN ML, CON DIVISIONES DE 0.1 Y SUBDIVISIONES DE 0.01 ML. Y AGUJA DE 22 G. Y 32 MM. DE LONGITUD.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605502608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PLASTICO GRADO MEDICO, DE 5 ML., DE CAPACIDAD, ESCALA GRADUADA EN ML., CON DIVISIONES DE 1.0 ML. Y SUBDIVISIONES DE 0.2 Y AGUJA DE 20 G. Y 38 MM. DE LONGITUD.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3879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605502640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605502657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JERINGAS DE PLÁSTICO, PARA APLICAR BCG Y ANTI SARAMPIÓN, CAPACIDAD 0.5 ML. CON DOS AGUJAS, UNA CALIBRE 20X32 MM. PARA CARGAR LA JERINGA CON EL BIOLÓGICO Y OTRA 27X13 MM. PARA APLICAR LA VACUNA, CADA JERINGA CON LA LEYENDA "PROGRAMA DE ATENCIÓN A LA SALUD DEL NIÑO", ESTÉRIL Y DESECHABLE.  EMPAQUE PROTECTOR INDIVIDUAL Y GRADUACIÓN.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605502699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605502707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DESECHABLE PARA APLICAR 0.25 ML. DE VACUNA ANTIINFLUENZA; CAPACIDAD DE 0.5 ML., GRADUADA EN DECIMAS DE ML (0.25 ML), CON DOS AGUJAS: UNA CALIBRE 20 X 32 MM PARA CARGAR LA JERINGA CON EL BIOLOGICO Y LA OTRA DE CALIBRE 23 X 25 MM PARA APLICAR LA VACUNA; CON EMBOLO QUE PERMITA LA INUTILIZACIÓN DE LA MISMA DESPUES DE SU USO.  CON LA LEYENDA "VACUNACION UNIVERSAL".  CAJA INCINERABLE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605502715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DESECHABLE PARA APLICAR 0.5 ML. DE LAS VACUNAS: ANTIINFLUENZA EN ADULTOS; DPT+HEPATITIS B+HIB; DPT, Y TOXOIDE TETANICO; CAPACIDAD DE 0.5 ML, GRADUADA EN DECIMAS DE ML, CON DOS AGUJAS:  UNA CALIBRE 20 X 32 MM PARA CARGAR LA JERINGA CON EL BIOLOGICO Y OTRA DE CALIBRE 22 X 32 MM PARA APLICAR LA VACUNA; CON ÉMBOLO QUE PERMITA LA INUTILIZACION DE LA MISMA DESPUES DE SU USO.  CON LA LEYENDA "VACUNACION UNIVERSAL".  CAJA INCINERABLE.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605512227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JERINGA DE PLASTICO GRADO MEDICO, PARA ASPIRACION MANUAL ENDOUTERINA, REESTERILIZABLE, CAPACIDAD DE 60 ML. CON ANILLO DE SEGURIDAD, EMBOLO EN FORMA DE ABANICO, EXTREMO </w:t>
            </w:r>
            <w:r w:rsidRPr="00785AC3">
              <w:rPr>
                <w:rFonts w:asciiTheme="minorHAnsi" w:hAnsiTheme="minorHAnsi"/>
                <w:bCs/>
                <w:sz w:val="16"/>
                <w:szCs w:val="16"/>
              </w:rPr>
              <w:lastRenderedPageBreak/>
              <w:t>INTERNO EN FORMA CONICA, CON ANILLO DE GOMA NEGRO EN SU INTERIOR Y DOS VALVULAS DE CONTROL EXTERNAS. PARA CANULAS DE 4,5,6,7,8,9 Y 12 MM. DE DIAMETRO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605960137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GEL LUBRICANTE A BASE DE AGUA. ENVASE CON 5 A 10 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605980010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LLAVE DE 4 VÍAS CON MARCAS INDICADORAS DEL SENTIDO EN EL QUE FLUYEN LAS SOLUCIONE S Y POSICIÓN DE CERRADO, ADITAMENTO DE CIERRE LUER LOCK (MÓVIL) EN EL RAMAL DE LA LLAVE, QUE SE CONECTA AL TUBO DE LA EXTENSIÓN. TUBO DE EXTENSIÓN REMOVIBLE DE PLÁSTICO GRADO MEDICO, LONGITUD 80 CM. Y DIÁMETRO INTERNO 2.7 MM. MÍNIMO, CONECTOR LUER LOCK HEMBRA EN EL EXTREMO DEL TUBO QUE SE CONECTA CON LA LLAVE Y CONECTOR LUER MACHO EN EL EXTREMO PROXIMAL, CON ADITAMENTO DE CIERRE LUER LOCK (MÓVIL)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605980036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LLAVE DE TRES VIAS, CON TUBO DE EXTENSION DE PLASTICO RIGIDO O EQUIVALENTE, CON TUBO DE EXTENSION DE CLORURO DE POLIVINILO DE 80 CM DE LONGITUD</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605980226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LLAVE DE CUATRO VIAS SIN EXTENSION, DE PLASTICO.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606030011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MALLA SEPARADORA DE TEJIDOS A BASE DE POLIPROPILENO LIGERO CON CAPA DE CELULOSA OXIDADA REGENERADA PARA PONER CONTACTO CON VÍSCERAS ABDOMINALES. MEDIDA 30 X 30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606030012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MALLA SEPARADORA DE TEJIDOS A BASE DE POLIPROPILENO LIGERO CON CAPA DE CELULOSA OXIDADA REGENERADA PARA PONER CONTACTO CON VÍSCERAS ABDOMINALES. MEDIDA 20 X 20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606030013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MALLA DE POLIPROPILENO ANUDADO DE 25 A 35 CM. X 25 A 35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606030014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MALLA PARCIALMENTE ABSORBIBLE A BASE DE POLIPROPILENO Y POLIGLECAPRONE 25 CON PESO DE 28 G/M2 Y PORO DE 3 MM. MEDIDA 6 X 11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606030016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MALLA PARCIALMENTE ABSORBIBLE A BASE DE POLIPROPILENO Y POLIGLECAPRONE 25 CON PESO DE 28 G/M2 Y PORO DE 3 MM. MEDIDA 30 X 30 CM.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606040434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MARCAPASO CARDIACO MULTIPROGRAMABLE DEFINITIVO BIPOLAR EN LINEA DE UNA SOLA CÁMARA, CON SENSOR A LA ACTIVIDAD CONECTOR IS 1 3.2 MM FUNCIONES PROGRAMABLES 15 O MÁS TELEMETRIA EN TIEMPO REAL PROGRAMAS TEMPORALES MODO DE ESTIMULACIÓN VVIR, VVI, VVT, VOO, VOOR, OVO, AAIR, AAI AAT, AOO, AOOR, OAO FUNCIONES DEL SENSOR PROGRAMA DE ACELERACION PROGRAMA DE DESACELERACION UMBRAL DE ACTIVIDAD PROGRAMABLE FRECUENCIA MAXIMA DE ACTIVIDAD PESO 30 G O MENOS GROSOR 8.0 MM O MENOS FUENTE DE ALIMENTACIÓN YODO LITIO VOLTAJE DE LA BATERÍA 3.0 VOLTS O MENOS FUNCIONES DE DIAGNÓSTICO CONTADORES DE EVENTOS HISTOGRAMA DE FRECUENCIA REGISTRO DE EXTASISTOLES MONITOR Y TENDENCIA DEL ELECTRODO ESTIMADO DE LONGEVIDAD AUTOACTUALIZABLE ELECTROGRAMA CON CANAL DE MARCAS INDICADOR DE REEMPLAZO ELECTIVO POLARIDAD PROGRAMABLE (BIP-UNIP) PRUEBA AUTOMÁTICA DE UMBRALES DE ESTIMULACIÓN Y ACTIVIDAD ESTIMULACIÓN UNIPOLAR DEAPOYO (SOLO BIP S) HISTERESIS UNICAMERAL.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PIEZA</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606210400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MASCARILLA PEDIÁTRICA FACIAL CON COJINETE #0.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398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606210401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MASCARILLA PEDIÁTRICA FACIAL CON COJINETE #1.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192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606210482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MASCARILLAS DESECHABLE PARA ADMINISTRACION DE OXIGENO CON TUBO DE CONEXION DE 180 CM. Y ADAPTADOR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606210524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CUBRE BOCAS DE DOS CAPAS DE TELA NO TEJIDA, RESISTENTE A FLUIDOS, ANTIESTÁTICO, HIPO ALERGÉNICO, CON BANDAS O AJUSTE ELÁSTICO A LA CABEZA.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87796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606210664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PROTECTOR RESPIRATORIO CON EFICIENCIA DE FILTRACIÓN MICROBIOLÓGICA DEL 95% O MAYOR, PROTECCIÓN RESPIRATORIA CONTRA PARTÍCULAS MENORES A 0.1 µ. RESISTENTE A FLUIDOS, ANTIESTÁTICO, HIPO ALERGÉNICO; AJUSTE NASAL MOLDEABLE QUESE ADAPTA A LA CARA IMPIDIENDO EL PASO DEL AIRE. CON BANDAS O AJUSTE ELÁSTICO ENTORCHADO A LA CABEZA.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1186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606810034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PAÑAL DE FORMA ANATOMICA DESECHABLE PARA NIÑO, MEDIDA: CHICO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 xml:space="preserve">C/1 </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1580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606810042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PAÑAL DE FORMA ANATOMICA DESECHABLE PARA NIÑO, MEDIDA: MEDIANO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 xml:space="preserve">C/1 </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606810067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PAÑAL PREDOBLADO, DESECHABLE PARA ADULTO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 xml:space="preserve">C/1 </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3160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607110046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CONTROLES BIOLOGICOS PARA MATERIAL ESTERILIZADO EN VAPOR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607110145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INDICADOR-INTEGRADOR PARA LA ESTERILIZACIÓN POR VAPOR, CLASE V; CAPAZ DE VERIFICAR: TEMPERATURA, TIEMPO DE ESTERILIZACIÓN Y SATURACIÓN DE VAPOR, DURANTE EL PROCESO DE ESTERILIZACIÓN. CONSTA DE: TIRA DE PAPEL SECANTE, SUSTRATO QUÍMICO SENSIBLE A LA TEMPERATURA Y VAPOR; Y RECUBIERTA LAMINADA PLÁSTICA PERMEABLE AL VAPOR.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607400001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ANTIFAZ PROTECTOR DE TEJIDO AMOLDABLE E HIDROGEL ADHESIVO. TAMAÑO CHICO Y MEDIANO. ENVASE CON 50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607400025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PROTECTOR DE PIEL. TINTURA DE BENJUI AL 20%.    1000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607472354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ENDOPRÓTESIS PLASTICA PARA CONDUCTO BILIAR TIPO COTTON LEUNG LONGITUD 10 CM, CALIBRE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607490703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PASTA,PARA PROFILAXIS DENTAL . ABRASIVA, CON ABRASIVOS BLANDOS ,200G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607710050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RASTRILLO CON DIENTES DE BORDES ROMOS Y HOJA DE UN FILO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607710068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5146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607970019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ALGODON PARA USO DENTAL. MEDIDA: 3.8  X 0.8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608110060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HILO SEDA DENTAL, SIN CERA.ENVASE CON ROLLO DE 50MTS.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608150058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SELLADORES DE FISURAS Y FOSETAS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608200341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LINEA DE CONTROL DE FLUJO, DE CLORURO DE POLIVINILO GRADO MEDICO, CON CONECTOR LUER-MACHO EN EL EXTREMO PROXIMAL Y LUER-HEMBRA EN EL DISTAL, PARA ADAPTARSE A LA JERINGA DE 10 ML. PARA INFUSION DE VOLUMENES MEDIDOS. FLUJO 10 ML. EN 24 HORAS.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608200366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PARA ADMINISTRACIÓN DE PRESIÓN POSITIVA CONTINUA POR VÍA NASAL. CONTIENE:</w:t>
            </w:r>
            <w:r w:rsidRPr="00785AC3">
              <w:rPr>
                <w:rFonts w:asciiTheme="minorHAnsi" w:hAnsiTheme="minorHAnsi"/>
                <w:bCs/>
                <w:sz w:val="16"/>
                <w:szCs w:val="16"/>
              </w:rPr>
              <w:br/>
            </w:r>
            <w:r w:rsidRPr="00785AC3">
              <w:rPr>
                <w:rFonts w:asciiTheme="minorHAnsi" w:hAnsiTheme="minorHAnsi"/>
                <w:bCs/>
                <w:sz w:val="16"/>
                <w:szCs w:val="16"/>
              </w:rPr>
              <w:lastRenderedPageBreak/>
              <w:br/>
              <w:t>UNA CÁNULA NASAL, DOS CODOS PARA CONEXIÓN, UN PUERTO PARA MONITORIZACIÓN, DOS TUBOS DE FLUJO SUAVE DE 180 CM DE LONGITUD, UNA LÍNEA PARA MONITORIZACIÓN DE LA PRESIÓN, UN GORRO, UNA CINTA DE VELCRO, ESTÉRIL Y DESECHABLE. TAMAÑO: DOBLE CERO.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608200374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PARA ADMINISTRACIÓN DE PRESIÓN POSITIVA CONTINUA POR VÍA NASAL ESTÉRIL Y DESECHABLE TAMAÑO: NO 2. CONTIENE: UNA CÁNULA NASAL, DOS CODOS PARA CONEXIÓN, UN PUERTO PARA MONITORIZACIÓN, DOS TUBOS DE FLUJO SUAVE DE 180 CM DE LONGITUD, UNA LÍNEA PARA MONITORIZACIÓN DE LA PRESIÓN, UN GORRO, UNA CINTA DE VELCRO.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608200382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3.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608200390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TAMAÑO:4.</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608307070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TORACICO, DE ELASTOMERO DE SILICON, OPACA A LOS RAYOS X.  LONGITUD 45 A 51 CM  CALIBRE 36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608307088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TORACICO, DE ELASTOMERO DE SILICON, OPACA A LOS RAYOS X. 45 A 51 CM CALIBRE 19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608307187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NUTRICION ENTERAL CON ESTILETE PUNTA DE TUNGSTENO Y GUIA DE ALAMBRE  CON ADAPTADOR. LONGITUD 114 CM. CALIBRE 12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608307195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PARA DRENAJE TORACICO, DE ELASTOMERO DE SILICON, OPACA A LOS RAYOS X. LONGITUD 45 A 51 CM CALIBRE 28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608330015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SOLUCION PARA IRRIGACION TRANSURETRAL DE GLICINA, EN ENVASE CON ENTRADA QUE SE ADAPTE AL EQUIPO PARA IRRIGACION TRANSURETRAL, 3000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608370011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SUJETADOR PARA MASCARILLA DE VENTILADORES DE PRESION POSITIVA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608410023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1/4 DE CIRCULO, DOBLE ARMADO ESPATULADA (6- 8.73 MM), LONGITUD DE LA HEBRA 45 CM, CALIBRE 6/0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608410031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SINTETICOS ABSORBIBLES, POLIMEROS DE ACIDO GLICOLICOTRENZADO, CON AGUJA DE 1/4 DE CIRCULO, DOBLE ARMADO, ESPATULADA DE 6- 8.73 MM, LONGITUD DE LA HEBRA 45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608410049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POLIESTER TRENZADO,  CON RECUBRIMIENTO, CON AGUJA. 1/2 CIRCULO AHUSADA (25-26 MM), LONGITUD DE LA HEBRA 75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608410072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SINTÉTICA NO ABSORBIBLE POLIÉSTER TRENZADO, CON RECUBRIMIENTO, CON AGUJA. 1/2  CIRCULO DOBLE ARMADO AHUSADA (25-26 MM). LONGITUD DE LA HEBRA 90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431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608410148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3/8 DE CIRULO, REVERSO CORTANTE (11-13 MM), LONGITUD DE LA HEBRA 45 CM. CALIBRE 6/0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608410171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3/8 DE  CIRCULO, REVERSO CORTANTE (16-17 MM), LONGITUD DE LA HEBRA 45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608410197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3/8 DE CIRCULO, REVERSO CORTANTE (19-20  MM),LONGITUD DE LA HEBRA 45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608410205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3/8 DE  CIRCULO, REVERSO CORTANTE (24-26 MM), LONGITUD DE LA HEBRA 45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608410221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SINTÉTICA NO ABSORBIBLE, MONOFILAMENTO DE POLIPROPILENO, CON AGUJA . 3/8 DE CIRCULO, REVERSO CORTANTE (24-26 MM), LONGITUD DE LA HEBRA 45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608410254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3/8 CIRCULO, DOBLE ARMADO AHUSADA (12-13 MM) . LONGITUD DE LA HEBRA 75 CM. CALIBRE. 6/0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608410296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SINTÉTICA NO ABSORBIBLE, MONOFILAMENTO DE POLIPROPILENO, CON AGUJA 1/2 CIRCULO, DOBLE ARMADO AHUSADA (25-26 MM) LONGITUD DE LA HEBRA 90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608410312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1/2 CIRCULO, DOBLE ARMADO AHUSADA (25-26 MM), LONGITUD DE LA HEBRA 90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608410445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NYLON, CON AGUJA DE 3/8 DE CIRCULO, REVERSO CORTANTE (12-13 MM), LONGITUD DE LA HEBRA  45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608410460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ABSORBIBLES MONOFILAMENTO DE NYLON, CON AGUJA DE 3/8 DE CIRCULO, REVERSO CORTANTE (12-13 MM) LONGITUD DE LA HEBRA 45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608410478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ABSORBIBLES MONOFILAMENTO DE NYLON, CON AGUJA DE 3/8 DE CIRCULO, CORTANTE (19-26 MM), LONGITUD DE LA HEBRA 45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608410486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ABSORBIBLES MONOFILAMENTO DE NYLON, CON AGUJA DE 3/8 DE CIRCULO, CORTANTE (19-26 MM) LONGITUD DE LA HEBRA 45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608410551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(35-37 MM), CALIBRE DE LA HEBRA 68 A 75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608410569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(35-37 MM), LONGITUD DE LA HEBRA 68 A 75  CM, CALIBRE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608410601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CON AGUJA DE 1/2 CIRCULO AHUSADA (20-25 MM) LONGITUD   DE LA HEBRA 75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608410619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CON AGUJA DE 1/2 CIRCULO AHUSADA (25-26 MM),  LONGITUD DE LA HEBRA 75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608410627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CON AGUJA DE 1/2 CIRCULO AHUSADA (25-26 MM), LONGITUD DE LA HEBRA 75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608410718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SIN AGUJA. LONGITUD DE LA HEBRA 75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608410734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SIN AGUJA. LONGITUD DE LA HEBRA 75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608410742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SIN AGUJA, LONGITUD DE LA HEBRA 75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451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608410767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SIN AGUJA, LONGITUD DE LA HEBRA 75 CM, CALIBRE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608410775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SIN AGUJA. LONGITUD DE LA HEBRA 75 CM, CALIBRE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608410825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1/2 CIRCULO AHUSADA (15-20 MM),LONGITUD DE LA HEBRA 67-75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608410833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1/2 CIRCULO AHUSADA (25-26 MM), LONGITUD DE LA HEBRA 67-70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608410858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1/2 CIRCULO AHUSADA (25-26 MM), LONGITUD DE LA HEBRA 67-70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608410866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1/2 CIRCULO AHUSADA (25-26 MM),LONGITUD DE LA HEBRA 67-70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608410882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.1/2 CIRCULO AHUSADA (35-37 MM),LONGITUD DE LA HEBRA 67-70 CM, CALIBRE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608410890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SINTÉTICA  ABSORBIBLE POLÍMERO  DE ACIDO GLICOLICO. TRENZADA CON AGUJA. 1/2 CIRCULO AHUSADA (35-37 MM), LONGITUD DE LA HEBRA  67-70 CM, CALIBRE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608410916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TRENZADA CON AGUJA. 1/2 CIRCULO AHUSADA (35-37 MM), LONGITUD DE LA HEBRA 67-70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608410924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TRENZADO, CON AGUJA 3/8 DE CIRCULO, REVERSO CORTANTE (19-19.5 MM). LONGITUD DE LA HEBRA 67 CM. CALIBRE DE LA SUTURA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608410973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ABSORBIBLE, POLIMERO DE ACIDO GLICOLICO, TRENZADO, CON AGUJA DE 3/8 DE CIRCULO, REVERSO CORTANTE (24 MM), LONGITUD DE LA HEBRA 67 CM. CALIBRE DE LA SUTURA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608411211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POLIESTER TRENZADO, CON RECUBRIMIENTO, CON AGUJA. 1/2 CIRCULO CORTANTE (47-50 MM), LONGITUD DE LA HEBRA 75 CM, CALIBRE 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608411336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POLIESTER TRENZADO, CON RECUBRIMIENTO, CON AGUJA. 1/2 CIRCULO CORTANTE 40 A 45 MM, LONGITUD DE LA HEBRA 75 CM, CALIBRE 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608411393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SIMPLE CON AGUJA. DE 1/2 CIRCULO AHUSADA (25-27 MM). LONGITUD DE LA HEBRA  DE 68 A 75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608411914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CON AGUJA.  DE 1/2 CIRCULO AHUSADA (20-25 MM), LONGITUD DE LA HEBRA 75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608411948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CON AGUJA. DE 1/2 CIRCULO AHUSADA (35-37 MM) LONGITUD DE LA HEBRA 75 CM.  CALIBRE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608411955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SEDA NEGRA TRENZADA CON AGUJA DE 1/2 CIRCULO AHUSADA (25-26 MM) LONGITUD DE LA HEBRA 75 CM, CALIBRE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608412268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NYLON, CON AGUJA . 3/8 DE CIRCULO, REVERSO CORTANTE (10-13 MM), LONGITUD DE LA HEBRA 45 CM.  CALIBRE 6/0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608412441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MONOFILAMENTO NYLON, CON AGUJA DE 1/2 CIRCULO, PUNTA ESPATULADA, DOBLE ARMADO (6 MM), CALIBRE 10-0 LONGITUD DE LA HEBRA 30-45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470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608412565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(19-20 MM).LONGITUD DE LA HEBRA  DE 68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608412623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(35-37 MM), CALIBRE DE LA HEBRA  68 A 75 CM. CALIBRE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608413894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AGUJA.3/8 DE CIRCULO,  REVERSO CORTANTE (24 -26 MM), LONGITUD DE LA HEBRA 45 CM. CALIBRE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608414231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SIMPLE SIN AGUJA,  LONGITUD DE LA HEBRA 135-150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608414249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SIMPLE SIN AGUJA, LONGITUD DE LA HEBRA 135-150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608414256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SIMPLE SIN AGUJA, LONGITUD DE LA HEBRA 135-150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608414264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SIMPLE CON AGUJA. DE 1/2 CIRCULO AHUSADA (25-27 MM.) LONGITUD DE LA HEBRA 68 A 75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608414371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(25-27 MM) LONGITUD DE LA HEBRA 68 A 75 CM, CALIBRE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608414447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 DE 1/2 CIRCULO AHUSADA (25-27) MM.), LONGITUD DE LA HEBRA 68 A 75 CM,, CALIBRE1 /0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479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608414462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(25-27 MM), LONGITUD DE LA HEBRA 68 A 75 CM, CALIBRE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608414470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CATGUT CROMICO CON AGUJA. DE 1/2 CIRCULO AHUSADA (25-27 MM),LONGITUD DE LA HEBRA 68 A 75 CM,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608420477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SINTÉTICA ABSORBIBLE. MONOFILAMENTO DE POLIDOXANONA CON AGUJA 3/8 CIRCULO, PUNTA AHUSADA DOBLE ARMADO (11-13 MM), LONGITUD DE LA HEBRA 70 A 75 CM. CALIBRE 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608420485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SINTÉTICA ABSORBIBLE. MONOFILAMENTO DE POLIDIOXANONA CON AGUJA. LONGITUD DE LA HEBRA. 70 A 75 CM. CALIBRE 6/0, AGUJA 3/8 CIRCULO, PUNTA AHUSADA DOBLE ARMADO (11-13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608420519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1/2  CIRCULO CORTANTE (24-26 MM), LONGITUD DE LA HEBRA 75 CM. CALIBRE 1-0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608420527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SUTURA SINTETICA NO ABSORBIBLE,  MONOFILAMENTO DE POLIPROPILENO, CON AGUJA 1/2 CIRCULO CORTANTE (35-37 MM), LONGITUD DE LA HEBRA 75 CM. CALIBRE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608470027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TACON PARA BOTA DE YESO DE HULE TAMAÑO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608470035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TACON PARA BOTA DE YESO DE HULE TAMAÑO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608490207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TALCO PARA PACIENTES.  COMPUESTO DE SILICATO DE MAGNESIO HIDRATADO Y SILICATO DE ALUMINIO CON PERFUME.   100 GR.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608591001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DE HIPERINFLACIÓN DE 1 L.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489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608690103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TELA ADHESIVA,  DE ACETATO CON ADHESIVO EN UNA DE SUS CARAS. LONGITUD 10 M. ANCHO 1.25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608690152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TELA ADHESIVA,  DE ACETATO CON ADHESIVO EN UNA DE SUS CARAS. LONGITUD 10 M. , ANCHO 2.50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1054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608690202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TELA ADHESIVA, DE ACETATO CON ADHESIVO EN UNA DE SUS CARAS. LONGITUD 10 M., ANCHO 5.00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C/6</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608790143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TERMOMETRO CLINICO. DE VIDRIO TRANSPARENTE, CON MERCURIO QUIMICAMENTE PURO, ESCALA GRADUADA EN GRADOS CENTIGRADOS (35.5 A 41) CON SUBDIVISIONES EN DECIMAS DE GRADO. RECTAL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269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493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608790150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TERMOMETRO CLINICO. DE VIDRIO TRANSPARENTE, CON MERCURIO QUIMICAMENTE PURO, ESCALA GRADUADA EN GRADOS CENTIGRADOS (35.5 A 41) CON SUBDIVISIONES EN DECIMAS DE GRADO.  ORAL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1094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608940052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TOALLA PARA GINECO-OBSTETRICIA. RECTANGULARES, CONSTITUIDAS POR CUATRO CAPAS DE MATERIAL ABSORBENTE.  DESECHABLES.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334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609040100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ALGODON TORUNDAS.   500 GR.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2081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609080015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PARA CANALIZACION DE LATEX NATURAL, OPACA A LOS RAYOS X LONGITUD 45 CM. DIAMETRO 7.94 MM.(5/16")</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609080114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P/CANALIZACION DE LATEX NATURAL, OPACO A LOS RAYOS X LONG. 45 CM. DIAM. 12.70 MM DE (1/2")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609080122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PARA CANALIZACION DE LATEX NATURAL, OPACOS A LOS RAYOS X. LONGITUD: 45 CM. DIAMETRO 19.05 MM. (3/4")</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499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609080130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PARA CANALIZACION DE LATEX NATURAL OPACOS A LOS RAYOS X LONGITUD 45 CM. DIAMETRO: 25.40 MM.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609080478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ENDOBRONQUIAL PARA INTUBACIÓN DE BRONQUIO IZQUIERDO, DE PLÁSTICO GRADO MÉDICO, CON DISEÑO DEL GLOBO BRONQUIAL EN FORMA DE "BARRIL" QUE PERMITE SU SELLADO CON MARCAS NUMÉRICAS PARA DETERMINAR LA PROFUNDIDAD DE LA COLOCACIÓN DEL TUBO TERMOSENSIBLE, CON DOBLE LUMEN (BRONQUIAL Y TRAQUEAL), CON GLOBO INDIVIDUAL DE ALTO VOLUMEN Y BAJA PRESIÓN (TRAQUEAL Y BRONQUIAL) Y SUS RESPECTIVOS GLOBOS PILOTO ROTULADOS, CON VÁLVULAS DE AUTO SELLADO TRAQUEAL Y BRONQUIAL, CON ESTILETE PREINSERTADO QUE LE PERMITE CONSERVAR LA CURVATURA BRONQUIAL PREFORMADA, CON PUNTA A TRAUMÁTICA Y LÍNEAS RADIOPACAS, EMPAQUE INDIVIDUAL, ESTÉRIL. INCLUYE: DOS CONECTORES DE PLÁSTICO EN ÁNGULO RECTO, CON PUERTOS</w:t>
            </w:r>
            <w:r w:rsidRPr="00785AC3">
              <w:rPr>
                <w:rFonts w:asciiTheme="minorHAnsi" w:hAnsiTheme="minorHAnsi"/>
                <w:bCs/>
                <w:sz w:val="16"/>
                <w:szCs w:val="16"/>
              </w:rPr>
              <w:br/>
            </w:r>
            <w:r w:rsidRPr="00785AC3">
              <w:rPr>
                <w:rFonts w:asciiTheme="minorHAnsi" w:hAnsiTheme="minorHAnsi"/>
                <w:bCs/>
                <w:sz w:val="16"/>
                <w:szCs w:val="16"/>
              </w:rPr>
              <w:br/>
              <w:t>DE SUCCIÓN, ADAPTADOR Y TUBO TIPO CARLENS UNIDO A CONECTORES DE POLIPROPILENO Y DOS CATÉTERES DE SUCCIÓN EXTRA LARGOS, ESTÉRILES, CALIBRE 39 FR, DIÁMETRO DEL LUMEN TRAQUEAL 7.0 MM, DIÁMETRO DEL LUMEN BRONQUIAL 7.0 MM.</w:t>
            </w:r>
            <w:r w:rsidRPr="00785AC3">
              <w:rPr>
                <w:rFonts w:asciiTheme="minorHAnsi" w:hAnsiTheme="minorHAnsi"/>
                <w:bCs/>
                <w:sz w:val="16"/>
                <w:szCs w:val="16"/>
              </w:rPr>
              <w:br/>
            </w:r>
            <w:r w:rsidRPr="00785AC3">
              <w:rPr>
                <w:rFonts w:asciiTheme="minorHAnsi" w:hAnsiTheme="minorHAnsi"/>
                <w:bCs/>
                <w:sz w:val="16"/>
                <w:szCs w:val="16"/>
              </w:rPr>
              <w:br/>
              <w:t>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609080544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ENDOBRONQUIAL PARA INTUBACIÓN DE BRONQUIO IZQUIERDO, DE PLÁSTICO GRADO MÉDICO, CON DISEÑO DEL GLOBO BRONQUIAL EN FORMA DE "BARRIL" QUE PERMITE SU SELLADO, MARCAS NUMÉRICAS PARA DETERMINAR LA PROFUNDIDAD DE LA COLOCACIÓN DEL TUBO TERMOSENSIBLE, DE DOBLE LUMEN (BRONQUIAL Y TRAQUEAL), CON GLOBO INDIVIDUAL DE ALTO VOLUMEN Y BAJA PRESIÓN (TRAQUEAL Y BRONQUIAL) Y SUS RESPECTIVOS GLOBOS PILOTO ROTULADOS, CON VÁLVULAS DE AUTO SELLADO TRAQUEAL Y BRONQUIAL, CON ESTILETE PREINSERTADO QUE LE PERMITE CONSERVAR LA CURVATURA BRONQUIAL PREFORMADA, CON PUNTA A TRAUMÁTICA Y LÍNEAS RADIOPACAS, EMPAQUE INDIVIDUAL, ESTÉRIL. INCLUYE: DOS CONECTORES DE PLÁSTICO EN ÁNGULO RECTO, CON PUERTOS DE SUCCIÓN, ADAPTADOR Y TUBO TIPO CARLENS UNIDO A CONECTORES DE POLIPROPILENO Y DOS CATÉTERES DE SUCCIÓN EXTRA LARGOS, ESTÉRILES, CALIBRE 37 FR, DIÁMETRO DEL LUMEN TRAQUEAL 6.5 MM, DIÁMETRO DEL LUMEN BRONQUIAL 6.5 MM.</w:t>
            </w:r>
            <w:r w:rsidRPr="00785AC3">
              <w:rPr>
                <w:rFonts w:asciiTheme="minorHAnsi" w:hAnsiTheme="minorHAnsi"/>
                <w:bCs/>
                <w:sz w:val="16"/>
                <w:szCs w:val="16"/>
              </w:rPr>
              <w:br/>
            </w:r>
            <w:r w:rsidRPr="00785AC3">
              <w:rPr>
                <w:rFonts w:asciiTheme="minorHAnsi" w:hAnsiTheme="minorHAnsi"/>
                <w:bCs/>
                <w:sz w:val="16"/>
                <w:szCs w:val="16"/>
              </w:rPr>
              <w:lastRenderedPageBreak/>
              <w:br/>
              <w:t>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609080627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609080890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PARA TORNIQUETE, DE LATEX, COLOR AMBAR CON ESPESOR DE LA  PARED DE 1.13-1.37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METRO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609080924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PARA ASPIRADOR, DE HULE LATEX, COLOR AMBAR DIAMETRO INTERIOR 6.3 MM, ESPESOR DE PARED 3.77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609100011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EYECTORES. PARA SALIVA, DE PLASTICO, DESECHABLE.ENVASE CON 100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609390059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VASELINA LIQUIDA.   18 LTS.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609460019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VASO PARA MEDICAMENTOS DE VIDRIO, CAPACIDAD:  30 ML   (1 ONZA)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609460035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VASO PARA MEDICAMENTOS, DE PLASTICO, CAPACIDAD 30 ML (1 ONZA)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609530092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ADHESIVA, DE ALGODON Y FIBRA SINTETICA, CON ADHESIVO EN UNA DE SUS CARAS LONGITUD 2.7 M.  ANCHO: 10.0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609530100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ADHESIVA, DE ALGODON Y FIBRA SINTETICA, CON ADHESIVO EN UNA DE SUS CARAS LONGITUD 2.7 M. ANCHO 7.5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609530209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GASA DE ALGODON. LONGITUD 2.7 M., ANCHO 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609530456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ENYESADA, DE GASA DE ALGODON, RECUBIERTAS DE UNA CAPA UNIFORME DE YESO GRADO MEDICO. LONGITUD 2.75 M. ANCHO 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609530555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ENYESADA, DE GASA DE ALGODON, RECUBIERTAS DE UNA CAPA UNIFORME DE YESO GRADO MEDICO. LONGITUD 2.75 M., ANCHO 10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609530571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ENYESADA. DE GASA DE ALGODON, RECUBIERTAS DE UNA CAPA UNIFORME DE YESO GRADO MEDICO. LONGITUD 2.75 M. ANCHO 15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609530597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ENYESADA. DE GASA DE ALGODON, RECUBIERTAS DE UNA CAPA UNIFORME DE YESO GRADO MEDICO. LONGITUD 2.75 M, ANCHO 20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609530746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MALLA ELASTICA FORMA TUBULAR LONGITUD 100 M. NUMERO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609530753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MALLA ELASTICA FORMA TUBULAR, LONGITUD 100 M. NUMERO 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609530761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MALLA ELASTICA FORMA TUBULAR, LONGITUD 100 M. NUMERO 3</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609530779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MALLA ELASTICA FORMA TUBULAR, LONGITUD 100 M. NUMERO 4</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609530787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MALLA ELASTICA FORMA TUBULAR, LONGITUD 100 M. NUMERO 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609530795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MALLA ELASTICA FORMA TUBULAR, LONGITUD 100 M. NUMERO 6</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609530936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TUBULAR DE ALGODON, ESTOQUINETE Y DIMENSIONES INTERMEDIAS ENTRE LAS ESPECIFICADAS. LONGITUD 22.81 M. ANCHO. 20.3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523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609530969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TUBULAR DE ALGODON, ESTOQUINETE Y DIMENSIONES INTERMEDIAS ENTRE LAS ESPECIFICADAS. LONGITUD 22.81 M. ANCHO 7.5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609531603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DE GASA, ANCHO 10 CMS.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609532825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DE TEJIDO PLANO DE ALGODON CON FIBRAS SINTETICAS LONG. 5 M. ANCHO 30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761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609532858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DE TEJIDO PLANO: DE ALGODON CON FIBRAS SINTETICAS. LONGITUD 5 M..ANCHO 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609532866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DE TEJIDO PLANO: DE ALGODON CON FIBRAS SINTETICAS. LONGITUD 5 M. ANCHO 10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609532874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DE TEJIDO PLANO: DE ALGODON CON FIBRAS SINTETICAS. LONGITUD 5 M. ANCHO 15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C/12</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609532890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ELASTICA, ANCHO: 25 CM  X 5 M TEJIDO PLANO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609533195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GUATA TUBULAR DE ALGODON, ESTOQUINETE Y DIMENSIONES INTERMEDIAS ENTRE LAS ESPECIFICADAS. LONGITUD 22.81 M. ANCHO 15.0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609533252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INMOVILIZADORA DE FIBRA DE VIDRIO, CON RECUBRIMIENTO AHULADO EN TODAS SUS FIBRAS, IMPREGNADA DE RESINA DE POLIURETANO, QUE AL CONTACTO CON EL AGUA PROVOCA UNA REACCION QUIMICA DE FRAGUADO, CON GUANTE DE HULE, LONGITUD 3.65 M. ANCHO 5.0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609533260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INMOVILIZADORA DE FIBRA DE VIDRIO, CON RECUBRIMIENTO AHULADO EN TODAS SUS FIBRAS, IMPREGNADA DE RESINA DE POLIURETANO, QUE AL CONTACTO CON EL AGUA PROVOCA UNA REACCION QUIMICA DE FRAGUADO, CON GUANTE DE HULE, LONGITUD 3.65 M. ANCHO 7.6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609533278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INMOVILIZADORA DE FIBRA DE VIDRIO, CON RECUBRIMIENTO AHULADO EN TODAS SUS FIBRAS, IMPREGNADA DE RESINA DE POLIURETANO, QUE AL CONTACTO CON EL AGUA PROVOCA UNA REACCION QUIMICA DE FRAGUADO, CON GUANTE DE HULE, LONGITUD 3.65 M. ANCHO 10.0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609533286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 INMOVILIZADORA DE FIBRA DE VIDRIO, CON RECUBRIMIENTO AHULADO EN TODAS SUS FIBRAS, IMPREGNADA DE RESINA DE POLIURETANO, QUE AL CONTACTO CON EL AGUA PROVOCA UNA REACCION QUIMICA DE FRAGUADO,  CON GUANTE DE HULE, LONGITUD 3.65 M. ANCHO 12.7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609533302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VENDAJE  FABRICADO CON UN TEJIDO ABIERTO DE ALGODÓN IMPREGNADO DE UN PASTA QUE CONTIENE 10% DE OXIDO DE ZINC PARA EL TRATAMIENTO DE LAS ULCERAS VENOSAS, EN PIERNA CON ÍNDICE TOBILLO BRAZO (ITB) &gt; 0.8 MMHG, PROVEE UNA COMPRESIÓN MEDIA A LA PIERNA DE ENTRE 15 Y 25 MMHG.    MEDIDAS: 7.5 CMS. X 6 MTS.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1302580392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THOMAS. BLANDO, PARA LIMITAR LA FLEXION DORSAL Y VENTRAL DE LA COLUMNA CERVICAL, AJUSTABLE, ACOJINADO, ELABORADO EN HULE ESPUMA, FORRADO EN ESTOQUINETE, CIERRE DE VELCRO CHICO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1302580400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COLLARÍN TIPO THOMAS. BLANDO, PARA LIMITAR LA FLEXIÓN DORSAL Y VENTRAL DE LA COLUMNA CERVICAL, AJUSTABLE, ACOJINADO, ELABORADO EN HULE ESPUMA, FORRADO EN ESTOQUINETE, CIERRE DE VELCRO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1302580426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COLLARIN TIPO THOMAS. BLANDO, PARA LIMITAR LA FLEXION DORSAL Y VENTRAL DE LA COLUMNA CERVICAL, AJUSTABLE, </w:t>
            </w:r>
            <w:r w:rsidRPr="00785AC3">
              <w:rPr>
                <w:rFonts w:asciiTheme="minorHAnsi" w:hAnsiTheme="minorHAnsi"/>
                <w:bCs/>
                <w:sz w:val="16"/>
                <w:szCs w:val="16"/>
              </w:rPr>
              <w:lastRenderedPageBreak/>
              <w:t>ACOJINADO, ELABORADO EN HULE ESPUMA, FORRADO EN ESTOQUINETE, CIERRE DE VELCRO.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1302580434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THOMAS. BLANDO, PARA LIMITAR LA FLEXION DORSAL Y VENTRAL DE LA COLUMNA CERVICAL, AJUSTABLE, ACOJINADO, ELABORADO EN HULE ESPUMA, FORRADO EN ESTOQUINETE, CIERRE DE VELCRO PEDIATRICO.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1302580517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1302580525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1302580541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RIGIDO, PARA EVITAR LA FLEXIÓN DORSAL Y VENTRAL DE LA COLUMNA CERVICAL, ELABORADO EN TERMOPLÁSTICO RIBETES DE LA CIRCUNFERENCIA SUPERIOR E INFERIOR, CUBIERTO DE HULE ESPUMA CON APOYO EN MENTON, CON SISTEMA DE AJUSTE DE ALTURA Y CIERRE DE VELCRO.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1302580558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1302580608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1302580616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1302580624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1302580632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548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1302580640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3116855119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PAPEL PARA ENVOLTURA. KRAFT DE 70 KG. Y 45 CM. DE ANCHO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4041000002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HISOPOS DE ALUMINIO C/PUNTA DE RAYON CON MEDIO DE TRANSPORTE STUART MODIFICADO  PARA TOMA DE MUESTRAS EN AREAS DE DIFICIL ACCESO COMO OTICAS, NASOFARINGEAS, URETRALES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4041250302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BALÓN PARA HIPERINFLACIÓN NEONATAL DE 500 ML. CON VÁLVULA DE AJUSTABLE PARA EL CONTROL DEL SISTEMA DE PRESIÓN.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4041680001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TORÁCICO NO. 20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4041680402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NASOGASTRICA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4041680502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VENOSO DOBLE LUMEN 4 FR. X 13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4042070303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CIRCUITO DE ANESTECIAS NO CONDUICTIVO ISOFLEX CON "Y" FIJA, PUENTE DE MUESTREO CON BOLSA DE 3 LTOS. Y FILTRO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4042070400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KIT DE CIRCUITO DE ANESTESIA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EQUIPO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4043300003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 NEONATAL DESECHABLE CON CABLE CONECTOR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4046210500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MASCARILLA CON RESERVORIO, TAM. ADULTO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4048590300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TAPON ADAPTADOR PARA SELLO DE HEPARINA CON MEMBRANA MULTIPUNCIONALBE CON SUPERFICIE PLANA LIBRE DE LATEX, DE PAREDES TRANSPARENTES Y CONEXION LUER LOCK,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4049500008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PINZA UMBILICAL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4049500025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MANGO PARA ESPEJO, METÁLICO, MACIZO ROSCA SENCILLA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388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4049500028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TAPETE  ANTISÉPTICO DESCONTAMINANTE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4049500050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LAPIZ PARA ELECTROCAUTERIO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503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ASPIRADOR DE MECONIO CON PUERTO, LIBRE DE LATEX</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4049500304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NEBULIZADOR MICRO MIST CON PIEZA T BOQUILLA, TUBO PARA OXIGENO DE 7 PIES, CON CONECTOR UNIVERSAL. RECIPIENTE GCC A PRUEBA DE DERRAMES CON TAPA ROSCA, DESEMPENO EN ANGULOS HASTA DE 90.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MICRO NEBULIZADOR DESECHABLE INCLUYE LÍNEA, MASCARILLA Y CARTUCHO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526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CARTUCHO PARA NEBULIZADOR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PLACA PARA ELECTROCAUTERIO DESECHABLE ADULTO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4049500353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ESPEJO VAGINAL CHICO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4049500379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HOJA DE LARINGOSCOPIO CURVA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4059520003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TERMOMETRO DIGITAL FLEXIBLE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5040400205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HIPODERMICA DESECHABLE 23 G. X 25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573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5040400221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AGUJA PARA RAQUIANESTESIA O BLOQUEO SUBARACNOIDEO. DE ACERO INOXIDABLE, MANDRIL CON BOTÓN INDICADOR DE ORIENTACIÓN DE BISEL Y CONECTOR LUER LOCK HEMBRA TRANSLUCIDO. ESTÉRIL Y DESECHABLE. TIPO WHITACRE. LONGITUD 11.6 CM A 11.9 CM. CALIBRE 27G.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5040661061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SOLUCIÓN CON GLUCONATO DE CLORHEXIDINA AL 2% P/V EN ALCOHOL ISOPROPÍLICO AL 70% CON TINTA NARANJA. CONTIENE:  3 ML ESTÉRIL Y DESECHABLE.   APLICADOR FREPP CON 1.5ML S/TINTE LINEA VASCULAR APLICADOR SEPP CON 0.67ML S/TINTE LINEA VASCULAR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5040661062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SOLUCIÓN CON GLUCONATO DE CLORHEXIDINA AL 2% P/V EN ALCOHOL ISOPROPÍLICO AL 70% CON TINTA NARANJA. CONTIENE:  3 ML ESTÉRIL Y DESECHABLE. ENVASE  APLICADOR FREPP CON 1.5ML S/TINTE LINEA VASCULAR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365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5040880011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APÓSITOS TRANSPARENTES, MICRO POROSOS, AUTOADHERIBLES, ESTÉRILES Y DESECHABLE. MEDIDAS: 7.0 A 8.5X 5.08 A 6.0 CM. INTRAVENOSO IV</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5041250200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BOLSA RECOLECTORA DE ORINA ADULTO (PARA PIERNA)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5041570005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LATA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579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5041650824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CATÉTER CENTRAL DE INSERCIÓN PERIFÉRICA, DE LARGA PERMANENCIA DE SILICÓN, DE 4FR X 65CM DE LONGITUD DE UN LUMEN CON INTRODUCTOR O FUNDA DESPRENDIBLE, DE SEGURIDAD QUE EVITA PUNCIONES ACCIDENTALES QUE PERMITE SER RETIRADO FÁCILMENTE. CATÉTER RADIOPACO CON MARCAS CADA CENTÍMETRO, ESTILETE HIDROFÍLICO. INCLUYE KIT COMPLETO DE COLOCACIÓN QUE CONTIENE: 1 CATÉTER PICC DE SILICÓN, 1 ESTILETE HIDROFÍLICO, 1 SET DE EXTENSIÓN CON PUERTO, 1 INTRODUCTOR DE SEGURIDAD INTROSYTE, 2 MÁSCARAS, 1 CINTA MÉTRICA, 2 CAMPOS, 3 HISOPOS PRE IMPREGNADOS CON ALCOHOL, 1 TOALLITA CON SOLUCIÓN NORMAL SALINA, 1 TORNIQUETE, 4 GASAS 4 IN. X 4 IN., 2 GASAS 2 IN. X 2 IN., 2 JERINGAS DE 10 CC, 1 ADAPTADOR PARA VIAL, 1 VÁLVULA DE ACCESO IV, 1 TIJERAS, 1 PINZA DISECCIÓN, 4 CINTAS ACOLCHONADAS PARA FIJACIÓN, 1 CINTA PARA FIJACIÓN, 1 HISOPO CON PROTECTOR PARA PIEL Y 1 APÓSITO TRANSPARENTE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TORACICO NO. 12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5041680044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TORACICO NO. 16</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5041680046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TORACICO CALIBRE 18</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TORACICO #32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5041680060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CATETER TORACICO NO. 28</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5041680072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ENDOTRAQUEAL C/GLOBO CAL. 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5041680073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ENDOTRAQUEAL C/GLOBO CAL. 3.5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5041680074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ENDOTRAQUEAL C/GLOBO CALIBRE 4.0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588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5041680075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ENDOTRAQUEAL CON GLOBO CAL. 4.5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589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5041680227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CANULA DE TRAQUEOSTOMÍA DE VÁSTAGO LARGO, CON CUERPO DE ALMA DE ACERO CALIBRE 8FR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ESTOMACAL MODELO LEVIN CAL. 10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5041680517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14 F.R. 1.5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5041680518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14 F.R. 1.7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16 F.R. 1.2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16 F.R. 1.5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16 F.R. 1.7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18 F.R. 1.2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18 F.R. 1.5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18 F.R. 1.7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20 F.R. 1.5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5041680528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MIC KEY BOTÓN DE RECAMBIO DE BAJO PERFIL 20 F.R. 1.7 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5041890020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CEPILLOS PARA PIEZA DE MANO, PARA CONTRÁNGULO, CERDAS NEGRAS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8687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5042000612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CANISTER DE RECOLECCIÓN PARA TERAPIA VAC DE 1000 ML RECOLECTOR PARA TERAPIA DE HERIDAS CON PRESIÓN NEGATIVA.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5042310200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COMPRESAS FRIAS  MEDIDAS 36CMS. X 28 CMS. CAT. NO. 1500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5042331008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INDICADOR BIOLÓGICO PARA ESTERILIZACIÓN EN PLASMA. PRESENTACIÓN CON 30 PRUEBAS.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C/30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5042331009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INDICADOR QUÍMICO, CINTA TESTIGO, PARA ESTERILIZACIÓN EN PLASMA. ROLLO DE 50 METROS.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ROLLO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5042331011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ROLLO DE BOLSA  DE FIBRA NO TEJIDA DE POLIETILENO DE ALTA DENSIDAD CON CINTA TESTIGO PARA PLASMA DE PERÓXIDO DE HIDRÓGENO. MEDIDAS 100 MM X 70 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5042331012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ROLLO DE BOLSA  DE FIBRA NO TEJIDA DE POLIETILENO DE ALTA DENSIDAD CON CINTA TESTIGO PARA PLASMA DE PERÓXIDO DE HIDRÓGENO. MEDIDAS 200 MM X 70 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5042331013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ROLLO DE BOLSA  DE FIBRA NO TEJIDA DE POLIETILENO DE ALTA DENSIDAD CON CINTA TESTIGO PARA PLASMA DE PERÓXIDO DE HIDRÓGENO. MEDIDAS 250 MM X 70 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609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5042331014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ROLLO DE BOLSA  DE FIBRA NO TEJIDA DE POLIETILENO DE ALTA DENSIDAD CON CINTA TESTIGO PARA PLASMA DE PERÓXIDO DE HIDRÓGENO. MEDIDAS 350 MM X 70 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5042331016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PAPEL PARA IMPRESORA DEL ESTERILIZADOR DE PLASMA. CAJA CON 12 ROLLOS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HOJA DE POLIPROPILENO DE ALTA DENSIDAD, PARA ESTERILIZACIÓN MEDIANTE PERÓXIDO DE HIDRÓGENO Y GAS PLASMA A BAJA TEMPERATURA. MEDIDA 110 X 110 CMS. ENVASE CON 250 HOJAS.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HOJA DE POLIPROPILENO DE ALTA DENSIDAD, PARA ESTERILIZACIÓN MEDIANTE PERÓXIDO DE HIDRÓGENO Y GAS PLASMA A BAJA TEMPERATURA. MEDIDA 75 X 75 CMS. ENVASE CON 250 HOJAS. </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C/250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5042331042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TIRA INDICADORA PARA ESTERILIZADOR DE PLASMA. CAJA CON 1000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5043080025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CONDONES FEMENINOS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615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5043300015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 MONOPOLAR DESECHABLE DE 50MM. DE LARGO 902-MG 650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C/48</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5043300020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 MONOPOLAR DESECHABLE DE 75MM. DE LARGO 902-MG</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C/24</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5043300035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ELECTRODOS DE PARCHE DE 2"</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JUEGO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5043300040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ELECTRODOS DE PARCHE DE 3"</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JUEGO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619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5043300050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 DE DISCO 2MM. P/ELECTROMIOGRAFIA CAT.# 6030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5043451003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HUMIDIFICADOR DESECHABLE PRELLENADO DE AGUA ESTÉRIL 340 ML CON ADAPTADOR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5043451005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HUMIDIFICADOR DESECHABLE PRELLENADO DE AGUA ESTÉRIL 650 ML. CON ADAPTADOR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5044560001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GUANTES EXTRA CHICOS DE LATEX</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234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5044561002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EQUIPO COMPLETO PARA ANESTESIA EPIDURAL CON LOS COMPONENTES NECESARIOS PARA ASEPSIA, INFILTRACIÓN Y PROCEDIMIENTO. COMPONENTES PARA ASEPSIA: 3 HISOPOS DE PLÁSTICO CON ESPONJA 1 SOBRE DE YODO POVIDONA (1OZ), 2 CAMPOS ABSORBENTES, 3 GASAS, CAMPO HENDIDO, RECIPIENTE MÓVIL PARA YODO. CONTIENE TODOS LOS ELEMENTOS PARA INFILTRACIÓN: JERINGA 3ML, 2 AGUJAS HIPODÉRMICAS (22G, 25G X 38 MM) 1 AGUJA FILTRO (19 G X 38 MM), CONTIENE TODOS LOS ELEMENTOS PARA PROCEDIMIENTO: AGUJA  TUOHY  18 G, FILTRO EPIDURAL, JERINGA DE 20ML, CATÉTER EPIDURAL DE POLIAMIDA (NYLON)  20G, 1 JERINGA DE BAJA RESISTENCIA EPILORCONECTOR PARA CATÉTER,  ESTÉRIL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EQUIPO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5044700091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ESPONJA DE POLIURETANO GRADO MÉDICO NEGRO HIDROFÓBICO PARA TERAPIA DE HERIDAS CON PRESIÓN NEGATIVA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5044700092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ESPONJA DE ALCOHOL POLI VINÍLICO PARA TERAPIA VAC DE POROS CERRADOS MENORES DE 200 MICRAS DE COLOR BLANCO, RECTANGULAR DE 10 X 15 CM PARA TERAPIA DE HERIDAS CON PRESIÓN NEGATIVA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5045270001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SONDA NASOGASTROINTESTINAL DE 3 VIAS, (DRENAJE GASTRICO, NUTRICIÓN ENTERAL Y OTRO PARA AEREACIÓN) DE AL MENOS 150CMS DE LONGITUD, CALIBRE 16 FR GASTRICO Y 9 FR YEYUNAL. CONSTA DE GUIA DE ALAMBRE FLEXIBLA, CATETER DE RECOLOCACIÓN Y ESPARADAPRO PARA FIJACIÓN A NARIZ.</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5045270002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MASCARILLA CON RESERVORIO, TAM. PEDIATRICO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5045300080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ELECTRODO FACIAL DE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629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5045430005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GEL P/TRANSMISION DE ULTRASONIDO, GALON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5045500501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HIPODERMICA DESECHABLE 3 ML C/AGUJA 23 X 25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5045500610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HIPODERMICA DE 0.5 ML CON  AGUJAS, 20 X 32 Y 23 X 25</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5045500950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JERINGA DE PLAST. DE 50 ML. P/BOMBA DE INFUSION</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443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5046030017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MALLA DE POLIPROPILENO ESTÁNDAR CON CUBIERTA DE ÁCIDO HIALURÓNICO Y CARBOXIMETILCELULOSA RECTANGULAR DE 12 X 14 PULGADAS, (30.5 X 35.6 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5046150001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CIRCUITO RESPIRATORIO "BAIN" INFANTIL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5046150002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CIRCUITO RESPIRATORIO "BAIN" ADULTO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5046930007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PARAFINA PREPARADA CON PUNTO DE FUSION DE 37 GRADOS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BOLSA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637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5048410036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SET DE LIGADURA DE VARICES ESOFAGICAS, TAMBOR CON 7 LIGAS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5048410037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PROLENE C/A REDONDA DEL 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SOBRE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40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639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5048410038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PROLENE C/A REDONDA DEL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SOBRE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78</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5048410040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PINZA LIGASURE CON CUCHILA LONGITUD DE EJE 20 CM Y 10 MM DE DIAMETRO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5048410041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PINZA LIGASURE ATLAS CON CUCHILLA LONGITUD DE EJE 37 CM Y 10 MM DE DIAMETRO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5048410042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SET DE LIGADURA DE VARICES ESOFAGICAS TAMBOR CON 6 LIGAS (1 BARRIL)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5048590519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TAPON DE ACCESO IV CON ENTRADA TIPO LUER LOCK, LIBRE DE LÁTEX Y LIBRE DE AGUJAS, CON SISTEMA CERRADO, PARA TERAPIA INTERMITENTE EN CATÉTER PERIFÉRICO O CENTRAL. CUENTA CON MEMBRANA EXPANDIBLE DE SILICÓN GRADO MÉDICO. NO CUENTA CON MECANISMOS INTERNOS CON LO CUAL PREVIENE DE CONVERTIRSE EN RESERVORIO. PERMITE TANTO LA INFUSIÓN DE SOLUCIONES O MEDICAMENTOS COMO LA EXTRACCIÓN DE SANGRE. PROVEE TASA DE FLUJO DE 32 L/HR.  ESTERIL Y DESECHABLE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7879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5049080100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 CONECTOR DE OXIGENO DE PLÁSTICO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285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5049080201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TUBOS DE VENTILACIÓN MOD. SHEPPARD CAL.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5049500079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LENTES DE PROTECCION ODONTOLOGICOS DE PLASTICO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5049500161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EXTENSIÓN 150 CM. TRANSP. P/PER FT</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5049500162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EXTENSIÓN 150 CM. OPACO P/PER FT</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649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5049500188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SOLUCION PARA LIMPIAR AUTOCLAVE</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BOTE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5049500194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CABLE DE MARCAPASO TEMPORAL DE 5 FR. DE 100 CMS. BIPOLARES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5049500291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PUNTAS PARA ELECTROCAUTERIO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JUEGO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5049500293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BANDITAS (CURITAS)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141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5049500343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"SOLUCIÓN ANTIMICROBIANA DE AMPLIO ESPECTRO* CON CHG AL 4%  CON EMOLIENTES  QUE PROPORCIONAN ACCIÓN PERSISTENTE EFECTO RESIDUAL Y ACUMULATIVO. SOLUCIÓN CONTENIDA EN ENVASE DESECHABLE TRANSLÚCIDO CON DISPENSADOR DE 2.5ML EN FORMA DE ESPUMA PARA ACCIÓN ACELERADA; SISTEMA CERRADO DE PRESIÓN POSITIVA QUE EVITE RESÍDUOS EN EL ISPENSADOR, DISEÑADO PARA UTILIZARSE CON SISTEMA DE BOMBA DE PIE QUE EVITE AL 100% LA MANIPULACIÓN Y CONTAMINACIÓN DEL ENVASE Y DISPENSADOR CON FILTRO ANTI-MICROBIANO DE 0.2MICRAS QUE EVITA LA ENTRADA DE CONTAMINANTES AL SISTEMA E INCLUYA SOPORTE DE PARED.  CONTENIDO DE SOLUCIÓN FCO DE 946 ML. </w:t>
            </w:r>
            <w:r w:rsidRPr="00785AC3">
              <w:rPr>
                <w:rFonts w:asciiTheme="minorHAnsi" w:hAnsiTheme="minorHAnsi"/>
                <w:bCs/>
                <w:sz w:val="16"/>
                <w:szCs w:val="16"/>
              </w:rPr>
              <w:br/>
              <w:t>"</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86</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5049500347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0.</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5049500349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"SISTEMA DE SUCCIÓN, CERRADO, PARA PACIENTE, CON TUBO ENDOTRAQUEAL CONECTADO A VENTILADOR, 6 FR, CONTIENE: UN TUBO DE SUCCIÓN DE CLORURO DE POLIVINILO, CON MARCA DE </w:t>
            </w:r>
            <w:r w:rsidRPr="00785AC3">
              <w:rPr>
                <w:rFonts w:asciiTheme="minorHAnsi" w:hAnsiTheme="minorHAnsi"/>
                <w:bCs/>
                <w:sz w:val="16"/>
                <w:szCs w:val="16"/>
              </w:rPr>
              <w:lastRenderedPageBreak/>
              <w:t>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Pr="00785AC3">
              <w:rPr>
                <w:rFonts w:asciiTheme="minorHAnsi" w:hAnsiTheme="minorHAnsi"/>
                <w:bCs/>
                <w:sz w:val="16"/>
                <w:szCs w:val="16"/>
              </w:rPr>
              <w:br/>
            </w:r>
            <w:r w:rsidRPr="00785AC3">
              <w:rPr>
                <w:rFonts w:asciiTheme="minorHAnsi" w:hAnsiTheme="minorHAnsi"/>
                <w:bCs/>
                <w:sz w:val="16"/>
                <w:szCs w:val="16"/>
              </w:rPr>
              <w:br/>
              <w:t>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DE SUCCIÓN, CERRADO, PARA PACIENTE, CON TUBO ENDOTRAQUEAL CONECTADO A VENTILADOR, 8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sidRPr="00785AC3">
              <w:rPr>
                <w:rFonts w:asciiTheme="minorHAnsi" w:hAnsiTheme="minorHAnsi"/>
                <w:bCs/>
                <w:sz w:val="16"/>
                <w:szCs w:val="16"/>
              </w:rPr>
              <w:br/>
            </w:r>
            <w:r w:rsidRPr="00785AC3">
              <w:rPr>
                <w:rFonts w:asciiTheme="minorHAnsi" w:hAnsiTheme="minorHAnsi"/>
                <w:bCs/>
                <w:sz w:val="16"/>
                <w:szCs w:val="16"/>
              </w:rPr>
              <w:br/>
              <w:t>ESTÉRIL Y DESECHABLE.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59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5049500355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1.</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5049500356</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PLACAS DESECHABLE PARA ELECTROCAUTERIO INFANTIL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135</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659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5049500357</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AGUJA DESECHABLE HIPODÉRMICA CALIBRE 18 </w:t>
            </w:r>
            <w:proofErr w:type="spellStart"/>
            <w:r w:rsidRPr="00785AC3">
              <w:rPr>
                <w:rFonts w:asciiTheme="minorHAnsi" w:hAnsiTheme="minorHAnsi"/>
                <w:bCs/>
                <w:sz w:val="16"/>
                <w:szCs w:val="16"/>
              </w:rPr>
              <w:t>Ó</w:t>
            </w:r>
            <w:proofErr w:type="spellEnd"/>
            <w:r w:rsidRPr="00785AC3">
              <w:rPr>
                <w:rFonts w:asciiTheme="minorHAnsi" w:hAnsiTheme="minorHAnsi"/>
                <w:bCs/>
                <w:sz w:val="16"/>
                <w:szCs w:val="16"/>
              </w:rPr>
              <w:t xml:space="preserve"> 18 G X 25 MM. CAJA CON 100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C/100</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5049500359</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APÓSITO HIDROCOLOIDE COMPUESTO POR: CAPA EXTERNA: FILM DE POLIURETANO IMPERMEABLE A LÍQUIDOS, GASES Y BACTERIAS. CAPA INTERNA: MATRIZ ADHESIVA: POLÍMERO ELASTÓMERO ELASTICIDAD, ADHESIVIDAD Y COHESIVIDAD. HIDROCOLOIDES: CMC SÓDICA, GELATINA Y PECTINA ABSORCIÓN, VISCOSIDAD Y ELASTICIDAD. ESTIMULA LA RE-EPITELIZACIÓN. MEDIDAS DE 10 X10 PIEZA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22</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5049500383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HIDROPOLIMERICO 18 CM  X 18 CM C/5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5049500393</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 xml:space="preserve">LIMPIADOR DE INSTRUMENTOS DE TRIPLE ENZIMA. SOLUCIÓN ACUOSA DE ENZIMAS Y SURFACTANES Y SALES ÁCIDAS ORGÁNICAS.SOLUCIÓN ACUOSA CON PH NEUTRO DE ENZIMAS PROTEASAS, LIPASA </w:t>
            </w:r>
            <w:r w:rsidRPr="00785AC3">
              <w:rPr>
                <w:rFonts w:asciiTheme="minorHAnsi" w:hAnsiTheme="minorHAnsi"/>
                <w:bCs/>
                <w:sz w:val="16"/>
                <w:szCs w:val="16"/>
              </w:rPr>
              <w:br/>
              <w:t xml:space="preserve">Y AMILASA CON INHIBIDOR DE LA CORROSIÓN Y SURFACTANTE EMPLEA UNA COMBINACIÓN DE TRES ENZIMAS DE ALTO RENDIMIENTO. </w:t>
            </w:r>
            <w:r w:rsidRPr="00785AC3">
              <w:rPr>
                <w:rFonts w:asciiTheme="minorHAnsi" w:hAnsiTheme="minorHAnsi"/>
                <w:bCs/>
                <w:sz w:val="16"/>
                <w:szCs w:val="16"/>
              </w:rPr>
              <w:br/>
              <w:t xml:space="preserve">ESTAS SON COMPLETAMENTE EFI CACES PARA LA DIGESTIÓN DE </w:t>
            </w:r>
            <w:r w:rsidRPr="00785AC3">
              <w:rPr>
                <w:rFonts w:asciiTheme="minorHAnsi" w:hAnsiTheme="minorHAnsi"/>
                <w:bCs/>
                <w:sz w:val="16"/>
                <w:szCs w:val="16"/>
              </w:rPr>
              <w:lastRenderedPageBreak/>
              <w:t>TODOS LOS RESIDUOS Y DEPÓSITOS QUE SUELEN APARECER EN LOS INSTRUMENTOS Y APARATOS QUIRÚRGICOS, INCLUYENDO PROTEÍNAS, LÍPIDOS, CARBOHIDRATOS Y MUCOPOLISACÁRIDOS. ENVASE CON 5 LT</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lastRenderedPageBreak/>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27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5049500520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MANGO PARA BISTURI NO. 3</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5049500525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PORTAMATRIZ TIPO TOFFEMIRE UNIVERSAL 5MM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 blanco)</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(en blanco)</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39</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5049500530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AMBU PEDIATRICO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666</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5049500531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AMBU ADULTO</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10</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667</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5049500538</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ASEPTO JERINGA DE 90 ML.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668</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5049500550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AMBU NEONATAL</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669</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5049500575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APOSITO ANTIMICROBIANO CON ALGINATO DE  PLATA 10CM X 20CM</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ENVASE</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C/5</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670</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5049501005</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SET DE EXTENSIÓN DE  DOS VÍAS CON SELLO VENOSO. SET DE EXTENSIÓN TRANSPARENTE,  CALIBRE PEQUEÑO BIFURCADO CON 2 SITIOS DE INYECCIÓN INTELIGENTE , LIBRE DE AGUJA, CON 2 PINZAS DESLIZABLES NO REMOVIBLES, CONEXIÓN MACHO DE 5 PULGADAS (12.7 CM) Y 0.4 CC DE PURGADO. CAJA CON 100 PIEZAS</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CAJA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C/100</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3</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671</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5049506021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SISTEMA OBTURADOR GYNECARE TVT (MALLA PROTECTOR SIN TENSIÓN PARA LA INCONTINENCIA)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C/1</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672</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5049800701</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GUIADORES FLEXIBLES PARA ENTUBAR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673</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5049800702</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GUIADOR ESTILETE PARA FERULIZAR TUBO ENDOTRAQUEAL PUNTA SUAVE CALIBRE 14 FR</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7</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674</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5373830024</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ESPEJO DENTAL. ROSCA SENCILLA, PLANO SIN AUMENTO N3</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151</w:t>
            </w:r>
          </w:p>
        </w:tc>
      </w:tr>
      <w:tr w:rsidR="005906B2" w:rsidRPr="00785AC3" w:rsidTr="005906B2">
        <w:trPr>
          <w:trHeight w:val="300"/>
        </w:trPr>
        <w:tc>
          <w:tcPr>
            <w:tcW w:w="1135"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675</w:t>
            </w:r>
          </w:p>
        </w:tc>
        <w:tc>
          <w:tcPr>
            <w:tcW w:w="1129"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I060600810</w:t>
            </w:r>
          </w:p>
        </w:tc>
        <w:tc>
          <w:tcPr>
            <w:tcW w:w="4750" w:type="dxa"/>
            <w:noWrap/>
            <w:hideMark/>
          </w:tcPr>
          <w:p w:rsidR="005906B2" w:rsidRPr="00785AC3" w:rsidRDefault="005906B2" w:rsidP="005906B2">
            <w:pPr>
              <w:jc w:val="both"/>
              <w:rPr>
                <w:rFonts w:asciiTheme="minorHAnsi" w:hAnsiTheme="minorHAnsi"/>
                <w:bCs/>
                <w:sz w:val="16"/>
                <w:szCs w:val="16"/>
              </w:rPr>
            </w:pPr>
            <w:r w:rsidRPr="00785AC3">
              <w:rPr>
                <w:rFonts w:asciiTheme="minorHAnsi" w:hAnsiTheme="minorHAnsi"/>
                <w:bCs/>
                <w:sz w:val="16"/>
                <w:szCs w:val="16"/>
              </w:rPr>
              <w:t>TERMOMETRO INFRAROJO (MIDE TEMPERATURAS POR SEÑAL INFRAROJA)</w:t>
            </w:r>
          </w:p>
        </w:tc>
        <w:tc>
          <w:tcPr>
            <w:tcW w:w="1212"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PIEZA</w:t>
            </w:r>
          </w:p>
        </w:tc>
        <w:tc>
          <w:tcPr>
            <w:tcW w:w="1567" w:type="dxa"/>
            <w:noWrap/>
            <w:hideMark/>
          </w:tcPr>
          <w:p w:rsidR="005906B2" w:rsidRPr="00785AC3" w:rsidRDefault="005906B2" w:rsidP="005906B2">
            <w:pPr>
              <w:jc w:val="center"/>
              <w:rPr>
                <w:rFonts w:asciiTheme="minorHAnsi" w:hAnsiTheme="minorHAnsi"/>
                <w:bCs/>
                <w:sz w:val="16"/>
                <w:szCs w:val="16"/>
              </w:rPr>
            </w:pPr>
            <w:r w:rsidRPr="00785AC3">
              <w:rPr>
                <w:rFonts w:asciiTheme="minorHAnsi" w:hAnsiTheme="minorHAnsi"/>
                <w:bCs/>
                <w:sz w:val="16"/>
                <w:szCs w:val="16"/>
              </w:rPr>
              <w:t>C/1</w:t>
            </w:r>
          </w:p>
        </w:tc>
        <w:tc>
          <w:tcPr>
            <w:tcW w:w="1240" w:type="dxa"/>
            <w:noWrap/>
            <w:hideMark/>
          </w:tcPr>
          <w:p w:rsidR="005906B2" w:rsidRPr="00785AC3" w:rsidRDefault="005906B2" w:rsidP="005906B2">
            <w:pPr>
              <w:jc w:val="center"/>
              <w:rPr>
                <w:rFonts w:asciiTheme="minorHAnsi" w:hAnsiTheme="minorHAnsi"/>
                <w:sz w:val="16"/>
                <w:szCs w:val="16"/>
              </w:rPr>
            </w:pPr>
            <w:r w:rsidRPr="00785AC3">
              <w:rPr>
                <w:rFonts w:asciiTheme="minorHAnsi" w:hAnsiTheme="minorHAnsi"/>
                <w:sz w:val="16"/>
                <w:szCs w:val="16"/>
              </w:rPr>
              <w:t>1</w:t>
            </w:r>
          </w:p>
        </w:tc>
      </w:tr>
    </w:tbl>
    <w:p w:rsidR="00921214" w:rsidRDefault="00921214" w:rsidP="00921214">
      <w:pPr>
        <w:jc w:val="center"/>
        <w:rPr>
          <w:rFonts w:asciiTheme="minorHAnsi" w:hAnsiTheme="minorHAnsi"/>
          <w:b/>
        </w:rPr>
      </w:pPr>
    </w:p>
    <w:p w:rsidR="00921214" w:rsidRDefault="00921214" w:rsidP="00921214">
      <w:pPr>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A67FF6" w:rsidRDefault="00A67FF6">
      <w:pPr>
        <w:spacing w:after="200" w:line="276" w:lineRule="auto"/>
        <w:rPr>
          <w:rFonts w:ascii="Calibri" w:hAnsi="Calibri"/>
          <w:b/>
        </w:rPr>
      </w:pPr>
      <w:r>
        <w:rPr>
          <w:rFonts w:ascii="Calibri" w:hAnsi="Calibri"/>
          <w:b/>
        </w:rPr>
        <w:br w:type="page"/>
      </w: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1C75DE">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1C75DE">
              <w:rPr>
                <w:rFonts w:ascii="Calibri" w:hAnsi="Calibri"/>
                <w:b/>
                <w:bCs/>
              </w:rPr>
              <w:t>I34</w:t>
            </w:r>
            <w:r w:rsidR="00B37CE3" w:rsidRPr="000A0057">
              <w:rPr>
                <w:rFonts w:ascii="Calibri" w:hAnsi="Calibri"/>
                <w:b/>
                <w:bCs/>
              </w:rPr>
              <w:t>-201</w:t>
            </w:r>
            <w:r w:rsidR="00765624">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765624"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765624"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1C75DE">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1C75DE">
              <w:rPr>
                <w:rFonts w:asciiTheme="minorHAnsi" w:hAnsiTheme="minorHAnsi" w:cs="Arial"/>
                <w:bCs/>
                <w:u w:val="single"/>
              </w:rPr>
              <w:t>I34</w:t>
            </w:r>
            <w:r w:rsidRPr="0093321E">
              <w:rPr>
                <w:rFonts w:asciiTheme="minorHAnsi" w:hAnsiTheme="minorHAnsi" w:cs="Arial"/>
                <w:bCs/>
                <w:u w:val="single"/>
              </w:rPr>
              <w:t>-201</w:t>
            </w:r>
            <w:r w:rsidR="00765624">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21166" w:rsidRPr="00795D9A" w:rsidRDefault="00221166" w:rsidP="00221166">
      <w:pPr>
        <w:rPr>
          <w:rFonts w:ascii="Candara" w:hAnsi="Candara" w:cs="Arial"/>
          <w:b/>
        </w:rPr>
      </w:pPr>
      <w:r>
        <w:rPr>
          <w:rFonts w:ascii="Candara" w:hAnsi="Candara" w:cs="Arial"/>
          <w:b/>
        </w:rPr>
        <w:t xml:space="preserve">C.P. AARÓN SERRATO ARAOZ </w:t>
      </w:r>
    </w:p>
    <w:p w:rsidR="002A00E8" w:rsidRPr="00795D9A" w:rsidRDefault="00221166" w:rsidP="002A00E8">
      <w:pPr>
        <w:rPr>
          <w:rFonts w:ascii="Candara" w:hAnsi="Candara" w:cs="Arial"/>
          <w:b/>
        </w:rPr>
      </w:pPr>
      <w:r>
        <w:rPr>
          <w:rFonts w:ascii="Candara" w:hAnsi="Candara" w:cs="Arial"/>
          <w:b/>
        </w:rPr>
        <w:t>DIRECTOR ADMINISTRATIVO</w:t>
      </w:r>
    </w:p>
    <w:p w:rsidR="002A00E8" w:rsidRPr="00795D9A" w:rsidRDefault="002A00E8" w:rsidP="002A00E8">
      <w:pPr>
        <w:rPr>
          <w:rFonts w:ascii="Candara" w:hAnsi="Candara" w:cs="Arial"/>
          <w:b/>
        </w:rPr>
      </w:pPr>
      <w:r w:rsidRPr="00795D9A">
        <w:rPr>
          <w:rFonts w:ascii="Candara" w:hAnsi="Candara" w:cs="Arial"/>
          <w:b/>
        </w:rPr>
        <w:t>DE SERVICIOS DE SALUD DE NUEVO LEÓN, O.P.D.</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Default="002F5444" w:rsidP="002F5444">
      <w:pPr>
        <w:tabs>
          <w:tab w:val="left" w:pos="5245"/>
          <w:tab w:val="left" w:pos="7655"/>
        </w:tabs>
        <w:rPr>
          <w:rFonts w:ascii="Calibri" w:hAnsi="Calibri" w:cs="Arial"/>
        </w:rPr>
      </w:pPr>
    </w:p>
    <w:p w:rsidR="00E1779A" w:rsidRDefault="00E1779A"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AE2929" w:rsidRDefault="00AE2929">
      <w:pPr>
        <w:spacing w:after="200" w:line="276" w:lineRule="auto"/>
        <w:rPr>
          <w:rFonts w:ascii="Calibri" w:hAnsi="Calibri" w:cs="Arial"/>
          <w:b/>
          <w:bCs/>
        </w:rPr>
      </w:pPr>
      <w:r>
        <w:rPr>
          <w:rFonts w:ascii="Calibri" w:hAnsi="Calibri" w:cs="Arial"/>
          <w:b/>
          <w:bCs/>
        </w:rPr>
        <w:br w:type="page"/>
      </w: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E219C8" w:rsidRDefault="002F5444" w:rsidP="002F5444">
      <w:pPr>
        <w:pStyle w:val="Default"/>
        <w:jc w:val="center"/>
        <w:rPr>
          <w:rFonts w:ascii="Calibri" w:hAnsi="Calibri" w:cs="Calibri"/>
          <w:sz w:val="16"/>
          <w:szCs w:val="16"/>
        </w:rPr>
      </w:pPr>
      <w:r w:rsidRPr="00E219C8">
        <w:rPr>
          <w:rFonts w:ascii="Calibri" w:hAnsi="Calibri" w:cs="Calibri"/>
          <w:sz w:val="16"/>
          <w:szCs w:val="16"/>
        </w:rPr>
        <w:t xml:space="preserve">Declaración de no encontrarse en alguno de los supuestos establecidos en los Artículos 37 y 95 de la Ley, </w:t>
      </w:r>
      <w:r w:rsidRPr="00E219C8">
        <w:rPr>
          <w:rFonts w:ascii="Calibri" w:hAnsi="Calibri"/>
          <w:i/>
          <w:sz w:val="16"/>
          <w:szCs w:val="16"/>
        </w:rPr>
        <w:t>Artículo 50</w:t>
      </w:r>
      <w:r w:rsidRPr="00E219C8">
        <w:rPr>
          <w:rFonts w:ascii="Calibri" w:hAnsi="Calibri"/>
          <w:sz w:val="16"/>
          <w:szCs w:val="16"/>
        </w:rPr>
        <w:t xml:space="preserve"> </w:t>
      </w:r>
      <w:proofErr w:type="spellStart"/>
      <w:r w:rsidRPr="00E219C8">
        <w:rPr>
          <w:rFonts w:ascii="Calibri" w:hAnsi="Calibri"/>
          <w:sz w:val="16"/>
          <w:szCs w:val="16"/>
        </w:rPr>
        <w:t>Fracc</w:t>
      </w:r>
      <w:proofErr w:type="spellEnd"/>
      <w:r w:rsidRPr="00E219C8">
        <w:rPr>
          <w:rFonts w:ascii="Calibri" w:hAnsi="Calibri"/>
          <w:sz w:val="16"/>
          <w:szCs w:val="16"/>
        </w:rPr>
        <w:t xml:space="preserve">. XXIII de La Ley de responsabilidades de los Servidores Públicos del Estado y Municipios de Nuevo León y </w:t>
      </w:r>
      <w:r w:rsidRPr="00E219C8">
        <w:rPr>
          <w:rFonts w:ascii="Calibri" w:hAnsi="Calibri"/>
          <w:i/>
          <w:sz w:val="16"/>
          <w:szCs w:val="16"/>
        </w:rPr>
        <w:t>Artículo 38</w:t>
      </w:r>
      <w:r w:rsidRPr="00E219C8">
        <w:rPr>
          <w:rFonts w:ascii="Calibri" w:hAnsi="Calibri"/>
          <w:sz w:val="16"/>
          <w:szCs w:val="16"/>
        </w:rPr>
        <w:t xml:space="preserve"> del Reglamento de la Ley de Adquisiciones, arrendamientos y Contrataciones de Servicios del Estado de Nuevo León</w:t>
      </w:r>
      <w:r w:rsidRPr="00E219C8">
        <w:rPr>
          <w:rFonts w:ascii="Calibri" w:hAnsi="Calibri" w:cs="Calibri"/>
          <w:sz w:val="16"/>
          <w:szCs w:val="16"/>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765624">
        <w:rPr>
          <w:rFonts w:ascii="Calibri" w:hAnsi="Calibri" w:cs="Calibri"/>
          <w:sz w:val="20"/>
          <w:szCs w:val="20"/>
        </w:rPr>
        <w:t>6</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21166" w:rsidRPr="00795D9A" w:rsidRDefault="00221166" w:rsidP="00221166">
      <w:pPr>
        <w:rPr>
          <w:rFonts w:ascii="Candara" w:hAnsi="Candara" w:cs="Arial"/>
          <w:b/>
        </w:rPr>
      </w:pPr>
      <w:r>
        <w:rPr>
          <w:rFonts w:ascii="Candara" w:hAnsi="Candara" w:cs="Arial"/>
          <w:b/>
        </w:rPr>
        <w:t xml:space="preserve">C.P. AARÓN SERRATO ARAOZ </w:t>
      </w:r>
    </w:p>
    <w:p w:rsidR="00221166" w:rsidRPr="00795D9A" w:rsidRDefault="00221166" w:rsidP="00221166">
      <w:pPr>
        <w:rPr>
          <w:rFonts w:ascii="Candara" w:hAnsi="Candara" w:cs="Arial"/>
          <w:b/>
        </w:rPr>
      </w:pPr>
      <w:r>
        <w:rPr>
          <w:rFonts w:ascii="Candara" w:hAnsi="Candara" w:cs="Arial"/>
          <w:b/>
        </w:rPr>
        <w:t>DIRECTOR ADMINISTRATIVO</w:t>
      </w:r>
    </w:p>
    <w:p w:rsidR="00171902" w:rsidRPr="00795D9A" w:rsidRDefault="00171902" w:rsidP="00171902">
      <w:pPr>
        <w:rPr>
          <w:rFonts w:ascii="Candara" w:hAnsi="Candara" w:cs="Arial"/>
          <w:b/>
        </w:rPr>
      </w:pPr>
      <w:r w:rsidRPr="00795D9A">
        <w:rPr>
          <w:rFonts w:ascii="Candara" w:hAnsi="Candara" w:cs="Arial"/>
          <w:b/>
        </w:rPr>
        <w:t>DE SERVICIOS DE SALUD DE NUEVO LEÓN, O.P.D.</w:t>
      </w:r>
    </w:p>
    <w:p w:rsidR="002F5444" w:rsidRPr="00171902" w:rsidRDefault="002F5444" w:rsidP="002F5444">
      <w:pPr>
        <w:pStyle w:val="Default"/>
        <w:rPr>
          <w:rFonts w:ascii="Calibri" w:hAnsi="Calibri" w:cs="Calibri"/>
          <w:sz w:val="20"/>
          <w:szCs w:val="20"/>
          <w:lang w:val="es-ES_tradnl"/>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1C75DE">
        <w:rPr>
          <w:rFonts w:ascii="Calibri" w:hAnsi="Calibri" w:cs="Calibri"/>
          <w:b/>
          <w:bCs/>
          <w:sz w:val="20"/>
          <w:szCs w:val="20"/>
        </w:rPr>
        <w:t>I34</w:t>
      </w:r>
      <w:r>
        <w:rPr>
          <w:rFonts w:ascii="Calibri" w:hAnsi="Calibri" w:cs="Calibri"/>
          <w:b/>
          <w:bCs/>
          <w:sz w:val="20"/>
          <w:szCs w:val="20"/>
        </w:rPr>
        <w:t>-201</w:t>
      </w:r>
      <w:r w:rsidR="00765624">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E1779A" w:rsidRDefault="00E1779A" w:rsidP="002F5444">
      <w:pPr>
        <w:tabs>
          <w:tab w:val="left" w:pos="5245"/>
          <w:tab w:val="left" w:pos="7655"/>
        </w:tabs>
        <w:ind w:right="-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E1779A" w:rsidRDefault="002F5444" w:rsidP="002F5444">
      <w:pPr>
        <w:jc w:val="center"/>
        <w:rPr>
          <w:rFonts w:ascii="Calibri" w:hAnsi="Calibri" w:cs="Arial"/>
          <w:b/>
          <w:sz w:val="16"/>
          <w:szCs w:val="16"/>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Pr="00E1779A" w:rsidRDefault="002F5444" w:rsidP="002F5444">
      <w:pPr>
        <w:tabs>
          <w:tab w:val="left" w:pos="1985"/>
        </w:tabs>
        <w:jc w:val="both"/>
        <w:rPr>
          <w:rFonts w:ascii="Calibri" w:hAnsi="Calibri" w:cs="Arial"/>
          <w:sz w:val="16"/>
          <w:szCs w:val="16"/>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FB00F1">
        <w:rPr>
          <w:rFonts w:ascii="Calibri" w:hAnsi="Calibri" w:cs="Arial"/>
        </w:rPr>
        <w:t>5</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B00F1">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B00F1">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1779A" w:rsidRDefault="00E1779A" w:rsidP="002F5444">
      <w:pPr>
        <w:jc w:val="both"/>
        <w:rPr>
          <w:rFonts w:ascii="Calibri" w:hAnsi="Calibri" w:cs="Arial"/>
          <w:b/>
          <w:i/>
          <w:sz w:val="18"/>
        </w:rPr>
      </w:pP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116451" w:rsidRDefault="00116451"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116451" w:rsidRDefault="00116451"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21166" w:rsidRPr="00795D9A" w:rsidRDefault="00221166" w:rsidP="00221166">
      <w:pPr>
        <w:rPr>
          <w:rFonts w:ascii="Candara" w:hAnsi="Candara" w:cs="Arial"/>
          <w:b/>
        </w:rPr>
      </w:pPr>
      <w:r>
        <w:rPr>
          <w:rFonts w:ascii="Candara" w:hAnsi="Candara" w:cs="Arial"/>
          <w:b/>
        </w:rPr>
        <w:t xml:space="preserve">C.P. AARÓN SERRATO ARAOZ </w:t>
      </w:r>
    </w:p>
    <w:p w:rsidR="00221166" w:rsidRPr="00795D9A" w:rsidRDefault="00221166" w:rsidP="00221166">
      <w:pPr>
        <w:rPr>
          <w:rFonts w:ascii="Candara" w:hAnsi="Candara" w:cs="Arial"/>
          <w:b/>
        </w:rPr>
      </w:pPr>
      <w:r>
        <w:rPr>
          <w:rFonts w:ascii="Candara" w:hAnsi="Candara" w:cs="Arial"/>
          <w:b/>
        </w:rPr>
        <w:t>DIRECTOR ADMINISTRATIVO</w:t>
      </w:r>
    </w:p>
    <w:p w:rsidR="00F530A5" w:rsidRPr="00795D9A" w:rsidRDefault="00F530A5" w:rsidP="00F530A5">
      <w:pPr>
        <w:rPr>
          <w:rFonts w:ascii="Candara" w:hAnsi="Candara" w:cs="Arial"/>
          <w:b/>
        </w:rPr>
      </w:pPr>
      <w:r w:rsidRPr="00795D9A">
        <w:rPr>
          <w:rFonts w:ascii="Candara" w:hAnsi="Candara" w:cs="Arial"/>
          <w:b/>
        </w:rPr>
        <w:t>DE SERVICIOS DE SALUD DE NUEVO LEÓN, O.P.D.</w:t>
      </w:r>
    </w:p>
    <w:p w:rsidR="002F5444" w:rsidRPr="00F530A5" w:rsidRDefault="002F5444" w:rsidP="002F5444">
      <w:pPr>
        <w:pStyle w:val="Default"/>
        <w:rPr>
          <w:rFonts w:ascii="Calibri" w:hAnsi="Calibri" w:cs="Calibri"/>
          <w:sz w:val="20"/>
          <w:szCs w:val="20"/>
          <w:lang w:val="es-ES_tradnl"/>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1C75DE">
        <w:rPr>
          <w:rFonts w:ascii="Calibri" w:hAnsi="Calibri" w:cs="Calibri"/>
          <w:b/>
          <w:bCs/>
          <w:sz w:val="20"/>
          <w:szCs w:val="20"/>
        </w:rPr>
        <w:t>I34</w:t>
      </w:r>
      <w:r w:rsidR="00DA55DF">
        <w:rPr>
          <w:rFonts w:ascii="Calibri" w:hAnsi="Calibri" w:cs="Calibri"/>
          <w:b/>
          <w:bCs/>
          <w:sz w:val="20"/>
          <w:szCs w:val="20"/>
        </w:rPr>
        <w:t>-2016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1779A" w:rsidRPr="00174D9C" w:rsidRDefault="00E1779A"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1C75DE">
        <w:rPr>
          <w:rFonts w:ascii="Calibri" w:hAnsi="Calibri"/>
          <w:b/>
          <w:bCs/>
          <w:sz w:val="20"/>
          <w:szCs w:val="20"/>
        </w:rPr>
        <w:t>I34</w:t>
      </w:r>
      <w:r w:rsidR="00DA55DF">
        <w:rPr>
          <w:rFonts w:ascii="Calibri" w:hAnsi="Calibri"/>
          <w:b/>
          <w:bCs/>
          <w:sz w:val="20"/>
          <w:szCs w:val="20"/>
        </w:rPr>
        <w:t>-2016</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C26ADA" w:rsidRDefault="002F5444" w:rsidP="00C26ADA">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C26ADA" w:rsidRPr="00AA0B61" w:rsidRDefault="00C26ADA" w:rsidP="00C26ADA">
      <w:pPr>
        <w:pStyle w:val="Default"/>
        <w:rPr>
          <w:rFonts w:ascii="Calibri" w:hAnsi="Calibri"/>
          <w:sz w:val="12"/>
          <w:szCs w:val="10"/>
        </w:rPr>
      </w:pPr>
    </w:p>
    <w:tbl>
      <w:tblPr>
        <w:tblW w:w="5000" w:type="pct"/>
        <w:tblCellMar>
          <w:left w:w="70" w:type="dxa"/>
          <w:right w:w="70" w:type="dxa"/>
        </w:tblCellMar>
        <w:tblLook w:val="04A0" w:firstRow="1" w:lastRow="0" w:firstColumn="1" w:lastColumn="0" w:noHBand="0" w:noVBand="1"/>
      </w:tblPr>
      <w:tblGrid>
        <w:gridCol w:w="1021"/>
        <w:gridCol w:w="6452"/>
        <w:gridCol w:w="1022"/>
        <w:gridCol w:w="1022"/>
        <w:gridCol w:w="1104"/>
      </w:tblGrid>
      <w:tr w:rsidR="0048681B" w:rsidRPr="00C26ADA" w:rsidTr="0048681B">
        <w:trPr>
          <w:trHeight w:val="405"/>
        </w:trPr>
        <w:tc>
          <w:tcPr>
            <w:tcW w:w="489" w:type="pct"/>
            <w:tcBorders>
              <w:top w:val="single" w:sz="8" w:space="0" w:color="auto"/>
              <w:left w:val="single" w:sz="8" w:space="0" w:color="auto"/>
              <w:bottom w:val="single" w:sz="8" w:space="0" w:color="auto"/>
              <w:right w:val="single" w:sz="8" w:space="0" w:color="auto"/>
            </w:tcBorders>
            <w:shd w:val="clear" w:color="000000" w:fill="8AE4E2"/>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No.</w:t>
            </w:r>
          </w:p>
        </w:tc>
        <w:tc>
          <w:tcPr>
            <w:tcW w:w="3046" w:type="pct"/>
            <w:tcBorders>
              <w:top w:val="single" w:sz="8" w:space="0" w:color="auto"/>
              <w:left w:val="nil"/>
              <w:bottom w:val="single" w:sz="8" w:space="0" w:color="auto"/>
              <w:right w:val="single" w:sz="8" w:space="0" w:color="auto"/>
            </w:tcBorders>
            <w:shd w:val="clear" w:color="000000" w:fill="8AE4E2"/>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DOCUMENTO</w:t>
            </w:r>
          </w:p>
        </w:tc>
        <w:tc>
          <w:tcPr>
            <w:tcW w:w="978" w:type="pct"/>
            <w:gridSpan w:val="2"/>
            <w:tcBorders>
              <w:top w:val="single" w:sz="8" w:space="0" w:color="auto"/>
              <w:left w:val="nil"/>
              <w:bottom w:val="single" w:sz="8" w:space="0" w:color="auto"/>
              <w:right w:val="single" w:sz="8" w:space="0" w:color="000000"/>
            </w:tcBorders>
            <w:shd w:val="clear" w:color="000000" w:fill="8AE4E2"/>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ENTREGA</w:t>
            </w:r>
          </w:p>
        </w:tc>
        <w:tc>
          <w:tcPr>
            <w:tcW w:w="487" w:type="pct"/>
            <w:tcBorders>
              <w:top w:val="single" w:sz="8" w:space="0" w:color="auto"/>
              <w:left w:val="nil"/>
              <w:bottom w:val="single" w:sz="8" w:space="0" w:color="auto"/>
              <w:right w:val="single" w:sz="8" w:space="0" w:color="auto"/>
            </w:tcBorders>
            <w:shd w:val="clear" w:color="000000" w:fill="8AE4E2"/>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OBSERVACIONES</w:t>
            </w:r>
          </w:p>
        </w:tc>
      </w:tr>
      <w:tr w:rsidR="00C26ADA" w:rsidRPr="00C26ADA" w:rsidTr="0048681B">
        <w:trPr>
          <w:trHeight w:val="3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1. ANEXO 13. Cédula de entrega de documentos.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0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2. Identificación oficial vigente de quien firma las proposiciones, quien deberá contar con facultades de administración y/o dominio, o poder especial para actos de licitación pública.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1259"/>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3</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Federales, Estatales o Municipales y el listado de vehículos con que cuenta.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4</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 xml:space="preserve"> ANEXO 2. Propuesta Técnica conforme al formato del anexo 2 de las presentes bases.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914"/>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5</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lang w:val="es-MX"/>
              </w:rPr>
              <w:t>Certificado o escrito original bajo protesta de decir verdad  de que cumplen con las Normas Oficiales Mexicanas o las Normas Mexicanas o Normas Internacionales aplicables y en el que manifieste que los bienes que oferte cumplen con la legislación sanitaria vigente, para los renglones que aplica, y con las Normas Oficiales Mexicanas, las Normas Mexicanas y a falta de éstas, con las Normas Internacionales.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6</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6. Carta original de manifiesto bajo protesta de decir verdad, que el servicio, bienes y productos que ofertan, cumplen y reúnen todos los requisitos de la legislación sanitaria vigente.</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920"/>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7</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7. Carta original bajo protesta de decir verdad que cuentan con la capacidad de distribución para atender los requerimientos establecidos en estas bases, indicando el equipo actual de distribución, asimismo deberá incluir copias de las tarjetas de circulación de toda la flota propia o arrendada (si es el caso, incluir copia del contrato de arrendamiento de vehículos) y certificado de fumigación de todos los vehículos que utilizará para la distribución, lo cual la Convocante se reserva el derecho de revisar, verificar y evaluar.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8</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Carta original de manifiesto bajo protesta de decir verdad que los productos que ofertan cumplen y reúnen todos los requisitos de la legislación sanitaria vigente.</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629"/>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9</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Carta original de apoyo del fabricante o distribuidor mayorista, expedida a favor del licitante de todos los materiales de curación que se solicitan en el anexo 1A de estas bases en la cual describan las partidas, marcas y cantidades ofertadas.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10</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Carta compromiso en original de cumplir con el período de caducidad mínimo de un año en el material de curación que entregue, en caso de resultar adjudicado.</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758"/>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11</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Los licitantes que deseen participar en el presente concurso deberán presentar como mínimo tres cartas en original, mediante las cuales estipulen que han prestado buen servicio relativo a material de curación ante otros clientes del área de salud, mismas que la Convocante se reserva el derecho de verificar dicha información, para su participación en el presente evento.</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690"/>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12</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Escrito original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9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ES"/>
              </w:rPr>
              <w:t>13</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lang w:val="es-ES"/>
              </w:rPr>
              <w:t xml:space="preserve"> Copias de registros sanitarios legibles y por ambos lados de cuando menos 70% de los insumos ofertados que cumplan con lo solicitado en el punto 1.1.9 de esta Convocatoria y carta compromiso de que si resultan adjudicados cumplirán con la entrega del 30% restante de los Registros Sanitarios a la firma del contrato.</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ES"/>
              </w:rPr>
              <w:t>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ES"/>
              </w:rPr>
              <w:t>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ES"/>
              </w:rPr>
              <w:t> </w:t>
            </w:r>
          </w:p>
        </w:tc>
      </w:tr>
      <w:tr w:rsidR="00C26ADA" w:rsidRPr="00C26ADA" w:rsidTr="0048681B">
        <w:trPr>
          <w:trHeight w:val="690"/>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lastRenderedPageBreak/>
              <w:t>14</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Copia del aviso de Funcionamiento a nombre del participante expedida por la Secretaría de Salud con autorización para comercializar los insumos objeto de la presente licitación dentro del área metropolitana de la ciudad de Monterrey, N. L.</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15</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Comprobante de recepción de muestras.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690"/>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16</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Carta original bajo protesta de decir verdad y firmada por el representante legal, que manifieste que su representada cumple con todos los registros sanitarios para funcionar como negocio en la venta de productos de consumo en el Sector  Salud.</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17</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Manual de Procedimientos. A. Manual de Organización de la Empresa. B. Manual de Procedimientos de la empresa. C. Manual de Calidad certificado por organismo autorizado.</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18</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Cd o USB que contenga el total de los documentos incluidos en el sobre técnico en formato </w:t>
            </w:r>
            <w:proofErr w:type="spellStart"/>
            <w:r w:rsidRPr="00C26ADA">
              <w:rPr>
                <w:rFonts w:asciiTheme="minorHAnsi" w:hAnsiTheme="minorHAnsi"/>
                <w:color w:val="000000"/>
                <w:sz w:val="14"/>
                <w:szCs w:val="14"/>
              </w:rPr>
              <w:t>pdf</w:t>
            </w:r>
            <w:proofErr w:type="spellEnd"/>
            <w:r w:rsidRPr="00C26ADA">
              <w:rPr>
                <w:rFonts w:asciiTheme="minorHAnsi" w:hAnsiTheme="minorHAnsi"/>
                <w:color w:val="000000"/>
                <w:sz w:val="14"/>
                <w:szCs w:val="14"/>
              </w:rPr>
              <w:t xml:space="preserve">, </w:t>
            </w:r>
            <w:proofErr w:type="spellStart"/>
            <w:r w:rsidRPr="00C26ADA">
              <w:rPr>
                <w:rFonts w:asciiTheme="minorHAnsi" w:hAnsiTheme="minorHAnsi"/>
                <w:color w:val="000000"/>
                <w:sz w:val="14"/>
                <w:szCs w:val="14"/>
              </w:rPr>
              <w:t>word</w:t>
            </w:r>
            <w:proofErr w:type="spellEnd"/>
            <w:r w:rsidRPr="00C26ADA">
              <w:rPr>
                <w:rFonts w:asciiTheme="minorHAnsi" w:hAnsiTheme="minorHAnsi"/>
                <w:color w:val="000000"/>
                <w:sz w:val="14"/>
                <w:szCs w:val="14"/>
              </w:rPr>
              <w:t xml:space="preserve"> o </w:t>
            </w:r>
            <w:proofErr w:type="spellStart"/>
            <w:r w:rsidRPr="00C26ADA">
              <w:rPr>
                <w:rFonts w:asciiTheme="minorHAnsi" w:hAnsiTheme="minorHAnsi"/>
                <w:color w:val="000000"/>
                <w:sz w:val="14"/>
                <w:szCs w:val="14"/>
              </w:rPr>
              <w:t>excel</w:t>
            </w:r>
            <w:proofErr w:type="spellEnd"/>
            <w:r w:rsidRPr="00C26ADA">
              <w:rPr>
                <w:rFonts w:asciiTheme="minorHAnsi" w:hAnsiTheme="minorHAnsi"/>
                <w:color w:val="000000"/>
                <w:sz w:val="14"/>
                <w:szCs w:val="14"/>
              </w:rPr>
              <w:t>.</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19</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ANEXO 5. Carta de presentación de proposiciones.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20</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 xml:space="preserve"> ANEXO 6. Recibo de proposiciones.</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928"/>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21</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 xml:space="preserve">ANEXO 7. Declaración de no encontrarse en alguno de los supuestos establecidos en los Artículos 37 y 95 de la Ley, Artículo 50 </w:t>
            </w:r>
            <w:proofErr w:type="spellStart"/>
            <w:r w:rsidRPr="00C26ADA">
              <w:rPr>
                <w:rFonts w:asciiTheme="minorHAnsi" w:hAnsiTheme="minorHAnsi"/>
                <w:bCs/>
                <w:color w:val="000000"/>
                <w:sz w:val="14"/>
                <w:szCs w:val="14"/>
              </w:rPr>
              <w:t>Fracc</w:t>
            </w:r>
            <w:proofErr w:type="spellEnd"/>
            <w:r w:rsidRPr="00C26ADA">
              <w:rPr>
                <w:rFonts w:asciiTheme="minorHAnsi" w:hAnsiTheme="minorHAnsi"/>
                <w:bCs/>
                <w:color w:val="000000"/>
                <w:sz w:val="14"/>
                <w:szCs w:val="14"/>
              </w:rPr>
              <w:t>. XXIII de La Ley de responsabilidades de los Servidores Públicos del Estado y Municipios de Nuevo León y Artículo 38 del Reglamento de la Ley de Adquisiciones, arrendamientos y Contrataciones de Servicios del Estado de Nuevo León, Declaración de integridad y Certificado de Determinación Independiente de Propuesta.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1820"/>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22</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 xml:space="preserve"> 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“Anexo 9”; o con las reglas de origen correspondientes a los capítulos de compras del sector público de los tratados de libre comercio, citados en el numeral 1.1, utilizando el formato del Anexo “9-A”. ii.- Los bienes importados cumplen con las reglas de origen establecidas en el Capítulo de Compras del Sector Público del Tratado que corresponda, conforme al formato del Anexo “9-B”.</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684"/>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23</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ANEXO 11.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1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24</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ANEXO 12. Escrito a que hace referencia a la Estratificación de Micro, Pequeña o Mediana empresa.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690"/>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25</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bCs/>
                <w:color w:val="000000"/>
                <w:sz w:val="14"/>
                <w:szCs w:val="14"/>
                <w:lang w:val="es-ES"/>
              </w:rPr>
            </w:pPr>
            <w:r w:rsidRPr="00C26ADA">
              <w:rPr>
                <w:rFonts w:asciiTheme="minorHAnsi" w:hAnsiTheme="minorHAnsi"/>
                <w:bCs/>
                <w:color w:val="000000"/>
                <w:sz w:val="14"/>
                <w:szCs w:val="14"/>
              </w:rPr>
              <w:t xml:space="preserve"> Escrito de manifestación bajo protesta de decir verdad de no encontrarse en situación de mora, respecto al cumplimiento de otros contratos con cualquier sujeto obligado, de conformidad al Artículo 38, fracción I del Reglamento de la Ley.</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26</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lang w:val="es-MX"/>
              </w:rPr>
              <w:t>Escrito indicando que en caso de violaciones en materia de derechos inherentes a la propiedad intelectual asumirán la responsabilidad correspondiente.</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1283"/>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27</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es caso de ser propietario.</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465"/>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28</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rPr>
              <w:t xml:space="preserve"> Carta mediante la cual manifieste que su giro comercial comprende la venta de los servicios a que se refiere el anexo 1A de esta convocatoria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1603"/>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lastRenderedPageBreak/>
              <w:t>29</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r w:rsidR="00C26ADA" w:rsidRPr="00C26ADA" w:rsidTr="0048681B">
        <w:trPr>
          <w:trHeight w:val="3399"/>
        </w:trPr>
        <w:tc>
          <w:tcPr>
            <w:tcW w:w="489" w:type="pct"/>
            <w:tcBorders>
              <w:top w:val="nil"/>
              <w:left w:val="single" w:sz="8" w:space="0" w:color="auto"/>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bCs/>
                <w:color w:val="000000"/>
                <w:sz w:val="14"/>
                <w:szCs w:val="14"/>
                <w:lang w:val="es-ES"/>
              </w:rPr>
            </w:pPr>
            <w:r w:rsidRPr="00C26ADA">
              <w:rPr>
                <w:rFonts w:asciiTheme="minorHAnsi" w:hAnsiTheme="minorHAnsi"/>
                <w:bCs/>
                <w:color w:val="000000"/>
                <w:sz w:val="14"/>
                <w:szCs w:val="14"/>
                <w:lang w:val="es-MX"/>
              </w:rPr>
              <w:t>30</w:t>
            </w:r>
          </w:p>
        </w:tc>
        <w:tc>
          <w:tcPr>
            <w:tcW w:w="3046"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both"/>
              <w:rPr>
                <w:rFonts w:asciiTheme="minorHAnsi" w:hAnsiTheme="minorHAnsi"/>
                <w:color w:val="000000"/>
                <w:sz w:val="14"/>
                <w:szCs w:val="14"/>
                <w:lang w:val="es-ES"/>
              </w:rPr>
            </w:pPr>
            <w:r w:rsidRPr="00C26ADA">
              <w:rPr>
                <w:rFonts w:asciiTheme="minorHAnsi" w:hAnsiTheme="minorHAnsi"/>
                <w:color w:val="000000"/>
                <w:sz w:val="14"/>
                <w:szCs w:val="14"/>
                <w:lang w:val="es-MX"/>
              </w:rPr>
              <w:t xml:space="preserve"> 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48681B" w:rsidRPr="0048681B">
              <w:rPr>
                <w:rFonts w:asciiTheme="minorHAnsi" w:hAnsiTheme="minorHAnsi"/>
                <w:color w:val="000000"/>
                <w:sz w:val="14"/>
                <w:szCs w:val="14"/>
                <w:lang w:val="es-MX"/>
              </w:rPr>
              <w:t xml:space="preserve"> </w:t>
            </w:r>
            <w:r w:rsidRPr="00C26ADA">
              <w:rPr>
                <w:rFonts w:asciiTheme="minorHAnsi" w:hAnsiTheme="minorHAnsi"/>
                <w:color w:val="000000"/>
                <w:sz w:val="14"/>
                <w:szCs w:val="14"/>
                <w:lang w:val="es-MX"/>
              </w:rPr>
              <w:t>En caso de que no participen en propuestas conjuntas deberá manifestarlo por escrito bajo protesta de decir verdad sin que en este último supuesto la omisión de presentar dicho escrito sea motivo de rechazo.</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Si ( )</w:t>
            </w:r>
          </w:p>
        </w:tc>
        <w:tc>
          <w:tcPr>
            <w:tcW w:w="489"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jc w:val="center"/>
              <w:rPr>
                <w:rFonts w:asciiTheme="minorHAnsi" w:hAnsiTheme="minorHAnsi"/>
                <w:color w:val="000000"/>
                <w:sz w:val="14"/>
                <w:szCs w:val="14"/>
                <w:lang w:val="es-ES"/>
              </w:rPr>
            </w:pPr>
            <w:r w:rsidRPr="00C26ADA">
              <w:rPr>
                <w:rFonts w:asciiTheme="minorHAnsi" w:hAnsiTheme="minorHAnsi"/>
                <w:color w:val="000000"/>
                <w:sz w:val="14"/>
                <w:szCs w:val="14"/>
                <w:lang w:val="es-MX"/>
              </w:rPr>
              <w:t>No ( )</w:t>
            </w:r>
          </w:p>
        </w:tc>
        <w:tc>
          <w:tcPr>
            <w:tcW w:w="487" w:type="pct"/>
            <w:tcBorders>
              <w:top w:val="nil"/>
              <w:left w:val="nil"/>
              <w:bottom w:val="single" w:sz="8" w:space="0" w:color="auto"/>
              <w:right w:val="single" w:sz="8" w:space="0" w:color="auto"/>
            </w:tcBorders>
            <w:shd w:val="clear" w:color="auto" w:fill="auto"/>
            <w:vAlign w:val="center"/>
            <w:hideMark/>
          </w:tcPr>
          <w:p w:rsidR="00C26ADA" w:rsidRPr="00C26ADA" w:rsidRDefault="00C26ADA" w:rsidP="00C26ADA">
            <w:pPr>
              <w:rPr>
                <w:rFonts w:asciiTheme="minorHAnsi" w:hAnsiTheme="minorHAnsi"/>
                <w:color w:val="000000"/>
                <w:sz w:val="14"/>
                <w:szCs w:val="14"/>
                <w:lang w:val="es-ES"/>
              </w:rPr>
            </w:pPr>
            <w:r w:rsidRPr="00C26ADA">
              <w:rPr>
                <w:rFonts w:asciiTheme="minorHAnsi" w:hAnsiTheme="minorHAnsi"/>
                <w:color w:val="000000"/>
                <w:sz w:val="14"/>
                <w:szCs w:val="14"/>
                <w:lang w:val="es-MX"/>
              </w:rPr>
              <w:t> </w:t>
            </w:r>
          </w:p>
        </w:tc>
      </w:tr>
    </w:tbl>
    <w:p w:rsidR="00BA09CD" w:rsidRPr="00AA0B61" w:rsidRDefault="00BA09CD" w:rsidP="00C26ADA">
      <w:pPr>
        <w:pStyle w:val="Default"/>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894E8D">
        <w:rPr>
          <w:rFonts w:ascii="Calibri" w:hAnsi="Calibri"/>
          <w:b/>
          <w:bCs/>
          <w:sz w:val="16"/>
          <w:szCs w:val="16"/>
        </w:rPr>
        <w:t xml:space="preserve"> </w:t>
      </w:r>
      <w:r w:rsidRPr="00AA0B61">
        <w:rPr>
          <w:rFonts w:ascii="Calibri" w:hAnsi="Calibri"/>
          <w:b/>
          <w:bCs/>
          <w:sz w:val="16"/>
          <w:szCs w:val="16"/>
        </w:rPr>
        <w:t>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48681B" w:rsidRDefault="0048681B">
      <w:pPr>
        <w:spacing w:after="200" w:line="276" w:lineRule="auto"/>
        <w:rPr>
          <w:rFonts w:asciiTheme="minorHAnsi" w:hAnsiTheme="minorHAnsi" w:cs="Verdana"/>
          <w:b/>
          <w:bCs/>
          <w:color w:val="000000"/>
          <w:lang w:val="es-MX" w:eastAsia="es-MX"/>
        </w:rPr>
      </w:pPr>
      <w:r>
        <w:rPr>
          <w:rFonts w:asciiTheme="minorHAnsi" w:hAnsiTheme="minorHAnsi"/>
          <w:b/>
          <w:bCs/>
        </w:rPr>
        <w:br w:type="page"/>
      </w: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1C75DE">
        <w:rPr>
          <w:rFonts w:asciiTheme="minorHAnsi" w:hAnsiTheme="minorHAnsi"/>
          <w:b/>
          <w:color w:val="auto"/>
          <w:sz w:val="18"/>
          <w:szCs w:val="16"/>
        </w:rPr>
        <w:t>I34</w:t>
      </w:r>
      <w:r w:rsidR="00DA55DF">
        <w:rPr>
          <w:rFonts w:asciiTheme="minorHAnsi" w:hAnsiTheme="minorHAnsi"/>
          <w:b/>
          <w:color w:val="auto"/>
          <w:sz w:val="18"/>
          <w:szCs w:val="16"/>
        </w:rPr>
        <w:t>-2016</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1C75DE">
        <w:rPr>
          <w:rFonts w:asciiTheme="minorHAnsi" w:hAnsiTheme="minorHAnsi"/>
          <w:b/>
          <w:color w:val="auto"/>
          <w:sz w:val="18"/>
          <w:szCs w:val="16"/>
        </w:rPr>
        <w:t>I34</w:t>
      </w:r>
      <w:r w:rsidRPr="00C96B24">
        <w:rPr>
          <w:rFonts w:asciiTheme="minorHAnsi" w:hAnsiTheme="minorHAnsi"/>
          <w:b/>
          <w:color w:val="auto"/>
          <w:sz w:val="18"/>
          <w:szCs w:val="16"/>
        </w:rPr>
        <w:t>-201</w:t>
      </w:r>
      <w:r w:rsidR="00DA55DF">
        <w:rPr>
          <w:rFonts w:asciiTheme="minorHAnsi" w:hAnsiTheme="minorHAnsi"/>
          <w:b/>
          <w:color w:val="auto"/>
          <w:sz w:val="18"/>
          <w:szCs w:val="16"/>
        </w:rPr>
        <w:t>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001C75DE">
        <w:rPr>
          <w:rFonts w:asciiTheme="minorHAnsi" w:hAnsiTheme="minorHAnsi"/>
          <w:b/>
          <w:sz w:val="14"/>
          <w:szCs w:val="14"/>
        </w:rPr>
        <w:t xml:space="preserve"> 2da.  VUELTA</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w:t>
      </w:r>
      <w:r w:rsidR="00221166">
        <w:rPr>
          <w:rFonts w:asciiTheme="minorHAnsi" w:hAnsiTheme="minorHAnsi"/>
          <w:b/>
          <w:sz w:val="14"/>
          <w:szCs w:val="14"/>
        </w:rPr>
        <w:t xml:space="preserve">DIRECTOR ADMINISTRATIVO, C.P. AARÓN SERRATO ARAOZ, </w:t>
      </w:r>
      <w:r w:rsidRPr="00192B2D">
        <w:rPr>
          <w:rFonts w:asciiTheme="minorHAnsi" w:hAnsiTheme="minorHAnsi"/>
          <w:b/>
          <w:sz w:val="14"/>
          <w:szCs w:val="14"/>
        </w:rPr>
        <w:t>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865CC9">
        <w:rPr>
          <w:rFonts w:asciiTheme="minorHAnsi" w:hAnsiTheme="minorHAnsi"/>
          <w:sz w:val="14"/>
          <w:szCs w:val="14"/>
        </w:rPr>
        <w:t xml:space="preserve">C.P. Aarón Serrato Araoz, </w:t>
      </w:r>
      <w:r w:rsidRPr="00192B2D">
        <w:rPr>
          <w:rFonts w:asciiTheme="minorHAnsi" w:hAnsiTheme="minorHAnsi"/>
          <w:sz w:val="14"/>
          <w:szCs w:val="14"/>
        </w:rPr>
        <w:t xml:space="preserve"> justifica su personalidad</w:t>
      </w:r>
      <w:r w:rsidR="001F62E3">
        <w:rPr>
          <w:rFonts w:asciiTheme="minorHAnsi" w:hAnsiTheme="minorHAnsi"/>
          <w:sz w:val="14"/>
          <w:szCs w:val="14"/>
        </w:rPr>
        <w:t xml:space="preserve"> mediante oficio No. </w:t>
      </w:r>
      <w:r w:rsidR="00865CC9">
        <w:rPr>
          <w:rFonts w:asciiTheme="minorHAnsi" w:hAnsiTheme="minorHAnsi"/>
          <w:sz w:val="14"/>
          <w:szCs w:val="14"/>
        </w:rPr>
        <w:t>SRH/NOM/16/051.</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DA55DF">
        <w:rPr>
          <w:rFonts w:asciiTheme="minorHAnsi" w:hAnsiTheme="minorHAnsi" w:cs="Arial"/>
          <w:sz w:val="14"/>
          <w:szCs w:val="14"/>
        </w:rPr>
        <w:t>-919044992-</w:t>
      </w:r>
      <w:r w:rsidR="001C75DE">
        <w:rPr>
          <w:rFonts w:asciiTheme="minorHAnsi" w:hAnsiTheme="minorHAnsi" w:cs="Arial"/>
          <w:sz w:val="14"/>
          <w:szCs w:val="14"/>
        </w:rPr>
        <w:t>I34</w:t>
      </w:r>
      <w:r w:rsidRPr="00192B2D">
        <w:rPr>
          <w:rFonts w:asciiTheme="minorHAnsi" w:hAnsiTheme="minorHAnsi" w:cs="Arial"/>
          <w:sz w:val="14"/>
          <w:szCs w:val="14"/>
        </w:rPr>
        <w:t>-201</w:t>
      </w:r>
      <w:r w:rsidR="00DA55DF">
        <w:rPr>
          <w:rFonts w:asciiTheme="minorHAnsi" w:hAnsiTheme="minorHAnsi" w:cs="Arial"/>
          <w:sz w:val="14"/>
          <w:szCs w:val="14"/>
        </w:rPr>
        <w:t>6</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001C75DE">
        <w:rPr>
          <w:rFonts w:asciiTheme="minorHAnsi" w:hAnsiTheme="minorHAnsi" w:cs="Arial"/>
          <w:sz w:val="14"/>
          <w:szCs w:val="14"/>
        </w:rPr>
        <w:t xml:space="preserve"> </w:t>
      </w:r>
      <w:r w:rsidR="001C75DE" w:rsidRPr="001C75DE">
        <w:rPr>
          <w:rFonts w:asciiTheme="minorHAnsi" w:hAnsiTheme="minorHAnsi"/>
          <w:sz w:val="14"/>
          <w:szCs w:val="14"/>
        </w:rPr>
        <w:t>2da.  VUELTA</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4"/>
          <w:szCs w:val="14"/>
        </w:rPr>
      </w:pPr>
    </w:p>
    <w:p w:rsidR="00523362" w:rsidRDefault="00523362" w:rsidP="00523362"/>
    <w:p w:rsidR="00523362" w:rsidRDefault="00523362" w:rsidP="00523362"/>
    <w:p w:rsidR="00523362" w:rsidRDefault="00523362" w:rsidP="00523362"/>
    <w:p w:rsidR="00523362" w:rsidRPr="00523362" w:rsidRDefault="00523362" w:rsidP="00523362">
      <w:bookmarkStart w:id="3" w:name="_GoBack"/>
      <w:bookmarkEnd w:id="3"/>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lastRenderedPageBreak/>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1C75DE">
        <w:rPr>
          <w:rFonts w:ascii="Calibri" w:hAnsi="Calibri"/>
          <w:sz w:val="14"/>
          <w:szCs w:val="14"/>
        </w:rPr>
        <w:t>I34</w:t>
      </w:r>
      <w:r w:rsidRPr="00192B2D">
        <w:rPr>
          <w:rFonts w:ascii="Calibri" w:hAnsi="Calibri" w:cs="Tahoma"/>
          <w:sz w:val="14"/>
          <w:szCs w:val="14"/>
        </w:rPr>
        <w:t>-</w:t>
      </w:r>
      <w:r w:rsidR="00DA55DF">
        <w:rPr>
          <w:rFonts w:ascii="Calibri" w:hAnsi="Calibri"/>
          <w:sz w:val="14"/>
          <w:szCs w:val="14"/>
        </w:rPr>
        <w:t>2016</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5468A8" w:rsidRPr="005468A8" w:rsidRDefault="00E73AB6" w:rsidP="005468A8">
      <w:pPr>
        <w:ind w:right="-1"/>
        <w:jc w:val="both"/>
        <w:rPr>
          <w:rFonts w:ascii="Calibri" w:hAnsi="Calibri"/>
          <w:sz w:val="14"/>
          <w:szCs w:val="14"/>
        </w:rPr>
      </w:pPr>
      <w:r w:rsidRPr="00192B2D">
        <w:rPr>
          <w:rFonts w:ascii="Calibri" w:hAnsi="Calibri" w:cs="Tahoma"/>
          <w:b/>
          <w:sz w:val="14"/>
          <w:szCs w:val="14"/>
        </w:rPr>
        <w:t xml:space="preserve">TERCERA: FORMA DE PAGO.- </w:t>
      </w:r>
      <w:r w:rsidR="005468A8" w:rsidRPr="005468A8">
        <w:rPr>
          <w:rFonts w:ascii="Calibri" w:hAnsi="Calibri"/>
          <w:sz w:val="14"/>
          <w:szCs w:val="14"/>
        </w:rPr>
        <w:t>El pago del material de curación adquirido en el presente concurso se realizará en Pesos Mexicanos dentro de los 20 (Veinte) días naturales siguientes a la presentación de la factura en el área de Recursos Financieros  de “S.S.N.L.”</w:t>
      </w:r>
      <w:r w:rsidR="00BF5192">
        <w:rPr>
          <w:rFonts w:ascii="Calibri" w:hAnsi="Calibri"/>
          <w:sz w:val="14"/>
          <w:szCs w:val="14"/>
        </w:rPr>
        <w:t xml:space="preserve"> </w:t>
      </w:r>
      <w:r w:rsidR="005468A8" w:rsidRPr="005468A8">
        <w:rPr>
          <w:rFonts w:ascii="Calibri" w:hAnsi="Calibri"/>
          <w:sz w:val="14"/>
          <w:szCs w:val="14"/>
        </w:rPr>
        <w:t>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D223FD"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AA0A4C">
      <w:pPr>
        <w:numPr>
          <w:ilvl w:val="0"/>
          <w:numId w:val="29"/>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AA0A4C">
      <w:pPr>
        <w:numPr>
          <w:ilvl w:val="0"/>
          <w:numId w:val="29"/>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AA0A4C">
      <w:pPr>
        <w:numPr>
          <w:ilvl w:val="0"/>
          <w:numId w:val="29"/>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AA0A4C">
      <w:pPr>
        <w:numPr>
          <w:ilvl w:val="0"/>
          <w:numId w:val="29"/>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AA0A4C">
      <w:pPr>
        <w:numPr>
          <w:ilvl w:val="0"/>
          <w:numId w:val="29"/>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bCs/>
          <w:sz w:val="14"/>
          <w:szCs w:val="14"/>
        </w:rPr>
        <w:t>Trámite de pago</w:t>
      </w:r>
      <w:r w:rsidRPr="00192B2D">
        <w:rPr>
          <w:rFonts w:ascii="Calibri" w:hAnsi="Calibri"/>
          <w:bCs/>
          <w:sz w:val="14"/>
          <w:szCs w:val="14"/>
        </w:rPr>
        <w:t xml:space="preserve">. </w:t>
      </w:r>
      <w:r w:rsidRPr="00192B2D">
        <w:rPr>
          <w:rFonts w:ascii="Calibri" w:hAnsi="Calibri" w:cs="Tahoma"/>
          <w:b/>
          <w:sz w:val="14"/>
          <w:szCs w:val="14"/>
        </w:rPr>
        <w:t>“EL PROVEEDOR”</w:t>
      </w:r>
      <w:r w:rsidR="001B47EB" w:rsidRPr="00192B2D">
        <w:rPr>
          <w:rFonts w:ascii="Calibri" w:hAnsi="Calibri" w:cs="Tahoma"/>
          <w:b/>
          <w:sz w:val="14"/>
          <w:szCs w:val="14"/>
        </w:rPr>
        <w:t xml:space="preserve"> </w:t>
      </w:r>
      <w:r w:rsidRPr="00192B2D">
        <w:rPr>
          <w:rFonts w:ascii="Calibri" w:hAnsi="Calibri"/>
          <w:sz w:val="14"/>
          <w:szCs w:val="14"/>
        </w:rPr>
        <w:t xml:space="preserve">deberá presentar las facturas correspondientes, en original y copia debidamente selladas de recibido y de </w:t>
      </w:r>
      <w:r w:rsidR="00296CA2" w:rsidRPr="00192B2D">
        <w:rPr>
          <w:rFonts w:ascii="Calibri" w:hAnsi="Calibri"/>
          <w:sz w:val="14"/>
          <w:szCs w:val="14"/>
        </w:rPr>
        <w:t>insumos</w:t>
      </w:r>
      <w:r w:rsidRPr="00192B2D">
        <w:rPr>
          <w:rFonts w:ascii="Calibri" w:hAnsi="Calibri"/>
          <w:sz w:val="14"/>
          <w:szCs w:val="14"/>
        </w:rPr>
        <w:t xml:space="preserve"> revisada y firmadas por el Administrador de la Unidad, en el área de Recursos Financieros de </w:t>
      </w:r>
      <w:r w:rsidRPr="00192B2D">
        <w:rPr>
          <w:rFonts w:ascii="Calibri" w:hAnsi="Calibri" w:cs="Tahoma"/>
          <w:b/>
          <w:sz w:val="14"/>
          <w:szCs w:val="14"/>
        </w:rPr>
        <w:t>“S.S.N.L.”</w:t>
      </w:r>
      <w:r w:rsidR="00396862">
        <w:rPr>
          <w:rFonts w:ascii="Calibri" w:hAnsi="Calibri" w:cs="Tahoma"/>
          <w:b/>
          <w:sz w:val="14"/>
          <w:szCs w:val="14"/>
        </w:rPr>
        <w:t xml:space="preserve"> </w:t>
      </w:r>
      <w:r w:rsidRPr="00192B2D">
        <w:rPr>
          <w:rFonts w:ascii="Calibri" w:hAnsi="Calibri"/>
          <w:sz w:val="14"/>
          <w:szCs w:val="14"/>
        </w:rPr>
        <w:t>para su pago posterior.</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1B47EB">
      <w:pPr>
        <w:numPr>
          <w:ilvl w:val="0"/>
          <w:numId w:val="29"/>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 xml:space="preserve">Se aplicará una pena convencional (Sanción) del </w:t>
      </w:r>
      <w:r w:rsidR="00B265FE">
        <w:rPr>
          <w:rFonts w:ascii="Calibri" w:hAnsi="Calibri" w:cs="Tahoma"/>
          <w:sz w:val="14"/>
          <w:szCs w:val="14"/>
        </w:rPr>
        <w:t>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lastRenderedPageBreak/>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r w:rsidR="00396862" w:rsidRPr="00192B2D">
        <w:rPr>
          <w:rFonts w:ascii="Calibri" w:hAnsi="Calibri" w:cs="Tahoma"/>
          <w:sz w:val="14"/>
          <w:szCs w:val="14"/>
        </w:rPr>
        <w:t>aun</w:t>
      </w:r>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 xml:space="preserve">para que dentro de los 5 días hábiles contados a partir de que se le notifique el incumplimiento de cualquiera de las obligaciones consignadas en este contrato, </w:t>
      </w:r>
      <w:r w:rsidRPr="00192B2D">
        <w:rPr>
          <w:rFonts w:ascii="Calibri" w:hAnsi="Calibri" w:cs="Tahoma"/>
          <w:sz w:val="14"/>
          <w:szCs w:val="14"/>
        </w:rPr>
        <w:lastRenderedPageBreak/>
        <w:t>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r w:rsidR="00D223FD"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2D0F04" w:rsidP="00572D88">
      <w:pPr>
        <w:ind w:right="-5"/>
        <w:jc w:val="center"/>
        <w:rPr>
          <w:rFonts w:asciiTheme="minorHAnsi" w:hAnsiTheme="minorHAnsi"/>
          <w:sz w:val="14"/>
          <w:szCs w:val="14"/>
        </w:rPr>
      </w:pPr>
      <w:r>
        <w:rPr>
          <w:rFonts w:asciiTheme="minorHAnsi" w:hAnsiTheme="minorHAnsi"/>
          <w:sz w:val="14"/>
          <w:szCs w:val="14"/>
        </w:rPr>
        <w:t xml:space="preserve">C.P. </w:t>
      </w:r>
      <w:r w:rsidR="00221166">
        <w:rPr>
          <w:rFonts w:asciiTheme="minorHAnsi" w:hAnsiTheme="minorHAnsi"/>
          <w:sz w:val="14"/>
          <w:szCs w:val="14"/>
        </w:rPr>
        <w:t>AARÓN SERRATO ARAOZ</w:t>
      </w:r>
    </w:p>
    <w:p w:rsidR="00572D88" w:rsidRPr="00192B2D" w:rsidRDefault="00221166" w:rsidP="00572D88">
      <w:pPr>
        <w:ind w:right="-5"/>
        <w:jc w:val="center"/>
        <w:rPr>
          <w:rFonts w:asciiTheme="minorHAnsi" w:hAnsiTheme="minorHAnsi"/>
          <w:sz w:val="14"/>
          <w:szCs w:val="14"/>
        </w:rPr>
      </w:pPr>
      <w:r>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C8" w:rsidRDefault="00C62FC8" w:rsidP="007F0B73">
      <w:r>
        <w:separator/>
      </w:r>
    </w:p>
  </w:endnote>
  <w:endnote w:type="continuationSeparator" w:id="0">
    <w:p w:rsidR="00C62FC8" w:rsidRDefault="00C62FC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221166" w:rsidRPr="00CE2E1F" w:rsidRDefault="00221166" w:rsidP="004C675C">
        <w:pPr>
          <w:pStyle w:val="Piedepgina"/>
          <w:jc w:val="center"/>
          <w:rPr>
            <w:b/>
            <w:color w:val="009999"/>
          </w:rPr>
        </w:pPr>
        <w:r>
          <w:rPr>
            <w:color w:val="009999"/>
          </w:rPr>
          <w:t>_____________________________________________________________________________________________________</w:t>
        </w:r>
      </w:p>
      <w:p w:rsidR="00221166" w:rsidRDefault="00221166" w:rsidP="004C675C">
        <w:pPr>
          <w:pStyle w:val="Piedepgina"/>
          <w:ind w:right="-232" w:hanging="284"/>
          <w:jc w:val="center"/>
          <w:rPr>
            <w:rFonts w:ascii="Century Gothic" w:hAnsi="Century Gothic"/>
            <w:b/>
            <w:color w:val="009999"/>
            <w:sz w:val="18"/>
            <w:szCs w:val="14"/>
          </w:rPr>
        </w:pPr>
      </w:p>
      <w:p w:rsidR="00221166" w:rsidRPr="00CE2E1F" w:rsidRDefault="00221166"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221166" w:rsidRPr="00CE2E1F" w:rsidRDefault="00221166" w:rsidP="004C675C">
        <w:pPr>
          <w:pStyle w:val="Piedepgina"/>
          <w:jc w:val="center"/>
          <w:rPr>
            <w:b/>
            <w:color w:val="009999"/>
            <w:szCs w:val="16"/>
          </w:rPr>
        </w:pPr>
        <w:r>
          <w:rPr>
            <w:rFonts w:ascii="Century Gothic" w:hAnsi="Century Gothic"/>
            <w:b/>
            <w:color w:val="009999"/>
            <w:sz w:val="18"/>
            <w:szCs w:val="16"/>
          </w:rPr>
          <w:t>No. LP-919044992-I34-2016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23362">
                  <w:rPr>
                    <w:rFonts w:ascii="Century Gothic" w:hAnsi="Century Gothic"/>
                    <w:b/>
                    <w:noProof/>
                    <w:color w:val="009999"/>
                    <w:sz w:val="18"/>
                    <w:szCs w:val="16"/>
                  </w:rPr>
                  <w:t>89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23362">
                  <w:rPr>
                    <w:rFonts w:ascii="Century Gothic" w:hAnsi="Century Gothic"/>
                    <w:b/>
                    <w:noProof/>
                    <w:color w:val="009999"/>
                    <w:sz w:val="18"/>
                    <w:szCs w:val="16"/>
                  </w:rPr>
                  <w:t>89</w:t>
                </w:r>
                <w:r w:rsidRPr="00CE2E1F">
                  <w:rPr>
                    <w:rFonts w:ascii="Century Gothic" w:hAnsi="Century Gothic"/>
                    <w:b/>
                    <w:color w:val="009999"/>
                    <w:sz w:val="18"/>
                    <w:szCs w:val="16"/>
                  </w:rPr>
                  <w:fldChar w:fldCharType="end"/>
                </w:r>
              </w:sdtContent>
            </w:sdt>
          </w:sdtContent>
        </w:sdt>
      </w:p>
      <w:p w:rsidR="00221166" w:rsidRPr="00CE2E1F" w:rsidRDefault="00221166" w:rsidP="004C675C">
        <w:pPr>
          <w:pStyle w:val="Piedepgina"/>
          <w:jc w:val="center"/>
          <w:rPr>
            <w:b/>
            <w:color w:val="009999"/>
          </w:rPr>
        </w:pPr>
      </w:p>
    </w:sdtContent>
  </w:sdt>
  <w:p w:rsidR="00221166" w:rsidRPr="004C675C" w:rsidRDefault="00221166" w:rsidP="004C675C">
    <w:pPr>
      <w:pStyle w:val="Piedepgina"/>
    </w:pPr>
  </w:p>
  <w:p w:rsidR="00221166" w:rsidRDefault="00221166"/>
  <w:p w:rsidR="00221166" w:rsidRDefault="00221166"/>
  <w:p w:rsidR="00221166" w:rsidRDefault="00221166"/>
  <w:p w:rsidR="00221166" w:rsidRDefault="00221166"/>
  <w:p w:rsidR="00221166" w:rsidRDefault="002211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C8" w:rsidRDefault="00C62FC8" w:rsidP="007F0B73">
      <w:r>
        <w:separator/>
      </w:r>
    </w:p>
  </w:footnote>
  <w:footnote w:type="continuationSeparator" w:id="0">
    <w:p w:rsidR="00C62FC8" w:rsidRDefault="00C62FC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66" w:rsidRPr="00C765F1" w:rsidRDefault="0022116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21166" w:rsidRPr="00C765F1" w:rsidRDefault="00221166" w:rsidP="00313C66">
    <w:pPr>
      <w:jc w:val="center"/>
      <w:rPr>
        <w:rFonts w:ascii="Corbel" w:hAnsi="Corbel"/>
        <w:b/>
        <w:szCs w:val="16"/>
      </w:rPr>
    </w:pPr>
    <w:r w:rsidRPr="00C765F1">
      <w:rPr>
        <w:rFonts w:ascii="Corbel" w:hAnsi="Corbel"/>
        <w:b/>
        <w:szCs w:val="16"/>
      </w:rPr>
      <w:t>SERVICIOS DE SALUD DE NUEVO LEÓN</w:t>
    </w:r>
  </w:p>
  <w:p w:rsidR="00221166" w:rsidRPr="00180FA7" w:rsidRDefault="0022116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21166" w:rsidRDefault="00221166"/>
  <w:p w:rsidR="00221166" w:rsidRDefault="00221166"/>
  <w:p w:rsidR="00221166" w:rsidRDefault="00221166"/>
  <w:p w:rsidR="00221166" w:rsidRDefault="00221166"/>
  <w:p w:rsidR="00221166" w:rsidRDefault="002211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E67465"/>
    <w:multiLevelType w:val="hybridMultilevel"/>
    <w:tmpl w:val="13E232EC"/>
    <w:lvl w:ilvl="0" w:tplc="FA92592A">
      <w:start w:val="1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1AD4B79A"/>
    <w:lvl w:ilvl="0">
      <w:start w:val="1"/>
      <w:numFmt w:val="upperRoman"/>
      <w:lvlText w:val="%1."/>
      <w:legacy w:legacy="1" w:legacySpace="0" w:legacyIndent="283"/>
      <w:lvlJc w:val="left"/>
      <w:pPr>
        <w:ind w:left="283" w:hanging="283"/>
      </w:pPr>
      <w:rPr>
        <w:b/>
        <w:lang w:val="es-MX"/>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E84488E"/>
    <w:multiLevelType w:val="hybridMultilevel"/>
    <w:tmpl w:val="8750B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2"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FC54C6"/>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40"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5"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6"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7"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9"/>
  </w:num>
  <w:num w:numId="2">
    <w:abstractNumId w:val="8"/>
  </w:num>
  <w:num w:numId="3">
    <w:abstractNumId w:val="27"/>
  </w:num>
  <w:num w:numId="4">
    <w:abstractNumId w:val="41"/>
  </w:num>
  <w:num w:numId="5">
    <w:abstractNumId w:val="6"/>
  </w:num>
  <w:num w:numId="6">
    <w:abstractNumId w:val="0"/>
  </w:num>
  <w:num w:numId="7">
    <w:abstractNumId w:val="16"/>
  </w:num>
  <w:num w:numId="8">
    <w:abstractNumId w:val="14"/>
  </w:num>
  <w:num w:numId="9">
    <w:abstractNumId w:val="37"/>
  </w:num>
  <w:num w:numId="10">
    <w:abstractNumId w:val="17"/>
  </w:num>
  <w:num w:numId="11">
    <w:abstractNumId w:val="10"/>
  </w:num>
  <w:num w:numId="12">
    <w:abstractNumId w:val="12"/>
  </w:num>
  <w:num w:numId="13">
    <w:abstractNumId w:val="13"/>
  </w:num>
  <w:num w:numId="14">
    <w:abstractNumId w:val="21"/>
  </w:num>
  <w:num w:numId="15">
    <w:abstractNumId w:val="25"/>
  </w:num>
  <w:num w:numId="16">
    <w:abstractNumId w:val="36"/>
  </w:num>
  <w:num w:numId="17">
    <w:abstractNumId w:val="33"/>
  </w:num>
  <w:num w:numId="18">
    <w:abstractNumId w:val="30"/>
  </w:num>
  <w:num w:numId="19">
    <w:abstractNumId w:val="29"/>
  </w:num>
  <w:num w:numId="20">
    <w:abstractNumId w:val="51"/>
  </w:num>
  <w:num w:numId="21">
    <w:abstractNumId w:val="9"/>
  </w:num>
  <w:num w:numId="22">
    <w:abstractNumId w:val="35"/>
  </w:num>
  <w:num w:numId="23">
    <w:abstractNumId w:val="50"/>
  </w:num>
  <w:num w:numId="24">
    <w:abstractNumId w:val="31"/>
  </w:num>
  <w:num w:numId="25">
    <w:abstractNumId w:val="42"/>
  </w:num>
  <w:num w:numId="26">
    <w:abstractNumId w:val="19"/>
  </w:num>
  <w:num w:numId="27">
    <w:abstractNumId w:val="45"/>
  </w:num>
  <w:num w:numId="28">
    <w:abstractNumId w:val="23"/>
  </w:num>
  <w:num w:numId="29">
    <w:abstractNumId w:val="47"/>
  </w:num>
  <w:num w:numId="3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43"/>
  </w:num>
  <w:num w:numId="33">
    <w:abstractNumId w:val="52"/>
  </w:num>
  <w:num w:numId="34">
    <w:abstractNumId w:val="20"/>
  </w:num>
  <w:num w:numId="35">
    <w:abstractNumId w:val="48"/>
  </w:num>
  <w:num w:numId="36">
    <w:abstractNumId w:val="44"/>
  </w:num>
  <w:num w:numId="37">
    <w:abstractNumId w:val="28"/>
  </w:num>
  <w:num w:numId="38">
    <w:abstractNumId w:val="39"/>
  </w:num>
  <w:num w:numId="39">
    <w:abstractNumId w:val="32"/>
  </w:num>
  <w:num w:numId="40">
    <w:abstractNumId w:val="11"/>
  </w:num>
  <w:num w:numId="41">
    <w:abstractNumId w:val="38"/>
  </w:num>
  <w:num w:numId="42">
    <w:abstractNumId w:val="40"/>
  </w:num>
  <w:num w:numId="43">
    <w:abstractNumId w:val="18"/>
  </w:num>
  <w:num w:numId="44">
    <w:abstractNumId w:val="24"/>
  </w:num>
  <w:num w:numId="45">
    <w:abstractNumId w:val="15"/>
  </w:num>
  <w:num w:numId="46">
    <w:abstractNumId w:val="22"/>
  </w:num>
  <w:num w:numId="47">
    <w:abstractNumId w:val="7"/>
  </w:num>
  <w:num w:numId="48">
    <w:abstractNumId w:val="26"/>
  </w:num>
  <w:num w:numId="4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0C3"/>
    <w:rsid w:val="00003E66"/>
    <w:rsid w:val="00011E90"/>
    <w:rsid w:val="000173BC"/>
    <w:rsid w:val="00021C55"/>
    <w:rsid w:val="0002354C"/>
    <w:rsid w:val="000250D0"/>
    <w:rsid w:val="00026280"/>
    <w:rsid w:val="00030424"/>
    <w:rsid w:val="00031B38"/>
    <w:rsid w:val="000348C5"/>
    <w:rsid w:val="00037BB8"/>
    <w:rsid w:val="00037DE1"/>
    <w:rsid w:val="00043532"/>
    <w:rsid w:val="00043AC2"/>
    <w:rsid w:val="0004563D"/>
    <w:rsid w:val="00045756"/>
    <w:rsid w:val="000469C3"/>
    <w:rsid w:val="000640BB"/>
    <w:rsid w:val="00070C5B"/>
    <w:rsid w:val="00071AB3"/>
    <w:rsid w:val="00071E7A"/>
    <w:rsid w:val="0007345B"/>
    <w:rsid w:val="000748B3"/>
    <w:rsid w:val="00080D85"/>
    <w:rsid w:val="000817B9"/>
    <w:rsid w:val="00081DC9"/>
    <w:rsid w:val="00082A23"/>
    <w:rsid w:val="00083EA1"/>
    <w:rsid w:val="0008536E"/>
    <w:rsid w:val="00085C6B"/>
    <w:rsid w:val="00086777"/>
    <w:rsid w:val="00086A95"/>
    <w:rsid w:val="0008706F"/>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C663E"/>
    <w:rsid w:val="000C69EE"/>
    <w:rsid w:val="000D23BF"/>
    <w:rsid w:val="000D34A8"/>
    <w:rsid w:val="000D40B5"/>
    <w:rsid w:val="000D4789"/>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451"/>
    <w:rsid w:val="00116652"/>
    <w:rsid w:val="0012053B"/>
    <w:rsid w:val="00122071"/>
    <w:rsid w:val="001234E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902"/>
    <w:rsid w:val="00171F39"/>
    <w:rsid w:val="001772D1"/>
    <w:rsid w:val="001800A0"/>
    <w:rsid w:val="00180FA7"/>
    <w:rsid w:val="00181514"/>
    <w:rsid w:val="00190C8C"/>
    <w:rsid w:val="00191051"/>
    <w:rsid w:val="001925AF"/>
    <w:rsid w:val="00192B2D"/>
    <w:rsid w:val="00194C59"/>
    <w:rsid w:val="00196994"/>
    <w:rsid w:val="00197078"/>
    <w:rsid w:val="00197F66"/>
    <w:rsid w:val="001A0EBB"/>
    <w:rsid w:val="001A154A"/>
    <w:rsid w:val="001A2B75"/>
    <w:rsid w:val="001A3AC3"/>
    <w:rsid w:val="001B316B"/>
    <w:rsid w:val="001B47EB"/>
    <w:rsid w:val="001B5AF2"/>
    <w:rsid w:val="001B71DF"/>
    <w:rsid w:val="001C147E"/>
    <w:rsid w:val="001C2707"/>
    <w:rsid w:val="001C2CDE"/>
    <w:rsid w:val="001C75DE"/>
    <w:rsid w:val="001D05DE"/>
    <w:rsid w:val="001D1E1A"/>
    <w:rsid w:val="001D2899"/>
    <w:rsid w:val="001E4087"/>
    <w:rsid w:val="001E66DB"/>
    <w:rsid w:val="001E6B43"/>
    <w:rsid w:val="001F09FA"/>
    <w:rsid w:val="001F0E80"/>
    <w:rsid w:val="001F39FA"/>
    <w:rsid w:val="001F56DB"/>
    <w:rsid w:val="001F585B"/>
    <w:rsid w:val="001F62E3"/>
    <w:rsid w:val="001F7C8E"/>
    <w:rsid w:val="00200E9A"/>
    <w:rsid w:val="002021D2"/>
    <w:rsid w:val="00202AD4"/>
    <w:rsid w:val="0020302B"/>
    <w:rsid w:val="002043AA"/>
    <w:rsid w:val="0020579E"/>
    <w:rsid w:val="00214160"/>
    <w:rsid w:val="002148BF"/>
    <w:rsid w:val="00214C5C"/>
    <w:rsid w:val="002157EE"/>
    <w:rsid w:val="00216972"/>
    <w:rsid w:val="00217D47"/>
    <w:rsid w:val="00221166"/>
    <w:rsid w:val="00221D91"/>
    <w:rsid w:val="0022343A"/>
    <w:rsid w:val="002266A4"/>
    <w:rsid w:val="0023049A"/>
    <w:rsid w:val="0023262D"/>
    <w:rsid w:val="00232672"/>
    <w:rsid w:val="00250FC6"/>
    <w:rsid w:val="00252C3D"/>
    <w:rsid w:val="00256A56"/>
    <w:rsid w:val="00260867"/>
    <w:rsid w:val="00261F27"/>
    <w:rsid w:val="00262420"/>
    <w:rsid w:val="00262CA6"/>
    <w:rsid w:val="00263AD8"/>
    <w:rsid w:val="00263BDA"/>
    <w:rsid w:val="00266E4C"/>
    <w:rsid w:val="00267C25"/>
    <w:rsid w:val="00272F24"/>
    <w:rsid w:val="00274C32"/>
    <w:rsid w:val="002752D3"/>
    <w:rsid w:val="0027668D"/>
    <w:rsid w:val="00277106"/>
    <w:rsid w:val="00280B21"/>
    <w:rsid w:val="00280BD9"/>
    <w:rsid w:val="0028407E"/>
    <w:rsid w:val="00284F3E"/>
    <w:rsid w:val="00286133"/>
    <w:rsid w:val="00286D6C"/>
    <w:rsid w:val="00296CA2"/>
    <w:rsid w:val="00297491"/>
    <w:rsid w:val="00297643"/>
    <w:rsid w:val="00297A30"/>
    <w:rsid w:val="002A00E8"/>
    <w:rsid w:val="002A290C"/>
    <w:rsid w:val="002B2579"/>
    <w:rsid w:val="002B6BE9"/>
    <w:rsid w:val="002C0C5A"/>
    <w:rsid w:val="002C0FDC"/>
    <w:rsid w:val="002C4DEC"/>
    <w:rsid w:val="002C627F"/>
    <w:rsid w:val="002D0F04"/>
    <w:rsid w:val="002D0FCB"/>
    <w:rsid w:val="002E1616"/>
    <w:rsid w:val="002E38D0"/>
    <w:rsid w:val="002F0BF1"/>
    <w:rsid w:val="002F2667"/>
    <w:rsid w:val="002F4109"/>
    <w:rsid w:val="002F5444"/>
    <w:rsid w:val="00305AF3"/>
    <w:rsid w:val="00305C08"/>
    <w:rsid w:val="003066E9"/>
    <w:rsid w:val="00306A6D"/>
    <w:rsid w:val="00310ACA"/>
    <w:rsid w:val="003110CA"/>
    <w:rsid w:val="00311440"/>
    <w:rsid w:val="00311634"/>
    <w:rsid w:val="00311B0C"/>
    <w:rsid w:val="00313C66"/>
    <w:rsid w:val="003179CA"/>
    <w:rsid w:val="00321765"/>
    <w:rsid w:val="003226DC"/>
    <w:rsid w:val="00325647"/>
    <w:rsid w:val="00325F91"/>
    <w:rsid w:val="0032677F"/>
    <w:rsid w:val="00327C29"/>
    <w:rsid w:val="003333E2"/>
    <w:rsid w:val="00336DC6"/>
    <w:rsid w:val="00340D61"/>
    <w:rsid w:val="00344C04"/>
    <w:rsid w:val="0034525E"/>
    <w:rsid w:val="003561D9"/>
    <w:rsid w:val="0035685B"/>
    <w:rsid w:val="003632F9"/>
    <w:rsid w:val="00364DB0"/>
    <w:rsid w:val="00367F8B"/>
    <w:rsid w:val="003736A3"/>
    <w:rsid w:val="00374189"/>
    <w:rsid w:val="00383B73"/>
    <w:rsid w:val="00385897"/>
    <w:rsid w:val="003915FB"/>
    <w:rsid w:val="00394C2E"/>
    <w:rsid w:val="00396862"/>
    <w:rsid w:val="003A12A5"/>
    <w:rsid w:val="003A1ACD"/>
    <w:rsid w:val="003A2452"/>
    <w:rsid w:val="003A2E13"/>
    <w:rsid w:val="003A6F62"/>
    <w:rsid w:val="003B3107"/>
    <w:rsid w:val="003C0F1A"/>
    <w:rsid w:val="003C1B00"/>
    <w:rsid w:val="003C7CE4"/>
    <w:rsid w:val="003E3F99"/>
    <w:rsid w:val="003E4D22"/>
    <w:rsid w:val="003E6595"/>
    <w:rsid w:val="003F0BD1"/>
    <w:rsid w:val="003F2962"/>
    <w:rsid w:val="003F5ECC"/>
    <w:rsid w:val="004017C9"/>
    <w:rsid w:val="00406379"/>
    <w:rsid w:val="0040777D"/>
    <w:rsid w:val="0041098D"/>
    <w:rsid w:val="00415180"/>
    <w:rsid w:val="00415612"/>
    <w:rsid w:val="0041639A"/>
    <w:rsid w:val="0041641A"/>
    <w:rsid w:val="00417F7B"/>
    <w:rsid w:val="0042030B"/>
    <w:rsid w:val="00425241"/>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3935"/>
    <w:rsid w:val="00474DDD"/>
    <w:rsid w:val="004779C6"/>
    <w:rsid w:val="0048681B"/>
    <w:rsid w:val="0048727C"/>
    <w:rsid w:val="00490418"/>
    <w:rsid w:val="0049243D"/>
    <w:rsid w:val="004A2C5F"/>
    <w:rsid w:val="004A4182"/>
    <w:rsid w:val="004A4C14"/>
    <w:rsid w:val="004B2D24"/>
    <w:rsid w:val="004B4AB7"/>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359A"/>
    <w:rsid w:val="004F35BA"/>
    <w:rsid w:val="00502229"/>
    <w:rsid w:val="0050254B"/>
    <w:rsid w:val="00502717"/>
    <w:rsid w:val="00507AB8"/>
    <w:rsid w:val="00510269"/>
    <w:rsid w:val="00512C9B"/>
    <w:rsid w:val="00513013"/>
    <w:rsid w:val="005222C5"/>
    <w:rsid w:val="00522392"/>
    <w:rsid w:val="00523362"/>
    <w:rsid w:val="005255EA"/>
    <w:rsid w:val="00526791"/>
    <w:rsid w:val="005323AE"/>
    <w:rsid w:val="00534C07"/>
    <w:rsid w:val="00540A9C"/>
    <w:rsid w:val="00544481"/>
    <w:rsid w:val="005468A8"/>
    <w:rsid w:val="005478DA"/>
    <w:rsid w:val="00555692"/>
    <w:rsid w:val="005569D0"/>
    <w:rsid w:val="0056156A"/>
    <w:rsid w:val="0056254E"/>
    <w:rsid w:val="005653C6"/>
    <w:rsid w:val="0056761C"/>
    <w:rsid w:val="00572D88"/>
    <w:rsid w:val="0057776D"/>
    <w:rsid w:val="0058000A"/>
    <w:rsid w:val="005865D5"/>
    <w:rsid w:val="005902C4"/>
    <w:rsid w:val="005906B2"/>
    <w:rsid w:val="00592406"/>
    <w:rsid w:val="00592E82"/>
    <w:rsid w:val="005A38F6"/>
    <w:rsid w:val="005A43AA"/>
    <w:rsid w:val="005A5D1C"/>
    <w:rsid w:val="005B07F6"/>
    <w:rsid w:val="005B0DA4"/>
    <w:rsid w:val="005B4A57"/>
    <w:rsid w:val="005B4BA6"/>
    <w:rsid w:val="005B753E"/>
    <w:rsid w:val="005C09E5"/>
    <w:rsid w:val="005C1467"/>
    <w:rsid w:val="005C3279"/>
    <w:rsid w:val="005C4562"/>
    <w:rsid w:val="005C6D35"/>
    <w:rsid w:val="005D169F"/>
    <w:rsid w:val="005D1765"/>
    <w:rsid w:val="005D54BE"/>
    <w:rsid w:val="005E0A2B"/>
    <w:rsid w:val="005E143A"/>
    <w:rsid w:val="005E2A13"/>
    <w:rsid w:val="005E531C"/>
    <w:rsid w:val="005E61B7"/>
    <w:rsid w:val="005E6330"/>
    <w:rsid w:val="005E70BD"/>
    <w:rsid w:val="005F209A"/>
    <w:rsid w:val="005F2391"/>
    <w:rsid w:val="005F42F7"/>
    <w:rsid w:val="0061030C"/>
    <w:rsid w:val="006218FB"/>
    <w:rsid w:val="00623E9B"/>
    <w:rsid w:val="00624D6B"/>
    <w:rsid w:val="00636A62"/>
    <w:rsid w:val="006406C4"/>
    <w:rsid w:val="00642C31"/>
    <w:rsid w:val="00642ED4"/>
    <w:rsid w:val="00647221"/>
    <w:rsid w:val="006473F8"/>
    <w:rsid w:val="006539F4"/>
    <w:rsid w:val="006557AA"/>
    <w:rsid w:val="006557BC"/>
    <w:rsid w:val="00661318"/>
    <w:rsid w:val="00662F4D"/>
    <w:rsid w:val="00670AB4"/>
    <w:rsid w:val="0067689F"/>
    <w:rsid w:val="00692EB0"/>
    <w:rsid w:val="00695181"/>
    <w:rsid w:val="00695BCA"/>
    <w:rsid w:val="006A0360"/>
    <w:rsid w:val="006A2D51"/>
    <w:rsid w:val="006A478B"/>
    <w:rsid w:val="006B0222"/>
    <w:rsid w:val="006B110E"/>
    <w:rsid w:val="006B5D25"/>
    <w:rsid w:val="006C254E"/>
    <w:rsid w:val="006C2F78"/>
    <w:rsid w:val="006C320F"/>
    <w:rsid w:val="006C33C7"/>
    <w:rsid w:val="006C39F5"/>
    <w:rsid w:val="006D61E7"/>
    <w:rsid w:val="006D7A7E"/>
    <w:rsid w:val="006E0108"/>
    <w:rsid w:val="006E031A"/>
    <w:rsid w:val="006E2D38"/>
    <w:rsid w:val="006E5452"/>
    <w:rsid w:val="006E5523"/>
    <w:rsid w:val="006E6D30"/>
    <w:rsid w:val="006E6DB1"/>
    <w:rsid w:val="006F5322"/>
    <w:rsid w:val="006F697A"/>
    <w:rsid w:val="0070099E"/>
    <w:rsid w:val="007032AA"/>
    <w:rsid w:val="00710507"/>
    <w:rsid w:val="0071071F"/>
    <w:rsid w:val="007211AA"/>
    <w:rsid w:val="0072316E"/>
    <w:rsid w:val="00724040"/>
    <w:rsid w:val="007250AE"/>
    <w:rsid w:val="007269C5"/>
    <w:rsid w:val="00727A6A"/>
    <w:rsid w:val="00742118"/>
    <w:rsid w:val="00742326"/>
    <w:rsid w:val="0074621C"/>
    <w:rsid w:val="00752A48"/>
    <w:rsid w:val="00761354"/>
    <w:rsid w:val="00765624"/>
    <w:rsid w:val="0076651D"/>
    <w:rsid w:val="0077129F"/>
    <w:rsid w:val="00771BB5"/>
    <w:rsid w:val="00772AC9"/>
    <w:rsid w:val="007752A0"/>
    <w:rsid w:val="00777D45"/>
    <w:rsid w:val="0078059E"/>
    <w:rsid w:val="00783ED1"/>
    <w:rsid w:val="00784CDB"/>
    <w:rsid w:val="00785AC3"/>
    <w:rsid w:val="00786844"/>
    <w:rsid w:val="007913C9"/>
    <w:rsid w:val="007953BF"/>
    <w:rsid w:val="0079541D"/>
    <w:rsid w:val="00795D9A"/>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03BBB"/>
    <w:rsid w:val="00810A7A"/>
    <w:rsid w:val="0081239A"/>
    <w:rsid w:val="00813559"/>
    <w:rsid w:val="00813A03"/>
    <w:rsid w:val="00813A65"/>
    <w:rsid w:val="0081748F"/>
    <w:rsid w:val="00825003"/>
    <w:rsid w:val="00825271"/>
    <w:rsid w:val="0082731F"/>
    <w:rsid w:val="00833292"/>
    <w:rsid w:val="00834B29"/>
    <w:rsid w:val="0083552D"/>
    <w:rsid w:val="00835FDB"/>
    <w:rsid w:val="0083635F"/>
    <w:rsid w:val="008374DF"/>
    <w:rsid w:val="00843C0D"/>
    <w:rsid w:val="00851D35"/>
    <w:rsid w:val="008564F1"/>
    <w:rsid w:val="00856B50"/>
    <w:rsid w:val="0086006A"/>
    <w:rsid w:val="008602E6"/>
    <w:rsid w:val="00860FF7"/>
    <w:rsid w:val="00861D52"/>
    <w:rsid w:val="008627EC"/>
    <w:rsid w:val="008630D6"/>
    <w:rsid w:val="008647DC"/>
    <w:rsid w:val="00865CC9"/>
    <w:rsid w:val="00873FE0"/>
    <w:rsid w:val="008769BE"/>
    <w:rsid w:val="00880080"/>
    <w:rsid w:val="00880D51"/>
    <w:rsid w:val="0088241C"/>
    <w:rsid w:val="00883100"/>
    <w:rsid w:val="008872E6"/>
    <w:rsid w:val="008919D3"/>
    <w:rsid w:val="00892225"/>
    <w:rsid w:val="00893BA2"/>
    <w:rsid w:val="00894E8D"/>
    <w:rsid w:val="0089641F"/>
    <w:rsid w:val="008A0301"/>
    <w:rsid w:val="008A7F69"/>
    <w:rsid w:val="008B1AF9"/>
    <w:rsid w:val="008B58D8"/>
    <w:rsid w:val="008B695F"/>
    <w:rsid w:val="008B698D"/>
    <w:rsid w:val="008D17B5"/>
    <w:rsid w:val="008D548E"/>
    <w:rsid w:val="008D5713"/>
    <w:rsid w:val="008D592B"/>
    <w:rsid w:val="008D763A"/>
    <w:rsid w:val="008E4DDD"/>
    <w:rsid w:val="008F083A"/>
    <w:rsid w:val="008F0D37"/>
    <w:rsid w:val="008F10BD"/>
    <w:rsid w:val="008F1241"/>
    <w:rsid w:val="008F4E54"/>
    <w:rsid w:val="008F65BF"/>
    <w:rsid w:val="008F6C49"/>
    <w:rsid w:val="008F7A96"/>
    <w:rsid w:val="0090518C"/>
    <w:rsid w:val="009051A2"/>
    <w:rsid w:val="00913D8C"/>
    <w:rsid w:val="00914B60"/>
    <w:rsid w:val="00915F11"/>
    <w:rsid w:val="00916BE4"/>
    <w:rsid w:val="00920772"/>
    <w:rsid w:val="00921214"/>
    <w:rsid w:val="00922F7F"/>
    <w:rsid w:val="009230E1"/>
    <w:rsid w:val="00926292"/>
    <w:rsid w:val="00927779"/>
    <w:rsid w:val="009302C1"/>
    <w:rsid w:val="0093321E"/>
    <w:rsid w:val="00934D52"/>
    <w:rsid w:val="00941BB2"/>
    <w:rsid w:val="009549E5"/>
    <w:rsid w:val="00963029"/>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973"/>
    <w:rsid w:val="009C2A7F"/>
    <w:rsid w:val="009C4310"/>
    <w:rsid w:val="009C4A79"/>
    <w:rsid w:val="009C7D4D"/>
    <w:rsid w:val="009D0912"/>
    <w:rsid w:val="009D23D9"/>
    <w:rsid w:val="009D3B8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37B0A"/>
    <w:rsid w:val="00A469AB"/>
    <w:rsid w:val="00A46AFE"/>
    <w:rsid w:val="00A50855"/>
    <w:rsid w:val="00A50A01"/>
    <w:rsid w:val="00A51063"/>
    <w:rsid w:val="00A52507"/>
    <w:rsid w:val="00A547B5"/>
    <w:rsid w:val="00A55736"/>
    <w:rsid w:val="00A56D1D"/>
    <w:rsid w:val="00A57CB2"/>
    <w:rsid w:val="00A618E9"/>
    <w:rsid w:val="00A62BF8"/>
    <w:rsid w:val="00A634B3"/>
    <w:rsid w:val="00A63F53"/>
    <w:rsid w:val="00A64D3E"/>
    <w:rsid w:val="00A67FF6"/>
    <w:rsid w:val="00A71A62"/>
    <w:rsid w:val="00A72FF2"/>
    <w:rsid w:val="00A8148D"/>
    <w:rsid w:val="00A82169"/>
    <w:rsid w:val="00A826CE"/>
    <w:rsid w:val="00A83A41"/>
    <w:rsid w:val="00A85C39"/>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2929"/>
    <w:rsid w:val="00AE481A"/>
    <w:rsid w:val="00AF064C"/>
    <w:rsid w:val="00AF2E2B"/>
    <w:rsid w:val="00AF7232"/>
    <w:rsid w:val="00B03EC4"/>
    <w:rsid w:val="00B06A98"/>
    <w:rsid w:val="00B06D4A"/>
    <w:rsid w:val="00B126C8"/>
    <w:rsid w:val="00B13DAB"/>
    <w:rsid w:val="00B15316"/>
    <w:rsid w:val="00B24C11"/>
    <w:rsid w:val="00B265FE"/>
    <w:rsid w:val="00B26E1B"/>
    <w:rsid w:val="00B32CA1"/>
    <w:rsid w:val="00B33162"/>
    <w:rsid w:val="00B334CE"/>
    <w:rsid w:val="00B33781"/>
    <w:rsid w:val="00B35032"/>
    <w:rsid w:val="00B36678"/>
    <w:rsid w:val="00B37CE3"/>
    <w:rsid w:val="00B411FB"/>
    <w:rsid w:val="00B43A0B"/>
    <w:rsid w:val="00B56FE4"/>
    <w:rsid w:val="00B5716B"/>
    <w:rsid w:val="00B610ED"/>
    <w:rsid w:val="00B62A5E"/>
    <w:rsid w:val="00B63F19"/>
    <w:rsid w:val="00B64229"/>
    <w:rsid w:val="00B65DA6"/>
    <w:rsid w:val="00B66AA9"/>
    <w:rsid w:val="00B70781"/>
    <w:rsid w:val="00B719A7"/>
    <w:rsid w:val="00B7261F"/>
    <w:rsid w:val="00B73968"/>
    <w:rsid w:val="00B81E7D"/>
    <w:rsid w:val="00B82FB5"/>
    <w:rsid w:val="00B906DD"/>
    <w:rsid w:val="00B911FB"/>
    <w:rsid w:val="00BA09CD"/>
    <w:rsid w:val="00BA573C"/>
    <w:rsid w:val="00BA6858"/>
    <w:rsid w:val="00BA7798"/>
    <w:rsid w:val="00BB026D"/>
    <w:rsid w:val="00BB1131"/>
    <w:rsid w:val="00BB2189"/>
    <w:rsid w:val="00BB31B6"/>
    <w:rsid w:val="00BB3238"/>
    <w:rsid w:val="00BB3F2E"/>
    <w:rsid w:val="00BB4664"/>
    <w:rsid w:val="00BB4DDA"/>
    <w:rsid w:val="00BB6D5B"/>
    <w:rsid w:val="00BC22F3"/>
    <w:rsid w:val="00BC2F13"/>
    <w:rsid w:val="00BC4E1F"/>
    <w:rsid w:val="00BC5687"/>
    <w:rsid w:val="00BC6754"/>
    <w:rsid w:val="00BC79A7"/>
    <w:rsid w:val="00BD3DB0"/>
    <w:rsid w:val="00BD6DDA"/>
    <w:rsid w:val="00BE3219"/>
    <w:rsid w:val="00BE62A5"/>
    <w:rsid w:val="00BE7C07"/>
    <w:rsid w:val="00BF2EBF"/>
    <w:rsid w:val="00BF5192"/>
    <w:rsid w:val="00BF6189"/>
    <w:rsid w:val="00BF7C0D"/>
    <w:rsid w:val="00C02600"/>
    <w:rsid w:val="00C1246A"/>
    <w:rsid w:val="00C23289"/>
    <w:rsid w:val="00C265FB"/>
    <w:rsid w:val="00C26ADA"/>
    <w:rsid w:val="00C367FC"/>
    <w:rsid w:val="00C3718C"/>
    <w:rsid w:val="00C37403"/>
    <w:rsid w:val="00C4183B"/>
    <w:rsid w:val="00C43A0E"/>
    <w:rsid w:val="00C50B96"/>
    <w:rsid w:val="00C521B1"/>
    <w:rsid w:val="00C53500"/>
    <w:rsid w:val="00C552DE"/>
    <w:rsid w:val="00C56D6B"/>
    <w:rsid w:val="00C6175F"/>
    <w:rsid w:val="00C62FC8"/>
    <w:rsid w:val="00C658F8"/>
    <w:rsid w:val="00C66C75"/>
    <w:rsid w:val="00C7072C"/>
    <w:rsid w:val="00C7461E"/>
    <w:rsid w:val="00C77B3E"/>
    <w:rsid w:val="00C80593"/>
    <w:rsid w:val="00C90011"/>
    <w:rsid w:val="00C94D9F"/>
    <w:rsid w:val="00C96B24"/>
    <w:rsid w:val="00CA35BE"/>
    <w:rsid w:val="00CA606E"/>
    <w:rsid w:val="00CB0975"/>
    <w:rsid w:val="00CB0B2E"/>
    <w:rsid w:val="00CB4CB1"/>
    <w:rsid w:val="00CB550B"/>
    <w:rsid w:val="00CC07CF"/>
    <w:rsid w:val="00CD34F3"/>
    <w:rsid w:val="00CD58F7"/>
    <w:rsid w:val="00CE28F7"/>
    <w:rsid w:val="00CE2E1F"/>
    <w:rsid w:val="00CE2F46"/>
    <w:rsid w:val="00CE6525"/>
    <w:rsid w:val="00CF09B7"/>
    <w:rsid w:val="00CF1E88"/>
    <w:rsid w:val="00CF3EE8"/>
    <w:rsid w:val="00CF45BB"/>
    <w:rsid w:val="00D00DD5"/>
    <w:rsid w:val="00D14A6E"/>
    <w:rsid w:val="00D1566F"/>
    <w:rsid w:val="00D16279"/>
    <w:rsid w:val="00D16830"/>
    <w:rsid w:val="00D223FD"/>
    <w:rsid w:val="00D255EA"/>
    <w:rsid w:val="00D31C4D"/>
    <w:rsid w:val="00D363AF"/>
    <w:rsid w:val="00D441ED"/>
    <w:rsid w:val="00D45B5A"/>
    <w:rsid w:val="00D479E2"/>
    <w:rsid w:val="00D51B7C"/>
    <w:rsid w:val="00D60AD8"/>
    <w:rsid w:val="00D61C5C"/>
    <w:rsid w:val="00D61FCA"/>
    <w:rsid w:val="00D6322C"/>
    <w:rsid w:val="00D664C4"/>
    <w:rsid w:val="00D70247"/>
    <w:rsid w:val="00D773BF"/>
    <w:rsid w:val="00D779BD"/>
    <w:rsid w:val="00D8666B"/>
    <w:rsid w:val="00D90366"/>
    <w:rsid w:val="00D94CE2"/>
    <w:rsid w:val="00D97E2C"/>
    <w:rsid w:val="00DA55DF"/>
    <w:rsid w:val="00DA6342"/>
    <w:rsid w:val="00DB0B11"/>
    <w:rsid w:val="00DB69DA"/>
    <w:rsid w:val="00DB77E2"/>
    <w:rsid w:val="00DB7B88"/>
    <w:rsid w:val="00DC237B"/>
    <w:rsid w:val="00DD1185"/>
    <w:rsid w:val="00DD1820"/>
    <w:rsid w:val="00DD29A7"/>
    <w:rsid w:val="00DD528A"/>
    <w:rsid w:val="00DD54AE"/>
    <w:rsid w:val="00DD609C"/>
    <w:rsid w:val="00DD7E43"/>
    <w:rsid w:val="00DE63CF"/>
    <w:rsid w:val="00DF0C19"/>
    <w:rsid w:val="00DF74BE"/>
    <w:rsid w:val="00DF7F62"/>
    <w:rsid w:val="00E00D80"/>
    <w:rsid w:val="00E032ED"/>
    <w:rsid w:val="00E03B1D"/>
    <w:rsid w:val="00E101E9"/>
    <w:rsid w:val="00E1428C"/>
    <w:rsid w:val="00E1651D"/>
    <w:rsid w:val="00E1779A"/>
    <w:rsid w:val="00E17F10"/>
    <w:rsid w:val="00E20131"/>
    <w:rsid w:val="00E20A39"/>
    <w:rsid w:val="00E219C8"/>
    <w:rsid w:val="00E22C85"/>
    <w:rsid w:val="00E23A9C"/>
    <w:rsid w:val="00E32600"/>
    <w:rsid w:val="00E340EB"/>
    <w:rsid w:val="00E376C3"/>
    <w:rsid w:val="00E41367"/>
    <w:rsid w:val="00E42B9C"/>
    <w:rsid w:val="00E44C3A"/>
    <w:rsid w:val="00E518F6"/>
    <w:rsid w:val="00E5363D"/>
    <w:rsid w:val="00E5523E"/>
    <w:rsid w:val="00E553E2"/>
    <w:rsid w:val="00E558AD"/>
    <w:rsid w:val="00E57AA2"/>
    <w:rsid w:val="00E63971"/>
    <w:rsid w:val="00E64DBA"/>
    <w:rsid w:val="00E67260"/>
    <w:rsid w:val="00E73AB6"/>
    <w:rsid w:val="00E7453B"/>
    <w:rsid w:val="00E8124D"/>
    <w:rsid w:val="00E872C1"/>
    <w:rsid w:val="00E92736"/>
    <w:rsid w:val="00E94FB6"/>
    <w:rsid w:val="00E95B34"/>
    <w:rsid w:val="00E9636F"/>
    <w:rsid w:val="00EA0C6B"/>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635A"/>
    <w:rsid w:val="00F0714E"/>
    <w:rsid w:val="00F172EF"/>
    <w:rsid w:val="00F17559"/>
    <w:rsid w:val="00F24884"/>
    <w:rsid w:val="00F31658"/>
    <w:rsid w:val="00F33E8F"/>
    <w:rsid w:val="00F371BB"/>
    <w:rsid w:val="00F37F8E"/>
    <w:rsid w:val="00F40439"/>
    <w:rsid w:val="00F46706"/>
    <w:rsid w:val="00F52141"/>
    <w:rsid w:val="00F530A5"/>
    <w:rsid w:val="00F56786"/>
    <w:rsid w:val="00F61393"/>
    <w:rsid w:val="00F63839"/>
    <w:rsid w:val="00F6397A"/>
    <w:rsid w:val="00F70B66"/>
    <w:rsid w:val="00F71157"/>
    <w:rsid w:val="00F71B46"/>
    <w:rsid w:val="00F73C0A"/>
    <w:rsid w:val="00F74E74"/>
    <w:rsid w:val="00F75035"/>
    <w:rsid w:val="00F8455A"/>
    <w:rsid w:val="00F84926"/>
    <w:rsid w:val="00F84B35"/>
    <w:rsid w:val="00F85227"/>
    <w:rsid w:val="00F85F39"/>
    <w:rsid w:val="00F864BA"/>
    <w:rsid w:val="00F90C73"/>
    <w:rsid w:val="00F91400"/>
    <w:rsid w:val="00F92E0A"/>
    <w:rsid w:val="00F94A12"/>
    <w:rsid w:val="00F96057"/>
    <w:rsid w:val="00F9614F"/>
    <w:rsid w:val="00FA118E"/>
    <w:rsid w:val="00FA1ABC"/>
    <w:rsid w:val="00FA2C73"/>
    <w:rsid w:val="00FA3823"/>
    <w:rsid w:val="00FA4A0F"/>
    <w:rsid w:val="00FA5FA0"/>
    <w:rsid w:val="00FB00F1"/>
    <w:rsid w:val="00FB14A7"/>
    <w:rsid w:val="00FB1736"/>
    <w:rsid w:val="00FB5482"/>
    <w:rsid w:val="00FB5D7E"/>
    <w:rsid w:val="00FC026D"/>
    <w:rsid w:val="00FC59D9"/>
    <w:rsid w:val="00FC6911"/>
    <w:rsid w:val="00FD2D77"/>
    <w:rsid w:val="00FD57F2"/>
    <w:rsid w:val="00FD79C4"/>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2790CFE-4673-487F-A484-7A1E72B0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character" w:customStyle="1" w:styleId="xbe">
    <w:name w:val="_xbe"/>
    <w:basedOn w:val="Fuentedeprrafopredeter"/>
    <w:rsid w:val="009D0912"/>
  </w:style>
  <w:style w:type="character" w:customStyle="1" w:styleId="st">
    <w:name w:val="st"/>
    <w:basedOn w:val="Fuentedeprrafopredeter"/>
    <w:rsid w:val="009D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058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40412742">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547948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92382331">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95848173">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drupal/licitaci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39B1-A4AA-4C52-B7EB-0ED3057E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89</Pages>
  <Words>41231</Words>
  <Characters>226776</Characters>
  <Application>Microsoft Office Word</Application>
  <DocSecurity>0</DocSecurity>
  <Lines>1889</Lines>
  <Paragraphs>534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Maricela Rivas Rangel</cp:lastModifiedBy>
  <cp:revision>16</cp:revision>
  <cp:lastPrinted>2016-08-31T17:19:00Z</cp:lastPrinted>
  <dcterms:created xsi:type="dcterms:W3CDTF">2016-08-31T15:01:00Z</dcterms:created>
  <dcterms:modified xsi:type="dcterms:W3CDTF">2016-08-31T22:56:00Z</dcterms:modified>
</cp:coreProperties>
</file>