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924BF">
        <w:rPr>
          <w:rFonts w:ascii="Meiryo" w:eastAsia="Meiryo" w:hAnsi="Meiryo" w:cs="Meiryo"/>
          <w:color w:val="33CCCC"/>
          <w:sz w:val="28"/>
          <w:szCs w:val="28"/>
          <w:lang w:val="es-ES" w:eastAsia="en-US"/>
        </w:rPr>
        <w:t>N01-2018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00D924BF">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924BF">
        <w:rPr>
          <w:rFonts w:asciiTheme="minorHAnsi" w:hAnsiTheme="minorHAnsi" w:cs="Arial"/>
        </w:rPr>
        <w:t>N01-2018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924BF">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924BF">
        <w:rPr>
          <w:rFonts w:asciiTheme="minorHAnsi" w:hAnsiTheme="minorHAnsi" w:cs="Arial"/>
        </w:rPr>
        <w:t>N01-2018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924BF">
        <w:rPr>
          <w:rFonts w:asciiTheme="minorHAnsi" w:hAnsiTheme="minorHAnsi" w:cs="Arial"/>
        </w:rPr>
        <w:t>N01-2018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D924BF">
        <w:rPr>
          <w:rFonts w:asciiTheme="minorHAnsi" w:hAnsiTheme="minorHAnsi" w:cstheme="minorHAnsi"/>
        </w:rPr>
        <w:t>2</w:t>
      </w:r>
      <w:r w:rsidRPr="00780E06">
        <w:rPr>
          <w:rFonts w:asciiTheme="minorHAnsi" w:hAnsiTheme="minorHAnsi" w:cstheme="minorHAnsi"/>
        </w:rPr>
        <w:t xml:space="preserve"> de </w:t>
      </w:r>
      <w:proofErr w:type="gramStart"/>
      <w:r w:rsidR="00D924BF">
        <w:rPr>
          <w:rFonts w:asciiTheme="minorHAnsi" w:hAnsiTheme="minorHAnsi" w:cstheme="minorHAnsi"/>
        </w:rPr>
        <w:t>Febrero</w:t>
      </w:r>
      <w:proofErr w:type="gramEnd"/>
      <w:r w:rsidR="00D924BF">
        <w:rPr>
          <w:rFonts w:asciiTheme="minorHAnsi" w:hAnsiTheme="minorHAnsi" w:cstheme="minorHAnsi"/>
        </w:rPr>
        <w:t xml:space="preserve"> </w:t>
      </w:r>
      <w:r w:rsidRPr="00780E06">
        <w:rPr>
          <w:rFonts w:asciiTheme="minorHAnsi" w:hAnsiTheme="minorHAnsi" w:cstheme="minorHAnsi"/>
        </w:rPr>
        <w:t>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w:t>
      </w:r>
      <w:r w:rsidRPr="00780E06">
        <w:rPr>
          <w:rFonts w:asciiTheme="minorHAnsi" w:hAnsiTheme="minorHAnsi" w:cstheme="minorHAnsi"/>
        </w:rPr>
        <w:lastRenderedPageBreak/>
        <w:t>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lastRenderedPageBreak/>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w:t>
      </w:r>
      <w:bookmarkStart w:id="1" w:name="_GoBack"/>
      <w:bookmarkEnd w:id="1"/>
      <w:r w:rsidRPr="00CA04EA">
        <w:rPr>
          <w:rFonts w:asciiTheme="minorHAnsi" w:hAnsiTheme="minorHAnsi" w:cs="Arial"/>
          <w:lang w:val="es-MX"/>
        </w:rPr>
        <w:t>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D924BF">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D924BF">
        <w:rPr>
          <w:rFonts w:asciiTheme="minorHAnsi" w:hAnsiTheme="minorHAnsi" w:cs="Arial"/>
        </w:rPr>
        <w:t>2</w:t>
      </w:r>
      <w:r w:rsidR="009A2B84">
        <w:rPr>
          <w:rFonts w:asciiTheme="minorHAnsi" w:hAnsiTheme="minorHAnsi" w:cs="Arial"/>
        </w:rPr>
        <w:t xml:space="preserve"> de Diciembre de 201</w:t>
      </w:r>
      <w:r w:rsidR="00D924BF">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D924BF">
        <w:rPr>
          <w:rFonts w:ascii="Calibri" w:hAnsi="Calibri"/>
        </w:rPr>
        <w:t xml:space="preserve">1 </w:t>
      </w:r>
      <w:r w:rsidRPr="00A16B2E">
        <w:rPr>
          <w:rFonts w:ascii="Calibri" w:hAnsi="Calibri"/>
        </w:rPr>
        <w:t>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lastRenderedPageBreak/>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D924BF">
        <w:rPr>
          <w:rFonts w:asciiTheme="minorHAnsi" w:hAnsiTheme="minorHAnsi"/>
          <w:color w:val="auto"/>
          <w:sz w:val="20"/>
          <w:szCs w:val="20"/>
        </w:rPr>
        <w:t>12</w:t>
      </w:r>
      <w:r w:rsidRPr="00566EE4">
        <w:rPr>
          <w:rFonts w:asciiTheme="minorHAnsi" w:hAnsiTheme="minorHAnsi"/>
          <w:color w:val="auto"/>
          <w:sz w:val="20"/>
          <w:szCs w:val="20"/>
        </w:rPr>
        <w:t xml:space="preserve"> de </w:t>
      </w:r>
      <w:proofErr w:type="gramStart"/>
      <w:r w:rsidR="00D924BF">
        <w:rPr>
          <w:rFonts w:asciiTheme="minorHAnsi" w:hAnsiTheme="minorHAnsi"/>
          <w:color w:val="auto"/>
          <w:sz w:val="20"/>
          <w:szCs w:val="20"/>
        </w:rPr>
        <w:t>Enero</w:t>
      </w:r>
      <w:proofErr w:type="gramEnd"/>
      <w:r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el </w:t>
      </w:r>
      <w:r w:rsidR="00D924BF">
        <w:rPr>
          <w:rFonts w:asciiTheme="minorHAnsi" w:hAnsiTheme="minorHAnsi"/>
          <w:color w:val="auto"/>
          <w:sz w:val="20"/>
          <w:szCs w:val="20"/>
        </w:rPr>
        <w:t>12</w:t>
      </w:r>
      <w:r w:rsidR="00D924BF" w:rsidRPr="00566EE4">
        <w:rPr>
          <w:rFonts w:asciiTheme="minorHAnsi" w:hAnsiTheme="minorHAnsi"/>
          <w:color w:val="auto"/>
          <w:sz w:val="20"/>
          <w:szCs w:val="20"/>
        </w:rPr>
        <w:t xml:space="preserve"> de </w:t>
      </w:r>
      <w:r w:rsidR="00D924BF">
        <w:rPr>
          <w:rFonts w:asciiTheme="minorHAnsi" w:hAnsiTheme="minorHAnsi"/>
          <w:color w:val="auto"/>
          <w:sz w:val="20"/>
          <w:szCs w:val="20"/>
        </w:rPr>
        <w:t>Enero</w:t>
      </w:r>
      <w:r w:rsidR="00D924BF" w:rsidRPr="00566EE4">
        <w:rPr>
          <w:rFonts w:asciiTheme="minorHAnsi" w:hAnsiTheme="minorHAnsi"/>
          <w:color w:val="auto"/>
          <w:sz w:val="20"/>
          <w:szCs w:val="20"/>
        </w:rPr>
        <w:t xml:space="preserve"> del 201</w:t>
      </w:r>
      <w:r w:rsidR="00D924BF">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924BF">
              <w:rPr>
                <w:rFonts w:ascii="Century Gothic" w:hAnsi="Century Gothic" w:cs="Arial"/>
                <w:b/>
                <w:color w:val="000000"/>
                <w:sz w:val="18"/>
              </w:rPr>
              <w:t>N01-2018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23/01/2018</w:t>
            </w:r>
          </w:p>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10:00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31</w:t>
            </w:r>
            <w:r w:rsidR="006F6F32">
              <w:rPr>
                <w:rFonts w:ascii="Century Gothic" w:hAnsi="Century Gothic" w:cs="Arial"/>
                <w:sz w:val="16"/>
                <w:szCs w:val="18"/>
              </w:rPr>
              <w:t>/01/2018</w:t>
            </w:r>
          </w:p>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10:0</w:t>
            </w:r>
            <w:r w:rsidR="006F6F32">
              <w:rPr>
                <w:rFonts w:ascii="Century Gothic" w:hAnsi="Century Gothic" w:cs="Arial"/>
                <w:sz w:val="16"/>
                <w:szCs w:val="18"/>
              </w:rPr>
              <w:t>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D924BF" w:rsidP="00362360">
            <w:pPr>
              <w:jc w:val="center"/>
              <w:rPr>
                <w:rFonts w:ascii="Century Gothic" w:hAnsi="Century Gothic" w:cs="Arial"/>
                <w:sz w:val="16"/>
                <w:szCs w:val="18"/>
              </w:rPr>
            </w:pPr>
            <w:r>
              <w:rPr>
                <w:rFonts w:ascii="Century Gothic" w:hAnsi="Century Gothic" w:cs="Arial"/>
                <w:sz w:val="16"/>
                <w:szCs w:val="18"/>
              </w:rPr>
              <w:t>01/02</w:t>
            </w:r>
            <w:r w:rsidR="006F6F32">
              <w:rPr>
                <w:rFonts w:ascii="Century Gothic" w:hAnsi="Century Gothic" w:cs="Arial"/>
                <w:sz w:val="16"/>
                <w:szCs w:val="18"/>
              </w:rPr>
              <w:t>/2018</w:t>
            </w:r>
          </w:p>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09:30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D924BF" w:rsidP="00D924BF">
            <w:pPr>
              <w:jc w:val="center"/>
              <w:rPr>
                <w:rFonts w:ascii="Century Gothic" w:hAnsi="Century Gothic" w:cs="Arial"/>
                <w:sz w:val="16"/>
                <w:szCs w:val="18"/>
              </w:rPr>
            </w:pPr>
            <w:r>
              <w:rPr>
                <w:rFonts w:ascii="Century Gothic" w:hAnsi="Century Gothic" w:cs="Arial"/>
                <w:sz w:val="16"/>
                <w:szCs w:val="18"/>
              </w:rPr>
              <w:t>01/02/2018</w:t>
            </w:r>
          </w:p>
          <w:p w:rsidR="009A2B84" w:rsidRPr="00566EE4" w:rsidRDefault="00D924BF" w:rsidP="00D924BF">
            <w:pPr>
              <w:jc w:val="center"/>
              <w:rPr>
                <w:rFonts w:ascii="Century Gothic" w:hAnsi="Century Gothic" w:cs="Arial"/>
                <w:sz w:val="16"/>
                <w:szCs w:val="18"/>
              </w:rPr>
            </w:pPr>
            <w:r>
              <w:rPr>
                <w:rFonts w:ascii="Century Gothic" w:hAnsi="Century Gothic" w:cs="Arial"/>
                <w:sz w:val="16"/>
                <w:szCs w:val="18"/>
              </w:rPr>
              <w:t>09:45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924BF" w:rsidRPr="00566EE4" w:rsidRDefault="00D924BF" w:rsidP="00D924BF">
            <w:pPr>
              <w:jc w:val="center"/>
              <w:rPr>
                <w:rFonts w:ascii="Century Gothic" w:hAnsi="Century Gothic" w:cs="Arial"/>
                <w:sz w:val="16"/>
                <w:szCs w:val="18"/>
              </w:rPr>
            </w:pPr>
            <w:r>
              <w:rPr>
                <w:rFonts w:ascii="Century Gothic" w:hAnsi="Century Gothic" w:cs="Arial"/>
                <w:sz w:val="16"/>
                <w:szCs w:val="18"/>
              </w:rPr>
              <w:t>01/02/2018</w:t>
            </w:r>
          </w:p>
          <w:p w:rsidR="009A2B84" w:rsidRPr="00566EE4" w:rsidRDefault="00D924BF" w:rsidP="00D924BF">
            <w:pPr>
              <w:jc w:val="center"/>
              <w:rPr>
                <w:rFonts w:ascii="Century Gothic" w:hAnsi="Century Gothic" w:cs="Arial"/>
                <w:sz w:val="16"/>
                <w:szCs w:val="18"/>
              </w:rPr>
            </w:pPr>
            <w:r>
              <w:rPr>
                <w:rFonts w:ascii="Century Gothic" w:hAnsi="Century Gothic" w:cs="Arial"/>
                <w:sz w:val="16"/>
                <w:szCs w:val="18"/>
              </w:rPr>
              <w:t>10:00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D924B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924BF">
              <w:rPr>
                <w:rFonts w:ascii="Century Gothic" w:hAnsi="Century Gothic" w:cs="Arial"/>
                <w:sz w:val="16"/>
                <w:szCs w:val="18"/>
              </w:rPr>
              <w:t>día 16</w:t>
            </w:r>
            <w:r w:rsidRPr="00566EE4">
              <w:rPr>
                <w:rFonts w:ascii="Century Gothic" w:hAnsi="Century Gothic" w:cs="Arial"/>
                <w:sz w:val="16"/>
                <w:szCs w:val="18"/>
              </w:rPr>
              <w:t xml:space="preserve"> de </w:t>
            </w:r>
            <w:r w:rsidR="00D924BF">
              <w:rPr>
                <w:rFonts w:ascii="Century Gothic" w:hAnsi="Century Gothic" w:cs="Arial"/>
                <w:sz w:val="16"/>
                <w:szCs w:val="18"/>
              </w:rPr>
              <w:t>Febrero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924BF">
        <w:rPr>
          <w:rFonts w:ascii="Calibri" w:hAnsi="Calibri"/>
          <w:sz w:val="20"/>
        </w:rPr>
        <w:t>2</w:t>
      </w:r>
      <w:r w:rsidRPr="009E04A4">
        <w:rPr>
          <w:rFonts w:ascii="Calibri" w:hAnsi="Calibri"/>
          <w:sz w:val="20"/>
        </w:rPr>
        <w:t xml:space="preserve"> de </w:t>
      </w:r>
      <w:proofErr w:type="gramStart"/>
      <w:r w:rsidR="00D924BF">
        <w:rPr>
          <w:rFonts w:ascii="Calibri" w:hAnsi="Calibri"/>
          <w:sz w:val="20"/>
        </w:rPr>
        <w:t>Febrero</w:t>
      </w:r>
      <w:proofErr w:type="gramEnd"/>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924BF">
        <w:rPr>
          <w:rFonts w:asciiTheme="minorHAnsi" w:hAnsiTheme="minorHAnsi"/>
          <w:b/>
        </w:rPr>
        <w:t>12</w:t>
      </w:r>
      <w:r w:rsidRPr="0078059E">
        <w:rPr>
          <w:rFonts w:asciiTheme="minorHAnsi" w:hAnsiTheme="minorHAnsi"/>
          <w:b/>
        </w:rPr>
        <w:t xml:space="preserve"> DE </w:t>
      </w:r>
      <w:r w:rsidR="00D924BF">
        <w:rPr>
          <w:rFonts w:asciiTheme="minorHAnsi" w:hAnsiTheme="minorHAnsi"/>
          <w:b/>
        </w:rPr>
        <w:t>ENERO</w:t>
      </w:r>
      <w:r w:rsidR="000D7D14" w:rsidRPr="0078059E">
        <w:rPr>
          <w:rFonts w:asciiTheme="minorHAnsi" w:hAnsiTheme="minorHAnsi"/>
          <w:b/>
        </w:rPr>
        <w:t xml:space="preserve"> DEL 201</w:t>
      </w:r>
      <w:r w:rsidR="00D924BF">
        <w:rPr>
          <w:rFonts w:asciiTheme="minorHAnsi" w:hAnsiTheme="minorHAnsi"/>
          <w:b/>
        </w:rPr>
        <w:t>8</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235398" w:rsidRDefault="00235398"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Pr="00037DE1" w:rsidRDefault="000D0915"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lastRenderedPageBreak/>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0904" w:type="dxa"/>
        <w:tblInd w:w="-5" w:type="dxa"/>
        <w:tblCellMar>
          <w:left w:w="70" w:type="dxa"/>
          <w:right w:w="70" w:type="dxa"/>
        </w:tblCellMar>
        <w:tblLook w:val="04A0" w:firstRow="1" w:lastRow="0" w:firstColumn="1" w:lastColumn="0" w:noHBand="0" w:noVBand="1"/>
      </w:tblPr>
      <w:tblGrid>
        <w:gridCol w:w="993"/>
        <w:gridCol w:w="1200"/>
        <w:gridCol w:w="5320"/>
        <w:gridCol w:w="991"/>
        <w:gridCol w:w="1200"/>
        <w:gridCol w:w="1200"/>
      </w:tblGrid>
      <w:tr w:rsidR="00781A47" w:rsidRPr="00781A47" w:rsidTr="00781A47">
        <w:trPr>
          <w:trHeight w:val="450"/>
        </w:trPr>
        <w:tc>
          <w:tcPr>
            <w:tcW w:w="993"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CLAVE</w:t>
            </w:r>
          </w:p>
        </w:tc>
        <w:tc>
          <w:tcPr>
            <w:tcW w:w="5320"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DESCRIPCION</w:t>
            </w:r>
          </w:p>
        </w:tc>
        <w:tc>
          <w:tcPr>
            <w:tcW w:w="991"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UNIDAD DE MEDIDA</w:t>
            </w:r>
          </w:p>
        </w:tc>
        <w:tc>
          <w:tcPr>
            <w:tcW w:w="1200"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CANTIDAD</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HIDROCORTIZONA 500 P.L.P/SOL.INY. F. 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5.0 G UNGÜENTO 35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MISOPROSTOL 200 MCG.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JARABE 250 MG./5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100000022.00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20986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53563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217736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7381</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137972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METAMIZOL SODICO.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METAMIZOL SODICO. SOLUCION INYECTABLE. 1 G/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5762</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BUTILHIOSCINA - BROMURO DE METAMIZOL. GRAGEA. BUTILHIOSCINA 10 MG, METAMIZOL 250 MG.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ATROPINA. SOLUCION INYECTABLE. 1 MG/ML.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ISOFLURANO. LIQUIDO.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SEVOFLURANO. LIQUIDO.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DESFLURANO. LIQUIDO. 240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100000247.01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LIDOCAÍNA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100000260.02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GEL 20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767</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LIDOCAINA, </w:t>
            </w:r>
            <w:proofErr w:type="gramStart"/>
            <w:r w:rsidRPr="00781A47">
              <w:rPr>
                <w:rFonts w:ascii="Calibri" w:hAnsi="Calibri"/>
                <w:color w:val="000000"/>
                <w:sz w:val="16"/>
                <w:szCs w:val="16"/>
                <w:lang w:val="es-MX" w:eastAsia="es-MX"/>
              </w:rPr>
              <w:t>EPINEFRINA .</w:t>
            </w:r>
            <w:proofErr w:type="gramEnd"/>
            <w:r w:rsidRPr="00781A47">
              <w:rPr>
                <w:rFonts w:ascii="Calibri" w:hAnsi="Calibri"/>
                <w:color w:val="000000"/>
                <w:sz w:val="16"/>
                <w:szCs w:val="16"/>
                <w:lang w:val="es-MX" w:eastAsia="es-MX"/>
              </w:rPr>
              <w:t xml:space="preserve"> SOLUCION INYECTABLE AL 2%, LIDOCAINA 36 MG, EPINEFRINA 0.018 </w:t>
            </w:r>
            <w:proofErr w:type="gramStart"/>
            <w:r w:rsidRPr="00781A47">
              <w:rPr>
                <w:rFonts w:ascii="Calibri" w:hAnsi="Calibri"/>
                <w:color w:val="000000"/>
                <w:sz w:val="16"/>
                <w:szCs w:val="16"/>
                <w:lang w:val="es-MX" w:eastAsia="es-MX"/>
              </w:rPr>
              <w:t>MG .</w:t>
            </w:r>
            <w:proofErr w:type="gramEnd"/>
            <w:r w:rsidRPr="00781A47">
              <w:rPr>
                <w:rFonts w:ascii="Calibri" w:hAnsi="Calibri"/>
                <w:color w:val="000000"/>
                <w:sz w:val="16"/>
                <w:szCs w:val="16"/>
                <w:lang w:val="es-MX" w:eastAsia="es-MX"/>
              </w:rPr>
              <w:t xml:space="preserve"> CARTUCHOS DENTALES CON 1.8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TABLETA. 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56918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11052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27368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16449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SALBUTAMOL. JARABE. 2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TERBUTALINA.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TERBUTALINA. POLVO. 0.5 MG/DOSIS. ENVASE CON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 FUMARATO DE FORMOTEROL DIHIDRATADO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ACIDO DE KETOTIFENO. SOLUCION ORAL. 20 MG /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SUCCINATO SODICO DE HIDROCORTISONA. SOLUCION INYECTABLE. 100 MG/2 </w:t>
            </w:r>
            <w:proofErr w:type="gramStart"/>
            <w:r w:rsidRPr="00781A47">
              <w:rPr>
                <w:rFonts w:ascii="Calibri" w:hAnsi="Calibri"/>
                <w:color w:val="000000"/>
                <w:sz w:val="16"/>
                <w:szCs w:val="16"/>
                <w:lang w:val="es-MX" w:eastAsia="es-MX"/>
              </w:rPr>
              <w:t>ML .</w:t>
            </w:r>
            <w:proofErr w:type="gramEnd"/>
            <w:r w:rsidRPr="00781A47">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100 MG ENVASE CON 3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100 MG</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100 MG SUPOSITORIO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PROPAFENONA.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CLORTALIDONA.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23507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METILDOPA.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TARTRATO DE METOPROLOL.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68774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PRAZOSINA. CAPSULA O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CAPTOPRIL.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82835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TABLETA SUBLINGUAL.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12444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NIFEDIPINO. CAPSULA DE GELATINA BLANDA.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NIFEDIPINO. COMPRIMIDO DE LIBERACION PROLONGADA.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48803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DOBUTAMINA 250 MG. SOL. INY. FCO. AMP.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WARFARINA SODICA.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ACENOCUMAROL TABLETA 4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BEZAFIBRATO.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37704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PRAVASTATINA SODICA.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47734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BAÑO COLOIDE. POLVO. HARINA DE SOYA 965 MG/G, POLIVIDONA 20 MG/G</w:t>
            </w:r>
            <w:proofErr w:type="gramStart"/>
            <w:r w:rsidRPr="00781A47">
              <w:rPr>
                <w:rFonts w:ascii="Calibri" w:hAnsi="Calibri"/>
                <w:color w:val="000000"/>
                <w:sz w:val="16"/>
                <w:szCs w:val="16"/>
                <w:lang w:val="es-MX" w:eastAsia="es-MX"/>
              </w:rPr>
              <w:t>,(</w:t>
            </w:r>
            <w:proofErr w:type="gramEnd"/>
            <w:r w:rsidRPr="00781A47">
              <w:rPr>
                <w:rFonts w:ascii="Calibri" w:hAnsi="Calibri"/>
                <w:color w:val="000000"/>
                <w:sz w:val="16"/>
                <w:szCs w:val="16"/>
                <w:lang w:val="es-MX" w:eastAsia="es-MX"/>
              </w:rPr>
              <w:t>CONTENIDO PROTEICO 45%). UN SOBRE CON 90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OXIDO DE ZINC. PASTA. 25 G/100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ACETONIDO DE FLUOCINOLONA. CREMA 0.1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6197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LOCIÓN DÉRMICA O GEL DÉRMICO CADA 100 MILILITROS O GRAMOS CONTIENEN: PERÓXIDO DE BENZOILO 5 G. ENVASE CON 60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PERMETRINA. SOLUCION. 1 G. ENVASE CON 110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CLIOQUINOL. CREMA. 30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NITRATO DE MICONAZOL. CREMA. 20 MG/ 1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34936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RETINOICO. CREMA. 0.05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DAPSONA.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9105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LEVOTIROXINA SODICA. TABLETA. 100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TIAMAZOL.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GLIBENCLAMIDA.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65928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ISOFANA (ORIGEN ADN RECOMBINANTE) 100 </w:t>
            </w:r>
            <w:proofErr w:type="gramStart"/>
            <w:r w:rsidRPr="00781A47">
              <w:rPr>
                <w:rFonts w:ascii="Calibri" w:hAnsi="Calibri"/>
                <w:color w:val="000000"/>
                <w:sz w:val="16"/>
                <w:szCs w:val="16"/>
                <w:lang w:val="es-MX" w:eastAsia="es-MX"/>
              </w:rPr>
              <w:t>UI ,</w:t>
            </w:r>
            <w:proofErr w:type="gramEnd"/>
            <w:r w:rsidRPr="00781A47">
              <w:rPr>
                <w:rFonts w:ascii="Calibri" w:hAnsi="Calibri"/>
                <w:color w:val="000000"/>
                <w:sz w:val="16"/>
                <w:szCs w:val="16"/>
                <w:lang w:val="es-MX" w:eastAsia="es-MX"/>
              </w:rPr>
              <w:t xml:space="preserve"> O INSULINA ZINC ISOFANA HUMANA (ORIGEN ADN RECOMBINANTE) 100 UI, SUSP. INY. ACCION INTERMEDIA NPH  F.A.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100001050.01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ISOFANA (ORIGEN ADN RECOMBINANTE) 100 </w:t>
            </w:r>
            <w:proofErr w:type="gramStart"/>
            <w:r w:rsidRPr="00781A47">
              <w:rPr>
                <w:rFonts w:ascii="Calibri" w:hAnsi="Calibri"/>
                <w:color w:val="000000"/>
                <w:sz w:val="16"/>
                <w:szCs w:val="16"/>
                <w:lang w:val="es-MX" w:eastAsia="es-MX"/>
              </w:rPr>
              <w:t>UI ,</w:t>
            </w:r>
            <w:proofErr w:type="gramEnd"/>
            <w:r w:rsidRPr="00781A47">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53159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716</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DANAZOL. CAPSULA O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CALCITRIOL. CAPSULA DE GELATINA. 0.25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MESILATO DE BROMOCRIPTINA 2.5 MG.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DESMOPRESINA. SOLUCION NASAL. 89 ?G/ ML. NEBULIZADOR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BUTILHIOSCINA.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54468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BUTILHIOSCINA 20 MG SOL. INY. AMP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SUSPENSION ORAL. 1 MG/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GRAGEA O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2561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SENOSIDOS A-B. SOLUCION ORAL. 200 MG/100 ML. ENVASE CON 75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SENOSIDOS A-B. TABLETA. 8.6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17283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GLICEROL. SUPOSITORIO. 2.632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TABLETA 500 MG ENVASE CON 20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SUSPENSION. 250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SUSPENSION ORAL. 400 MG/20 ML. ENVASE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513049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  HIDROCORTISONA. SUPOSITORIO. 60 MG/5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100001489.00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O TABLETA. 0.625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1.250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CLORMADINONA.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CARBETOCINA. SOLUCION INYECTABLE. 100 MCG.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OXITOCINA. SOLUCION INYECTABLE. 5 UI/ ML.AMPOLLETAS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ATOSIBAN. SOLUCION INYECTABLE. 6.75 MG / 0.9 ML. ENVASE CON 0.9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ATOSIBAN. SOLUCION INYECTABLE. 37.5 MG / 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ORCIPRENALINA.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OVULO O TABLETA VAGINAL.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NITROFURAL. OVULO. 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NISTATINA. OVULO O TABLETA VAGINAL. 100 000 UI.</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ANTI D 0.300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4 MG. 90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FERROSO.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46141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FERROSO DESECADO.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5 MG ENVASE CON 92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HIDROXOCOBALAMINA 100 MCG. SOLOLUCION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0.4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230067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ESTREPTOQUINASA. SOLUCION INYECTABLE. 1</w:t>
            </w:r>
            <w:proofErr w:type="gramStart"/>
            <w:r w:rsidRPr="00781A47">
              <w:rPr>
                <w:rFonts w:ascii="Calibri" w:hAnsi="Calibri"/>
                <w:color w:val="000000"/>
                <w:sz w:val="16"/>
                <w:szCs w:val="16"/>
                <w:lang w:val="es-MX" w:eastAsia="es-MX"/>
              </w:rPr>
              <w:t>,500,000</w:t>
            </w:r>
            <w:proofErr w:type="gramEnd"/>
            <w:r w:rsidRPr="00781A47">
              <w:rPr>
                <w:rFonts w:ascii="Calibri" w:hAnsi="Calibri"/>
                <w:color w:val="000000"/>
                <w:sz w:val="16"/>
                <w:szCs w:val="16"/>
                <w:lang w:val="es-MX" w:eastAsia="es-MX"/>
              </w:rPr>
              <w:t xml:space="preserve">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45077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NITROFURANTOINA.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SODICA CRISTALINA 1</w:t>
            </w:r>
            <w:proofErr w:type="gramStart"/>
            <w:r w:rsidRPr="00781A47">
              <w:rPr>
                <w:rFonts w:ascii="Calibri" w:hAnsi="Calibri"/>
                <w:color w:val="000000"/>
                <w:sz w:val="16"/>
                <w:szCs w:val="16"/>
                <w:lang w:val="es-MX" w:eastAsia="es-MX"/>
              </w:rPr>
              <w:t>,000,000</w:t>
            </w:r>
            <w:proofErr w:type="gramEnd"/>
            <w:r w:rsidRPr="00781A47">
              <w:rPr>
                <w:rFonts w:ascii="Calibri" w:hAnsi="Calibri"/>
                <w:color w:val="000000"/>
                <w:sz w:val="16"/>
                <w:szCs w:val="16"/>
                <w:lang w:val="es-MX" w:eastAsia="es-MX"/>
              </w:rPr>
              <w:t xml:space="preserve"> UI SOLUCION INYECTABLE.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24143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11903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DICLOXACILINA SODICA. CAPSULA 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22933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DICLOXACILINA SODICA 250 MG/5ML SUSPENSION.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11603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DICLOXACILINA </w:t>
            </w:r>
            <w:proofErr w:type="gramStart"/>
            <w:r w:rsidRPr="00781A47">
              <w:rPr>
                <w:rFonts w:ascii="Calibri" w:hAnsi="Calibri"/>
                <w:color w:val="000000"/>
                <w:sz w:val="16"/>
                <w:szCs w:val="16"/>
                <w:lang w:val="es-MX" w:eastAsia="es-MX"/>
              </w:rPr>
              <w:t>SODICA .</w:t>
            </w:r>
            <w:proofErr w:type="gramEnd"/>
            <w:r w:rsidRPr="00781A47">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15209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SUSPENSION. 250 MG/ 5 ML. ENVASE PARA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9838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9969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46299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CEFALEXINA. TABLETA O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30713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HICLATO DE DOXICICLINA.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11879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11816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AMIKACINA 500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14420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AMIKACINA 100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100001969.01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ESTEARATO DE ERITROMICINA. CAPSULA 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11219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13169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TETRACICLINA. TABLETA 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SUCCINATO SODICO DE CLORANFENICOL. SOLUCION INYECTABLE. 1 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ANFOTERICINA B.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proofErr w:type="gramStart"/>
            <w:r w:rsidRPr="00781A47">
              <w:rPr>
                <w:rFonts w:ascii="Calibri" w:hAnsi="Calibri"/>
                <w:color w:val="000000"/>
                <w:sz w:val="16"/>
                <w:szCs w:val="16"/>
                <w:lang w:val="es-MX" w:eastAsia="es-MX"/>
              </w:rPr>
              <w:t>ENVASE  .</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KETOCONAZOL.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ITRACONAZOL.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NITRATO DE ISOCONAZOL. CREMA. 1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CLOROQUINA.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PRIMAQUINA.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PRIMAQUINA.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PRAZICUANTEL.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CLONIDINA. COMPRIMIDO. 0.1 MG. 30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BESILATO DE AMLODIPINO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DILTIAZEM. TABLETAS O GRAGEAS.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FELODIPINO. TABLETA DE LIBERACION PROLONGADA.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SOLUCION INYECTABLE. 10 MG/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MUPIROCINA. UNGÜENTO. 2 G/100 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COMPRIMIDO O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2387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SUSPENSION. 500 MG/ 5 ML. ENVASE PARA 75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43621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TRIHIDRATADA  500 MG.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57091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43762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CEFACLOR MONOHIDRATADO.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CLARITROMICINA.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14722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CLINDAMICINA.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MEBENDAZOL.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PAMOATO DE PIRANTEL.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LORATADINA. TABLETA O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LORATADINA. JARABE. 5 MG /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40694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2 850 UI AXA/0.3 ML JERINGAS CON 0.3 ML</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t xml:space="preserve">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TABLETA. 100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100002162.01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CIPROFLOXACINO. SOLUCION OFTALMICA. 3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PREDNISOLONA. UNGÜENTO OFTALMICO. 5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TOBRAMICINA 3.0 MG. SOLUCION OFTALMICA,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100002190.01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IPRATROPIO - SALBUTAMOL  SOLUCION PARA INHALACION  20 ?G – 100 ?/ DISPARO ENVASE CON 120 DISPAROS (120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CAPSULA. 50 000 UI.</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DIHIDRATADO DE ONDANSETRON. TABLETA. 8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COMPRIMIDO O TABLETA. 0.750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CARBON ACTIVADO. POLVO. 1 KG.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CINITAPRIDA.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CINITAPRIDA. GRANULADO.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TIOTROPIO, BROMURO DE. CAPSULA. 18 MCG.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HIDROCLOROTIAZIDA.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ACETAZOLAMIDA.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25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TABLETA 25 MG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FUROSEMIDA.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FENAZOPIRIDINA.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ETAMBUTOL.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SUSPENSION.  100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PIRAZINAMIDA.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COMPRIMIDO O CAPSULA. 200 MG/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TABLETA RECUBIERTA.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28474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BENZONATATO. PERLA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BENZONATATO. SUPOSITORIO.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AMBROXOL. COMPRIMIDO.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55470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ALOPURINOL. TABLETA. 100 </w:t>
            </w:r>
            <w:proofErr w:type="gramStart"/>
            <w:r w:rsidRPr="00781A47">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ALOPURINOL. TABLETA. 100 </w:t>
            </w:r>
            <w:proofErr w:type="gramStart"/>
            <w:r w:rsidRPr="00781A47">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KETOPROFENO.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NITAZOXANIDA TABLETA 200 MG  6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LOSARTAN. GRAGEA O COMPRIMIDO RECUBIERTO.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54883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NITAZOXANIDA SUSPENSION ORAL 100 MG/5 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TELMISARTAN.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22189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proofErr w:type="gramStart"/>
            <w:r w:rsidRPr="00781A47">
              <w:rPr>
                <w:rFonts w:ascii="Calibri" w:hAnsi="Calibri"/>
                <w:color w:val="000000"/>
                <w:sz w:val="16"/>
                <w:szCs w:val="16"/>
                <w:lang w:val="es-MX" w:eastAsia="es-MX"/>
              </w:rPr>
              <w:t>LEVETIRACETAM .</w:t>
            </w:r>
            <w:proofErr w:type="gramEnd"/>
            <w:r w:rsidRPr="00781A47">
              <w:rPr>
                <w:rFonts w:ascii="Calibri" w:hAnsi="Calibri"/>
                <w:color w:val="000000"/>
                <w:sz w:val="16"/>
                <w:szCs w:val="16"/>
                <w:lang w:val="es-MX" w:eastAsia="es-MX"/>
              </w:rPr>
              <w:t xml:space="preserve"> SOLUCION ORAL 10 G. ENVASE CON 300 ML (100 MG /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7822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ASCORBICO.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4000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58058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7539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8709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UNGÜENTO OFTALMICO. 3 G/ 100 G. ENVASE CON 4.5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100003044.00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MEDROXIPROGESTERONA. TABLETAS.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100003045.00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DIFENIDOL.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16481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DECANOATO DE FLUPENTIXOL. SOLUCION INYECTABLE. 20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ATOMOXETINA. CAPSULA. 10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ATOMOXETINA. CAPSULA. 40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ATOMOXETINA. CAPSULA. 60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NAPROXENO.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96966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COLCHICINA.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100 MG.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CAPSULA.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11363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PIROXICAM.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10258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115055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NAPROXENO. SUSPENSION ORAL. 125 MG/ 5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35982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DEXAMETASONA 0.5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METOCARBAMOL.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ALOPURINOL.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AZATIOPRINA.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10025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7037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33298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31033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8560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27265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37675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358117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43535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10% 10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10% 10 G/100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17868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100004024.04</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 TABLETA 10 MG ENVASE CON 28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100004024.05</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EZETIMIBATABLETA10 MG30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EZETIMIBA-SIMVASTATINA COMPRIMIDO 10 MG/ 20 MG ENVASE CON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PRILOCAINA, FELIPRESINA SOLUCION INYECTABLE PRILOCAINA 54 MG FELIPRESINA 0.054 UI 50 CARTUCHOS DE 1.8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IRBESARTAN.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IRBESARTAN.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6935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AMIODARONA.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PARCHE. 5 MG/DIA.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100004124.01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SIMVASTATINA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12269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SULFADIAZINA DE PLATA. CREMA. 1 G / 100 G. ENVASE CON 375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CLINDAMICINA GEL 1 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100004139.01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MINOCICLINA  GRAGEA  100 MG  48 GRAGEAS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LISPRO </w:t>
            </w:r>
            <w:proofErr w:type="spellStart"/>
            <w:r w:rsidRPr="00781A47">
              <w:rPr>
                <w:rFonts w:ascii="Calibri" w:hAnsi="Calibri"/>
                <w:color w:val="000000"/>
                <w:sz w:val="16"/>
                <w:szCs w:val="16"/>
                <w:lang w:val="es-MX" w:eastAsia="es-MX"/>
              </w:rPr>
              <w:t>LISPRO</w:t>
            </w:r>
            <w:proofErr w:type="spellEnd"/>
            <w:r w:rsidRPr="00781A47">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SITAGLIPTINA MONOHIDRATADA, FOSFATO DE.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VASOPRESINA. SOLUCION INYECTABLE. 20 UI.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10440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FLUDROCORTISONA COMPRIMIDO 0.1 MG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ALENDRONICO. TABLETA 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RALOXIFENO 60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ALENDRONICO. TABLETA O COMPRIMIDO. 70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URSODEOXICOLICO.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DINOPROSTONA. OVULO.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PROGESTERONA PERLA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BISULFATO DE CLOPIDOGREL 75 MG.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BISULFATO DE CLOPIDOGREL. GRAGEAS O TABLETAS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VANCOMICINA.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CIPROFLOXACINO. CAPSULA 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TALIDOMIDA. 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7510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NISTATINA. SUSPENSION ORAL. 100,000 UI/ML. ENVASE PARA 24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3897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OFLOXACINA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COMPRIMIDO 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LINEZOLID. SOLUCION INYECTABLE. 200 MG/300 ML. BOLSA CON 300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HEMIDRATADO.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HEMIHIDRATADO. TABLETA. 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PALIVIZUMAB. SOLUCION INYECTABLE. 100.0 MG/1 ML. FRASCO AMPULA Y AMPOLLETA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SODICO. COMPRIMIDO MASTICABLE.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SODICO. COMPRIMIDO RECUBIERTO.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ZAFIRLUKAST.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POLVO 100 µG/DOSIS ENVASE CON 200 DOSIS Y DISPOSITIVO INHALADOR.</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GRANULADO  4 MG  10 SOBRES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TOXINA BOTULINICA TIPO A SOLUCION INYECTABLE 12.5 NG (500 U)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PREGABALINA CAPSULA75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PREGABALINA CAPSULA75 MG 28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GABAPENTINA.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28099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HIALURONATO DE SODIO. JERINGA OFTALMICA. 10MG/ML. JERINGA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TROPICAMIDA SOLUCION OFTALMICA 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DACTINOMICINA. SOLUCION INYECTABLE. 0.5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FLUOXETINA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20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SULFASALAZINA. TABLETA CON CAPA ENTERICA.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GRAGEA. 0.03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LINESTRENOL TABLETA 0.50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100004582.00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OSELTAMIVIR. CAPSULA. 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TIGECICLINA. SOLUCION INYECTABLE. 50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TEOFILINA ANHIDRA. ELIXIR. 533 MG/100 ML. ENVASE CON 450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100005079.00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LEVOSIMENDAN SOLUCION INYECTABLE 2.5 MG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MILRINONA. SOLUCION INYECTABLE. 20 MG.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ATORVASTATINA CALCICA TRIHIDRATADA.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39557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TENECTEPLASA. SOLUCION INYECTABLE. 50.0 MG (10,000 U</w:t>
            </w:r>
            <w:proofErr w:type="gramStart"/>
            <w:r w:rsidRPr="00781A47">
              <w:rPr>
                <w:rFonts w:ascii="Calibri" w:hAnsi="Calibri"/>
                <w:color w:val="000000"/>
                <w:sz w:val="16"/>
                <w:szCs w:val="16"/>
                <w:lang w:val="es-MX" w:eastAsia="es-MX"/>
              </w:rPr>
              <w:t>) .</w:t>
            </w:r>
            <w:proofErr w:type="gramEnd"/>
            <w:r w:rsidRPr="00781A47">
              <w:rPr>
                <w:rFonts w:ascii="Calibri" w:hAnsi="Calibri"/>
                <w:color w:val="000000"/>
                <w:sz w:val="16"/>
                <w:szCs w:val="16"/>
                <w:lang w:val="es-MX" w:eastAsia="es-MX"/>
              </w:rPr>
              <w:t xml:space="preserve"> FRASCO AMPULA Y JERINGA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METFORMINA. TABLETA. 850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213169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SOMATOSTINA. SOLUCION INYECTABLE. 3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SUCRALFATO. TABLETA. 1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97917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PANTOPRAZOL O RABEPRAZOL U OMEPRAZOL. TABLETA O GRAGEA O CAPSULA. PANTOPRAZOL 40 MG O RABEPRAZOL 20 MG U OMEPRAZOL 20 MG</w:t>
            </w:r>
            <w:r w:rsidRPr="00781A47">
              <w:rPr>
                <w:rFonts w:ascii="Calibri" w:hAnsi="Calibri"/>
                <w:color w:val="000000"/>
                <w:sz w:val="16"/>
                <w:szCs w:val="16"/>
                <w:lang w:val="es-MX" w:eastAsia="es-MX"/>
              </w:rPr>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25376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TERLIPRESINA. SOLUCION INYECTABLE. 1 MG FRASCO AMPULA CON LIOFILIZADO Y UNA AMPOLLETA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PIRIDOXINA TABLETAS 300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FOLINICO.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G NO MODIFICADA SOLUCION INYECTABLE 5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CEFALOTINA </w:t>
            </w:r>
            <w:proofErr w:type="gramStart"/>
            <w:r w:rsidRPr="00781A47">
              <w:rPr>
                <w:rFonts w:ascii="Calibri" w:hAnsi="Calibri"/>
                <w:color w:val="000000"/>
                <w:sz w:val="16"/>
                <w:szCs w:val="16"/>
                <w:lang w:val="es-MX" w:eastAsia="es-MX"/>
              </w:rPr>
              <w:t>SODICA .</w:t>
            </w:r>
            <w:proofErr w:type="gramEnd"/>
            <w:r w:rsidRPr="00781A47">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14240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FLUCONAZOL.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GANCICLOVIR SOLUCION INYECTABLE 500 MG/10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ZIDOVUDINA.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IMIPENEM MONOHIDRATADO 250 MG, CILASTATINA SODICA 250 MG. SOL. INY. FCO. AMP.</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MEROPENEM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MEROPENEM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NITROFURANTOINA. SUSPENSION. 25 MG/ 5ML.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100005309.02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TAMSULOSINA CAPSULA DE LIBERACION PROLONGADA 0.4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ACETATO </w:t>
            </w:r>
            <w:proofErr w:type="gramStart"/>
            <w:r w:rsidRPr="00781A47">
              <w:rPr>
                <w:rFonts w:ascii="Calibri" w:hAnsi="Calibri"/>
                <w:color w:val="000000"/>
                <w:sz w:val="16"/>
                <w:szCs w:val="16"/>
                <w:lang w:val="es-MX" w:eastAsia="es-MX"/>
              </w:rPr>
              <w:t>DE  CASPOFUNGINA</w:t>
            </w:r>
            <w:proofErr w:type="gramEnd"/>
            <w:r w:rsidRPr="00781A47">
              <w:rPr>
                <w:rFonts w:ascii="Calibri" w:hAnsi="Calibri"/>
                <w:color w:val="000000"/>
                <w:sz w:val="16"/>
                <w:szCs w:val="16"/>
                <w:lang w:val="es-MX" w:eastAsia="es-MX"/>
              </w:rPr>
              <w:t xml:space="preserve"> EQUIVALENTE A 50MG. DE CASPOFUNGINAENVASE CON FCO AMPULA CON POLVO PARA 10.5 ML.( 5ML/ML.).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ACETATO </w:t>
            </w:r>
            <w:proofErr w:type="gramStart"/>
            <w:r w:rsidRPr="00781A47">
              <w:rPr>
                <w:rFonts w:ascii="Calibri" w:hAnsi="Calibri"/>
                <w:color w:val="000000"/>
                <w:sz w:val="16"/>
                <w:szCs w:val="16"/>
                <w:lang w:val="es-MX" w:eastAsia="es-MX"/>
              </w:rPr>
              <w:t>DE  CASPOFUNGINA</w:t>
            </w:r>
            <w:proofErr w:type="gramEnd"/>
            <w:r w:rsidRPr="00781A47">
              <w:rPr>
                <w:rFonts w:ascii="Calibri" w:hAnsi="Calibri"/>
                <w:color w:val="000000"/>
                <w:sz w:val="16"/>
                <w:szCs w:val="16"/>
                <w:lang w:val="es-MX" w:eastAsia="es-MX"/>
              </w:rPr>
              <w:t xml:space="preserve"> EQUIVALENTE A 70MG. DE CASPOFUNGINAENVASE CON FCO AMPULA CON POLVO PARA 10.5 ML.( 5ML/ML.).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DUTASTERIDA  CAPSULA  0.5 MG  30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ALFA DORNASA. SOLUCION PARA INHALACION. 2.5 MG. AMPOLLETA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FOSFOLIPIDOS DE PULMON PORCINO SUSPENSION 80 MG/ML            ENVASE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NIMODIPINO SOLUCION INYECTABLE 10 MG/ 50 ML FRASCO AMPULA CON 50 ML CON O SIN EQUIPO PERFUSOR DE POLIETILENO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100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25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13613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FILGRASTIM. SOLUCION INYECTABLE. 300 MCG. FRASCOS AMPULA O JERINGAS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RITUXIMAB SOLUCION INYECTABLE 500 MG/50 ML ENVASE CON UN FRASCO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CINARIZINA.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PAROXETINA.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BROMHIDRATO DE CITALOPRAM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SEMISODICO. COMPRIMIDO CON CAPA ENTERICA.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QUETIAPINA.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100005494.00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CELECOXIB CAPSULA100 MG 20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CELECOXIB. CAPSULA.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VILDAGLIPTINA COMPRIMIDO 50 MG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LINAGLIPTINA          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7730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ALPROSTADIL SOLUCION INYECTABLE 20 MCG ENVASE CON UNA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FUROATO DE FLUTICASONA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TABLETAS 50 MG. C/14</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TABLETAS 100 MG. C/28</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LACOSAMIDATABLETA150 MG 28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100005721.00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5805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100005865.00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100005980.00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FUROATO DE - VILANTEROL TRIFENATATO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100006021.00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INDACATEROL - BROMURO DE GLICOPIRRONIO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200002511.00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RECOMBINANTE CONTRA HEPATITIS B, SUSPENSION INYECTABLE, FRASCO AMPULA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200002526.00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RECOMBINANTE CONTRA HEPATITIS B. SUSPENSION INYECTABLE. 20 MCG / ML. ENVASE CON UN FRASCO AMPULA CON 10 ML (10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ANTIINFLUENZA. SUSPENSION INYECTABLE. ENVASE CON FRASCO AMPULA O JERINGA PRELLENADA CON UNA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INMUNOGLOBULINA HUMANA HIPERINMUNE </w:t>
            </w:r>
            <w:proofErr w:type="gramStart"/>
            <w:r w:rsidRPr="00781A47">
              <w:rPr>
                <w:rFonts w:ascii="Calibri" w:hAnsi="Calibri"/>
                <w:color w:val="000000"/>
                <w:sz w:val="16"/>
                <w:szCs w:val="16"/>
                <w:lang w:val="es-MX" w:eastAsia="es-MX"/>
              </w:rPr>
              <w:t>ANTITETANICA  SOLUCION</w:t>
            </w:r>
            <w:proofErr w:type="gramEnd"/>
            <w:r w:rsidRPr="00781A47">
              <w:rPr>
                <w:rFonts w:ascii="Calibri" w:hAnsi="Calibri"/>
                <w:color w:val="000000"/>
                <w:sz w:val="16"/>
                <w:szCs w:val="16"/>
                <w:lang w:val="es-MX" w:eastAsia="es-MX"/>
              </w:rPr>
              <w:t xml:space="preserve"> INYECTABLE 250 UI/3 ML O 1 ML . FRASCO AMPULA CON 3ML O AMPOLLETA CON 1ML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SUCEDANEO DE LECHE HUMANA DE </w:t>
            </w:r>
            <w:proofErr w:type="gramStart"/>
            <w:r w:rsidRPr="00781A47">
              <w:rPr>
                <w:rFonts w:ascii="Calibri" w:hAnsi="Calibri"/>
                <w:color w:val="000000"/>
                <w:sz w:val="16"/>
                <w:szCs w:val="16"/>
                <w:lang w:val="es-MX" w:eastAsia="es-MX"/>
              </w:rPr>
              <w:t>TERMINO</w:t>
            </w:r>
            <w:proofErr w:type="gramEnd"/>
            <w:r w:rsidRPr="00781A47">
              <w:rPr>
                <w:rFonts w:ascii="Calibri" w:hAnsi="Calibri"/>
                <w:color w:val="000000"/>
                <w:sz w:val="16"/>
                <w:szCs w:val="16"/>
                <w:lang w:val="es-MX" w:eastAsia="es-MX"/>
              </w:rPr>
              <w:t>. ENVASE CON 400 A 454 G Y MEDIDA DE 4.30 A 4.50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DEXTROPROPOXIFENO. CAPSULA O COMPRIMIDO. 65 MG. 20 CAPSULAS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400000132.01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NALBUFINA CLORHIDRATO.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DIAZEPAM SOLUCION INYECTABLE 10 MG. AMPOLLETA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400000206.01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REMIFENTANILO. SOLUCION INYECTABLE. 2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400001544.00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CLORHIDRATO DE TRAMADOL/ACETAMINOFÈN  37.5MG/325MG.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BUPRENORFINA. PARCHE. 30 MG. ENVASE CON 4 PARCHES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BUPRENORFINA. PARCHE.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BUPRENORFINA  0.2 MG.  TABLETA SUBLINGUAL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MORFINA. SOLUCION INYECTABLE. 10 MG. AMPOLLETAS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EFEDRINA, 50 MG. SOLUCION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MIDAZOLAM.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400002499.00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ALPRAZOLAM.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400002500.00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ALPRAZOLAM.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TRIHEXIFENIDILO.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BIPERIDENO.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LEVODOPA Y CARBIDOPA. TABLETA. 250 MG/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400002657.01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ERGOTAMINA Y CAFEINA. COMPRIMIDO, GRAGEA O TABLETA. 1 MG/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LEVOMEPROMAZINA.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DIAZEPAM 10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TRIFLUOPERAZINA 5 MG. GRAGEAS O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CARBONATO DE LITIO.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CLOZAPINA COMPRIMIDOS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IMIPRAMINA. GRAGEA 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400003305.00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AMITRIPTILINA.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OXALATO DE ESCIALOPRAM EQUIVALENTE A 10MG DE ESCITALOPRAM</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INYECTABLE 50 MG / ML 1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SERTRALINA. CAPSULA O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400005351.00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METILFENIDATO.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400005478.00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LORAZEPAM.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503006005.00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ENROFLOXACINA, DIPIRONA SODICA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4030000026.00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LEVETIRACETAM AMPOLLETA 500 MG / 5 ML.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4030000210.00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CLARITROMICINA 500 MG. SOL. INY. F.A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4030001102.00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KETOROLACO TROMETAMINA 10 MG.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4030001412.00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n-US" w:eastAsia="es-MX"/>
              </w:rPr>
            </w:pPr>
            <w:r w:rsidRPr="00781A47">
              <w:rPr>
                <w:rFonts w:ascii="Calibri" w:hAnsi="Calibri"/>
                <w:color w:val="000000"/>
                <w:sz w:val="16"/>
                <w:szCs w:val="16"/>
                <w:lang w:val="en-US" w:eastAsia="es-MX"/>
              </w:rPr>
              <w:t>NITROGLICERINA SOL. INY. 5 MG/ML. AMP.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5030000061.00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5030000070.00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CLORHIDRATO DE AMANTADINA 0.500 G. MALEATO DE CLORFENAMINA 0.020 G. PARACETAMOL 3.00 </w:t>
            </w:r>
            <w:proofErr w:type="gramStart"/>
            <w:r w:rsidRPr="00781A47">
              <w:rPr>
                <w:rFonts w:ascii="Calibri" w:hAnsi="Calibri"/>
                <w:color w:val="000000"/>
                <w:sz w:val="16"/>
                <w:szCs w:val="16"/>
                <w:lang w:val="es-MX" w:eastAsia="es-MX"/>
              </w:rPr>
              <w:t>G .</w:t>
            </w:r>
            <w:proofErr w:type="gramEnd"/>
            <w:r w:rsidRPr="00781A47">
              <w:rPr>
                <w:rFonts w:ascii="Calibri" w:hAnsi="Calibri"/>
                <w:color w:val="000000"/>
                <w:sz w:val="16"/>
                <w:szCs w:val="16"/>
                <w:lang w:val="es-MX" w:eastAsia="es-MX"/>
              </w:rPr>
              <w:t xml:space="preserve"> JARABE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5030000509.00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5030000650.00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0.5 MG. AMP.DE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5030001252.00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n-US" w:eastAsia="es-MX"/>
              </w:rPr>
            </w:pPr>
            <w:r w:rsidRPr="00781A47">
              <w:rPr>
                <w:rFonts w:ascii="Calibri" w:hAnsi="Calibri"/>
                <w:color w:val="000000"/>
                <w:sz w:val="16"/>
                <w:szCs w:val="16"/>
                <w:lang w:val="en-US" w:eastAsia="es-MX"/>
              </w:rPr>
              <w:t>LABETALOL 5 MG. SUSP. INY.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5030001443.00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MOXIFLOXACINO. TABLETA. 400MG. 7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5030001515.00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5030002005.00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CAP.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TRAMADOL 100MG/ML SOLUCION</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5030002121.00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5030002454.00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781A47">
              <w:rPr>
                <w:rFonts w:ascii="Calibri" w:hAnsi="Calibri"/>
                <w:color w:val="000000"/>
                <w:sz w:val="16"/>
                <w:szCs w:val="16"/>
                <w:lang w:val="es-MX" w:eastAsia="es-MX"/>
              </w:rPr>
              <w:t>Y</w:t>
            </w:r>
            <w:proofErr w:type="spellEnd"/>
            <w:r w:rsidRPr="00781A47">
              <w:rPr>
                <w:rFonts w:ascii="Calibri" w:hAnsi="Calibri"/>
                <w:color w:val="000000"/>
                <w:sz w:val="16"/>
                <w:szCs w:val="16"/>
                <w:lang w:val="es-MX" w:eastAsia="es-MX"/>
              </w:rPr>
              <w:t xml:space="preserve"> W-135 CONJUGADA A 48 MCG DE TOXOIDE DIFTERICO, 0.6 MCG DE FOSFATO DE SODIO Y 4.4 MG DE CLORURO DE SODIO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716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COLISTINA SOLUCION INYECTABLE 250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ETAMSILATO 250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CITRATO DE CAFEINA 20 MG/ML. ENVASE CON 10 AMPOLLETAS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CITRATO DE CAFEINA 60 MG/ML. ENVASE CON 10 AMPOLLETAS DE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SUCEDANEO DE LECHE HUMANA DE </w:t>
            </w:r>
            <w:proofErr w:type="gramStart"/>
            <w:r w:rsidRPr="00781A47">
              <w:rPr>
                <w:rFonts w:ascii="Calibri" w:hAnsi="Calibri"/>
                <w:color w:val="000000"/>
                <w:sz w:val="16"/>
                <w:szCs w:val="16"/>
                <w:lang w:val="es-MX" w:eastAsia="es-MX"/>
              </w:rPr>
              <w:t>TERMINO</w:t>
            </w:r>
            <w:proofErr w:type="gramEnd"/>
            <w:r w:rsidRPr="00781A47">
              <w:rPr>
                <w:rFonts w:ascii="Calibri" w:hAnsi="Calibri"/>
                <w:color w:val="000000"/>
                <w:sz w:val="16"/>
                <w:szCs w:val="16"/>
                <w:lang w:val="es-MX" w:eastAsia="es-MX"/>
              </w:rPr>
              <w:t>. LIQUIDA ESTERILIZADA. 20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PRETERMINO. LIQUIDA ESTERILIZADA. 24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3483</w:t>
            </w:r>
          </w:p>
        </w:tc>
      </w:tr>
    </w:tbl>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D924BF">
              <w:rPr>
                <w:rFonts w:ascii="Calibri" w:hAnsi="Calibri"/>
                <w:b/>
                <w:bCs/>
                <w:color w:val="548DD4"/>
              </w:rPr>
              <w:t>N01-2018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lastRenderedPageBreak/>
              <w:t xml:space="preserve">No. </w:t>
            </w:r>
            <w:r>
              <w:rPr>
                <w:rFonts w:asciiTheme="minorHAnsi" w:hAnsiTheme="minorHAnsi" w:cs="Arial"/>
                <w:bCs/>
                <w:u w:val="single"/>
              </w:rPr>
              <w:t>LP</w:t>
            </w:r>
            <w:r w:rsidRPr="0093321E">
              <w:rPr>
                <w:rFonts w:asciiTheme="minorHAnsi" w:hAnsiTheme="minorHAnsi" w:cs="Arial"/>
                <w:bCs/>
                <w:u w:val="single"/>
              </w:rPr>
              <w:t>-919044992-</w:t>
            </w:r>
            <w:r w:rsidR="00D924BF">
              <w:rPr>
                <w:rFonts w:asciiTheme="minorHAnsi" w:hAnsiTheme="minorHAnsi" w:cs="Arial"/>
                <w:bCs/>
                <w:u w:val="single"/>
              </w:rPr>
              <w:t>N01-2018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lastRenderedPageBreak/>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924BF">
        <w:rPr>
          <w:rFonts w:ascii="Calibri" w:hAnsi="Calibri" w:cs="Calibri"/>
          <w:b/>
          <w:bCs/>
          <w:sz w:val="20"/>
          <w:szCs w:val="20"/>
        </w:rPr>
        <w:t>N01-2018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924BF">
        <w:rPr>
          <w:rFonts w:asciiTheme="minorHAnsi" w:hAnsiTheme="minorHAnsi" w:cstheme="minorHAnsi"/>
          <w:b/>
          <w:u w:val="single"/>
        </w:rPr>
        <w:t>N01-2018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lastRenderedPageBreak/>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924BF">
        <w:rPr>
          <w:rFonts w:ascii="Calibri" w:hAnsi="Calibri" w:cs="Calibri"/>
          <w:b/>
          <w:bCs/>
          <w:sz w:val="20"/>
          <w:szCs w:val="20"/>
        </w:rPr>
        <w:t>N01-2018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w:t>
      </w:r>
      <w:r w:rsidRPr="00174D9C">
        <w:rPr>
          <w:rFonts w:ascii="Calibri" w:hAnsi="Calibri" w:cs="Calibri"/>
          <w:b/>
          <w:bCs/>
          <w:sz w:val="20"/>
          <w:szCs w:val="23"/>
        </w:rPr>
        <w:lastRenderedPageBreak/>
        <w:t xml:space="preserve">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D924BF">
        <w:rPr>
          <w:rFonts w:ascii="Calibri" w:hAnsi="Calibri"/>
          <w:b/>
          <w:bCs/>
          <w:sz w:val="20"/>
          <w:szCs w:val="20"/>
        </w:rPr>
        <w:t>N01-2018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lastRenderedPageBreak/>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DF0F9D">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lastRenderedPageBreak/>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D924BF">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D924BF">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D924BF">
              <w:rPr>
                <w:rFonts w:asciiTheme="minorHAnsi" w:hAnsiTheme="minorHAnsi" w:cs="Arial"/>
                <w:sz w:val="17"/>
                <w:szCs w:val="17"/>
              </w:rPr>
              <w:t>2</w:t>
            </w:r>
            <w:r w:rsidR="009A2B84">
              <w:rPr>
                <w:rFonts w:asciiTheme="minorHAnsi" w:hAnsiTheme="minorHAnsi" w:cs="Arial"/>
                <w:sz w:val="17"/>
                <w:szCs w:val="17"/>
              </w:rPr>
              <w:t xml:space="preserve"> de Diciembre de 201</w:t>
            </w:r>
            <w:r w:rsidR="00D924BF">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w:t>
            </w:r>
            <w:r w:rsidRPr="006633C8">
              <w:rPr>
                <w:rFonts w:asciiTheme="minorHAnsi" w:hAnsiTheme="minorHAnsi" w:cs="Arial"/>
                <w:sz w:val="17"/>
                <w:szCs w:val="17"/>
                <w:lang w:val="es-MX"/>
              </w:rPr>
              <w:lastRenderedPageBreak/>
              <w:t xml:space="preserve">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924BF">
        <w:rPr>
          <w:rFonts w:asciiTheme="minorHAnsi" w:hAnsiTheme="minorHAnsi"/>
          <w:b/>
          <w:color w:val="548DD4" w:themeColor="text2" w:themeTint="99"/>
          <w:sz w:val="18"/>
          <w:szCs w:val="16"/>
        </w:rPr>
        <w:t>N01-2018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D924BF">
        <w:rPr>
          <w:rFonts w:asciiTheme="minorHAnsi" w:hAnsiTheme="minorHAnsi"/>
          <w:b/>
          <w:color w:val="548DD4" w:themeColor="text2" w:themeTint="99"/>
          <w:sz w:val="18"/>
          <w:szCs w:val="16"/>
        </w:rPr>
        <w:t>N01-2018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lastRenderedPageBreak/>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D924BF">
        <w:rPr>
          <w:rFonts w:asciiTheme="minorHAnsi" w:hAnsiTheme="minorHAnsi" w:cs="Arial"/>
          <w:sz w:val="18"/>
          <w:szCs w:val="18"/>
        </w:rPr>
        <w:t>N01-2018</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D924BF">
        <w:rPr>
          <w:rFonts w:ascii="Calibri" w:hAnsi="Calibri"/>
          <w:sz w:val="18"/>
          <w:szCs w:val="18"/>
        </w:rPr>
        <w:t>N01-2018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lastRenderedPageBreak/>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C5" w:rsidRDefault="000545C5" w:rsidP="007F0B73">
      <w:r>
        <w:separator/>
      </w:r>
    </w:p>
  </w:endnote>
  <w:endnote w:type="continuationSeparator" w:id="0">
    <w:p w:rsidR="000545C5" w:rsidRDefault="000545C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362360" w:rsidRPr="00CE2E1F" w:rsidRDefault="00362360" w:rsidP="004C675C">
        <w:pPr>
          <w:pStyle w:val="Piedepgina"/>
          <w:jc w:val="center"/>
          <w:rPr>
            <w:b/>
            <w:color w:val="009999"/>
          </w:rPr>
        </w:pPr>
        <w:r>
          <w:rPr>
            <w:color w:val="009999"/>
          </w:rPr>
          <w:t>_____________________________________________________________________________________________________</w:t>
        </w:r>
      </w:p>
      <w:p w:rsidR="00362360" w:rsidRDefault="00362360" w:rsidP="004C675C">
        <w:pPr>
          <w:pStyle w:val="Piedepgina"/>
          <w:ind w:right="-232" w:hanging="284"/>
          <w:jc w:val="center"/>
          <w:rPr>
            <w:rFonts w:ascii="Century Gothic" w:hAnsi="Century Gothic"/>
            <w:b/>
            <w:color w:val="009999"/>
            <w:sz w:val="18"/>
            <w:szCs w:val="14"/>
          </w:rPr>
        </w:pPr>
      </w:p>
      <w:p w:rsidR="00362360" w:rsidRPr="00CE2E1F" w:rsidRDefault="0036236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62360" w:rsidRPr="00CE2E1F" w:rsidRDefault="00362360" w:rsidP="004C675C">
        <w:pPr>
          <w:pStyle w:val="Piedepgina"/>
          <w:jc w:val="center"/>
          <w:rPr>
            <w:b/>
            <w:color w:val="009999"/>
            <w:szCs w:val="16"/>
          </w:rPr>
        </w:pPr>
        <w:r w:rsidRPr="00CE2E1F">
          <w:rPr>
            <w:rFonts w:ascii="Century Gothic" w:hAnsi="Century Gothic"/>
            <w:b/>
            <w:color w:val="009999"/>
            <w:sz w:val="18"/>
            <w:szCs w:val="16"/>
          </w:rPr>
          <w:t>No. LP-919044992-</w:t>
        </w:r>
        <w:r w:rsidR="00D924BF">
          <w:rPr>
            <w:rFonts w:ascii="Century Gothic" w:hAnsi="Century Gothic"/>
            <w:b/>
            <w:color w:val="009999"/>
            <w:sz w:val="18"/>
            <w:szCs w:val="16"/>
          </w:rPr>
          <w:t>N01</w:t>
        </w:r>
        <w:r>
          <w:rPr>
            <w:rFonts w:ascii="Century Gothic" w:hAnsi="Century Gothic"/>
            <w:b/>
            <w:color w:val="009999"/>
            <w:sz w:val="18"/>
            <w:szCs w:val="16"/>
          </w:rPr>
          <w:t>-201</w:t>
        </w:r>
        <w:r w:rsidR="00D924BF">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924BF">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924BF">
                  <w:rPr>
                    <w:rFonts w:ascii="Century Gothic" w:hAnsi="Century Gothic"/>
                    <w:b/>
                    <w:noProof/>
                    <w:color w:val="009999"/>
                    <w:sz w:val="18"/>
                    <w:szCs w:val="16"/>
                  </w:rPr>
                  <w:t>71</w:t>
                </w:r>
                <w:r w:rsidRPr="00CE2E1F">
                  <w:rPr>
                    <w:rFonts w:ascii="Century Gothic" w:hAnsi="Century Gothic"/>
                    <w:b/>
                    <w:color w:val="009999"/>
                    <w:sz w:val="18"/>
                    <w:szCs w:val="16"/>
                  </w:rPr>
                  <w:fldChar w:fldCharType="end"/>
                </w:r>
              </w:sdtContent>
            </w:sdt>
          </w:sdtContent>
        </w:sdt>
      </w:p>
      <w:p w:rsidR="00362360" w:rsidRPr="00CE2E1F" w:rsidRDefault="000545C5" w:rsidP="004C675C">
        <w:pPr>
          <w:pStyle w:val="Piedepgina"/>
          <w:jc w:val="center"/>
          <w:rPr>
            <w:b/>
            <w:color w:val="009999"/>
          </w:rPr>
        </w:pPr>
      </w:p>
    </w:sdtContent>
  </w:sdt>
  <w:p w:rsidR="00362360" w:rsidRPr="004C675C" w:rsidRDefault="00362360" w:rsidP="004C675C">
    <w:pPr>
      <w:pStyle w:val="Piedepgina"/>
    </w:pPr>
  </w:p>
  <w:p w:rsidR="00362360" w:rsidRDefault="00362360"/>
  <w:p w:rsidR="00362360" w:rsidRDefault="00362360"/>
  <w:p w:rsidR="00362360" w:rsidRDefault="00362360"/>
  <w:p w:rsidR="00362360" w:rsidRDefault="00362360"/>
  <w:p w:rsidR="00362360" w:rsidRDefault="00362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C5" w:rsidRDefault="000545C5" w:rsidP="007F0B73">
      <w:r>
        <w:separator/>
      </w:r>
    </w:p>
  </w:footnote>
  <w:footnote w:type="continuationSeparator" w:id="0">
    <w:p w:rsidR="000545C5" w:rsidRDefault="000545C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0" w:rsidRPr="00C765F1" w:rsidRDefault="0036236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62360" w:rsidRPr="00C765F1" w:rsidRDefault="00362360" w:rsidP="00313C66">
    <w:pPr>
      <w:jc w:val="center"/>
      <w:rPr>
        <w:rFonts w:ascii="Corbel" w:hAnsi="Corbel"/>
        <w:b/>
        <w:szCs w:val="16"/>
      </w:rPr>
    </w:pPr>
    <w:r w:rsidRPr="00C765F1">
      <w:rPr>
        <w:rFonts w:ascii="Corbel" w:hAnsi="Corbel"/>
        <w:b/>
        <w:szCs w:val="16"/>
      </w:rPr>
      <w:t>SERVICIOS DE SALUD DE NUEVO LEÓN</w:t>
    </w:r>
  </w:p>
  <w:p w:rsidR="00362360" w:rsidRPr="00180FA7" w:rsidRDefault="003623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62360" w:rsidRDefault="00362360"/>
  <w:p w:rsidR="00362360" w:rsidRDefault="00362360"/>
  <w:p w:rsidR="00362360" w:rsidRDefault="00362360"/>
  <w:p w:rsidR="00362360" w:rsidRDefault="00362360"/>
  <w:p w:rsidR="00362360" w:rsidRDefault="00362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45C5"/>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24BF"/>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ECF-04D8-478F-ABCF-B2A9D105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71</Pages>
  <Words>32135</Words>
  <Characters>176746</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2015-12-07T18:40:00Z</cp:lastPrinted>
  <dcterms:created xsi:type="dcterms:W3CDTF">2017-12-08T20:42:00Z</dcterms:created>
  <dcterms:modified xsi:type="dcterms:W3CDTF">2018-01-10T16:06:00Z</dcterms:modified>
</cp:coreProperties>
</file>