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797FCC">
        <w:rPr>
          <w:rFonts w:ascii="Arial Black" w:hAnsi="Arial Black"/>
          <w:sz w:val="28"/>
          <w:szCs w:val="28"/>
        </w:rPr>
        <w:t xml:space="preserve"> </w:t>
      </w:r>
      <w:r w:rsidRPr="00C96B24">
        <w:rPr>
          <w:rFonts w:ascii="Arial Black" w:hAnsi="Arial Black"/>
          <w:sz w:val="28"/>
          <w:szCs w:val="28"/>
        </w:rPr>
        <w:t>TRATADOS PRESENCIAL</w:t>
      </w:r>
    </w:p>
    <w:p w:rsidR="001B5AF2" w:rsidRDefault="001B5AF2" w:rsidP="001B5AF2"/>
    <w:p w:rsidR="001B5AF2" w:rsidRPr="00A351DF" w:rsidRDefault="001B5AF2" w:rsidP="001B5AF2"/>
    <w:p w:rsidR="009108AE" w:rsidRPr="005F67FA" w:rsidRDefault="009108AE" w:rsidP="009108AE">
      <w:pPr>
        <w:pStyle w:val="Ttulo9"/>
        <w:ind w:right="-232"/>
        <w:jc w:val="center"/>
        <w:rPr>
          <w:rFonts w:ascii="Meiryo" w:eastAsia="Meiryo" w:hAnsi="Meiryo" w:cs="Meiryo"/>
          <w:color w:val="7030A0"/>
          <w:sz w:val="28"/>
          <w:szCs w:val="28"/>
          <w:lang w:val="es-ES" w:eastAsia="en-US"/>
        </w:rPr>
      </w:pPr>
      <w:r w:rsidRPr="005F67FA">
        <w:rPr>
          <w:rFonts w:ascii="Meiryo" w:eastAsia="Meiryo" w:hAnsi="Meiryo" w:cs="Meiryo" w:hint="eastAsia"/>
          <w:color w:val="7030A0"/>
          <w:sz w:val="28"/>
          <w:szCs w:val="28"/>
          <w:lang w:val="es-ES" w:eastAsia="en-US"/>
        </w:rPr>
        <w:t>LP-919044992-</w:t>
      </w:r>
      <w:r w:rsidR="005F67FA" w:rsidRPr="005F67FA">
        <w:rPr>
          <w:rFonts w:ascii="Meiryo" w:eastAsia="Meiryo" w:hAnsi="Meiryo" w:cs="Meiryo" w:hint="eastAsia"/>
          <w:color w:val="7030A0"/>
          <w:sz w:val="28"/>
          <w:szCs w:val="28"/>
          <w:lang w:val="es-ES" w:eastAsia="en-US"/>
        </w:rPr>
        <w:t>I06-2020</w:t>
      </w:r>
    </w:p>
    <w:p w:rsidR="001B5AF2" w:rsidRPr="005F67FA" w:rsidRDefault="001B5AF2" w:rsidP="001B5AF2">
      <w:pPr>
        <w:jc w:val="center"/>
        <w:rPr>
          <w:b/>
          <w:color w:val="7030A0"/>
          <w:sz w:val="28"/>
          <w:szCs w:val="28"/>
          <w:lang w:val="es-ES"/>
        </w:rPr>
      </w:pPr>
    </w:p>
    <w:p w:rsidR="001B5AF2" w:rsidRPr="005F67FA" w:rsidRDefault="001B5AF2" w:rsidP="001B5AF2">
      <w:pPr>
        <w:jc w:val="center"/>
        <w:rPr>
          <w:rFonts w:ascii="Arial Black" w:hAnsi="Arial Black"/>
          <w:color w:val="7030A0"/>
          <w:sz w:val="36"/>
          <w:szCs w:val="28"/>
        </w:rPr>
      </w:pPr>
      <w:r w:rsidRPr="005F67FA">
        <w:rPr>
          <w:rFonts w:ascii="Arial Black" w:hAnsi="Arial Black"/>
          <w:b/>
          <w:color w:val="7030A0"/>
          <w:sz w:val="36"/>
          <w:szCs w:val="28"/>
        </w:rPr>
        <w:t>“</w:t>
      </w:r>
      <w:r w:rsidR="00024558" w:rsidRPr="005F67FA">
        <w:rPr>
          <w:rFonts w:ascii="Arial Black" w:hAnsi="Arial Black"/>
          <w:b/>
          <w:color w:val="7030A0"/>
          <w:sz w:val="36"/>
          <w:szCs w:val="28"/>
        </w:rPr>
        <w:t>REACTIVOS PARA LA DETERMINACIÓN DE ANÁLISIS CLÍNICOS Y EQUIPOS EN COMODATO</w:t>
      </w:r>
      <w:r w:rsidRPr="005F67FA">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40B26" w:rsidP="0061030C">
      <w:pPr>
        <w:jc w:val="center"/>
        <w:rPr>
          <w:rFonts w:asciiTheme="minorHAnsi" w:hAnsiTheme="minorHAnsi"/>
          <w:b/>
          <w:sz w:val="32"/>
        </w:rPr>
      </w:pPr>
      <w:r>
        <w:rPr>
          <w:rFonts w:asciiTheme="minorHAnsi" w:hAnsiTheme="minorHAnsi"/>
          <w:b/>
          <w:sz w:val="32"/>
        </w:rPr>
        <w:t xml:space="preserve">EJERCICIO FISCAL </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E12B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w:t>
      </w:r>
      <w:r w:rsidR="00903C17">
        <w:rPr>
          <w:rFonts w:asciiTheme="minorHAnsi" w:hAnsiTheme="minorHAnsi"/>
        </w:rPr>
        <w:t xml:space="preserve"> TRATADOS</w:t>
      </w:r>
      <w:r w:rsidR="00B70E02">
        <w:rPr>
          <w:rFonts w:asciiTheme="minorHAnsi" w:hAnsiTheme="minorHAnsi"/>
        </w:rPr>
        <w:t xml:space="preserve"> </w:t>
      </w:r>
      <w:r w:rsidR="00C96B24" w:rsidRPr="00C96B24">
        <w:rPr>
          <w:rFonts w:asciiTheme="minorHAnsi" w:hAnsiTheme="minorHAnsi"/>
        </w:rPr>
        <w:t>PRESENCIAL</w:t>
      </w:r>
      <w:r w:rsidR="00B70E02">
        <w:rPr>
          <w:rFonts w:asciiTheme="minorHAnsi" w:hAnsiTheme="minorHAnsi"/>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F67FA">
        <w:rPr>
          <w:rFonts w:asciiTheme="minorHAnsi" w:hAnsiTheme="minorHAnsi" w:cs="Arial"/>
        </w:rPr>
        <w:t>I06-2020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5F67FA">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E12B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1fracción VI,</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i/>
        </w:rPr>
        <w:t>31</w:t>
      </w:r>
      <w:r w:rsidRPr="0078059E">
        <w:rPr>
          <w:rFonts w:asciiTheme="minorHAnsi" w:hAnsiTheme="minorHAnsi"/>
        </w:rPr>
        <w:t xml:space="preserve">y demás relativos de la Ley de Adquisiciones, Arrendamientos y Contratación de Servicios del Estado de Nuevo </w:t>
      </w:r>
      <w:proofErr w:type="spellStart"/>
      <w:r w:rsidRPr="0078059E">
        <w:rPr>
          <w:rFonts w:asciiTheme="minorHAnsi" w:hAnsiTheme="minorHAnsi"/>
        </w:rPr>
        <w:t>León,</w:t>
      </w:r>
      <w:r w:rsidR="00037DE1" w:rsidRPr="0078059E">
        <w:rPr>
          <w:rFonts w:asciiTheme="minorHAnsi" w:hAnsiTheme="minorHAnsi"/>
          <w:i/>
        </w:rPr>
        <w:t>Artículo</w:t>
      </w:r>
      <w:proofErr w:type="spellEnd"/>
      <w:r w:rsidR="00037DE1" w:rsidRPr="0078059E">
        <w:rPr>
          <w:rFonts w:asciiTheme="minorHAnsi" w:hAnsiTheme="minorHAnsi"/>
          <w:i/>
        </w:rPr>
        <w:t xml:space="preserve">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5F67FA">
        <w:rPr>
          <w:rFonts w:asciiTheme="minorHAnsi" w:hAnsiTheme="minorHAnsi"/>
        </w:rPr>
        <w:t xml:space="preserve"> concordancia con el Artículo 70</w:t>
      </w:r>
      <w:r w:rsidR="009D00C1">
        <w:rPr>
          <w:rFonts w:asciiTheme="minorHAnsi" w:hAnsiTheme="minorHAnsi"/>
        </w:rPr>
        <w:t xml:space="preserve"> de la </w:t>
      </w:r>
      <w:r w:rsidRPr="0078059E">
        <w:rPr>
          <w:rFonts w:asciiTheme="minorHAnsi" w:hAnsiTheme="minorHAnsi" w:cs="Arial"/>
        </w:rPr>
        <w:t>Le</w:t>
      </w:r>
      <w:r w:rsidR="005F67FA">
        <w:rPr>
          <w:rFonts w:asciiTheme="minorHAnsi" w:hAnsiTheme="minorHAnsi" w:cs="Arial"/>
        </w:rPr>
        <w:t>y de Egresos para el año del 2020</w:t>
      </w:r>
      <w:r w:rsidRPr="0078059E">
        <w:rPr>
          <w:rFonts w:asciiTheme="minorHAnsi" w:hAnsiTheme="minorHAnsi" w:cs="Arial"/>
        </w:rPr>
        <w:t>,</w:t>
      </w:r>
      <w:r w:rsidR="005F67FA">
        <w:rPr>
          <w:rFonts w:asciiTheme="minorHAnsi" w:hAnsiTheme="minorHAnsi" w:cs="Arial"/>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B32CA1">
        <w:rPr>
          <w:rFonts w:asciiTheme="minorHAnsi" w:hAnsiTheme="minorHAnsi" w:cs="Arial"/>
        </w:rPr>
        <w:t xml:space="preserve"> Presencial</w:t>
      </w:r>
      <w:r w:rsidR="005F67FA">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5F67FA">
        <w:rPr>
          <w:rFonts w:asciiTheme="minorHAnsi" w:hAnsiTheme="minorHAnsi" w:cs="Arial"/>
        </w:rPr>
        <w:t>I06-2020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F67FA" w:rsidRDefault="005F67FA" w:rsidP="007F0B73">
      <w:pPr>
        <w:jc w:val="center"/>
        <w:rPr>
          <w:rFonts w:asciiTheme="minorHAnsi" w:hAnsiTheme="minorHAnsi"/>
          <w:b/>
          <w:bCs/>
          <w:sz w:val="60"/>
          <w:szCs w:val="60"/>
        </w:rPr>
      </w:pPr>
    </w:p>
    <w:p w:rsidR="005F67FA" w:rsidRDefault="005F67F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w:t>
      </w:r>
      <w:r w:rsidR="00903C17">
        <w:rPr>
          <w:rFonts w:asciiTheme="minorHAnsi" w:hAnsiTheme="minorHAnsi" w:cs="Arial"/>
        </w:rPr>
        <w:t xml:space="preserve"> </w:t>
      </w:r>
      <w:r w:rsidR="00935311">
        <w:rPr>
          <w:rFonts w:asciiTheme="minorHAnsi" w:hAnsiTheme="minorHAnsi" w:cs="Arial"/>
        </w:rPr>
        <w:t>Tratados 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4F287C">
        <w:rPr>
          <w:rFonts w:asciiTheme="minorHAnsi" w:hAnsiTheme="minorHAnsi" w:cs="Arial"/>
        </w:rPr>
        <w:t>diciembre de 1993, o el que lo sustituya;</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B70E02" w:rsidRPr="00EC015A" w:rsidRDefault="00B70E02" w:rsidP="00B70E0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D1776">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F15EF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5F67FA">
        <w:rPr>
          <w:rFonts w:asciiTheme="minorHAnsi" w:hAnsiTheme="minorHAnsi" w:cs="Arial"/>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9D1776">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5F67FA">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w:t>
      </w:r>
      <w:r w:rsidR="00903C17">
        <w:rPr>
          <w:rFonts w:asciiTheme="minorHAnsi" w:hAnsiTheme="minorHAnsi" w:cs="Arial"/>
          <w:color w:val="auto"/>
          <w:sz w:val="20"/>
          <w:szCs w:val="20"/>
          <w:lang w:val="es-ES_tradnl" w:eastAsia="es-ES"/>
        </w:rPr>
        <w:t xml:space="preserv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5F67FA">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00CE2E1F">
        <w:rPr>
          <w:rFonts w:asciiTheme="minorHAnsi" w:hAnsiTheme="minorHAnsi" w:cs="Arial"/>
        </w:rPr>
        <w:t>LP</w:t>
      </w:r>
      <w:r w:rsidRPr="0078059E">
        <w:rPr>
          <w:rFonts w:asciiTheme="minorHAnsi" w:hAnsiTheme="minorHAnsi" w:cs="Arial"/>
        </w:rPr>
        <w:t>-919044992-</w:t>
      </w:r>
      <w:r w:rsidR="005F67FA">
        <w:rPr>
          <w:rFonts w:asciiTheme="minorHAnsi" w:hAnsiTheme="minorHAnsi" w:cs="Arial"/>
        </w:rPr>
        <w:t>I06-2020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005F67FA">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4D6A68">
        <w:rPr>
          <w:rFonts w:asciiTheme="minorHAnsi" w:hAnsiTheme="minorHAnsi" w:cs="Arial"/>
        </w:rPr>
        <w:t>responde al ejercicio fiscal 2020</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4D4F2C" w:rsidRDefault="001A0EBB" w:rsidP="003C7CE4">
      <w:pPr>
        <w:pStyle w:val="Prrafodelista"/>
        <w:numPr>
          <w:ilvl w:val="0"/>
          <w:numId w:val="9"/>
        </w:numPr>
        <w:tabs>
          <w:tab w:val="left" w:pos="284"/>
        </w:tabs>
        <w:ind w:right="51"/>
        <w:jc w:val="both"/>
        <w:rPr>
          <w:rFonts w:asciiTheme="minorHAnsi" w:hAnsiTheme="minorHAnsi" w:cs="Arial"/>
        </w:rPr>
      </w:pPr>
      <w:r w:rsidRPr="004D4F2C">
        <w:rPr>
          <w:rFonts w:asciiTheme="minorHAnsi" w:hAnsiTheme="minorHAnsi" w:cs="Arial"/>
        </w:rPr>
        <w:t xml:space="preserve">La adquisición </w:t>
      </w:r>
      <w:r w:rsidR="002018C5" w:rsidRPr="004D4F2C">
        <w:rPr>
          <w:rFonts w:asciiTheme="minorHAnsi" w:hAnsiTheme="minorHAnsi" w:cs="Arial"/>
        </w:rPr>
        <w:t>de los reactivos y servicios</w:t>
      </w:r>
      <w:r w:rsidR="005F67FA" w:rsidRPr="004D4F2C">
        <w:rPr>
          <w:rFonts w:asciiTheme="minorHAnsi" w:hAnsiTheme="minorHAnsi" w:cs="Arial"/>
        </w:rPr>
        <w:t xml:space="preserve"> </w:t>
      </w:r>
      <w:r w:rsidR="00B64229" w:rsidRPr="004D4F2C">
        <w:rPr>
          <w:rFonts w:asciiTheme="minorHAnsi" w:hAnsiTheme="minorHAnsi" w:cs="Arial"/>
        </w:rPr>
        <w:t>requerido</w:t>
      </w:r>
      <w:r w:rsidR="00F63839" w:rsidRPr="004D4F2C">
        <w:rPr>
          <w:rFonts w:asciiTheme="minorHAnsi" w:hAnsiTheme="minorHAnsi" w:cs="Arial"/>
        </w:rPr>
        <w:t>s</w:t>
      </w:r>
      <w:r w:rsidR="00B64229" w:rsidRPr="004D4F2C">
        <w:rPr>
          <w:rFonts w:asciiTheme="minorHAnsi" w:hAnsiTheme="minorHAnsi" w:cs="Arial"/>
        </w:rPr>
        <w:t xml:space="preserve"> por </w:t>
      </w:r>
      <w:r w:rsidR="00FB5482" w:rsidRPr="004D4F2C">
        <w:rPr>
          <w:rFonts w:asciiTheme="minorHAnsi" w:hAnsiTheme="minorHAnsi" w:cs="Arial"/>
          <w:bCs/>
        </w:rPr>
        <w:t>l</w:t>
      </w:r>
      <w:r w:rsidR="00B64229" w:rsidRPr="004D4F2C">
        <w:rPr>
          <w:rFonts w:asciiTheme="minorHAnsi" w:hAnsiTheme="minorHAnsi" w:cs="Arial"/>
        </w:rPr>
        <w:t xml:space="preserve">a </w:t>
      </w:r>
      <w:r w:rsidR="00B64229" w:rsidRPr="004D4F2C">
        <w:rPr>
          <w:rFonts w:asciiTheme="minorHAnsi" w:hAnsiTheme="minorHAnsi" w:cs="Arial"/>
          <w:bCs/>
        </w:rPr>
        <w:t>C</w:t>
      </w:r>
      <w:r w:rsidR="00B64229" w:rsidRPr="004D4F2C">
        <w:rPr>
          <w:rFonts w:asciiTheme="minorHAnsi" w:hAnsiTheme="minorHAnsi" w:cs="Arial"/>
        </w:rPr>
        <w:t xml:space="preserve">onvocante, se realizará con recursos del tipo de presupuesto </w:t>
      </w:r>
      <w:r w:rsidR="00F9583C" w:rsidRPr="004D4F2C">
        <w:rPr>
          <w:rFonts w:asciiTheme="minorHAnsi" w:hAnsiTheme="minorHAnsi" w:cs="Arial"/>
        </w:rPr>
        <w:t>202001</w:t>
      </w:r>
      <w:r w:rsidR="0061086A" w:rsidRPr="004D4F2C">
        <w:rPr>
          <w:rFonts w:asciiTheme="minorHAnsi" w:hAnsiTheme="minorHAnsi" w:cs="Arial"/>
        </w:rPr>
        <w:t>,</w:t>
      </w:r>
      <w:r w:rsidR="006023E5" w:rsidRPr="004D4F2C">
        <w:rPr>
          <w:rFonts w:asciiTheme="minorHAnsi" w:hAnsiTheme="minorHAnsi" w:cs="Arial"/>
        </w:rPr>
        <w:t xml:space="preserve"> </w:t>
      </w:r>
      <w:r w:rsidR="00F9583C" w:rsidRPr="004D4F2C">
        <w:rPr>
          <w:rFonts w:asciiTheme="minorHAnsi" w:hAnsiTheme="minorHAnsi" w:cs="Arial"/>
        </w:rPr>
        <w:t>Programas 010508,</w:t>
      </w:r>
      <w:r w:rsidR="0061086A" w:rsidRPr="004D4F2C">
        <w:rPr>
          <w:rFonts w:asciiTheme="minorHAnsi" w:hAnsiTheme="minorHAnsi" w:cs="Arial"/>
        </w:rPr>
        <w:t xml:space="preserve"> 020508</w:t>
      </w:r>
      <w:r w:rsidR="00F9583C" w:rsidRPr="004D4F2C">
        <w:rPr>
          <w:rFonts w:asciiTheme="minorHAnsi" w:hAnsiTheme="minorHAnsi" w:cs="Arial"/>
        </w:rPr>
        <w:t xml:space="preserve"> Y 940808</w:t>
      </w:r>
      <w:r w:rsidR="0061086A" w:rsidRPr="004D4F2C">
        <w:rPr>
          <w:rFonts w:asciiTheme="minorHAnsi" w:hAnsiTheme="minorHAnsi" w:cs="Arial"/>
        </w:rPr>
        <w:t xml:space="preserve"> </w:t>
      </w:r>
      <w:r w:rsidR="002018C5" w:rsidRPr="004D4F2C">
        <w:rPr>
          <w:rFonts w:asciiTheme="minorHAnsi" w:hAnsiTheme="minorHAnsi" w:cs="Arial"/>
        </w:rPr>
        <w:t>partida</w:t>
      </w:r>
      <w:r w:rsidR="004F287C" w:rsidRPr="004D4F2C">
        <w:rPr>
          <w:rFonts w:asciiTheme="minorHAnsi" w:hAnsiTheme="minorHAnsi" w:cs="Arial"/>
        </w:rPr>
        <w:t>s</w:t>
      </w:r>
      <w:r w:rsidR="002018C5" w:rsidRPr="004D4F2C">
        <w:rPr>
          <w:rFonts w:asciiTheme="minorHAnsi" w:hAnsiTheme="minorHAnsi" w:cs="Arial"/>
        </w:rPr>
        <w:t xml:space="preserve"> 251</w:t>
      </w:r>
      <w:r w:rsidR="00F63839" w:rsidRPr="004D4F2C">
        <w:rPr>
          <w:rFonts w:asciiTheme="minorHAnsi" w:hAnsiTheme="minorHAnsi" w:cs="Arial"/>
        </w:rPr>
        <w:t>01</w:t>
      </w:r>
      <w:r w:rsidR="00F9583C" w:rsidRPr="004D4F2C">
        <w:rPr>
          <w:rFonts w:asciiTheme="minorHAnsi" w:hAnsiTheme="minorHAnsi" w:cs="Arial"/>
        </w:rPr>
        <w:t xml:space="preserve"> </w:t>
      </w:r>
      <w:r w:rsidR="004F287C" w:rsidRPr="004D4F2C">
        <w:rPr>
          <w:rFonts w:asciiTheme="minorHAnsi" w:hAnsiTheme="minorHAnsi" w:cs="Arial"/>
        </w:rPr>
        <w:t>y 25901,</w:t>
      </w:r>
      <w:r w:rsidRPr="004D4F2C">
        <w:rPr>
          <w:rFonts w:asciiTheme="minorHAnsi" w:hAnsiTheme="minorHAnsi" w:cs="Arial"/>
        </w:rPr>
        <w:t xml:space="preserve"> con cargo </w:t>
      </w:r>
      <w:r w:rsidR="00FB5482" w:rsidRPr="004D4F2C">
        <w:rPr>
          <w:rFonts w:asciiTheme="minorHAnsi" w:hAnsiTheme="minorHAnsi" w:cs="Arial"/>
        </w:rPr>
        <w:t>diversas unidades</w:t>
      </w:r>
      <w:r w:rsidRPr="004D4F2C">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 xml:space="preserve">y de la Subsecretaria de Prevención </w:t>
      </w:r>
      <w:r w:rsidR="004F287C">
        <w:rPr>
          <w:rFonts w:asciiTheme="minorHAnsi" w:hAnsiTheme="minorHAnsi" w:cstheme="minorHAnsi"/>
        </w:rPr>
        <w:t>y Control de E</w:t>
      </w:r>
      <w:r w:rsidR="007A3B2D">
        <w:rPr>
          <w:rFonts w:asciiTheme="minorHAnsi" w:hAnsiTheme="minorHAnsi" w:cstheme="minorHAnsi"/>
        </w:rPr>
        <w:t>nfermedades ubicados en calle</w:t>
      </w:r>
      <w:r w:rsidRPr="00325647">
        <w:rPr>
          <w:rFonts w:asciiTheme="minorHAnsi" w:hAnsiTheme="minorHAnsi" w:cstheme="minorHAnsi"/>
        </w:rPr>
        <w:t xml:space="preserve">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2° piso</w:t>
      </w:r>
      <w:r w:rsidR="007A3B2D">
        <w:rPr>
          <w:rFonts w:asciiTheme="minorHAnsi" w:hAnsiTheme="minorHAnsi" w:cstheme="minorHAnsi"/>
        </w:rPr>
        <w:t xml:space="preserve"> y 3er piso, respectivamente,</w:t>
      </w:r>
      <w:r w:rsidRPr="00325647">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46CE4" w:rsidRPr="00E50CE0"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para la determinación de análisis clínicos,  para atender las necesidades de diversas unidades de la Convocante. </w:t>
      </w:r>
    </w:p>
    <w:p w:rsidR="00D46CE4" w:rsidRPr="00E50CE0" w:rsidRDefault="00D46CE4" w:rsidP="00D46CE4">
      <w:pPr>
        <w:pStyle w:val="Prrafodelista"/>
        <w:ind w:left="1418"/>
        <w:jc w:val="both"/>
        <w:rPr>
          <w:rFonts w:asciiTheme="minorHAnsi" w:hAnsiTheme="minorHAnsi" w:cstheme="minorHAnsi"/>
        </w:rPr>
      </w:pPr>
    </w:p>
    <w:p w:rsidR="00D46CE4" w:rsidRPr="00E50CE0" w:rsidRDefault="00D46CE4" w:rsidP="00D46CE4">
      <w:pPr>
        <w:pStyle w:val="Prrafodelista"/>
        <w:ind w:left="1418"/>
        <w:jc w:val="both"/>
        <w:rPr>
          <w:rFonts w:asciiTheme="minorHAnsi" w:hAnsiTheme="minorHAnsi" w:cstheme="minorHAnsi"/>
        </w:rPr>
      </w:pPr>
      <w:r w:rsidRPr="00E50CE0">
        <w:rPr>
          <w:rFonts w:asciiTheme="minorHAnsi" w:hAnsiTheme="minorHAnsi" w:cstheme="minorHAnsi"/>
        </w:rPr>
        <w:t>Asimismo en el Anexo 1A se describen las características y especificaciones de los equipos en comodato para la determinación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D46CE4" w:rsidRPr="00E50CE0" w:rsidRDefault="00D46CE4" w:rsidP="00D46CE4">
      <w:pPr>
        <w:pStyle w:val="Prrafodelista"/>
        <w:ind w:left="1418"/>
        <w:jc w:val="both"/>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p>
    <w:p w:rsidR="00D46CE4" w:rsidRPr="0031203E" w:rsidRDefault="00D46CE4" w:rsidP="00D46CE4">
      <w:pPr>
        <w:pStyle w:val="Prrafodelista"/>
        <w:ind w:left="1418"/>
        <w:jc w:val="both"/>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El licitante proporcionará la capacitación y asesoría al personal que designen las Unidades Aplicativas de la Convocante, durante el tiempo que estimen conveniente dichas unidades,  para el adecuado manejo de los equipos.</w:t>
      </w:r>
    </w:p>
    <w:p w:rsidR="00D46CE4" w:rsidRPr="0031203E"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D46CE4" w:rsidRPr="0031203E" w:rsidRDefault="00D46CE4" w:rsidP="00D46CE4">
      <w:pPr>
        <w:pStyle w:val="Prrafodelista"/>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lastRenderedPageBreak/>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Pr>
          <w:rFonts w:asciiTheme="minorHAnsi" w:hAnsiTheme="minorHAnsi" w:cstheme="minorHAnsi"/>
        </w:rPr>
        <w:t>de la junta</w:t>
      </w:r>
      <w:r w:rsidRPr="0031203E">
        <w:rPr>
          <w:rFonts w:asciiTheme="minorHAnsi" w:hAnsiTheme="minorHAnsi" w:cstheme="minorHAnsi"/>
        </w:rPr>
        <w:t xml:space="preserve"> de aclaraciones</w:t>
      </w:r>
    </w:p>
    <w:p w:rsidR="00D46CE4" w:rsidRDefault="00D46CE4" w:rsidP="00D46CE4">
      <w:pPr>
        <w:pStyle w:val="Prrafodelista"/>
        <w:ind w:left="1418"/>
        <w:jc w:val="both"/>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Pr>
          <w:rFonts w:asciiTheme="minorHAnsi" w:hAnsiTheme="minorHAnsi" w:cstheme="minorHAnsi"/>
        </w:rPr>
        <w:t>.</w:t>
      </w:r>
    </w:p>
    <w:p w:rsidR="00D46CE4" w:rsidRPr="00322C8C" w:rsidRDefault="00D46CE4" w:rsidP="00D46CE4">
      <w:pPr>
        <w:pStyle w:val="Prrafodelista"/>
        <w:rPr>
          <w:rFonts w:asciiTheme="minorHAnsi" w:hAnsiTheme="minorHAnsi"/>
        </w:rPr>
      </w:pP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 xml:space="preserve">La empresa deberá estar establecida en el área metropolitana de la Ciudad de Monterrey, Nuevo León o tener sucursales en la misma y “contar con </w:t>
      </w:r>
      <w:proofErr w:type="spellStart"/>
      <w:r w:rsidRPr="00322C8C">
        <w:rPr>
          <w:rFonts w:asciiTheme="minorHAnsi" w:hAnsiTheme="minorHAnsi" w:cstheme="minorHAnsi"/>
        </w:rPr>
        <w:t>Staff</w:t>
      </w:r>
      <w:proofErr w:type="spellEnd"/>
      <w:r w:rsidRPr="00322C8C">
        <w:rPr>
          <w:rFonts w:asciiTheme="minorHAnsi" w:hAnsiTheme="minorHAnsi" w:cstheme="minorHAnsi"/>
        </w:rPr>
        <w:t xml:space="preserve"> de Ingeniería”</w:t>
      </w:r>
      <w:r w:rsidR="00536E1E">
        <w:rPr>
          <w:rFonts w:asciiTheme="minorHAnsi" w:hAnsiTheme="minorHAnsi" w:cstheme="minorHAnsi"/>
        </w:rPr>
        <w:t xml:space="preserve"> capacitado</w:t>
      </w:r>
      <w:r w:rsidRPr="00322C8C">
        <w:rPr>
          <w:rFonts w:asciiTheme="minorHAnsi" w:hAnsiTheme="minorHAnsi" w:cstheme="minorHAnsi"/>
        </w:rPr>
        <w:t xml:space="preserve"> para cualquier situación de urgencia, el cual detallarán en su propuesta técnica. Por lo que deberá anexar a su propuesta técnica, </w:t>
      </w:r>
      <w:proofErr w:type="spellStart"/>
      <w:r w:rsidRPr="00322C8C">
        <w:rPr>
          <w:rFonts w:asciiTheme="minorHAnsi" w:hAnsiTheme="minorHAnsi" w:cstheme="minorHAnsi"/>
        </w:rPr>
        <w:t>Currículums</w:t>
      </w:r>
      <w:proofErr w:type="spellEnd"/>
      <w:r w:rsidRPr="00322C8C">
        <w:rPr>
          <w:rFonts w:asciiTheme="minorHAnsi" w:hAnsiTheme="minorHAnsi" w:cstheme="minorHAnsi"/>
        </w:rPr>
        <w:t xml:space="preserve">, Diplomas y Certificados del </w:t>
      </w:r>
      <w:proofErr w:type="spellStart"/>
      <w:r w:rsidRPr="00322C8C">
        <w:rPr>
          <w:rFonts w:asciiTheme="minorHAnsi" w:hAnsiTheme="minorHAnsi" w:cstheme="minorHAnsi"/>
        </w:rPr>
        <w:t>Staff</w:t>
      </w:r>
      <w:proofErr w:type="spellEnd"/>
      <w:r w:rsidRPr="00322C8C">
        <w:rPr>
          <w:rFonts w:asciiTheme="minorHAnsi" w:hAnsiTheme="minorHAnsi" w:cstheme="minorHAnsi"/>
        </w:rPr>
        <w:t xml:space="preserve"> de Ingeniería. </w:t>
      </w:r>
    </w:p>
    <w:p w:rsidR="00D46CE4" w:rsidRDefault="00D46CE4" w:rsidP="00D46CE4">
      <w:pPr>
        <w:pStyle w:val="Prrafodelista"/>
        <w:ind w:left="1418"/>
        <w:jc w:val="both"/>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r w:rsidR="00536E1E">
        <w:rPr>
          <w:rFonts w:asciiTheme="minorHAnsi" w:hAnsiTheme="minorHAnsi"/>
        </w:rPr>
        <w:t xml:space="preserve">enlazados </w:t>
      </w:r>
      <w:r w:rsidRPr="00FB4D0D">
        <w:rPr>
          <w:rFonts w:asciiTheme="minorHAnsi" w:hAnsiTheme="minorHAnsi"/>
        </w:rPr>
        <w:t xml:space="preserve">al sistema de información del Laboratorio </w:t>
      </w:r>
      <w:r>
        <w:rPr>
          <w:rFonts w:asciiTheme="minorHAnsi" w:hAnsiTheme="minorHAnsi"/>
        </w:rPr>
        <w:t>para todas las unidades aplicativas incluidas en la presente licitación.</w:t>
      </w:r>
    </w:p>
    <w:p w:rsidR="00D46CE4" w:rsidRPr="00FB4D0D" w:rsidRDefault="00D46CE4" w:rsidP="00D46CE4">
      <w:pPr>
        <w:pStyle w:val="Prrafodelista"/>
        <w:rPr>
          <w:rFonts w:asciiTheme="minorHAnsi" w:hAnsiTheme="minorHAnsi"/>
        </w:rPr>
      </w:pP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D46CE4" w:rsidRPr="00322C8C" w:rsidRDefault="00D46CE4" w:rsidP="00D46CE4">
      <w:pPr>
        <w:pStyle w:val="Prrafodelista"/>
        <w:rPr>
          <w:rFonts w:asciiTheme="minorHAnsi" w:hAnsiTheme="minorHAnsi" w:cs="Arial"/>
        </w:rPr>
      </w:pPr>
    </w:p>
    <w:p w:rsidR="00D46CE4" w:rsidRDefault="00D46CE4" w:rsidP="00D46CE4">
      <w:pPr>
        <w:pStyle w:val="Prrafodelista"/>
        <w:numPr>
          <w:ilvl w:val="2"/>
          <w:numId w:val="23"/>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Pr>
          <w:rFonts w:asciiTheme="minorHAnsi" w:hAnsiTheme="minorHAnsi" w:cs="Arial"/>
        </w:rPr>
        <w:t xml:space="preserve"> de información correspondiente.</w:t>
      </w:r>
    </w:p>
    <w:p w:rsidR="00D46CE4" w:rsidRPr="00FB4D0D" w:rsidRDefault="00D46CE4" w:rsidP="00D46CE4">
      <w:pPr>
        <w:pStyle w:val="Prrafodelista"/>
        <w:rPr>
          <w:rFonts w:asciiTheme="minorHAnsi" w:hAnsiTheme="minorHAnsi" w:cs="Arial"/>
        </w:rPr>
      </w:pP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46CE4" w:rsidRPr="00DA6E70" w:rsidRDefault="00D46CE4" w:rsidP="00D46CE4">
      <w:pPr>
        <w:pStyle w:val="Prrafodelista"/>
        <w:rPr>
          <w:rFonts w:asciiTheme="minorHAnsi" w:hAnsiTheme="minorHAnsi" w:cs="Arial"/>
        </w:rPr>
      </w:pP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46CE4" w:rsidRPr="00DA6E70" w:rsidRDefault="00D46CE4" w:rsidP="00D46CE4">
      <w:pPr>
        <w:pStyle w:val="Prrafodelista"/>
        <w:rPr>
          <w:rFonts w:asciiTheme="minorHAnsi" w:hAnsiTheme="minorHAnsi"/>
        </w:rPr>
      </w:pPr>
    </w:p>
    <w:p w:rsidR="00D46CE4" w:rsidRPr="00A41A38"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46CE4" w:rsidRPr="00A41A38" w:rsidRDefault="00D46CE4" w:rsidP="00D46CE4">
      <w:pPr>
        <w:pStyle w:val="Prrafodelista"/>
        <w:rPr>
          <w:rFonts w:ascii="Calibri" w:hAnsi="Calibri" w:cs="Calibri"/>
          <w:sz w:val="18"/>
          <w:szCs w:val="18"/>
        </w:rPr>
      </w:pPr>
    </w:p>
    <w:p w:rsidR="00D46CE4" w:rsidRPr="001D6034" w:rsidRDefault="00D46CE4" w:rsidP="00D46CE4">
      <w:pPr>
        <w:pStyle w:val="Prrafodelista"/>
        <w:numPr>
          <w:ilvl w:val="2"/>
          <w:numId w:val="23"/>
        </w:numPr>
        <w:ind w:left="1418" w:hanging="567"/>
        <w:jc w:val="both"/>
        <w:rPr>
          <w:rFonts w:asciiTheme="minorHAnsi" w:hAnsiTheme="minorHAnsi"/>
        </w:rPr>
      </w:pPr>
      <w:r w:rsidRPr="001D6034">
        <w:rPr>
          <w:rFonts w:asciiTheme="minorHAnsi" w:hAnsiTheme="minorHAnsi"/>
        </w:rPr>
        <w:lastRenderedPageBreak/>
        <w:t>El o los licitantes que resulte adjudicado para las partidas no</w:t>
      </w:r>
      <w:r w:rsidRPr="00561B0F">
        <w:rPr>
          <w:rFonts w:asciiTheme="minorHAnsi" w:hAnsiTheme="minorHAnsi"/>
        </w:rPr>
        <w:t>. 1,</w:t>
      </w:r>
      <w:r w:rsidR="00072155" w:rsidRPr="00561B0F">
        <w:rPr>
          <w:rFonts w:asciiTheme="minorHAnsi" w:hAnsiTheme="minorHAnsi"/>
        </w:rPr>
        <w:t>2,</w:t>
      </w:r>
      <w:r w:rsidR="00E75F6B" w:rsidRPr="00561B0F">
        <w:rPr>
          <w:rFonts w:asciiTheme="minorHAnsi" w:hAnsiTheme="minorHAnsi"/>
        </w:rPr>
        <w:t>3,</w:t>
      </w:r>
      <w:r w:rsidRPr="00561B0F">
        <w:rPr>
          <w:rFonts w:asciiTheme="minorHAnsi" w:hAnsiTheme="minorHAnsi"/>
        </w:rPr>
        <w:t>4,</w:t>
      </w:r>
      <w:r w:rsidR="00F77517" w:rsidRPr="00561B0F">
        <w:rPr>
          <w:rFonts w:asciiTheme="minorHAnsi" w:hAnsiTheme="minorHAnsi"/>
        </w:rPr>
        <w:t>5,6,7,8,</w:t>
      </w:r>
      <w:r w:rsidRPr="00561B0F">
        <w:rPr>
          <w:rFonts w:asciiTheme="minorHAnsi" w:hAnsiTheme="minorHAnsi"/>
        </w:rPr>
        <w:t>9</w:t>
      </w:r>
      <w:r w:rsidR="00E1478E" w:rsidRPr="00561B0F">
        <w:rPr>
          <w:rFonts w:asciiTheme="minorHAnsi" w:hAnsiTheme="minorHAnsi"/>
        </w:rPr>
        <w:t>,10,11</w:t>
      </w:r>
      <w:r w:rsidR="00F26984" w:rsidRPr="00561B0F">
        <w:rPr>
          <w:rFonts w:asciiTheme="minorHAnsi" w:hAnsiTheme="minorHAnsi"/>
        </w:rPr>
        <w:t>,</w:t>
      </w:r>
      <w:r w:rsidRPr="00561B0F">
        <w:rPr>
          <w:rFonts w:asciiTheme="minorHAnsi" w:hAnsiTheme="minorHAnsi"/>
        </w:rPr>
        <w:t>13</w:t>
      </w:r>
      <w:r w:rsidRPr="001D6034">
        <w:rPr>
          <w:rFonts w:asciiTheme="minorHAnsi" w:hAnsiTheme="minorHAnsi"/>
        </w:rPr>
        <w:t xml:space="preserve"> deberán entregar los viales para el programa de evaluación externa de calidad con un tiempo mínimo de anticipación de una semana a la dirección del laboratorio clínico que </w:t>
      </w:r>
      <w:r w:rsidR="00072155" w:rsidRPr="001D6034">
        <w:rPr>
          <w:rFonts w:asciiTheme="minorHAnsi" w:hAnsiTheme="minorHAnsi"/>
        </w:rPr>
        <w:t>esté</w:t>
      </w:r>
      <w:r w:rsidRPr="001D6034">
        <w:rPr>
          <w:rFonts w:asciiTheme="minorHAnsi" w:hAnsiTheme="minorHAnsi"/>
        </w:rPr>
        <w:t xml:space="preserve"> inscrito.</w:t>
      </w:r>
    </w:p>
    <w:p w:rsidR="00D46CE4" w:rsidRPr="00A41A38" w:rsidRDefault="00D46CE4" w:rsidP="00D46CE4">
      <w:pPr>
        <w:pStyle w:val="Prrafodelista"/>
        <w:rPr>
          <w:rFonts w:asciiTheme="minorHAnsi" w:hAnsiTheme="minorHAnsi"/>
        </w:rPr>
      </w:pPr>
    </w:p>
    <w:p w:rsidR="00D46CE4" w:rsidRDefault="00D46CE4" w:rsidP="00D46CE4">
      <w:pPr>
        <w:pStyle w:val="Prrafodelista"/>
        <w:numPr>
          <w:ilvl w:val="2"/>
          <w:numId w:val="23"/>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D46CE4" w:rsidRPr="002F02AA" w:rsidRDefault="00D46CE4" w:rsidP="00D46CE4">
      <w:pPr>
        <w:pStyle w:val="Prrafodelista"/>
        <w:rPr>
          <w:rFonts w:ascii="Calibri" w:hAnsi="Calibri" w:cs="Calibri"/>
          <w:b/>
          <w:sz w:val="18"/>
          <w:szCs w:val="18"/>
        </w:rPr>
      </w:pP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 xml:space="preserve">Los reactivos se entregarán dentro de los </w:t>
      </w:r>
      <w:r w:rsidR="00201035">
        <w:rPr>
          <w:rFonts w:asciiTheme="minorHAnsi" w:hAnsiTheme="minorHAnsi"/>
        </w:rPr>
        <w:t>14</w:t>
      </w:r>
      <w:r w:rsidRPr="00721ADF">
        <w:rPr>
          <w:rFonts w:asciiTheme="minorHAnsi" w:hAnsiTheme="minorHAnsi"/>
        </w:rPr>
        <w:t xml:space="preserve">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10273E">
        <w:rPr>
          <w:rFonts w:asciiTheme="minorHAnsi" w:hAnsiTheme="minorHAnsi" w:cs="Arial"/>
        </w:rPr>
        <w:t>21</w:t>
      </w:r>
      <w:r w:rsidR="00D46CE4">
        <w:rPr>
          <w:rFonts w:asciiTheme="minorHAnsi" w:hAnsiTheme="minorHAnsi" w:cs="Arial"/>
        </w:rPr>
        <w:t xml:space="preserve"> de </w:t>
      </w:r>
      <w:r w:rsidR="0010273E">
        <w:rPr>
          <w:rFonts w:asciiTheme="minorHAnsi" w:hAnsiTheme="minorHAnsi" w:cs="Arial"/>
        </w:rPr>
        <w:t>Febrero del 2020</w:t>
      </w:r>
      <w:r w:rsidRPr="00721ADF">
        <w:rPr>
          <w:rFonts w:asciiTheme="minorHAnsi" w:hAnsiTheme="minorHAnsi" w:cs="Arial"/>
        </w:rPr>
        <w:t xml:space="preserve"> al 3</w:t>
      </w:r>
      <w:r w:rsidR="0010273E">
        <w:rPr>
          <w:rFonts w:asciiTheme="minorHAnsi" w:hAnsiTheme="minorHAnsi" w:cs="Arial"/>
        </w:rPr>
        <w:t>0</w:t>
      </w:r>
      <w:r w:rsidRPr="00721ADF">
        <w:rPr>
          <w:rFonts w:asciiTheme="minorHAnsi" w:hAnsiTheme="minorHAnsi" w:cs="Arial"/>
        </w:rPr>
        <w:t xml:space="preserve"> de </w:t>
      </w:r>
      <w:r w:rsidR="0010273E">
        <w:rPr>
          <w:rFonts w:asciiTheme="minorHAnsi" w:hAnsiTheme="minorHAnsi" w:cs="Arial"/>
        </w:rPr>
        <w:t>Junio del 2020</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horario de entrega de los reactivos en las unidades será de Lunes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201035" w:rsidRDefault="00201035" w:rsidP="003C0F1A">
      <w:pPr>
        <w:ind w:left="709" w:right="-1"/>
        <w:jc w:val="both"/>
        <w:rPr>
          <w:rFonts w:asciiTheme="minorHAnsi" w:hAnsiTheme="minorHAnsi"/>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7"/>
        <w:gridCol w:w="6096"/>
      </w:tblGrid>
      <w:tr w:rsidR="00201035" w:rsidRPr="00780E06" w:rsidTr="005F67FA">
        <w:trPr>
          <w:trHeight w:val="166"/>
          <w:jc w:val="center"/>
        </w:trPr>
        <w:tc>
          <w:tcPr>
            <w:tcW w:w="4177" w:type="dxa"/>
            <w:shd w:val="clear" w:color="auto" w:fill="7030A0"/>
            <w:vAlign w:val="center"/>
          </w:tcPr>
          <w:p w:rsidR="00201035" w:rsidRPr="00780E06" w:rsidRDefault="005F67FA" w:rsidP="00201035">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201035" w:rsidRPr="00780E06" w:rsidRDefault="005F67FA" w:rsidP="00201035">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0348C5" w:rsidRDefault="005F67FA"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5F67FA" w:rsidP="00201035">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0348C5" w:rsidRDefault="005F67FA" w:rsidP="00201035">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5F67FA" w:rsidP="00201035">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0348C5" w:rsidRDefault="005F67FA" w:rsidP="00201035">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5F67FA" w:rsidP="00201035">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0348C5" w:rsidRDefault="005F67FA"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5F67FA" w:rsidP="00201035">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201035" w:rsidRPr="00780E06" w:rsidTr="005F67FA">
        <w:trPr>
          <w:trHeight w:val="47"/>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0348C5" w:rsidRDefault="005F67FA"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Pr>
                <w:rFonts w:ascii="Century Gothic" w:hAnsi="Century Gothic" w:cstheme="minorHAnsi"/>
                <w:sz w:val="14"/>
                <w:szCs w:val="14"/>
              </w:rPr>
              <w:t xml:space="preserve"> </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5F67FA" w:rsidP="00201035">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0348C5" w:rsidRDefault="005F67FA"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5F67FA" w:rsidP="00201035">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0348C5" w:rsidRDefault="005F67FA"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5F67FA" w:rsidP="00201035">
            <w:pPr>
              <w:jc w:val="both"/>
              <w:rPr>
                <w:rFonts w:ascii="Century Gothic" w:hAnsi="Century Gothic" w:cstheme="minorHAnsi"/>
                <w:sz w:val="14"/>
                <w:szCs w:val="14"/>
              </w:rPr>
            </w:pPr>
            <w:r w:rsidRPr="00AD5A14">
              <w:rPr>
                <w:rFonts w:ascii="Century Gothic" w:hAnsi="Century Gothic" w:cstheme="minorHAnsi"/>
                <w:sz w:val="14"/>
                <w:szCs w:val="14"/>
              </w:rPr>
              <w:t>CALLE AMELBAROCIO Y PANAMÁ, BARRIO ZARAGOZA, MONTEMORELOS, N. 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C31213" w:rsidRDefault="005F67FA" w:rsidP="00201035">
            <w:pPr>
              <w:rPr>
                <w:rFonts w:ascii="Century Gothic" w:hAnsi="Century Gothic" w:cstheme="minorHAnsi"/>
                <w:sz w:val="14"/>
                <w:szCs w:val="17"/>
              </w:rPr>
            </w:pPr>
            <w:r w:rsidRPr="00C31213">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C31213" w:rsidRDefault="005F67FA" w:rsidP="00201035">
            <w:pPr>
              <w:rPr>
                <w:rFonts w:ascii="Century Gothic" w:hAnsi="Century Gothic" w:cstheme="minorHAnsi"/>
                <w:sz w:val="14"/>
                <w:szCs w:val="17"/>
              </w:rPr>
            </w:pPr>
            <w:r w:rsidRPr="00C31213">
              <w:rPr>
                <w:rFonts w:ascii="Century Gothic" w:hAnsi="Century Gothic" w:cstheme="minorHAnsi"/>
                <w:sz w:val="14"/>
                <w:szCs w:val="17"/>
              </w:rPr>
              <w:t>ALMAZÁN Y RODRIGO GOMEZ , COL. FRANCISCO I. MADERO C.P. 64249</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AVE. ADOLFO LÓPEZ MATEOS NO. 4600 COL. BOSQUES DEL NOGALAR EN SAN NICOLÁS DE LOS GARZA, N.L. C.P. 66480</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COLONIA SAN RAFAEL, GUADALUPE, N.L.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DR. CORNELIO GONZÁLEZ RAMOS NO. 400, LIBRAMIENTO CARRETERA MONTERREY-MIGUEL ALEMÁN EN CERRALVO, N. L. C.P. 65900.</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536E1E" w:rsidP="00201035">
            <w:pPr>
              <w:jc w:val="both"/>
              <w:rPr>
                <w:rFonts w:ascii="Century Gothic" w:hAnsi="Century Gothic" w:cstheme="minorHAnsi"/>
                <w:sz w:val="14"/>
                <w:szCs w:val="14"/>
              </w:rPr>
            </w:pPr>
            <w:r w:rsidRPr="00536E1E">
              <w:rPr>
                <w:rFonts w:ascii="Century Gothic" w:hAnsi="Century Gothic" w:cstheme="minorHAnsi"/>
                <w:sz w:val="14"/>
                <w:szCs w:val="14"/>
              </w:rPr>
              <w:t>AVE. CAPITÁN ALONSO DE LEÓN KM 4, COMUNIDAD LA PARRITA, MONTEMORELOS, N.L.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AVE. ALAMO Y NARANJO S/N COL. PROVILEON LINARES, LINARES, N.L..</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5F67FA" w:rsidP="00201035">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6711E7" w:rsidRDefault="005F67FA" w:rsidP="00201035">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6711E7" w:rsidRDefault="005F67FA" w:rsidP="00201035">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201035" w:rsidRPr="00780E06"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201035" w:rsidRPr="006711E7" w:rsidRDefault="005F67FA" w:rsidP="00201035">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6711E7" w:rsidRDefault="005F67FA" w:rsidP="00201035">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r w:rsidR="00BC5F77" w:rsidRPr="001D6034"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BC5F77" w:rsidRPr="001D6034" w:rsidRDefault="005F67FA" w:rsidP="00201035">
            <w:pPr>
              <w:jc w:val="both"/>
              <w:rPr>
                <w:rFonts w:ascii="Century Gothic" w:hAnsi="Century Gothic" w:cstheme="minorHAnsi"/>
                <w:sz w:val="14"/>
                <w:szCs w:val="14"/>
              </w:rPr>
            </w:pPr>
            <w:r w:rsidRPr="001D6034">
              <w:rPr>
                <w:rFonts w:ascii="Century Gothic" w:hAnsi="Century Gothic" w:cstheme="minorHAnsi"/>
                <w:sz w:val="14"/>
                <w:szCs w:val="14"/>
              </w:rPr>
              <w:lastRenderedPageBreak/>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1D6034" w:rsidRDefault="005F67FA" w:rsidP="00201035">
            <w:pPr>
              <w:jc w:val="both"/>
              <w:rPr>
                <w:rFonts w:ascii="Century Gothic" w:hAnsi="Century Gothic" w:cstheme="minorHAnsi"/>
                <w:sz w:val="14"/>
                <w:szCs w:val="14"/>
              </w:rPr>
            </w:pPr>
            <w:r w:rsidRPr="001D6034">
              <w:rPr>
                <w:rFonts w:ascii="Century Gothic" w:hAnsi="Century Gothic" w:cs="Tahoma"/>
                <w:color w:val="000000"/>
                <w:sz w:val="14"/>
                <w:szCs w:val="14"/>
              </w:rPr>
              <w:t>AV. CONSTITUCIÓN Y AV. ARTICULO 72 S/N. COL PRIVADAS DE CAMINO REAL II, ESCOBEDO N.L.</w:t>
            </w:r>
          </w:p>
        </w:tc>
      </w:tr>
      <w:tr w:rsidR="00BC5F77" w:rsidRPr="001D6034"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BC5F77" w:rsidRPr="001D6034" w:rsidRDefault="005F67FA" w:rsidP="00201035">
            <w:pPr>
              <w:jc w:val="both"/>
              <w:rPr>
                <w:rFonts w:ascii="Century Gothic" w:hAnsi="Century Gothic" w:cstheme="minorHAnsi"/>
                <w:sz w:val="14"/>
                <w:szCs w:val="14"/>
              </w:rPr>
            </w:pPr>
            <w:r w:rsidRPr="001D6034">
              <w:rPr>
                <w:rFonts w:ascii="Century Gothic" w:hAnsi="Century Gothic" w:cstheme="minorHAnsi"/>
                <w:sz w:val="14"/>
                <w:szCs w:val="14"/>
              </w:rPr>
              <w:t>UNEME PESQUERIA</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1D6034" w:rsidRDefault="005F67FA" w:rsidP="00201035">
            <w:pPr>
              <w:jc w:val="both"/>
              <w:rPr>
                <w:rFonts w:ascii="Century Gothic" w:hAnsi="Century Gothic" w:cstheme="minorHAnsi"/>
                <w:sz w:val="14"/>
                <w:szCs w:val="14"/>
              </w:rPr>
            </w:pPr>
            <w:r w:rsidRPr="001D6034">
              <w:rPr>
                <w:rFonts w:ascii="Century Gothic" w:hAnsi="Century Gothic" w:cs="Tahoma"/>
                <w:color w:val="000000"/>
                <w:sz w:val="14"/>
                <w:szCs w:val="14"/>
              </w:rPr>
              <w:t>AV.JOSÉ LÓPEZ PORTILLO NO. 100, ESQ. BATALLÓN DE SAN BLAS, COL. CENTRO DE PESQUERÍA C.P. 66650, PESQUERÍA, N. L.</w:t>
            </w:r>
          </w:p>
        </w:tc>
      </w:tr>
      <w:tr w:rsidR="00C31213" w:rsidRPr="001D6034" w:rsidTr="005F67F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C31213" w:rsidRPr="001D6034" w:rsidRDefault="005F67FA" w:rsidP="00C31213">
            <w:pPr>
              <w:jc w:val="both"/>
              <w:rPr>
                <w:rFonts w:ascii="Century Gothic" w:hAnsi="Century Gothic" w:cstheme="minorHAnsi"/>
                <w:sz w:val="14"/>
                <w:szCs w:val="14"/>
              </w:rPr>
            </w:pPr>
            <w:r w:rsidRPr="00C31213">
              <w:rPr>
                <w:rFonts w:ascii="Century Gothic" w:hAnsi="Century Gothic" w:cstheme="minorHAnsi"/>
                <w:sz w:val="14"/>
                <w:szCs w:val="14"/>
              </w:rPr>
              <w:t>UNEME GALEANA</w:t>
            </w:r>
            <w:r w:rsidRPr="00C31213">
              <w:rPr>
                <w:rFonts w:ascii="Century Gothic" w:hAnsi="Century Gothic" w:cstheme="minorHAnsi"/>
                <w:sz w:val="14"/>
                <w:szCs w:val="14"/>
              </w:rPr>
              <w:tab/>
            </w:r>
          </w:p>
        </w:tc>
        <w:tc>
          <w:tcPr>
            <w:tcW w:w="6096" w:type="dxa"/>
            <w:tcBorders>
              <w:top w:val="single" w:sz="4" w:space="0" w:color="auto"/>
              <w:left w:val="single" w:sz="4" w:space="0" w:color="auto"/>
              <w:bottom w:val="single" w:sz="4" w:space="0" w:color="auto"/>
              <w:right w:val="single" w:sz="4" w:space="0" w:color="auto"/>
            </w:tcBorders>
            <w:vAlign w:val="center"/>
          </w:tcPr>
          <w:p w:rsidR="00C31213" w:rsidRPr="001D6034" w:rsidRDefault="005F67FA" w:rsidP="00201035">
            <w:pPr>
              <w:jc w:val="both"/>
              <w:rPr>
                <w:rFonts w:ascii="Century Gothic" w:hAnsi="Century Gothic" w:cs="Tahoma"/>
                <w:color w:val="000000"/>
                <w:sz w:val="14"/>
                <w:szCs w:val="14"/>
              </w:rPr>
            </w:pPr>
            <w:r w:rsidRPr="00C31213">
              <w:rPr>
                <w:rFonts w:ascii="Century Gothic" w:hAnsi="Century Gothic" w:cstheme="minorHAnsi"/>
                <w:sz w:val="14"/>
                <w:szCs w:val="14"/>
              </w:rPr>
              <w:t>CARRETERA FEDERAL 57 KM 180, SAN RAFAEL, GALEANA, N.L.</w:t>
            </w:r>
          </w:p>
        </w:tc>
      </w:tr>
      <w:tr w:rsidR="00BC5F77" w:rsidRPr="001D6034" w:rsidTr="005F67FA">
        <w:trPr>
          <w:trHeight w:val="199"/>
          <w:jc w:val="center"/>
        </w:trPr>
        <w:tc>
          <w:tcPr>
            <w:tcW w:w="4177" w:type="dxa"/>
            <w:tcBorders>
              <w:top w:val="single" w:sz="4" w:space="0" w:color="auto"/>
              <w:left w:val="single" w:sz="4" w:space="0" w:color="auto"/>
              <w:bottom w:val="single" w:sz="4" w:space="0" w:color="auto"/>
              <w:right w:val="single" w:sz="4" w:space="0" w:color="auto"/>
            </w:tcBorders>
            <w:vAlign w:val="center"/>
          </w:tcPr>
          <w:p w:rsidR="00BC5F77" w:rsidRPr="001D6034" w:rsidRDefault="005F67FA" w:rsidP="00201035">
            <w:pPr>
              <w:jc w:val="both"/>
              <w:rPr>
                <w:rFonts w:ascii="Century Gothic" w:hAnsi="Century Gothic" w:cstheme="minorHAnsi"/>
                <w:sz w:val="14"/>
                <w:szCs w:val="14"/>
              </w:rPr>
            </w:pPr>
            <w:r w:rsidRPr="00DD6D14">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1D6034" w:rsidRDefault="005F67FA" w:rsidP="00201035">
            <w:pPr>
              <w:jc w:val="both"/>
              <w:rPr>
                <w:rFonts w:ascii="Century Gothic" w:hAnsi="Century Gothic" w:cstheme="minorHAnsi"/>
                <w:sz w:val="14"/>
                <w:szCs w:val="14"/>
              </w:rPr>
            </w:pPr>
            <w:r w:rsidRPr="00DD6D14">
              <w:rPr>
                <w:rFonts w:ascii="Century Gothic" w:hAnsi="Century Gothic" w:cstheme="minorHAnsi"/>
                <w:sz w:val="14"/>
                <w:szCs w:val="14"/>
              </w:rPr>
              <w:t>CAPITÁN MARIANO AZUETA NO. 680, COL. BUENOS AIRES, MONTERREY, N. L.</w:t>
            </w:r>
          </w:p>
        </w:tc>
      </w:tr>
    </w:tbl>
    <w:p w:rsidR="00201035" w:rsidRDefault="00201035" w:rsidP="003C0F1A">
      <w:pPr>
        <w:ind w:left="709" w:right="-1"/>
        <w:jc w:val="both"/>
        <w:rPr>
          <w:rFonts w:asciiTheme="minorHAnsi" w:hAnsiTheme="minorHAnsi"/>
        </w:rPr>
      </w:pPr>
    </w:p>
    <w:p w:rsidR="00201035" w:rsidRPr="007C1ECB" w:rsidRDefault="00201035" w:rsidP="003C0F1A">
      <w:pPr>
        <w:ind w:left="709" w:right="-1"/>
        <w:jc w:val="both"/>
        <w:rPr>
          <w:rFonts w:asciiTheme="minorHAnsi" w:hAnsiTheme="minorHAnsi"/>
          <w:b/>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w:t>
      </w:r>
      <w:r w:rsidR="00BC5F77">
        <w:rPr>
          <w:rFonts w:asciiTheme="minorHAnsi" w:hAnsiTheme="minorHAnsi"/>
        </w:rPr>
        <w:t xml:space="preserve">ceptarán entregas de más de </w:t>
      </w:r>
      <w:r w:rsidR="00BC5F77" w:rsidRPr="001D6034">
        <w:rPr>
          <w:rFonts w:asciiTheme="minorHAnsi" w:hAnsiTheme="minorHAnsi"/>
        </w:rPr>
        <w:t>dos</w:t>
      </w:r>
      <w:r w:rsidRPr="00A6680A">
        <w:rPr>
          <w:rFonts w:asciiTheme="minorHAnsi" w:hAnsiTheme="minorHAnsi"/>
        </w:rPr>
        <w:t xml:space="preserve"> lotes en cada producto.</w:t>
      </w: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5F67FA">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5F67FA">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 xml:space="preserve">utiva </w:t>
      </w:r>
      <w:proofErr w:type="spellStart"/>
      <w:r w:rsidR="003A2E13" w:rsidRPr="001925AF">
        <w:rPr>
          <w:rFonts w:asciiTheme="minorHAnsi" w:hAnsiTheme="minorHAnsi"/>
          <w:bCs/>
        </w:rPr>
        <w:t>en</w:t>
      </w:r>
      <w:r w:rsidRPr="001925AF">
        <w:rPr>
          <w:rFonts w:asciiTheme="minorHAnsi" w:hAnsiTheme="minorHAnsi"/>
          <w:bCs/>
        </w:rPr>
        <w:t>Escritura</w:t>
      </w:r>
      <w:proofErr w:type="spellEnd"/>
      <w:r w:rsidRPr="001925AF">
        <w:rPr>
          <w:rFonts w:asciiTheme="minorHAnsi" w:hAnsiTheme="minorHAnsi"/>
          <w:bCs/>
        </w:rPr>
        <w:t xml:space="preserve">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p>
    <w:p w:rsidR="003C0F1A" w:rsidRDefault="003C0F1A" w:rsidP="003C0F1A">
      <w:pPr>
        <w:pStyle w:val="Prrafodelista"/>
        <w:tabs>
          <w:tab w:val="right" w:pos="851"/>
        </w:tabs>
        <w:ind w:left="567" w:right="49"/>
        <w:jc w:val="both"/>
        <w:rPr>
          <w:rFonts w:asciiTheme="minorHAnsi" w:hAnsiTheme="minorHAnsi"/>
          <w:bCs/>
        </w:rPr>
      </w:pPr>
    </w:p>
    <w:p w:rsidR="005F67FA" w:rsidRPr="00E617F2" w:rsidRDefault="005F67FA" w:rsidP="005F67FA">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lastRenderedPageBreak/>
        <w:t>Los</w:t>
      </w:r>
      <w:r w:rsidRPr="0039320A">
        <w:rPr>
          <w:rFonts w:ascii="Calibri" w:hAnsi="Calibri"/>
        </w:rPr>
        <w:t xml:space="preserve"> interesados deberán acudir a solicitar su inscripción en el </w:t>
      </w:r>
      <w:r w:rsidR="009D1776">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9130D6">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xml:space="preserve">, en papel </w:t>
      </w:r>
      <w:proofErr w:type="spellStart"/>
      <w:r w:rsidRPr="00E27A5A">
        <w:rPr>
          <w:rFonts w:asciiTheme="minorHAnsi" w:hAnsiTheme="minorHAnsi"/>
        </w:rPr>
        <w:t>membretado</w:t>
      </w:r>
      <w:proofErr w:type="spellEnd"/>
      <w:r w:rsidRPr="00E27A5A">
        <w:rPr>
          <w:rFonts w:asciiTheme="minorHAnsi" w:hAnsiTheme="minorHAnsi"/>
        </w:rPr>
        <w:t xml:space="preserve">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w:t>
      </w:r>
      <w:r w:rsidR="00903C17" w:rsidRPr="004F439F">
        <w:rPr>
          <w:rFonts w:asciiTheme="minorHAnsi" w:hAnsiTheme="minorHAnsi"/>
        </w:rPr>
        <w:t>DE</w:t>
      </w:r>
      <w:r w:rsidR="00903C17">
        <w:rPr>
          <w:rFonts w:asciiTheme="minorHAnsi" w:hAnsiTheme="minorHAnsi"/>
        </w:rPr>
        <w:t xml:space="preserve"> TRATADOS</w:t>
      </w:r>
      <w:r w:rsidR="00903C17"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 xml:space="preserve">conforme </w:t>
      </w:r>
      <w:proofErr w:type="spellStart"/>
      <w:r w:rsidRPr="00E27A5A">
        <w:rPr>
          <w:rFonts w:asciiTheme="minorHAnsi" w:hAnsiTheme="minorHAnsi"/>
        </w:rPr>
        <w:t>al</w:t>
      </w:r>
      <w:r>
        <w:rPr>
          <w:rFonts w:asciiTheme="minorHAnsi" w:hAnsiTheme="minorHAnsi"/>
        </w:rPr>
        <w:t>os</w:t>
      </w:r>
      <w:proofErr w:type="spellEnd"/>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w:t>
      </w:r>
      <w:proofErr w:type="spellStart"/>
      <w:r w:rsidRPr="00E27A5A">
        <w:rPr>
          <w:rFonts w:asciiTheme="minorHAnsi" w:hAnsiTheme="minorHAnsi"/>
        </w:rPr>
        <w:t>cual</w:t>
      </w:r>
      <w:r>
        <w:rPr>
          <w:rFonts w:asciiTheme="minorHAnsi" w:hAnsiTheme="minorHAnsi"/>
        </w:rPr>
        <w:t>esse</w:t>
      </w:r>
      <w:proofErr w:type="spellEnd"/>
      <w:r>
        <w:rPr>
          <w:rFonts w:asciiTheme="minorHAnsi" w:hAnsiTheme="minorHAnsi"/>
        </w:rPr>
        <w:t xml:space="preserv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5F67FA" w:rsidRDefault="005F67FA" w:rsidP="00EC225E">
      <w:pPr>
        <w:pStyle w:val="Prrafodelista"/>
        <w:tabs>
          <w:tab w:val="left" w:pos="720"/>
          <w:tab w:val="left" w:pos="9639"/>
        </w:tabs>
        <w:ind w:left="426"/>
        <w:jc w:val="both"/>
        <w:rPr>
          <w:rFonts w:asciiTheme="minorHAnsi" w:hAnsiTheme="minorHAnsi"/>
        </w:rPr>
      </w:pPr>
    </w:p>
    <w:p w:rsidR="005F67FA" w:rsidRDefault="005F67FA"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A41A38">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w:t>
      </w:r>
      <w:r w:rsidR="005F67FA">
        <w:rPr>
          <w:rFonts w:asciiTheme="minorHAnsi" w:hAnsiTheme="minorHAnsi" w:cs="Arial"/>
        </w:rPr>
        <w:t xml:space="preserve"> </w:t>
      </w:r>
      <w:r w:rsidRPr="00A85BB6">
        <w:rPr>
          <w:rFonts w:asciiTheme="minorHAnsi" w:hAnsiTheme="minorHAnsi" w:cs="Arial"/>
        </w:rPr>
        <w:t>que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41A38" w:rsidRPr="00A41A38" w:rsidRDefault="00A85BB6" w:rsidP="00A41A38">
      <w:pPr>
        <w:numPr>
          <w:ilvl w:val="0"/>
          <w:numId w:val="8"/>
        </w:numPr>
        <w:ind w:right="-1"/>
        <w:jc w:val="both"/>
        <w:rPr>
          <w:rFonts w:asciiTheme="minorHAnsi" w:hAnsiTheme="minorHAnsi" w:cs="Arial"/>
        </w:rPr>
      </w:pPr>
      <w:r w:rsidRPr="00A41A38">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w:t>
      </w:r>
      <w:proofErr w:type="spellStart"/>
      <w:r w:rsidRPr="00A85BB6">
        <w:rPr>
          <w:rFonts w:asciiTheme="minorHAnsi" w:hAnsiTheme="minorHAnsi" w:cs="Arial"/>
        </w:rPr>
        <w:t>Staff</w:t>
      </w:r>
      <w:proofErr w:type="spellEnd"/>
      <w:r w:rsidRPr="00A85BB6">
        <w:rPr>
          <w:rFonts w:asciiTheme="minorHAnsi" w:hAnsiTheme="minorHAnsi" w:cs="Arial"/>
        </w:rPr>
        <w:t xml:space="preserve"> de Ingeniería, deberá incluir el nombre o nombres de las personas, </w:t>
      </w:r>
      <w:proofErr w:type="spellStart"/>
      <w:r w:rsidRPr="00A85BB6">
        <w:rPr>
          <w:rFonts w:asciiTheme="minorHAnsi" w:hAnsiTheme="minorHAnsi" w:cs="Arial"/>
        </w:rPr>
        <w:t>Currículums</w:t>
      </w:r>
      <w:proofErr w:type="spellEnd"/>
      <w:r w:rsidRPr="00A85BB6">
        <w:rPr>
          <w:rFonts w:asciiTheme="minorHAnsi" w:hAnsiTheme="minorHAnsi" w:cs="Arial"/>
        </w:rPr>
        <w:t xml:space="preserve">,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w:t>
      </w:r>
      <w:r w:rsidRPr="00A85BB6">
        <w:rPr>
          <w:rFonts w:asciiTheme="minorHAnsi" w:hAnsiTheme="minorHAnsi" w:cs="Arial"/>
        </w:rPr>
        <w:lastRenderedPageBreak/>
        <w:t xml:space="preserve">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xml:space="preserve">, en papel </w:t>
      </w:r>
      <w:proofErr w:type="spellStart"/>
      <w:r w:rsidR="00A85BB6" w:rsidRPr="00A85BB6">
        <w:rPr>
          <w:rFonts w:asciiTheme="minorHAnsi" w:hAnsiTheme="minorHAnsi"/>
        </w:rPr>
        <w:t>membretado</w:t>
      </w:r>
      <w:proofErr w:type="spellEnd"/>
      <w:r w:rsidR="00A85BB6" w:rsidRPr="00A85BB6">
        <w:rPr>
          <w:rFonts w:asciiTheme="minorHAnsi" w:hAnsiTheme="minorHAnsi"/>
        </w:rPr>
        <w:t xml:space="preserve">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004D6A68">
        <w:rPr>
          <w:rFonts w:asciiTheme="minorHAnsi" w:hAnsiTheme="minorHAnsi" w:cstheme="minorHAnsi"/>
        </w:rPr>
        <w:t xml:space="preserve"> de la Ley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w:t>
      </w:r>
      <w:proofErr w:type="spellStart"/>
      <w:r w:rsidRPr="00A85BB6">
        <w:rPr>
          <w:rFonts w:asciiTheme="minorHAnsi" w:hAnsiTheme="minorHAnsi"/>
          <w:color w:val="000000"/>
        </w:rPr>
        <w:t>ii</w:t>
      </w:r>
      <w:proofErr w:type="spellEnd"/>
      <w:r w:rsidRPr="00A85BB6">
        <w:rPr>
          <w:rFonts w:asciiTheme="minorHAnsi" w:hAnsiTheme="minorHAnsi"/>
          <w:color w:val="000000"/>
        </w:rPr>
        <w:t xml:space="preserve">.-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9D00C1">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w:t>
      </w:r>
      <w:r w:rsidR="00903C17">
        <w:rPr>
          <w:rFonts w:asciiTheme="minorHAnsi" w:hAnsiTheme="minorHAnsi" w:cs="Arial"/>
          <w:lang w:val="es-MX"/>
        </w:rPr>
        <w:t xml:space="preserve"> TRATADOS</w:t>
      </w:r>
      <w:r w:rsidR="00903C17"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130D6">
        <w:rPr>
          <w:rFonts w:ascii="Calibri" w:hAnsi="Calibri"/>
          <w:b/>
          <w:bCs/>
        </w:rPr>
        <w:t xml:space="preserve">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5F67FA" w:rsidRDefault="005F67FA" w:rsidP="000B78E5">
      <w:pPr>
        <w:tabs>
          <w:tab w:val="left" w:pos="0"/>
          <w:tab w:val="left" w:pos="10064"/>
        </w:tabs>
        <w:ind w:right="-1" w:firstLine="4"/>
        <w:jc w:val="both"/>
        <w:rPr>
          <w:rFonts w:ascii="Calibri" w:hAnsi="Calibri"/>
          <w:b/>
          <w:u w:val="single"/>
        </w:rPr>
      </w:pPr>
    </w:p>
    <w:p w:rsidR="005F67FA" w:rsidRDefault="005F67FA" w:rsidP="000B78E5">
      <w:pPr>
        <w:tabs>
          <w:tab w:val="left" w:pos="0"/>
          <w:tab w:val="left" w:pos="10064"/>
        </w:tabs>
        <w:ind w:right="-1" w:firstLine="4"/>
        <w:jc w:val="both"/>
        <w:rPr>
          <w:rFonts w:ascii="Calibri" w:hAnsi="Calibri"/>
          <w:b/>
          <w:u w:val="single"/>
        </w:rPr>
      </w:pPr>
    </w:p>
    <w:p w:rsidR="005F67FA" w:rsidRDefault="005F67FA" w:rsidP="000B78E5">
      <w:pPr>
        <w:tabs>
          <w:tab w:val="left" w:pos="0"/>
          <w:tab w:val="left" w:pos="10064"/>
        </w:tabs>
        <w:ind w:right="-1" w:firstLine="4"/>
        <w:jc w:val="both"/>
        <w:rPr>
          <w:rFonts w:ascii="Calibri" w:hAnsi="Calibri"/>
          <w:b/>
          <w:u w:val="single"/>
        </w:rPr>
      </w:pPr>
    </w:p>
    <w:p w:rsidR="005F67FA" w:rsidRDefault="005F67FA"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D46CE4" w:rsidRDefault="00D46CE4" w:rsidP="000B78E5">
      <w:pPr>
        <w:pStyle w:val="Prrafodelista"/>
        <w:ind w:left="360"/>
        <w:jc w:val="both"/>
        <w:rPr>
          <w:rFonts w:asciiTheme="minorHAnsi" w:hAnsiTheme="minorHAnsi"/>
        </w:rPr>
      </w:pPr>
    </w:p>
    <w:p w:rsidR="00D46CE4" w:rsidRPr="000B78E5" w:rsidRDefault="00D46CE4"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935311"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D46CE4" w:rsidRDefault="00D46CE4" w:rsidP="00311634">
      <w:pPr>
        <w:rPr>
          <w:rFonts w:asciiTheme="minorHAnsi" w:hAnsiTheme="minorHAnsi" w:cs="Arial"/>
          <w:lang w:val="es-MX"/>
        </w:rPr>
      </w:pPr>
    </w:p>
    <w:p w:rsidR="00D46CE4" w:rsidRDefault="00D46CE4" w:rsidP="00311634">
      <w:pPr>
        <w:rPr>
          <w:rFonts w:asciiTheme="minorHAnsi" w:hAnsiTheme="minorHAnsi" w:cs="Arial"/>
          <w:lang w:val="es-MX"/>
        </w:rPr>
      </w:pPr>
    </w:p>
    <w:p w:rsidR="000B78E5" w:rsidRPr="0039320A" w:rsidRDefault="000B78E5"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7A3B2D" w:rsidRDefault="007A3B2D" w:rsidP="00311634">
      <w:pPr>
        <w:rPr>
          <w:rFonts w:asciiTheme="minorHAnsi" w:hAnsiTheme="minorHAnsi" w:cs="Arial"/>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D46CE4" w:rsidRDefault="00D46CE4"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5F67FA">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005F67FA">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D46CE4" w:rsidRPr="00411D2B" w:rsidRDefault="00D46CE4" w:rsidP="00D46CE4">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D46CE4" w:rsidRDefault="00D46CE4"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00E64730">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sidR="00E64730">
        <w:rPr>
          <w:rFonts w:ascii="Calibri" w:hAnsi="Calibri"/>
        </w:rPr>
        <w:t xml:space="preserve"> </w:t>
      </w:r>
      <w:r w:rsidRPr="0090500C">
        <w:rPr>
          <w:rFonts w:ascii="Calibri" w:hAnsi="Calibri"/>
        </w:rPr>
        <w:t>l</w:t>
      </w:r>
      <w:r>
        <w:rPr>
          <w:rFonts w:ascii="Calibri" w:hAnsi="Calibri"/>
        </w:rPr>
        <w:t>os</w:t>
      </w:r>
      <w:r w:rsidR="00E64730">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lastRenderedPageBreak/>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 xml:space="preserve">ena convencional (Sanción) del </w:t>
      </w:r>
      <w:r w:rsidR="00D46CE4">
        <w:rPr>
          <w:rFonts w:ascii="Calibri" w:hAnsi="Calibri"/>
        </w:rPr>
        <w:t>2</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7A3B2D" w:rsidRDefault="00E64730" w:rsidP="00BB0554">
      <w:pPr>
        <w:tabs>
          <w:tab w:val="left" w:pos="3345"/>
        </w:tabs>
        <w:ind w:right="-1"/>
        <w:jc w:val="both"/>
        <w:rPr>
          <w:rFonts w:ascii="Calibri" w:hAnsi="Calibri" w:cs="Arial"/>
        </w:rPr>
      </w:pPr>
      <w:r>
        <w:rPr>
          <w:rFonts w:ascii="Calibri" w:hAnsi="Calibri" w:cs="Arial"/>
        </w:rPr>
        <w:t xml:space="preserve"> </w:t>
      </w:r>
    </w:p>
    <w:p w:rsidR="00E64730" w:rsidRDefault="00E64730" w:rsidP="00BB0554">
      <w:pPr>
        <w:tabs>
          <w:tab w:val="left" w:pos="3345"/>
        </w:tabs>
        <w:ind w:right="-1"/>
        <w:jc w:val="both"/>
        <w:rPr>
          <w:rFonts w:ascii="Calibri" w:hAnsi="Calibri" w:cs="Arial"/>
        </w:rPr>
      </w:pPr>
    </w:p>
    <w:p w:rsidR="00E64730" w:rsidRDefault="00E64730" w:rsidP="00BB0554">
      <w:pPr>
        <w:tabs>
          <w:tab w:val="left" w:pos="3345"/>
        </w:tabs>
        <w:ind w:right="-1"/>
        <w:jc w:val="both"/>
        <w:rPr>
          <w:rFonts w:ascii="Calibri" w:hAnsi="Calibri" w:cs="Arial"/>
        </w:rPr>
      </w:pPr>
    </w:p>
    <w:p w:rsidR="007A3B2D" w:rsidRPr="0039320A" w:rsidRDefault="007A3B2D"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3367A">
        <w:rPr>
          <w:rFonts w:asciiTheme="minorHAnsi" w:hAnsiTheme="minorHAnsi"/>
          <w:color w:val="auto"/>
          <w:sz w:val="20"/>
          <w:szCs w:val="20"/>
        </w:rPr>
        <w:t>2</w:t>
      </w:r>
      <w:r w:rsidR="00E64730">
        <w:rPr>
          <w:rFonts w:asciiTheme="minorHAnsi" w:hAnsiTheme="minorHAnsi"/>
          <w:color w:val="auto"/>
          <w:sz w:val="20"/>
          <w:szCs w:val="20"/>
        </w:rPr>
        <w:t>9</w:t>
      </w:r>
      <w:r w:rsidR="00E3367A">
        <w:rPr>
          <w:rFonts w:asciiTheme="minorHAnsi" w:hAnsiTheme="minorHAnsi"/>
          <w:color w:val="auto"/>
          <w:sz w:val="20"/>
          <w:szCs w:val="20"/>
        </w:rPr>
        <w:t xml:space="preserve"> de </w:t>
      </w:r>
      <w:r w:rsidR="00E64730">
        <w:rPr>
          <w:rFonts w:asciiTheme="minorHAnsi" w:hAnsiTheme="minorHAnsi"/>
          <w:color w:val="auto"/>
          <w:sz w:val="20"/>
          <w:szCs w:val="20"/>
        </w:rPr>
        <w:t>Enero del 2020.</w:t>
      </w:r>
    </w:p>
    <w:p w:rsidR="007A3B2D" w:rsidRDefault="007A3B2D" w:rsidP="007A3B2D">
      <w:pPr>
        <w:pStyle w:val="Default"/>
        <w:jc w:val="both"/>
        <w:rPr>
          <w:rFonts w:asciiTheme="minorHAnsi" w:hAnsiTheme="minorHAnsi"/>
          <w:b/>
          <w:color w:val="auto"/>
          <w:sz w:val="20"/>
          <w:szCs w:val="20"/>
        </w:rPr>
      </w:pPr>
    </w:p>
    <w:p w:rsidR="007A3B2D" w:rsidRDefault="007A3B2D" w:rsidP="007A3B2D">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E64730">
        <w:rPr>
          <w:rFonts w:asciiTheme="minorHAnsi" w:hAnsiTheme="minorHAnsi"/>
          <w:color w:val="auto"/>
          <w:sz w:val="20"/>
          <w:szCs w:val="20"/>
        </w:rPr>
        <w:t>e</w:t>
      </w:r>
      <w:r w:rsidR="00E64730" w:rsidRPr="001A3D86">
        <w:rPr>
          <w:rFonts w:asciiTheme="minorHAnsi" w:hAnsiTheme="minorHAnsi"/>
          <w:color w:val="auto"/>
          <w:sz w:val="20"/>
          <w:szCs w:val="20"/>
        </w:rPr>
        <w:t xml:space="preserve">l </w:t>
      </w:r>
      <w:r w:rsidR="00E64730">
        <w:rPr>
          <w:rFonts w:asciiTheme="minorHAnsi" w:hAnsiTheme="minorHAnsi"/>
          <w:color w:val="auto"/>
          <w:sz w:val="20"/>
          <w:szCs w:val="20"/>
        </w:rPr>
        <w:t>29 de Enero del 2020</w:t>
      </w:r>
      <w:r>
        <w:rPr>
          <w:rFonts w:asciiTheme="minorHAnsi" w:hAnsiTheme="minorHAnsi"/>
          <w:color w:val="auto"/>
          <w:sz w:val="20"/>
          <w:szCs w:val="20"/>
        </w:rPr>
        <w:t>.</w:t>
      </w:r>
    </w:p>
    <w:p w:rsidR="00D46CE4" w:rsidRDefault="00D46CE4" w:rsidP="007A3B2D">
      <w:pPr>
        <w:pStyle w:val="Default"/>
        <w:jc w:val="both"/>
        <w:rPr>
          <w:rFonts w:asciiTheme="minorHAnsi" w:hAnsiTheme="minorHAnsi"/>
          <w:color w:val="auto"/>
          <w:sz w:val="20"/>
          <w:szCs w:val="20"/>
        </w:rPr>
      </w:pP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tblPr>
      <w:tblGrid>
        <w:gridCol w:w="724"/>
        <w:gridCol w:w="3686"/>
        <w:gridCol w:w="1417"/>
        <w:gridCol w:w="4253"/>
      </w:tblGrid>
      <w:tr w:rsidR="007A3B2D" w:rsidRPr="004A4FC1" w:rsidTr="00E6473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A3B2D" w:rsidRPr="00E50172" w:rsidRDefault="00F305B9" w:rsidP="00655125">
            <w:pPr>
              <w:jc w:val="center"/>
              <w:rPr>
                <w:rFonts w:ascii="Century Gothic" w:hAnsi="Century Gothic" w:cs="Arial"/>
                <w:b/>
                <w:color w:val="000000"/>
                <w:sz w:val="18"/>
              </w:rPr>
            </w:pPr>
            <w:r>
              <w:rPr>
                <w:rFonts w:ascii="Century Gothic" w:hAnsi="Century Gothic" w:cs="Arial"/>
                <w:b/>
                <w:color w:val="000000"/>
                <w:sz w:val="18"/>
              </w:rPr>
              <w:t>LICITACIÓN PÚBLICA INTERNACIONAL BAJO LA COBERTURA DE TRATADOS PRESENCIAL</w:t>
            </w:r>
            <w:r w:rsidR="00E64730">
              <w:rPr>
                <w:rFonts w:ascii="Century Gothic" w:hAnsi="Century Gothic" w:cs="Arial"/>
                <w:b/>
                <w:color w:val="000000"/>
                <w:sz w:val="18"/>
              </w:rPr>
              <w:t xml:space="preserve"> </w:t>
            </w:r>
            <w:r w:rsidR="007A3B2D" w:rsidRPr="00E50172">
              <w:rPr>
                <w:rFonts w:ascii="Century Gothic" w:hAnsi="Century Gothic" w:cs="Arial"/>
                <w:b/>
                <w:color w:val="000000"/>
                <w:sz w:val="18"/>
              </w:rPr>
              <w:t xml:space="preserve">No. </w:t>
            </w:r>
            <w:r w:rsidR="007A3B2D">
              <w:rPr>
                <w:rFonts w:ascii="Century Gothic" w:hAnsi="Century Gothic" w:cs="Arial"/>
                <w:b/>
                <w:color w:val="000000"/>
                <w:sz w:val="18"/>
              </w:rPr>
              <w:t>LP</w:t>
            </w:r>
            <w:r w:rsidR="007A3B2D" w:rsidRPr="00E50172">
              <w:rPr>
                <w:rFonts w:ascii="Century Gothic" w:hAnsi="Century Gothic" w:cs="Arial"/>
                <w:b/>
                <w:color w:val="000000"/>
                <w:sz w:val="18"/>
              </w:rPr>
              <w:t>-919044992-</w:t>
            </w:r>
            <w:r w:rsidR="005F67FA">
              <w:rPr>
                <w:rFonts w:ascii="Century Gothic" w:hAnsi="Century Gothic" w:cs="Arial"/>
                <w:b/>
                <w:color w:val="000000"/>
                <w:sz w:val="18"/>
              </w:rPr>
              <w:t>I06-2020</w:t>
            </w:r>
          </w:p>
          <w:p w:rsidR="007A3B2D" w:rsidRPr="00E50172" w:rsidRDefault="007A3B2D" w:rsidP="009D00C1">
            <w:pPr>
              <w:jc w:val="center"/>
              <w:rPr>
                <w:rFonts w:ascii="Century Gothic" w:hAnsi="Century Gothic" w:cs="Arial"/>
                <w:b/>
                <w:bCs/>
                <w:color w:val="000000"/>
                <w:sz w:val="16"/>
              </w:rPr>
            </w:pPr>
            <w:r w:rsidRPr="00E50172">
              <w:rPr>
                <w:rFonts w:ascii="Century Gothic" w:hAnsi="Century Gothic" w:cs="Arial"/>
                <w:b/>
                <w:color w:val="000000"/>
                <w:sz w:val="18"/>
              </w:rPr>
              <w:t>“</w:t>
            </w:r>
            <w:r w:rsidR="009D00C1">
              <w:rPr>
                <w:rFonts w:ascii="Century Gothic" w:hAnsi="Century Gothic" w:cs="Arial"/>
                <w:b/>
                <w:color w:val="000000"/>
                <w:sz w:val="18"/>
              </w:rPr>
              <w:t>REACTIVOS PARA LA DETERMINACIÓN DE ANÁLISIS CLÍNICOS Y EQUIPOS EN COMODATO</w:t>
            </w:r>
            <w:r>
              <w:rPr>
                <w:rFonts w:ascii="Century Gothic" w:hAnsi="Century Gothic" w:cs="Arial"/>
                <w:b/>
                <w:color w:val="000000"/>
                <w:sz w:val="18"/>
              </w:rPr>
              <w:t>”</w:t>
            </w:r>
          </w:p>
        </w:tc>
      </w:tr>
      <w:tr w:rsidR="007A3B2D" w:rsidRPr="004A4FC1" w:rsidTr="00E6473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64730"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64730" w:rsidRPr="00DD6D14" w:rsidRDefault="00E64730" w:rsidP="00E64730">
            <w:pPr>
              <w:jc w:val="center"/>
              <w:rPr>
                <w:rFonts w:ascii="Century Gothic" w:hAnsi="Century Gothic" w:cs="Arial"/>
                <w:sz w:val="16"/>
                <w:szCs w:val="18"/>
              </w:rPr>
            </w:pPr>
            <w:r w:rsidRPr="00DD6D14">
              <w:rPr>
                <w:rFonts w:ascii="Century Gothic" w:hAnsi="Century Gothic" w:cs="Arial"/>
                <w:sz w:val="16"/>
                <w:szCs w:val="18"/>
              </w:rPr>
              <w:t>06/02/2020</w:t>
            </w:r>
          </w:p>
          <w:p w:rsidR="00E64730" w:rsidRPr="00DD6D14" w:rsidRDefault="00DD6D14" w:rsidP="00E64730">
            <w:pPr>
              <w:jc w:val="center"/>
              <w:rPr>
                <w:rFonts w:ascii="Century Gothic" w:hAnsi="Century Gothic" w:cs="Arial"/>
                <w:sz w:val="16"/>
                <w:szCs w:val="18"/>
              </w:rPr>
            </w:pPr>
            <w:r w:rsidRPr="00DD6D14">
              <w:rPr>
                <w:rFonts w:ascii="Century Gothic" w:hAnsi="Century Gothic" w:cs="Arial"/>
                <w:sz w:val="16"/>
                <w:szCs w:val="18"/>
              </w:rPr>
              <w:t>11</w:t>
            </w:r>
            <w:r w:rsidR="00E64730" w:rsidRPr="00DD6D14">
              <w:rPr>
                <w:rFonts w:ascii="Century Gothic" w:hAnsi="Century Gothic" w:cs="Arial"/>
                <w:sz w:val="16"/>
                <w:szCs w:val="18"/>
              </w:rPr>
              <w:t>:</w:t>
            </w:r>
            <w:r w:rsidRPr="00DD6D14">
              <w:rPr>
                <w:rFonts w:ascii="Century Gothic" w:hAnsi="Century Gothic" w:cs="Arial"/>
                <w:sz w:val="16"/>
                <w:szCs w:val="18"/>
              </w:rPr>
              <w:t>0</w:t>
            </w:r>
            <w:r w:rsidR="00E64730" w:rsidRPr="00DD6D14">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64730" w:rsidRPr="00117E71" w:rsidRDefault="00E64730" w:rsidP="00E64730">
            <w:pPr>
              <w:jc w:val="both"/>
              <w:rPr>
                <w:rFonts w:ascii="Century Gothic" w:hAnsi="Century Gothic" w:cs="Arial"/>
                <w:color w:val="000000"/>
                <w:sz w:val="16"/>
                <w:szCs w:val="18"/>
              </w:rPr>
            </w:pPr>
            <w:r w:rsidRPr="00117E71">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w:t>
            </w:r>
            <w:r>
              <w:rPr>
                <w:rFonts w:ascii="Century Gothic" w:hAnsi="Century Gothic" w:cs="Arial"/>
                <w:color w:val="000000"/>
                <w:sz w:val="16"/>
                <w:szCs w:val="18"/>
              </w:rPr>
              <w:t xml:space="preserve">ante, ubicada en Matamoros 520 </w:t>
            </w:r>
            <w:proofErr w:type="spellStart"/>
            <w:r>
              <w:rPr>
                <w:rFonts w:ascii="Century Gothic" w:hAnsi="Century Gothic" w:cs="Arial"/>
                <w:color w:val="000000"/>
                <w:sz w:val="16"/>
                <w:szCs w:val="18"/>
              </w:rPr>
              <w:t>O</w:t>
            </w:r>
            <w:r w:rsidRPr="00117E71">
              <w:rPr>
                <w:rFonts w:ascii="Century Gothic" w:hAnsi="Century Gothic" w:cs="Arial"/>
                <w:color w:val="000000"/>
                <w:sz w:val="16"/>
                <w:szCs w:val="18"/>
              </w:rPr>
              <w:t>te</w:t>
            </w:r>
            <w:proofErr w:type="spellEnd"/>
            <w:r w:rsidRPr="00117E71">
              <w:rPr>
                <w:rFonts w:ascii="Century Gothic" w:hAnsi="Century Gothic" w:cs="Arial"/>
                <w:color w:val="000000"/>
                <w:sz w:val="16"/>
                <w:szCs w:val="18"/>
              </w:rPr>
              <w:t>, segundo y tercer piso, respectivamente, Centro de Monterrey, Nuevo León, C.P. 64000</w:t>
            </w:r>
          </w:p>
        </w:tc>
      </w:tr>
      <w:tr w:rsidR="00E64730"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64730" w:rsidRPr="00DD6D14" w:rsidRDefault="00E64730" w:rsidP="00E64730">
            <w:pPr>
              <w:jc w:val="center"/>
              <w:rPr>
                <w:rFonts w:ascii="Century Gothic" w:hAnsi="Century Gothic" w:cs="Arial"/>
                <w:sz w:val="16"/>
                <w:szCs w:val="18"/>
              </w:rPr>
            </w:pPr>
            <w:r w:rsidRPr="00DD6D14">
              <w:rPr>
                <w:rFonts w:ascii="Century Gothic" w:hAnsi="Century Gothic" w:cs="Arial"/>
                <w:sz w:val="16"/>
                <w:szCs w:val="18"/>
              </w:rPr>
              <w:t>18/02/2020</w:t>
            </w:r>
          </w:p>
          <w:p w:rsidR="00E64730" w:rsidRPr="00DD6D14" w:rsidRDefault="00E64730" w:rsidP="00E64730">
            <w:pPr>
              <w:jc w:val="center"/>
              <w:rPr>
                <w:rFonts w:ascii="Century Gothic" w:hAnsi="Century Gothic" w:cs="Arial"/>
                <w:sz w:val="16"/>
                <w:szCs w:val="18"/>
              </w:rPr>
            </w:pPr>
            <w:r w:rsidRPr="00DD6D14">
              <w:rPr>
                <w:rFonts w:ascii="Century Gothic" w:hAnsi="Century Gothic" w:cs="Arial"/>
                <w:sz w:val="16"/>
                <w:szCs w:val="18"/>
              </w:rPr>
              <w:t>1</w:t>
            </w:r>
            <w:r w:rsidR="00DD6D14" w:rsidRPr="00DD6D14">
              <w:rPr>
                <w:rFonts w:ascii="Century Gothic" w:hAnsi="Century Gothic" w:cs="Arial"/>
                <w:sz w:val="16"/>
                <w:szCs w:val="18"/>
              </w:rPr>
              <w:t>2</w:t>
            </w:r>
            <w:r w:rsidRPr="00DD6D14">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p>
        </w:tc>
      </w:tr>
      <w:tr w:rsidR="00E64730"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E64730" w:rsidRPr="00DD6D14" w:rsidRDefault="00E64730" w:rsidP="00E64730">
            <w:pPr>
              <w:jc w:val="center"/>
              <w:rPr>
                <w:rFonts w:ascii="Century Gothic" w:hAnsi="Century Gothic" w:cs="Arial"/>
                <w:sz w:val="16"/>
                <w:szCs w:val="18"/>
              </w:rPr>
            </w:pPr>
            <w:r w:rsidRPr="00DD6D14">
              <w:rPr>
                <w:rFonts w:ascii="Century Gothic" w:hAnsi="Century Gothic" w:cs="Arial"/>
                <w:sz w:val="16"/>
                <w:szCs w:val="18"/>
              </w:rPr>
              <w:t>20/02/2020</w:t>
            </w:r>
          </w:p>
          <w:p w:rsidR="00E64730" w:rsidRPr="00DD6D14" w:rsidRDefault="00E64730" w:rsidP="00E64730">
            <w:pPr>
              <w:jc w:val="center"/>
              <w:rPr>
                <w:rFonts w:ascii="Century Gothic" w:hAnsi="Century Gothic" w:cs="Arial"/>
                <w:sz w:val="16"/>
                <w:szCs w:val="18"/>
              </w:rPr>
            </w:pPr>
            <w:r w:rsidRPr="00DD6D14">
              <w:rPr>
                <w:rFonts w:ascii="Century Gothic" w:hAnsi="Century Gothic" w:cs="Arial"/>
                <w:sz w:val="16"/>
                <w:szCs w:val="18"/>
              </w:rPr>
              <w:t>1</w:t>
            </w:r>
            <w:r w:rsidR="00DD6D14" w:rsidRPr="00DD6D14">
              <w:rPr>
                <w:rFonts w:ascii="Century Gothic" w:hAnsi="Century Gothic" w:cs="Arial"/>
                <w:sz w:val="16"/>
                <w:szCs w:val="18"/>
              </w:rPr>
              <w:t>1</w:t>
            </w:r>
            <w:r w:rsidRPr="00DD6D14">
              <w:rPr>
                <w:rFonts w:ascii="Century Gothic" w:hAnsi="Century Gothic" w:cs="Arial"/>
                <w:sz w:val="16"/>
                <w:szCs w:val="18"/>
              </w:rPr>
              <w:t>:</w:t>
            </w:r>
            <w:r w:rsidR="00DD6D14" w:rsidRPr="00DD6D14">
              <w:rPr>
                <w:rFonts w:ascii="Century Gothic" w:hAnsi="Century Gothic" w:cs="Arial"/>
                <w:sz w:val="16"/>
                <w:szCs w:val="18"/>
              </w:rPr>
              <w:t>30</w:t>
            </w:r>
            <w:r w:rsidRPr="00DD6D14">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64730" w:rsidRPr="00DD6D14" w:rsidRDefault="00E64730" w:rsidP="00E64730">
            <w:pPr>
              <w:jc w:val="center"/>
              <w:rPr>
                <w:rFonts w:ascii="Century Gothic" w:hAnsi="Century Gothic" w:cs="Arial"/>
                <w:sz w:val="16"/>
                <w:szCs w:val="18"/>
              </w:rPr>
            </w:pPr>
            <w:r w:rsidRPr="00DD6D14">
              <w:rPr>
                <w:rFonts w:ascii="Century Gothic" w:hAnsi="Century Gothic" w:cs="Arial"/>
                <w:sz w:val="16"/>
                <w:szCs w:val="18"/>
              </w:rPr>
              <w:t>20/02/2020</w:t>
            </w:r>
          </w:p>
          <w:p w:rsidR="00E64730" w:rsidRPr="00DD6D14" w:rsidRDefault="00E64730" w:rsidP="00E64730">
            <w:pPr>
              <w:jc w:val="center"/>
              <w:rPr>
                <w:rFonts w:ascii="Century Gothic" w:hAnsi="Century Gothic" w:cs="Arial"/>
                <w:sz w:val="16"/>
                <w:szCs w:val="18"/>
              </w:rPr>
            </w:pPr>
            <w:r w:rsidRPr="00DD6D14">
              <w:rPr>
                <w:rFonts w:ascii="Century Gothic" w:hAnsi="Century Gothic" w:cs="Arial"/>
                <w:sz w:val="16"/>
                <w:szCs w:val="18"/>
              </w:rPr>
              <w:t>11:</w:t>
            </w:r>
            <w:r w:rsidR="00DD6D14" w:rsidRPr="00DD6D14">
              <w:rPr>
                <w:rFonts w:ascii="Century Gothic" w:hAnsi="Century Gothic" w:cs="Arial"/>
                <w:sz w:val="16"/>
                <w:szCs w:val="18"/>
              </w:rPr>
              <w:t>45</w:t>
            </w:r>
            <w:r w:rsidRPr="00DD6D14">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64730" w:rsidRPr="00DD6D14" w:rsidRDefault="00E64730" w:rsidP="00E64730">
            <w:pPr>
              <w:jc w:val="center"/>
              <w:rPr>
                <w:rFonts w:ascii="Century Gothic" w:hAnsi="Century Gothic" w:cs="Arial"/>
                <w:sz w:val="16"/>
                <w:szCs w:val="18"/>
              </w:rPr>
            </w:pPr>
            <w:r w:rsidRPr="00DD6D14">
              <w:rPr>
                <w:rFonts w:ascii="Century Gothic" w:hAnsi="Century Gothic" w:cs="Arial"/>
                <w:sz w:val="16"/>
                <w:szCs w:val="18"/>
              </w:rPr>
              <w:t>20/02/2020</w:t>
            </w:r>
          </w:p>
          <w:p w:rsidR="00E64730" w:rsidRPr="00DD6D14" w:rsidRDefault="00DD6D14" w:rsidP="00E64730">
            <w:pPr>
              <w:jc w:val="center"/>
              <w:rPr>
                <w:rFonts w:ascii="Century Gothic" w:hAnsi="Century Gothic" w:cs="Arial"/>
                <w:sz w:val="16"/>
                <w:szCs w:val="18"/>
              </w:rPr>
            </w:pPr>
            <w:r w:rsidRPr="00DD6D14">
              <w:rPr>
                <w:rFonts w:ascii="Century Gothic" w:hAnsi="Century Gothic" w:cs="Arial"/>
                <w:sz w:val="16"/>
                <w:szCs w:val="18"/>
              </w:rPr>
              <w:t>12</w:t>
            </w:r>
            <w:r w:rsidR="00E64730" w:rsidRPr="00DD6D14">
              <w:rPr>
                <w:rFonts w:ascii="Century Gothic" w:hAnsi="Century Gothic" w:cs="Arial"/>
                <w:sz w:val="16"/>
                <w:szCs w:val="18"/>
              </w:rPr>
              <w:t>:</w:t>
            </w:r>
            <w:r w:rsidRPr="00DD6D14">
              <w:rPr>
                <w:rFonts w:ascii="Century Gothic" w:hAnsi="Century Gothic" w:cs="Arial"/>
                <w:sz w:val="16"/>
                <w:szCs w:val="18"/>
              </w:rPr>
              <w:t>00</w:t>
            </w:r>
            <w:r w:rsidR="00E64730" w:rsidRPr="00DD6D14">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64730" w:rsidRPr="00E50172" w:rsidRDefault="00E64730" w:rsidP="00E64730">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día 5</w:t>
            </w:r>
            <w:r w:rsidRPr="00117E71">
              <w:rPr>
                <w:rFonts w:ascii="Century Gothic" w:hAnsi="Century Gothic" w:cs="Arial"/>
                <w:sz w:val="16"/>
                <w:szCs w:val="18"/>
              </w:rPr>
              <w:t xml:space="preserve"> de </w:t>
            </w:r>
            <w:r>
              <w:rPr>
                <w:rFonts w:ascii="Century Gothic" w:hAnsi="Century Gothic" w:cs="Arial"/>
                <w:sz w:val="16"/>
                <w:szCs w:val="18"/>
              </w:rPr>
              <w:t>Marzo</w:t>
            </w:r>
            <w:r w:rsidRPr="00117E71">
              <w:rPr>
                <w:rFonts w:ascii="Century Gothic" w:hAnsi="Century Gothic" w:cs="Arial"/>
                <w:sz w:val="16"/>
                <w:szCs w:val="18"/>
              </w:rPr>
              <w:t xml:space="preserve"> de 20</w:t>
            </w:r>
            <w:r>
              <w:rPr>
                <w:rFonts w:ascii="Century Gothic" w:hAnsi="Century Gothic" w:cs="Arial"/>
                <w:sz w:val="16"/>
                <w:szCs w:val="18"/>
              </w:rPr>
              <w:t>20</w:t>
            </w:r>
            <w:r w:rsidRPr="00117E71">
              <w:rPr>
                <w:rFonts w:ascii="Century Gothic" w:hAnsi="Century Gothic" w:cs="Arial"/>
                <w:sz w:val="16"/>
                <w:szCs w:val="18"/>
              </w:rPr>
              <w:t xml:space="preserve"> en </w:t>
            </w:r>
            <w:r>
              <w:rPr>
                <w:rFonts w:ascii="Century Gothic" w:hAnsi="Century Gothic" w:cs="Arial"/>
                <w:color w:val="000000"/>
                <w:sz w:val="16"/>
                <w:szCs w:val="18"/>
              </w:rPr>
              <w:t>el Departamento de Contratos ubicado</w:t>
            </w:r>
            <w:r w:rsidRPr="00117E71">
              <w:rPr>
                <w:rFonts w:ascii="Century Gothic" w:hAnsi="Century Gothic" w:cs="Arial"/>
                <w:color w:val="000000"/>
                <w:sz w:val="16"/>
                <w:szCs w:val="18"/>
              </w:rPr>
              <w:t xml:space="preserve">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E64730"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64730" w:rsidRPr="00E50172" w:rsidRDefault="00E64730" w:rsidP="00E6473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Default="007A3B2D" w:rsidP="00F31362">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sidR="00E64730">
        <w:rPr>
          <w:rFonts w:ascii="Calibri" w:hAnsi="Calibri"/>
          <w:b/>
          <w:i/>
          <w:u w:val="single"/>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w:t>
      </w:r>
      <w:proofErr w:type="spellStart"/>
      <w:r w:rsidRPr="00C84FE6">
        <w:rPr>
          <w:rFonts w:ascii="Calibri" w:hAnsi="Calibri"/>
          <w:i/>
        </w:rPr>
        <w:t>cd</w:t>
      </w:r>
      <w:proofErr w:type="spellEnd"/>
      <w:r w:rsidRPr="00C84FE6">
        <w:rPr>
          <w:rFonts w:ascii="Calibri" w:hAnsi="Calibri"/>
          <w:i/>
        </w:rPr>
        <w:t xml:space="preserve">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9D1776">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w:t>
      </w:r>
      <w:r w:rsidRPr="00DD6D14">
        <w:rPr>
          <w:rFonts w:ascii="Calibri" w:hAnsi="Calibri"/>
        </w:rPr>
        <w:t>Tels.: 8130 70 4</w:t>
      </w:r>
      <w:r w:rsidR="00DD6D14" w:rsidRPr="00DD6D14">
        <w:rPr>
          <w:rFonts w:ascii="Calibri" w:hAnsi="Calibri"/>
        </w:rPr>
        <w:t>9</w:t>
      </w:r>
      <w:r w:rsidRPr="00DD6D14">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rsidR="007A3B2D" w:rsidRDefault="007A3B2D" w:rsidP="007A3B2D">
      <w:pPr>
        <w:pStyle w:val="Prrafodelista"/>
        <w:ind w:left="720" w:right="51"/>
        <w:jc w:val="both"/>
        <w:rPr>
          <w:rFonts w:ascii="Calibri" w:hAnsi="Calibri"/>
        </w:rPr>
      </w:pPr>
    </w:p>
    <w:p w:rsidR="007A3B2D" w:rsidRDefault="007A3B2D" w:rsidP="00F31362">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7A3B2D">
      <w:pPr>
        <w:pStyle w:val="Prrafodelista"/>
        <w:ind w:left="1080" w:right="51"/>
        <w:jc w:val="both"/>
        <w:rPr>
          <w:rFonts w:ascii="Calibri" w:hAnsi="Calibri"/>
        </w:rPr>
      </w:pPr>
    </w:p>
    <w:p w:rsidR="007A3B2D" w:rsidRDefault="007A3B2D" w:rsidP="00F31362">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00E64730">
        <w:rPr>
          <w:rFonts w:ascii="Calibri" w:hAnsi="Calibri"/>
          <w:b/>
          <w:i/>
          <w:u w:val="single"/>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A3B2D" w:rsidRPr="00C84FE6" w:rsidRDefault="007A3B2D" w:rsidP="007A3B2D">
      <w:pPr>
        <w:pStyle w:val="Prrafodelista"/>
        <w:rPr>
          <w:rFonts w:ascii="Calibri" w:hAnsi="Calibri" w:cs="Arial"/>
        </w:rPr>
      </w:pPr>
    </w:p>
    <w:p w:rsidR="007A3B2D" w:rsidRPr="001C463D" w:rsidRDefault="007A3B2D" w:rsidP="00F31362">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1C463D" w:rsidRDefault="007A3B2D" w:rsidP="007A3B2D">
      <w:pPr>
        <w:pStyle w:val="Prrafodelista"/>
        <w:rPr>
          <w:rFonts w:ascii="Calibri" w:hAnsi="Calibri"/>
        </w:rPr>
      </w:pPr>
    </w:p>
    <w:p w:rsidR="007A3B2D" w:rsidRPr="009A3619" w:rsidRDefault="007A3B2D" w:rsidP="00F31362">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E3367A">
        <w:rPr>
          <w:rFonts w:ascii="Calibri" w:hAnsi="Calibri"/>
          <w:b/>
          <w:i/>
          <w:u w:val="single"/>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A3B2D" w:rsidRDefault="007A3B2D" w:rsidP="007A3B2D">
      <w:pPr>
        <w:ind w:right="-1"/>
        <w:jc w:val="both"/>
        <w:rPr>
          <w:rFonts w:ascii="Calibri" w:hAnsi="Calibri" w:cs="Arial"/>
        </w:rPr>
      </w:pPr>
    </w:p>
    <w:p w:rsidR="000B78E5" w:rsidRPr="001B316B" w:rsidRDefault="000B78E5" w:rsidP="00BB0554">
      <w:pPr>
        <w:tabs>
          <w:tab w:val="left" w:pos="3345"/>
        </w:tabs>
        <w:ind w:right="-1"/>
        <w:jc w:val="both"/>
        <w:rPr>
          <w:rFonts w:ascii="Calibri" w:hAnsi="Calibri" w:cs="Arial"/>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655125">
        <w:rPr>
          <w:rFonts w:ascii="Calibri" w:hAnsi="Calibri"/>
          <w:b/>
        </w:rPr>
        <w:t>2</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00E3367A">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E64730">
        <w:rPr>
          <w:rFonts w:ascii="Calibri" w:hAnsi="Calibri"/>
        </w:rPr>
        <w:t xml:space="preserve"> </w:t>
      </w:r>
      <w:r w:rsidR="009E04A4">
        <w:rPr>
          <w:rFonts w:ascii="Calibri" w:hAnsi="Calibri"/>
        </w:rPr>
        <w:t>el suministro</w:t>
      </w:r>
      <w:r w:rsidR="00E64730">
        <w:rPr>
          <w:rFonts w:ascii="Calibri" w:hAnsi="Calibri"/>
        </w:rPr>
        <w:t xml:space="preserve"> </w:t>
      </w:r>
      <w:r w:rsidR="00A85BB6">
        <w:rPr>
          <w:rFonts w:ascii="Calibri" w:hAnsi="Calibri"/>
        </w:rPr>
        <w:t>de los reactivos</w:t>
      </w:r>
      <w:r w:rsidR="00E64730">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655125">
        <w:rPr>
          <w:rFonts w:ascii="Calibri" w:hAnsi="Calibri"/>
          <w:b/>
        </w:rPr>
        <w:t>3</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E64730" w:rsidRDefault="00E64730" w:rsidP="005E531C">
      <w:pPr>
        <w:ind w:right="-1"/>
        <w:jc w:val="both"/>
        <w:rPr>
          <w:rFonts w:ascii="Calibri" w:hAnsi="Calibri"/>
        </w:rPr>
      </w:pPr>
    </w:p>
    <w:p w:rsidR="00E64730" w:rsidRDefault="00E64730" w:rsidP="005E531C">
      <w:pPr>
        <w:ind w:right="-1"/>
        <w:jc w:val="both"/>
        <w:rPr>
          <w:rFonts w:ascii="Calibri" w:hAnsi="Calibri"/>
        </w:rPr>
      </w:pPr>
    </w:p>
    <w:p w:rsidR="00E64730" w:rsidRDefault="00E64730"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65512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w:t>
      </w:r>
      <w:r w:rsidR="00536E1E" w:rsidRPr="0039320A">
        <w:rPr>
          <w:rFonts w:ascii="Calibri" w:hAnsi="Calibri"/>
        </w:rPr>
        <w:t>En</w:t>
      </w:r>
      <w:r w:rsidR="00536E1E">
        <w:rPr>
          <w:rFonts w:ascii="Calibri" w:hAnsi="Calibri"/>
        </w:rPr>
        <w:t xml:space="preserve"> </w:t>
      </w:r>
      <w:r w:rsidR="00536E1E" w:rsidRPr="0039320A">
        <w:rPr>
          <w:rFonts w:ascii="Calibri" w:hAnsi="Calibri"/>
        </w:rPr>
        <w:t>el</w:t>
      </w:r>
      <w:r w:rsidRPr="0039320A">
        <w:rPr>
          <w:rFonts w:ascii="Calibri" w:hAnsi="Calibri"/>
        </w:rPr>
        <w:t xml:space="preserve">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E64730" w:rsidRPr="00BD7B42" w:rsidRDefault="00E64730" w:rsidP="00E64730">
      <w:pPr>
        <w:ind w:right="-1"/>
        <w:jc w:val="both"/>
        <w:rPr>
          <w:rFonts w:ascii="Calibri" w:hAnsi="Calibri"/>
        </w:rPr>
      </w:pPr>
      <w:r>
        <w:rPr>
          <w:rFonts w:ascii="Calibri" w:hAnsi="Calibri"/>
        </w:rPr>
        <w:t>D</w:t>
      </w:r>
      <w:r w:rsidRPr="00BD7B42">
        <w:rPr>
          <w:rFonts w:ascii="Calibri" w:hAnsi="Calibri"/>
        </w:rPr>
        <w:t>e conformidad con el Artículo 59 fracción II inciso e)  de la ley se indica que el o los contratos que se deriven de la presente licitación serán contratos abiertos.</w:t>
      </w:r>
    </w:p>
    <w:p w:rsidR="00E64730" w:rsidRDefault="00E64730"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00E64730">
        <w:rPr>
          <w:rFonts w:ascii="Calibri" w:hAnsi="Calibri"/>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00E64730">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00E64730">
        <w:rPr>
          <w:rFonts w:ascii="Calibri" w:hAnsi="Calibri"/>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lastRenderedPageBreak/>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64730" w:rsidRPr="00DD6D14">
        <w:rPr>
          <w:rFonts w:ascii="Calibri" w:hAnsi="Calibri"/>
          <w:sz w:val="20"/>
        </w:rPr>
        <w:t>21</w:t>
      </w:r>
      <w:r w:rsidRPr="00DD6D14">
        <w:rPr>
          <w:rFonts w:ascii="Calibri" w:hAnsi="Calibri"/>
          <w:sz w:val="20"/>
        </w:rPr>
        <w:t xml:space="preserve"> de </w:t>
      </w:r>
      <w:r w:rsidR="00E64730" w:rsidRPr="00DD6D14">
        <w:rPr>
          <w:rFonts w:ascii="Calibri" w:hAnsi="Calibri"/>
          <w:sz w:val="20"/>
        </w:rPr>
        <w:t>Febrero del 2020</w:t>
      </w:r>
      <w:r w:rsidRPr="00DD6D14">
        <w:rPr>
          <w:rFonts w:ascii="Calibri" w:hAnsi="Calibri"/>
          <w:sz w:val="20"/>
        </w:rPr>
        <w:t xml:space="preserve"> al </w:t>
      </w:r>
      <w:r w:rsidR="006F697A" w:rsidRPr="00DD6D14">
        <w:rPr>
          <w:rFonts w:ascii="Calibri" w:hAnsi="Calibri"/>
          <w:sz w:val="20"/>
        </w:rPr>
        <w:t>3</w:t>
      </w:r>
      <w:r w:rsidR="00E64730" w:rsidRPr="00DD6D14">
        <w:rPr>
          <w:rFonts w:ascii="Calibri" w:hAnsi="Calibri"/>
          <w:sz w:val="20"/>
        </w:rPr>
        <w:t>0</w:t>
      </w:r>
      <w:r w:rsidRPr="00DD6D14">
        <w:rPr>
          <w:rFonts w:ascii="Calibri" w:hAnsi="Calibri"/>
          <w:sz w:val="20"/>
        </w:rPr>
        <w:t xml:space="preserve"> de </w:t>
      </w:r>
      <w:r w:rsidR="00E64730" w:rsidRPr="00DD6D14">
        <w:rPr>
          <w:rFonts w:ascii="Calibri" w:hAnsi="Calibri"/>
          <w:sz w:val="20"/>
        </w:rPr>
        <w:t>Junio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E64730" w:rsidRDefault="00E64730" w:rsidP="005E531C">
      <w:pPr>
        <w:ind w:right="-1"/>
        <w:jc w:val="both"/>
        <w:rPr>
          <w:rFonts w:ascii="Calibri" w:hAnsi="Calibri"/>
          <w:b/>
        </w:rPr>
      </w:pPr>
    </w:p>
    <w:p w:rsidR="00E64730" w:rsidRPr="0039320A" w:rsidRDefault="00E64730"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19.</w:t>
      </w:r>
      <w:r w:rsidR="00E64730">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20.SANCIONES.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655125" w:rsidRPr="0039320A" w:rsidRDefault="00655125"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21.RESCISIÓN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sidR="00E64730">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E64730">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Default="005E531C" w:rsidP="005E531C">
      <w:pPr>
        <w:ind w:right="-1"/>
        <w:jc w:val="both"/>
        <w:rPr>
          <w:rFonts w:ascii="Calibri" w:hAnsi="Calibri"/>
        </w:rPr>
      </w:pPr>
    </w:p>
    <w:p w:rsidR="00E64730" w:rsidRPr="0039320A" w:rsidRDefault="00E64730" w:rsidP="005E531C">
      <w:pPr>
        <w:ind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22.RECURSOS.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 xml:space="preserve">Contra las resoluciones que se dicten dentro </w:t>
      </w:r>
      <w:proofErr w:type="spellStart"/>
      <w:r w:rsidRPr="0039320A">
        <w:rPr>
          <w:rFonts w:ascii="Calibri" w:hAnsi="Calibri"/>
        </w:rPr>
        <w:t>del</w:t>
      </w:r>
      <w:r>
        <w:rPr>
          <w:rFonts w:ascii="Calibri" w:hAnsi="Calibri"/>
        </w:rPr>
        <w:t>a</w:t>
      </w:r>
      <w:proofErr w:type="spellEnd"/>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23.CONCURSO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24.CONCURSO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25.SUPLETORIEDAD.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E3367A">
        <w:rPr>
          <w:rFonts w:asciiTheme="minorHAnsi" w:hAnsiTheme="minorHAnsi"/>
          <w:b/>
        </w:rPr>
        <w:t>2</w:t>
      </w:r>
      <w:r w:rsidR="00E64730">
        <w:rPr>
          <w:rFonts w:asciiTheme="minorHAnsi" w:hAnsiTheme="minorHAnsi"/>
          <w:b/>
        </w:rPr>
        <w:t>9</w:t>
      </w:r>
      <w:r w:rsidR="00E3367A">
        <w:rPr>
          <w:rFonts w:asciiTheme="minorHAnsi" w:hAnsiTheme="minorHAnsi"/>
          <w:b/>
        </w:rPr>
        <w:t xml:space="preserve"> DE </w:t>
      </w:r>
      <w:r w:rsidR="00E64730">
        <w:rPr>
          <w:rFonts w:asciiTheme="minorHAnsi" w:hAnsiTheme="minorHAnsi"/>
          <w:b/>
        </w:rPr>
        <w:t>ENERO DEL 2020</w:t>
      </w:r>
    </w:p>
    <w:p w:rsidR="001A3AC3" w:rsidRDefault="001A3AC3" w:rsidP="007F0B73">
      <w:pPr>
        <w:jc w:val="center"/>
        <w:rPr>
          <w:rFonts w:asciiTheme="minorHAnsi" w:hAnsiTheme="minorHAnsi"/>
          <w:b/>
        </w:rPr>
      </w:pPr>
    </w:p>
    <w:p w:rsidR="00FE283B" w:rsidRPr="00AB7D71" w:rsidRDefault="00934D52"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p w:rsidR="00283EFC" w:rsidRDefault="00283EFC"/>
    <w:tbl>
      <w:tblPr>
        <w:tblW w:w="8100" w:type="dxa"/>
        <w:jc w:val="center"/>
        <w:tblCellMar>
          <w:left w:w="70" w:type="dxa"/>
          <w:right w:w="70" w:type="dxa"/>
        </w:tblCellMar>
        <w:tblLook w:val="04A0"/>
      </w:tblPr>
      <w:tblGrid>
        <w:gridCol w:w="658"/>
        <w:gridCol w:w="1532"/>
        <w:gridCol w:w="760"/>
        <w:gridCol w:w="849"/>
        <w:gridCol w:w="1154"/>
        <w:gridCol w:w="1148"/>
        <w:gridCol w:w="1122"/>
        <w:gridCol w:w="1122"/>
      </w:tblGrid>
      <w:tr w:rsidR="00093ED2" w:rsidRPr="00093ED2" w:rsidTr="00093ED2">
        <w:trPr>
          <w:trHeight w:val="878"/>
          <w:jc w:val="center"/>
        </w:trPr>
        <w:tc>
          <w:tcPr>
            <w:tcW w:w="632" w:type="dxa"/>
            <w:tcBorders>
              <w:top w:val="single" w:sz="8" w:space="0" w:color="000000"/>
              <w:left w:val="single" w:sz="8" w:space="0" w:color="000000"/>
              <w:bottom w:val="single" w:sz="8" w:space="0" w:color="auto"/>
              <w:right w:val="single" w:sz="8" w:space="0" w:color="000000"/>
            </w:tcBorders>
            <w:shd w:val="clear" w:color="000000" w:fill="7030A0"/>
            <w:vAlign w:val="center"/>
            <w:hideMark/>
          </w:tcPr>
          <w:p w:rsidR="00093ED2" w:rsidRPr="00093ED2" w:rsidRDefault="00093ED2" w:rsidP="00093ED2">
            <w:pPr>
              <w:jc w:val="center"/>
              <w:rPr>
                <w:rFonts w:ascii="Calibri" w:hAnsi="Calibri"/>
                <w:b/>
                <w:bCs/>
                <w:color w:val="000000"/>
                <w:sz w:val="14"/>
                <w:szCs w:val="14"/>
                <w:lang w:val="es-MX" w:eastAsia="es-MX"/>
              </w:rPr>
            </w:pPr>
            <w:r w:rsidRPr="00093ED2">
              <w:rPr>
                <w:rFonts w:ascii="Calibri" w:hAnsi="Calibri"/>
                <w:b/>
                <w:bCs/>
                <w:color w:val="000000"/>
                <w:sz w:val="14"/>
                <w:szCs w:val="14"/>
                <w:lang w:val="es-MX" w:eastAsia="es-MX"/>
              </w:rPr>
              <w:t>PARTIDA</w:t>
            </w:r>
          </w:p>
        </w:tc>
        <w:tc>
          <w:tcPr>
            <w:tcW w:w="1423" w:type="dxa"/>
            <w:tcBorders>
              <w:top w:val="single" w:sz="8" w:space="0" w:color="000000"/>
              <w:left w:val="nil"/>
              <w:bottom w:val="single" w:sz="8" w:space="0" w:color="auto"/>
              <w:right w:val="single" w:sz="8" w:space="0" w:color="000000"/>
            </w:tcBorders>
            <w:shd w:val="clear" w:color="000000" w:fill="7030A0"/>
            <w:vAlign w:val="center"/>
            <w:hideMark/>
          </w:tcPr>
          <w:p w:rsidR="00093ED2" w:rsidRPr="00093ED2" w:rsidRDefault="00093ED2" w:rsidP="00093ED2">
            <w:pPr>
              <w:jc w:val="center"/>
              <w:rPr>
                <w:rFonts w:ascii="Calibri" w:hAnsi="Calibri"/>
                <w:b/>
                <w:bCs/>
                <w:color w:val="000000"/>
                <w:sz w:val="14"/>
                <w:szCs w:val="14"/>
                <w:lang w:val="es-MX" w:eastAsia="es-MX"/>
              </w:rPr>
            </w:pPr>
            <w:r w:rsidRPr="00093ED2">
              <w:rPr>
                <w:rFonts w:ascii="Calibri" w:hAnsi="Calibri"/>
                <w:b/>
                <w:bCs/>
                <w:color w:val="000000"/>
                <w:sz w:val="14"/>
                <w:szCs w:val="14"/>
                <w:lang w:val="es-MX" w:eastAsia="es-MX"/>
              </w:rPr>
              <w:t>DESCRIPCIÓN</w:t>
            </w:r>
          </w:p>
        </w:tc>
        <w:tc>
          <w:tcPr>
            <w:tcW w:w="650" w:type="dxa"/>
            <w:tcBorders>
              <w:top w:val="single" w:sz="8" w:space="0" w:color="000000"/>
              <w:left w:val="nil"/>
              <w:bottom w:val="single" w:sz="8" w:space="0" w:color="auto"/>
              <w:right w:val="single" w:sz="8" w:space="0" w:color="000000"/>
            </w:tcBorders>
            <w:shd w:val="clear" w:color="000000" w:fill="7030A0"/>
            <w:vAlign w:val="center"/>
            <w:hideMark/>
          </w:tcPr>
          <w:p w:rsidR="00093ED2" w:rsidRPr="00093ED2" w:rsidRDefault="00093ED2" w:rsidP="00093ED2">
            <w:pPr>
              <w:jc w:val="center"/>
              <w:rPr>
                <w:rFonts w:ascii="Calibri" w:hAnsi="Calibri"/>
                <w:b/>
                <w:bCs/>
                <w:color w:val="000000"/>
                <w:sz w:val="14"/>
                <w:szCs w:val="14"/>
                <w:lang w:val="es-MX" w:eastAsia="es-MX"/>
              </w:rPr>
            </w:pPr>
            <w:r w:rsidRPr="00093ED2">
              <w:rPr>
                <w:rFonts w:ascii="Calibri" w:hAnsi="Calibri"/>
                <w:b/>
                <w:bCs/>
                <w:color w:val="000000"/>
                <w:sz w:val="14"/>
                <w:szCs w:val="14"/>
                <w:lang w:val="es-MX" w:eastAsia="es-MX"/>
              </w:rPr>
              <w:t>CANTIDAD</w:t>
            </w:r>
          </w:p>
        </w:tc>
        <w:tc>
          <w:tcPr>
            <w:tcW w:w="849" w:type="dxa"/>
            <w:tcBorders>
              <w:top w:val="single" w:sz="8" w:space="0" w:color="000000"/>
              <w:left w:val="nil"/>
              <w:bottom w:val="single" w:sz="8" w:space="0" w:color="auto"/>
              <w:right w:val="single" w:sz="8" w:space="0" w:color="000000"/>
            </w:tcBorders>
            <w:shd w:val="clear" w:color="000000" w:fill="7030A0"/>
            <w:vAlign w:val="center"/>
            <w:hideMark/>
          </w:tcPr>
          <w:p w:rsidR="00093ED2" w:rsidRPr="00093ED2" w:rsidRDefault="00093ED2" w:rsidP="00093ED2">
            <w:pPr>
              <w:jc w:val="center"/>
              <w:rPr>
                <w:rFonts w:ascii="Calibri" w:hAnsi="Calibri"/>
                <w:b/>
                <w:bCs/>
                <w:color w:val="000000"/>
                <w:sz w:val="14"/>
                <w:szCs w:val="14"/>
                <w:lang w:val="es-MX" w:eastAsia="es-MX"/>
              </w:rPr>
            </w:pPr>
            <w:r w:rsidRPr="00093ED2">
              <w:rPr>
                <w:rFonts w:ascii="Calibri" w:hAnsi="Calibri"/>
                <w:b/>
                <w:bCs/>
                <w:color w:val="000000"/>
                <w:sz w:val="14"/>
                <w:szCs w:val="14"/>
                <w:lang w:val="es-MX" w:eastAsia="es-MX"/>
              </w:rPr>
              <w:t>UNIDAD DE MEDIDA</w:t>
            </w:r>
          </w:p>
        </w:tc>
        <w:tc>
          <w:tcPr>
            <w:tcW w:w="1154" w:type="dxa"/>
            <w:tcBorders>
              <w:top w:val="single" w:sz="8" w:space="0" w:color="auto"/>
              <w:left w:val="nil"/>
              <w:bottom w:val="nil"/>
              <w:right w:val="single" w:sz="8" w:space="0" w:color="auto"/>
            </w:tcBorders>
            <w:shd w:val="clear" w:color="000000" w:fill="7030A0"/>
            <w:textDirection w:val="btLr"/>
            <w:vAlign w:val="center"/>
            <w:hideMark/>
          </w:tcPr>
          <w:p w:rsidR="00093ED2" w:rsidRPr="00093ED2" w:rsidRDefault="00093ED2" w:rsidP="00093ED2">
            <w:pPr>
              <w:jc w:val="center"/>
              <w:rPr>
                <w:rFonts w:ascii="Calibri" w:hAnsi="Calibri"/>
                <w:b/>
                <w:bCs/>
                <w:color w:val="000000"/>
                <w:sz w:val="14"/>
                <w:szCs w:val="14"/>
                <w:lang w:val="es-MX" w:eastAsia="es-MX"/>
              </w:rPr>
            </w:pPr>
            <w:r w:rsidRPr="00093ED2">
              <w:rPr>
                <w:rFonts w:ascii="Calibri" w:hAnsi="Calibri"/>
                <w:b/>
                <w:bCs/>
                <w:color w:val="000000"/>
                <w:sz w:val="14"/>
                <w:szCs w:val="14"/>
                <w:lang w:val="es-MX" w:eastAsia="es-MX"/>
              </w:rPr>
              <w:t>Claves</w:t>
            </w:r>
          </w:p>
        </w:tc>
        <w:tc>
          <w:tcPr>
            <w:tcW w:w="2270" w:type="dxa"/>
            <w:gridSpan w:val="2"/>
            <w:tcBorders>
              <w:top w:val="single" w:sz="8" w:space="0" w:color="auto"/>
              <w:left w:val="nil"/>
              <w:bottom w:val="single" w:sz="8" w:space="0" w:color="auto"/>
              <w:right w:val="single" w:sz="8" w:space="0" w:color="000000"/>
            </w:tcBorders>
            <w:shd w:val="clear" w:color="000000" w:fill="7030A0"/>
            <w:textDirection w:val="btLr"/>
            <w:vAlign w:val="center"/>
            <w:hideMark/>
          </w:tcPr>
          <w:p w:rsidR="00093ED2" w:rsidRPr="00093ED2" w:rsidRDefault="00093ED2" w:rsidP="00093ED2">
            <w:pPr>
              <w:jc w:val="center"/>
              <w:rPr>
                <w:rFonts w:ascii="Calibri" w:hAnsi="Calibri"/>
                <w:b/>
                <w:bCs/>
                <w:color w:val="000000"/>
                <w:sz w:val="14"/>
                <w:szCs w:val="14"/>
                <w:lang w:val="es-MX" w:eastAsia="es-MX"/>
              </w:rPr>
            </w:pPr>
            <w:r w:rsidRPr="00093ED2">
              <w:rPr>
                <w:rFonts w:ascii="Calibri" w:hAnsi="Calibri"/>
                <w:b/>
                <w:bCs/>
                <w:color w:val="000000"/>
                <w:sz w:val="14"/>
                <w:szCs w:val="14"/>
                <w:lang w:val="es-MX" w:eastAsia="es-MX"/>
              </w:rPr>
              <w:t>Descripción</w:t>
            </w:r>
          </w:p>
        </w:tc>
        <w:tc>
          <w:tcPr>
            <w:tcW w:w="1122" w:type="dxa"/>
            <w:tcBorders>
              <w:top w:val="single" w:sz="8" w:space="0" w:color="auto"/>
              <w:left w:val="nil"/>
              <w:bottom w:val="nil"/>
              <w:right w:val="nil"/>
            </w:tcBorders>
            <w:shd w:val="clear" w:color="000000" w:fill="7030A0"/>
            <w:textDirection w:val="btLr"/>
            <w:vAlign w:val="center"/>
            <w:hideMark/>
          </w:tcPr>
          <w:p w:rsidR="00093ED2" w:rsidRPr="00093ED2" w:rsidRDefault="00093ED2" w:rsidP="00093ED2">
            <w:pPr>
              <w:jc w:val="center"/>
              <w:rPr>
                <w:rFonts w:ascii="Calibri" w:hAnsi="Calibri"/>
                <w:b/>
                <w:bCs/>
                <w:color w:val="000000"/>
                <w:sz w:val="14"/>
                <w:szCs w:val="14"/>
                <w:lang w:val="es-MX" w:eastAsia="es-MX"/>
              </w:rPr>
            </w:pPr>
            <w:r w:rsidRPr="00093ED2">
              <w:rPr>
                <w:rFonts w:ascii="Calibri" w:hAnsi="Calibri"/>
                <w:b/>
                <w:bCs/>
                <w:color w:val="000000"/>
                <w:sz w:val="14"/>
                <w:szCs w:val="14"/>
                <w:lang w:val="es-MX" w:eastAsia="es-MX"/>
              </w:rPr>
              <w:t>Total cantidad</w:t>
            </w:r>
          </w:p>
        </w:tc>
      </w:tr>
      <w:tr w:rsidR="00093ED2" w:rsidRPr="00093ED2" w:rsidTr="00093ED2">
        <w:trPr>
          <w:trHeight w:val="162"/>
          <w:jc w:val="center"/>
        </w:trPr>
        <w:tc>
          <w:tcPr>
            <w:tcW w:w="632" w:type="dxa"/>
            <w:vMerge w:val="restart"/>
            <w:tcBorders>
              <w:top w:val="nil"/>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DETERMINACIÓN DE PRUEBAS DE QUÍMICA CLÍNICA</w:t>
            </w:r>
          </w:p>
        </w:tc>
        <w:tc>
          <w:tcPr>
            <w:tcW w:w="650" w:type="dxa"/>
            <w:vMerge w:val="restart"/>
            <w:tcBorders>
              <w:top w:val="nil"/>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      REACTIVOS PARA DETERMINACIÓN DE PRUEBAS DE QUÍMICA CLÍNICA</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5019350005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ACIDO URICO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13,925</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5019350010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ALBUMINA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15,975</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5019350015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AMILASA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3,150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5019350025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BILIRRUBINA DIRECTA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17,850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5019350020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BILIRRUBINA TOTAL</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17,850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5019350045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CK</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5019350050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CK MB</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5019350040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COLESTEROL</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30,600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5019350035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CREATININA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51,625</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5019350115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DESHIDROGENASA LACTICA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17,850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5019350055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FOSFATASA ALCALINA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17,850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5019350060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GGT</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17,850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5019350065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GLUCOSA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69,500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5019350095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HDL COLESTEROL</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15,750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5019350145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PROTEINAS LIQUIDO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3,700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5019350150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PROTEINAS ORINA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375</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5019350140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PROTEINAS SUERO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450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5019350080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PROTEINAS TOTALES</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17,850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5019350085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TGO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17,850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5019350090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TGP</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17,850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5019350100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TRIGLICERIDOS</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30,600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5019400095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PROTEINA C REACTIVA ULTRASENSIBLE</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750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5019350105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UREA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52,125</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5019400100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CARBAMAZEPINA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145</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5019994927</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FENITOINA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145</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5019400105</w:t>
            </w:r>
          </w:p>
        </w:tc>
        <w:tc>
          <w:tcPr>
            <w:tcW w:w="2270" w:type="dxa"/>
            <w:gridSpan w:val="2"/>
            <w:tcBorders>
              <w:top w:val="nil"/>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ACIDO VALPROICO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100</w:t>
            </w:r>
          </w:p>
        </w:tc>
      </w:tr>
      <w:tr w:rsidR="00093ED2" w:rsidRPr="00093ED2" w:rsidTr="00093ED2">
        <w:trPr>
          <w:trHeight w:val="162"/>
          <w:jc w:val="center"/>
        </w:trPr>
        <w:tc>
          <w:tcPr>
            <w:tcW w:w="632"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nil"/>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5090100901</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PROTEINA C REACTIVA NEONATAL CUANTITATIVA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1,000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2270" w:type="dxa"/>
            <w:gridSpan w:val="2"/>
            <w:tcBorders>
              <w:top w:val="nil"/>
              <w:left w:val="nil"/>
              <w:bottom w:val="single" w:sz="8" w:space="0" w:color="auto"/>
              <w:right w:val="nil"/>
            </w:tcBorders>
            <w:shd w:val="clear" w:color="auto" w:fill="auto"/>
            <w:vAlign w:val="center"/>
            <w:hideMark/>
          </w:tcPr>
          <w:p w:rsidR="00093ED2" w:rsidRPr="00093ED2" w:rsidRDefault="00093ED2" w:rsidP="00093ED2">
            <w:pPr>
              <w:jc w:val="center"/>
              <w:rPr>
                <w:rFonts w:ascii="Calibri" w:hAnsi="Calibri"/>
                <w:color w:val="000000"/>
                <w:sz w:val="22"/>
                <w:szCs w:val="22"/>
                <w:lang w:val="es-MX" w:eastAsia="es-MX"/>
              </w:rPr>
            </w:pPr>
            <w:r w:rsidRPr="00093ED2">
              <w:rPr>
                <w:rFonts w:ascii="Calibri" w:hAnsi="Calibri"/>
                <w:color w:val="000000"/>
                <w:sz w:val="22"/>
                <w:szCs w:val="22"/>
                <w:lang w:val="es-MX" w:eastAsia="es-MX"/>
              </w:rPr>
              <w:t> </w:t>
            </w:r>
          </w:p>
        </w:tc>
        <w:tc>
          <w:tcPr>
            <w:tcW w:w="112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22"/>
                <w:szCs w:val="22"/>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2</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DETERMINACIÓN DE ELECTROLITOS</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2.      REACTIVOS PARA DETERMINACIÓN DE ELECTROLITOS</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5019360020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CALCIO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16,375</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5019360015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CLORO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16,375</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5019360010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POTASIO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16,375</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5019360005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SODIO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3,200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w:t>
            </w:r>
          </w:p>
        </w:tc>
        <w:tc>
          <w:tcPr>
            <w:tcW w:w="142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DETERMINACIÓN DE HEMATOLOGÍA</w:t>
            </w:r>
          </w:p>
        </w:tc>
        <w:tc>
          <w:tcPr>
            <w:tcW w:w="65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      REACTIVOS PARA DETERMINACIÓN DE HEMATOLOGÍA</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000000"/>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noWrap/>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807843545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xml:space="preserve">Reactivos y Juegos de Reactivos para Pruebas Específicas. Juego de reactivos para la determinación de biometría hemática por medio de un analizador completamente </w:t>
            </w:r>
            <w:r w:rsidRPr="00093ED2">
              <w:rPr>
                <w:rFonts w:ascii="Calibri" w:hAnsi="Calibri"/>
                <w:color w:val="000000"/>
                <w:sz w:val="14"/>
                <w:szCs w:val="14"/>
                <w:lang w:val="es-MX" w:eastAsia="es-MX"/>
              </w:rPr>
              <w:lastRenderedPageBreak/>
              <w:t xml:space="preserve">automatizado, con control de calidad incluido, para mínimo 22 parámetros. Incluye: todos los reactivos, controles, calibradores y soluciones necesarias. Juego. TA. </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lastRenderedPageBreak/>
              <w:t>61,000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4</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DETERMINACIÓN EXAMEN DE ORINA</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4.      REACTIVOS PARA DETERMINACIÓN EXAMEN DE ORINA</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5019380005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EXAMENES DE ORINA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36,667</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single" w:sz="8" w:space="0" w:color="auto"/>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w:t>
            </w:r>
          </w:p>
        </w:tc>
        <w:tc>
          <w:tcPr>
            <w:tcW w:w="1148" w:type="dxa"/>
            <w:tcBorders>
              <w:top w:val="nil"/>
              <w:left w:val="nil"/>
              <w:bottom w:val="single" w:sz="8" w:space="0" w:color="auto"/>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w:t>
            </w:r>
          </w:p>
        </w:tc>
        <w:tc>
          <w:tcPr>
            <w:tcW w:w="1122" w:type="dxa"/>
            <w:tcBorders>
              <w:top w:val="nil"/>
              <w:left w:val="nil"/>
              <w:bottom w:val="single" w:sz="8" w:space="0" w:color="auto"/>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w:t>
            </w:r>
          </w:p>
        </w:tc>
        <w:tc>
          <w:tcPr>
            <w:tcW w:w="1122" w:type="dxa"/>
            <w:tcBorders>
              <w:top w:val="nil"/>
              <w:left w:val="nil"/>
              <w:bottom w:val="single" w:sz="8" w:space="0" w:color="auto"/>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w:t>
            </w:r>
          </w:p>
        </w:tc>
      </w:tr>
      <w:tr w:rsidR="00093ED2" w:rsidRPr="00093ED2" w:rsidTr="00093ED2">
        <w:trPr>
          <w:trHeight w:val="162"/>
          <w:jc w:val="center"/>
        </w:trPr>
        <w:tc>
          <w:tcPr>
            <w:tcW w:w="6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w:t>
            </w:r>
          </w:p>
        </w:tc>
        <w:tc>
          <w:tcPr>
            <w:tcW w:w="142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DETERMINACIÓN DE GASOMETRÍAS (CUIDADOS CRITICOS)</w:t>
            </w:r>
          </w:p>
        </w:tc>
        <w:tc>
          <w:tcPr>
            <w:tcW w:w="65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      REACTIVOS PARA DETERMINACIÓN DE GASOMETRÍAS (CUIDADOS CRITICOS)</w:t>
            </w:r>
          </w:p>
        </w:tc>
      </w:tr>
      <w:tr w:rsidR="00093ED2" w:rsidRPr="00093ED2" w:rsidTr="00093ED2">
        <w:trPr>
          <w:trHeight w:val="162"/>
          <w:jc w:val="center"/>
        </w:trPr>
        <w:tc>
          <w:tcPr>
            <w:tcW w:w="632"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5019390010</w:t>
            </w:r>
          </w:p>
        </w:tc>
        <w:tc>
          <w:tcPr>
            <w:tcW w:w="2270" w:type="dxa"/>
            <w:gridSpan w:val="2"/>
            <w:tcBorders>
              <w:top w:val="single" w:sz="8" w:space="0" w:color="auto"/>
              <w:left w:val="nil"/>
              <w:bottom w:val="single" w:sz="8" w:space="0" w:color="auto"/>
              <w:right w:val="single" w:sz="8" w:space="0" w:color="000000"/>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CUIDADOS CRITICOS, GASES POCT</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2,500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single" w:sz="8" w:space="0" w:color="auto"/>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w:t>
            </w:r>
          </w:p>
        </w:tc>
        <w:tc>
          <w:tcPr>
            <w:tcW w:w="1148" w:type="dxa"/>
            <w:tcBorders>
              <w:top w:val="nil"/>
              <w:left w:val="nil"/>
              <w:bottom w:val="single" w:sz="8" w:space="0" w:color="auto"/>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w:t>
            </w:r>
          </w:p>
        </w:tc>
        <w:tc>
          <w:tcPr>
            <w:tcW w:w="1122" w:type="dxa"/>
            <w:tcBorders>
              <w:top w:val="nil"/>
              <w:left w:val="nil"/>
              <w:bottom w:val="single" w:sz="8" w:space="0" w:color="auto"/>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w:t>
            </w:r>
          </w:p>
        </w:tc>
        <w:tc>
          <w:tcPr>
            <w:tcW w:w="1122" w:type="dxa"/>
            <w:tcBorders>
              <w:top w:val="nil"/>
              <w:left w:val="nil"/>
              <w:bottom w:val="single" w:sz="8" w:space="0" w:color="auto"/>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w:t>
            </w: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6</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DETERMINACION DE GASOMETRÍAS (GASES ARTERIALES)</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6.      REACTIVOS PARA DETERMINACION DE GASOMETRÍAS (GASES ARTERIALES)</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5019390005</w:t>
            </w:r>
          </w:p>
        </w:tc>
        <w:tc>
          <w:tcPr>
            <w:tcW w:w="2270" w:type="dxa"/>
            <w:gridSpan w:val="2"/>
            <w:tcBorders>
              <w:top w:val="single" w:sz="8" w:space="0" w:color="auto"/>
              <w:left w:val="nil"/>
              <w:bottom w:val="single" w:sz="8" w:space="0" w:color="auto"/>
              <w:right w:val="single" w:sz="8" w:space="0" w:color="000000"/>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GASOMETRIAS</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15,975</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7</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DETERMINACIÓN DE INMUNOLOGÍA</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7.      REACTIVOS PARA DETERMINACIÓN DE INMUNOLOGÍA</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5019400050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ESTRADIOL</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700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5019400085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FRACCION BETA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1,425</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5019400025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FSH</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700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5019400090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ANTIGENO PROSTATICO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825</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5019400030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LH</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700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5019400055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PROLACTINA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700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5019400005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T3</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1,900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5019400010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T4</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1,900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5019400020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T4 LIBRE</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1,900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5019400015</w:t>
            </w:r>
          </w:p>
        </w:tc>
        <w:tc>
          <w:tcPr>
            <w:tcW w:w="2270" w:type="dxa"/>
            <w:gridSpan w:val="2"/>
            <w:tcBorders>
              <w:top w:val="single" w:sz="8" w:space="0" w:color="auto"/>
              <w:left w:val="nil"/>
              <w:bottom w:val="nil"/>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TSH</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1,900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5090100902</w:t>
            </w:r>
          </w:p>
        </w:tc>
        <w:tc>
          <w:tcPr>
            <w:tcW w:w="227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3ED2" w:rsidRPr="00093ED2" w:rsidRDefault="00093ED2" w:rsidP="00093ED2">
            <w:pPr>
              <w:jc w:val="center"/>
              <w:rPr>
                <w:rFonts w:ascii="Calibri" w:hAnsi="Calibri"/>
                <w:color w:val="000000"/>
                <w:sz w:val="16"/>
                <w:szCs w:val="16"/>
                <w:lang w:val="es-MX" w:eastAsia="es-MX"/>
              </w:rPr>
            </w:pPr>
            <w:r w:rsidRPr="00093ED2">
              <w:rPr>
                <w:rFonts w:ascii="Calibri" w:hAnsi="Calibri"/>
                <w:color w:val="000000"/>
                <w:sz w:val="16"/>
                <w:szCs w:val="16"/>
                <w:lang w:val="es-MX" w:eastAsia="es-MX"/>
              </w:rPr>
              <w:t>Insulina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400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5090100903</w:t>
            </w:r>
          </w:p>
        </w:tc>
        <w:tc>
          <w:tcPr>
            <w:tcW w:w="227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3ED2" w:rsidRPr="00093ED2" w:rsidRDefault="00093ED2" w:rsidP="00093ED2">
            <w:pPr>
              <w:jc w:val="center"/>
              <w:rPr>
                <w:rFonts w:ascii="Calibri" w:hAnsi="Calibri"/>
                <w:color w:val="000000"/>
                <w:sz w:val="16"/>
                <w:szCs w:val="16"/>
                <w:lang w:val="es-MX" w:eastAsia="es-MX"/>
              </w:rPr>
            </w:pPr>
            <w:proofErr w:type="spellStart"/>
            <w:r w:rsidRPr="00093ED2">
              <w:rPr>
                <w:rFonts w:ascii="Calibri" w:hAnsi="Calibri"/>
                <w:color w:val="000000"/>
                <w:sz w:val="16"/>
                <w:szCs w:val="16"/>
                <w:lang w:val="es-MX" w:eastAsia="es-MX"/>
              </w:rPr>
              <w:t>Procalcitonina</w:t>
            </w:r>
            <w:proofErr w:type="spellEnd"/>
            <w:r w:rsidRPr="00093ED2">
              <w:rPr>
                <w:rFonts w:ascii="Calibri" w:hAnsi="Calibri"/>
                <w:color w:val="000000"/>
                <w:sz w:val="16"/>
                <w:szCs w:val="16"/>
                <w:lang w:val="es-MX" w:eastAsia="es-MX"/>
              </w:rPr>
              <w:t xml:space="preserve"> </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100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48" w:type="dxa"/>
            <w:tcBorders>
              <w:top w:val="nil"/>
              <w:left w:val="nil"/>
              <w:bottom w:val="single" w:sz="8" w:space="0" w:color="auto"/>
              <w:right w:val="nil"/>
            </w:tcBorders>
            <w:shd w:val="clear" w:color="auto" w:fill="auto"/>
            <w:noWrap/>
            <w:vAlign w:val="center"/>
            <w:hideMark/>
          </w:tcPr>
          <w:p w:rsidR="00093ED2" w:rsidRPr="00093ED2" w:rsidRDefault="00093ED2" w:rsidP="00093ED2">
            <w:pPr>
              <w:jc w:val="center"/>
              <w:rPr>
                <w:rFonts w:ascii="Calibri" w:hAnsi="Calibri"/>
                <w:color w:val="000000"/>
                <w:sz w:val="22"/>
                <w:szCs w:val="22"/>
                <w:lang w:val="es-MX" w:eastAsia="es-MX"/>
              </w:rPr>
            </w:pPr>
            <w:r w:rsidRPr="00093ED2">
              <w:rPr>
                <w:rFonts w:ascii="Calibri" w:hAnsi="Calibri"/>
                <w:color w:val="000000"/>
                <w:sz w:val="22"/>
                <w:szCs w:val="22"/>
                <w:lang w:val="es-MX" w:eastAsia="es-MX"/>
              </w:rPr>
              <w:t> </w:t>
            </w:r>
          </w:p>
        </w:tc>
        <w:tc>
          <w:tcPr>
            <w:tcW w:w="1122" w:type="dxa"/>
            <w:tcBorders>
              <w:top w:val="nil"/>
              <w:left w:val="nil"/>
              <w:bottom w:val="single" w:sz="8" w:space="0" w:color="auto"/>
              <w:right w:val="nil"/>
            </w:tcBorders>
            <w:shd w:val="clear" w:color="auto" w:fill="auto"/>
            <w:noWrap/>
            <w:vAlign w:val="center"/>
            <w:hideMark/>
          </w:tcPr>
          <w:p w:rsidR="00093ED2" w:rsidRPr="00093ED2" w:rsidRDefault="00093ED2" w:rsidP="00093ED2">
            <w:pPr>
              <w:jc w:val="center"/>
              <w:rPr>
                <w:rFonts w:ascii="Calibri" w:hAnsi="Calibri"/>
                <w:color w:val="000000"/>
                <w:sz w:val="22"/>
                <w:szCs w:val="22"/>
                <w:lang w:val="es-MX" w:eastAsia="es-MX"/>
              </w:rPr>
            </w:pPr>
            <w:r w:rsidRPr="00093ED2">
              <w:rPr>
                <w:rFonts w:ascii="Calibri" w:hAnsi="Calibri"/>
                <w:color w:val="000000"/>
                <w:sz w:val="22"/>
                <w:szCs w:val="22"/>
                <w:lang w:val="es-MX" w:eastAsia="es-MX"/>
              </w:rPr>
              <w:t> </w:t>
            </w:r>
          </w:p>
        </w:tc>
        <w:tc>
          <w:tcPr>
            <w:tcW w:w="112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22"/>
                <w:szCs w:val="22"/>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8</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DETERMINACIÓN DE INMUNOLOGÍA II</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8.      REACTIVOS PARA DETERMINACIÓN DE INMUNOLOGÍA II</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5019400070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HEP B</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2,300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5019400075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HEP C</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2,300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5019994924</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PRUEBA DE INMUNOLOGÍA II T. PALLIDUM. UNA PRUEBA.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2,300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4018880100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 PARA INVESTIGACION DE TRIPANOSOMA CRUZ</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2,300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5019400080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VIH</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2,300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9</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DETERMINACIÓN DE COAGULACIÓN</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9.      REACTIVOS PARA DETERMINACIÓN DE COAGULACIÓN</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5019440010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APTT</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16,100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5019440005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TP</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16,100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10</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LA DETERMINACION DE INMUNOHEMATOLOGÍA</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10.      REACTIVOS PARA DETERMINACIÓN DE INMUNOHEMATOLOGÍA</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5019470010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COOMBS D</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225</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5090001202</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FENOTIPO RH Y KELL</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1,000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5090001203</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RASTREO DE ANTICUERPOS IRREGULARES</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150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5019470005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GRUPO Y RH</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3,225</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5019470020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PRUEBAS CRUZADAS</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8,400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11</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HEMOGLOBINA GLICOSILADA</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11.     HEMOGLOBINA GLICOSILADA</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5019350160</w:t>
            </w:r>
          </w:p>
        </w:tc>
        <w:tc>
          <w:tcPr>
            <w:tcW w:w="2270" w:type="dxa"/>
            <w:gridSpan w:val="2"/>
            <w:tcBorders>
              <w:top w:val="single" w:sz="8" w:space="0" w:color="auto"/>
              <w:left w:val="nil"/>
              <w:bottom w:val="single" w:sz="8" w:space="0" w:color="auto"/>
              <w:right w:val="single" w:sz="8" w:space="0" w:color="000000"/>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HB GLICOSILADA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3,790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12</w:t>
            </w:r>
          </w:p>
        </w:tc>
        <w:tc>
          <w:tcPr>
            <w:tcW w:w="14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 xml:space="preserve">REACTIVOS PARA LA DETERMINACION DE </w:t>
            </w:r>
            <w:r w:rsidRPr="00093ED2">
              <w:rPr>
                <w:rFonts w:ascii="Calibri" w:hAnsi="Calibri"/>
                <w:color w:val="000000"/>
                <w:sz w:val="14"/>
                <w:szCs w:val="14"/>
                <w:lang w:val="es-MX" w:eastAsia="es-MX"/>
              </w:rPr>
              <w:lastRenderedPageBreak/>
              <w:t>HEMOCULTIVO</w:t>
            </w:r>
          </w:p>
        </w:tc>
        <w:tc>
          <w:tcPr>
            <w:tcW w:w="6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lastRenderedPageBreak/>
              <w:t>1</w:t>
            </w:r>
          </w:p>
        </w:tc>
        <w:tc>
          <w:tcPr>
            <w:tcW w:w="84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66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12.     REACTIVOS PARA LA DETERMINACION DE HEMOCULTIVO</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5019430005</w:t>
            </w:r>
          </w:p>
        </w:tc>
        <w:tc>
          <w:tcPr>
            <w:tcW w:w="2270" w:type="dxa"/>
            <w:gridSpan w:val="2"/>
            <w:tcBorders>
              <w:top w:val="single" w:sz="8" w:space="0" w:color="auto"/>
              <w:left w:val="nil"/>
              <w:bottom w:val="single" w:sz="8" w:space="0" w:color="auto"/>
              <w:right w:val="single" w:sz="8" w:space="0" w:color="000000"/>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ADULTO AEROBICO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440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5019430010</w:t>
            </w:r>
          </w:p>
        </w:tc>
        <w:tc>
          <w:tcPr>
            <w:tcW w:w="2270" w:type="dxa"/>
            <w:gridSpan w:val="2"/>
            <w:tcBorders>
              <w:top w:val="single" w:sz="8" w:space="0" w:color="auto"/>
              <w:left w:val="nil"/>
              <w:bottom w:val="single" w:sz="8" w:space="0" w:color="auto"/>
              <w:right w:val="single" w:sz="8" w:space="0" w:color="000000"/>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ADULTO ANAEROBICO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440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4019350025</w:t>
            </w:r>
          </w:p>
        </w:tc>
        <w:tc>
          <w:tcPr>
            <w:tcW w:w="2270" w:type="dxa"/>
            <w:gridSpan w:val="2"/>
            <w:tcBorders>
              <w:top w:val="single" w:sz="8" w:space="0" w:color="auto"/>
              <w:left w:val="nil"/>
              <w:bottom w:val="single" w:sz="8" w:space="0" w:color="auto"/>
              <w:right w:val="single" w:sz="8" w:space="0" w:color="000000"/>
            </w:tcBorders>
            <w:shd w:val="clear" w:color="000000" w:fill="FFFF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PEDIATRICO</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640</w:t>
            </w:r>
          </w:p>
        </w:tc>
      </w:tr>
      <w:tr w:rsidR="00093ED2" w:rsidRPr="00093ED2" w:rsidTr="00093ED2">
        <w:trPr>
          <w:trHeight w:val="162"/>
          <w:jc w:val="center"/>
        </w:trPr>
        <w:tc>
          <w:tcPr>
            <w:tcW w:w="632" w:type="dxa"/>
            <w:tcBorders>
              <w:top w:val="nil"/>
              <w:left w:val="nil"/>
              <w:bottom w:val="nil"/>
              <w:right w:val="nil"/>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vAlign w:val="center"/>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13</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REACTIVOS PARA DETERMINACIÓN DE MICROBIOLOGÍA</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13.     REACTIVOS PARA DETERMINACIÓN DE MICROBIOLOGÍA</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5019420005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IDENTIFICACION GRAM NEGATIVA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1,330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5019420010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SENSIBILIZACION GRAM NEGATIVA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1,330</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5019420015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IDENTIFICACION GRAM POSITIVA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642</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5019420020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SENSIBILIDAD GRAM POSITIVA</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642</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5019420035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IDENTIFICACION DE NHI</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84</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5019420040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IDENTIFICACION ANI</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84</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5019420025</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IDENTIFICACION DE LEVADURAS</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97</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5019420030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SENSIBILIZACION DE LEVADURAS</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97</w:t>
            </w:r>
          </w:p>
        </w:tc>
      </w:tr>
      <w:tr w:rsidR="00093ED2" w:rsidRPr="00093ED2" w:rsidTr="00093ED2">
        <w:trPr>
          <w:trHeight w:val="162"/>
          <w:jc w:val="center"/>
        </w:trPr>
        <w:tc>
          <w:tcPr>
            <w:tcW w:w="632" w:type="dxa"/>
            <w:tcBorders>
              <w:top w:val="nil"/>
              <w:left w:val="nil"/>
              <w:bottom w:val="nil"/>
              <w:right w:val="nil"/>
            </w:tcBorders>
            <w:shd w:val="clear" w:color="auto" w:fill="auto"/>
            <w:noWrap/>
            <w:vAlign w:val="bottom"/>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14</w:t>
            </w:r>
          </w:p>
        </w:tc>
        <w:tc>
          <w:tcPr>
            <w:tcW w:w="142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br/>
              <w:t>AFÉRESIS</w:t>
            </w:r>
          </w:p>
        </w:tc>
        <w:tc>
          <w:tcPr>
            <w:tcW w:w="65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nil"/>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15. AFERESIS</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5090001201</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br/>
              <w:t>AFÉRESIS</w:t>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6</w:t>
            </w:r>
          </w:p>
        </w:tc>
      </w:tr>
      <w:tr w:rsidR="00093ED2" w:rsidRPr="00093ED2" w:rsidTr="00093ED2">
        <w:trPr>
          <w:trHeight w:val="162"/>
          <w:jc w:val="center"/>
        </w:trPr>
        <w:tc>
          <w:tcPr>
            <w:tcW w:w="632" w:type="dxa"/>
            <w:tcBorders>
              <w:top w:val="nil"/>
              <w:left w:val="nil"/>
              <w:bottom w:val="nil"/>
              <w:right w:val="nil"/>
            </w:tcBorders>
            <w:shd w:val="clear" w:color="auto" w:fill="auto"/>
            <w:noWrap/>
            <w:vAlign w:val="bottom"/>
            <w:hideMark/>
          </w:tcPr>
          <w:p w:rsidR="00093ED2" w:rsidRPr="00093ED2" w:rsidRDefault="00093ED2" w:rsidP="00093ED2">
            <w:pPr>
              <w:jc w:val="center"/>
              <w:rPr>
                <w:rFonts w:ascii="Calibri" w:hAnsi="Calibri"/>
                <w:color w:val="000000"/>
                <w:sz w:val="14"/>
                <w:szCs w:val="14"/>
                <w:lang w:val="es-MX" w:eastAsia="es-MX"/>
              </w:rPr>
            </w:pPr>
          </w:p>
        </w:tc>
        <w:tc>
          <w:tcPr>
            <w:tcW w:w="1423"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r>
      <w:tr w:rsidR="00093ED2" w:rsidRPr="00093ED2" w:rsidTr="00093ED2">
        <w:trPr>
          <w:trHeight w:val="162"/>
          <w:jc w:val="center"/>
        </w:trPr>
        <w:tc>
          <w:tcPr>
            <w:tcW w:w="632"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423"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650"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849"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54"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48"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c>
          <w:tcPr>
            <w:tcW w:w="1122" w:type="dxa"/>
            <w:tcBorders>
              <w:top w:val="nil"/>
              <w:left w:val="nil"/>
              <w:bottom w:val="nil"/>
              <w:right w:val="nil"/>
            </w:tcBorders>
            <w:shd w:val="clear" w:color="auto" w:fill="auto"/>
            <w:noWrap/>
            <w:vAlign w:val="bottom"/>
            <w:hideMark/>
          </w:tcPr>
          <w:p w:rsidR="00093ED2" w:rsidRPr="00093ED2" w:rsidRDefault="00093ED2" w:rsidP="00093ED2">
            <w:pPr>
              <w:rPr>
                <w:lang w:val="es-MX" w:eastAsia="es-MX"/>
              </w:rPr>
            </w:pPr>
          </w:p>
        </w:tc>
      </w:tr>
      <w:tr w:rsidR="00093ED2" w:rsidRPr="00093ED2" w:rsidTr="00093ED2">
        <w:trPr>
          <w:trHeight w:val="162"/>
          <w:jc w:val="center"/>
        </w:trPr>
        <w:tc>
          <w:tcPr>
            <w:tcW w:w="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15</w:t>
            </w:r>
          </w:p>
        </w:tc>
        <w:tc>
          <w:tcPr>
            <w:tcW w:w="142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TIRAS REACTIVAS PARA LA DETERMINACIÓN DE GLUCOSA</w:t>
            </w:r>
          </w:p>
        </w:tc>
        <w:tc>
          <w:tcPr>
            <w:tcW w:w="65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w:t>
            </w:r>
          </w:p>
        </w:tc>
        <w:tc>
          <w:tcPr>
            <w:tcW w:w="849"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PAQUETE</w:t>
            </w:r>
          </w:p>
        </w:tc>
        <w:tc>
          <w:tcPr>
            <w:tcW w:w="4546" w:type="dxa"/>
            <w:gridSpan w:val="4"/>
            <w:tcBorders>
              <w:top w:val="single" w:sz="8" w:space="0" w:color="auto"/>
              <w:left w:val="single" w:sz="8" w:space="0" w:color="000000"/>
              <w:bottom w:val="single" w:sz="8" w:space="0" w:color="auto"/>
              <w:right w:val="single" w:sz="8" w:space="0" w:color="000000"/>
            </w:tcBorders>
            <w:shd w:val="clear" w:color="000000" w:fill="CC99FF"/>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16.     TIRAS REACTIVAS PARA LA DETERMINACIÓN DE GLUCOSA</w:t>
            </w:r>
            <w:r w:rsidRPr="00093ED2">
              <w:rPr>
                <w:rFonts w:ascii="Calibri" w:hAnsi="Calibri"/>
                <w:color w:val="000000"/>
                <w:sz w:val="24"/>
                <w:szCs w:val="24"/>
                <w:lang w:val="es-MX" w:eastAsia="es-MX"/>
              </w:rPr>
              <w:t xml:space="preserve"> (</w:t>
            </w:r>
            <w:r w:rsidR="001B3A6F" w:rsidRPr="00093ED2">
              <w:rPr>
                <w:rFonts w:ascii="Calibri" w:hAnsi="Calibri"/>
                <w:color w:val="000000"/>
                <w:sz w:val="24"/>
                <w:szCs w:val="24"/>
                <w:lang w:val="es-MX" w:eastAsia="es-MX"/>
              </w:rPr>
              <w:t>Glucómetro</w:t>
            </w:r>
            <w:r w:rsidRPr="00093ED2">
              <w:rPr>
                <w:rFonts w:ascii="Calibri" w:hAnsi="Calibri"/>
                <w:color w:val="000000"/>
                <w:sz w:val="24"/>
                <w:szCs w:val="24"/>
                <w:lang w:val="es-MX" w:eastAsia="es-MX"/>
              </w:rPr>
              <w:t>)</w:t>
            </w:r>
          </w:p>
        </w:tc>
      </w:tr>
      <w:tr w:rsidR="00093ED2" w:rsidRPr="00093ED2" w:rsidTr="00093ED2">
        <w:trPr>
          <w:trHeight w:val="162"/>
          <w:jc w:val="center"/>
        </w:trPr>
        <w:tc>
          <w:tcPr>
            <w:tcW w:w="632" w:type="dxa"/>
            <w:vMerge/>
            <w:tcBorders>
              <w:top w:val="single" w:sz="8" w:space="0" w:color="auto"/>
              <w:left w:val="single" w:sz="8" w:space="0" w:color="auto"/>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1423"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650"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849" w:type="dxa"/>
            <w:vMerge/>
            <w:tcBorders>
              <w:top w:val="single" w:sz="8" w:space="0" w:color="auto"/>
              <w:left w:val="single" w:sz="8" w:space="0" w:color="000000"/>
              <w:bottom w:val="single" w:sz="8" w:space="0" w:color="000000"/>
              <w:right w:val="single" w:sz="8" w:space="0" w:color="000000"/>
            </w:tcBorders>
            <w:vAlign w:val="center"/>
            <w:hideMark/>
          </w:tcPr>
          <w:p w:rsidR="00093ED2" w:rsidRPr="00093ED2" w:rsidRDefault="00093ED2" w:rsidP="00093ED2">
            <w:pPr>
              <w:rPr>
                <w:rFonts w:ascii="Calibri" w:hAnsi="Calibri"/>
                <w:color w:val="000000"/>
                <w:sz w:val="14"/>
                <w:szCs w:val="14"/>
                <w:lang w:val="es-MX" w:eastAsia="es-MX"/>
              </w:rPr>
            </w:pPr>
          </w:p>
        </w:tc>
        <w:tc>
          <w:tcPr>
            <w:tcW w:w="1154" w:type="dxa"/>
            <w:tcBorders>
              <w:top w:val="nil"/>
              <w:left w:val="single" w:sz="8" w:space="0" w:color="auto"/>
              <w:bottom w:val="single" w:sz="8" w:space="0" w:color="auto"/>
              <w:right w:val="single" w:sz="8" w:space="0" w:color="auto"/>
            </w:tcBorders>
            <w:shd w:val="clear" w:color="auto" w:fill="auto"/>
            <w:noWrap/>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807848130</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093ED2" w:rsidRPr="00093ED2" w:rsidRDefault="00093ED2" w:rsidP="00093ED2">
            <w:pPr>
              <w:spacing w:after="240"/>
              <w:jc w:val="center"/>
              <w:rPr>
                <w:rFonts w:ascii="Calibri" w:hAnsi="Calibri"/>
                <w:color w:val="000000"/>
                <w:sz w:val="14"/>
                <w:szCs w:val="14"/>
                <w:lang w:val="es-MX" w:eastAsia="es-MX"/>
              </w:rPr>
            </w:pPr>
            <w:r w:rsidRPr="00093ED2">
              <w:rPr>
                <w:rFonts w:ascii="Calibri" w:hAnsi="Calibri"/>
                <w:color w:val="000000"/>
                <w:sz w:val="14"/>
                <w:szCs w:val="14"/>
                <w:lang w:val="es-MX" w:eastAsia="es-MX"/>
              </w:rPr>
              <w:br/>
              <w:t>TIRA REACTIVA PARA MEDICIÓN CUANTITATIVA DE GLUCEMIA EN SANGRE CAPILAR TOTAL FRESCA. CONTIENE ENZIMA GDH FAD. ENVASE CON 50 TIRAS REACTIVAS TATC</w:t>
            </w:r>
            <w:r w:rsidRPr="00093ED2">
              <w:rPr>
                <w:rFonts w:ascii="Calibri" w:hAnsi="Calibri"/>
                <w:color w:val="000000"/>
                <w:sz w:val="14"/>
                <w:szCs w:val="14"/>
                <w:lang w:val="es-MX" w:eastAsia="es-MX"/>
              </w:rPr>
              <w:br/>
            </w:r>
          </w:p>
        </w:tc>
        <w:tc>
          <w:tcPr>
            <w:tcW w:w="1122" w:type="dxa"/>
            <w:tcBorders>
              <w:top w:val="nil"/>
              <w:left w:val="nil"/>
              <w:bottom w:val="single" w:sz="8" w:space="0" w:color="auto"/>
              <w:right w:val="single" w:sz="8" w:space="0" w:color="auto"/>
            </w:tcBorders>
            <w:shd w:val="clear" w:color="auto" w:fill="auto"/>
            <w:vAlign w:val="center"/>
            <w:hideMark/>
          </w:tcPr>
          <w:p w:rsidR="00093ED2" w:rsidRPr="00093ED2" w:rsidRDefault="00093ED2" w:rsidP="00093ED2">
            <w:pPr>
              <w:jc w:val="center"/>
              <w:rPr>
                <w:rFonts w:ascii="Calibri" w:hAnsi="Calibri"/>
                <w:color w:val="000000"/>
                <w:sz w:val="14"/>
                <w:szCs w:val="14"/>
                <w:lang w:val="es-MX" w:eastAsia="es-MX"/>
              </w:rPr>
            </w:pPr>
            <w:r w:rsidRPr="00093ED2">
              <w:rPr>
                <w:rFonts w:ascii="Calibri" w:hAnsi="Calibri"/>
                <w:color w:val="000000"/>
                <w:sz w:val="14"/>
                <w:szCs w:val="14"/>
                <w:lang w:val="es-MX" w:eastAsia="es-MX"/>
              </w:rPr>
              <w:t>1,220</w:t>
            </w:r>
          </w:p>
        </w:tc>
      </w:tr>
    </w:tbl>
    <w:p w:rsidR="00283EFC" w:rsidRDefault="00283EFC"/>
    <w:p w:rsidR="008A5711" w:rsidRDefault="008A5711"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1B3A6F" w:rsidRDefault="001B3A6F"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2B292D" w:rsidRPr="00AB7D71" w:rsidRDefault="002B292D"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ANEXO 1</w:t>
      </w:r>
      <w:r>
        <w:rPr>
          <w:rFonts w:asciiTheme="minorHAnsi" w:hAnsiTheme="minorHAnsi"/>
          <w:b/>
        </w:rPr>
        <w:t>A</w:t>
      </w:r>
    </w:p>
    <w:p w:rsidR="00903C17" w:rsidRDefault="00903C17" w:rsidP="002B292D">
      <w:pPr>
        <w:pStyle w:val="Encabezado"/>
        <w:jc w:val="center"/>
        <w:rPr>
          <w:rFonts w:ascii="Arial" w:hAnsi="Arial" w:cs="Arial"/>
          <w:b/>
          <w:bCs/>
          <w:szCs w:val="16"/>
        </w:rPr>
      </w:pPr>
    </w:p>
    <w:p w:rsidR="00903C17" w:rsidRPr="0075071E" w:rsidRDefault="00903C17" w:rsidP="00903C17">
      <w:pPr>
        <w:pStyle w:val="Encabezado"/>
        <w:jc w:val="center"/>
        <w:rPr>
          <w:rFonts w:ascii="Arial" w:hAnsi="Arial" w:cs="Arial"/>
          <w:b/>
          <w:bCs/>
          <w:sz w:val="16"/>
          <w:szCs w:val="16"/>
        </w:rPr>
      </w:pPr>
      <w:r w:rsidRPr="0075071E">
        <w:rPr>
          <w:rFonts w:ascii="Arial" w:hAnsi="Arial" w:cs="Arial"/>
          <w:b/>
          <w:bCs/>
          <w:sz w:val="16"/>
          <w:szCs w:val="16"/>
        </w:rPr>
        <w:t>CARACTERÍSTICAS Y ESPECIFICACIONES DE LOS EQUIPOS EN COMODATO</w:t>
      </w:r>
    </w:p>
    <w:p w:rsidR="00903C17" w:rsidRPr="0075071E" w:rsidRDefault="00903C17" w:rsidP="00903C17">
      <w:pPr>
        <w:tabs>
          <w:tab w:val="left" w:pos="2760"/>
        </w:tabs>
        <w:jc w:val="center"/>
        <w:rPr>
          <w:rFonts w:asciiTheme="minorHAnsi" w:hAnsiTheme="minorHAnsi" w:cs="Arial"/>
          <w:b/>
          <w:sz w:val="16"/>
          <w:szCs w:val="16"/>
          <w:u w:val="single"/>
          <w:lang w:val="es-MX"/>
        </w:rPr>
      </w:pPr>
    </w:p>
    <w:p w:rsidR="00903C17" w:rsidRDefault="00903C17" w:rsidP="00903C17">
      <w:pPr>
        <w:tabs>
          <w:tab w:val="left" w:pos="2760"/>
        </w:tabs>
        <w:jc w:val="center"/>
        <w:rPr>
          <w:rFonts w:asciiTheme="minorHAnsi" w:hAnsiTheme="minorHAnsi" w:cs="Arial"/>
          <w:b/>
          <w:i/>
          <w:sz w:val="16"/>
          <w:szCs w:val="16"/>
          <w:u w:val="single"/>
          <w:lang w:val="es-MX"/>
        </w:rPr>
      </w:pPr>
      <w:r w:rsidRPr="0075071E">
        <w:rPr>
          <w:rFonts w:asciiTheme="minorHAnsi" w:hAnsiTheme="minorHAnsi" w:cs="Arial"/>
          <w:b/>
          <w:i/>
          <w:sz w:val="16"/>
          <w:szCs w:val="16"/>
          <w:u w:val="single"/>
          <w:lang w:val="es-MX"/>
        </w:rPr>
        <w:t>NOTA IMPORTANTE: LA FICHAS TÉCNICAS DESCRITAS A CONTINUACIÓN SON REFERENCIALES, POR LO QUE LOS INTERESADOS PODRÁN OFERTAR EQUIPOS QUE ASEMEJEN LAS ESPECIFICACIONES, SIEMPRE Y CUANDO CUMPLAN CON LAS CONDICIONES DEL SERVICIO Y SU ACEPTACIÓN ESTARÁ SUJETA DE SER ACEPTADAS POR EL COMITÉ EVALUADOR TÉCNICO.</w:t>
      </w:r>
    </w:p>
    <w:p w:rsidR="00075FF2" w:rsidRPr="0075071E" w:rsidRDefault="00075FF2" w:rsidP="00903C17">
      <w:pPr>
        <w:tabs>
          <w:tab w:val="left" w:pos="2760"/>
        </w:tabs>
        <w:jc w:val="center"/>
        <w:rPr>
          <w:rFonts w:asciiTheme="minorHAnsi" w:hAnsiTheme="minorHAnsi" w:cs="Arial"/>
          <w:b/>
          <w:i/>
          <w:sz w:val="16"/>
          <w:szCs w:val="16"/>
          <w:u w:val="single"/>
          <w:lang w:val="es-MX"/>
        </w:rPr>
      </w:pPr>
    </w:p>
    <w:p w:rsidR="00075FF2" w:rsidRPr="001D6034" w:rsidRDefault="00075FF2" w:rsidP="007A5410">
      <w:pPr>
        <w:pStyle w:val="Prrafodelista"/>
        <w:numPr>
          <w:ilvl w:val="0"/>
          <w:numId w:val="54"/>
        </w:numPr>
        <w:rPr>
          <w:rFonts w:ascii="Arial" w:hAnsi="Arial" w:cs="Arial"/>
          <w:sz w:val="16"/>
          <w:szCs w:val="16"/>
        </w:rPr>
      </w:pPr>
      <w:r w:rsidRPr="001D6034">
        <w:rPr>
          <w:rFonts w:ascii="Arial" w:hAnsi="Arial" w:cs="Arial"/>
          <w:color w:val="000000"/>
          <w:sz w:val="16"/>
          <w:szCs w:val="16"/>
          <w:lang w:val="es-MX" w:eastAsia="es-MX"/>
        </w:rPr>
        <w:t xml:space="preserve">REACTIVOS PARA DETERMINACIÓN DE </w:t>
      </w:r>
      <w:r w:rsidRPr="001D6034">
        <w:rPr>
          <w:rFonts w:ascii="Arial" w:hAnsi="Arial" w:cs="Arial"/>
          <w:sz w:val="16"/>
          <w:szCs w:val="16"/>
        </w:rPr>
        <w:t>QUÍMICA CLINICA</w:t>
      </w:r>
      <w:r w:rsidR="000C5B3A" w:rsidRPr="001D6034">
        <w:rPr>
          <w:rFonts w:ascii="Arial" w:hAnsi="Arial" w:cs="Arial"/>
          <w:sz w:val="16"/>
          <w:szCs w:val="16"/>
        </w:rPr>
        <w:t xml:space="preserve"> </w:t>
      </w:r>
    </w:p>
    <w:p w:rsidR="00903C17" w:rsidRPr="001D6034" w:rsidRDefault="00075FF2" w:rsidP="007A5410">
      <w:pPr>
        <w:pStyle w:val="Prrafodelista"/>
        <w:numPr>
          <w:ilvl w:val="0"/>
          <w:numId w:val="54"/>
        </w:numPr>
        <w:rPr>
          <w:rFonts w:ascii="Arial" w:hAnsi="Arial" w:cs="Arial"/>
          <w:b/>
          <w:sz w:val="16"/>
          <w:szCs w:val="16"/>
          <w:u w:val="single"/>
        </w:rPr>
      </w:pPr>
      <w:r w:rsidRPr="001D6034">
        <w:rPr>
          <w:rFonts w:ascii="Arial" w:hAnsi="Arial" w:cs="Arial"/>
          <w:color w:val="000000"/>
          <w:sz w:val="16"/>
          <w:szCs w:val="16"/>
          <w:lang w:val="es-MX" w:eastAsia="es-MX"/>
        </w:rPr>
        <w:t xml:space="preserve">REACTIVOS PARA DETERMINACIÓN DE </w:t>
      </w:r>
      <w:r w:rsidRPr="001D6034">
        <w:rPr>
          <w:rFonts w:ascii="Arial" w:hAnsi="Arial" w:cs="Arial"/>
          <w:sz w:val="16"/>
          <w:szCs w:val="16"/>
        </w:rPr>
        <w:t>ELECTROLITOS</w:t>
      </w:r>
      <w:r w:rsidRPr="001D6034">
        <w:rPr>
          <w:rFonts w:ascii="Arial" w:hAnsi="Arial" w:cs="Arial"/>
          <w:b/>
          <w:sz w:val="16"/>
          <w:szCs w:val="16"/>
          <w:u w:val="single"/>
        </w:rPr>
        <w:t xml:space="preserve"> </w:t>
      </w:r>
    </w:p>
    <w:p w:rsidR="00903C17" w:rsidRPr="0075071E" w:rsidRDefault="00903C17" w:rsidP="00903C17">
      <w:pPr>
        <w:pStyle w:val="Textoindependiente2"/>
        <w:ind w:right="-1"/>
        <w:jc w:val="left"/>
        <w:rPr>
          <w:rFonts w:cs="Arial"/>
          <w:sz w:val="16"/>
          <w:szCs w:val="16"/>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 LOS REACTIVOS UTILIZADOS EN LOS EQUIPOS A INSTALAR EN LAS DIFERENTES UNIDADES,</w:t>
      </w:r>
      <w:r w:rsidRPr="0075071E">
        <w:rPr>
          <w:rFonts w:cs="Arial"/>
          <w:sz w:val="16"/>
          <w:szCs w:val="16"/>
          <w:u w:val="single"/>
        </w:rPr>
        <w:t xml:space="preserve"> DEBERÁN SER COMPATIBLES ENTRE ELLOS</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u w:val="single"/>
        </w:rPr>
        <w:t xml:space="preserve">Cada instrumento deberá ser instalado con su no </w:t>
      </w:r>
      <w:r w:rsidR="001B3A6F" w:rsidRPr="0075071E">
        <w:rPr>
          <w:rFonts w:cs="Arial"/>
          <w:sz w:val="16"/>
          <w:szCs w:val="16"/>
          <w:u w:val="single"/>
        </w:rPr>
        <w:t>break</w:t>
      </w:r>
      <w:r w:rsidRPr="0075071E">
        <w:rPr>
          <w:rFonts w:cs="Arial"/>
          <w:sz w:val="16"/>
          <w:szCs w:val="16"/>
          <w:u w:val="single"/>
        </w:rPr>
        <w:t xml:space="preserve"> y contar con programa de mantenimiento preventivo incluido en el precio ofertado.</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rPr>
          <w:rFonts w:ascii="Arial" w:hAnsi="Arial" w:cs="Arial"/>
          <w:b/>
          <w:sz w:val="16"/>
          <w:szCs w:val="16"/>
        </w:rPr>
      </w:pPr>
    </w:p>
    <w:p w:rsidR="00BD6537" w:rsidRPr="00675A97" w:rsidRDefault="00FF6891" w:rsidP="00903C17">
      <w:pPr>
        <w:pStyle w:val="Sinespaciado"/>
        <w:ind w:left="34"/>
        <w:rPr>
          <w:rFonts w:ascii="Arial" w:eastAsia="Times New Roman" w:hAnsi="Arial" w:cs="Arial"/>
          <w:sz w:val="16"/>
          <w:szCs w:val="16"/>
          <w:lang w:val="es-ES_tradnl" w:eastAsia="es-ES"/>
        </w:rPr>
      </w:pPr>
      <w:r w:rsidRPr="00675A97">
        <w:rPr>
          <w:rFonts w:ascii="Arial" w:eastAsia="Times New Roman" w:hAnsi="Arial" w:cs="Arial"/>
          <w:b/>
          <w:sz w:val="16"/>
          <w:szCs w:val="16"/>
          <w:u w:val="single"/>
          <w:lang w:val="es-ES_tradnl" w:eastAsia="es-ES"/>
        </w:rPr>
        <w:t>Dos Instrumentos</w:t>
      </w:r>
      <w:r w:rsidRPr="00675A97">
        <w:rPr>
          <w:rFonts w:ascii="Arial" w:eastAsia="Times New Roman" w:hAnsi="Arial" w:cs="Arial"/>
          <w:sz w:val="16"/>
          <w:szCs w:val="16"/>
          <w:lang w:val="es-ES_tradnl" w:eastAsia="es-ES"/>
        </w:rPr>
        <w:t xml:space="preserve"> </w:t>
      </w:r>
      <w:r w:rsidR="00903C17" w:rsidRPr="00675A97">
        <w:rPr>
          <w:rFonts w:ascii="Arial" w:eastAsia="Times New Roman" w:hAnsi="Arial" w:cs="Arial"/>
          <w:sz w:val="16"/>
          <w:szCs w:val="16"/>
          <w:lang w:val="es-ES_tradnl" w:eastAsia="es-ES"/>
        </w:rPr>
        <w:t xml:space="preserve">PARA EL HOSPITAL METROPOLITANO “DR. BERNARDO SEPULVEDA”   </w:t>
      </w:r>
    </w:p>
    <w:p w:rsidR="00903C17" w:rsidRPr="0075071E" w:rsidRDefault="00FF6891" w:rsidP="00903C17">
      <w:pPr>
        <w:pStyle w:val="Sinespaciado"/>
        <w:ind w:left="34"/>
        <w:rPr>
          <w:rFonts w:ascii="Arial" w:eastAsia="Times New Roman" w:hAnsi="Arial" w:cs="Arial"/>
          <w:sz w:val="16"/>
          <w:szCs w:val="16"/>
          <w:lang w:val="es-ES_tradnl" w:eastAsia="es-ES"/>
        </w:rPr>
      </w:pPr>
      <w:r w:rsidRPr="00675A97">
        <w:rPr>
          <w:rFonts w:ascii="Arial" w:eastAsia="Times New Roman" w:hAnsi="Arial" w:cs="Arial"/>
          <w:b/>
          <w:sz w:val="16"/>
          <w:szCs w:val="16"/>
          <w:u w:val="single"/>
          <w:lang w:val="es-ES_tradnl" w:eastAsia="es-ES"/>
        </w:rPr>
        <w:t>Dos Instrumentos</w:t>
      </w:r>
      <w:r w:rsidRPr="0075071E">
        <w:rPr>
          <w:rFonts w:ascii="Arial" w:eastAsia="Times New Roman" w:hAnsi="Arial" w:cs="Arial"/>
          <w:sz w:val="16"/>
          <w:szCs w:val="16"/>
          <w:lang w:val="es-ES_tradnl" w:eastAsia="es-ES"/>
        </w:rPr>
        <w:t xml:space="preserve"> </w:t>
      </w:r>
      <w:r w:rsidR="00903C17" w:rsidRPr="0075071E">
        <w:rPr>
          <w:rFonts w:ascii="Arial" w:eastAsia="Times New Roman" w:hAnsi="Arial" w:cs="Arial"/>
          <w:sz w:val="16"/>
          <w:szCs w:val="16"/>
          <w:lang w:val="es-ES_tradnl" w:eastAsia="es-ES"/>
        </w:rPr>
        <w:t xml:space="preserve">PARA EL HOSPITAL REGIONAL MATERNO INFANTIL CON LAS SIGUIENTES CARACTERÍSTICAS: </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lang w:val="es-ES_tradnl" w:eastAsia="es-ES"/>
        </w:rPr>
        <w:t xml:space="preserve">Equipos con capacidad de ensayos de hasta 1400 pruebas por hora mínimo </w:t>
      </w:r>
      <w:r w:rsidRPr="0075071E">
        <w:rPr>
          <w:rFonts w:ascii="Arial" w:eastAsia="Times New Roman" w:hAnsi="Arial" w:cs="Arial"/>
          <w:sz w:val="16"/>
          <w:szCs w:val="16"/>
          <w:u w:val="single"/>
          <w:lang w:val="es-ES_tradnl" w:eastAsia="es-ES"/>
        </w:rPr>
        <w:t>Equipo modular que combine Quí</w:t>
      </w:r>
      <w:r w:rsidR="00DB610B">
        <w:rPr>
          <w:rFonts w:ascii="Arial" w:eastAsia="Times New Roman" w:hAnsi="Arial" w:cs="Arial"/>
          <w:sz w:val="16"/>
          <w:szCs w:val="16"/>
          <w:u w:val="single"/>
          <w:lang w:val="es-ES_tradnl" w:eastAsia="es-ES"/>
        </w:rPr>
        <w:t>mica, Electrolitos</w:t>
      </w:r>
      <w:r w:rsidRPr="0075071E">
        <w:rPr>
          <w:rFonts w:ascii="Arial" w:eastAsia="Times New Roman" w:hAnsi="Arial" w:cs="Arial"/>
          <w:sz w:val="16"/>
          <w:szCs w:val="16"/>
          <w:u w:val="single"/>
          <w:lang w:val="es-ES_tradnl" w:eastAsia="es-ES"/>
        </w:rPr>
        <w:t>.</w:t>
      </w:r>
      <w:r w:rsidRPr="0075071E">
        <w:rPr>
          <w:rFonts w:ascii="Arial" w:eastAsia="Times New Roman" w:hAnsi="Arial" w:cs="Arial"/>
          <w:sz w:val="16"/>
          <w:szCs w:val="16"/>
          <w:lang w:val="es-ES_tradnl" w:eastAsia="es-ES"/>
        </w:rPr>
        <w:t xml:space="preserve"> Sistema automatizado de alto rendimiento para determinar pruebas de Inmunología, Química Clínica e ISE para electrolitos. Metodologías de Fotometría, </w:t>
      </w:r>
      <w:proofErr w:type="spellStart"/>
      <w:r w:rsidRPr="0075071E">
        <w:rPr>
          <w:rFonts w:ascii="Arial" w:eastAsia="Times New Roman" w:hAnsi="Arial" w:cs="Arial"/>
          <w:sz w:val="16"/>
          <w:szCs w:val="16"/>
          <w:lang w:val="es-ES_tradnl" w:eastAsia="es-ES"/>
        </w:rPr>
        <w:t>Potenciometría</w:t>
      </w:r>
      <w:proofErr w:type="spellEnd"/>
      <w:r w:rsidRPr="0075071E">
        <w:rPr>
          <w:rFonts w:ascii="Arial" w:eastAsia="Times New Roman" w:hAnsi="Arial" w:cs="Arial"/>
          <w:sz w:val="16"/>
          <w:szCs w:val="16"/>
          <w:lang w:val="es-ES_tradnl" w:eastAsia="es-ES"/>
        </w:rPr>
        <w:t xml:space="preserve"> y </w:t>
      </w:r>
      <w:proofErr w:type="spellStart"/>
      <w:r w:rsidRPr="0075071E">
        <w:rPr>
          <w:rFonts w:ascii="Arial" w:eastAsia="Times New Roman" w:hAnsi="Arial" w:cs="Arial"/>
          <w:sz w:val="16"/>
          <w:szCs w:val="16"/>
          <w:lang w:val="es-ES_tradnl" w:eastAsia="es-ES"/>
        </w:rPr>
        <w:t>Turbidimetría</w:t>
      </w:r>
      <w:proofErr w:type="spellEnd"/>
      <w:r w:rsidRPr="0075071E">
        <w:rPr>
          <w:rFonts w:ascii="Arial" w:eastAsia="Times New Roman" w:hAnsi="Arial" w:cs="Arial"/>
          <w:sz w:val="16"/>
          <w:szCs w:val="16"/>
          <w:lang w:val="es-ES_tradnl" w:eastAsia="es-ES"/>
        </w:rPr>
        <w:t xml:space="preserve">. Tipo de muestras: Plasma, Suero, Orina y CSF. Con almacenamiento de datos de hasta 50,000 resultados de pacientes. Sistema de refrigeración para conservación de reactivos integrado. Reactivos Listos para su Uso. Volumen de muestra no mayor a 1.5-35 µL, 5 µL en promedio. Con lector de código de barras para muestras y reactivos. Capacidad para 65 Posiciones de Reactivos con Refrigeración a bordo y 215 Muestras a bordo en Química Clínica y 135 en Inmunología. Medición de ISE por medio de un chip integrado (ICT). Interferencia clínicamente significativa de &lt;0.1 ppm. Sistema con 186 cubetas reutilizables en Química Clínica y 1000 cubetas desechables en Inmunología. Control de calidad con gráficas de Levy </w:t>
      </w:r>
      <w:proofErr w:type="spellStart"/>
      <w:r w:rsidRPr="0075071E">
        <w:rPr>
          <w:rFonts w:ascii="Arial" w:eastAsia="Times New Roman" w:hAnsi="Arial" w:cs="Arial"/>
          <w:sz w:val="16"/>
          <w:szCs w:val="16"/>
          <w:lang w:val="es-ES_tradnl" w:eastAsia="es-ES"/>
        </w:rPr>
        <w:t>Jennings</w:t>
      </w:r>
      <w:proofErr w:type="spellEnd"/>
      <w:r w:rsidRPr="0075071E">
        <w:rPr>
          <w:rFonts w:ascii="Arial" w:eastAsia="Times New Roman" w:hAnsi="Arial" w:cs="Arial"/>
          <w:sz w:val="16"/>
          <w:szCs w:val="16"/>
          <w:lang w:val="es-ES_tradnl" w:eastAsia="es-ES"/>
        </w:rPr>
        <w:t xml:space="preserve"> integrado. Consumo de agua de 45 litros/hora durante la operación normal. Inventario de Reactivos y Soluciones a bordo. Que cuente con detección de burbujas y coágulos. Software en español. </w:t>
      </w:r>
      <w:proofErr w:type="spellStart"/>
      <w:r w:rsidRPr="0075071E">
        <w:rPr>
          <w:rFonts w:ascii="Arial" w:eastAsia="Times New Roman" w:hAnsi="Arial" w:cs="Arial"/>
          <w:sz w:val="16"/>
          <w:szCs w:val="16"/>
          <w:lang w:val="es-ES_tradnl" w:eastAsia="es-ES"/>
        </w:rPr>
        <w:t>Interfase</w:t>
      </w:r>
      <w:proofErr w:type="spellEnd"/>
      <w:r w:rsidR="001B3A6F">
        <w:rPr>
          <w:rFonts w:ascii="Arial" w:eastAsia="Times New Roman" w:hAnsi="Arial" w:cs="Arial"/>
          <w:sz w:val="16"/>
          <w:szCs w:val="16"/>
          <w:lang w:val="es-ES_tradnl" w:eastAsia="es-ES"/>
        </w:rPr>
        <w:t xml:space="preserve"> </w:t>
      </w:r>
      <w:proofErr w:type="spellStart"/>
      <w:r w:rsidRPr="0075071E">
        <w:rPr>
          <w:rFonts w:ascii="Arial" w:eastAsia="Times New Roman" w:hAnsi="Arial" w:cs="Arial"/>
          <w:sz w:val="16"/>
          <w:szCs w:val="16"/>
          <w:lang w:val="es-ES_tradnl" w:eastAsia="es-ES"/>
        </w:rPr>
        <w:t>bi</w:t>
      </w:r>
      <w:proofErr w:type="spellEnd"/>
      <w:r w:rsidRPr="0075071E">
        <w:rPr>
          <w:rFonts w:ascii="Arial" w:eastAsia="Times New Roman" w:hAnsi="Arial" w:cs="Arial"/>
          <w:sz w:val="16"/>
          <w:szCs w:val="16"/>
          <w:lang w:val="es-ES_tradnl" w:eastAsia="es-ES"/>
        </w:rPr>
        <w:t xml:space="preserve">-direccional. Serial RS 232. PC monitor, teclado e Impresora integrada o adicional. Con regulador de voltaje. Pantalla </w:t>
      </w:r>
      <w:proofErr w:type="spellStart"/>
      <w:r w:rsidRPr="0075071E">
        <w:rPr>
          <w:rFonts w:ascii="Arial" w:eastAsia="Times New Roman" w:hAnsi="Arial" w:cs="Arial"/>
          <w:sz w:val="16"/>
          <w:szCs w:val="16"/>
          <w:lang w:val="es-ES_tradnl" w:eastAsia="es-ES"/>
        </w:rPr>
        <w:t>TouchScreen</w:t>
      </w:r>
      <w:proofErr w:type="spellEnd"/>
      <w:r w:rsidRPr="0075071E">
        <w:rPr>
          <w:rFonts w:ascii="Arial" w:eastAsia="Times New Roman" w:hAnsi="Arial" w:cs="Arial"/>
          <w:sz w:val="16"/>
          <w:szCs w:val="16"/>
          <w:lang w:val="es-ES_tradnl" w:eastAsia="es-ES"/>
        </w:rPr>
        <w:t xml:space="preserve">. Reactivos y equipos ofertados deberán de ser de la misma marca. Cuente con sistema de reporte de resultados en una impresora externa al equipo. </w:t>
      </w: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u w:val="single"/>
          <w:lang w:val="es-ES_tradnl" w:eastAsia="es-ES"/>
        </w:rPr>
        <w:t xml:space="preserve">Se deberá inscribir al Laboratorio Clínico en un programa de control de calidad externo </w:t>
      </w:r>
      <w:r w:rsidRPr="0075071E">
        <w:rPr>
          <w:rFonts w:ascii="Arial" w:eastAsia="Times New Roman" w:hAnsi="Arial" w:cs="Arial"/>
          <w:b/>
          <w:sz w:val="16"/>
          <w:szCs w:val="16"/>
          <w:u w:val="single"/>
          <w:lang w:val="es-ES_tradnl" w:eastAsia="es-ES"/>
        </w:rPr>
        <w:t>para cada uno de sus equipos</w:t>
      </w:r>
      <w:r w:rsidRPr="0075071E">
        <w:rPr>
          <w:rFonts w:ascii="Arial" w:eastAsia="Times New Roman" w:hAnsi="Arial" w:cs="Arial"/>
          <w:sz w:val="16"/>
          <w:szCs w:val="16"/>
          <w:u w:val="single"/>
          <w:lang w:val="es-ES_tradnl" w:eastAsia="es-ES"/>
        </w:rPr>
        <w:t xml:space="preserve">  en el área de química clínica.</w:t>
      </w: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lang w:val="es-ES_tradnl" w:eastAsia="es-ES"/>
        </w:rPr>
        <w:t xml:space="preserve">Se deberá instalar equipo de respaldo/Urgencias para los 2 Laboratorios para el Área de Química Clínica de Igual o inferior capacidad al Equipo de Rutina. </w:t>
      </w:r>
    </w:p>
    <w:p w:rsidR="00903C17" w:rsidRPr="0075071E" w:rsidRDefault="00903C17" w:rsidP="00903C17">
      <w:pPr>
        <w:pStyle w:val="Sinespaciado"/>
        <w:ind w:left="34"/>
        <w:jc w:val="both"/>
        <w:rPr>
          <w:rFonts w:ascii="Arial" w:eastAsia="Times New Roman" w:hAnsi="Arial" w:cs="Arial"/>
          <w:sz w:val="16"/>
          <w:szCs w:val="16"/>
          <w:u w:val="single"/>
          <w:lang w:val="es-ES_tradnl" w:eastAsia="es-ES"/>
        </w:rPr>
      </w:pPr>
      <w:r w:rsidRPr="0075071E">
        <w:rPr>
          <w:rFonts w:ascii="Arial" w:eastAsia="Times New Roman" w:hAnsi="Arial" w:cs="Arial"/>
          <w:sz w:val="16"/>
          <w:szCs w:val="16"/>
          <w:u w:val="single"/>
          <w:lang w:val="es-ES_tradnl" w:eastAsia="es-ES"/>
        </w:rPr>
        <w:t xml:space="preserve">Ambos equipos deberán estar </w:t>
      </w:r>
      <w:r w:rsidR="001B3A6F">
        <w:rPr>
          <w:rFonts w:ascii="Arial" w:eastAsia="Times New Roman" w:hAnsi="Arial" w:cs="Arial"/>
          <w:sz w:val="16"/>
          <w:szCs w:val="16"/>
          <w:u w:val="single"/>
          <w:lang w:val="es-ES_tradnl" w:eastAsia="es-ES"/>
        </w:rPr>
        <w:t>enlazados</w:t>
      </w:r>
      <w:r w:rsidRPr="0075071E">
        <w:rPr>
          <w:rFonts w:ascii="Arial" w:eastAsia="Times New Roman" w:hAnsi="Arial" w:cs="Arial"/>
          <w:sz w:val="16"/>
          <w:szCs w:val="16"/>
          <w:u w:val="single"/>
          <w:lang w:val="es-ES_tradnl" w:eastAsia="es-ES"/>
        </w:rPr>
        <w:t xml:space="preserve"> al Sistema de Información del Laboratorio según lo especificado.</w:t>
      </w:r>
    </w:p>
    <w:p w:rsidR="00903C17" w:rsidRPr="0075071E" w:rsidRDefault="00903C17" w:rsidP="00903C17">
      <w:pPr>
        <w:pStyle w:val="Sinespaciado"/>
        <w:rPr>
          <w:rFonts w:ascii="Arial" w:eastAsia="Times New Roman" w:hAnsi="Arial" w:cs="Arial"/>
          <w:sz w:val="16"/>
          <w:szCs w:val="16"/>
          <w:lang w:val="es-ES_tradnl" w:eastAsia="es-ES"/>
        </w:rPr>
      </w:pPr>
    </w:p>
    <w:p w:rsidR="00BE51C1" w:rsidRPr="0075071E" w:rsidRDefault="00903C17" w:rsidP="00BE51C1">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002400DC" w:rsidRPr="00675A97">
        <w:rPr>
          <w:rFonts w:ascii="Arial" w:hAnsi="Arial" w:cs="Arial"/>
          <w:sz w:val="16"/>
          <w:szCs w:val="16"/>
        </w:rPr>
        <w:t xml:space="preserve"> </w:t>
      </w:r>
      <w:r w:rsidRPr="0075071E">
        <w:rPr>
          <w:rFonts w:ascii="Arial" w:hAnsi="Arial" w:cs="Arial"/>
          <w:sz w:val="16"/>
          <w:szCs w:val="16"/>
        </w:rPr>
        <w:t xml:space="preserve">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xml:space="preserve">, H. Gral. De </w:t>
      </w:r>
      <w:proofErr w:type="spellStart"/>
      <w:r w:rsidRPr="0075071E">
        <w:rPr>
          <w:rFonts w:ascii="Arial" w:hAnsi="Arial" w:cs="Arial"/>
          <w:sz w:val="16"/>
          <w:szCs w:val="16"/>
        </w:rPr>
        <w:t>Montemorelos</w:t>
      </w:r>
      <w:proofErr w:type="spellEnd"/>
      <w:r w:rsidRPr="0075071E">
        <w:rPr>
          <w:rFonts w:ascii="Arial" w:hAnsi="Arial" w:cs="Arial"/>
          <w:sz w:val="16"/>
          <w:szCs w:val="16"/>
        </w:rPr>
        <w:t xml:space="preserve">, H. Gral. De Linares, H. Gral. De Galeana, H. Gral. De Dr. Arroyo, UNEME </w:t>
      </w:r>
      <w:r w:rsidR="000C5B3A" w:rsidRPr="0075071E">
        <w:rPr>
          <w:rFonts w:ascii="Arial" w:hAnsi="Arial" w:cs="Arial"/>
          <w:sz w:val="16"/>
          <w:szCs w:val="16"/>
        </w:rPr>
        <w:t>Pediátrica</w:t>
      </w:r>
      <w:r w:rsidR="000C5B3A" w:rsidRPr="001D6034">
        <w:rPr>
          <w:rFonts w:ascii="Arial" w:hAnsi="Arial" w:cs="Arial"/>
          <w:sz w:val="16"/>
          <w:szCs w:val="16"/>
        </w:rPr>
        <w:t xml:space="preserve">, UNEME Escobedo, UNEME Pesquería, UNEME </w:t>
      </w:r>
      <w:r w:rsidR="00BE51C1">
        <w:rPr>
          <w:rFonts w:ascii="Arial" w:hAnsi="Arial" w:cs="Arial"/>
          <w:sz w:val="16"/>
          <w:szCs w:val="16"/>
        </w:rPr>
        <w:t xml:space="preserve">Galeana, </w:t>
      </w:r>
      <w:r w:rsidR="00BE51C1" w:rsidRPr="0075071E">
        <w:rPr>
          <w:rFonts w:ascii="Arial" w:hAnsi="Arial" w:cs="Arial"/>
          <w:sz w:val="16"/>
          <w:szCs w:val="16"/>
        </w:rPr>
        <w:t>Clínica Tierra Y Libertad.</w:t>
      </w:r>
    </w:p>
    <w:p w:rsidR="00903C17" w:rsidRDefault="00903C17" w:rsidP="00903C17">
      <w:pPr>
        <w:ind w:left="360"/>
        <w:rPr>
          <w:rFonts w:ascii="Arial" w:hAnsi="Arial" w:cs="Arial"/>
          <w:sz w:val="16"/>
          <w:szCs w:val="16"/>
        </w:rPr>
      </w:pPr>
    </w:p>
    <w:p w:rsidR="00C1172E" w:rsidRPr="0075071E" w:rsidRDefault="00C1172E"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Sanitaria No. 1 </w:t>
      </w:r>
      <w:proofErr w:type="spellStart"/>
      <w:r w:rsidRPr="0075071E">
        <w:rPr>
          <w:rFonts w:ascii="Arial" w:hAnsi="Arial" w:cs="Arial"/>
          <w:sz w:val="16"/>
          <w:szCs w:val="16"/>
        </w:rPr>
        <w:t>Csu</w:t>
      </w:r>
      <w:proofErr w:type="spellEnd"/>
      <w:r w:rsidRPr="0075071E">
        <w:rPr>
          <w:rFonts w:ascii="Arial" w:hAnsi="Arial" w:cs="Arial"/>
          <w:sz w:val="16"/>
          <w:szCs w:val="16"/>
        </w:rPr>
        <w:t xml:space="preserve"> Nueva Morelos, </w:t>
      </w:r>
      <w:proofErr w:type="spellStart"/>
      <w:r w:rsidRPr="0075071E">
        <w:rPr>
          <w:rFonts w:ascii="Arial" w:hAnsi="Arial" w:cs="Arial"/>
          <w:sz w:val="16"/>
          <w:szCs w:val="16"/>
        </w:rPr>
        <w:t>Csu</w:t>
      </w:r>
      <w:proofErr w:type="spellEnd"/>
      <w:r w:rsidRPr="0075071E">
        <w:rPr>
          <w:rFonts w:ascii="Arial" w:hAnsi="Arial" w:cs="Arial"/>
          <w:sz w:val="16"/>
          <w:szCs w:val="16"/>
        </w:rPr>
        <w:t xml:space="preserve"> Plutarco Elías Calles, Jurisdicción Sanitaria No. 2  </w:t>
      </w:r>
      <w:proofErr w:type="spellStart"/>
      <w:r w:rsidRPr="0075071E">
        <w:rPr>
          <w:rFonts w:ascii="Arial" w:hAnsi="Arial" w:cs="Arial"/>
          <w:sz w:val="16"/>
          <w:szCs w:val="16"/>
        </w:rPr>
        <w:t>Csu</w:t>
      </w:r>
      <w:proofErr w:type="spellEnd"/>
      <w:r w:rsidRPr="0075071E">
        <w:rPr>
          <w:rFonts w:ascii="Arial" w:hAnsi="Arial" w:cs="Arial"/>
          <w:sz w:val="16"/>
          <w:szCs w:val="16"/>
        </w:rPr>
        <w:t xml:space="preserve"> Terminal, Jurisdicción Sanitaria No. 3  </w:t>
      </w:r>
      <w:proofErr w:type="spellStart"/>
      <w:r w:rsidRPr="0075071E">
        <w:rPr>
          <w:rFonts w:ascii="Arial" w:hAnsi="Arial" w:cs="Arial"/>
          <w:sz w:val="16"/>
          <w:szCs w:val="16"/>
        </w:rPr>
        <w:t>Csu</w:t>
      </w:r>
      <w:proofErr w:type="spellEnd"/>
      <w:r w:rsidRPr="0075071E">
        <w:rPr>
          <w:rFonts w:ascii="Arial" w:hAnsi="Arial" w:cs="Arial"/>
          <w:sz w:val="16"/>
          <w:szCs w:val="16"/>
        </w:rPr>
        <w:t xml:space="preserve"> Arturo B. De La Garza, </w:t>
      </w:r>
      <w:proofErr w:type="spellStart"/>
      <w:r w:rsidRPr="0075071E">
        <w:rPr>
          <w:rFonts w:ascii="Arial" w:hAnsi="Arial" w:cs="Arial"/>
          <w:sz w:val="16"/>
          <w:szCs w:val="16"/>
        </w:rPr>
        <w:t>Csu</w:t>
      </w:r>
      <w:proofErr w:type="spellEnd"/>
      <w:r w:rsidRPr="0075071E">
        <w:rPr>
          <w:rFonts w:ascii="Arial" w:hAnsi="Arial" w:cs="Arial"/>
          <w:sz w:val="16"/>
          <w:szCs w:val="16"/>
        </w:rPr>
        <w:t xml:space="preserve"> El Fraile, Jurisdicción Sanitaria No. 4 </w:t>
      </w:r>
      <w:proofErr w:type="spellStart"/>
      <w:r w:rsidRPr="0075071E">
        <w:rPr>
          <w:rFonts w:ascii="Arial" w:hAnsi="Arial" w:cs="Arial"/>
          <w:sz w:val="16"/>
          <w:szCs w:val="16"/>
        </w:rPr>
        <w:t>Csu</w:t>
      </w:r>
      <w:proofErr w:type="spellEnd"/>
      <w:r w:rsidRPr="0075071E">
        <w:rPr>
          <w:rFonts w:ascii="Arial" w:hAnsi="Arial" w:cs="Arial"/>
          <w:sz w:val="16"/>
          <w:szCs w:val="16"/>
        </w:rPr>
        <w:t xml:space="preserve"> Insurgentes, Jurisdicción Sanitaria No. 5 </w:t>
      </w:r>
      <w:proofErr w:type="spellStart"/>
      <w:r w:rsidRPr="0075071E">
        <w:rPr>
          <w:rFonts w:ascii="Arial" w:hAnsi="Arial" w:cs="Arial"/>
          <w:sz w:val="16"/>
          <w:szCs w:val="16"/>
        </w:rPr>
        <w:t>Csu</w:t>
      </w:r>
      <w:proofErr w:type="spellEnd"/>
      <w:r w:rsidRPr="0075071E">
        <w:rPr>
          <w:rFonts w:ascii="Arial" w:hAnsi="Arial" w:cs="Arial"/>
          <w:sz w:val="16"/>
          <w:szCs w:val="16"/>
        </w:rPr>
        <w:t xml:space="preserve"> Anáhuac, Jurisdicción Sanitaria No. 6 </w:t>
      </w:r>
      <w:proofErr w:type="spellStart"/>
      <w:r w:rsidRPr="0075071E">
        <w:rPr>
          <w:rFonts w:ascii="Arial" w:hAnsi="Arial" w:cs="Arial"/>
          <w:sz w:val="16"/>
          <w:szCs w:val="16"/>
        </w:rPr>
        <w:t>Csu</w:t>
      </w:r>
      <w:proofErr w:type="spellEnd"/>
      <w:r w:rsidRPr="0075071E">
        <w:rPr>
          <w:rFonts w:ascii="Arial" w:hAnsi="Arial" w:cs="Arial"/>
          <w:sz w:val="16"/>
          <w:szCs w:val="16"/>
        </w:rPr>
        <w:t xml:space="preserve"> Cadereyta, Jurisdicción Sanitaria N° 7 </w:t>
      </w:r>
      <w:proofErr w:type="spellStart"/>
      <w:r w:rsidRPr="0075071E">
        <w:rPr>
          <w:rFonts w:ascii="Arial" w:hAnsi="Arial" w:cs="Arial"/>
          <w:sz w:val="16"/>
          <w:szCs w:val="16"/>
        </w:rPr>
        <w:t>Csu</w:t>
      </w:r>
      <w:proofErr w:type="spellEnd"/>
      <w:r w:rsidRPr="0075071E">
        <w:rPr>
          <w:rFonts w:ascii="Arial" w:hAnsi="Arial" w:cs="Arial"/>
          <w:sz w:val="16"/>
          <w:szCs w:val="16"/>
        </w:rPr>
        <w:t xml:space="preserve"> Allende, Shock Trauma, Con Las Siguientes Características:</w:t>
      </w:r>
    </w:p>
    <w:p w:rsidR="00903C17" w:rsidRPr="0075071E" w:rsidRDefault="00903C17" w:rsidP="00903C17">
      <w:pPr>
        <w:rPr>
          <w:rFonts w:ascii="Arial" w:hAnsi="Arial" w:cs="Arial"/>
          <w:sz w:val="16"/>
          <w:szCs w:val="16"/>
        </w:rPr>
      </w:pPr>
    </w:p>
    <w:p w:rsidR="00903C17" w:rsidRPr="0075071E" w:rsidRDefault="00903C17" w:rsidP="00903C17">
      <w:pPr>
        <w:pStyle w:val="Textoindependiente2"/>
        <w:rPr>
          <w:rFonts w:cs="Arial"/>
          <w:sz w:val="16"/>
          <w:szCs w:val="16"/>
        </w:rPr>
      </w:pPr>
      <w:r w:rsidRPr="0075071E">
        <w:rPr>
          <w:rFonts w:cs="Arial"/>
          <w:sz w:val="16"/>
          <w:szCs w:val="16"/>
        </w:rPr>
        <w:t>Sistema automatizado de mediano rendimiento para determinar pruebas de Química Clínica y Electrolitos. Metodologías</w:t>
      </w:r>
      <w:r w:rsidRPr="0075071E">
        <w:rPr>
          <w:rFonts w:cs="Arial"/>
          <w:sz w:val="16"/>
          <w:szCs w:val="16"/>
          <w:u w:val="single"/>
        </w:rPr>
        <w:t xml:space="preserve">: Química Seca (Química) y </w:t>
      </w:r>
      <w:proofErr w:type="spellStart"/>
      <w:r w:rsidRPr="0075071E">
        <w:rPr>
          <w:rFonts w:cs="Arial"/>
          <w:sz w:val="16"/>
          <w:szCs w:val="16"/>
          <w:u w:val="single"/>
        </w:rPr>
        <w:t>Potenciometría</w:t>
      </w:r>
      <w:proofErr w:type="spellEnd"/>
      <w:r w:rsidRPr="0075071E">
        <w:rPr>
          <w:rFonts w:cs="Arial"/>
          <w:sz w:val="16"/>
          <w:szCs w:val="16"/>
          <w:u w:val="single"/>
        </w:rPr>
        <w:t xml:space="preserve"> (Electrolitos).</w:t>
      </w:r>
      <w:r w:rsidRPr="0075071E">
        <w:rPr>
          <w:rFonts w:cs="Arial"/>
          <w:sz w:val="16"/>
          <w:szCs w:val="16"/>
        </w:rPr>
        <w:t xml:space="preserve"> Velocidad de 350 pruebas/hora mínimo. Todos los reactivos listos para su uso en laminillas reactivas. Volumen de muestra 10 µl. Capacidad para analizar muestras de suero, plasma, orina, líquido cefalorraquídeo. Que utilice puntillas desechables para la toma de muestras. Capacidad de 40 muestras a bordo en 4 gradillas para 10 muestras cada una. Sistema con control de temperatura de reacción de 37ºC. Control de calidad con gráficas de </w:t>
      </w:r>
      <w:proofErr w:type="spellStart"/>
      <w:r w:rsidRPr="0075071E">
        <w:rPr>
          <w:rFonts w:cs="Arial"/>
          <w:sz w:val="16"/>
          <w:szCs w:val="16"/>
        </w:rPr>
        <w:t>LevinJennings</w:t>
      </w:r>
      <w:proofErr w:type="spellEnd"/>
      <w:r w:rsidRPr="0075071E">
        <w:rPr>
          <w:rFonts w:cs="Arial"/>
          <w:sz w:val="16"/>
          <w:szCs w:val="16"/>
        </w:rPr>
        <w:t xml:space="preserve">  integrado. Los reactivos deberán estar libres de intervención por parte del usuario (pre-diluciones, </w:t>
      </w:r>
      <w:proofErr w:type="spellStart"/>
      <w:r w:rsidRPr="0075071E">
        <w:rPr>
          <w:rFonts w:cs="Arial"/>
          <w:sz w:val="16"/>
          <w:szCs w:val="16"/>
        </w:rPr>
        <w:t>pretratamiento</w:t>
      </w:r>
      <w:proofErr w:type="spellEnd"/>
      <w:r w:rsidRPr="0075071E">
        <w:rPr>
          <w:rFonts w:cs="Arial"/>
          <w:sz w:val="16"/>
          <w:szCs w:val="16"/>
        </w:rPr>
        <w:t xml:space="preserve">, mezclas.). Software en español. </w:t>
      </w:r>
      <w:proofErr w:type="spellStart"/>
      <w:r w:rsidRPr="0075071E">
        <w:rPr>
          <w:rFonts w:cs="Arial"/>
          <w:sz w:val="16"/>
          <w:szCs w:val="16"/>
        </w:rPr>
        <w:t>Interfase</w:t>
      </w:r>
      <w:proofErr w:type="spellEnd"/>
      <w:r w:rsidR="001B3A6F">
        <w:rPr>
          <w:rFonts w:cs="Arial"/>
          <w:sz w:val="16"/>
          <w:szCs w:val="16"/>
        </w:rPr>
        <w:t xml:space="preserve"> </w:t>
      </w:r>
      <w:proofErr w:type="spellStart"/>
      <w:r w:rsidRPr="0075071E">
        <w:rPr>
          <w:rFonts w:cs="Arial"/>
          <w:sz w:val="16"/>
          <w:szCs w:val="16"/>
        </w:rPr>
        <w:t>bi</w:t>
      </w:r>
      <w:proofErr w:type="spellEnd"/>
      <w:r w:rsidRPr="0075071E">
        <w:rPr>
          <w:rFonts w:cs="Arial"/>
          <w:sz w:val="16"/>
          <w:szCs w:val="16"/>
        </w:rPr>
        <w:t xml:space="preserve">-direccional, serial RS 232. PC monitor, teclado e Impresora integrada o adicional, con </w:t>
      </w:r>
      <w:r w:rsidRPr="0075071E">
        <w:rPr>
          <w:rFonts w:cs="Arial"/>
          <w:sz w:val="16"/>
          <w:szCs w:val="16"/>
        </w:rPr>
        <w:lastRenderedPageBreak/>
        <w:t xml:space="preserve">regulador de voltaje. Pantalla </w:t>
      </w:r>
      <w:proofErr w:type="spellStart"/>
      <w:r w:rsidRPr="0075071E">
        <w:rPr>
          <w:rFonts w:cs="Arial"/>
          <w:sz w:val="16"/>
          <w:szCs w:val="16"/>
        </w:rPr>
        <w:t>TouchScreen</w:t>
      </w:r>
      <w:proofErr w:type="spellEnd"/>
      <w:r w:rsidRPr="0075071E">
        <w:rPr>
          <w:rFonts w:cs="Arial"/>
          <w:sz w:val="16"/>
          <w:szCs w:val="16"/>
        </w:rPr>
        <w:t xml:space="preserve">. Lector de Código de barras para muestras y reactivo. Sistema de informática, software y manuales en español. Reactivos y equipos ofertados deberán de ser de la misma marca. Cuente con sistema de reporte de resultados en una impresora externa al equipo. </w:t>
      </w:r>
    </w:p>
    <w:p w:rsidR="00903C17" w:rsidRPr="0075071E" w:rsidRDefault="00903C17" w:rsidP="00903C17">
      <w:pPr>
        <w:pStyle w:val="Textoindependiente2"/>
        <w:rPr>
          <w:rFonts w:cs="Arial"/>
          <w:sz w:val="16"/>
          <w:szCs w:val="16"/>
        </w:rPr>
      </w:pPr>
      <w:r w:rsidRPr="0075071E">
        <w:rPr>
          <w:rFonts w:cs="Arial"/>
          <w:sz w:val="16"/>
          <w:szCs w:val="16"/>
          <w:u w:val="single"/>
        </w:rPr>
        <w:t>Se deberá inscribir al Laboratorio Clínico en un programa de control de calidad externo en el área de química clínica.</w:t>
      </w:r>
      <w:r w:rsidRPr="0075071E">
        <w:rPr>
          <w:rFonts w:cs="Arial"/>
          <w:sz w:val="16"/>
          <w:szCs w:val="16"/>
        </w:rPr>
        <w:t xml:space="preserve"> Deberá contemplarse la dotación de sueros control a dos niveles para  el control  de calidad. </w:t>
      </w:r>
    </w:p>
    <w:p w:rsidR="00903C17" w:rsidRDefault="00903C17" w:rsidP="00903C17">
      <w:pPr>
        <w:pStyle w:val="Textoindependiente2"/>
        <w:rPr>
          <w:rFonts w:cs="Arial"/>
          <w:sz w:val="16"/>
          <w:szCs w:val="16"/>
        </w:rPr>
      </w:pPr>
      <w:r w:rsidRPr="0075071E">
        <w:rPr>
          <w:rFonts w:cs="Arial"/>
          <w:sz w:val="16"/>
          <w:szCs w:val="16"/>
          <w:u w:val="single"/>
        </w:rPr>
        <w:t xml:space="preserve">Los equipos deberán estar </w:t>
      </w:r>
      <w:r w:rsidR="001B3A6F">
        <w:rPr>
          <w:rFonts w:cs="Arial"/>
          <w:sz w:val="16"/>
          <w:szCs w:val="16"/>
          <w:u w:val="single"/>
        </w:rPr>
        <w:t>enlazados</w:t>
      </w:r>
      <w:r w:rsidRPr="0075071E">
        <w:rPr>
          <w:rFonts w:cs="Arial"/>
          <w:sz w:val="16"/>
          <w:szCs w:val="16"/>
          <w:u w:val="single"/>
        </w:rPr>
        <w:t xml:space="preserve"> al Sistema de Información del Laboratorio según lo especificado</w:t>
      </w:r>
      <w:r w:rsidRPr="0075071E">
        <w:rPr>
          <w:rFonts w:cs="Arial"/>
          <w:sz w:val="16"/>
          <w:szCs w:val="16"/>
        </w:rPr>
        <w:t>.</w:t>
      </w: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6   Cs Marín, Cs China. </w:t>
      </w:r>
    </w:p>
    <w:p w:rsidR="00903C17" w:rsidRPr="0075071E" w:rsidRDefault="00903C17" w:rsidP="00903C17">
      <w:pPr>
        <w:ind w:left="360"/>
        <w:rPr>
          <w:rFonts w:ascii="Arial" w:hAnsi="Arial" w:cs="Arial"/>
          <w:sz w:val="16"/>
          <w:szCs w:val="16"/>
        </w:rPr>
      </w:pP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rPr>
        <w:t xml:space="preserve">Sistema automatizado de mediano rendimiento para determinar pruebas de Química Clínica. Metodologías: Fotometría y </w:t>
      </w:r>
      <w:proofErr w:type="spellStart"/>
      <w:r w:rsidRPr="0075071E">
        <w:rPr>
          <w:rFonts w:ascii="Arial" w:hAnsi="Arial" w:cs="Arial"/>
          <w:sz w:val="16"/>
          <w:szCs w:val="16"/>
        </w:rPr>
        <w:t>Turbidimetría</w:t>
      </w:r>
      <w:proofErr w:type="spellEnd"/>
      <w:r w:rsidRPr="0075071E">
        <w:rPr>
          <w:rFonts w:ascii="Arial" w:hAnsi="Arial" w:cs="Arial"/>
          <w:sz w:val="16"/>
          <w:szCs w:val="16"/>
        </w:rPr>
        <w:t xml:space="preserve">. Velocidad de 150 pruebas/hora mínimo. Tecnología </w:t>
      </w:r>
      <w:proofErr w:type="spellStart"/>
      <w:r w:rsidRPr="0075071E">
        <w:rPr>
          <w:rFonts w:ascii="Arial" w:hAnsi="Arial" w:cs="Arial"/>
          <w:sz w:val="16"/>
          <w:szCs w:val="16"/>
        </w:rPr>
        <w:t>RandomAcess</w:t>
      </w:r>
      <w:proofErr w:type="spellEnd"/>
      <w:r w:rsidRPr="0075071E">
        <w:rPr>
          <w:rFonts w:ascii="Arial" w:hAnsi="Arial" w:cs="Arial"/>
          <w:sz w:val="16"/>
          <w:szCs w:val="16"/>
        </w:rPr>
        <w:t xml:space="preserve">. Extenso Panel de Reactivos dedicados de Química Clínica y </w:t>
      </w:r>
      <w:proofErr w:type="spellStart"/>
      <w:r w:rsidRPr="0075071E">
        <w:rPr>
          <w:rFonts w:ascii="Arial" w:hAnsi="Arial" w:cs="Arial"/>
          <w:sz w:val="16"/>
          <w:szCs w:val="16"/>
        </w:rPr>
        <w:t>Turbidimetría</w:t>
      </w:r>
      <w:proofErr w:type="spellEnd"/>
      <w:r w:rsidRPr="0075071E">
        <w:rPr>
          <w:rFonts w:ascii="Arial" w:hAnsi="Arial" w:cs="Arial"/>
          <w:sz w:val="16"/>
          <w:szCs w:val="16"/>
        </w:rPr>
        <w:t>. Volumen de muestra 3-40 µl. Capacidad de 70 muestras a bordo en 4 racks para 24 muestras cada uno. Mantenimiento mínimo. Bajo consumo de agua &lt; 0.5 L/</w:t>
      </w:r>
      <w:proofErr w:type="spellStart"/>
      <w:r w:rsidRPr="0075071E">
        <w:rPr>
          <w:rFonts w:ascii="Arial" w:hAnsi="Arial" w:cs="Arial"/>
          <w:sz w:val="16"/>
          <w:szCs w:val="16"/>
        </w:rPr>
        <w:t>hr</w:t>
      </w:r>
      <w:proofErr w:type="spellEnd"/>
      <w:r w:rsidRPr="0075071E">
        <w:rPr>
          <w:rFonts w:ascii="Arial" w:hAnsi="Arial" w:cs="Arial"/>
          <w:sz w:val="16"/>
          <w:szCs w:val="16"/>
        </w:rPr>
        <w:t xml:space="preserve">. Software con múltiples posibilidades de configuración y programación. </w:t>
      </w:r>
      <w:proofErr w:type="spellStart"/>
      <w:r w:rsidRPr="0075071E">
        <w:rPr>
          <w:rFonts w:ascii="Arial" w:hAnsi="Arial" w:cs="Arial"/>
          <w:sz w:val="16"/>
          <w:szCs w:val="16"/>
        </w:rPr>
        <w:t>Stat</w:t>
      </w:r>
      <w:proofErr w:type="spellEnd"/>
      <w:r w:rsidRPr="0075071E">
        <w:rPr>
          <w:rFonts w:ascii="Arial" w:hAnsi="Arial" w:cs="Arial"/>
          <w:sz w:val="16"/>
          <w:szCs w:val="16"/>
        </w:rPr>
        <w:t xml:space="preserve"> sin límites, pre y post dilución, conexión a LIMS, tubos primarios, gráfica </w:t>
      </w:r>
      <w:proofErr w:type="spellStart"/>
      <w:r w:rsidRPr="0075071E">
        <w:rPr>
          <w:rFonts w:ascii="Arial" w:hAnsi="Arial" w:cs="Arial"/>
          <w:sz w:val="16"/>
          <w:szCs w:val="16"/>
        </w:rPr>
        <w:t>Levey-Jennings</w:t>
      </w:r>
      <w:proofErr w:type="spellEnd"/>
      <w:r w:rsidRPr="0075071E">
        <w:rPr>
          <w:rFonts w:ascii="Arial" w:hAnsi="Arial" w:cs="Arial"/>
          <w:sz w:val="16"/>
          <w:szCs w:val="16"/>
        </w:rPr>
        <w:t xml:space="preserve">. Reactivos y equipos ofertados deberán de ser de la misma marca. </w:t>
      </w: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u w:val="single"/>
        </w:rPr>
        <w:t xml:space="preserve">Se deberá inscribir al Laboratorio Clínico en un programa de control de calidad externo en el área de química clínica. </w:t>
      </w:r>
      <w:r w:rsidRPr="0075071E">
        <w:rPr>
          <w:rFonts w:ascii="Arial" w:hAnsi="Arial" w:cs="Arial"/>
          <w:sz w:val="16"/>
          <w:szCs w:val="16"/>
        </w:rPr>
        <w:t>Deberá contemplarse la dotación de sueros control a dos niveles para  el control  de calidad.</w:t>
      </w:r>
    </w:p>
    <w:p w:rsidR="00903C17" w:rsidRPr="0075071E" w:rsidRDefault="00903C17" w:rsidP="00903C17">
      <w:pPr>
        <w:pStyle w:val="Sinespaciado"/>
        <w:ind w:left="34"/>
        <w:jc w:val="both"/>
        <w:rPr>
          <w:rFonts w:ascii="Arial" w:hAnsi="Arial" w:cs="Arial"/>
          <w:sz w:val="16"/>
          <w:szCs w:val="16"/>
          <w:u w:val="single"/>
        </w:rPr>
      </w:pPr>
      <w:r w:rsidRPr="0075071E">
        <w:rPr>
          <w:rFonts w:ascii="Arial" w:hAnsi="Arial" w:cs="Arial"/>
          <w:sz w:val="16"/>
          <w:szCs w:val="16"/>
          <w:u w:val="single"/>
        </w:rPr>
        <w:t xml:space="preserve">Los equipos deberán estar </w:t>
      </w:r>
      <w:r w:rsidR="001B3A6F">
        <w:rPr>
          <w:rFonts w:ascii="Arial" w:hAnsi="Arial" w:cs="Arial"/>
          <w:sz w:val="16"/>
          <w:szCs w:val="16"/>
          <w:u w:val="single"/>
        </w:rPr>
        <w:t>enlazados</w:t>
      </w:r>
      <w:r w:rsidRPr="0075071E">
        <w:rPr>
          <w:rFonts w:ascii="Arial" w:hAnsi="Arial" w:cs="Arial"/>
          <w:sz w:val="16"/>
          <w:szCs w:val="16"/>
          <w:u w:val="single"/>
        </w:rPr>
        <w:t xml:space="preserve"> al Sistema de Información del Laboratorio según lo especificado.</w:t>
      </w:r>
    </w:p>
    <w:p w:rsidR="00903C17" w:rsidRPr="0075071E" w:rsidRDefault="00903C17" w:rsidP="00903C17">
      <w:pPr>
        <w:pStyle w:val="Sinespaciado"/>
        <w:ind w:left="34"/>
        <w:jc w:val="both"/>
        <w:rPr>
          <w:rFonts w:ascii="Arial" w:hAnsi="Arial" w:cs="Arial"/>
          <w:sz w:val="16"/>
          <w:szCs w:val="16"/>
          <w:u w:val="single"/>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5 </w:t>
      </w:r>
      <w:proofErr w:type="spellStart"/>
      <w:r w:rsidRPr="0075071E">
        <w:rPr>
          <w:rFonts w:ascii="Arial" w:hAnsi="Arial" w:cs="Arial"/>
          <w:sz w:val="16"/>
          <w:szCs w:val="16"/>
        </w:rPr>
        <w:t>Csu</w:t>
      </w:r>
      <w:proofErr w:type="spellEnd"/>
      <w:r w:rsidR="000C5B3A">
        <w:rPr>
          <w:rFonts w:ascii="Arial" w:hAnsi="Arial" w:cs="Arial"/>
          <w:sz w:val="16"/>
          <w:szCs w:val="16"/>
        </w:rPr>
        <w:t xml:space="preserve"> </w:t>
      </w:r>
      <w:proofErr w:type="spellStart"/>
      <w:r w:rsidRPr="0075071E">
        <w:rPr>
          <w:rFonts w:ascii="Arial" w:hAnsi="Arial" w:cs="Arial"/>
          <w:sz w:val="16"/>
          <w:szCs w:val="16"/>
        </w:rPr>
        <w:t>Agualeguas</w:t>
      </w:r>
      <w:proofErr w:type="spellEnd"/>
      <w:r w:rsidRPr="0075071E">
        <w:rPr>
          <w:rFonts w:ascii="Arial" w:hAnsi="Arial" w:cs="Arial"/>
          <w:sz w:val="16"/>
          <w:szCs w:val="16"/>
        </w:rPr>
        <w:t xml:space="preserve">, </w:t>
      </w:r>
      <w:proofErr w:type="spellStart"/>
      <w:r w:rsidRPr="0075071E">
        <w:rPr>
          <w:rFonts w:ascii="Arial" w:hAnsi="Arial" w:cs="Arial"/>
          <w:sz w:val="16"/>
          <w:szCs w:val="16"/>
        </w:rPr>
        <w:t>Csu</w:t>
      </w:r>
      <w:proofErr w:type="spellEnd"/>
      <w:r w:rsidR="000C5B3A">
        <w:rPr>
          <w:rFonts w:ascii="Arial" w:hAnsi="Arial" w:cs="Arial"/>
          <w:sz w:val="16"/>
          <w:szCs w:val="16"/>
        </w:rPr>
        <w:t xml:space="preserve"> </w:t>
      </w:r>
      <w:proofErr w:type="spellStart"/>
      <w:r w:rsidRPr="0075071E">
        <w:rPr>
          <w:rFonts w:ascii="Arial" w:hAnsi="Arial" w:cs="Arial"/>
          <w:sz w:val="16"/>
          <w:szCs w:val="16"/>
        </w:rPr>
        <w:t>Villaldama</w:t>
      </w:r>
      <w:proofErr w:type="spellEnd"/>
      <w:r w:rsidRPr="0075071E">
        <w:rPr>
          <w:rFonts w:ascii="Arial" w:hAnsi="Arial" w:cs="Arial"/>
          <w:sz w:val="16"/>
          <w:szCs w:val="16"/>
        </w:rPr>
        <w:t xml:space="preserve">, </w:t>
      </w:r>
      <w:proofErr w:type="spellStart"/>
      <w:r w:rsidRPr="0075071E">
        <w:rPr>
          <w:rFonts w:ascii="Arial" w:hAnsi="Arial" w:cs="Arial"/>
          <w:sz w:val="16"/>
          <w:szCs w:val="16"/>
        </w:rPr>
        <w:t>Csu</w:t>
      </w:r>
      <w:proofErr w:type="spellEnd"/>
      <w:r w:rsidRPr="0075071E">
        <w:rPr>
          <w:rFonts w:ascii="Arial" w:hAnsi="Arial" w:cs="Arial"/>
          <w:sz w:val="16"/>
          <w:szCs w:val="16"/>
        </w:rPr>
        <w:t xml:space="preserve"> Lampazos, Jurisdicción Sanitaria No. 8 Cs La </w:t>
      </w:r>
      <w:proofErr w:type="spellStart"/>
      <w:r w:rsidRPr="0075071E">
        <w:rPr>
          <w:rFonts w:ascii="Arial" w:hAnsi="Arial" w:cs="Arial"/>
          <w:sz w:val="16"/>
          <w:szCs w:val="16"/>
        </w:rPr>
        <w:t>Ascención</w:t>
      </w:r>
      <w:proofErr w:type="spellEnd"/>
      <w:r w:rsidRPr="0075071E">
        <w:rPr>
          <w:rFonts w:ascii="Arial" w:hAnsi="Arial" w:cs="Arial"/>
          <w:sz w:val="16"/>
          <w:szCs w:val="16"/>
        </w:rPr>
        <w:t>.</w:t>
      </w:r>
    </w:p>
    <w:p w:rsidR="00903C17" w:rsidRPr="0075071E" w:rsidRDefault="00903C17" w:rsidP="00903C17">
      <w:pPr>
        <w:pStyle w:val="Sinespaciado"/>
        <w:ind w:left="34"/>
        <w:jc w:val="both"/>
        <w:rPr>
          <w:rFonts w:ascii="Arial" w:hAnsi="Arial" w:cs="Arial"/>
          <w:sz w:val="16"/>
          <w:szCs w:val="16"/>
          <w:u w:val="single"/>
          <w:lang w:val="es-ES_tradnl"/>
        </w:rPr>
      </w:pP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-Equipo </w:t>
      </w:r>
      <w:proofErr w:type="spellStart"/>
      <w:r w:rsidRPr="0075071E">
        <w:rPr>
          <w:rFonts w:ascii="Arial" w:hAnsi="Arial" w:cs="Arial"/>
          <w:color w:val="000000"/>
          <w:sz w:val="16"/>
          <w:szCs w:val="16"/>
          <w:lang w:val="es-MX" w:eastAsia="es-MX"/>
        </w:rPr>
        <w:t>semiautomatizado</w:t>
      </w:r>
      <w:proofErr w:type="spellEnd"/>
      <w:r w:rsidRPr="0075071E">
        <w:rPr>
          <w:rFonts w:ascii="Arial" w:hAnsi="Arial" w:cs="Arial"/>
          <w:color w:val="000000"/>
          <w:sz w:val="16"/>
          <w:szCs w:val="16"/>
          <w:lang w:val="es-MX" w:eastAsia="es-MX"/>
        </w:rPr>
        <w:t xml:space="preserve"> de Química Clínica y </w:t>
      </w:r>
      <w:proofErr w:type="spellStart"/>
      <w:r w:rsidRPr="0075071E">
        <w:rPr>
          <w:rFonts w:ascii="Arial" w:hAnsi="Arial" w:cs="Arial"/>
          <w:color w:val="000000"/>
          <w:sz w:val="16"/>
          <w:szCs w:val="16"/>
          <w:lang w:val="es-MX" w:eastAsia="es-MX"/>
        </w:rPr>
        <w:t>Turbidimetría</w:t>
      </w:r>
      <w:proofErr w:type="spellEnd"/>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-Sistema abierto</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-Tecnología </w:t>
      </w:r>
      <w:proofErr w:type="spellStart"/>
      <w:r w:rsidRPr="0075071E">
        <w:rPr>
          <w:rFonts w:ascii="Arial" w:hAnsi="Arial" w:cs="Arial"/>
          <w:color w:val="000000"/>
          <w:sz w:val="16"/>
          <w:szCs w:val="16"/>
          <w:lang w:val="es-MX" w:eastAsia="es-MX"/>
        </w:rPr>
        <w:t>LEDs</w:t>
      </w:r>
      <w:proofErr w:type="spellEnd"/>
      <w:r w:rsidRPr="0075071E">
        <w:rPr>
          <w:rFonts w:ascii="Arial" w:hAnsi="Arial" w:cs="Arial"/>
          <w:color w:val="000000"/>
          <w:sz w:val="16"/>
          <w:szCs w:val="16"/>
          <w:lang w:val="es-MX" w:eastAsia="es-MX"/>
        </w:rPr>
        <w:t xml:space="preserve"> 340, 405, 505 535, 560, 600, 635, 670nm</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-Filtros </w:t>
      </w:r>
      <w:proofErr w:type="spellStart"/>
      <w:r w:rsidRPr="0075071E">
        <w:rPr>
          <w:rFonts w:ascii="Arial" w:hAnsi="Arial" w:cs="Arial"/>
          <w:color w:val="000000"/>
          <w:sz w:val="16"/>
          <w:szCs w:val="16"/>
          <w:lang w:val="es-MX" w:eastAsia="es-MX"/>
        </w:rPr>
        <w:t>HardCoating</w:t>
      </w:r>
      <w:proofErr w:type="spellEnd"/>
      <w:r w:rsidRPr="0075071E">
        <w:rPr>
          <w:rFonts w:ascii="Arial" w:hAnsi="Arial" w:cs="Arial"/>
          <w:color w:val="000000"/>
          <w:sz w:val="16"/>
          <w:szCs w:val="16"/>
          <w:lang w:val="es-MX" w:eastAsia="es-MX"/>
        </w:rPr>
        <w:t xml:space="preserve"> (duraderos y resistentes a la humedad)</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-Batería -Autonomía (2 </w:t>
      </w:r>
      <w:proofErr w:type="spellStart"/>
      <w:r w:rsidRPr="0075071E">
        <w:rPr>
          <w:rFonts w:ascii="Arial" w:hAnsi="Arial" w:cs="Arial"/>
          <w:color w:val="000000"/>
          <w:sz w:val="16"/>
          <w:szCs w:val="16"/>
          <w:lang w:val="es-MX" w:eastAsia="es-MX"/>
        </w:rPr>
        <w:t>hr</w:t>
      </w:r>
      <w:proofErr w:type="spellEnd"/>
      <w:r w:rsidRPr="0075071E">
        <w:rPr>
          <w:rFonts w:ascii="Arial" w:hAnsi="Arial" w:cs="Arial"/>
          <w:color w:val="000000"/>
          <w:sz w:val="16"/>
          <w:szCs w:val="16"/>
          <w:lang w:val="es-MX" w:eastAsia="es-MX"/>
        </w:rPr>
        <w:t>)</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-Rango de medida (0.0 a 3.5A) para todas las longitudes de onda</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eastAsia="es-MX"/>
        </w:rPr>
        <w:t>- Capacidad de memorizar hasta 2000 resultados</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eastAsia="es-MX"/>
        </w:rPr>
        <w:t>- Gráficas Levy-</w:t>
      </w:r>
      <w:proofErr w:type="spellStart"/>
      <w:r w:rsidRPr="0075071E">
        <w:rPr>
          <w:rFonts w:ascii="Arial" w:hAnsi="Arial" w:cs="Arial"/>
          <w:color w:val="000000"/>
          <w:sz w:val="16"/>
          <w:szCs w:val="16"/>
          <w:lang w:eastAsia="es-MX"/>
        </w:rPr>
        <w:t>Jennings</w:t>
      </w:r>
      <w:proofErr w:type="spellEnd"/>
      <w:r w:rsidRPr="0075071E">
        <w:rPr>
          <w:rFonts w:ascii="Arial" w:hAnsi="Arial" w:cs="Arial"/>
          <w:color w:val="000000"/>
          <w:sz w:val="16"/>
          <w:szCs w:val="16"/>
          <w:lang w:eastAsia="es-MX"/>
        </w:rPr>
        <w:t xml:space="preserve"> QC </w:t>
      </w:r>
    </w:p>
    <w:p w:rsidR="00903C17" w:rsidRPr="0075071E" w:rsidRDefault="000C5B3A" w:rsidP="00903C17">
      <w:pPr>
        <w:pStyle w:val="Sinespaciado"/>
        <w:ind w:left="34"/>
        <w:jc w:val="both"/>
        <w:rPr>
          <w:rFonts w:ascii="Arial" w:eastAsia="Times New Roman" w:hAnsi="Arial" w:cs="Arial"/>
          <w:sz w:val="16"/>
          <w:szCs w:val="16"/>
          <w:u w:val="single"/>
          <w:lang w:eastAsia="es-ES"/>
        </w:rPr>
      </w:pPr>
      <w:r w:rsidRPr="001D6034">
        <w:rPr>
          <w:rFonts w:ascii="Arial" w:hAnsi="Arial" w:cs="Arial"/>
          <w:sz w:val="16"/>
          <w:szCs w:val="16"/>
          <w:u w:val="single"/>
        </w:rPr>
        <w:t>Se deberá inscribir al Laboratorio Clínico en un programa de control de calidad externo en el área de química clínica.</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ind w:left="360"/>
        <w:rPr>
          <w:rFonts w:ascii="Arial" w:hAnsi="Arial" w:cs="Arial"/>
          <w:sz w:val="16"/>
          <w:szCs w:val="16"/>
        </w:rPr>
      </w:pPr>
      <w:r w:rsidRPr="0075071E">
        <w:rPr>
          <w:rFonts w:ascii="Arial" w:hAnsi="Arial" w:cs="Arial"/>
          <w:sz w:val="16"/>
          <w:szCs w:val="16"/>
        </w:rPr>
        <w:t>Las pruebas incluidas son:</w:t>
      </w: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rPr>
        <w:t xml:space="preserve">Para Jurisdicciones Sanitarias 1, 2, 3, 4, 5, 6, 7 y 8: </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Glucosa</w:t>
      </w:r>
    </w:p>
    <w:p w:rsidR="00903C17" w:rsidRPr="0075071E" w:rsidRDefault="00903C17" w:rsidP="00F31362">
      <w:pPr>
        <w:pStyle w:val="Prrafodelista"/>
        <w:numPr>
          <w:ilvl w:val="0"/>
          <w:numId w:val="31"/>
        </w:numPr>
        <w:rPr>
          <w:rFonts w:ascii="Arial" w:hAnsi="Arial" w:cs="Arial"/>
          <w:sz w:val="16"/>
          <w:szCs w:val="16"/>
        </w:rPr>
      </w:pPr>
      <w:proofErr w:type="spellStart"/>
      <w:r w:rsidRPr="0075071E">
        <w:rPr>
          <w:rFonts w:ascii="Arial" w:hAnsi="Arial" w:cs="Arial"/>
          <w:sz w:val="16"/>
          <w:szCs w:val="16"/>
        </w:rPr>
        <w:t>Creatinina</w:t>
      </w:r>
      <w:proofErr w:type="spellEnd"/>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Urea (o BUN)</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Ácido Úrico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Triglicéridos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HDL-Colesterol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Total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Directa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Proteínas Totales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Albumina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TGP</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Fosfatasa Alcalina</w:t>
      </w:r>
    </w:p>
    <w:p w:rsidR="00903C17"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GGT</w:t>
      </w:r>
    </w:p>
    <w:p w:rsidR="005E1D31" w:rsidRPr="00BE51C1" w:rsidRDefault="005E1D31" w:rsidP="00F31362">
      <w:pPr>
        <w:pStyle w:val="Prrafodelista"/>
        <w:numPr>
          <w:ilvl w:val="0"/>
          <w:numId w:val="31"/>
        </w:numPr>
        <w:rPr>
          <w:rFonts w:ascii="Arial" w:hAnsi="Arial" w:cs="Arial"/>
          <w:sz w:val="16"/>
          <w:szCs w:val="16"/>
        </w:rPr>
      </w:pPr>
      <w:r w:rsidRPr="00BE51C1">
        <w:rPr>
          <w:rFonts w:ascii="Arial" w:hAnsi="Arial" w:cs="Arial"/>
          <w:sz w:val="16"/>
          <w:szCs w:val="16"/>
        </w:rPr>
        <w:t>LDH</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1D6034" w:rsidRDefault="00903C17" w:rsidP="00903C17">
      <w:pPr>
        <w:ind w:left="360"/>
        <w:rPr>
          <w:rFonts w:ascii="Arial" w:hAnsi="Arial" w:cs="Arial"/>
          <w:b/>
          <w:sz w:val="16"/>
          <w:szCs w:val="16"/>
        </w:rPr>
      </w:pPr>
      <w:r w:rsidRPr="0075071E">
        <w:rPr>
          <w:rFonts w:ascii="Arial" w:hAnsi="Arial" w:cs="Arial"/>
          <w:b/>
          <w:sz w:val="16"/>
          <w:szCs w:val="16"/>
        </w:rPr>
        <w:t>Para Hospitales;</w:t>
      </w:r>
      <w:r w:rsidRPr="0075071E">
        <w:rPr>
          <w:rFonts w:ascii="Arial" w:hAnsi="Arial" w:cs="Arial"/>
          <w:sz w:val="16"/>
          <w:szCs w:val="16"/>
        </w:rPr>
        <w:t xml:space="preserve"> </w:t>
      </w:r>
      <w:r w:rsidR="009213A2" w:rsidRPr="0075071E">
        <w:rPr>
          <w:rFonts w:ascii="Arial" w:hAnsi="Arial" w:cs="Arial"/>
          <w:sz w:val="16"/>
          <w:szCs w:val="16"/>
        </w:rPr>
        <w:t>Hospital Metropolitano “Dr. Bernardo Sepúlveda”, Hospital Regional de Alta Especialidad Materno Infantil,</w:t>
      </w:r>
      <w:r w:rsidR="009213A2">
        <w:rPr>
          <w:rFonts w:ascii="Arial" w:hAnsi="Arial" w:cs="Arial"/>
          <w:sz w:val="16"/>
          <w:szCs w:val="16"/>
        </w:rPr>
        <w:t xml:space="preserve"> </w:t>
      </w:r>
      <w:r w:rsidRPr="0075071E">
        <w:rPr>
          <w:rFonts w:ascii="Arial" w:hAnsi="Arial" w:cs="Arial"/>
          <w:sz w:val="16"/>
          <w:szCs w:val="16"/>
        </w:rPr>
        <w:t xml:space="preserve">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xml:space="preserve">, H. Gral. De </w:t>
      </w:r>
      <w:proofErr w:type="spellStart"/>
      <w:r w:rsidRPr="0075071E">
        <w:rPr>
          <w:rFonts w:ascii="Arial" w:hAnsi="Arial" w:cs="Arial"/>
          <w:sz w:val="16"/>
          <w:szCs w:val="16"/>
        </w:rPr>
        <w:t>Montemorelos</w:t>
      </w:r>
      <w:proofErr w:type="spellEnd"/>
      <w:r w:rsidRPr="0075071E">
        <w:rPr>
          <w:rFonts w:ascii="Arial" w:hAnsi="Arial" w:cs="Arial"/>
          <w:sz w:val="16"/>
          <w:szCs w:val="16"/>
        </w:rPr>
        <w:t xml:space="preserve">, H. Gral. De Linares, H. Gral. De Galeana, </w:t>
      </w:r>
      <w:r w:rsidR="009213A2" w:rsidRPr="0075071E">
        <w:rPr>
          <w:rFonts w:ascii="Arial" w:hAnsi="Arial" w:cs="Arial"/>
          <w:sz w:val="16"/>
          <w:szCs w:val="16"/>
        </w:rPr>
        <w:t>Hospital General de Dr. Arroyo</w:t>
      </w:r>
      <w:r w:rsidR="009213A2">
        <w:rPr>
          <w:rFonts w:ascii="Arial" w:hAnsi="Arial" w:cs="Arial"/>
          <w:sz w:val="16"/>
          <w:szCs w:val="16"/>
        </w:rPr>
        <w:t xml:space="preserve">, </w:t>
      </w:r>
      <w:r w:rsidRPr="00BE51C1">
        <w:rPr>
          <w:rFonts w:ascii="Arial" w:hAnsi="Arial" w:cs="Arial"/>
          <w:sz w:val="16"/>
          <w:szCs w:val="16"/>
        </w:rPr>
        <w:t>Clínica Tierr</w:t>
      </w:r>
      <w:r w:rsidR="009213A2" w:rsidRPr="00BE51C1">
        <w:rPr>
          <w:rFonts w:ascii="Arial" w:hAnsi="Arial" w:cs="Arial"/>
          <w:sz w:val="16"/>
          <w:szCs w:val="16"/>
        </w:rPr>
        <w:t>a y Libertad,  UNEME Pediátrica,</w:t>
      </w:r>
      <w:r w:rsidR="000C5B3A" w:rsidRPr="00BE51C1">
        <w:rPr>
          <w:rFonts w:ascii="Arial" w:hAnsi="Arial" w:cs="Arial"/>
          <w:sz w:val="16"/>
          <w:szCs w:val="16"/>
        </w:rPr>
        <w:t xml:space="preserve"> UNEME</w:t>
      </w:r>
      <w:r w:rsidR="009213A2" w:rsidRPr="00BE51C1">
        <w:rPr>
          <w:rFonts w:ascii="Arial" w:hAnsi="Arial" w:cs="Arial"/>
          <w:sz w:val="16"/>
          <w:szCs w:val="16"/>
        </w:rPr>
        <w:t xml:space="preserve"> Escobedo,</w:t>
      </w:r>
      <w:r w:rsidR="00A50ED7" w:rsidRPr="00BE51C1">
        <w:rPr>
          <w:rFonts w:ascii="Arial" w:hAnsi="Arial" w:cs="Arial"/>
          <w:sz w:val="16"/>
          <w:szCs w:val="16"/>
        </w:rPr>
        <w:t xml:space="preserve"> UNEME Pesquería, UNEME Galeana.</w:t>
      </w:r>
    </w:p>
    <w:p w:rsidR="00903C17" w:rsidRPr="001D6034" w:rsidRDefault="00903C17" w:rsidP="00F31362">
      <w:pPr>
        <w:pStyle w:val="Prrafodelista"/>
        <w:numPr>
          <w:ilvl w:val="0"/>
          <w:numId w:val="32"/>
        </w:numPr>
        <w:rPr>
          <w:rFonts w:ascii="Arial" w:hAnsi="Arial" w:cs="Arial"/>
          <w:sz w:val="16"/>
          <w:szCs w:val="16"/>
        </w:rPr>
      </w:pPr>
      <w:r w:rsidRPr="001D6034">
        <w:rPr>
          <w:rFonts w:ascii="Arial" w:hAnsi="Arial" w:cs="Arial"/>
          <w:sz w:val="16"/>
          <w:szCs w:val="16"/>
        </w:rPr>
        <w:t>Glucosa</w:t>
      </w:r>
    </w:p>
    <w:p w:rsidR="00903C17" w:rsidRPr="0075071E" w:rsidRDefault="00903C17" w:rsidP="00F31362">
      <w:pPr>
        <w:pStyle w:val="Prrafodelista"/>
        <w:numPr>
          <w:ilvl w:val="0"/>
          <w:numId w:val="32"/>
        </w:numPr>
        <w:rPr>
          <w:rFonts w:ascii="Arial" w:hAnsi="Arial" w:cs="Arial"/>
          <w:sz w:val="16"/>
          <w:szCs w:val="16"/>
        </w:rPr>
      </w:pPr>
      <w:proofErr w:type="spellStart"/>
      <w:r w:rsidRPr="0075071E">
        <w:rPr>
          <w:rFonts w:ascii="Arial" w:hAnsi="Arial" w:cs="Arial"/>
          <w:sz w:val="16"/>
          <w:szCs w:val="16"/>
        </w:rPr>
        <w:t>Creatinina</w:t>
      </w:r>
      <w:proofErr w:type="spellEnd"/>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Urea (o BUN)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lastRenderedPageBreak/>
        <w:t xml:space="preserve">Ácido Úrico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Colesterol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Triglicéridos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HDL-Colesterol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Total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Directa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Proteínas Totales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Albumina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TGO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TGP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Fosfatasa Alcalina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Amilasa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LDH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GGT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CK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CK MB</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Suero</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Liquido</w:t>
      </w:r>
    </w:p>
    <w:p w:rsidR="00903C17"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en Orina</w:t>
      </w:r>
    </w:p>
    <w:p w:rsidR="009213A2" w:rsidRDefault="009213A2" w:rsidP="00F31362">
      <w:pPr>
        <w:pStyle w:val="Prrafodelista"/>
        <w:numPr>
          <w:ilvl w:val="0"/>
          <w:numId w:val="32"/>
        </w:numPr>
        <w:rPr>
          <w:rFonts w:ascii="Arial" w:hAnsi="Arial" w:cs="Arial"/>
          <w:sz w:val="16"/>
          <w:szCs w:val="16"/>
        </w:rPr>
      </w:pPr>
      <w:r w:rsidRPr="009213A2">
        <w:rPr>
          <w:rFonts w:ascii="Arial" w:hAnsi="Arial" w:cs="Arial"/>
          <w:sz w:val="16"/>
          <w:szCs w:val="16"/>
        </w:rPr>
        <w:t>PCR Ultra Sensible</w:t>
      </w:r>
    </w:p>
    <w:p w:rsidR="00FF6891" w:rsidRPr="00E1478E" w:rsidRDefault="00FF6891" w:rsidP="00FF6891">
      <w:pPr>
        <w:pStyle w:val="Prrafodelista"/>
        <w:numPr>
          <w:ilvl w:val="0"/>
          <w:numId w:val="32"/>
        </w:numPr>
        <w:rPr>
          <w:rFonts w:ascii="Arial" w:hAnsi="Arial" w:cs="Arial"/>
          <w:sz w:val="16"/>
          <w:szCs w:val="16"/>
          <w:u w:val="single"/>
        </w:rPr>
      </w:pPr>
      <w:r w:rsidRPr="00E1478E">
        <w:rPr>
          <w:rFonts w:ascii="Arial" w:hAnsi="Arial" w:cs="Arial"/>
          <w:sz w:val="16"/>
          <w:szCs w:val="16"/>
          <w:u w:val="single"/>
        </w:rPr>
        <w:t xml:space="preserve">Sodio </w:t>
      </w:r>
    </w:p>
    <w:p w:rsidR="00FF6891" w:rsidRPr="00E1478E" w:rsidRDefault="00FF6891" w:rsidP="00FF6891">
      <w:pPr>
        <w:pStyle w:val="Prrafodelista"/>
        <w:numPr>
          <w:ilvl w:val="0"/>
          <w:numId w:val="32"/>
        </w:numPr>
        <w:rPr>
          <w:rFonts w:ascii="Arial" w:hAnsi="Arial" w:cs="Arial"/>
          <w:sz w:val="16"/>
          <w:szCs w:val="16"/>
          <w:u w:val="single"/>
        </w:rPr>
      </w:pPr>
      <w:r w:rsidRPr="00E1478E">
        <w:rPr>
          <w:rFonts w:ascii="Arial" w:hAnsi="Arial" w:cs="Arial"/>
          <w:sz w:val="16"/>
          <w:szCs w:val="16"/>
          <w:u w:val="single"/>
        </w:rPr>
        <w:t xml:space="preserve">Potasio </w:t>
      </w:r>
    </w:p>
    <w:p w:rsidR="00FF6891" w:rsidRPr="00E1478E" w:rsidRDefault="00FF6891" w:rsidP="00FF6891">
      <w:pPr>
        <w:pStyle w:val="Prrafodelista"/>
        <w:numPr>
          <w:ilvl w:val="0"/>
          <w:numId w:val="32"/>
        </w:numPr>
        <w:rPr>
          <w:rFonts w:ascii="Arial" w:hAnsi="Arial" w:cs="Arial"/>
          <w:sz w:val="16"/>
          <w:szCs w:val="16"/>
          <w:u w:val="single"/>
        </w:rPr>
      </w:pPr>
      <w:r w:rsidRPr="00E1478E">
        <w:rPr>
          <w:rFonts w:ascii="Arial" w:hAnsi="Arial" w:cs="Arial"/>
          <w:sz w:val="16"/>
          <w:szCs w:val="16"/>
          <w:u w:val="single"/>
        </w:rPr>
        <w:t xml:space="preserve">Cloro </w:t>
      </w:r>
    </w:p>
    <w:p w:rsidR="005E1D31" w:rsidRDefault="00FF6891" w:rsidP="005E1D31">
      <w:pPr>
        <w:pStyle w:val="Prrafodelista"/>
        <w:numPr>
          <w:ilvl w:val="0"/>
          <w:numId w:val="32"/>
        </w:numPr>
        <w:rPr>
          <w:rFonts w:ascii="Arial" w:hAnsi="Arial" w:cs="Arial"/>
          <w:sz w:val="16"/>
          <w:szCs w:val="16"/>
          <w:u w:val="single"/>
        </w:rPr>
      </w:pPr>
      <w:r w:rsidRPr="00E1478E">
        <w:rPr>
          <w:rFonts w:ascii="Arial" w:hAnsi="Arial" w:cs="Arial"/>
          <w:sz w:val="16"/>
          <w:szCs w:val="16"/>
          <w:u w:val="single"/>
        </w:rPr>
        <w:t xml:space="preserve">Calcio </w:t>
      </w:r>
    </w:p>
    <w:p w:rsidR="005E1D31" w:rsidRPr="00BE51C1" w:rsidRDefault="00E17075" w:rsidP="005E1D31">
      <w:pPr>
        <w:pStyle w:val="Prrafodelista"/>
        <w:numPr>
          <w:ilvl w:val="0"/>
          <w:numId w:val="32"/>
        </w:numPr>
        <w:rPr>
          <w:rFonts w:ascii="Arial" w:hAnsi="Arial" w:cs="Arial"/>
          <w:sz w:val="18"/>
          <w:szCs w:val="16"/>
          <w:u w:val="single"/>
        </w:rPr>
      </w:pPr>
      <w:proofErr w:type="spellStart"/>
      <w:r w:rsidRPr="00BE51C1">
        <w:rPr>
          <w:rFonts w:ascii="Arial" w:hAnsi="Arial" w:cs="Arial"/>
          <w:color w:val="000000"/>
          <w:sz w:val="16"/>
          <w:szCs w:val="14"/>
          <w:lang w:val="es-MX" w:eastAsia="es-MX"/>
        </w:rPr>
        <w:t>Carbamazepina</w:t>
      </w:r>
      <w:proofErr w:type="spellEnd"/>
    </w:p>
    <w:p w:rsidR="005E1D31" w:rsidRPr="00BE51C1" w:rsidRDefault="001B3A6F" w:rsidP="005E1D31">
      <w:pPr>
        <w:pStyle w:val="Prrafodelista"/>
        <w:numPr>
          <w:ilvl w:val="0"/>
          <w:numId w:val="32"/>
        </w:numPr>
        <w:rPr>
          <w:rFonts w:ascii="Arial" w:hAnsi="Arial" w:cs="Arial"/>
          <w:sz w:val="18"/>
          <w:szCs w:val="16"/>
          <w:u w:val="single"/>
        </w:rPr>
      </w:pPr>
      <w:proofErr w:type="spellStart"/>
      <w:r w:rsidRPr="00BE51C1">
        <w:rPr>
          <w:rFonts w:ascii="Arial" w:hAnsi="Arial" w:cs="Arial"/>
          <w:color w:val="000000"/>
          <w:sz w:val="16"/>
          <w:szCs w:val="14"/>
          <w:lang w:val="es-MX" w:eastAsia="es-MX"/>
        </w:rPr>
        <w:t>Fenitoína</w:t>
      </w:r>
      <w:proofErr w:type="spellEnd"/>
    </w:p>
    <w:p w:rsidR="005E1D31" w:rsidRPr="00BE51C1" w:rsidRDefault="00BE51C1" w:rsidP="005E1D31">
      <w:pPr>
        <w:pStyle w:val="Prrafodelista"/>
        <w:numPr>
          <w:ilvl w:val="0"/>
          <w:numId w:val="32"/>
        </w:numPr>
        <w:rPr>
          <w:rFonts w:ascii="Arial" w:hAnsi="Arial" w:cs="Arial"/>
          <w:sz w:val="18"/>
          <w:szCs w:val="16"/>
          <w:u w:val="single"/>
        </w:rPr>
      </w:pPr>
      <w:r w:rsidRPr="00BE51C1">
        <w:rPr>
          <w:rFonts w:ascii="Arial" w:hAnsi="Arial" w:cs="Arial"/>
          <w:color w:val="000000"/>
          <w:sz w:val="16"/>
          <w:szCs w:val="14"/>
          <w:lang w:val="es-MX" w:eastAsia="es-MX"/>
        </w:rPr>
        <w:t>Ácido</w:t>
      </w:r>
      <w:r w:rsidR="00E17075" w:rsidRPr="00BE51C1">
        <w:rPr>
          <w:rFonts w:ascii="Arial" w:hAnsi="Arial" w:cs="Arial"/>
          <w:color w:val="000000"/>
          <w:sz w:val="16"/>
          <w:szCs w:val="14"/>
          <w:lang w:val="es-MX" w:eastAsia="es-MX"/>
        </w:rPr>
        <w:t xml:space="preserve"> </w:t>
      </w:r>
      <w:proofErr w:type="spellStart"/>
      <w:r w:rsidR="00E17075" w:rsidRPr="00BE51C1">
        <w:rPr>
          <w:rFonts w:ascii="Arial" w:hAnsi="Arial" w:cs="Arial"/>
          <w:color w:val="000000"/>
          <w:sz w:val="16"/>
          <w:szCs w:val="14"/>
          <w:lang w:val="es-MX" w:eastAsia="es-MX"/>
        </w:rPr>
        <w:t>Valproico</w:t>
      </w:r>
      <w:proofErr w:type="spellEnd"/>
    </w:p>
    <w:p w:rsidR="005E1D31" w:rsidRPr="00BE51C1" w:rsidRDefault="00BE51C1" w:rsidP="005E1D31">
      <w:pPr>
        <w:pStyle w:val="Prrafodelista"/>
        <w:numPr>
          <w:ilvl w:val="0"/>
          <w:numId w:val="32"/>
        </w:numPr>
        <w:rPr>
          <w:rFonts w:ascii="Arial" w:hAnsi="Arial" w:cs="Arial"/>
          <w:sz w:val="18"/>
          <w:szCs w:val="16"/>
          <w:u w:val="single"/>
        </w:rPr>
      </w:pPr>
      <w:r w:rsidRPr="00BE51C1">
        <w:rPr>
          <w:rFonts w:ascii="Arial" w:hAnsi="Arial" w:cs="Arial"/>
          <w:color w:val="000000"/>
          <w:sz w:val="16"/>
          <w:szCs w:val="14"/>
          <w:lang w:val="es-MX" w:eastAsia="es-MX"/>
        </w:rPr>
        <w:t>Proteína</w:t>
      </w:r>
      <w:r w:rsidR="00E17075" w:rsidRPr="00BE51C1">
        <w:rPr>
          <w:rFonts w:ascii="Arial" w:hAnsi="Arial" w:cs="Arial"/>
          <w:color w:val="000000"/>
          <w:sz w:val="16"/>
          <w:szCs w:val="14"/>
          <w:lang w:val="es-MX" w:eastAsia="es-MX"/>
        </w:rPr>
        <w:t xml:space="preserve"> C Reactiva Neonatal Cuantitativa</w:t>
      </w:r>
    </w:p>
    <w:p w:rsidR="005E1D31" w:rsidRPr="005E1D31" w:rsidRDefault="005E1D31" w:rsidP="005E1D31">
      <w:pPr>
        <w:pStyle w:val="Prrafodelista"/>
        <w:ind w:left="1080"/>
        <w:rPr>
          <w:rFonts w:ascii="Arial" w:hAnsi="Arial" w:cs="Arial"/>
          <w:sz w:val="16"/>
          <w:szCs w:val="16"/>
          <w:u w:val="single"/>
        </w:rPr>
      </w:pPr>
    </w:p>
    <w:p w:rsidR="005E1D31" w:rsidRPr="005E1D31" w:rsidRDefault="005E1D31" w:rsidP="005E1D31">
      <w:pPr>
        <w:pStyle w:val="Prrafodelista"/>
        <w:ind w:left="1080"/>
        <w:rPr>
          <w:rFonts w:ascii="Arial" w:hAnsi="Arial" w:cs="Arial"/>
          <w:sz w:val="16"/>
          <w:szCs w:val="16"/>
          <w:u w:val="single"/>
        </w:rPr>
      </w:pPr>
    </w:p>
    <w:p w:rsidR="00FF6891" w:rsidRPr="0075071E" w:rsidRDefault="00FF6891" w:rsidP="00FF6891">
      <w:pPr>
        <w:pStyle w:val="Prrafodelista"/>
        <w:ind w:left="1080"/>
        <w:rPr>
          <w:rFonts w:ascii="Arial" w:hAnsi="Arial" w:cs="Arial"/>
          <w:sz w:val="16"/>
          <w:szCs w:val="16"/>
        </w:rPr>
      </w:pPr>
    </w:p>
    <w:p w:rsidR="00903C17" w:rsidRPr="0075071E" w:rsidRDefault="00903C17" w:rsidP="00DB610B">
      <w:pPr>
        <w:rPr>
          <w:rFonts w:ascii="Arial" w:hAnsi="Arial" w:cs="Arial"/>
          <w:sz w:val="16"/>
          <w:szCs w:val="16"/>
        </w:rPr>
      </w:pPr>
    </w:p>
    <w:p w:rsidR="00903C17" w:rsidRPr="00DB610B" w:rsidRDefault="00903C17" w:rsidP="00075FF2">
      <w:pPr>
        <w:pStyle w:val="Prrafodelista"/>
        <w:numPr>
          <w:ilvl w:val="0"/>
          <w:numId w:val="11"/>
        </w:numPr>
        <w:rPr>
          <w:rFonts w:ascii="Arial" w:hAnsi="Arial" w:cs="Arial"/>
          <w:color w:val="000000"/>
          <w:sz w:val="16"/>
          <w:szCs w:val="16"/>
          <w:lang w:val="es-MX" w:eastAsia="es-MX"/>
        </w:rPr>
      </w:pPr>
      <w:r w:rsidRPr="00DB610B">
        <w:rPr>
          <w:rFonts w:ascii="Arial" w:hAnsi="Arial" w:cs="Arial"/>
          <w:color w:val="000000"/>
          <w:sz w:val="16"/>
          <w:szCs w:val="16"/>
          <w:lang w:val="es-MX" w:eastAsia="es-MX"/>
        </w:rPr>
        <w:t>REACTIVOS PARA DETERMINACIÓN DE HEMATOLOGÍA</w:t>
      </w:r>
    </w:p>
    <w:p w:rsidR="00075FF2" w:rsidRPr="00075FF2" w:rsidRDefault="00075FF2" w:rsidP="00075FF2">
      <w:pPr>
        <w:pStyle w:val="Prrafodelista"/>
        <w:ind w:left="720"/>
        <w:rPr>
          <w:rFonts w:ascii="Arial" w:hAnsi="Arial" w:cs="Arial"/>
          <w:b/>
          <w:color w:val="000000"/>
          <w:sz w:val="16"/>
          <w:szCs w:val="16"/>
          <w:u w:val="single"/>
          <w:lang w:val="es-MX" w:eastAsia="es-MX"/>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w:t>
      </w:r>
      <w:r w:rsidRPr="0075071E">
        <w:rPr>
          <w:rFonts w:cs="Arial"/>
          <w:sz w:val="16"/>
          <w:szCs w:val="16"/>
          <w:u w:val="single"/>
        </w:rPr>
        <w:t xml:space="preserve"> Cada instrumento deberá ser instalado con su no </w:t>
      </w:r>
      <w:r w:rsidR="001B3A6F" w:rsidRPr="0075071E">
        <w:rPr>
          <w:rFonts w:cs="Arial"/>
          <w:sz w:val="16"/>
          <w:szCs w:val="16"/>
          <w:u w:val="single"/>
        </w:rPr>
        <w:t>break</w:t>
      </w:r>
      <w:r w:rsidRPr="0075071E">
        <w:rPr>
          <w:rFonts w:cs="Arial"/>
          <w:sz w:val="16"/>
          <w:szCs w:val="16"/>
          <w:u w:val="single"/>
        </w:rPr>
        <w:t xml:space="preserve"> y contar con programa de mantenimiento preventivo incluido en el precio ofertado.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070169" w:rsidP="00903C17">
      <w:pPr>
        <w:ind w:left="360"/>
        <w:rPr>
          <w:rFonts w:ascii="Arial" w:hAnsi="Arial" w:cs="Arial"/>
          <w:sz w:val="16"/>
          <w:szCs w:val="16"/>
        </w:rPr>
      </w:pPr>
      <w:r>
        <w:rPr>
          <w:rFonts w:ascii="Arial" w:hAnsi="Arial" w:cs="Arial"/>
          <w:b/>
          <w:sz w:val="16"/>
          <w:szCs w:val="16"/>
          <w:u w:val="single"/>
        </w:rPr>
        <w:t>Dos</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Metropolitano “Dr. Bernardo Sepúlveda”</w:t>
      </w:r>
    </w:p>
    <w:p w:rsidR="00903C17" w:rsidRPr="0075071E" w:rsidRDefault="00070169" w:rsidP="00903C17">
      <w:pPr>
        <w:ind w:left="360"/>
        <w:rPr>
          <w:rFonts w:ascii="Arial" w:hAnsi="Arial" w:cs="Arial"/>
          <w:sz w:val="16"/>
          <w:szCs w:val="16"/>
        </w:rPr>
      </w:pPr>
      <w:r>
        <w:rPr>
          <w:rFonts w:ascii="Arial" w:hAnsi="Arial" w:cs="Arial"/>
          <w:b/>
          <w:sz w:val="16"/>
          <w:szCs w:val="16"/>
          <w:u w:val="single"/>
        </w:rPr>
        <w:t>Dos</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Regional Materno Infantil  </w:t>
      </w: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xml:space="preserve">, H. Gral. De </w:t>
      </w:r>
      <w:proofErr w:type="spellStart"/>
      <w:r w:rsidRPr="0075071E">
        <w:rPr>
          <w:rFonts w:ascii="Arial" w:hAnsi="Arial" w:cs="Arial"/>
          <w:sz w:val="16"/>
          <w:szCs w:val="16"/>
        </w:rPr>
        <w:t>Montemorelos</w:t>
      </w:r>
      <w:proofErr w:type="spellEnd"/>
      <w:r w:rsidRPr="0075071E">
        <w:rPr>
          <w:rFonts w:ascii="Arial" w:hAnsi="Arial" w:cs="Arial"/>
          <w:sz w:val="16"/>
          <w:szCs w:val="16"/>
        </w:rPr>
        <w:t>, H. Gral. De Linares, H. Gral. De Galeana, H. Gral. De Dr. Arroyo</w:t>
      </w:r>
      <w:r w:rsidRPr="00BE51C1">
        <w:rPr>
          <w:rFonts w:ascii="Arial" w:hAnsi="Arial" w:cs="Arial"/>
          <w:sz w:val="16"/>
          <w:szCs w:val="16"/>
        </w:rPr>
        <w:t>, Clínica Tierra Y Libertad.</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Sanitaria No. 1 </w:t>
      </w:r>
      <w:proofErr w:type="spellStart"/>
      <w:r w:rsidRPr="0075071E">
        <w:rPr>
          <w:rFonts w:ascii="Arial" w:hAnsi="Arial" w:cs="Arial"/>
          <w:sz w:val="16"/>
          <w:szCs w:val="16"/>
        </w:rPr>
        <w:t>Csu</w:t>
      </w:r>
      <w:proofErr w:type="spellEnd"/>
      <w:r w:rsidRPr="0075071E">
        <w:rPr>
          <w:rFonts w:ascii="Arial" w:hAnsi="Arial" w:cs="Arial"/>
          <w:sz w:val="16"/>
          <w:szCs w:val="16"/>
        </w:rPr>
        <w:t xml:space="preserve"> Nueva Morelos, , Jurisdicción Sanita</w:t>
      </w:r>
      <w:r w:rsidR="000C5B3A">
        <w:rPr>
          <w:rFonts w:ascii="Arial" w:hAnsi="Arial" w:cs="Arial"/>
          <w:sz w:val="16"/>
          <w:szCs w:val="16"/>
        </w:rPr>
        <w:t xml:space="preserve">ria No. 4 </w:t>
      </w:r>
      <w:proofErr w:type="spellStart"/>
      <w:r w:rsidR="000C5B3A">
        <w:rPr>
          <w:rFonts w:ascii="Arial" w:hAnsi="Arial" w:cs="Arial"/>
          <w:sz w:val="16"/>
          <w:szCs w:val="16"/>
        </w:rPr>
        <w:t>Csu</w:t>
      </w:r>
      <w:proofErr w:type="spellEnd"/>
      <w:r w:rsidR="000C5B3A">
        <w:rPr>
          <w:rFonts w:ascii="Arial" w:hAnsi="Arial" w:cs="Arial"/>
          <w:sz w:val="16"/>
          <w:szCs w:val="16"/>
        </w:rPr>
        <w:t xml:space="preserve"> Insurgentes.  </w:t>
      </w:r>
      <w:r w:rsidRPr="0075071E">
        <w:rPr>
          <w:rFonts w:ascii="Arial" w:hAnsi="Arial" w:cs="Arial"/>
          <w:sz w:val="16"/>
          <w:szCs w:val="16"/>
        </w:rPr>
        <w:t>Con Las Siguientes Características: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 xml:space="preserve">Principio de medición: Método de Análisis Óptico (Láser) de ángulo dual y con tecnología MAPSS óptico de 4 ángulos para Blancos y Diferencial. 4 Reactivos incluyendo </w:t>
      </w:r>
      <w:proofErr w:type="spellStart"/>
      <w:r w:rsidRPr="0075071E">
        <w:rPr>
          <w:rFonts w:ascii="Arial" w:hAnsi="Arial" w:cs="Arial"/>
          <w:sz w:val="16"/>
          <w:szCs w:val="16"/>
        </w:rPr>
        <w:t>Reticulocitos</w:t>
      </w:r>
      <w:proofErr w:type="spellEnd"/>
      <w:r w:rsidRPr="0075071E">
        <w:rPr>
          <w:rFonts w:ascii="Arial" w:hAnsi="Arial" w:cs="Arial"/>
          <w:sz w:val="16"/>
          <w:szCs w:val="16"/>
        </w:rPr>
        <w:t xml:space="preserve">. </w:t>
      </w:r>
      <w:proofErr w:type="spellStart"/>
      <w:r w:rsidRPr="0075071E">
        <w:rPr>
          <w:rFonts w:ascii="Arial" w:hAnsi="Arial" w:cs="Arial"/>
          <w:sz w:val="16"/>
          <w:szCs w:val="16"/>
        </w:rPr>
        <w:t>Analitos</w:t>
      </w:r>
      <w:proofErr w:type="spellEnd"/>
      <w:r w:rsidRPr="0075071E">
        <w:rPr>
          <w:rFonts w:ascii="Arial" w:hAnsi="Arial" w:cs="Arial"/>
          <w:sz w:val="16"/>
          <w:szCs w:val="16"/>
        </w:rPr>
        <w:t xml:space="preserve"> o estudios a determinar por la unidad médica solicitante: 23 parámetros. Con diferencial de 5 partes: NOC, WOC, NEUT%, NEUT#, LYMPH%, LYMPH#, MONO%, MONO#, EOS%, EOS#, BASO%, BASO#, RBC, HGB, HCT, MCV, MCH, MCHC, RDW, RETIC#, RETIC%, PLT, MPV. Analizador Hematológico automatizado. Capacidad de procesamiento de 84 muestras por hora. Volumen de muestra: 150 </w:t>
      </w:r>
      <w:proofErr w:type="spellStart"/>
      <w:r w:rsidRPr="0075071E">
        <w:rPr>
          <w:rFonts w:ascii="Arial" w:hAnsi="Arial" w:cs="Arial"/>
          <w:sz w:val="16"/>
          <w:szCs w:val="16"/>
        </w:rPr>
        <w:t>mcl</w:t>
      </w:r>
      <w:proofErr w:type="spellEnd"/>
      <w:r w:rsidRPr="0075071E">
        <w:rPr>
          <w:rFonts w:ascii="Arial" w:hAnsi="Arial" w:cs="Arial"/>
          <w:sz w:val="16"/>
          <w:szCs w:val="16"/>
        </w:rPr>
        <w:t xml:space="preserve"> modo abierto. Reporte de resultados en gráficas, números absolutos o por ciento, tanto en la pantalla como en el papel. Monitor e Impresora integrados o externos. Hasta 500 archivos de Control de calidad. Que cuente con </w:t>
      </w:r>
      <w:proofErr w:type="spellStart"/>
      <w:r w:rsidRPr="0075071E">
        <w:rPr>
          <w:rFonts w:ascii="Arial" w:hAnsi="Arial" w:cs="Arial"/>
          <w:sz w:val="16"/>
          <w:szCs w:val="16"/>
        </w:rPr>
        <w:t>Automuestreador</w:t>
      </w:r>
      <w:proofErr w:type="spellEnd"/>
      <w:r w:rsidRPr="0075071E">
        <w:rPr>
          <w:rFonts w:ascii="Arial" w:hAnsi="Arial" w:cs="Arial"/>
          <w:sz w:val="16"/>
          <w:szCs w:val="16"/>
        </w:rPr>
        <w:t xml:space="preserve"> integrado. Almacén de datos de 10000 resultados almacenados con gráficas. Con puerto de comunicación para </w:t>
      </w:r>
      <w:proofErr w:type="spellStart"/>
      <w:r w:rsidRPr="0075071E">
        <w:rPr>
          <w:rFonts w:ascii="Arial" w:hAnsi="Arial" w:cs="Arial"/>
          <w:sz w:val="16"/>
          <w:szCs w:val="16"/>
        </w:rPr>
        <w:t>interfase</w:t>
      </w:r>
      <w:proofErr w:type="spellEnd"/>
      <w:r w:rsidRPr="0075071E">
        <w:rPr>
          <w:rFonts w:ascii="Arial" w:hAnsi="Arial" w:cs="Arial"/>
          <w:sz w:val="16"/>
          <w:szCs w:val="16"/>
        </w:rPr>
        <w:t>. Con lector de código de barras. Software en español. Regulador de voltaje.</w:t>
      </w:r>
    </w:p>
    <w:p w:rsidR="00903C17" w:rsidRDefault="00903C17" w:rsidP="00903C17">
      <w:pPr>
        <w:rPr>
          <w:rFonts w:ascii="Arial" w:hAnsi="Arial" w:cs="Arial"/>
          <w:sz w:val="16"/>
          <w:szCs w:val="16"/>
        </w:rPr>
      </w:pPr>
      <w:r w:rsidRPr="0075071E">
        <w:rPr>
          <w:rFonts w:ascii="Arial" w:hAnsi="Arial" w:cs="Arial"/>
          <w:sz w:val="16"/>
          <w:szCs w:val="16"/>
          <w:u w:val="single"/>
        </w:rPr>
        <w:t>Se deberá inscribir al Laboratorio Clínico en un programa de Control de Calidad Externo en el área de Hematología para cada uno de los equipos</w:t>
      </w:r>
      <w:r w:rsidRPr="0075071E">
        <w:rPr>
          <w:rFonts w:ascii="Arial" w:hAnsi="Arial" w:cs="Arial"/>
          <w:sz w:val="16"/>
          <w:szCs w:val="16"/>
        </w:rPr>
        <w:t>.</w:t>
      </w:r>
    </w:p>
    <w:p w:rsidR="000C5B3A" w:rsidRPr="001D6034" w:rsidRDefault="00D63D87" w:rsidP="00070169">
      <w:pPr>
        <w:pStyle w:val="Sinespaciado"/>
        <w:jc w:val="both"/>
        <w:rPr>
          <w:rFonts w:ascii="Arial" w:hAnsi="Arial" w:cs="Arial"/>
          <w:sz w:val="16"/>
          <w:szCs w:val="16"/>
        </w:rPr>
      </w:pPr>
      <w:r w:rsidRPr="001D6034">
        <w:rPr>
          <w:rFonts w:ascii="Arial" w:hAnsi="Arial" w:cs="Arial"/>
          <w:sz w:val="16"/>
          <w:szCs w:val="16"/>
          <w:u w:val="single"/>
        </w:rPr>
        <w:t>Deberá contemplarse la dotación de controles a tres niveles para  el control  de calidad</w:t>
      </w:r>
      <w:r w:rsidRPr="001D6034">
        <w:rPr>
          <w:rFonts w:ascii="Arial" w:hAnsi="Arial" w:cs="Arial"/>
          <w:sz w:val="16"/>
          <w:szCs w:val="16"/>
        </w:rPr>
        <w:t>.</w:t>
      </w:r>
    </w:p>
    <w:p w:rsidR="00903C17" w:rsidRPr="001D6034" w:rsidRDefault="00903C17" w:rsidP="00903C17">
      <w:pPr>
        <w:rPr>
          <w:rFonts w:ascii="Arial" w:hAnsi="Arial" w:cs="Arial"/>
          <w:sz w:val="16"/>
          <w:szCs w:val="16"/>
          <w:u w:val="single"/>
        </w:rPr>
      </w:pPr>
      <w:r w:rsidRPr="001D6034">
        <w:rPr>
          <w:rFonts w:ascii="Arial" w:hAnsi="Arial" w:cs="Arial"/>
          <w:sz w:val="16"/>
          <w:szCs w:val="16"/>
          <w:u w:val="single"/>
        </w:rPr>
        <w:t xml:space="preserve">Los equipos deberán estar </w:t>
      </w:r>
      <w:r w:rsidR="00002114">
        <w:rPr>
          <w:rFonts w:ascii="Arial" w:hAnsi="Arial" w:cs="Arial"/>
          <w:sz w:val="16"/>
          <w:szCs w:val="16"/>
          <w:u w:val="single"/>
        </w:rPr>
        <w:t>enlazados</w:t>
      </w:r>
      <w:r w:rsidRPr="001D6034">
        <w:rPr>
          <w:rFonts w:ascii="Arial" w:hAnsi="Arial" w:cs="Arial"/>
          <w:sz w:val="16"/>
          <w:szCs w:val="16"/>
          <w:u w:val="single"/>
        </w:rPr>
        <w:t xml:space="preserve"> al Sistema de Información del Laboratorio según lo especificado.</w:t>
      </w:r>
    </w:p>
    <w:p w:rsidR="00903C17" w:rsidRPr="001D6034" w:rsidRDefault="00903C17" w:rsidP="00903C17">
      <w:pPr>
        <w:rPr>
          <w:rFonts w:ascii="Arial" w:hAnsi="Arial" w:cs="Arial"/>
          <w:sz w:val="16"/>
          <w:szCs w:val="16"/>
        </w:rPr>
      </w:pPr>
    </w:p>
    <w:p w:rsidR="00903C17" w:rsidRPr="001D6034" w:rsidRDefault="00903C17" w:rsidP="00903C17">
      <w:pPr>
        <w:rPr>
          <w:rFonts w:ascii="Arial" w:hAnsi="Arial" w:cs="Arial"/>
          <w:sz w:val="16"/>
          <w:szCs w:val="16"/>
        </w:rPr>
      </w:pPr>
    </w:p>
    <w:p w:rsidR="00903C17" w:rsidRPr="0075071E" w:rsidRDefault="00903C17" w:rsidP="00903C17">
      <w:pPr>
        <w:ind w:left="360"/>
        <w:rPr>
          <w:rFonts w:ascii="Arial" w:hAnsi="Arial" w:cs="Arial"/>
          <w:sz w:val="16"/>
          <w:szCs w:val="16"/>
        </w:rPr>
      </w:pPr>
      <w:r w:rsidRPr="001D6034">
        <w:rPr>
          <w:rFonts w:ascii="Arial" w:hAnsi="Arial" w:cs="Arial"/>
          <w:b/>
          <w:sz w:val="16"/>
          <w:szCs w:val="16"/>
          <w:u w:val="single"/>
        </w:rPr>
        <w:lastRenderedPageBreak/>
        <w:t>Un Instrumentos Para Los Siguientes Hospitales</w:t>
      </w:r>
      <w:r w:rsidRPr="001D6034">
        <w:rPr>
          <w:rFonts w:ascii="Arial" w:hAnsi="Arial" w:cs="Arial"/>
          <w:b/>
          <w:sz w:val="16"/>
          <w:szCs w:val="16"/>
        </w:rPr>
        <w:t>:</w:t>
      </w:r>
      <w:r w:rsidRPr="001D6034">
        <w:rPr>
          <w:rFonts w:ascii="Arial" w:hAnsi="Arial" w:cs="Arial"/>
          <w:sz w:val="16"/>
          <w:szCs w:val="16"/>
        </w:rPr>
        <w:t xml:space="preserve"> Hospital Metropolitano, Hospital Regional Materno Infantil, UNEME Pediátrica.</w:t>
      </w:r>
      <w:r w:rsidR="000C5B3A" w:rsidRPr="001D6034">
        <w:rPr>
          <w:rFonts w:ascii="Arial" w:hAnsi="Arial" w:cs="Arial"/>
          <w:sz w:val="16"/>
          <w:szCs w:val="16"/>
        </w:rPr>
        <w:t xml:space="preserve"> UNEME Escobedo, UNEME Pesquería, UNEME Galeana </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Sanitaria No. 1Csu Plutarco Elías Calles Jurisdicción Sanitaria No. 2  </w:t>
      </w:r>
      <w:proofErr w:type="spellStart"/>
      <w:r w:rsidRPr="0075071E">
        <w:rPr>
          <w:rFonts w:ascii="Arial" w:hAnsi="Arial" w:cs="Arial"/>
          <w:sz w:val="16"/>
          <w:szCs w:val="16"/>
        </w:rPr>
        <w:t>Csu</w:t>
      </w:r>
      <w:proofErr w:type="spellEnd"/>
      <w:r w:rsidRPr="0075071E">
        <w:rPr>
          <w:rFonts w:ascii="Arial" w:hAnsi="Arial" w:cs="Arial"/>
          <w:sz w:val="16"/>
          <w:szCs w:val="16"/>
        </w:rPr>
        <w:t xml:space="preserve"> Terminal, Jurisdicción Sanitaria No. 3  </w:t>
      </w:r>
      <w:proofErr w:type="spellStart"/>
      <w:r w:rsidRPr="0075071E">
        <w:rPr>
          <w:rFonts w:ascii="Arial" w:hAnsi="Arial" w:cs="Arial"/>
          <w:sz w:val="16"/>
          <w:szCs w:val="16"/>
        </w:rPr>
        <w:t>Csu</w:t>
      </w:r>
      <w:proofErr w:type="spellEnd"/>
      <w:r w:rsidRPr="0075071E">
        <w:rPr>
          <w:rFonts w:ascii="Arial" w:hAnsi="Arial" w:cs="Arial"/>
          <w:sz w:val="16"/>
          <w:szCs w:val="16"/>
        </w:rPr>
        <w:t xml:space="preserve"> Arturo B. De La Garza, </w:t>
      </w:r>
      <w:proofErr w:type="spellStart"/>
      <w:r w:rsidRPr="0075071E">
        <w:rPr>
          <w:rFonts w:ascii="Arial" w:hAnsi="Arial" w:cs="Arial"/>
          <w:sz w:val="16"/>
          <w:szCs w:val="16"/>
        </w:rPr>
        <w:t>Csu</w:t>
      </w:r>
      <w:proofErr w:type="spellEnd"/>
      <w:r w:rsidRPr="0075071E">
        <w:rPr>
          <w:rFonts w:ascii="Arial" w:hAnsi="Arial" w:cs="Arial"/>
          <w:sz w:val="16"/>
          <w:szCs w:val="16"/>
        </w:rPr>
        <w:t xml:space="preserve"> El Fraile, Jurisdicción Sanitaria No. 5 </w:t>
      </w:r>
      <w:proofErr w:type="spellStart"/>
      <w:r w:rsidRPr="0075071E">
        <w:rPr>
          <w:rFonts w:ascii="Arial" w:hAnsi="Arial" w:cs="Arial"/>
          <w:sz w:val="16"/>
          <w:szCs w:val="16"/>
        </w:rPr>
        <w:t>Csu</w:t>
      </w:r>
      <w:proofErr w:type="spellEnd"/>
      <w:r w:rsidRPr="0075071E">
        <w:rPr>
          <w:rFonts w:ascii="Arial" w:hAnsi="Arial" w:cs="Arial"/>
          <w:sz w:val="16"/>
          <w:szCs w:val="16"/>
        </w:rPr>
        <w:t xml:space="preserve"> Anáhuac, </w:t>
      </w:r>
      <w:proofErr w:type="spellStart"/>
      <w:r w:rsidRPr="0075071E">
        <w:rPr>
          <w:rFonts w:ascii="Arial" w:hAnsi="Arial" w:cs="Arial"/>
          <w:sz w:val="16"/>
          <w:szCs w:val="16"/>
        </w:rPr>
        <w:t>Csu</w:t>
      </w:r>
      <w:proofErr w:type="spellEnd"/>
      <w:r w:rsidR="00002114">
        <w:rPr>
          <w:rFonts w:ascii="Arial" w:hAnsi="Arial" w:cs="Arial"/>
          <w:sz w:val="16"/>
          <w:szCs w:val="16"/>
        </w:rPr>
        <w:t xml:space="preserve"> </w:t>
      </w:r>
      <w:proofErr w:type="spellStart"/>
      <w:r w:rsidRPr="0075071E">
        <w:rPr>
          <w:rFonts w:ascii="Arial" w:hAnsi="Arial" w:cs="Arial"/>
          <w:sz w:val="16"/>
          <w:szCs w:val="16"/>
        </w:rPr>
        <w:t>Agualeguas</w:t>
      </w:r>
      <w:proofErr w:type="spellEnd"/>
      <w:r w:rsidRPr="0075071E">
        <w:rPr>
          <w:rFonts w:ascii="Arial" w:hAnsi="Arial" w:cs="Arial"/>
          <w:sz w:val="16"/>
          <w:szCs w:val="16"/>
        </w:rPr>
        <w:t xml:space="preserve">, </w:t>
      </w:r>
      <w:proofErr w:type="spellStart"/>
      <w:r w:rsidRPr="0075071E">
        <w:rPr>
          <w:rFonts w:ascii="Arial" w:hAnsi="Arial" w:cs="Arial"/>
          <w:sz w:val="16"/>
          <w:szCs w:val="16"/>
        </w:rPr>
        <w:t>Csu</w:t>
      </w:r>
      <w:proofErr w:type="spellEnd"/>
      <w:r w:rsidR="00002114">
        <w:rPr>
          <w:rFonts w:ascii="Arial" w:hAnsi="Arial" w:cs="Arial"/>
          <w:sz w:val="16"/>
          <w:szCs w:val="16"/>
        </w:rPr>
        <w:t xml:space="preserve"> </w:t>
      </w:r>
      <w:proofErr w:type="spellStart"/>
      <w:r w:rsidRPr="0075071E">
        <w:rPr>
          <w:rFonts w:ascii="Arial" w:hAnsi="Arial" w:cs="Arial"/>
          <w:sz w:val="16"/>
          <w:szCs w:val="16"/>
        </w:rPr>
        <w:t>Villaldama</w:t>
      </w:r>
      <w:proofErr w:type="spellEnd"/>
      <w:r w:rsidRPr="00E73FA2">
        <w:rPr>
          <w:rFonts w:ascii="Arial" w:hAnsi="Arial" w:cs="Arial"/>
          <w:sz w:val="16"/>
          <w:szCs w:val="16"/>
        </w:rPr>
        <w:t>,</w:t>
      </w:r>
      <w:r w:rsidR="004530F6" w:rsidRPr="00E73FA2">
        <w:rPr>
          <w:rFonts w:ascii="Arial" w:hAnsi="Arial" w:cs="Arial"/>
          <w:sz w:val="16"/>
          <w:szCs w:val="16"/>
        </w:rPr>
        <w:t xml:space="preserve"> </w:t>
      </w:r>
      <w:proofErr w:type="spellStart"/>
      <w:r w:rsidR="004530F6" w:rsidRPr="00E73FA2">
        <w:rPr>
          <w:rFonts w:ascii="Arial" w:hAnsi="Arial" w:cs="Arial"/>
          <w:sz w:val="16"/>
          <w:szCs w:val="16"/>
        </w:rPr>
        <w:t>Csu</w:t>
      </w:r>
      <w:proofErr w:type="spellEnd"/>
      <w:r w:rsidR="004530F6" w:rsidRPr="00E73FA2">
        <w:rPr>
          <w:rFonts w:ascii="Arial" w:hAnsi="Arial" w:cs="Arial"/>
          <w:sz w:val="16"/>
          <w:szCs w:val="16"/>
        </w:rPr>
        <w:t xml:space="preserve"> Lampazos</w:t>
      </w:r>
      <w:r w:rsidR="00E73FA2">
        <w:rPr>
          <w:rFonts w:ascii="Arial" w:hAnsi="Arial" w:cs="Arial"/>
          <w:sz w:val="16"/>
          <w:szCs w:val="16"/>
        </w:rPr>
        <w:t>,</w:t>
      </w:r>
      <w:r w:rsidRPr="0075071E">
        <w:rPr>
          <w:rFonts w:ascii="Arial" w:hAnsi="Arial" w:cs="Arial"/>
          <w:sz w:val="16"/>
          <w:szCs w:val="16"/>
        </w:rPr>
        <w:t xml:space="preserve"> Jurisdicción Sanitaria No. 6, Cs China,</w:t>
      </w:r>
      <w:r w:rsidR="00A50ED7" w:rsidRPr="00A50ED7">
        <w:rPr>
          <w:rFonts w:ascii="Arial" w:hAnsi="Arial" w:cs="Arial"/>
          <w:sz w:val="16"/>
          <w:szCs w:val="16"/>
        </w:rPr>
        <w:t xml:space="preserve"> </w:t>
      </w:r>
      <w:proofErr w:type="spellStart"/>
      <w:r w:rsidRPr="0075071E">
        <w:rPr>
          <w:rFonts w:ascii="Arial" w:hAnsi="Arial" w:cs="Arial"/>
          <w:sz w:val="16"/>
          <w:szCs w:val="16"/>
        </w:rPr>
        <w:t>Csu</w:t>
      </w:r>
      <w:proofErr w:type="spellEnd"/>
      <w:r w:rsidRPr="0075071E">
        <w:rPr>
          <w:rFonts w:ascii="Arial" w:hAnsi="Arial" w:cs="Arial"/>
          <w:sz w:val="16"/>
          <w:szCs w:val="16"/>
        </w:rPr>
        <w:t xml:space="preserve"> Cadereyta, Jurisdicción Sanitaria N° 7 </w:t>
      </w:r>
      <w:proofErr w:type="spellStart"/>
      <w:r w:rsidRPr="0075071E">
        <w:rPr>
          <w:rFonts w:ascii="Arial" w:hAnsi="Arial" w:cs="Arial"/>
          <w:sz w:val="16"/>
          <w:szCs w:val="16"/>
        </w:rPr>
        <w:t>Csu</w:t>
      </w:r>
      <w:proofErr w:type="spellEnd"/>
      <w:r w:rsidRPr="0075071E">
        <w:rPr>
          <w:rFonts w:ascii="Arial" w:hAnsi="Arial" w:cs="Arial"/>
          <w:sz w:val="16"/>
          <w:szCs w:val="16"/>
        </w:rPr>
        <w:t xml:space="preserve"> Allende, Shock Trauma, Jurisdicción Sanitaria No. 8 Cs La </w:t>
      </w:r>
      <w:proofErr w:type="spellStart"/>
      <w:r w:rsidRPr="0075071E">
        <w:rPr>
          <w:rFonts w:ascii="Arial" w:hAnsi="Arial" w:cs="Arial"/>
          <w:sz w:val="16"/>
          <w:szCs w:val="16"/>
        </w:rPr>
        <w:t>Ascención</w:t>
      </w:r>
      <w:proofErr w:type="spellEnd"/>
      <w:r w:rsidRPr="0075071E">
        <w:rPr>
          <w:rFonts w:ascii="Arial" w:hAnsi="Arial" w:cs="Arial"/>
          <w:sz w:val="16"/>
          <w:szCs w:val="16"/>
        </w:rPr>
        <w:t>, Con Las Siguientes Características:</w:t>
      </w:r>
    </w:p>
    <w:p w:rsidR="00903C17" w:rsidRPr="0075071E" w:rsidRDefault="00903C17" w:rsidP="00903C17">
      <w:pPr>
        <w:rPr>
          <w:rFonts w:ascii="Arial" w:hAnsi="Arial" w:cs="Arial"/>
          <w:b/>
          <w:sz w:val="16"/>
          <w:szCs w:val="16"/>
        </w:rPr>
      </w:pPr>
    </w:p>
    <w:p w:rsidR="00903C17" w:rsidRDefault="00903C17" w:rsidP="00903C17">
      <w:pPr>
        <w:rPr>
          <w:rFonts w:ascii="Arial" w:hAnsi="Arial" w:cs="Arial"/>
          <w:b/>
          <w:sz w:val="16"/>
          <w:szCs w:val="16"/>
        </w:rPr>
      </w:pPr>
    </w:p>
    <w:p w:rsidR="00A50ED7" w:rsidRPr="0075071E" w:rsidRDefault="00A50ED7" w:rsidP="00903C17">
      <w:pPr>
        <w:rPr>
          <w:rFonts w:ascii="Arial" w:hAnsi="Arial" w:cs="Arial"/>
          <w:b/>
          <w:sz w:val="16"/>
          <w:szCs w:val="16"/>
        </w:rPr>
      </w:pPr>
    </w:p>
    <w:p w:rsidR="00903C17" w:rsidRPr="0075071E" w:rsidRDefault="00903C17" w:rsidP="00903C17">
      <w:pPr>
        <w:jc w:val="both"/>
        <w:rPr>
          <w:rFonts w:ascii="Arial" w:hAnsi="Arial" w:cs="Arial"/>
          <w:sz w:val="16"/>
          <w:szCs w:val="16"/>
        </w:rPr>
      </w:pPr>
      <w:r w:rsidRPr="0075071E">
        <w:rPr>
          <w:rFonts w:ascii="Arial" w:hAnsi="Arial" w:cs="Arial"/>
          <w:sz w:val="16"/>
          <w:szCs w:val="16"/>
        </w:rPr>
        <w:t xml:space="preserve">Principio de medición: Impedancia Electrónica. 3 Reactivos. </w:t>
      </w:r>
      <w:proofErr w:type="spellStart"/>
      <w:r w:rsidRPr="0075071E">
        <w:rPr>
          <w:rFonts w:ascii="Arial" w:hAnsi="Arial" w:cs="Arial"/>
          <w:sz w:val="16"/>
          <w:szCs w:val="16"/>
        </w:rPr>
        <w:t>Analitos</w:t>
      </w:r>
      <w:proofErr w:type="spellEnd"/>
      <w:r w:rsidRPr="0075071E">
        <w:rPr>
          <w:rFonts w:ascii="Arial" w:hAnsi="Arial" w:cs="Arial"/>
          <w:sz w:val="16"/>
          <w:szCs w:val="16"/>
        </w:rPr>
        <w:t xml:space="preserve"> o estudios a determinar por la unidad médica solicitante: 18parámetros. Con diferencial de 3 partes: WBC, LYMPH%, LYMPH#, MID%, MID#, GRAN%, GRAN#, RBC, HGB, HCT, MCV, MCH, MCHC, RDW, PLT, MPV, PDW, PCT. Capacidad de procesamiento de 60 muestras por hora. Volumen de muestra: 9.8 µl. Hemograma con fórmula diferencial de 3 poblaciones. Pantalla táctil de LCD en color. 6 archivos de Control de calidad y 100 series por archivo. 1,500 Registros con histogramas en la memoria interna y hasta 60,000 registros en la unidad de almacenamiento externa USB.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RS232 y TCP/IP LIS. Con lector óptico manual de código de barras. Regulador de voltaje.</w:t>
      </w:r>
    </w:p>
    <w:p w:rsidR="00903C17" w:rsidRDefault="00903C17" w:rsidP="00903C17">
      <w:pPr>
        <w:jc w:val="both"/>
        <w:rPr>
          <w:rFonts w:ascii="Arial" w:hAnsi="Arial" w:cs="Arial"/>
          <w:sz w:val="16"/>
          <w:szCs w:val="16"/>
          <w:u w:val="single"/>
        </w:rPr>
      </w:pPr>
      <w:r w:rsidRPr="0075071E">
        <w:rPr>
          <w:rFonts w:ascii="Arial" w:hAnsi="Arial" w:cs="Arial"/>
          <w:sz w:val="16"/>
          <w:szCs w:val="16"/>
          <w:u w:val="single"/>
        </w:rPr>
        <w:t xml:space="preserve">Se deberá inscribir al Laboratorio Clínico en un programa de Control de Calidad Externo en el área de Hematología para cada uno de los equipos. </w:t>
      </w:r>
    </w:p>
    <w:p w:rsidR="00D63D87" w:rsidRPr="00675A97" w:rsidRDefault="00D63D87" w:rsidP="00070169">
      <w:pPr>
        <w:pStyle w:val="Sinespaciado"/>
        <w:jc w:val="both"/>
        <w:rPr>
          <w:rFonts w:ascii="Arial" w:hAnsi="Arial" w:cs="Arial"/>
          <w:sz w:val="16"/>
          <w:szCs w:val="16"/>
          <w:u w:val="single"/>
        </w:rPr>
      </w:pPr>
      <w:r w:rsidRPr="006D7F7D">
        <w:rPr>
          <w:rFonts w:ascii="Arial" w:hAnsi="Arial" w:cs="Arial"/>
          <w:sz w:val="16"/>
          <w:szCs w:val="16"/>
          <w:u w:val="single"/>
        </w:rPr>
        <w:t>Deberá contemplarse la dotación de controles a tres niveles para  el control  de calidad.</w:t>
      </w:r>
    </w:p>
    <w:p w:rsidR="00903C17" w:rsidRDefault="00903C17" w:rsidP="00903C17">
      <w:pPr>
        <w:jc w:val="both"/>
        <w:rPr>
          <w:rFonts w:ascii="Arial" w:hAnsi="Arial" w:cs="Arial"/>
          <w:sz w:val="16"/>
          <w:szCs w:val="16"/>
          <w:u w:val="single"/>
        </w:rPr>
      </w:pPr>
      <w:r w:rsidRPr="0075071E">
        <w:rPr>
          <w:rFonts w:ascii="Arial" w:hAnsi="Arial" w:cs="Arial"/>
          <w:sz w:val="16"/>
          <w:szCs w:val="16"/>
          <w:u w:val="single"/>
        </w:rPr>
        <w:t xml:space="preserve">Los equipos deberán estar </w:t>
      </w:r>
      <w:r w:rsidR="00002114">
        <w:rPr>
          <w:rFonts w:ascii="Arial" w:hAnsi="Arial" w:cs="Arial"/>
          <w:sz w:val="16"/>
          <w:szCs w:val="16"/>
          <w:u w:val="single"/>
        </w:rPr>
        <w:t>enlazados</w:t>
      </w:r>
      <w:r w:rsidRPr="0075071E">
        <w:rPr>
          <w:rFonts w:ascii="Arial" w:hAnsi="Arial" w:cs="Arial"/>
          <w:sz w:val="16"/>
          <w:szCs w:val="16"/>
          <w:u w:val="single"/>
        </w:rPr>
        <w:t xml:space="preserve"> al Sistema de Información del Laboratorio según lo especificado.</w:t>
      </w:r>
    </w:p>
    <w:p w:rsidR="00070169" w:rsidRPr="0075071E" w:rsidRDefault="00070169" w:rsidP="00903C17">
      <w:pPr>
        <w:jc w:val="both"/>
        <w:rPr>
          <w:rFonts w:ascii="Arial" w:hAnsi="Arial" w:cs="Arial"/>
          <w:sz w:val="16"/>
          <w:szCs w:val="16"/>
          <w:u w:val="single"/>
        </w:rPr>
      </w:pPr>
    </w:p>
    <w:p w:rsidR="00903C17" w:rsidRPr="0075071E" w:rsidRDefault="00903C17" w:rsidP="00903C17">
      <w:pPr>
        <w:jc w:val="both"/>
        <w:rPr>
          <w:rFonts w:ascii="Arial" w:hAnsi="Arial" w:cs="Arial"/>
          <w:sz w:val="16"/>
          <w:szCs w:val="16"/>
          <w:u w:val="single"/>
        </w:rPr>
      </w:pPr>
    </w:p>
    <w:p w:rsidR="009E1FDF" w:rsidRPr="00070169" w:rsidRDefault="009E1FDF" w:rsidP="009E1FDF">
      <w:pPr>
        <w:rPr>
          <w:rFonts w:ascii="Arial" w:hAnsi="Arial" w:cs="Arial"/>
          <w:color w:val="000000"/>
          <w:sz w:val="16"/>
          <w:szCs w:val="16"/>
          <w:lang w:val="es-MX" w:eastAsia="es-MX"/>
        </w:rPr>
      </w:pPr>
      <w:r w:rsidRPr="001D6034">
        <w:rPr>
          <w:rFonts w:ascii="Arial" w:hAnsi="Arial" w:cs="Arial"/>
          <w:color w:val="000000"/>
          <w:sz w:val="16"/>
          <w:szCs w:val="16"/>
          <w:lang w:val="es-MX" w:eastAsia="es-MX"/>
        </w:rPr>
        <w:t>4.      REACTIVOS PARA DETERMINACIÓN EXAMEN DE ORINA</w:t>
      </w:r>
    </w:p>
    <w:p w:rsidR="009E1FDF" w:rsidRPr="00070169" w:rsidRDefault="009E1FDF" w:rsidP="009E1FDF">
      <w:pPr>
        <w:pStyle w:val="Ttulo1"/>
        <w:jc w:val="left"/>
        <w:rPr>
          <w:rFonts w:cs="Arial"/>
          <w:sz w:val="16"/>
          <w:szCs w:val="16"/>
          <w:u w:val="single"/>
          <w:lang w:val="es-MX"/>
        </w:rPr>
      </w:pPr>
    </w:p>
    <w:p w:rsidR="009E1FDF" w:rsidRPr="00070169" w:rsidRDefault="009E1FDF" w:rsidP="009E1FDF">
      <w:pPr>
        <w:pStyle w:val="Textoindependiente2"/>
        <w:ind w:right="-1"/>
        <w:jc w:val="left"/>
        <w:rPr>
          <w:rFonts w:cs="Arial"/>
          <w:sz w:val="16"/>
          <w:szCs w:val="16"/>
          <w:u w:val="single"/>
        </w:rPr>
      </w:pPr>
      <w:r w:rsidRPr="00070169">
        <w:rPr>
          <w:rFonts w:cs="Arial"/>
          <w:sz w:val="16"/>
          <w:szCs w:val="16"/>
        </w:rPr>
        <w:t>Nota:</w:t>
      </w:r>
      <w:r w:rsidRPr="00070169">
        <w:rPr>
          <w:rFonts w:cs="Arial"/>
          <w:sz w:val="16"/>
          <w:szCs w:val="16"/>
          <w:u w:val="single"/>
        </w:rPr>
        <w:t xml:space="preserve"> Cada instrumento deberá ser instalado con su no </w:t>
      </w:r>
      <w:r w:rsidR="00002114" w:rsidRPr="00070169">
        <w:rPr>
          <w:rFonts w:cs="Arial"/>
          <w:sz w:val="16"/>
          <w:szCs w:val="16"/>
          <w:u w:val="single"/>
        </w:rPr>
        <w:t>break</w:t>
      </w:r>
      <w:r w:rsidRPr="00070169">
        <w:rPr>
          <w:rFonts w:cs="Arial"/>
          <w:sz w:val="16"/>
          <w:szCs w:val="16"/>
          <w:u w:val="single"/>
        </w:rPr>
        <w:t xml:space="preserve"> y contar con programa de mantenimiento preventivo incluido en el precio ofertado.</w:t>
      </w:r>
    </w:p>
    <w:p w:rsidR="009E1FDF" w:rsidRPr="00070169" w:rsidRDefault="009E1FDF" w:rsidP="009E1FDF">
      <w:pPr>
        <w:rPr>
          <w:rFonts w:ascii="Arial" w:hAnsi="Arial" w:cs="Arial"/>
          <w:b/>
          <w:sz w:val="16"/>
          <w:szCs w:val="16"/>
        </w:rPr>
      </w:pPr>
    </w:p>
    <w:p w:rsidR="009E1FDF" w:rsidRPr="00070169" w:rsidRDefault="009E1FDF" w:rsidP="009E1FDF">
      <w:pPr>
        <w:rPr>
          <w:rFonts w:ascii="Arial" w:hAnsi="Arial" w:cs="Arial"/>
          <w:sz w:val="16"/>
          <w:szCs w:val="16"/>
        </w:rPr>
      </w:pPr>
      <w:r w:rsidRPr="00070169">
        <w:rPr>
          <w:rFonts w:ascii="Arial" w:hAnsi="Arial" w:cs="Arial"/>
          <w:b/>
          <w:sz w:val="16"/>
          <w:szCs w:val="16"/>
          <w:u w:val="single"/>
        </w:rPr>
        <w:t>Un Instrumento</w:t>
      </w:r>
      <w:r w:rsidRPr="00070169">
        <w:rPr>
          <w:rFonts w:ascii="Arial" w:hAnsi="Arial" w:cs="Arial"/>
          <w:sz w:val="16"/>
          <w:szCs w:val="16"/>
        </w:rPr>
        <w:t xml:space="preserve"> Para El Hospital Metropolitano “Dr. Bernardo </w:t>
      </w:r>
      <w:r w:rsidR="00002114" w:rsidRPr="00070169">
        <w:rPr>
          <w:rFonts w:ascii="Arial" w:hAnsi="Arial" w:cs="Arial"/>
          <w:sz w:val="16"/>
          <w:szCs w:val="16"/>
        </w:rPr>
        <w:t>Sepúlveda</w:t>
      </w:r>
      <w:r w:rsidRPr="00070169">
        <w:rPr>
          <w:rFonts w:ascii="Arial" w:hAnsi="Arial" w:cs="Arial"/>
          <w:sz w:val="16"/>
          <w:szCs w:val="16"/>
        </w:rPr>
        <w:t xml:space="preserve">” </w:t>
      </w:r>
    </w:p>
    <w:p w:rsidR="009E1FDF" w:rsidRPr="00070169" w:rsidRDefault="009E1FDF" w:rsidP="009E1FDF">
      <w:pPr>
        <w:rPr>
          <w:rFonts w:ascii="Arial" w:hAnsi="Arial" w:cs="Arial"/>
          <w:sz w:val="16"/>
          <w:szCs w:val="16"/>
        </w:rPr>
      </w:pPr>
      <w:r w:rsidRPr="00070169">
        <w:rPr>
          <w:rFonts w:ascii="Arial" w:hAnsi="Arial" w:cs="Arial"/>
          <w:b/>
          <w:sz w:val="16"/>
          <w:szCs w:val="16"/>
          <w:u w:val="single"/>
        </w:rPr>
        <w:t>Un Instrumento</w:t>
      </w:r>
      <w:r w:rsidRPr="00070169">
        <w:rPr>
          <w:rFonts w:ascii="Arial" w:hAnsi="Arial" w:cs="Arial"/>
          <w:sz w:val="16"/>
          <w:szCs w:val="16"/>
        </w:rPr>
        <w:t xml:space="preserve"> Para El Hospital Regional Materno Infantil</w:t>
      </w:r>
    </w:p>
    <w:p w:rsidR="009E1FDF" w:rsidRPr="00070169" w:rsidRDefault="009E1FDF" w:rsidP="009E1FDF">
      <w:pPr>
        <w:rPr>
          <w:rFonts w:ascii="Arial" w:hAnsi="Arial" w:cs="Arial"/>
          <w:sz w:val="16"/>
          <w:szCs w:val="16"/>
        </w:rPr>
      </w:pPr>
    </w:p>
    <w:p w:rsidR="009E1FDF" w:rsidRPr="00070169" w:rsidRDefault="009E1FDF" w:rsidP="007A5410">
      <w:pPr>
        <w:numPr>
          <w:ilvl w:val="0"/>
          <w:numId w:val="50"/>
        </w:numPr>
        <w:tabs>
          <w:tab w:val="clear" w:pos="720"/>
          <w:tab w:val="num" w:pos="284"/>
        </w:tabs>
        <w:ind w:left="284" w:hanging="142"/>
        <w:jc w:val="both"/>
        <w:rPr>
          <w:rFonts w:ascii="Arial" w:hAnsi="Arial" w:cs="Arial"/>
          <w:sz w:val="16"/>
          <w:szCs w:val="16"/>
        </w:rPr>
      </w:pPr>
      <w:r w:rsidRPr="00070169">
        <w:rPr>
          <w:rFonts w:ascii="Arial" w:hAnsi="Arial" w:cs="Arial"/>
          <w:sz w:val="16"/>
          <w:szCs w:val="16"/>
        </w:rPr>
        <w:t xml:space="preserve">Equipo lector de tiras reactivas totalmente automatizado para la determinación del examen químico de la orina. Principio de medición: fotómetro de </w:t>
      </w:r>
      <w:proofErr w:type="spellStart"/>
      <w:r w:rsidRPr="00070169">
        <w:rPr>
          <w:rFonts w:ascii="Arial" w:hAnsi="Arial" w:cs="Arial"/>
          <w:sz w:val="16"/>
          <w:szCs w:val="16"/>
        </w:rPr>
        <w:t>reflectancia</w:t>
      </w:r>
      <w:proofErr w:type="spellEnd"/>
    </w:p>
    <w:p w:rsidR="009E1FDF" w:rsidRPr="00070169" w:rsidRDefault="009E1FDF" w:rsidP="007A5410">
      <w:pPr>
        <w:numPr>
          <w:ilvl w:val="0"/>
          <w:numId w:val="50"/>
        </w:numPr>
        <w:tabs>
          <w:tab w:val="clear" w:pos="720"/>
          <w:tab w:val="num" w:pos="284"/>
        </w:tabs>
        <w:ind w:hanging="578"/>
        <w:jc w:val="both"/>
        <w:rPr>
          <w:rFonts w:ascii="Arial" w:hAnsi="Arial" w:cs="Arial"/>
          <w:sz w:val="16"/>
          <w:szCs w:val="16"/>
          <w:lang w:val="pt-BR"/>
        </w:rPr>
      </w:pPr>
      <w:r w:rsidRPr="00070169">
        <w:rPr>
          <w:rFonts w:ascii="Arial" w:hAnsi="Arial" w:cs="Arial"/>
          <w:sz w:val="16"/>
          <w:szCs w:val="16"/>
          <w:lang w:val="pt-BR"/>
        </w:rPr>
        <w:t>Automatizado</w:t>
      </w:r>
    </w:p>
    <w:p w:rsidR="009E1FDF" w:rsidRPr="00070169" w:rsidRDefault="009E1FDF" w:rsidP="007A5410">
      <w:pPr>
        <w:numPr>
          <w:ilvl w:val="0"/>
          <w:numId w:val="50"/>
        </w:numPr>
        <w:tabs>
          <w:tab w:val="clear" w:pos="720"/>
          <w:tab w:val="num" w:pos="284"/>
        </w:tabs>
        <w:ind w:left="284" w:hanging="142"/>
        <w:jc w:val="both"/>
        <w:rPr>
          <w:rFonts w:ascii="Arial" w:hAnsi="Arial" w:cs="Arial"/>
          <w:sz w:val="16"/>
          <w:szCs w:val="16"/>
        </w:rPr>
      </w:pPr>
      <w:proofErr w:type="spellStart"/>
      <w:r w:rsidRPr="00070169">
        <w:rPr>
          <w:rFonts w:ascii="Arial" w:hAnsi="Arial" w:cs="Arial"/>
          <w:sz w:val="16"/>
          <w:szCs w:val="16"/>
        </w:rPr>
        <w:t>Analitos</w:t>
      </w:r>
      <w:proofErr w:type="spellEnd"/>
      <w:r w:rsidRPr="00070169">
        <w:rPr>
          <w:rFonts w:ascii="Arial" w:hAnsi="Arial" w:cs="Arial"/>
          <w:sz w:val="16"/>
          <w:szCs w:val="16"/>
        </w:rPr>
        <w:t xml:space="preserve"> o estudios a determinar: los solicitados en el Anexo T1, incluyendo: pH, glucosa, proteínas, sangre cuerpos </w:t>
      </w:r>
      <w:proofErr w:type="spellStart"/>
      <w:r w:rsidRPr="00070169">
        <w:rPr>
          <w:rFonts w:ascii="Arial" w:hAnsi="Arial" w:cs="Arial"/>
          <w:sz w:val="16"/>
          <w:szCs w:val="16"/>
        </w:rPr>
        <w:t>cetónicos</w:t>
      </w:r>
      <w:proofErr w:type="spellEnd"/>
      <w:r w:rsidRPr="00070169">
        <w:rPr>
          <w:rFonts w:ascii="Arial" w:hAnsi="Arial" w:cs="Arial"/>
          <w:sz w:val="16"/>
          <w:szCs w:val="16"/>
        </w:rPr>
        <w:t xml:space="preserve">, bilirrubina, </w:t>
      </w:r>
      <w:proofErr w:type="spellStart"/>
      <w:r w:rsidRPr="00070169">
        <w:rPr>
          <w:rFonts w:ascii="Arial" w:hAnsi="Arial" w:cs="Arial"/>
          <w:sz w:val="16"/>
          <w:szCs w:val="16"/>
        </w:rPr>
        <w:t>urobilinógeno</w:t>
      </w:r>
      <w:proofErr w:type="spellEnd"/>
      <w:r w:rsidRPr="00070169">
        <w:rPr>
          <w:rFonts w:ascii="Arial" w:hAnsi="Arial" w:cs="Arial"/>
          <w:sz w:val="16"/>
          <w:szCs w:val="16"/>
        </w:rPr>
        <w:t>, nitritos, gravedad específica, leucocitos.</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Capacidad de procesamiento de muestras: 300 muestras por hora</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Con depósito de Muestras</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Identificación de la muestra por medio de un lector de código de barras integrado</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 xml:space="preserve">Puerto de comunicación para </w:t>
      </w:r>
      <w:proofErr w:type="spellStart"/>
      <w:r w:rsidRPr="00070169">
        <w:rPr>
          <w:rFonts w:ascii="Arial" w:hAnsi="Arial" w:cs="Arial"/>
          <w:sz w:val="16"/>
          <w:szCs w:val="16"/>
        </w:rPr>
        <w:t>interfase</w:t>
      </w:r>
      <w:proofErr w:type="spellEnd"/>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Software en español</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 xml:space="preserve">Regulador de voltaje (No break). </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Memoria para resultados de 1000 muestras de rutina, 200 muestras urgentes y 300 muestras de control</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Capacidad para 75 muestras simultaneas.</w:t>
      </w:r>
    </w:p>
    <w:p w:rsidR="009E1FDF" w:rsidRPr="00070169" w:rsidRDefault="009E1FDF" w:rsidP="007A5410">
      <w:pPr>
        <w:numPr>
          <w:ilvl w:val="0"/>
          <w:numId w:val="49"/>
        </w:numPr>
        <w:tabs>
          <w:tab w:val="clear" w:pos="720"/>
          <w:tab w:val="num" w:pos="284"/>
        </w:tabs>
        <w:ind w:hanging="578"/>
        <w:jc w:val="both"/>
        <w:rPr>
          <w:rFonts w:ascii="Arial" w:hAnsi="Arial" w:cs="Arial"/>
          <w:bCs/>
          <w:sz w:val="16"/>
          <w:szCs w:val="16"/>
        </w:rPr>
      </w:pPr>
      <w:r w:rsidRPr="00070169">
        <w:rPr>
          <w:rFonts w:ascii="Arial" w:hAnsi="Arial" w:cs="Arial"/>
          <w:sz w:val="16"/>
          <w:szCs w:val="16"/>
        </w:rPr>
        <w:t>Corriente eléctrica</w:t>
      </w:r>
      <w:r w:rsidRPr="00070169">
        <w:rPr>
          <w:rFonts w:ascii="Arial" w:hAnsi="Arial" w:cs="Arial"/>
          <w:bCs/>
          <w:sz w:val="16"/>
          <w:szCs w:val="16"/>
        </w:rPr>
        <w:t xml:space="preserve">  100-240 V AC, 50/60 HZ</w:t>
      </w:r>
    </w:p>
    <w:p w:rsidR="009E1FDF" w:rsidRPr="00070169" w:rsidRDefault="009E1FDF" w:rsidP="007A5410">
      <w:pPr>
        <w:numPr>
          <w:ilvl w:val="0"/>
          <w:numId w:val="51"/>
        </w:numPr>
        <w:ind w:hanging="218"/>
        <w:jc w:val="both"/>
        <w:rPr>
          <w:rFonts w:ascii="Arial" w:hAnsi="Arial" w:cs="Arial"/>
          <w:sz w:val="16"/>
          <w:szCs w:val="16"/>
          <w:u w:val="single"/>
        </w:rPr>
      </w:pPr>
      <w:r w:rsidRPr="00070169">
        <w:rPr>
          <w:rFonts w:ascii="Arial" w:hAnsi="Arial" w:cs="Arial"/>
          <w:sz w:val="16"/>
          <w:szCs w:val="16"/>
          <w:u w:val="single"/>
        </w:rPr>
        <w:t xml:space="preserve">El licitante ganador deberá </w:t>
      </w:r>
      <w:r w:rsidR="00002114">
        <w:rPr>
          <w:rFonts w:ascii="Arial" w:hAnsi="Arial" w:cs="Arial"/>
          <w:sz w:val="16"/>
          <w:szCs w:val="16"/>
          <w:u w:val="single"/>
        </w:rPr>
        <w:t>enlazar</w:t>
      </w:r>
      <w:r w:rsidRPr="00070169">
        <w:rPr>
          <w:rFonts w:ascii="Arial" w:hAnsi="Arial" w:cs="Arial"/>
          <w:sz w:val="16"/>
          <w:szCs w:val="16"/>
          <w:u w:val="single"/>
        </w:rPr>
        <w:t xml:space="preserve"> el equipo al Sistema de Informática del Laboratorio y proporcionar una estación de trabajo según lo descrito.</w:t>
      </w:r>
    </w:p>
    <w:p w:rsidR="009E1FDF" w:rsidRPr="00070169" w:rsidRDefault="009E1FDF" w:rsidP="007A5410">
      <w:pPr>
        <w:numPr>
          <w:ilvl w:val="0"/>
          <w:numId w:val="51"/>
        </w:numPr>
        <w:ind w:hanging="218"/>
        <w:jc w:val="both"/>
        <w:rPr>
          <w:rFonts w:ascii="Arial" w:hAnsi="Arial" w:cs="Arial"/>
          <w:sz w:val="16"/>
          <w:szCs w:val="16"/>
        </w:rPr>
      </w:pPr>
      <w:r w:rsidRPr="00070169">
        <w:rPr>
          <w:rFonts w:ascii="Arial" w:hAnsi="Arial" w:cs="Arial"/>
          <w:sz w:val="16"/>
          <w:szCs w:val="16"/>
        </w:rPr>
        <w:t>Sistema de reporte con impresora interna y externa</w:t>
      </w:r>
    </w:p>
    <w:p w:rsidR="009E1FDF" w:rsidRDefault="009E1FDF" w:rsidP="007A5410">
      <w:pPr>
        <w:numPr>
          <w:ilvl w:val="0"/>
          <w:numId w:val="51"/>
        </w:numPr>
        <w:ind w:hanging="218"/>
        <w:jc w:val="both"/>
        <w:rPr>
          <w:rFonts w:ascii="Arial" w:hAnsi="Arial" w:cs="Arial"/>
          <w:sz w:val="16"/>
          <w:szCs w:val="16"/>
          <w:u w:val="single"/>
        </w:rPr>
      </w:pPr>
      <w:r w:rsidRPr="00070169">
        <w:rPr>
          <w:rFonts w:ascii="Arial" w:hAnsi="Arial" w:cs="Arial"/>
          <w:sz w:val="16"/>
          <w:szCs w:val="16"/>
          <w:u w:val="single"/>
        </w:rPr>
        <w:t xml:space="preserve">El licitante deberá inscribir al Laboratorio en un programa de control de Calidad Externo en el área de Orinas. </w:t>
      </w:r>
    </w:p>
    <w:p w:rsidR="00070169" w:rsidRPr="00070169" w:rsidRDefault="00070169" w:rsidP="00A50ED7">
      <w:pPr>
        <w:ind w:left="360"/>
        <w:jc w:val="both"/>
        <w:rPr>
          <w:rFonts w:ascii="Arial" w:hAnsi="Arial" w:cs="Arial"/>
          <w:sz w:val="16"/>
          <w:szCs w:val="16"/>
          <w:u w:val="single"/>
        </w:rPr>
      </w:pPr>
    </w:p>
    <w:p w:rsidR="009E1FDF" w:rsidRPr="00070169" w:rsidRDefault="009E1FDF" w:rsidP="009E1FDF">
      <w:pPr>
        <w:rPr>
          <w:rFonts w:ascii="Arial" w:hAnsi="Arial" w:cs="Arial"/>
          <w:sz w:val="16"/>
          <w:szCs w:val="16"/>
        </w:rPr>
      </w:pPr>
    </w:p>
    <w:p w:rsidR="009E1FDF" w:rsidRPr="00070169" w:rsidRDefault="009E1FDF" w:rsidP="009E1FDF">
      <w:pPr>
        <w:ind w:left="360"/>
        <w:rPr>
          <w:rFonts w:ascii="Arial" w:hAnsi="Arial" w:cs="Arial"/>
          <w:sz w:val="16"/>
          <w:szCs w:val="16"/>
        </w:rPr>
      </w:pPr>
      <w:r w:rsidRPr="00070169">
        <w:rPr>
          <w:rFonts w:ascii="Arial" w:hAnsi="Arial" w:cs="Arial"/>
          <w:b/>
          <w:sz w:val="16"/>
          <w:szCs w:val="16"/>
          <w:u w:val="single"/>
        </w:rPr>
        <w:t>Un Instrumentos Para Los Siguientes Hospitales</w:t>
      </w:r>
      <w:r w:rsidRPr="00070169">
        <w:rPr>
          <w:rFonts w:ascii="Arial" w:hAnsi="Arial" w:cs="Arial"/>
          <w:b/>
          <w:sz w:val="16"/>
          <w:szCs w:val="16"/>
        </w:rPr>
        <w:t>:</w:t>
      </w:r>
      <w:r w:rsidRPr="00070169">
        <w:rPr>
          <w:rFonts w:ascii="Arial" w:hAnsi="Arial" w:cs="Arial"/>
          <w:sz w:val="16"/>
          <w:szCs w:val="16"/>
        </w:rPr>
        <w:t xml:space="preserve"> Hospital Metropolitano, Hospital Regional Materno Infantil, H. Gral. De Sabinas Hidalgo, H. Gral. De </w:t>
      </w:r>
      <w:proofErr w:type="spellStart"/>
      <w:r w:rsidRPr="00070169">
        <w:rPr>
          <w:rFonts w:ascii="Arial" w:hAnsi="Arial" w:cs="Arial"/>
          <w:sz w:val="16"/>
          <w:szCs w:val="16"/>
        </w:rPr>
        <w:t>Cerralvo</w:t>
      </w:r>
      <w:proofErr w:type="spellEnd"/>
      <w:r w:rsidRPr="00070169">
        <w:rPr>
          <w:rFonts w:ascii="Arial" w:hAnsi="Arial" w:cs="Arial"/>
          <w:sz w:val="16"/>
          <w:szCs w:val="16"/>
        </w:rPr>
        <w:t xml:space="preserve">, H. Gral. De </w:t>
      </w:r>
      <w:proofErr w:type="spellStart"/>
      <w:r w:rsidRPr="00070169">
        <w:rPr>
          <w:rFonts w:ascii="Arial" w:hAnsi="Arial" w:cs="Arial"/>
          <w:sz w:val="16"/>
          <w:szCs w:val="16"/>
        </w:rPr>
        <w:t>Montemorelos</w:t>
      </w:r>
      <w:proofErr w:type="spellEnd"/>
      <w:r w:rsidRPr="00070169">
        <w:rPr>
          <w:rFonts w:ascii="Arial" w:hAnsi="Arial" w:cs="Arial"/>
          <w:sz w:val="16"/>
          <w:szCs w:val="16"/>
        </w:rPr>
        <w:t>, H. Gral. De Linares, H. Gral. De Galeana, H. Gral. De Dr. Arroyo.</w:t>
      </w:r>
    </w:p>
    <w:p w:rsidR="00F350BA" w:rsidRPr="00070169" w:rsidRDefault="00F350BA" w:rsidP="009E1FDF">
      <w:pPr>
        <w:ind w:left="360"/>
        <w:rPr>
          <w:rFonts w:ascii="Arial" w:hAnsi="Arial" w:cs="Arial"/>
          <w:sz w:val="16"/>
          <w:szCs w:val="16"/>
        </w:rPr>
      </w:pPr>
    </w:p>
    <w:p w:rsidR="009E1FDF" w:rsidRPr="00070169" w:rsidRDefault="00F350BA" w:rsidP="009E1FDF">
      <w:pPr>
        <w:ind w:left="360"/>
        <w:rPr>
          <w:rFonts w:ascii="Arial" w:hAnsi="Arial" w:cs="Arial"/>
          <w:sz w:val="16"/>
          <w:szCs w:val="16"/>
        </w:rPr>
      </w:pPr>
      <w:r w:rsidRPr="00070169">
        <w:rPr>
          <w:rFonts w:ascii="Arial" w:hAnsi="Arial" w:cs="Arial"/>
          <w:b/>
          <w:sz w:val="16"/>
          <w:szCs w:val="16"/>
          <w:u w:val="single"/>
        </w:rPr>
        <w:t>Un Instrumentos Para Los Siguientes Centros de Salud</w:t>
      </w:r>
      <w:r w:rsidR="00070169" w:rsidRPr="00070169">
        <w:rPr>
          <w:rFonts w:ascii="Arial" w:hAnsi="Arial" w:cs="Arial"/>
          <w:b/>
          <w:sz w:val="16"/>
          <w:szCs w:val="16"/>
          <w:u w:val="single"/>
        </w:rPr>
        <w:t>:</w:t>
      </w:r>
      <w:r w:rsidR="00070169" w:rsidRPr="00070169">
        <w:rPr>
          <w:rFonts w:ascii="Arial" w:hAnsi="Arial" w:cs="Arial"/>
          <w:sz w:val="16"/>
          <w:szCs w:val="16"/>
        </w:rPr>
        <w:t xml:space="preserve"> </w:t>
      </w:r>
      <w:r w:rsidR="00070169" w:rsidRPr="006D7F7D">
        <w:rPr>
          <w:rFonts w:ascii="Arial" w:hAnsi="Arial" w:cs="Arial"/>
          <w:sz w:val="16"/>
          <w:szCs w:val="16"/>
        </w:rPr>
        <w:t>Jurisdicción</w:t>
      </w:r>
      <w:r w:rsidRPr="006D7F7D">
        <w:rPr>
          <w:rFonts w:ascii="Arial" w:hAnsi="Arial" w:cs="Arial"/>
          <w:sz w:val="16"/>
          <w:szCs w:val="16"/>
        </w:rPr>
        <w:t xml:space="preserve"> Sanitaria No. </w:t>
      </w:r>
      <w:r w:rsidRPr="00F25BC8">
        <w:rPr>
          <w:rFonts w:ascii="Arial" w:hAnsi="Arial" w:cs="Arial"/>
          <w:sz w:val="16"/>
          <w:szCs w:val="16"/>
        </w:rPr>
        <w:t xml:space="preserve">4 </w:t>
      </w:r>
      <w:proofErr w:type="spellStart"/>
      <w:r w:rsidRPr="00F25BC8">
        <w:rPr>
          <w:rFonts w:ascii="Arial" w:hAnsi="Arial" w:cs="Arial"/>
          <w:sz w:val="16"/>
          <w:szCs w:val="16"/>
        </w:rPr>
        <w:t>Csu</w:t>
      </w:r>
      <w:proofErr w:type="spellEnd"/>
      <w:r w:rsidRPr="00F25BC8">
        <w:rPr>
          <w:rFonts w:ascii="Arial" w:hAnsi="Arial" w:cs="Arial"/>
          <w:sz w:val="16"/>
          <w:szCs w:val="16"/>
        </w:rPr>
        <w:t xml:space="preserve"> Insurgentes</w:t>
      </w:r>
    </w:p>
    <w:p w:rsidR="009E1FDF" w:rsidRPr="00070169" w:rsidRDefault="009E1FDF" w:rsidP="009E1FDF">
      <w:pPr>
        <w:ind w:left="360"/>
        <w:rPr>
          <w:rFonts w:ascii="Arial" w:hAnsi="Arial" w:cs="Arial"/>
          <w:sz w:val="16"/>
          <w:szCs w:val="16"/>
        </w:rPr>
      </w:pP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Equipo lector de tiras reactivas para la determinación del examen químico de la orina. Principio de medición: fotometría de </w:t>
      </w:r>
      <w:proofErr w:type="spellStart"/>
      <w:r w:rsidRPr="00070169">
        <w:rPr>
          <w:rFonts w:ascii="Arial" w:hAnsi="Arial" w:cs="Arial"/>
          <w:sz w:val="16"/>
          <w:szCs w:val="16"/>
        </w:rPr>
        <w:t>reflectancia</w:t>
      </w:r>
      <w:proofErr w:type="spellEnd"/>
    </w:p>
    <w:p w:rsidR="009E1FDF" w:rsidRPr="00070169" w:rsidRDefault="009E1FDF" w:rsidP="007A5410">
      <w:pPr>
        <w:numPr>
          <w:ilvl w:val="0"/>
          <w:numId w:val="48"/>
        </w:numPr>
        <w:jc w:val="both"/>
        <w:rPr>
          <w:rFonts w:ascii="Arial" w:hAnsi="Arial" w:cs="Arial"/>
          <w:sz w:val="16"/>
          <w:szCs w:val="16"/>
          <w:lang w:val="pt-BR"/>
        </w:rPr>
      </w:pPr>
      <w:r w:rsidRPr="00070169">
        <w:rPr>
          <w:rFonts w:ascii="Arial" w:hAnsi="Arial" w:cs="Arial"/>
          <w:sz w:val="16"/>
          <w:szCs w:val="16"/>
          <w:lang w:val="pt-BR"/>
        </w:rPr>
        <w:t>Semiautomatizado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Capacidad de procesamiento de muestras: 300 tiras por hora</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Velocidad de tiempo de lectura: Máximo 60 </w:t>
      </w:r>
      <w:proofErr w:type="spellStart"/>
      <w:r w:rsidRPr="00070169">
        <w:rPr>
          <w:rFonts w:ascii="Arial" w:hAnsi="Arial" w:cs="Arial"/>
          <w:sz w:val="16"/>
          <w:szCs w:val="16"/>
        </w:rPr>
        <w:t>seg</w:t>
      </w:r>
      <w:proofErr w:type="spellEnd"/>
      <w:r w:rsidRPr="00070169">
        <w:rPr>
          <w:rFonts w:ascii="Arial" w:hAnsi="Arial" w:cs="Arial"/>
          <w:sz w:val="16"/>
          <w:szCs w:val="16"/>
        </w:rPr>
        <w:t>.</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Charola para desechos con capacidad para 100 tiras</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Identificación de la muestra por medio de un lector de código de barras integrado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Puerto de comunicación para </w:t>
      </w:r>
      <w:proofErr w:type="spellStart"/>
      <w:r w:rsidRPr="00070169">
        <w:rPr>
          <w:rFonts w:ascii="Arial" w:hAnsi="Arial" w:cs="Arial"/>
          <w:sz w:val="16"/>
          <w:szCs w:val="16"/>
        </w:rPr>
        <w:t>interfase</w:t>
      </w:r>
      <w:proofErr w:type="spellEnd"/>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lastRenderedPageBreak/>
        <w:t xml:space="preserve">Pantalla sensible al tacto </w:t>
      </w:r>
      <w:r w:rsidR="00002114" w:rsidRPr="00070169">
        <w:rPr>
          <w:rFonts w:ascii="Arial" w:hAnsi="Arial" w:cs="Arial"/>
          <w:sz w:val="16"/>
          <w:szCs w:val="16"/>
        </w:rPr>
        <w:t>incluida</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Software en español</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Regulador de voltaje (No break). </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Capacidad de almacenamiento: 1000 resultados de muestras y 300 resultados de controles</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Corriente eléctrica 110/240 V, 50/60 Hz</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48"/>
        </w:numPr>
        <w:jc w:val="both"/>
        <w:rPr>
          <w:rFonts w:ascii="Arial" w:hAnsi="Arial" w:cs="Arial"/>
          <w:sz w:val="16"/>
          <w:szCs w:val="16"/>
          <w:u w:val="single"/>
        </w:rPr>
      </w:pPr>
      <w:r w:rsidRPr="00070169">
        <w:rPr>
          <w:rFonts w:ascii="Arial" w:hAnsi="Arial" w:cs="Arial"/>
          <w:sz w:val="16"/>
          <w:szCs w:val="16"/>
          <w:u w:val="single"/>
        </w:rPr>
        <w:t xml:space="preserve">El licitante ganador deberá </w:t>
      </w:r>
      <w:r w:rsidR="00002114">
        <w:rPr>
          <w:rFonts w:ascii="Arial" w:hAnsi="Arial" w:cs="Arial"/>
          <w:sz w:val="16"/>
          <w:szCs w:val="16"/>
          <w:u w:val="single"/>
        </w:rPr>
        <w:t>enlazar</w:t>
      </w:r>
      <w:r w:rsidRPr="00070169">
        <w:rPr>
          <w:rFonts w:ascii="Arial" w:hAnsi="Arial" w:cs="Arial"/>
          <w:sz w:val="16"/>
          <w:szCs w:val="16"/>
          <w:u w:val="single"/>
        </w:rPr>
        <w:t xml:space="preserve"> el equipo al Sistema de Información del Laboratorio y proporcionar una estación de trabajo según lo descrito.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Sistema de reporte con impresora interna y externa</w:t>
      </w:r>
    </w:p>
    <w:p w:rsidR="009E1FDF" w:rsidRPr="00070169" w:rsidRDefault="009E1FDF" w:rsidP="007A5410">
      <w:pPr>
        <w:numPr>
          <w:ilvl w:val="0"/>
          <w:numId w:val="48"/>
        </w:numPr>
        <w:jc w:val="both"/>
        <w:rPr>
          <w:rFonts w:ascii="Arial" w:hAnsi="Arial" w:cs="Arial"/>
          <w:sz w:val="16"/>
          <w:szCs w:val="16"/>
          <w:u w:val="single"/>
        </w:rPr>
      </w:pPr>
      <w:r w:rsidRPr="00070169">
        <w:rPr>
          <w:rFonts w:ascii="Arial" w:hAnsi="Arial" w:cs="Arial"/>
          <w:sz w:val="16"/>
          <w:szCs w:val="16"/>
          <w:u w:val="single"/>
        </w:rPr>
        <w:t>El licitante deberá inscribir al Laboratorio en un programa de control de Calidad Externo en el área de Orinas.</w:t>
      </w:r>
    </w:p>
    <w:p w:rsidR="009E1FDF" w:rsidRPr="00070169" w:rsidRDefault="009E1FDF" w:rsidP="009E1FDF">
      <w:pPr>
        <w:ind w:left="360"/>
        <w:rPr>
          <w:rFonts w:ascii="Arial" w:hAnsi="Arial" w:cs="Arial"/>
          <w:sz w:val="16"/>
          <w:szCs w:val="16"/>
        </w:rPr>
      </w:pPr>
    </w:p>
    <w:p w:rsidR="009E1FDF" w:rsidRPr="00070169" w:rsidRDefault="009E1FDF" w:rsidP="009E1FDF">
      <w:pPr>
        <w:ind w:left="360"/>
        <w:rPr>
          <w:rFonts w:ascii="Arial" w:hAnsi="Arial" w:cs="Arial"/>
          <w:sz w:val="16"/>
          <w:szCs w:val="16"/>
        </w:rPr>
      </w:pPr>
      <w:r w:rsidRPr="00070169">
        <w:rPr>
          <w:rFonts w:ascii="Arial" w:hAnsi="Arial" w:cs="Arial"/>
          <w:b/>
          <w:sz w:val="16"/>
          <w:szCs w:val="16"/>
          <w:u w:val="single"/>
        </w:rPr>
        <w:t xml:space="preserve">Un Instrumentos Para Los Siguientes Centros de Salud: </w:t>
      </w:r>
      <w:r w:rsidRPr="00070169">
        <w:rPr>
          <w:rFonts w:ascii="Arial" w:hAnsi="Arial" w:cs="Arial"/>
          <w:sz w:val="16"/>
          <w:szCs w:val="16"/>
        </w:rPr>
        <w:t xml:space="preserve">Jurisdicción Sanitaria No. 1 </w:t>
      </w:r>
      <w:proofErr w:type="spellStart"/>
      <w:r w:rsidRPr="00070169">
        <w:rPr>
          <w:rFonts w:ascii="Arial" w:hAnsi="Arial" w:cs="Arial"/>
          <w:sz w:val="16"/>
          <w:szCs w:val="16"/>
        </w:rPr>
        <w:t>Csu</w:t>
      </w:r>
      <w:proofErr w:type="spellEnd"/>
      <w:r w:rsidRPr="00070169">
        <w:rPr>
          <w:rFonts w:ascii="Arial" w:hAnsi="Arial" w:cs="Arial"/>
          <w:sz w:val="16"/>
          <w:szCs w:val="16"/>
        </w:rPr>
        <w:t xml:space="preserve"> Nueva Morelos, </w:t>
      </w:r>
      <w:proofErr w:type="spellStart"/>
      <w:r w:rsidRPr="00070169">
        <w:rPr>
          <w:rFonts w:ascii="Arial" w:hAnsi="Arial" w:cs="Arial"/>
          <w:sz w:val="16"/>
          <w:szCs w:val="16"/>
        </w:rPr>
        <w:t>Csu</w:t>
      </w:r>
      <w:proofErr w:type="spellEnd"/>
      <w:r w:rsidRPr="00070169">
        <w:rPr>
          <w:rFonts w:ascii="Arial" w:hAnsi="Arial" w:cs="Arial"/>
          <w:sz w:val="16"/>
          <w:szCs w:val="16"/>
        </w:rPr>
        <w:t xml:space="preserve"> Plutarco Elías Calles, Jurisdicción Sanitaria No. 2  </w:t>
      </w:r>
      <w:proofErr w:type="spellStart"/>
      <w:r w:rsidRPr="00070169">
        <w:rPr>
          <w:rFonts w:ascii="Arial" w:hAnsi="Arial" w:cs="Arial"/>
          <w:sz w:val="16"/>
          <w:szCs w:val="16"/>
        </w:rPr>
        <w:t>Csu</w:t>
      </w:r>
      <w:proofErr w:type="spellEnd"/>
      <w:r w:rsidRPr="00070169">
        <w:rPr>
          <w:rFonts w:ascii="Arial" w:hAnsi="Arial" w:cs="Arial"/>
          <w:sz w:val="16"/>
          <w:szCs w:val="16"/>
        </w:rPr>
        <w:t xml:space="preserve"> Terminal, Jurisdicción Sanitaria No. 3  </w:t>
      </w:r>
      <w:proofErr w:type="spellStart"/>
      <w:r w:rsidRPr="00070169">
        <w:rPr>
          <w:rFonts w:ascii="Arial" w:hAnsi="Arial" w:cs="Arial"/>
          <w:sz w:val="16"/>
          <w:szCs w:val="16"/>
        </w:rPr>
        <w:t>Csu</w:t>
      </w:r>
      <w:proofErr w:type="spellEnd"/>
      <w:r w:rsidRPr="00070169">
        <w:rPr>
          <w:rFonts w:ascii="Arial" w:hAnsi="Arial" w:cs="Arial"/>
          <w:sz w:val="16"/>
          <w:szCs w:val="16"/>
        </w:rPr>
        <w:t xml:space="preserve"> Arturo B. De La Garza, </w:t>
      </w:r>
      <w:proofErr w:type="spellStart"/>
      <w:r w:rsidRPr="00070169">
        <w:rPr>
          <w:rFonts w:ascii="Arial" w:hAnsi="Arial" w:cs="Arial"/>
          <w:sz w:val="16"/>
          <w:szCs w:val="16"/>
        </w:rPr>
        <w:t>Csu</w:t>
      </w:r>
      <w:proofErr w:type="spellEnd"/>
      <w:r w:rsidRPr="00070169">
        <w:rPr>
          <w:rFonts w:ascii="Arial" w:hAnsi="Arial" w:cs="Arial"/>
          <w:sz w:val="16"/>
          <w:szCs w:val="16"/>
        </w:rPr>
        <w:t xml:space="preserve"> El Fraile, Jurisdicción Sanitaria No. 5 </w:t>
      </w:r>
      <w:proofErr w:type="spellStart"/>
      <w:r w:rsidRPr="00070169">
        <w:rPr>
          <w:rFonts w:ascii="Arial" w:hAnsi="Arial" w:cs="Arial"/>
          <w:sz w:val="16"/>
          <w:szCs w:val="16"/>
        </w:rPr>
        <w:t>Csu</w:t>
      </w:r>
      <w:proofErr w:type="spellEnd"/>
      <w:r w:rsidRPr="00070169">
        <w:rPr>
          <w:rFonts w:ascii="Arial" w:hAnsi="Arial" w:cs="Arial"/>
          <w:sz w:val="16"/>
          <w:szCs w:val="16"/>
        </w:rPr>
        <w:t xml:space="preserve"> Anáhuac, Jurisdicción Sanitaria No. 6  </w:t>
      </w:r>
      <w:proofErr w:type="spellStart"/>
      <w:r w:rsidRPr="00070169">
        <w:rPr>
          <w:rFonts w:ascii="Arial" w:hAnsi="Arial" w:cs="Arial"/>
          <w:sz w:val="16"/>
          <w:szCs w:val="16"/>
        </w:rPr>
        <w:t>Csu</w:t>
      </w:r>
      <w:proofErr w:type="spellEnd"/>
      <w:r w:rsidRPr="00070169">
        <w:rPr>
          <w:rFonts w:ascii="Arial" w:hAnsi="Arial" w:cs="Arial"/>
          <w:sz w:val="16"/>
          <w:szCs w:val="16"/>
        </w:rPr>
        <w:t xml:space="preserve"> Cadereyta, Jurisdicción Sanitaria N° 7 </w:t>
      </w:r>
      <w:proofErr w:type="spellStart"/>
      <w:r w:rsidRPr="00070169">
        <w:rPr>
          <w:rFonts w:ascii="Arial" w:hAnsi="Arial" w:cs="Arial"/>
          <w:sz w:val="16"/>
          <w:szCs w:val="16"/>
        </w:rPr>
        <w:t>Csu</w:t>
      </w:r>
      <w:proofErr w:type="spellEnd"/>
      <w:r w:rsidRPr="00070169">
        <w:rPr>
          <w:rFonts w:ascii="Arial" w:hAnsi="Arial" w:cs="Arial"/>
          <w:sz w:val="16"/>
          <w:szCs w:val="16"/>
        </w:rPr>
        <w:t xml:space="preserve"> Allende, Shock Trauma, Clínica Tierra Y Libertad, Con Las Siguientes Características:</w:t>
      </w:r>
    </w:p>
    <w:p w:rsidR="009E1FDF" w:rsidRPr="00070169" w:rsidRDefault="009E1FDF" w:rsidP="009E1FDF">
      <w:pPr>
        <w:ind w:left="360"/>
        <w:rPr>
          <w:rFonts w:ascii="Arial" w:hAnsi="Arial" w:cs="Arial"/>
          <w:b/>
          <w:sz w:val="16"/>
          <w:szCs w:val="16"/>
        </w:rPr>
      </w:pP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Analizador compacto para la evaluación de tiras reactivas individuales</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 xml:space="preserve">Documentación inmediata y automatizada de los resultados ya sea impresos o en línea </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 xml:space="preserve">Tipo de medición de Fotometría de </w:t>
      </w:r>
      <w:proofErr w:type="spellStart"/>
      <w:r w:rsidRPr="00070169">
        <w:rPr>
          <w:rFonts w:eastAsiaTheme="minorHAnsi" w:cs="Arial"/>
          <w:sz w:val="16"/>
          <w:szCs w:val="16"/>
          <w:lang w:val="es-ES" w:eastAsia="en-US"/>
        </w:rPr>
        <w:t>reflectancia</w:t>
      </w:r>
      <w:proofErr w:type="spellEnd"/>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 xml:space="preserve">Sistema de medición, de 1 cabeza de medición con 6 diodos emisores de luz (LED), longitudes de onda: 565 </w:t>
      </w:r>
      <w:proofErr w:type="spellStart"/>
      <w:r w:rsidRPr="00070169">
        <w:rPr>
          <w:rFonts w:eastAsiaTheme="minorHAnsi" w:cs="Arial"/>
          <w:sz w:val="16"/>
          <w:szCs w:val="16"/>
          <w:lang w:val="es-ES" w:eastAsia="en-US"/>
        </w:rPr>
        <w:t>nm</w:t>
      </w:r>
      <w:proofErr w:type="spellEnd"/>
      <w:r w:rsidRPr="00070169">
        <w:rPr>
          <w:rFonts w:eastAsiaTheme="minorHAnsi" w:cs="Arial"/>
          <w:sz w:val="16"/>
          <w:szCs w:val="16"/>
          <w:lang w:val="es-ES" w:eastAsia="en-US"/>
        </w:rPr>
        <w:t xml:space="preserve">, 610 </w:t>
      </w:r>
      <w:proofErr w:type="spellStart"/>
      <w:r w:rsidRPr="00070169">
        <w:rPr>
          <w:rFonts w:eastAsiaTheme="minorHAnsi" w:cs="Arial"/>
          <w:sz w:val="16"/>
          <w:szCs w:val="16"/>
          <w:lang w:val="es-ES" w:eastAsia="en-US"/>
        </w:rPr>
        <w:t>nm</w:t>
      </w:r>
      <w:proofErr w:type="spellEnd"/>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 xml:space="preserve">Capacidad de almacenaje hasta de 100 muestras. </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Con Pantalla de cristal líquido, 2 líneas de 24 caracteres e Impresora térmica con alimentación automática del papel</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Capacidad de lectura de  50 tiras de prueba por hora</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El ciclo de medición completo toma sólo 70 segundos</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Que elimine interferencia por ácido ascórbico y falsos negativos de glucosa.</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 xml:space="preserve">Determinación de 10 parámetros como: Gravedad Específica, valor de pH, leucocitos, nitritos, proteína, glucosa, cetonas, </w:t>
      </w:r>
      <w:proofErr w:type="spellStart"/>
      <w:r w:rsidRPr="00070169">
        <w:rPr>
          <w:rFonts w:eastAsiaTheme="minorHAnsi" w:cs="Arial"/>
          <w:sz w:val="16"/>
          <w:szCs w:val="16"/>
          <w:lang w:val="es-ES" w:eastAsia="en-US"/>
        </w:rPr>
        <w:t>urobilinógeno</w:t>
      </w:r>
      <w:proofErr w:type="spellEnd"/>
      <w:r w:rsidRPr="00070169">
        <w:rPr>
          <w:rFonts w:eastAsiaTheme="minorHAnsi" w:cs="Arial"/>
          <w:sz w:val="16"/>
          <w:szCs w:val="16"/>
          <w:lang w:val="es-ES" w:eastAsia="en-US"/>
        </w:rPr>
        <w:t xml:space="preserve">, bilirrubina y sangre. Además deberá contar con detección rápida de enfermedades renales y del tracto urogenital, monitoreo de diabetes </w:t>
      </w:r>
      <w:proofErr w:type="spellStart"/>
      <w:r w:rsidRPr="00070169">
        <w:rPr>
          <w:rFonts w:eastAsiaTheme="minorHAnsi" w:cs="Arial"/>
          <w:sz w:val="16"/>
          <w:szCs w:val="16"/>
          <w:lang w:val="es-ES" w:eastAsia="en-US"/>
        </w:rPr>
        <w:t>mellitus</w:t>
      </w:r>
      <w:proofErr w:type="spellEnd"/>
      <w:r w:rsidRPr="00070169">
        <w:rPr>
          <w:rFonts w:eastAsiaTheme="minorHAnsi" w:cs="Arial"/>
          <w:sz w:val="16"/>
          <w:szCs w:val="16"/>
          <w:lang w:val="es-ES" w:eastAsia="en-US"/>
        </w:rPr>
        <w:t xml:space="preserve"> (glucosa y cetonas), enfermedades hepáticas y desórdenes  hemolíticos (</w:t>
      </w:r>
      <w:proofErr w:type="spellStart"/>
      <w:r w:rsidRPr="00070169">
        <w:rPr>
          <w:rFonts w:eastAsiaTheme="minorHAnsi" w:cs="Arial"/>
          <w:sz w:val="16"/>
          <w:szCs w:val="16"/>
          <w:lang w:val="es-ES" w:eastAsia="en-US"/>
        </w:rPr>
        <w:t>urobilinógeno</w:t>
      </w:r>
      <w:proofErr w:type="spellEnd"/>
      <w:r w:rsidRPr="00070169">
        <w:rPr>
          <w:rFonts w:eastAsiaTheme="minorHAnsi" w:cs="Arial"/>
          <w:sz w:val="16"/>
          <w:szCs w:val="16"/>
          <w:lang w:val="es-ES" w:eastAsia="en-US"/>
        </w:rPr>
        <w:t xml:space="preserve"> y bilirrubina).</w:t>
      </w:r>
    </w:p>
    <w:p w:rsidR="009E1FDF" w:rsidRPr="00070169" w:rsidRDefault="009E1FDF" w:rsidP="007A5410">
      <w:pPr>
        <w:numPr>
          <w:ilvl w:val="0"/>
          <w:numId w:val="52"/>
        </w:numPr>
        <w:jc w:val="both"/>
        <w:rPr>
          <w:rFonts w:ascii="Arial" w:hAnsi="Arial" w:cs="Arial"/>
          <w:sz w:val="16"/>
          <w:szCs w:val="16"/>
          <w:u w:val="single"/>
        </w:rPr>
      </w:pPr>
      <w:r w:rsidRPr="00070169">
        <w:rPr>
          <w:rFonts w:ascii="Arial" w:hAnsi="Arial" w:cs="Arial"/>
          <w:sz w:val="16"/>
          <w:szCs w:val="16"/>
          <w:u w:val="single"/>
        </w:rPr>
        <w:t xml:space="preserve">El licitante ganador deberá </w:t>
      </w:r>
      <w:r w:rsidR="00002114">
        <w:rPr>
          <w:rFonts w:ascii="Arial" w:hAnsi="Arial" w:cs="Arial"/>
          <w:sz w:val="16"/>
          <w:szCs w:val="16"/>
          <w:u w:val="single"/>
        </w:rPr>
        <w:t>enlazar</w:t>
      </w:r>
      <w:r w:rsidRPr="00070169">
        <w:rPr>
          <w:rFonts w:ascii="Arial" w:hAnsi="Arial" w:cs="Arial"/>
          <w:sz w:val="16"/>
          <w:szCs w:val="16"/>
          <w:u w:val="single"/>
        </w:rPr>
        <w:t xml:space="preserve"> el equipo al Sistema de Información del Laboratorio y proporcionar una estación de trabajo según lo descrito.</w:t>
      </w:r>
    </w:p>
    <w:p w:rsidR="009E1FDF" w:rsidRPr="00070169" w:rsidRDefault="009E1FDF" w:rsidP="007A5410">
      <w:pPr>
        <w:numPr>
          <w:ilvl w:val="0"/>
          <w:numId w:val="52"/>
        </w:numPr>
        <w:ind w:left="913" w:hanging="556"/>
        <w:jc w:val="both"/>
        <w:rPr>
          <w:rFonts w:ascii="Arial" w:hAnsi="Arial" w:cs="Arial"/>
          <w:sz w:val="16"/>
          <w:szCs w:val="16"/>
          <w:u w:val="single"/>
        </w:rPr>
      </w:pPr>
      <w:r w:rsidRPr="00070169">
        <w:rPr>
          <w:rFonts w:ascii="Arial" w:hAnsi="Arial" w:cs="Arial"/>
          <w:sz w:val="16"/>
          <w:szCs w:val="16"/>
          <w:u w:val="single"/>
        </w:rPr>
        <w:t xml:space="preserve">El licitante deberá inscribir al Laboratorio en un programa de control de Calidad Externo en el área de Orinas. </w:t>
      </w:r>
    </w:p>
    <w:p w:rsidR="009E1FDF" w:rsidRPr="007840CC" w:rsidRDefault="009E1FDF" w:rsidP="009E1FDF">
      <w:pPr>
        <w:pStyle w:val="Textoindependiente2"/>
        <w:rPr>
          <w:rFonts w:cs="Arial"/>
          <w:sz w:val="16"/>
          <w:szCs w:val="16"/>
        </w:rPr>
      </w:pPr>
    </w:p>
    <w:p w:rsidR="009E1FDF" w:rsidRPr="0075071E" w:rsidRDefault="009E1FDF" w:rsidP="00903C17">
      <w:pPr>
        <w:pStyle w:val="Textoindependiente2"/>
        <w:rPr>
          <w:rFonts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5.      REACTIVOS PARA DETERMINACIÓN DE GASOMETRÍAS (CUIDADOS CRITICOS)</w:t>
      </w:r>
    </w:p>
    <w:p w:rsidR="00903C17" w:rsidRPr="0075071E" w:rsidRDefault="00903C17" w:rsidP="00903C17">
      <w:pPr>
        <w:rPr>
          <w:rFonts w:ascii="Arial" w:hAnsi="Arial" w:cs="Arial"/>
          <w:b/>
          <w:sz w:val="16"/>
          <w:szCs w:val="16"/>
          <w:lang w:val="es-MX"/>
        </w:rPr>
      </w:pP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Metropolitano “Dr. Bernardo Sepúlveda” </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GASOMETRIA, ELECTROLITOS, GLUCOSA, LACTATO Y CO-OXIMETRIA.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Determina: </w:t>
      </w:r>
      <w:proofErr w:type="spellStart"/>
      <w:r w:rsidRPr="0075071E">
        <w:rPr>
          <w:rFonts w:ascii="Arial" w:hAnsi="Arial" w:cs="Arial"/>
          <w:sz w:val="16"/>
          <w:szCs w:val="16"/>
        </w:rPr>
        <w:t>Ph</w:t>
      </w:r>
      <w:proofErr w:type="spellEnd"/>
      <w:r w:rsidRPr="0075071E">
        <w:rPr>
          <w:rFonts w:ascii="Arial" w:hAnsi="Arial" w:cs="Arial"/>
          <w:sz w:val="16"/>
          <w:szCs w:val="16"/>
        </w:rPr>
        <w:t xml:space="preserve">, Pco2, Po2, Na+, K+, Ca++, Cl-, Lactato, Glucosa, </w:t>
      </w:r>
      <w:proofErr w:type="spellStart"/>
      <w:r w:rsidRPr="0075071E">
        <w:rPr>
          <w:rFonts w:ascii="Arial" w:hAnsi="Arial" w:cs="Arial"/>
          <w:sz w:val="16"/>
          <w:szCs w:val="16"/>
        </w:rPr>
        <w:t>Hct</w:t>
      </w:r>
      <w:proofErr w:type="spellEnd"/>
      <w:r w:rsidRPr="0075071E">
        <w:rPr>
          <w:rFonts w:ascii="Arial" w:hAnsi="Arial" w:cs="Arial"/>
          <w:sz w:val="16"/>
          <w:szCs w:val="16"/>
        </w:rPr>
        <w:t xml:space="preserve">, </w:t>
      </w:r>
      <w:proofErr w:type="spellStart"/>
      <w:r w:rsidRPr="0075071E">
        <w:rPr>
          <w:rFonts w:ascii="Arial" w:hAnsi="Arial" w:cs="Arial"/>
          <w:sz w:val="16"/>
          <w:szCs w:val="16"/>
        </w:rPr>
        <w:t>THb</w:t>
      </w:r>
      <w:proofErr w:type="spellEnd"/>
      <w:r w:rsidRPr="0075071E">
        <w:rPr>
          <w:rFonts w:ascii="Arial" w:hAnsi="Arial" w:cs="Arial"/>
          <w:sz w:val="16"/>
          <w:szCs w:val="16"/>
        </w:rPr>
        <w:t xml:space="preserve"> (Hemoglobina total), O2Hb</w:t>
      </w:r>
      <w:r w:rsidRPr="0075071E">
        <w:rPr>
          <w:rFonts w:ascii="Arial" w:hAnsi="Arial" w:cs="Arial"/>
          <w:sz w:val="16"/>
          <w:szCs w:val="16"/>
        </w:rPr>
        <w:br/>
        <w:t>(</w:t>
      </w:r>
      <w:proofErr w:type="spellStart"/>
      <w:r w:rsidRPr="0075071E">
        <w:rPr>
          <w:rFonts w:ascii="Arial" w:hAnsi="Arial" w:cs="Arial"/>
          <w:sz w:val="16"/>
          <w:szCs w:val="16"/>
        </w:rPr>
        <w:t>Óxihemoglobina</w:t>
      </w:r>
      <w:proofErr w:type="spellEnd"/>
      <w:r w:rsidRPr="0075071E">
        <w:rPr>
          <w:rFonts w:ascii="Arial" w:hAnsi="Arial" w:cs="Arial"/>
          <w:sz w:val="16"/>
          <w:szCs w:val="16"/>
        </w:rPr>
        <w:t>),CO2Hb(</w:t>
      </w:r>
      <w:proofErr w:type="spellStart"/>
      <w:r w:rsidRPr="0075071E">
        <w:rPr>
          <w:rFonts w:ascii="Arial" w:hAnsi="Arial" w:cs="Arial"/>
          <w:sz w:val="16"/>
          <w:szCs w:val="16"/>
        </w:rPr>
        <w:t>CarboxiHemoglobina</w:t>
      </w:r>
      <w:proofErr w:type="spellEnd"/>
      <w:r w:rsidRPr="0075071E">
        <w:rPr>
          <w:rFonts w:ascii="Arial" w:hAnsi="Arial" w:cs="Arial"/>
          <w:sz w:val="16"/>
          <w:szCs w:val="16"/>
        </w:rPr>
        <w:t xml:space="preserve">), </w:t>
      </w:r>
      <w:proofErr w:type="spellStart"/>
      <w:r w:rsidRPr="0075071E">
        <w:rPr>
          <w:rFonts w:ascii="Arial" w:hAnsi="Arial" w:cs="Arial"/>
          <w:sz w:val="16"/>
          <w:szCs w:val="16"/>
        </w:rPr>
        <w:t>MetHb</w:t>
      </w:r>
      <w:proofErr w:type="spellEnd"/>
      <w:r w:rsidRPr="0075071E">
        <w:rPr>
          <w:rFonts w:ascii="Arial" w:hAnsi="Arial" w:cs="Arial"/>
          <w:sz w:val="16"/>
          <w:szCs w:val="16"/>
        </w:rPr>
        <w:t>(</w:t>
      </w:r>
      <w:proofErr w:type="spellStart"/>
      <w:r w:rsidRPr="0075071E">
        <w:rPr>
          <w:rFonts w:ascii="Arial" w:hAnsi="Arial" w:cs="Arial"/>
          <w:sz w:val="16"/>
          <w:szCs w:val="16"/>
        </w:rPr>
        <w:t>MetaHemoglobina</w:t>
      </w:r>
      <w:proofErr w:type="spellEnd"/>
      <w:r w:rsidRPr="0075071E">
        <w:rPr>
          <w:rFonts w:ascii="Arial" w:hAnsi="Arial" w:cs="Arial"/>
          <w:sz w:val="16"/>
          <w:szCs w:val="16"/>
        </w:rPr>
        <w:t xml:space="preserve">), </w:t>
      </w:r>
      <w:proofErr w:type="spellStart"/>
      <w:r w:rsidRPr="0075071E">
        <w:rPr>
          <w:rFonts w:ascii="Arial" w:hAnsi="Arial" w:cs="Arial"/>
          <w:sz w:val="16"/>
          <w:szCs w:val="16"/>
        </w:rPr>
        <w:t>HHb</w:t>
      </w:r>
      <w:proofErr w:type="spellEnd"/>
      <w:r w:rsidRPr="0075071E">
        <w:rPr>
          <w:rFonts w:ascii="Arial" w:hAnsi="Arial" w:cs="Arial"/>
          <w:sz w:val="16"/>
          <w:szCs w:val="16"/>
        </w:rPr>
        <w:t>(</w:t>
      </w:r>
      <w:proofErr w:type="spellStart"/>
      <w:r w:rsidRPr="0075071E">
        <w:rPr>
          <w:rFonts w:ascii="Arial" w:hAnsi="Arial" w:cs="Arial"/>
          <w:sz w:val="16"/>
          <w:szCs w:val="16"/>
        </w:rPr>
        <w:t>RiboxiHemoglobina</w:t>
      </w:r>
      <w:proofErr w:type="spellEnd"/>
      <w:r w:rsidRPr="0075071E">
        <w:rPr>
          <w:rFonts w:ascii="Arial" w:hAnsi="Arial" w:cs="Arial"/>
          <w:sz w:val="16"/>
          <w:szCs w:val="16"/>
        </w:rPr>
        <w:t xml:space="preserve">), SO2 (saturación de Oxígeno), y parámetros calculados: HCO-3 (Bicarbonato actual), HCO-3std (bicarbonato), TCO2 (Dióxido de Carbono Total), </w:t>
      </w:r>
      <w:proofErr w:type="spellStart"/>
      <w:r w:rsidRPr="0075071E">
        <w:rPr>
          <w:rFonts w:ascii="Arial" w:hAnsi="Arial" w:cs="Arial"/>
          <w:sz w:val="16"/>
          <w:szCs w:val="16"/>
        </w:rPr>
        <w:t>Beecf</w:t>
      </w:r>
      <w:proofErr w:type="spellEnd"/>
      <w:r w:rsidRPr="0075071E">
        <w:rPr>
          <w:rFonts w:ascii="Arial" w:hAnsi="Arial" w:cs="Arial"/>
          <w:sz w:val="16"/>
          <w:szCs w:val="16"/>
        </w:rPr>
        <w:br/>
        <w:t>(exceso de base en fluido intercelular), BE (B) (Exceso de base en sangre),</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Equipo automatizado.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Integra en un solo paquete (cartucho), reactivos, calibradores, </w:t>
      </w:r>
      <w:proofErr w:type="spellStart"/>
      <w:r w:rsidRPr="0075071E">
        <w:rPr>
          <w:rFonts w:ascii="Arial" w:hAnsi="Arial" w:cs="Arial"/>
          <w:sz w:val="16"/>
          <w:szCs w:val="16"/>
        </w:rPr>
        <w:t>biosensores</w:t>
      </w:r>
      <w:proofErr w:type="spellEnd"/>
      <w:r w:rsidRPr="0075071E">
        <w:rPr>
          <w:rFonts w:ascii="Arial" w:hAnsi="Arial" w:cs="Arial"/>
          <w:sz w:val="16"/>
          <w:szCs w:val="16"/>
        </w:rPr>
        <w:t>, gases, aguja toma muestra, para su</w:t>
      </w:r>
      <w:r w:rsidRPr="0075071E">
        <w:rPr>
          <w:rFonts w:ascii="Arial" w:hAnsi="Arial" w:cs="Arial"/>
          <w:sz w:val="16"/>
          <w:szCs w:val="16"/>
        </w:rPr>
        <w:br/>
        <w:t>funcionamiento; así como contenedor de desechos.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Cartucho </w:t>
      </w:r>
      <w:proofErr w:type="spellStart"/>
      <w:r w:rsidRPr="0075071E">
        <w:rPr>
          <w:rFonts w:ascii="Arial" w:hAnsi="Arial" w:cs="Arial"/>
          <w:sz w:val="16"/>
          <w:szCs w:val="16"/>
        </w:rPr>
        <w:t>multipruebas</w:t>
      </w:r>
      <w:proofErr w:type="spellEnd"/>
      <w:r w:rsidRPr="0075071E">
        <w:rPr>
          <w:rFonts w:ascii="Arial" w:hAnsi="Arial" w:cs="Arial"/>
          <w:sz w:val="16"/>
          <w:szCs w:val="16"/>
        </w:rPr>
        <w:t xml:space="preserve"> (presentación de 150, 300 y 450 pruebas sin merma de reactivo).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 xml:space="preserve">Gráficas semejantes a </w:t>
      </w:r>
      <w:proofErr w:type="spellStart"/>
      <w:r w:rsidRPr="0075071E">
        <w:rPr>
          <w:rFonts w:ascii="Arial" w:hAnsi="Arial" w:cs="Arial"/>
          <w:sz w:val="16"/>
          <w:szCs w:val="16"/>
        </w:rPr>
        <w:t>Levey-Jennings</w:t>
      </w:r>
      <w:proofErr w:type="spellEnd"/>
      <w:r w:rsidRPr="0075071E">
        <w:rPr>
          <w:rFonts w:ascii="Arial" w:hAnsi="Arial" w:cs="Arial"/>
          <w:sz w:val="16"/>
          <w:szCs w:val="16"/>
        </w:rPr>
        <w:t xml:space="preserve"> (por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Reactivos listos para usarse sin manipulación del usuario.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Volumen de muestra: 150µL (Perfil completo) y 65 µL solo capilar (</w:t>
      </w:r>
      <w:proofErr w:type="spellStart"/>
      <w:r w:rsidRPr="0075071E">
        <w:rPr>
          <w:rFonts w:ascii="Arial" w:hAnsi="Arial" w:cs="Arial"/>
          <w:sz w:val="16"/>
          <w:szCs w:val="16"/>
        </w:rPr>
        <w:t>Ph</w:t>
      </w:r>
      <w:proofErr w:type="spellEnd"/>
      <w:r w:rsidRPr="0075071E">
        <w:rPr>
          <w:rFonts w:ascii="Arial" w:hAnsi="Arial" w:cs="Arial"/>
          <w:sz w:val="16"/>
          <w:szCs w:val="16"/>
        </w:rPr>
        <w:t xml:space="preserve">, Gases, Electrolitos, </w:t>
      </w:r>
      <w:proofErr w:type="spellStart"/>
      <w:r w:rsidRPr="0075071E">
        <w:rPr>
          <w:rFonts w:ascii="Arial" w:hAnsi="Arial" w:cs="Arial"/>
          <w:sz w:val="16"/>
          <w:szCs w:val="16"/>
        </w:rPr>
        <w:t>Glu</w:t>
      </w:r>
      <w:proofErr w:type="spellEnd"/>
      <w:r w:rsidRPr="0075071E">
        <w:rPr>
          <w:rFonts w:ascii="Arial" w:hAnsi="Arial" w:cs="Arial"/>
          <w:sz w:val="16"/>
          <w:szCs w:val="16"/>
        </w:rPr>
        <w:t xml:space="preserve">, Lac </w:t>
      </w:r>
      <w:proofErr w:type="spellStart"/>
      <w:r w:rsidRPr="0075071E">
        <w:rPr>
          <w:rFonts w:ascii="Arial" w:hAnsi="Arial" w:cs="Arial"/>
          <w:sz w:val="16"/>
          <w:szCs w:val="16"/>
        </w:rPr>
        <w:t>Hct</w:t>
      </w:r>
      <w:proofErr w:type="spellEnd"/>
      <w:r w:rsidRPr="0075071E">
        <w:rPr>
          <w:rFonts w:ascii="Arial" w:hAnsi="Arial" w:cs="Arial"/>
          <w:sz w:val="16"/>
          <w:szCs w:val="16"/>
        </w:rPr>
        <w:t>)</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Que no requieran tanques de gas.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Analizador libre de mantenimiento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Acepta muestras de tipo Arterial, venosa, capilar y otros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rFonts w:ascii="Arial" w:hAnsi="Arial" w:cs="Arial"/>
          <w:sz w:val="16"/>
          <w:szCs w:val="16"/>
        </w:rPr>
        <w:lastRenderedPageBreak/>
        <w:sym w:font="Symbol" w:char="00B7"/>
      </w:r>
      <w:r w:rsidRPr="0075071E">
        <w:rPr>
          <w:rFonts w:ascii="Arial" w:hAnsi="Arial" w:cs="Arial"/>
          <w:sz w:val="16"/>
          <w:szCs w:val="16"/>
        </w:rPr>
        <w:t xml:space="preserve">Sistema </w:t>
      </w:r>
      <w:r w:rsidR="00002114" w:rsidRPr="0075071E">
        <w:rPr>
          <w:rFonts w:ascii="Arial" w:hAnsi="Arial" w:cs="Arial"/>
          <w:sz w:val="16"/>
          <w:szCs w:val="16"/>
        </w:rPr>
        <w:t>Portátil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Archiva datos de pacientes, controles de calidad y calibraciones, en memoria.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destapador para ampolletas de los controles de calidad.</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El usuario no tiene contacto con los desechos contaminantes.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Salida RS232 para </w:t>
      </w:r>
      <w:r w:rsidR="00002114">
        <w:rPr>
          <w:rFonts w:ascii="Arial" w:hAnsi="Arial" w:cs="Arial"/>
          <w:sz w:val="16"/>
          <w:szCs w:val="16"/>
        </w:rPr>
        <w:t>enlazarse</w:t>
      </w:r>
      <w:r w:rsidRPr="0075071E">
        <w:rPr>
          <w:rFonts w:ascii="Arial" w:hAnsi="Arial" w:cs="Arial"/>
          <w:sz w:val="16"/>
          <w:szCs w:val="16"/>
        </w:rPr>
        <w:t xml:space="preserve"> a computadora central u otras.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Requerimientos eléctricos 120 V. 60 </w:t>
      </w:r>
      <w:proofErr w:type="spellStart"/>
      <w:r w:rsidRPr="0075071E">
        <w:rPr>
          <w:rFonts w:ascii="Arial" w:hAnsi="Arial" w:cs="Arial"/>
          <w:sz w:val="16"/>
          <w:szCs w:val="16"/>
        </w:rPr>
        <w:t>Hz.</w:t>
      </w:r>
      <w:proofErr w:type="spellEnd"/>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Cuenta con aprobación FDA e ISO 9000.</w:t>
      </w:r>
    </w:p>
    <w:p w:rsidR="00903C17" w:rsidRPr="00E75F6B" w:rsidRDefault="00903C17" w:rsidP="00E75F6B">
      <w:pPr>
        <w:rPr>
          <w:rFonts w:ascii="Arial" w:hAnsi="Arial" w:cs="Arial"/>
          <w:sz w:val="16"/>
          <w:szCs w:val="16"/>
          <w:u w:val="single"/>
        </w:rPr>
      </w:pPr>
      <w:r w:rsidRPr="00E75F6B">
        <w:rPr>
          <w:rFonts w:ascii="Arial" w:hAnsi="Arial" w:cs="Arial"/>
          <w:sz w:val="16"/>
          <w:szCs w:val="16"/>
          <w:u w:val="single"/>
        </w:rPr>
        <w:t xml:space="preserve">El licitante ganador deberá </w:t>
      </w:r>
      <w:r w:rsidR="00002114">
        <w:rPr>
          <w:rFonts w:ascii="Arial" w:hAnsi="Arial" w:cs="Arial"/>
          <w:sz w:val="16"/>
          <w:szCs w:val="16"/>
          <w:u w:val="single"/>
        </w:rPr>
        <w:t>enlazar</w:t>
      </w:r>
      <w:r w:rsidRPr="00E75F6B">
        <w:rPr>
          <w:rFonts w:ascii="Arial" w:hAnsi="Arial" w:cs="Arial"/>
          <w:sz w:val="16"/>
          <w:szCs w:val="16"/>
          <w:u w:val="single"/>
        </w:rPr>
        <w:t xml:space="preserve"> el equipo al Sistema de Información del Laboratorio</w:t>
      </w:r>
      <w:r w:rsidR="00E75F6B">
        <w:rPr>
          <w:rFonts w:ascii="Arial" w:hAnsi="Arial" w:cs="Arial"/>
          <w:sz w:val="16"/>
          <w:szCs w:val="16"/>
          <w:u w:val="single"/>
        </w:rPr>
        <w:t>.</w:t>
      </w:r>
    </w:p>
    <w:p w:rsidR="00E75F6B" w:rsidRPr="0075071E" w:rsidRDefault="00E75F6B" w:rsidP="00903C17">
      <w:pPr>
        <w:rPr>
          <w:rFonts w:ascii="Arial" w:hAnsi="Arial" w:cs="Arial"/>
          <w:sz w:val="16"/>
          <w:szCs w:val="16"/>
          <w:u w:val="single"/>
        </w:rPr>
      </w:pPr>
      <w:r w:rsidRPr="001D6034">
        <w:rPr>
          <w:rFonts w:ascii="Arial" w:hAnsi="Arial" w:cs="Arial"/>
          <w:sz w:val="16"/>
          <w:szCs w:val="16"/>
          <w:u w:val="single"/>
        </w:rPr>
        <w:t>Deberá inscribir al Laboratorio en un programa de control de calidad externo.</w:t>
      </w:r>
    </w:p>
    <w:p w:rsidR="00903C17" w:rsidRPr="0075071E" w:rsidRDefault="00903C17" w:rsidP="00903C17">
      <w:pPr>
        <w:rPr>
          <w:rFonts w:ascii="Arial" w:hAnsi="Arial" w:cs="Arial"/>
          <w:sz w:val="16"/>
          <w:szCs w:val="16"/>
        </w:rPr>
      </w:pPr>
    </w:p>
    <w:p w:rsidR="00903C17" w:rsidRPr="0075071E" w:rsidRDefault="00903C17" w:rsidP="00903C17">
      <w:pPr>
        <w:pStyle w:val="Prrafodelista"/>
        <w:ind w:left="720"/>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6.      REACTIVOS PARA DETERMINACION DE GASOMETRÍAS (GASES ARTERIALES)</w:t>
      </w:r>
    </w:p>
    <w:p w:rsidR="00903C17" w:rsidRPr="0075071E" w:rsidRDefault="00903C17" w:rsidP="00903C17">
      <w:pPr>
        <w:ind w:left="360"/>
        <w:rPr>
          <w:rFonts w:ascii="Arial" w:hAnsi="Arial" w:cs="Arial"/>
          <w:sz w:val="16"/>
          <w:szCs w:val="16"/>
        </w:rPr>
      </w:pPr>
      <w:r w:rsidRPr="0075071E">
        <w:rPr>
          <w:rFonts w:ascii="Arial" w:hAnsi="Arial" w:cs="Arial"/>
          <w:sz w:val="16"/>
          <w:szCs w:val="16"/>
        </w:rPr>
        <w:br/>
      </w:r>
      <w:r w:rsidR="00972676">
        <w:rPr>
          <w:rFonts w:ascii="Arial" w:hAnsi="Arial" w:cs="Arial"/>
          <w:b/>
          <w:sz w:val="16"/>
          <w:szCs w:val="16"/>
          <w:u w:val="single"/>
        </w:rPr>
        <w:t>Tres</w:t>
      </w:r>
      <w:r w:rsidRPr="0075071E">
        <w:rPr>
          <w:rFonts w:ascii="Arial" w:hAnsi="Arial" w:cs="Arial"/>
          <w:b/>
          <w:sz w:val="16"/>
          <w:szCs w:val="16"/>
          <w:u w:val="single"/>
        </w:rPr>
        <w:t xml:space="preserve"> Instrumentos</w:t>
      </w:r>
      <w:r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Pr="0075071E">
        <w:rPr>
          <w:rFonts w:ascii="Arial" w:hAnsi="Arial" w:cs="Arial"/>
          <w:sz w:val="16"/>
          <w:szCs w:val="16"/>
        </w:rPr>
        <w:t>”</w:t>
      </w:r>
    </w:p>
    <w:p w:rsidR="00903C17" w:rsidRPr="0075071E" w:rsidRDefault="00972676" w:rsidP="00903C17">
      <w:pPr>
        <w:ind w:left="360"/>
        <w:rPr>
          <w:rFonts w:ascii="Arial" w:hAnsi="Arial" w:cs="Arial"/>
          <w:sz w:val="16"/>
          <w:szCs w:val="16"/>
        </w:rPr>
      </w:pPr>
      <w:r>
        <w:rPr>
          <w:rFonts w:ascii="Arial" w:hAnsi="Arial" w:cs="Arial"/>
          <w:b/>
          <w:sz w:val="16"/>
          <w:szCs w:val="16"/>
          <w:u w:val="single"/>
        </w:rPr>
        <w:t>Dos</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Regional Materno Infantil </w:t>
      </w:r>
    </w:p>
    <w:p w:rsidR="0000117D" w:rsidRPr="0075071E" w:rsidRDefault="00972676" w:rsidP="0000117D">
      <w:pPr>
        <w:ind w:left="360"/>
        <w:rPr>
          <w:rFonts w:ascii="Arial" w:hAnsi="Arial" w:cs="Arial"/>
          <w:sz w:val="16"/>
          <w:szCs w:val="16"/>
        </w:rPr>
      </w:pPr>
      <w:r>
        <w:rPr>
          <w:rFonts w:ascii="Arial" w:hAnsi="Arial" w:cs="Arial"/>
          <w:b/>
          <w:sz w:val="16"/>
          <w:szCs w:val="16"/>
          <w:u w:val="single"/>
        </w:rPr>
        <w:t>Un Instrumento</w:t>
      </w:r>
      <w:r w:rsidR="00903C17" w:rsidRPr="0075071E">
        <w:rPr>
          <w:rFonts w:ascii="Arial" w:hAnsi="Arial" w:cs="Arial"/>
          <w:b/>
          <w:sz w:val="16"/>
          <w:szCs w:val="16"/>
          <w:u w:val="single"/>
        </w:rPr>
        <w:t xml:space="preserve"> Para Los Siguientes Hospitales</w:t>
      </w:r>
      <w:r w:rsidR="00903C17" w:rsidRPr="0075071E">
        <w:rPr>
          <w:rFonts w:ascii="Arial" w:hAnsi="Arial" w:cs="Arial"/>
          <w:b/>
          <w:sz w:val="16"/>
          <w:szCs w:val="16"/>
        </w:rPr>
        <w:t>:</w:t>
      </w:r>
      <w:r w:rsidR="00903C17" w:rsidRPr="0075071E">
        <w:rPr>
          <w:rFonts w:ascii="Arial" w:hAnsi="Arial" w:cs="Arial"/>
          <w:sz w:val="16"/>
          <w:szCs w:val="16"/>
        </w:rPr>
        <w:t xml:space="preserve"> H. Gral. De Sabinas Hidalgo, H. Gral. De </w:t>
      </w:r>
      <w:proofErr w:type="spellStart"/>
      <w:r w:rsidR="00903C17" w:rsidRPr="0075071E">
        <w:rPr>
          <w:rFonts w:ascii="Arial" w:hAnsi="Arial" w:cs="Arial"/>
          <w:sz w:val="16"/>
          <w:szCs w:val="16"/>
        </w:rPr>
        <w:t>Cerralvo</w:t>
      </w:r>
      <w:proofErr w:type="spellEnd"/>
      <w:r w:rsidR="00903C17" w:rsidRPr="0075071E">
        <w:rPr>
          <w:rFonts w:ascii="Arial" w:hAnsi="Arial" w:cs="Arial"/>
          <w:sz w:val="16"/>
          <w:szCs w:val="16"/>
        </w:rPr>
        <w:t xml:space="preserve">, H. Gral. De </w:t>
      </w:r>
      <w:proofErr w:type="spellStart"/>
      <w:r w:rsidR="00903C17" w:rsidRPr="0075071E">
        <w:rPr>
          <w:rFonts w:ascii="Arial" w:hAnsi="Arial" w:cs="Arial"/>
          <w:sz w:val="16"/>
          <w:szCs w:val="16"/>
        </w:rPr>
        <w:t>Montemorelos</w:t>
      </w:r>
      <w:proofErr w:type="spellEnd"/>
      <w:r w:rsidR="00903C17" w:rsidRPr="0075071E">
        <w:rPr>
          <w:rFonts w:ascii="Arial" w:hAnsi="Arial" w:cs="Arial"/>
          <w:sz w:val="16"/>
          <w:szCs w:val="16"/>
        </w:rPr>
        <w:t>, H. Gral. De Linares, H. Gral. De G</w:t>
      </w:r>
      <w:r w:rsidR="00E73FA2">
        <w:rPr>
          <w:rFonts w:ascii="Arial" w:hAnsi="Arial" w:cs="Arial"/>
          <w:sz w:val="16"/>
          <w:szCs w:val="16"/>
        </w:rPr>
        <w:t xml:space="preserve">aleana, H. Gral. De Dr. Arroyo, </w:t>
      </w:r>
      <w:r w:rsidR="0000117D" w:rsidRPr="001D6034">
        <w:rPr>
          <w:rFonts w:ascii="Arial" w:hAnsi="Arial" w:cs="Arial"/>
          <w:sz w:val="16"/>
          <w:szCs w:val="16"/>
        </w:rPr>
        <w:t>UNEME Escobedo, UNEME Pesquería, UNEME Galeana.</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sz w:val="16"/>
          <w:szCs w:val="16"/>
        </w:rPr>
        <w:t>Con las siguientes características:</w:t>
      </w:r>
    </w:p>
    <w:p w:rsidR="00903C17" w:rsidRPr="0075071E" w:rsidRDefault="00903C17" w:rsidP="00903C17">
      <w:pPr>
        <w:ind w:left="1080"/>
        <w:rPr>
          <w:rFonts w:ascii="Arial" w:hAnsi="Arial" w:cs="Arial"/>
          <w:sz w:val="16"/>
          <w:szCs w:val="16"/>
        </w:rPr>
      </w:pP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Analizador automático que entre las pruebas que realice para un diagnostico inmediato sean: pH, PCO2, Po2, Na+, K+, Ca++, Lactato, Glucosa, Hematocrito y parámetros calculados en sangre como: HCO-3 (Bicarbonato actual), HCO-3std (bicarbonato estándar), TCO2 (Dióxido de Carbono Total), </w:t>
      </w:r>
      <w:proofErr w:type="spellStart"/>
      <w:r w:rsidRPr="0075071E">
        <w:rPr>
          <w:rFonts w:ascii="Arial" w:hAnsi="Arial" w:cs="Arial"/>
          <w:sz w:val="16"/>
          <w:szCs w:val="16"/>
        </w:rPr>
        <w:t>Beecf</w:t>
      </w:r>
      <w:proofErr w:type="spellEnd"/>
      <w:r w:rsidRPr="0075071E">
        <w:rPr>
          <w:rFonts w:ascii="Arial" w:hAnsi="Arial" w:cs="Arial"/>
          <w:sz w:val="16"/>
          <w:szCs w:val="16"/>
        </w:rPr>
        <w:t xml:space="preserve"> (exceso de base en fluido intercelular), BE (B) (Exceso de base en sangre),</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Tiempo de análisis inferior a 2 minutos máximo.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Análisis a partir de sangre total Arterial, venosa, capilar y otros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Volumen de muestra de 150 </w:t>
      </w:r>
      <w:proofErr w:type="spellStart"/>
      <w:r w:rsidRPr="0075071E">
        <w:rPr>
          <w:rFonts w:ascii="Arial" w:hAnsi="Arial" w:cs="Arial"/>
          <w:sz w:val="16"/>
          <w:szCs w:val="16"/>
        </w:rPr>
        <w:t>microlitros</w:t>
      </w:r>
      <w:proofErr w:type="spellEnd"/>
      <w:r w:rsidRPr="0075071E">
        <w:rPr>
          <w:rFonts w:ascii="Arial" w:hAnsi="Arial" w:cs="Arial"/>
          <w:sz w:val="16"/>
          <w:szCs w:val="16"/>
        </w:rPr>
        <w:t>.</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portátil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Analizador libre de mantenimiento sin cambio de electrodos y membranas.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capacidad de archivar los resultados de los pacientes en memoria.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Cartuchos </w:t>
      </w:r>
      <w:proofErr w:type="spellStart"/>
      <w:r w:rsidRPr="0075071E">
        <w:rPr>
          <w:rFonts w:ascii="Arial" w:hAnsi="Arial" w:cs="Arial"/>
          <w:sz w:val="16"/>
          <w:szCs w:val="16"/>
        </w:rPr>
        <w:t>multipruebas</w:t>
      </w:r>
      <w:proofErr w:type="spellEnd"/>
      <w:r w:rsidRPr="0075071E">
        <w:rPr>
          <w:rFonts w:ascii="Arial" w:hAnsi="Arial" w:cs="Arial"/>
          <w:sz w:val="16"/>
          <w:szCs w:val="16"/>
        </w:rPr>
        <w:t xml:space="preserve"> con opción a diferentes perfiles: 75, 150, 300, 450 y 600 muestras sin merma de reactivo.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Que integre en un solo cartucho </w:t>
      </w:r>
      <w:proofErr w:type="spellStart"/>
      <w:r w:rsidRPr="0075071E">
        <w:rPr>
          <w:rFonts w:ascii="Arial" w:hAnsi="Arial" w:cs="Arial"/>
          <w:sz w:val="16"/>
          <w:szCs w:val="16"/>
        </w:rPr>
        <w:t>multipruebas</w:t>
      </w:r>
      <w:proofErr w:type="spellEnd"/>
      <w:r w:rsidRPr="0075071E">
        <w:rPr>
          <w:rFonts w:ascii="Arial" w:hAnsi="Arial" w:cs="Arial"/>
          <w:sz w:val="16"/>
          <w:szCs w:val="16"/>
        </w:rPr>
        <w:t xml:space="preserve"> reactivos, calibradores, </w:t>
      </w:r>
      <w:proofErr w:type="spellStart"/>
      <w:r w:rsidRPr="0075071E">
        <w:rPr>
          <w:rFonts w:ascii="Arial" w:hAnsi="Arial" w:cs="Arial"/>
          <w:sz w:val="16"/>
          <w:szCs w:val="16"/>
        </w:rPr>
        <w:t>biosensores</w:t>
      </w:r>
      <w:proofErr w:type="spellEnd"/>
      <w:r w:rsidRPr="0075071E">
        <w:rPr>
          <w:rFonts w:ascii="Arial" w:hAnsi="Arial" w:cs="Arial"/>
          <w:sz w:val="16"/>
          <w:szCs w:val="16"/>
        </w:rPr>
        <w:t>, gases, aguja toma muestra, para su</w:t>
      </w:r>
      <w:r w:rsidRPr="0075071E">
        <w:rPr>
          <w:rFonts w:ascii="Arial" w:hAnsi="Arial" w:cs="Arial"/>
          <w:sz w:val="16"/>
          <w:szCs w:val="16"/>
        </w:rPr>
        <w:br/>
        <w:t>funcionamiento; así como bolsa de desechos.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Gráficas Control de Calidad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Capaz de tomar muestra de capilares y jeringas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Lector de código de barras para muestras, ampolletas de control y cartucho de reactivos.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Que el usuario no tenga contacto con los desechos contaminantes.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seguridad para abrir ampolletas de control de calidad.</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Cuenta con aprobación FDA e ISO 9000</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Requerimientos eléctricos 120 V. 60 </w:t>
      </w:r>
      <w:proofErr w:type="spellStart"/>
      <w:r w:rsidRPr="0075071E">
        <w:rPr>
          <w:rFonts w:ascii="Arial" w:hAnsi="Arial" w:cs="Arial"/>
          <w:sz w:val="16"/>
          <w:szCs w:val="16"/>
        </w:rPr>
        <w:t>Hz.</w:t>
      </w:r>
      <w:proofErr w:type="spellEnd"/>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Salida RS232 para </w:t>
      </w:r>
      <w:r w:rsidR="00002114">
        <w:rPr>
          <w:rFonts w:ascii="Arial" w:hAnsi="Arial" w:cs="Arial"/>
          <w:sz w:val="16"/>
          <w:szCs w:val="16"/>
        </w:rPr>
        <w:t>enla</w:t>
      </w:r>
      <w:r w:rsidRPr="0075071E">
        <w:rPr>
          <w:rFonts w:ascii="Arial" w:hAnsi="Arial" w:cs="Arial"/>
          <w:sz w:val="16"/>
          <w:szCs w:val="16"/>
        </w:rPr>
        <w:t>zarse a computadora central u otras.</w:t>
      </w:r>
      <w:r w:rsidRPr="0075071E">
        <w:rPr>
          <w:rFonts w:ascii="Arial" w:hAnsi="Arial" w:cs="Arial"/>
          <w:sz w:val="16"/>
          <w:szCs w:val="16"/>
        </w:rPr>
        <w:br/>
      </w:r>
      <w:r w:rsidRPr="0075071E">
        <w:rPr>
          <w:sz w:val="16"/>
          <w:szCs w:val="16"/>
        </w:rPr>
        <w:lastRenderedPageBreak/>
        <w:sym w:font="Symbol" w:char="00B7"/>
      </w:r>
      <w:r w:rsidRPr="0075071E">
        <w:rPr>
          <w:rFonts w:ascii="Arial" w:hAnsi="Arial" w:cs="Arial"/>
          <w:sz w:val="16"/>
          <w:szCs w:val="16"/>
        </w:rPr>
        <w:t>Equipo ideal para áreas de Urgencias, U.C.I.N., Terapias, Quirófanos, Laboratorio de Urgencias, Laboratorio Central, etc.</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u w:val="single"/>
        </w:rPr>
        <w:t xml:space="preserve">El proveedor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al Sistema de Información del Laboratorio según lo especificado en el sistema informático que instalará el ganador del paquete principal.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Ofrezca al personal el número de capacitaciones necesarias en cada una de los turnos con las que cuenta el laboratorio, en las fechas programadas por el departamento y con una duración mínima de una semana.</w:t>
      </w:r>
      <w:r w:rsidRPr="0075071E">
        <w:rPr>
          <w:rFonts w:ascii="Arial" w:hAnsi="Arial" w:cs="Arial"/>
          <w:sz w:val="16"/>
          <w:szCs w:val="16"/>
        </w:rPr>
        <w:br/>
      </w:r>
      <w:r w:rsidRPr="0075071E">
        <w:rPr>
          <w:sz w:val="16"/>
          <w:szCs w:val="16"/>
          <w:u w:val="single"/>
        </w:rPr>
        <w:sym w:font="Symbol" w:char="00B7"/>
      </w:r>
      <w:r w:rsidRPr="0075071E">
        <w:rPr>
          <w:rFonts w:ascii="Arial" w:hAnsi="Arial" w:cs="Arial"/>
          <w:sz w:val="16"/>
          <w:szCs w:val="16"/>
          <w:u w:val="single"/>
        </w:rPr>
        <w:t>Deberá inscribir al Laboratorio en un programa de control de calidad externo en el área de gasometría que contemple los equipos instalados.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Mantenimiento preventivo programado por el proveedor. </w:t>
      </w:r>
    </w:p>
    <w:p w:rsidR="00903C17" w:rsidRDefault="00903C17" w:rsidP="00903C17">
      <w:pPr>
        <w:ind w:left="1080"/>
        <w:rPr>
          <w:rFonts w:ascii="Arial" w:hAnsi="Arial" w:cs="Arial"/>
          <w:sz w:val="16"/>
          <w:szCs w:val="16"/>
        </w:rPr>
      </w:pPr>
      <w:r w:rsidRPr="0075071E">
        <w:rPr>
          <w:sz w:val="16"/>
          <w:szCs w:val="16"/>
        </w:rPr>
        <w:sym w:font="Symbol" w:char="00B7"/>
      </w:r>
      <w:r w:rsidRPr="0075071E">
        <w:rPr>
          <w:rFonts w:ascii="Arial" w:hAnsi="Arial" w:cs="Arial"/>
          <w:sz w:val="16"/>
          <w:szCs w:val="16"/>
        </w:rPr>
        <w:t>Los consumibles deberán incluirse con la entrega del reactivo</w:t>
      </w:r>
    </w:p>
    <w:p w:rsidR="009213A2" w:rsidRPr="0075071E" w:rsidRDefault="009213A2" w:rsidP="00903C17">
      <w:pPr>
        <w:ind w:left="1080"/>
        <w:rPr>
          <w:rFonts w:ascii="Arial" w:hAnsi="Arial" w:cs="Arial"/>
          <w:sz w:val="16"/>
          <w:szCs w:val="16"/>
        </w:rPr>
      </w:pPr>
    </w:p>
    <w:p w:rsidR="00903C17" w:rsidRPr="0075071E" w:rsidRDefault="00903C17" w:rsidP="00903C17">
      <w:pPr>
        <w:ind w:left="1080"/>
        <w:rPr>
          <w:rFonts w:ascii="Arial" w:hAnsi="Arial" w:cs="Arial"/>
          <w:sz w:val="16"/>
          <w:szCs w:val="16"/>
        </w:rPr>
      </w:pPr>
    </w:p>
    <w:p w:rsidR="009213A2" w:rsidRPr="0075071E" w:rsidRDefault="009213A2" w:rsidP="009213A2">
      <w:pPr>
        <w:rPr>
          <w:rFonts w:ascii="Arial" w:hAnsi="Arial" w:cs="Arial"/>
          <w:color w:val="000000"/>
          <w:sz w:val="16"/>
          <w:szCs w:val="16"/>
          <w:lang w:val="es-MX" w:eastAsia="es-MX"/>
        </w:rPr>
      </w:pPr>
      <w:r w:rsidRPr="0020573C">
        <w:rPr>
          <w:rFonts w:ascii="Arial" w:hAnsi="Arial" w:cs="Arial"/>
          <w:color w:val="000000"/>
          <w:sz w:val="16"/>
          <w:szCs w:val="16"/>
          <w:lang w:val="es-MX" w:eastAsia="es-MX"/>
        </w:rPr>
        <w:t>7.      REACTIVOS PARA DETERMINACIÓN DE INMUNOLOGÍA</w:t>
      </w:r>
    </w:p>
    <w:p w:rsidR="009213A2" w:rsidRPr="0075071E" w:rsidRDefault="009213A2" w:rsidP="009213A2">
      <w:pPr>
        <w:rPr>
          <w:rFonts w:ascii="Arial" w:hAnsi="Arial" w:cs="Arial"/>
          <w:color w:val="000000"/>
          <w:sz w:val="16"/>
          <w:szCs w:val="16"/>
          <w:lang w:val="es-MX" w:eastAsia="es-MX"/>
        </w:rPr>
      </w:pPr>
    </w:p>
    <w:p w:rsidR="009213A2" w:rsidRPr="0075071E" w:rsidRDefault="009213A2" w:rsidP="009213A2">
      <w:pPr>
        <w:pStyle w:val="Textoindependiente2"/>
        <w:ind w:right="-1"/>
        <w:jc w:val="left"/>
        <w:rPr>
          <w:rFonts w:cs="Arial"/>
          <w:sz w:val="16"/>
          <w:szCs w:val="16"/>
          <w:u w:val="single"/>
        </w:rPr>
      </w:pPr>
      <w:r w:rsidRPr="0075071E">
        <w:rPr>
          <w:rFonts w:cs="Arial"/>
          <w:sz w:val="16"/>
          <w:szCs w:val="16"/>
          <w:u w:val="single"/>
        </w:rPr>
        <w:t xml:space="preserve">Cada instrumento deberá ser instalado con su no </w:t>
      </w:r>
      <w:r w:rsidR="00002114" w:rsidRPr="0075071E">
        <w:rPr>
          <w:rFonts w:cs="Arial"/>
          <w:sz w:val="16"/>
          <w:szCs w:val="16"/>
          <w:u w:val="single"/>
        </w:rPr>
        <w:t>break</w:t>
      </w:r>
      <w:r w:rsidRPr="0075071E">
        <w:rPr>
          <w:rFonts w:cs="Arial"/>
          <w:sz w:val="16"/>
          <w:szCs w:val="16"/>
          <w:u w:val="single"/>
        </w:rPr>
        <w:t xml:space="preserve"> y contar con programa de mantenimiento preventivo incluido en el precio ofertado.</w:t>
      </w:r>
    </w:p>
    <w:p w:rsidR="009213A2" w:rsidRPr="0075071E" w:rsidRDefault="009213A2" w:rsidP="009213A2">
      <w:pPr>
        <w:rPr>
          <w:rFonts w:ascii="Arial" w:hAnsi="Arial" w:cs="Arial"/>
          <w:b/>
          <w:sz w:val="16"/>
          <w:szCs w:val="16"/>
        </w:rPr>
      </w:pPr>
    </w:p>
    <w:p w:rsidR="00972676" w:rsidRDefault="00972676" w:rsidP="009213A2">
      <w:pPr>
        <w:rPr>
          <w:rFonts w:ascii="Arial" w:hAnsi="Arial" w:cs="Arial"/>
          <w:sz w:val="16"/>
          <w:szCs w:val="16"/>
        </w:rPr>
      </w:pPr>
      <w:r w:rsidRPr="00D52297">
        <w:rPr>
          <w:rFonts w:ascii="Arial" w:hAnsi="Arial" w:cs="Arial"/>
          <w:b/>
          <w:sz w:val="16"/>
          <w:szCs w:val="16"/>
          <w:u w:val="single"/>
        </w:rPr>
        <w:t>Un Instrumento</w:t>
      </w:r>
      <w:r w:rsidR="009213A2" w:rsidRPr="0075071E">
        <w:rPr>
          <w:rFonts w:ascii="Arial" w:hAnsi="Arial" w:cs="Arial"/>
          <w:sz w:val="16"/>
          <w:szCs w:val="16"/>
        </w:rPr>
        <w:t xml:space="preserve"> </w:t>
      </w:r>
      <w:r w:rsidRPr="0075071E">
        <w:rPr>
          <w:rFonts w:ascii="Arial" w:hAnsi="Arial" w:cs="Arial"/>
          <w:sz w:val="16"/>
          <w:szCs w:val="16"/>
        </w:rPr>
        <w:t xml:space="preserve">Para El </w:t>
      </w:r>
      <w:r w:rsidR="009213A2" w:rsidRPr="0075071E">
        <w:rPr>
          <w:rFonts w:ascii="Arial" w:hAnsi="Arial" w:cs="Arial"/>
          <w:sz w:val="16"/>
          <w:szCs w:val="16"/>
        </w:rPr>
        <w:t xml:space="preserve">HOSPITAL METROPOLITANO “DR. BERNARDO SEPULVEDA”     </w:t>
      </w:r>
    </w:p>
    <w:p w:rsidR="009213A2" w:rsidRPr="0075071E" w:rsidRDefault="00972676" w:rsidP="009213A2">
      <w:pPr>
        <w:rPr>
          <w:rFonts w:ascii="Arial" w:hAnsi="Arial" w:cs="Arial"/>
          <w:sz w:val="16"/>
          <w:szCs w:val="16"/>
        </w:rPr>
      </w:pPr>
      <w:r w:rsidRPr="00D52297">
        <w:rPr>
          <w:rFonts w:ascii="Arial" w:hAnsi="Arial" w:cs="Arial"/>
          <w:b/>
          <w:sz w:val="16"/>
          <w:szCs w:val="16"/>
          <w:u w:val="single"/>
        </w:rPr>
        <w:t>Un Instrumento</w:t>
      </w:r>
      <w:r w:rsidRPr="0075071E">
        <w:rPr>
          <w:rFonts w:ascii="Arial" w:hAnsi="Arial" w:cs="Arial"/>
          <w:sz w:val="16"/>
          <w:szCs w:val="16"/>
        </w:rPr>
        <w:t xml:space="preserve"> Para El </w:t>
      </w:r>
      <w:r w:rsidR="009213A2" w:rsidRPr="0075071E">
        <w:rPr>
          <w:rFonts w:ascii="Arial" w:hAnsi="Arial" w:cs="Arial"/>
          <w:sz w:val="16"/>
          <w:szCs w:val="16"/>
        </w:rPr>
        <w:t>HOSPITAL REGIONAL MATERNO INFANTIL CON LAS SIGUIENTES CARACTERÍSTICAS:</w:t>
      </w:r>
    </w:p>
    <w:p w:rsidR="009213A2" w:rsidRPr="0075071E" w:rsidRDefault="009213A2" w:rsidP="009213A2">
      <w:pPr>
        <w:pStyle w:val="Sinespaciado"/>
        <w:ind w:left="34"/>
        <w:rPr>
          <w:rFonts w:ascii="Arial" w:eastAsia="Times New Roman" w:hAnsi="Arial" w:cs="Arial"/>
          <w:sz w:val="16"/>
          <w:szCs w:val="16"/>
          <w:lang w:val="es-ES_tradnl" w:eastAsia="es-ES"/>
        </w:rPr>
      </w:pP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Equipos con capacidad de ensayos de 170 a 340 pruebas por hora mínimo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Sistema automatizado de alto rendimiento para determinar pruebas de Inmunología.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Capacidad mínima para 60 </w:t>
      </w:r>
      <w:proofErr w:type="spellStart"/>
      <w:r w:rsidRPr="0075071E">
        <w:rPr>
          <w:rFonts w:ascii="Arial" w:hAnsi="Arial" w:cs="Arial"/>
          <w:sz w:val="16"/>
          <w:szCs w:val="16"/>
        </w:rPr>
        <w:t>Inmunoensayos</w:t>
      </w:r>
      <w:proofErr w:type="spellEnd"/>
      <w:r w:rsidRPr="0075071E">
        <w:rPr>
          <w:rFonts w:ascii="Arial" w:hAnsi="Arial" w:cs="Arial"/>
          <w:sz w:val="16"/>
          <w:szCs w:val="16"/>
        </w:rPr>
        <w:t xml:space="preserve"> Heterogéneos mediante </w:t>
      </w:r>
      <w:proofErr w:type="spellStart"/>
      <w:r w:rsidRPr="0075071E">
        <w:rPr>
          <w:rFonts w:ascii="Arial" w:hAnsi="Arial" w:cs="Arial"/>
          <w:sz w:val="16"/>
          <w:szCs w:val="16"/>
        </w:rPr>
        <w:t>electroquimioluminisencia</w:t>
      </w:r>
      <w:proofErr w:type="spellEnd"/>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Capacidad de trabajar 24 horas del día. </w:t>
      </w:r>
    </w:p>
    <w:p w:rsidR="009213A2" w:rsidRPr="0075071E" w:rsidRDefault="009213A2" w:rsidP="009213A2">
      <w:pPr>
        <w:numPr>
          <w:ilvl w:val="0"/>
          <w:numId w:val="30"/>
        </w:numPr>
        <w:jc w:val="both"/>
        <w:rPr>
          <w:rFonts w:ascii="Arial" w:hAnsi="Arial" w:cs="Arial"/>
          <w:sz w:val="16"/>
          <w:szCs w:val="16"/>
        </w:rPr>
      </w:pPr>
      <w:proofErr w:type="spellStart"/>
      <w:r w:rsidRPr="0075071E">
        <w:rPr>
          <w:rFonts w:ascii="Arial" w:hAnsi="Arial" w:cs="Arial"/>
          <w:sz w:val="16"/>
          <w:szCs w:val="16"/>
        </w:rPr>
        <w:t>Random</w:t>
      </w:r>
      <w:proofErr w:type="spellEnd"/>
      <w:r w:rsidRPr="0075071E">
        <w:rPr>
          <w:rFonts w:ascii="Arial" w:hAnsi="Arial" w:cs="Arial"/>
          <w:sz w:val="16"/>
          <w:szCs w:val="16"/>
        </w:rPr>
        <w:t xml:space="preserve"> Access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Con control de inventario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Calibración a dos puntos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Disco de incubación con 54 posiciones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Que acepte los siguientes tipos de muestra: suero, plasma y orina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Detección de nivel de líquido y de coagulo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Capacidad automática de dilución de muestras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Calibración Automática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Funciones de mantenimiento automatizado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Repeticiones automáticas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Que cuente con 12 charolas cada una con 84 posiciones para ensayos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Mínimo 25 posiciones de reactivo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Temperatura de incubación 37 °C</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Disco de reactivos con temperatura controlada a 20+/-3°C</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Almacenamiento de temperatura regulada para 25 paquetes de reactivos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Lector de código de barras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Apertura y cerrado de reactivos de manera automática para prevenir su evaporación</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Todos los reactivos listos para su uso.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Capaz de ser </w:t>
      </w:r>
      <w:r w:rsidR="00002114">
        <w:rPr>
          <w:rFonts w:ascii="Arial" w:hAnsi="Arial" w:cs="Arial"/>
          <w:sz w:val="16"/>
          <w:szCs w:val="16"/>
        </w:rPr>
        <w:t>enlazado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Cuente con sistema de reporte de resultados en una impresora externa al equipo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Software en español</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lang w:val="pt-BR"/>
        </w:rPr>
        <w:t xml:space="preserve">PC monitor, teclado e </w:t>
      </w:r>
      <w:r w:rsidRPr="00002114">
        <w:rPr>
          <w:rFonts w:ascii="Arial" w:hAnsi="Arial" w:cs="Arial"/>
          <w:sz w:val="16"/>
          <w:szCs w:val="16"/>
          <w:lang w:val="es-MX"/>
        </w:rPr>
        <w:t>Impresora</w:t>
      </w:r>
      <w:r w:rsidRPr="0075071E">
        <w:rPr>
          <w:rFonts w:ascii="Arial" w:hAnsi="Arial" w:cs="Arial"/>
          <w:sz w:val="16"/>
          <w:szCs w:val="16"/>
          <w:lang w:val="pt-BR"/>
        </w:rPr>
        <w:t xml:space="preserve"> integrada o adicional,</w:t>
      </w:r>
      <w:r w:rsidRPr="0075071E">
        <w:rPr>
          <w:rFonts w:ascii="Arial" w:hAnsi="Arial" w:cs="Arial"/>
          <w:sz w:val="16"/>
          <w:szCs w:val="16"/>
        </w:rPr>
        <w:t xml:space="preserve"> con regulador de voltaje.</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 Accesorios, Consumibles y Refacciones: De acuerdo a las necesidades, compatibles con la marca y modelo del equipo.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Suministro eléctrico 115/230 v </w:t>
      </w:r>
      <w:proofErr w:type="spellStart"/>
      <w:r w:rsidRPr="0075071E">
        <w:rPr>
          <w:rFonts w:ascii="Arial" w:hAnsi="Arial" w:cs="Arial"/>
          <w:sz w:val="16"/>
          <w:szCs w:val="16"/>
        </w:rPr>
        <w:t>ac</w:t>
      </w:r>
      <w:proofErr w:type="spellEnd"/>
      <w:r w:rsidRPr="0075071E">
        <w:rPr>
          <w:rFonts w:ascii="Arial" w:hAnsi="Arial" w:cs="Arial"/>
          <w:sz w:val="16"/>
          <w:szCs w:val="16"/>
        </w:rPr>
        <w:t xml:space="preserve">, 60/50 </w:t>
      </w:r>
      <w:proofErr w:type="spellStart"/>
      <w:r w:rsidRPr="0075071E">
        <w:rPr>
          <w:rFonts w:ascii="Arial" w:hAnsi="Arial" w:cs="Arial"/>
          <w:sz w:val="16"/>
          <w:szCs w:val="16"/>
        </w:rPr>
        <w:t>hz</w:t>
      </w:r>
      <w:proofErr w:type="spellEnd"/>
      <w:r w:rsidRPr="0075071E">
        <w:rPr>
          <w:rFonts w:ascii="Arial" w:hAnsi="Arial" w:cs="Arial"/>
          <w:sz w:val="16"/>
          <w:szCs w:val="16"/>
        </w:rPr>
        <w:t>, consume máximo 1kva</w:t>
      </w:r>
    </w:p>
    <w:p w:rsidR="009213A2" w:rsidRPr="0075071E" w:rsidRDefault="009213A2" w:rsidP="009213A2">
      <w:pPr>
        <w:pStyle w:val="Textoindependiente2"/>
        <w:numPr>
          <w:ilvl w:val="0"/>
          <w:numId w:val="30"/>
        </w:numPr>
        <w:ind w:right="0"/>
        <w:rPr>
          <w:rFonts w:cs="Arial"/>
          <w:sz w:val="16"/>
          <w:szCs w:val="16"/>
          <w:u w:val="single"/>
        </w:rPr>
      </w:pPr>
      <w:r w:rsidRPr="0075071E">
        <w:rPr>
          <w:rFonts w:cs="Arial"/>
          <w:sz w:val="16"/>
          <w:szCs w:val="16"/>
          <w:u w:val="single"/>
        </w:rPr>
        <w:t xml:space="preserve">Ambos equipos deberán estar </w:t>
      </w:r>
      <w:r w:rsidR="00002114">
        <w:rPr>
          <w:rFonts w:cs="Arial"/>
          <w:sz w:val="16"/>
          <w:szCs w:val="16"/>
          <w:u w:val="single"/>
        </w:rPr>
        <w:t>enlazados</w:t>
      </w:r>
      <w:r w:rsidRPr="0075071E">
        <w:rPr>
          <w:rFonts w:cs="Arial"/>
          <w:sz w:val="16"/>
          <w:szCs w:val="16"/>
          <w:u w:val="single"/>
        </w:rPr>
        <w:t xml:space="preserve"> al Sistema de Información del Laboratorio según lo especificado.</w:t>
      </w:r>
    </w:p>
    <w:p w:rsidR="009213A2" w:rsidRPr="0075071E" w:rsidRDefault="009213A2" w:rsidP="009213A2">
      <w:pPr>
        <w:pStyle w:val="Sinespaciado"/>
        <w:numPr>
          <w:ilvl w:val="0"/>
          <w:numId w:val="30"/>
        </w:numPr>
        <w:rPr>
          <w:rFonts w:ascii="Arial" w:eastAsia="Times New Roman" w:hAnsi="Arial" w:cs="Arial"/>
          <w:sz w:val="16"/>
          <w:szCs w:val="16"/>
          <w:u w:val="single"/>
          <w:lang w:val="es-ES_tradnl" w:eastAsia="es-ES"/>
        </w:rPr>
      </w:pPr>
      <w:r w:rsidRPr="0075071E">
        <w:rPr>
          <w:rFonts w:ascii="Arial" w:eastAsia="Times New Roman" w:hAnsi="Arial" w:cs="Arial"/>
          <w:sz w:val="16"/>
          <w:szCs w:val="16"/>
          <w:u w:val="single"/>
          <w:lang w:val="es-ES_tradnl" w:eastAsia="es-ES"/>
        </w:rPr>
        <w:t>Se deberá inscribir al Laboratorio Clínico en un programa de control de calidad externo para cada uno de sus equipos  en el área de Inmunología.</w:t>
      </w:r>
    </w:p>
    <w:p w:rsidR="009213A2" w:rsidRPr="0075071E" w:rsidRDefault="009213A2" w:rsidP="009213A2">
      <w:pPr>
        <w:pStyle w:val="Sinespaciado"/>
        <w:rPr>
          <w:rFonts w:ascii="Arial" w:eastAsia="Times New Roman" w:hAnsi="Arial" w:cs="Arial"/>
          <w:sz w:val="16"/>
          <w:szCs w:val="16"/>
          <w:u w:val="single"/>
          <w:lang w:val="es-ES_tradnl" w:eastAsia="es-ES"/>
        </w:rPr>
      </w:pPr>
    </w:p>
    <w:p w:rsidR="00A50ED7" w:rsidRPr="0075071E" w:rsidRDefault="00A50ED7" w:rsidP="009213A2">
      <w:pPr>
        <w:rPr>
          <w:rFonts w:ascii="Arial" w:hAnsi="Arial" w:cs="Arial"/>
          <w:sz w:val="16"/>
          <w:szCs w:val="16"/>
        </w:rPr>
      </w:pPr>
      <w:r>
        <w:rPr>
          <w:rFonts w:ascii="Arial" w:hAnsi="Arial" w:cs="Arial"/>
          <w:b/>
          <w:sz w:val="16"/>
          <w:szCs w:val="16"/>
          <w:u w:val="single"/>
        </w:rPr>
        <w:t>Un Instrumento</w:t>
      </w:r>
      <w:r w:rsidRPr="0075071E">
        <w:rPr>
          <w:rFonts w:ascii="Arial" w:hAnsi="Arial" w:cs="Arial"/>
          <w:b/>
          <w:sz w:val="16"/>
          <w:szCs w:val="16"/>
          <w:u w:val="single"/>
        </w:rPr>
        <w:t xml:space="preserve"> Para Los Siguientes Hospitales</w:t>
      </w:r>
      <w:r w:rsidRPr="0075071E">
        <w:rPr>
          <w:rFonts w:ascii="Arial" w:hAnsi="Arial" w:cs="Arial"/>
          <w:b/>
          <w:sz w:val="16"/>
          <w:szCs w:val="16"/>
        </w:rPr>
        <w:t>:</w:t>
      </w:r>
      <w:r w:rsidRPr="0075071E">
        <w:rPr>
          <w:rFonts w:ascii="Arial" w:hAnsi="Arial" w:cs="Arial"/>
          <w:sz w:val="16"/>
          <w:szCs w:val="16"/>
        </w:rPr>
        <w:t xml:space="preserve"> </w:t>
      </w:r>
      <w:r w:rsidRPr="00AC4FBA">
        <w:rPr>
          <w:rFonts w:ascii="Arial" w:hAnsi="Arial" w:cs="Arial"/>
          <w:sz w:val="16"/>
          <w:szCs w:val="16"/>
        </w:rPr>
        <w:t xml:space="preserve">H. Gral. De </w:t>
      </w:r>
      <w:proofErr w:type="spellStart"/>
      <w:r w:rsidRPr="00AC4FBA">
        <w:rPr>
          <w:rFonts w:ascii="Arial" w:hAnsi="Arial" w:cs="Arial"/>
          <w:sz w:val="16"/>
          <w:szCs w:val="16"/>
        </w:rPr>
        <w:t>Montemorelos</w:t>
      </w:r>
      <w:proofErr w:type="spellEnd"/>
      <w:r w:rsidRPr="00AC4FBA">
        <w:rPr>
          <w:rFonts w:ascii="Arial" w:hAnsi="Arial" w:cs="Arial"/>
          <w:sz w:val="16"/>
          <w:szCs w:val="16"/>
        </w:rPr>
        <w:t>, H. Gral. De Galeana,</w:t>
      </w:r>
      <w:r>
        <w:rPr>
          <w:rFonts w:ascii="Arial" w:hAnsi="Arial" w:cs="Arial"/>
          <w:sz w:val="16"/>
          <w:szCs w:val="16"/>
        </w:rPr>
        <w:t xml:space="preserve"> H. Gral. De Dr. Arroyo.</w:t>
      </w:r>
    </w:p>
    <w:p w:rsidR="009213A2" w:rsidRPr="0075071E" w:rsidRDefault="009213A2" w:rsidP="009213A2">
      <w:pPr>
        <w:rPr>
          <w:rFonts w:ascii="Arial" w:hAnsi="Arial" w:cs="Arial"/>
          <w:sz w:val="16"/>
          <w:szCs w:val="16"/>
        </w:rPr>
      </w:pP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Equipos con capacidad de realizar  mínimo 100 pruebas por hora.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Sistema automatizado, unidad analítica, CPU, teclado alfa numérico, impresora y monitor. Sistema  discreto, continuo,  </w:t>
      </w:r>
      <w:r w:rsidRPr="0075071E">
        <w:rPr>
          <w:rFonts w:ascii="Arial" w:hAnsi="Arial" w:cs="Arial"/>
          <w:bCs/>
          <w:sz w:val="16"/>
          <w:szCs w:val="16"/>
          <w:lang w:val="es-MX"/>
        </w:rPr>
        <w:t xml:space="preserve">que permiten el procesamiento de una o varias pruebas a una muestra determinada. </w:t>
      </w:r>
      <w:r w:rsidRPr="0075071E">
        <w:rPr>
          <w:rFonts w:ascii="Arial" w:hAnsi="Arial" w:cs="Arial"/>
          <w:sz w:val="16"/>
          <w:szCs w:val="16"/>
        </w:rPr>
        <w:t>Software en español</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Mediante la metodología de  Quimioluminiscencia o  con reacciones Antígeno – Anticuerpo.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Capacidad de trabajar 24 horas del día.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Empleo de diferentes volúmenes de muestra dependiente de la técnica ofrecida y de tipos  de tubos primarios y copas  Los sistemas ofertados deberán procesar muestras sin diluciones iniciales y tener identificador de código de barras para muestras.</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lastRenderedPageBreak/>
        <w:t xml:space="preserve">Con control de inventario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Detección  de nivel de líquido.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Temperatura de incubación 37 °C</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Carrusel de reactivo con temperatura controlada entre 2-10°C para la buena preservación de los reactivos.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Lector de código de barras tanto para muestras como reactivos.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Todos los reactivos listos para su uso.</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Programa de Control de Calidad que incluye registros estadísticos, gráficos de </w:t>
      </w:r>
      <w:proofErr w:type="spellStart"/>
      <w:r w:rsidRPr="0075071E">
        <w:rPr>
          <w:rFonts w:ascii="Arial" w:hAnsi="Arial" w:cs="Arial"/>
          <w:sz w:val="16"/>
          <w:szCs w:val="16"/>
        </w:rPr>
        <w:t>LeveyJennings</w:t>
      </w:r>
      <w:proofErr w:type="spellEnd"/>
      <w:r w:rsidRPr="0075071E">
        <w:rPr>
          <w:rFonts w:ascii="Arial" w:hAnsi="Arial" w:cs="Arial"/>
          <w:sz w:val="16"/>
          <w:szCs w:val="16"/>
        </w:rPr>
        <w:t xml:space="preserve">, reglas de </w:t>
      </w:r>
      <w:proofErr w:type="spellStart"/>
      <w:r w:rsidRPr="0075071E">
        <w:rPr>
          <w:rFonts w:ascii="Arial" w:hAnsi="Arial" w:cs="Arial"/>
          <w:sz w:val="16"/>
          <w:szCs w:val="16"/>
        </w:rPr>
        <w:t>Westgard</w:t>
      </w:r>
      <w:proofErr w:type="spellEnd"/>
      <w:r w:rsidRPr="0075071E">
        <w:rPr>
          <w:rFonts w:ascii="Arial" w:hAnsi="Arial" w:cs="Arial"/>
          <w:sz w:val="16"/>
          <w:szCs w:val="16"/>
        </w:rPr>
        <w:t>, reportes de Control de Calidad.</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Con </w:t>
      </w:r>
      <w:r w:rsidR="00002114" w:rsidRPr="0075071E">
        <w:rPr>
          <w:rFonts w:ascii="Arial" w:hAnsi="Arial" w:cs="Arial"/>
          <w:sz w:val="16"/>
          <w:szCs w:val="16"/>
        </w:rPr>
        <w:t>capacidad de</w:t>
      </w:r>
      <w:r w:rsidRPr="0075071E">
        <w:rPr>
          <w:rFonts w:ascii="Arial" w:hAnsi="Arial" w:cs="Arial"/>
          <w:sz w:val="16"/>
          <w:szCs w:val="16"/>
        </w:rPr>
        <w:t xml:space="preserve"> ser </w:t>
      </w:r>
      <w:r w:rsidR="00002114">
        <w:rPr>
          <w:rFonts w:ascii="Arial" w:hAnsi="Arial" w:cs="Arial"/>
          <w:sz w:val="16"/>
          <w:szCs w:val="16"/>
        </w:rPr>
        <w:t>enlazados</w:t>
      </w:r>
      <w:r w:rsidRPr="0075071E">
        <w:rPr>
          <w:rFonts w:ascii="Arial" w:hAnsi="Arial" w:cs="Arial"/>
          <w:sz w:val="16"/>
          <w:szCs w:val="16"/>
        </w:rPr>
        <w:t>.</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Con sistema de reporte de resultados en una impresora externa al equipo</w:t>
      </w:r>
    </w:p>
    <w:p w:rsidR="009213A2" w:rsidRPr="0075071E" w:rsidRDefault="009213A2" w:rsidP="009213A2">
      <w:pPr>
        <w:pStyle w:val="Textoindependiente2"/>
        <w:numPr>
          <w:ilvl w:val="0"/>
          <w:numId w:val="30"/>
        </w:numPr>
        <w:ind w:right="0"/>
        <w:rPr>
          <w:rFonts w:cs="Arial"/>
          <w:sz w:val="16"/>
          <w:szCs w:val="16"/>
          <w:u w:val="single"/>
        </w:rPr>
      </w:pPr>
      <w:r w:rsidRPr="0075071E">
        <w:rPr>
          <w:rFonts w:cs="Arial"/>
          <w:sz w:val="16"/>
          <w:szCs w:val="16"/>
          <w:u w:val="single"/>
        </w:rPr>
        <w:t xml:space="preserve">El equipo deberá estar </w:t>
      </w:r>
      <w:r w:rsidR="00002114">
        <w:rPr>
          <w:rFonts w:cs="Arial"/>
          <w:sz w:val="16"/>
          <w:szCs w:val="16"/>
          <w:u w:val="single"/>
        </w:rPr>
        <w:t>enlazado</w:t>
      </w:r>
      <w:r w:rsidRPr="0075071E">
        <w:rPr>
          <w:rFonts w:cs="Arial"/>
          <w:sz w:val="16"/>
          <w:szCs w:val="16"/>
          <w:u w:val="single"/>
        </w:rPr>
        <w:t xml:space="preserve"> al Sistema de Información del Laboratorio según lo especificado.</w:t>
      </w:r>
    </w:p>
    <w:p w:rsidR="009213A2" w:rsidRPr="0075071E" w:rsidRDefault="009213A2" w:rsidP="009213A2">
      <w:pPr>
        <w:numPr>
          <w:ilvl w:val="0"/>
          <w:numId w:val="30"/>
        </w:numPr>
        <w:rPr>
          <w:rFonts w:ascii="Arial" w:hAnsi="Arial" w:cs="Arial"/>
          <w:sz w:val="16"/>
          <w:szCs w:val="16"/>
          <w:u w:val="single"/>
        </w:rPr>
      </w:pPr>
      <w:r w:rsidRPr="0075071E">
        <w:rPr>
          <w:rFonts w:ascii="Arial" w:hAnsi="Arial" w:cs="Arial"/>
          <w:sz w:val="16"/>
          <w:szCs w:val="16"/>
          <w:u w:val="single"/>
        </w:rPr>
        <w:t>Se deberá inscribir al Laboratorio Clínico en un programa de control de calidad externo  en el área de Inmunología</w:t>
      </w:r>
    </w:p>
    <w:p w:rsidR="00F9542A" w:rsidRDefault="00F9542A" w:rsidP="00F9542A">
      <w:pPr>
        <w:pStyle w:val="Prrafodelista"/>
        <w:ind w:left="786"/>
        <w:rPr>
          <w:rFonts w:ascii="Arial" w:hAnsi="Arial" w:cs="Arial"/>
          <w:sz w:val="16"/>
          <w:szCs w:val="16"/>
        </w:rPr>
      </w:pPr>
    </w:p>
    <w:p w:rsidR="00F9542A" w:rsidRDefault="00F9542A" w:rsidP="00F9542A">
      <w:pPr>
        <w:pStyle w:val="Prrafodelista"/>
        <w:ind w:left="786"/>
        <w:rPr>
          <w:rFonts w:ascii="Arial" w:hAnsi="Arial" w:cs="Arial"/>
          <w:sz w:val="16"/>
          <w:szCs w:val="16"/>
        </w:rPr>
      </w:pPr>
    </w:p>
    <w:p w:rsidR="00F9542A" w:rsidRPr="00F9542A" w:rsidRDefault="00F9542A" w:rsidP="00F9542A">
      <w:pPr>
        <w:pStyle w:val="Prrafodelista"/>
        <w:ind w:left="786"/>
        <w:rPr>
          <w:rFonts w:ascii="Arial" w:hAnsi="Arial" w:cs="Arial"/>
          <w:sz w:val="16"/>
          <w:szCs w:val="16"/>
        </w:rPr>
      </w:pPr>
      <w:r w:rsidRPr="0020573C">
        <w:rPr>
          <w:rFonts w:ascii="Arial" w:hAnsi="Arial" w:cs="Arial"/>
          <w:sz w:val="16"/>
          <w:szCs w:val="16"/>
        </w:rPr>
        <w:t>Las pruebas incluidas son:</w:t>
      </w:r>
    </w:p>
    <w:p w:rsidR="009213A2" w:rsidRPr="0075071E" w:rsidRDefault="009213A2" w:rsidP="009213A2">
      <w:pPr>
        <w:rPr>
          <w:rFonts w:ascii="Arial" w:hAnsi="Arial" w:cs="Arial"/>
          <w:sz w:val="16"/>
          <w:szCs w:val="16"/>
        </w:rPr>
      </w:pPr>
    </w:p>
    <w:p w:rsidR="009213A2" w:rsidRPr="00D52297" w:rsidRDefault="009213A2" w:rsidP="009213A2">
      <w:pPr>
        <w:ind w:left="360"/>
        <w:rPr>
          <w:rFonts w:ascii="Arial" w:hAnsi="Arial" w:cs="Arial"/>
          <w:sz w:val="16"/>
          <w:szCs w:val="16"/>
        </w:rPr>
      </w:pPr>
      <w:r w:rsidRPr="00D52297">
        <w:rPr>
          <w:rFonts w:ascii="Arial" w:hAnsi="Arial" w:cs="Arial"/>
          <w:b/>
          <w:sz w:val="16"/>
          <w:szCs w:val="16"/>
        </w:rPr>
        <w:t>Para Hospitales;</w:t>
      </w:r>
      <w:r w:rsidRPr="00D52297">
        <w:rPr>
          <w:rFonts w:ascii="Arial" w:hAnsi="Arial" w:cs="Arial"/>
          <w:sz w:val="16"/>
          <w:szCs w:val="16"/>
        </w:rPr>
        <w:t xml:space="preserve"> (Hospital Metropolitano “Dr. Bernardo Sepúlveda”, Hospital Regional de Alta Esp</w:t>
      </w:r>
      <w:r w:rsidR="00E73FA2">
        <w:rPr>
          <w:rFonts w:ascii="Arial" w:hAnsi="Arial" w:cs="Arial"/>
          <w:sz w:val="16"/>
          <w:szCs w:val="16"/>
        </w:rPr>
        <w:t xml:space="preserve">ecialidad Materno Infantil, Hospital General de Dr. Arroyo, Hospital General de </w:t>
      </w:r>
      <w:proofErr w:type="spellStart"/>
      <w:r w:rsidR="00E73FA2">
        <w:rPr>
          <w:rFonts w:ascii="Arial" w:hAnsi="Arial" w:cs="Arial"/>
          <w:sz w:val="16"/>
          <w:szCs w:val="16"/>
        </w:rPr>
        <w:t>Montemorelos</w:t>
      </w:r>
      <w:proofErr w:type="spellEnd"/>
      <w:r w:rsidR="00E73FA2">
        <w:rPr>
          <w:rFonts w:ascii="Arial" w:hAnsi="Arial" w:cs="Arial"/>
          <w:sz w:val="16"/>
          <w:szCs w:val="16"/>
        </w:rPr>
        <w:t xml:space="preserve"> y Hospital General de Galeana.)</w:t>
      </w:r>
    </w:p>
    <w:p w:rsidR="009213A2" w:rsidRPr="00D52297" w:rsidRDefault="009213A2" w:rsidP="009213A2">
      <w:pPr>
        <w:pStyle w:val="Prrafodelista"/>
        <w:ind w:left="1125"/>
        <w:rPr>
          <w:rFonts w:ascii="Arial" w:hAnsi="Arial" w:cs="Arial"/>
          <w:b/>
          <w:sz w:val="16"/>
          <w:szCs w:val="16"/>
        </w:rPr>
      </w:pP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T3</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T4</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T4 Libre</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TSH</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Fracción Beta</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LH</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FSH</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Estradiol</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Prolactina</w:t>
      </w:r>
    </w:p>
    <w:p w:rsidR="009213A2" w:rsidRPr="008A0540"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Antígeno Prostático</w:t>
      </w:r>
    </w:p>
    <w:p w:rsidR="008A0540" w:rsidRPr="003216BE" w:rsidRDefault="008A0540" w:rsidP="008A0540">
      <w:pPr>
        <w:pStyle w:val="Prrafodelista"/>
        <w:numPr>
          <w:ilvl w:val="0"/>
          <w:numId w:val="47"/>
        </w:numPr>
        <w:rPr>
          <w:rFonts w:ascii="Arial" w:hAnsi="Arial" w:cs="Arial"/>
          <w:sz w:val="16"/>
          <w:szCs w:val="16"/>
          <w:lang w:val="es-MX"/>
        </w:rPr>
      </w:pPr>
      <w:r w:rsidRPr="003216BE">
        <w:rPr>
          <w:rFonts w:ascii="Arial" w:hAnsi="Arial" w:cs="Arial"/>
          <w:sz w:val="16"/>
          <w:szCs w:val="16"/>
        </w:rPr>
        <w:t>Insulina</w:t>
      </w:r>
    </w:p>
    <w:p w:rsidR="008A0540" w:rsidRPr="003216BE" w:rsidRDefault="008A0540" w:rsidP="008A0540">
      <w:pPr>
        <w:pStyle w:val="Prrafodelista"/>
        <w:numPr>
          <w:ilvl w:val="0"/>
          <w:numId w:val="47"/>
        </w:numPr>
        <w:rPr>
          <w:rFonts w:ascii="Arial" w:hAnsi="Arial" w:cs="Arial"/>
          <w:sz w:val="16"/>
          <w:szCs w:val="16"/>
          <w:lang w:val="es-MX"/>
        </w:rPr>
      </w:pPr>
      <w:proofErr w:type="spellStart"/>
      <w:r w:rsidRPr="003216BE">
        <w:rPr>
          <w:rFonts w:ascii="Arial" w:hAnsi="Arial" w:cs="Arial"/>
          <w:sz w:val="16"/>
          <w:szCs w:val="16"/>
        </w:rPr>
        <w:t>Procalcitonina</w:t>
      </w:r>
      <w:proofErr w:type="spellEnd"/>
      <w:r w:rsidRPr="003216BE">
        <w:rPr>
          <w:rFonts w:ascii="Arial" w:hAnsi="Arial" w:cs="Arial"/>
          <w:sz w:val="16"/>
          <w:szCs w:val="16"/>
        </w:rPr>
        <w:t xml:space="preserve"> </w:t>
      </w:r>
    </w:p>
    <w:p w:rsidR="008A0540" w:rsidRPr="00D52297" w:rsidRDefault="008A0540" w:rsidP="008A0540">
      <w:pPr>
        <w:pStyle w:val="Prrafodelista"/>
        <w:ind w:left="1125"/>
        <w:rPr>
          <w:rFonts w:ascii="Arial" w:hAnsi="Arial" w:cs="Arial"/>
          <w:b/>
          <w:sz w:val="16"/>
          <w:szCs w:val="16"/>
        </w:rPr>
      </w:pPr>
    </w:p>
    <w:p w:rsidR="009213A2" w:rsidRPr="0075071E" w:rsidRDefault="009213A2" w:rsidP="009213A2">
      <w:pPr>
        <w:rPr>
          <w:rFonts w:ascii="Arial" w:hAnsi="Arial" w:cs="Arial"/>
          <w:b/>
          <w:sz w:val="16"/>
          <w:szCs w:val="16"/>
        </w:rPr>
      </w:pPr>
    </w:p>
    <w:p w:rsidR="009213A2" w:rsidRPr="0075071E" w:rsidRDefault="009213A2" w:rsidP="009213A2">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8.      REACTIVOS PARA DETERMINACIÓN DE INMUNOLOGÍA II</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br/>
        <w:t>PARA EL CENTRO ESTATAL DE LA TRANSFUSION SANGUINEA. (C.E.T.S.)</w:t>
      </w:r>
      <w:r w:rsidRPr="0075071E">
        <w:rPr>
          <w:rFonts w:ascii="Arial" w:hAnsi="Arial" w:cs="Arial"/>
          <w:sz w:val="16"/>
          <w:szCs w:val="16"/>
        </w:rPr>
        <w:br/>
        <w:t>REACTIVOS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de superficie de Hepatitis B, en suero o plasma Humano (</w:t>
      </w:r>
      <w:proofErr w:type="spellStart"/>
      <w:r w:rsidRPr="0075071E">
        <w:rPr>
          <w:rFonts w:ascii="Arial" w:hAnsi="Arial" w:cs="Arial"/>
          <w:sz w:val="16"/>
          <w:szCs w:val="16"/>
        </w:rPr>
        <w:t>HbsAg</w:t>
      </w:r>
      <w:proofErr w:type="spellEnd"/>
      <w:r w:rsidRPr="0075071E">
        <w:rPr>
          <w:rFonts w:ascii="Arial" w:hAnsi="Arial" w:cs="Arial"/>
          <w:sz w:val="16"/>
          <w:szCs w:val="16"/>
        </w:rPr>
        <w:t>)</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y anticuerpos contra el virus de la Inmunodeficiencia Humana (HIVI-HIV 2) en suero o plasma</w:t>
      </w:r>
      <w:r w:rsidRPr="0075071E">
        <w:rPr>
          <w:rFonts w:ascii="Arial" w:hAnsi="Arial" w:cs="Arial"/>
          <w:sz w:val="16"/>
          <w:szCs w:val="16"/>
        </w:rPr>
        <w:br/>
        <w:t>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anticuerpos contra el virus de la Hepatitis C (HCV)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Para detección de Tripanosoma </w:t>
      </w:r>
      <w:proofErr w:type="spellStart"/>
      <w:r w:rsidRPr="0075071E">
        <w:rPr>
          <w:rFonts w:ascii="Arial" w:hAnsi="Arial" w:cs="Arial"/>
          <w:sz w:val="16"/>
          <w:szCs w:val="16"/>
        </w:rPr>
        <w:t>cruzi</w:t>
      </w:r>
      <w:proofErr w:type="spellEnd"/>
      <w:r w:rsidRPr="0075071E">
        <w:rPr>
          <w:rFonts w:ascii="Arial" w:hAnsi="Arial" w:cs="Arial"/>
          <w:sz w:val="16"/>
          <w:szCs w:val="16"/>
        </w:rPr>
        <w:t xml:space="preserve"> (ENFERMEDAD DE CHAGAS)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Para detección de Treponema </w:t>
      </w:r>
      <w:proofErr w:type="spellStart"/>
      <w:r w:rsidRPr="0075071E">
        <w:rPr>
          <w:rFonts w:ascii="Arial" w:hAnsi="Arial" w:cs="Arial"/>
          <w:sz w:val="16"/>
          <w:szCs w:val="16"/>
        </w:rPr>
        <w:t>pallidium</w:t>
      </w:r>
      <w:proofErr w:type="spellEnd"/>
      <w:r w:rsidRPr="0075071E">
        <w:rPr>
          <w:rFonts w:ascii="Arial" w:hAnsi="Arial" w:cs="Arial"/>
          <w:sz w:val="16"/>
          <w:szCs w:val="16"/>
        </w:rPr>
        <w:t xml:space="preserve"> (SIFILIS) en suero o plasma Humano</w:t>
      </w:r>
      <w:r w:rsidRPr="0075071E">
        <w:rPr>
          <w:rFonts w:ascii="Arial" w:hAnsi="Arial" w:cs="Arial"/>
          <w:sz w:val="16"/>
          <w:szCs w:val="16"/>
        </w:rPr>
        <w:br/>
      </w:r>
    </w:p>
    <w:p w:rsidR="00903C17" w:rsidRPr="0075071E" w:rsidRDefault="00903C17" w:rsidP="00903C17">
      <w:pPr>
        <w:rPr>
          <w:rFonts w:ascii="Arial" w:hAnsi="Arial" w:cs="Arial"/>
          <w:sz w:val="16"/>
          <w:szCs w:val="16"/>
        </w:rPr>
      </w:pPr>
      <w:r w:rsidRPr="0075071E">
        <w:rPr>
          <w:rFonts w:ascii="Arial" w:hAnsi="Arial" w:cs="Arial"/>
          <w:sz w:val="16"/>
          <w:szCs w:val="16"/>
        </w:rPr>
        <w:t>1. Sistema Totalmente Automatizado para análisis inmunológico. Principio de medición: ELISA, FIA, FPIA, MEIA,</w:t>
      </w:r>
      <w:r w:rsidRPr="0075071E">
        <w:rPr>
          <w:rFonts w:ascii="Arial" w:hAnsi="Arial" w:cs="Arial"/>
          <w:sz w:val="16"/>
          <w:szCs w:val="16"/>
        </w:rPr>
        <w:br/>
        <w:t>quimioluminiscencia, o electroluminiscencia. Con las siguientes características:</w:t>
      </w:r>
      <w:r w:rsidRPr="0075071E">
        <w:rPr>
          <w:rFonts w:ascii="Arial" w:hAnsi="Arial" w:cs="Arial"/>
          <w:sz w:val="16"/>
          <w:szCs w:val="16"/>
        </w:rPr>
        <w:br/>
        <w:t>2. CON CAPACIDAD DE REALIZAR LAS PRUEBAS DE (VIH, HBSAG, HCV, SIFILIS Y CHAGAS) EN EL MISMO EQUIPO.</w:t>
      </w:r>
      <w:r w:rsidRPr="0075071E">
        <w:rPr>
          <w:rFonts w:ascii="Arial" w:hAnsi="Arial" w:cs="Arial"/>
          <w:sz w:val="16"/>
          <w:szCs w:val="16"/>
        </w:rPr>
        <w:br/>
        <w:t>3. Que no tenga una antigüedad mayor a 3 años.</w:t>
      </w:r>
      <w:r w:rsidRPr="0075071E">
        <w:rPr>
          <w:rFonts w:ascii="Arial" w:hAnsi="Arial" w:cs="Arial"/>
          <w:sz w:val="16"/>
          <w:szCs w:val="16"/>
        </w:rPr>
        <w:br/>
        <w:t>4. Capacidad de 135 muestras abordo con posiciones programables de urgencias</w:t>
      </w:r>
      <w:r w:rsidRPr="0075071E">
        <w:rPr>
          <w:rFonts w:ascii="Arial" w:hAnsi="Arial" w:cs="Arial"/>
          <w:sz w:val="16"/>
          <w:szCs w:val="16"/>
        </w:rPr>
        <w:br/>
        <w:t>5. Capacidad de 25 posiciones de refrigeración abordo</w:t>
      </w:r>
      <w:r w:rsidRPr="0075071E">
        <w:rPr>
          <w:rFonts w:ascii="Arial" w:hAnsi="Arial" w:cs="Arial"/>
          <w:sz w:val="16"/>
          <w:szCs w:val="16"/>
        </w:rPr>
        <w:br/>
        <w:t>6. Capacidad de procesar muestras urgentes.</w:t>
      </w:r>
      <w:r w:rsidRPr="0075071E">
        <w:rPr>
          <w:rFonts w:ascii="Arial" w:hAnsi="Arial" w:cs="Arial"/>
          <w:sz w:val="16"/>
          <w:szCs w:val="16"/>
        </w:rPr>
        <w:br/>
        <w:t>7. Calibración Automática o Manual.</w:t>
      </w:r>
      <w:r w:rsidRPr="0075071E">
        <w:rPr>
          <w:rFonts w:ascii="Arial" w:hAnsi="Arial" w:cs="Arial"/>
          <w:sz w:val="16"/>
          <w:szCs w:val="16"/>
        </w:rPr>
        <w:br/>
        <w:t xml:space="preserve">8. Volumen de muestra de 10 a 150 </w:t>
      </w:r>
      <w:proofErr w:type="spellStart"/>
      <w:r w:rsidRPr="0075071E">
        <w:rPr>
          <w:rFonts w:ascii="Arial" w:hAnsi="Arial" w:cs="Arial"/>
          <w:sz w:val="16"/>
          <w:szCs w:val="16"/>
        </w:rPr>
        <w:t>microlitros</w:t>
      </w:r>
      <w:proofErr w:type="spellEnd"/>
      <w:r w:rsidRPr="0075071E">
        <w:rPr>
          <w:rFonts w:ascii="Arial" w:hAnsi="Arial" w:cs="Arial"/>
          <w:sz w:val="16"/>
          <w:szCs w:val="16"/>
        </w:rPr>
        <w:t>.</w:t>
      </w:r>
    </w:p>
    <w:p w:rsidR="00903C17" w:rsidRPr="0075071E" w:rsidRDefault="00903C17" w:rsidP="00903C17">
      <w:pPr>
        <w:rPr>
          <w:rFonts w:ascii="Arial" w:hAnsi="Arial" w:cs="Arial"/>
          <w:sz w:val="16"/>
          <w:szCs w:val="16"/>
        </w:rPr>
      </w:pPr>
      <w:r w:rsidRPr="0075071E">
        <w:rPr>
          <w:rFonts w:ascii="Arial" w:hAnsi="Arial" w:cs="Arial"/>
          <w:sz w:val="16"/>
          <w:szCs w:val="16"/>
        </w:rPr>
        <w:t>9. Capacidad de Detección de burbujas y coágulos</w:t>
      </w:r>
      <w:r w:rsidRPr="0075071E">
        <w:rPr>
          <w:rFonts w:ascii="Arial" w:hAnsi="Arial" w:cs="Arial"/>
          <w:sz w:val="16"/>
          <w:szCs w:val="16"/>
        </w:rPr>
        <w:br/>
        <w:t>10. Capacidad de dilución automática</w:t>
      </w:r>
      <w:r w:rsidRPr="0075071E">
        <w:rPr>
          <w:rFonts w:ascii="Arial" w:hAnsi="Arial" w:cs="Arial"/>
          <w:sz w:val="16"/>
          <w:szCs w:val="16"/>
        </w:rPr>
        <w:br/>
        <w:t xml:space="preserve">11. Que cuente con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direccional (RS-232-SERIAL)</w:t>
      </w:r>
      <w:r w:rsidRPr="0075071E">
        <w:rPr>
          <w:rFonts w:ascii="Arial" w:hAnsi="Arial" w:cs="Arial"/>
          <w:sz w:val="16"/>
          <w:szCs w:val="16"/>
        </w:rPr>
        <w:br/>
        <w:t>12. Que acepte muestras en tubo primario, copa, copilla o cartucho.</w:t>
      </w:r>
      <w:r w:rsidRPr="0075071E">
        <w:rPr>
          <w:rFonts w:ascii="Arial" w:hAnsi="Arial" w:cs="Arial"/>
          <w:sz w:val="16"/>
          <w:szCs w:val="16"/>
        </w:rPr>
        <w:br/>
        <w:t>Capacitación del personal asignado para el uso del equipo</w:t>
      </w:r>
      <w:r w:rsidRPr="0075071E">
        <w:rPr>
          <w:rFonts w:ascii="Arial" w:hAnsi="Arial" w:cs="Arial"/>
          <w:sz w:val="16"/>
          <w:szCs w:val="16"/>
        </w:rPr>
        <w:br/>
        <w:t>Lector de código de barras para muestras y reactivos.</w:t>
      </w:r>
    </w:p>
    <w:p w:rsidR="00903C17" w:rsidRPr="0075071E" w:rsidRDefault="00903C17" w:rsidP="00903C17">
      <w:pPr>
        <w:rPr>
          <w:rFonts w:ascii="Arial" w:hAnsi="Arial" w:cs="Arial"/>
          <w:sz w:val="16"/>
          <w:szCs w:val="16"/>
        </w:rPr>
      </w:pPr>
      <w:r w:rsidRPr="0075071E">
        <w:rPr>
          <w:rFonts w:ascii="Arial" w:hAnsi="Arial" w:cs="Arial"/>
          <w:sz w:val="16"/>
          <w:szCs w:val="16"/>
        </w:rPr>
        <w:lastRenderedPageBreak/>
        <w:t>Velocidad de procesamiento como mínimo de 200 pruebas por hora.</w:t>
      </w:r>
      <w:r w:rsidRPr="0075071E">
        <w:rPr>
          <w:rFonts w:ascii="Arial" w:hAnsi="Arial" w:cs="Arial"/>
          <w:sz w:val="16"/>
          <w:szCs w:val="16"/>
        </w:rPr>
        <w:br/>
        <w:t>De requerir adecuaciones eléctricas propias del instrumento estas la deberá realizar el proveedor sin costo para la</w:t>
      </w:r>
      <w:r w:rsidRPr="0075071E">
        <w:rPr>
          <w:rFonts w:ascii="Arial" w:hAnsi="Arial" w:cs="Arial"/>
          <w:sz w:val="16"/>
          <w:szCs w:val="16"/>
        </w:rPr>
        <w:br/>
        <w:t>secretaria.</w:t>
      </w:r>
      <w:r w:rsidRPr="0075071E">
        <w:rPr>
          <w:rFonts w:ascii="Arial" w:hAnsi="Arial" w:cs="Arial"/>
          <w:sz w:val="16"/>
          <w:szCs w:val="16"/>
        </w:rPr>
        <w:br/>
        <w:t xml:space="preserve">Que cuente con control de calidad integrado y graficas de </w:t>
      </w:r>
      <w:proofErr w:type="spellStart"/>
      <w:r w:rsidRPr="0075071E">
        <w:rPr>
          <w:rFonts w:ascii="Arial" w:hAnsi="Arial" w:cs="Arial"/>
          <w:sz w:val="16"/>
          <w:szCs w:val="16"/>
        </w:rPr>
        <w:t>levey-jennings</w:t>
      </w:r>
      <w:proofErr w:type="spellEnd"/>
      <w:r w:rsidRPr="0075071E">
        <w:rPr>
          <w:rFonts w:ascii="Arial" w:hAnsi="Arial" w:cs="Arial"/>
          <w:sz w:val="16"/>
          <w:szCs w:val="16"/>
        </w:rPr>
        <w:t>.</w:t>
      </w:r>
      <w:r w:rsidRPr="0075071E">
        <w:rPr>
          <w:rFonts w:ascii="Arial" w:hAnsi="Arial" w:cs="Arial"/>
          <w:sz w:val="16"/>
          <w:szCs w:val="16"/>
        </w:rPr>
        <w:br/>
        <w:t>Que cuente con control automático de inventarios en tiempo real.</w:t>
      </w:r>
      <w:r w:rsidRPr="0075071E">
        <w:rPr>
          <w:rFonts w:ascii="Arial" w:hAnsi="Arial" w:cs="Arial"/>
          <w:sz w:val="16"/>
          <w:szCs w:val="16"/>
        </w:rPr>
        <w:br/>
        <w:t>Capacitación del personal asignado para el uso del equipo</w:t>
      </w:r>
      <w:r w:rsidRPr="0075071E">
        <w:rPr>
          <w:rFonts w:ascii="Arial" w:hAnsi="Arial" w:cs="Arial"/>
          <w:sz w:val="16"/>
          <w:szCs w:val="16"/>
        </w:rPr>
        <w:br/>
        <w:t>Soporte técnico con 24 horas como máximo en tiempo de respuesta, debiendo de entregar un programa calendarizado de mantenimiento preventivo el cual deberá ser incluido en el costo del reactivo así como protocolo a seguir para llevar a cabo el mantenimiento correctivo.</w:t>
      </w:r>
      <w:r w:rsidRPr="0075071E">
        <w:rPr>
          <w:rFonts w:ascii="Arial" w:hAnsi="Arial" w:cs="Arial"/>
          <w:sz w:val="16"/>
          <w:szCs w:val="16"/>
        </w:rPr>
        <w:br/>
      </w:r>
      <w:r w:rsidRPr="0075071E">
        <w:rPr>
          <w:rFonts w:ascii="Arial" w:hAnsi="Arial" w:cs="Arial"/>
          <w:sz w:val="16"/>
          <w:szCs w:val="16"/>
          <w:u w:val="single"/>
        </w:rPr>
        <w:t>Inscripción en el programa de control de calidad Externo del Centro Nacional de la Transfusión Sanguínea dos veces al año.</w:t>
      </w:r>
      <w:r w:rsidRPr="0075071E">
        <w:rPr>
          <w:rFonts w:ascii="Arial" w:hAnsi="Arial" w:cs="Arial"/>
          <w:sz w:val="16"/>
          <w:szCs w:val="16"/>
        </w:rPr>
        <w:br/>
      </w:r>
      <w:r w:rsidRPr="0075071E">
        <w:rPr>
          <w:rFonts w:ascii="Arial" w:hAnsi="Arial" w:cs="Arial"/>
          <w:sz w:val="16"/>
          <w:szCs w:val="16"/>
          <w:u w:val="single"/>
        </w:rPr>
        <w:t>Además, de un segundo programa de control de calidad externo.</w:t>
      </w:r>
    </w:p>
    <w:p w:rsidR="00903C17" w:rsidRPr="0075071E" w:rsidRDefault="00903C17" w:rsidP="00903C17">
      <w:pPr>
        <w:rPr>
          <w:rFonts w:ascii="Arial" w:hAnsi="Arial" w:cs="Arial"/>
          <w:sz w:val="16"/>
          <w:szCs w:val="16"/>
        </w:rPr>
      </w:pPr>
      <w:r w:rsidRPr="0075071E">
        <w:rPr>
          <w:rFonts w:ascii="Arial" w:hAnsi="Arial" w:cs="Arial"/>
          <w:sz w:val="16"/>
          <w:szCs w:val="16"/>
        </w:rPr>
        <w:t>Deberá proporcionar un AGITADOR DE PLAQUETAS</w:t>
      </w:r>
      <w:r w:rsidR="00002114">
        <w:rPr>
          <w:rFonts w:ascii="Arial" w:hAnsi="Arial" w:cs="Arial"/>
          <w:sz w:val="16"/>
          <w:szCs w:val="16"/>
        </w:rPr>
        <w:t xml:space="preserve"> </w:t>
      </w:r>
      <w:r w:rsidRPr="0075071E">
        <w:rPr>
          <w:rFonts w:ascii="Arial" w:hAnsi="Arial" w:cs="Arial"/>
          <w:sz w:val="16"/>
          <w:szCs w:val="16"/>
        </w:rPr>
        <w:t>con capacidad para 48 bolsas intervalo de temperatura de 15 a 40°C, acceso a cada entrepaño (removibles) sin interrumpir el funcionamiento interior, en acero inoxidable.</w:t>
      </w:r>
      <w:r w:rsidRPr="0075071E">
        <w:rPr>
          <w:rFonts w:ascii="Arial" w:hAnsi="Arial" w:cs="Arial"/>
          <w:sz w:val="16"/>
          <w:szCs w:val="16"/>
        </w:rPr>
        <w:br/>
        <w:t xml:space="preserve">Deberá proporcionar una INCUBADORA PARA PLAQUETAS, con alarma audible y visual intervalo de </w:t>
      </w:r>
      <w:proofErr w:type="spellStart"/>
      <w:r w:rsidRPr="0075071E">
        <w:rPr>
          <w:rFonts w:ascii="Arial" w:hAnsi="Arial" w:cs="Arial"/>
          <w:sz w:val="16"/>
          <w:szCs w:val="16"/>
        </w:rPr>
        <w:t>temp</w:t>
      </w:r>
      <w:proofErr w:type="spellEnd"/>
      <w:r w:rsidRPr="0075071E">
        <w:rPr>
          <w:rFonts w:ascii="Arial" w:hAnsi="Arial" w:cs="Arial"/>
          <w:sz w:val="16"/>
          <w:szCs w:val="16"/>
        </w:rPr>
        <w:t xml:space="preserve">. De 15 a 40° C , interior en acero inoxidable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con computadora o registrador electrónico y los niveles de temperatura.</w:t>
      </w:r>
      <w:r w:rsidRPr="0075071E">
        <w:rPr>
          <w:rFonts w:ascii="Arial" w:hAnsi="Arial" w:cs="Arial"/>
          <w:sz w:val="16"/>
          <w:szCs w:val="16"/>
        </w:rPr>
        <w:br/>
        <w:t>Deberá incluirse el suministro de todos los consumibles tales como Puntillas, depósitos, soluciones de lavado, controles y calibradores.</w:t>
      </w:r>
      <w:r w:rsidRPr="0075071E">
        <w:rPr>
          <w:rFonts w:ascii="Arial" w:hAnsi="Arial" w:cs="Arial"/>
          <w:sz w:val="16"/>
          <w:szCs w:val="16"/>
        </w:rPr>
        <w:br/>
        <w:t>Hojas de máquina: 20 paquetes de 500 hojas cada uno.</w:t>
      </w:r>
      <w:r w:rsidRPr="0075071E">
        <w:rPr>
          <w:rFonts w:ascii="Arial" w:hAnsi="Arial" w:cs="Arial"/>
          <w:sz w:val="16"/>
          <w:szCs w:val="16"/>
        </w:rPr>
        <w:br/>
        <w:t>Etiquetas para impresoras externas: 16 cajas con 1000 cada una.</w:t>
      </w:r>
      <w:r w:rsidRPr="0075071E">
        <w:rPr>
          <w:rFonts w:ascii="Arial" w:hAnsi="Arial" w:cs="Arial"/>
          <w:sz w:val="16"/>
          <w:szCs w:val="16"/>
        </w:rPr>
        <w:br/>
      </w:r>
      <w:r w:rsidR="00002114" w:rsidRPr="0075071E">
        <w:rPr>
          <w:rFonts w:ascii="Arial" w:hAnsi="Arial" w:cs="Arial"/>
          <w:sz w:val="16"/>
          <w:szCs w:val="16"/>
        </w:rPr>
        <w:t>Tóner</w:t>
      </w:r>
      <w:r w:rsidRPr="0075071E">
        <w:rPr>
          <w:rFonts w:ascii="Arial" w:hAnsi="Arial" w:cs="Arial"/>
          <w:sz w:val="16"/>
          <w:szCs w:val="16"/>
        </w:rPr>
        <w:t xml:space="preserve"> para impresora láser: 6 Piezas.</w:t>
      </w: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al Sistema de Información del Laboratorio.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EQUIPO DE CÓMPUTO PARA EL C.E.T.S.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aps/>
          <w:sz w:val="16"/>
          <w:szCs w:val="16"/>
          <w:u w:val="single"/>
          <w:lang w:val="es-MX"/>
        </w:rPr>
      </w:pPr>
      <w:proofErr w:type="spellStart"/>
      <w:r w:rsidRPr="0075071E">
        <w:rPr>
          <w:rFonts w:ascii="Arial" w:hAnsi="Arial" w:cs="Arial"/>
          <w:sz w:val="16"/>
          <w:szCs w:val="16"/>
          <w:u w:val="single"/>
          <w:lang w:val="es-MX"/>
        </w:rPr>
        <w:t>Cets</w:t>
      </w:r>
      <w:proofErr w:type="spellEnd"/>
      <w:r w:rsidRPr="0075071E">
        <w:rPr>
          <w:rFonts w:ascii="Arial" w:hAnsi="Arial" w:cs="Arial"/>
          <w:sz w:val="16"/>
          <w:szCs w:val="16"/>
          <w:u w:val="single"/>
          <w:lang w:val="es-MX"/>
        </w:rPr>
        <w:t>: 1 Computadora Móvil (Laptop), Con Sistema Informático de Banco de Sangre Incluido, 1 Impresora De Etiquetas Para Tubos, 1impresora De Papel.</w:t>
      </w:r>
    </w:p>
    <w:p w:rsidR="00903C17" w:rsidRPr="0075071E" w:rsidRDefault="00903C17" w:rsidP="00903C17">
      <w:pPr>
        <w:rPr>
          <w:rFonts w:ascii="Arial" w:hAnsi="Arial" w:cs="Arial"/>
          <w:sz w:val="16"/>
          <w:szCs w:val="16"/>
        </w:rPr>
      </w:pPr>
      <w:r w:rsidRPr="0075071E">
        <w:rPr>
          <w:rFonts w:ascii="Arial" w:hAnsi="Arial" w:cs="Arial"/>
          <w:sz w:val="16"/>
          <w:szCs w:val="16"/>
        </w:rPr>
        <w:br/>
        <w:t>Se deberá incluir un software o sistema de informática para la administración del banco de sangre.</w:t>
      </w:r>
      <w:r w:rsidRPr="0075071E">
        <w:rPr>
          <w:rFonts w:ascii="Arial" w:hAnsi="Arial" w:cs="Arial"/>
          <w:sz w:val="16"/>
          <w:szCs w:val="16"/>
        </w:rPr>
        <w:br/>
        <w:t>A).- Cumplir con los requisitos establecidos en el apéndice C (normativo) “Informes, Documentos y Registros” de la norma oficial</w:t>
      </w:r>
      <w:r w:rsidRPr="0075071E">
        <w:rPr>
          <w:rFonts w:ascii="Arial" w:hAnsi="Arial" w:cs="Arial"/>
          <w:sz w:val="16"/>
          <w:szCs w:val="16"/>
        </w:rPr>
        <w:br/>
        <w:t>Mexicana NOM 003 SSA2 1993 para la disposición de sangre humana y sus componentes con fines terapéuticos.</w:t>
      </w:r>
      <w:r w:rsidRPr="0075071E">
        <w:rPr>
          <w:rFonts w:ascii="Arial" w:hAnsi="Arial" w:cs="Arial"/>
          <w:sz w:val="16"/>
          <w:szCs w:val="16"/>
        </w:rPr>
        <w:br/>
        <w:t xml:space="preserve">B).- Deberá </w:t>
      </w:r>
      <w:r w:rsidR="00002114">
        <w:rPr>
          <w:rFonts w:ascii="Arial" w:hAnsi="Arial" w:cs="Arial"/>
          <w:sz w:val="16"/>
          <w:szCs w:val="16"/>
        </w:rPr>
        <w:t>enlazar</w:t>
      </w:r>
      <w:r w:rsidRPr="0075071E">
        <w:rPr>
          <w:rFonts w:ascii="Arial" w:hAnsi="Arial" w:cs="Arial"/>
          <w:sz w:val="16"/>
          <w:szCs w:val="16"/>
        </w:rPr>
        <w:t xml:space="preserve"> con el </w:t>
      </w:r>
      <w:proofErr w:type="spellStart"/>
      <w:r w:rsidRPr="0075071E">
        <w:rPr>
          <w:rFonts w:ascii="Arial" w:hAnsi="Arial" w:cs="Arial"/>
          <w:sz w:val="16"/>
          <w:szCs w:val="16"/>
        </w:rPr>
        <w:t>autoanalizador</w:t>
      </w:r>
      <w:proofErr w:type="spellEnd"/>
      <w:r w:rsidRPr="0075071E">
        <w:rPr>
          <w:rFonts w:ascii="Arial" w:hAnsi="Arial" w:cs="Arial"/>
          <w:sz w:val="16"/>
          <w:szCs w:val="16"/>
        </w:rPr>
        <w:t>.</w:t>
      </w:r>
      <w:r w:rsidRPr="0075071E">
        <w:rPr>
          <w:rFonts w:ascii="Arial" w:hAnsi="Arial" w:cs="Arial"/>
          <w:sz w:val="16"/>
          <w:szCs w:val="16"/>
        </w:rPr>
        <w:br/>
        <w:t>C.-Que permita el enlace nacional para los reportes mensuales.</w:t>
      </w:r>
      <w:r w:rsidRPr="0075071E">
        <w:rPr>
          <w:rFonts w:ascii="Arial" w:hAnsi="Arial" w:cs="Arial"/>
          <w:sz w:val="16"/>
          <w:szCs w:val="16"/>
        </w:rPr>
        <w:br/>
        <w:t>D).-Que brinde apoyo para análisis estadísticos y control de calidad.</w:t>
      </w:r>
      <w:r w:rsidRPr="0075071E">
        <w:rPr>
          <w:rFonts w:ascii="Arial" w:hAnsi="Arial" w:cs="Arial"/>
          <w:sz w:val="16"/>
          <w:szCs w:val="16"/>
        </w:rPr>
        <w:br/>
        <w:t xml:space="preserve">1. Instalación de una red de cuando menos 4 computadoras y un servidor e impresoras necesarias para llevar a cabo todo el proceso (aparte de lo que necesita el </w:t>
      </w:r>
      <w:proofErr w:type="spellStart"/>
      <w:r w:rsidRPr="0075071E">
        <w:rPr>
          <w:rFonts w:ascii="Arial" w:hAnsi="Arial" w:cs="Arial"/>
          <w:sz w:val="16"/>
          <w:szCs w:val="16"/>
        </w:rPr>
        <w:t>autoanalizador</w:t>
      </w:r>
      <w:proofErr w:type="spellEnd"/>
      <w:r w:rsidRPr="0075071E">
        <w:rPr>
          <w:rFonts w:ascii="Arial" w:hAnsi="Arial" w:cs="Arial"/>
          <w:sz w:val="16"/>
          <w:szCs w:val="16"/>
        </w:rPr>
        <w:t>). Admisión, selección, estudios del donador, control de inventarios,</w:t>
      </w:r>
      <w:r w:rsidRPr="0075071E">
        <w:rPr>
          <w:rFonts w:ascii="Arial" w:hAnsi="Arial" w:cs="Arial"/>
          <w:sz w:val="16"/>
          <w:szCs w:val="16"/>
        </w:rPr>
        <w:br/>
        <w:t>control de ingresos y egresos, estudios de pacientes (pruebas cruzadas).</w:t>
      </w:r>
      <w:r w:rsidRPr="0075071E">
        <w:rPr>
          <w:rFonts w:ascii="Arial" w:hAnsi="Arial" w:cs="Arial"/>
          <w:sz w:val="16"/>
          <w:szCs w:val="16"/>
        </w:rPr>
        <w:br/>
        <w:t>2. Capacitación para el manejo de dicho sistema.</w:t>
      </w:r>
      <w:r w:rsidRPr="0075071E">
        <w:rPr>
          <w:rFonts w:ascii="Arial" w:hAnsi="Arial" w:cs="Arial"/>
          <w:sz w:val="16"/>
          <w:szCs w:val="16"/>
        </w:rPr>
        <w:br/>
        <w:t>3. Soporte técnico con 24 horas como máximo en tiempo de respuesta, debiendo de entregar un programa calendarizado de mantenimiento preventivo el cual deberá ser incluido en el costo del reactivo así como protocolo a seguir para llevar a cabo el mantenimiento correctivo.</w:t>
      </w:r>
    </w:p>
    <w:p w:rsidR="00903C17" w:rsidRPr="0075071E" w:rsidRDefault="00903C17" w:rsidP="00903C17">
      <w:pPr>
        <w:rPr>
          <w:rFonts w:ascii="Arial" w:hAnsi="Arial" w:cs="Arial"/>
          <w:sz w:val="16"/>
          <w:szCs w:val="16"/>
        </w:rPr>
      </w:pPr>
    </w:p>
    <w:p w:rsidR="00903C17" w:rsidRDefault="00903C17" w:rsidP="00903C17">
      <w:pPr>
        <w:rPr>
          <w:rFonts w:ascii="Arial" w:hAnsi="Arial" w:cs="Arial"/>
          <w:sz w:val="16"/>
          <w:szCs w:val="16"/>
        </w:rPr>
      </w:pPr>
    </w:p>
    <w:p w:rsidR="00E73FA2" w:rsidRPr="0075071E" w:rsidRDefault="00E73FA2"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9.      REACTIVOS PARA DETERMINACIÓN DE COAGULACIÓN</w:t>
      </w:r>
    </w:p>
    <w:p w:rsidR="00903C17" w:rsidRPr="0075071E" w:rsidRDefault="00903C17" w:rsidP="00903C17">
      <w:pPr>
        <w:rPr>
          <w:rFonts w:ascii="Arial" w:hAnsi="Arial" w:cs="Arial"/>
          <w:color w:val="000000"/>
          <w:sz w:val="16"/>
          <w:szCs w:val="16"/>
          <w:lang w:val="es-MX" w:eastAsia="es-MX"/>
        </w:rPr>
      </w:pPr>
    </w:p>
    <w:p w:rsidR="00903C17" w:rsidRPr="0075071E" w:rsidRDefault="00510959" w:rsidP="00903C17">
      <w:pPr>
        <w:ind w:left="360"/>
        <w:rPr>
          <w:rFonts w:ascii="Arial" w:hAnsi="Arial" w:cs="Arial"/>
          <w:sz w:val="16"/>
          <w:szCs w:val="16"/>
        </w:rPr>
      </w:pPr>
      <w:r>
        <w:rPr>
          <w:rFonts w:ascii="Arial" w:hAnsi="Arial" w:cs="Arial"/>
          <w:b/>
          <w:sz w:val="16"/>
          <w:szCs w:val="16"/>
          <w:u w:val="single"/>
        </w:rPr>
        <w:t>Un</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00903C17" w:rsidRPr="0075071E">
        <w:rPr>
          <w:rFonts w:ascii="Arial" w:hAnsi="Arial" w:cs="Arial"/>
          <w:sz w:val="16"/>
          <w:szCs w:val="16"/>
        </w:rPr>
        <w:t>”</w:t>
      </w:r>
    </w:p>
    <w:p w:rsidR="00903C17" w:rsidRPr="0075071E" w:rsidRDefault="00510959" w:rsidP="00903C17">
      <w:pPr>
        <w:ind w:left="360"/>
        <w:rPr>
          <w:rFonts w:ascii="Arial" w:hAnsi="Arial" w:cs="Arial"/>
          <w:b/>
          <w:sz w:val="16"/>
          <w:szCs w:val="16"/>
        </w:rPr>
      </w:pPr>
      <w:r>
        <w:rPr>
          <w:rFonts w:ascii="Arial" w:hAnsi="Arial" w:cs="Arial"/>
          <w:b/>
          <w:sz w:val="16"/>
          <w:szCs w:val="16"/>
          <w:u w:val="single"/>
        </w:rPr>
        <w:t xml:space="preserve">Un </w:t>
      </w:r>
      <w:r w:rsidR="00903C17" w:rsidRPr="0075071E">
        <w:rPr>
          <w:rFonts w:ascii="Arial" w:hAnsi="Arial" w:cs="Arial"/>
          <w:b/>
          <w:sz w:val="16"/>
          <w:szCs w:val="16"/>
          <w:u w:val="single"/>
        </w:rPr>
        <w:t>Instrumentos</w:t>
      </w:r>
      <w:r w:rsidR="00903C17"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aps/>
          <w:sz w:val="16"/>
          <w:szCs w:val="16"/>
          <w:lang w:val="es-MX"/>
        </w:rPr>
      </w:pPr>
      <w:r w:rsidRPr="0075071E">
        <w:rPr>
          <w:rFonts w:ascii="Arial" w:hAnsi="Arial" w:cs="Arial"/>
          <w:sz w:val="16"/>
          <w:szCs w:val="16"/>
          <w:lang w:val="es-MX"/>
        </w:rPr>
        <w:t xml:space="preserve">Con Las Siguientes Características: </w:t>
      </w:r>
    </w:p>
    <w:p w:rsidR="00903C17" w:rsidRPr="0075071E" w:rsidRDefault="00903C17" w:rsidP="00903C17">
      <w:pPr>
        <w:rPr>
          <w:rFonts w:ascii="Arial" w:hAnsi="Arial" w:cs="Arial"/>
          <w:caps/>
          <w:sz w:val="16"/>
          <w:szCs w:val="16"/>
          <w:lang w:val="es-MX"/>
        </w:rPr>
      </w:pP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Equipo De Coagulación Totalmente Automatizado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Capacidad De Perforar  (</w:t>
      </w:r>
      <w:proofErr w:type="spellStart"/>
      <w:r w:rsidRPr="0075071E">
        <w:rPr>
          <w:rFonts w:ascii="Arial" w:hAnsi="Arial" w:cs="Arial"/>
          <w:sz w:val="16"/>
          <w:szCs w:val="16"/>
          <w:lang w:val="es-MX"/>
        </w:rPr>
        <w:t>Cap-Piercing</w:t>
      </w:r>
      <w:proofErr w:type="spellEnd"/>
      <w:r w:rsidRPr="0075071E">
        <w:rPr>
          <w:rFonts w:ascii="Arial" w:hAnsi="Arial" w:cs="Arial"/>
          <w:sz w:val="16"/>
          <w:szCs w:val="16"/>
          <w:lang w:val="es-MX"/>
        </w:rPr>
        <w:t xml:space="preserve"> </w:t>
      </w:r>
      <w:proofErr w:type="spellStart"/>
      <w:r w:rsidRPr="0075071E">
        <w:rPr>
          <w:rFonts w:ascii="Arial" w:hAnsi="Arial" w:cs="Arial"/>
          <w:sz w:val="16"/>
          <w:szCs w:val="16"/>
          <w:lang w:val="es-MX"/>
        </w:rPr>
        <w:t>System</w:t>
      </w:r>
      <w:proofErr w:type="spellEnd"/>
      <w:r w:rsidRPr="0075071E">
        <w:rPr>
          <w:rFonts w:ascii="Arial" w:hAnsi="Arial" w:cs="Arial"/>
          <w:sz w:val="16"/>
          <w:szCs w:val="16"/>
          <w:lang w:val="es-MX"/>
        </w:rPr>
        <w:t>)</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Capacidad De 240 Pruebas Por Hora (Determinados En Base Al Tiempo De Protrombina)</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 xml:space="preserve">Lectura Simultanea De Pruebas </w:t>
      </w:r>
      <w:proofErr w:type="spellStart"/>
      <w:r w:rsidRPr="0075071E">
        <w:rPr>
          <w:rFonts w:ascii="Arial" w:hAnsi="Arial" w:cs="Arial"/>
          <w:sz w:val="16"/>
          <w:szCs w:val="16"/>
          <w:lang w:val="es-MX"/>
        </w:rPr>
        <w:t>Coagulométricas</w:t>
      </w:r>
      <w:proofErr w:type="spellEnd"/>
      <w:r w:rsidRPr="0075071E">
        <w:rPr>
          <w:rFonts w:ascii="Arial" w:hAnsi="Arial" w:cs="Arial"/>
          <w:sz w:val="16"/>
          <w:szCs w:val="16"/>
          <w:lang w:val="es-MX"/>
        </w:rPr>
        <w:t xml:space="preserve">, </w:t>
      </w:r>
      <w:proofErr w:type="spellStart"/>
      <w:r w:rsidRPr="0075071E">
        <w:rPr>
          <w:rFonts w:ascii="Arial" w:hAnsi="Arial" w:cs="Arial"/>
          <w:sz w:val="16"/>
          <w:szCs w:val="16"/>
          <w:lang w:val="es-MX"/>
        </w:rPr>
        <w:t>Cromogénicas</w:t>
      </w:r>
      <w:proofErr w:type="spellEnd"/>
      <w:r w:rsidRPr="0075071E">
        <w:rPr>
          <w:rFonts w:ascii="Arial" w:hAnsi="Arial" w:cs="Arial"/>
          <w:sz w:val="16"/>
          <w:szCs w:val="16"/>
          <w:lang w:val="es-MX"/>
        </w:rPr>
        <w:t xml:space="preserve"> E Inmunológicas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 xml:space="preserve">Lectura De Pruebas </w:t>
      </w:r>
      <w:proofErr w:type="spellStart"/>
      <w:r w:rsidRPr="0075071E">
        <w:rPr>
          <w:rFonts w:ascii="Arial" w:hAnsi="Arial" w:cs="Arial"/>
          <w:sz w:val="16"/>
          <w:szCs w:val="16"/>
          <w:lang w:val="es-MX"/>
        </w:rPr>
        <w:t>Coagulométricas</w:t>
      </w:r>
      <w:proofErr w:type="spellEnd"/>
      <w:r w:rsidRPr="0075071E">
        <w:rPr>
          <w:rFonts w:ascii="Arial" w:hAnsi="Arial" w:cs="Arial"/>
          <w:sz w:val="16"/>
          <w:szCs w:val="16"/>
          <w:lang w:val="es-MX"/>
        </w:rPr>
        <w:t xml:space="preserve"> A 670nm Y Las Pruebas </w:t>
      </w:r>
      <w:proofErr w:type="spellStart"/>
      <w:r w:rsidRPr="0075071E">
        <w:rPr>
          <w:rFonts w:ascii="Arial" w:hAnsi="Arial" w:cs="Arial"/>
          <w:sz w:val="16"/>
          <w:szCs w:val="16"/>
          <w:lang w:val="es-MX"/>
        </w:rPr>
        <w:t>Cromogénicas</w:t>
      </w:r>
      <w:proofErr w:type="spellEnd"/>
      <w:r w:rsidRPr="0075071E">
        <w:rPr>
          <w:rFonts w:ascii="Arial" w:hAnsi="Arial" w:cs="Arial"/>
          <w:sz w:val="16"/>
          <w:szCs w:val="16"/>
          <w:lang w:val="es-MX"/>
        </w:rPr>
        <w:t xml:space="preserve"> E Inmunológicas A 405 </w:t>
      </w:r>
      <w:proofErr w:type="spellStart"/>
      <w:r w:rsidRPr="0075071E">
        <w:rPr>
          <w:rFonts w:ascii="Arial" w:hAnsi="Arial" w:cs="Arial"/>
          <w:sz w:val="16"/>
          <w:szCs w:val="16"/>
          <w:lang w:val="es-MX"/>
        </w:rPr>
        <w:t>Nm</w:t>
      </w:r>
      <w:proofErr w:type="spellEnd"/>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Canal:</w:t>
      </w:r>
    </w:p>
    <w:p w:rsidR="00903C17" w:rsidRPr="0075071E" w:rsidRDefault="00903C17" w:rsidP="007A5410">
      <w:pPr>
        <w:numPr>
          <w:ilvl w:val="1"/>
          <w:numId w:val="33"/>
        </w:numPr>
        <w:rPr>
          <w:rFonts w:ascii="Arial" w:hAnsi="Arial" w:cs="Arial"/>
          <w:caps/>
          <w:sz w:val="16"/>
          <w:szCs w:val="16"/>
          <w:lang w:val="es-MX"/>
        </w:rPr>
      </w:pPr>
      <w:proofErr w:type="spellStart"/>
      <w:r w:rsidRPr="0075071E">
        <w:rPr>
          <w:rFonts w:ascii="Arial" w:hAnsi="Arial" w:cs="Arial"/>
          <w:sz w:val="16"/>
          <w:szCs w:val="16"/>
          <w:lang w:val="es-MX"/>
        </w:rPr>
        <w:t>Coagulométrico</w:t>
      </w:r>
      <w:proofErr w:type="spellEnd"/>
    </w:p>
    <w:p w:rsidR="00903C17" w:rsidRPr="0075071E" w:rsidRDefault="00903C17" w:rsidP="007A5410">
      <w:pPr>
        <w:numPr>
          <w:ilvl w:val="1"/>
          <w:numId w:val="33"/>
        </w:numPr>
        <w:rPr>
          <w:rFonts w:ascii="Arial" w:hAnsi="Arial" w:cs="Arial"/>
          <w:caps/>
          <w:sz w:val="16"/>
          <w:szCs w:val="16"/>
          <w:lang w:val="es-MX"/>
        </w:rPr>
      </w:pPr>
      <w:proofErr w:type="spellStart"/>
      <w:r w:rsidRPr="0075071E">
        <w:rPr>
          <w:rFonts w:ascii="Arial" w:hAnsi="Arial" w:cs="Arial"/>
          <w:sz w:val="16"/>
          <w:szCs w:val="16"/>
          <w:lang w:val="es-MX"/>
        </w:rPr>
        <w:t>Cromogénico</w:t>
      </w:r>
      <w:proofErr w:type="spellEnd"/>
    </w:p>
    <w:p w:rsidR="00903C17" w:rsidRPr="0075071E" w:rsidRDefault="00903C17" w:rsidP="007A5410">
      <w:pPr>
        <w:numPr>
          <w:ilvl w:val="1"/>
          <w:numId w:val="33"/>
        </w:numPr>
        <w:rPr>
          <w:rFonts w:ascii="Arial" w:hAnsi="Arial" w:cs="Arial"/>
          <w:caps/>
          <w:sz w:val="16"/>
          <w:szCs w:val="16"/>
          <w:lang w:val="es-MX"/>
        </w:rPr>
      </w:pPr>
      <w:r w:rsidRPr="0075071E">
        <w:rPr>
          <w:rFonts w:ascii="Arial" w:hAnsi="Arial" w:cs="Arial"/>
          <w:sz w:val="16"/>
          <w:szCs w:val="16"/>
          <w:lang w:val="es-MX"/>
        </w:rPr>
        <w:t>Inmunológico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Pantalla Sensible Al Tacto (</w:t>
      </w:r>
      <w:proofErr w:type="spellStart"/>
      <w:r w:rsidRPr="0075071E">
        <w:rPr>
          <w:rFonts w:ascii="Arial" w:hAnsi="Arial" w:cs="Arial"/>
          <w:sz w:val="16"/>
          <w:szCs w:val="16"/>
          <w:lang w:val="es-MX"/>
        </w:rPr>
        <w:t>TouchScreen</w:t>
      </w:r>
      <w:proofErr w:type="spellEnd"/>
      <w:r w:rsidRPr="0075071E">
        <w:rPr>
          <w:rFonts w:ascii="Arial" w:hAnsi="Arial" w:cs="Arial"/>
          <w:sz w:val="16"/>
          <w:szCs w:val="16"/>
          <w:lang w:val="es-MX"/>
        </w:rPr>
        <w:t>)</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Ejecución Automática Y Programable De Los Controles De Calidad De Acuerdo A Las Necesidades Del Usuario (Por Número De Muestras Y/O Por Horas)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Validación Automática De Resultados Mediante Criterios Establecidos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Lector De Código De Barras Para Muestras Y Reactivos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lastRenderedPageBreak/>
        <w:t>80 Muestras A Bordo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40 Reactivos A Bordo Refrigerados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Carga Continua De Muestras, Reactivos Y Cubetas De Reacción Sin Detener El Proceso.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Determinación Automática De Volumen De Reactivos (Sin Necesidad De Ser Ingresado El Volumen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Test Reflexivo Configurables Totalmente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Re-</w:t>
      </w:r>
      <w:proofErr w:type="spellStart"/>
      <w:r w:rsidRPr="0075071E">
        <w:rPr>
          <w:rFonts w:ascii="Arial" w:hAnsi="Arial" w:cs="Arial"/>
          <w:sz w:val="16"/>
          <w:szCs w:val="16"/>
          <w:lang w:val="es-MX"/>
        </w:rPr>
        <w:t>Run</w:t>
      </w:r>
      <w:proofErr w:type="spellEnd"/>
    </w:p>
    <w:p w:rsidR="00903C17" w:rsidRPr="0000117D" w:rsidRDefault="00903C17"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00117D" w:rsidRPr="0075071E" w:rsidRDefault="0000117D" w:rsidP="007A5410">
      <w:pPr>
        <w:pStyle w:val="Prrafodelista"/>
        <w:numPr>
          <w:ilvl w:val="0"/>
          <w:numId w:val="39"/>
        </w:numPr>
        <w:rPr>
          <w:rFonts w:ascii="Arial" w:hAnsi="Arial" w:cs="Arial"/>
          <w:sz w:val="16"/>
          <w:szCs w:val="16"/>
          <w:u w:val="single"/>
        </w:rPr>
      </w:pPr>
    </w:p>
    <w:p w:rsidR="00903C17" w:rsidRPr="0075071E" w:rsidRDefault="00903C17"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p w:rsidR="00903C17" w:rsidRPr="0075071E" w:rsidRDefault="00903C17" w:rsidP="00903C17">
      <w:pPr>
        <w:ind w:left="720"/>
        <w:rPr>
          <w:rFonts w:ascii="Arial" w:hAnsi="Arial" w:cs="Arial"/>
          <w:caps/>
          <w:sz w:val="16"/>
          <w:szCs w:val="16"/>
          <w:lang w:val="es-MX"/>
        </w:rPr>
      </w:pPr>
    </w:p>
    <w:p w:rsidR="00903C17" w:rsidRPr="0075071E" w:rsidRDefault="00903C17" w:rsidP="00903C17">
      <w:pPr>
        <w:ind w:left="720"/>
        <w:rPr>
          <w:rFonts w:ascii="Arial" w:hAnsi="Arial" w:cs="Arial"/>
          <w:caps/>
          <w:sz w:val="16"/>
          <w:szCs w:val="16"/>
          <w:lang w:val="es-MX"/>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xml:space="preserve">, H. Gral. De </w:t>
      </w:r>
      <w:proofErr w:type="spellStart"/>
      <w:r w:rsidRPr="0075071E">
        <w:rPr>
          <w:rFonts w:ascii="Arial" w:hAnsi="Arial" w:cs="Arial"/>
          <w:sz w:val="16"/>
          <w:szCs w:val="16"/>
        </w:rPr>
        <w:t>Montemorelos</w:t>
      </w:r>
      <w:proofErr w:type="spellEnd"/>
      <w:r w:rsidRPr="0075071E">
        <w:rPr>
          <w:rFonts w:ascii="Arial" w:hAnsi="Arial" w:cs="Arial"/>
          <w:sz w:val="16"/>
          <w:szCs w:val="16"/>
        </w:rPr>
        <w:t>, H. Gral. De Linares, H. Gral. De Galeana, H. Gral. De Dr. Arroyo.</w:t>
      </w:r>
      <w:r w:rsidRPr="0075071E">
        <w:rPr>
          <w:rFonts w:ascii="Arial" w:hAnsi="Arial" w:cs="Arial"/>
          <w:sz w:val="16"/>
          <w:szCs w:val="16"/>
          <w:lang w:val="es-MX"/>
        </w:rPr>
        <w:t xml:space="preserve">Con Las Siguientes Características: </w:t>
      </w:r>
    </w:p>
    <w:p w:rsidR="00903C17" w:rsidRPr="0075071E" w:rsidRDefault="00903C17" w:rsidP="00903C17">
      <w:pPr>
        <w:rPr>
          <w:rFonts w:ascii="Arial" w:hAnsi="Arial" w:cs="Arial"/>
          <w:caps/>
          <w:sz w:val="16"/>
          <w:szCs w:val="16"/>
          <w:lang w:val="es-MX"/>
        </w:rPr>
      </w:pPr>
    </w:p>
    <w:tbl>
      <w:tblPr>
        <w:tblW w:w="9268" w:type="dxa"/>
        <w:jc w:val="center"/>
        <w:tblLayout w:type="fixed"/>
        <w:tblCellMar>
          <w:left w:w="31" w:type="dxa"/>
          <w:right w:w="31" w:type="dxa"/>
        </w:tblCellMar>
        <w:tblLook w:val="0000"/>
      </w:tblPr>
      <w:tblGrid>
        <w:gridCol w:w="9268"/>
      </w:tblGrid>
      <w:tr w:rsidR="00903C17" w:rsidRPr="0075071E" w:rsidTr="00201035">
        <w:trPr>
          <w:trHeight w:val="240"/>
          <w:jc w:val="center"/>
        </w:trPr>
        <w:tc>
          <w:tcPr>
            <w:tcW w:w="8824" w:type="dxa"/>
          </w:tcPr>
          <w:p w:rsidR="00903C17" w:rsidRPr="0075071E" w:rsidRDefault="00903C17" w:rsidP="007A5410">
            <w:pPr>
              <w:pStyle w:val="Textoindependiente"/>
              <w:numPr>
                <w:ilvl w:val="0"/>
                <w:numId w:val="38"/>
              </w:numPr>
              <w:rPr>
                <w:rFonts w:cs="Arial"/>
                <w:sz w:val="16"/>
                <w:szCs w:val="16"/>
              </w:rPr>
            </w:pPr>
            <w:r w:rsidRPr="0075071E">
              <w:rPr>
                <w:rFonts w:cs="Arial"/>
                <w:sz w:val="16"/>
                <w:szCs w:val="16"/>
              </w:rPr>
              <w:t xml:space="preserve">Equipo totalmente automatizado para pruebas  de coagulación: </w:t>
            </w:r>
            <w:proofErr w:type="spellStart"/>
            <w:r w:rsidRPr="0075071E">
              <w:rPr>
                <w:rFonts w:cs="Arial"/>
                <w:sz w:val="16"/>
                <w:szCs w:val="16"/>
              </w:rPr>
              <w:t>cromogénicas</w:t>
            </w:r>
            <w:proofErr w:type="spellEnd"/>
            <w:r w:rsidRPr="0075071E">
              <w:rPr>
                <w:rFonts w:cs="Arial"/>
                <w:sz w:val="16"/>
                <w:szCs w:val="16"/>
              </w:rPr>
              <w:t xml:space="preserve">, </w:t>
            </w:r>
            <w:proofErr w:type="spellStart"/>
            <w:r w:rsidRPr="0075071E">
              <w:rPr>
                <w:rFonts w:cs="Arial"/>
                <w:sz w:val="16"/>
                <w:szCs w:val="16"/>
              </w:rPr>
              <w:t>coagulométricas</w:t>
            </w:r>
            <w:proofErr w:type="spellEnd"/>
            <w:r w:rsidRPr="0075071E">
              <w:rPr>
                <w:rFonts w:cs="Arial"/>
                <w:sz w:val="16"/>
                <w:szCs w:val="16"/>
              </w:rPr>
              <w:t xml:space="preserve"> e inmunológicas</w:t>
            </w:r>
          </w:p>
        </w:tc>
      </w:tr>
      <w:tr w:rsidR="00903C17" w:rsidRPr="0075071E" w:rsidTr="00201035">
        <w:trPr>
          <w:trHeight w:val="240"/>
          <w:jc w:val="center"/>
        </w:trPr>
        <w:tc>
          <w:tcPr>
            <w:tcW w:w="8824" w:type="dxa"/>
          </w:tcPr>
          <w:p w:rsidR="00903C17" w:rsidRPr="0075071E" w:rsidRDefault="00903C17" w:rsidP="007A5410">
            <w:pPr>
              <w:pStyle w:val="Textoindependiente"/>
              <w:numPr>
                <w:ilvl w:val="0"/>
                <w:numId w:val="38"/>
              </w:numPr>
              <w:rPr>
                <w:rFonts w:cs="Arial"/>
                <w:sz w:val="16"/>
                <w:szCs w:val="16"/>
              </w:rPr>
            </w:pPr>
            <w:r w:rsidRPr="0075071E">
              <w:rPr>
                <w:rFonts w:cs="Arial"/>
                <w:sz w:val="16"/>
                <w:szCs w:val="16"/>
              </w:rPr>
              <w:t xml:space="preserve">Lectura de pruebas </w:t>
            </w:r>
            <w:proofErr w:type="spellStart"/>
            <w:r w:rsidRPr="0075071E">
              <w:rPr>
                <w:rFonts w:cs="Arial"/>
                <w:sz w:val="16"/>
                <w:szCs w:val="16"/>
              </w:rPr>
              <w:t>coagulométricas</w:t>
            </w:r>
            <w:proofErr w:type="spellEnd"/>
            <w:r w:rsidRPr="0075071E">
              <w:rPr>
                <w:rFonts w:cs="Arial"/>
                <w:sz w:val="16"/>
                <w:szCs w:val="16"/>
              </w:rPr>
              <w:t xml:space="preserve"> por nefelometría leída a 90°</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Controlado por microprocesadores, con pipeteo automático de muestras desde tubo primario y reactivos en las cubetas de reacción.</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Capacidad para determinar: tiempo de protrombina, tiempo de tromboplastina parcial activada, tiempo de trombina, factores de la coagulación, pruebas especiales e inmunológicas.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Con capacidad de determinación de fibrinógeno a partir de tiempo de protrombina sin gasto de reactivo extra.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Calibración automática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Sistema de enfriamiento para reactivos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Temperatura de reacción de las pruebas controlada a 37°C</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Volumen de muestra no mayor a 80 </w:t>
            </w:r>
            <w:proofErr w:type="spellStart"/>
            <w:r w:rsidRPr="0075071E">
              <w:rPr>
                <w:rFonts w:ascii="Arial" w:hAnsi="Arial" w:cs="Arial"/>
                <w:sz w:val="16"/>
                <w:szCs w:val="16"/>
              </w:rPr>
              <w:t>μl</w:t>
            </w:r>
            <w:proofErr w:type="spellEnd"/>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Volumen de reactivo no mayor a 100 </w:t>
            </w:r>
            <w:proofErr w:type="spellStart"/>
            <w:r w:rsidRPr="0075071E">
              <w:rPr>
                <w:rFonts w:ascii="Arial" w:hAnsi="Arial" w:cs="Arial"/>
                <w:sz w:val="16"/>
                <w:szCs w:val="16"/>
              </w:rPr>
              <w:t>μl</w:t>
            </w:r>
            <w:proofErr w:type="spellEnd"/>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Dos canales de medición independientes para técnicas </w:t>
            </w:r>
            <w:proofErr w:type="spellStart"/>
            <w:r w:rsidRPr="0075071E">
              <w:rPr>
                <w:rFonts w:ascii="Arial" w:hAnsi="Arial" w:cs="Arial"/>
                <w:sz w:val="16"/>
                <w:szCs w:val="16"/>
              </w:rPr>
              <w:t>coagulométricas</w:t>
            </w:r>
            <w:proofErr w:type="spellEnd"/>
            <w:r w:rsidRPr="0075071E">
              <w:rPr>
                <w:rFonts w:ascii="Arial" w:hAnsi="Arial" w:cs="Arial"/>
                <w:sz w:val="16"/>
                <w:szCs w:val="16"/>
              </w:rPr>
              <w:t xml:space="preserve">, </w:t>
            </w:r>
            <w:proofErr w:type="spellStart"/>
            <w:r w:rsidRPr="0075071E">
              <w:rPr>
                <w:rFonts w:ascii="Arial" w:hAnsi="Arial" w:cs="Arial"/>
                <w:sz w:val="16"/>
                <w:szCs w:val="16"/>
              </w:rPr>
              <w:t>cromogénicas</w:t>
            </w:r>
            <w:proofErr w:type="spellEnd"/>
            <w:r w:rsidRPr="0075071E">
              <w:rPr>
                <w:rFonts w:ascii="Arial" w:hAnsi="Arial" w:cs="Arial"/>
                <w:sz w:val="16"/>
                <w:szCs w:val="16"/>
              </w:rPr>
              <w:t xml:space="preserve"> e inmunológicas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Programa de control de calidad con gráficas de </w:t>
            </w:r>
            <w:proofErr w:type="spellStart"/>
            <w:r w:rsidRPr="0075071E">
              <w:rPr>
                <w:rFonts w:ascii="Arial" w:hAnsi="Arial" w:cs="Arial"/>
                <w:sz w:val="16"/>
                <w:szCs w:val="16"/>
              </w:rPr>
              <w:t>Levey-Jennings</w:t>
            </w:r>
            <w:proofErr w:type="spellEnd"/>
            <w:r w:rsidRPr="0075071E">
              <w:rPr>
                <w:rFonts w:ascii="Arial" w:hAnsi="Arial" w:cs="Arial"/>
                <w:sz w:val="16"/>
                <w:szCs w:val="16"/>
              </w:rPr>
              <w:t>, capacidad para programar hasta 10 controles.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Impresora integrada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Con puerto de salida para conectarse a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comunicación bidireccional </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Determinación de muestras colocadas en forma aleatoria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Lector de código de barras y monitor integrado</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Velocidad de procesamiento de 160 determinaciones por hora, medidas a partir del tiempo de protrombina.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Reporte impreso de resultados en INR, % de actividad, mg/dl o g/L, </w:t>
            </w:r>
            <w:proofErr w:type="spellStart"/>
            <w:r w:rsidRPr="0075071E">
              <w:rPr>
                <w:rFonts w:ascii="Arial" w:hAnsi="Arial" w:cs="Arial"/>
                <w:sz w:val="16"/>
                <w:szCs w:val="16"/>
              </w:rPr>
              <w:t>seg</w:t>
            </w:r>
            <w:proofErr w:type="spellEnd"/>
            <w:r w:rsidRPr="0075071E">
              <w:rPr>
                <w:rFonts w:ascii="Arial" w:hAnsi="Arial" w:cs="Arial"/>
                <w:sz w:val="16"/>
                <w:szCs w:val="16"/>
              </w:rPr>
              <w:t>.</w:t>
            </w:r>
          </w:p>
          <w:p w:rsidR="00903C17" w:rsidRPr="0075071E" w:rsidRDefault="00903C17" w:rsidP="007A5410">
            <w:pPr>
              <w:pStyle w:val="Prrafodelista"/>
              <w:numPr>
                <w:ilvl w:val="0"/>
                <w:numId w:val="38"/>
              </w:numPr>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75071E" w:rsidRDefault="00903C17" w:rsidP="007A5410">
            <w:pPr>
              <w:pStyle w:val="Prrafodelista"/>
              <w:numPr>
                <w:ilvl w:val="0"/>
                <w:numId w:val="38"/>
              </w:num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p w:rsidR="00903C17" w:rsidRPr="0075071E" w:rsidRDefault="00903C17" w:rsidP="00201035">
            <w:pPr>
              <w:pStyle w:val="Prrafodelista"/>
              <w:ind w:left="720"/>
              <w:jc w:val="both"/>
              <w:rPr>
                <w:rFonts w:ascii="Arial" w:hAnsi="Arial" w:cs="Arial"/>
                <w:sz w:val="16"/>
                <w:szCs w:val="16"/>
              </w:rPr>
            </w:pPr>
          </w:p>
          <w:p w:rsidR="00903C17" w:rsidRPr="0075071E" w:rsidRDefault="00903C17" w:rsidP="00201035">
            <w:pPr>
              <w:pStyle w:val="Prrafodelista"/>
              <w:ind w:left="720"/>
              <w:jc w:val="both"/>
              <w:rPr>
                <w:rFonts w:ascii="Arial" w:hAnsi="Arial" w:cs="Arial"/>
                <w:sz w:val="16"/>
                <w:szCs w:val="16"/>
              </w:rPr>
            </w:pPr>
          </w:p>
        </w:tc>
      </w:tr>
    </w:tbl>
    <w:p w:rsidR="0000117D" w:rsidRPr="00871CA6" w:rsidRDefault="00903C17" w:rsidP="0000117D">
      <w:pPr>
        <w:ind w:left="360"/>
        <w:rPr>
          <w:rFonts w:ascii="Arial" w:hAnsi="Arial" w:cs="Arial"/>
          <w:sz w:val="16"/>
          <w:szCs w:val="16"/>
        </w:rPr>
      </w:pPr>
      <w:r w:rsidRPr="0075071E">
        <w:rPr>
          <w:rFonts w:ascii="Arial" w:hAnsi="Arial" w:cs="Arial"/>
          <w:b/>
          <w:sz w:val="16"/>
          <w:szCs w:val="16"/>
          <w:u w:val="single"/>
        </w:rPr>
        <w:t>Un Instrumentos Para</w:t>
      </w:r>
      <w:r w:rsidR="00871CA6" w:rsidRPr="00871CA6">
        <w:rPr>
          <w:rFonts w:ascii="Arial" w:hAnsi="Arial" w:cs="Arial"/>
          <w:b/>
          <w:sz w:val="16"/>
          <w:szCs w:val="16"/>
        </w:rPr>
        <w:t xml:space="preserve">: </w:t>
      </w:r>
      <w:r w:rsidR="00871CA6" w:rsidRPr="00871CA6">
        <w:rPr>
          <w:rFonts w:ascii="Arial" w:hAnsi="Arial" w:cs="Arial"/>
          <w:sz w:val="16"/>
          <w:szCs w:val="16"/>
        </w:rPr>
        <w:t>UNEME</w:t>
      </w:r>
      <w:r w:rsidRPr="00871CA6">
        <w:rPr>
          <w:rFonts w:ascii="Arial" w:hAnsi="Arial" w:cs="Arial"/>
          <w:sz w:val="16"/>
          <w:szCs w:val="16"/>
        </w:rPr>
        <w:t xml:space="preserve"> Pediátrica</w:t>
      </w:r>
      <w:r w:rsidR="0000117D" w:rsidRPr="00871CA6">
        <w:rPr>
          <w:rFonts w:ascii="Arial" w:hAnsi="Arial" w:cs="Arial"/>
          <w:sz w:val="16"/>
          <w:szCs w:val="16"/>
        </w:rPr>
        <w:t xml:space="preserve">, </w:t>
      </w:r>
      <w:r w:rsidR="0000117D" w:rsidRPr="0020573C">
        <w:rPr>
          <w:rFonts w:ascii="Arial" w:hAnsi="Arial" w:cs="Arial"/>
          <w:sz w:val="16"/>
          <w:szCs w:val="16"/>
        </w:rPr>
        <w:t>UNEME Escobedo, UNEME Pesquería, UNEME Galeana.</w:t>
      </w:r>
    </w:p>
    <w:p w:rsidR="00903C17" w:rsidRPr="0075071E" w:rsidRDefault="00903C17" w:rsidP="00903C17">
      <w:pPr>
        <w:rPr>
          <w:rFonts w:ascii="Arial" w:hAnsi="Arial" w:cs="Arial"/>
          <w:b/>
          <w:sz w:val="16"/>
          <w:szCs w:val="16"/>
          <w:u w:val="single"/>
        </w:rPr>
      </w:pPr>
    </w:p>
    <w:tbl>
      <w:tblPr>
        <w:tblW w:w="7960" w:type="dxa"/>
        <w:jc w:val="center"/>
        <w:tblLayout w:type="fixed"/>
        <w:tblCellMar>
          <w:left w:w="31" w:type="dxa"/>
          <w:right w:w="31" w:type="dxa"/>
        </w:tblCellMar>
        <w:tblLook w:val="0000"/>
      </w:tblPr>
      <w:tblGrid>
        <w:gridCol w:w="554"/>
        <w:gridCol w:w="7406"/>
      </w:tblGrid>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vAlign w:val="center"/>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Equipo </w:t>
            </w:r>
            <w:proofErr w:type="spellStart"/>
            <w:r w:rsidRPr="0075071E">
              <w:rPr>
                <w:rFonts w:ascii="Arial" w:hAnsi="Arial" w:cs="Arial"/>
                <w:sz w:val="16"/>
                <w:szCs w:val="16"/>
              </w:rPr>
              <w:t>semi</w:t>
            </w:r>
            <w:proofErr w:type="spellEnd"/>
            <w:r w:rsidRPr="0075071E">
              <w:rPr>
                <w:rFonts w:ascii="Arial" w:hAnsi="Arial" w:cs="Arial"/>
                <w:sz w:val="16"/>
                <w:szCs w:val="16"/>
              </w:rPr>
              <w:t xml:space="preserve"> automatizado para pruebas de coagulación,  con capacidad para detección de pruebas </w:t>
            </w:r>
            <w:proofErr w:type="spellStart"/>
            <w:r w:rsidRPr="0075071E">
              <w:rPr>
                <w:rFonts w:ascii="Arial" w:hAnsi="Arial" w:cs="Arial"/>
                <w:sz w:val="16"/>
                <w:szCs w:val="16"/>
              </w:rPr>
              <w:t>coagulométricas</w:t>
            </w:r>
            <w:proofErr w:type="spellEnd"/>
            <w:r w:rsidRPr="0075071E">
              <w:rPr>
                <w:rFonts w:ascii="Arial" w:hAnsi="Arial" w:cs="Arial"/>
                <w:sz w:val="16"/>
                <w:szCs w:val="16"/>
              </w:rPr>
              <w:t xml:space="preserve">, </w:t>
            </w:r>
            <w:proofErr w:type="spellStart"/>
            <w:r w:rsidRPr="0075071E">
              <w:rPr>
                <w:rFonts w:ascii="Arial" w:hAnsi="Arial" w:cs="Arial"/>
                <w:sz w:val="16"/>
                <w:szCs w:val="16"/>
              </w:rPr>
              <w:t>cromogénicas</w:t>
            </w:r>
            <w:proofErr w:type="spellEnd"/>
            <w:r w:rsidRPr="0075071E">
              <w:rPr>
                <w:rFonts w:ascii="Arial" w:hAnsi="Arial" w:cs="Arial"/>
                <w:sz w:val="16"/>
                <w:szCs w:val="16"/>
              </w:rPr>
              <w:t xml:space="preserve"> e inmunológicas</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Detección foto-óptica del coágulo. Determinación de Tiempo de Protrombina, Tiempo de Tromboplastina Parcial Activada, Fibrinógeno de </w:t>
            </w:r>
            <w:proofErr w:type="spellStart"/>
            <w:r w:rsidRPr="0075071E">
              <w:rPr>
                <w:rFonts w:ascii="Arial" w:hAnsi="Arial" w:cs="Arial"/>
                <w:sz w:val="16"/>
                <w:szCs w:val="16"/>
              </w:rPr>
              <w:t>Clauss</w:t>
            </w:r>
            <w:proofErr w:type="spellEnd"/>
            <w:r w:rsidRPr="0075071E">
              <w:rPr>
                <w:rFonts w:ascii="Arial" w:hAnsi="Arial" w:cs="Arial"/>
                <w:sz w:val="16"/>
                <w:szCs w:val="16"/>
              </w:rPr>
              <w:t xml:space="preserve">, Dímero D y Antitrombina. </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Reporte de resultados en %, INR, </w:t>
            </w:r>
            <w:proofErr w:type="spellStart"/>
            <w:r w:rsidRPr="0075071E">
              <w:rPr>
                <w:rFonts w:ascii="Arial" w:hAnsi="Arial" w:cs="Arial"/>
                <w:sz w:val="16"/>
                <w:szCs w:val="16"/>
              </w:rPr>
              <w:t>seg</w:t>
            </w:r>
            <w:proofErr w:type="spellEnd"/>
            <w:r w:rsidRPr="0075071E">
              <w:rPr>
                <w:rFonts w:ascii="Arial" w:hAnsi="Arial" w:cs="Arial"/>
                <w:sz w:val="16"/>
                <w:szCs w:val="16"/>
              </w:rPr>
              <w:t>.</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12 posiciones para incubación de muestras a 37°C +/- 0.3  °C</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3 canales de lectura</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Pantalla de cristal líquido</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Impresora integrada</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Fácil manejo</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Resolución fotométrica A = 0.001 </w:t>
            </w:r>
            <w:proofErr w:type="spellStart"/>
            <w:r w:rsidRPr="0075071E">
              <w:rPr>
                <w:rFonts w:ascii="Arial" w:hAnsi="Arial" w:cs="Arial"/>
                <w:sz w:val="16"/>
                <w:szCs w:val="16"/>
              </w:rPr>
              <w:t>max</w:t>
            </w:r>
            <w:proofErr w:type="spellEnd"/>
            <w:r w:rsidRPr="0075071E">
              <w:rPr>
                <w:rFonts w:ascii="Arial" w:hAnsi="Arial" w:cs="Arial"/>
                <w:sz w:val="16"/>
                <w:szCs w:val="16"/>
              </w:rPr>
              <w:t xml:space="preserve"> / exactitud= +/- 3%  ABS</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002114" w:rsidP="007A5410">
            <w:pPr>
              <w:pStyle w:val="Sinespaciado"/>
              <w:numPr>
                <w:ilvl w:val="0"/>
                <w:numId w:val="45"/>
              </w:numPr>
              <w:jc w:val="both"/>
              <w:rPr>
                <w:rFonts w:ascii="Arial" w:hAnsi="Arial" w:cs="Arial"/>
                <w:sz w:val="16"/>
                <w:szCs w:val="16"/>
              </w:rPr>
            </w:pPr>
            <w:r>
              <w:rPr>
                <w:rFonts w:ascii="Arial" w:hAnsi="Arial" w:cs="Arial"/>
                <w:sz w:val="16"/>
                <w:szCs w:val="16"/>
              </w:rPr>
              <w:t>Con capacidad de conectarse</w:t>
            </w:r>
            <w:r w:rsidR="00903C17" w:rsidRPr="0075071E">
              <w:rPr>
                <w:rFonts w:ascii="Arial" w:hAnsi="Arial" w:cs="Arial"/>
                <w:sz w:val="16"/>
                <w:szCs w:val="16"/>
              </w:rPr>
              <w:t xml:space="preserve"> al sistema informático de la unidad RS 232</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 Curva estándar.</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Volumen de muestra no mayor a 100 µl</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Volumen de reactivo no mayor a 200 µl</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Almacenaje de curvas de calibración</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Reporte de resultados con rangos de referencia y testigo.</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Requerimientos eléctricos 120V</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Almacenaje de datos de control de calidad mínimo a dos niveles</w:t>
            </w:r>
          </w:p>
          <w:p w:rsidR="00903C17" w:rsidRPr="0075071E" w:rsidRDefault="00903C17" w:rsidP="007A5410">
            <w:pPr>
              <w:pStyle w:val="Prrafodelista"/>
              <w:numPr>
                <w:ilvl w:val="0"/>
                <w:numId w:val="45"/>
              </w:numPr>
              <w:jc w:val="both"/>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75071E" w:rsidRDefault="00903C17" w:rsidP="007A5410">
            <w:pPr>
              <w:pStyle w:val="Prrafodelista"/>
              <w:numPr>
                <w:ilvl w:val="0"/>
                <w:numId w:val="45"/>
              </w:numPr>
              <w:jc w:val="both"/>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p w:rsidR="00903C17" w:rsidRPr="0075071E" w:rsidRDefault="00903C17" w:rsidP="00201035">
            <w:pPr>
              <w:pStyle w:val="Sinespaciado"/>
              <w:jc w:val="both"/>
              <w:rPr>
                <w:rFonts w:ascii="Arial" w:hAnsi="Arial" w:cs="Arial"/>
                <w:sz w:val="16"/>
                <w:szCs w:val="16"/>
                <w:lang w:val="es-ES_tradnl"/>
              </w:rPr>
            </w:pPr>
          </w:p>
        </w:tc>
      </w:tr>
    </w:tbl>
    <w:p w:rsidR="00903C17" w:rsidRPr="0075071E" w:rsidRDefault="00903C17" w:rsidP="00903C17">
      <w:pPr>
        <w:rPr>
          <w:rFonts w:ascii="Arial" w:hAnsi="Arial" w:cs="Arial"/>
          <w:color w:val="000000"/>
          <w:sz w:val="16"/>
          <w:szCs w:val="16"/>
          <w:lang w:val="es-MX" w:eastAsia="es-MX"/>
        </w:rPr>
      </w:pPr>
    </w:p>
    <w:p w:rsidR="00903C17" w:rsidRPr="0075071E" w:rsidRDefault="00903C17" w:rsidP="00903C17">
      <w:pPr>
        <w:rPr>
          <w:rFonts w:ascii="Arial" w:hAnsi="Arial" w:cs="Arial"/>
          <w:color w:val="000000"/>
          <w:sz w:val="16"/>
          <w:szCs w:val="16"/>
          <w:lang w:val="es-MX" w:eastAsia="es-MX"/>
        </w:rPr>
      </w:pPr>
      <w:r w:rsidRPr="00052C2F">
        <w:rPr>
          <w:rFonts w:ascii="Arial" w:hAnsi="Arial" w:cs="Arial"/>
          <w:color w:val="000000"/>
          <w:sz w:val="16"/>
          <w:szCs w:val="16"/>
          <w:lang w:val="es-MX" w:eastAsia="es-MX"/>
        </w:rPr>
        <w:t>10.      REACTIVOS PARA DETERMINACIÓN DE INMUNOHEMATOLOGÍA</w:t>
      </w:r>
    </w:p>
    <w:p w:rsidR="00903C17" w:rsidRPr="0075071E" w:rsidRDefault="00903C17" w:rsidP="00903C17">
      <w:pPr>
        <w:rPr>
          <w:rFonts w:ascii="Arial" w:hAnsi="Arial" w:cs="Arial"/>
          <w:b/>
          <w:bCs/>
          <w:sz w:val="16"/>
          <w:szCs w:val="16"/>
          <w:lang w:val="es-MX"/>
        </w:rPr>
      </w:pPr>
    </w:p>
    <w:p w:rsidR="00903C17" w:rsidRPr="0075071E" w:rsidRDefault="006D7F7D" w:rsidP="00903C17">
      <w:pPr>
        <w:ind w:left="360"/>
        <w:rPr>
          <w:rFonts w:ascii="Arial" w:hAnsi="Arial" w:cs="Arial"/>
          <w:sz w:val="16"/>
          <w:szCs w:val="16"/>
        </w:rPr>
      </w:pPr>
      <w:r>
        <w:rPr>
          <w:rFonts w:ascii="Arial" w:hAnsi="Arial" w:cs="Arial"/>
          <w:b/>
          <w:sz w:val="16"/>
          <w:szCs w:val="16"/>
          <w:u w:val="single"/>
        </w:rPr>
        <w:t>Un Instrumento</w:t>
      </w:r>
      <w:r w:rsidR="00903C17"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00903C17" w:rsidRPr="0075071E">
        <w:rPr>
          <w:rFonts w:ascii="Arial" w:hAnsi="Arial" w:cs="Arial"/>
          <w:sz w:val="16"/>
          <w:szCs w:val="16"/>
        </w:rPr>
        <w:t>”</w:t>
      </w:r>
    </w:p>
    <w:p w:rsidR="00903C17" w:rsidRPr="0075071E" w:rsidRDefault="006D7F7D" w:rsidP="00903C17">
      <w:pPr>
        <w:ind w:left="360"/>
        <w:rPr>
          <w:rFonts w:ascii="Arial" w:hAnsi="Arial" w:cs="Arial"/>
          <w:b/>
          <w:sz w:val="16"/>
          <w:szCs w:val="16"/>
        </w:rPr>
      </w:pPr>
      <w:r>
        <w:rPr>
          <w:rFonts w:ascii="Arial" w:hAnsi="Arial" w:cs="Arial"/>
          <w:b/>
          <w:sz w:val="16"/>
          <w:szCs w:val="16"/>
          <w:u w:val="single"/>
        </w:rPr>
        <w:t>Un Instrumento</w:t>
      </w:r>
      <w:r w:rsidR="00903C17" w:rsidRPr="0075071E">
        <w:rPr>
          <w:rFonts w:ascii="Arial" w:hAnsi="Arial" w:cs="Arial"/>
          <w:sz w:val="16"/>
          <w:szCs w:val="16"/>
        </w:rPr>
        <w:t xml:space="preserve"> Para El Hospital Regional Materno Infantil,</w:t>
      </w:r>
    </w:p>
    <w:p w:rsidR="00903C17" w:rsidRPr="0075071E" w:rsidRDefault="00871CA6" w:rsidP="00903C17">
      <w:pPr>
        <w:rPr>
          <w:rFonts w:ascii="Arial" w:hAnsi="Arial" w:cs="Arial"/>
          <w:sz w:val="16"/>
          <w:szCs w:val="16"/>
        </w:rPr>
      </w:pPr>
      <w:r w:rsidRPr="00871CA6">
        <w:rPr>
          <w:rFonts w:ascii="Arial" w:hAnsi="Arial" w:cs="Arial"/>
          <w:b/>
          <w:sz w:val="16"/>
          <w:szCs w:val="16"/>
        </w:rPr>
        <w:t xml:space="preserve">        </w:t>
      </w:r>
      <w:r w:rsidR="006D7F7D">
        <w:rPr>
          <w:rFonts w:ascii="Arial" w:hAnsi="Arial" w:cs="Arial"/>
          <w:b/>
          <w:sz w:val="16"/>
          <w:szCs w:val="16"/>
          <w:u w:val="single"/>
        </w:rPr>
        <w:t>Un Instrumento</w:t>
      </w:r>
      <w:r w:rsidR="00903C17" w:rsidRPr="0075071E">
        <w:rPr>
          <w:rFonts w:ascii="Arial" w:hAnsi="Arial" w:cs="Arial"/>
          <w:sz w:val="16"/>
          <w:szCs w:val="16"/>
        </w:rPr>
        <w:t xml:space="preserve"> Para el CETS</w:t>
      </w:r>
    </w:p>
    <w:p w:rsidR="00903C17" w:rsidRPr="0075071E" w:rsidRDefault="00903C17" w:rsidP="00903C17">
      <w:pPr>
        <w:rPr>
          <w:rFonts w:ascii="Arial" w:hAnsi="Arial" w:cs="Arial"/>
          <w:sz w:val="16"/>
          <w:szCs w:val="16"/>
        </w:rPr>
      </w:pPr>
    </w:p>
    <w:p w:rsidR="00903C17" w:rsidRDefault="00903C17" w:rsidP="00903C17">
      <w:pPr>
        <w:rPr>
          <w:rFonts w:ascii="Arial" w:hAnsi="Arial" w:cs="Arial"/>
          <w:sz w:val="16"/>
          <w:szCs w:val="16"/>
          <w:lang w:val="es-MX"/>
        </w:rPr>
      </w:pPr>
      <w:r w:rsidRPr="0020573C">
        <w:rPr>
          <w:rFonts w:ascii="Arial" w:hAnsi="Arial" w:cs="Arial"/>
          <w:sz w:val="16"/>
          <w:szCs w:val="16"/>
          <w:lang w:val="es-MX"/>
        </w:rPr>
        <w:t>Con las siguientes características:</w:t>
      </w:r>
    </w:p>
    <w:p w:rsidR="00871CA6" w:rsidRDefault="00871CA6" w:rsidP="00903C17">
      <w:pPr>
        <w:rPr>
          <w:rFonts w:ascii="Arial" w:hAnsi="Arial" w:cs="Arial"/>
          <w:sz w:val="16"/>
          <w:szCs w:val="16"/>
          <w:lang w:val="es-MX"/>
        </w:rPr>
      </w:pP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 xml:space="preserve">Equipo Automatizado Para La Determinación De Grupos Sanguíneos, Anticuerpos, </w:t>
      </w:r>
      <w:proofErr w:type="spellStart"/>
      <w:r w:rsidRPr="007840CC">
        <w:rPr>
          <w:rFonts w:ascii="Arial" w:hAnsi="Arial" w:cs="Arial"/>
          <w:sz w:val="16"/>
          <w:szCs w:val="16"/>
          <w:lang w:val="es-MX"/>
        </w:rPr>
        <w:t>Antieritrocitos</w:t>
      </w:r>
      <w:proofErr w:type="spellEnd"/>
      <w:r w:rsidRPr="007840CC">
        <w:rPr>
          <w:rFonts w:ascii="Arial" w:hAnsi="Arial" w:cs="Arial"/>
          <w:sz w:val="16"/>
          <w:szCs w:val="16"/>
          <w:lang w:val="es-MX"/>
        </w:rPr>
        <w:t xml:space="preserve">, </w:t>
      </w:r>
      <w:proofErr w:type="spellStart"/>
      <w:r w:rsidRPr="007840CC">
        <w:rPr>
          <w:rFonts w:ascii="Arial" w:hAnsi="Arial" w:cs="Arial"/>
          <w:sz w:val="16"/>
          <w:szCs w:val="16"/>
          <w:lang w:val="es-MX"/>
        </w:rPr>
        <w:t>Antiglobulina</w:t>
      </w:r>
      <w:proofErr w:type="spellEnd"/>
      <w:r w:rsidRPr="007840CC">
        <w:rPr>
          <w:rFonts w:ascii="Arial" w:hAnsi="Arial" w:cs="Arial"/>
          <w:sz w:val="16"/>
          <w:szCs w:val="16"/>
          <w:lang w:val="es-MX"/>
        </w:rPr>
        <w:t xml:space="preserve"> Humana Directa Y Pruebas De Compatibilidad En Tarjetas De Gel. Equipo Que Permita Realizar De Manera Automática E Integrada Los Siguientes Procesos: Identificación De Muestras, Homogenización De Eritrocitos Reactivos, Dilución Y Dispensado De Muestras Y Reactivos Incubación A La Temperatura Requerida Por El Tipo De Prueba. </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Centrifugación Automática De Las Tarjetas</w:t>
      </w:r>
    </w:p>
    <w:p w:rsidR="00871CA6" w:rsidRDefault="00871CA6" w:rsidP="00871CA6">
      <w:pPr>
        <w:rPr>
          <w:rFonts w:ascii="Arial" w:hAnsi="Arial" w:cs="Arial"/>
          <w:sz w:val="16"/>
          <w:szCs w:val="16"/>
          <w:lang w:val="es-MX"/>
        </w:rPr>
      </w:pPr>
      <w:r w:rsidRPr="007840CC">
        <w:rPr>
          <w:rFonts w:ascii="Arial" w:hAnsi="Arial" w:cs="Arial"/>
          <w:sz w:val="16"/>
          <w:szCs w:val="16"/>
          <w:lang w:val="es-MX"/>
        </w:rPr>
        <w:t xml:space="preserve">Lectura Automática De Las Tarjetas. Interpretación Automática De Los Resultados. Utilización De Cualquier Tamaño De Tubo Primario. Calibración Automática. Código De Barras Para Muestras Y Reactivos. Control De Calidad Integrado. Accesorios: Computadora Compatible Con Software Grafico En Español, En Ambiente Windows. Con </w:t>
      </w:r>
      <w:proofErr w:type="spellStart"/>
      <w:r w:rsidRPr="007840CC">
        <w:rPr>
          <w:rFonts w:ascii="Arial" w:hAnsi="Arial" w:cs="Arial"/>
          <w:sz w:val="16"/>
          <w:szCs w:val="16"/>
          <w:lang w:val="es-MX"/>
        </w:rPr>
        <w:t>Interfase</w:t>
      </w:r>
      <w:proofErr w:type="spellEnd"/>
      <w:r w:rsidRPr="007840CC">
        <w:rPr>
          <w:rFonts w:ascii="Arial" w:hAnsi="Arial" w:cs="Arial"/>
          <w:sz w:val="16"/>
          <w:szCs w:val="16"/>
          <w:lang w:val="es-MX"/>
        </w:rPr>
        <w:t xml:space="preserve"> Bidireccional Para Conectarse A Computadora Central. Reactivos Y Consumibles: Tarjetas De Gel De 8 Pozos Para Pruebas </w:t>
      </w:r>
      <w:proofErr w:type="spellStart"/>
      <w:r w:rsidRPr="007840CC">
        <w:rPr>
          <w:rFonts w:ascii="Arial" w:hAnsi="Arial" w:cs="Arial"/>
          <w:sz w:val="16"/>
          <w:szCs w:val="16"/>
          <w:lang w:val="es-MX"/>
        </w:rPr>
        <w:t>Inmunohematologicas</w:t>
      </w:r>
      <w:proofErr w:type="spellEnd"/>
      <w:r w:rsidRPr="007840CC">
        <w:rPr>
          <w:rFonts w:ascii="Arial" w:hAnsi="Arial" w:cs="Arial"/>
          <w:sz w:val="16"/>
          <w:szCs w:val="16"/>
          <w:lang w:val="es-MX"/>
        </w:rPr>
        <w:t xml:space="preserve">. Diluyentes Para Tarjetas De Gel. Soluciones Concentradas De Lavado. Células En Suspensión  0.8 %. Las Pruebas Solicitadas Son: Grupos </w:t>
      </w:r>
      <w:proofErr w:type="spellStart"/>
      <w:r w:rsidRPr="007840CC">
        <w:rPr>
          <w:rFonts w:ascii="Arial" w:hAnsi="Arial" w:cs="Arial"/>
          <w:sz w:val="16"/>
          <w:szCs w:val="16"/>
          <w:lang w:val="es-MX"/>
        </w:rPr>
        <w:t>SanguineosAbo</w:t>
      </w:r>
      <w:proofErr w:type="spellEnd"/>
      <w:r w:rsidRPr="007840CC">
        <w:rPr>
          <w:rFonts w:ascii="Arial" w:hAnsi="Arial" w:cs="Arial"/>
          <w:sz w:val="16"/>
          <w:szCs w:val="16"/>
          <w:lang w:val="es-MX"/>
        </w:rPr>
        <w:t xml:space="preserve"> Y Rh, Pruebas Cruzadas Y </w:t>
      </w:r>
      <w:proofErr w:type="spellStart"/>
      <w:r w:rsidRPr="007840CC">
        <w:rPr>
          <w:rFonts w:ascii="Arial" w:hAnsi="Arial" w:cs="Arial"/>
          <w:sz w:val="16"/>
          <w:szCs w:val="16"/>
          <w:lang w:val="es-MX"/>
        </w:rPr>
        <w:t>Coombs</w:t>
      </w:r>
      <w:proofErr w:type="spellEnd"/>
      <w:r w:rsidRPr="007840CC">
        <w:rPr>
          <w:rFonts w:ascii="Arial" w:hAnsi="Arial" w:cs="Arial"/>
          <w:sz w:val="16"/>
          <w:szCs w:val="16"/>
          <w:lang w:val="es-MX"/>
        </w:rPr>
        <w:t>.</w:t>
      </w:r>
    </w:p>
    <w:p w:rsidR="00871CA6" w:rsidRPr="0075071E" w:rsidRDefault="00871CA6" w:rsidP="00871CA6">
      <w:pPr>
        <w:rPr>
          <w:rFonts w:ascii="Arial" w:hAnsi="Arial" w:cs="Arial"/>
          <w:color w:val="000000"/>
          <w:sz w:val="16"/>
          <w:szCs w:val="16"/>
          <w:lang w:eastAsia="es-MX"/>
        </w:rPr>
      </w:pPr>
      <w:r w:rsidRPr="0075071E">
        <w:rPr>
          <w:rFonts w:ascii="Arial" w:hAnsi="Arial" w:cs="Arial"/>
          <w:color w:val="000000"/>
          <w:sz w:val="16"/>
          <w:szCs w:val="16"/>
          <w:lang w:eastAsia="es-MX"/>
        </w:rPr>
        <w:t>Además se deberá considerar lo siguiente</w:t>
      </w:r>
    </w:p>
    <w:p w:rsidR="00871CA6" w:rsidRPr="0075071E" w:rsidRDefault="00871CA6" w:rsidP="00871CA6">
      <w:pPr>
        <w:rPr>
          <w:rFonts w:ascii="Arial" w:hAnsi="Arial" w:cs="Arial"/>
          <w:sz w:val="16"/>
          <w:szCs w:val="16"/>
          <w:lang w:val="es-MX"/>
        </w:rPr>
      </w:pPr>
    </w:p>
    <w:p w:rsidR="00871CA6" w:rsidRPr="0075071E" w:rsidRDefault="00871CA6"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871CA6" w:rsidRPr="0075071E" w:rsidRDefault="00871CA6" w:rsidP="007A5410">
      <w:pPr>
        <w:pStyle w:val="Prrafodelista"/>
        <w:numPr>
          <w:ilvl w:val="0"/>
          <w:numId w:val="44"/>
        </w:numPr>
        <w:rPr>
          <w:rFonts w:ascii="Arial" w:hAnsi="Arial" w:cs="Arial"/>
          <w:sz w:val="16"/>
          <w:szCs w:val="16"/>
          <w:u w:val="single"/>
        </w:rPr>
      </w:pPr>
      <w:r w:rsidRPr="0075071E">
        <w:rPr>
          <w:rFonts w:ascii="Arial" w:hAnsi="Arial" w:cs="Arial"/>
          <w:sz w:val="16"/>
          <w:szCs w:val="16"/>
        </w:rPr>
        <w:t>E</w:t>
      </w:r>
      <w:r w:rsidR="001F0716">
        <w:rPr>
          <w:rFonts w:ascii="Arial" w:hAnsi="Arial" w:cs="Arial"/>
          <w:sz w:val="16"/>
          <w:szCs w:val="16"/>
          <w:u w:val="single"/>
        </w:rPr>
        <w:t>l licitante</w:t>
      </w:r>
      <w:r w:rsidRPr="0075071E">
        <w:rPr>
          <w:rFonts w:ascii="Arial" w:hAnsi="Arial" w:cs="Arial"/>
          <w:sz w:val="16"/>
          <w:szCs w:val="16"/>
          <w:u w:val="single"/>
        </w:rPr>
        <w:t xml:space="preserve">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con el Sistema de Información con el que cuente el BANCO DE SANGRE según lo especificado en el sistema informático que instalará el ganador del paquete principal (INMUNOLOGÍA II).</w:t>
      </w:r>
    </w:p>
    <w:p w:rsidR="00871CA6" w:rsidRPr="00871CA6" w:rsidRDefault="00871CA6" w:rsidP="00871CA6">
      <w:pPr>
        <w:rPr>
          <w:rFonts w:ascii="Arial" w:hAnsi="Arial" w:cs="Arial"/>
          <w:sz w:val="16"/>
          <w:szCs w:val="16"/>
        </w:rPr>
      </w:pPr>
    </w:p>
    <w:p w:rsidR="00871CA6" w:rsidRDefault="00871CA6" w:rsidP="00871CA6">
      <w:pPr>
        <w:rPr>
          <w:rFonts w:ascii="Arial" w:hAnsi="Arial" w:cs="Arial"/>
          <w:sz w:val="16"/>
          <w:szCs w:val="16"/>
          <w:lang w:val="es-MX"/>
        </w:rPr>
      </w:pPr>
      <w:r w:rsidRPr="007840CC">
        <w:rPr>
          <w:rFonts w:ascii="Arial" w:hAnsi="Arial" w:cs="Arial"/>
          <w:b/>
          <w:sz w:val="16"/>
          <w:szCs w:val="16"/>
          <w:u w:val="single"/>
          <w:lang w:val="es-MX"/>
        </w:rPr>
        <w:t xml:space="preserve">Agregar Equipo </w:t>
      </w:r>
      <w:proofErr w:type="spellStart"/>
      <w:r w:rsidRPr="007840CC">
        <w:rPr>
          <w:rFonts w:ascii="Arial" w:hAnsi="Arial" w:cs="Arial"/>
          <w:b/>
          <w:sz w:val="16"/>
          <w:szCs w:val="16"/>
          <w:u w:val="single"/>
          <w:lang w:val="es-MX"/>
        </w:rPr>
        <w:t>Semi</w:t>
      </w:r>
      <w:proofErr w:type="spellEnd"/>
      <w:r w:rsidRPr="007840CC">
        <w:rPr>
          <w:rFonts w:ascii="Arial" w:hAnsi="Arial" w:cs="Arial"/>
          <w:b/>
          <w:sz w:val="16"/>
          <w:szCs w:val="16"/>
          <w:u w:val="single"/>
          <w:lang w:val="es-MX"/>
        </w:rPr>
        <w:t xml:space="preserve"> Automatizado</w:t>
      </w:r>
      <w:r w:rsidRPr="007840CC">
        <w:rPr>
          <w:rFonts w:ascii="Arial" w:hAnsi="Arial" w:cs="Arial"/>
          <w:sz w:val="16"/>
          <w:szCs w:val="16"/>
          <w:lang w:val="es-MX"/>
        </w:rPr>
        <w:t xml:space="preserve">  Para Cada Uno De Los Siguientes Hospitales: H. Gral. De Sabinas, H. Gral. De </w:t>
      </w:r>
      <w:proofErr w:type="spellStart"/>
      <w:r w:rsidRPr="007840CC">
        <w:rPr>
          <w:rFonts w:ascii="Arial" w:hAnsi="Arial" w:cs="Arial"/>
          <w:sz w:val="16"/>
          <w:szCs w:val="16"/>
          <w:lang w:val="es-MX"/>
        </w:rPr>
        <w:t>Cerralvo</w:t>
      </w:r>
      <w:proofErr w:type="spellEnd"/>
      <w:r w:rsidRPr="007840CC">
        <w:rPr>
          <w:rFonts w:ascii="Arial" w:hAnsi="Arial" w:cs="Arial"/>
          <w:sz w:val="16"/>
          <w:szCs w:val="16"/>
          <w:lang w:val="es-MX"/>
        </w:rPr>
        <w:t xml:space="preserve">, H. Gral. De </w:t>
      </w:r>
      <w:proofErr w:type="spellStart"/>
      <w:r w:rsidRPr="007840CC">
        <w:rPr>
          <w:rFonts w:ascii="Arial" w:hAnsi="Arial" w:cs="Arial"/>
          <w:sz w:val="16"/>
          <w:szCs w:val="16"/>
          <w:lang w:val="es-MX"/>
        </w:rPr>
        <w:t>Montemorelos</w:t>
      </w:r>
      <w:proofErr w:type="spellEnd"/>
      <w:r w:rsidRPr="007840CC">
        <w:rPr>
          <w:rFonts w:ascii="Arial" w:hAnsi="Arial" w:cs="Arial"/>
          <w:sz w:val="16"/>
          <w:szCs w:val="16"/>
          <w:lang w:val="es-MX"/>
        </w:rPr>
        <w:t>, H. Gral. De Linares, H. Gral. De Galeana, H. Gral. De Dr. Arroyo</w:t>
      </w:r>
    </w:p>
    <w:p w:rsidR="008A0540" w:rsidRPr="007840CC" w:rsidRDefault="008A0540" w:rsidP="00871CA6">
      <w:pPr>
        <w:rPr>
          <w:rFonts w:ascii="Arial" w:hAnsi="Arial" w:cs="Arial"/>
          <w:caps/>
          <w:sz w:val="16"/>
          <w:szCs w:val="16"/>
          <w:lang w:val="es-MX"/>
        </w:rPr>
      </w:pP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Equipo Con Las Siguientes Características:</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 xml:space="preserve">Equipo  </w:t>
      </w:r>
      <w:proofErr w:type="spellStart"/>
      <w:r w:rsidRPr="007840CC">
        <w:rPr>
          <w:rFonts w:ascii="Arial" w:hAnsi="Arial" w:cs="Arial"/>
          <w:sz w:val="16"/>
          <w:szCs w:val="16"/>
          <w:lang w:val="es-MX"/>
        </w:rPr>
        <w:t>Semiautomatizado</w:t>
      </w:r>
      <w:proofErr w:type="spellEnd"/>
      <w:r w:rsidRPr="007840CC">
        <w:rPr>
          <w:rFonts w:ascii="Arial" w:hAnsi="Arial" w:cs="Arial"/>
          <w:sz w:val="16"/>
          <w:szCs w:val="16"/>
          <w:lang w:val="es-MX"/>
        </w:rPr>
        <w:t xml:space="preserve"> Para  Determinación De Grupos Sanguíneos, Anticuerpos, Anti Globulinas  Humanas Directas Y Pruebas De Compatibilidad En Tarjetas De Gel (Tarjetas De Gel </w:t>
      </w:r>
      <w:proofErr w:type="spellStart"/>
      <w:r w:rsidRPr="007840CC">
        <w:rPr>
          <w:rFonts w:ascii="Arial" w:hAnsi="Arial" w:cs="Arial"/>
          <w:sz w:val="16"/>
          <w:szCs w:val="16"/>
          <w:lang w:val="es-MX"/>
        </w:rPr>
        <w:t>Coombs</w:t>
      </w:r>
      <w:proofErr w:type="spellEnd"/>
      <w:r w:rsidRPr="007840CC">
        <w:rPr>
          <w:rFonts w:ascii="Arial" w:hAnsi="Arial" w:cs="Arial"/>
          <w:sz w:val="16"/>
          <w:szCs w:val="16"/>
          <w:lang w:val="es-MX"/>
        </w:rPr>
        <w:t xml:space="preserve"> Y Tarjetas De Gel </w:t>
      </w:r>
      <w:proofErr w:type="spellStart"/>
      <w:r w:rsidRPr="007840CC">
        <w:rPr>
          <w:rFonts w:ascii="Arial" w:hAnsi="Arial" w:cs="Arial"/>
          <w:sz w:val="16"/>
          <w:szCs w:val="16"/>
          <w:lang w:val="es-MX"/>
        </w:rPr>
        <w:t>Abo</w:t>
      </w:r>
      <w:proofErr w:type="spellEnd"/>
      <w:r w:rsidRPr="007840CC">
        <w:rPr>
          <w:rFonts w:ascii="Arial" w:hAnsi="Arial" w:cs="Arial"/>
          <w:sz w:val="16"/>
          <w:szCs w:val="16"/>
          <w:lang w:val="es-MX"/>
        </w:rPr>
        <w:t>).</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 xml:space="preserve">El Equipo </w:t>
      </w:r>
      <w:proofErr w:type="spellStart"/>
      <w:r w:rsidRPr="007840CC">
        <w:rPr>
          <w:rFonts w:ascii="Arial" w:hAnsi="Arial" w:cs="Arial"/>
          <w:sz w:val="16"/>
          <w:szCs w:val="16"/>
          <w:lang w:val="es-MX"/>
        </w:rPr>
        <w:t>Semiautomatizado</w:t>
      </w:r>
      <w:proofErr w:type="spellEnd"/>
      <w:r w:rsidRPr="007840CC">
        <w:rPr>
          <w:rFonts w:ascii="Arial" w:hAnsi="Arial" w:cs="Arial"/>
          <w:sz w:val="16"/>
          <w:szCs w:val="16"/>
          <w:lang w:val="es-MX"/>
        </w:rPr>
        <w:t xml:space="preserve"> Consiste En:</w:t>
      </w:r>
    </w:p>
    <w:p w:rsidR="00871CA6" w:rsidRPr="007840CC" w:rsidRDefault="00871CA6" w:rsidP="007A5410">
      <w:pPr>
        <w:pStyle w:val="Prrafodelista"/>
        <w:numPr>
          <w:ilvl w:val="0"/>
          <w:numId w:val="53"/>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Incubadora De Tarjetas  Para 22 Tarjetas </w:t>
      </w:r>
    </w:p>
    <w:p w:rsidR="00871CA6" w:rsidRPr="007840CC" w:rsidRDefault="00871CA6" w:rsidP="007A5410">
      <w:pPr>
        <w:pStyle w:val="Prrafodelista"/>
        <w:numPr>
          <w:ilvl w:val="0"/>
          <w:numId w:val="53"/>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Centrifuga De Tarjetas  Para 24 Tarjetas </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11.     HEMOGLOBINA GLICOSILADA</w:t>
      </w:r>
    </w:p>
    <w:p w:rsidR="00903C17" w:rsidRPr="0075071E" w:rsidRDefault="00903C17" w:rsidP="00903C17">
      <w:pPr>
        <w:rPr>
          <w:rFonts w:ascii="Arial" w:hAnsi="Arial" w:cs="Arial"/>
          <w:b/>
          <w:sz w:val="16"/>
          <w:szCs w:val="16"/>
        </w:rPr>
      </w:pPr>
    </w:p>
    <w:p w:rsidR="00903C17" w:rsidRPr="0075071E" w:rsidRDefault="0088030D" w:rsidP="00903C17">
      <w:pPr>
        <w:ind w:left="360"/>
        <w:rPr>
          <w:rFonts w:ascii="Arial" w:hAnsi="Arial" w:cs="Arial"/>
          <w:sz w:val="16"/>
          <w:szCs w:val="16"/>
        </w:rPr>
      </w:pPr>
      <w:r>
        <w:rPr>
          <w:rFonts w:ascii="Arial" w:hAnsi="Arial" w:cs="Arial"/>
          <w:b/>
          <w:sz w:val="16"/>
          <w:szCs w:val="16"/>
          <w:u w:val="single"/>
        </w:rPr>
        <w:t>Un</w:t>
      </w:r>
      <w:r w:rsidR="006D7F7D">
        <w:rPr>
          <w:rFonts w:ascii="Arial" w:hAnsi="Arial" w:cs="Arial"/>
          <w:b/>
          <w:sz w:val="16"/>
          <w:szCs w:val="16"/>
          <w:u w:val="single"/>
        </w:rPr>
        <w:t xml:space="preserve"> Instrumento</w:t>
      </w:r>
      <w:r w:rsidR="00903C17"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00903C17" w:rsidRPr="0075071E">
        <w:rPr>
          <w:rFonts w:ascii="Arial" w:hAnsi="Arial" w:cs="Arial"/>
          <w:sz w:val="16"/>
          <w:szCs w:val="16"/>
        </w:rPr>
        <w:t>”</w:t>
      </w:r>
    </w:p>
    <w:p w:rsidR="00903C17" w:rsidRPr="0075071E" w:rsidRDefault="0088030D" w:rsidP="00903C17">
      <w:pPr>
        <w:ind w:left="360"/>
        <w:rPr>
          <w:rFonts w:ascii="Arial" w:hAnsi="Arial" w:cs="Arial"/>
          <w:b/>
          <w:sz w:val="16"/>
          <w:szCs w:val="16"/>
        </w:rPr>
      </w:pPr>
      <w:r>
        <w:rPr>
          <w:rFonts w:ascii="Arial" w:hAnsi="Arial" w:cs="Arial"/>
          <w:b/>
          <w:sz w:val="16"/>
          <w:szCs w:val="16"/>
          <w:u w:val="single"/>
        </w:rPr>
        <w:t xml:space="preserve">Un </w:t>
      </w:r>
      <w:r w:rsidR="006D7F7D">
        <w:rPr>
          <w:rFonts w:ascii="Arial" w:hAnsi="Arial" w:cs="Arial"/>
          <w:b/>
          <w:sz w:val="16"/>
          <w:szCs w:val="16"/>
          <w:u w:val="single"/>
        </w:rPr>
        <w:t>Instrumento</w:t>
      </w:r>
      <w:r w:rsidR="00903C17" w:rsidRPr="0075071E">
        <w:rPr>
          <w:rFonts w:ascii="Arial" w:hAnsi="Arial" w:cs="Arial"/>
          <w:sz w:val="16"/>
          <w:szCs w:val="16"/>
        </w:rPr>
        <w:t xml:space="preserve"> Para El Hospital Regional Materno Infantil,</w:t>
      </w:r>
    </w:p>
    <w:p w:rsidR="00903C17" w:rsidRPr="0075071E" w:rsidRDefault="00122359" w:rsidP="00903C17">
      <w:pPr>
        <w:rPr>
          <w:rFonts w:ascii="Arial" w:hAnsi="Arial" w:cs="Arial"/>
          <w:b/>
          <w:bCs/>
          <w:sz w:val="16"/>
          <w:szCs w:val="16"/>
        </w:rPr>
      </w:pPr>
      <w:r w:rsidRPr="00122359">
        <w:rPr>
          <w:rFonts w:ascii="Arial" w:hAnsi="Arial" w:cs="Arial"/>
          <w:b/>
          <w:sz w:val="16"/>
          <w:szCs w:val="16"/>
        </w:rPr>
        <w:t xml:space="preserve">        </w:t>
      </w:r>
      <w:r w:rsidR="0088030D">
        <w:rPr>
          <w:rFonts w:ascii="Arial" w:hAnsi="Arial" w:cs="Arial"/>
          <w:b/>
          <w:sz w:val="16"/>
          <w:szCs w:val="16"/>
          <w:u w:val="single"/>
        </w:rPr>
        <w:t xml:space="preserve">Un </w:t>
      </w:r>
      <w:r w:rsidR="006D7F7D">
        <w:rPr>
          <w:rFonts w:ascii="Arial" w:hAnsi="Arial" w:cs="Arial"/>
          <w:b/>
          <w:sz w:val="16"/>
          <w:szCs w:val="16"/>
          <w:u w:val="single"/>
        </w:rPr>
        <w:t>Instrumento</w:t>
      </w:r>
      <w:r w:rsidR="006D7F7D" w:rsidRPr="006D7F7D">
        <w:rPr>
          <w:rFonts w:ascii="Arial" w:hAnsi="Arial" w:cs="Arial"/>
          <w:b/>
          <w:sz w:val="16"/>
          <w:szCs w:val="16"/>
        </w:rPr>
        <w:t xml:space="preserve"> </w:t>
      </w:r>
      <w:r w:rsidR="00903C17" w:rsidRPr="0075071E">
        <w:rPr>
          <w:rFonts w:ascii="Arial" w:hAnsi="Arial" w:cs="Arial"/>
          <w:sz w:val="16"/>
          <w:szCs w:val="16"/>
        </w:rPr>
        <w:t>Para El Hospital</w:t>
      </w:r>
      <w:r w:rsidR="00903C17" w:rsidRPr="0075071E">
        <w:rPr>
          <w:rFonts w:ascii="Arial" w:hAnsi="Arial" w:cs="Arial"/>
          <w:sz w:val="16"/>
          <w:szCs w:val="16"/>
          <w:lang w:val="es-MX"/>
        </w:rPr>
        <w:t>Gral. De Galeana</w:t>
      </w:r>
    </w:p>
    <w:p w:rsidR="00903C17" w:rsidRPr="0075071E" w:rsidRDefault="00903C17" w:rsidP="00903C17">
      <w:pPr>
        <w:rPr>
          <w:rFonts w:ascii="Arial" w:hAnsi="Arial" w:cs="Arial"/>
          <w:caps/>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t>Con Las Siguientes Características:</w:t>
      </w:r>
    </w:p>
    <w:p w:rsidR="00903C17" w:rsidRPr="0075071E" w:rsidRDefault="00903C17" w:rsidP="00903C17">
      <w:pPr>
        <w:rPr>
          <w:rFonts w:ascii="Arial" w:hAnsi="Arial" w:cs="Arial"/>
          <w:sz w:val="16"/>
          <w:szCs w:val="16"/>
        </w:rPr>
      </w:pP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Equipo Automatizado para el procesamiento de pruebas de HbA1c.</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una velocidad de trabajo mínima de 20 pruebas por hora.</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Procesa de forma automatizada las pruebas de Hemoglobina para las fracciones A1c,A2 y F(Dual </w:t>
      </w:r>
      <w:proofErr w:type="spellStart"/>
      <w:r w:rsidRPr="0075071E">
        <w:rPr>
          <w:rFonts w:ascii="Arial" w:hAnsi="Arial" w:cs="Arial"/>
          <w:bCs/>
          <w:color w:val="000000"/>
          <w:sz w:val="16"/>
          <w:szCs w:val="16"/>
          <w:lang w:val="es-MX" w:eastAsia="es-MX"/>
        </w:rPr>
        <w:t>program</w:t>
      </w:r>
      <w:proofErr w:type="spellEnd"/>
      <w:r w:rsidRPr="0075071E">
        <w:rPr>
          <w:rFonts w:ascii="Arial" w:hAnsi="Arial" w:cs="Arial"/>
          <w:bCs/>
          <w:color w:val="000000"/>
          <w:sz w:val="16"/>
          <w:szCs w:val="16"/>
          <w:lang w:val="es-MX" w:eastAsia="es-MX"/>
        </w:rPr>
        <w:t>)</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Cuantificación en presencia de </w:t>
      </w:r>
      <w:proofErr w:type="spellStart"/>
      <w:r w:rsidRPr="0075071E">
        <w:rPr>
          <w:rFonts w:ascii="Arial" w:hAnsi="Arial" w:cs="Arial"/>
          <w:bCs/>
          <w:color w:val="000000"/>
          <w:sz w:val="16"/>
          <w:szCs w:val="16"/>
          <w:lang w:val="es-MX" w:eastAsia="es-MX"/>
        </w:rPr>
        <w:t>HbS,HbC</w:t>
      </w:r>
      <w:proofErr w:type="spellEnd"/>
      <w:r w:rsidRPr="0075071E">
        <w:rPr>
          <w:rFonts w:ascii="Arial" w:hAnsi="Arial" w:cs="Arial"/>
          <w:bCs/>
          <w:color w:val="000000"/>
          <w:sz w:val="16"/>
          <w:szCs w:val="16"/>
          <w:lang w:val="es-MX" w:eastAsia="es-MX"/>
        </w:rPr>
        <w:t xml:space="preserve"> y </w:t>
      </w:r>
      <w:proofErr w:type="spellStart"/>
      <w:r w:rsidRPr="0075071E">
        <w:rPr>
          <w:rFonts w:ascii="Arial" w:hAnsi="Arial" w:cs="Arial"/>
          <w:bCs/>
          <w:color w:val="000000"/>
          <w:sz w:val="16"/>
          <w:szCs w:val="16"/>
          <w:lang w:val="es-MX" w:eastAsia="es-MX"/>
        </w:rPr>
        <w:t>Hbf.</w:t>
      </w:r>
      <w:proofErr w:type="spellEnd"/>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lastRenderedPageBreak/>
        <w:t>Análisis de muestras en tubo primario.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Lectura de las muestras por código de barras.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Linealidad de resultados desde 3.8%  hasta 18.5% de HbA1c</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capacidad de colocar al menos 10 muestras a la vez</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Reactivos de la misma marca que el instrumento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Pantalla integrada con opción a Monitor adicional</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Impresora integrada o adicional</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Cuenta con capacidad de interfaces  sistema informático (LIS)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Lector para el código de barras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Utiliza la metodología de HPLC (Cromatografía de líquidos de alta resolución)</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Calibración de pruebas cada 400 pruebas (Una sola vez que se cambia el reactivo)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Certificado por la NGSP( </w:t>
      </w:r>
      <w:proofErr w:type="spellStart"/>
      <w:r w:rsidRPr="0075071E">
        <w:rPr>
          <w:rFonts w:ascii="Arial" w:hAnsi="Arial" w:cs="Arial"/>
          <w:bCs/>
          <w:color w:val="000000"/>
          <w:sz w:val="16"/>
          <w:szCs w:val="16"/>
          <w:lang w:val="es-MX" w:eastAsia="es-MX"/>
        </w:rPr>
        <w:t>NationalGlycohemoglobinStandarizationProgram</w:t>
      </w:r>
      <w:proofErr w:type="spellEnd"/>
      <w:r w:rsidRPr="0075071E">
        <w:rPr>
          <w:rFonts w:ascii="Arial" w:hAnsi="Arial" w:cs="Arial"/>
          <w:bCs/>
          <w:color w:val="000000"/>
          <w:sz w:val="16"/>
          <w:szCs w:val="16"/>
          <w:lang w:val="es-MX" w:eastAsia="es-MX"/>
        </w:rPr>
        <w:t>)</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Trazable como método de referencia con la DCCT (Diabetes Control and </w:t>
      </w:r>
      <w:proofErr w:type="spellStart"/>
      <w:r w:rsidRPr="0075071E">
        <w:rPr>
          <w:rFonts w:ascii="Arial" w:hAnsi="Arial" w:cs="Arial"/>
          <w:bCs/>
          <w:color w:val="000000"/>
          <w:sz w:val="16"/>
          <w:szCs w:val="16"/>
          <w:lang w:val="es-MX" w:eastAsia="es-MX"/>
        </w:rPr>
        <w:t>complications</w:t>
      </w:r>
      <w:proofErr w:type="spellEnd"/>
      <w:r w:rsidRPr="0075071E">
        <w:rPr>
          <w:rFonts w:ascii="Arial" w:hAnsi="Arial" w:cs="Arial"/>
          <w:bCs/>
          <w:color w:val="000000"/>
          <w:sz w:val="16"/>
          <w:szCs w:val="16"/>
          <w:lang w:val="es-MX" w:eastAsia="es-MX"/>
        </w:rPr>
        <w:t xml:space="preserve"> trial).</w:t>
      </w:r>
    </w:p>
    <w:p w:rsidR="00903C17" w:rsidRPr="0075071E" w:rsidRDefault="00903C17" w:rsidP="007A5410">
      <w:pPr>
        <w:pStyle w:val="Prrafodelista"/>
        <w:numPr>
          <w:ilvl w:val="0"/>
          <w:numId w:val="40"/>
        </w:num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p w:rsidR="00903C17" w:rsidRPr="0075071E" w:rsidRDefault="00903C17" w:rsidP="007A5410">
      <w:pPr>
        <w:pStyle w:val="Prrafodelista"/>
        <w:numPr>
          <w:ilvl w:val="0"/>
          <w:numId w:val="40"/>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6D7F7D" w:rsidP="00903C17">
      <w:pPr>
        <w:ind w:left="360"/>
        <w:rPr>
          <w:rFonts w:ascii="Arial" w:hAnsi="Arial" w:cs="Arial"/>
          <w:sz w:val="16"/>
          <w:szCs w:val="16"/>
        </w:rPr>
      </w:pPr>
      <w:r>
        <w:rPr>
          <w:rFonts w:ascii="Arial" w:hAnsi="Arial" w:cs="Arial"/>
          <w:b/>
          <w:sz w:val="16"/>
          <w:szCs w:val="16"/>
          <w:u w:val="single"/>
        </w:rPr>
        <w:t>Un Instrumento</w:t>
      </w:r>
      <w:r w:rsidR="00903C17" w:rsidRPr="0075071E">
        <w:rPr>
          <w:rFonts w:ascii="Arial" w:hAnsi="Arial" w:cs="Arial"/>
          <w:b/>
          <w:sz w:val="16"/>
          <w:szCs w:val="16"/>
          <w:u w:val="single"/>
        </w:rPr>
        <w:t xml:space="preserve"> Para Los Siguientes Hospitales</w:t>
      </w:r>
      <w:r w:rsidR="00903C17" w:rsidRPr="0075071E">
        <w:rPr>
          <w:rFonts w:ascii="Arial" w:hAnsi="Arial" w:cs="Arial"/>
          <w:b/>
          <w:sz w:val="16"/>
          <w:szCs w:val="16"/>
        </w:rPr>
        <w:t>:</w:t>
      </w:r>
      <w:r w:rsidR="00903C17" w:rsidRPr="0075071E">
        <w:rPr>
          <w:rFonts w:ascii="Arial" w:hAnsi="Arial" w:cs="Arial"/>
          <w:sz w:val="16"/>
          <w:szCs w:val="16"/>
        </w:rPr>
        <w:t xml:space="preserve"> H. Gral. De Sabinas Hidalgo, H. Gral. De </w:t>
      </w:r>
      <w:proofErr w:type="spellStart"/>
      <w:r w:rsidR="00903C17" w:rsidRPr="0075071E">
        <w:rPr>
          <w:rFonts w:ascii="Arial" w:hAnsi="Arial" w:cs="Arial"/>
          <w:sz w:val="16"/>
          <w:szCs w:val="16"/>
        </w:rPr>
        <w:t>Cerralvo</w:t>
      </w:r>
      <w:proofErr w:type="spellEnd"/>
      <w:r w:rsidR="00903C17" w:rsidRPr="0075071E">
        <w:rPr>
          <w:rFonts w:ascii="Arial" w:hAnsi="Arial" w:cs="Arial"/>
          <w:sz w:val="16"/>
          <w:szCs w:val="16"/>
        </w:rPr>
        <w:t xml:space="preserve">, H. Gral. De </w:t>
      </w:r>
      <w:proofErr w:type="spellStart"/>
      <w:r w:rsidR="00903C17" w:rsidRPr="0075071E">
        <w:rPr>
          <w:rFonts w:ascii="Arial" w:hAnsi="Arial" w:cs="Arial"/>
          <w:sz w:val="16"/>
          <w:szCs w:val="16"/>
        </w:rPr>
        <w:t>Montemorelos</w:t>
      </w:r>
      <w:proofErr w:type="spellEnd"/>
      <w:r w:rsidR="00903C17" w:rsidRPr="0075071E">
        <w:rPr>
          <w:rFonts w:ascii="Arial" w:hAnsi="Arial" w:cs="Arial"/>
          <w:sz w:val="16"/>
          <w:szCs w:val="16"/>
        </w:rPr>
        <w:t xml:space="preserve">, H. Gral. De Linares, H. Gral. De Dr. Arroyo. </w:t>
      </w:r>
      <w:r w:rsidR="00903C17" w:rsidRPr="0075071E">
        <w:rPr>
          <w:rFonts w:ascii="Arial" w:hAnsi="Arial" w:cs="Arial"/>
          <w:sz w:val="16"/>
          <w:szCs w:val="16"/>
          <w:lang w:val="es-MX"/>
        </w:rPr>
        <w:t xml:space="preserve">Con Las Siguientes Características: </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Con Método De Análisis De Aglutinación Monoclonal De Anticuerpos</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Rango De Medición 2.5% A 14%</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 xml:space="preserve">Que Utiliza Cartuchos </w:t>
      </w:r>
      <w:proofErr w:type="spellStart"/>
      <w:r w:rsidRPr="0075071E">
        <w:rPr>
          <w:rFonts w:ascii="Arial" w:hAnsi="Arial" w:cs="Arial"/>
          <w:sz w:val="16"/>
          <w:szCs w:val="16"/>
        </w:rPr>
        <w:t>Monotest</w:t>
      </w:r>
      <w:proofErr w:type="spellEnd"/>
      <w:r w:rsidRPr="0075071E">
        <w:rPr>
          <w:rFonts w:ascii="Arial" w:hAnsi="Arial" w:cs="Arial"/>
          <w:sz w:val="16"/>
          <w:szCs w:val="16"/>
        </w:rPr>
        <w:t xml:space="preserve"> Con Los Reactivos De </w:t>
      </w:r>
      <w:proofErr w:type="spellStart"/>
      <w:r w:rsidRPr="0075071E">
        <w:rPr>
          <w:rFonts w:ascii="Arial" w:hAnsi="Arial" w:cs="Arial"/>
          <w:sz w:val="16"/>
          <w:szCs w:val="16"/>
        </w:rPr>
        <w:t>Inmunoensayo</w:t>
      </w:r>
      <w:proofErr w:type="spellEnd"/>
      <w:r w:rsidRPr="0075071E">
        <w:rPr>
          <w:rFonts w:ascii="Arial" w:hAnsi="Arial" w:cs="Arial"/>
          <w:sz w:val="16"/>
          <w:szCs w:val="16"/>
        </w:rPr>
        <w:t xml:space="preserve"> Incorporado</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Calibración Por Tarjeta Específica Por Lote</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 xml:space="preserve">Con Medición De Análisis Por </w:t>
      </w:r>
      <w:proofErr w:type="spellStart"/>
      <w:r w:rsidRPr="0075071E">
        <w:rPr>
          <w:rFonts w:ascii="Arial" w:hAnsi="Arial" w:cs="Arial"/>
          <w:sz w:val="16"/>
          <w:szCs w:val="16"/>
        </w:rPr>
        <w:t>TransmisiónÓpticaAutomática</w:t>
      </w:r>
      <w:proofErr w:type="spellEnd"/>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Tiempo Para Resultados De 6 Minutos</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Que Utilice Un Volumen de 1 µl De Sangre Total</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Qué No Requiera Tratamiento Previo De La Muestra</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Introducción Id De Muestra Opcional Por Pantalla Táctil</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Con Capacidad De Almacenamiento De 4000 Resultados</w:t>
      </w:r>
    </w:p>
    <w:p w:rsidR="00903C17" w:rsidRPr="0075071E" w:rsidRDefault="00903C17" w:rsidP="007A5410">
      <w:pPr>
        <w:pStyle w:val="Prrafodelista"/>
        <w:numPr>
          <w:ilvl w:val="0"/>
          <w:numId w:val="41"/>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12.     REACTIVOS PARA LA DETERMINACION DE HEMOCULTIVO</w:t>
      </w:r>
    </w:p>
    <w:p w:rsidR="00903C17" w:rsidRPr="0075071E" w:rsidRDefault="00903C17" w:rsidP="00903C17">
      <w:pPr>
        <w:pStyle w:val="Default"/>
        <w:rPr>
          <w:rFonts w:ascii="Arial" w:hAnsi="Arial" w:cs="Arial"/>
          <w:b/>
          <w:color w:val="auto"/>
          <w:sz w:val="16"/>
          <w:szCs w:val="16"/>
          <w:lang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Metropolitano “Dr. Bernardo Sepúlveda”</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Regional De Alta Especialidad Materno Infantil.</w:t>
      </w:r>
    </w:p>
    <w:p w:rsidR="00903C17"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Sabinas.</w:t>
      </w:r>
    </w:p>
    <w:p w:rsidR="00BD21ED" w:rsidRPr="0075071E" w:rsidRDefault="00BD21ED" w:rsidP="00903C17">
      <w:pPr>
        <w:pStyle w:val="Default"/>
        <w:rPr>
          <w:rFonts w:ascii="Arial" w:hAnsi="Arial" w:cs="Arial"/>
          <w:color w:val="auto"/>
          <w:sz w:val="16"/>
          <w:szCs w:val="16"/>
          <w:lang w:val="es-ES_tradnl" w:eastAsia="es-ES"/>
        </w:rPr>
      </w:pPr>
      <w:r w:rsidRPr="00536C52">
        <w:rPr>
          <w:rFonts w:ascii="Arial" w:hAnsi="Arial" w:cs="Arial"/>
          <w:b/>
          <w:color w:val="auto"/>
          <w:sz w:val="16"/>
          <w:szCs w:val="16"/>
          <w:u w:val="single"/>
          <w:lang w:val="es-ES_tradnl" w:eastAsia="es-ES"/>
        </w:rPr>
        <w:t>Un Instrumento</w:t>
      </w:r>
      <w:r w:rsidRPr="00536C52">
        <w:rPr>
          <w:rFonts w:ascii="Arial" w:hAnsi="Arial" w:cs="Arial"/>
          <w:color w:val="auto"/>
          <w:sz w:val="16"/>
          <w:szCs w:val="16"/>
          <w:lang w:val="es-ES_tradnl" w:eastAsia="es-ES"/>
        </w:rPr>
        <w:t xml:space="preserve"> Para El Hospital General De Galeana.</w:t>
      </w:r>
    </w:p>
    <w:p w:rsidR="00903C17"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Dr. Arroyo.</w:t>
      </w:r>
    </w:p>
    <w:p w:rsidR="00BD21ED" w:rsidRPr="0075071E" w:rsidRDefault="00BD21ED" w:rsidP="00903C17">
      <w:pPr>
        <w:pStyle w:val="Default"/>
        <w:rPr>
          <w:rFonts w:ascii="Arial" w:hAnsi="Arial" w:cs="Arial"/>
          <w:color w:val="auto"/>
          <w:sz w:val="16"/>
          <w:szCs w:val="16"/>
          <w:lang w:val="es-ES_tradnl"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Con Las Siguientes Características: </w:t>
      </w:r>
    </w:p>
    <w:p w:rsidR="00903C17" w:rsidRPr="0075071E" w:rsidRDefault="00903C17" w:rsidP="00903C17">
      <w:pPr>
        <w:rPr>
          <w:rFonts w:ascii="Arial" w:hAnsi="Arial" w:cs="Arial"/>
          <w:sz w:val="16"/>
          <w:szCs w:val="16"/>
          <w:u w:val="single"/>
        </w:rPr>
      </w:pPr>
      <w:r w:rsidRPr="0075071E">
        <w:rPr>
          <w:rFonts w:ascii="Arial" w:hAnsi="Arial"/>
          <w:sz w:val="16"/>
          <w:szCs w:val="16"/>
        </w:rPr>
        <w:t xml:space="preserve">Equipo Automatizado. Sistema De Detección Basado En Fluorescencia. Indicación De Estado De Los Viales En Pantalla. Sistema De Incubación Y Agitación Integrado. Con Lector De Código De Barra. Con Capacidad De Ingresar Manualmente Los Frascos, Con La Obtención De Resultados En Caso De Ser Necesario. Con Sistema De Cómputo Anexo Para Manejo De La Información Estadística. Capacitación Al Personal Por El Tiempo Necesario. Los Consumibles Deberán Incluirse Con La Entrega Del Reactivo En Cantidades Equivalentes. Mantenimiento Preventivo Programado Por El Licitante Con Registro En Bitácora De Mantenimiento Interna. Mantenimiento Correctivo En Un Máximo De 6 Hrs. </w:t>
      </w:r>
      <w:r w:rsidRPr="0075071E">
        <w:rPr>
          <w:rFonts w:ascii="Arial" w:hAnsi="Arial"/>
          <w:sz w:val="16"/>
          <w:szCs w:val="16"/>
          <w:u w:val="single"/>
        </w:rPr>
        <w:t>Se Proporcionarán Medios Adicionales Para El Control De Calidad, Mínimo 3 Por Mes.</w:t>
      </w:r>
      <w:r w:rsidRPr="0075071E">
        <w:rPr>
          <w:rFonts w:ascii="Arial" w:hAnsi="Arial"/>
          <w:sz w:val="16"/>
          <w:szCs w:val="16"/>
        </w:rPr>
        <w:t xml:space="preserve"> Proporcione Al Laboratorio Los Medios De Cultivo (</w:t>
      </w:r>
      <w:proofErr w:type="spellStart"/>
      <w:r w:rsidRPr="0075071E">
        <w:rPr>
          <w:rFonts w:ascii="Arial" w:hAnsi="Arial"/>
          <w:sz w:val="16"/>
          <w:szCs w:val="16"/>
        </w:rPr>
        <w:t>Hemocultivos</w:t>
      </w:r>
      <w:proofErr w:type="spellEnd"/>
      <w:r w:rsidRPr="0075071E">
        <w:rPr>
          <w:rFonts w:ascii="Arial" w:hAnsi="Arial"/>
          <w:sz w:val="16"/>
          <w:szCs w:val="16"/>
        </w:rPr>
        <w:t xml:space="preserve">) En Las Presentaciones Indicadas: Adulto Aeróbico, Adulto Anaeróbico Y Pediátrico. Los Frascos Que Sean De Vidrio. </w:t>
      </w:r>
      <w:r w:rsidR="00002114" w:rsidRPr="0075071E">
        <w:rPr>
          <w:rFonts w:ascii="Arial" w:hAnsi="Arial"/>
          <w:sz w:val="16"/>
          <w:szCs w:val="16"/>
        </w:rPr>
        <w:t>Deberá</w:t>
      </w:r>
      <w:r w:rsidRPr="0075071E">
        <w:rPr>
          <w:rFonts w:ascii="Arial" w:hAnsi="Arial"/>
          <w:sz w:val="16"/>
          <w:szCs w:val="16"/>
        </w:rPr>
        <w:t xml:space="preserve"> El Proveedor De </w:t>
      </w:r>
      <w:r w:rsidR="00002114" w:rsidRPr="0075071E">
        <w:rPr>
          <w:rFonts w:ascii="Arial" w:hAnsi="Arial"/>
          <w:sz w:val="16"/>
          <w:szCs w:val="16"/>
        </w:rPr>
        <w:t>Microbiología</w:t>
      </w:r>
      <w:r w:rsidRPr="0075071E">
        <w:rPr>
          <w:rFonts w:ascii="Arial" w:hAnsi="Arial"/>
          <w:sz w:val="16"/>
          <w:szCs w:val="16"/>
        </w:rPr>
        <w:t xml:space="preserve"> Proporcionar Un Equipo De Aire Acondicionado, (</w:t>
      </w:r>
      <w:proofErr w:type="spellStart"/>
      <w:r w:rsidRPr="0075071E">
        <w:rPr>
          <w:rFonts w:ascii="Arial" w:hAnsi="Arial"/>
          <w:sz w:val="16"/>
          <w:szCs w:val="16"/>
        </w:rPr>
        <w:t>Minisplits</w:t>
      </w:r>
      <w:proofErr w:type="spellEnd"/>
      <w:r w:rsidRPr="0075071E">
        <w:rPr>
          <w:rFonts w:ascii="Arial" w:hAnsi="Arial"/>
          <w:sz w:val="16"/>
          <w:szCs w:val="16"/>
        </w:rPr>
        <w:t xml:space="preserve">) Con Capacidad Según Lo Requiera Cada </w:t>
      </w:r>
      <w:r w:rsidR="00002114" w:rsidRPr="0075071E">
        <w:rPr>
          <w:rFonts w:ascii="Arial" w:hAnsi="Arial"/>
          <w:sz w:val="16"/>
          <w:szCs w:val="16"/>
        </w:rPr>
        <w:t>Hospital.</w:t>
      </w:r>
      <w:r w:rsidR="00002114" w:rsidRPr="0075071E">
        <w:rPr>
          <w:rFonts w:ascii="Arial" w:hAnsi="Arial" w:cs="Arial"/>
          <w:sz w:val="16"/>
          <w:szCs w:val="16"/>
          <w:u w:val="single"/>
        </w:rPr>
        <w:t xml:space="preserve"> El</w:t>
      </w:r>
      <w:r w:rsidRPr="0075071E">
        <w:rPr>
          <w:rFonts w:ascii="Arial" w:hAnsi="Arial" w:cs="Arial"/>
          <w:sz w:val="16"/>
          <w:szCs w:val="16"/>
          <w:u w:val="single"/>
        </w:rPr>
        <w:t xml:space="preserve"> proveedor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p>
    <w:p w:rsidR="00903C17" w:rsidRPr="0075071E" w:rsidRDefault="00903C17" w:rsidP="00903C17">
      <w:pPr>
        <w:rPr>
          <w:rFonts w:ascii="Arial" w:hAnsi="Arial" w:cs="Arial"/>
          <w:sz w:val="16"/>
          <w:szCs w:val="16"/>
          <w:u w:val="single"/>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13.     REACTIVOS PARA DETERMINACIÓN DE MICROBIOLOGÍA</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Metropolitano “Dr. Bernardo Sepúlveda”</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lastRenderedPageBreak/>
        <w:t>Un Instrumento</w:t>
      </w:r>
      <w:r w:rsidRPr="0075071E">
        <w:rPr>
          <w:rFonts w:ascii="Arial" w:hAnsi="Arial" w:cs="Arial"/>
          <w:color w:val="auto"/>
          <w:sz w:val="16"/>
          <w:szCs w:val="16"/>
          <w:lang w:val="es-ES_tradnl" w:eastAsia="es-ES"/>
        </w:rPr>
        <w:t xml:space="preserve"> Para El Hospital Regional De Alta Especialidad Materno Infantil.</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Sabinas.</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Galeana.</w:t>
      </w:r>
    </w:p>
    <w:p w:rsidR="00903C17"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Dr. Arroyo.</w:t>
      </w:r>
    </w:p>
    <w:p w:rsidR="0088030D" w:rsidRPr="00E73FA2" w:rsidRDefault="0088030D" w:rsidP="00903C17">
      <w:pPr>
        <w:pStyle w:val="Default"/>
        <w:rPr>
          <w:rFonts w:ascii="Arial" w:hAnsi="Arial" w:cs="Arial"/>
          <w:color w:val="auto"/>
          <w:sz w:val="16"/>
          <w:szCs w:val="16"/>
          <w:lang w:val="es-ES_tradnl" w:eastAsia="es-ES"/>
        </w:rPr>
      </w:pPr>
      <w:r w:rsidRPr="0020573C">
        <w:rPr>
          <w:rFonts w:ascii="Arial" w:hAnsi="Arial" w:cs="Arial"/>
          <w:b/>
          <w:color w:val="auto"/>
          <w:sz w:val="16"/>
          <w:szCs w:val="16"/>
          <w:u w:val="single"/>
          <w:lang w:val="es-ES_tradnl" w:eastAsia="es-ES"/>
        </w:rPr>
        <w:t>Un Instrumento</w:t>
      </w:r>
      <w:r w:rsidRPr="0020573C">
        <w:rPr>
          <w:rFonts w:ascii="Arial" w:hAnsi="Arial" w:cs="Arial"/>
          <w:color w:val="auto"/>
          <w:sz w:val="16"/>
          <w:szCs w:val="16"/>
          <w:lang w:val="es-ES_tradnl" w:eastAsia="es-ES"/>
        </w:rPr>
        <w:t xml:space="preserve"> Para El Hospital General De </w:t>
      </w:r>
      <w:r w:rsidRPr="00E73FA2">
        <w:rPr>
          <w:rFonts w:ascii="Arial" w:hAnsi="Arial" w:cs="Arial"/>
          <w:color w:val="auto"/>
          <w:sz w:val="16"/>
          <w:szCs w:val="16"/>
          <w:lang w:val="es-ES_tradnl" w:eastAsia="es-ES"/>
        </w:rPr>
        <w:t>Linares</w:t>
      </w:r>
    </w:p>
    <w:p w:rsidR="0088030D" w:rsidRPr="0075071E" w:rsidRDefault="0088030D" w:rsidP="00903C17">
      <w:pPr>
        <w:pStyle w:val="Default"/>
        <w:rPr>
          <w:rFonts w:ascii="Arial" w:hAnsi="Arial" w:cs="Arial"/>
          <w:color w:val="auto"/>
          <w:sz w:val="16"/>
          <w:szCs w:val="16"/>
          <w:lang w:val="es-ES_tradnl" w:eastAsia="es-ES"/>
        </w:rPr>
      </w:pPr>
      <w:r w:rsidRPr="00E73FA2">
        <w:rPr>
          <w:rFonts w:ascii="Arial" w:hAnsi="Arial" w:cs="Arial"/>
          <w:b/>
          <w:color w:val="auto"/>
          <w:sz w:val="16"/>
          <w:szCs w:val="16"/>
          <w:u w:val="single"/>
          <w:lang w:val="es-ES_tradnl" w:eastAsia="es-ES"/>
        </w:rPr>
        <w:t>Un Instrumento</w:t>
      </w:r>
      <w:r w:rsidRPr="00E73FA2">
        <w:rPr>
          <w:rFonts w:ascii="Arial" w:hAnsi="Arial" w:cs="Arial"/>
          <w:color w:val="auto"/>
          <w:sz w:val="16"/>
          <w:szCs w:val="16"/>
          <w:lang w:val="es-ES_tradnl" w:eastAsia="es-ES"/>
        </w:rPr>
        <w:t xml:space="preserve"> Para El Hospital General De </w:t>
      </w:r>
      <w:proofErr w:type="spellStart"/>
      <w:r w:rsidRPr="00E73FA2">
        <w:rPr>
          <w:rFonts w:ascii="Arial" w:hAnsi="Arial" w:cs="Arial"/>
          <w:color w:val="auto"/>
          <w:sz w:val="16"/>
          <w:szCs w:val="16"/>
          <w:lang w:val="es-ES_tradnl" w:eastAsia="es-ES"/>
        </w:rPr>
        <w:t>Cerralvo</w:t>
      </w:r>
      <w:proofErr w:type="spellEnd"/>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 xml:space="preserve">Las Siguientes Características: </w:t>
      </w:r>
    </w:p>
    <w:p w:rsidR="00903C17" w:rsidRPr="0075071E" w:rsidRDefault="00903C17" w:rsidP="00903C17">
      <w:pPr>
        <w:rPr>
          <w:rFonts w:ascii="Arial" w:hAnsi="Arial" w:cs="Arial"/>
          <w:sz w:val="16"/>
          <w:szCs w:val="16"/>
        </w:rPr>
      </w:pPr>
      <w:r w:rsidRPr="0075071E">
        <w:rPr>
          <w:rFonts w:ascii="Arial" w:hAnsi="Arial" w:cs="Arial"/>
          <w:sz w:val="16"/>
          <w:szCs w:val="16"/>
        </w:rPr>
        <w:t xml:space="preserve">Analizador Automatizado Para La Identificación Y/O Susceptibilidad De Bacterias Aerobias, Anaerobias Y Levaduras Y En Muestras De Pacientes Estériles O Contaminadas. Tecnología Colorimétrica Y </w:t>
      </w:r>
      <w:proofErr w:type="spellStart"/>
      <w:r w:rsidRPr="0075071E">
        <w:rPr>
          <w:rFonts w:ascii="Arial" w:hAnsi="Arial" w:cs="Arial"/>
          <w:sz w:val="16"/>
          <w:szCs w:val="16"/>
        </w:rPr>
        <w:t>Turbidimétrica</w:t>
      </w:r>
      <w:proofErr w:type="spellEnd"/>
      <w:r w:rsidRPr="0075071E">
        <w:rPr>
          <w:rFonts w:ascii="Arial" w:hAnsi="Arial" w:cs="Arial"/>
          <w:sz w:val="16"/>
          <w:szCs w:val="16"/>
        </w:rPr>
        <w:t xml:space="preserve"> Que Mide La Actividad Metabólica Y Enzimática Por Medio De Sustratos Presentes En Cada Placa. Capacidad De 120 Tarjetas (H. Metropolitano) Y 60 Tarjetas (H. Materno Infantil, Sabinas, Dr. Arroyo Y Galeana). Amplia Base De Datos De Microorganismos. Software En Español. Amplio Menú Epidemiológico. </w:t>
      </w:r>
      <w:proofErr w:type="spellStart"/>
      <w:r w:rsidRPr="0075071E">
        <w:rPr>
          <w:rFonts w:ascii="Arial" w:hAnsi="Arial" w:cs="Arial"/>
          <w:sz w:val="16"/>
          <w:szCs w:val="16"/>
        </w:rPr>
        <w:t>Taxa</w:t>
      </w:r>
      <w:proofErr w:type="spellEnd"/>
      <w:r w:rsidR="00002114">
        <w:rPr>
          <w:rFonts w:ascii="Arial" w:hAnsi="Arial" w:cs="Arial"/>
          <w:sz w:val="16"/>
          <w:szCs w:val="16"/>
        </w:rPr>
        <w:t xml:space="preserve"> </w:t>
      </w:r>
      <w:r w:rsidR="00002114" w:rsidRPr="0075071E">
        <w:rPr>
          <w:rFonts w:ascii="Arial" w:hAnsi="Arial" w:cs="Arial"/>
          <w:sz w:val="16"/>
          <w:szCs w:val="16"/>
        </w:rPr>
        <w:t>Actualizada</w:t>
      </w:r>
      <w:r w:rsidR="00002114" w:rsidRPr="0075071E">
        <w:rPr>
          <w:rFonts w:ascii="Arial" w:hAnsi="Arial" w:cs="Arial"/>
          <w:sz w:val="16"/>
          <w:szCs w:val="16"/>
          <w:u w:val="single"/>
        </w:rPr>
        <w:t>. El</w:t>
      </w:r>
      <w:r w:rsidRPr="0075071E">
        <w:rPr>
          <w:rFonts w:ascii="Arial" w:hAnsi="Arial" w:cs="Arial"/>
          <w:sz w:val="16"/>
          <w:szCs w:val="16"/>
          <w:u w:val="single"/>
        </w:rPr>
        <w:t xml:space="preserve"> proveedor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r w:rsidRPr="0075071E">
        <w:rPr>
          <w:rFonts w:ascii="Arial" w:hAnsi="Arial" w:cs="Arial"/>
          <w:sz w:val="16"/>
          <w:szCs w:val="16"/>
        </w:rPr>
        <w:t>.</w:t>
      </w:r>
    </w:p>
    <w:p w:rsidR="00903C17" w:rsidRPr="0075071E" w:rsidRDefault="00903C17" w:rsidP="00903C17">
      <w:pPr>
        <w:rPr>
          <w:rFonts w:ascii="Arial" w:hAnsi="Arial" w:cs="Arial"/>
          <w:sz w:val="16"/>
          <w:szCs w:val="16"/>
        </w:rPr>
      </w:pPr>
    </w:p>
    <w:p w:rsidR="00E73FA2" w:rsidRDefault="00903C17" w:rsidP="00903C17">
      <w:pPr>
        <w:rPr>
          <w:rFonts w:ascii="Arial" w:hAnsi="Arial" w:cs="Arial"/>
          <w:sz w:val="16"/>
          <w:szCs w:val="16"/>
        </w:rPr>
      </w:pPr>
      <w:r w:rsidRPr="0075071E">
        <w:rPr>
          <w:rFonts w:ascii="Arial" w:hAnsi="Arial" w:cs="Arial"/>
          <w:sz w:val="16"/>
          <w:szCs w:val="16"/>
        </w:rPr>
        <w:t xml:space="preserve">El Licitante Que Resulte Adjudicado Para La Partida No. 13, Reactivos Para La Determinación De Microbiología, </w:t>
      </w:r>
      <w:r w:rsidRPr="0075071E">
        <w:rPr>
          <w:rFonts w:ascii="Arial" w:hAnsi="Arial" w:cs="Arial"/>
          <w:sz w:val="16"/>
          <w:szCs w:val="16"/>
          <w:u w:val="single"/>
        </w:rPr>
        <w:t xml:space="preserve">Deberá Suministrar A La Convocante Un Juego De Cepas Bacterianas Tipo </w:t>
      </w:r>
      <w:proofErr w:type="spellStart"/>
      <w:r w:rsidRPr="0075071E">
        <w:rPr>
          <w:rFonts w:ascii="Arial" w:hAnsi="Arial" w:cs="Arial"/>
          <w:sz w:val="16"/>
          <w:szCs w:val="16"/>
          <w:u w:val="single"/>
        </w:rPr>
        <w:t>Atcc</w:t>
      </w:r>
      <w:proofErr w:type="spellEnd"/>
      <w:r w:rsidRPr="0075071E">
        <w:rPr>
          <w:rFonts w:ascii="Arial" w:hAnsi="Arial" w:cs="Arial"/>
          <w:sz w:val="16"/>
          <w:szCs w:val="16"/>
          <w:u w:val="single"/>
        </w:rPr>
        <w:t>, Además De Inscribir Al Laboratorios De los Hospitales A Un Programa De Control De Calidad Externo Que Contemple El Equipo</w:t>
      </w:r>
      <w:r w:rsidRPr="0075071E">
        <w:rPr>
          <w:rFonts w:ascii="Arial" w:hAnsi="Arial" w:cs="Arial"/>
          <w:sz w:val="16"/>
          <w:szCs w:val="16"/>
        </w:rPr>
        <w:t>.</w:t>
      </w:r>
    </w:p>
    <w:p w:rsidR="00E73FA2" w:rsidRDefault="00E73FA2" w:rsidP="00903C17">
      <w:pPr>
        <w:rPr>
          <w:rFonts w:ascii="Arial" w:hAnsi="Arial" w:cs="Arial"/>
          <w:sz w:val="16"/>
          <w:szCs w:val="16"/>
        </w:rPr>
      </w:pPr>
    </w:p>
    <w:p w:rsidR="00E73FA2" w:rsidRPr="0075071E" w:rsidRDefault="00E73FA2" w:rsidP="00903C17">
      <w:pPr>
        <w:rPr>
          <w:rFonts w:ascii="Arial" w:hAnsi="Arial" w:cs="Arial"/>
          <w:sz w:val="16"/>
          <w:szCs w:val="16"/>
        </w:rPr>
      </w:pPr>
    </w:p>
    <w:p w:rsidR="00903C17" w:rsidRPr="0075071E" w:rsidRDefault="00E12BD9" w:rsidP="00903C17">
      <w:pPr>
        <w:rPr>
          <w:rFonts w:ascii="Arial" w:hAnsi="Arial" w:cs="Arial"/>
          <w:color w:val="000000"/>
          <w:sz w:val="16"/>
          <w:szCs w:val="16"/>
          <w:lang w:val="es-MX" w:eastAsia="es-MX"/>
        </w:rPr>
      </w:pPr>
      <w:r>
        <w:rPr>
          <w:rFonts w:ascii="Arial" w:hAnsi="Arial" w:cs="Arial"/>
          <w:color w:val="000000"/>
          <w:sz w:val="16"/>
          <w:szCs w:val="16"/>
          <w:lang w:val="es-MX" w:eastAsia="es-MX"/>
        </w:rPr>
        <w:t>1</w:t>
      </w:r>
      <w:r w:rsidR="00C3692E">
        <w:rPr>
          <w:rFonts w:ascii="Arial" w:hAnsi="Arial" w:cs="Arial"/>
          <w:color w:val="000000"/>
          <w:sz w:val="16"/>
          <w:szCs w:val="16"/>
          <w:lang w:val="es-MX" w:eastAsia="es-MX"/>
        </w:rPr>
        <w:t>4</w:t>
      </w:r>
      <w:r w:rsidR="00903C17" w:rsidRPr="0075071E">
        <w:rPr>
          <w:rFonts w:ascii="Arial" w:hAnsi="Arial" w:cs="Arial"/>
          <w:color w:val="000000"/>
          <w:sz w:val="16"/>
          <w:szCs w:val="16"/>
          <w:lang w:val="es-MX" w:eastAsia="es-MX"/>
        </w:rPr>
        <w:t>.     AFÉRESIS</w:t>
      </w:r>
    </w:p>
    <w:p w:rsidR="00903C17" w:rsidRPr="0075071E" w:rsidRDefault="00903C17" w:rsidP="00903C17">
      <w:pPr>
        <w:rPr>
          <w:rFonts w:ascii="Arial" w:hAnsi="Arial" w:cs="Arial"/>
          <w:color w:val="000000"/>
          <w:sz w:val="16"/>
          <w:szCs w:val="16"/>
          <w:highlight w:val="yellow"/>
          <w:lang w:val="es-MX" w:eastAsia="es-MX"/>
        </w:rPr>
      </w:pPr>
    </w:p>
    <w:p w:rsidR="00903C17" w:rsidRPr="0075071E" w:rsidRDefault="00903C17" w:rsidP="00903C17">
      <w:pPr>
        <w:rPr>
          <w:rFonts w:ascii="Arial" w:hAnsi="Arial" w:cs="Arial"/>
          <w:color w:val="000000"/>
          <w:sz w:val="16"/>
          <w:szCs w:val="16"/>
          <w:highlight w:val="yellow"/>
          <w:lang w:val="es-MX" w:eastAsia="es-MX"/>
        </w:rPr>
      </w:pPr>
    </w:p>
    <w:p w:rsidR="00903C17" w:rsidRDefault="00677B58" w:rsidP="00903C17">
      <w:pPr>
        <w:pStyle w:val="Prrafodelista"/>
        <w:ind w:left="720"/>
        <w:rPr>
          <w:rFonts w:ascii="Arial" w:hAnsi="Arial" w:cs="Arial"/>
          <w:sz w:val="16"/>
          <w:szCs w:val="16"/>
        </w:rPr>
      </w:pPr>
      <w:r>
        <w:rPr>
          <w:rFonts w:ascii="Arial" w:hAnsi="Arial" w:cs="Arial"/>
          <w:b/>
          <w:sz w:val="16"/>
          <w:szCs w:val="16"/>
          <w:u w:val="single"/>
        </w:rPr>
        <w:t>Un</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CETS</w:t>
      </w:r>
    </w:p>
    <w:p w:rsidR="00903C17" w:rsidRPr="0075071E" w:rsidRDefault="001B6791" w:rsidP="001B6791">
      <w:pPr>
        <w:tabs>
          <w:tab w:val="left" w:pos="2816"/>
        </w:tabs>
        <w:rPr>
          <w:rFonts w:ascii="Arial" w:hAnsi="Arial" w:cs="Arial"/>
          <w:color w:val="000000"/>
          <w:sz w:val="16"/>
          <w:szCs w:val="16"/>
          <w:lang w:val="es-MX" w:eastAsia="es-MX"/>
        </w:rPr>
      </w:pPr>
      <w:r>
        <w:rPr>
          <w:rFonts w:ascii="Arial" w:hAnsi="Arial" w:cs="Arial"/>
          <w:color w:val="000000"/>
          <w:sz w:val="16"/>
          <w:szCs w:val="16"/>
          <w:lang w:val="es-MX" w:eastAsia="es-MX"/>
        </w:rPr>
        <w:tab/>
      </w:r>
    </w:p>
    <w:p w:rsidR="00903C17" w:rsidRPr="00033E26" w:rsidRDefault="00903C17" w:rsidP="00903C17">
      <w:pPr>
        <w:pStyle w:val="Prrafodelista"/>
        <w:rPr>
          <w:rFonts w:ascii="Arial" w:hAnsi="Arial" w:cs="Arial"/>
          <w:sz w:val="16"/>
          <w:szCs w:val="16"/>
        </w:rPr>
      </w:pPr>
      <w:r w:rsidRPr="00033E26">
        <w:rPr>
          <w:rFonts w:ascii="Arial" w:hAnsi="Arial" w:cs="Arial"/>
          <w:sz w:val="16"/>
          <w:szCs w:val="16"/>
        </w:rPr>
        <w:t>Aféresis</w:t>
      </w:r>
    </w:p>
    <w:p w:rsidR="00903C17" w:rsidRPr="00033E26" w:rsidRDefault="00903C17" w:rsidP="00903C17">
      <w:pPr>
        <w:pStyle w:val="Prrafodelista"/>
        <w:rPr>
          <w:rFonts w:ascii="Arial" w:hAnsi="Arial" w:cs="Arial"/>
          <w:sz w:val="16"/>
          <w:szCs w:val="16"/>
        </w:rPr>
      </w:pPr>
      <w:r w:rsidRPr="00033E26">
        <w:rPr>
          <w:rFonts w:ascii="Arial" w:hAnsi="Arial" w:cs="Arial"/>
          <w:sz w:val="16"/>
          <w:szCs w:val="16"/>
        </w:rPr>
        <w:t>Se Solicita Proporcionar Equipo con las siguientes características:</w:t>
      </w:r>
    </w:p>
    <w:p w:rsidR="00903C17" w:rsidRPr="00033E26" w:rsidRDefault="00903C17" w:rsidP="00903C17">
      <w:pPr>
        <w:pStyle w:val="Prrafodelista"/>
        <w:rPr>
          <w:rFonts w:ascii="Arial" w:hAnsi="Arial" w:cs="Arial"/>
          <w:color w:val="000000"/>
          <w:sz w:val="16"/>
          <w:szCs w:val="16"/>
          <w:lang w:val="es-MX" w:eastAsia="es-MX"/>
        </w:rPr>
      </w:pPr>
    </w:p>
    <w:p w:rsidR="00903C17" w:rsidRPr="00033E26" w:rsidRDefault="00903C17" w:rsidP="00903C17">
      <w:pPr>
        <w:pStyle w:val="Prrafodelista"/>
        <w:rPr>
          <w:rFonts w:ascii="Arial" w:eastAsiaTheme="minorHAnsi" w:hAnsi="Arial" w:cs="Arial"/>
          <w:color w:val="000000"/>
          <w:sz w:val="16"/>
          <w:szCs w:val="16"/>
          <w:lang w:val="es-MX" w:eastAsia="en-US"/>
        </w:rPr>
      </w:pPr>
      <w:r w:rsidRPr="00033E26">
        <w:rPr>
          <w:rFonts w:ascii="Arial" w:eastAsiaTheme="minorHAnsi" w:hAnsi="Arial" w:cs="Arial"/>
          <w:color w:val="000000"/>
          <w:sz w:val="16"/>
          <w:szCs w:val="16"/>
          <w:lang w:val="es-MX" w:eastAsia="en-US"/>
        </w:rPr>
        <w:t xml:space="preserve">Sistema automatizado de aféresis portátil que permite la colección de plaquetas, plasma, concentrado </w:t>
      </w:r>
      <w:proofErr w:type="spellStart"/>
      <w:r w:rsidRPr="00033E26">
        <w:rPr>
          <w:rFonts w:ascii="Arial" w:eastAsiaTheme="minorHAnsi" w:hAnsi="Arial" w:cs="Arial"/>
          <w:color w:val="000000"/>
          <w:sz w:val="16"/>
          <w:szCs w:val="16"/>
          <w:lang w:val="es-MX" w:eastAsia="en-US"/>
        </w:rPr>
        <w:t>eritrocitario</w:t>
      </w:r>
      <w:proofErr w:type="spellEnd"/>
      <w:r w:rsidRPr="00033E26">
        <w:rPr>
          <w:rFonts w:ascii="Arial" w:eastAsiaTheme="minorHAnsi" w:hAnsi="Arial" w:cs="Arial"/>
          <w:color w:val="000000"/>
          <w:sz w:val="16"/>
          <w:szCs w:val="16"/>
          <w:lang w:val="es-MX" w:eastAsia="en-US"/>
        </w:rPr>
        <w:t xml:space="preserve"> o doble concentrado </w:t>
      </w:r>
      <w:proofErr w:type="spellStart"/>
      <w:r w:rsidRPr="00033E26">
        <w:rPr>
          <w:rFonts w:ascii="Arial" w:eastAsiaTheme="minorHAnsi" w:hAnsi="Arial" w:cs="Arial"/>
          <w:color w:val="000000"/>
          <w:sz w:val="16"/>
          <w:szCs w:val="16"/>
          <w:lang w:val="es-MX" w:eastAsia="en-US"/>
        </w:rPr>
        <w:t>eritrocitarioleucodepletado</w:t>
      </w:r>
      <w:proofErr w:type="spellEnd"/>
      <w:r w:rsidRPr="00033E26">
        <w:rPr>
          <w:rFonts w:ascii="Arial" w:eastAsiaTheme="minorHAnsi" w:hAnsi="Arial" w:cs="Arial"/>
          <w:color w:val="000000"/>
          <w:sz w:val="16"/>
          <w:szCs w:val="16"/>
          <w:lang w:val="es-MX" w:eastAsia="en-US"/>
        </w:rPr>
        <w:t xml:space="preserve"> con &lt;1X106 leucocitos en una sola plataforma, flujo continuo </w:t>
      </w:r>
      <w:proofErr w:type="spellStart"/>
      <w:r w:rsidRPr="00033E26">
        <w:rPr>
          <w:rFonts w:ascii="Arial" w:eastAsiaTheme="minorHAnsi" w:hAnsi="Arial" w:cs="Arial"/>
          <w:color w:val="000000"/>
          <w:sz w:val="16"/>
          <w:szCs w:val="16"/>
          <w:lang w:val="es-MX" w:eastAsia="en-US"/>
        </w:rPr>
        <w:t>unipunción</w:t>
      </w:r>
      <w:proofErr w:type="spellEnd"/>
      <w:r w:rsidRPr="00033E26">
        <w:rPr>
          <w:rFonts w:ascii="Arial" w:eastAsiaTheme="minorHAnsi" w:hAnsi="Arial" w:cs="Arial"/>
          <w:color w:val="000000"/>
          <w:sz w:val="16"/>
          <w:szCs w:val="16"/>
          <w:lang w:val="es-MX" w:eastAsia="en-US"/>
        </w:rPr>
        <w:t xml:space="preserve"> y cerrado, software en español con sellador dieléctrico incorporado. Tiene una pantalla táctil, permite la colección de los componentes sanguíneos fuera de la centrífuga directamente en la bolsa de almacenamiento sin necesidad de trasvase manual, software escalable, peso ligero de 84 kg. Consta de 5 bombas (extracción, retorno, ACD, plaquetas y plasma), sensor de nivel de reservorio, detector de ACD y detector glóbulos rojos, sensor de presión de centrífuga y sensor de humedad, </w:t>
      </w:r>
      <w:r w:rsidR="00002114" w:rsidRPr="00033E26">
        <w:rPr>
          <w:rFonts w:ascii="Arial" w:eastAsiaTheme="minorHAnsi" w:hAnsi="Arial" w:cs="Arial"/>
          <w:color w:val="000000"/>
          <w:sz w:val="16"/>
          <w:szCs w:val="16"/>
          <w:lang w:val="es-MX" w:eastAsia="en-US"/>
        </w:rPr>
        <w:t>un porta</w:t>
      </w:r>
      <w:r w:rsidR="00002114">
        <w:rPr>
          <w:rFonts w:ascii="Arial" w:eastAsiaTheme="minorHAnsi" w:hAnsi="Arial" w:cs="Arial"/>
          <w:color w:val="000000"/>
          <w:sz w:val="16"/>
          <w:szCs w:val="16"/>
          <w:lang w:val="es-MX" w:eastAsia="en-US"/>
        </w:rPr>
        <w:t xml:space="preserve"> </w:t>
      </w:r>
      <w:r w:rsidRPr="00033E26">
        <w:rPr>
          <w:rFonts w:ascii="Arial" w:eastAsiaTheme="minorHAnsi" w:hAnsi="Arial" w:cs="Arial"/>
          <w:color w:val="000000"/>
          <w:sz w:val="16"/>
          <w:szCs w:val="16"/>
          <w:lang w:val="es-MX" w:eastAsia="en-US"/>
        </w:rPr>
        <w:t xml:space="preserve">casete que incorpora de manera integrada los cabezales de las bombas de carga automática, filtros, diafragmas de presión, sensores y depósito de retorno; además es la </w:t>
      </w:r>
      <w:proofErr w:type="spellStart"/>
      <w:r w:rsidRPr="00033E26">
        <w:rPr>
          <w:rFonts w:ascii="Arial" w:eastAsiaTheme="minorHAnsi" w:hAnsi="Arial" w:cs="Arial"/>
          <w:color w:val="000000"/>
          <w:sz w:val="16"/>
          <w:szCs w:val="16"/>
          <w:lang w:val="es-MX" w:eastAsia="en-US"/>
        </w:rPr>
        <w:t>interfase</w:t>
      </w:r>
      <w:proofErr w:type="spellEnd"/>
      <w:r w:rsidRPr="00033E26">
        <w:rPr>
          <w:rFonts w:ascii="Arial" w:eastAsiaTheme="minorHAnsi" w:hAnsi="Arial" w:cs="Arial"/>
          <w:color w:val="000000"/>
          <w:sz w:val="16"/>
          <w:szCs w:val="16"/>
          <w:lang w:val="es-MX" w:eastAsia="en-US"/>
        </w:rPr>
        <w:t xml:space="preserve"> de hardware para los sensores, válvulas y detector de glóbulos rojos. Control automatizado de anticoagulante. Mensajes de resolución de problemas ante situación de alerta y cuenta con sistema de seguridad para el donante</w:t>
      </w:r>
    </w:p>
    <w:p w:rsidR="00903C17" w:rsidRPr="00033E26" w:rsidRDefault="00903C17" w:rsidP="00903C17">
      <w:pPr>
        <w:pStyle w:val="Prrafodelista"/>
        <w:rPr>
          <w:rFonts w:ascii="Arial" w:eastAsiaTheme="minorHAnsi" w:hAnsi="Arial" w:cs="Arial"/>
          <w:color w:val="000000"/>
          <w:sz w:val="16"/>
          <w:szCs w:val="16"/>
          <w:lang w:val="es-MX" w:eastAsia="en-US"/>
        </w:rPr>
      </w:pPr>
    </w:p>
    <w:p w:rsidR="00903C17" w:rsidRPr="00033E26" w:rsidRDefault="00903C17" w:rsidP="00903C17">
      <w:pPr>
        <w:pStyle w:val="Prrafodelista"/>
        <w:rPr>
          <w:rFonts w:ascii="Arial" w:eastAsiaTheme="minorHAnsi" w:hAnsi="Arial" w:cs="Arial"/>
          <w:color w:val="000000"/>
          <w:sz w:val="16"/>
          <w:szCs w:val="16"/>
          <w:u w:val="single"/>
          <w:lang w:val="es-MX" w:eastAsia="en-US"/>
        </w:rPr>
      </w:pPr>
      <w:r w:rsidRPr="00033E26">
        <w:rPr>
          <w:rFonts w:ascii="Arial" w:eastAsiaTheme="minorHAnsi" w:hAnsi="Arial" w:cs="Arial"/>
          <w:color w:val="000000"/>
          <w:sz w:val="16"/>
          <w:szCs w:val="16"/>
          <w:u w:val="single"/>
          <w:lang w:val="es-MX" w:eastAsia="en-US"/>
        </w:rPr>
        <w:t>Se contemplan 2 tipos de kits para procedimientos de Aféresis con las siguientes características:</w:t>
      </w:r>
    </w:p>
    <w:p w:rsidR="00903C17" w:rsidRPr="00033E26" w:rsidRDefault="00903C17" w:rsidP="00903C17">
      <w:pPr>
        <w:pStyle w:val="Prrafodelista"/>
        <w:rPr>
          <w:rFonts w:ascii="Arial" w:eastAsiaTheme="minorHAnsi" w:hAnsi="Arial" w:cs="Arial"/>
          <w:color w:val="000000"/>
          <w:sz w:val="16"/>
          <w:szCs w:val="16"/>
          <w:lang w:val="es-MX" w:eastAsia="en-US"/>
        </w:rPr>
      </w:pPr>
    </w:p>
    <w:p w:rsidR="00903C17" w:rsidRPr="00033E26" w:rsidRDefault="00903C17" w:rsidP="00903C17">
      <w:pPr>
        <w:pStyle w:val="Prrafodelista"/>
        <w:rPr>
          <w:rFonts w:ascii="Arial" w:eastAsiaTheme="minorHAnsi" w:hAnsi="Arial" w:cs="Arial"/>
          <w:b/>
          <w:color w:val="000000"/>
          <w:sz w:val="16"/>
          <w:szCs w:val="16"/>
          <w:lang w:val="es-MX" w:eastAsia="en-US"/>
        </w:rPr>
      </w:pPr>
      <w:r w:rsidRPr="00033E26">
        <w:rPr>
          <w:rFonts w:ascii="Arial" w:eastAsiaTheme="minorHAnsi" w:hAnsi="Arial" w:cs="Arial"/>
          <w:b/>
          <w:bCs/>
          <w:color w:val="000000"/>
          <w:sz w:val="16"/>
          <w:szCs w:val="16"/>
          <w:lang w:val="es-MX" w:eastAsia="en-US"/>
        </w:rPr>
        <w:t xml:space="preserve">Kit aféresis desechable para la colección de plaquetas y plasma </w:t>
      </w:r>
      <w:proofErr w:type="spellStart"/>
      <w:r w:rsidRPr="00033E26">
        <w:rPr>
          <w:rFonts w:ascii="Arial" w:eastAsiaTheme="minorHAnsi" w:hAnsi="Arial" w:cs="Arial"/>
          <w:b/>
          <w:bCs/>
          <w:color w:val="000000"/>
          <w:sz w:val="16"/>
          <w:szCs w:val="16"/>
          <w:lang w:val="es-MX" w:eastAsia="en-US"/>
        </w:rPr>
        <w:t>leucodepletado</w:t>
      </w:r>
      <w:proofErr w:type="spellEnd"/>
      <w:r w:rsidRPr="00033E26">
        <w:rPr>
          <w:rFonts w:ascii="Arial" w:eastAsiaTheme="minorHAnsi" w:hAnsi="Arial" w:cs="Arial"/>
          <w:b/>
          <w:bCs/>
          <w:color w:val="000000"/>
          <w:sz w:val="16"/>
          <w:szCs w:val="16"/>
          <w:lang w:val="es-MX" w:eastAsia="en-US"/>
        </w:rPr>
        <w:t xml:space="preserve"> y concentrado </w:t>
      </w:r>
      <w:proofErr w:type="spellStart"/>
      <w:r w:rsidRPr="00033E26">
        <w:rPr>
          <w:rFonts w:ascii="Arial" w:eastAsiaTheme="minorHAnsi" w:hAnsi="Arial" w:cs="Arial"/>
          <w:b/>
          <w:bCs/>
          <w:color w:val="000000"/>
          <w:sz w:val="16"/>
          <w:szCs w:val="16"/>
          <w:lang w:val="es-MX" w:eastAsia="en-US"/>
        </w:rPr>
        <w:t>eritrocitario</w:t>
      </w:r>
      <w:proofErr w:type="spellEnd"/>
      <w:r w:rsidRPr="00033E26">
        <w:rPr>
          <w:rFonts w:ascii="Arial" w:eastAsiaTheme="minorHAnsi" w:hAnsi="Arial" w:cs="Arial"/>
          <w:b/>
          <w:bCs/>
          <w:color w:val="000000"/>
          <w:sz w:val="16"/>
          <w:szCs w:val="16"/>
          <w:lang w:val="es-MX" w:eastAsia="en-US"/>
        </w:rPr>
        <w:t xml:space="preserve">. </w:t>
      </w:r>
    </w:p>
    <w:p w:rsidR="00903C17" w:rsidRPr="00033E26" w:rsidRDefault="00903C17" w:rsidP="00903C17">
      <w:pPr>
        <w:pStyle w:val="Prrafodelista"/>
        <w:rPr>
          <w:rFonts w:ascii="Arial" w:eastAsiaTheme="minorHAnsi" w:hAnsi="Arial" w:cs="Arial"/>
          <w:color w:val="000000"/>
          <w:sz w:val="16"/>
          <w:szCs w:val="16"/>
          <w:lang w:val="es-MX" w:eastAsia="en-US"/>
        </w:rPr>
      </w:pPr>
      <w:r w:rsidRPr="00033E26">
        <w:rPr>
          <w:rFonts w:ascii="Arial" w:eastAsiaTheme="minorHAnsi" w:hAnsi="Arial" w:cs="Arial"/>
          <w:color w:val="000000"/>
          <w:sz w:val="16"/>
          <w:szCs w:val="16"/>
          <w:lang w:val="es-MX" w:eastAsia="en-US"/>
        </w:rPr>
        <w:t xml:space="preserve">Presenta un casete que incorpora se incorpora de forma automática, un cinturón que cuenta con una cámara </w:t>
      </w:r>
      <w:proofErr w:type="spellStart"/>
      <w:r w:rsidRPr="00033E26">
        <w:rPr>
          <w:rFonts w:ascii="Arial" w:eastAsiaTheme="minorHAnsi" w:hAnsi="Arial" w:cs="Arial"/>
          <w:color w:val="000000"/>
          <w:sz w:val="16"/>
          <w:szCs w:val="16"/>
          <w:lang w:val="es-MX" w:eastAsia="en-US"/>
        </w:rPr>
        <w:t>bicónica</w:t>
      </w:r>
      <w:proofErr w:type="spellEnd"/>
      <w:r w:rsidRPr="00033E26">
        <w:rPr>
          <w:rFonts w:ascii="Arial" w:eastAsiaTheme="minorHAnsi" w:hAnsi="Arial" w:cs="Arial"/>
          <w:color w:val="000000"/>
          <w:sz w:val="16"/>
          <w:szCs w:val="16"/>
          <w:lang w:val="es-MX" w:eastAsia="en-US"/>
        </w:rPr>
        <w:t xml:space="preserve"> para la </w:t>
      </w:r>
      <w:proofErr w:type="spellStart"/>
      <w:r w:rsidRPr="00033E26">
        <w:rPr>
          <w:rFonts w:ascii="Arial" w:eastAsiaTheme="minorHAnsi" w:hAnsi="Arial" w:cs="Arial"/>
          <w:color w:val="000000"/>
          <w:sz w:val="16"/>
          <w:szCs w:val="16"/>
          <w:lang w:val="es-MX" w:eastAsia="en-US"/>
        </w:rPr>
        <w:t>leucodepleción</w:t>
      </w:r>
      <w:proofErr w:type="spellEnd"/>
      <w:r w:rsidRPr="00033E26">
        <w:rPr>
          <w:rFonts w:ascii="Arial" w:eastAsiaTheme="minorHAnsi" w:hAnsi="Arial" w:cs="Arial"/>
          <w:color w:val="000000"/>
          <w:sz w:val="16"/>
          <w:szCs w:val="16"/>
          <w:lang w:val="es-MX" w:eastAsia="en-US"/>
        </w:rPr>
        <w:t xml:space="preserve"> de plaquetas, obteniendo en el producto menos de 1x106 leucocitos, una línea de acceso/retorno al donador con aguja integrada de 17 G con protector, una bolsa para la toma de muestra </w:t>
      </w:r>
      <w:proofErr w:type="spellStart"/>
      <w:r w:rsidRPr="00033E26">
        <w:rPr>
          <w:rFonts w:ascii="Arial" w:eastAsiaTheme="minorHAnsi" w:hAnsi="Arial" w:cs="Arial"/>
          <w:color w:val="000000"/>
          <w:sz w:val="16"/>
          <w:szCs w:val="16"/>
          <w:lang w:val="es-MX" w:eastAsia="en-US"/>
        </w:rPr>
        <w:t>preaféresis</w:t>
      </w:r>
      <w:proofErr w:type="spellEnd"/>
      <w:r w:rsidRPr="00033E26">
        <w:rPr>
          <w:rFonts w:ascii="Arial" w:eastAsiaTheme="minorHAnsi" w:hAnsi="Arial" w:cs="Arial"/>
          <w:color w:val="000000"/>
          <w:sz w:val="16"/>
          <w:szCs w:val="16"/>
          <w:lang w:val="es-MX" w:eastAsia="en-US"/>
        </w:rPr>
        <w:t xml:space="preserve"> con sistema de toma de muestra utilizando tubos al vacío, volumen extracorpóreo total es de 196 ml dos bolsas para la recolección de plaquetas para 5 días, con capacidad máxima de 400 ml c/u, con tubo </w:t>
      </w:r>
      <w:proofErr w:type="spellStart"/>
      <w:r w:rsidRPr="00033E26">
        <w:rPr>
          <w:rFonts w:ascii="Arial" w:eastAsiaTheme="minorHAnsi" w:hAnsi="Arial" w:cs="Arial"/>
          <w:color w:val="000000"/>
          <w:sz w:val="16"/>
          <w:szCs w:val="16"/>
          <w:lang w:val="es-MX" w:eastAsia="en-US"/>
        </w:rPr>
        <w:t>preconectado</w:t>
      </w:r>
      <w:proofErr w:type="spellEnd"/>
      <w:r w:rsidRPr="00033E26">
        <w:rPr>
          <w:rFonts w:ascii="Arial" w:eastAsiaTheme="minorHAnsi" w:hAnsi="Arial" w:cs="Arial"/>
          <w:color w:val="000000"/>
          <w:sz w:val="16"/>
          <w:szCs w:val="16"/>
          <w:lang w:val="es-MX" w:eastAsia="en-US"/>
        </w:rPr>
        <w:t xml:space="preserve"> para muestra para control de calidad, una bolsa para recolección de plasma con una capacidad máxima de 1000 ml, una bolsa para recolección de concentrado </w:t>
      </w:r>
      <w:proofErr w:type="spellStart"/>
      <w:r w:rsidRPr="00033E26">
        <w:rPr>
          <w:rFonts w:ascii="Arial" w:eastAsiaTheme="minorHAnsi" w:hAnsi="Arial" w:cs="Arial"/>
          <w:color w:val="000000"/>
          <w:sz w:val="16"/>
          <w:szCs w:val="16"/>
          <w:lang w:val="es-MX" w:eastAsia="en-US"/>
        </w:rPr>
        <w:t>eritrocitario</w:t>
      </w:r>
      <w:proofErr w:type="spellEnd"/>
      <w:r w:rsidRPr="00033E26">
        <w:rPr>
          <w:rFonts w:ascii="Arial" w:eastAsiaTheme="minorHAnsi" w:hAnsi="Arial" w:cs="Arial"/>
          <w:color w:val="000000"/>
          <w:sz w:val="16"/>
          <w:szCs w:val="16"/>
          <w:lang w:val="es-MX" w:eastAsia="en-US"/>
        </w:rPr>
        <w:t xml:space="preserve"> con capacidad de 600 ml, con un filtro de 0.2 micras para solución aditiva AS3, para vigencia 42 días, una bolsa de venteo para eliminar de aire del sistema, un filtro de 0.2 micras en la línea del anticoagulante.</w:t>
      </w:r>
    </w:p>
    <w:p w:rsidR="00903C17" w:rsidRPr="00033E26" w:rsidRDefault="00903C17" w:rsidP="00903C17">
      <w:pPr>
        <w:pStyle w:val="Prrafodelista"/>
        <w:rPr>
          <w:rFonts w:ascii="Arial" w:eastAsiaTheme="minorHAnsi" w:hAnsi="Arial" w:cs="Arial"/>
          <w:color w:val="000000"/>
          <w:sz w:val="16"/>
          <w:szCs w:val="16"/>
          <w:lang w:val="es-MX" w:eastAsia="en-US"/>
        </w:rPr>
      </w:pPr>
    </w:p>
    <w:p w:rsidR="00903C17" w:rsidRPr="00033E26" w:rsidRDefault="00903C17" w:rsidP="00903C17">
      <w:pPr>
        <w:pStyle w:val="Prrafodelista"/>
        <w:rPr>
          <w:rFonts w:ascii="Arial" w:eastAsiaTheme="minorHAnsi" w:hAnsi="Arial" w:cs="Arial"/>
          <w:color w:val="000000"/>
          <w:sz w:val="16"/>
          <w:szCs w:val="16"/>
          <w:lang w:val="es-MX" w:eastAsia="en-US"/>
        </w:rPr>
      </w:pPr>
      <w:r w:rsidRPr="00033E26">
        <w:rPr>
          <w:rFonts w:ascii="Arial" w:eastAsiaTheme="minorHAnsi" w:hAnsi="Arial" w:cs="Arial"/>
          <w:b/>
          <w:bCs/>
          <w:color w:val="000000"/>
          <w:sz w:val="16"/>
          <w:szCs w:val="16"/>
          <w:lang w:val="es-MX" w:eastAsia="en-US"/>
        </w:rPr>
        <w:t xml:space="preserve">Kit aféresis desechable para la colección de doble concentrado </w:t>
      </w:r>
      <w:proofErr w:type="spellStart"/>
      <w:r w:rsidRPr="00033E26">
        <w:rPr>
          <w:rFonts w:ascii="Arial" w:eastAsiaTheme="minorHAnsi" w:hAnsi="Arial" w:cs="Arial"/>
          <w:b/>
          <w:bCs/>
          <w:color w:val="000000"/>
          <w:sz w:val="16"/>
          <w:szCs w:val="16"/>
          <w:lang w:val="es-MX" w:eastAsia="en-US"/>
        </w:rPr>
        <w:t>eritrocitarioeucodepletado</w:t>
      </w:r>
      <w:proofErr w:type="spellEnd"/>
      <w:r w:rsidRPr="00033E26">
        <w:rPr>
          <w:rFonts w:ascii="Arial" w:eastAsiaTheme="minorHAnsi" w:hAnsi="Arial" w:cs="Arial"/>
          <w:b/>
          <w:bCs/>
          <w:color w:val="000000"/>
          <w:sz w:val="16"/>
          <w:szCs w:val="16"/>
          <w:lang w:val="es-MX" w:eastAsia="en-US"/>
        </w:rPr>
        <w:t xml:space="preserve"> y plasma </w:t>
      </w:r>
    </w:p>
    <w:p w:rsidR="00903C17" w:rsidRPr="0075071E" w:rsidRDefault="00903C17" w:rsidP="00903C17">
      <w:pPr>
        <w:pStyle w:val="Prrafodelista"/>
        <w:rPr>
          <w:rFonts w:ascii="Arial" w:eastAsiaTheme="minorHAnsi" w:hAnsi="Arial" w:cs="Arial"/>
          <w:color w:val="000000"/>
          <w:sz w:val="16"/>
          <w:szCs w:val="16"/>
          <w:lang w:val="es-MX" w:eastAsia="en-US"/>
        </w:rPr>
      </w:pPr>
      <w:r w:rsidRPr="00033E26">
        <w:rPr>
          <w:rFonts w:ascii="Arial" w:eastAsiaTheme="minorHAnsi" w:hAnsi="Arial" w:cs="Arial"/>
          <w:color w:val="000000"/>
          <w:sz w:val="16"/>
          <w:szCs w:val="16"/>
          <w:lang w:val="es-MX" w:eastAsia="en-US"/>
        </w:rPr>
        <w:t xml:space="preserve">Equipo desechable para la colección de doble concentrado </w:t>
      </w:r>
      <w:proofErr w:type="spellStart"/>
      <w:r w:rsidRPr="00033E26">
        <w:rPr>
          <w:rFonts w:ascii="Arial" w:eastAsiaTheme="minorHAnsi" w:hAnsi="Arial" w:cs="Arial"/>
          <w:color w:val="000000"/>
          <w:sz w:val="16"/>
          <w:szCs w:val="16"/>
          <w:lang w:val="es-MX" w:eastAsia="en-US"/>
        </w:rPr>
        <w:t>eritrocitarioleucodepletado</w:t>
      </w:r>
      <w:proofErr w:type="spellEnd"/>
      <w:r w:rsidRPr="00033E26">
        <w:rPr>
          <w:rFonts w:ascii="Arial" w:eastAsiaTheme="minorHAnsi" w:hAnsi="Arial" w:cs="Arial"/>
          <w:color w:val="000000"/>
          <w:sz w:val="16"/>
          <w:szCs w:val="16"/>
          <w:lang w:val="es-MX" w:eastAsia="en-US"/>
        </w:rPr>
        <w:t xml:space="preserve"> y plasma, el equipo presenta: Una línea de acceso/retorno al donador con aguja integrada de 17 G con protector de aguja, y unido a este una bolsa para la toma de muestra </w:t>
      </w:r>
      <w:proofErr w:type="spellStart"/>
      <w:r w:rsidRPr="00033E26">
        <w:rPr>
          <w:rFonts w:ascii="Arial" w:eastAsiaTheme="minorHAnsi" w:hAnsi="Arial" w:cs="Arial"/>
          <w:color w:val="000000"/>
          <w:sz w:val="16"/>
          <w:szCs w:val="16"/>
          <w:lang w:val="es-MX" w:eastAsia="en-US"/>
        </w:rPr>
        <w:t>preaféresis</w:t>
      </w:r>
      <w:proofErr w:type="spellEnd"/>
      <w:r w:rsidRPr="00033E26">
        <w:rPr>
          <w:rFonts w:ascii="Arial" w:eastAsiaTheme="minorHAnsi" w:hAnsi="Arial" w:cs="Arial"/>
          <w:color w:val="000000"/>
          <w:sz w:val="16"/>
          <w:szCs w:val="16"/>
          <w:lang w:val="es-MX" w:eastAsia="en-US"/>
        </w:rPr>
        <w:t xml:space="preserve"> el cual tiene integrado un soporte con aguja para la colección de la muestra sanguínea utilizando tubos al vacío, volumen extracorpóreo total es de 182 ml dos bolsas para los concentrados </w:t>
      </w:r>
      <w:proofErr w:type="spellStart"/>
      <w:r w:rsidRPr="00033E26">
        <w:rPr>
          <w:rFonts w:ascii="Arial" w:eastAsiaTheme="minorHAnsi" w:hAnsi="Arial" w:cs="Arial"/>
          <w:color w:val="000000"/>
          <w:sz w:val="16"/>
          <w:szCs w:val="16"/>
          <w:lang w:val="es-MX" w:eastAsia="en-US"/>
        </w:rPr>
        <w:t>eritrocitarios</w:t>
      </w:r>
      <w:proofErr w:type="spellEnd"/>
      <w:r w:rsidRPr="00033E26">
        <w:rPr>
          <w:rFonts w:ascii="Arial" w:eastAsiaTheme="minorHAnsi" w:hAnsi="Arial" w:cs="Arial"/>
          <w:color w:val="000000"/>
          <w:sz w:val="16"/>
          <w:szCs w:val="16"/>
          <w:lang w:val="es-MX" w:eastAsia="en-US"/>
        </w:rPr>
        <w:t xml:space="preserve"> con capacidad de 600 ml c/u, con bolsa </w:t>
      </w:r>
      <w:proofErr w:type="spellStart"/>
      <w:r w:rsidRPr="00033E26">
        <w:rPr>
          <w:rFonts w:ascii="Arial" w:eastAsiaTheme="minorHAnsi" w:hAnsi="Arial" w:cs="Arial"/>
          <w:color w:val="000000"/>
          <w:sz w:val="16"/>
          <w:szCs w:val="16"/>
          <w:lang w:val="es-MX" w:eastAsia="en-US"/>
        </w:rPr>
        <w:t>preunida</w:t>
      </w:r>
      <w:proofErr w:type="spellEnd"/>
      <w:r w:rsidRPr="00033E26">
        <w:rPr>
          <w:rFonts w:ascii="Arial" w:eastAsiaTheme="minorHAnsi" w:hAnsi="Arial" w:cs="Arial"/>
          <w:color w:val="000000"/>
          <w:sz w:val="16"/>
          <w:szCs w:val="16"/>
          <w:lang w:val="es-MX" w:eastAsia="en-US"/>
        </w:rPr>
        <w:t xml:space="preserve"> para la eliminación del aire, dos filtros para la </w:t>
      </w:r>
      <w:proofErr w:type="spellStart"/>
      <w:r w:rsidRPr="00033E26">
        <w:rPr>
          <w:rFonts w:ascii="Arial" w:eastAsiaTheme="minorHAnsi" w:hAnsi="Arial" w:cs="Arial"/>
          <w:color w:val="000000"/>
          <w:sz w:val="16"/>
          <w:szCs w:val="16"/>
          <w:lang w:val="es-MX" w:eastAsia="en-US"/>
        </w:rPr>
        <w:t>leucodepleción</w:t>
      </w:r>
      <w:proofErr w:type="spellEnd"/>
      <w:r w:rsidRPr="00033E26">
        <w:rPr>
          <w:rFonts w:ascii="Arial" w:eastAsiaTheme="minorHAnsi" w:hAnsi="Arial" w:cs="Arial"/>
          <w:color w:val="000000"/>
          <w:sz w:val="16"/>
          <w:szCs w:val="16"/>
          <w:lang w:val="es-MX" w:eastAsia="en-US"/>
        </w:rPr>
        <w:t xml:space="preserve"> en línea de los concentrados </w:t>
      </w:r>
      <w:proofErr w:type="spellStart"/>
      <w:r w:rsidRPr="00033E26">
        <w:rPr>
          <w:rFonts w:ascii="Arial" w:eastAsiaTheme="minorHAnsi" w:hAnsi="Arial" w:cs="Arial"/>
          <w:color w:val="000000"/>
          <w:sz w:val="16"/>
          <w:szCs w:val="16"/>
          <w:lang w:val="es-MX" w:eastAsia="en-US"/>
        </w:rPr>
        <w:t>eritrocitarios</w:t>
      </w:r>
      <w:proofErr w:type="spellEnd"/>
      <w:r w:rsidRPr="00033E26">
        <w:rPr>
          <w:rFonts w:ascii="Arial" w:eastAsiaTheme="minorHAnsi" w:hAnsi="Arial" w:cs="Arial"/>
          <w:color w:val="000000"/>
          <w:sz w:val="16"/>
          <w:szCs w:val="16"/>
          <w:lang w:val="es-MX" w:eastAsia="en-US"/>
        </w:rPr>
        <w:t xml:space="preserve"> con menos de 1x106, leucocitos, con filtro para solución aditiva AS3 para vigencia de 42 días una bolsa para recolección de plasma con una capacidad de 1000 ml, una bolsa de venteo para eliminar de aire del sistema, un filtro de 0.2 micras en la línea del anticoagulante y en la línea para la solución salina</w:t>
      </w:r>
    </w:p>
    <w:p w:rsidR="00903C17" w:rsidRPr="0075071E" w:rsidRDefault="00903C17" w:rsidP="00903C17">
      <w:pPr>
        <w:rPr>
          <w:rFonts w:ascii="Arial" w:eastAsiaTheme="minorHAnsi" w:hAnsi="Arial" w:cs="Arial"/>
          <w:color w:val="000000"/>
          <w:sz w:val="16"/>
          <w:szCs w:val="16"/>
          <w:lang w:val="es-MX" w:eastAsia="en-US"/>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highlight w:val="yellow"/>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    1</w:t>
      </w:r>
      <w:r w:rsidR="00C3692E">
        <w:rPr>
          <w:rFonts w:ascii="Arial" w:hAnsi="Arial" w:cs="Arial"/>
          <w:color w:val="auto"/>
          <w:sz w:val="16"/>
          <w:szCs w:val="16"/>
          <w:lang w:val="es-ES_tradnl" w:eastAsia="es-ES"/>
        </w:rPr>
        <w:t>5</w:t>
      </w:r>
      <w:r w:rsidRPr="0075071E">
        <w:rPr>
          <w:rFonts w:ascii="Arial" w:hAnsi="Arial" w:cs="Arial"/>
          <w:color w:val="auto"/>
          <w:sz w:val="16"/>
          <w:szCs w:val="16"/>
          <w:lang w:val="es-ES_tradnl" w:eastAsia="es-ES"/>
        </w:rPr>
        <w:t>. GLUCOMETRO</w:t>
      </w:r>
    </w:p>
    <w:p w:rsidR="00903C17" w:rsidRPr="0075071E" w:rsidRDefault="00903C17" w:rsidP="00903C17">
      <w:pPr>
        <w:pStyle w:val="Default"/>
        <w:jc w:val="center"/>
        <w:rPr>
          <w:rFonts w:ascii="Arial" w:hAnsi="Arial" w:cs="Arial"/>
          <w:b/>
          <w:color w:val="auto"/>
          <w:sz w:val="16"/>
          <w:szCs w:val="16"/>
          <w:lang w:val="es-ES_tradnl" w:eastAsia="es-ES"/>
        </w:rPr>
      </w:pPr>
    </w:p>
    <w:p w:rsidR="003C7CC7" w:rsidRPr="003C7CC7" w:rsidRDefault="00212A6D" w:rsidP="003C7CC7">
      <w:pPr>
        <w:pStyle w:val="Sinespaciado"/>
        <w:numPr>
          <w:ilvl w:val="0"/>
          <w:numId w:val="61"/>
        </w:numPr>
        <w:rPr>
          <w:rFonts w:ascii="Arial" w:hAnsi="Arial" w:cs="Arial"/>
          <w:sz w:val="16"/>
        </w:rPr>
      </w:pPr>
      <w:r w:rsidRPr="00212A6D">
        <w:rPr>
          <w:rFonts w:ascii="Arial" w:hAnsi="Arial" w:cs="Arial"/>
          <w:sz w:val="16"/>
          <w:szCs w:val="16"/>
          <w:lang w:val="es-ES_tradnl" w:eastAsia="es-ES"/>
        </w:rPr>
        <w:lastRenderedPageBreak/>
        <w:t>Principio Del Test</w:t>
      </w:r>
      <w:r w:rsidR="003C7CC7" w:rsidRPr="003C7CC7">
        <w:rPr>
          <w:rFonts w:ascii="Arial" w:hAnsi="Arial" w:cs="Arial"/>
          <w:sz w:val="16"/>
        </w:rPr>
        <w:t>: Reacción electroquímica utilizando la enzima glucosa oxidasa</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Muestra: Sangre capilar entera</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Tiempo para la muestra: 5 segundos</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Vol</w:t>
      </w:r>
      <w:r w:rsidR="00FF3689">
        <w:rPr>
          <w:rFonts w:ascii="Arial" w:hAnsi="Arial" w:cs="Arial"/>
          <w:sz w:val="16"/>
        </w:rPr>
        <w:t xml:space="preserve">umen de muestra: </w:t>
      </w:r>
      <w:r w:rsidR="00FF3689" w:rsidRPr="00FF3689">
        <w:rPr>
          <w:rFonts w:ascii="Arial" w:hAnsi="Arial" w:cs="Arial"/>
          <w:sz w:val="16"/>
        </w:rPr>
        <w:t xml:space="preserve">máximo de 10 </w:t>
      </w:r>
      <w:proofErr w:type="spellStart"/>
      <w:r w:rsidR="00FF3689" w:rsidRPr="00FF3689">
        <w:rPr>
          <w:rFonts w:ascii="Arial" w:hAnsi="Arial" w:cs="Arial"/>
          <w:sz w:val="16"/>
        </w:rPr>
        <w:t>microlitros</w:t>
      </w:r>
      <w:proofErr w:type="spellEnd"/>
      <w:r w:rsidR="00FF3689" w:rsidRPr="00FF3689">
        <w:rPr>
          <w:rFonts w:ascii="Arial" w:hAnsi="Arial" w:cs="Arial"/>
          <w:sz w:val="16"/>
        </w:rPr>
        <w:t>.</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Capacidad de memoria: 300 mediciones</w:t>
      </w:r>
    </w:p>
    <w:p w:rsidR="003C7CC7" w:rsidRPr="003C7CC7" w:rsidRDefault="003C7CC7" w:rsidP="003C7CC7">
      <w:pPr>
        <w:pStyle w:val="Sinespaciado"/>
        <w:numPr>
          <w:ilvl w:val="0"/>
          <w:numId w:val="61"/>
        </w:numPr>
        <w:rPr>
          <w:rFonts w:ascii="Arial" w:hAnsi="Arial" w:cs="Arial"/>
          <w:sz w:val="16"/>
        </w:rPr>
      </w:pPr>
      <w:proofErr w:type="spellStart"/>
      <w:r w:rsidRPr="003C7CC7">
        <w:rPr>
          <w:rFonts w:ascii="Arial" w:hAnsi="Arial" w:cs="Arial"/>
          <w:sz w:val="16"/>
        </w:rPr>
        <w:t>Display</w:t>
      </w:r>
      <w:proofErr w:type="spellEnd"/>
      <w:r w:rsidRPr="003C7CC7">
        <w:rPr>
          <w:rFonts w:ascii="Arial" w:hAnsi="Arial" w:cs="Arial"/>
          <w:sz w:val="16"/>
        </w:rPr>
        <w:t xml:space="preserve"> de resultados: Pantalla de cristal líquido , Un resultado a la vez que ocupa toda la pantalla </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 xml:space="preserve">Promedios: </w:t>
      </w:r>
    </w:p>
    <w:p w:rsidR="003C7CC7" w:rsidRPr="003C7CC7" w:rsidRDefault="003C7CC7" w:rsidP="00DB4AA3">
      <w:pPr>
        <w:pStyle w:val="Sinespaciado"/>
        <w:ind w:left="720"/>
        <w:rPr>
          <w:rFonts w:ascii="Arial" w:hAnsi="Arial" w:cs="Arial"/>
          <w:sz w:val="16"/>
        </w:rPr>
      </w:pPr>
      <w:r w:rsidRPr="003C7CC7">
        <w:rPr>
          <w:rFonts w:ascii="Arial" w:hAnsi="Arial" w:cs="Arial"/>
          <w:sz w:val="16"/>
        </w:rPr>
        <w:t xml:space="preserve">Promedios de 7, 14 y 30 días general </w:t>
      </w:r>
    </w:p>
    <w:p w:rsidR="003C7CC7" w:rsidRPr="003C7CC7" w:rsidRDefault="003C7CC7" w:rsidP="00DB4AA3">
      <w:pPr>
        <w:pStyle w:val="Sinespaciado"/>
        <w:ind w:left="720"/>
        <w:rPr>
          <w:rFonts w:ascii="Arial" w:hAnsi="Arial" w:cs="Arial"/>
          <w:sz w:val="16"/>
        </w:rPr>
      </w:pPr>
      <w:r w:rsidRPr="003C7CC7">
        <w:rPr>
          <w:rFonts w:ascii="Arial" w:hAnsi="Arial" w:cs="Arial"/>
          <w:sz w:val="16"/>
        </w:rPr>
        <w:t xml:space="preserve">Promedios de 7, 14, y 30 días antes de comer </w:t>
      </w:r>
    </w:p>
    <w:p w:rsidR="003C7CC7" w:rsidRPr="003C7CC7" w:rsidRDefault="003C7CC7" w:rsidP="00DB4AA3">
      <w:pPr>
        <w:pStyle w:val="Sinespaciado"/>
        <w:ind w:left="720"/>
        <w:rPr>
          <w:rFonts w:ascii="Arial" w:hAnsi="Arial" w:cs="Arial"/>
          <w:sz w:val="16"/>
        </w:rPr>
      </w:pPr>
      <w:r w:rsidRPr="003C7CC7">
        <w:rPr>
          <w:rFonts w:ascii="Arial" w:hAnsi="Arial" w:cs="Arial"/>
          <w:sz w:val="16"/>
        </w:rPr>
        <w:t>Promedios de 7, 14 y 30 días después de comer</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Rango de hematocri</w:t>
      </w:r>
      <w:r w:rsidR="00212A6D">
        <w:rPr>
          <w:rFonts w:ascii="Arial" w:hAnsi="Arial" w:cs="Arial"/>
          <w:sz w:val="16"/>
        </w:rPr>
        <w:t>to: 35</w:t>
      </w:r>
      <w:r w:rsidRPr="003C7CC7">
        <w:rPr>
          <w:rFonts w:ascii="Arial" w:hAnsi="Arial" w:cs="Arial"/>
          <w:sz w:val="16"/>
        </w:rPr>
        <w:t>-55%</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Alarma: Hipoglucemia e Hiperglucemia</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Rango de medición: 20-600 mg/dl</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Rango De Humedad 10 A 90%</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Rango De Temperatura: 10 C A 40 C</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Baterías (1) 3 V Litio (Cr2032)</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Vida De La Batería: Aproximadamente 1000 Mediciones</w:t>
      </w: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sz w:val="16"/>
          <w:szCs w:val="16"/>
        </w:rPr>
      </w:pPr>
    </w:p>
    <w:p w:rsidR="00903C17" w:rsidRDefault="001B6791" w:rsidP="00903C17">
      <w:pPr>
        <w:rPr>
          <w:rFonts w:ascii="Arial" w:hAnsi="Arial" w:cs="Arial"/>
          <w:sz w:val="16"/>
          <w:szCs w:val="16"/>
          <w:u w:val="single"/>
        </w:rPr>
      </w:pPr>
      <w:r w:rsidRPr="0020573C">
        <w:rPr>
          <w:rFonts w:ascii="Arial" w:hAnsi="Arial" w:cs="Arial"/>
          <w:b/>
          <w:sz w:val="16"/>
          <w:szCs w:val="16"/>
        </w:rPr>
        <w:t>EL LICITANTE QUE RESULTE ADJUDICADO CON UN MONTO ECONÓMICO MAYOR EN LA PRESENTE LICITACIÓN SERÁ EL ENCARGADO DE INSTALAR ADEMÁS DE LOS ANALIZADORES EN CO</w:t>
      </w:r>
      <w:r w:rsidR="0020573C" w:rsidRPr="0020573C">
        <w:rPr>
          <w:rFonts w:ascii="Arial" w:hAnsi="Arial" w:cs="Arial"/>
          <w:b/>
          <w:sz w:val="16"/>
          <w:szCs w:val="16"/>
        </w:rPr>
        <w:t>MODATO, LOS SIGUIENTES EQUIPOS:</w:t>
      </w:r>
    </w:p>
    <w:p w:rsidR="00157532" w:rsidRPr="0075071E" w:rsidRDefault="00157532" w:rsidP="00903C17">
      <w:pPr>
        <w:rPr>
          <w:rFonts w:ascii="Arial" w:hAnsi="Arial" w:cs="Arial"/>
          <w:sz w:val="16"/>
          <w:szCs w:val="16"/>
        </w:rPr>
      </w:pPr>
    </w:p>
    <w:p w:rsidR="00903C17" w:rsidRPr="0075071E" w:rsidRDefault="00903C17" w:rsidP="00903C17">
      <w:pPr>
        <w:rPr>
          <w:rFonts w:ascii="Arial" w:hAnsi="Arial" w:cs="Arial"/>
          <w:b/>
          <w:sz w:val="16"/>
          <w:szCs w:val="16"/>
        </w:rPr>
      </w:pPr>
    </w:p>
    <w:p w:rsidR="00903C17" w:rsidRPr="0075071E" w:rsidRDefault="00903C17" w:rsidP="00F31362">
      <w:pPr>
        <w:numPr>
          <w:ilvl w:val="0"/>
          <w:numId w:val="26"/>
        </w:numPr>
        <w:ind w:left="1077" w:hanging="357"/>
        <w:contextualSpacing/>
        <w:rPr>
          <w:rFonts w:ascii="Arial" w:hAnsi="Arial" w:cs="Arial"/>
          <w:caps/>
          <w:sz w:val="16"/>
          <w:szCs w:val="16"/>
          <w:lang w:val="es-MX"/>
        </w:rPr>
      </w:pPr>
      <w:r w:rsidRPr="0075071E">
        <w:rPr>
          <w:rFonts w:ascii="Arial" w:hAnsi="Arial" w:cs="Arial"/>
          <w:caps/>
          <w:sz w:val="16"/>
          <w:szCs w:val="16"/>
          <w:u w:val="single"/>
          <w:lang w:val="es-MX"/>
        </w:rPr>
        <w:t>Hospital Regional de Alta Especialidad Materno infantil</w:t>
      </w:r>
      <w:r w:rsidRPr="0075071E">
        <w:rPr>
          <w:rFonts w:ascii="Arial" w:hAnsi="Arial" w:cs="Arial"/>
          <w:caps/>
          <w:sz w:val="16"/>
          <w:szCs w:val="16"/>
          <w:lang w:val="es-MX"/>
        </w:rPr>
        <w:t>: 11 CPU, 11 Monitor, 5 Impresoras de Resultados, 4 Lector  de Código de Barras, 6 Impresoras de Etiquetas, 2 Centrifugas de 48 Tubos, 2 Contadores de Células Digitales, 2 Agitadores de Tubos, 1 Servidor y 1 Swith, 1 Refrigerador de 2 puertas.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Metropolitano “Dr. Bernardo Sepúlveda</w:t>
      </w:r>
      <w:r w:rsidRPr="0075071E">
        <w:rPr>
          <w:rFonts w:ascii="Arial" w:hAnsi="Arial" w:cs="Arial"/>
          <w:caps/>
          <w:sz w:val="16"/>
          <w:szCs w:val="16"/>
          <w:lang w:val="es-MX"/>
        </w:rPr>
        <w:t>”: 14 CPU, 14 Monitor, 7 Impresoras de Resultados, 5 Lector  de Código de Barras, 7 Impresoras de Etiquetas, 3 Centrifugas de 48 Tubos, 2 Contadores de Células Digitales, 2 Agitadores de Tubos, 1 Servidor (Nuevo), 1 Switch, 2 Aire Acondicionado con Capacidad de 1 1/2 Tonelada y 1 Aire Acondicionado con Capacidad de 2 Toneladas, 1 Refrigerado 2 puertas..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Dr. Arroyo</w:t>
      </w:r>
      <w:r w:rsidRPr="0075071E">
        <w:rPr>
          <w:rFonts w:ascii="Arial" w:hAnsi="Arial" w:cs="Arial"/>
          <w:caps/>
          <w:sz w:val="16"/>
          <w:szCs w:val="16"/>
          <w:lang w:val="es-MX"/>
        </w:rPr>
        <w:t>: 4 CPU, 4 Monitores,  1 impresora de resultados, 1 Impresora de etiquetas, 2 Aire Acondicionado de 1 ½ Toneladas, 3 No Break, 1 Reguladores de Voltaje. Contador de Células digital. 1 Agitador de tubos.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Galeana</w:t>
      </w:r>
      <w:r w:rsidR="001837A4">
        <w:rPr>
          <w:rFonts w:ascii="Arial" w:hAnsi="Arial" w:cs="Arial"/>
          <w:caps/>
          <w:sz w:val="16"/>
          <w:szCs w:val="16"/>
          <w:lang w:val="es-MX"/>
        </w:rPr>
        <w:t>: 4 CPU, 4</w:t>
      </w:r>
      <w:r w:rsidRPr="0075071E">
        <w:rPr>
          <w:rFonts w:ascii="Arial" w:hAnsi="Arial" w:cs="Arial"/>
          <w:caps/>
          <w:sz w:val="16"/>
          <w:szCs w:val="16"/>
          <w:lang w:val="es-MX"/>
        </w:rPr>
        <w:t xml:space="preserve"> Monitores, 1 Impresora de Resultados, 1 Impresora de Etiquetas, 1 Centrifuga de 24 Tubos, 1 Agitador de Tubos, 1 Aire Acondicionado de 1 1/2 tonelada, 2 No Break y 2 Reguladores de Voltaje.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Montemorelos</w:t>
      </w:r>
      <w:r w:rsidR="001837A4">
        <w:rPr>
          <w:rFonts w:ascii="Arial" w:hAnsi="Arial" w:cs="Arial"/>
          <w:caps/>
          <w:sz w:val="16"/>
          <w:szCs w:val="16"/>
          <w:lang w:val="es-MX"/>
        </w:rPr>
        <w:t>: 4 CPU, 4</w:t>
      </w:r>
      <w:r w:rsidRPr="0075071E">
        <w:rPr>
          <w:rFonts w:ascii="Arial" w:hAnsi="Arial" w:cs="Arial"/>
          <w:caps/>
          <w:sz w:val="16"/>
          <w:szCs w:val="16"/>
          <w:lang w:val="es-MX"/>
        </w:rPr>
        <w:t xml:space="preserve"> Monitores, 2 Impresoras de resultados, 1 Impresora de Etiquetas,  1 centrífuga 24 tubos, 1 Contador de Células, 1 Aire Acondicionado de 1 1/2 Tonelada, 2 No Break, 2 Reguladores de Voltaje.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Linares</w:t>
      </w:r>
      <w:r w:rsidRPr="0075071E">
        <w:rPr>
          <w:rFonts w:ascii="Arial" w:hAnsi="Arial" w:cs="Arial"/>
          <w:caps/>
          <w:sz w:val="16"/>
          <w:szCs w:val="16"/>
          <w:lang w:val="es-MX"/>
        </w:rPr>
        <w:t>: 4 CPU, 4 Monitor, 1 Impresora de Resultados, 1 Impresora de Etiquetas, 1 Centrifuga de 24 Tubos, 1 Agitador de Tubos, 1 Contador de Células, 2 Aire Acondicionado de 1 ½ Tonelada, 3 No Break, 1 Acondicionador de Corriente.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Sabinas</w:t>
      </w:r>
      <w:r w:rsidRPr="0075071E">
        <w:rPr>
          <w:rFonts w:ascii="Arial" w:hAnsi="Arial" w:cs="Arial"/>
          <w:caps/>
          <w:sz w:val="16"/>
          <w:szCs w:val="16"/>
          <w:lang w:val="es-MX"/>
        </w:rPr>
        <w:t>: 4 CPU, 4 Monitor, 3 Impresora de Resultados, 1 Impresora de Etiquetas, 2 Centrifugas de 24 Tubos, 1 Agitador de Tubos, 1 Contador de Células, 1 Regulador de Voltaje, 1 No Break. Un Aire acondicionado de 1 ½ ton.</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Cerralvo</w:t>
      </w:r>
      <w:r w:rsidRPr="0075071E">
        <w:rPr>
          <w:rFonts w:ascii="Arial" w:hAnsi="Arial" w:cs="Arial"/>
          <w:caps/>
          <w:sz w:val="16"/>
          <w:szCs w:val="16"/>
          <w:lang w:val="es-MX"/>
        </w:rPr>
        <w:t>: 3 CPU, 3 Monitor, 3 Impresora de Resultados, 1 Centrifuga de 24 Tubos, 1 Contador de Células, 2 Aire Acondicionado de 2 Toneladas 1 Acondicionador de corriente. 1 Agitador de tubos.</w:t>
      </w:r>
    </w:p>
    <w:p w:rsidR="005802A5" w:rsidRPr="007216A5" w:rsidRDefault="00903C17" w:rsidP="007216A5">
      <w:pPr>
        <w:numPr>
          <w:ilvl w:val="0"/>
          <w:numId w:val="26"/>
        </w:numPr>
        <w:contextualSpacing/>
        <w:rPr>
          <w:rFonts w:ascii="Arial" w:hAnsi="Arial" w:cs="Arial"/>
          <w:caps/>
          <w:sz w:val="16"/>
          <w:szCs w:val="16"/>
          <w:lang w:val="es-MX"/>
        </w:rPr>
      </w:pPr>
      <w:r w:rsidRPr="00BF49EF">
        <w:rPr>
          <w:rFonts w:ascii="Arial" w:hAnsi="Arial" w:cs="Arial"/>
          <w:caps/>
          <w:sz w:val="16"/>
          <w:szCs w:val="16"/>
          <w:u w:val="single"/>
          <w:lang w:val="es-MX"/>
        </w:rPr>
        <w:t>Clínica Tierra y Libertad:</w:t>
      </w:r>
      <w:r w:rsidRPr="00BF49EF">
        <w:rPr>
          <w:rFonts w:ascii="Arial" w:hAnsi="Arial" w:cs="Arial"/>
          <w:caps/>
          <w:sz w:val="16"/>
          <w:szCs w:val="16"/>
          <w:lang w:val="es-MX"/>
        </w:rPr>
        <w:t xml:space="preserve"> 3 CPU, 3 Monitor, 3 Impresora de Resultados, 1 Centrifuga de 24 Tubos, 1 Contador de Células, 2 Aire Acondicionado de 2 Toneladas 1 Acondicionador de corriente. 1 Agitador de tubos.</w:t>
      </w:r>
    </w:p>
    <w:p w:rsidR="00677B58" w:rsidRPr="00677B58" w:rsidRDefault="00903C17" w:rsidP="00677B58">
      <w:pPr>
        <w:numPr>
          <w:ilvl w:val="0"/>
          <w:numId w:val="26"/>
        </w:numPr>
        <w:contextualSpacing/>
        <w:rPr>
          <w:rFonts w:ascii="Arial" w:hAnsi="Arial" w:cs="Arial"/>
          <w:caps/>
          <w:sz w:val="16"/>
          <w:szCs w:val="16"/>
          <w:u w:val="single"/>
          <w:lang w:val="es-MX"/>
        </w:rPr>
      </w:pPr>
      <w:r w:rsidRPr="0075071E">
        <w:rPr>
          <w:rFonts w:ascii="Arial" w:hAnsi="Arial" w:cs="Arial"/>
          <w:sz w:val="16"/>
          <w:szCs w:val="16"/>
          <w:u w:val="single"/>
        </w:rPr>
        <w:t>UNEME Pediátrica:</w:t>
      </w:r>
      <w:r w:rsidRPr="0075071E">
        <w:rPr>
          <w:rFonts w:ascii="Arial" w:hAnsi="Arial" w:cs="Arial"/>
          <w:caps/>
          <w:sz w:val="16"/>
          <w:szCs w:val="16"/>
          <w:lang w:val="es-MX"/>
        </w:rPr>
        <w:t xml:space="preserve"> 2 CPU, 2 Monitor, 1 Impresora de Resultados, 2 Regulador de Voltaje, 2 No Break, 2 Centrifuga de 12 Tubos, 1 Agitador de Tubos, 1 Contador de Células, 1 Aire Acondicionado de 1 ½  Toneladas</w:t>
      </w:r>
      <w:r w:rsidR="00677B58">
        <w:rPr>
          <w:rFonts w:ascii="Arial" w:hAnsi="Arial" w:cs="Arial"/>
          <w:caps/>
          <w:sz w:val="16"/>
          <w:szCs w:val="16"/>
          <w:lang w:val="es-MX"/>
        </w:rPr>
        <w:t>.</w:t>
      </w:r>
    </w:p>
    <w:p w:rsidR="00677B58" w:rsidRPr="0020573C" w:rsidRDefault="00677B58" w:rsidP="00677B58">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t>UNEME escobedo:</w:t>
      </w:r>
      <w:r w:rsidR="00BF49EF">
        <w:rPr>
          <w:rFonts w:ascii="Arial" w:hAnsi="Arial" w:cs="Arial"/>
          <w:caps/>
          <w:sz w:val="16"/>
          <w:szCs w:val="16"/>
          <w:lang w:val="es-MX"/>
        </w:rPr>
        <w:t xml:space="preserve"> 1 CPU, 1</w:t>
      </w:r>
      <w:r w:rsidRPr="0020573C">
        <w:rPr>
          <w:rFonts w:ascii="Arial" w:hAnsi="Arial" w:cs="Arial"/>
          <w:caps/>
          <w:sz w:val="16"/>
          <w:szCs w:val="16"/>
          <w:lang w:val="es-MX"/>
        </w:rPr>
        <w:t xml:space="preserve"> Monitor, </w:t>
      </w:r>
      <w:r w:rsidR="008954C7" w:rsidRPr="0020573C">
        <w:rPr>
          <w:rFonts w:ascii="Arial" w:hAnsi="Arial" w:cs="Arial"/>
          <w:caps/>
          <w:sz w:val="16"/>
          <w:szCs w:val="16"/>
          <w:lang w:val="es-MX"/>
        </w:rPr>
        <w:t>1</w:t>
      </w:r>
      <w:r w:rsidRPr="0020573C">
        <w:rPr>
          <w:rFonts w:ascii="Arial" w:hAnsi="Arial" w:cs="Arial"/>
          <w:caps/>
          <w:sz w:val="16"/>
          <w:szCs w:val="16"/>
          <w:lang w:val="es-MX"/>
        </w:rPr>
        <w:t xml:space="preserve"> Impresora de Resultados, </w:t>
      </w:r>
      <w:r w:rsidR="008954C7" w:rsidRPr="0020573C">
        <w:rPr>
          <w:rFonts w:ascii="Arial" w:hAnsi="Arial" w:cs="Arial"/>
          <w:caps/>
          <w:sz w:val="16"/>
          <w:szCs w:val="16"/>
          <w:lang w:val="es-MX"/>
        </w:rPr>
        <w:t>1 Impresoras Térmica</w:t>
      </w:r>
      <w:r w:rsidRPr="0020573C">
        <w:rPr>
          <w:rFonts w:ascii="Arial" w:hAnsi="Arial" w:cs="Arial"/>
          <w:caps/>
          <w:sz w:val="16"/>
          <w:szCs w:val="16"/>
          <w:lang w:val="es-MX"/>
        </w:rPr>
        <w:t>,</w:t>
      </w:r>
      <w:r w:rsidR="008954C7" w:rsidRPr="0020573C">
        <w:rPr>
          <w:rFonts w:ascii="Arial" w:hAnsi="Arial" w:cs="Arial"/>
          <w:caps/>
          <w:sz w:val="16"/>
          <w:szCs w:val="16"/>
          <w:lang w:val="es-MX"/>
        </w:rPr>
        <w:t xml:space="preserve"> 1 Impresora de Etiquetas,</w:t>
      </w:r>
      <w:r w:rsidRPr="0020573C">
        <w:rPr>
          <w:rFonts w:ascii="Arial" w:hAnsi="Arial" w:cs="Arial"/>
          <w:caps/>
          <w:sz w:val="16"/>
          <w:szCs w:val="16"/>
          <w:lang w:val="es-MX"/>
        </w:rPr>
        <w:t xml:space="preserve"> 2 Regulador de Voltaje, 2 No Break. 1 Centrifuga de</w:t>
      </w:r>
      <w:r w:rsidR="007216A5">
        <w:rPr>
          <w:rFonts w:ascii="Arial" w:hAnsi="Arial" w:cs="Arial"/>
          <w:caps/>
          <w:sz w:val="16"/>
          <w:szCs w:val="16"/>
          <w:lang w:val="es-MX"/>
        </w:rPr>
        <w:t xml:space="preserve"> 24 Tubos, 1 Agitador de Tubos</w:t>
      </w:r>
      <w:r w:rsidRPr="0020573C">
        <w:rPr>
          <w:rFonts w:ascii="Arial" w:hAnsi="Arial" w:cs="Arial"/>
          <w:caps/>
          <w:sz w:val="16"/>
          <w:szCs w:val="16"/>
          <w:lang w:val="es-MX"/>
        </w:rPr>
        <w:t>.</w:t>
      </w:r>
    </w:p>
    <w:p w:rsidR="00677B58" w:rsidRPr="0020573C" w:rsidRDefault="00677B58" w:rsidP="00677B58">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t>UNEME Pesqueria:</w:t>
      </w:r>
      <w:r w:rsidRPr="0020573C">
        <w:rPr>
          <w:rFonts w:ascii="Arial" w:hAnsi="Arial" w:cs="Arial"/>
          <w:caps/>
          <w:sz w:val="16"/>
          <w:szCs w:val="16"/>
          <w:lang w:val="es-MX"/>
        </w:rPr>
        <w:t xml:space="preserve"> </w:t>
      </w:r>
      <w:r w:rsidR="00BF49EF">
        <w:rPr>
          <w:rFonts w:ascii="Arial" w:hAnsi="Arial" w:cs="Arial"/>
          <w:caps/>
          <w:sz w:val="16"/>
          <w:szCs w:val="16"/>
          <w:lang w:val="es-MX"/>
        </w:rPr>
        <w:t>1 CPU, 1</w:t>
      </w:r>
      <w:r w:rsidR="008954C7" w:rsidRPr="0020573C">
        <w:rPr>
          <w:rFonts w:ascii="Arial" w:hAnsi="Arial" w:cs="Arial"/>
          <w:caps/>
          <w:sz w:val="16"/>
          <w:szCs w:val="16"/>
          <w:lang w:val="es-MX"/>
        </w:rPr>
        <w:t xml:space="preserve"> Monitor, 1 Impresora de Resultados, 1 Impresoras Térmica, 1 Impresora de Etiquetas, 2 Regulador de Voltaje, 2 No Break. 1 Centrifuga de 24 Tubos, 1 Agitador de Tubos</w:t>
      </w:r>
      <w:r w:rsidR="007216A5">
        <w:rPr>
          <w:rFonts w:ascii="Arial" w:hAnsi="Arial" w:cs="Arial"/>
          <w:caps/>
          <w:sz w:val="16"/>
          <w:szCs w:val="16"/>
          <w:lang w:val="es-MX"/>
        </w:rPr>
        <w:t>.</w:t>
      </w:r>
    </w:p>
    <w:p w:rsidR="00677B58" w:rsidRPr="005802A5" w:rsidRDefault="00677B58" w:rsidP="00F31362">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lastRenderedPageBreak/>
        <w:t>uneme galeana:</w:t>
      </w:r>
      <w:r w:rsidRPr="0020573C">
        <w:rPr>
          <w:rFonts w:ascii="Arial" w:hAnsi="Arial" w:cs="Arial"/>
          <w:caps/>
          <w:sz w:val="16"/>
          <w:szCs w:val="16"/>
          <w:lang w:val="es-MX"/>
        </w:rPr>
        <w:t xml:space="preserve"> </w:t>
      </w:r>
      <w:r w:rsidR="00BF49EF">
        <w:rPr>
          <w:rFonts w:ascii="Arial" w:hAnsi="Arial" w:cs="Arial"/>
          <w:caps/>
          <w:sz w:val="16"/>
          <w:szCs w:val="16"/>
          <w:lang w:val="es-MX"/>
        </w:rPr>
        <w:t>1 CPU, 1</w:t>
      </w:r>
      <w:r w:rsidR="008954C7" w:rsidRPr="0020573C">
        <w:rPr>
          <w:rFonts w:ascii="Arial" w:hAnsi="Arial" w:cs="Arial"/>
          <w:caps/>
          <w:sz w:val="16"/>
          <w:szCs w:val="16"/>
          <w:lang w:val="es-MX"/>
        </w:rPr>
        <w:t xml:space="preserve"> Monitor, 1 Impresora de Resultados, 1 Impresoras Térmica, 1 Impresora de Etiquetas, 2 Regulador de Voltaje, 2 No Break. 1 Centrifuga de</w:t>
      </w:r>
      <w:r w:rsidR="007216A5">
        <w:rPr>
          <w:rFonts w:ascii="Arial" w:hAnsi="Arial" w:cs="Arial"/>
          <w:caps/>
          <w:sz w:val="16"/>
          <w:szCs w:val="16"/>
          <w:lang w:val="es-MX"/>
        </w:rPr>
        <w:t xml:space="preserve"> 24 Tubos, 1 Agitador de Tubos.</w:t>
      </w:r>
    </w:p>
    <w:p w:rsidR="005802A5" w:rsidRPr="00BF49EF" w:rsidRDefault="005802A5" w:rsidP="005802A5">
      <w:pPr>
        <w:numPr>
          <w:ilvl w:val="0"/>
          <w:numId w:val="26"/>
        </w:numPr>
        <w:contextualSpacing/>
        <w:rPr>
          <w:rFonts w:ascii="Arial" w:hAnsi="Arial" w:cs="Arial"/>
          <w:caps/>
          <w:sz w:val="16"/>
          <w:szCs w:val="16"/>
          <w:u w:val="single"/>
          <w:lang w:val="es-MX"/>
        </w:rPr>
      </w:pPr>
      <w:r w:rsidRPr="00BF49EF">
        <w:rPr>
          <w:rFonts w:ascii="Arial" w:hAnsi="Arial" w:cs="Arial"/>
          <w:caps/>
          <w:sz w:val="16"/>
          <w:szCs w:val="16"/>
          <w:u w:val="single"/>
          <w:lang w:val="es-MX"/>
        </w:rPr>
        <w:t>HOSPITAL PSIQUIATRICO:</w:t>
      </w:r>
      <w:r w:rsidRPr="00BF49EF">
        <w:rPr>
          <w:rFonts w:ascii="Arial" w:hAnsi="Arial" w:cs="Arial"/>
          <w:caps/>
          <w:sz w:val="16"/>
          <w:szCs w:val="16"/>
          <w:lang w:val="es-MX"/>
        </w:rPr>
        <w:t xml:space="preserve"> 1 CPU, 1 Monitor, 1 Impresora de Resultados, 1 Regulador de Voltaje, 1 Centrifuga de 12 Tubos, 1 Agitador de Tubos, 1 Impresora de Etiquetas.</w:t>
      </w:r>
    </w:p>
    <w:p w:rsidR="00903C17" w:rsidRPr="0075071E" w:rsidRDefault="00903C17" w:rsidP="00F31362">
      <w:pPr>
        <w:numPr>
          <w:ilvl w:val="0"/>
          <w:numId w:val="26"/>
        </w:numPr>
        <w:contextualSpacing/>
        <w:rPr>
          <w:rFonts w:ascii="Arial" w:hAnsi="Arial" w:cs="Arial"/>
          <w:caps/>
          <w:sz w:val="16"/>
          <w:szCs w:val="16"/>
          <w:u w:val="single"/>
          <w:lang w:val="es-MX"/>
        </w:rPr>
      </w:pPr>
      <w:r w:rsidRPr="00677B58">
        <w:rPr>
          <w:rFonts w:ascii="Arial" w:hAnsi="Arial" w:cs="Arial"/>
          <w:caps/>
          <w:sz w:val="16"/>
          <w:szCs w:val="16"/>
          <w:u w:val="single"/>
          <w:lang w:val="es-MX"/>
        </w:rPr>
        <w:t xml:space="preserve">Jurisdicción Sanitaria </w:t>
      </w:r>
      <w:proofErr w:type="spellStart"/>
      <w:r w:rsidRPr="00677B58">
        <w:rPr>
          <w:rFonts w:ascii="Arial" w:hAnsi="Arial" w:cs="Arial"/>
          <w:caps/>
          <w:sz w:val="16"/>
          <w:szCs w:val="16"/>
          <w:u w:val="single"/>
          <w:lang w:val="es-MX"/>
        </w:rPr>
        <w:t>Sanitaria</w:t>
      </w:r>
      <w:proofErr w:type="spellEnd"/>
      <w:r w:rsidRPr="00677B58">
        <w:rPr>
          <w:rFonts w:ascii="Arial" w:hAnsi="Arial" w:cs="Arial"/>
          <w:caps/>
          <w:sz w:val="16"/>
          <w:szCs w:val="16"/>
          <w:u w:val="single"/>
          <w:lang w:val="es-MX"/>
        </w:rPr>
        <w:t xml:space="preserve"> # 1</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Nueva Morelos</w:t>
      </w:r>
      <w:r w:rsidRPr="0075071E">
        <w:rPr>
          <w:rFonts w:ascii="Arial" w:hAnsi="Arial" w:cs="Arial"/>
          <w:caps/>
          <w:sz w:val="16"/>
          <w:szCs w:val="16"/>
          <w:lang w:val="es-MX"/>
        </w:rPr>
        <w:t xml:space="preserve">: 5 CPU, 5 Monitores, 3 Impresoras de Resultados, 1 Impresoras Térmicas,  1 No Break, 2 Regulador de Voltaje, 2 Centrifugas de 24 Tubos, 1 Agitador de Tubos, 1 Contador de Células, 2 Aire Acondicionado de 1 ½ Toneladas. </w:t>
      </w:r>
    </w:p>
    <w:p w:rsidR="00903C17" w:rsidRPr="0075071E" w:rsidRDefault="00903C17" w:rsidP="008954C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Granja Sanitaria</w:t>
      </w:r>
      <w:r w:rsidRPr="0075071E">
        <w:rPr>
          <w:rFonts w:ascii="Arial" w:hAnsi="Arial" w:cs="Arial"/>
          <w:caps/>
          <w:sz w:val="16"/>
          <w:szCs w:val="16"/>
          <w:lang w:val="es-MX"/>
        </w:rPr>
        <w:t>: 2 CPU, 2 Monitor, 1 Impresora, 1 Regulador de Voltaje, 1 No Break, 1 Centrifuga de 24 Tubos, 1 Agitador de</w:t>
      </w:r>
      <w:r w:rsidR="00CF533C">
        <w:rPr>
          <w:rFonts w:ascii="Arial" w:hAnsi="Arial" w:cs="Arial"/>
          <w:caps/>
          <w:sz w:val="16"/>
          <w:szCs w:val="16"/>
          <w:lang w:val="es-MX"/>
        </w:rPr>
        <w:t xml:space="preserve"> Tubos, 1 Contador de Células.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Plutarco Elías Calles</w:t>
      </w:r>
      <w:r w:rsidRPr="0075071E">
        <w:rPr>
          <w:rFonts w:ascii="Arial" w:hAnsi="Arial" w:cs="Arial"/>
          <w:caps/>
          <w:sz w:val="16"/>
          <w:szCs w:val="16"/>
          <w:lang w:val="es-MX"/>
        </w:rPr>
        <w:t>: 2CPU, 2 Monitor, 2 Impresora de Resultados, 2 Regulador de Voltaje, 2 No Break, 1 Centrifuga de 48 Tubos, 1 Contador de Células, 2 Aire Acondicionado de 1 ½ Toneladas.1 Agitador de tubos.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San Bernabé</w:t>
      </w:r>
      <w:r w:rsidRPr="0075071E">
        <w:rPr>
          <w:rFonts w:ascii="Arial" w:hAnsi="Arial" w:cs="Arial"/>
          <w:caps/>
          <w:sz w:val="16"/>
          <w:szCs w:val="16"/>
          <w:lang w:val="es-MX"/>
        </w:rPr>
        <w:t>: 2 CPU, 2 Monitor, 1 Impresora de Resultados, 1 Regulador de Voltaje,  No Break, 1 Centrifuga de 2</w:t>
      </w:r>
      <w:r w:rsidR="00CF533C">
        <w:rPr>
          <w:rFonts w:ascii="Arial" w:hAnsi="Arial" w:cs="Arial"/>
          <w:caps/>
          <w:sz w:val="16"/>
          <w:szCs w:val="16"/>
          <w:lang w:val="es-MX"/>
        </w:rPr>
        <w:t>4 Tubos, 1 Contador de Células.</w:t>
      </w:r>
      <w:r w:rsidRPr="0075071E">
        <w:rPr>
          <w:rFonts w:ascii="Arial" w:hAnsi="Arial" w:cs="Arial"/>
          <w:caps/>
          <w:sz w:val="16"/>
          <w:szCs w:val="16"/>
          <w:lang w:val="es-MX"/>
        </w:rPr>
        <w:t xml:space="preserve">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 xml:space="preserve">Jurisdicción Sanitaria </w:t>
      </w:r>
      <w:proofErr w:type="spellStart"/>
      <w:r w:rsidRPr="0075071E">
        <w:rPr>
          <w:rFonts w:ascii="Arial" w:hAnsi="Arial" w:cs="Arial"/>
          <w:caps/>
          <w:sz w:val="16"/>
          <w:szCs w:val="16"/>
          <w:u w:val="single"/>
          <w:lang w:val="es-MX"/>
        </w:rPr>
        <w:t>Sanitaria</w:t>
      </w:r>
      <w:proofErr w:type="spellEnd"/>
      <w:r w:rsidRPr="0075071E">
        <w:rPr>
          <w:rFonts w:ascii="Arial" w:hAnsi="Arial" w:cs="Arial"/>
          <w:caps/>
          <w:sz w:val="16"/>
          <w:szCs w:val="16"/>
          <w:u w:val="single"/>
          <w:lang w:val="es-MX"/>
        </w:rPr>
        <w:t xml:space="preserve"> # 2</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Terminal</w:t>
      </w:r>
      <w:r w:rsidRPr="0075071E">
        <w:rPr>
          <w:rFonts w:ascii="Arial" w:hAnsi="Arial" w:cs="Arial"/>
          <w:caps/>
          <w:sz w:val="16"/>
          <w:szCs w:val="16"/>
          <w:lang w:val="es-MX"/>
        </w:rPr>
        <w:t>: 3 CPU, 3 Monitor, 1 Impresora de Etiquetas, 1 Impresora de Resultados, 2 Aire Acondicionado de 1 ½ Toneladas, 1 No Break, 1 Centrifuga de 24 Tubos, 2 Reguladores. 2 agitadores de tubos.</w:t>
      </w:r>
    </w:p>
    <w:p w:rsidR="00903C17" w:rsidRPr="0075071E" w:rsidRDefault="00903C17" w:rsidP="00903C17">
      <w:pPr>
        <w:ind w:left="1080"/>
        <w:contextualSpacing/>
        <w:rPr>
          <w:rFonts w:ascii="Arial" w:hAnsi="Arial" w:cs="Arial"/>
          <w:caps/>
          <w:sz w:val="16"/>
          <w:szCs w:val="16"/>
          <w:lang w:val="es-MX"/>
        </w:rPr>
      </w:pPr>
      <w:r w:rsidRPr="000B32E4">
        <w:rPr>
          <w:rFonts w:ascii="Arial" w:hAnsi="Arial" w:cs="Arial"/>
          <w:caps/>
          <w:sz w:val="16"/>
          <w:szCs w:val="16"/>
          <w:lang w:val="es-MX"/>
        </w:rPr>
        <w:t xml:space="preserve">-C.S.U. </w:t>
      </w:r>
      <w:r w:rsidRPr="000B32E4">
        <w:rPr>
          <w:rFonts w:ascii="Arial" w:hAnsi="Arial" w:cs="Arial"/>
          <w:caps/>
          <w:sz w:val="16"/>
          <w:szCs w:val="16"/>
          <w:u w:val="single"/>
          <w:lang w:val="es-MX"/>
        </w:rPr>
        <w:t>Encinas</w:t>
      </w:r>
      <w:r w:rsidRPr="000B32E4">
        <w:rPr>
          <w:rFonts w:ascii="Arial" w:hAnsi="Arial" w:cs="Arial"/>
          <w:caps/>
          <w:sz w:val="16"/>
          <w:szCs w:val="16"/>
          <w:lang w:val="es-MX"/>
        </w:rPr>
        <w:t>: 1 CPU, 1 Monitor, 1 Impresora de Resultados, 1 Centrifuga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xml:space="preserve">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Hidalgo</w:t>
      </w:r>
      <w:r w:rsidRPr="0075071E">
        <w:rPr>
          <w:rFonts w:ascii="Arial" w:hAnsi="Arial" w:cs="Arial"/>
          <w:caps/>
          <w:sz w:val="16"/>
          <w:szCs w:val="16"/>
          <w:lang w:val="es-MX"/>
        </w:rPr>
        <w:t>: 1 CPU, 1 Monitor, 1 Impresora de resultados, 1 Centrifuga de</w:t>
      </w:r>
      <w:r w:rsidR="00CF533C">
        <w:rPr>
          <w:rFonts w:ascii="Arial" w:hAnsi="Arial" w:cs="Arial"/>
          <w:caps/>
          <w:sz w:val="16"/>
          <w:szCs w:val="16"/>
          <w:lang w:val="es-MX"/>
        </w:rPr>
        <w:t xml:space="preserve"> 24 tubos, 1 Agitador de Tubos,</w:t>
      </w:r>
      <w:r w:rsidRPr="0075071E">
        <w:rPr>
          <w:rFonts w:ascii="Arial" w:hAnsi="Arial" w:cs="Arial"/>
          <w:caps/>
          <w:sz w:val="16"/>
          <w:szCs w:val="16"/>
          <w:lang w:val="es-MX"/>
        </w:rPr>
        <w:t xml:space="preserve"> 2 Reguladores de Voltaje.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3</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Arturo B. de  la Garza</w:t>
      </w:r>
      <w:r w:rsidRPr="0075071E">
        <w:rPr>
          <w:rFonts w:ascii="Arial" w:hAnsi="Arial" w:cs="Arial"/>
          <w:caps/>
          <w:sz w:val="16"/>
          <w:szCs w:val="16"/>
          <w:lang w:val="es-MX"/>
        </w:rPr>
        <w:t xml:space="preserve">: 3 CPU, 3 Monitor, 1 Impresora de Etiquetas, 1 Impresora de Resultados, 1 Centrifuga de 24 tubos, 1 Contador de Células, 1 Agitadores de Tubos, 1 Aire Acondicionado de 1 ½ Toneladas, 1 No Break, 2 Reguladores.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Pio X:</w:t>
      </w:r>
      <w:r w:rsidRPr="0075071E">
        <w:rPr>
          <w:rFonts w:ascii="Arial" w:hAnsi="Arial" w:cs="Arial"/>
          <w:caps/>
          <w:sz w:val="16"/>
          <w:szCs w:val="16"/>
          <w:lang w:val="es-MX"/>
        </w:rPr>
        <w:t xml:space="preserve"> 1 CPU, 1 Monitor, 1 Impresora de Resultados, 1 Centrifuga de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 xml:space="preserve">La Fama: </w:t>
      </w:r>
      <w:r w:rsidRPr="0075071E">
        <w:rPr>
          <w:rFonts w:ascii="Arial" w:hAnsi="Arial" w:cs="Arial"/>
          <w:caps/>
          <w:sz w:val="16"/>
          <w:szCs w:val="16"/>
          <w:lang w:val="es-MX"/>
        </w:rPr>
        <w:t>1 CPU, 1 Monitor, 1 Impresora de Resultados, 1 Centrifuga de 24 Tubos, 1 Agitador de m</w:t>
      </w:r>
      <w:r w:rsidR="00CF533C">
        <w:rPr>
          <w:rFonts w:ascii="Arial" w:hAnsi="Arial" w:cs="Arial"/>
          <w:caps/>
          <w:sz w:val="16"/>
          <w:szCs w:val="16"/>
          <w:lang w:val="es-MX"/>
        </w:rPr>
        <w:t>uestras, 1 Contador de Células</w:t>
      </w:r>
      <w:r w:rsidRPr="0075071E">
        <w:rPr>
          <w:rFonts w:ascii="Arial" w:hAnsi="Arial" w:cs="Arial"/>
          <w:caps/>
          <w:sz w:val="16"/>
          <w:szCs w:val="16"/>
          <w:lang w:val="es-MX"/>
        </w:rPr>
        <w:t>, y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El Fraile</w:t>
      </w:r>
      <w:r w:rsidRPr="0075071E">
        <w:rPr>
          <w:rFonts w:ascii="Arial" w:hAnsi="Arial" w:cs="Arial"/>
          <w:caps/>
          <w:sz w:val="16"/>
          <w:szCs w:val="16"/>
          <w:lang w:val="es-MX"/>
        </w:rPr>
        <w:t xml:space="preserve">: 1 CPU, 1 Monitor, 1 Impresora de Resultados, 1 Centrifuga de 12 Tubos, 1 Agitador de Muestras, 1 Contador de células, </w:t>
      </w:r>
      <w:r w:rsidR="00CF533C">
        <w:rPr>
          <w:rFonts w:ascii="Arial" w:hAnsi="Arial" w:cs="Arial"/>
          <w:caps/>
          <w:sz w:val="16"/>
          <w:szCs w:val="16"/>
          <w:lang w:val="es-MX"/>
        </w:rPr>
        <w:t>1 Aire Acondicionado de 2</w:t>
      </w:r>
      <w:r w:rsidRPr="000B32E4">
        <w:rPr>
          <w:rFonts w:ascii="Arial" w:hAnsi="Arial" w:cs="Arial"/>
          <w:caps/>
          <w:sz w:val="16"/>
          <w:szCs w:val="16"/>
          <w:lang w:val="es-MX"/>
        </w:rPr>
        <w:t xml:space="preserve"> Toneladas</w:t>
      </w:r>
      <w:r w:rsidRPr="0075071E">
        <w:rPr>
          <w:rFonts w:ascii="Arial" w:hAnsi="Arial" w:cs="Arial"/>
          <w:caps/>
          <w:sz w:val="16"/>
          <w:szCs w:val="16"/>
          <w:lang w:val="es-MX"/>
        </w:rPr>
        <w:t>, 1 Regulador de Voltaje.</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4</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Insurgentes:</w:t>
      </w:r>
      <w:r w:rsidRPr="0075071E">
        <w:rPr>
          <w:rFonts w:ascii="Arial" w:hAnsi="Arial" w:cs="Arial"/>
          <w:caps/>
          <w:sz w:val="16"/>
          <w:szCs w:val="16"/>
          <w:lang w:val="es-MX"/>
        </w:rPr>
        <w:t xml:space="preserve"> 5 CPU, 5 Monitores, 1 Impresora de Resultados, 2 Impresora de Etiquetas, 2 No Break, 1 Regulador de Voltaje, 1 Lector de Código de Barras, 1 Centrifuga de 48 Tubos, 1 Contador de Células, 1 Agitador de Tubos, 3 Aires Acondicionado:  2 de 1 Tonelada y 1 de 1 ½  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5</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Anáhuac:</w:t>
      </w:r>
      <w:r w:rsidRPr="0075071E">
        <w:rPr>
          <w:rFonts w:ascii="Arial" w:hAnsi="Arial" w:cs="Arial"/>
          <w:caps/>
          <w:sz w:val="16"/>
          <w:szCs w:val="16"/>
          <w:lang w:val="es-MX"/>
        </w:rPr>
        <w:t xml:space="preserve"> 1 CPU, 1 Monitor, 1 Impresora de Resultados, 1 Regulador de Voltaje, 1 No Break, 1 Centrifuga de 24 Tubos, 1 Agitador de Tubos, 1 Contador de Células, 1 Aire Acondicionado de 2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Villaldama:</w:t>
      </w:r>
      <w:r w:rsidRPr="0075071E">
        <w:rPr>
          <w:rFonts w:ascii="Arial" w:hAnsi="Arial" w:cs="Arial"/>
          <w:caps/>
          <w:sz w:val="16"/>
          <w:szCs w:val="16"/>
          <w:lang w:val="es-MX"/>
        </w:rPr>
        <w:t xml:space="preserve"> 1 CPU, 1 Monitor, 1 Impresora de resultados, 1 Regulador de Voltaje, 1 No Break, 1 Agitador d</w:t>
      </w:r>
      <w:r w:rsidR="000B32E4">
        <w:rPr>
          <w:rFonts w:ascii="Arial" w:hAnsi="Arial" w:cs="Arial"/>
          <w:caps/>
          <w:sz w:val="16"/>
          <w:szCs w:val="16"/>
          <w:lang w:val="es-MX"/>
        </w:rPr>
        <w:t>e Tubos, Centrifuga de 12 Tubos</w:t>
      </w:r>
      <w:r w:rsidR="000B32E4" w:rsidRPr="00CF533C">
        <w:rPr>
          <w:rFonts w:ascii="Arial" w:hAnsi="Arial" w:cs="Arial"/>
          <w:caps/>
          <w:sz w:val="16"/>
          <w:szCs w:val="16"/>
          <w:lang w:val="es-MX"/>
        </w:rPr>
        <w:t>, 1 Aire Acondicionado de 1 ½ Toneladas</w:t>
      </w:r>
      <w:r w:rsidR="000B32E4">
        <w:rPr>
          <w:rFonts w:ascii="Arial" w:hAnsi="Arial" w:cs="Arial"/>
          <w:caps/>
          <w:sz w:val="16"/>
          <w:szCs w:val="16"/>
          <w:lang w:val="es-MX"/>
        </w:rPr>
        <w:t>.</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Agualeguas</w:t>
      </w:r>
      <w:r w:rsidRPr="0075071E">
        <w:rPr>
          <w:rFonts w:ascii="Arial" w:hAnsi="Arial" w:cs="Arial"/>
          <w:caps/>
          <w:sz w:val="16"/>
          <w:szCs w:val="16"/>
          <w:lang w:val="es-MX"/>
        </w:rPr>
        <w:t xml:space="preserve">: 1 CPU, 1 Monitor, 1 Impresora de resultados, 1 Regulador de Voltaje, 1 No Break, 1 Agitador de Tubos, 1 Contador de </w:t>
      </w:r>
      <w:r w:rsidR="000B32E4">
        <w:rPr>
          <w:rFonts w:ascii="Arial" w:hAnsi="Arial" w:cs="Arial"/>
          <w:caps/>
          <w:sz w:val="16"/>
          <w:szCs w:val="16"/>
          <w:lang w:val="es-MX"/>
        </w:rPr>
        <w:t>Células, Centrifuga de 12 Tubos</w:t>
      </w:r>
      <w:r w:rsidR="000B32E4" w:rsidRPr="00CF533C">
        <w:rPr>
          <w:rFonts w:ascii="Arial" w:hAnsi="Arial" w:cs="Arial"/>
          <w:caps/>
          <w:sz w:val="16"/>
          <w:szCs w:val="16"/>
          <w:lang w:val="es-MX"/>
        </w:rPr>
        <w:t>, 1 Aire Acondicionado de 1 ½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LaMPAZOS</w:t>
      </w:r>
      <w:r w:rsidRPr="0075071E">
        <w:rPr>
          <w:rFonts w:ascii="Arial" w:hAnsi="Arial" w:cs="Arial"/>
          <w:caps/>
          <w:sz w:val="16"/>
          <w:szCs w:val="16"/>
          <w:lang w:val="es-MX"/>
        </w:rPr>
        <w:t>: 1 CPU, 1 Monitor, 1 Impresora de resultados, 1 Regulador de Voltaje, 1 No Break, 1 Agitador de Tubos, Centrifuga de 12 Tubos.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6</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Cadereyta</w:t>
      </w:r>
      <w:r w:rsidRPr="0075071E">
        <w:rPr>
          <w:rFonts w:ascii="Arial" w:hAnsi="Arial" w:cs="Arial"/>
          <w:caps/>
          <w:sz w:val="16"/>
          <w:szCs w:val="16"/>
          <w:lang w:val="es-MX"/>
        </w:rPr>
        <w:t>: 2 CPU, 2 Monitor, 1 Impresora de Resultados, 1 Centrifuga de 48 Tubos, 2 Agitador de Muestras, 2 Aire Acondicionado de 1 ½ Toneladas, 1 No Break, 1 regulador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Marín</w:t>
      </w:r>
      <w:r w:rsidRPr="0075071E">
        <w:rPr>
          <w:rFonts w:ascii="Arial" w:hAnsi="Arial" w:cs="Arial"/>
          <w:caps/>
          <w:sz w:val="16"/>
          <w:szCs w:val="16"/>
          <w:lang w:val="es-MX"/>
        </w:rPr>
        <w:t>: 1CPU  1 Monitor 2 reguladores de voltaje, Centrifuga de 12 Tubos, 1 Agitador de Muestras, 1 Aire Acondicionado de 1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China</w:t>
      </w:r>
      <w:r w:rsidRPr="0075071E">
        <w:rPr>
          <w:rFonts w:ascii="Arial" w:hAnsi="Arial" w:cs="Arial"/>
          <w:caps/>
          <w:sz w:val="16"/>
          <w:szCs w:val="16"/>
          <w:lang w:val="es-MX"/>
        </w:rPr>
        <w:t>: 1 CPU, 1 Monitor, 2 Reguladores, Centrifuga de 12 Tubos, 1 Agitador de Muestras, 1 Aire Acondicionado de 1Toneladas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7</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Allende</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 1 Contador de Células</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u w:val="single"/>
          <w:lang w:val="es-MX"/>
        </w:rPr>
        <w:t>-Shock Trauma</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w:t>
      </w:r>
      <w:r w:rsidRPr="0075071E">
        <w:rPr>
          <w:rFonts w:ascii="Arial" w:hAnsi="Arial" w:cs="Arial"/>
          <w:sz w:val="16"/>
          <w:szCs w:val="16"/>
        </w:rPr>
        <w:t>,</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lastRenderedPageBreak/>
        <w:t>Jurisdicción Sanitaria # 8</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lang w:val="es-MX"/>
        </w:rPr>
        <w:t>C.S. la ascencion: 1 CPU, 1 Monitor, 1 Impresora de resultados, 1 Regulador de Voltaje, 1 No Break, 1 Agitador de Tub</w:t>
      </w:r>
      <w:r w:rsidR="000B32E4">
        <w:rPr>
          <w:rFonts w:ascii="Arial" w:hAnsi="Arial" w:cs="Arial"/>
          <w:caps/>
          <w:sz w:val="16"/>
          <w:szCs w:val="16"/>
          <w:lang w:val="es-MX"/>
        </w:rPr>
        <w:t>os, Centrifuga de 12 Tubos</w:t>
      </w:r>
      <w:r w:rsidR="005802A5">
        <w:rPr>
          <w:rFonts w:ascii="Arial" w:hAnsi="Arial" w:cs="Arial"/>
          <w:caps/>
          <w:sz w:val="16"/>
          <w:szCs w:val="16"/>
          <w:lang w:val="es-MX"/>
        </w:rPr>
        <w:t>, 1 Aire Acondicionado de 1</w:t>
      </w:r>
      <w:r w:rsidR="000B32E4" w:rsidRPr="00CF533C">
        <w:rPr>
          <w:rFonts w:ascii="Arial" w:hAnsi="Arial" w:cs="Arial"/>
          <w:caps/>
          <w:sz w:val="16"/>
          <w:szCs w:val="16"/>
          <w:lang w:val="es-MX"/>
        </w:rPr>
        <w:t xml:space="preserve"> Toneladas.</w:t>
      </w:r>
    </w:p>
    <w:p w:rsidR="00903C17" w:rsidRPr="0075071E" w:rsidRDefault="00903C17" w:rsidP="00903C17">
      <w:pPr>
        <w:ind w:left="1080"/>
        <w:contextualSpacing/>
        <w:rPr>
          <w:rFonts w:ascii="Arial" w:hAnsi="Arial" w:cs="Arial"/>
          <w:b/>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SISTEMA INFORMATICO</w:t>
      </w:r>
    </w:p>
    <w:p w:rsidR="00903C17" w:rsidRPr="0075071E" w:rsidRDefault="00903C17" w:rsidP="00903C17">
      <w:pPr>
        <w:rPr>
          <w:rFonts w:ascii="Arial" w:hAnsi="Arial" w:cs="Arial"/>
          <w:caps/>
          <w:sz w:val="16"/>
          <w:szCs w:val="16"/>
          <w:lang w:val="es-MX"/>
        </w:rPr>
      </w:pPr>
    </w:p>
    <w:p w:rsidR="00903C17" w:rsidRPr="0075071E" w:rsidRDefault="00924DF3" w:rsidP="00903C17">
      <w:pPr>
        <w:rPr>
          <w:rFonts w:ascii="Arial" w:hAnsi="Arial" w:cs="Arial"/>
          <w:sz w:val="16"/>
          <w:szCs w:val="16"/>
        </w:rPr>
      </w:pPr>
      <w:r w:rsidRPr="0020573C">
        <w:rPr>
          <w:rFonts w:ascii="Arial" w:hAnsi="Arial" w:cs="Arial"/>
          <w:sz w:val="16"/>
          <w:szCs w:val="16"/>
        </w:rPr>
        <w:t>El licitante que resulte adjudicado con un monto económico mayor en la presente licitación será el encargado de instalar el sistema informático</w:t>
      </w:r>
      <w:r w:rsidR="00DF2B0F">
        <w:rPr>
          <w:rFonts w:ascii="Arial" w:hAnsi="Arial" w:cs="Arial"/>
          <w:sz w:val="16"/>
          <w:szCs w:val="16"/>
        </w:rPr>
        <w:t xml:space="preserve">, sin embargo, todos y cada uno de los </w:t>
      </w:r>
      <w:r w:rsidR="001F0716">
        <w:rPr>
          <w:rFonts w:ascii="Arial" w:hAnsi="Arial" w:cs="Arial"/>
          <w:sz w:val="16"/>
          <w:szCs w:val="16"/>
        </w:rPr>
        <w:t>licitantes</w:t>
      </w:r>
      <w:r w:rsidR="00DF2B0F">
        <w:rPr>
          <w:rFonts w:ascii="Arial" w:hAnsi="Arial" w:cs="Arial"/>
          <w:sz w:val="16"/>
          <w:szCs w:val="16"/>
        </w:rPr>
        <w:t xml:space="preserve"> adjudicados serán responsables y deberán cubrir el costo de dicho sistema de ac</w:t>
      </w:r>
      <w:r w:rsidR="002F30DA">
        <w:rPr>
          <w:rFonts w:ascii="Arial" w:hAnsi="Arial" w:cs="Arial"/>
          <w:sz w:val="16"/>
          <w:szCs w:val="16"/>
        </w:rPr>
        <w:t>uerdo a</w:t>
      </w:r>
      <w:r w:rsidR="001F0716">
        <w:rPr>
          <w:rFonts w:ascii="Arial" w:hAnsi="Arial" w:cs="Arial"/>
          <w:sz w:val="16"/>
          <w:szCs w:val="16"/>
        </w:rPr>
        <w:t>l monto económico proporcional de</w:t>
      </w:r>
      <w:r w:rsidR="002F30DA">
        <w:rPr>
          <w:rFonts w:ascii="Arial" w:hAnsi="Arial" w:cs="Arial"/>
          <w:sz w:val="16"/>
          <w:szCs w:val="16"/>
        </w:rPr>
        <w:t xml:space="preserve"> cada partida adjudicada. El sistema informático se deberá instalar en</w:t>
      </w:r>
      <w:r w:rsidR="00903C17" w:rsidRPr="0075071E">
        <w:rPr>
          <w:rFonts w:ascii="Arial" w:hAnsi="Arial" w:cs="Arial"/>
          <w:sz w:val="16"/>
          <w:szCs w:val="16"/>
        </w:rPr>
        <w:t xml:space="preserve"> </w:t>
      </w:r>
      <w:r w:rsidR="00903C17" w:rsidRPr="0075071E">
        <w:rPr>
          <w:rFonts w:ascii="Arial" w:hAnsi="Arial" w:cs="Arial"/>
          <w:sz w:val="16"/>
          <w:szCs w:val="16"/>
          <w:u w:val="single"/>
        </w:rPr>
        <w:t>TODOS</w:t>
      </w:r>
      <w:r w:rsidR="00903C17" w:rsidRPr="0075071E">
        <w:rPr>
          <w:rFonts w:ascii="Arial" w:hAnsi="Arial" w:cs="Arial"/>
          <w:sz w:val="16"/>
          <w:szCs w:val="16"/>
        </w:rPr>
        <w:t xml:space="preserve"> los  Hospitales y los Centros de Salud </w:t>
      </w:r>
      <w:r w:rsidR="00903C17" w:rsidRPr="0075071E">
        <w:rPr>
          <w:rFonts w:ascii="Arial" w:hAnsi="Arial" w:cs="Arial"/>
          <w:sz w:val="16"/>
          <w:szCs w:val="16"/>
          <w:u w:val="single"/>
        </w:rPr>
        <w:t>sin excepción</w:t>
      </w:r>
      <w:r w:rsidR="009D12ED">
        <w:rPr>
          <w:rFonts w:ascii="Arial" w:hAnsi="Arial" w:cs="Arial"/>
          <w:sz w:val="16"/>
          <w:szCs w:val="16"/>
        </w:rPr>
        <w:t>, debe de controlar</w:t>
      </w:r>
      <w:r w:rsidR="00903C17" w:rsidRPr="0075071E">
        <w:rPr>
          <w:rFonts w:ascii="Arial" w:hAnsi="Arial" w:cs="Arial"/>
          <w:sz w:val="16"/>
          <w:szCs w:val="16"/>
        </w:rPr>
        <w:t xml:space="preserve"> el flujo, análisis y reportes de la información que emiten los instrumentos de los laboratorios. El sistema deberá ser un sistema que permita la </w:t>
      </w:r>
      <w:proofErr w:type="spellStart"/>
      <w:r w:rsidR="00903C17" w:rsidRPr="0075071E">
        <w:rPr>
          <w:rFonts w:ascii="Arial" w:hAnsi="Arial" w:cs="Arial"/>
          <w:sz w:val="16"/>
          <w:szCs w:val="16"/>
        </w:rPr>
        <w:t>interfase</w:t>
      </w:r>
      <w:proofErr w:type="spellEnd"/>
      <w:r w:rsidR="00903C17" w:rsidRPr="0075071E">
        <w:rPr>
          <w:rFonts w:ascii="Arial" w:hAnsi="Arial" w:cs="Arial"/>
          <w:sz w:val="16"/>
          <w:szCs w:val="16"/>
        </w:rPr>
        <w:t xml:space="preserve"> con otros sistemas de los licitantes ganadores, de modo que constituya un único sistema para todo el laboratorio</w:t>
      </w:r>
      <w:r w:rsidR="002F30DA">
        <w:rPr>
          <w:rFonts w:ascii="Arial" w:hAnsi="Arial" w:cs="Arial"/>
          <w:sz w:val="16"/>
          <w:szCs w:val="16"/>
        </w:rPr>
        <w: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REPORTE DE RESULTADOS MODOS Y CARACTERÍSTICAS QUE DEBE INCLUIR EL SISTEMA</w:t>
      </w:r>
    </w:p>
    <w:p w:rsidR="00903C17" w:rsidRPr="0075071E" w:rsidRDefault="00903C17" w:rsidP="00903C17">
      <w:pPr>
        <w:rPr>
          <w:rFonts w:ascii="Arial" w:hAnsi="Arial" w:cs="Arial"/>
          <w:caps/>
          <w:sz w:val="16"/>
          <w:szCs w:val="16"/>
          <w:lang w:val="es-MX"/>
        </w:rPr>
      </w:pP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Admisión de muestras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Proporcionar número de folio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Captura de datos generales de los pacientes, medico y/o organismo de procedencia.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Estudios solicitados (con opción de selección de un </w:t>
      </w:r>
      <w:r w:rsidR="00002114" w:rsidRPr="0075071E">
        <w:rPr>
          <w:rFonts w:ascii="Arial" w:hAnsi="Arial" w:cs="Arial"/>
          <w:sz w:val="16"/>
          <w:szCs w:val="16"/>
        </w:rPr>
        <w:t>catálogo</w:t>
      </w:r>
      <w:r w:rsidRPr="0075071E">
        <w:rPr>
          <w:rFonts w:ascii="Arial" w:hAnsi="Arial" w:cs="Arial"/>
          <w:sz w:val="16"/>
          <w:szCs w:val="16"/>
        </w:rPr>
        <w:t xml:space="preserve"> previamente capturado).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consultar, modificar o eliminar todos los datos (con restricción a usuarios supervisores o administradores)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Impresión de comprobantes de admisión para el depositante de las muestras. Diseñado en base a las necesidades de la institución </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Listados de </w:t>
      </w:r>
      <w:r w:rsidR="00002114" w:rsidRPr="0075071E">
        <w:rPr>
          <w:rFonts w:ascii="Arial" w:hAnsi="Arial" w:cs="Arial"/>
          <w:sz w:val="16"/>
          <w:szCs w:val="16"/>
        </w:rPr>
        <w:t>órdenes</w:t>
      </w:r>
      <w:r w:rsidRPr="0075071E">
        <w:rPr>
          <w:rFonts w:ascii="Arial" w:hAnsi="Arial" w:cs="Arial"/>
          <w:sz w:val="16"/>
          <w:szCs w:val="16"/>
        </w:rPr>
        <w:t xml:space="preserve"> para cada área del laboratorio.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reimprimir los reportes respetando los valores de referencia originalmente reportados y la firma de la persona que valido los mismos.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Impresión de etiquetas de código de barras para la identificación del tubo de muestra de cada paquete.</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Recolección de resultados a través de la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del “Sistema” con los diferentes analizadores.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Recolección de resultados a través del sistema </w:t>
      </w:r>
      <w:proofErr w:type="spellStart"/>
      <w:r w:rsidRPr="0075071E">
        <w:rPr>
          <w:rFonts w:ascii="Arial" w:hAnsi="Arial" w:cs="Arial"/>
          <w:sz w:val="16"/>
          <w:szCs w:val="16"/>
        </w:rPr>
        <w:t>intra</w:t>
      </w:r>
      <w:proofErr w:type="spellEnd"/>
      <w:r w:rsidRPr="0075071E">
        <w:rPr>
          <w:rFonts w:ascii="Arial" w:hAnsi="Arial" w:cs="Arial"/>
          <w:sz w:val="16"/>
          <w:szCs w:val="16"/>
        </w:rPr>
        <w:t>-hospitalario en las diferentes áreas del hospital.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verificar la muestras al ingresar al laboratorio y generar un reporte de trazabilidad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de capturar resultados manualmente de una solicitud en particular.</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de capturar resultados por área de trabajo.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Validación por área de trabajo o estudios independientes, además  de impresión de firma digitalizada de la persona que valida dicha área.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Impresión de resultados completos por paciente o muestra y por fecha en </w:t>
      </w:r>
      <w:r w:rsidR="00002114" w:rsidRPr="0075071E">
        <w:rPr>
          <w:rFonts w:ascii="Arial" w:hAnsi="Arial" w:cs="Arial"/>
          <w:sz w:val="16"/>
          <w:szCs w:val="16"/>
        </w:rPr>
        <w:t>específico</w:t>
      </w:r>
      <w:r w:rsidRPr="0075071E">
        <w:rPr>
          <w:rFonts w:ascii="Arial" w:hAnsi="Arial" w:cs="Arial"/>
          <w:sz w:val="16"/>
          <w:szCs w:val="16"/>
        </w:rPr>
        <w:t xml:space="preserve"> o rango de fechas y que es sistema almacene la fecha de impresión del reporte original.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Envío de resultados por correo electrónico o fax.</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Incluir indicadores visuales para valores fuera de rango.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monitorear el estatus de los estudios en proceso.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Listados y estadísticas definido por la Institución.</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para formatear los reportes de resultados.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Los resultados de los servicios de laboratorio debe de incluir: Los Rangos o parámetros de referencia, nombre y firma del Responsable, Cedula Profesional, fecha y hora de elaboración de estudios. </w:t>
      </w:r>
    </w:p>
    <w:p w:rsidR="00903C17" w:rsidRPr="0075071E" w:rsidRDefault="00903C17" w:rsidP="00903C17">
      <w:pPr>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CONTROL DE CALIDAD</w:t>
      </w:r>
    </w:p>
    <w:p w:rsidR="00903C17" w:rsidRPr="0075071E" w:rsidRDefault="00903C17" w:rsidP="00903C17">
      <w:pPr>
        <w:rPr>
          <w:rFonts w:ascii="Arial" w:hAnsi="Arial" w:cs="Arial"/>
          <w:sz w:val="16"/>
          <w:szCs w:val="16"/>
        </w:rPr>
      </w:pPr>
    </w:p>
    <w:p w:rsidR="00903C17" w:rsidRPr="0075071E" w:rsidRDefault="00903C17" w:rsidP="007A5410">
      <w:pPr>
        <w:numPr>
          <w:ilvl w:val="0"/>
          <w:numId w:val="34"/>
        </w:numPr>
        <w:rPr>
          <w:rFonts w:ascii="Arial" w:hAnsi="Arial" w:cs="Arial"/>
          <w:sz w:val="16"/>
          <w:szCs w:val="16"/>
        </w:rPr>
      </w:pPr>
      <w:r w:rsidRPr="0075071E">
        <w:rPr>
          <w:rFonts w:ascii="Arial" w:hAnsi="Arial" w:cs="Arial"/>
          <w:sz w:val="16"/>
          <w:szCs w:val="16"/>
        </w:rPr>
        <w:t>Captura automática o manual de los resultados de control de calidad.</w:t>
      </w:r>
    </w:p>
    <w:p w:rsidR="00903C17" w:rsidRPr="0075071E" w:rsidRDefault="00903C17" w:rsidP="007A5410">
      <w:pPr>
        <w:numPr>
          <w:ilvl w:val="0"/>
          <w:numId w:val="34"/>
        </w:numPr>
        <w:rPr>
          <w:rFonts w:ascii="Arial" w:hAnsi="Arial" w:cs="Arial"/>
          <w:sz w:val="16"/>
          <w:szCs w:val="16"/>
        </w:rPr>
      </w:pPr>
      <w:r w:rsidRPr="0075071E">
        <w:rPr>
          <w:rFonts w:ascii="Arial" w:hAnsi="Arial" w:cs="Arial"/>
          <w:sz w:val="16"/>
          <w:szCs w:val="16"/>
        </w:rPr>
        <w:t>Consulta de los resultados de control de calidad, incluyendo media, desviación estándar y coeficiente de variación.</w:t>
      </w:r>
    </w:p>
    <w:p w:rsidR="00903C17" w:rsidRPr="0075071E" w:rsidRDefault="00903C17" w:rsidP="00903C17">
      <w:pPr>
        <w:ind w:left="915"/>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CARACTERÍSTICAS GENERALES DEL SISTEMA</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ab/>
        <w:t>El sistema deberá contar con las siguientes características:</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Soporte técnico local, con un tiempo de respuesta en sitio máximo de 6 horas.</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Ayuda en línea las 24 hrs. Los 365 días del año en todo el “sistema”.</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Trabajar en un sistema operativo de Windows 2003 server y Windows XP profesional.</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 xml:space="preserve">Topología de red local </w:t>
      </w:r>
      <w:proofErr w:type="spellStart"/>
      <w:r w:rsidRPr="0075071E">
        <w:rPr>
          <w:rFonts w:ascii="Arial" w:hAnsi="Arial" w:cs="Arial"/>
          <w:sz w:val="16"/>
          <w:szCs w:val="16"/>
        </w:rPr>
        <w:t>ethernet</w:t>
      </w:r>
      <w:proofErr w:type="spellEnd"/>
      <w:r w:rsidRPr="0075071E">
        <w:rPr>
          <w:rFonts w:ascii="Arial" w:hAnsi="Arial" w:cs="Arial"/>
          <w:sz w:val="16"/>
          <w:szCs w:val="16"/>
        </w:rPr>
        <w:t xml:space="preserve"> y protocolo de comunicación TCP/IP.</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Los manuales deben ser escritos en español y entregados en forma electrónica.</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 xml:space="preserve">El soporte técnico y capacitación deberá proporcionarse de la siguiente manera: </w:t>
      </w:r>
    </w:p>
    <w:p w:rsidR="00903C17" w:rsidRPr="0075071E" w:rsidRDefault="00903C17" w:rsidP="007A5410">
      <w:pPr>
        <w:numPr>
          <w:ilvl w:val="1"/>
          <w:numId w:val="35"/>
        </w:numPr>
        <w:rPr>
          <w:rFonts w:ascii="Arial" w:hAnsi="Arial" w:cs="Arial"/>
          <w:sz w:val="16"/>
          <w:szCs w:val="16"/>
        </w:rPr>
      </w:pPr>
      <w:r w:rsidRPr="0075071E">
        <w:rPr>
          <w:rFonts w:ascii="Arial" w:hAnsi="Arial" w:cs="Arial"/>
          <w:sz w:val="16"/>
          <w:szCs w:val="16"/>
        </w:rPr>
        <w:t xml:space="preserve">Permanencia del personal de Sistemas para instalación y programación del sistema por un mínimo de 20 días hábiles, en horario matutino (8-13:00hrs). </w:t>
      </w:r>
    </w:p>
    <w:p w:rsidR="00903C17" w:rsidRPr="0075071E" w:rsidRDefault="00903C17" w:rsidP="007A5410">
      <w:pPr>
        <w:numPr>
          <w:ilvl w:val="1"/>
          <w:numId w:val="35"/>
        </w:numPr>
        <w:rPr>
          <w:rFonts w:ascii="Arial" w:hAnsi="Arial" w:cs="Arial"/>
          <w:sz w:val="16"/>
          <w:szCs w:val="16"/>
        </w:rPr>
      </w:pPr>
      <w:r w:rsidRPr="0075071E">
        <w:rPr>
          <w:rFonts w:ascii="Arial" w:hAnsi="Arial" w:cs="Arial"/>
          <w:sz w:val="16"/>
          <w:szCs w:val="16"/>
        </w:rPr>
        <w:lastRenderedPageBreak/>
        <w:t xml:space="preserve">Capacitación al personal al instalar el sistema </w:t>
      </w:r>
      <w:proofErr w:type="spellStart"/>
      <w:r w:rsidRPr="0075071E">
        <w:rPr>
          <w:rFonts w:ascii="Arial" w:hAnsi="Arial" w:cs="Arial"/>
          <w:sz w:val="16"/>
          <w:szCs w:val="16"/>
        </w:rPr>
        <w:t>ultipu</w:t>
      </w:r>
      <w:proofErr w:type="spellEnd"/>
      <w:r w:rsidRPr="0075071E">
        <w:rPr>
          <w:rFonts w:ascii="Arial" w:hAnsi="Arial" w:cs="Arial"/>
          <w:sz w:val="16"/>
          <w:szCs w:val="16"/>
        </w:rPr>
        <w:t xml:space="preserve"> de al menos 5 días en cada uno de los siguientes turnos: Matutino (8-13:00hrs), Vespertino (13-19:00hrs), Nocturno 1 Lunes, Miércoles  y Viernes (19:00-22:00hrs), Nocturno 2 Martes, Jueves, Sábado (19:00-22:00hrs) y Fin de Semana, (Sábado y domingo de 9:00-13:00hrs) </w:t>
      </w:r>
    </w:p>
    <w:p w:rsidR="00903C17" w:rsidRPr="0075071E" w:rsidRDefault="00903C17" w:rsidP="007A5410">
      <w:pPr>
        <w:pStyle w:val="Textoindependiente2"/>
        <w:numPr>
          <w:ilvl w:val="0"/>
          <w:numId w:val="35"/>
        </w:numPr>
        <w:ind w:right="0"/>
        <w:jc w:val="left"/>
        <w:rPr>
          <w:rFonts w:cs="Arial"/>
          <w:sz w:val="16"/>
          <w:szCs w:val="16"/>
        </w:rPr>
      </w:pPr>
      <w:r w:rsidRPr="0075071E">
        <w:rPr>
          <w:rFonts w:cs="Arial"/>
          <w:sz w:val="16"/>
          <w:szCs w:val="16"/>
        </w:rPr>
        <w:t>Ofrezca al personal el número de capacitaciones necesarias en cada una de las 6 guardias con las que cuenta el laboratorio, en las fechas programadas por el departamento.</w:t>
      </w:r>
    </w:p>
    <w:p w:rsidR="00903C17" w:rsidRPr="0075071E" w:rsidRDefault="00903C17" w:rsidP="00903C17">
      <w:pPr>
        <w:ind w:left="360"/>
        <w:rPr>
          <w:rFonts w:ascii="Arial" w:hAnsi="Arial"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CARACTERÍSTICAS ESPECÍFICAS DEL SISTEMA QUE DEBE PROPORCIONAR EL GANADOR DEL PAQUETE.</w:t>
      </w:r>
    </w:p>
    <w:p w:rsidR="00903C17" w:rsidRPr="0075071E" w:rsidRDefault="00903C17" w:rsidP="00903C17">
      <w:pPr>
        <w:rPr>
          <w:rFonts w:ascii="Arial" w:hAnsi="Arial" w:cs="Arial"/>
          <w:sz w:val="16"/>
          <w:szCs w:val="16"/>
        </w:rPr>
      </w:pP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Servidor principal</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Fuente de poder </w:t>
      </w:r>
      <w:proofErr w:type="spellStart"/>
      <w:r w:rsidRPr="0075071E">
        <w:rPr>
          <w:rFonts w:ascii="Arial" w:hAnsi="Arial" w:cs="Arial"/>
          <w:sz w:val="16"/>
          <w:szCs w:val="16"/>
        </w:rPr>
        <w:t>ininterrumpible</w:t>
      </w:r>
      <w:proofErr w:type="spellEnd"/>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Concentrador de 12 puertos 10/100 base T</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Estación de trabajo en admisión</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Estación de trabajo en áreas definidas por el Laboratorio para elaboración de reportes y consultas </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Estación de trabajo en las áreas operativas </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Impresoras en lugares a designar por el departamento</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Estas estaciones e impresoras se definirán en conjunto con el jefe de laboratorio de cada hospital hasta el máximo requerido en el anexo 1</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A continuación se describen las características de los equipos:</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TODOS LOS EQUIPOS DEBERAN ESTAR EN EL DOMINIO Y TENER EL MISMO SISTEMA OPERATIVO.</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 xml:space="preserve">LA BASE DE DATOS DEBERA SER </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903C17" w:rsidRPr="0075071E" w:rsidRDefault="00903C17" w:rsidP="007A5410">
      <w:pPr>
        <w:numPr>
          <w:ilvl w:val="1"/>
          <w:numId w:val="37"/>
        </w:numPr>
        <w:rPr>
          <w:rFonts w:ascii="Arial" w:hAnsi="Arial" w:cs="Arial"/>
          <w:sz w:val="16"/>
          <w:szCs w:val="16"/>
          <w:lang w:val="pt-BR"/>
        </w:rPr>
      </w:pPr>
      <w:proofErr w:type="spellStart"/>
      <w:r w:rsidRPr="0075071E">
        <w:rPr>
          <w:rFonts w:ascii="Arial" w:hAnsi="Arial" w:cs="Arial"/>
          <w:sz w:val="16"/>
          <w:szCs w:val="16"/>
          <w:lang w:val="pt-BR"/>
        </w:rPr>
        <w:t>Procesador</w:t>
      </w:r>
      <w:proofErr w:type="spellEnd"/>
      <w:r w:rsidRPr="0075071E">
        <w:rPr>
          <w:rFonts w:ascii="Arial" w:hAnsi="Arial" w:cs="Arial"/>
          <w:sz w:val="16"/>
          <w:szCs w:val="16"/>
          <w:lang w:val="pt-BR"/>
        </w:rPr>
        <w:t xml:space="preserve"> Pentium IV de </w:t>
      </w:r>
      <w:r w:rsidR="00002114" w:rsidRPr="0075071E">
        <w:rPr>
          <w:rFonts w:ascii="Arial" w:hAnsi="Arial" w:cs="Arial"/>
          <w:sz w:val="16"/>
          <w:szCs w:val="16"/>
          <w:lang w:val="pt-BR"/>
        </w:rPr>
        <w:t>mais</w:t>
      </w:r>
      <w:r w:rsidRPr="0075071E">
        <w:rPr>
          <w:rFonts w:ascii="Arial" w:hAnsi="Arial" w:cs="Arial"/>
          <w:sz w:val="16"/>
          <w:szCs w:val="16"/>
          <w:lang w:val="pt-BR"/>
        </w:rPr>
        <w:t xml:space="preserve"> de 1.8 </w:t>
      </w:r>
      <w:proofErr w:type="spellStart"/>
      <w:r w:rsidRPr="0075071E">
        <w:rPr>
          <w:rFonts w:ascii="Arial" w:hAnsi="Arial" w:cs="Arial"/>
          <w:sz w:val="16"/>
          <w:szCs w:val="16"/>
          <w:lang w:val="pt-BR"/>
        </w:rPr>
        <w:t>Ghz</w:t>
      </w:r>
      <w:proofErr w:type="spellEnd"/>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 xml:space="preserve">1 Gb de memória RAM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Disco duro de 50 </w:t>
      </w:r>
      <w:proofErr w:type="spellStart"/>
      <w:r w:rsidRPr="0075071E">
        <w:rPr>
          <w:rFonts w:ascii="Arial" w:hAnsi="Arial" w:cs="Arial"/>
          <w:sz w:val="16"/>
          <w:szCs w:val="16"/>
        </w:rPr>
        <w:t>Gb</w:t>
      </w:r>
      <w:proofErr w:type="spellEnd"/>
      <w:r w:rsidRPr="0075071E">
        <w:rPr>
          <w:rFonts w:ascii="Arial" w:hAnsi="Arial" w:cs="Arial"/>
          <w:sz w:val="16"/>
          <w:szCs w:val="16"/>
        </w:rPr>
        <w:t xml:space="preserve">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Tarjeta de red 10/100/1000 </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 xml:space="preserve">Monitor LCD 14 </w:t>
      </w:r>
      <w:proofErr w:type="spellStart"/>
      <w:r w:rsidRPr="0075071E">
        <w:rPr>
          <w:rFonts w:ascii="Arial" w:hAnsi="Arial" w:cs="Arial"/>
          <w:sz w:val="16"/>
          <w:szCs w:val="16"/>
          <w:lang w:val="pt-BR"/>
        </w:rPr>
        <w:t>pulgadas</w:t>
      </w:r>
      <w:proofErr w:type="spellEnd"/>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Sistema operativo Windows 2003 Server o XP profesional</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Estación de trabajo</w:t>
      </w:r>
    </w:p>
    <w:p w:rsidR="00903C17" w:rsidRPr="0075071E" w:rsidRDefault="00903C17" w:rsidP="007A5410">
      <w:pPr>
        <w:numPr>
          <w:ilvl w:val="1"/>
          <w:numId w:val="37"/>
        </w:numPr>
        <w:rPr>
          <w:rFonts w:ascii="Arial" w:hAnsi="Arial" w:cs="Arial"/>
          <w:sz w:val="16"/>
          <w:szCs w:val="16"/>
          <w:lang w:val="pt-BR"/>
        </w:rPr>
      </w:pPr>
      <w:proofErr w:type="spellStart"/>
      <w:r w:rsidRPr="0075071E">
        <w:rPr>
          <w:rFonts w:ascii="Arial" w:hAnsi="Arial" w:cs="Arial"/>
          <w:sz w:val="16"/>
          <w:szCs w:val="16"/>
          <w:lang w:val="pt-BR"/>
        </w:rPr>
        <w:t>Procesador</w:t>
      </w:r>
      <w:proofErr w:type="spellEnd"/>
      <w:r w:rsidRPr="0075071E">
        <w:rPr>
          <w:rFonts w:ascii="Arial" w:hAnsi="Arial" w:cs="Arial"/>
          <w:sz w:val="16"/>
          <w:szCs w:val="16"/>
          <w:lang w:val="pt-BR"/>
        </w:rPr>
        <w:t xml:space="preserve"> Pentium IV a 1.8 </w:t>
      </w:r>
      <w:proofErr w:type="spellStart"/>
      <w:r w:rsidRPr="0075071E">
        <w:rPr>
          <w:rFonts w:ascii="Arial" w:hAnsi="Arial" w:cs="Arial"/>
          <w:sz w:val="16"/>
          <w:szCs w:val="16"/>
          <w:lang w:val="pt-BR"/>
        </w:rPr>
        <w:t>Ghz</w:t>
      </w:r>
      <w:proofErr w:type="spellEnd"/>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 xml:space="preserve">1 Gb de </w:t>
      </w:r>
      <w:proofErr w:type="spellStart"/>
      <w:r w:rsidRPr="0075071E">
        <w:rPr>
          <w:rFonts w:ascii="Arial" w:hAnsi="Arial" w:cs="Arial"/>
          <w:sz w:val="16"/>
          <w:szCs w:val="16"/>
          <w:lang w:val="pt-BR"/>
        </w:rPr>
        <w:t>memoriaram</w:t>
      </w:r>
      <w:proofErr w:type="spellEnd"/>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Disco duro de 40 </w:t>
      </w:r>
      <w:proofErr w:type="spellStart"/>
      <w:r w:rsidRPr="0075071E">
        <w:rPr>
          <w:rFonts w:ascii="Arial" w:hAnsi="Arial" w:cs="Arial"/>
          <w:sz w:val="16"/>
          <w:szCs w:val="16"/>
        </w:rPr>
        <w:t>Gb</w:t>
      </w:r>
      <w:proofErr w:type="spellEnd"/>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Tarjeta de red 10/100/1000 base T</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 xml:space="preserve">Monitor LCD 14 </w:t>
      </w:r>
      <w:proofErr w:type="spellStart"/>
      <w:r w:rsidRPr="0075071E">
        <w:rPr>
          <w:rFonts w:ascii="Arial" w:hAnsi="Arial" w:cs="Arial"/>
          <w:sz w:val="16"/>
          <w:szCs w:val="16"/>
          <w:lang w:val="pt-BR"/>
        </w:rPr>
        <w:t>pulgadas</w:t>
      </w:r>
      <w:proofErr w:type="spellEnd"/>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Sistema operativo Windows XP profesional</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Impresora láser</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Con conexión en paralelo y/o USB</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Memoria estándar de 8 MB/72 MB</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 xml:space="preserve">Impresora de Código de barras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Impresión por transferencia térmica</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Resolución mínima de 8 puntos/mm</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Ancho de 10 </w:t>
      </w:r>
      <w:proofErr w:type="spellStart"/>
      <w:r w:rsidRPr="0075071E">
        <w:rPr>
          <w:rFonts w:ascii="Arial" w:hAnsi="Arial" w:cs="Arial"/>
          <w:sz w:val="16"/>
          <w:szCs w:val="16"/>
        </w:rPr>
        <w:t>cms.</w:t>
      </w:r>
      <w:proofErr w:type="spellEnd"/>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Concentrador de 12 puertos 10/100/1000 base T</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Topología Ethernet con </w:t>
      </w:r>
      <w:proofErr w:type="spellStart"/>
      <w:r w:rsidRPr="0075071E">
        <w:rPr>
          <w:rFonts w:ascii="Arial" w:hAnsi="Arial" w:cs="Arial"/>
          <w:sz w:val="16"/>
          <w:szCs w:val="16"/>
        </w:rPr>
        <w:t>autosense</w:t>
      </w:r>
      <w:proofErr w:type="spellEnd"/>
      <w:r w:rsidRPr="0075071E">
        <w:rPr>
          <w:rFonts w:ascii="Arial" w:hAnsi="Arial" w:cs="Arial"/>
          <w:sz w:val="16"/>
          <w:szCs w:val="16"/>
        </w:rPr>
        <w:t xml:space="preserve"> 10/100</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 xml:space="preserve">Fuente de poder </w:t>
      </w:r>
      <w:proofErr w:type="spellStart"/>
      <w:r w:rsidRPr="0075071E">
        <w:rPr>
          <w:rFonts w:ascii="Arial" w:hAnsi="Arial" w:cs="Arial"/>
          <w:sz w:val="16"/>
          <w:szCs w:val="16"/>
        </w:rPr>
        <w:t>ininterrumpible</w:t>
      </w:r>
      <w:proofErr w:type="spellEnd"/>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Regulador de voltaje integrado, 250 VA/180W. Con cuatro tomas de salida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1200 VA/950 W con cuatro tomas de salida</w:t>
      </w:r>
    </w:p>
    <w:p w:rsidR="00903C17" w:rsidRPr="0075071E" w:rsidRDefault="00903C17" w:rsidP="00903C17">
      <w:pPr>
        <w:rPr>
          <w:rFonts w:ascii="Arial" w:hAnsi="Arial" w:cs="Arial"/>
          <w:sz w:val="16"/>
          <w:szCs w:val="16"/>
        </w:rPr>
      </w:pPr>
    </w:p>
    <w:p w:rsidR="00903C17" w:rsidRPr="0075071E" w:rsidRDefault="00903C17" w:rsidP="00903C17">
      <w:pPr>
        <w:pStyle w:val="Ttulo2"/>
        <w:ind w:left="0"/>
        <w:jc w:val="left"/>
        <w:rPr>
          <w:rFonts w:cs="Arial"/>
          <w:sz w:val="16"/>
          <w:szCs w:val="16"/>
        </w:rPr>
      </w:pPr>
      <w:r w:rsidRPr="0075071E">
        <w:rPr>
          <w:rFonts w:cs="Arial"/>
          <w:sz w:val="16"/>
          <w:szCs w:val="16"/>
        </w:rPr>
        <w:t>ESPECIFICACIONES GENERALES</w:t>
      </w:r>
    </w:p>
    <w:p w:rsidR="00903C17" w:rsidRPr="0075071E" w:rsidRDefault="00903C17" w:rsidP="00903C17">
      <w:pPr>
        <w:rPr>
          <w:rFonts w:ascii="Arial" w:hAnsi="Arial" w:cs="Arial"/>
          <w:sz w:val="16"/>
          <w:szCs w:val="16"/>
        </w:rPr>
      </w:pPr>
      <w:r w:rsidRPr="0075071E">
        <w:rPr>
          <w:rFonts w:ascii="Arial" w:hAnsi="Arial" w:cs="Arial"/>
          <w:sz w:val="16"/>
          <w:szCs w:val="16"/>
        </w:rPr>
        <w:tab/>
        <w:t>Debe contar con servicio técnico las 24 hrs.  365 días del año.</w:t>
      </w:r>
    </w:p>
    <w:p w:rsidR="00903C17" w:rsidRPr="0075071E" w:rsidRDefault="00903C17" w:rsidP="00903C17">
      <w:pPr>
        <w:ind w:left="360"/>
        <w:rPr>
          <w:rFonts w:ascii="Arial" w:hAnsi="Arial" w:cs="Arial"/>
          <w:sz w:val="16"/>
          <w:szCs w:val="16"/>
        </w:rPr>
      </w:pPr>
      <w:r w:rsidRPr="0075071E">
        <w:rPr>
          <w:rFonts w:ascii="Arial" w:hAnsi="Arial" w:cs="Arial"/>
          <w:sz w:val="16"/>
          <w:szCs w:val="16"/>
        </w:rPr>
        <w:t>Deberá realizar el cableado de red para comunicación con todas las  áreas del laboratorio en hospitales y jurisdicciones.</w:t>
      </w:r>
    </w:p>
    <w:p w:rsidR="00903C17" w:rsidRDefault="00903C17"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E1428C" w:rsidRPr="00007CCB" w:rsidRDefault="00E1428C" w:rsidP="002841D9">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0"/>
        <w:gridCol w:w="1169"/>
        <w:gridCol w:w="992"/>
        <w:gridCol w:w="1559"/>
        <w:gridCol w:w="1275"/>
        <w:gridCol w:w="1337"/>
        <w:gridCol w:w="1463"/>
        <w:gridCol w:w="1463"/>
      </w:tblGrid>
      <w:tr w:rsidR="00E1428C" w:rsidRPr="0093321E" w:rsidTr="002841D9">
        <w:trPr>
          <w:jc w:val="center"/>
        </w:trPr>
        <w:tc>
          <w:tcPr>
            <w:tcW w:w="1060" w:type="dxa"/>
            <w:shd w:val="clear" w:color="auto" w:fill="7030A0"/>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7030A0"/>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841D9" w:rsidRDefault="002841D9" w:rsidP="00E1428C">
      <w:pPr>
        <w:ind w:left="426"/>
        <w:jc w:val="center"/>
        <w:rPr>
          <w:rFonts w:ascii="Calibri" w:hAnsi="Calibri"/>
          <w:b/>
        </w:rPr>
      </w:pPr>
    </w:p>
    <w:p w:rsidR="002841D9" w:rsidRDefault="002841D9"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2841D9">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5F67FA">
              <w:rPr>
                <w:rFonts w:ascii="Calibri" w:hAnsi="Calibri"/>
                <w:b/>
                <w:bCs/>
              </w:rPr>
              <w:t>I06-2020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2841D9">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2841D9">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2841D9">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2841D9" w:rsidRDefault="002841D9" w:rsidP="00C96B24">
      <w:pPr>
        <w:rPr>
          <w:rFonts w:ascii="Calibri" w:hAnsi="Calibri"/>
          <w:b/>
        </w:rPr>
      </w:pPr>
    </w:p>
    <w:p w:rsidR="002841D9" w:rsidRDefault="002841D9" w:rsidP="00C96B24">
      <w:pPr>
        <w:rPr>
          <w:rFonts w:ascii="Calibri" w:hAnsi="Calibri"/>
          <w:b/>
        </w:rPr>
      </w:pPr>
    </w:p>
    <w:p w:rsidR="00F07EFF" w:rsidRPr="00C96B24" w:rsidRDefault="00F07EFF" w:rsidP="00C96B24">
      <w:pPr>
        <w:rPr>
          <w:rFonts w:ascii="Calibri" w:hAnsi="Calibri"/>
          <w:b/>
        </w:rPr>
      </w:pPr>
    </w:p>
    <w:p w:rsidR="00BA09CD" w:rsidRPr="002522C8" w:rsidRDefault="00BA09CD" w:rsidP="002841D9">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93321E" w:rsidRPr="0093321E" w:rsidTr="002841D9">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5F67FA">
              <w:rPr>
                <w:rFonts w:asciiTheme="minorHAnsi" w:hAnsiTheme="minorHAnsi" w:cs="Arial"/>
                <w:bCs/>
                <w:u w:val="single"/>
              </w:rPr>
              <w:t>I06-2020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93321E" w:rsidRPr="0093321E" w:rsidTr="002841D9">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757"/>
        <w:gridCol w:w="2126"/>
        <w:gridCol w:w="709"/>
        <w:gridCol w:w="141"/>
        <w:gridCol w:w="19"/>
        <w:gridCol w:w="1824"/>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gridSpan w:val="3"/>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gridSpan w:val="2"/>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2841D9">
        <w:trPr>
          <w:trHeight w:val="59"/>
        </w:trPr>
        <w:tc>
          <w:tcPr>
            <w:tcW w:w="2757" w:type="dxa"/>
            <w:shd w:val="clear" w:color="auto" w:fill="7030A0"/>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gridSpan w:val="3"/>
            <w:shd w:val="clear" w:color="auto" w:fill="7030A0"/>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gridSpan w:val="2"/>
            <w:shd w:val="clear" w:color="auto" w:fill="7030A0"/>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7030A0"/>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7030A0"/>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pStyle w:val="Ttulo7"/>
              <w:ind w:right="72"/>
              <w:jc w:val="left"/>
              <w:rPr>
                <w:rFonts w:asciiTheme="minorHAnsi" w:hAnsiTheme="minorHAnsi" w:cs="Arial"/>
                <w:b w:val="0"/>
                <w:sz w:val="16"/>
                <w:szCs w:val="16"/>
              </w:rPr>
            </w:pPr>
          </w:p>
        </w:tc>
        <w:tc>
          <w:tcPr>
            <w:tcW w:w="2126" w:type="dxa"/>
            <w:tcBorders>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rPr>
            </w:pPr>
          </w:p>
        </w:tc>
        <w:tc>
          <w:tcPr>
            <w:tcW w:w="850" w:type="dxa"/>
            <w:gridSpan w:val="2"/>
            <w:tcBorders>
              <w:left w:val="single" w:sz="4" w:space="0" w:color="auto"/>
              <w:bottom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tcBorders>
              <w:right w:val="single" w:sz="4" w:space="0" w:color="auto"/>
            </w:tcBorders>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lang w:val="es-ES"/>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right w:val="single" w:sz="4" w:space="0" w:color="auto"/>
            </w:tcBorders>
            <w:shd w:val="clear" w:color="auto" w:fill="FFFFFF"/>
            <w:vAlign w:val="center"/>
          </w:tcPr>
          <w:p w:rsidR="00D401C2" w:rsidRPr="002B292D" w:rsidRDefault="00D401C2" w:rsidP="00D401C2">
            <w:pPr>
              <w:ind w:right="72"/>
              <w:rPr>
                <w:rFonts w:asciiTheme="minorHAnsi" w:hAnsiTheme="minorHAnsi" w:cs="Arial"/>
                <w:sz w:val="14"/>
                <w:szCs w:val="14"/>
                <w:highlight w:val="yellow"/>
                <w:lang w:val="es-ES"/>
              </w:rPr>
            </w:pPr>
          </w:p>
        </w:tc>
        <w:tc>
          <w:tcPr>
            <w:tcW w:w="850" w:type="dxa"/>
            <w:gridSpan w:val="2"/>
            <w:tcBorders>
              <w:left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rPr>
          <w:trHeight w:val="48"/>
        </w:trPr>
        <w:tc>
          <w:tcPr>
            <w:tcW w:w="2757" w:type="dxa"/>
            <w:shd w:val="clear" w:color="auto" w:fill="FFFFFF"/>
            <w:vAlign w:val="center"/>
          </w:tcPr>
          <w:p w:rsidR="00FA7748" w:rsidRPr="00D013E0" w:rsidRDefault="00FA7748" w:rsidP="00D401C2">
            <w:pPr>
              <w:ind w:right="72"/>
              <w:rPr>
                <w:rFonts w:asciiTheme="minorHAnsi" w:hAnsiTheme="minorHAnsi" w:cs="Arial"/>
                <w:color w:val="000000"/>
                <w:sz w:val="16"/>
                <w:szCs w:val="16"/>
              </w:rPr>
            </w:pPr>
          </w:p>
        </w:tc>
        <w:tc>
          <w:tcPr>
            <w:tcW w:w="2976" w:type="dxa"/>
            <w:gridSpan w:val="3"/>
            <w:shd w:val="clear" w:color="auto" w:fill="FFFFFF"/>
          </w:tcPr>
          <w:p w:rsidR="00FA7748" w:rsidRPr="00D013E0" w:rsidRDefault="00FA7748" w:rsidP="00D401C2">
            <w:pPr>
              <w:jc w:val="both"/>
              <w:rPr>
                <w:rFonts w:asciiTheme="minorHAnsi" w:hAnsiTheme="minorHAnsi" w:cs="Arial"/>
                <w:color w:val="000000"/>
                <w:sz w:val="14"/>
                <w:szCs w:val="14"/>
                <w:lang w:val="es-MX" w:eastAsia="es-MX"/>
              </w:rPr>
            </w:pPr>
          </w:p>
        </w:tc>
        <w:tc>
          <w:tcPr>
            <w:tcW w:w="1843" w:type="dxa"/>
            <w:gridSpan w:val="2"/>
            <w:shd w:val="clear" w:color="auto" w:fill="FFFFFF"/>
          </w:tcPr>
          <w:p w:rsidR="00FA7748" w:rsidRPr="00CF1513" w:rsidRDefault="00FA7748" w:rsidP="00D401C2">
            <w:pPr>
              <w:ind w:left="72" w:right="71"/>
              <w:jc w:val="both"/>
              <w:rPr>
                <w:rFonts w:asciiTheme="minorHAnsi" w:hAnsiTheme="minorHAnsi" w:cs="Arial"/>
                <w:sz w:val="16"/>
                <w:szCs w:val="16"/>
              </w:rPr>
            </w:pPr>
          </w:p>
        </w:tc>
        <w:tc>
          <w:tcPr>
            <w:tcW w:w="1843" w:type="dxa"/>
            <w:shd w:val="clear" w:color="auto" w:fill="FFFFFF"/>
          </w:tcPr>
          <w:p w:rsidR="00FA7748" w:rsidRPr="00CF1513" w:rsidRDefault="00FA7748" w:rsidP="00D401C2">
            <w:pPr>
              <w:ind w:left="72" w:right="213"/>
              <w:jc w:val="both"/>
              <w:rPr>
                <w:rFonts w:asciiTheme="minorHAnsi" w:hAnsiTheme="minorHAnsi" w:cs="Arial"/>
                <w:sz w:val="16"/>
                <w:szCs w:val="16"/>
              </w:rPr>
            </w:pPr>
          </w:p>
        </w:tc>
        <w:tc>
          <w:tcPr>
            <w:tcW w:w="1418" w:type="dxa"/>
            <w:shd w:val="clear" w:color="auto" w:fill="FFFFFF"/>
          </w:tcPr>
          <w:p w:rsidR="00FA7748" w:rsidRPr="00CF1513" w:rsidRDefault="00FA7748"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424"/>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543"/>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835" w:type="dxa"/>
            <w:gridSpan w:val="2"/>
            <w:tcBorders>
              <w:right w:val="single" w:sz="4" w:space="0" w:color="auto"/>
            </w:tcBorders>
            <w:shd w:val="clear" w:color="auto" w:fill="FFFFFF"/>
          </w:tcPr>
          <w:p w:rsidR="00D401C2" w:rsidRPr="00D013E0" w:rsidRDefault="00D401C2" w:rsidP="00D401C2">
            <w:pPr>
              <w:jc w:val="both"/>
              <w:rPr>
                <w:rFonts w:asciiTheme="minorHAnsi" w:hAnsiTheme="minorHAnsi" w:cs="Arial"/>
                <w:color w:val="000000"/>
                <w:sz w:val="14"/>
                <w:szCs w:val="14"/>
                <w:lang w:val="es-MX" w:eastAsia="es-MX"/>
              </w:rPr>
            </w:pPr>
          </w:p>
        </w:tc>
        <w:tc>
          <w:tcPr>
            <w:tcW w:w="160" w:type="dxa"/>
            <w:gridSpan w:val="2"/>
            <w:tcBorders>
              <w:left w:val="single" w:sz="4" w:space="0" w:color="auto"/>
            </w:tcBorders>
            <w:shd w:val="clear" w:color="auto" w:fill="FFFFFF"/>
          </w:tcPr>
          <w:p w:rsidR="00D401C2" w:rsidRPr="00CF1513" w:rsidRDefault="00D401C2" w:rsidP="00D401C2">
            <w:pPr>
              <w:jc w:val="both"/>
              <w:rPr>
                <w:rFonts w:asciiTheme="minorHAnsi" w:hAnsiTheme="minorHAnsi" w:cs="Arial"/>
                <w:color w:val="000000"/>
                <w:sz w:val="14"/>
                <w:szCs w:val="14"/>
                <w:lang w:val="es-MX" w:eastAsia="es-MX"/>
              </w:rPr>
            </w:pPr>
          </w:p>
        </w:tc>
        <w:tc>
          <w:tcPr>
            <w:tcW w:w="1824" w:type="dxa"/>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841D9" w:rsidRDefault="002841D9"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841D9">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4D6A68">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 xml:space="preserve">Se deberá elaborar en papel </w:t>
      </w:r>
      <w:proofErr w:type="spellStart"/>
      <w:r w:rsidRPr="005B113B">
        <w:rPr>
          <w:rFonts w:ascii="Calibri" w:hAnsi="Calibri" w:cs="Arial"/>
          <w:i/>
        </w:rPr>
        <w:t>membretado</w:t>
      </w:r>
      <w:proofErr w:type="spellEnd"/>
      <w:r w:rsidRPr="005B113B">
        <w:rPr>
          <w:rFonts w:ascii="Calibri" w:hAnsi="Calibri" w:cs="Arial"/>
          <w:i/>
        </w:rPr>
        <w:t xml:space="preserve">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841D9" w:rsidRDefault="002841D9" w:rsidP="002F5444">
      <w:pPr>
        <w:tabs>
          <w:tab w:val="left" w:pos="5245"/>
          <w:tab w:val="left" w:pos="7655"/>
        </w:tabs>
        <w:rPr>
          <w:rFonts w:ascii="Calibri" w:hAnsi="Calibri" w:cs="Arial"/>
          <w:b/>
          <w:i/>
          <w:u w:val="single"/>
        </w:rPr>
      </w:pPr>
    </w:p>
    <w:p w:rsidR="004D6A68" w:rsidRDefault="004D6A68" w:rsidP="002F5444">
      <w:pPr>
        <w:tabs>
          <w:tab w:val="left" w:pos="5245"/>
          <w:tab w:val="left" w:pos="7655"/>
        </w:tabs>
        <w:rPr>
          <w:rFonts w:ascii="Calibri" w:hAnsi="Calibri" w:cs="Arial"/>
          <w:b/>
          <w:i/>
          <w:u w:val="single"/>
        </w:rPr>
      </w:pPr>
    </w:p>
    <w:p w:rsidR="002841D9" w:rsidRDefault="002841D9" w:rsidP="002F5444">
      <w:pPr>
        <w:tabs>
          <w:tab w:val="left" w:pos="5245"/>
          <w:tab w:val="left" w:pos="7655"/>
        </w:tabs>
        <w:rPr>
          <w:rFonts w:ascii="Calibri" w:hAnsi="Calibri" w:cs="Arial"/>
          <w:b/>
          <w:i/>
          <w:u w:val="single"/>
        </w:rPr>
      </w:pPr>
    </w:p>
    <w:p w:rsidR="002F5444" w:rsidRPr="00C40ADF" w:rsidRDefault="002F5444"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841D9" w:rsidRDefault="002841D9" w:rsidP="002F5444">
      <w:pPr>
        <w:tabs>
          <w:tab w:val="left" w:pos="1985"/>
          <w:tab w:val="left" w:pos="6096"/>
          <w:tab w:val="left" w:pos="8647"/>
        </w:tabs>
        <w:ind w:left="567"/>
        <w:jc w:val="center"/>
        <w:rPr>
          <w:rFonts w:ascii="Calibri" w:hAnsi="Calibri"/>
          <w:b/>
          <w:i/>
          <w:sz w:val="22"/>
        </w:rPr>
      </w:pPr>
    </w:p>
    <w:p w:rsidR="002F5444" w:rsidRPr="00C40ADF" w:rsidRDefault="002F5444" w:rsidP="002841D9">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4D6A68">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____ de _____________ de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w:t>
      </w:r>
      <w:r w:rsidR="00903C17">
        <w:rPr>
          <w:rFonts w:ascii="Calibri" w:hAnsi="Calibri" w:cs="Calibri"/>
          <w:b/>
          <w:bCs/>
          <w:sz w:val="20"/>
          <w:szCs w:val="20"/>
        </w:rPr>
        <w:t xml:space="preserv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5F67FA">
        <w:rPr>
          <w:rFonts w:ascii="Calibri" w:hAnsi="Calibri" w:cs="Calibri"/>
          <w:b/>
          <w:bCs/>
          <w:sz w:val="20"/>
          <w:szCs w:val="20"/>
        </w:rPr>
        <w:t>I06-2020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w:t>
      </w:r>
      <w:proofErr w:type="spellStart"/>
      <w:r w:rsidRPr="00B63CD0">
        <w:rPr>
          <w:rFonts w:ascii="Calibri" w:hAnsi="Calibri" w:cs="Calibri"/>
          <w:sz w:val="20"/>
          <w:szCs w:val="20"/>
        </w:rPr>
        <w:t>interpósita</w:t>
      </w:r>
      <w:proofErr w:type="spellEnd"/>
      <w:r w:rsidRPr="00B63CD0">
        <w:rPr>
          <w:rFonts w:ascii="Calibri" w:hAnsi="Calibri" w:cs="Calibri"/>
          <w:sz w:val="20"/>
          <w:szCs w:val="20"/>
        </w:rPr>
        <w:t xml:space="preserve">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 xml:space="preserve">*Nota: Esta carta deberá elaborarse en papel </w:t>
      </w:r>
      <w:proofErr w:type="spellStart"/>
      <w:r w:rsidRPr="00B63CD0">
        <w:rPr>
          <w:rFonts w:ascii="Calibri" w:hAnsi="Calibri" w:cs="Arial"/>
          <w:b/>
          <w:i/>
        </w:rPr>
        <w:t>membretado</w:t>
      </w:r>
      <w:proofErr w:type="spellEnd"/>
      <w:r w:rsidRPr="00B63CD0">
        <w:rPr>
          <w:rFonts w:ascii="Calibri" w:hAnsi="Calibri" w:cs="Arial"/>
          <w:b/>
          <w:i/>
        </w:rPr>
        <w:t xml:space="preserve">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4D6A68" w:rsidRDefault="004D6A68"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2841D9">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903C17">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w:t>
      </w:r>
      <w:r w:rsidR="00903C17">
        <w:rPr>
          <w:rFonts w:ascii="Calibri" w:hAnsi="Calibri" w:cs="Calibri"/>
          <w:b/>
          <w:bCs/>
        </w:rPr>
        <w:t>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w:t>
      </w:r>
      <w:r w:rsidR="00903C17">
        <w:rPr>
          <w:rFonts w:ascii="Calibri" w:hAnsi="Calibri" w:cs="Calibri"/>
          <w:b/>
          <w:bCs/>
        </w:rPr>
        <w:t>COBERTURA DE TRATADOS PRESENCIAL</w:t>
      </w:r>
      <w:r w:rsidR="004D6A68">
        <w:rPr>
          <w:rFonts w:ascii="Calibri" w:hAnsi="Calibri" w:cs="Calibri"/>
          <w:b/>
          <w:bCs/>
        </w:rPr>
        <w:t xml:space="preserve"> </w:t>
      </w:r>
      <w:r w:rsidR="002F5444" w:rsidRPr="001C3B83">
        <w:rPr>
          <w:rFonts w:ascii="Calibri" w:hAnsi="Calibri" w:cs="Arial"/>
        </w:rPr>
        <w:t>Nº. _____________</w:t>
      </w:r>
      <w:r w:rsidR="002F5444">
        <w:rPr>
          <w:rFonts w:ascii="Calibri" w:hAnsi="Calibri" w:cs="Arial"/>
        </w:rPr>
        <w:t>_______</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w:t>
      </w:r>
      <w:r w:rsidR="00E3367A">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3367A">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3367A">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004D6A68">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3EFC" w:rsidRDefault="00283EFC" w:rsidP="002F5444">
      <w:pPr>
        <w:jc w:val="both"/>
        <w:rPr>
          <w:rFonts w:ascii="Calibri" w:hAnsi="Calibri" w:cs="Arial"/>
          <w:b/>
          <w:i/>
          <w:sz w:val="18"/>
        </w:rPr>
      </w:pPr>
    </w:p>
    <w:p w:rsidR="002841D9" w:rsidRDefault="002841D9" w:rsidP="002F5444">
      <w:pPr>
        <w:jc w:val="both"/>
        <w:rPr>
          <w:rFonts w:ascii="Calibri" w:hAnsi="Calibri" w:cs="Arial"/>
          <w:b/>
          <w:i/>
          <w:sz w:val="18"/>
        </w:rPr>
      </w:pPr>
    </w:p>
    <w:p w:rsidR="002841D9" w:rsidRDefault="002841D9" w:rsidP="002F5444">
      <w:pPr>
        <w:jc w:val="both"/>
        <w:rPr>
          <w:rFonts w:ascii="Calibri" w:hAnsi="Calibri" w:cs="Arial"/>
          <w:b/>
          <w:i/>
          <w:sz w:val="18"/>
        </w:rPr>
      </w:pPr>
    </w:p>
    <w:p w:rsidR="00286133" w:rsidRPr="008B4324" w:rsidRDefault="00286133"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tblPr>
      <w:tblGrid>
        <w:gridCol w:w="1085"/>
        <w:gridCol w:w="7627"/>
      </w:tblGrid>
      <w:tr w:rsidR="00286133" w:rsidRPr="00CB3BA8" w:rsidTr="002841D9">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41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tblPr>
      <w:tblGrid>
        <w:gridCol w:w="1418"/>
        <w:gridCol w:w="7366"/>
      </w:tblGrid>
      <w:tr w:rsidR="00286133" w:rsidRPr="00CB3BA8" w:rsidTr="004D6A68">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2841D9" w:rsidRDefault="002841D9" w:rsidP="00286133">
      <w:pPr>
        <w:jc w:val="center"/>
        <w:rPr>
          <w:rFonts w:ascii="Calibri" w:hAnsi="Calibri" w:cs="Arial"/>
          <w:b/>
          <w:bCs/>
        </w:rPr>
      </w:pPr>
    </w:p>
    <w:p w:rsidR="002841D9" w:rsidRDefault="002841D9"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tblPr>
      <w:tblGrid>
        <w:gridCol w:w="1346"/>
        <w:gridCol w:w="7366"/>
      </w:tblGrid>
      <w:tr w:rsidR="00286133" w:rsidRPr="00CB3BA8" w:rsidTr="002841D9">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841D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841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w:t>
      </w:r>
      <w:r w:rsidR="00903C17">
        <w:rPr>
          <w:rFonts w:ascii="Calibri" w:hAnsi="Calibri" w:cs="Calibri"/>
          <w:b/>
          <w:bCs/>
          <w:sz w:val="20"/>
          <w:szCs w:val="20"/>
        </w:rPr>
        <w:t xml:space="preserve"> TRATADOS </w:t>
      </w:r>
      <w:r w:rsidR="002F0935">
        <w:rPr>
          <w:rFonts w:ascii="Calibri" w:hAnsi="Calibri" w:cs="Calibri"/>
          <w:b/>
          <w:bCs/>
          <w:sz w:val="20"/>
          <w:szCs w:val="20"/>
        </w:rPr>
        <w:t>PRESENCIAL</w:t>
      </w:r>
      <w:r w:rsidR="002F0935" w:rsidRPr="00174D9C">
        <w:rPr>
          <w:rFonts w:ascii="Calibri" w:hAnsi="Calibri" w:cs="Calibri"/>
          <w:b/>
          <w:bCs/>
          <w:sz w:val="20"/>
          <w:szCs w:val="20"/>
        </w:rPr>
        <w:t xml:space="preserve"> No</w:t>
      </w:r>
      <w:r w:rsidRPr="00174D9C">
        <w:rPr>
          <w:rFonts w:ascii="Calibri" w:hAnsi="Calibri" w:cs="Calibri"/>
          <w:b/>
          <w:bCs/>
          <w:sz w:val="20"/>
          <w:szCs w:val="20"/>
        </w:rPr>
        <w:t xml:space="preserve">. </w:t>
      </w:r>
      <w:r w:rsidR="00E50CE0">
        <w:rPr>
          <w:rFonts w:ascii="Calibri" w:hAnsi="Calibri" w:cs="Calibri"/>
          <w:b/>
          <w:bCs/>
          <w:sz w:val="20"/>
          <w:szCs w:val="20"/>
        </w:rPr>
        <w:t>LP-919044992-</w:t>
      </w:r>
      <w:r w:rsidR="005F67FA">
        <w:rPr>
          <w:rFonts w:ascii="Calibri" w:hAnsi="Calibri" w:cs="Calibri"/>
          <w:b/>
          <w:bCs/>
          <w:sz w:val="20"/>
          <w:szCs w:val="20"/>
        </w:rPr>
        <w:t>I06-2020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41D9" w:rsidRDefault="002841D9" w:rsidP="002F5444">
      <w:pPr>
        <w:tabs>
          <w:tab w:val="left" w:pos="5245"/>
          <w:tab w:val="left" w:pos="7655"/>
        </w:tabs>
        <w:ind w:right="-91"/>
        <w:jc w:val="center"/>
        <w:rPr>
          <w:rFonts w:ascii="Calibri" w:hAnsi="Calibri" w:cs="Arial"/>
          <w:b/>
        </w:rPr>
      </w:pPr>
    </w:p>
    <w:p w:rsidR="002841D9" w:rsidRPr="00174D9C" w:rsidRDefault="002841D9" w:rsidP="002F5444">
      <w:pPr>
        <w:tabs>
          <w:tab w:val="left" w:pos="5245"/>
          <w:tab w:val="left" w:pos="7655"/>
        </w:tabs>
        <w:ind w:right="-91"/>
        <w:jc w:val="center"/>
        <w:rPr>
          <w:rFonts w:ascii="Calibri" w:hAnsi="Calibri" w:cs="Arial"/>
          <w:b/>
        </w:rPr>
      </w:pPr>
    </w:p>
    <w:p w:rsidR="002F5444" w:rsidRPr="00174D9C" w:rsidRDefault="002F5444"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2F5444" w:rsidRPr="00EF115D" w:rsidTr="000C35C7">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0C35C7">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0C35C7">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0C35C7">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0C35C7">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0C35C7" w:rsidRDefault="000C35C7" w:rsidP="002F5444">
      <w:pPr>
        <w:spacing w:line="216" w:lineRule="exact"/>
        <w:jc w:val="center"/>
        <w:rPr>
          <w:rFonts w:ascii="Calibri" w:hAnsi="Calibri" w:cs="Calibri"/>
          <w:b/>
          <w:szCs w:val="24"/>
          <w:lang w:val="es-MX"/>
        </w:rPr>
      </w:pPr>
    </w:p>
    <w:p w:rsidR="000C35C7" w:rsidRPr="00174D9C" w:rsidRDefault="000C35C7"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tblPr>
      <w:tblGrid>
        <w:gridCol w:w="1095"/>
        <w:gridCol w:w="8472"/>
      </w:tblGrid>
      <w:tr w:rsidR="002F5444" w:rsidRPr="00EF115D" w:rsidTr="000C35C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0C35C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w:t>
      </w:r>
      <w:r w:rsidR="00903C17">
        <w:rPr>
          <w:rFonts w:ascii="Calibri" w:hAnsi="Calibri" w:cs="Calibri"/>
          <w:b/>
          <w:bCs/>
          <w:sz w:val="20"/>
          <w:szCs w:val="20"/>
        </w:rPr>
        <w:t xml:space="preserve">DE TRATADOS </w:t>
      </w:r>
      <w:r>
        <w:rPr>
          <w:rFonts w:ascii="Calibri" w:hAnsi="Calibri" w:cs="Calibri"/>
          <w:b/>
          <w:bCs/>
          <w:sz w:val="20"/>
          <w:szCs w:val="20"/>
        </w:rPr>
        <w:t>PRESENCIAL</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5F67FA">
        <w:rPr>
          <w:rFonts w:ascii="Calibri" w:hAnsi="Calibri"/>
          <w:b/>
          <w:bCs/>
          <w:sz w:val="20"/>
          <w:szCs w:val="20"/>
        </w:rPr>
        <w:t>I06-2020</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0C35C7">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000C35C7">
              <w:rPr>
                <w:rFonts w:asciiTheme="minorHAnsi" w:hAnsiTheme="minorHAnsi" w:cs="Arial"/>
                <w:sz w:val="15"/>
                <w:szCs w:val="15"/>
              </w:rPr>
              <w:t xml:space="preserve"> </w:t>
            </w:r>
            <w:r w:rsidRPr="00F07EFF">
              <w:rPr>
                <w:rFonts w:asciiTheme="minorHAnsi" w:hAnsiTheme="minorHAnsi" w:cs="Arial"/>
                <w:sz w:val="15"/>
                <w:szCs w:val="15"/>
              </w:rPr>
              <w:t>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w:t>
            </w:r>
            <w:proofErr w:type="spellStart"/>
            <w:r w:rsidRPr="00F07EFF">
              <w:rPr>
                <w:rFonts w:asciiTheme="minorHAnsi" w:hAnsiTheme="minorHAnsi" w:cs="Arial"/>
                <w:sz w:val="15"/>
                <w:szCs w:val="15"/>
              </w:rPr>
              <w:t>Staff</w:t>
            </w:r>
            <w:proofErr w:type="spellEnd"/>
            <w:r w:rsidRPr="00F07EFF">
              <w:rPr>
                <w:rFonts w:asciiTheme="minorHAnsi" w:hAnsiTheme="minorHAnsi" w:cs="Arial"/>
                <w:sz w:val="15"/>
                <w:szCs w:val="15"/>
              </w:rPr>
              <w:t xml:space="preserve"> de Ingeniería, deberá incluir el nombre o nombres de las personas, </w:t>
            </w:r>
            <w:proofErr w:type="spellStart"/>
            <w:r w:rsidRPr="00F07EFF">
              <w:rPr>
                <w:rFonts w:asciiTheme="minorHAnsi" w:hAnsiTheme="minorHAnsi" w:cs="Arial"/>
                <w:sz w:val="15"/>
                <w:szCs w:val="15"/>
              </w:rPr>
              <w:t>Currículums</w:t>
            </w:r>
            <w:proofErr w:type="spellEnd"/>
            <w:r w:rsidRPr="00F07EFF">
              <w:rPr>
                <w:rFonts w:asciiTheme="minorHAnsi" w:hAnsiTheme="minorHAnsi" w:cs="Arial"/>
                <w:sz w:val="15"/>
                <w:szCs w:val="15"/>
              </w:rPr>
              <w:t xml:space="preserve">,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proofErr w:type="spellStart"/>
            <w:r>
              <w:rPr>
                <w:rFonts w:asciiTheme="minorHAnsi" w:hAnsiTheme="minorHAnsi"/>
                <w:sz w:val="15"/>
                <w:szCs w:val="15"/>
              </w:rPr>
              <w:t>berá</w:t>
            </w:r>
            <w:proofErr w:type="spellEnd"/>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xml:space="preserve">, en papel </w:t>
            </w:r>
            <w:proofErr w:type="spellStart"/>
            <w:r w:rsidR="00F07EFF" w:rsidRPr="00F07EFF">
              <w:rPr>
                <w:rFonts w:asciiTheme="minorHAnsi" w:hAnsiTheme="minorHAnsi"/>
                <w:sz w:val="15"/>
                <w:szCs w:val="15"/>
              </w:rPr>
              <w:t>membretado</w:t>
            </w:r>
            <w:proofErr w:type="spellEnd"/>
            <w:r w:rsidR="00F07EFF" w:rsidRPr="00F07EFF">
              <w:rPr>
                <w:rFonts w:asciiTheme="minorHAnsi" w:hAnsiTheme="minorHAnsi"/>
                <w:sz w:val="15"/>
                <w:szCs w:val="15"/>
              </w:rPr>
              <w:t xml:space="preserve">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 xml:space="preserve">Cd o USB que contenga el total de los documentos incluidos en el sobre técnico en formato </w:t>
            </w:r>
            <w:proofErr w:type="spellStart"/>
            <w:r w:rsidRPr="00F07EFF">
              <w:rPr>
                <w:rFonts w:asciiTheme="minorHAnsi" w:hAnsiTheme="minorHAnsi"/>
                <w:bCs/>
                <w:sz w:val="15"/>
                <w:szCs w:val="15"/>
              </w:rPr>
              <w:t>pdf</w:t>
            </w:r>
            <w:proofErr w:type="spellEnd"/>
            <w:r w:rsidRPr="00F07EFF">
              <w:rPr>
                <w:rFonts w:asciiTheme="minorHAnsi" w:hAnsiTheme="minorHAnsi"/>
                <w:bCs/>
                <w:sz w:val="15"/>
                <w:szCs w:val="15"/>
              </w:rPr>
              <w:t xml:space="preserve">, </w:t>
            </w:r>
            <w:proofErr w:type="spellStart"/>
            <w:r w:rsidRPr="00F07EFF">
              <w:rPr>
                <w:rFonts w:asciiTheme="minorHAnsi" w:hAnsiTheme="minorHAnsi"/>
                <w:bCs/>
                <w:sz w:val="15"/>
                <w:szCs w:val="15"/>
              </w:rPr>
              <w:t>word</w:t>
            </w:r>
            <w:proofErr w:type="spellEnd"/>
            <w:r w:rsidRPr="00F07EFF">
              <w:rPr>
                <w:rFonts w:asciiTheme="minorHAnsi" w:hAnsiTheme="minorHAnsi"/>
                <w:bCs/>
                <w:sz w:val="15"/>
                <w:szCs w:val="15"/>
              </w:rPr>
              <w:t xml:space="preserve"> o </w:t>
            </w:r>
            <w:proofErr w:type="spellStart"/>
            <w:r w:rsidRPr="00F07EFF">
              <w:rPr>
                <w:rFonts w:asciiTheme="minorHAnsi" w:hAnsiTheme="minorHAnsi"/>
                <w:bCs/>
                <w:sz w:val="15"/>
                <w:szCs w:val="15"/>
              </w:rPr>
              <w:t>excel</w:t>
            </w:r>
            <w:proofErr w:type="spellEnd"/>
            <w:r w:rsidRPr="00F07EFF">
              <w:rPr>
                <w:rFonts w:asciiTheme="minorHAnsi" w:hAnsiTheme="minorHAnsi"/>
                <w:bCs/>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bookmarkStart w:id="2" w:name="_GoBack"/>
            <w:bookmarkEnd w:id="2"/>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w:t>
            </w:r>
            <w:proofErr w:type="spellStart"/>
            <w:r w:rsidRPr="00F07EFF">
              <w:rPr>
                <w:rFonts w:asciiTheme="minorHAnsi" w:hAnsiTheme="minorHAnsi"/>
                <w:color w:val="000000"/>
                <w:sz w:val="15"/>
                <w:szCs w:val="15"/>
              </w:rPr>
              <w:t>ii</w:t>
            </w:r>
            <w:proofErr w:type="spellEnd"/>
            <w:r w:rsidRPr="00F07EFF">
              <w:rPr>
                <w:rFonts w:asciiTheme="minorHAnsi" w:hAnsiTheme="minorHAnsi"/>
                <w:color w:val="000000"/>
                <w:sz w:val="15"/>
                <w:szCs w:val="15"/>
              </w:rPr>
              <w:t xml:space="preserve">.-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9D00C1">
            <w:pPr>
              <w:tabs>
                <w:tab w:val="left" w:pos="1134"/>
              </w:tabs>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estatales y municipales, de acuerdo a lo señalado en el </w:t>
            </w:r>
            <w:r w:rsidRPr="00F07EFF">
              <w:rPr>
                <w:rFonts w:asciiTheme="minorHAnsi" w:hAnsiTheme="minorHAnsi" w:cs="Arial"/>
                <w:i/>
                <w:sz w:val="15"/>
                <w:szCs w:val="15"/>
              </w:rPr>
              <w:t>Artículo 33 Bis</w:t>
            </w:r>
            <w:r w:rsidRPr="00F07EFF">
              <w:rPr>
                <w:rFonts w:asciiTheme="minorHAnsi" w:hAnsiTheme="minorHAnsi" w:cs="Arial"/>
                <w:sz w:val="15"/>
                <w:szCs w:val="15"/>
              </w:rPr>
              <w:t xml:space="preserve"> del Código Fiscal del Estado de Nuevo León, siendo los siguientes: el documento actualizado </w:t>
            </w:r>
            <w:r w:rsidR="009D00C1">
              <w:rPr>
                <w:rFonts w:asciiTheme="minorHAnsi" w:hAnsiTheme="minorHAnsi" w:cs="Arial"/>
                <w:sz w:val="15"/>
                <w:szCs w:val="15"/>
              </w:rPr>
              <w:t xml:space="preserve">y vigente </w:t>
            </w:r>
            <w:r w:rsidRPr="00F07EFF">
              <w:rPr>
                <w:rFonts w:asciiTheme="minorHAnsi" w:hAnsiTheme="minorHAnsi" w:cs="Arial"/>
                <w:sz w:val="15"/>
                <w:szCs w:val="15"/>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Las personas que 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w:t>
            </w:r>
            <w:r w:rsidRPr="00F07EFF">
              <w:rPr>
                <w:rFonts w:asciiTheme="minorHAnsi" w:hAnsiTheme="minorHAnsi" w:cs="Arial"/>
                <w:sz w:val="15"/>
                <w:szCs w:val="15"/>
                <w:lang w:val="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w:t>
            </w:r>
            <w:r w:rsidR="00903C17" w:rsidRPr="00F07EFF">
              <w:rPr>
                <w:rFonts w:asciiTheme="minorHAnsi" w:hAnsiTheme="minorHAnsi" w:cs="Arial"/>
                <w:sz w:val="15"/>
                <w:szCs w:val="15"/>
                <w:lang w:val="es-MX"/>
              </w:rPr>
              <w:t>DE</w:t>
            </w:r>
            <w:r w:rsidR="00903C17">
              <w:rPr>
                <w:rFonts w:asciiTheme="minorHAnsi" w:hAnsiTheme="minorHAnsi" w:cs="Arial"/>
                <w:sz w:val="15"/>
                <w:szCs w:val="15"/>
                <w:lang w:val="es-MX"/>
              </w:rPr>
              <w:t xml:space="preserve"> TRATADOS</w:t>
            </w:r>
            <w:r w:rsidR="00903C17" w:rsidRPr="00F07EFF">
              <w:rPr>
                <w:rFonts w:asciiTheme="minorHAnsi" w:hAnsiTheme="minorHAnsi" w:cs="Arial"/>
                <w:sz w:val="15"/>
                <w:szCs w:val="15"/>
                <w:lang w:val="es-MX"/>
              </w:rPr>
              <w:t xml:space="preserve"> PRESENCIAL</w:t>
            </w:r>
            <w:r w:rsidRPr="00F07EFF">
              <w:rPr>
                <w:rFonts w:asciiTheme="minorHAnsi" w:hAnsiTheme="minorHAnsi" w:cs="Arial"/>
                <w:sz w:val="15"/>
                <w:szCs w:val="15"/>
                <w:lang w:val="es-MX"/>
              </w:rPr>
              <w:t xml:space="preserve">;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 xml:space="preserve">*Podrán utilizar documentos </w:t>
      </w:r>
      <w:proofErr w:type="spellStart"/>
      <w:r w:rsidRPr="00AA0B61">
        <w:rPr>
          <w:rFonts w:ascii="Calibri" w:hAnsi="Calibri"/>
          <w:sz w:val="16"/>
          <w:szCs w:val="16"/>
        </w:rPr>
        <w:t>membretados</w:t>
      </w:r>
      <w:proofErr w:type="spellEnd"/>
      <w:r w:rsidRPr="00AA0B61">
        <w:rPr>
          <w:rFonts w:ascii="Calibri" w:hAnsi="Calibri"/>
          <w:sz w:val="16"/>
          <w:szCs w:val="16"/>
        </w:rPr>
        <w:t xml:space="preserve">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0C35C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0C35C7"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5F67FA">
        <w:rPr>
          <w:rFonts w:asciiTheme="minorHAnsi" w:hAnsiTheme="minorHAnsi"/>
          <w:b/>
          <w:color w:val="auto"/>
          <w:sz w:val="18"/>
          <w:szCs w:val="16"/>
        </w:rPr>
        <w:t>I06-2020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w:t>
      </w:r>
      <w:r w:rsidR="00E3367A" w:rsidRPr="00C96B24">
        <w:rPr>
          <w:rFonts w:ascii="Calibri" w:hAnsi="Calibri" w:cs="Calibri"/>
          <w:b/>
          <w:bCs/>
          <w:color w:val="auto"/>
          <w:sz w:val="20"/>
          <w:szCs w:val="20"/>
        </w:rPr>
        <w:t>DE</w:t>
      </w:r>
      <w:r w:rsidR="00E3367A">
        <w:rPr>
          <w:rFonts w:ascii="Calibri" w:hAnsi="Calibri" w:cs="Calibri"/>
          <w:b/>
          <w:bCs/>
          <w:color w:val="auto"/>
          <w:sz w:val="20"/>
          <w:szCs w:val="20"/>
        </w:rPr>
        <w:t xml:space="preserve"> TRATADOS</w:t>
      </w:r>
      <w:r w:rsidR="00E3367A" w:rsidRPr="00C96B24">
        <w:rPr>
          <w:rFonts w:ascii="Calibri" w:hAnsi="Calibri" w:cs="Calibri"/>
          <w:b/>
          <w:bCs/>
          <w:color w:val="auto"/>
          <w:sz w:val="20"/>
          <w:szCs w:val="20"/>
        </w:rPr>
        <w:t xml:space="preserve"> </w:t>
      </w:r>
      <w:r w:rsidR="00C96B24" w:rsidRPr="00C96B24">
        <w:rPr>
          <w:rFonts w:ascii="Calibri" w:hAnsi="Calibri" w:cs="Calibri"/>
          <w:b/>
          <w:bCs/>
          <w:color w:val="auto"/>
          <w:sz w:val="20"/>
          <w:szCs w:val="20"/>
        </w:rPr>
        <w:t>PRESENCIAL</w:t>
      </w:r>
      <w:r w:rsidR="00E3367A">
        <w:rPr>
          <w:rFonts w:ascii="Calibri" w:hAnsi="Calibri" w:cs="Calibri"/>
          <w:b/>
          <w:bCs/>
          <w:color w:val="auto"/>
          <w:sz w:val="20"/>
          <w:szCs w:val="20"/>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5F67FA">
        <w:rPr>
          <w:rFonts w:asciiTheme="minorHAnsi" w:hAnsiTheme="minorHAnsi"/>
          <w:b/>
          <w:color w:val="auto"/>
          <w:sz w:val="18"/>
          <w:szCs w:val="16"/>
        </w:rPr>
        <w:t>I06-2020</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2F5444" w:rsidRPr="001C3B83" w:rsidRDefault="002F5444" w:rsidP="000C35C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w:t>
      </w:r>
      <w:r w:rsidR="00E3367A">
        <w:rPr>
          <w:rFonts w:ascii="Calibri" w:hAnsi="Calibri" w:cs="Calibri"/>
          <w:b/>
          <w:bCs/>
        </w:rPr>
        <w:t xml:space="preserve">COBERTURA DE TRATADOS PRESENCIAL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E3367A" w:rsidRPr="00EB0F15" w:rsidRDefault="00E3367A" w:rsidP="007A5410">
      <w:pPr>
        <w:pStyle w:val="Prrafodelista"/>
        <w:numPr>
          <w:ilvl w:val="0"/>
          <w:numId w:val="55"/>
        </w:numPr>
        <w:rPr>
          <w:rFonts w:ascii="Arial" w:hAnsi="Arial" w:cs="Arial"/>
          <w:b/>
        </w:rPr>
      </w:pPr>
      <w:r w:rsidRPr="00EB0F15">
        <w:rPr>
          <w:rFonts w:ascii="Arial" w:hAnsi="Arial" w:cs="Arial"/>
          <w:b/>
          <w:i/>
        </w:rPr>
        <w:t>Dudas Administrativas</w:t>
      </w:r>
      <w:r w:rsidRPr="00EB0F15">
        <w:rPr>
          <w:rFonts w:ascii="Arial" w:hAnsi="Arial" w:cs="Arial"/>
          <w:b/>
        </w:rPr>
        <w:t>:</w:t>
      </w:r>
    </w:p>
    <w:p w:rsidR="00E3367A" w:rsidRPr="00EB0F15" w:rsidRDefault="00E3367A" w:rsidP="00E3367A">
      <w:pPr>
        <w:pStyle w:val="Prrafodelista"/>
        <w:ind w:left="720"/>
        <w:rPr>
          <w:rFonts w:ascii="Arial" w:hAnsi="Arial" w:cs="Arial"/>
          <w:b/>
        </w:rPr>
      </w:pPr>
    </w:p>
    <w:tbl>
      <w:tblPr>
        <w:tblW w:w="9461" w:type="dxa"/>
        <w:jc w:val="center"/>
        <w:tblCellMar>
          <w:left w:w="70" w:type="dxa"/>
          <w:right w:w="70" w:type="dxa"/>
        </w:tblCellMar>
        <w:tblLook w:val="04A0"/>
      </w:tblPr>
      <w:tblGrid>
        <w:gridCol w:w="921"/>
        <w:gridCol w:w="1768"/>
        <w:gridCol w:w="1257"/>
        <w:gridCol w:w="5515"/>
      </w:tblGrid>
      <w:tr w:rsidR="00E3367A" w:rsidRPr="00EB0F15" w:rsidTr="00EA5BC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bl>
    <w:p w:rsidR="00E3367A" w:rsidRPr="00EB0F15" w:rsidRDefault="00E3367A" w:rsidP="00E3367A">
      <w:pPr>
        <w:rPr>
          <w:rFonts w:ascii="Arial" w:hAnsi="Arial" w:cs="Arial"/>
        </w:rPr>
      </w:pPr>
    </w:p>
    <w:p w:rsidR="00E3367A" w:rsidRPr="00EB0F15" w:rsidRDefault="00E3367A" w:rsidP="00E3367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3367A" w:rsidRPr="00EB0F15" w:rsidRDefault="00E3367A" w:rsidP="00E3367A">
      <w:pPr>
        <w:rPr>
          <w:rFonts w:ascii="Arial" w:hAnsi="Arial" w:cs="Arial"/>
          <w:b/>
          <w:i/>
        </w:rPr>
      </w:pPr>
    </w:p>
    <w:tbl>
      <w:tblPr>
        <w:tblW w:w="9479" w:type="dxa"/>
        <w:jc w:val="center"/>
        <w:tblCellMar>
          <w:left w:w="70" w:type="dxa"/>
          <w:right w:w="70" w:type="dxa"/>
        </w:tblCellMar>
        <w:tblLook w:val="04A0"/>
      </w:tblPr>
      <w:tblGrid>
        <w:gridCol w:w="921"/>
        <w:gridCol w:w="1503"/>
        <w:gridCol w:w="1540"/>
        <w:gridCol w:w="5515"/>
      </w:tblGrid>
      <w:tr w:rsidR="00E3367A" w:rsidRPr="00EB0F15" w:rsidTr="00EA5BC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83EFC" w:rsidRDefault="00283EFC"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0C35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CONTRATO DE COMPRAVENTA DE REACTIVOS PARA LA DETERMINACIÓN DE ANÁLISIS CLÍNICOS Y EQUIPO EN COMODATO, QUE CELEBRAN POR UNA PARTE, SERVICIOS DE SALUD DE NUEVO LEÓN, ORGANISMO PÚBLICO DESCENTRALIZADO, REPRESENTADO POR SU DIRECTOR GENERAL, EL DR. JESÚS ZACARÍAS VILLARREAL PÉREZ Y EL DIRECTOR ADMINISTRATIVO, LIC. MARIO ALBERTO LIMÓN RODRÍGUEZ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I.3.- Que el Dr. Jesús Zacarías Villarreal Pérez, en su carácter de Director General, acredita su personalidad, mediante Escritura Pública número 9,375, de fecha 09 de Noviembre del año 2009, pasada ante la fe del Lic. Jaime Garza de la Garza, Titular de la Notaria Pública número 43, con ejercicio en la Ciudad de Monterrey, Nuevo León y registrada bajo el número 1,797, Volumen 48, Libro número 36, Sección III de Asociaciones Civiles en el Registro Público de la Propiedad y del Comercio, e inscrita en fecha 17 de Noviembre del año 2009 y el Lic. Mario Alberto Limón Rodríguez, justifica su personalidad mediante el instrumento notarial antes mencionado y con el nombramiento expedido por el C. Gobernador Constitucional del Estado de Nuevo León, Lic. Rodrigo Medina de la Cruz, a través del Oficio número 98-A/2013, de fecha 3 de Junio del año 2013.</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w:t>
      </w:r>
      <w:r w:rsidR="00E3367A" w:rsidRPr="00E50CE0">
        <w:rPr>
          <w:rFonts w:asciiTheme="minorHAnsi" w:hAnsiTheme="minorHAnsi" w:cstheme="minorHAnsi"/>
          <w:sz w:val="17"/>
          <w:szCs w:val="17"/>
          <w:lang w:val="es-MX"/>
        </w:rPr>
        <w:t>COBERTURA DE</w:t>
      </w:r>
      <w:r w:rsidR="00E3367A">
        <w:rPr>
          <w:rFonts w:asciiTheme="minorHAnsi" w:hAnsiTheme="minorHAnsi" w:cstheme="minorHAnsi"/>
          <w:sz w:val="17"/>
          <w:szCs w:val="17"/>
          <w:lang w:val="es-MX"/>
        </w:rPr>
        <w:t xml:space="preserve"> TRATADOS</w:t>
      </w:r>
      <w:r w:rsidR="00E3367A" w:rsidRPr="00E50CE0">
        <w:rPr>
          <w:rFonts w:asciiTheme="minorHAnsi" w:hAnsiTheme="minorHAnsi" w:cstheme="minorHAnsi"/>
          <w:sz w:val="17"/>
          <w:szCs w:val="17"/>
          <w:lang w:val="es-MX"/>
        </w:rPr>
        <w:t xml:space="preserve"> PRESENCIAL </w:t>
      </w:r>
      <w:r w:rsidRPr="00E50CE0">
        <w:rPr>
          <w:rFonts w:asciiTheme="minorHAnsi" w:hAnsiTheme="minorHAnsi" w:cstheme="minorHAnsi"/>
          <w:sz w:val="17"/>
          <w:szCs w:val="17"/>
          <w:lang w:val="es-MX"/>
        </w:rPr>
        <w:t>No. LP-919044992-</w:t>
      </w:r>
      <w:r w:rsidR="005F67FA">
        <w:rPr>
          <w:rFonts w:asciiTheme="minorHAnsi" w:hAnsiTheme="minorHAnsi" w:cstheme="minorHAnsi"/>
          <w:sz w:val="17"/>
          <w:szCs w:val="17"/>
          <w:lang w:val="es-MX"/>
        </w:rPr>
        <w:t>I06-2020</w:t>
      </w:r>
      <w:r w:rsidRPr="00E50CE0">
        <w:rPr>
          <w:rFonts w:asciiTheme="minorHAnsi" w:hAnsiTheme="minorHAnsi" w:cstheme="minorHAnsi"/>
          <w:sz w:val="17"/>
          <w:szCs w:val="17"/>
          <w:lang w:val="es-MX"/>
        </w:rPr>
        <w:t xml:space="preserve">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II.3.- Que el Representante Legal de dicha compañía, acredita la personalidad y carácter con que interviene en este acto, con Escritura Pública número ___, de fecha ___ de ___ de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w:t>
      </w:r>
      <w:r w:rsidR="002F0935">
        <w:rPr>
          <w:rFonts w:asciiTheme="minorHAnsi" w:hAnsiTheme="minorHAnsi" w:cstheme="minorHAnsi"/>
          <w:sz w:val="17"/>
          <w:szCs w:val="17"/>
          <w:lang w:val="es-MX"/>
        </w:rPr>
        <w:t xml:space="preserve"> TRATADOS</w:t>
      </w:r>
      <w:r w:rsidRPr="00E50CE0">
        <w:rPr>
          <w:rFonts w:asciiTheme="minorHAnsi" w:hAnsiTheme="minorHAnsi" w:cstheme="minorHAnsi"/>
          <w:sz w:val="17"/>
          <w:szCs w:val="17"/>
          <w:lang w:val="es-MX"/>
        </w:rPr>
        <w:t xml:space="preserve"> PRESENCIAL No LP-919044992-</w:t>
      </w:r>
      <w:r w:rsidR="005F67FA">
        <w:rPr>
          <w:rFonts w:asciiTheme="minorHAnsi" w:hAnsiTheme="minorHAnsi" w:cstheme="minorHAnsi"/>
          <w:sz w:val="17"/>
          <w:szCs w:val="17"/>
          <w:lang w:val="es-MX"/>
        </w:rPr>
        <w:t>I06-2020</w:t>
      </w:r>
      <w:r w:rsidRPr="00E50CE0">
        <w:rPr>
          <w:rFonts w:asciiTheme="minorHAnsi" w:hAnsiTheme="minorHAnsi" w:cstheme="minorHAnsi"/>
          <w:sz w:val="17"/>
          <w:szCs w:val="17"/>
          <w:lang w:val="es-MX"/>
        </w:rPr>
        <w:t>,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CUARTA: PLAZO Y LUGAR DE ENTREGA.- El plazo para la entrega de los reactivos objeto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  ____________________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w:t>
      </w:r>
      <w:r w:rsidRPr="00E50CE0">
        <w:rPr>
          <w:rFonts w:asciiTheme="minorHAnsi" w:hAnsiTheme="minorHAnsi" w:cstheme="minorHAnsi"/>
          <w:sz w:val="17"/>
          <w:szCs w:val="17"/>
          <w:lang w:val="es-MX"/>
        </w:rPr>
        <w:lastRenderedPageBreak/>
        <w:t>dicho acuse deberá hacerlo el mismo día de la elaboración de la Orden de Envío o a mas tardar al siguiente día hábil, acuses con fechas posteriores a lo antes referido no serán validos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OCTAVA: PENA CONVENCIONAL.- Se aplicará una p</w:t>
      </w:r>
      <w:r w:rsidR="00875381">
        <w:rPr>
          <w:rFonts w:asciiTheme="minorHAnsi" w:hAnsiTheme="minorHAnsi" w:cstheme="minorHAnsi"/>
          <w:sz w:val="17"/>
          <w:szCs w:val="17"/>
          <w:lang w:val="es-MX"/>
        </w:rPr>
        <w:t>ena convencional (Sanción) del 4</w:t>
      </w:r>
      <w:r w:rsidRPr="00E50CE0">
        <w:rPr>
          <w:rFonts w:asciiTheme="minorHAnsi" w:hAnsiTheme="minorHAnsi" w:cstheme="minorHAnsi"/>
          <w:sz w:val="17"/>
          <w:szCs w:val="17"/>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VIGENCIA.- La vigencia del presente contrato será a partir del </w:t>
      </w:r>
      <w:r w:rsidR="004D6A68">
        <w:rPr>
          <w:rFonts w:asciiTheme="minorHAnsi" w:hAnsiTheme="minorHAnsi" w:cstheme="minorHAnsi"/>
          <w:sz w:val="17"/>
          <w:szCs w:val="17"/>
          <w:lang w:val="es-MX"/>
        </w:rPr>
        <w:t>______________</w:t>
      </w:r>
      <w:r w:rsidRPr="00E50CE0">
        <w:rPr>
          <w:rFonts w:asciiTheme="minorHAnsi" w:hAnsiTheme="minorHAnsi" w:cstheme="minorHAnsi"/>
          <w:sz w:val="17"/>
          <w:szCs w:val="17"/>
          <w:lang w:val="es-MX"/>
        </w:rPr>
        <w:t xml:space="preserve"> y concluirá el </w:t>
      </w:r>
      <w:r w:rsidR="004D6A68">
        <w:rPr>
          <w:rFonts w:asciiTheme="minorHAnsi" w:hAnsiTheme="minorHAnsi" w:cstheme="minorHAnsi"/>
          <w:sz w:val="17"/>
          <w:szCs w:val="17"/>
          <w:lang w:val="es-MX"/>
        </w:rPr>
        <w:t>___________</w:t>
      </w:r>
      <w:r w:rsidRPr="00E50CE0">
        <w:rPr>
          <w:rFonts w:asciiTheme="minorHAnsi" w:hAnsiTheme="minorHAnsi" w:cstheme="minorHAnsi"/>
          <w:sz w:val="17"/>
          <w:szCs w:val="17"/>
          <w:lang w:val="es-MX"/>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 xml:space="preserve">Si “EL PROVEEDOR” no cumple con la entrega de los </w:t>
      </w:r>
      <w:proofErr w:type="spellStart"/>
      <w:r w:rsidRPr="00E50CE0">
        <w:rPr>
          <w:rFonts w:asciiTheme="minorHAnsi" w:hAnsiTheme="minorHAnsi" w:cstheme="minorHAnsi"/>
          <w:sz w:val="17"/>
          <w:szCs w:val="17"/>
          <w:lang w:val="es-MX"/>
        </w:rPr>
        <w:t>los</w:t>
      </w:r>
      <w:proofErr w:type="spellEnd"/>
      <w:r w:rsidRPr="00E50CE0">
        <w:rPr>
          <w:rFonts w:asciiTheme="minorHAnsi" w:hAnsiTheme="minorHAnsi" w:cstheme="minorHAnsi"/>
          <w:sz w:val="17"/>
          <w:szCs w:val="17"/>
          <w:lang w:val="es-MX"/>
        </w:rPr>
        <w:t xml:space="preserve">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w:t>
      </w:r>
      <w:proofErr w:type="spellStart"/>
      <w:r w:rsidRPr="00E50CE0">
        <w:rPr>
          <w:rFonts w:asciiTheme="minorHAnsi" w:hAnsiTheme="minorHAnsi" w:cstheme="minorHAnsi"/>
          <w:sz w:val="17"/>
          <w:szCs w:val="17"/>
          <w:lang w:val="es-MX"/>
        </w:rPr>
        <w:t>este</w:t>
      </w:r>
      <w:proofErr w:type="spellEnd"/>
      <w:r w:rsidRPr="00E50CE0">
        <w:rPr>
          <w:rFonts w:asciiTheme="minorHAnsi" w:hAnsiTheme="minorHAnsi" w:cstheme="minorHAnsi"/>
          <w:sz w:val="17"/>
          <w:szCs w:val="17"/>
          <w:lang w:val="es-MX"/>
        </w:rPr>
        <w:t xml:space="preserve">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lastRenderedPageBreak/>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E9" w:rsidRDefault="00BA1DE9" w:rsidP="007F0B73">
      <w:r>
        <w:separator/>
      </w:r>
    </w:p>
  </w:endnote>
  <w:endnote w:type="continuationSeparator" w:id="0">
    <w:p w:rsidR="00BA1DE9" w:rsidRDefault="00BA1DE9"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11" w:rsidRPr="002D70A5" w:rsidRDefault="00935311" w:rsidP="005F67FA">
    <w:pPr>
      <w:pStyle w:val="Piedepgina"/>
      <w:tabs>
        <w:tab w:val="left" w:pos="6379"/>
      </w:tabs>
      <w:ind w:right="-232" w:hanging="284"/>
      <w:jc w:val="center"/>
      <w:rPr>
        <w:rFonts w:ascii="Century Gothic" w:hAnsi="Century Gothic"/>
        <w:b/>
        <w:color w:val="7030A0"/>
        <w:sz w:val="18"/>
        <w:szCs w:val="14"/>
      </w:rPr>
    </w:pPr>
    <w:r w:rsidRPr="002D70A5">
      <w:rPr>
        <w:rFonts w:ascii="Century Gothic" w:hAnsi="Century Gothic"/>
        <w:b/>
        <w:color w:val="7030A0"/>
        <w:sz w:val="18"/>
        <w:szCs w:val="14"/>
      </w:rPr>
      <w:t>LICITACIÓN PÚBLICA INTERNACIONAL BAJO LA COBERTURA DE TRATADOS PRESENCIAL</w:t>
    </w:r>
  </w:p>
  <w:p w:rsidR="00935311" w:rsidRPr="002D70A5" w:rsidRDefault="00935311" w:rsidP="005F67FA">
    <w:pPr>
      <w:pStyle w:val="Piedepgina"/>
      <w:jc w:val="center"/>
      <w:rPr>
        <w:b/>
        <w:color w:val="7030A0"/>
        <w:szCs w:val="16"/>
      </w:rPr>
    </w:pPr>
    <w:r w:rsidRPr="002D70A5">
      <w:rPr>
        <w:noProof/>
        <w:color w:val="7030A0"/>
        <w:lang w:val="es-MX" w:eastAsia="es-MX"/>
      </w:rPr>
      <w:drawing>
        <wp:anchor distT="0" distB="0" distL="114300" distR="114300" simplePos="0" relativeHeight="251661312" behindDoc="1" locked="0" layoutInCell="1" allowOverlap="1">
          <wp:simplePos x="0" y="0"/>
          <wp:positionH relativeFrom="margin">
            <wp:posOffset>-238125</wp:posOffset>
          </wp:positionH>
          <wp:positionV relativeFrom="page">
            <wp:posOffset>9058275</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92645" cy="708660"/>
                  </a:xfrm>
                  <a:prstGeom prst="rect">
                    <a:avLst/>
                  </a:prstGeom>
                  <a:noFill/>
                  <a:ln>
                    <a:noFill/>
                  </a:ln>
                </pic:spPr>
              </pic:pic>
            </a:graphicData>
          </a:graphic>
        </wp:anchor>
      </w:drawing>
    </w:r>
    <w:r w:rsidRPr="002D70A5">
      <w:rPr>
        <w:rFonts w:ascii="Century Gothic" w:hAnsi="Century Gothic"/>
        <w:b/>
        <w:color w:val="7030A0"/>
        <w:sz w:val="18"/>
        <w:szCs w:val="16"/>
      </w:rPr>
      <w:t>No. LP-919044992-I</w:t>
    </w:r>
    <w:r>
      <w:rPr>
        <w:rFonts w:ascii="Century Gothic" w:hAnsi="Century Gothic"/>
        <w:b/>
        <w:color w:val="7030A0"/>
        <w:sz w:val="18"/>
        <w:szCs w:val="16"/>
      </w:rPr>
      <w:t>06-2020</w:t>
    </w:r>
    <w:r w:rsidRPr="002D70A5">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2D70A5">
              <w:rPr>
                <w:rFonts w:ascii="Century Gothic" w:hAnsi="Century Gothic"/>
                <w:b/>
                <w:color w:val="7030A0"/>
                <w:sz w:val="18"/>
                <w:szCs w:val="16"/>
              </w:rPr>
              <w:t xml:space="preserve">Página </w:t>
            </w:r>
            <w:r w:rsidR="00BD7D46"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PAGE</w:instrText>
            </w:r>
            <w:r w:rsidR="00BD7D46" w:rsidRPr="002D70A5">
              <w:rPr>
                <w:rFonts w:ascii="Century Gothic" w:hAnsi="Century Gothic"/>
                <w:b/>
                <w:color w:val="7030A0"/>
                <w:sz w:val="18"/>
                <w:szCs w:val="16"/>
              </w:rPr>
              <w:fldChar w:fldCharType="separate"/>
            </w:r>
            <w:r w:rsidR="004D4F2C">
              <w:rPr>
                <w:rFonts w:ascii="Century Gothic" w:hAnsi="Century Gothic"/>
                <w:b/>
                <w:noProof/>
                <w:color w:val="7030A0"/>
                <w:sz w:val="18"/>
                <w:szCs w:val="16"/>
              </w:rPr>
              <w:t>4</w:t>
            </w:r>
            <w:r w:rsidR="00BD7D46" w:rsidRPr="002D70A5">
              <w:rPr>
                <w:rFonts w:ascii="Century Gothic" w:hAnsi="Century Gothic"/>
                <w:b/>
                <w:color w:val="7030A0"/>
                <w:sz w:val="18"/>
                <w:szCs w:val="16"/>
              </w:rPr>
              <w:fldChar w:fldCharType="end"/>
            </w:r>
            <w:r w:rsidRPr="002D70A5">
              <w:rPr>
                <w:rFonts w:ascii="Century Gothic" w:hAnsi="Century Gothic"/>
                <w:b/>
                <w:color w:val="7030A0"/>
                <w:sz w:val="18"/>
                <w:szCs w:val="16"/>
              </w:rPr>
              <w:t xml:space="preserve"> de </w:t>
            </w:r>
            <w:r w:rsidR="00BD7D46"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NUMPAGES</w:instrText>
            </w:r>
            <w:r w:rsidR="00BD7D46" w:rsidRPr="002D70A5">
              <w:rPr>
                <w:rFonts w:ascii="Century Gothic" w:hAnsi="Century Gothic"/>
                <w:b/>
                <w:color w:val="7030A0"/>
                <w:sz w:val="18"/>
                <w:szCs w:val="16"/>
              </w:rPr>
              <w:fldChar w:fldCharType="separate"/>
            </w:r>
            <w:r w:rsidR="004D4F2C">
              <w:rPr>
                <w:rFonts w:ascii="Century Gothic" w:hAnsi="Century Gothic"/>
                <w:b/>
                <w:noProof/>
                <w:color w:val="7030A0"/>
                <w:sz w:val="18"/>
                <w:szCs w:val="16"/>
              </w:rPr>
              <w:t>65</w:t>
            </w:r>
            <w:r w:rsidR="00BD7D46" w:rsidRPr="002D70A5">
              <w:rPr>
                <w:rFonts w:ascii="Century Gothic" w:hAnsi="Century Gothic"/>
                <w:b/>
                <w:color w:val="7030A0"/>
                <w:sz w:val="18"/>
                <w:szCs w:val="16"/>
              </w:rPr>
              <w:fldChar w:fldCharType="end"/>
            </w:r>
          </w:sdtContent>
        </w:sdt>
      </w:sdtContent>
    </w:sdt>
  </w:p>
  <w:p w:rsidR="00935311" w:rsidRPr="004C675C" w:rsidRDefault="00935311" w:rsidP="005F67FA">
    <w:pPr>
      <w:pStyle w:val="Piedepgina"/>
    </w:pPr>
  </w:p>
  <w:p w:rsidR="00935311" w:rsidRDefault="00935311" w:rsidP="005F67FA"/>
  <w:p w:rsidR="00935311" w:rsidRDefault="00935311"/>
  <w:p w:rsidR="00935311" w:rsidRDefault="00935311"/>
  <w:p w:rsidR="00935311" w:rsidRDefault="00935311"/>
  <w:p w:rsidR="00935311" w:rsidRDefault="00935311"/>
  <w:p w:rsidR="00935311" w:rsidRDefault="009353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E9" w:rsidRDefault="00BA1DE9" w:rsidP="007F0B73">
      <w:r>
        <w:separator/>
      </w:r>
    </w:p>
  </w:footnote>
  <w:footnote w:type="continuationSeparator" w:id="0">
    <w:p w:rsidR="00BA1DE9" w:rsidRDefault="00BA1DE9"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11" w:rsidRPr="00C765F1" w:rsidRDefault="00935311"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simplePos x="0" y="0"/>
          <wp:positionH relativeFrom="column">
            <wp:posOffset>-419100</wp:posOffset>
          </wp:positionH>
          <wp:positionV relativeFrom="paragraph">
            <wp:posOffset>-323850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935311" w:rsidRPr="00C765F1" w:rsidRDefault="00935311" w:rsidP="00313C66">
    <w:pPr>
      <w:jc w:val="center"/>
      <w:rPr>
        <w:rFonts w:ascii="Corbel" w:hAnsi="Corbel"/>
        <w:b/>
        <w:szCs w:val="16"/>
      </w:rPr>
    </w:pPr>
    <w:r w:rsidRPr="00C765F1">
      <w:rPr>
        <w:rFonts w:ascii="Corbel" w:hAnsi="Corbel"/>
        <w:b/>
        <w:szCs w:val="16"/>
      </w:rPr>
      <w:t>SERVICIOS DE SALUD DE NUEVO LEÓN</w:t>
    </w:r>
  </w:p>
  <w:p w:rsidR="00935311" w:rsidRPr="00180FA7" w:rsidRDefault="00935311" w:rsidP="00313C66">
    <w:pPr>
      <w:tabs>
        <w:tab w:val="left" w:pos="7251"/>
      </w:tabs>
      <w:jc w:val="center"/>
      <w:rPr>
        <w:sz w:val="10"/>
        <w:szCs w:val="10"/>
      </w:rPr>
    </w:pPr>
    <w:r w:rsidRPr="00C765F1">
      <w:rPr>
        <w:rFonts w:ascii="Corbel" w:hAnsi="Corbel"/>
        <w:b/>
        <w:szCs w:val="16"/>
      </w:rPr>
      <w:t>ORGANISMO PÚBLICO DESCENTRALIZADO</w:t>
    </w:r>
  </w:p>
  <w:p w:rsidR="00935311" w:rsidRDefault="00935311"/>
  <w:p w:rsidR="00935311" w:rsidRDefault="00935311"/>
  <w:p w:rsidR="00935311" w:rsidRDefault="00935311"/>
  <w:p w:rsidR="00935311" w:rsidRDefault="009353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4D1D88"/>
    <w:multiLevelType w:val="hybridMultilevel"/>
    <w:tmpl w:val="68527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C706829"/>
    <w:multiLevelType w:val="hybridMultilevel"/>
    <w:tmpl w:val="788AC1F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0D187867"/>
    <w:multiLevelType w:val="hybridMultilevel"/>
    <w:tmpl w:val="D1E85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F5326C4"/>
    <w:multiLevelType w:val="multilevel"/>
    <w:tmpl w:val="3F3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137654F2"/>
    <w:multiLevelType w:val="hybridMultilevel"/>
    <w:tmpl w:val="9E9EAEE8"/>
    <w:lvl w:ilvl="0" w:tplc="080A000F">
      <w:start w:val="1"/>
      <w:numFmt w:val="decimal"/>
      <w:lvlText w:val="%1."/>
      <w:lvlJc w:val="left"/>
      <w:pPr>
        <w:ind w:left="112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nsid w:val="14245FB2"/>
    <w:multiLevelType w:val="hybridMultilevel"/>
    <w:tmpl w:val="B3486424"/>
    <w:lvl w:ilvl="0" w:tplc="44ACDD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nsid w:val="1DA45183"/>
    <w:multiLevelType w:val="hybridMultilevel"/>
    <w:tmpl w:val="C95EB20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253C3333"/>
    <w:multiLevelType w:val="hybridMultilevel"/>
    <w:tmpl w:val="C05C0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DF139CA"/>
    <w:multiLevelType w:val="hybridMultilevel"/>
    <w:tmpl w:val="7C6E09E0"/>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29">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1">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3">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5">
    <w:nsid w:val="3EB85BA7"/>
    <w:multiLevelType w:val="multilevel"/>
    <w:tmpl w:val="C45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F944348"/>
    <w:multiLevelType w:val="hybridMultilevel"/>
    <w:tmpl w:val="F8BAA1D4"/>
    <w:lvl w:ilvl="0" w:tplc="D1C61B96">
      <w:start w:val="1"/>
      <w:numFmt w:val="decimal"/>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1064947"/>
    <w:multiLevelType w:val="hybridMultilevel"/>
    <w:tmpl w:val="A5B80E06"/>
    <w:lvl w:ilvl="0" w:tplc="FFFFFFFF">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5">
    <w:nsid w:val="49812A60"/>
    <w:multiLevelType w:val="hybridMultilevel"/>
    <w:tmpl w:val="99F2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AD34F71"/>
    <w:multiLevelType w:val="hybridMultilevel"/>
    <w:tmpl w:val="CB262BE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2571EAA"/>
    <w:multiLevelType w:val="hybridMultilevel"/>
    <w:tmpl w:val="2530F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3A47634"/>
    <w:multiLevelType w:val="hybridMultilevel"/>
    <w:tmpl w:val="217255B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0">
    <w:nsid w:val="56CA5DEF"/>
    <w:multiLevelType w:val="hybridMultilevel"/>
    <w:tmpl w:val="E166B07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2">
    <w:nsid w:val="58226B4A"/>
    <w:multiLevelType w:val="hybridMultilevel"/>
    <w:tmpl w:val="BF0822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4">
    <w:nsid w:val="6AF20955"/>
    <w:multiLevelType w:val="hybridMultilevel"/>
    <w:tmpl w:val="4198D41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5">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6">
    <w:nsid w:val="6D0C28CD"/>
    <w:multiLevelType w:val="hybridMultilevel"/>
    <w:tmpl w:val="1124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F24016C"/>
    <w:multiLevelType w:val="hybridMultilevel"/>
    <w:tmpl w:val="17E4DC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C10338D"/>
    <w:multiLevelType w:val="hybridMultilevel"/>
    <w:tmpl w:val="B624255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nsid w:val="7F6109EA"/>
    <w:multiLevelType w:val="hybridMultilevel"/>
    <w:tmpl w:val="E9E204F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8"/>
  </w:num>
  <w:num w:numId="2">
    <w:abstractNumId w:val="13"/>
  </w:num>
  <w:num w:numId="3">
    <w:abstractNumId w:val="34"/>
  </w:num>
  <w:num w:numId="4">
    <w:abstractNumId w:val="51"/>
  </w:num>
  <w:num w:numId="5">
    <w:abstractNumId w:val="7"/>
  </w:num>
  <w:num w:numId="6">
    <w:abstractNumId w:val="0"/>
  </w:num>
  <w:num w:numId="7">
    <w:abstractNumId w:val="24"/>
  </w:num>
  <w:num w:numId="8">
    <w:abstractNumId w:val="20"/>
  </w:num>
  <w:num w:numId="9">
    <w:abstractNumId w:val="43"/>
  </w:num>
  <w:num w:numId="10">
    <w:abstractNumId w:val="25"/>
  </w:num>
  <w:num w:numId="11">
    <w:abstractNumId w:val="16"/>
  </w:num>
  <w:num w:numId="12">
    <w:abstractNumId w:val="17"/>
  </w:num>
  <w:num w:numId="13">
    <w:abstractNumId w:val="18"/>
  </w:num>
  <w:num w:numId="14">
    <w:abstractNumId w:val="26"/>
  </w:num>
  <w:num w:numId="15">
    <w:abstractNumId w:val="31"/>
  </w:num>
  <w:num w:numId="16">
    <w:abstractNumId w:val="42"/>
  </w:num>
  <w:num w:numId="17">
    <w:abstractNumId w:val="40"/>
  </w:num>
  <w:num w:numId="18">
    <w:abstractNumId w:val="39"/>
  </w:num>
  <w:num w:numId="19">
    <w:abstractNumId w:val="36"/>
  </w:num>
  <w:num w:numId="20">
    <w:abstractNumId w:val="61"/>
  </w:num>
  <w:num w:numId="21">
    <w:abstractNumId w:val="14"/>
  </w:num>
  <w:num w:numId="22">
    <w:abstractNumId w:val="41"/>
  </w:num>
  <w:num w:numId="23">
    <w:abstractNumId w:val="60"/>
  </w:num>
  <w:num w:numId="24">
    <w:abstractNumId w:val="21"/>
  </w:num>
  <w:num w:numId="25">
    <w:abstractNumId w:val="33"/>
  </w:num>
  <w:num w:numId="26">
    <w:abstractNumId w:val="55"/>
  </w:num>
  <w:num w:numId="27">
    <w:abstractNumId w:val="46"/>
  </w:num>
  <w:num w:numId="28">
    <w:abstractNumId w:val="53"/>
  </w:num>
  <w:num w:numId="29">
    <w:abstractNumId w:val="56"/>
  </w:num>
  <w:num w:numId="30">
    <w:abstractNumId w:val="1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num>
  <w:num w:numId="39">
    <w:abstractNumId w:val="27"/>
  </w:num>
  <w:num w:numId="40">
    <w:abstractNumId w:val="12"/>
  </w:num>
  <w:num w:numId="41">
    <w:abstractNumId w:val="64"/>
  </w:num>
  <w:num w:numId="42">
    <w:abstractNumId w:val="47"/>
  </w:num>
  <w:num w:numId="43">
    <w:abstractNumId w:val="50"/>
  </w:num>
  <w:num w:numId="44">
    <w:abstractNumId w:val="48"/>
  </w:num>
  <w:num w:numId="45">
    <w:abstractNumId w:val="19"/>
  </w:num>
  <w:num w:numId="46">
    <w:abstractNumId w:val="8"/>
  </w:num>
  <w:num w:numId="47">
    <w:abstractNumId w:val="15"/>
  </w:num>
  <w:num w:numId="48">
    <w:abstractNumId w:val="59"/>
  </w:num>
  <w:num w:numId="49">
    <w:abstractNumId w:val="45"/>
  </w:num>
  <w:num w:numId="50">
    <w:abstractNumId w:val="29"/>
  </w:num>
  <w:num w:numId="51">
    <w:abstractNumId w:val="22"/>
  </w:num>
  <w:num w:numId="52">
    <w:abstractNumId w:val="6"/>
  </w:num>
  <w:num w:numId="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63"/>
  </w:num>
  <w:num w:numId="56">
    <w:abstractNumId w:val="9"/>
  </w:num>
  <w:num w:numId="57">
    <w:abstractNumId w:val="38"/>
  </w:num>
  <w:num w:numId="58">
    <w:abstractNumId w:val="35"/>
  </w:num>
  <w:num w:numId="59">
    <w:abstractNumId w:val="57"/>
  </w:num>
  <w:num w:numId="60">
    <w:abstractNumId w:val="54"/>
  </w:num>
  <w:num w:numId="61">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F0B73"/>
    <w:rsid w:val="0000117D"/>
    <w:rsid w:val="00002114"/>
    <w:rsid w:val="00003E66"/>
    <w:rsid w:val="000059C3"/>
    <w:rsid w:val="00011E90"/>
    <w:rsid w:val="00015A0B"/>
    <w:rsid w:val="000173BC"/>
    <w:rsid w:val="0002354C"/>
    <w:rsid w:val="00024558"/>
    <w:rsid w:val="000250D0"/>
    <w:rsid w:val="00026280"/>
    <w:rsid w:val="00030424"/>
    <w:rsid w:val="00033E26"/>
    <w:rsid w:val="000348C5"/>
    <w:rsid w:val="00035AFE"/>
    <w:rsid w:val="00037658"/>
    <w:rsid w:val="00037C00"/>
    <w:rsid w:val="00037DE1"/>
    <w:rsid w:val="00043532"/>
    <w:rsid w:val="00043AC2"/>
    <w:rsid w:val="0004563D"/>
    <w:rsid w:val="00045A68"/>
    <w:rsid w:val="000469C3"/>
    <w:rsid w:val="00052C2F"/>
    <w:rsid w:val="000640BB"/>
    <w:rsid w:val="00070169"/>
    <w:rsid w:val="00070C5B"/>
    <w:rsid w:val="00071AB3"/>
    <w:rsid w:val="00071E7A"/>
    <w:rsid w:val="00072155"/>
    <w:rsid w:val="0007345B"/>
    <w:rsid w:val="000739E0"/>
    <w:rsid w:val="000748B3"/>
    <w:rsid w:val="00075FF2"/>
    <w:rsid w:val="00080D85"/>
    <w:rsid w:val="000817B9"/>
    <w:rsid w:val="00083EA1"/>
    <w:rsid w:val="0008536E"/>
    <w:rsid w:val="00085C6B"/>
    <w:rsid w:val="00086A95"/>
    <w:rsid w:val="00093ED2"/>
    <w:rsid w:val="000951D2"/>
    <w:rsid w:val="00095E6C"/>
    <w:rsid w:val="00097893"/>
    <w:rsid w:val="000A0057"/>
    <w:rsid w:val="000A0944"/>
    <w:rsid w:val="000A238F"/>
    <w:rsid w:val="000A3C7F"/>
    <w:rsid w:val="000A5DDD"/>
    <w:rsid w:val="000A6AA1"/>
    <w:rsid w:val="000A7763"/>
    <w:rsid w:val="000B09BD"/>
    <w:rsid w:val="000B0A03"/>
    <w:rsid w:val="000B2871"/>
    <w:rsid w:val="000B32E4"/>
    <w:rsid w:val="000B3333"/>
    <w:rsid w:val="000B49ED"/>
    <w:rsid w:val="000B5CE3"/>
    <w:rsid w:val="000B6BBA"/>
    <w:rsid w:val="000B78E5"/>
    <w:rsid w:val="000C0D8F"/>
    <w:rsid w:val="000C1CD0"/>
    <w:rsid w:val="000C35C7"/>
    <w:rsid w:val="000C48DF"/>
    <w:rsid w:val="000C5771"/>
    <w:rsid w:val="000C5B3A"/>
    <w:rsid w:val="000D071D"/>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1AC2"/>
    <w:rsid w:val="0010273E"/>
    <w:rsid w:val="001045E8"/>
    <w:rsid w:val="0010748F"/>
    <w:rsid w:val="00113DC1"/>
    <w:rsid w:val="00115038"/>
    <w:rsid w:val="001161D4"/>
    <w:rsid w:val="00116652"/>
    <w:rsid w:val="0012053B"/>
    <w:rsid w:val="00120683"/>
    <w:rsid w:val="00122359"/>
    <w:rsid w:val="00124B69"/>
    <w:rsid w:val="00125C4F"/>
    <w:rsid w:val="00126089"/>
    <w:rsid w:val="001320ED"/>
    <w:rsid w:val="001334E1"/>
    <w:rsid w:val="00133C07"/>
    <w:rsid w:val="001340E9"/>
    <w:rsid w:val="00137738"/>
    <w:rsid w:val="00142657"/>
    <w:rsid w:val="0014435E"/>
    <w:rsid w:val="001457CC"/>
    <w:rsid w:val="0014744D"/>
    <w:rsid w:val="001474F0"/>
    <w:rsid w:val="0014767F"/>
    <w:rsid w:val="00147930"/>
    <w:rsid w:val="001516EC"/>
    <w:rsid w:val="00153B44"/>
    <w:rsid w:val="0015502A"/>
    <w:rsid w:val="00157532"/>
    <w:rsid w:val="0015768D"/>
    <w:rsid w:val="001629C3"/>
    <w:rsid w:val="0016702D"/>
    <w:rsid w:val="001706F1"/>
    <w:rsid w:val="00171F39"/>
    <w:rsid w:val="001800A0"/>
    <w:rsid w:val="00180FA7"/>
    <w:rsid w:val="00181514"/>
    <w:rsid w:val="001837A4"/>
    <w:rsid w:val="00185A3B"/>
    <w:rsid w:val="00186147"/>
    <w:rsid w:val="00190C8C"/>
    <w:rsid w:val="00191051"/>
    <w:rsid w:val="001925AF"/>
    <w:rsid w:val="00192B2D"/>
    <w:rsid w:val="00194C59"/>
    <w:rsid w:val="00197078"/>
    <w:rsid w:val="00197F66"/>
    <w:rsid w:val="001A022C"/>
    <w:rsid w:val="001A0EBB"/>
    <w:rsid w:val="001A154A"/>
    <w:rsid w:val="001A2B75"/>
    <w:rsid w:val="001A3AC3"/>
    <w:rsid w:val="001B12C6"/>
    <w:rsid w:val="001B316B"/>
    <w:rsid w:val="001B3A6F"/>
    <w:rsid w:val="001B47EB"/>
    <w:rsid w:val="001B5AF2"/>
    <w:rsid w:val="001B6791"/>
    <w:rsid w:val="001C147E"/>
    <w:rsid w:val="001C2CDE"/>
    <w:rsid w:val="001C50C4"/>
    <w:rsid w:val="001D05DE"/>
    <w:rsid w:val="001D2899"/>
    <w:rsid w:val="001D6034"/>
    <w:rsid w:val="001E4087"/>
    <w:rsid w:val="001E66DB"/>
    <w:rsid w:val="001E6B43"/>
    <w:rsid w:val="001F0716"/>
    <w:rsid w:val="001F0E80"/>
    <w:rsid w:val="001F56DB"/>
    <w:rsid w:val="001F585B"/>
    <w:rsid w:val="001F7C8E"/>
    <w:rsid w:val="00201035"/>
    <w:rsid w:val="002018C5"/>
    <w:rsid w:val="002021D2"/>
    <w:rsid w:val="00202AD4"/>
    <w:rsid w:val="0020302B"/>
    <w:rsid w:val="002043AA"/>
    <w:rsid w:val="00204886"/>
    <w:rsid w:val="00204E30"/>
    <w:rsid w:val="0020573C"/>
    <w:rsid w:val="0020579E"/>
    <w:rsid w:val="00212A6D"/>
    <w:rsid w:val="00214160"/>
    <w:rsid w:val="002148BF"/>
    <w:rsid w:val="00214C5C"/>
    <w:rsid w:val="002157EE"/>
    <w:rsid w:val="00217D47"/>
    <w:rsid w:val="00221D91"/>
    <w:rsid w:val="0022343A"/>
    <w:rsid w:val="002251E9"/>
    <w:rsid w:val="0023049A"/>
    <w:rsid w:val="0023262D"/>
    <w:rsid w:val="00232672"/>
    <w:rsid w:val="00232CAD"/>
    <w:rsid w:val="00235AEE"/>
    <w:rsid w:val="002400DC"/>
    <w:rsid w:val="00250FC6"/>
    <w:rsid w:val="00252C3D"/>
    <w:rsid w:val="0025539F"/>
    <w:rsid w:val="00260867"/>
    <w:rsid w:val="00261823"/>
    <w:rsid w:val="00261F27"/>
    <w:rsid w:val="00262420"/>
    <w:rsid w:val="00262CA6"/>
    <w:rsid w:val="00263BDA"/>
    <w:rsid w:val="00266E4C"/>
    <w:rsid w:val="00267C25"/>
    <w:rsid w:val="0027103A"/>
    <w:rsid w:val="00274C32"/>
    <w:rsid w:val="002752D3"/>
    <w:rsid w:val="0027668D"/>
    <w:rsid w:val="00277106"/>
    <w:rsid w:val="0027741C"/>
    <w:rsid w:val="00280B21"/>
    <w:rsid w:val="00280BD9"/>
    <w:rsid w:val="00283EFC"/>
    <w:rsid w:val="0028407E"/>
    <w:rsid w:val="002841D9"/>
    <w:rsid w:val="00284B3B"/>
    <w:rsid w:val="00284F3E"/>
    <w:rsid w:val="00286133"/>
    <w:rsid w:val="00286D6C"/>
    <w:rsid w:val="00292AFE"/>
    <w:rsid w:val="00296CA2"/>
    <w:rsid w:val="00297643"/>
    <w:rsid w:val="002A290C"/>
    <w:rsid w:val="002B2579"/>
    <w:rsid w:val="002B292D"/>
    <w:rsid w:val="002B6BE9"/>
    <w:rsid w:val="002C0C5A"/>
    <w:rsid w:val="002C0FDC"/>
    <w:rsid w:val="002C4DEC"/>
    <w:rsid w:val="002C627F"/>
    <w:rsid w:val="002D0FCB"/>
    <w:rsid w:val="002E1616"/>
    <w:rsid w:val="002E38D0"/>
    <w:rsid w:val="002F02AA"/>
    <w:rsid w:val="002F0935"/>
    <w:rsid w:val="002F0BF1"/>
    <w:rsid w:val="002F2667"/>
    <w:rsid w:val="002F30DA"/>
    <w:rsid w:val="002F4109"/>
    <w:rsid w:val="002F5444"/>
    <w:rsid w:val="00305C08"/>
    <w:rsid w:val="00306A6D"/>
    <w:rsid w:val="00310ACA"/>
    <w:rsid w:val="003110CA"/>
    <w:rsid w:val="00311440"/>
    <w:rsid w:val="00311634"/>
    <w:rsid w:val="00311B0C"/>
    <w:rsid w:val="0031203E"/>
    <w:rsid w:val="00313C66"/>
    <w:rsid w:val="00316D96"/>
    <w:rsid w:val="003179CA"/>
    <w:rsid w:val="003216BE"/>
    <w:rsid w:val="00321765"/>
    <w:rsid w:val="003226DC"/>
    <w:rsid w:val="00322C8C"/>
    <w:rsid w:val="00325647"/>
    <w:rsid w:val="00325F91"/>
    <w:rsid w:val="0032677F"/>
    <w:rsid w:val="003333E2"/>
    <w:rsid w:val="00336DC6"/>
    <w:rsid w:val="00340CA2"/>
    <w:rsid w:val="00340D61"/>
    <w:rsid w:val="00344C04"/>
    <w:rsid w:val="0034525E"/>
    <w:rsid w:val="00353722"/>
    <w:rsid w:val="003561D9"/>
    <w:rsid w:val="0035685B"/>
    <w:rsid w:val="003632F9"/>
    <w:rsid w:val="00364DB0"/>
    <w:rsid w:val="003655E8"/>
    <w:rsid w:val="00367F8B"/>
    <w:rsid w:val="00374189"/>
    <w:rsid w:val="003828EC"/>
    <w:rsid w:val="00383B73"/>
    <w:rsid w:val="00385897"/>
    <w:rsid w:val="003915FB"/>
    <w:rsid w:val="003949E1"/>
    <w:rsid w:val="00394C2E"/>
    <w:rsid w:val="003A12A5"/>
    <w:rsid w:val="003A1ACD"/>
    <w:rsid w:val="003A2E13"/>
    <w:rsid w:val="003A5BA0"/>
    <w:rsid w:val="003A6F62"/>
    <w:rsid w:val="003B3107"/>
    <w:rsid w:val="003C0F1A"/>
    <w:rsid w:val="003C1B00"/>
    <w:rsid w:val="003C7CC7"/>
    <w:rsid w:val="003C7CE4"/>
    <w:rsid w:val="003E393C"/>
    <w:rsid w:val="003E3F99"/>
    <w:rsid w:val="003E4D22"/>
    <w:rsid w:val="003E6595"/>
    <w:rsid w:val="003E7D49"/>
    <w:rsid w:val="003F0BD1"/>
    <w:rsid w:val="003F2962"/>
    <w:rsid w:val="004017AF"/>
    <w:rsid w:val="004017C9"/>
    <w:rsid w:val="00406379"/>
    <w:rsid w:val="0040777D"/>
    <w:rsid w:val="0041098D"/>
    <w:rsid w:val="00415180"/>
    <w:rsid w:val="00415612"/>
    <w:rsid w:val="0041639A"/>
    <w:rsid w:val="0041641A"/>
    <w:rsid w:val="00417F7B"/>
    <w:rsid w:val="00426ECB"/>
    <w:rsid w:val="00427176"/>
    <w:rsid w:val="00431510"/>
    <w:rsid w:val="00432C2F"/>
    <w:rsid w:val="00433CCB"/>
    <w:rsid w:val="00435A81"/>
    <w:rsid w:val="00435E03"/>
    <w:rsid w:val="0043607F"/>
    <w:rsid w:val="004376F6"/>
    <w:rsid w:val="00442AB6"/>
    <w:rsid w:val="00444961"/>
    <w:rsid w:val="004503D5"/>
    <w:rsid w:val="004509F1"/>
    <w:rsid w:val="00451746"/>
    <w:rsid w:val="004530F6"/>
    <w:rsid w:val="00460481"/>
    <w:rsid w:val="00462584"/>
    <w:rsid w:val="00463389"/>
    <w:rsid w:val="004717AF"/>
    <w:rsid w:val="00474DDD"/>
    <w:rsid w:val="00477436"/>
    <w:rsid w:val="004779C6"/>
    <w:rsid w:val="0048727C"/>
    <w:rsid w:val="0049243D"/>
    <w:rsid w:val="004A4C14"/>
    <w:rsid w:val="004B2D24"/>
    <w:rsid w:val="004B4841"/>
    <w:rsid w:val="004B4AB7"/>
    <w:rsid w:val="004B5954"/>
    <w:rsid w:val="004C675C"/>
    <w:rsid w:val="004C7731"/>
    <w:rsid w:val="004D23B2"/>
    <w:rsid w:val="004D4F2C"/>
    <w:rsid w:val="004D5065"/>
    <w:rsid w:val="004D516C"/>
    <w:rsid w:val="004D5BD4"/>
    <w:rsid w:val="004D6A68"/>
    <w:rsid w:val="004E077E"/>
    <w:rsid w:val="004E09BD"/>
    <w:rsid w:val="004E432C"/>
    <w:rsid w:val="004E48C3"/>
    <w:rsid w:val="004E5E3F"/>
    <w:rsid w:val="004E6549"/>
    <w:rsid w:val="004E6598"/>
    <w:rsid w:val="004E6966"/>
    <w:rsid w:val="004F278A"/>
    <w:rsid w:val="004F27C5"/>
    <w:rsid w:val="004F287C"/>
    <w:rsid w:val="004F3E7B"/>
    <w:rsid w:val="004F439F"/>
    <w:rsid w:val="00502229"/>
    <w:rsid w:val="0050254B"/>
    <w:rsid w:val="00502717"/>
    <w:rsid w:val="00507AB8"/>
    <w:rsid w:val="00510269"/>
    <w:rsid w:val="00510959"/>
    <w:rsid w:val="00512C9B"/>
    <w:rsid w:val="00513013"/>
    <w:rsid w:val="005222C5"/>
    <w:rsid w:val="00522392"/>
    <w:rsid w:val="005255EA"/>
    <w:rsid w:val="00525680"/>
    <w:rsid w:val="00526791"/>
    <w:rsid w:val="005323AE"/>
    <w:rsid w:val="00534C07"/>
    <w:rsid w:val="00536C52"/>
    <w:rsid w:val="00536E1E"/>
    <w:rsid w:val="00540A9C"/>
    <w:rsid w:val="005417F6"/>
    <w:rsid w:val="00544481"/>
    <w:rsid w:val="005478DA"/>
    <w:rsid w:val="0055233D"/>
    <w:rsid w:val="00555692"/>
    <w:rsid w:val="005569D0"/>
    <w:rsid w:val="0056156A"/>
    <w:rsid w:val="00561B0F"/>
    <w:rsid w:val="0056254E"/>
    <w:rsid w:val="005651D5"/>
    <w:rsid w:val="005653C6"/>
    <w:rsid w:val="00572D88"/>
    <w:rsid w:val="0057776D"/>
    <w:rsid w:val="0058000A"/>
    <w:rsid w:val="005802A5"/>
    <w:rsid w:val="00584AC4"/>
    <w:rsid w:val="005865D5"/>
    <w:rsid w:val="005902C4"/>
    <w:rsid w:val="00592406"/>
    <w:rsid w:val="00592E82"/>
    <w:rsid w:val="005A1468"/>
    <w:rsid w:val="005A43AA"/>
    <w:rsid w:val="005B0DA4"/>
    <w:rsid w:val="005B4A57"/>
    <w:rsid w:val="005B4BA6"/>
    <w:rsid w:val="005B753E"/>
    <w:rsid w:val="005C1467"/>
    <w:rsid w:val="005C3279"/>
    <w:rsid w:val="005C6D35"/>
    <w:rsid w:val="005C731B"/>
    <w:rsid w:val="005D169F"/>
    <w:rsid w:val="005D1765"/>
    <w:rsid w:val="005D54BE"/>
    <w:rsid w:val="005E0A2B"/>
    <w:rsid w:val="005E143A"/>
    <w:rsid w:val="005E1D31"/>
    <w:rsid w:val="005E531C"/>
    <w:rsid w:val="005E61B7"/>
    <w:rsid w:val="005E6330"/>
    <w:rsid w:val="005E70BD"/>
    <w:rsid w:val="005F2391"/>
    <w:rsid w:val="005F42F7"/>
    <w:rsid w:val="005F67FA"/>
    <w:rsid w:val="006023E5"/>
    <w:rsid w:val="0061030C"/>
    <w:rsid w:val="0061086A"/>
    <w:rsid w:val="006128F3"/>
    <w:rsid w:val="006218FB"/>
    <w:rsid w:val="006220B0"/>
    <w:rsid w:val="00623E9B"/>
    <w:rsid w:val="00624D6B"/>
    <w:rsid w:val="006346E8"/>
    <w:rsid w:val="00636A62"/>
    <w:rsid w:val="006406C4"/>
    <w:rsid w:val="00642C31"/>
    <w:rsid w:val="00642ED4"/>
    <w:rsid w:val="006473F8"/>
    <w:rsid w:val="00652A8B"/>
    <w:rsid w:val="00655125"/>
    <w:rsid w:val="006557BC"/>
    <w:rsid w:val="00661318"/>
    <w:rsid w:val="00661FE1"/>
    <w:rsid w:val="00662F4D"/>
    <w:rsid w:val="00670AB4"/>
    <w:rsid w:val="006711E7"/>
    <w:rsid w:val="00675A97"/>
    <w:rsid w:val="0067689F"/>
    <w:rsid w:val="00677B58"/>
    <w:rsid w:val="00692EB0"/>
    <w:rsid w:val="00695181"/>
    <w:rsid w:val="00695BCA"/>
    <w:rsid w:val="006A2D51"/>
    <w:rsid w:val="006A478B"/>
    <w:rsid w:val="006A68A6"/>
    <w:rsid w:val="006B2D9A"/>
    <w:rsid w:val="006B5D25"/>
    <w:rsid w:val="006B6BC3"/>
    <w:rsid w:val="006C2F78"/>
    <w:rsid w:val="006C33C7"/>
    <w:rsid w:val="006C39F5"/>
    <w:rsid w:val="006D61E7"/>
    <w:rsid w:val="006D7F7D"/>
    <w:rsid w:val="006E0108"/>
    <w:rsid w:val="006E031A"/>
    <w:rsid w:val="006E2D38"/>
    <w:rsid w:val="006E5452"/>
    <w:rsid w:val="006E5523"/>
    <w:rsid w:val="006E6D30"/>
    <w:rsid w:val="006E6DB1"/>
    <w:rsid w:val="006F39F9"/>
    <w:rsid w:val="006F697A"/>
    <w:rsid w:val="0070099E"/>
    <w:rsid w:val="007032AA"/>
    <w:rsid w:val="0071071F"/>
    <w:rsid w:val="007211AA"/>
    <w:rsid w:val="007216A5"/>
    <w:rsid w:val="0072316E"/>
    <w:rsid w:val="00724040"/>
    <w:rsid w:val="007250AE"/>
    <w:rsid w:val="007269C5"/>
    <w:rsid w:val="00727A6A"/>
    <w:rsid w:val="007313E0"/>
    <w:rsid w:val="00742118"/>
    <w:rsid w:val="0074621C"/>
    <w:rsid w:val="0077129F"/>
    <w:rsid w:val="00772AC9"/>
    <w:rsid w:val="007752A0"/>
    <w:rsid w:val="00777D45"/>
    <w:rsid w:val="0078059E"/>
    <w:rsid w:val="00786C49"/>
    <w:rsid w:val="007913C9"/>
    <w:rsid w:val="007953BF"/>
    <w:rsid w:val="00797FCC"/>
    <w:rsid w:val="007A1C0C"/>
    <w:rsid w:val="007A2DA6"/>
    <w:rsid w:val="007A2FE0"/>
    <w:rsid w:val="007A3B2D"/>
    <w:rsid w:val="007A5410"/>
    <w:rsid w:val="007A7C92"/>
    <w:rsid w:val="007B0AAA"/>
    <w:rsid w:val="007B3013"/>
    <w:rsid w:val="007B6782"/>
    <w:rsid w:val="007C0F9F"/>
    <w:rsid w:val="007C1ECB"/>
    <w:rsid w:val="007C2F3C"/>
    <w:rsid w:val="007C39F8"/>
    <w:rsid w:val="007C45BA"/>
    <w:rsid w:val="007C48A2"/>
    <w:rsid w:val="007C4C2D"/>
    <w:rsid w:val="007C68EE"/>
    <w:rsid w:val="007C76BD"/>
    <w:rsid w:val="007C79D4"/>
    <w:rsid w:val="007D2D8A"/>
    <w:rsid w:val="007D6FC1"/>
    <w:rsid w:val="007D73B5"/>
    <w:rsid w:val="007E205F"/>
    <w:rsid w:val="007E2352"/>
    <w:rsid w:val="007E2CF0"/>
    <w:rsid w:val="007E3074"/>
    <w:rsid w:val="007F04BE"/>
    <w:rsid w:val="007F0B73"/>
    <w:rsid w:val="007F1AC0"/>
    <w:rsid w:val="007F4217"/>
    <w:rsid w:val="007F508A"/>
    <w:rsid w:val="007F723C"/>
    <w:rsid w:val="007F7F27"/>
    <w:rsid w:val="008037DE"/>
    <w:rsid w:val="00805676"/>
    <w:rsid w:val="0081239A"/>
    <w:rsid w:val="00813559"/>
    <w:rsid w:val="00813A03"/>
    <w:rsid w:val="008164E2"/>
    <w:rsid w:val="0081748F"/>
    <w:rsid w:val="00825003"/>
    <w:rsid w:val="0082604E"/>
    <w:rsid w:val="0082731F"/>
    <w:rsid w:val="00833292"/>
    <w:rsid w:val="0083552D"/>
    <w:rsid w:val="00835FDB"/>
    <w:rsid w:val="0083635F"/>
    <w:rsid w:val="008374DF"/>
    <w:rsid w:val="008413F7"/>
    <w:rsid w:val="00842E31"/>
    <w:rsid w:val="00843C0D"/>
    <w:rsid w:val="00850789"/>
    <w:rsid w:val="00851D35"/>
    <w:rsid w:val="00856441"/>
    <w:rsid w:val="00856B50"/>
    <w:rsid w:val="0086006A"/>
    <w:rsid w:val="008602E6"/>
    <w:rsid w:val="00860FF7"/>
    <w:rsid w:val="00861D52"/>
    <w:rsid w:val="008627EC"/>
    <w:rsid w:val="008630D6"/>
    <w:rsid w:val="00871CA6"/>
    <w:rsid w:val="00875381"/>
    <w:rsid w:val="008769BE"/>
    <w:rsid w:val="0088030D"/>
    <w:rsid w:val="00880CE6"/>
    <w:rsid w:val="00880D51"/>
    <w:rsid w:val="0088241C"/>
    <w:rsid w:val="00883100"/>
    <w:rsid w:val="00884A1C"/>
    <w:rsid w:val="008872E6"/>
    <w:rsid w:val="008919D3"/>
    <w:rsid w:val="00893BA2"/>
    <w:rsid w:val="008954C7"/>
    <w:rsid w:val="008A0301"/>
    <w:rsid w:val="008A0540"/>
    <w:rsid w:val="008A5711"/>
    <w:rsid w:val="008B1AF9"/>
    <w:rsid w:val="008B58D8"/>
    <w:rsid w:val="008B695F"/>
    <w:rsid w:val="008B698D"/>
    <w:rsid w:val="008D17B5"/>
    <w:rsid w:val="008D22E7"/>
    <w:rsid w:val="008D548E"/>
    <w:rsid w:val="008D5713"/>
    <w:rsid w:val="008D592B"/>
    <w:rsid w:val="008D763A"/>
    <w:rsid w:val="008E307D"/>
    <w:rsid w:val="008E4DDD"/>
    <w:rsid w:val="008F083A"/>
    <w:rsid w:val="008F1241"/>
    <w:rsid w:val="008F3BF0"/>
    <w:rsid w:val="008F4E54"/>
    <w:rsid w:val="008F6C49"/>
    <w:rsid w:val="00903C17"/>
    <w:rsid w:val="009108AE"/>
    <w:rsid w:val="009130D6"/>
    <w:rsid w:val="00914B60"/>
    <w:rsid w:val="00915F11"/>
    <w:rsid w:val="00916BE4"/>
    <w:rsid w:val="00920772"/>
    <w:rsid w:val="009213A2"/>
    <w:rsid w:val="00922F7F"/>
    <w:rsid w:val="009230E1"/>
    <w:rsid w:val="00924DF3"/>
    <w:rsid w:val="00926292"/>
    <w:rsid w:val="009302C1"/>
    <w:rsid w:val="0093321E"/>
    <w:rsid w:val="00934D52"/>
    <w:rsid w:val="00935311"/>
    <w:rsid w:val="00941BB2"/>
    <w:rsid w:val="0094495A"/>
    <w:rsid w:val="009462B3"/>
    <w:rsid w:val="009549E5"/>
    <w:rsid w:val="00965EEA"/>
    <w:rsid w:val="00970B27"/>
    <w:rsid w:val="00972676"/>
    <w:rsid w:val="009765D5"/>
    <w:rsid w:val="0098036D"/>
    <w:rsid w:val="00981B5A"/>
    <w:rsid w:val="009841A6"/>
    <w:rsid w:val="00985062"/>
    <w:rsid w:val="0098589F"/>
    <w:rsid w:val="00986025"/>
    <w:rsid w:val="00990461"/>
    <w:rsid w:val="009912D6"/>
    <w:rsid w:val="009917EE"/>
    <w:rsid w:val="00991DE3"/>
    <w:rsid w:val="009952B4"/>
    <w:rsid w:val="009A327A"/>
    <w:rsid w:val="009A5378"/>
    <w:rsid w:val="009B032C"/>
    <w:rsid w:val="009B2E0E"/>
    <w:rsid w:val="009B36C4"/>
    <w:rsid w:val="009B3F48"/>
    <w:rsid w:val="009B40B5"/>
    <w:rsid w:val="009B6BE4"/>
    <w:rsid w:val="009B6D47"/>
    <w:rsid w:val="009C2A7F"/>
    <w:rsid w:val="009C4A79"/>
    <w:rsid w:val="009C7D4D"/>
    <w:rsid w:val="009D00C1"/>
    <w:rsid w:val="009D0868"/>
    <w:rsid w:val="009D0F44"/>
    <w:rsid w:val="009D12ED"/>
    <w:rsid w:val="009D1776"/>
    <w:rsid w:val="009D460F"/>
    <w:rsid w:val="009D555E"/>
    <w:rsid w:val="009D73C5"/>
    <w:rsid w:val="009E04A4"/>
    <w:rsid w:val="009E1FDF"/>
    <w:rsid w:val="009E7EBF"/>
    <w:rsid w:val="009F0326"/>
    <w:rsid w:val="009F25D5"/>
    <w:rsid w:val="009F3005"/>
    <w:rsid w:val="009F4F5A"/>
    <w:rsid w:val="009F5989"/>
    <w:rsid w:val="009F5B37"/>
    <w:rsid w:val="00A00F2E"/>
    <w:rsid w:val="00A02465"/>
    <w:rsid w:val="00A0351D"/>
    <w:rsid w:val="00A0483B"/>
    <w:rsid w:val="00A10B88"/>
    <w:rsid w:val="00A1692B"/>
    <w:rsid w:val="00A16B2E"/>
    <w:rsid w:val="00A1701D"/>
    <w:rsid w:val="00A22278"/>
    <w:rsid w:val="00A23C9C"/>
    <w:rsid w:val="00A23CBF"/>
    <w:rsid w:val="00A245D6"/>
    <w:rsid w:val="00A24B83"/>
    <w:rsid w:val="00A25224"/>
    <w:rsid w:val="00A2702D"/>
    <w:rsid w:val="00A306B7"/>
    <w:rsid w:val="00A35476"/>
    <w:rsid w:val="00A41A38"/>
    <w:rsid w:val="00A469AB"/>
    <w:rsid w:val="00A46AFE"/>
    <w:rsid w:val="00A50A01"/>
    <w:rsid w:val="00A50ED7"/>
    <w:rsid w:val="00A51063"/>
    <w:rsid w:val="00A52507"/>
    <w:rsid w:val="00A547B5"/>
    <w:rsid w:val="00A55736"/>
    <w:rsid w:val="00A56D1D"/>
    <w:rsid w:val="00A57CB2"/>
    <w:rsid w:val="00A618E9"/>
    <w:rsid w:val="00A62BF8"/>
    <w:rsid w:val="00A634B3"/>
    <w:rsid w:val="00A63F53"/>
    <w:rsid w:val="00A6748F"/>
    <w:rsid w:val="00A72FF2"/>
    <w:rsid w:val="00A826CE"/>
    <w:rsid w:val="00A83A41"/>
    <w:rsid w:val="00A85BB6"/>
    <w:rsid w:val="00A86DA7"/>
    <w:rsid w:val="00A87685"/>
    <w:rsid w:val="00A91551"/>
    <w:rsid w:val="00A91686"/>
    <w:rsid w:val="00A92CD8"/>
    <w:rsid w:val="00A94373"/>
    <w:rsid w:val="00AA0A4C"/>
    <w:rsid w:val="00AA1FBB"/>
    <w:rsid w:val="00AA3453"/>
    <w:rsid w:val="00AA3469"/>
    <w:rsid w:val="00AB0CB7"/>
    <w:rsid w:val="00AB18B8"/>
    <w:rsid w:val="00AB2AC2"/>
    <w:rsid w:val="00AB7D71"/>
    <w:rsid w:val="00AB7FB6"/>
    <w:rsid w:val="00AC11E8"/>
    <w:rsid w:val="00AC2E8D"/>
    <w:rsid w:val="00AC4FBA"/>
    <w:rsid w:val="00AC6C3E"/>
    <w:rsid w:val="00AC78E8"/>
    <w:rsid w:val="00AD2739"/>
    <w:rsid w:val="00AD5A14"/>
    <w:rsid w:val="00AE0B09"/>
    <w:rsid w:val="00AE481A"/>
    <w:rsid w:val="00AF064C"/>
    <w:rsid w:val="00AF454D"/>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6AE1"/>
    <w:rsid w:val="00B37CE3"/>
    <w:rsid w:val="00B40B26"/>
    <w:rsid w:val="00B411FB"/>
    <w:rsid w:val="00B43A0B"/>
    <w:rsid w:val="00B55179"/>
    <w:rsid w:val="00B56FE4"/>
    <w:rsid w:val="00B5716B"/>
    <w:rsid w:val="00B62A5E"/>
    <w:rsid w:val="00B64229"/>
    <w:rsid w:val="00B65DA6"/>
    <w:rsid w:val="00B66AA9"/>
    <w:rsid w:val="00B70781"/>
    <w:rsid w:val="00B70E02"/>
    <w:rsid w:val="00B7261F"/>
    <w:rsid w:val="00B73968"/>
    <w:rsid w:val="00B82FB5"/>
    <w:rsid w:val="00B87014"/>
    <w:rsid w:val="00B906DD"/>
    <w:rsid w:val="00B911FB"/>
    <w:rsid w:val="00BA09CD"/>
    <w:rsid w:val="00BA1DE9"/>
    <w:rsid w:val="00BA573C"/>
    <w:rsid w:val="00BA6858"/>
    <w:rsid w:val="00BA7798"/>
    <w:rsid w:val="00BB026D"/>
    <w:rsid w:val="00BB0554"/>
    <w:rsid w:val="00BB2189"/>
    <w:rsid w:val="00BB31B6"/>
    <w:rsid w:val="00BB4DDA"/>
    <w:rsid w:val="00BC22F3"/>
    <w:rsid w:val="00BC2F13"/>
    <w:rsid w:val="00BC5687"/>
    <w:rsid w:val="00BC5F77"/>
    <w:rsid w:val="00BC6754"/>
    <w:rsid w:val="00BD21ED"/>
    <w:rsid w:val="00BD3DB0"/>
    <w:rsid w:val="00BD6537"/>
    <w:rsid w:val="00BD6DDA"/>
    <w:rsid w:val="00BD7D46"/>
    <w:rsid w:val="00BE3219"/>
    <w:rsid w:val="00BE51C1"/>
    <w:rsid w:val="00BE62A5"/>
    <w:rsid w:val="00BE7C07"/>
    <w:rsid w:val="00BF2EBF"/>
    <w:rsid w:val="00BF49EF"/>
    <w:rsid w:val="00BF6189"/>
    <w:rsid w:val="00C00E7F"/>
    <w:rsid w:val="00C02600"/>
    <w:rsid w:val="00C036C9"/>
    <w:rsid w:val="00C04D23"/>
    <w:rsid w:val="00C10844"/>
    <w:rsid w:val="00C1172E"/>
    <w:rsid w:val="00C1246A"/>
    <w:rsid w:val="00C23289"/>
    <w:rsid w:val="00C2528B"/>
    <w:rsid w:val="00C31030"/>
    <w:rsid w:val="00C31213"/>
    <w:rsid w:val="00C367FC"/>
    <w:rsid w:val="00C3692E"/>
    <w:rsid w:val="00C3718C"/>
    <w:rsid w:val="00C37403"/>
    <w:rsid w:val="00C4183B"/>
    <w:rsid w:val="00C42ACD"/>
    <w:rsid w:val="00C4330F"/>
    <w:rsid w:val="00C43A0E"/>
    <w:rsid w:val="00C50B96"/>
    <w:rsid w:val="00C521B1"/>
    <w:rsid w:val="00C53500"/>
    <w:rsid w:val="00C552DE"/>
    <w:rsid w:val="00C56D6B"/>
    <w:rsid w:val="00C6175F"/>
    <w:rsid w:val="00C62595"/>
    <w:rsid w:val="00C658F8"/>
    <w:rsid w:val="00C665C2"/>
    <w:rsid w:val="00C66C75"/>
    <w:rsid w:val="00C7072C"/>
    <w:rsid w:val="00C70C1D"/>
    <w:rsid w:val="00C77B3E"/>
    <w:rsid w:val="00C80593"/>
    <w:rsid w:val="00C90011"/>
    <w:rsid w:val="00C96B24"/>
    <w:rsid w:val="00CA35BE"/>
    <w:rsid w:val="00CA606E"/>
    <w:rsid w:val="00CB0B2E"/>
    <w:rsid w:val="00CB4CB1"/>
    <w:rsid w:val="00CB53A6"/>
    <w:rsid w:val="00CC0E56"/>
    <w:rsid w:val="00CC496A"/>
    <w:rsid w:val="00CD34F3"/>
    <w:rsid w:val="00CD58F7"/>
    <w:rsid w:val="00CE28F7"/>
    <w:rsid w:val="00CE2E1F"/>
    <w:rsid w:val="00CE2F46"/>
    <w:rsid w:val="00CE6525"/>
    <w:rsid w:val="00CF1E88"/>
    <w:rsid w:val="00CF45BB"/>
    <w:rsid w:val="00CF533C"/>
    <w:rsid w:val="00D00DD5"/>
    <w:rsid w:val="00D013E0"/>
    <w:rsid w:val="00D07503"/>
    <w:rsid w:val="00D14A6E"/>
    <w:rsid w:val="00D1566F"/>
    <w:rsid w:val="00D16279"/>
    <w:rsid w:val="00D16830"/>
    <w:rsid w:val="00D363AF"/>
    <w:rsid w:val="00D401C2"/>
    <w:rsid w:val="00D441ED"/>
    <w:rsid w:val="00D45B5A"/>
    <w:rsid w:val="00D46CE4"/>
    <w:rsid w:val="00D479E2"/>
    <w:rsid w:val="00D51B7C"/>
    <w:rsid w:val="00D52297"/>
    <w:rsid w:val="00D52B15"/>
    <w:rsid w:val="00D60AD8"/>
    <w:rsid w:val="00D61C5C"/>
    <w:rsid w:val="00D61FCA"/>
    <w:rsid w:val="00D62636"/>
    <w:rsid w:val="00D63D87"/>
    <w:rsid w:val="00D65994"/>
    <w:rsid w:val="00D664C4"/>
    <w:rsid w:val="00D773BF"/>
    <w:rsid w:val="00D8666B"/>
    <w:rsid w:val="00D94CE2"/>
    <w:rsid w:val="00D97E2C"/>
    <w:rsid w:val="00DA0CE5"/>
    <w:rsid w:val="00DA6342"/>
    <w:rsid w:val="00DA6E70"/>
    <w:rsid w:val="00DB4AA3"/>
    <w:rsid w:val="00DB610B"/>
    <w:rsid w:val="00DB69DA"/>
    <w:rsid w:val="00DB77E2"/>
    <w:rsid w:val="00DB7B88"/>
    <w:rsid w:val="00DC237B"/>
    <w:rsid w:val="00DD1185"/>
    <w:rsid w:val="00DD29A7"/>
    <w:rsid w:val="00DD528A"/>
    <w:rsid w:val="00DD54AE"/>
    <w:rsid w:val="00DD609C"/>
    <w:rsid w:val="00DD6D14"/>
    <w:rsid w:val="00DD7E43"/>
    <w:rsid w:val="00DE63CF"/>
    <w:rsid w:val="00DF2B0F"/>
    <w:rsid w:val="00DF7F62"/>
    <w:rsid w:val="00E00D80"/>
    <w:rsid w:val="00E032ED"/>
    <w:rsid w:val="00E03B1D"/>
    <w:rsid w:val="00E04364"/>
    <w:rsid w:val="00E064BF"/>
    <w:rsid w:val="00E101E9"/>
    <w:rsid w:val="00E12BD9"/>
    <w:rsid w:val="00E1428C"/>
    <w:rsid w:val="00E1478E"/>
    <w:rsid w:val="00E1651D"/>
    <w:rsid w:val="00E17075"/>
    <w:rsid w:val="00E17F10"/>
    <w:rsid w:val="00E20131"/>
    <w:rsid w:val="00E20A39"/>
    <w:rsid w:val="00E20AE1"/>
    <w:rsid w:val="00E20AE8"/>
    <w:rsid w:val="00E22C85"/>
    <w:rsid w:val="00E23A9C"/>
    <w:rsid w:val="00E247D1"/>
    <w:rsid w:val="00E32600"/>
    <w:rsid w:val="00E3367A"/>
    <w:rsid w:val="00E340EB"/>
    <w:rsid w:val="00E376C3"/>
    <w:rsid w:val="00E42B9C"/>
    <w:rsid w:val="00E44C3A"/>
    <w:rsid w:val="00E4653C"/>
    <w:rsid w:val="00E5025F"/>
    <w:rsid w:val="00E50CE0"/>
    <w:rsid w:val="00E518F6"/>
    <w:rsid w:val="00E5363D"/>
    <w:rsid w:val="00E553E2"/>
    <w:rsid w:val="00E558AD"/>
    <w:rsid w:val="00E57CB7"/>
    <w:rsid w:val="00E63971"/>
    <w:rsid w:val="00E64730"/>
    <w:rsid w:val="00E73AB6"/>
    <w:rsid w:val="00E73FA2"/>
    <w:rsid w:val="00E75F6B"/>
    <w:rsid w:val="00E8124D"/>
    <w:rsid w:val="00E836AC"/>
    <w:rsid w:val="00E872C1"/>
    <w:rsid w:val="00E94FB6"/>
    <w:rsid w:val="00E9636F"/>
    <w:rsid w:val="00EA0C6B"/>
    <w:rsid w:val="00EA1A0A"/>
    <w:rsid w:val="00EA4456"/>
    <w:rsid w:val="00EA5BCB"/>
    <w:rsid w:val="00EA7EF6"/>
    <w:rsid w:val="00EB5703"/>
    <w:rsid w:val="00EC015A"/>
    <w:rsid w:val="00EC225E"/>
    <w:rsid w:val="00EC47BC"/>
    <w:rsid w:val="00EC6502"/>
    <w:rsid w:val="00ED695B"/>
    <w:rsid w:val="00EE5326"/>
    <w:rsid w:val="00EE5F02"/>
    <w:rsid w:val="00EE6430"/>
    <w:rsid w:val="00EF115D"/>
    <w:rsid w:val="00EF17F7"/>
    <w:rsid w:val="00EF2025"/>
    <w:rsid w:val="00EF5429"/>
    <w:rsid w:val="00EF586F"/>
    <w:rsid w:val="00EF7E15"/>
    <w:rsid w:val="00F026E5"/>
    <w:rsid w:val="00F046FB"/>
    <w:rsid w:val="00F0714E"/>
    <w:rsid w:val="00F07EFF"/>
    <w:rsid w:val="00F153A7"/>
    <w:rsid w:val="00F15EFD"/>
    <w:rsid w:val="00F172EF"/>
    <w:rsid w:val="00F24884"/>
    <w:rsid w:val="00F25BC8"/>
    <w:rsid w:val="00F26984"/>
    <w:rsid w:val="00F305B9"/>
    <w:rsid w:val="00F31362"/>
    <w:rsid w:val="00F31658"/>
    <w:rsid w:val="00F33B68"/>
    <w:rsid w:val="00F350BA"/>
    <w:rsid w:val="00F371BB"/>
    <w:rsid w:val="00F37F8E"/>
    <w:rsid w:val="00F40439"/>
    <w:rsid w:val="00F502A3"/>
    <w:rsid w:val="00F52141"/>
    <w:rsid w:val="00F56786"/>
    <w:rsid w:val="00F57C6A"/>
    <w:rsid w:val="00F61393"/>
    <w:rsid w:val="00F63839"/>
    <w:rsid w:val="00F6397A"/>
    <w:rsid w:val="00F70B66"/>
    <w:rsid w:val="00F71157"/>
    <w:rsid w:val="00F71B46"/>
    <w:rsid w:val="00F73C0A"/>
    <w:rsid w:val="00F74E74"/>
    <w:rsid w:val="00F75035"/>
    <w:rsid w:val="00F77517"/>
    <w:rsid w:val="00F77C83"/>
    <w:rsid w:val="00F85227"/>
    <w:rsid w:val="00F85F39"/>
    <w:rsid w:val="00F864BA"/>
    <w:rsid w:val="00F90C73"/>
    <w:rsid w:val="00F91400"/>
    <w:rsid w:val="00F92E0A"/>
    <w:rsid w:val="00F9542A"/>
    <w:rsid w:val="00F9583C"/>
    <w:rsid w:val="00F96AB3"/>
    <w:rsid w:val="00FA118E"/>
    <w:rsid w:val="00FA2C73"/>
    <w:rsid w:val="00FA4A0F"/>
    <w:rsid w:val="00FA6E9E"/>
    <w:rsid w:val="00FA7748"/>
    <w:rsid w:val="00FB14A7"/>
    <w:rsid w:val="00FB1736"/>
    <w:rsid w:val="00FB4D0D"/>
    <w:rsid w:val="00FB4FDA"/>
    <w:rsid w:val="00FB5482"/>
    <w:rsid w:val="00FB5D7E"/>
    <w:rsid w:val="00FB684E"/>
    <w:rsid w:val="00FC026D"/>
    <w:rsid w:val="00FC59D9"/>
    <w:rsid w:val="00FC6911"/>
    <w:rsid w:val="00FD1CB7"/>
    <w:rsid w:val="00FD2D77"/>
    <w:rsid w:val="00FD57F2"/>
    <w:rsid w:val="00FD7BF3"/>
    <w:rsid w:val="00FE09CC"/>
    <w:rsid w:val="00FE283B"/>
    <w:rsid w:val="00FE2EB3"/>
    <w:rsid w:val="00FE3900"/>
    <w:rsid w:val="00FE7DD6"/>
    <w:rsid w:val="00FF0530"/>
    <w:rsid w:val="00FF08D0"/>
    <w:rsid w:val="00FF24B4"/>
    <w:rsid w:val="00FF2DF9"/>
    <w:rsid w:val="00FF3689"/>
    <w:rsid w:val="00FF38A5"/>
    <w:rsid w:val="00FF4E3F"/>
    <w:rsid w:val="00FF671D"/>
    <w:rsid w:val="00FF68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63114939">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5630483">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0143989">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8644486">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38907628">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590991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3255329">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1825971">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590621396">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2105366">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68936228">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489907028">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7884482">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5628070">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0912812">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1267044">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1797922">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78666247">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38250214">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1808708">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0374485">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5030415">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9374-FF3E-4C8D-B190-8015C340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65</Pages>
  <Words>30602</Words>
  <Characters>168315</Characters>
  <Application>Microsoft Office Word</Application>
  <DocSecurity>0</DocSecurity>
  <Lines>1402</Lines>
  <Paragraphs>397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sadit.flores</cp:lastModifiedBy>
  <cp:revision>16</cp:revision>
  <cp:lastPrinted>2019-05-27T19:15:00Z</cp:lastPrinted>
  <dcterms:created xsi:type="dcterms:W3CDTF">2020-01-28T20:16:00Z</dcterms:created>
  <dcterms:modified xsi:type="dcterms:W3CDTF">2020-01-30T00:49:00Z</dcterms:modified>
</cp:coreProperties>
</file>