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31724">
        <w:rPr>
          <w:rFonts w:ascii="Meiryo" w:eastAsia="Meiryo" w:hAnsi="Meiryo" w:cs="Meiryo"/>
          <w:color w:val="33CCCC"/>
          <w:sz w:val="28"/>
          <w:szCs w:val="28"/>
          <w:lang w:val="es-ES" w:eastAsia="en-US"/>
        </w:rPr>
        <w:t>N07-2019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96288" w:rsidRPr="00896288">
        <w:rPr>
          <w:rFonts w:ascii="Arial Black" w:hAnsi="Arial Black"/>
          <w:b/>
          <w:color w:val="33CCCC"/>
          <w:sz w:val="36"/>
          <w:szCs w:val="28"/>
        </w:rPr>
        <w:t xml:space="preserve">SERVICIO DE FOTOCOPIADO Y EQUIPOS EN </w:t>
      </w:r>
      <w:r w:rsidR="00896288" w:rsidRPr="00465F04">
        <w:rPr>
          <w:rFonts w:ascii="Arial Black" w:hAnsi="Arial Black"/>
          <w:b/>
          <w:color w:val="33CCCC"/>
          <w:sz w:val="36"/>
          <w:szCs w:val="28"/>
        </w:rPr>
        <w:t>COMODATO</w:t>
      </w:r>
      <w:r w:rsidRPr="00465F04">
        <w:rPr>
          <w:rFonts w:ascii="Arial Black" w:hAnsi="Arial Black"/>
          <w:b/>
          <w:color w:val="33CCCC"/>
          <w:sz w:val="36"/>
          <w:szCs w:val="28"/>
        </w:rPr>
        <w:t>”</w:t>
      </w:r>
    </w:p>
    <w:p w:rsidR="002021D2" w:rsidRPr="00465F04" w:rsidRDefault="002021D2" w:rsidP="00813559">
      <w:pPr>
        <w:jc w:val="center"/>
        <w:rPr>
          <w:rFonts w:asciiTheme="minorHAnsi" w:hAnsiTheme="minorHAnsi"/>
          <w:b/>
          <w:sz w:val="36"/>
        </w:rPr>
      </w:pPr>
    </w:p>
    <w:p w:rsidR="007F0B73" w:rsidRPr="00465F04"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465F04">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02235A">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31724">
        <w:rPr>
          <w:rFonts w:asciiTheme="minorHAnsi" w:hAnsiTheme="minorHAnsi" w:cs="Arial"/>
        </w:rPr>
        <w:t>N07-2019</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96288" w:rsidRPr="00896288">
        <w:rPr>
          <w:rFonts w:asciiTheme="minorHAnsi" w:hAnsiTheme="minorHAnsi"/>
        </w:rPr>
        <w:t>SERVICIO DE FOTOCOPIADO Y EQUIPOS EN COMODATO</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C31724">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 xml:space="preserve">la Ley de Egresos para el año del </w:t>
      </w:r>
      <w:r w:rsidRPr="00896288">
        <w:rPr>
          <w:rFonts w:asciiTheme="minorHAnsi" w:hAnsiTheme="minorHAnsi" w:cs="Arial"/>
        </w:rPr>
        <w:t>201</w:t>
      </w:r>
      <w:r w:rsidR="00C31724">
        <w:rPr>
          <w:rFonts w:asciiTheme="minorHAnsi" w:hAnsiTheme="minorHAnsi" w:cs="Arial"/>
        </w:rPr>
        <w:t>9</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31724">
        <w:rPr>
          <w:rFonts w:asciiTheme="minorHAnsi" w:hAnsiTheme="minorHAnsi" w:cs="Arial"/>
        </w:rPr>
        <w:t>N07-2019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96288" w:rsidRPr="00896288">
        <w:rPr>
          <w:rFonts w:asciiTheme="minorHAnsi" w:hAnsiTheme="minorHAnsi" w:cs="Arial"/>
        </w:rPr>
        <w:t>SERVICIO DE FOTOCOPIADO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2235A">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C31724">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2235A">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31724">
        <w:rPr>
          <w:rFonts w:asciiTheme="minorHAnsi" w:hAnsiTheme="minorHAnsi" w:cs="Arial"/>
        </w:rPr>
        <w:t>N07-2019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2235A">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3A4E3C" w:rsidRDefault="00517054" w:rsidP="003C7CE4">
      <w:pPr>
        <w:pStyle w:val="Prrafodelista"/>
        <w:numPr>
          <w:ilvl w:val="0"/>
          <w:numId w:val="9"/>
        </w:numPr>
        <w:tabs>
          <w:tab w:val="left" w:pos="284"/>
        </w:tabs>
        <w:ind w:right="51"/>
        <w:jc w:val="both"/>
        <w:rPr>
          <w:rFonts w:asciiTheme="minorHAnsi" w:hAnsiTheme="minorHAnsi" w:cs="Arial"/>
        </w:rPr>
      </w:pPr>
      <w:r w:rsidRPr="003A4E3C">
        <w:rPr>
          <w:rFonts w:asciiTheme="minorHAnsi" w:hAnsiTheme="minorHAnsi" w:cs="Arial"/>
        </w:rPr>
        <w:t>La contratación del servicio</w:t>
      </w:r>
      <w:r w:rsidR="009A4F2F" w:rsidRPr="003A4E3C">
        <w:rPr>
          <w:rFonts w:asciiTheme="minorHAnsi" w:hAnsiTheme="minorHAnsi" w:cs="Arial"/>
        </w:rPr>
        <w:t xml:space="preserve"> </w:t>
      </w:r>
      <w:r w:rsidR="00B64229" w:rsidRPr="003A4E3C">
        <w:rPr>
          <w:rFonts w:asciiTheme="minorHAnsi" w:hAnsiTheme="minorHAnsi" w:cs="Arial"/>
        </w:rPr>
        <w:t xml:space="preserve">requerido por </w:t>
      </w:r>
      <w:r w:rsidR="00955C15" w:rsidRPr="003A4E3C">
        <w:rPr>
          <w:rFonts w:asciiTheme="minorHAnsi" w:hAnsiTheme="minorHAnsi" w:cs="Arial"/>
        </w:rPr>
        <w:t>l</w:t>
      </w:r>
      <w:r w:rsidR="00B64229" w:rsidRPr="003A4E3C">
        <w:rPr>
          <w:rFonts w:asciiTheme="minorHAnsi" w:hAnsiTheme="minorHAnsi" w:cs="Arial"/>
        </w:rPr>
        <w:t xml:space="preserve">a </w:t>
      </w:r>
      <w:r w:rsidR="00B64229" w:rsidRPr="003A4E3C">
        <w:rPr>
          <w:rFonts w:asciiTheme="minorHAnsi" w:hAnsiTheme="minorHAnsi" w:cs="Arial"/>
          <w:bCs/>
        </w:rPr>
        <w:t>C</w:t>
      </w:r>
      <w:r w:rsidR="00B64229" w:rsidRPr="003A4E3C">
        <w:rPr>
          <w:rFonts w:asciiTheme="minorHAnsi" w:hAnsiTheme="minorHAnsi" w:cs="Arial"/>
        </w:rPr>
        <w:t>onvocante</w:t>
      </w:r>
      <w:r w:rsidR="00B64229" w:rsidRPr="003A4E3C">
        <w:rPr>
          <w:rFonts w:asciiTheme="minorHAnsi" w:hAnsiTheme="minorHAnsi" w:cs="Arial"/>
          <w:b/>
        </w:rPr>
        <w:t xml:space="preserve">, </w:t>
      </w:r>
      <w:r w:rsidR="00A8300D" w:rsidRPr="003A4E3C">
        <w:rPr>
          <w:rFonts w:asciiTheme="minorHAnsi" w:hAnsiTheme="minorHAnsi"/>
        </w:rPr>
        <w:t xml:space="preserve">se realizará con recurso </w:t>
      </w:r>
      <w:r w:rsidR="003A4E3C" w:rsidRPr="003A4E3C">
        <w:rPr>
          <w:rFonts w:asciiTheme="minorHAnsi" w:hAnsiTheme="minorHAnsi"/>
        </w:rPr>
        <w:t>FASSA</w:t>
      </w:r>
      <w:r w:rsidR="00A8300D" w:rsidRPr="003A4E3C">
        <w:rPr>
          <w:rFonts w:asciiTheme="minorHAnsi" w:hAnsiTheme="minorHAnsi"/>
        </w:rPr>
        <w:t xml:space="preserve"> </w:t>
      </w:r>
      <w:r w:rsidR="003A4E3C" w:rsidRPr="003A4E3C">
        <w:rPr>
          <w:rFonts w:asciiTheme="minorHAnsi" w:hAnsiTheme="minorHAnsi"/>
        </w:rPr>
        <w:t>110101</w:t>
      </w:r>
      <w:r w:rsidR="00A8300D" w:rsidRPr="003A4E3C">
        <w:rPr>
          <w:rFonts w:asciiTheme="minorHAnsi" w:hAnsiTheme="minorHAnsi"/>
        </w:rPr>
        <w:t xml:space="preserve">, Partida </w:t>
      </w:r>
      <w:r w:rsidR="00666C78" w:rsidRPr="003A4E3C">
        <w:rPr>
          <w:rFonts w:asciiTheme="minorHAnsi" w:hAnsiTheme="minorHAnsi"/>
        </w:rPr>
        <w:t>32601</w:t>
      </w:r>
      <w:r w:rsidR="00A8300D" w:rsidRPr="003A4E3C">
        <w:rPr>
          <w:rFonts w:asciiTheme="minorHAnsi" w:hAnsiTheme="minorHAnsi"/>
        </w:rPr>
        <w:t>, programa 110101</w:t>
      </w:r>
      <w:r w:rsidR="00666C78" w:rsidRPr="003A4E3C">
        <w:rPr>
          <w:rFonts w:asciiTheme="minorHAnsi" w:hAnsiTheme="minorHAnsi"/>
        </w:rPr>
        <w:t>, 090101, 150301, 390503, 201603, 430503, 020210</w:t>
      </w:r>
      <w:r w:rsidR="00A8300D" w:rsidRPr="003A4E3C">
        <w:rPr>
          <w:rFonts w:asciiTheme="minorHAnsi" w:hAnsiTheme="minorHAnsi"/>
        </w:rPr>
        <w:t xml:space="preserve"> y UA0809, </w:t>
      </w:r>
      <w:r w:rsidR="00D93EBB" w:rsidRPr="003A4E3C">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896288">
        <w:rPr>
          <w:rFonts w:asciiTheme="minorHAnsi" w:hAnsiTheme="minorHAnsi"/>
          <w:b/>
          <w:u w:val="single"/>
        </w:rPr>
        <w:t>DESCRIPCIÓN</w:t>
      </w:r>
      <w:r w:rsidR="00724040" w:rsidRPr="00CE2E1F">
        <w:rPr>
          <w:rFonts w:asciiTheme="minorHAnsi" w:hAnsiTheme="minorHAnsi"/>
          <w:b/>
          <w:u w:val="single"/>
        </w:rPr>
        <w:t xml:space="preserve">. </w:t>
      </w:r>
      <w:r w:rsidR="00896288" w:rsidRPr="00896288">
        <w:rPr>
          <w:rFonts w:asciiTheme="minorHAnsi" w:hAnsiTheme="minorHAnsi"/>
          <w:b/>
          <w:u w:val="single"/>
        </w:rPr>
        <w:t>Información específica de servicio de Fotocopiado</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96288" w:rsidRDefault="00896288" w:rsidP="00896288">
      <w:pPr>
        <w:pStyle w:val="Prrafodelista"/>
        <w:numPr>
          <w:ilvl w:val="2"/>
          <w:numId w:val="23"/>
        </w:numPr>
        <w:tabs>
          <w:tab w:val="right" w:pos="1418"/>
        </w:tabs>
        <w:ind w:left="1418" w:hanging="567"/>
        <w:jc w:val="both"/>
        <w:rPr>
          <w:rFonts w:asciiTheme="minorHAnsi" w:hAnsiTheme="minorHAnsi"/>
        </w:rPr>
      </w:pPr>
      <w:r w:rsidRPr="00896288">
        <w:rPr>
          <w:rFonts w:asciiTheme="minorHAnsi" w:hAnsiTheme="minorHAnsi"/>
        </w:rPr>
        <w:t>En el Anexo 1 de estas bases, se señalan las cantidades promedio anuales que se erogarán en el Servicio de Fotocopiado en cada una de las Unidades Administrativas de la Convocante, las cuales podrán variar sin rebasar los presupuestos autorizados.</w:t>
      </w:r>
    </w:p>
    <w:p w:rsidR="00896288" w:rsidRDefault="00896288" w:rsidP="00896288">
      <w:pPr>
        <w:pStyle w:val="Prrafodelista"/>
        <w:tabs>
          <w:tab w:val="right" w:pos="1418"/>
        </w:tabs>
        <w:ind w:left="1418"/>
        <w:jc w:val="both"/>
        <w:rPr>
          <w:rFonts w:asciiTheme="minorHAnsi" w:hAnsiTheme="minorHAnsi"/>
        </w:rPr>
      </w:pPr>
    </w:p>
    <w:p w:rsidR="00896288" w:rsidRPr="00896288" w:rsidRDefault="002E333C" w:rsidP="00896288">
      <w:pPr>
        <w:pStyle w:val="Prrafodelista"/>
        <w:numPr>
          <w:ilvl w:val="2"/>
          <w:numId w:val="23"/>
        </w:numPr>
        <w:tabs>
          <w:tab w:val="right" w:pos="1418"/>
        </w:tabs>
        <w:ind w:left="1418" w:hanging="567"/>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w:t>
      </w:r>
      <w:r w:rsidRPr="00B3461D">
        <w:rPr>
          <w:rFonts w:asciiTheme="minorHAnsi" w:hAnsiTheme="minorHAnsi"/>
        </w:rPr>
        <w:lastRenderedPageBreak/>
        <w:t>trabajo, su cumplimiento y demás responsabilidades económicas por los trabajos que se encomiendan, incluyendo toda clase de daños contra la Convocante, terceros en sus bienes o en las personas, así como cumplir con las obligaciones y prestaciones que estab</w:t>
      </w:r>
      <w:r>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w:t>
      </w:r>
      <w:r>
        <w:rPr>
          <w:rFonts w:asciiTheme="minorHAnsi" w:hAnsiTheme="minorHAnsi"/>
        </w:rPr>
        <w:t>ocante no será patrón sustituto</w:t>
      </w:r>
      <w:r w:rsidR="00896288" w:rsidRPr="00896288">
        <w:rPr>
          <w:rFonts w:asciiTheme="minorHAnsi" w:hAnsiTheme="minorHAnsi"/>
        </w:rPr>
        <w:t>.</w:t>
      </w:r>
    </w:p>
    <w:p w:rsidR="00896288" w:rsidRDefault="00896288" w:rsidP="00896288">
      <w:pPr>
        <w:ind w:left="426" w:right="51"/>
        <w:jc w:val="both"/>
        <w:rPr>
          <w:rFonts w:asciiTheme="minorHAnsi" w:hAnsiTheme="minorHAnsi"/>
        </w:rPr>
      </w:pPr>
    </w:p>
    <w:p w:rsidR="00E87248" w:rsidRPr="00B1660C" w:rsidRDefault="00896288" w:rsidP="00896288">
      <w:pPr>
        <w:pStyle w:val="Prrafodelista"/>
        <w:numPr>
          <w:ilvl w:val="2"/>
          <w:numId w:val="23"/>
        </w:numPr>
        <w:tabs>
          <w:tab w:val="right" w:pos="1418"/>
        </w:tabs>
        <w:ind w:left="1418" w:right="51" w:hanging="567"/>
        <w:jc w:val="both"/>
        <w:rPr>
          <w:rFonts w:asciiTheme="minorHAnsi" w:hAnsiTheme="minorHAnsi"/>
        </w:rPr>
      </w:pPr>
      <w:r w:rsidRPr="00A55BC3">
        <w:rPr>
          <w:rFonts w:asciiTheme="minorHAnsi" w:hAnsiTheme="minorHAnsi"/>
        </w:rPr>
        <w:t xml:space="preserve">En caso de que el licitante que resulte adjudicado tuviera problemas de carácter laboral con sus empleados y de estos resultara un paro o huelga, se suspenderán los efectos de este contrato, quedando la Convocante </w:t>
      </w:r>
      <w:r w:rsidRPr="00DF02EA">
        <w:rPr>
          <w:rFonts w:asciiTheme="minorHAnsi" w:hAnsiTheme="minorHAnsi"/>
        </w:rPr>
        <w:t>en libertad de contratar estos servicios con otra compañía.</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1449D5" w:rsidRPr="001449D5" w:rsidRDefault="001449D5" w:rsidP="001449D5">
      <w:pPr>
        <w:pStyle w:val="Prrafodelista"/>
        <w:rPr>
          <w:rFonts w:asciiTheme="minorHAnsi" w:hAnsiTheme="minorHAnsi"/>
        </w:rPr>
      </w:pP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1449D5" w:rsidRPr="007F1AE6" w:rsidRDefault="001449D5" w:rsidP="001449D5">
      <w:pPr>
        <w:pStyle w:val="Prrafodelista"/>
        <w:rPr>
          <w:rFonts w:asciiTheme="minorHAnsi" w:hAnsiTheme="minorHAnsi" w:cstheme="minorHAnsi"/>
        </w:rPr>
      </w:pPr>
    </w:p>
    <w:p w:rsidR="001449D5" w:rsidRPr="007F1AE6" w:rsidRDefault="001449D5" w:rsidP="001449D5">
      <w:pPr>
        <w:pStyle w:val="Prrafodelista"/>
        <w:numPr>
          <w:ilvl w:val="2"/>
          <w:numId w:val="23"/>
        </w:numPr>
        <w:jc w:val="both"/>
        <w:rPr>
          <w:rFonts w:asciiTheme="minorHAnsi" w:hAnsiTheme="minorHAnsi" w:cstheme="minorHAnsi"/>
        </w:rPr>
      </w:pPr>
      <w:r w:rsidRPr="007F1AE6">
        <w:rPr>
          <w:rFonts w:asciiTheme="minorHAnsi" w:hAnsiTheme="minorHAnsi" w:cstheme="minorHAnsi"/>
        </w:rPr>
        <w:t>El 60% del monto comprometido por la Convocante, se ejercerá de acuerdo al Anexo 1A y en base a l</w:t>
      </w:r>
      <w:r>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DE5EA1">
        <w:rPr>
          <w:rFonts w:asciiTheme="minorHAnsi" w:hAnsiTheme="minorHAnsi"/>
          <w:sz w:val="20"/>
        </w:rPr>
        <w:t>1</w:t>
      </w:r>
      <w:r w:rsidR="003149FF">
        <w:rPr>
          <w:rFonts w:asciiTheme="minorHAnsi" w:hAnsiTheme="minorHAnsi"/>
          <w:sz w:val="20"/>
        </w:rPr>
        <w:t xml:space="preserve"> de </w:t>
      </w:r>
      <w:r w:rsidR="00C31724">
        <w:rPr>
          <w:rFonts w:asciiTheme="minorHAnsi" w:hAnsiTheme="minorHAnsi"/>
          <w:sz w:val="20"/>
        </w:rPr>
        <w:t>Febrero</w:t>
      </w:r>
      <w:r w:rsidR="004E768A">
        <w:rPr>
          <w:rFonts w:asciiTheme="minorHAnsi" w:hAnsiTheme="minorHAnsi"/>
          <w:sz w:val="20"/>
        </w:rPr>
        <w:t xml:space="preserve"> del 201</w:t>
      </w:r>
      <w:r w:rsidR="0002235A">
        <w:rPr>
          <w:rFonts w:asciiTheme="minorHAnsi" w:hAnsiTheme="minorHAnsi"/>
          <w:sz w:val="20"/>
        </w:rPr>
        <w:t>9</w:t>
      </w:r>
      <w:r w:rsidRPr="00E87248">
        <w:rPr>
          <w:rFonts w:asciiTheme="minorHAnsi" w:hAnsiTheme="minorHAnsi"/>
          <w:sz w:val="20"/>
        </w:rPr>
        <w:t xml:space="preserve">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00DE5EA1">
        <w:rPr>
          <w:rFonts w:asciiTheme="minorHAnsi" w:hAnsiTheme="minorHAnsi"/>
          <w:sz w:val="20"/>
        </w:rPr>
        <w:t xml:space="preserve"> del 201</w:t>
      </w:r>
      <w:r w:rsidR="0002235A">
        <w:rPr>
          <w:rFonts w:asciiTheme="minorHAnsi" w:hAnsiTheme="minorHAnsi"/>
          <w:sz w:val="20"/>
        </w:rPr>
        <w:t>9</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2"/>
        <w:rPr>
          <w:rFonts w:cs="Arial"/>
          <w:bCs/>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614"/>
        <w:gridCol w:w="6309"/>
      </w:tblGrid>
      <w:tr w:rsidR="0076312A" w:rsidRPr="00896288" w:rsidTr="0076312A">
        <w:tc>
          <w:tcPr>
            <w:tcW w:w="425" w:type="dxa"/>
            <w:shd w:val="clear" w:color="auto" w:fill="A2EAE8"/>
          </w:tcPr>
          <w:p w:rsidR="0076312A" w:rsidRPr="00896288" w:rsidRDefault="0076312A" w:rsidP="00ED4597">
            <w:pPr>
              <w:jc w:val="center"/>
              <w:rPr>
                <w:rFonts w:asciiTheme="minorHAnsi" w:hAnsiTheme="minorHAnsi" w:cs="Arial"/>
                <w:b/>
                <w:sz w:val="16"/>
                <w:szCs w:val="16"/>
              </w:rPr>
            </w:pPr>
          </w:p>
        </w:tc>
        <w:tc>
          <w:tcPr>
            <w:tcW w:w="3614"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309" w:type="dxa"/>
            <w:shd w:val="clear" w:color="auto" w:fill="A2EAE8"/>
            <w:vAlign w:val="center"/>
          </w:tcPr>
          <w:p w:rsidR="0076312A" w:rsidRPr="00896288" w:rsidRDefault="0076312A"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1</w:t>
            </w:r>
          </w:p>
        </w:tc>
        <w:tc>
          <w:tcPr>
            <w:tcW w:w="3614" w:type="dxa"/>
            <w:vAlign w:val="center"/>
          </w:tcPr>
          <w:p w:rsidR="0076312A" w:rsidRPr="0076312A" w:rsidRDefault="0076312A" w:rsidP="0076312A">
            <w:pPr>
              <w:rPr>
                <w:rFonts w:asciiTheme="minorHAnsi" w:hAnsiTheme="minorHAnsi" w:cs="Arial"/>
                <w:bCs/>
                <w:sz w:val="12"/>
                <w:szCs w:val="16"/>
              </w:rPr>
            </w:pPr>
            <w:r w:rsidRPr="0076312A">
              <w:rPr>
                <w:rFonts w:asciiTheme="minorHAnsi" w:hAnsiTheme="minorHAnsi" w:cs="Arial"/>
                <w:bCs/>
                <w:sz w:val="12"/>
                <w:szCs w:val="16"/>
              </w:rPr>
              <w:t>Hospital Metropolitano “Dr. Bernardo Sepúlveda” (1er. Piso Adm</w:t>
            </w:r>
            <w:r>
              <w:rPr>
                <w:rFonts w:asciiTheme="minorHAnsi" w:hAnsiTheme="minorHAnsi" w:cs="Arial"/>
                <w:bCs/>
                <w:sz w:val="12"/>
                <w:szCs w:val="16"/>
              </w:rPr>
              <w:t>on</w:t>
            </w:r>
            <w:r w:rsidRPr="0076312A">
              <w:rPr>
                <w:rFonts w:asciiTheme="minorHAnsi" w:hAnsiTheme="minorHAnsi" w:cs="Arial"/>
                <w:bCs/>
                <w:sz w:val="12"/>
                <w:szCs w:val="16"/>
              </w:rPr>
              <w:t>)</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2</w:t>
            </w:r>
          </w:p>
        </w:tc>
        <w:tc>
          <w:tcPr>
            <w:tcW w:w="3614" w:type="dxa"/>
            <w:vAlign w:val="center"/>
          </w:tcPr>
          <w:p w:rsidR="0076312A" w:rsidRPr="0076312A" w:rsidRDefault="0076312A" w:rsidP="00896288">
            <w:pPr>
              <w:rPr>
                <w:rFonts w:asciiTheme="minorHAnsi" w:hAnsiTheme="minorHAnsi" w:cs="Arial"/>
                <w:bCs/>
                <w:sz w:val="12"/>
                <w:szCs w:val="16"/>
              </w:rPr>
            </w:pPr>
            <w:r w:rsidRPr="0076312A">
              <w:rPr>
                <w:rFonts w:asciiTheme="minorHAnsi" w:hAnsiTheme="minorHAnsi" w:cs="Arial"/>
                <w:bCs/>
                <w:sz w:val="12"/>
                <w:szCs w:val="16"/>
              </w:rPr>
              <w:t>Hospital Metropolitano “Dr. Bernardo Sepúlveda” (Rec. Humanos)</w:t>
            </w:r>
          </w:p>
        </w:tc>
        <w:tc>
          <w:tcPr>
            <w:tcW w:w="6309" w:type="dxa"/>
            <w:vAlign w:val="center"/>
          </w:tcPr>
          <w:p w:rsidR="0076312A" w:rsidRPr="0076312A" w:rsidRDefault="0076312A" w:rsidP="00ED4597">
            <w:pPr>
              <w:rPr>
                <w:rFonts w:asciiTheme="minorHAnsi" w:hAnsiTheme="minorHAnsi" w:cs="Arial"/>
                <w:b/>
                <w:sz w:val="12"/>
                <w:szCs w:val="16"/>
                <w:lang w:val="es-MX"/>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76312A" w:rsidRPr="00896288" w:rsidTr="0076312A">
        <w:tc>
          <w:tcPr>
            <w:tcW w:w="425" w:type="dxa"/>
          </w:tcPr>
          <w:p w:rsidR="0076312A" w:rsidRPr="0076312A" w:rsidRDefault="0076312A" w:rsidP="00896288">
            <w:pPr>
              <w:rPr>
                <w:rFonts w:asciiTheme="minorHAnsi" w:hAnsiTheme="minorHAnsi" w:cs="Arial"/>
                <w:bCs/>
                <w:sz w:val="12"/>
                <w:szCs w:val="16"/>
                <w:lang w:val="it-IT"/>
              </w:rPr>
            </w:pPr>
            <w:r w:rsidRPr="0076312A">
              <w:rPr>
                <w:rFonts w:asciiTheme="minorHAnsi" w:hAnsiTheme="minorHAnsi" w:cs="Arial"/>
                <w:bCs/>
                <w:sz w:val="12"/>
                <w:szCs w:val="16"/>
                <w:lang w:val="it-IT"/>
              </w:rPr>
              <w:t>3</w:t>
            </w:r>
          </w:p>
        </w:tc>
        <w:tc>
          <w:tcPr>
            <w:tcW w:w="3614" w:type="dxa"/>
            <w:vAlign w:val="center"/>
          </w:tcPr>
          <w:p w:rsidR="0076312A" w:rsidRPr="0076312A" w:rsidRDefault="0076312A" w:rsidP="0076312A">
            <w:pPr>
              <w:rPr>
                <w:rFonts w:asciiTheme="minorHAnsi" w:hAnsiTheme="minorHAnsi" w:cs="Arial"/>
                <w:bCs/>
                <w:sz w:val="12"/>
                <w:szCs w:val="16"/>
                <w:lang w:val="it-IT"/>
              </w:rPr>
            </w:pPr>
            <w:r w:rsidRPr="0076312A">
              <w:rPr>
                <w:rFonts w:asciiTheme="minorHAnsi" w:hAnsiTheme="minorHAnsi" w:cs="Arial"/>
                <w:bCs/>
                <w:sz w:val="12"/>
                <w:szCs w:val="16"/>
                <w:lang w:val="it-IT"/>
              </w:rPr>
              <w:t>Hospital Metropolitano “Dr. Bernardo Sepúlveda” (</w:t>
            </w:r>
            <w:r>
              <w:rPr>
                <w:rFonts w:asciiTheme="minorHAnsi" w:hAnsiTheme="minorHAnsi" w:cs="Arial"/>
                <w:bCs/>
                <w:sz w:val="12"/>
                <w:szCs w:val="16"/>
                <w:lang w:val="it-IT"/>
              </w:rPr>
              <w:t>9</w:t>
            </w:r>
            <w:r w:rsidRPr="0076312A">
              <w:rPr>
                <w:rFonts w:asciiTheme="minorHAnsi" w:hAnsiTheme="minorHAnsi" w:cs="Arial"/>
                <w:bCs/>
                <w:sz w:val="12"/>
                <w:szCs w:val="16"/>
                <w:lang w:val="it-IT"/>
              </w:rPr>
              <w:t xml:space="preserve"> Piso Biblioteca)</w:t>
            </w:r>
          </w:p>
        </w:tc>
        <w:tc>
          <w:tcPr>
            <w:tcW w:w="6309" w:type="dxa"/>
            <w:vAlign w:val="center"/>
          </w:tcPr>
          <w:p w:rsidR="0076312A" w:rsidRPr="0076312A" w:rsidRDefault="0076312A" w:rsidP="00ED4597">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B2090F" w:rsidRPr="00896288" w:rsidTr="0076312A">
        <w:tc>
          <w:tcPr>
            <w:tcW w:w="425" w:type="dxa"/>
          </w:tcPr>
          <w:p w:rsidR="00B2090F" w:rsidRPr="0076312A" w:rsidRDefault="00B2090F" w:rsidP="00896288">
            <w:pPr>
              <w:rPr>
                <w:rFonts w:asciiTheme="minorHAnsi" w:hAnsiTheme="minorHAnsi" w:cs="Arial"/>
                <w:bCs/>
                <w:sz w:val="12"/>
                <w:szCs w:val="16"/>
                <w:lang w:val="it-IT"/>
              </w:rPr>
            </w:pPr>
            <w:r>
              <w:rPr>
                <w:rFonts w:asciiTheme="minorHAnsi" w:hAnsiTheme="minorHAnsi" w:cs="Arial"/>
                <w:bCs/>
                <w:sz w:val="12"/>
                <w:szCs w:val="16"/>
                <w:lang w:val="it-IT"/>
              </w:rPr>
              <w:t>4</w:t>
            </w:r>
          </w:p>
        </w:tc>
        <w:tc>
          <w:tcPr>
            <w:tcW w:w="3614" w:type="dxa"/>
            <w:vAlign w:val="center"/>
          </w:tcPr>
          <w:p w:rsidR="00B2090F" w:rsidRPr="0076312A" w:rsidRDefault="00B2090F" w:rsidP="0076312A">
            <w:pPr>
              <w:rPr>
                <w:rFonts w:asciiTheme="minorHAnsi" w:hAnsiTheme="minorHAnsi" w:cs="Arial"/>
                <w:bCs/>
                <w:sz w:val="12"/>
                <w:szCs w:val="16"/>
                <w:lang w:val="it-IT"/>
              </w:rPr>
            </w:pPr>
            <w:proofErr w:type="spellStart"/>
            <w:r w:rsidRPr="004F3351">
              <w:rPr>
                <w:rFonts w:asciiTheme="minorHAnsi" w:hAnsiTheme="minorHAnsi" w:cs="Arial"/>
                <w:color w:val="000000"/>
                <w:sz w:val="12"/>
                <w:szCs w:val="12"/>
                <w:lang w:val="es-ES"/>
              </w:rPr>
              <w:t>Hosp</w:t>
            </w:r>
            <w:proofErr w:type="spellEnd"/>
            <w:r w:rsidRPr="004F3351">
              <w:rPr>
                <w:rFonts w:asciiTheme="minorHAnsi" w:hAnsiTheme="minorHAnsi" w:cs="Arial"/>
                <w:color w:val="000000"/>
                <w:sz w:val="12"/>
                <w:szCs w:val="12"/>
                <w:lang w:val="es-ES"/>
              </w:rPr>
              <w:t>.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(Planta Baja Archivo)</w:t>
            </w:r>
          </w:p>
        </w:tc>
        <w:tc>
          <w:tcPr>
            <w:tcW w:w="6309" w:type="dxa"/>
            <w:vAlign w:val="center"/>
          </w:tcPr>
          <w:p w:rsidR="00B2090F" w:rsidRPr="0076312A" w:rsidRDefault="00B2090F" w:rsidP="00182B29">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sidRPr="0076312A">
              <w:rPr>
                <w:rFonts w:asciiTheme="minorHAnsi" w:hAnsiTheme="minorHAnsi" w:cs="Arial"/>
                <w:bCs/>
                <w:sz w:val="12"/>
                <w:szCs w:val="16"/>
              </w:rPr>
              <w:t>5</w:t>
            </w:r>
          </w:p>
        </w:tc>
        <w:tc>
          <w:tcPr>
            <w:tcW w:w="3614" w:type="dxa"/>
            <w:vAlign w:val="center"/>
          </w:tcPr>
          <w:p w:rsidR="0000637E" w:rsidRPr="004F3351" w:rsidRDefault="0000637E" w:rsidP="0000637E">
            <w:pPr>
              <w:rPr>
                <w:rFonts w:asciiTheme="minorHAnsi" w:hAnsiTheme="minorHAnsi" w:cs="Arial"/>
                <w:color w:val="000000"/>
                <w:sz w:val="12"/>
                <w:szCs w:val="12"/>
                <w:lang w:val="es-ES"/>
              </w:rPr>
            </w:pPr>
            <w:r>
              <w:rPr>
                <w:rFonts w:asciiTheme="minorHAnsi" w:hAnsiTheme="minorHAnsi" w:cs="Arial"/>
                <w:color w:val="000000"/>
                <w:sz w:val="12"/>
                <w:szCs w:val="12"/>
                <w:lang w:val="es-ES"/>
              </w:rPr>
              <w:t>Hospital</w:t>
            </w:r>
            <w:r w:rsidRPr="004F3351">
              <w:rPr>
                <w:rFonts w:asciiTheme="minorHAnsi" w:hAnsiTheme="minorHAnsi" w:cs="Arial"/>
                <w:color w:val="000000"/>
                <w:sz w:val="12"/>
                <w:szCs w:val="12"/>
                <w:lang w:val="es-ES"/>
              </w:rPr>
              <w:t xml:space="preserve"> Metropolitano</w:t>
            </w:r>
            <w:r>
              <w:rPr>
                <w:rFonts w:asciiTheme="minorHAnsi" w:hAnsiTheme="minorHAnsi" w:cs="Arial"/>
                <w:color w:val="000000"/>
                <w:sz w:val="12"/>
                <w:szCs w:val="12"/>
                <w:lang w:val="es-ES"/>
              </w:rPr>
              <w:t xml:space="preserve"> </w:t>
            </w:r>
            <w:r w:rsidRPr="004F3351">
              <w:rPr>
                <w:rFonts w:asciiTheme="minorHAnsi" w:hAnsiTheme="minorHAnsi" w:cs="Arial"/>
                <w:color w:val="000000"/>
                <w:sz w:val="12"/>
                <w:szCs w:val="12"/>
                <w:lang w:val="es-ES"/>
              </w:rPr>
              <w:t>(</w:t>
            </w:r>
            <w:r>
              <w:rPr>
                <w:rFonts w:asciiTheme="minorHAnsi" w:hAnsiTheme="minorHAnsi" w:cs="Arial"/>
                <w:color w:val="000000"/>
                <w:sz w:val="12"/>
                <w:szCs w:val="12"/>
                <w:lang w:val="es-ES"/>
              </w:rPr>
              <w:t>Farmacia</w:t>
            </w:r>
            <w:r w:rsidRPr="004F3351">
              <w:rPr>
                <w:rFonts w:asciiTheme="minorHAnsi" w:hAnsiTheme="minorHAnsi" w:cs="Arial"/>
                <w:color w:val="000000"/>
                <w:sz w:val="12"/>
                <w:szCs w:val="12"/>
                <w:lang w:val="es-ES"/>
              </w:rPr>
              <w:t>)</w:t>
            </w:r>
          </w:p>
        </w:tc>
        <w:tc>
          <w:tcPr>
            <w:tcW w:w="6309" w:type="dxa"/>
            <w:vAlign w:val="center"/>
          </w:tcPr>
          <w:p w:rsidR="0000637E" w:rsidRPr="0076312A" w:rsidRDefault="0000637E" w:rsidP="0000637E">
            <w:pPr>
              <w:rPr>
                <w:rFonts w:asciiTheme="minorHAnsi" w:hAnsiTheme="minorHAnsi" w:cs="Arial"/>
                <w:sz w:val="12"/>
                <w:szCs w:val="16"/>
              </w:rPr>
            </w:pPr>
            <w:r w:rsidRPr="0076312A">
              <w:rPr>
                <w:rFonts w:asciiTheme="minorHAnsi" w:hAnsiTheme="minorHAnsi" w:cs="Arial"/>
                <w:sz w:val="12"/>
                <w:szCs w:val="16"/>
              </w:rPr>
              <w:t xml:space="preserve">Ave. Adolfo López Mateos No. 4600, Col. Bosques Del Nogalar en San Nicolás de los Garza, N. L. </w:t>
            </w:r>
            <w:r w:rsidRPr="0076312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6</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(Dirección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7</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(Almacén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8</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(Adquisiciones)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9</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(3er Piso Enfermería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10</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(5o Piso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11</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(Jurídico)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12</w:t>
            </w:r>
          </w:p>
        </w:tc>
        <w:tc>
          <w:tcPr>
            <w:tcW w:w="3614" w:type="dxa"/>
            <w:vAlign w:val="center"/>
          </w:tcPr>
          <w:p w:rsidR="0000637E" w:rsidRPr="0002235A" w:rsidRDefault="0000637E" w:rsidP="0000637E">
            <w:pPr>
              <w:rPr>
                <w:rFonts w:asciiTheme="minorHAnsi" w:hAnsiTheme="minorHAnsi" w:cs="Arial"/>
                <w:color w:val="000000"/>
                <w:sz w:val="12"/>
                <w:szCs w:val="12"/>
                <w:lang w:val="es-ES"/>
              </w:rPr>
            </w:pPr>
            <w:proofErr w:type="spellStart"/>
            <w:r w:rsidRPr="0002235A">
              <w:rPr>
                <w:rFonts w:asciiTheme="minorHAnsi" w:hAnsiTheme="minorHAnsi" w:cs="Arial"/>
                <w:color w:val="000000"/>
                <w:sz w:val="12"/>
                <w:szCs w:val="12"/>
                <w:lang w:val="es-ES"/>
              </w:rPr>
              <w:t>Hosp</w:t>
            </w:r>
            <w:proofErr w:type="spellEnd"/>
            <w:r w:rsidRPr="0002235A">
              <w:rPr>
                <w:rFonts w:asciiTheme="minorHAnsi" w:hAnsiTheme="minorHAnsi" w:cs="Arial"/>
                <w:color w:val="000000"/>
                <w:sz w:val="12"/>
                <w:szCs w:val="12"/>
                <w:lang w:val="es-ES"/>
              </w:rPr>
              <w:t>. Regional Materno Infantil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Aldama No. 460 entre Independencia y 18 de Marzo, Colonia San Rafael en Guadalupe, N.L.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13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Unidad de Rehabilitación Psiquiátrica</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Capitán Mariano Azueta 680, Colonia Buenos Aires,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Unidad de Rehabilitación Psiquiátrica (</w:t>
            </w:r>
            <w:proofErr w:type="spellStart"/>
            <w:r w:rsidR="002E2140">
              <w:rPr>
                <w:rFonts w:asciiTheme="minorHAnsi" w:hAnsiTheme="minorHAnsi" w:cs="Arial"/>
                <w:bCs/>
                <w:sz w:val="12"/>
                <w:szCs w:val="16"/>
              </w:rPr>
              <w:t>Enfermeria</w:t>
            </w:r>
            <w:proofErr w:type="spellEnd"/>
            <w:r w:rsidRPr="0002235A">
              <w:rPr>
                <w:rFonts w:asciiTheme="minorHAnsi" w:hAnsiTheme="minorHAnsi" w:cs="Arial"/>
                <w:bCs/>
                <w:sz w:val="12"/>
                <w:szCs w:val="16"/>
              </w:rPr>
              <w:t>)</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Capitán Mariano Azueta 680, Colonia Buenos Aires,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Cerralvo, N.L.</w:t>
            </w:r>
          </w:p>
        </w:tc>
        <w:tc>
          <w:tcPr>
            <w:tcW w:w="6309" w:type="dxa"/>
            <w:tcBorders>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Dr. Cornelio González Ramos No. 400, Libramiento Carretera Monterrey-Miguel Alemán en Cerralvo, Nuevo León C.P. 65900.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lastRenderedPageBreak/>
              <w:t>16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Sabinas Hidalgo, N.L.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Alberto Chapa No. 500, Sabinas Hidalgo,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Galeana, N.L.</w:t>
            </w:r>
          </w:p>
        </w:tc>
        <w:tc>
          <w:tcPr>
            <w:tcW w:w="6309" w:type="dxa"/>
            <w:vAlign w:val="center"/>
          </w:tcPr>
          <w:p w:rsidR="0000637E" w:rsidRPr="0002235A" w:rsidRDefault="0000637E" w:rsidP="0000637E">
            <w:pPr>
              <w:rPr>
                <w:rFonts w:asciiTheme="minorHAnsi" w:hAnsiTheme="minorHAnsi" w:cs="Arial"/>
                <w:b/>
                <w:sz w:val="12"/>
                <w:szCs w:val="16"/>
              </w:rPr>
            </w:pPr>
            <w:r w:rsidRPr="0002235A">
              <w:rPr>
                <w:rFonts w:asciiTheme="minorHAnsi" w:hAnsiTheme="minorHAnsi" w:cs="Arial"/>
                <w:sz w:val="12"/>
                <w:szCs w:val="16"/>
              </w:rPr>
              <w:t>Carretera a Galeana-Linares Km. 1, Galeana, N. L. C.P. 67850.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Dr. Arroyo, N.L.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Padre Severiano Martínez S/No., Dr. Arroyo, N. L. C.P. 67900.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19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Montemorelos, N.L.</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Amel</w:t>
            </w:r>
            <w:proofErr w:type="spellEnd"/>
            <w:r w:rsidRPr="0002235A">
              <w:rPr>
                <w:rFonts w:asciiTheme="minorHAnsi" w:hAnsiTheme="minorHAnsi" w:cs="Arial"/>
                <w:sz w:val="12"/>
                <w:szCs w:val="16"/>
              </w:rPr>
              <w:t xml:space="preserve"> </w:t>
            </w:r>
            <w:proofErr w:type="spellStart"/>
            <w:r w:rsidRPr="0002235A">
              <w:rPr>
                <w:rFonts w:asciiTheme="minorHAnsi" w:hAnsiTheme="minorHAnsi" w:cs="Arial"/>
                <w:sz w:val="12"/>
                <w:szCs w:val="16"/>
              </w:rPr>
              <w:t>Barocio</w:t>
            </w:r>
            <w:proofErr w:type="spellEnd"/>
            <w:r w:rsidRPr="0002235A">
              <w:rPr>
                <w:rFonts w:asciiTheme="minorHAnsi" w:hAnsiTheme="minorHAnsi" w:cs="Arial"/>
                <w:sz w:val="12"/>
                <w:szCs w:val="16"/>
              </w:rPr>
              <w:t xml:space="preserve"> y Panamá, Barrio Zaragoza,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Hospital General de Linares, N.L.</w:t>
            </w:r>
          </w:p>
        </w:tc>
        <w:tc>
          <w:tcPr>
            <w:tcW w:w="6309" w:type="dxa"/>
            <w:vAlign w:val="center"/>
          </w:tcPr>
          <w:p w:rsidR="0000637E" w:rsidRPr="0002235A" w:rsidRDefault="0000637E" w:rsidP="0000637E">
            <w:pPr>
              <w:pStyle w:val="Textoindependiente23"/>
              <w:rPr>
                <w:rFonts w:asciiTheme="minorHAnsi" w:hAnsiTheme="minorHAnsi" w:cs="Arial"/>
                <w:bCs/>
                <w:sz w:val="12"/>
                <w:szCs w:val="16"/>
              </w:rPr>
            </w:pPr>
            <w:r w:rsidRPr="0002235A">
              <w:rPr>
                <w:rFonts w:asciiTheme="minorHAnsi" w:hAnsiTheme="minorHAnsi" w:cs="Arial"/>
                <w:bCs/>
                <w:sz w:val="12"/>
                <w:szCs w:val="16"/>
              </w:rPr>
              <w:t xml:space="preserve">Ave. </w:t>
            </w:r>
            <w:proofErr w:type="spellStart"/>
            <w:r w:rsidRPr="0002235A">
              <w:rPr>
                <w:rFonts w:asciiTheme="minorHAnsi" w:hAnsiTheme="minorHAnsi" w:cs="Arial"/>
                <w:bCs/>
                <w:sz w:val="12"/>
                <w:szCs w:val="16"/>
              </w:rPr>
              <w:t>Alamo</w:t>
            </w:r>
            <w:proofErr w:type="spellEnd"/>
            <w:r w:rsidRPr="0002235A">
              <w:rPr>
                <w:rFonts w:asciiTheme="minorHAnsi" w:hAnsiTheme="minorHAnsi" w:cs="Arial"/>
                <w:bCs/>
                <w:sz w:val="12"/>
                <w:szCs w:val="16"/>
              </w:rPr>
              <w:t xml:space="preserve"> y Naranjo s/n, Col. </w:t>
            </w:r>
            <w:proofErr w:type="spellStart"/>
            <w:r w:rsidRPr="0002235A">
              <w:rPr>
                <w:rFonts w:asciiTheme="minorHAnsi" w:hAnsiTheme="minorHAnsi" w:cs="Arial"/>
                <w:bCs/>
                <w:sz w:val="12"/>
                <w:szCs w:val="16"/>
              </w:rPr>
              <w:t>Provileón</w:t>
            </w:r>
            <w:proofErr w:type="spellEnd"/>
            <w:r w:rsidRPr="0002235A">
              <w:rPr>
                <w:rFonts w:asciiTheme="minorHAnsi" w:hAnsiTheme="minorHAnsi" w:cs="Arial"/>
                <w:bCs/>
                <w:sz w:val="12"/>
                <w:szCs w:val="16"/>
              </w:rPr>
              <w:t xml:space="preserve">, en  Linares, N.L. </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1</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Emilio Carranza No. 730, 1er. Piso,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 Tierra y Libertad ( J.S. No. 1)</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Almazan</w:t>
            </w:r>
            <w:proofErr w:type="spellEnd"/>
            <w:r w:rsidRPr="0002235A">
              <w:rPr>
                <w:rFonts w:asciiTheme="minorHAnsi" w:hAnsiTheme="minorHAnsi" w:cs="Arial"/>
                <w:sz w:val="12"/>
                <w:szCs w:val="16"/>
              </w:rPr>
              <w:t xml:space="preserve"> cruz con Rodrigo Gomez, Col. Tierra y Libertad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 xml:space="preserve">Jurisdicción Sanitaria No. 2 (Oficina)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Félix U. Gómez  y Rafael Najera No. 1700, Col. Terminal, Monterrey, N.L., C.P. 64580. </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 Terminal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Félix U. Gómez  y Rafael Najera No. 1700, Col. Terminal, Monterrey, N.L., C.P. 64580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Fomerrey 34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Francisco Severo No.102,Col. Fomerrey 34, San Nicolas</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Carmen Romano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Finlandeses No.900,Col .Carmen Romano San Nicolas</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Las Encinas (J.S. No. 2)</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Donato Elizondo No.104,Col. Las Encinas, </w:t>
            </w:r>
            <w:proofErr w:type="spellStart"/>
            <w:r w:rsidRPr="0002235A">
              <w:rPr>
                <w:rFonts w:asciiTheme="minorHAnsi" w:hAnsiTheme="minorHAnsi" w:cs="Arial"/>
                <w:sz w:val="12"/>
                <w:szCs w:val="16"/>
              </w:rPr>
              <w:t>Escobedo,N.L</w:t>
            </w:r>
            <w:proofErr w:type="spellEnd"/>
            <w:r w:rsidRPr="0002235A">
              <w:rPr>
                <w:rFonts w:asciiTheme="minorHAnsi" w:hAnsiTheme="minorHAnsi" w:cs="Arial"/>
                <w:sz w:val="12"/>
                <w:szCs w:val="16"/>
              </w:rPr>
              <w:t>.</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Agustín Lara No. 106, Col. Buenos Aires, Monterrey, N.L., C.P. 64800.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29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Depto. de fotocopiado Administración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Agustín Lara No. 106, Col. Buenos Aires, Monterrey, N.L., C.P. 64800.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Arturo B. de la Garza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Elvira Rentería N21.900, col. Centro,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La Fama (J.S. No. 3)</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Ave. San Francisco No.169, Col. La Fama Sta. </w:t>
            </w:r>
            <w:r w:rsidRPr="0002235A">
              <w:rPr>
                <w:rFonts w:asciiTheme="minorHAnsi" w:hAnsiTheme="minorHAnsi" w:cs="Arial"/>
                <w:sz w:val="12"/>
                <w:szCs w:val="16"/>
              </w:rPr>
              <w:t>Catarina</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C.S.U.  Pio x (J.S. No. 3)</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Priv.Moctezuma</w:t>
            </w:r>
            <w:proofErr w:type="spellEnd"/>
            <w:r w:rsidRPr="0002235A">
              <w:rPr>
                <w:rFonts w:asciiTheme="minorHAnsi" w:hAnsiTheme="minorHAnsi" w:cs="Arial"/>
                <w:sz w:val="12"/>
                <w:szCs w:val="16"/>
              </w:rPr>
              <w:t xml:space="preserve">  S/</w:t>
            </w:r>
            <w:proofErr w:type="spellStart"/>
            <w:r w:rsidRPr="0002235A">
              <w:rPr>
                <w:rFonts w:asciiTheme="minorHAnsi" w:hAnsiTheme="minorHAnsi" w:cs="Arial"/>
                <w:sz w:val="12"/>
                <w:szCs w:val="16"/>
              </w:rPr>
              <w:t>N</w:t>
            </w:r>
            <w:proofErr w:type="gramStart"/>
            <w:r w:rsidRPr="0002235A">
              <w:rPr>
                <w:rFonts w:asciiTheme="minorHAnsi" w:hAnsiTheme="minorHAnsi" w:cs="Arial"/>
                <w:sz w:val="12"/>
                <w:szCs w:val="16"/>
              </w:rPr>
              <w:t>,Col.PIo</w:t>
            </w:r>
            <w:proofErr w:type="spellEnd"/>
            <w:proofErr w:type="gramEnd"/>
            <w:r w:rsidRPr="0002235A">
              <w:rPr>
                <w:rFonts w:asciiTheme="minorHAnsi" w:hAnsiTheme="minorHAnsi" w:cs="Arial"/>
                <w:sz w:val="12"/>
                <w:szCs w:val="16"/>
              </w:rPr>
              <w:t xml:space="preserve"> X, </w:t>
            </w:r>
            <w:proofErr w:type="spellStart"/>
            <w:r w:rsidRPr="0002235A">
              <w:rPr>
                <w:rFonts w:asciiTheme="minorHAnsi" w:hAnsiTheme="minorHAnsi" w:cs="Arial"/>
                <w:sz w:val="12"/>
                <w:szCs w:val="16"/>
              </w:rPr>
              <w:t>Monterrey.N.L</w:t>
            </w:r>
            <w:proofErr w:type="spellEnd"/>
            <w:r w:rsidRPr="0002235A">
              <w:rPr>
                <w:rFonts w:asciiTheme="minorHAnsi" w:hAnsiTheme="minorHAnsi" w:cs="Arial"/>
                <w:sz w:val="12"/>
                <w:szCs w:val="16"/>
              </w:rPr>
              <w:t>.</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4</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Ave. 20 de Noviembre No. 720, Col. 20 de Noviembre, Guadalupe, N.L.</w:t>
            </w:r>
          </w:p>
        </w:tc>
      </w:tr>
      <w:tr w:rsidR="0000637E" w:rsidRPr="00896288" w:rsidTr="0076312A">
        <w:tc>
          <w:tcPr>
            <w:tcW w:w="425" w:type="dxa"/>
            <w:tcBorders>
              <w:bottom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34</w:t>
            </w:r>
          </w:p>
        </w:tc>
        <w:tc>
          <w:tcPr>
            <w:tcW w:w="3614" w:type="dxa"/>
            <w:tcBorders>
              <w:bottom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5</w:t>
            </w:r>
          </w:p>
        </w:tc>
        <w:tc>
          <w:tcPr>
            <w:tcW w:w="6309" w:type="dxa"/>
            <w:tcBorders>
              <w:bottom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Alberto Chapa No. 550, Col. Bella VISTA, Sabinas </w:t>
            </w:r>
            <w:proofErr w:type="spellStart"/>
            <w:r w:rsidRPr="0002235A">
              <w:rPr>
                <w:rFonts w:asciiTheme="minorHAnsi" w:hAnsiTheme="minorHAnsi" w:cs="Arial"/>
                <w:sz w:val="12"/>
                <w:szCs w:val="16"/>
              </w:rPr>
              <w:t>Hgo</w:t>
            </w:r>
            <w:proofErr w:type="spellEnd"/>
            <w:r w:rsidRPr="0002235A">
              <w:rPr>
                <w:rFonts w:asciiTheme="minorHAnsi" w:hAnsiTheme="minorHAnsi" w:cs="Arial"/>
                <w:sz w:val="12"/>
                <w:szCs w:val="16"/>
              </w:rPr>
              <w:t>., N.L.</w:t>
            </w:r>
          </w:p>
        </w:tc>
      </w:tr>
      <w:tr w:rsidR="0000637E" w:rsidRPr="00896288" w:rsidTr="0076312A">
        <w:tc>
          <w:tcPr>
            <w:tcW w:w="425" w:type="dxa"/>
            <w:tcBorders>
              <w:top w:val="single" w:sz="4" w:space="0" w:color="auto"/>
              <w:left w:val="single" w:sz="4" w:space="0" w:color="auto"/>
              <w:bottom w:val="single" w:sz="4" w:space="0" w:color="auto"/>
              <w:right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35</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6</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Zaragoza No. 500, Esq. con Martín de Zavala, Cadereyta Jiménez, N. L.</w:t>
            </w:r>
          </w:p>
        </w:tc>
      </w:tr>
      <w:tr w:rsidR="0000637E" w:rsidRPr="00896288" w:rsidTr="0076312A">
        <w:tc>
          <w:tcPr>
            <w:tcW w:w="425" w:type="dxa"/>
            <w:tcBorders>
              <w:top w:val="single" w:sz="4" w:space="0" w:color="auto"/>
            </w:tcBorders>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36</w:t>
            </w:r>
          </w:p>
        </w:tc>
        <w:tc>
          <w:tcPr>
            <w:tcW w:w="3614" w:type="dxa"/>
            <w:tcBorders>
              <w:top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7 (oficinas Jurisdiccionales )</w:t>
            </w:r>
          </w:p>
        </w:tc>
        <w:tc>
          <w:tcPr>
            <w:tcW w:w="6309" w:type="dxa"/>
            <w:tcBorders>
              <w:top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Calle libertad entre Tapia e Iturbide Barrio Paras ,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7 (almacén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Calle libertad entre Tapia e Iturbide, Barrio Paras , Montemorelos,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Jurisdicción Sanitaria No. 8</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Padre Severiano Martínez S/No., Carretera A Matehuala, Dr. Arroyo,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39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Estatal de la Transfusión Sanguínea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Hermosillo No. 3363, Col. Mitras Centro,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de Rehabilitación Física y Ortopedia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Lázaro Cárdenas No. 450 Col. Vivienda Popular, Guadalupe,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Laboratorio Estatal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Serafín Peña No. 2211, Col. 2 de Mayo, Guadalupe,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Centro de Especialidades Dentales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Baja California No. 356, Col. Independencia,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Planeación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44</w:t>
            </w:r>
          </w:p>
        </w:tc>
        <w:tc>
          <w:tcPr>
            <w:tcW w:w="3614" w:type="dxa"/>
            <w:vAlign w:val="center"/>
          </w:tcPr>
          <w:p w:rsidR="0000637E" w:rsidRPr="0002235A" w:rsidRDefault="00BF1968" w:rsidP="0000637E">
            <w:pPr>
              <w:rPr>
                <w:rFonts w:asciiTheme="minorHAnsi" w:hAnsiTheme="minorHAnsi" w:cs="Arial"/>
                <w:bCs/>
                <w:sz w:val="12"/>
                <w:szCs w:val="16"/>
              </w:rPr>
            </w:pPr>
            <w:r w:rsidRPr="0002235A">
              <w:rPr>
                <w:rFonts w:asciiTheme="minorHAnsi" w:hAnsiTheme="minorHAnsi" w:cs="Arial"/>
                <w:bCs/>
                <w:sz w:val="12"/>
                <w:szCs w:val="16"/>
              </w:rPr>
              <w:t>Dirección de Salud Pública</w:t>
            </w:r>
            <w:r w:rsidR="0000637E" w:rsidRPr="0002235A">
              <w:rPr>
                <w:rFonts w:asciiTheme="minorHAnsi" w:hAnsiTheme="minorHAnsi" w:cs="Arial"/>
                <w:bCs/>
                <w:sz w:val="12"/>
                <w:szCs w:val="16"/>
              </w:rPr>
              <w:t xml:space="preserve"> 3er.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Enfermería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Vicente Suarez No.1720., Col. Terminal, Monterrey. </w:t>
            </w:r>
            <w:r w:rsidRPr="0002235A">
              <w:rPr>
                <w:rFonts w:asciiTheme="minorHAnsi" w:hAnsiTheme="minorHAnsi" w:cs="Arial"/>
                <w:sz w:val="12"/>
                <w:szCs w:val="16"/>
              </w:rPr>
              <w:t>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General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Jurídica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Jurídica  4to.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49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 xml:space="preserve">Dirección Jurídica del </w:t>
            </w:r>
            <w:proofErr w:type="spellStart"/>
            <w:r w:rsidRPr="0002235A">
              <w:rPr>
                <w:rFonts w:asciiTheme="minorHAnsi" w:hAnsiTheme="minorHAnsi" w:cs="Arial"/>
                <w:bCs/>
                <w:sz w:val="12"/>
                <w:szCs w:val="16"/>
              </w:rPr>
              <w:t>Hosp</w:t>
            </w:r>
            <w:proofErr w:type="spellEnd"/>
            <w:r w:rsidRPr="0002235A">
              <w:rPr>
                <w:rFonts w:asciiTheme="minorHAnsi" w:hAnsiTheme="minorHAnsi" w:cs="Arial"/>
                <w:bCs/>
                <w:sz w:val="12"/>
                <w:szCs w:val="16"/>
              </w:rPr>
              <w:t>. Metropolitano,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Ave. Adolfo López Mateos No. 4600, Col. Bosques Del Nogalar en San Nicolás de los Garza, N. L.    </w:t>
            </w:r>
            <w:r w:rsidRPr="0002235A">
              <w:rPr>
                <w:rFonts w:asciiTheme="minorHAnsi" w:hAnsiTheme="minorHAnsi" w:cs="Arial"/>
                <w:sz w:val="12"/>
                <w:szCs w:val="16"/>
                <w:lang w:val="es-MX"/>
              </w:rPr>
              <w:t>C.P. 66480.</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50</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Financieros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Financieros 2do. Piso. (Depto. de Contabilidad)</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Administrativa 2do.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Recursos Materiales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54</w:t>
            </w:r>
          </w:p>
        </w:tc>
        <w:tc>
          <w:tcPr>
            <w:tcW w:w="3614" w:type="dxa"/>
            <w:vAlign w:val="center"/>
          </w:tcPr>
          <w:p w:rsidR="0000637E" w:rsidRPr="0002235A" w:rsidRDefault="0002235A" w:rsidP="0000637E">
            <w:pPr>
              <w:rPr>
                <w:rFonts w:asciiTheme="minorHAnsi" w:hAnsiTheme="minorHAnsi" w:cs="Arial"/>
                <w:bCs/>
                <w:sz w:val="12"/>
                <w:szCs w:val="16"/>
              </w:rPr>
            </w:pPr>
            <w:r w:rsidRPr="0002235A">
              <w:rPr>
                <w:rFonts w:asciiTheme="minorHAnsi" w:hAnsiTheme="minorHAnsi" w:cs="Arial"/>
                <w:bCs/>
                <w:sz w:val="12"/>
                <w:szCs w:val="16"/>
              </w:rPr>
              <w:t>Departamento de Control de Insumos y Almacén</w:t>
            </w:r>
            <w:r w:rsidR="0000637E" w:rsidRPr="0002235A">
              <w:rPr>
                <w:rFonts w:asciiTheme="minorHAnsi" w:hAnsiTheme="minorHAnsi" w:cs="Arial"/>
                <w:bCs/>
                <w:sz w:val="12"/>
                <w:szCs w:val="16"/>
              </w:rPr>
              <w:t xml:space="preserve"> 1er. Piso </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Emilio Carranza 732, Piso 10, Centro de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55</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Recursos Humanos 1er. Piso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56</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Subdirección de  Obras y Conservación y Mantenimiento (Sótano)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57</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Departamento de Servicios Generales (Sótano)</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 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58</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Edificio Canavati</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Zuazua 250 Sur, Centro de Monterrey,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59</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Almacén Estatal</w:t>
            </w:r>
          </w:p>
        </w:tc>
        <w:tc>
          <w:tcPr>
            <w:tcW w:w="6309" w:type="dxa"/>
            <w:vAlign w:val="center"/>
          </w:tcPr>
          <w:p w:rsidR="0000637E" w:rsidRPr="0002235A" w:rsidRDefault="0000637E" w:rsidP="0000637E">
            <w:pPr>
              <w:rPr>
                <w:rFonts w:asciiTheme="minorHAnsi" w:hAnsiTheme="minorHAnsi" w:cs="Arial"/>
                <w:sz w:val="12"/>
                <w:szCs w:val="16"/>
              </w:rPr>
            </w:pPr>
            <w:proofErr w:type="spellStart"/>
            <w:r w:rsidRPr="0002235A">
              <w:rPr>
                <w:rFonts w:asciiTheme="minorHAnsi" w:hAnsiTheme="minorHAnsi" w:cs="Arial"/>
                <w:sz w:val="12"/>
                <w:szCs w:val="16"/>
              </w:rPr>
              <w:t>Prol</w:t>
            </w:r>
            <w:proofErr w:type="spellEnd"/>
            <w:r w:rsidRPr="0002235A">
              <w:rPr>
                <w:rFonts w:asciiTheme="minorHAnsi" w:hAnsiTheme="minorHAnsi" w:cs="Arial"/>
                <w:sz w:val="12"/>
                <w:szCs w:val="16"/>
              </w:rPr>
              <w:t>. Díaz Ordaz No. 204, Col. Díaz Ordaz, San Nicolas de los Garza, N.L.</w:t>
            </w:r>
          </w:p>
        </w:tc>
      </w:tr>
      <w:tr w:rsidR="0000637E" w:rsidRPr="00896288" w:rsidTr="0076312A">
        <w:tc>
          <w:tcPr>
            <w:tcW w:w="425" w:type="dxa"/>
          </w:tcPr>
          <w:p w:rsidR="0000637E" w:rsidRPr="0076312A" w:rsidRDefault="0000637E" w:rsidP="0000637E">
            <w:pPr>
              <w:rPr>
                <w:rFonts w:asciiTheme="minorHAnsi" w:hAnsiTheme="minorHAnsi" w:cs="Arial"/>
                <w:bCs/>
                <w:sz w:val="12"/>
                <w:szCs w:val="16"/>
              </w:rPr>
            </w:pPr>
            <w:r>
              <w:rPr>
                <w:rFonts w:asciiTheme="minorHAnsi" w:hAnsiTheme="minorHAnsi" w:cs="Arial"/>
                <w:bCs/>
                <w:sz w:val="12"/>
                <w:szCs w:val="16"/>
              </w:rPr>
              <w:t>60</w:t>
            </w:r>
          </w:p>
        </w:tc>
        <w:tc>
          <w:tcPr>
            <w:tcW w:w="3614" w:type="dxa"/>
            <w:vAlign w:val="center"/>
          </w:tcPr>
          <w:p w:rsidR="0000637E" w:rsidRPr="00D67460" w:rsidRDefault="00D61D53" w:rsidP="0000637E">
            <w:pPr>
              <w:rPr>
                <w:rFonts w:asciiTheme="minorHAnsi" w:hAnsiTheme="minorHAnsi" w:cs="Arial"/>
                <w:bCs/>
                <w:sz w:val="12"/>
                <w:szCs w:val="16"/>
                <w:highlight w:val="yellow"/>
              </w:rPr>
            </w:pPr>
            <w:r>
              <w:rPr>
                <w:rFonts w:asciiTheme="minorHAnsi" w:hAnsiTheme="minorHAnsi" w:cs="Arial"/>
                <w:bCs/>
                <w:sz w:val="12"/>
                <w:szCs w:val="16"/>
              </w:rPr>
              <w:t>Dirección de Contraloría interna</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Matamoros No. 520 </w:t>
            </w:r>
            <w:proofErr w:type="spellStart"/>
            <w:r w:rsidRPr="0002235A">
              <w:rPr>
                <w:rFonts w:asciiTheme="minorHAnsi" w:hAnsiTheme="minorHAnsi" w:cs="Arial"/>
                <w:sz w:val="12"/>
                <w:szCs w:val="16"/>
              </w:rPr>
              <w:t>Ote</w:t>
            </w:r>
            <w:proofErr w:type="spellEnd"/>
            <w:r w:rsidRPr="0002235A">
              <w:rPr>
                <w:rFonts w:asciiTheme="minorHAnsi" w:hAnsiTheme="minorHAnsi" w:cs="Arial"/>
                <w:sz w:val="12"/>
                <w:szCs w:val="16"/>
              </w:rPr>
              <w:t>., Centro de Monterrey, N.L.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61</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Depto. de Prevención de Accidentes</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rPr>
              <w:t xml:space="preserve">Eugenio Garza Sada  No.1702, Col. Nuevo Repueblo </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62</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Adicciones (Salud Mental)</w:t>
            </w:r>
          </w:p>
        </w:tc>
        <w:tc>
          <w:tcPr>
            <w:tcW w:w="6309" w:type="dxa"/>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 xml:space="preserve">Edificio Chapa, Emilio Carranza, 2do. </w:t>
            </w:r>
            <w:r w:rsidRPr="0002235A">
              <w:rPr>
                <w:rFonts w:asciiTheme="minorHAnsi" w:hAnsiTheme="minorHAnsi" w:cs="Arial"/>
                <w:sz w:val="12"/>
                <w:szCs w:val="16"/>
                <w:lang w:val="es-MX"/>
              </w:rPr>
              <w:t xml:space="preserve">Piso, Oficina 202, </w:t>
            </w:r>
            <w:r w:rsidRPr="0002235A">
              <w:rPr>
                <w:rFonts w:asciiTheme="minorHAnsi" w:hAnsiTheme="minorHAnsi" w:cs="Arial"/>
                <w:sz w:val="12"/>
                <w:szCs w:val="16"/>
              </w:rPr>
              <w:t>Centro de Monterrey, N. L.</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63</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Subsecretaria de Regulación y Fomento Sanitario</w:t>
            </w:r>
          </w:p>
        </w:tc>
        <w:tc>
          <w:tcPr>
            <w:tcW w:w="6309" w:type="dxa"/>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planta baja, Colonia Centro, Ciudad de Monterrey, N.L., C.P. 64000</w:t>
            </w:r>
          </w:p>
        </w:tc>
      </w:tr>
      <w:tr w:rsidR="0000637E" w:rsidRPr="00896288" w:rsidTr="0076312A">
        <w:tc>
          <w:tcPr>
            <w:tcW w:w="425" w:type="dxa"/>
          </w:tcPr>
          <w:p w:rsidR="0000637E" w:rsidRDefault="0000637E" w:rsidP="0000637E">
            <w:pPr>
              <w:rPr>
                <w:rFonts w:asciiTheme="minorHAnsi" w:hAnsiTheme="minorHAnsi" w:cs="Arial"/>
                <w:bCs/>
                <w:sz w:val="12"/>
                <w:szCs w:val="16"/>
              </w:rPr>
            </w:pPr>
            <w:r>
              <w:rPr>
                <w:rFonts w:asciiTheme="minorHAnsi" w:hAnsiTheme="minorHAnsi" w:cs="Arial"/>
                <w:bCs/>
                <w:sz w:val="12"/>
                <w:szCs w:val="16"/>
              </w:rPr>
              <w:t>64</w:t>
            </w:r>
          </w:p>
        </w:tc>
        <w:tc>
          <w:tcPr>
            <w:tcW w:w="3614" w:type="dxa"/>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Subsecretaria de Regulación y Fomento Sanitario (Administración)</w:t>
            </w:r>
          </w:p>
        </w:tc>
        <w:tc>
          <w:tcPr>
            <w:tcW w:w="6309" w:type="dxa"/>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planta baja, Colonia Centro, Ciudad de Monterrey, N.L., C.P. 64000</w:t>
            </w:r>
          </w:p>
        </w:tc>
      </w:tr>
      <w:tr w:rsidR="0000637E" w:rsidRPr="0076312A" w:rsidTr="00385845">
        <w:tc>
          <w:tcPr>
            <w:tcW w:w="425" w:type="dxa"/>
            <w:tcBorders>
              <w:top w:val="single" w:sz="4" w:space="0" w:color="auto"/>
              <w:left w:val="single" w:sz="4" w:space="0" w:color="auto"/>
              <w:bottom w:val="single" w:sz="4" w:space="0" w:color="auto"/>
              <w:right w:val="single" w:sz="4" w:space="0" w:color="auto"/>
            </w:tcBorders>
          </w:tcPr>
          <w:p w:rsidR="0000637E" w:rsidRDefault="0000637E" w:rsidP="0000637E">
            <w:pPr>
              <w:rPr>
                <w:rFonts w:asciiTheme="minorHAnsi" w:hAnsiTheme="minorHAnsi" w:cs="Arial"/>
                <w:bCs/>
                <w:sz w:val="12"/>
                <w:szCs w:val="16"/>
              </w:rPr>
            </w:pPr>
            <w:r>
              <w:rPr>
                <w:rFonts w:asciiTheme="minorHAnsi" w:hAnsiTheme="minorHAnsi" w:cs="Arial"/>
                <w:bCs/>
                <w:sz w:val="12"/>
                <w:szCs w:val="16"/>
              </w:rPr>
              <w:t>65</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Dirección de Controlaría Interna</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lang w:val="it-IT"/>
              </w:rPr>
            </w:pPr>
            <w:r w:rsidRPr="0002235A">
              <w:rPr>
                <w:rFonts w:asciiTheme="minorHAnsi" w:hAnsiTheme="minorHAnsi" w:cs="Arial"/>
                <w:sz w:val="12"/>
                <w:szCs w:val="16"/>
                <w:lang w:val="it-IT"/>
              </w:rPr>
              <w:t>Matamoros #520 oriente, cuartopiso, Colonia Centro, Ciudad de Monterrey, N.L., C.P. 64000</w:t>
            </w:r>
          </w:p>
        </w:tc>
      </w:tr>
      <w:tr w:rsidR="0000637E" w:rsidRPr="0076312A" w:rsidTr="00385845">
        <w:tc>
          <w:tcPr>
            <w:tcW w:w="425" w:type="dxa"/>
            <w:tcBorders>
              <w:top w:val="single" w:sz="4" w:space="0" w:color="auto"/>
              <w:left w:val="single" w:sz="4" w:space="0" w:color="auto"/>
              <w:bottom w:val="single" w:sz="4" w:space="0" w:color="auto"/>
              <w:right w:val="single" w:sz="4" w:space="0" w:color="auto"/>
            </w:tcBorders>
          </w:tcPr>
          <w:p w:rsidR="0000637E" w:rsidRDefault="0000637E" w:rsidP="0000637E">
            <w:pPr>
              <w:rPr>
                <w:rFonts w:asciiTheme="minorHAnsi" w:hAnsiTheme="minorHAnsi" w:cs="Arial"/>
                <w:bCs/>
                <w:sz w:val="12"/>
                <w:szCs w:val="16"/>
              </w:rPr>
            </w:pPr>
            <w:r>
              <w:rPr>
                <w:rFonts w:asciiTheme="minorHAnsi" w:hAnsiTheme="minorHAnsi" w:cs="Arial"/>
                <w:bCs/>
                <w:sz w:val="12"/>
                <w:szCs w:val="16"/>
              </w:rPr>
              <w:t>66</w:t>
            </w:r>
          </w:p>
        </w:tc>
        <w:tc>
          <w:tcPr>
            <w:tcW w:w="3614"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bCs/>
                <w:sz w:val="12"/>
                <w:szCs w:val="16"/>
              </w:rPr>
            </w:pPr>
            <w:r w:rsidRPr="0002235A">
              <w:rPr>
                <w:rFonts w:asciiTheme="minorHAnsi" w:hAnsiTheme="minorHAnsi" w:cs="Arial"/>
                <w:bCs/>
                <w:sz w:val="12"/>
                <w:szCs w:val="16"/>
              </w:rPr>
              <w:t>UNEME Pediátrica</w:t>
            </w:r>
          </w:p>
        </w:tc>
        <w:tc>
          <w:tcPr>
            <w:tcW w:w="6309" w:type="dxa"/>
            <w:tcBorders>
              <w:top w:val="single" w:sz="4" w:space="0" w:color="auto"/>
              <w:left w:val="single" w:sz="4" w:space="0" w:color="auto"/>
              <w:bottom w:val="single" w:sz="4" w:space="0" w:color="auto"/>
              <w:right w:val="single" w:sz="4" w:space="0" w:color="auto"/>
            </w:tcBorders>
            <w:vAlign w:val="center"/>
          </w:tcPr>
          <w:p w:rsidR="0000637E" w:rsidRPr="0002235A" w:rsidRDefault="0000637E" w:rsidP="0000637E">
            <w:pPr>
              <w:rPr>
                <w:rFonts w:asciiTheme="minorHAnsi" w:hAnsiTheme="minorHAnsi" w:cs="Arial"/>
                <w:sz w:val="12"/>
                <w:szCs w:val="16"/>
              </w:rPr>
            </w:pPr>
            <w:r w:rsidRPr="0002235A">
              <w:rPr>
                <w:rFonts w:asciiTheme="minorHAnsi" w:hAnsiTheme="minorHAnsi" w:cs="Arial"/>
                <w:sz w:val="12"/>
                <w:szCs w:val="16"/>
                <w:lang w:val="it-IT"/>
              </w:rPr>
              <w:t>Isabel La Católica No. 1100 Col. Centro, Monterrey, N.L. C.P. 64720.</w:t>
            </w:r>
          </w:p>
        </w:tc>
      </w:tr>
    </w:tbl>
    <w:p w:rsidR="00896288" w:rsidRDefault="00896288" w:rsidP="00896288">
      <w:pPr>
        <w:pStyle w:val="Textoindependiente222"/>
        <w:rPr>
          <w:rFonts w:cs="Arial"/>
          <w:bCs/>
          <w:sz w:val="20"/>
          <w:lang w:val="it-IT"/>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Los equipos de fotocopiado  requeridos deberán ser  digitales y no deben tener una antigüedad mayor a 4 años.</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bCs/>
        </w:rPr>
        <w:t xml:space="preserve">El Mantenimiento preventivo y correctivo que se haga a los equipos que se instalen en cada una de las Unidades Administrativas, se realizarán sin ningún costo adicional para la Convocante. Así mismo, el tiempo de respuesta para realizar estos mantenimientos deberá ser como máximo </w:t>
      </w:r>
      <w:r w:rsidRPr="007D614F">
        <w:rPr>
          <w:rFonts w:asciiTheme="minorHAnsi" w:hAnsiTheme="minorHAnsi"/>
        </w:rPr>
        <w:t xml:space="preserve">3 horas dentro de la zona urbana y 8 horas para las unidades que se encuentren en el área foránea y en el caso de que el equipo falle más de 3 veces en una misma semana el licitante deberá de cambiar o sustituir el equipo sin ningún costo.  </w:t>
      </w:r>
    </w:p>
    <w:p w:rsidR="00ED4597" w:rsidRPr="004F3351" w:rsidRDefault="00ED4597" w:rsidP="001449D5">
      <w:pPr>
        <w:tabs>
          <w:tab w:val="right" w:pos="709"/>
          <w:tab w:val="left" w:pos="851"/>
          <w:tab w:val="right" w:pos="1276"/>
        </w:tabs>
        <w:ind w:left="1276" w:hanging="425"/>
        <w:jc w:val="both"/>
        <w:rPr>
          <w:rFonts w:asciiTheme="minorHAnsi" w:hAnsiTheme="minorHAnsi"/>
        </w:rPr>
      </w:pP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lastRenderedPageBreak/>
        <w:t>Será responsabilidad del licitante que resulte con la adjudicación suministrar el tóner y los materiales o consumibles que se requieran para el Servicio de Fotocopiado, mantener un cartucho por copiadora como stock y un tiempo de respuesta máxima de 3 horas para reponerlo.</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 xml:space="preserve">Los licitantes deberán contar con un centro de servicio, tener sucursales </w:t>
      </w:r>
      <w:r w:rsidR="002E333C">
        <w:rPr>
          <w:rFonts w:asciiTheme="minorHAnsi" w:hAnsiTheme="minorHAnsi"/>
        </w:rPr>
        <w:t>de</w:t>
      </w:r>
      <w:r w:rsidRPr="007D614F">
        <w:rPr>
          <w:rFonts w:asciiTheme="minorHAnsi" w:hAnsiTheme="minorHAnsi"/>
        </w:rPr>
        <w:t xml:space="preserve"> la misma, contar con una línea 01 800 y deberán presentar carta del fabricante dirigida a la Convocante de que es distribuidor autorizado del equipo de fotocopiado que ofrecen para el servicio solicitado por la misma, lo anterior deberá de incluirlo en el sobre de propuesta técnica, así mismo deberá de presentar dentro de su propuesta técnica, el nombre o nombres de las personas con las que se contactará para las solicitudes, así como el domicilio, teléfono de la oficina, y teléfono móvil.</w:t>
      </w:r>
    </w:p>
    <w:p w:rsidR="00ED4597" w:rsidRPr="007D614F" w:rsidRDefault="00ED4597" w:rsidP="001449D5">
      <w:pPr>
        <w:pStyle w:val="Prrafodelista"/>
        <w:numPr>
          <w:ilvl w:val="0"/>
          <w:numId w:val="47"/>
        </w:numPr>
        <w:tabs>
          <w:tab w:val="right" w:pos="709"/>
          <w:tab w:val="left" w:pos="851"/>
          <w:tab w:val="right" w:pos="1276"/>
        </w:tabs>
        <w:ind w:left="1276" w:hanging="425"/>
        <w:jc w:val="both"/>
        <w:rPr>
          <w:rFonts w:asciiTheme="minorHAnsi" w:hAnsiTheme="minorHAnsi"/>
        </w:rPr>
      </w:pPr>
      <w:r w:rsidRPr="007D614F">
        <w:rPr>
          <w:rFonts w:asciiTheme="minorHAnsi" w:hAnsiTheme="minorHAnsi"/>
        </w:rPr>
        <w:t>Los equipos que proporcione el Licitante ganador, podrán ser nuevos o remanufacturados y deberán tener un contador de copias, que permita verificar el consumo en cada unidad.</w:t>
      </w:r>
    </w:p>
    <w:p w:rsidR="00ED4597" w:rsidRPr="007D61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Las facturas que resulten del número de copias utilizadas por las Unidades correspondientes deberán acompañarse de un reporte mensual y estar firmadas por el Admini</w:t>
      </w:r>
      <w:r w:rsidR="002E333C">
        <w:rPr>
          <w:rFonts w:asciiTheme="minorHAnsi" w:hAnsiTheme="minorHAnsi"/>
        </w:rPr>
        <w:t>strador o Jefe del Departamento o equivalente.</w:t>
      </w:r>
    </w:p>
    <w:p w:rsidR="00ED4597" w:rsidRPr="007D614F" w:rsidRDefault="00DB796B" w:rsidP="001449D5">
      <w:pPr>
        <w:pStyle w:val="Prrafodelista"/>
        <w:numPr>
          <w:ilvl w:val="0"/>
          <w:numId w:val="47"/>
        </w:numPr>
        <w:tabs>
          <w:tab w:val="right" w:pos="1276"/>
        </w:tabs>
        <w:ind w:left="1276" w:hanging="425"/>
        <w:jc w:val="both"/>
        <w:rPr>
          <w:rFonts w:asciiTheme="minorHAnsi" w:hAnsiTheme="minorHAnsi"/>
          <w:bCs/>
        </w:rPr>
      </w:pPr>
      <w:r>
        <w:rPr>
          <w:rFonts w:asciiTheme="minorHAnsi" w:hAnsiTheme="minorHAnsi"/>
          <w:bCs/>
        </w:rPr>
        <w:t>Se requiere que todas las má</w:t>
      </w:r>
      <w:r w:rsidR="00ED4597" w:rsidRPr="007D614F">
        <w:rPr>
          <w:rFonts w:asciiTheme="minorHAnsi" w:hAnsiTheme="minorHAnsi"/>
          <w:bCs/>
        </w:rPr>
        <w:t>quinas sean instaladas con conectividad a red y con opción a impresión pública e impresión privada (Código de seguridad por usuario).</w:t>
      </w:r>
    </w:p>
    <w:p w:rsidR="00C71F4F" w:rsidRDefault="00ED4597" w:rsidP="001449D5">
      <w:pPr>
        <w:pStyle w:val="Prrafodelista"/>
        <w:numPr>
          <w:ilvl w:val="0"/>
          <w:numId w:val="47"/>
        </w:numPr>
        <w:tabs>
          <w:tab w:val="right" w:pos="1276"/>
        </w:tabs>
        <w:ind w:left="1276" w:hanging="425"/>
        <w:jc w:val="both"/>
        <w:rPr>
          <w:rFonts w:asciiTheme="minorHAnsi" w:hAnsiTheme="minorHAnsi"/>
        </w:rPr>
      </w:pPr>
      <w:r w:rsidRPr="007D614F">
        <w:rPr>
          <w:rFonts w:asciiTheme="minorHAnsi" w:hAnsiTheme="minorHAnsi"/>
        </w:rPr>
        <w:t>Todos los equipos digitales deben contar con compaginador, alimentador automático de 100 originales como mínimo, casete de alto volumen y tener como mínimo requerido las siguientes características de velocidad de copiado:</w:t>
      </w:r>
    </w:p>
    <w:p w:rsidR="00B559D0" w:rsidRDefault="00B559D0" w:rsidP="001449D5">
      <w:pPr>
        <w:pStyle w:val="Prrafodelista"/>
        <w:rPr>
          <w:rFonts w:asciiTheme="minorHAnsi" w:hAnsiTheme="minorHAnsi"/>
        </w:rPr>
      </w:pPr>
    </w:p>
    <w:tbl>
      <w:tblPr>
        <w:tblW w:w="7660" w:type="dxa"/>
        <w:jc w:val="center"/>
        <w:tblCellMar>
          <w:left w:w="70" w:type="dxa"/>
          <w:right w:w="70" w:type="dxa"/>
        </w:tblCellMar>
        <w:tblLook w:val="04A0" w:firstRow="1" w:lastRow="0" w:firstColumn="1" w:lastColumn="0" w:noHBand="0" w:noVBand="1"/>
      </w:tblPr>
      <w:tblGrid>
        <w:gridCol w:w="6460"/>
        <w:gridCol w:w="1200"/>
      </w:tblGrid>
      <w:tr w:rsidR="003469C3" w:rsidRPr="003469C3" w:rsidTr="003469C3">
        <w:trPr>
          <w:trHeight w:val="199"/>
          <w:jc w:val="center"/>
        </w:trPr>
        <w:tc>
          <w:tcPr>
            <w:tcW w:w="6460" w:type="dxa"/>
            <w:tcBorders>
              <w:top w:val="single" w:sz="8" w:space="0" w:color="auto"/>
              <w:left w:val="single" w:sz="8" w:space="0" w:color="auto"/>
              <w:bottom w:val="single" w:sz="8" w:space="0" w:color="000000"/>
              <w:right w:val="single" w:sz="8" w:space="0" w:color="auto"/>
            </w:tcBorders>
            <w:shd w:val="clear" w:color="000000" w:fill="A1E9E7"/>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 </w:t>
            </w:r>
          </w:p>
        </w:tc>
        <w:tc>
          <w:tcPr>
            <w:tcW w:w="1200" w:type="dxa"/>
            <w:tcBorders>
              <w:top w:val="single" w:sz="8" w:space="0" w:color="000000"/>
              <w:left w:val="nil"/>
              <w:bottom w:val="nil"/>
              <w:right w:val="single" w:sz="8" w:space="0" w:color="000000"/>
            </w:tcBorders>
            <w:shd w:val="clear" w:color="000000" w:fill="A1E9E7"/>
            <w:vAlign w:val="center"/>
            <w:hideMark/>
          </w:tcPr>
          <w:p w:rsidR="003469C3" w:rsidRPr="003469C3" w:rsidRDefault="003469C3" w:rsidP="003469C3">
            <w:pPr>
              <w:jc w:val="center"/>
              <w:rPr>
                <w:rFonts w:ascii="Calibri" w:hAnsi="Calibri"/>
                <w:color w:val="000000"/>
                <w:sz w:val="16"/>
                <w:szCs w:val="16"/>
                <w:lang w:val="es-MX" w:eastAsia="es-MX"/>
              </w:rPr>
            </w:pPr>
            <w:r w:rsidRPr="003469C3">
              <w:rPr>
                <w:rFonts w:ascii="Calibri" w:hAnsi="Calibri"/>
                <w:color w:val="000000"/>
                <w:sz w:val="16"/>
                <w:szCs w:val="16"/>
                <w:lang w:val="es-MX" w:eastAsia="es-MX"/>
              </w:rPr>
              <w:t>CANTIDAD DE EQUIPOS</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Metropolitano(Admon. 1er. Piso) (1 equipo)</w:t>
            </w:r>
          </w:p>
        </w:tc>
        <w:tc>
          <w:tcPr>
            <w:tcW w:w="1200" w:type="dxa"/>
            <w:tcBorders>
              <w:top w:val="single" w:sz="8" w:space="0" w:color="000000"/>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proofErr w:type="spellStart"/>
            <w:r w:rsidRPr="003469C3">
              <w:rPr>
                <w:rFonts w:ascii="Calibri" w:hAnsi="Calibri"/>
                <w:color w:val="000000"/>
                <w:sz w:val="16"/>
                <w:szCs w:val="16"/>
                <w:lang w:val="es-MX" w:eastAsia="es-MX"/>
              </w:rPr>
              <w:t>Hosp</w:t>
            </w:r>
            <w:proofErr w:type="spellEnd"/>
            <w:r w:rsidRPr="003469C3">
              <w:rPr>
                <w:rFonts w:ascii="Calibri" w:hAnsi="Calibri"/>
                <w:color w:val="000000"/>
                <w:sz w:val="16"/>
                <w:szCs w:val="16"/>
                <w:lang w:val="es-MX" w:eastAsia="es-MX"/>
              </w:rPr>
              <w:t>. Metropolitano (Rec. Humanos)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3469C3"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3469C3" w:rsidRDefault="003469C3" w:rsidP="003469C3">
            <w:pPr>
              <w:rPr>
                <w:rFonts w:ascii="Calibri" w:hAnsi="Calibri"/>
                <w:color w:val="000000"/>
                <w:sz w:val="16"/>
                <w:szCs w:val="16"/>
                <w:lang w:val="es-MX" w:eastAsia="es-MX"/>
              </w:rPr>
            </w:pPr>
            <w:r w:rsidRPr="003469C3">
              <w:rPr>
                <w:rFonts w:ascii="Calibri" w:hAnsi="Calibri"/>
                <w:color w:val="000000"/>
                <w:sz w:val="16"/>
                <w:szCs w:val="16"/>
                <w:lang w:val="es-MX" w:eastAsia="es-MX"/>
              </w:rPr>
              <w:t>Hospital Metropolitano Piso 9 Biblioteca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3469C3" w:rsidRDefault="003469C3" w:rsidP="003469C3">
            <w:pPr>
              <w:jc w:val="right"/>
              <w:rPr>
                <w:rFonts w:ascii="Calibri" w:hAnsi="Calibri"/>
                <w:color w:val="000000"/>
                <w:sz w:val="16"/>
                <w:szCs w:val="16"/>
                <w:lang w:val="es-MX" w:eastAsia="es-MX"/>
              </w:rPr>
            </w:pPr>
            <w:r w:rsidRPr="003469C3">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Metropolitano (Planta Baja Archivo)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(Dirección)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(Adquisiciones)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(3er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(5o Piso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(Jurídico)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Regional Materno Infantil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Unidad de Rehabilitación Psiquiátrica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4253A7"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Gral. De Cerralvo, N.L.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Sabinas,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Galeana,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Dr. Arroyo,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Gral. de Montemorelos, N.L.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General de Linares, N.L.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1 (45equipos)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5</w:t>
            </w:r>
          </w:p>
        </w:tc>
      </w:tr>
      <w:tr w:rsidR="00A259D7"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tcPr>
          <w:p w:rsidR="00A259D7" w:rsidRPr="0002235A" w:rsidRDefault="00A259D7" w:rsidP="00A259D7">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1 (CAPASITS) (1 equipo)</w:t>
            </w:r>
          </w:p>
        </w:tc>
        <w:tc>
          <w:tcPr>
            <w:tcW w:w="1200" w:type="dxa"/>
            <w:tcBorders>
              <w:top w:val="nil"/>
              <w:left w:val="nil"/>
              <w:bottom w:val="single" w:sz="8" w:space="0" w:color="000000"/>
              <w:right w:val="single" w:sz="8" w:space="0" w:color="000000"/>
            </w:tcBorders>
            <w:shd w:val="clear" w:color="000000" w:fill="FFFFFF"/>
            <w:noWrap/>
            <w:vAlign w:val="center"/>
          </w:tcPr>
          <w:p w:rsidR="00A259D7" w:rsidRPr="0002235A" w:rsidRDefault="00A259D7" w:rsidP="00A259D7">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Unidad Tierra y Libertad (1equipo)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2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Terminal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Fomerrey 34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Las Encinas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3 </w:t>
            </w:r>
            <w:proofErr w:type="spellStart"/>
            <w:r w:rsidRPr="0002235A">
              <w:rPr>
                <w:rFonts w:ascii="Calibri" w:hAnsi="Calibri"/>
                <w:color w:val="000000"/>
                <w:sz w:val="16"/>
                <w:szCs w:val="16"/>
                <w:lang w:val="es-MX" w:eastAsia="es-MX"/>
              </w:rPr>
              <w:t>Depto</w:t>
            </w:r>
            <w:proofErr w:type="spellEnd"/>
            <w:r w:rsidRPr="0002235A">
              <w:rPr>
                <w:rFonts w:ascii="Calibri" w:hAnsi="Calibri"/>
                <w:color w:val="000000"/>
                <w:sz w:val="16"/>
                <w:szCs w:val="16"/>
                <w:lang w:val="es-MX" w:eastAsia="es-MX"/>
              </w:rPr>
              <w:t xml:space="preserve"> de Fotocopiado Administración (3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3</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Arturo B. de la Garza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lastRenderedPageBreak/>
              <w:t>C.S. La Fama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C.S. Pio X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4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5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6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7, oficinas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Jurisdicción No. 7, almacén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Jurisdicción No. 8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Centro Estatal de la Transfusión Sanguínea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Rehabilitación Física y Ortopedia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Laboratorio Estatal de Salud Pública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Centro de Especialidades Dentales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Planeación 4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General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D61D53">
              <w:rPr>
                <w:rFonts w:ascii="Calibri" w:hAnsi="Calibri"/>
                <w:color w:val="000000"/>
                <w:sz w:val="16"/>
                <w:szCs w:val="16"/>
                <w:lang w:val="es-MX" w:eastAsia="es-MX"/>
              </w:rPr>
              <w:t xml:space="preserve">Dirección </w:t>
            </w:r>
            <w:r w:rsidR="00D67460" w:rsidRPr="00D61D53">
              <w:rPr>
                <w:rFonts w:ascii="Calibri" w:hAnsi="Calibri"/>
                <w:color w:val="000000"/>
                <w:sz w:val="16"/>
                <w:szCs w:val="16"/>
                <w:lang w:val="es-MX" w:eastAsia="es-MX"/>
              </w:rPr>
              <w:t>Contraloría</w:t>
            </w:r>
            <w:r w:rsidR="00D67460" w:rsidRPr="00D67460">
              <w:rPr>
                <w:rFonts w:ascii="Calibri" w:hAnsi="Calibri"/>
                <w:color w:val="000000"/>
                <w:sz w:val="16"/>
                <w:szCs w:val="16"/>
                <w:lang w:val="es-MX" w:eastAsia="es-MX"/>
              </w:rPr>
              <w:t xml:space="preserve"> Interna</w:t>
            </w:r>
            <w:r w:rsidRPr="0002235A">
              <w:rPr>
                <w:rFonts w:ascii="Calibri" w:hAnsi="Calibri"/>
                <w:color w:val="000000"/>
                <w:sz w:val="16"/>
                <w:szCs w:val="16"/>
                <w:lang w:val="es-MX" w:eastAsia="es-MX"/>
              </w:rPr>
              <w:t xml:space="preserve">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Jurídica 2do.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Jurídica 4to.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Dirección  Jurídica </w:t>
            </w:r>
            <w:proofErr w:type="spellStart"/>
            <w:r w:rsidRPr="0002235A">
              <w:rPr>
                <w:rFonts w:ascii="Calibri" w:hAnsi="Calibri"/>
                <w:color w:val="000000"/>
                <w:sz w:val="16"/>
                <w:szCs w:val="16"/>
                <w:lang w:val="es-MX" w:eastAsia="es-MX"/>
              </w:rPr>
              <w:t>Hosp</w:t>
            </w:r>
            <w:proofErr w:type="spellEnd"/>
            <w:r w:rsidRPr="0002235A">
              <w:rPr>
                <w:rFonts w:ascii="Calibri" w:hAnsi="Calibri"/>
                <w:color w:val="000000"/>
                <w:sz w:val="16"/>
                <w:szCs w:val="16"/>
                <w:lang w:val="es-MX" w:eastAsia="es-MX"/>
              </w:rPr>
              <w:t xml:space="preserve">. Metropolitano “Dr. Bernardo </w:t>
            </w:r>
            <w:proofErr w:type="spellStart"/>
            <w:r w:rsidRPr="0002235A">
              <w:rPr>
                <w:rFonts w:ascii="Calibri" w:hAnsi="Calibri"/>
                <w:color w:val="000000"/>
                <w:sz w:val="16"/>
                <w:szCs w:val="16"/>
                <w:lang w:val="es-MX" w:eastAsia="es-MX"/>
              </w:rPr>
              <w:t>Sepulveda</w:t>
            </w:r>
            <w:proofErr w:type="spellEnd"/>
            <w:r w:rsidRPr="0002235A">
              <w:rPr>
                <w:rFonts w:ascii="Calibri" w:hAnsi="Calibri"/>
                <w:color w:val="000000"/>
                <w:sz w:val="16"/>
                <w:szCs w:val="16"/>
                <w:lang w:val="es-MX" w:eastAsia="es-MX"/>
              </w:rPr>
              <w:t>”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4253A7"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Salud Pública</w:t>
            </w:r>
            <w:r w:rsidR="003469C3" w:rsidRPr="0002235A">
              <w:rPr>
                <w:rFonts w:ascii="Calibri" w:hAnsi="Calibri"/>
                <w:color w:val="000000"/>
                <w:sz w:val="16"/>
                <w:szCs w:val="16"/>
                <w:lang w:val="es-MX" w:eastAsia="es-MX"/>
              </w:rPr>
              <w:t xml:space="preserve"> 3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Enfermería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Promoción de la Salud (Depto. de Prevención de Accidentes)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 Financieros 2do..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704C7B" w:rsidP="003469C3">
            <w:pPr>
              <w:jc w:val="right"/>
              <w:rPr>
                <w:rFonts w:ascii="Calibri" w:hAnsi="Calibri"/>
                <w:color w:val="000000"/>
                <w:sz w:val="16"/>
                <w:szCs w:val="16"/>
                <w:lang w:val="es-MX" w:eastAsia="es-MX"/>
              </w:rPr>
            </w:pPr>
            <w:r>
              <w:rPr>
                <w:rFonts w:ascii="Calibri" w:hAnsi="Calibri"/>
                <w:color w:val="000000"/>
                <w:sz w:val="16"/>
                <w:szCs w:val="16"/>
                <w:lang w:val="es-MX" w:eastAsia="es-MX"/>
              </w:rPr>
              <w:t>3</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Administrativa 2dp. Piso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80"/>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Almacén Estatal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Adquisiciones Oficina Central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Recursos Materiales Edificio Chapa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Rec. Humanos 1er. Piso (2 equipos)</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Subdirección de Obras y Conservación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 xml:space="preserve">Depto. de Servicios Generales </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Enseñanza (Edificio Canavati)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COESIDA (Edificio Canavati)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adicciones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3469C3">
        <w:trPr>
          <w:trHeight w:val="199"/>
          <w:jc w:val="center"/>
        </w:trPr>
        <w:tc>
          <w:tcPr>
            <w:tcW w:w="6460" w:type="dxa"/>
            <w:tcBorders>
              <w:top w:val="nil"/>
              <w:left w:val="single" w:sz="8" w:space="0" w:color="auto"/>
              <w:bottom w:val="single" w:sz="8" w:space="0" w:color="000000"/>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Dirección de Jurisdicciones (1 equipo)</w:t>
            </w:r>
          </w:p>
        </w:tc>
        <w:tc>
          <w:tcPr>
            <w:tcW w:w="1200" w:type="dxa"/>
            <w:tcBorders>
              <w:top w:val="nil"/>
              <w:left w:val="nil"/>
              <w:bottom w:val="single" w:sz="8" w:space="0" w:color="000000"/>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1</w:t>
            </w:r>
          </w:p>
        </w:tc>
      </w:tr>
      <w:tr w:rsidR="003469C3" w:rsidRPr="0002235A" w:rsidTr="00704C7B">
        <w:trPr>
          <w:trHeight w:val="199"/>
          <w:jc w:val="center"/>
        </w:trPr>
        <w:tc>
          <w:tcPr>
            <w:tcW w:w="6460" w:type="dxa"/>
            <w:tcBorders>
              <w:top w:val="nil"/>
              <w:left w:val="single" w:sz="8" w:space="0" w:color="auto"/>
              <w:bottom w:val="single" w:sz="4" w:space="0" w:color="auto"/>
              <w:right w:val="single" w:sz="8" w:space="0" w:color="auto"/>
            </w:tcBorders>
            <w:shd w:val="clear" w:color="000000" w:fill="FFFFFF"/>
            <w:vAlign w:val="center"/>
            <w:hideMark/>
          </w:tcPr>
          <w:p w:rsidR="003469C3" w:rsidRPr="0002235A" w:rsidRDefault="003469C3" w:rsidP="003469C3">
            <w:pPr>
              <w:rPr>
                <w:rFonts w:ascii="Calibri" w:hAnsi="Calibri"/>
                <w:color w:val="000000"/>
                <w:sz w:val="16"/>
                <w:szCs w:val="16"/>
                <w:lang w:val="es-MX" w:eastAsia="es-MX"/>
              </w:rPr>
            </w:pPr>
            <w:r w:rsidRPr="0002235A">
              <w:rPr>
                <w:rFonts w:ascii="Calibri" w:hAnsi="Calibri"/>
                <w:color w:val="000000"/>
                <w:sz w:val="16"/>
                <w:szCs w:val="16"/>
                <w:lang w:val="es-MX" w:eastAsia="es-MX"/>
              </w:rPr>
              <w:t>Subsecretaria de Regulación y Fomento Sanitario (2 equipos)</w:t>
            </w:r>
          </w:p>
        </w:tc>
        <w:tc>
          <w:tcPr>
            <w:tcW w:w="1200" w:type="dxa"/>
            <w:tcBorders>
              <w:top w:val="nil"/>
              <w:left w:val="nil"/>
              <w:bottom w:val="single" w:sz="4" w:space="0" w:color="auto"/>
              <w:right w:val="single" w:sz="8" w:space="0" w:color="000000"/>
            </w:tcBorders>
            <w:shd w:val="clear" w:color="000000" w:fill="FFFFFF"/>
            <w:noWrap/>
            <w:vAlign w:val="center"/>
            <w:hideMark/>
          </w:tcPr>
          <w:p w:rsidR="003469C3" w:rsidRPr="0002235A" w:rsidRDefault="003469C3" w:rsidP="003469C3">
            <w:pPr>
              <w:jc w:val="right"/>
              <w:rPr>
                <w:rFonts w:ascii="Calibri" w:hAnsi="Calibri"/>
                <w:color w:val="000000"/>
                <w:sz w:val="16"/>
                <w:szCs w:val="16"/>
                <w:lang w:val="es-MX" w:eastAsia="es-MX"/>
              </w:rPr>
            </w:pPr>
            <w:r w:rsidRPr="0002235A">
              <w:rPr>
                <w:rFonts w:ascii="Calibri" w:hAnsi="Calibri"/>
                <w:color w:val="000000"/>
                <w:sz w:val="16"/>
                <w:szCs w:val="16"/>
                <w:lang w:val="es-MX" w:eastAsia="es-MX"/>
              </w:rPr>
              <w:t>2</w:t>
            </w:r>
          </w:p>
        </w:tc>
      </w:tr>
      <w:tr w:rsidR="00704C7B" w:rsidRPr="0002235A" w:rsidTr="00704C7B">
        <w:trPr>
          <w:trHeight w:val="199"/>
          <w:jc w:val="center"/>
        </w:trPr>
        <w:tc>
          <w:tcPr>
            <w:tcW w:w="6460" w:type="dxa"/>
            <w:tcBorders>
              <w:top w:val="single" w:sz="4" w:space="0" w:color="auto"/>
              <w:left w:val="single" w:sz="4" w:space="0" w:color="auto"/>
              <w:bottom w:val="single" w:sz="4" w:space="0" w:color="auto"/>
              <w:right w:val="single" w:sz="4" w:space="0" w:color="auto"/>
            </w:tcBorders>
            <w:shd w:val="clear" w:color="000000" w:fill="FFFFFF"/>
            <w:vAlign w:val="center"/>
          </w:tcPr>
          <w:p w:rsidR="00704C7B" w:rsidRPr="0002235A" w:rsidRDefault="00704C7B" w:rsidP="003469C3">
            <w:pPr>
              <w:rPr>
                <w:rFonts w:ascii="Calibri" w:hAnsi="Calibri"/>
                <w:color w:val="000000"/>
                <w:sz w:val="16"/>
                <w:szCs w:val="16"/>
                <w:lang w:val="es-MX" w:eastAsia="es-MX"/>
              </w:rPr>
            </w:pPr>
            <w:r>
              <w:rPr>
                <w:rFonts w:ascii="Calibri" w:hAnsi="Calibri"/>
                <w:color w:val="000000"/>
                <w:sz w:val="16"/>
                <w:szCs w:val="16"/>
                <w:lang w:val="es-MX" w:eastAsia="es-MX"/>
              </w:rPr>
              <w:t>UNEME Pediátrica</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C7B" w:rsidRPr="0002235A" w:rsidRDefault="00704C7B" w:rsidP="003469C3">
            <w:pPr>
              <w:jc w:val="right"/>
              <w:rPr>
                <w:rFonts w:ascii="Calibri" w:hAnsi="Calibri"/>
                <w:color w:val="000000"/>
                <w:sz w:val="16"/>
                <w:szCs w:val="16"/>
                <w:lang w:val="es-MX" w:eastAsia="es-MX"/>
              </w:rPr>
            </w:pPr>
            <w:r>
              <w:rPr>
                <w:rFonts w:ascii="Calibri" w:hAnsi="Calibri"/>
                <w:color w:val="000000"/>
                <w:sz w:val="16"/>
                <w:szCs w:val="16"/>
                <w:lang w:val="es-MX" w:eastAsia="es-MX"/>
              </w:rPr>
              <w:t>1</w:t>
            </w:r>
          </w:p>
        </w:tc>
      </w:tr>
    </w:tbl>
    <w:p w:rsidR="003469C3" w:rsidRDefault="003469C3" w:rsidP="00B559D0">
      <w:pPr>
        <w:pStyle w:val="Prrafodelista"/>
        <w:rPr>
          <w:rFonts w:asciiTheme="minorHAnsi" w:hAnsiTheme="minorHAnsi"/>
        </w:rPr>
      </w:pP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67"/>
        <w:gridCol w:w="4909"/>
      </w:tblGrid>
      <w:tr w:rsidR="00C71F4F" w:rsidRPr="004F3351" w:rsidTr="00DB796B">
        <w:trPr>
          <w:jc w:val="center"/>
        </w:trPr>
        <w:tc>
          <w:tcPr>
            <w:tcW w:w="790" w:type="dxa"/>
            <w:tcBorders>
              <w:top w:val="nil"/>
              <w:left w:val="nil"/>
              <w:bottom w:val="nil"/>
              <w:right w:val="single" w:sz="4" w:space="0" w:color="auto"/>
            </w:tcBorders>
            <w:shd w:val="clear" w:color="auto" w:fill="auto"/>
          </w:tcPr>
          <w:p w:rsidR="00C71F4F" w:rsidRPr="004F3351" w:rsidRDefault="00C71F4F" w:rsidP="0082023F">
            <w:pPr>
              <w:tabs>
                <w:tab w:val="right" w:pos="1276"/>
              </w:tabs>
              <w:jc w:val="center"/>
              <w:rPr>
                <w:rFonts w:asciiTheme="minorHAnsi" w:hAnsiTheme="minorHAnsi"/>
                <w:b/>
                <w:bCs/>
              </w:rPr>
            </w:pPr>
          </w:p>
        </w:tc>
        <w:tc>
          <w:tcPr>
            <w:tcW w:w="2267" w:type="dxa"/>
            <w:tcBorders>
              <w:left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CANTIDAD DE EQUIPOS</w:t>
            </w:r>
          </w:p>
        </w:tc>
        <w:tc>
          <w:tcPr>
            <w:tcW w:w="4909" w:type="dxa"/>
            <w:tcBorders>
              <w:bottom w:val="single" w:sz="4" w:space="0" w:color="auto"/>
            </w:tcBorders>
            <w:shd w:val="clear" w:color="auto" w:fill="A2EAE8"/>
            <w:vAlign w:val="center"/>
          </w:tcPr>
          <w:p w:rsidR="00C71F4F" w:rsidRPr="004F3351" w:rsidRDefault="00C71F4F" w:rsidP="0082023F">
            <w:pPr>
              <w:tabs>
                <w:tab w:val="right" w:pos="1276"/>
              </w:tabs>
              <w:jc w:val="center"/>
              <w:rPr>
                <w:rFonts w:asciiTheme="minorHAnsi" w:hAnsiTheme="minorHAnsi"/>
                <w:b/>
                <w:bCs/>
              </w:rPr>
            </w:pPr>
            <w:r w:rsidRPr="004F3351">
              <w:rPr>
                <w:rFonts w:asciiTheme="minorHAnsi" w:hAnsiTheme="minorHAnsi"/>
                <w:b/>
                <w:bCs/>
              </w:rPr>
              <w:t>VELOCIDAD DE COPIADO MÍNIMA REQUERIDA</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704C7B" w:rsidP="0082023F">
            <w:pPr>
              <w:tabs>
                <w:tab w:val="right" w:pos="1276"/>
              </w:tabs>
              <w:jc w:val="center"/>
              <w:rPr>
                <w:rFonts w:asciiTheme="minorHAnsi" w:hAnsiTheme="minorHAnsi"/>
              </w:rPr>
            </w:pPr>
            <w:r>
              <w:rPr>
                <w:rFonts w:asciiTheme="minorHAnsi" w:hAnsiTheme="minorHAnsi"/>
              </w:rPr>
              <w:t>31</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45 </w:t>
            </w:r>
            <w:r w:rsidRPr="007D614F">
              <w:rPr>
                <w:rFonts w:asciiTheme="minorHAnsi" w:hAnsiTheme="minorHAnsi"/>
              </w:rPr>
              <w:t>A 50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4253A7" w:rsidP="0082023F">
            <w:pPr>
              <w:tabs>
                <w:tab w:val="right" w:pos="1276"/>
              </w:tabs>
              <w:jc w:val="center"/>
              <w:rPr>
                <w:rFonts w:asciiTheme="minorHAnsi" w:hAnsiTheme="minorHAnsi"/>
              </w:rPr>
            </w:pPr>
            <w:r>
              <w:rPr>
                <w:rFonts w:asciiTheme="minorHAnsi" w:hAnsiTheme="minorHAnsi"/>
              </w:rPr>
              <w:t>40</w:t>
            </w:r>
          </w:p>
        </w:tc>
        <w:tc>
          <w:tcPr>
            <w:tcW w:w="4909" w:type="dxa"/>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35 A </w:t>
            </w:r>
            <w:r w:rsidRPr="007D614F">
              <w:rPr>
                <w:rFonts w:asciiTheme="minorHAnsi" w:hAnsiTheme="minorHAnsi"/>
              </w:rPr>
              <w:t>40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4F3351" w:rsidRDefault="00C71F4F" w:rsidP="0082023F">
            <w:pPr>
              <w:tabs>
                <w:tab w:val="right" w:pos="1276"/>
              </w:tabs>
              <w:jc w:val="center"/>
              <w:rPr>
                <w:rFonts w:asciiTheme="minorHAnsi" w:hAnsiTheme="minorHAnsi"/>
              </w:rPr>
            </w:pPr>
          </w:p>
        </w:tc>
        <w:tc>
          <w:tcPr>
            <w:tcW w:w="2267" w:type="dxa"/>
            <w:tcBorders>
              <w:left w:val="single" w:sz="4" w:space="0" w:color="auto"/>
            </w:tcBorders>
          </w:tcPr>
          <w:p w:rsidR="00C71F4F" w:rsidRPr="004F3351" w:rsidRDefault="00C71F4F" w:rsidP="0082023F">
            <w:pPr>
              <w:tabs>
                <w:tab w:val="right" w:pos="1276"/>
              </w:tabs>
              <w:jc w:val="center"/>
              <w:rPr>
                <w:rFonts w:asciiTheme="minorHAnsi" w:hAnsiTheme="minorHAnsi"/>
              </w:rPr>
            </w:pPr>
            <w:r w:rsidRPr="004F3351">
              <w:rPr>
                <w:rFonts w:asciiTheme="minorHAnsi" w:hAnsiTheme="minorHAnsi"/>
              </w:rPr>
              <w:t>6</w:t>
            </w:r>
          </w:p>
        </w:tc>
        <w:tc>
          <w:tcPr>
            <w:tcW w:w="4909" w:type="dxa"/>
            <w:tcBorders>
              <w:bottom w:val="single" w:sz="4" w:space="0" w:color="auto"/>
            </w:tcBorders>
          </w:tcPr>
          <w:p w:rsidR="00C71F4F" w:rsidRPr="007D614F" w:rsidRDefault="00C71F4F" w:rsidP="0082023F">
            <w:pPr>
              <w:tabs>
                <w:tab w:val="right" w:pos="1276"/>
              </w:tabs>
              <w:jc w:val="center"/>
              <w:rPr>
                <w:rFonts w:asciiTheme="minorHAnsi" w:hAnsiTheme="minorHAnsi"/>
              </w:rPr>
            </w:pPr>
            <w:r>
              <w:rPr>
                <w:rFonts w:asciiTheme="minorHAnsi" w:hAnsiTheme="minorHAnsi"/>
              </w:rPr>
              <w:t xml:space="preserve">85 A </w:t>
            </w:r>
            <w:r w:rsidRPr="007D614F">
              <w:rPr>
                <w:rFonts w:asciiTheme="minorHAnsi" w:hAnsiTheme="minorHAnsi"/>
              </w:rPr>
              <w:t xml:space="preserve"> 90 COPIAS POR MINUTO</w:t>
            </w:r>
          </w:p>
        </w:tc>
      </w:tr>
      <w:tr w:rsidR="00C71F4F" w:rsidRPr="004F3351" w:rsidTr="00DB796B">
        <w:trPr>
          <w:jc w:val="center"/>
        </w:trPr>
        <w:tc>
          <w:tcPr>
            <w:tcW w:w="790" w:type="dxa"/>
            <w:tcBorders>
              <w:top w:val="nil"/>
              <w:left w:val="nil"/>
              <w:bottom w:val="nil"/>
              <w:right w:val="single" w:sz="4" w:space="0" w:color="auto"/>
            </w:tcBorders>
          </w:tcPr>
          <w:p w:rsidR="00C71F4F" w:rsidRPr="00FE353E" w:rsidRDefault="00C71F4F" w:rsidP="0082023F">
            <w:pPr>
              <w:tabs>
                <w:tab w:val="right" w:pos="1276"/>
              </w:tabs>
              <w:jc w:val="right"/>
              <w:rPr>
                <w:rFonts w:asciiTheme="minorHAnsi" w:hAnsiTheme="minorHAnsi"/>
                <w:b/>
              </w:rPr>
            </w:pPr>
            <w:r w:rsidRPr="00FE353E">
              <w:rPr>
                <w:rFonts w:asciiTheme="minorHAnsi" w:hAnsiTheme="minorHAnsi"/>
                <w:b/>
              </w:rPr>
              <w:t>TOTAL</w:t>
            </w:r>
          </w:p>
        </w:tc>
        <w:tc>
          <w:tcPr>
            <w:tcW w:w="2267" w:type="dxa"/>
            <w:tcBorders>
              <w:left w:val="single" w:sz="4" w:space="0" w:color="auto"/>
              <w:right w:val="single" w:sz="4" w:space="0" w:color="auto"/>
            </w:tcBorders>
          </w:tcPr>
          <w:p w:rsidR="00C71F4F" w:rsidRPr="00FE353E" w:rsidRDefault="005E2494" w:rsidP="00346621">
            <w:pPr>
              <w:tabs>
                <w:tab w:val="right" w:pos="1276"/>
              </w:tabs>
              <w:jc w:val="center"/>
              <w:rPr>
                <w:rFonts w:asciiTheme="minorHAnsi" w:hAnsiTheme="minorHAnsi"/>
                <w:b/>
              </w:rPr>
            </w:pPr>
            <w:r>
              <w:rPr>
                <w:rFonts w:asciiTheme="minorHAnsi" w:hAnsiTheme="minorHAnsi"/>
                <w:b/>
              </w:rPr>
              <w:t>7</w:t>
            </w:r>
            <w:r w:rsidR="00704C7B">
              <w:rPr>
                <w:rFonts w:asciiTheme="minorHAnsi" w:hAnsiTheme="minorHAnsi"/>
                <w:b/>
              </w:rPr>
              <w:t>7</w:t>
            </w:r>
          </w:p>
        </w:tc>
        <w:tc>
          <w:tcPr>
            <w:tcW w:w="4909" w:type="dxa"/>
            <w:tcBorders>
              <w:top w:val="single" w:sz="4" w:space="0" w:color="auto"/>
              <w:left w:val="single" w:sz="4" w:space="0" w:color="auto"/>
              <w:bottom w:val="nil"/>
              <w:right w:val="nil"/>
            </w:tcBorders>
          </w:tcPr>
          <w:p w:rsidR="00C71F4F" w:rsidRDefault="00C71F4F" w:rsidP="0082023F">
            <w:pPr>
              <w:tabs>
                <w:tab w:val="right" w:pos="1276"/>
              </w:tabs>
              <w:jc w:val="center"/>
              <w:rPr>
                <w:rFonts w:asciiTheme="minorHAnsi" w:hAnsiTheme="minorHAnsi"/>
              </w:rPr>
            </w:pPr>
          </w:p>
        </w:tc>
      </w:tr>
    </w:tbl>
    <w:p w:rsidR="00C71F4F" w:rsidRDefault="00C71F4F" w:rsidP="00C71F4F">
      <w:pPr>
        <w:pStyle w:val="Prrafodelista"/>
        <w:rPr>
          <w:rFonts w:asciiTheme="minorHAnsi" w:hAnsiTheme="minorHAnsi"/>
          <w:bCs/>
        </w:rPr>
      </w:pPr>
    </w:p>
    <w:p w:rsidR="00ED4597" w:rsidRDefault="00ED4597" w:rsidP="00C71F4F">
      <w:pPr>
        <w:pStyle w:val="Prrafodelista"/>
        <w:numPr>
          <w:ilvl w:val="0"/>
          <w:numId w:val="47"/>
        </w:numPr>
        <w:tabs>
          <w:tab w:val="right" w:pos="1276"/>
        </w:tabs>
        <w:ind w:left="1276" w:hanging="425"/>
        <w:jc w:val="both"/>
        <w:rPr>
          <w:rFonts w:asciiTheme="minorHAnsi" w:hAnsiTheme="minorHAnsi"/>
        </w:rPr>
      </w:pPr>
      <w:r w:rsidRPr="00C71F4F">
        <w:rPr>
          <w:rFonts w:asciiTheme="minorHAnsi" w:hAnsiTheme="minorHAnsi"/>
          <w:bCs/>
        </w:rPr>
        <w:t>Se requiere la instalación en todos los equipos de conectividad con opción a impresión publica e impresión privada, scanner de red con multiusuarios y contraseña, tipo de e</w:t>
      </w:r>
      <w:r w:rsidR="00DB796B">
        <w:rPr>
          <w:rFonts w:asciiTheme="minorHAnsi" w:hAnsiTheme="minorHAnsi"/>
          <w:bCs/>
        </w:rPr>
        <w:t>scaneo .</w:t>
      </w:r>
      <w:proofErr w:type="spellStart"/>
      <w:r w:rsidR="00DB796B">
        <w:rPr>
          <w:rFonts w:asciiTheme="minorHAnsi" w:hAnsiTheme="minorHAnsi"/>
          <w:bCs/>
        </w:rPr>
        <w:t>pdf</w:t>
      </w:r>
      <w:proofErr w:type="spellEnd"/>
      <w:r w:rsidR="00DB796B">
        <w:rPr>
          <w:rFonts w:asciiTheme="minorHAnsi" w:hAnsiTheme="minorHAnsi"/>
          <w:bCs/>
        </w:rPr>
        <w:t>, .</w:t>
      </w:r>
      <w:proofErr w:type="spellStart"/>
      <w:r w:rsidR="00DB796B">
        <w:rPr>
          <w:rFonts w:asciiTheme="minorHAnsi" w:hAnsiTheme="minorHAnsi"/>
          <w:bCs/>
        </w:rPr>
        <w:t>t</w:t>
      </w:r>
      <w:r w:rsidRPr="00C71F4F">
        <w:rPr>
          <w:rFonts w:asciiTheme="minorHAnsi" w:hAnsiTheme="minorHAnsi"/>
          <w:bCs/>
        </w:rPr>
        <w:t>if</w:t>
      </w:r>
      <w:proofErr w:type="spellEnd"/>
      <w:r w:rsidRPr="00C71F4F">
        <w:rPr>
          <w:rFonts w:asciiTheme="minorHAnsi" w:hAnsiTheme="minorHAnsi"/>
          <w:bCs/>
        </w:rPr>
        <w:t>.</w:t>
      </w:r>
      <w:r w:rsidR="00DB796B">
        <w:rPr>
          <w:rFonts w:asciiTheme="minorHAnsi" w:hAnsiTheme="minorHAnsi"/>
          <w:bCs/>
        </w:rPr>
        <w:t>,</w:t>
      </w:r>
      <w:r w:rsidRPr="00C71F4F">
        <w:rPr>
          <w:rFonts w:asciiTheme="minorHAnsi" w:hAnsiTheme="minorHAnsi"/>
          <w:bCs/>
        </w:rPr>
        <w:t xml:space="preserve"> </w:t>
      </w:r>
      <w:proofErr w:type="spellStart"/>
      <w:r w:rsidRPr="00C71F4F">
        <w:rPr>
          <w:rFonts w:asciiTheme="minorHAnsi" w:hAnsiTheme="minorHAnsi"/>
          <w:bCs/>
        </w:rPr>
        <w:t>unipágina</w:t>
      </w:r>
      <w:proofErr w:type="spellEnd"/>
      <w:r w:rsidRPr="00C71F4F">
        <w:rPr>
          <w:rFonts w:asciiTheme="minorHAnsi" w:hAnsiTheme="minorHAnsi"/>
          <w:bCs/>
        </w:rPr>
        <w:t xml:space="preserve"> y </w:t>
      </w:r>
      <w:r w:rsidR="00796526">
        <w:rPr>
          <w:rFonts w:asciiTheme="minorHAnsi" w:hAnsiTheme="minorHAnsi"/>
          <w:bCs/>
        </w:rPr>
        <w:t>.</w:t>
      </w:r>
      <w:proofErr w:type="spellStart"/>
      <w:r w:rsidRPr="00C71F4F">
        <w:rPr>
          <w:rFonts w:asciiTheme="minorHAnsi" w:hAnsiTheme="minorHAnsi"/>
          <w:bCs/>
        </w:rPr>
        <w:t>tif</w:t>
      </w:r>
      <w:proofErr w:type="spellEnd"/>
      <w:r w:rsidRPr="00C71F4F">
        <w:rPr>
          <w:rFonts w:asciiTheme="minorHAnsi" w:hAnsiTheme="minorHAnsi"/>
          <w:bCs/>
        </w:rPr>
        <w:t xml:space="preserve"> con </w:t>
      </w:r>
      <w:proofErr w:type="spellStart"/>
      <w:r w:rsidRPr="00C71F4F">
        <w:rPr>
          <w:rFonts w:asciiTheme="minorHAnsi" w:hAnsiTheme="minorHAnsi"/>
          <w:bCs/>
        </w:rPr>
        <w:t>multipágina</w:t>
      </w:r>
      <w:proofErr w:type="spellEnd"/>
      <w:r w:rsidRPr="00C71F4F">
        <w:rPr>
          <w:rFonts w:asciiTheme="minorHAnsi" w:hAnsiTheme="minorHAnsi"/>
          <w:bCs/>
        </w:rPr>
        <w:t>, opción de poder mandar y recibir correos e</w:t>
      </w:r>
      <w:r w:rsidR="00F35957" w:rsidRPr="00C71F4F">
        <w:rPr>
          <w:rFonts w:asciiTheme="minorHAnsi" w:hAnsiTheme="minorHAnsi"/>
          <w:bCs/>
        </w:rPr>
        <w:t>006C</w:t>
      </w:r>
      <w:r w:rsidRPr="00C71F4F">
        <w:rPr>
          <w:rFonts w:asciiTheme="minorHAnsi" w:hAnsiTheme="minorHAnsi"/>
          <w:bCs/>
        </w:rPr>
        <w:t>ectrónicos con autenticación, opción de fax que puedan guardarse en un archivo para los</w:t>
      </w:r>
      <w:r w:rsidRPr="00C71F4F">
        <w:rPr>
          <w:rFonts w:asciiTheme="minorHAnsi" w:hAnsiTheme="minorHAnsi"/>
          <w:b/>
          <w:sz w:val="22"/>
        </w:rPr>
        <w:t xml:space="preserve"> </w:t>
      </w:r>
      <w:r w:rsidRPr="00C71F4F">
        <w:rPr>
          <w:rFonts w:asciiTheme="minorHAnsi" w:hAnsiTheme="minorHAnsi"/>
        </w:rPr>
        <w:t>equipos digitales.</w:t>
      </w:r>
    </w:p>
    <w:p w:rsidR="00604FBA" w:rsidRPr="0002235A" w:rsidRDefault="00604FBA" w:rsidP="00C71F4F">
      <w:pPr>
        <w:pStyle w:val="Prrafodelista"/>
        <w:numPr>
          <w:ilvl w:val="0"/>
          <w:numId w:val="47"/>
        </w:numPr>
        <w:tabs>
          <w:tab w:val="right" w:pos="1276"/>
        </w:tabs>
        <w:ind w:left="1276" w:hanging="425"/>
        <w:jc w:val="both"/>
        <w:rPr>
          <w:rFonts w:asciiTheme="minorHAnsi" w:hAnsiTheme="minorHAnsi"/>
        </w:rPr>
      </w:pPr>
      <w:r w:rsidRPr="0002235A">
        <w:rPr>
          <w:rFonts w:asciiTheme="minorHAnsi" w:hAnsiTheme="minorHAnsi"/>
        </w:rPr>
        <w:lastRenderedPageBreak/>
        <w:t>Se requieren 10 equipos carta/oficio y doble carta, cuyas ubicaciones se proporcionarán al licitante que resulte adjudicado, el resto deberán ser carta/oficio.</w:t>
      </w:r>
    </w:p>
    <w:p w:rsidR="00ED4597" w:rsidRPr="00ED4597" w:rsidRDefault="00ED4597" w:rsidP="00ED4597">
      <w:pPr>
        <w:tabs>
          <w:tab w:val="left" w:pos="851"/>
          <w:tab w:val="right" w:pos="1276"/>
        </w:tabs>
        <w:ind w:left="709"/>
        <w:jc w:val="both"/>
        <w:rPr>
          <w:rFonts w:asciiTheme="minorHAnsi" w:hAnsiTheme="minorHAnsi"/>
          <w:b/>
          <w:bCs/>
        </w:rPr>
      </w:pPr>
    </w:p>
    <w:p w:rsidR="00ED4597" w:rsidRPr="00ED4597" w:rsidRDefault="00ED4597" w:rsidP="00ED4597">
      <w:pPr>
        <w:ind w:left="709"/>
        <w:jc w:val="both"/>
        <w:rPr>
          <w:rFonts w:asciiTheme="minorHAnsi" w:hAnsiTheme="minorHAnsi"/>
          <w:b/>
        </w:rPr>
      </w:pPr>
      <w:r w:rsidRPr="00ED4597">
        <w:rPr>
          <w:rFonts w:asciiTheme="minorHAnsi" w:hAnsiTheme="minorHAnsi"/>
          <w:b/>
        </w:rPr>
        <w:t>1.3</w:t>
      </w:r>
      <w:r w:rsidR="00DB796B">
        <w:rPr>
          <w:rFonts w:asciiTheme="minorHAnsi" w:hAnsiTheme="minorHAnsi"/>
          <w:b/>
        </w:rPr>
        <w:t xml:space="preserve">.- </w:t>
      </w:r>
      <w:r w:rsidRPr="00ED4597">
        <w:rPr>
          <w:rFonts w:asciiTheme="minorHAnsi" w:hAnsiTheme="minorHAnsi"/>
          <w:b/>
        </w:rPr>
        <w:t>Período de Garantía</w:t>
      </w:r>
      <w:r w:rsidR="00DB796B">
        <w:rPr>
          <w:rFonts w:asciiTheme="minorHAnsi" w:hAnsiTheme="minorHAnsi"/>
          <w:b/>
        </w:rPr>
        <w:t xml:space="preserve"> sobre la Calidad del Servicio:</w:t>
      </w:r>
    </w:p>
    <w:p w:rsidR="00ED4597" w:rsidRPr="00ED4597" w:rsidRDefault="00ED4597" w:rsidP="00ED4597">
      <w:pPr>
        <w:ind w:left="709"/>
        <w:jc w:val="both"/>
        <w:rPr>
          <w:rFonts w:asciiTheme="minorHAnsi" w:hAnsiTheme="minorHAnsi"/>
        </w:rPr>
      </w:pPr>
    </w:p>
    <w:p w:rsidR="00ED4597" w:rsidRPr="00ED4597" w:rsidRDefault="00ED4597" w:rsidP="00ED4597">
      <w:pPr>
        <w:ind w:left="709"/>
        <w:jc w:val="both"/>
        <w:rPr>
          <w:rFonts w:asciiTheme="minorHAnsi" w:hAnsiTheme="minorHAnsi"/>
        </w:rPr>
      </w:pPr>
      <w:r w:rsidRPr="00ED4597">
        <w:rPr>
          <w:rFonts w:asciiTheme="minorHAnsi" w:hAnsiTheme="minorHAnsi"/>
        </w:rPr>
        <w:t>El período de garantía de la prestación del servicio, estará sujeta a la vigencia del contrato</w:t>
      </w:r>
      <w:r w:rsidR="00DB796B">
        <w:rPr>
          <w:rFonts w:asciiTheme="minorHAnsi" w:hAnsiTheme="minorHAnsi"/>
        </w:rPr>
        <w:t>.</w:t>
      </w:r>
    </w:p>
    <w:p w:rsidR="00ED4597" w:rsidRPr="00ED4597" w:rsidRDefault="00ED4597" w:rsidP="00ED4597">
      <w:pPr>
        <w:ind w:left="709"/>
        <w:jc w:val="both"/>
        <w:rPr>
          <w:rFonts w:asciiTheme="minorHAnsi" w:hAnsiTheme="minorHAnsi"/>
        </w:rPr>
      </w:pPr>
    </w:p>
    <w:p w:rsidR="00ED4597" w:rsidRPr="00ED4597" w:rsidRDefault="00ED4597" w:rsidP="00ED4597">
      <w:pPr>
        <w:tabs>
          <w:tab w:val="left" w:pos="851"/>
          <w:tab w:val="right" w:pos="1276"/>
        </w:tabs>
        <w:ind w:left="709"/>
        <w:jc w:val="both"/>
        <w:rPr>
          <w:rFonts w:asciiTheme="minorHAnsi" w:hAnsiTheme="minorHAnsi"/>
          <w:b/>
        </w:rPr>
      </w:pPr>
      <w:r w:rsidRPr="00ED4597">
        <w:rPr>
          <w:rFonts w:asciiTheme="minorHAnsi" w:hAnsiTheme="minorHAnsi"/>
          <w:b/>
        </w:rPr>
        <w:t>1.4</w:t>
      </w:r>
      <w:r w:rsidR="00DB796B">
        <w:rPr>
          <w:rFonts w:asciiTheme="minorHAnsi" w:hAnsiTheme="minorHAnsi"/>
          <w:b/>
        </w:rPr>
        <w:t xml:space="preserve">.- </w:t>
      </w:r>
      <w:r w:rsidRPr="00ED4597">
        <w:rPr>
          <w:rFonts w:asciiTheme="minorHAnsi" w:hAnsiTheme="minorHAnsi"/>
          <w:b/>
        </w:rPr>
        <w:tab/>
        <w:t>Control de Calidad:</w:t>
      </w:r>
    </w:p>
    <w:p w:rsidR="00ED4597" w:rsidRPr="00ED4597" w:rsidRDefault="00ED4597" w:rsidP="00ED4597">
      <w:pPr>
        <w:tabs>
          <w:tab w:val="left" w:pos="851"/>
          <w:tab w:val="right" w:pos="1276"/>
        </w:tabs>
        <w:ind w:left="709"/>
        <w:jc w:val="both"/>
        <w:rPr>
          <w:rFonts w:asciiTheme="minorHAnsi" w:hAnsiTheme="minorHAnsi"/>
          <w:b/>
        </w:rPr>
      </w:pPr>
    </w:p>
    <w:p w:rsidR="00ED4597" w:rsidRPr="00ED4597" w:rsidRDefault="00ED4597" w:rsidP="00ED4597">
      <w:pPr>
        <w:tabs>
          <w:tab w:val="left" w:pos="851"/>
          <w:tab w:val="right" w:pos="1276"/>
        </w:tabs>
        <w:ind w:left="709"/>
        <w:jc w:val="both"/>
        <w:rPr>
          <w:rFonts w:asciiTheme="minorHAnsi" w:hAnsiTheme="minorHAnsi"/>
        </w:rPr>
      </w:pPr>
      <w:r w:rsidRPr="00ED4597">
        <w:rPr>
          <w:rFonts w:asciiTheme="minorHAnsi" w:hAnsiTheme="minorHAnsi"/>
        </w:rPr>
        <w:t>El control de calidad será llevado a cabo por cada una de las unidades aplicativas y se hará conforme a los lineamientos de la Convocante.</w:t>
      </w:r>
    </w:p>
    <w:p w:rsidR="00ED4597" w:rsidRPr="00ED4597" w:rsidRDefault="00ED4597" w:rsidP="00ED4597">
      <w:pPr>
        <w:tabs>
          <w:tab w:val="left" w:pos="851"/>
          <w:tab w:val="right" w:pos="1276"/>
        </w:tabs>
        <w:ind w:left="709"/>
        <w:jc w:val="both"/>
        <w:rPr>
          <w:rFonts w:asciiTheme="minorHAnsi" w:hAnsiTheme="minorHAnsi"/>
        </w:rPr>
      </w:pPr>
    </w:p>
    <w:p w:rsidR="00ED4597" w:rsidRPr="00ED4597" w:rsidRDefault="00ED4597" w:rsidP="00ED4597">
      <w:pPr>
        <w:tabs>
          <w:tab w:val="left" w:pos="851"/>
        </w:tabs>
        <w:ind w:left="709"/>
        <w:rPr>
          <w:rFonts w:asciiTheme="minorHAnsi" w:hAnsiTheme="minorHAnsi"/>
          <w:b/>
        </w:rPr>
      </w:pPr>
      <w:r w:rsidRPr="00ED4597">
        <w:rPr>
          <w:rFonts w:asciiTheme="minorHAnsi" w:hAnsiTheme="minorHAnsi"/>
          <w:b/>
        </w:rPr>
        <w:t>1.5</w:t>
      </w:r>
      <w:r w:rsidR="00DB796B">
        <w:rPr>
          <w:rFonts w:asciiTheme="minorHAnsi" w:hAnsiTheme="minorHAnsi"/>
          <w:b/>
        </w:rPr>
        <w:t xml:space="preserve">.- </w:t>
      </w:r>
      <w:r w:rsidRPr="00ED4597">
        <w:rPr>
          <w:rFonts w:asciiTheme="minorHAnsi" w:hAnsiTheme="minorHAnsi"/>
          <w:b/>
        </w:rPr>
        <w:t>Devoluciones:</w:t>
      </w:r>
    </w:p>
    <w:p w:rsidR="00ED4597" w:rsidRPr="00ED4597" w:rsidRDefault="00ED4597" w:rsidP="00ED4597">
      <w:pPr>
        <w:tabs>
          <w:tab w:val="left" w:pos="851"/>
        </w:tabs>
        <w:ind w:left="709"/>
        <w:rPr>
          <w:rFonts w:asciiTheme="minorHAnsi" w:hAnsiTheme="minorHAnsi"/>
          <w:b/>
        </w:rPr>
      </w:pPr>
    </w:p>
    <w:p w:rsidR="007A104D" w:rsidRPr="00ED4597" w:rsidRDefault="00ED4597" w:rsidP="00ED4597">
      <w:pPr>
        <w:tabs>
          <w:tab w:val="right" w:pos="1276"/>
        </w:tabs>
        <w:ind w:left="709"/>
        <w:jc w:val="both"/>
        <w:rPr>
          <w:rFonts w:asciiTheme="minorHAnsi" w:hAnsiTheme="minorHAnsi"/>
        </w:rPr>
      </w:pPr>
      <w:r w:rsidRPr="00ED4597">
        <w:rPr>
          <w:rFonts w:asciiTheme="minorHAnsi" w:hAnsiTheme="minorHAnsi"/>
        </w:rPr>
        <w:t>La Convocante podrá devolver el equipo que no cumpla con los requisitos solicitados, así como, cuando se comprueben deficiencias en la calidad de los servicios suministrados, imputables al licitante por su personal a su cargo, en caso de  que se den estos supuestos, la compañía prestadora del servicio deberá prever con anticipación estas anomalías para que las Unidades en las que se prestará el servicio no se queden sin éste.</w:t>
      </w:r>
    </w:p>
    <w:p w:rsidR="005E2494" w:rsidRDefault="005E249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2235A">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B559D0">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sidR="00E44C3A">
        <w:rPr>
          <w:rFonts w:asciiTheme="minorHAnsi" w:hAnsiTheme="minorHAnsi"/>
        </w:rPr>
        <w:t xml:space="preserve"> y económica</w:t>
      </w:r>
      <w:r w:rsidRPr="00E27A5A">
        <w:rPr>
          <w:rFonts w:asciiTheme="minorHAnsi" w:hAnsiTheme="minorHAnsi"/>
        </w:rPr>
        <w:t xml:space="preserve">, </w:t>
      </w:r>
      <w:r w:rsidR="002E333C">
        <w:rPr>
          <w:rFonts w:asciiTheme="minorHAnsi" w:hAnsiTheme="minorHAnsi"/>
        </w:rPr>
        <w:t>incluida</w:t>
      </w:r>
      <w:r w:rsidRPr="00E27A5A">
        <w:rPr>
          <w:rFonts w:asciiTheme="minorHAnsi" w:hAnsiTheme="minorHAnsi"/>
        </w:rPr>
        <w:t xml:space="preserve">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sidR="002E333C">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2E333C">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 xml:space="preserve">Carta </w:t>
      </w:r>
      <w:r w:rsidR="002E333C">
        <w:rPr>
          <w:rFonts w:asciiTheme="minorHAnsi" w:hAnsiTheme="minorHAnsi"/>
        </w:rPr>
        <w:t xml:space="preserve">original </w:t>
      </w:r>
      <w:r w:rsidRPr="00DF02EA">
        <w:rPr>
          <w:rFonts w:asciiTheme="minorHAnsi" w:hAnsiTheme="minorHAnsi"/>
        </w:rPr>
        <w:t>de</w:t>
      </w:r>
      <w:r w:rsidR="002E333C">
        <w:rPr>
          <w:rFonts w:asciiTheme="minorHAnsi" w:hAnsiTheme="minorHAnsi"/>
        </w:rPr>
        <w:t>l</w:t>
      </w:r>
      <w:r w:rsidRPr="00DF02EA">
        <w:rPr>
          <w:rFonts w:asciiTheme="minorHAnsi" w:hAnsiTheme="minorHAnsi"/>
        </w:rPr>
        <w:t xml:space="preserve"> distribuidor autorizado de la marca del  equipo de fotocopiado que ofrece para dar el servicio.</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rPr>
        <w:t>Folletos de los equipo con su instructivo y características de los equipo en español.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B37F01" w:rsidRPr="00DF02EA" w:rsidRDefault="00B37F01" w:rsidP="00B37F01">
      <w:pPr>
        <w:numPr>
          <w:ilvl w:val="0"/>
          <w:numId w:val="8"/>
        </w:numPr>
        <w:jc w:val="both"/>
        <w:rPr>
          <w:rFonts w:asciiTheme="minorHAnsi" w:hAnsiTheme="minorHAnsi"/>
        </w:rPr>
      </w:pPr>
      <w:r w:rsidRPr="00DF02EA">
        <w:rPr>
          <w:rFonts w:asciiTheme="minorHAnsi" w:hAnsiTheme="minorHAnsi" w:cs="Arial"/>
        </w:rPr>
        <w:t>Carta eximiendo a la convocante de cualquier responsabilidad laboral, física y de seguridad social que al respecto pudiera existir por la contratación del servicio de que se trata.</w:t>
      </w:r>
    </w:p>
    <w:p w:rsidR="00B37F01" w:rsidRPr="005E2494" w:rsidRDefault="00B37F01" w:rsidP="00B37F01">
      <w:pPr>
        <w:numPr>
          <w:ilvl w:val="0"/>
          <w:numId w:val="8"/>
        </w:numPr>
        <w:jc w:val="both"/>
        <w:rPr>
          <w:rFonts w:asciiTheme="minorHAnsi" w:hAnsiTheme="minorHAnsi"/>
        </w:rPr>
      </w:pPr>
      <w:r w:rsidRPr="00DF02EA">
        <w:rPr>
          <w:rFonts w:asciiTheme="minorHAnsi" w:hAnsiTheme="minorHAnsi"/>
        </w:rPr>
        <w:t xml:space="preserve">Los licitantes que quieran participar en el presente concurso, deberán presentar como mínimo dos cartas emitidas por clientes en original y en papel membrado en las cuales estipulen que ha prestado buen servicio de </w:t>
      </w:r>
      <w:r w:rsidRPr="005E2494">
        <w:rPr>
          <w:rFonts w:asciiTheme="minorHAnsi" w:hAnsiTheme="minorHAnsi"/>
        </w:rPr>
        <w:t>fotocopiado; la Convocante se reserva el derecho de verificar dicha información.</w:t>
      </w:r>
    </w:p>
    <w:p w:rsidR="004A58DC" w:rsidRPr="005E2494" w:rsidRDefault="00B37F01" w:rsidP="00B37F01">
      <w:pPr>
        <w:pStyle w:val="Prrafodelista"/>
        <w:numPr>
          <w:ilvl w:val="0"/>
          <w:numId w:val="8"/>
        </w:numPr>
        <w:tabs>
          <w:tab w:val="left" w:pos="993"/>
        </w:tabs>
        <w:jc w:val="both"/>
        <w:rPr>
          <w:rFonts w:asciiTheme="minorHAnsi" w:hAnsiTheme="minorHAnsi"/>
        </w:rPr>
      </w:pPr>
      <w:r w:rsidRPr="005E2494">
        <w:rPr>
          <w:rFonts w:asciiTheme="minorHAnsi" w:hAnsiTheme="minorHAnsi"/>
        </w:rPr>
        <w:t>Carta compromiso de cumplir con cada uno de los requisitos señalados en estas bases, relativo a las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w:t>
      </w:r>
      <w:r w:rsidR="006A56D7">
        <w:rPr>
          <w:rFonts w:asciiTheme="minorHAnsi" w:hAnsiTheme="minorHAnsi" w:cs="Arial"/>
        </w:rPr>
        <w:t xml:space="preserve"> y vigente</w:t>
      </w:r>
      <w:r w:rsidRPr="007E5216">
        <w:rPr>
          <w:rFonts w:asciiTheme="minorHAnsi" w:hAnsiTheme="minorHAnsi" w:cs="Arial"/>
        </w:rPr>
        <w:t xml:space="preserve">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w:t>
      </w:r>
      <w:r w:rsidR="000B78E5" w:rsidRPr="00E27A9B">
        <w:rPr>
          <w:rFonts w:ascii="Calibri" w:hAnsi="Calibri"/>
        </w:rPr>
        <w:lastRenderedPageBreak/>
        <w:t>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7858D2" w:rsidRDefault="007858D2" w:rsidP="00190C8C">
      <w:pPr>
        <w:pStyle w:val="BodyText21"/>
        <w:ind w:right="-1"/>
        <w:jc w:val="both"/>
        <w:rPr>
          <w:rFonts w:ascii="Calibri" w:hAnsi="Calibri"/>
          <w:sz w:val="20"/>
        </w:rPr>
      </w:pPr>
    </w:p>
    <w:p w:rsidR="0002235A" w:rsidRDefault="0002235A"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7858D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00461" w:rsidRPr="00411D2B" w:rsidRDefault="00600461" w:rsidP="0060046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E5EA1" w:rsidRPr="0090500C" w:rsidRDefault="00DE5EA1"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4E768A">
        <w:rPr>
          <w:rFonts w:ascii="Calibri" w:hAnsi="Calibri"/>
        </w:rPr>
        <w:t>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02235A" w:rsidRDefault="000223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43976">
        <w:rPr>
          <w:rFonts w:asciiTheme="minorHAnsi" w:hAnsiTheme="minorHAnsi"/>
          <w:color w:val="auto"/>
          <w:sz w:val="20"/>
          <w:szCs w:val="20"/>
        </w:rPr>
        <w:t>11 de Enero del 2019</w:t>
      </w:r>
      <w:r w:rsidR="00A43EF8">
        <w:rPr>
          <w:rFonts w:asciiTheme="minorHAnsi" w:hAnsiTheme="minorHAnsi"/>
          <w:color w:val="auto"/>
          <w:sz w:val="20"/>
          <w:szCs w:val="20"/>
        </w:rPr>
        <w:t>.</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43976">
        <w:rPr>
          <w:rFonts w:asciiTheme="minorHAnsi" w:hAnsiTheme="minorHAnsi"/>
          <w:color w:val="auto"/>
          <w:sz w:val="20"/>
          <w:szCs w:val="20"/>
        </w:rPr>
        <w:t>e</w:t>
      </w:r>
      <w:r w:rsidR="00D43976" w:rsidRPr="001A3D86">
        <w:rPr>
          <w:rFonts w:asciiTheme="minorHAnsi" w:hAnsiTheme="minorHAnsi"/>
          <w:color w:val="auto"/>
          <w:sz w:val="20"/>
          <w:szCs w:val="20"/>
        </w:rPr>
        <w:t xml:space="preserve">l </w:t>
      </w:r>
      <w:r w:rsidR="00D43976">
        <w:rPr>
          <w:rFonts w:asciiTheme="minorHAnsi" w:hAnsiTheme="minorHAnsi"/>
          <w:color w:val="auto"/>
          <w:sz w:val="20"/>
          <w:szCs w:val="20"/>
        </w:rPr>
        <w:t>11 de Enero del 2019</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31724">
              <w:rPr>
                <w:rFonts w:ascii="Century Gothic" w:hAnsi="Century Gothic" w:cs="Arial"/>
                <w:b/>
                <w:color w:val="000000"/>
                <w:sz w:val="18"/>
              </w:rPr>
              <w:t>N07-2019</w:t>
            </w:r>
          </w:p>
          <w:p w:rsidR="007F700B" w:rsidRPr="00E50172" w:rsidRDefault="007F700B" w:rsidP="00B37F01">
            <w:pPr>
              <w:jc w:val="center"/>
              <w:rPr>
                <w:rFonts w:ascii="Century Gothic" w:hAnsi="Century Gothic" w:cs="Arial"/>
                <w:b/>
                <w:bCs/>
                <w:color w:val="000000"/>
                <w:sz w:val="16"/>
              </w:rPr>
            </w:pPr>
            <w:r w:rsidRPr="00E50172">
              <w:rPr>
                <w:rFonts w:ascii="Century Gothic" w:hAnsi="Century Gothic" w:cs="Arial"/>
                <w:b/>
                <w:color w:val="000000"/>
                <w:sz w:val="18"/>
              </w:rPr>
              <w:t>“</w:t>
            </w:r>
            <w:r w:rsidR="00B37F01">
              <w:rPr>
                <w:rFonts w:ascii="Century Gothic" w:hAnsi="Century Gothic" w:cs="Arial"/>
                <w:b/>
                <w:color w:val="000000"/>
                <w:sz w:val="18"/>
              </w:rPr>
              <w:t>SERVICIO DE FOTOCOPIADO Y EQUIPOS EN COMODATO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D43976" w:rsidP="00B160FB">
            <w:pPr>
              <w:jc w:val="center"/>
              <w:rPr>
                <w:rFonts w:ascii="Century Gothic" w:hAnsi="Century Gothic" w:cs="Arial"/>
                <w:sz w:val="16"/>
                <w:szCs w:val="18"/>
              </w:rPr>
            </w:pPr>
            <w:r>
              <w:rPr>
                <w:rFonts w:ascii="Century Gothic" w:hAnsi="Century Gothic" w:cs="Arial"/>
                <w:sz w:val="16"/>
                <w:szCs w:val="18"/>
              </w:rPr>
              <w:t>23/01/2019</w:t>
            </w:r>
          </w:p>
          <w:p w:rsidR="007F700B" w:rsidRPr="00F47B28" w:rsidRDefault="00F52442" w:rsidP="00D43976">
            <w:pPr>
              <w:jc w:val="center"/>
              <w:rPr>
                <w:rFonts w:ascii="Century Gothic" w:hAnsi="Century Gothic" w:cs="Arial"/>
                <w:sz w:val="16"/>
                <w:szCs w:val="18"/>
              </w:rPr>
            </w:pPr>
            <w:r>
              <w:rPr>
                <w:rFonts w:ascii="Century Gothic" w:hAnsi="Century Gothic" w:cs="Arial"/>
                <w:sz w:val="16"/>
                <w:szCs w:val="18"/>
              </w:rPr>
              <w:t>1</w:t>
            </w:r>
            <w:r w:rsidR="00D43976">
              <w:rPr>
                <w:rFonts w:ascii="Century Gothic" w:hAnsi="Century Gothic" w:cs="Arial"/>
                <w:sz w:val="16"/>
                <w:szCs w:val="18"/>
              </w:rPr>
              <w:t>1</w:t>
            </w:r>
            <w:r w:rsidR="007F700B" w:rsidRPr="00F47B28">
              <w:rPr>
                <w:rFonts w:ascii="Century Gothic" w:hAnsi="Century Gothic" w:cs="Arial"/>
                <w:sz w:val="16"/>
                <w:szCs w:val="18"/>
              </w:rPr>
              <w:t>:</w:t>
            </w:r>
            <w:r w:rsidR="007858D2">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7858D2">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7858D2">
              <w:rPr>
                <w:rFonts w:ascii="Century Gothic" w:hAnsi="Century Gothic" w:cs="Arial"/>
                <w:color w:val="000000"/>
                <w:sz w:val="16"/>
                <w:szCs w:val="18"/>
              </w:rPr>
              <w:t xml:space="preserve">Dirección Administrativa o de la Subsecretaria de </w:t>
            </w:r>
            <w:r>
              <w:rPr>
                <w:rFonts w:ascii="Century Gothic" w:hAnsi="Century Gothic" w:cs="Arial"/>
                <w:color w:val="000000"/>
                <w:sz w:val="16"/>
                <w:szCs w:val="18"/>
              </w:rPr>
              <w:t>Prevención y Control de Enfermedades de la Convocante</w:t>
            </w:r>
            <w:r w:rsidRPr="00E50172">
              <w:rPr>
                <w:rFonts w:ascii="Century Gothic" w:hAnsi="Century Gothic" w:cs="Arial"/>
                <w:color w:val="000000"/>
                <w:sz w:val="16"/>
                <w:szCs w:val="18"/>
              </w:rPr>
              <w:t>, ubicada</w:t>
            </w:r>
            <w:r w:rsidR="007858D2">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7858D2">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D43976" w:rsidP="00B160FB">
            <w:pPr>
              <w:jc w:val="center"/>
              <w:rPr>
                <w:rFonts w:ascii="Century Gothic" w:hAnsi="Century Gothic" w:cs="Arial"/>
                <w:sz w:val="16"/>
                <w:szCs w:val="18"/>
              </w:rPr>
            </w:pPr>
            <w:r>
              <w:rPr>
                <w:rFonts w:ascii="Century Gothic" w:hAnsi="Century Gothic" w:cs="Arial"/>
                <w:sz w:val="16"/>
                <w:szCs w:val="18"/>
              </w:rPr>
              <w:t>30/01/2019</w:t>
            </w:r>
          </w:p>
          <w:p w:rsidR="007F700B" w:rsidRPr="00F47B28" w:rsidRDefault="00D43976" w:rsidP="00B54A80">
            <w:pPr>
              <w:jc w:val="center"/>
              <w:rPr>
                <w:rFonts w:ascii="Century Gothic" w:hAnsi="Century Gothic" w:cs="Arial"/>
                <w:sz w:val="16"/>
                <w:szCs w:val="18"/>
              </w:rPr>
            </w:pPr>
            <w:r>
              <w:rPr>
                <w:rFonts w:ascii="Century Gothic" w:hAnsi="Century Gothic" w:cs="Arial"/>
                <w:sz w:val="16"/>
                <w:szCs w:val="18"/>
              </w:rPr>
              <w:t>12</w:t>
            </w:r>
            <w:r w:rsidR="00F52442">
              <w:rPr>
                <w:rFonts w:ascii="Century Gothic" w:hAnsi="Century Gothic" w:cs="Arial"/>
                <w:sz w:val="16"/>
                <w:szCs w:val="18"/>
              </w:rPr>
              <w:t>:00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D43976" w:rsidP="00B160FB">
            <w:pPr>
              <w:jc w:val="center"/>
              <w:rPr>
                <w:rFonts w:ascii="Century Gothic" w:hAnsi="Century Gothic" w:cs="Arial"/>
                <w:sz w:val="16"/>
                <w:szCs w:val="18"/>
              </w:rPr>
            </w:pPr>
            <w:r>
              <w:rPr>
                <w:rFonts w:ascii="Century Gothic" w:hAnsi="Century Gothic" w:cs="Arial"/>
                <w:sz w:val="16"/>
                <w:szCs w:val="18"/>
              </w:rPr>
              <w:t>31/01/2019</w:t>
            </w:r>
          </w:p>
          <w:p w:rsidR="007F700B" w:rsidRPr="00F47B28" w:rsidRDefault="00D43976" w:rsidP="00FC2C69">
            <w:pPr>
              <w:jc w:val="center"/>
              <w:rPr>
                <w:rFonts w:ascii="Century Gothic" w:hAnsi="Century Gothic" w:cs="Arial"/>
                <w:sz w:val="16"/>
                <w:szCs w:val="18"/>
              </w:rPr>
            </w:pPr>
            <w:r>
              <w:rPr>
                <w:rFonts w:ascii="Century Gothic" w:hAnsi="Century Gothic" w:cs="Arial"/>
                <w:sz w:val="16"/>
                <w:szCs w:val="18"/>
              </w:rPr>
              <w:t>11:30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43976" w:rsidRPr="00F47B28" w:rsidRDefault="00D43976" w:rsidP="00D43976">
            <w:pPr>
              <w:jc w:val="center"/>
              <w:rPr>
                <w:rFonts w:ascii="Century Gothic" w:hAnsi="Century Gothic" w:cs="Arial"/>
                <w:sz w:val="16"/>
                <w:szCs w:val="18"/>
              </w:rPr>
            </w:pPr>
            <w:r>
              <w:rPr>
                <w:rFonts w:ascii="Century Gothic" w:hAnsi="Century Gothic" w:cs="Arial"/>
                <w:sz w:val="16"/>
                <w:szCs w:val="18"/>
              </w:rPr>
              <w:t>31/01/2019</w:t>
            </w:r>
          </w:p>
          <w:p w:rsidR="007F700B" w:rsidRPr="00F47B28" w:rsidRDefault="00D43976" w:rsidP="00D43976">
            <w:pPr>
              <w:jc w:val="center"/>
              <w:rPr>
                <w:rFonts w:ascii="Century Gothic" w:hAnsi="Century Gothic" w:cs="Arial"/>
                <w:sz w:val="16"/>
                <w:szCs w:val="18"/>
              </w:rPr>
            </w:pPr>
            <w:r>
              <w:rPr>
                <w:rFonts w:ascii="Century Gothic" w:hAnsi="Century Gothic" w:cs="Arial"/>
                <w:sz w:val="16"/>
                <w:szCs w:val="18"/>
              </w:rPr>
              <w:t>11:45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43976" w:rsidRPr="00F47B28" w:rsidRDefault="00D43976" w:rsidP="00D43976">
            <w:pPr>
              <w:jc w:val="center"/>
              <w:rPr>
                <w:rFonts w:ascii="Century Gothic" w:hAnsi="Century Gothic" w:cs="Arial"/>
                <w:sz w:val="16"/>
                <w:szCs w:val="18"/>
              </w:rPr>
            </w:pPr>
            <w:r>
              <w:rPr>
                <w:rFonts w:ascii="Century Gothic" w:hAnsi="Century Gothic" w:cs="Arial"/>
                <w:sz w:val="16"/>
                <w:szCs w:val="18"/>
              </w:rPr>
              <w:t>31/01/2019</w:t>
            </w:r>
          </w:p>
          <w:p w:rsidR="007F700B" w:rsidRPr="00F47B28" w:rsidRDefault="00D43976" w:rsidP="00D43976">
            <w:pPr>
              <w:jc w:val="center"/>
              <w:rPr>
                <w:rFonts w:ascii="Century Gothic" w:hAnsi="Century Gothic" w:cs="Arial"/>
                <w:sz w:val="16"/>
                <w:szCs w:val="18"/>
              </w:rPr>
            </w:pPr>
            <w:r>
              <w:rPr>
                <w:rFonts w:ascii="Century Gothic" w:hAnsi="Century Gothic" w:cs="Arial"/>
                <w:sz w:val="16"/>
                <w:szCs w:val="18"/>
              </w:rPr>
              <w:t>12:00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D4397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43976">
              <w:rPr>
                <w:rFonts w:ascii="Century Gothic" w:hAnsi="Century Gothic" w:cs="Arial"/>
                <w:sz w:val="16"/>
                <w:szCs w:val="18"/>
              </w:rPr>
              <w:t>15</w:t>
            </w:r>
            <w:r w:rsidRPr="008C4582">
              <w:rPr>
                <w:rFonts w:ascii="Century Gothic" w:hAnsi="Century Gothic" w:cs="Arial"/>
                <w:sz w:val="16"/>
                <w:szCs w:val="18"/>
              </w:rPr>
              <w:t xml:space="preserve"> de </w:t>
            </w:r>
            <w:r w:rsidR="00D43976">
              <w:rPr>
                <w:rFonts w:ascii="Century Gothic" w:hAnsi="Century Gothic" w:cs="Arial"/>
                <w:sz w:val="16"/>
                <w:szCs w:val="18"/>
              </w:rPr>
              <w:t>Febrero</w:t>
            </w:r>
            <w:r w:rsidRPr="008C4582">
              <w:rPr>
                <w:rFonts w:ascii="Century Gothic" w:hAnsi="Century Gothic" w:cs="Arial"/>
                <w:sz w:val="16"/>
                <w:szCs w:val="18"/>
              </w:rPr>
              <w:t xml:space="preserve"> de 201</w:t>
            </w:r>
            <w:r w:rsidR="002B6A28">
              <w:rPr>
                <w:rFonts w:ascii="Century Gothic" w:hAnsi="Century Gothic" w:cs="Arial"/>
                <w:sz w:val="16"/>
                <w:szCs w:val="18"/>
              </w:rPr>
              <w:t>9</w:t>
            </w:r>
            <w:r w:rsidRPr="008C4582">
              <w:rPr>
                <w:rFonts w:ascii="Century Gothic" w:hAnsi="Century Gothic" w:cs="Arial"/>
                <w:sz w:val="16"/>
                <w:szCs w:val="18"/>
              </w:rPr>
              <w:t xml:space="preserve"> en </w:t>
            </w:r>
            <w:r w:rsidR="002B6A28">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2B6A28">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2235A">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2B6A2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759BF">
        <w:rPr>
          <w:rFonts w:ascii="Calibri" w:hAnsi="Calibri"/>
          <w:sz w:val="20"/>
        </w:rPr>
        <w:t>1</w:t>
      </w:r>
      <w:r w:rsidRPr="009E04A4">
        <w:rPr>
          <w:rFonts w:ascii="Calibri" w:hAnsi="Calibri"/>
          <w:sz w:val="20"/>
        </w:rPr>
        <w:t xml:space="preserve"> de </w:t>
      </w:r>
      <w:r w:rsidR="00626CC3">
        <w:rPr>
          <w:rFonts w:ascii="Calibri" w:hAnsi="Calibri"/>
          <w:sz w:val="20"/>
        </w:rPr>
        <w:t>Febrero</w:t>
      </w:r>
      <w:r w:rsidRPr="009E04A4">
        <w:rPr>
          <w:rFonts w:ascii="Calibri" w:hAnsi="Calibri"/>
          <w:sz w:val="20"/>
        </w:rPr>
        <w:t xml:space="preserve"> del 201</w:t>
      </w:r>
      <w:r w:rsidR="002B6A28">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2B6A28">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6A56D7" w:rsidRDefault="006A56D7" w:rsidP="005E531C">
      <w:pPr>
        <w:ind w:right="-1"/>
        <w:jc w:val="both"/>
        <w:rPr>
          <w:rFonts w:ascii="Calibri" w:hAnsi="Calibri"/>
        </w:rPr>
      </w:pPr>
    </w:p>
    <w:p w:rsidR="006A56D7" w:rsidRDefault="006A56D7"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858D2" w:rsidRDefault="007858D2" w:rsidP="002B6A28">
      <w:pPr>
        <w:ind w:left="720"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A53BCE" w:rsidRDefault="00A53BCE" w:rsidP="005E531C">
      <w:pPr>
        <w:ind w:right="-1"/>
        <w:jc w:val="both"/>
        <w:rPr>
          <w:rFonts w:ascii="Calibri" w:hAnsi="Calibri"/>
        </w:rPr>
      </w:pPr>
    </w:p>
    <w:p w:rsidR="00A53BCE" w:rsidRDefault="00A53BCE"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580573"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26CC3">
        <w:rPr>
          <w:rFonts w:asciiTheme="minorHAnsi" w:hAnsiTheme="minorHAnsi"/>
          <w:b/>
        </w:rPr>
        <w:t>11</w:t>
      </w:r>
      <w:r w:rsidR="00A759BF">
        <w:rPr>
          <w:rFonts w:asciiTheme="minorHAnsi" w:hAnsiTheme="minorHAnsi"/>
          <w:b/>
        </w:rPr>
        <w:t xml:space="preserve"> DE </w:t>
      </w:r>
      <w:r w:rsidR="00626CC3">
        <w:rPr>
          <w:rFonts w:asciiTheme="minorHAnsi" w:hAnsiTheme="minorHAnsi"/>
          <w:b/>
        </w:rPr>
        <w:t>ENERO</w:t>
      </w:r>
      <w:r w:rsidR="00A759BF">
        <w:rPr>
          <w:rFonts w:asciiTheme="minorHAnsi" w:hAnsiTheme="minorHAnsi"/>
          <w:b/>
        </w:rPr>
        <w:t xml:space="preserve"> DEL 201</w:t>
      </w:r>
      <w:r w:rsidR="00626CC3">
        <w:rPr>
          <w:rFonts w:asciiTheme="minorHAnsi" w:hAnsiTheme="minorHAnsi"/>
          <w:b/>
        </w:rPr>
        <w:t>9</w:t>
      </w:r>
    </w:p>
    <w:p w:rsidR="00626CC3" w:rsidRDefault="00626CC3" w:rsidP="007F0B73">
      <w:pPr>
        <w:ind w:right="284"/>
        <w:jc w:val="center"/>
        <w:rPr>
          <w:rFonts w:asciiTheme="minorHAnsi" w:hAnsiTheme="minorHAnsi"/>
          <w:b/>
        </w:rPr>
      </w:pPr>
    </w:p>
    <w:p w:rsidR="00626CC3" w:rsidRDefault="00626CC3" w:rsidP="007F0B73">
      <w:pPr>
        <w:ind w:right="284"/>
        <w:jc w:val="center"/>
        <w:rPr>
          <w:rFonts w:asciiTheme="minorHAnsi" w:hAnsiTheme="minorHAnsi"/>
          <w:b/>
        </w:rPr>
      </w:pPr>
    </w:p>
    <w:p w:rsidR="00626CC3" w:rsidRDefault="00626CC3" w:rsidP="007F0B73">
      <w:pPr>
        <w:ind w:right="284"/>
        <w:jc w:val="center"/>
        <w:rPr>
          <w:rFonts w:asciiTheme="minorHAnsi" w:hAnsiTheme="minorHAnsi"/>
          <w:b/>
        </w:rPr>
      </w:pPr>
    </w:p>
    <w:p w:rsidR="006A56D7" w:rsidRDefault="006A56D7" w:rsidP="007F0B73">
      <w:pPr>
        <w:ind w:right="284"/>
        <w:jc w:val="center"/>
        <w:rPr>
          <w:rFonts w:asciiTheme="minorHAnsi" w:hAnsiTheme="minorHAnsi"/>
          <w:b/>
        </w:rPr>
      </w:pPr>
    </w:p>
    <w:p w:rsidR="006A56D7" w:rsidRDefault="006A56D7" w:rsidP="007F0B73">
      <w:pPr>
        <w:ind w:right="284"/>
        <w:jc w:val="center"/>
        <w:rPr>
          <w:rFonts w:asciiTheme="minorHAnsi" w:hAnsiTheme="minorHAnsi"/>
          <w:b/>
        </w:rPr>
      </w:pPr>
    </w:p>
    <w:p w:rsidR="006A56D7" w:rsidRDefault="006A56D7" w:rsidP="007F0B73">
      <w:pPr>
        <w:ind w:right="284"/>
        <w:jc w:val="center"/>
        <w:rPr>
          <w:rFonts w:asciiTheme="minorHAnsi" w:hAnsiTheme="minorHAnsi"/>
          <w:b/>
        </w:rPr>
      </w:pPr>
    </w:p>
    <w:p w:rsidR="00626CC3" w:rsidRDefault="00626CC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 xml:space="preserve">“LA CANTIDAD DE COPIAS SOLICITADA ES LA </w:t>
      </w:r>
      <w:r w:rsidR="003149FF">
        <w:rPr>
          <w:rFonts w:asciiTheme="minorHAnsi" w:hAnsiTheme="minorHAnsi" w:cs="Arial"/>
          <w:b/>
          <w:color w:val="000000"/>
          <w:sz w:val="16"/>
          <w:szCs w:val="14"/>
        </w:rPr>
        <w:t xml:space="preserve">QUE </w:t>
      </w:r>
      <w:r>
        <w:rPr>
          <w:rFonts w:asciiTheme="minorHAnsi" w:hAnsiTheme="minorHAnsi" w:cs="Arial"/>
          <w:b/>
          <w:color w:val="000000"/>
          <w:sz w:val="16"/>
          <w:szCs w:val="14"/>
        </w:rPr>
        <w:t>PODRÁ UTILIZARSE DURANTE LA VIGENCIA DEL CONTRATO”</w:t>
      </w:r>
    </w:p>
    <w:p w:rsidR="00833608" w:rsidRDefault="00833608" w:rsidP="00833608">
      <w:pPr>
        <w:tabs>
          <w:tab w:val="left" w:pos="2760"/>
        </w:tabs>
        <w:jc w:val="center"/>
        <w:rPr>
          <w:rFonts w:asciiTheme="minorHAnsi" w:hAnsiTheme="minorHAnsi" w:cs="Arial"/>
          <w:b/>
          <w:color w:val="000000"/>
          <w:sz w:val="16"/>
          <w:szCs w:val="14"/>
        </w:rPr>
      </w:pPr>
      <w:r>
        <w:rPr>
          <w:rFonts w:asciiTheme="minorHAnsi" w:hAnsiTheme="minorHAnsi" w:cs="Arial"/>
          <w:b/>
          <w:color w:val="000000"/>
          <w:sz w:val="16"/>
          <w:szCs w:val="14"/>
        </w:rPr>
        <w:t>“LA CANTIDAD DE COPIAS SOLICITADAS ES POR LA TOTALIDAD DE LOS EQUIPOS EN CADA ÁREA O EDIFICIO”</w:t>
      </w:r>
    </w:p>
    <w:p w:rsidR="00833608" w:rsidRDefault="00833608" w:rsidP="008B470B">
      <w:pPr>
        <w:tabs>
          <w:tab w:val="left" w:pos="2760"/>
        </w:tabs>
        <w:rPr>
          <w:rFonts w:asciiTheme="minorHAnsi" w:hAnsiTheme="minorHAnsi" w:cs="Arial"/>
          <w:b/>
          <w:color w:val="000000"/>
          <w:sz w:val="16"/>
          <w:szCs w:val="14"/>
        </w:rPr>
      </w:pPr>
    </w:p>
    <w:tbl>
      <w:tblPr>
        <w:tblW w:w="10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31"/>
        <w:gridCol w:w="1276"/>
        <w:gridCol w:w="850"/>
        <w:gridCol w:w="1134"/>
        <w:gridCol w:w="6810"/>
      </w:tblGrid>
      <w:tr w:rsidR="0076312A" w:rsidRPr="004F3351" w:rsidTr="00833608">
        <w:trPr>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Unidad de Medida</w:t>
            </w:r>
          </w:p>
        </w:tc>
        <w:tc>
          <w:tcPr>
            <w:tcW w:w="6810" w:type="dxa"/>
            <w:tcBorders>
              <w:top w:val="single" w:sz="4" w:space="0" w:color="000000"/>
              <w:left w:val="single" w:sz="4" w:space="0" w:color="000000"/>
              <w:bottom w:val="single" w:sz="4" w:space="0" w:color="000000"/>
              <w:right w:val="single" w:sz="4" w:space="0" w:color="000000"/>
            </w:tcBorders>
            <w:shd w:val="clear" w:color="auto" w:fill="A1E9E7"/>
            <w:vAlign w:val="center"/>
          </w:tcPr>
          <w:p w:rsidR="0076312A" w:rsidRPr="002764A1" w:rsidRDefault="0076312A" w:rsidP="0076312A">
            <w:pPr>
              <w:jc w:val="center"/>
              <w:rPr>
                <w:rFonts w:asciiTheme="minorHAnsi" w:hAnsiTheme="minorHAnsi" w:cs="AvantGarde Bk BT"/>
                <w:b/>
                <w:color w:val="000000"/>
                <w:sz w:val="16"/>
                <w:szCs w:val="18"/>
              </w:rPr>
            </w:pPr>
            <w:r w:rsidRPr="002764A1">
              <w:rPr>
                <w:rFonts w:asciiTheme="minorHAnsi" w:hAnsiTheme="minorHAnsi" w:cs="AvantGarde Bk BT"/>
                <w:b/>
                <w:color w:val="000000"/>
                <w:sz w:val="16"/>
                <w:szCs w:val="18"/>
              </w:rPr>
              <w:t>Especificaciones Técnicas</w:t>
            </w:r>
          </w:p>
        </w:tc>
      </w:tr>
      <w:tr w:rsidR="0076312A" w:rsidRPr="004F3351" w:rsidTr="00833608">
        <w:trPr>
          <w:trHeight w:val="308"/>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Servicio de Fotocopiado</w:t>
            </w:r>
          </w:p>
        </w:tc>
        <w:tc>
          <w:tcPr>
            <w:tcW w:w="850"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6312A" w:rsidRPr="008213A0" w:rsidRDefault="0076312A" w:rsidP="0076312A">
            <w:pPr>
              <w:jc w:val="center"/>
              <w:rPr>
                <w:rFonts w:asciiTheme="minorHAnsi" w:hAnsiTheme="minorHAnsi" w:cs="Arial"/>
                <w:color w:val="000000"/>
                <w:sz w:val="18"/>
                <w:szCs w:val="16"/>
              </w:rPr>
            </w:pPr>
            <w:r w:rsidRPr="008213A0">
              <w:rPr>
                <w:rFonts w:asciiTheme="minorHAnsi" w:hAnsiTheme="minorHAnsi" w:cs="Arial"/>
                <w:color w:val="000000"/>
                <w:sz w:val="18"/>
                <w:szCs w:val="16"/>
              </w:rPr>
              <w:t>Paquete</w:t>
            </w:r>
          </w:p>
        </w:tc>
        <w:tc>
          <w:tcPr>
            <w:tcW w:w="6810" w:type="dxa"/>
            <w:tcBorders>
              <w:top w:val="single" w:sz="4" w:space="0" w:color="000000"/>
              <w:left w:val="single" w:sz="4" w:space="0" w:color="000000"/>
              <w:bottom w:val="single" w:sz="4" w:space="0" w:color="000000"/>
              <w:right w:val="single" w:sz="4" w:space="0" w:color="000000"/>
            </w:tcBorders>
          </w:tcPr>
          <w:p w:rsidR="0076312A" w:rsidRDefault="0076312A" w:rsidP="00182B29">
            <w:pPr>
              <w:tabs>
                <w:tab w:val="right" w:pos="4130"/>
                <w:tab w:val="right" w:pos="5330"/>
              </w:tabs>
              <w:rPr>
                <w:rFonts w:asciiTheme="minorHAnsi" w:hAnsiTheme="minorHAnsi" w:cs="Arial"/>
                <w:color w:val="000000"/>
                <w:sz w:val="16"/>
                <w:szCs w:val="16"/>
              </w:rPr>
            </w:pPr>
          </w:p>
          <w:tbl>
            <w:tblPr>
              <w:tblW w:w="5000" w:type="pct"/>
              <w:tblLayout w:type="fixed"/>
              <w:tblCellMar>
                <w:left w:w="70" w:type="dxa"/>
                <w:right w:w="70" w:type="dxa"/>
              </w:tblCellMar>
              <w:tblLook w:val="04A0" w:firstRow="1" w:lastRow="0" w:firstColumn="1" w:lastColumn="0" w:noHBand="0" w:noVBand="1"/>
            </w:tblPr>
            <w:tblGrid>
              <w:gridCol w:w="4759"/>
              <w:gridCol w:w="1551"/>
              <w:gridCol w:w="360"/>
            </w:tblGrid>
            <w:tr w:rsidR="00FB362E" w:rsidRPr="00B34DD6" w:rsidTr="002E2140">
              <w:trPr>
                <w:trHeight w:val="313"/>
              </w:trPr>
              <w:tc>
                <w:tcPr>
                  <w:tcW w:w="4730" w:type="pct"/>
                  <w:gridSpan w:val="2"/>
                  <w:tcBorders>
                    <w:top w:val="single" w:sz="8" w:space="0" w:color="auto"/>
                    <w:left w:val="nil"/>
                    <w:bottom w:val="single" w:sz="8" w:space="0" w:color="auto"/>
                    <w:right w:val="single" w:sz="8" w:space="0" w:color="000000"/>
                  </w:tcBorders>
                  <w:shd w:val="clear" w:color="000000" w:fill="A1E9E7"/>
                  <w:vAlign w:val="center"/>
                  <w:hideMark/>
                </w:tcPr>
                <w:p w:rsidR="00FB362E" w:rsidRPr="00461CA9" w:rsidRDefault="00461CA9" w:rsidP="00461CA9">
                  <w:pPr>
                    <w:jc w:val="center"/>
                    <w:rPr>
                      <w:rFonts w:ascii="Calibri" w:hAnsi="Calibri" w:cs="Calibri"/>
                      <w:color w:val="000000"/>
                      <w:sz w:val="16"/>
                      <w:szCs w:val="16"/>
                      <w:lang w:eastAsia="es-MX"/>
                    </w:rPr>
                  </w:pPr>
                  <w:r w:rsidRPr="00461CA9">
                    <w:rPr>
                      <w:rFonts w:ascii="Calibri" w:hAnsi="Calibri" w:cs="Calibri"/>
                      <w:color w:val="000000"/>
                      <w:sz w:val="16"/>
                      <w:szCs w:val="16"/>
                      <w:lang w:eastAsia="es-MX"/>
                    </w:rPr>
                    <w:t xml:space="preserve">6,278,373 </w:t>
                  </w:r>
                  <w:r w:rsidR="00FB362E" w:rsidRPr="00B34DD6">
                    <w:rPr>
                      <w:rFonts w:ascii="Calibri" w:hAnsi="Calibri" w:cs="Calibri"/>
                      <w:color w:val="000000"/>
                      <w:sz w:val="16"/>
                      <w:szCs w:val="16"/>
                      <w:lang w:eastAsia="es-MX"/>
                    </w:rPr>
                    <w:t>COPIAS</w:t>
                  </w:r>
                </w:p>
              </w:tc>
              <w:tc>
                <w:tcPr>
                  <w:tcW w:w="270" w:type="pct"/>
                  <w:tcBorders>
                    <w:top w:val="nil"/>
                    <w:left w:val="nil"/>
                    <w:bottom w:val="single" w:sz="8" w:space="0" w:color="auto"/>
                    <w:right w:val="nil"/>
                  </w:tcBorders>
                  <w:shd w:val="clear" w:color="auto" w:fill="auto"/>
                  <w:vAlign w:val="center"/>
                  <w:hideMark/>
                </w:tcPr>
                <w:p w:rsidR="00FB362E" w:rsidRPr="00B34DD6" w:rsidRDefault="00FB362E" w:rsidP="00FB362E">
                  <w:pPr>
                    <w:rPr>
                      <w:color w:val="000000"/>
                      <w:lang w:val="es-MX" w:eastAsia="es-MX"/>
                    </w:rPr>
                  </w:pPr>
                  <w:r w:rsidRPr="00B34DD6">
                    <w:rPr>
                      <w:color w:val="000000"/>
                      <w:lang w:val="es-MX" w:eastAsia="es-MX"/>
                    </w:rPr>
                    <w:t> </w:t>
                  </w:r>
                </w:p>
              </w:tc>
            </w:tr>
            <w:tr w:rsidR="00461CA9" w:rsidRPr="00461CA9" w:rsidTr="00461CA9">
              <w:trPr>
                <w:gridAfter w:val="1"/>
                <w:wAfter w:w="270" w:type="pct"/>
                <w:trHeight w:val="199"/>
              </w:trPr>
              <w:tc>
                <w:tcPr>
                  <w:tcW w:w="3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jc w:val="center"/>
                    <w:rPr>
                      <w:rFonts w:ascii="Calibri" w:hAnsi="Calibri"/>
                      <w:color w:val="000000"/>
                      <w:sz w:val="16"/>
                      <w:szCs w:val="16"/>
                      <w:lang w:val="es-MX" w:eastAsia="es-MX"/>
                    </w:rPr>
                  </w:pPr>
                  <w:r w:rsidRPr="00461CA9">
                    <w:rPr>
                      <w:rFonts w:ascii="Calibri" w:hAnsi="Calibri"/>
                      <w:color w:val="000000"/>
                      <w:sz w:val="16"/>
                      <w:szCs w:val="16"/>
                      <w:lang w:val="es-MX" w:eastAsia="es-MX"/>
                    </w:rPr>
                    <w:t>Unidad</w:t>
                  </w:r>
                </w:p>
              </w:tc>
              <w:tc>
                <w:tcPr>
                  <w:tcW w:w="1163" w:type="pct"/>
                  <w:tcBorders>
                    <w:top w:val="single" w:sz="4" w:space="0" w:color="auto"/>
                    <w:left w:val="nil"/>
                    <w:bottom w:val="single" w:sz="4" w:space="0" w:color="auto"/>
                    <w:right w:val="single" w:sz="4" w:space="0" w:color="auto"/>
                  </w:tcBorders>
                  <w:shd w:val="clear" w:color="auto" w:fill="auto"/>
                  <w:vAlign w:val="bottom"/>
                  <w:hideMark/>
                </w:tcPr>
                <w:p w:rsidR="00461CA9" w:rsidRPr="00461CA9" w:rsidRDefault="00461CA9" w:rsidP="00461CA9">
                  <w:pPr>
                    <w:jc w:val="center"/>
                    <w:rPr>
                      <w:rFonts w:ascii="Calibri" w:hAnsi="Calibri"/>
                      <w:b/>
                      <w:bCs/>
                      <w:color w:val="000000"/>
                      <w:sz w:val="16"/>
                      <w:szCs w:val="16"/>
                      <w:lang w:val="es-MX" w:eastAsia="es-MX"/>
                    </w:rPr>
                  </w:pPr>
                  <w:r w:rsidRPr="00461CA9">
                    <w:rPr>
                      <w:rFonts w:ascii="Calibri" w:hAnsi="Calibri"/>
                      <w:b/>
                      <w:bCs/>
                      <w:color w:val="000000"/>
                      <w:sz w:val="16"/>
                      <w:szCs w:val="16"/>
                      <w:lang w:val="es-MX" w:eastAsia="es-MX"/>
                    </w:rPr>
                    <w:t>Cantidad</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Subdirección de Recursos Materiales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lang w:val="es-MX" w:eastAsia="es-MX"/>
                    </w:rPr>
                  </w:pPr>
                  <w:r>
                    <w:rPr>
                      <w:rFonts w:ascii="Calibri" w:hAnsi="Calibri"/>
                      <w:color w:val="000000"/>
                      <w:sz w:val="16"/>
                      <w:szCs w:val="16"/>
                    </w:rPr>
                    <w:t>293,805</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LABORATORIO ESTATAL (REGIONAL)</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55,144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CENTRO ESTATAL DE TRANSFUSION SANGUINEA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77,346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Subsecretaria de Regulación y Fomento Sanitario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188,756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Subdirección de Obras, Conservación  Mantenimiento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153,009</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Subdirección de Recursos Humanos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192,446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Departamento de Servicios Generales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87,205</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 xml:space="preserve">Dirección </w:t>
                  </w:r>
                  <w:proofErr w:type="spellStart"/>
                  <w:r w:rsidRPr="00461CA9">
                    <w:rPr>
                      <w:rFonts w:ascii="Calibri" w:hAnsi="Calibri"/>
                      <w:color w:val="000000"/>
                      <w:sz w:val="16"/>
                      <w:szCs w:val="16"/>
                      <w:lang w:val="es-MX" w:eastAsia="es-MX"/>
                    </w:rPr>
                    <w:t>Juridica</w:t>
                  </w:r>
                  <w:bookmarkStart w:id="0" w:name="_GoBack"/>
                  <w:bookmarkEnd w:id="0"/>
                  <w:proofErr w:type="spellEnd"/>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200,599</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General</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74,153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Subdirección de Recursos Financieros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243,187</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de Planeación</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33,873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proofErr w:type="spellStart"/>
                  <w:r w:rsidRPr="00461CA9">
                    <w:rPr>
                      <w:rFonts w:ascii="Calibri" w:hAnsi="Calibri"/>
                      <w:color w:val="000000"/>
                      <w:sz w:val="16"/>
                      <w:szCs w:val="16"/>
                      <w:lang w:val="es-MX" w:eastAsia="es-MX"/>
                    </w:rPr>
                    <w:t>Direccion</w:t>
                  </w:r>
                  <w:proofErr w:type="spellEnd"/>
                  <w:r w:rsidRPr="00461CA9">
                    <w:rPr>
                      <w:rFonts w:ascii="Calibri" w:hAnsi="Calibri"/>
                      <w:color w:val="000000"/>
                      <w:sz w:val="16"/>
                      <w:szCs w:val="16"/>
                      <w:lang w:val="es-MX" w:eastAsia="es-MX"/>
                    </w:rPr>
                    <w:t xml:space="preserve"> de Salud Publica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68,864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proofErr w:type="spellStart"/>
                  <w:r w:rsidRPr="00461CA9">
                    <w:rPr>
                      <w:rFonts w:ascii="Calibri" w:hAnsi="Calibri"/>
                      <w:color w:val="000000"/>
                      <w:sz w:val="16"/>
                      <w:szCs w:val="16"/>
                      <w:lang w:val="es-MX" w:eastAsia="es-MX"/>
                    </w:rPr>
                    <w:t>Subsec</w:t>
                  </w:r>
                  <w:proofErr w:type="spellEnd"/>
                  <w:r w:rsidRPr="00461CA9">
                    <w:rPr>
                      <w:rFonts w:ascii="Calibri" w:hAnsi="Calibri"/>
                      <w:color w:val="000000"/>
                      <w:sz w:val="16"/>
                      <w:szCs w:val="16"/>
                      <w:lang w:val="es-MX" w:eastAsia="es-MX"/>
                    </w:rPr>
                    <w:t xml:space="preserve">. </w:t>
                  </w:r>
                  <w:proofErr w:type="gramStart"/>
                  <w:r w:rsidRPr="00461CA9">
                    <w:rPr>
                      <w:rFonts w:ascii="Calibri" w:hAnsi="Calibri"/>
                      <w:color w:val="000000"/>
                      <w:sz w:val="16"/>
                      <w:szCs w:val="16"/>
                      <w:lang w:val="es-MX" w:eastAsia="es-MX"/>
                    </w:rPr>
                    <w:t>de</w:t>
                  </w:r>
                  <w:proofErr w:type="gramEnd"/>
                  <w:r w:rsidRPr="00461CA9">
                    <w:rPr>
                      <w:rFonts w:ascii="Calibri" w:hAnsi="Calibri"/>
                      <w:color w:val="000000"/>
                      <w:sz w:val="16"/>
                      <w:szCs w:val="16"/>
                      <w:lang w:val="es-MX" w:eastAsia="es-MX"/>
                    </w:rPr>
                    <w:t xml:space="preserve"> </w:t>
                  </w:r>
                  <w:proofErr w:type="spellStart"/>
                  <w:r w:rsidRPr="00461CA9">
                    <w:rPr>
                      <w:rFonts w:ascii="Calibri" w:hAnsi="Calibri"/>
                      <w:color w:val="000000"/>
                      <w:sz w:val="16"/>
                      <w:szCs w:val="16"/>
                      <w:lang w:val="es-MX" w:eastAsia="es-MX"/>
                    </w:rPr>
                    <w:t>Preven.y</w:t>
                  </w:r>
                  <w:proofErr w:type="spellEnd"/>
                  <w:r w:rsidRPr="00461CA9">
                    <w:rPr>
                      <w:rFonts w:ascii="Calibri" w:hAnsi="Calibri"/>
                      <w:color w:val="000000"/>
                      <w:sz w:val="16"/>
                      <w:szCs w:val="16"/>
                      <w:lang w:val="es-MX" w:eastAsia="es-MX"/>
                    </w:rPr>
                    <w:t xml:space="preserve"> Control </w:t>
                  </w:r>
                  <w:proofErr w:type="spellStart"/>
                  <w:r w:rsidRPr="00461CA9">
                    <w:rPr>
                      <w:rFonts w:ascii="Calibri" w:hAnsi="Calibri"/>
                      <w:color w:val="000000"/>
                      <w:sz w:val="16"/>
                      <w:szCs w:val="16"/>
                      <w:lang w:val="es-MX" w:eastAsia="es-MX"/>
                    </w:rPr>
                    <w:t>Enfer</w:t>
                  </w:r>
                  <w:proofErr w:type="spellEnd"/>
                  <w:r w:rsidRPr="00461CA9">
                    <w:rPr>
                      <w:rFonts w:ascii="Calibri" w:hAnsi="Calibri"/>
                      <w:color w:val="000000"/>
                      <w:sz w:val="16"/>
                      <w:szCs w:val="16"/>
                      <w:lang w:val="es-MX" w:eastAsia="es-MX"/>
                    </w:rPr>
                    <w:t>.</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81,313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de Enseñanza e Investigación</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42,188</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COESIDA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40,813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Administrativa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19,630</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de Jurisdicciones Sanitarias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30,659</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Dirección de Promoción de Salud</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61,282</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Departamento de Salud Mental</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39,645</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#1</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367,714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#2</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268,892</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#3</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308,337</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CENTRO DE ESPECIALIDADES DENTALES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142,766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#4</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298,961</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#5</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182,678</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#6</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225,896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#7</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173,946</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JURISDICCION SANITARIA #8</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104,140</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MATERNO INFANTIL OPD</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677,424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METROPOLITANO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191,844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UNEME PEDIATRICA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65,527</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PSIQUIATRICO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262,424</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GRAL. SABINAS HIDALGO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142,331</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GRAL. CERRALVO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83,090</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MONTEMORELOS</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80,233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LINARES(PROVILEON)</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267,641</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GALEANA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134,347</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HOSPITAL DR. ARROYO</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211,683</w:t>
                  </w:r>
                </w:p>
              </w:tc>
            </w:tr>
            <w:tr w:rsidR="00461CA9" w:rsidRPr="00461CA9" w:rsidTr="00461CA9">
              <w:trPr>
                <w:gridAfter w:val="1"/>
                <w:wAfter w:w="270" w:type="pct"/>
                <w:trHeight w:val="199"/>
              </w:trPr>
              <w:tc>
                <w:tcPr>
                  <w:tcW w:w="3567" w:type="pct"/>
                  <w:tcBorders>
                    <w:top w:val="nil"/>
                    <w:left w:val="single" w:sz="4" w:space="0" w:color="auto"/>
                    <w:bottom w:val="single" w:sz="4" w:space="0" w:color="auto"/>
                    <w:right w:val="single" w:sz="4" w:space="0" w:color="auto"/>
                  </w:tcBorders>
                  <w:shd w:val="clear" w:color="auto" w:fill="auto"/>
                  <w:noWrap/>
                  <w:vAlign w:val="bottom"/>
                  <w:hideMark/>
                </w:tcPr>
                <w:p w:rsidR="00461CA9" w:rsidRPr="00461CA9" w:rsidRDefault="00461CA9" w:rsidP="00461CA9">
                  <w:pPr>
                    <w:rPr>
                      <w:rFonts w:ascii="Calibri" w:hAnsi="Calibri"/>
                      <w:color w:val="000000"/>
                      <w:sz w:val="16"/>
                      <w:szCs w:val="16"/>
                      <w:lang w:val="es-MX" w:eastAsia="es-MX"/>
                    </w:rPr>
                  </w:pPr>
                  <w:r w:rsidRPr="00461CA9">
                    <w:rPr>
                      <w:rFonts w:ascii="Calibri" w:hAnsi="Calibri"/>
                      <w:color w:val="000000"/>
                      <w:sz w:val="16"/>
                      <w:szCs w:val="16"/>
                      <w:lang w:val="es-MX" w:eastAsia="es-MX"/>
                    </w:rPr>
                    <w:t>CENTRO DE REHABILITACION FISICA Y ORTOPEDICA</w:t>
                  </w:r>
                </w:p>
              </w:tc>
              <w:tc>
                <w:tcPr>
                  <w:tcW w:w="1163" w:type="pct"/>
                  <w:tcBorders>
                    <w:top w:val="nil"/>
                    <w:left w:val="nil"/>
                    <w:bottom w:val="single" w:sz="4" w:space="0" w:color="auto"/>
                    <w:right w:val="single" w:sz="4" w:space="0" w:color="auto"/>
                  </w:tcBorders>
                  <w:shd w:val="clear" w:color="auto" w:fill="auto"/>
                  <w:noWrap/>
                  <w:vAlign w:val="bottom"/>
                  <w:hideMark/>
                </w:tcPr>
                <w:p w:rsidR="00461CA9" w:rsidRDefault="00461CA9" w:rsidP="00461CA9">
                  <w:pPr>
                    <w:jc w:val="right"/>
                    <w:rPr>
                      <w:rFonts w:ascii="Calibri" w:hAnsi="Calibri"/>
                      <w:color w:val="000000"/>
                      <w:sz w:val="16"/>
                      <w:szCs w:val="16"/>
                    </w:rPr>
                  </w:pPr>
                  <w:r>
                    <w:rPr>
                      <w:rFonts w:ascii="Calibri" w:hAnsi="Calibri"/>
                      <w:color w:val="000000"/>
                      <w:sz w:val="16"/>
                      <w:szCs w:val="16"/>
                    </w:rPr>
                    <w:t>104,582</w:t>
                  </w:r>
                </w:p>
              </w:tc>
            </w:tr>
          </w:tbl>
          <w:p w:rsidR="00461CA9" w:rsidRPr="004F3351" w:rsidRDefault="00461CA9" w:rsidP="00182B29">
            <w:pPr>
              <w:tabs>
                <w:tab w:val="right" w:pos="4130"/>
                <w:tab w:val="right" w:pos="5330"/>
              </w:tabs>
              <w:rPr>
                <w:rFonts w:asciiTheme="minorHAnsi" w:hAnsiTheme="minorHAnsi" w:cs="Arial"/>
                <w:color w:val="000000"/>
                <w:sz w:val="16"/>
                <w:szCs w:val="16"/>
              </w:rPr>
            </w:pPr>
          </w:p>
        </w:tc>
      </w:tr>
    </w:tbl>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346621"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346621" w:rsidRDefault="00346621" w:rsidP="00CD79F0">
            <w:pPr>
              <w:tabs>
                <w:tab w:val="right" w:pos="9781"/>
              </w:tabs>
              <w:jc w:val="center"/>
              <w:rPr>
                <w:rFonts w:asciiTheme="minorHAnsi" w:hAnsiTheme="minorHAnsi"/>
                <w:sz w:val="18"/>
              </w:rPr>
            </w:pPr>
            <w:r w:rsidRPr="00346621">
              <w:rPr>
                <w:rFonts w:asciiTheme="minorHAnsi" w:hAnsiTheme="minorHAnsi"/>
                <w:sz w:val="18"/>
              </w:rPr>
              <w:t>SERVICIO DE FOTOCOPIADO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paquete</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346621" w:rsidP="00357A32">
            <w:pPr>
              <w:jc w:val="center"/>
              <w:rPr>
                <w:rFonts w:ascii="Calibri" w:hAnsi="Calibri"/>
                <w:sz w:val="18"/>
              </w:rPr>
            </w:pPr>
            <w:r w:rsidRPr="00346621">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lastRenderedPageBreak/>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C31724">
              <w:rPr>
                <w:rFonts w:ascii="Calibri" w:hAnsi="Calibri"/>
                <w:bCs/>
              </w:rPr>
              <w:t>N07-2019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346621"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346621" w:rsidP="003632F9">
            <w:pPr>
              <w:jc w:val="center"/>
              <w:rPr>
                <w:rFonts w:ascii="Calibri" w:hAnsi="Calibri"/>
                <w:noProof/>
              </w:rPr>
            </w:pPr>
            <w:r>
              <w:rPr>
                <w:rFonts w:ascii="Calibri" w:hAnsi="Calibri"/>
                <w:noProof/>
              </w:rPr>
              <w:t>1</w:t>
            </w:r>
          </w:p>
          <w:p w:rsidR="00346621" w:rsidRPr="002522C8" w:rsidRDefault="00346621"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A366A9" w:rsidRPr="00C40ADF" w:rsidRDefault="00A366A9" w:rsidP="009A4F2F">
      <w:pPr>
        <w:ind w:left="851"/>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31724">
              <w:rPr>
                <w:rFonts w:asciiTheme="minorHAnsi" w:hAnsiTheme="minorHAnsi" w:cs="Arial"/>
                <w:bCs/>
                <w:u w:val="single"/>
              </w:rPr>
              <w:t>N07-2019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182B29" w:rsidRDefault="00182B29" w:rsidP="00234ED2">
      <w:pPr>
        <w:ind w:left="851"/>
        <w:rPr>
          <w:rFonts w:asciiTheme="minorHAnsi" w:hAnsiTheme="minorHAnsi"/>
        </w:rPr>
      </w:pPr>
    </w:p>
    <w:p w:rsidR="00182B29" w:rsidRDefault="00182B29" w:rsidP="00234ED2">
      <w:pPr>
        <w:ind w:left="851"/>
        <w:rPr>
          <w:rFonts w:asciiTheme="minorHAnsi" w:hAnsiTheme="minorHAnsi"/>
        </w:rPr>
      </w:pPr>
    </w:p>
    <w:tbl>
      <w:tblPr>
        <w:tblW w:w="10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535"/>
        <w:gridCol w:w="1418"/>
        <w:gridCol w:w="1417"/>
        <w:gridCol w:w="1418"/>
        <w:gridCol w:w="992"/>
        <w:gridCol w:w="1559"/>
      </w:tblGrid>
      <w:tr w:rsidR="005A33F5" w:rsidRPr="00B3461D" w:rsidTr="00FE4182">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535" w:type="dxa"/>
            <w:shd w:val="clear" w:color="auto" w:fill="97E7E5"/>
            <w:vAlign w:val="center"/>
          </w:tcPr>
          <w:p w:rsidR="005A33F5" w:rsidRPr="00B3461D" w:rsidRDefault="00182B29" w:rsidP="00AE6737">
            <w:pPr>
              <w:ind w:right="-116"/>
              <w:jc w:val="center"/>
              <w:rPr>
                <w:rFonts w:asciiTheme="minorHAnsi" w:hAnsiTheme="minorHAnsi"/>
                <w:b/>
                <w:sz w:val="16"/>
              </w:rPr>
            </w:pPr>
            <w:r>
              <w:rPr>
                <w:rFonts w:asciiTheme="minorHAnsi" w:hAnsiTheme="minorHAnsi"/>
                <w:b/>
                <w:sz w:val="16"/>
              </w:rPr>
              <w:t>DESCRIPCION</w:t>
            </w:r>
          </w:p>
        </w:tc>
        <w:tc>
          <w:tcPr>
            <w:tcW w:w="1418" w:type="dxa"/>
            <w:tcBorders>
              <w:left w:val="nil"/>
            </w:tcBorders>
            <w:shd w:val="clear" w:color="auto" w:fill="97E7E5"/>
            <w:vAlign w:val="center"/>
          </w:tcPr>
          <w:p w:rsidR="005A33F5" w:rsidRPr="00FE4182" w:rsidRDefault="005A33F5" w:rsidP="00AE6737">
            <w:pPr>
              <w:pStyle w:val="Ttulo8"/>
              <w:rPr>
                <w:rFonts w:asciiTheme="minorHAnsi" w:hAnsiTheme="minorHAnsi"/>
                <w:sz w:val="14"/>
                <w:szCs w:val="14"/>
              </w:rPr>
            </w:pPr>
            <w:r w:rsidRPr="00FE4182">
              <w:rPr>
                <w:rFonts w:asciiTheme="minorHAnsi" w:hAnsiTheme="minorHAnsi"/>
                <w:sz w:val="14"/>
                <w:szCs w:val="14"/>
              </w:rPr>
              <w:t>No.</w:t>
            </w:r>
          </w:p>
          <w:p w:rsidR="005A33F5" w:rsidRPr="00B3461D" w:rsidRDefault="00FE4182" w:rsidP="00AE6737">
            <w:pPr>
              <w:pStyle w:val="Ttulo8"/>
              <w:rPr>
                <w:rFonts w:asciiTheme="minorHAnsi" w:hAnsiTheme="minorHAnsi"/>
                <w:sz w:val="16"/>
              </w:rPr>
            </w:pPr>
            <w:r w:rsidRPr="00FE4182">
              <w:rPr>
                <w:rFonts w:asciiTheme="minorHAnsi" w:hAnsiTheme="minorHAnsi"/>
                <w:sz w:val="14"/>
                <w:szCs w:val="14"/>
              </w:rPr>
              <w:t>COP</w:t>
            </w:r>
            <w:r>
              <w:rPr>
                <w:rFonts w:asciiTheme="minorHAnsi" w:hAnsiTheme="minorHAnsi"/>
                <w:sz w:val="14"/>
                <w:szCs w:val="14"/>
              </w:rPr>
              <w:t>IA</w:t>
            </w:r>
            <w:r w:rsidRPr="00FE4182">
              <w:rPr>
                <w:rFonts w:asciiTheme="minorHAnsi" w:hAnsiTheme="minorHAnsi"/>
                <w:sz w:val="14"/>
                <w:szCs w:val="14"/>
              </w:rPr>
              <w:t>/IMPRESIONES</w:t>
            </w:r>
          </w:p>
        </w:tc>
        <w:tc>
          <w:tcPr>
            <w:tcW w:w="1417" w:type="dxa"/>
            <w:tcBorders>
              <w:left w:val="nil"/>
            </w:tcBorders>
            <w:shd w:val="clear" w:color="auto" w:fill="97E7E5"/>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SIN IVA</w:t>
            </w:r>
          </w:p>
        </w:tc>
        <w:tc>
          <w:tcPr>
            <w:tcW w:w="1418" w:type="dxa"/>
            <w:tcBorders>
              <w:left w:val="nil"/>
            </w:tcBorders>
            <w:shd w:val="clear" w:color="auto" w:fill="97E7E5"/>
            <w:vAlign w:val="center"/>
          </w:tcPr>
          <w:p w:rsidR="005A33F5" w:rsidRPr="00D61D53" w:rsidRDefault="005A33F5" w:rsidP="00AE6737">
            <w:pPr>
              <w:pStyle w:val="Ttulo8"/>
              <w:rPr>
                <w:rFonts w:asciiTheme="minorHAnsi" w:hAnsiTheme="minorHAnsi"/>
                <w:sz w:val="14"/>
                <w:szCs w:val="14"/>
              </w:rPr>
            </w:pPr>
            <w:r w:rsidRPr="00D61D53">
              <w:rPr>
                <w:rFonts w:asciiTheme="minorHAnsi" w:hAnsiTheme="minorHAnsi"/>
                <w:sz w:val="14"/>
                <w:szCs w:val="14"/>
              </w:rPr>
              <w:t xml:space="preserve">COSTO </w:t>
            </w:r>
            <w:r w:rsidR="00182B29" w:rsidRPr="00D61D53">
              <w:rPr>
                <w:rFonts w:asciiTheme="minorHAnsi" w:hAnsiTheme="minorHAnsi"/>
                <w:sz w:val="14"/>
                <w:szCs w:val="14"/>
              </w:rPr>
              <w:t>POR COPIA</w:t>
            </w:r>
            <w:r w:rsidR="0000637E" w:rsidRPr="00D61D53">
              <w:rPr>
                <w:rFonts w:asciiTheme="minorHAnsi" w:hAnsiTheme="minorHAnsi"/>
                <w:sz w:val="14"/>
                <w:szCs w:val="14"/>
              </w:rPr>
              <w:t>/IMPRESIONES</w:t>
            </w:r>
          </w:p>
          <w:p w:rsidR="005A33F5" w:rsidRPr="00CD7385" w:rsidRDefault="005A33F5" w:rsidP="00AE6737">
            <w:pPr>
              <w:pStyle w:val="Ttulo8"/>
              <w:rPr>
                <w:rFonts w:asciiTheme="minorHAnsi" w:hAnsiTheme="minorHAnsi"/>
                <w:sz w:val="14"/>
                <w:highlight w:val="yellow"/>
              </w:rPr>
            </w:pPr>
            <w:r w:rsidRPr="00D61D53">
              <w:rPr>
                <w:rFonts w:asciiTheme="minorHAnsi" w:hAnsiTheme="minorHAnsi"/>
                <w:sz w:val="14"/>
                <w:szCs w:val="14"/>
              </w:rPr>
              <w:t>CON IVA</w:t>
            </w:r>
          </w:p>
        </w:tc>
        <w:tc>
          <w:tcPr>
            <w:tcW w:w="992"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SUBTOTAL SIN IVA</w:t>
            </w:r>
          </w:p>
        </w:tc>
        <w:tc>
          <w:tcPr>
            <w:tcW w:w="1559" w:type="dxa"/>
            <w:tcBorders>
              <w:left w:val="nil"/>
            </w:tcBorders>
            <w:shd w:val="clear" w:color="auto" w:fill="97E7E5"/>
            <w:vAlign w:val="center"/>
          </w:tcPr>
          <w:p w:rsidR="005A33F5" w:rsidRPr="00CB6E5D" w:rsidRDefault="00182B29" w:rsidP="00AE6737">
            <w:pPr>
              <w:pStyle w:val="Ttulo8"/>
              <w:rPr>
                <w:rFonts w:asciiTheme="minorHAnsi" w:hAnsiTheme="minorHAnsi"/>
                <w:sz w:val="14"/>
              </w:rPr>
            </w:pPr>
            <w:r>
              <w:rPr>
                <w:rFonts w:asciiTheme="minorHAnsi" w:hAnsiTheme="minorHAnsi"/>
                <w:sz w:val="14"/>
              </w:rPr>
              <w:t>TOTAL CON IVA</w:t>
            </w:r>
          </w:p>
        </w:tc>
      </w:tr>
      <w:tr w:rsidR="00182B29" w:rsidRPr="00B3461D" w:rsidTr="00FE4182">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182B29" w:rsidRPr="00C45380" w:rsidRDefault="00182B29"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1418"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rPr>
            </w:pPr>
          </w:p>
        </w:tc>
      </w:tr>
      <w:tr w:rsidR="00182B29" w:rsidRPr="00B3461D" w:rsidTr="00FE4182">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pStyle w:val="Ttulo7"/>
              <w:rPr>
                <w:rFonts w:asciiTheme="minorHAnsi" w:hAnsiTheme="minorHAnsi"/>
                <w:b w:val="0"/>
                <w:bCs/>
                <w:sz w:val="16"/>
                <w:szCs w:val="16"/>
                <w:lang w:val="es-ES"/>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1418"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ind w:right="-70"/>
              <w:jc w:val="right"/>
              <w:rPr>
                <w:rFonts w:asciiTheme="minorHAnsi" w:hAnsiTheme="minorHAnsi"/>
                <w:bCs/>
                <w:sz w:val="16"/>
                <w:szCs w:val="16"/>
                <w:highlight w:val="yellow"/>
                <w:lang w:val="es-ES"/>
              </w:rPr>
            </w:pPr>
          </w:p>
        </w:tc>
        <w:tc>
          <w:tcPr>
            <w:tcW w:w="992"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c>
          <w:tcPr>
            <w:tcW w:w="1559" w:type="dxa"/>
            <w:shd w:val="clear" w:color="auto" w:fill="FFFFFF"/>
          </w:tcPr>
          <w:p w:rsidR="00182B29" w:rsidRPr="00B3461D" w:rsidRDefault="00182B29" w:rsidP="00182B29">
            <w:pPr>
              <w:spacing w:before="120" w:after="120"/>
              <w:ind w:right="-70"/>
              <w:jc w:val="right"/>
              <w:rPr>
                <w:rFonts w:asciiTheme="minorHAnsi" w:hAnsiTheme="minorHAnsi"/>
                <w:bCs/>
                <w:sz w:val="16"/>
                <w:szCs w:val="16"/>
                <w:lang w:val="es-ES"/>
              </w:rPr>
            </w:pPr>
          </w:p>
        </w:tc>
      </w:tr>
      <w:tr w:rsidR="00182B29" w:rsidRPr="00B3461D" w:rsidTr="00FE4182">
        <w:trPr>
          <w:jc w:val="center"/>
        </w:trPr>
        <w:tc>
          <w:tcPr>
            <w:tcW w:w="568" w:type="dxa"/>
            <w:vMerge/>
            <w:tcBorders>
              <w:left w:val="single" w:sz="4" w:space="0" w:color="auto"/>
              <w:right w:val="single" w:sz="4" w:space="0" w:color="auto"/>
            </w:tcBorders>
            <w:shd w:val="clear" w:color="auto" w:fill="FFFFFF"/>
          </w:tcPr>
          <w:p w:rsidR="00182B29" w:rsidRPr="00B3461D" w:rsidRDefault="00182B29" w:rsidP="00AE6737">
            <w:pPr>
              <w:ind w:right="-518"/>
              <w:jc w:val="both"/>
              <w:rPr>
                <w:rFonts w:asciiTheme="minorHAnsi" w:hAnsiTheme="minorHAnsi"/>
                <w:bCs/>
                <w:sz w:val="16"/>
                <w:szCs w:val="16"/>
              </w:rPr>
            </w:pPr>
          </w:p>
        </w:tc>
        <w:tc>
          <w:tcPr>
            <w:tcW w:w="3535" w:type="dxa"/>
            <w:tcBorders>
              <w:left w:val="single" w:sz="4" w:space="0" w:color="auto"/>
            </w:tcBorders>
            <w:shd w:val="clear" w:color="auto" w:fill="FFFFFF"/>
          </w:tcPr>
          <w:p w:rsidR="00182B29" w:rsidRPr="007D614F" w:rsidRDefault="00182B29" w:rsidP="00182B29">
            <w:pPr>
              <w:tabs>
                <w:tab w:val="right" w:pos="1276"/>
              </w:tabs>
              <w:spacing w:before="120" w:after="120"/>
              <w:jc w:val="center"/>
              <w:rPr>
                <w:rFonts w:asciiTheme="minorHAnsi" w:hAnsiTheme="minorHAnsi"/>
              </w:rPr>
            </w:pPr>
          </w:p>
        </w:tc>
        <w:tc>
          <w:tcPr>
            <w:tcW w:w="1418" w:type="dxa"/>
            <w:shd w:val="clear" w:color="auto" w:fill="FFFFFF"/>
            <w:vAlign w:val="center"/>
          </w:tcPr>
          <w:p w:rsidR="00182B29" w:rsidRPr="004F3351" w:rsidRDefault="00182B29" w:rsidP="00182B29">
            <w:pPr>
              <w:tabs>
                <w:tab w:val="right" w:pos="1276"/>
              </w:tabs>
              <w:spacing w:before="120" w:after="120"/>
              <w:jc w:val="center"/>
              <w:rPr>
                <w:rFonts w:asciiTheme="minorHAnsi" w:hAnsiTheme="minorHAnsi"/>
              </w:rPr>
            </w:pPr>
          </w:p>
        </w:tc>
        <w:tc>
          <w:tcPr>
            <w:tcW w:w="1417" w:type="dxa"/>
            <w:shd w:val="clear" w:color="auto" w:fill="FFFFFF"/>
          </w:tcPr>
          <w:p w:rsidR="00182B29" w:rsidRPr="00CD7385" w:rsidRDefault="00182B29" w:rsidP="00182B29">
            <w:pPr>
              <w:tabs>
                <w:tab w:val="right" w:pos="1276"/>
              </w:tabs>
              <w:spacing w:before="120" w:after="120"/>
              <w:jc w:val="center"/>
              <w:rPr>
                <w:rFonts w:asciiTheme="minorHAnsi" w:hAnsiTheme="minorHAnsi"/>
                <w:highlight w:val="yellow"/>
              </w:rPr>
            </w:pPr>
          </w:p>
        </w:tc>
        <w:tc>
          <w:tcPr>
            <w:tcW w:w="1418" w:type="dxa"/>
            <w:shd w:val="clear" w:color="auto" w:fill="FFFFFF"/>
          </w:tcPr>
          <w:p w:rsidR="00182B29" w:rsidRPr="00CD7385" w:rsidRDefault="00182B29" w:rsidP="00182B29">
            <w:pPr>
              <w:spacing w:before="120" w:after="120"/>
              <w:jc w:val="right"/>
              <w:rPr>
                <w:rFonts w:asciiTheme="minorHAnsi" w:hAnsiTheme="minorHAnsi"/>
                <w:bCs/>
                <w:sz w:val="16"/>
                <w:szCs w:val="16"/>
                <w:highlight w:val="yellow"/>
              </w:rPr>
            </w:pPr>
          </w:p>
        </w:tc>
        <w:tc>
          <w:tcPr>
            <w:tcW w:w="992"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c>
          <w:tcPr>
            <w:tcW w:w="1559" w:type="dxa"/>
            <w:shd w:val="clear" w:color="auto" w:fill="FFFFFF"/>
          </w:tcPr>
          <w:p w:rsidR="00182B29" w:rsidRPr="00B3461D" w:rsidRDefault="00182B29" w:rsidP="00182B29">
            <w:pPr>
              <w:spacing w:before="120" w:after="120"/>
              <w:jc w:val="right"/>
              <w:rPr>
                <w:rFonts w:asciiTheme="minorHAnsi" w:hAnsiTheme="minorHAnsi"/>
                <w:bCs/>
                <w:sz w:val="16"/>
                <w:szCs w:val="16"/>
              </w:rPr>
            </w:pPr>
          </w:p>
        </w:tc>
      </w:tr>
    </w:tbl>
    <w:p w:rsidR="005A33F5" w:rsidRDefault="005A33F5" w:rsidP="00234ED2">
      <w:pPr>
        <w:ind w:left="851"/>
        <w:rPr>
          <w:rFonts w:asciiTheme="minorHAnsi" w:hAnsiTheme="minorHAnsi"/>
        </w:rPr>
      </w:pPr>
    </w:p>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A43EF8"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0E7EC3" w:rsidRDefault="000E7EC3"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580573"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w:t>
      </w:r>
      <w:r w:rsidRPr="001C3B83">
        <w:rPr>
          <w:rFonts w:ascii="Calibri" w:hAnsi="Calibri"/>
          <w:sz w:val="18"/>
        </w:rPr>
        <w:lastRenderedPageBreak/>
        <w:t>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A759B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580573"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31724">
        <w:rPr>
          <w:rFonts w:ascii="Calibri" w:hAnsi="Calibri" w:cs="Calibri"/>
          <w:b/>
          <w:bCs/>
          <w:sz w:val="20"/>
          <w:szCs w:val="20"/>
        </w:rPr>
        <w:t>N07-2019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E7EC3" w:rsidRDefault="000E7E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2D0853">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16BEE">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D0853">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2D0853" w:rsidRDefault="002D0853" w:rsidP="00B37CE3">
      <w:pPr>
        <w:jc w:val="both"/>
        <w:rPr>
          <w:rFonts w:ascii="Calibri" w:hAnsi="Calibri" w:cs="Arial"/>
          <w:b/>
          <w:i/>
          <w:sz w:val="18"/>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580573"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31724">
        <w:rPr>
          <w:rFonts w:asciiTheme="minorHAnsi" w:hAnsiTheme="minorHAnsi" w:cstheme="minorHAnsi"/>
          <w:b/>
          <w:u w:val="single"/>
        </w:rPr>
        <w:t>N07-2019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80573"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C31724">
        <w:rPr>
          <w:rFonts w:ascii="Calibri" w:hAnsi="Calibri" w:cs="Calibri"/>
          <w:b/>
          <w:bCs/>
          <w:sz w:val="20"/>
          <w:szCs w:val="20"/>
        </w:rPr>
        <w:t>N07-2019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C31724">
        <w:rPr>
          <w:rFonts w:ascii="Calibri" w:hAnsi="Calibri"/>
          <w:b/>
          <w:bCs/>
          <w:sz w:val="20"/>
          <w:szCs w:val="20"/>
        </w:rPr>
        <w:t>N07-2019</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B38CE" w:rsidRPr="00AA0B61" w:rsidTr="003632F9">
        <w:trPr>
          <w:trHeight w:val="64"/>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cs="Arial"/>
                <w:b/>
                <w:sz w:val="14"/>
                <w:szCs w:val="14"/>
              </w:rPr>
              <w:t>ANEXO 13.</w:t>
            </w:r>
            <w:r w:rsidRPr="00CB38CE">
              <w:rPr>
                <w:rFonts w:asciiTheme="minorHAnsi" w:hAnsiTheme="minorHAnsi" w:cs="Arial"/>
                <w:sz w:val="14"/>
                <w:szCs w:val="14"/>
              </w:rPr>
              <w:t xml:space="preserve"> Cédula de entrega de documentos.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CB38CE" w:rsidRPr="00CB38CE" w:rsidRDefault="00CB38CE" w:rsidP="00CB38CE">
            <w:pPr>
              <w:tabs>
                <w:tab w:val="left" w:pos="1418"/>
              </w:tabs>
              <w:ind w:left="13"/>
              <w:jc w:val="both"/>
              <w:rPr>
                <w:bCs/>
                <w:sz w:val="14"/>
                <w:szCs w:val="14"/>
              </w:rPr>
            </w:pPr>
            <w:r w:rsidRPr="00CB38CE">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CB38CE">
              <w:rPr>
                <w:rFonts w:asciiTheme="minorHAnsi" w:hAnsiTheme="minorHAnsi" w:cs="Arial"/>
                <w:sz w:val="14"/>
                <w:szCs w:val="14"/>
              </w:rPr>
              <w:t>su metodología y la experiencia comprobable en prestación de servicios relacionadas a la presente,</w:t>
            </w:r>
            <w:r w:rsidRPr="00CB38CE">
              <w:rPr>
                <w:rFonts w:asciiTheme="minorHAnsi" w:hAnsiTheme="minorHAnsi"/>
                <w:sz w:val="14"/>
                <w:szCs w:val="14"/>
              </w:rPr>
              <w:t xml:space="preserve"> demostrándolo mediante una relación de las principales operaciones de ventas o prestación de servicios de los últimos 12 meses en donde compruebe </w:t>
            </w:r>
            <w:r w:rsidRPr="00CB38CE">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02"/>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2</w:t>
            </w:r>
            <w:r w:rsidRPr="00CB38CE">
              <w:rPr>
                <w:rFonts w:asciiTheme="minorHAnsi" w:hAnsiTheme="minorHAnsi"/>
                <w:sz w:val="14"/>
                <w:szCs w:val="14"/>
              </w:rPr>
              <w:t xml:space="preserve">. Propuesta Técnica conforme al formato del anexo 2 de las presentes bases.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81"/>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Carta original del distribuidor autorizado de la marca del  equipo de fotocopiado que ofrece para dar 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Folletos de los equipo con su instructivo y características de los equipo en español.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182B29">
        <w:trPr>
          <w:trHeight w:val="6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5"/>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CB38CE" w:rsidRPr="00CB38CE" w:rsidRDefault="00CB38CE" w:rsidP="00CB38CE">
            <w:pPr>
              <w:ind w:left="13"/>
              <w:jc w:val="both"/>
              <w:rPr>
                <w:sz w:val="14"/>
                <w:szCs w:val="14"/>
              </w:rPr>
            </w:pPr>
            <w:r w:rsidRPr="00CB38CE">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70"/>
          <w:jc w:val="center"/>
        </w:trPr>
        <w:tc>
          <w:tcPr>
            <w:tcW w:w="674" w:type="dxa"/>
            <w:vAlign w:val="center"/>
          </w:tcPr>
          <w:p w:rsidR="00CB38CE" w:rsidRPr="00DF5AB9" w:rsidRDefault="00CB38CE"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CB38CE" w:rsidRPr="00CB38CE" w:rsidRDefault="00CB38CE" w:rsidP="00CB38CE">
            <w:pPr>
              <w:ind w:left="13"/>
              <w:jc w:val="both"/>
              <w:rPr>
                <w:sz w:val="14"/>
                <w:szCs w:val="14"/>
              </w:rPr>
            </w:pPr>
            <w:r w:rsidRPr="00CB38CE">
              <w:rPr>
                <w:rFonts w:asciiTheme="minorHAnsi" w:hAnsiTheme="minorHAnsi"/>
                <w:sz w:val="14"/>
                <w:szCs w:val="14"/>
              </w:rPr>
              <w:t>Los licitantes que quieran participar en el presente concurso, deberán presentar como mínimo dos cartas emitidas por clientes en original y en papel membrado en las cuales estipulen que ha prestado buen servicio de fotocopiado; la Convocante se reserva el derecho de verificar dicha información.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8C0E47">
        <w:trPr>
          <w:trHeight w:val="96"/>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sz w:val="14"/>
                <w:szCs w:val="14"/>
              </w:rPr>
              <w:t>Carta compromiso de cumplir con cada uno de los requisitos señalados en el punto 1.2.3 de estas bases, relativo a las condiciones de prestación del servicio.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69"/>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CB38CE" w:rsidRPr="00CB38CE" w:rsidRDefault="00CB38CE" w:rsidP="00CB38CE">
            <w:pPr>
              <w:tabs>
                <w:tab w:val="left" w:pos="993"/>
              </w:tabs>
              <w:ind w:left="13"/>
              <w:jc w:val="both"/>
              <w:rPr>
                <w:sz w:val="14"/>
                <w:szCs w:val="14"/>
              </w:rPr>
            </w:pPr>
            <w:r w:rsidRPr="00CB38CE">
              <w:rPr>
                <w:rFonts w:asciiTheme="minorHAnsi" w:hAnsiTheme="minorHAnsi"/>
                <w:bCs/>
                <w:sz w:val="14"/>
                <w:szCs w:val="14"/>
              </w:rPr>
              <w:t xml:space="preserve">Cd o USB que contenga el total de los documentos incluidos en el sobre técnico en formato </w:t>
            </w:r>
            <w:proofErr w:type="spellStart"/>
            <w:r w:rsidRPr="00CB38CE">
              <w:rPr>
                <w:rFonts w:asciiTheme="minorHAnsi" w:hAnsiTheme="minorHAnsi"/>
                <w:bCs/>
                <w:sz w:val="14"/>
                <w:szCs w:val="14"/>
              </w:rPr>
              <w:t>pdf</w:t>
            </w:r>
            <w:proofErr w:type="spellEnd"/>
            <w:r w:rsidRPr="00CB38CE">
              <w:rPr>
                <w:rFonts w:asciiTheme="minorHAnsi" w:hAnsiTheme="minorHAnsi"/>
                <w:bCs/>
                <w:sz w:val="14"/>
                <w:szCs w:val="14"/>
              </w:rPr>
              <w:t xml:space="preserve">, </w:t>
            </w:r>
            <w:proofErr w:type="spellStart"/>
            <w:r w:rsidRPr="00CB38CE">
              <w:rPr>
                <w:rFonts w:asciiTheme="minorHAnsi" w:hAnsiTheme="minorHAnsi"/>
                <w:bCs/>
                <w:sz w:val="14"/>
                <w:szCs w:val="14"/>
              </w:rPr>
              <w:t>word</w:t>
            </w:r>
            <w:proofErr w:type="spellEnd"/>
            <w:r w:rsidRPr="00CB38CE">
              <w:rPr>
                <w:rFonts w:asciiTheme="minorHAnsi" w:hAnsiTheme="minorHAnsi"/>
                <w:bCs/>
                <w:sz w:val="14"/>
                <w:szCs w:val="14"/>
              </w:rPr>
              <w:t xml:space="preserve"> o </w:t>
            </w:r>
            <w:proofErr w:type="spellStart"/>
            <w:r w:rsidRPr="00CB38CE">
              <w:rPr>
                <w:rFonts w:asciiTheme="minorHAnsi" w:hAnsiTheme="minorHAnsi"/>
                <w:bCs/>
                <w:sz w:val="14"/>
                <w:szCs w:val="14"/>
              </w:rPr>
              <w:t>excel</w:t>
            </w:r>
            <w:proofErr w:type="spellEnd"/>
            <w:r w:rsidRPr="00CB38CE">
              <w:rPr>
                <w:rFonts w:asciiTheme="minorHAnsi" w:hAnsiTheme="minorHAnsi"/>
                <w:bCs/>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5</w:t>
            </w:r>
            <w:r w:rsidRPr="00CB38CE">
              <w:rPr>
                <w:rFonts w:asciiTheme="minorHAnsi" w:hAnsiTheme="minorHAnsi"/>
                <w:sz w:val="14"/>
                <w:szCs w:val="14"/>
              </w:rPr>
              <w:t xml:space="preserve">. </w:t>
            </w:r>
            <w:r w:rsidRPr="00CB38CE">
              <w:rPr>
                <w:rFonts w:asciiTheme="minorHAnsi" w:hAnsiTheme="minorHAnsi" w:cs="Arial"/>
                <w:sz w:val="14"/>
                <w:szCs w:val="14"/>
              </w:rPr>
              <w:t>Carta de presentación de proposiciones</w:t>
            </w:r>
            <w:r w:rsidRPr="00CB38CE">
              <w:rPr>
                <w:rFonts w:asciiTheme="minorHAnsi" w:hAnsiTheme="minorHAnsi"/>
                <w:color w:val="000000"/>
                <w:sz w:val="14"/>
                <w:szCs w:val="14"/>
              </w:rPr>
              <w:t>.</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6</w:t>
            </w:r>
            <w:r w:rsidRPr="00CB38CE">
              <w:rPr>
                <w:rFonts w:asciiTheme="minorHAnsi" w:hAnsiTheme="minorHAnsi"/>
                <w:color w:val="000000"/>
                <w:sz w:val="14"/>
                <w:szCs w:val="14"/>
              </w:rPr>
              <w:t>. Recibo de proposiciones.</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2F46FE" w:rsidRDefault="00CB38CE"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7</w:t>
            </w:r>
            <w:r w:rsidRPr="00CB38CE">
              <w:rPr>
                <w:rFonts w:asciiTheme="minorHAnsi" w:hAnsiTheme="minorHAnsi" w:cstheme="minorHAnsi"/>
                <w:sz w:val="14"/>
                <w:szCs w:val="14"/>
              </w:rPr>
              <w:t xml:space="preserve">. Declaración de no encontrarse en alguno de los supuestos establecidos en los </w:t>
            </w:r>
            <w:r w:rsidRPr="00CB38CE">
              <w:rPr>
                <w:rFonts w:asciiTheme="minorHAnsi" w:hAnsiTheme="minorHAnsi" w:cstheme="minorHAnsi"/>
                <w:i/>
                <w:sz w:val="14"/>
                <w:szCs w:val="14"/>
              </w:rPr>
              <w:t>Artículos 37 y 95</w:t>
            </w:r>
            <w:r w:rsidRPr="00CB38CE">
              <w:rPr>
                <w:rFonts w:asciiTheme="minorHAnsi" w:hAnsiTheme="minorHAnsi" w:cstheme="minorHAnsi"/>
                <w:sz w:val="14"/>
                <w:szCs w:val="14"/>
              </w:rPr>
              <w:t xml:space="preserve"> de la Ley, </w:t>
            </w:r>
            <w:r w:rsidRPr="00CB38CE">
              <w:rPr>
                <w:rFonts w:asciiTheme="minorHAnsi" w:hAnsiTheme="minorHAnsi" w:cs="Arial"/>
                <w:i/>
                <w:sz w:val="14"/>
                <w:szCs w:val="14"/>
              </w:rPr>
              <w:t>Artículo 50</w:t>
            </w:r>
            <w:r w:rsidRPr="00CB38CE">
              <w:rPr>
                <w:rFonts w:asciiTheme="minorHAnsi" w:hAnsiTheme="minorHAnsi" w:cs="Arial"/>
                <w:sz w:val="14"/>
                <w:szCs w:val="14"/>
              </w:rPr>
              <w:t xml:space="preserve"> Fracc. XXIII de La Ley de responsabilidades de los Servidores Públicos del Estado y Municipios de Nuevo León y </w:t>
            </w:r>
            <w:r w:rsidRPr="00CB38CE">
              <w:rPr>
                <w:rFonts w:asciiTheme="minorHAnsi" w:hAnsiTheme="minorHAnsi" w:cs="Arial"/>
                <w:i/>
                <w:sz w:val="14"/>
                <w:szCs w:val="14"/>
              </w:rPr>
              <w:t>Artículo 38</w:t>
            </w:r>
            <w:r w:rsidRPr="00CB38CE">
              <w:rPr>
                <w:rFonts w:asciiTheme="minorHAnsi" w:hAnsiTheme="minorHAnsi" w:cs="Arial"/>
                <w:sz w:val="14"/>
                <w:szCs w:val="14"/>
              </w:rPr>
              <w:t xml:space="preserve"> del Reglamento de la Ley de Adquisiciones, arrendamientos y Contrataciones de Servicios del Estado de Nuevo León</w:t>
            </w:r>
            <w:r w:rsidRPr="00CB38CE">
              <w:rPr>
                <w:rFonts w:asciiTheme="minorHAnsi" w:hAnsiTheme="minorHAnsi" w:cstheme="minorHAnsi"/>
                <w:sz w:val="14"/>
                <w:szCs w:val="14"/>
              </w:rPr>
              <w:t>, Declaración de integridad y Certificado de Determinación Independiente de Propuesta.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60"/>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16</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9</w:t>
            </w:r>
            <w:r w:rsidRPr="00CB38CE">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sz w:val="16"/>
                <w:szCs w:val="16"/>
              </w:rPr>
            </w:pPr>
            <w:r>
              <w:rPr>
                <w:rFonts w:ascii="Calibri" w:hAnsi="Calibri"/>
                <w:b/>
                <w:sz w:val="16"/>
                <w:szCs w:val="16"/>
              </w:rPr>
              <w:t>17</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b/>
                <w:sz w:val="14"/>
                <w:szCs w:val="14"/>
              </w:rPr>
              <w:t>ANEXO 11</w:t>
            </w:r>
            <w:r w:rsidRPr="00CB38CE">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theme="minorHAnsi"/>
                <w:b/>
                <w:sz w:val="14"/>
                <w:szCs w:val="14"/>
              </w:rPr>
              <w:t>ANEXO 12</w:t>
            </w:r>
            <w:r w:rsidRPr="00CB38CE">
              <w:rPr>
                <w:rFonts w:asciiTheme="minorHAnsi" w:hAnsiTheme="minorHAnsi" w:cstheme="minorHAnsi"/>
                <w:sz w:val="14"/>
                <w:szCs w:val="14"/>
              </w:rPr>
              <w:t>. Escrito a que hace referencia a la Estratificación de Micro, Pequeña o Mediana empresa.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Pr="00AA0B61" w:rsidRDefault="00CB38CE"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CB38CE" w:rsidRPr="00CB38CE" w:rsidRDefault="00CB38CE" w:rsidP="006A56D7">
            <w:pPr>
              <w:tabs>
                <w:tab w:val="left" w:pos="1134"/>
              </w:tabs>
              <w:ind w:left="13"/>
              <w:jc w:val="both"/>
              <w:rPr>
                <w:color w:val="000000"/>
                <w:sz w:val="14"/>
                <w:szCs w:val="14"/>
              </w:rPr>
            </w:pPr>
            <w:r w:rsidRPr="00CB38CE">
              <w:rPr>
                <w:rFonts w:asciiTheme="minorHAnsi" w:hAnsiTheme="minorHAnsi" w:cs="Arial"/>
                <w:sz w:val="14"/>
                <w:szCs w:val="14"/>
              </w:rPr>
              <w:t xml:space="preserve">Documentos que acrediten encontrarse al corriente en el cumplimiento de sus obligaciones fiscales, ya sean federales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estatales </w:t>
            </w:r>
            <w:proofErr w:type="spellStart"/>
            <w:r w:rsidRPr="00CB38CE">
              <w:rPr>
                <w:rFonts w:asciiTheme="minorHAnsi" w:hAnsiTheme="minorHAnsi" w:cs="Arial"/>
                <w:sz w:val="14"/>
                <w:szCs w:val="14"/>
              </w:rPr>
              <w:t>ó</w:t>
            </w:r>
            <w:proofErr w:type="spellEnd"/>
            <w:r w:rsidRPr="00CB38CE">
              <w:rPr>
                <w:rFonts w:asciiTheme="minorHAnsi" w:hAnsiTheme="minorHAnsi" w:cs="Arial"/>
                <w:sz w:val="14"/>
                <w:szCs w:val="14"/>
              </w:rPr>
              <w:t xml:space="preserve"> municipales, presentando lo siguiente: el documento actualizado </w:t>
            </w:r>
            <w:r w:rsidR="006A56D7">
              <w:rPr>
                <w:rFonts w:asciiTheme="minorHAnsi" w:hAnsiTheme="minorHAnsi" w:cs="Arial"/>
                <w:sz w:val="14"/>
                <w:szCs w:val="14"/>
              </w:rPr>
              <w:t xml:space="preserve">y vigente </w:t>
            </w:r>
            <w:r w:rsidRPr="00CB38CE">
              <w:rPr>
                <w:rFonts w:asciiTheme="minorHAnsi" w:hAnsiTheme="minorHAnsi" w:cs="Arial"/>
                <w:sz w:val="14"/>
                <w:szCs w:val="14"/>
              </w:rPr>
              <w:t>expedido por el S.A.T., en el que se emita opinión positiva sobre el cumplimiento</w:t>
            </w:r>
            <w:r w:rsidR="006A56D7">
              <w:rPr>
                <w:rFonts w:asciiTheme="minorHAnsi" w:hAnsiTheme="minorHAnsi" w:cs="Arial"/>
                <w:sz w:val="14"/>
                <w:szCs w:val="14"/>
              </w:rPr>
              <w:t xml:space="preserve"> de sus obligaciones fiscales,</w:t>
            </w:r>
            <w:r w:rsidRPr="00CB38CE">
              <w:rPr>
                <w:rFonts w:asciiTheme="minorHAnsi" w:hAnsiTheme="minorHAnsi" w:cs="Arial"/>
                <w:sz w:val="14"/>
                <w:szCs w:val="14"/>
              </w:rPr>
              <w:t xml:space="preserve"> Comprobante del último pago de: Impuesto sobre Nóminas, Refrendo y/o Tenencia de los vehículos de su propiedad e Impuesto predial del domicilio fiscal del licitan</w:t>
            </w:r>
            <w:r w:rsidR="006F2FFE">
              <w:rPr>
                <w:rFonts w:asciiTheme="minorHAnsi" w:hAnsiTheme="minorHAnsi" w:cs="Arial"/>
                <w:sz w:val="14"/>
                <w:szCs w:val="14"/>
              </w:rPr>
              <w:t>te, en caso de ser propietario.</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CB38CE" w:rsidRPr="00CB38CE" w:rsidRDefault="00CB38CE" w:rsidP="00CB38CE">
            <w:pPr>
              <w:tabs>
                <w:tab w:val="left" w:pos="1134"/>
              </w:tabs>
              <w:ind w:left="13"/>
              <w:jc w:val="both"/>
              <w:rPr>
                <w:color w:val="000000"/>
                <w:sz w:val="14"/>
                <w:szCs w:val="14"/>
              </w:rPr>
            </w:pPr>
            <w:r w:rsidRPr="00CB38CE">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w:t>
            </w:r>
            <w:r w:rsidRPr="00CB38CE">
              <w:rPr>
                <w:rFonts w:asciiTheme="minorHAnsi" w:hAnsiTheme="minorHAnsi" w:cs="Arial"/>
                <w:sz w:val="14"/>
                <w:szCs w:val="14"/>
                <w:lang w:val="es-MX"/>
              </w:rPr>
              <w:lastRenderedPageBreak/>
              <w:t>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r w:rsidR="00CB38CE" w:rsidRPr="00AA0B61" w:rsidTr="003632F9">
        <w:trPr>
          <w:trHeight w:val="126"/>
          <w:jc w:val="center"/>
        </w:trPr>
        <w:tc>
          <w:tcPr>
            <w:tcW w:w="674" w:type="dxa"/>
            <w:vAlign w:val="center"/>
          </w:tcPr>
          <w:p w:rsidR="00CB38CE" w:rsidRDefault="00CB38CE"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CB38CE" w:rsidRPr="00CB38CE" w:rsidRDefault="00CB38CE" w:rsidP="00CB38CE">
            <w:pPr>
              <w:ind w:left="13"/>
              <w:rPr>
                <w:sz w:val="14"/>
                <w:szCs w:val="14"/>
              </w:rPr>
            </w:pPr>
            <w:r w:rsidRPr="00CB38CE">
              <w:rPr>
                <w:rFonts w:asciiTheme="minorHAnsi" w:hAnsiTheme="minorHAnsi" w:cs="Arial"/>
                <w:sz w:val="14"/>
                <w:szCs w:val="14"/>
              </w:rPr>
              <w:t>Para el caso del</w:t>
            </w:r>
            <w:r w:rsidRPr="00CB38CE">
              <w:rPr>
                <w:rFonts w:asciiTheme="minorHAnsi" w:hAnsiTheme="minorHAnsi" w:cs="Arial"/>
                <w:sz w:val="14"/>
                <w:szCs w:val="14"/>
                <w:lang w:val="es-MX"/>
              </w:rPr>
              <w:t xml:space="preserve">(los) </w:t>
            </w:r>
            <w:r w:rsidRPr="00CB38CE">
              <w:rPr>
                <w:rFonts w:asciiTheme="minorHAnsi" w:hAnsiTheme="minorHAnsi" w:cs="Arial"/>
                <w:bCs/>
                <w:sz w:val="14"/>
                <w:szCs w:val="14"/>
                <w:lang w:val="es-MX"/>
              </w:rPr>
              <w:t>PARTICIPANTE(s)</w:t>
            </w:r>
            <w:r w:rsidRPr="00CB38CE">
              <w:rPr>
                <w:rFonts w:asciiTheme="minorHAnsi" w:hAnsiTheme="minorHAnsi" w:cs="Arial"/>
                <w:sz w:val="14"/>
                <w:szCs w:val="14"/>
                <w:lang w:val="es-MX"/>
              </w:rPr>
              <w:t xml:space="preserve"> que opte(n) por la presentación conjunta de propuestas, de conformidad con los </w:t>
            </w:r>
            <w:r w:rsidRPr="00CB38CE">
              <w:rPr>
                <w:rFonts w:asciiTheme="minorHAnsi" w:hAnsiTheme="minorHAnsi" w:cs="Arial"/>
                <w:i/>
                <w:sz w:val="14"/>
                <w:szCs w:val="14"/>
                <w:lang w:val="es-MX"/>
              </w:rPr>
              <w:t>Artículos 36</w:t>
            </w:r>
            <w:r w:rsidRPr="00CB38CE">
              <w:rPr>
                <w:rFonts w:asciiTheme="minorHAnsi" w:hAnsiTheme="minorHAnsi" w:cs="Arial"/>
                <w:sz w:val="14"/>
                <w:szCs w:val="14"/>
                <w:lang w:val="es-MX"/>
              </w:rPr>
              <w:t xml:space="preserve"> de la Ley de Adquisiciones, Arrendamientos y Contratación de Servicios</w:t>
            </w:r>
            <w:r w:rsidRPr="00CB38CE">
              <w:rPr>
                <w:rFonts w:asciiTheme="minorHAnsi" w:hAnsiTheme="minorHAnsi" w:cs="Arial"/>
                <w:bCs/>
                <w:sz w:val="14"/>
                <w:szCs w:val="14"/>
                <w:lang w:val="es-MX"/>
              </w:rPr>
              <w:t xml:space="preserve"> del Estado de Nuevo León </w:t>
            </w:r>
            <w:r w:rsidRPr="00CB38CE">
              <w:rPr>
                <w:rFonts w:asciiTheme="minorHAnsi" w:hAnsiTheme="minorHAnsi" w:cs="Arial"/>
                <w:sz w:val="14"/>
                <w:szCs w:val="14"/>
                <w:lang w:val="es-MX"/>
              </w:rPr>
              <w:t xml:space="preserve">y </w:t>
            </w:r>
            <w:r w:rsidRPr="00CB38CE">
              <w:rPr>
                <w:rFonts w:asciiTheme="minorHAnsi" w:hAnsiTheme="minorHAnsi" w:cs="Arial"/>
                <w:i/>
                <w:sz w:val="14"/>
                <w:szCs w:val="14"/>
                <w:lang w:val="es-MX"/>
              </w:rPr>
              <w:t>76</w:t>
            </w:r>
            <w:r w:rsidRPr="00CB38CE">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B38CE">
              <w:rPr>
                <w:rFonts w:asciiTheme="minorHAnsi" w:hAnsiTheme="minorHAnsi"/>
                <w:sz w:val="14"/>
                <w:szCs w:val="14"/>
                <w:lang w:val="es-MX"/>
              </w:rPr>
              <w:t>Las personas que integran</w:t>
            </w:r>
            <w:r w:rsidRPr="00CB38CE">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B38CE">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CB38CE">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B38CE">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B38CE" w:rsidRPr="00AA0B61" w:rsidRDefault="00CB38CE"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B38CE" w:rsidRPr="00AA0B61" w:rsidRDefault="00CB38CE"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A0218C" w:rsidRDefault="00A0218C" w:rsidP="00BA09CD">
      <w:pPr>
        <w:tabs>
          <w:tab w:val="left" w:pos="4253"/>
          <w:tab w:val="left" w:pos="8080"/>
        </w:tabs>
        <w:ind w:right="1"/>
        <w:jc w:val="both"/>
        <w:rPr>
          <w:rFonts w:ascii="Calibri" w:hAnsi="Calibri"/>
          <w:sz w:val="18"/>
          <w:szCs w:val="18"/>
        </w:rPr>
      </w:pPr>
    </w:p>
    <w:p w:rsidR="000E7EC3" w:rsidRDefault="000E7EC3"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31724">
        <w:rPr>
          <w:rFonts w:asciiTheme="minorHAnsi" w:hAnsiTheme="minorHAnsi"/>
          <w:color w:val="auto"/>
          <w:sz w:val="18"/>
          <w:szCs w:val="16"/>
        </w:rPr>
        <w:t>N07-2019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31724">
        <w:rPr>
          <w:rFonts w:asciiTheme="minorHAnsi" w:hAnsiTheme="minorHAnsi"/>
          <w:color w:val="auto"/>
          <w:sz w:val="18"/>
          <w:szCs w:val="16"/>
        </w:rPr>
        <w:t>N07-2019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lastRenderedPageBreak/>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DA0C43" w:rsidRDefault="003632F9" w:rsidP="003632F9">
      <w:pPr>
        <w:autoSpaceDE w:val="0"/>
        <w:autoSpaceDN w:val="0"/>
        <w:adjustRightInd w:val="0"/>
        <w:jc w:val="center"/>
        <w:rPr>
          <w:rFonts w:asciiTheme="minorHAnsi" w:hAnsiTheme="minorHAnsi" w:cstheme="minorHAnsi"/>
          <w:b/>
          <w:sz w:val="18"/>
          <w:szCs w:val="18"/>
          <w:lang w:val="es-MX"/>
        </w:rPr>
      </w:pPr>
      <w:r w:rsidRPr="00DA0C43">
        <w:rPr>
          <w:rFonts w:asciiTheme="minorHAnsi" w:hAnsiTheme="minorHAnsi" w:cstheme="minorHAnsi"/>
          <w:b/>
          <w:sz w:val="18"/>
          <w:szCs w:val="18"/>
          <w:lang w:val="es-MX"/>
        </w:rPr>
        <w:t>MODELO DE CONTRATO</w:t>
      </w:r>
    </w:p>
    <w:p w:rsidR="00095E6C" w:rsidRPr="00DA0C43" w:rsidRDefault="00FF24B4" w:rsidP="00FF24B4">
      <w:pPr>
        <w:autoSpaceDE w:val="0"/>
        <w:autoSpaceDN w:val="0"/>
        <w:adjustRightInd w:val="0"/>
        <w:jc w:val="right"/>
        <w:rPr>
          <w:rFonts w:asciiTheme="minorHAnsi" w:hAnsiTheme="minorHAnsi" w:cstheme="minorHAnsi"/>
          <w:b/>
          <w:sz w:val="18"/>
          <w:szCs w:val="18"/>
          <w:lang w:val="es-MX"/>
        </w:rPr>
      </w:pPr>
      <w:r w:rsidRPr="00DA0C43">
        <w:rPr>
          <w:rFonts w:asciiTheme="minorHAnsi" w:hAnsiTheme="minorHAnsi" w:cstheme="minorHAnsi"/>
          <w:b/>
          <w:sz w:val="18"/>
          <w:szCs w:val="18"/>
          <w:lang w:val="es-MX"/>
        </w:rPr>
        <w:t>CONTRATO No: __________</w:t>
      </w:r>
    </w:p>
    <w:p w:rsidR="00FF24B4" w:rsidRPr="00DA0C43" w:rsidRDefault="00FF24B4" w:rsidP="00FF24B4">
      <w:pPr>
        <w:autoSpaceDE w:val="0"/>
        <w:autoSpaceDN w:val="0"/>
        <w:adjustRightInd w:val="0"/>
        <w:rPr>
          <w:rFonts w:asciiTheme="minorHAnsi" w:hAnsiTheme="minorHAnsi" w:cstheme="minorHAnsi"/>
          <w:sz w:val="18"/>
          <w:szCs w:val="18"/>
          <w:lang w:val="es-MX"/>
        </w:rPr>
      </w:pPr>
    </w:p>
    <w:p w:rsidR="00095E6C" w:rsidRPr="00DA0C43" w:rsidRDefault="00182B29" w:rsidP="00FF24B4">
      <w:pPr>
        <w:ind w:right="-5"/>
        <w:jc w:val="both"/>
        <w:rPr>
          <w:rFonts w:asciiTheme="minorHAnsi" w:hAnsiTheme="minorHAnsi"/>
          <w:b/>
          <w:sz w:val="18"/>
          <w:szCs w:val="18"/>
        </w:rPr>
      </w:pPr>
      <w:r w:rsidRPr="00DA0C43">
        <w:rPr>
          <w:rFonts w:asciiTheme="minorHAnsi" w:hAnsiTheme="minorHAnsi"/>
          <w:b/>
          <w:sz w:val="18"/>
          <w:szCs w:val="18"/>
        </w:rPr>
        <w:t>CONTRATO DE PRESTACIÓN DEL SERVICIO DE FOTOCOPIADO Y EQUIPOS EN COMODATO</w:t>
      </w:r>
      <w:r w:rsidR="00A73086" w:rsidRPr="00DA0C43">
        <w:rPr>
          <w:rFonts w:asciiTheme="minorHAnsi" w:hAnsiTheme="minorHAnsi"/>
          <w:b/>
          <w:sz w:val="18"/>
          <w:szCs w:val="18"/>
        </w:rPr>
        <w:t xml:space="preserve">, QUE CELEBRAN POR UNA PARTE SERVICIOS DE SALUD DE NUEVO LEÓN, </w:t>
      </w:r>
      <w:r w:rsidR="00E73AB6" w:rsidRPr="00DA0C43">
        <w:rPr>
          <w:rFonts w:asciiTheme="minorHAnsi" w:hAnsiTheme="minorHAnsi"/>
          <w:b/>
          <w:sz w:val="18"/>
          <w:szCs w:val="18"/>
        </w:rPr>
        <w:t xml:space="preserve">ORGANISMO PÚBLICO DESCENTRALIZADO, REPRESENTADO POR SU DIRECTOR GENERAL, EL  DR.MED.MANUEL ENRIQUE DE LA O CAVAZOS Y EL DIRECTOR ADMINISTRATIVO, </w:t>
      </w:r>
      <w:r w:rsidR="00580573">
        <w:rPr>
          <w:rFonts w:asciiTheme="minorHAnsi" w:hAnsiTheme="minorHAnsi"/>
          <w:b/>
          <w:sz w:val="18"/>
          <w:szCs w:val="18"/>
        </w:rPr>
        <w:t>C.P. AARÓN SERRATO ARAOZ</w:t>
      </w:r>
      <w:r w:rsidR="00E73AB6" w:rsidRPr="00DA0C43">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DA0C43" w:rsidRDefault="00095E6C" w:rsidP="00FF24B4">
      <w:pPr>
        <w:ind w:left="284" w:right="-5"/>
        <w:jc w:val="both"/>
        <w:rPr>
          <w:rFonts w:asciiTheme="minorHAnsi" w:hAnsiTheme="minorHAnsi"/>
          <w:b/>
          <w:sz w:val="18"/>
          <w:szCs w:val="18"/>
        </w:rPr>
      </w:pPr>
    </w:p>
    <w:p w:rsidR="00095E6C" w:rsidRPr="00DA0C43" w:rsidRDefault="00095E6C" w:rsidP="00E73AB6">
      <w:pPr>
        <w:pStyle w:val="Ttulo6"/>
        <w:ind w:left="0"/>
        <w:rPr>
          <w:rFonts w:asciiTheme="minorHAnsi" w:hAnsiTheme="minorHAnsi" w:cs="Tahoma"/>
          <w:sz w:val="18"/>
          <w:szCs w:val="18"/>
        </w:rPr>
      </w:pPr>
      <w:r w:rsidRPr="00DA0C43">
        <w:rPr>
          <w:rFonts w:asciiTheme="minorHAnsi" w:hAnsiTheme="minorHAnsi" w:cs="Tahoma"/>
          <w:sz w:val="18"/>
          <w:szCs w:val="18"/>
        </w:rPr>
        <w:t>D E C L A R A C I O N E S</w:t>
      </w:r>
    </w:p>
    <w:p w:rsidR="00095E6C" w:rsidRPr="00DA0C43" w:rsidRDefault="0078059E" w:rsidP="0078059E">
      <w:pPr>
        <w:tabs>
          <w:tab w:val="left" w:pos="2400"/>
        </w:tabs>
        <w:ind w:right="-5"/>
        <w:jc w:val="both"/>
        <w:rPr>
          <w:rFonts w:asciiTheme="minorHAnsi" w:hAnsiTheme="minorHAnsi" w:cs="Tahoma"/>
          <w:sz w:val="18"/>
          <w:szCs w:val="18"/>
        </w:rPr>
      </w:pPr>
      <w:r w:rsidRPr="00DA0C43">
        <w:rPr>
          <w:rFonts w:asciiTheme="minorHAnsi" w:hAnsiTheme="minorHAnsi" w:cs="Tahoma"/>
          <w:sz w:val="18"/>
          <w:szCs w:val="18"/>
        </w:rPr>
        <w:tab/>
      </w:r>
    </w:p>
    <w:p w:rsidR="00095E6C" w:rsidRPr="00DA0C43" w:rsidRDefault="00095E6C" w:rsidP="000A4F8C">
      <w:pPr>
        <w:ind w:left="284" w:right="-5"/>
        <w:jc w:val="both"/>
        <w:rPr>
          <w:rFonts w:asciiTheme="minorHAnsi" w:hAnsiTheme="minorHAnsi" w:cs="Tahoma"/>
          <w:b/>
          <w:sz w:val="18"/>
          <w:szCs w:val="18"/>
        </w:rPr>
      </w:pPr>
      <w:r w:rsidRPr="00DA0C43">
        <w:rPr>
          <w:rFonts w:asciiTheme="minorHAnsi" w:hAnsiTheme="minorHAnsi" w:cs="Tahoma"/>
          <w:b/>
          <w:sz w:val="18"/>
          <w:szCs w:val="18"/>
        </w:rPr>
        <w:t>I.-   Declara “S.S.N.L.”:</w:t>
      </w:r>
    </w:p>
    <w:p w:rsidR="00095E6C" w:rsidRPr="00DA0C43" w:rsidRDefault="00095E6C" w:rsidP="000A4F8C">
      <w:pPr>
        <w:ind w:left="851" w:right="-5" w:hanging="567"/>
        <w:jc w:val="both"/>
        <w:rPr>
          <w:rFonts w:asciiTheme="minorHAnsi" w:hAnsiTheme="minorHAnsi" w:cs="Tahoma"/>
          <w:sz w:val="18"/>
          <w:szCs w:val="18"/>
        </w:rPr>
      </w:pP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I.1.</w:t>
      </w:r>
      <w:r w:rsidRPr="00DA0C43">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DA0C43" w:rsidRDefault="00095E6C" w:rsidP="000A4F8C">
      <w:pPr>
        <w:ind w:left="426" w:hanging="426"/>
        <w:jc w:val="both"/>
        <w:rPr>
          <w:rFonts w:asciiTheme="minorHAnsi" w:hAnsiTheme="minorHAnsi" w:cs="Tahoma"/>
          <w:sz w:val="18"/>
          <w:szCs w:val="18"/>
        </w:rPr>
      </w:pPr>
      <w:r w:rsidRPr="00DA0C43">
        <w:rPr>
          <w:rFonts w:asciiTheme="minorHAnsi" w:hAnsiTheme="minorHAnsi" w:cs="Tahoma"/>
          <w:sz w:val="18"/>
          <w:szCs w:val="18"/>
        </w:rPr>
        <w:t>I.2.</w:t>
      </w:r>
      <w:r w:rsidRPr="00DA0C43">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DA0C43" w:rsidRDefault="00572D88" w:rsidP="000A4F8C">
      <w:pPr>
        <w:pStyle w:val="Sangradetextonormal"/>
        <w:spacing w:after="0"/>
        <w:ind w:left="426" w:right="-5" w:hanging="426"/>
        <w:jc w:val="both"/>
        <w:rPr>
          <w:rFonts w:asciiTheme="minorHAnsi" w:hAnsiTheme="minorHAnsi" w:cs="Arial"/>
          <w:sz w:val="18"/>
          <w:szCs w:val="18"/>
        </w:rPr>
      </w:pPr>
      <w:r w:rsidRPr="00DA0C43">
        <w:rPr>
          <w:rFonts w:asciiTheme="minorHAnsi" w:hAnsiTheme="minorHAnsi" w:cs="Arial"/>
          <w:sz w:val="18"/>
          <w:szCs w:val="18"/>
        </w:rPr>
        <w:t xml:space="preserve">I.3.-. </w:t>
      </w:r>
      <w:r w:rsidRPr="00DA0C43">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580573">
        <w:rPr>
          <w:rFonts w:asciiTheme="minorHAnsi" w:hAnsiTheme="minorHAnsi"/>
          <w:sz w:val="18"/>
          <w:szCs w:val="18"/>
        </w:rPr>
        <w:t>C.P. Aarón Serrato Araoz</w:t>
      </w:r>
      <w:r w:rsidRPr="00DA0C43">
        <w:rPr>
          <w:rFonts w:asciiTheme="minorHAnsi" w:hAnsiTheme="minorHAnsi"/>
          <w:sz w:val="18"/>
          <w:szCs w:val="18"/>
        </w:rPr>
        <w:t xml:space="preserve">  justifica su personalidad mediante oficio No. SRH-NOM-030, de fecha 23 DE Octubre de 2015.</w:t>
      </w:r>
    </w:p>
    <w:p w:rsidR="00095E6C" w:rsidRPr="00DA0C43" w:rsidRDefault="000A4F8C" w:rsidP="000A4F8C">
      <w:pPr>
        <w:ind w:left="426" w:hanging="426"/>
        <w:jc w:val="both"/>
        <w:rPr>
          <w:rFonts w:asciiTheme="minorHAnsi" w:hAnsiTheme="minorHAnsi" w:cs="Tahoma"/>
          <w:sz w:val="18"/>
          <w:szCs w:val="18"/>
        </w:rPr>
      </w:pPr>
      <w:r w:rsidRPr="00DA0C43">
        <w:rPr>
          <w:rFonts w:asciiTheme="minorHAnsi" w:hAnsiTheme="minorHAnsi"/>
          <w:sz w:val="18"/>
          <w:szCs w:val="18"/>
        </w:rPr>
        <w:t xml:space="preserve">I.4.-Que cuenta con recursos suficientes y disponibles en su presupuesto autorizado mediante el oficio número _____, con cargo al Presupuesto _____, Programa _____, Partida </w:t>
      </w:r>
      <w:r w:rsidR="00FF4657" w:rsidRPr="00DA0C43">
        <w:rPr>
          <w:rFonts w:asciiTheme="minorHAnsi" w:hAnsiTheme="minorHAnsi"/>
          <w:sz w:val="18"/>
          <w:szCs w:val="18"/>
        </w:rPr>
        <w:t>_____</w:t>
      </w:r>
      <w:r w:rsidRPr="00DA0C43">
        <w:rPr>
          <w:rFonts w:asciiTheme="minorHAnsi" w:hAnsiTheme="minorHAnsi"/>
          <w:sz w:val="18"/>
          <w:szCs w:val="18"/>
        </w:rPr>
        <w:t xml:space="preserve">, para llevar a cabo el presente contrato relativo a la Prestación del </w:t>
      </w:r>
      <w:r w:rsidR="00E37B1E" w:rsidRPr="00DA0C43">
        <w:rPr>
          <w:rFonts w:asciiTheme="minorHAnsi" w:hAnsiTheme="minorHAnsi"/>
          <w:sz w:val="18"/>
          <w:szCs w:val="18"/>
        </w:rPr>
        <w:t>_____</w:t>
      </w:r>
      <w:r w:rsidRPr="00DA0C43">
        <w:rPr>
          <w:rFonts w:asciiTheme="minorHAnsi" w:hAnsiTheme="minorHAnsi"/>
          <w:sz w:val="18"/>
          <w:szCs w:val="18"/>
        </w:rPr>
        <w:t>y equipo en comodato que fue adjudicado en la Licitación Pública Nacional Presencial No. LP-919044992-</w:t>
      </w:r>
      <w:r w:rsidR="00C31724">
        <w:rPr>
          <w:rFonts w:asciiTheme="minorHAnsi" w:hAnsiTheme="minorHAnsi"/>
          <w:sz w:val="18"/>
          <w:szCs w:val="18"/>
        </w:rPr>
        <w:t>N07-2019</w:t>
      </w:r>
      <w:r w:rsidRPr="00DA0C43">
        <w:rPr>
          <w:rFonts w:asciiTheme="minorHAnsi" w:hAnsiTheme="minorHAnsi"/>
          <w:sz w:val="18"/>
          <w:szCs w:val="18"/>
        </w:rPr>
        <w:t>.</w:t>
      </w:r>
    </w:p>
    <w:p w:rsidR="00095E6C" w:rsidRPr="00DA0C43" w:rsidRDefault="00095E6C" w:rsidP="000A4F8C">
      <w:pPr>
        <w:pStyle w:val="Sangradetextonormal"/>
        <w:spacing w:after="0"/>
        <w:ind w:left="426" w:right="-5" w:hanging="426"/>
        <w:rPr>
          <w:rFonts w:asciiTheme="minorHAnsi" w:hAnsiTheme="minorHAnsi" w:cs="Tahoma"/>
          <w:sz w:val="18"/>
          <w:szCs w:val="18"/>
        </w:rPr>
      </w:pPr>
      <w:r w:rsidRPr="00DA0C43">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Número 520, entre Escobedo y Zaragoza, Centro de Monterrey, Nuevo León, C.P. 64000.</w:t>
      </w:r>
    </w:p>
    <w:p w:rsidR="004E14F5" w:rsidRPr="00DA0C43" w:rsidRDefault="004E14F5" w:rsidP="000A4F8C">
      <w:pPr>
        <w:jc w:val="both"/>
        <w:rPr>
          <w:rFonts w:asciiTheme="minorHAnsi" w:hAnsiTheme="minorHAnsi" w:cs="Tahoma"/>
          <w:sz w:val="18"/>
          <w:szCs w:val="18"/>
        </w:rPr>
      </w:pPr>
    </w:p>
    <w:p w:rsidR="000A4F8C" w:rsidRPr="00DA0C43" w:rsidRDefault="000A4F8C" w:rsidP="000A4F8C">
      <w:pPr>
        <w:ind w:right="-5"/>
        <w:jc w:val="both"/>
        <w:rPr>
          <w:rFonts w:asciiTheme="minorHAnsi" w:hAnsiTheme="minorHAnsi"/>
          <w:b/>
          <w:sz w:val="18"/>
          <w:szCs w:val="18"/>
        </w:rPr>
      </w:pPr>
      <w:r w:rsidRPr="00DA0C43">
        <w:rPr>
          <w:rFonts w:asciiTheme="minorHAnsi" w:hAnsiTheme="minorHAnsi"/>
          <w:b/>
          <w:sz w:val="18"/>
          <w:szCs w:val="18"/>
        </w:rPr>
        <w:t>II.-</w:t>
      </w:r>
      <w:r w:rsidRPr="00DA0C43">
        <w:rPr>
          <w:rFonts w:asciiTheme="minorHAnsi" w:hAnsiTheme="minorHAnsi"/>
          <w:b/>
          <w:sz w:val="18"/>
          <w:szCs w:val="18"/>
        </w:rPr>
        <w:tab/>
        <w:t>Declara “EL PROVEEDOR”:</w:t>
      </w:r>
    </w:p>
    <w:p w:rsidR="000A4F8C" w:rsidRPr="00DA0C43" w:rsidRDefault="000A4F8C" w:rsidP="000A4F8C">
      <w:pPr>
        <w:ind w:left="709" w:right="-5" w:hanging="425"/>
        <w:jc w:val="both"/>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II.1.- Que fue constituida la Compañía denominada </w:t>
      </w:r>
      <w:r w:rsidRPr="00DA0C43">
        <w:rPr>
          <w:rFonts w:asciiTheme="minorHAnsi" w:hAnsiTheme="minorHAnsi" w:cs="Tahoma"/>
          <w:sz w:val="18"/>
          <w:szCs w:val="18"/>
        </w:rPr>
        <w:t>____________________</w:t>
      </w:r>
      <w:r w:rsidRPr="00DA0C43">
        <w:rPr>
          <w:rFonts w:asciiTheme="minorHAnsi" w:hAnsiTheme="minorHAnsi"/>
          <w:sz w:val="18"/>
          <w:szCs w:val="18"/>
        </w:rPr>
        <w:t xml:space="preserve">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 de Noviembre de </w:t>
      </w:r>
      <w:r w:rsidRPr="00DA0C43">
        <w:rPr>
          <w:rFonts w:asciiTheme="minorHAnsi" w:hAnsiTheme="minorHAnsi" w:cs="Tahoma"/>
          <w:sz w:val="18"/>
          <w:szCs w:val="18"/>
        </w:rPr>
        <w:t>_____</w:t>
      </w:r>
      <w:r w:rsidRPr="00DA0C43">
        <w:rPr>
          <w:rFonts w:asciiTheme="minorHAnsi" w:hAnsiTheme="minorHAnsi"/>
          <w:sz w:val="18"/>
          <w:szCs w:val="18"/>
        </w:rPr>
        <w:t xml:space="preserve">, pasada ante la fe de el Lic. </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w:t>
      </w:r>
      <w:r w:rsidRPr="00DA0C43">
        <w:rPr>
          <w:rFonts w:asciiTheme="minorHAnsi" w:hAnsiTheme="minorHAnsi"/>
          <w:sz w:val="18"/>
          <w:szCs w:val="18"/>
        </w:rPr>
        <w:t xml:space="preserve">, e inscrita en el Registro Público de la Propiedad y del Comercio, bajo el número </w:t>
      </w:r>
      <w:r w:rsidRPr="00DA0C43">
        <w:rPr>
          <w:rFonts w:asciiTheme="minorHAnsi" w:hAnsiTheme="minorHAnsi" w:cs="Tahoma"/>
          <w:sz w:val="18"/>
          <w:szCs w:val="18"/>
        </w:rPr>
        <w:t>_____</w:t>
      </w:r>
      <w:r w:rsidRPr="00DA0C43">
        <w:rPr>
          <w:rFonts w:asciiTheme="minorHAnsi" w:hAnsiTheme="minorHAnsi"/>
          <w:sz w:val="18"/>
          <w:szCs w:val="18"/>
        </w:rPr>
        <w:t xml:space="preserve">, volumen </w:t>
      </w:r>
      <w:r w:rsidRPr="00DA0C43">
        <w:rPr>
          <w:rFonts w:asciiTheme="minorHAnsi" w:hAnsiTheme="minorHAnsi" w:cs="Tahoma"/>
          <w:sz w:val="18"/>
          <w:szCs w:val="18"/>
        </w:rPr>
        <w:t>_____</w:t>
      </w:r>
      <w:r w:rsidRPr="00DA0C43">
        <w:rPr>
          <w:rFonts w:asciiTheme="minorHAnsi" w:hAnsiTheme="minorHAnsi"/>
          <w:sz w:val="18"/>
          <w:szCs w:val="18"/>
        </w:rPr>
        <w:t xml:space="preserve">, Libro </w:t>
      </w:r>
      <w:r w:rsidRPr="00DA0C43">
        <w:rPr>
          <w:rFonts w:asciiTheme="minorHAnsi" w:hAnsiTheme="minorHAnsi" w:cs="Tahoma"/>
          <w:sz w:val="18"/>
          <w:szCs w:val="18"/>
        </w:rPr>
        <w:t>_____</w:t>
      </w:r>
      <w:r w:rsidRPr="00DA0C43">
        <w:rPr>
          <w:rFonts w:asciiTheme="minorHAnsi" w:hAnsiTheme="minorHAnsi"/>
          <w:sz w:val="18"/>
          <w:szCs w:val="18"/>
        </w:rPr>
        <w:t xml:space="preserve"> de fecha </w:t>
      </w:r>
      <w:r w:rsidRPr="00DA0C43">
        <w:rPr>
          <w:rFonts w:asciiTheme="minorHAnsi" w:hAnsiTheme="minorHAnsi" w:cs="Tahoma"/>
          <w:sz w:val="18"/>
          <w:szCs w:val="18"/>
        </w:rPr>
        <w:t>_____</w:t>
      </w:r>
      <w:r w:rsidRPr="00DA0C43">
        <w:rPr>
          <w:rFonts w:asciiTheme="minorHAnsi" w:hAnsiTheme="minorHAnsi"/>
          <w:sz w:val="18"/>
          <w:szCs w:val="18"/>
        </w:rPr>
        <w:t xml:space="preserve">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xml:space="preserve">. Que su Registro Federal de Contribuyentes es </w:t>
      </w:r>
      <w:r w:rsidRPr="00DA0C43">
        <w:rPr>
          <w:rFonts w:asciiTheme="minorHAnsi" w:hAnsiTheme="minorHAnsi" w:cs="Tahoma"/>
          <w:sz w:val="18"/>
          <w:szCs w:val="18"/>
        </w:rPr>
        <w:t>____________</w:t>
      </w:r>
      <w:r w:rsidRPr="00DA0C43">
        <w:rPr>
          <w:rFonts w:asciiTheme="minorHAnsi" w:hAnsiTheme="minorHAnsi"/>
          <w:sz w:val="18"/>
          <w:szCs w:val="18"/>
        </w:rPr>
        <w:t>.</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II.3.- Que el representante legal de dicha compañía, acredita la personalidad y carácter con que interviene en este acto, con Escritura Pública número </w:t>
      </w:r>
      <w:r w:rsidRPr="00DA0C43">
        <w:rPr>
          <w:rFonts w:asciiTheme="minorHAnsi" w:hAnsiTheme="minorHAnsi" w:cs="Tahoma"/>
          <w:sz w:val="18"/>
          <w:szCs w:val="18"/>
        </w:rPr>
        <w:t>_____</w:t>
      </w:r>
      <w:r w:rsidRPr="00DA0C43">
        <w:rPr>
          <w:rFonts w:asciiTheme="minorHAnsi" w:hAnsiTheme="minorHAnsi"/>
          <w:sz w:val="18"/>
          <w:szCs w:val="18"/>
        </w:rPr>
        <w:t xml:space="preserve">de fecha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pasada ante la fe del Lic. ___________</w:t>
      </w:r>
      <w:r w:rsidRPr="00DA0C43">
        <w:rPr>
          <w:rFonts w:asciiTheme="minorHAnsi" w:hAnsiTheme="minorHAnsi" w:cs="Tahoma"/>
          <w:sz w:val="18"/>
          <w:szCs w:val="18"/>
        </w:rPr>
        <w:t>_____</w:t>
      </w:r>
      <w:r w:rsidRPr="00DA0C43">
        <w:rPr>
          <w:rFonts w:asciiTheme="minorHAnsi" w:hAnsiTheme="minorHAnsi"/>
          <w:sz w:val="18"/>
          <w:szCs w:val="18"/>
        </w:rPr>
        <w:t xml:space="preserve">, Notario Público número </w:t>
      </w:r>
      <w:r w:rsidRPr="00DA0C43">
        <w:rPr>
          <w:rFonts w:asciiTheme="minorHAnsi" w:hAnsiTheme="minorHAnsi" w:cs="Tahoma"/>
          <w:sz w:val="18"/>
          <w:szCs w:val="18"/>
        </w:rPr>
        <w:t>_____</w:t>
      </w:r>
      <w:r w:rsidRPr="00DA0C43">
        <w:rPr>
          <w:rFonts w:asciiTheme="minorHAnsi" w:hAnsiTheme="minorHAnsi"/>
          <w:sz w:val="18"/>
          <w:szCs w:val="18"/>
        </w:rPr>
        <w:t xml:space="preserve">, con ejercicio en la Ciudad de </w:t>
      </w:r>
      <w:r w:rsidRPr="00DA0C43">
        <w:rPr>
          <w:rFonts w:asciiTheme="minorHAnsi" w:hAnsiTheme="minorHAnsi" w:cs="Tahoma"/>
          <w:sz w:val="18"/>
          <w:szCs w:val="18"/>
        </w:rPr>
        <w:t>__________</w:t>
      </w:r>
      <w:r w:rsidRPr="00DA0C43">
        <w:rPr>
          <w:rFonts w:asciiTheme="minorHAnsi" w:hAnsiTheme="minorHAnsi"/>
          <w:sz w:val="18"/>
          <w:szCs w:val="18"/>
        </w:rPr>
        <w:t xml:space="preserve">, inscrita con el folio mercantil electrónico número </w:t>
      </w:r>
      <w:r w:rsidRPr="00DA0C43">
        <w:rPr>
          <w:rFonts w:asciiTheme="minorHAnsi" w:hAnsiTheme="minorHAnsi" w:cs="Tahoma"/>
          <w:sz w:val="18"/>
          <w:szCs w:val="18"/>
        </w:rPr>
        <w:t xml:space="preserve">_____ </w:t>
      </w:r>
      <w:r w:rsidRPr="00DA0C43">
        <w:rPr>
          <w:rFonts w:asciiTheme="minorHAnsi" w:hAnsiTheme="minorHAnsi"/>
          <w:sz w:val="18"/>
          <w:szCs w:val="18"/>
        </w:rPr>
        <w:t xml:space="preserve">en el Registro Público de la Propiedad y del Comercio, el </w:t>
      </w:r>
      <w:r w:rsidRPr="00DA0C43">
        <w:rPr>
          <w:rFonts w:asciiTheme="minorHAnsi" w:hAnsiTheme="minorHAnsi" w:cs="Tahoma"/>
          <w:sz w:val="18"/>
          <w:szCs w:val="18"/>
        </w:rPr>
        <w:t>_____</w:t>
      </w:r>
      <w:r w:rsidRPr="00DA0C43">
        <w:rPr>
          <w:rFonts w:asciiTheme="minorHAnsi" w:hAnsiTheme="minorHAnsi"/>
          <w:sz w:val="18"/>
          <w:szCs w:val="18"/>
        </w:rPr>
        <w:t xml:space="preserve"> de </w:t>
      </w:r>
      <w:r w:rsidRPr="00DA0C43">
        <w:rPr>
          <w:rFonts w:asciiTheme="minorHAnsi" w:hAnsiTheme="minorHAnsi" w:cs="Tahoma"/>
          <w:sz w:val="18"/>
          <w:szCs w:val="18"/>
        </w:rPr>
        <w:t>_____</w:t>
      </w:r>
      <w:r w:rsidRPr="00DA0C43">
        <w:rPr>
          <w:rFonts w:asciiTheme="minorHAnsi" w:hAnsiTheme="minorHAnsi"/>
          <w:sz w:val="18"/>
          <w:szCs w:val="18"/>
        </w:rPr>
        <w:t xml:space="preserve"> </w:t>
      </w:r>
      <w:proofErr w:type="spellStart"/>
      <w:r w:rsidRPr="00DA0C43">
        <w:rPr>
          <w:rFonts w:asciiTheme="minorHAnsi" w:hAnsiTheme="minorHAnsi"/>
          <w:sz w:val="18"/>
          <w:szCs w:val="18"/>
        </w:rPr>
        <w:t>de</w:t>
      </w:r>
      <w:proofErr w:type="spellEnd"/>
      <w:r w:rsidRPr="00DA0C43">
        <w:rPr>
          <w:rFonts w:asciiTheme="minorHAnsi" w:hAnsiTheme="minorHAnsi"/>
          <w:sz w:val="18"/>
          <w:szCs w:val="18"/>
        </w:rPr>
        <w:t xml:space="preserve"> </w:t>
      </w:r>
      <w:r w:rsidRPr="00DA0C43">
        <w:rPr>
          <w:rFonts w:asciiTheme="minorHAnsi" w:hAnsiTheme="minorHAnsi" w:cs="Tahoma"/>
          <w:sz w:val="18"/>
          <w:szCs w:val="18"/>
        </w:rPr>
        <w:t>_____</w:t>
      </w:r>
      <w:r w:rsidRPr="00DA0C43">
        <w:rPr>
          <w:rFonts w:asciiTheme="minorHAnsi" w:hAnsiTheme="minorHAnsi"/>
          <w:sz w:val="18"/>
          <w:szCs w:val="18"/>
        </w:rPr>
        <w:t>. Manifestando bajo protesta de decir verdad que su cargo y facultades conferidas no le han sido revocadas o disminuidas a la fecha.</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 xml:space="preserve">II.4.-Continúa manifestando que tiene capacidad jurídica y reúne las condiciones técnicas y económicas para obligarse a la prestación del servicio, objeto del presente contrato. </w:t>
      </w: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DA0C43" w:rsidRDefault="000A4F8C" w:rsidP="000A4F8C">
      <w:pPr>
        <w:pStyle w:val="Textodebloque"/>
        <w:ind w:left="0" w:firstLine="0"/>
        <w:rPr>
          <w:rFonts w:asciiTheme="minorHAnsi" w:hAnsiTheme="minorHAnsi"/>
          <w:sz w:val="18"/>
          <w:szCs w:val="18"/>
        </w:rPr>
      </w:pPr>
    </w:p>
    <w:p w:rsidR="000A4F8C" w:rsidRPr="00DA0C43" w:rsidRDefault="000A4F8C" w:rsidP="000A4F8C">
      <w:pPr>
        <w:ind w:left="709" w:right="-5" w:hanging="425"/>
        <w:jc w:val="both"/>
        <w:rPr>
          <w:rFonts w:asciiTheme="minorHAnsi" w:hAnsiTheme="minorHAnsi"/>
          <w:sz w:val="18"/>
          <w:szCs w:val="18"/>
        </w:rPr>
      </w:pPr>
      <w:r w:rsidRPr="00DA0C43">
        <w:rPr>
          <w:rFonts w:asciiTheme="minorHAnsi" w:hAnsiTheme="minorHAnsi"/>
          <w:sz w:val="18"/>
          <w:szCs w:val="18"/>
        </w:rPr>
        <w:lastRenderedPageBreak/>
        <w:t xml:space="preserve">II.6.- Que para los fines y efectos legales de este contrato señala como su domicilio, el ubicado en </w:t>
      </w:r>
      <w:r w:rsidRPr="00DA0C43">
        <w:rPr>
          <w:rFonts w:asciiTheme="minorHAnsi" w:hAnsiTheme="minorHAnsi" w:cs="Tahoma"/>
          <w:b/>
          <w:sz w:val="18"/>
          <w:szCs w:val="18"/>
        </w:rPr>
        <w:t>_____</w:t>
      </w:r>
      <w:r w:rsidRPr="00DA0C43">
        <w:rPr>
          <w:rFonts w:asciiTheme="minorHAnsi" w:hAnsiTheme="minorHAnsi"/>
          <w:sz w:val="18"/>
          <w:szCs w:val="18"/>
        </w:rPr>
        <w:t xml:space="preserve"> No. </w:t>
      </w:r>
      <w:r w:rsidRPr="00DA0C43">
        <w:rPr>
          <w:rFonts w:asciiTheme="minorHAnsi" w:hAnsiTheme="minorHAnsi" w:cs="Tahoma"/>
          <w:b/>
          <w:sz w:val="18"/>
          <w:szCs w:val="18"/>
        </w:rPr>
        <w:t>_____</w:t>
      </w:r>
      <w:r w:rsidRPr="00DA0C43">
        <w:rPr>
          <w:rFonts w:asciiTheme="minorHAnsi" w:hAnsiTheme="minorHAnsi"/>
          <w:sz w:val="18"/>
          <w:szCs w:val="18"/>
        </w:rPr>
        <w:t xml:space="preserve"> Col. </w:t>
      </w:r>
      <w:r w:rsidRPr="00DA0C43">
        <w:rPr>
          <w:rFonts w:asciiTheme="minorHAnsi" w:hAnsiTheme="minorHAnsi" w:cs="Tahoma"/>
          <w:b/>
          <w:sz w:val="18"/>
          <w:szCs w:val="18"/>
        </w:rPr>
        <w:t>_____</w:t>
      </w:r>
      <w:r w:rsidRPr="00DA0C43">
        <w:rPr>
          <w:rFonts w:asciiTheme="minorHAnsi" w:hAnsiTheme="minorHAnsi"/>
          <w:sz w:val="18"/>
          <w:szCs w:val="18"/>
        </w:rPr>
        <w:t xml:space="preserve">, </w:t>
      </w:r>
      <w:r w:rsidRPr="00DA0C43">
        <w:rPr>
          <w:rFonts w:asciiTheme="minorHAnsi" w:hAnsiTheme="minorHAnsi" w:cs="Tahoma"/>
          <w:b/>
          <w:sz w:val="18"/>
          <w:szCs w:val="18"/>
        </w:rPr>
        <w:t>_____</w:t>
      </w:r>
      <w:r w:rsidRPr="00DA0C43">
        <w:rPr>
          <w:rFonts w:asciiTheme="minorHAnsi" w:hAnsiTheme="minorHAnsi"/>
          <w:sz w:val="18"/>
          <w:szCs w:val="18"/>
        </w:rPr>
        <w:t xml:space="preserve">, C.P. </w:t>
      </w:r>
      <w:r w:rsidRPr="00DA0C43">
        <w:rPr>
          <w:rFonts w:asciiTheme="minorHAnsi" w:hAnsiTheme="minorHAnsi" w:cs="Tahoma"/>
          <w:b/>
          <w:sz w:val="18"/>
          <w:szCs w:val="18"/>
        </w:rPr>
        <w:t>_____</w:t>
      </w:r>
      <w:r w:rsidRPr="00DA0C43">
        <w:rPr>
          <w:rFonts w:asciiTheme="minorHAnsi" w:hAnsiTheme="minorHAnsi"/>
          <w:sz w:val="18"/>
          <w:szCs w:val="18"/>
        </w:rPr>
        <w:t>.</w:t>
      </w:r>
    </w:p>
    <w:p w:rsidR="000A4F8C" w:rsidRPr="00DA0C43" w:rsidRDefault="000A4F8C" w:rsidP="000A4F8C">
      <w:pPr>
        <w:ind w:right="-5"/>
        <w:jc w:val="both"/>
        <w:rPr>
          <w:rFonts w:asciiTheme="minorHAnsi" w:hAnsiTheme="minorHAnsi"/>
          <w:b/>
          <w:sz w:val="18"/>
          <w:szCs w:val="18"/>
        </w:rPr>
      </w:pPr>
    </w:p>
    <w:p w:rsidR="000A4F8C" w:rsidRPr="00DA0C43" w:rsidRDefault="000A4F8C" w:rsidP="000A4F8C">
      <w:pPr>
        <w:ind w:left="851" w:right="-5" w:hanging="851"/>
        <w:jc w:val="both"/>
        <w:rPr>
          <w:rFonts w:asciiTheme="minorHAnsi" w:hAnsiTheme="minorHAnsi"/>
          <w:b/>
          <w:sz w:val="18"/>
          <w:szCs w:val="18"/>
        </w:rPr>
      </w:pPr>
      <w:r w:rsidRPr="00DA0C43">
        <w:rPr>
          <w:rFonts w:asciiTheme="minorHAnsi" w:hAnsiTheme="minorHAnsi"/>
          <w:b/>
          <w:sz w:val="18"/>
          <w:szCs w:val="18"/>
        </w:rPr>
        <w:t>III.- DECLARAN “LAS PARTES”:</w:t>
      </w:r>
    </w:p>
    <w:p w:rsidR="000A4F8C" w:rsidRPr="00DA0C43" w:rsidRDefault="000A4F8C" w:rsidP="000A4F8C">
      <w:pPr>
        <w:ind w:left="851" w:right="-5" w:hanging="851"/>
        <w:jc w:val="both"/>
        <w:rPr>
          <w:rFonts w:asciiTheme="minorHAnsi" w:hAnsiTheme="minorHAnsi"/>
          <w:sz w:val="18"/>
          <w:szCs w:val="18"/>
        </w:rPr>
      </w:pPr>
    </w:p>
    <w:p w:rsidR="000A4F8C" w:rsidRPr="00DA0C43" w:rsidRDefault="000A4F8C" w:rsidP="000A4F8C">
      <w:pPr>
        <w:ind w:right="-5"/>
        <w:jc w:val="both"/>
        <w:rPr>
          <w:rFonts w:asciiTheme="minorHAnsi" w:hAnsiTheme="minorHAnsi"/>
          <w:sz w:val="18"/>
          <w:szCs w:val="18"/>
        </w:rPr>
      </w:pPr>
      <w:r w:rsidRPr="00DA0C43">
        <w:rPr>
          <w:rFonts w:asciiTheme="minorHAnsi" w:hAnsiTheme="minorHAnsi"/>
          <w:sz w:val="18"/>
          <w:szCs w:val="18"/>
        </w:rPr>
        <w:t>III.1.-Que se reconocen la personalidad con la que comparecen y acuerdan celebrar el presente contrato al tenor de las siguientes:</w:t>
      </w:r>
    </w:p>
    <w:p w:rsidR="000A4F8C" w:rsidRPr="00DA0C43" w:rsidRDefault="000A4F8C" w:rsidP="000A4F8C">
      <w:pPr>
        <w:ind w:right="-5"/>
        <w:jc w:val="center"/>
        <w:rPr>
          <w:rFonts w:asciiTheme="minorHAnsi" w:hAnsiTheme="minorHAnsi"/>
          <w:b/>
          <w:sz w:val="18"/>
          <w:szCs w:val="18"/>
        </w:rPr>
      </w:pPr>
    </w:p>
    <w:p w:rsidR="00182B29" w:rsidRPr="00DA0C43" w:rsidRDefault="00182B29" w:rsidP="00182B29">
      <w:pPr>
        <w:ind w:right="51"/>
        <w:jc w:val="both"/>
        <w:rPr>
          <w:rFonts w:asciiTheme="minorHAnsi" w:hAnsiTheme="minorHAnsi" w:cs="Tahoma"/>
          <w:b/>
          <w:sz w:val="18"/>
          <w:szCs w:val="18"/>
        </w:rPr>
      </w:pPr>
      <w:r w:rsidRPr="00DA0C43">
        <w:rPr>
          <w:rFonts w:asciiTheme="minorHAnsi" w:hAnsiTheme="minorHAnsi" w:cs="Tahoma"/>
          <w:b/>
          <w:sz w:val="18"/>
          <w:szCs w:val="18"/>
        </w:rPr>
        <w:t xml:space="preserve">C L Á U S U L A S </w:t>
      </w:r>
    </w:p>
    <w:p w:rsidR="00182B29" w:rsidRPr="00DA0C43" w:rsidRDefault="00182B29" w:rsidP="00182B29">
      <w:pPr>
        <w:ind w:right="51"/>
        <w:jc w:val="both"/>
        <w:rPr>
          <w:rFonts w:asciiTheme="minorHAnsi" w:hAnsiTheme="minorHAnsi" w:cs="Tahoma"/>
          <w:b/>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PRIMERA: OBJETO.- “EL PROVEEDOR” se obliga a prestar a “S.S.N.L.” el servicio de fotocopiado y equipo en comodato, en las cantidades, precio y especificaciones descritas en el Anexo 1, mismo que forma parte integral del presente instrumento, así como demás especificaciones solicitadas por “S.S.N.L.” en las bases de la Licitación Pública Nacional Presencial No. LA-919044992-N16-2015, conforme a la propuesta técnica y oferta económica presentadas por “EL PROVEEDOR” las cuales, de igual manera, forman parte de éste contrato.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SEGUNDA: MONTO DEL CONTRATO.- El monto del presente contrato será por la cantidad de $_____ (_____pesos 00/100 M.N.) incluyendo el impuesto al valor agregado, que “S.S.N.L.” cubrirá a “EL PROVEEDOR” por concepto del servicio objeto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Cuando el servicio no se ajuste a lo pactado, “S.S.N.L.” no liquidará a “EL PROVEEDOR”, el importe que resulte del mismo.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presente instrumento, se celebra bajo la condición de precio fijo, conforme a los precios establecidos por “EL PROVEEDOR” en su propuesta económica.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PROVEEDOR” se obliga a respetar el precio fijo, en el supuesto de que “S.S.N.L.” realice compras directas, cuando se presenten circunstancias especiales o se establezcan programas que hagan necesaria la adquisición de dicho servicio que este comprendido dentro de las necesidades objeto de este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TERCERA: FORMA DE PAGO.- El pago del servicio se realizará en Pesos Mexicanos, dentro de los 30 días siguientes en que “EL PROVEEDOR” presente la factura en el área de Recursos Financieros de “S.S.N.L.” y debidamente validada por el Administrador de la Unidad.</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Las facturas que resulten del servicio, serán a favor de “S.S.N.L.”, R.F.C. SSN970115 QI9, con domicilio en Matamoros </w:t>
      </w:r>
      <w:proofErr w:type="spellStart"/>
      <w:r w:rsidRPr="00DA0C43">
        <w:rPr>
          <w:rFonts w:asciiTheme="minorHAnsi" w:hAnsiTheme="minorHAnsi" w:cs="Tahoma"/>
          <w:sz w:val="18"/>
          <w:szCs w:val="18"/>
        </w:rPr>
        <w:t>Ote</w:t>
      </w:r>
      <w:proofErr w:type="spellEnd"/>
      <w:r w:rsidRPr="00DA0C43">
        <w:rPr>
          <w:rFonts w:asciiTheme="minorHAnsi" w:hAnsiTheme="minorHAnsi" w:cs="Tahoma"/>
          <w:sz w:val="18"/>
          <w:szCs w:val="18"/>
        </w:rPr>
        <w:t>., No. 520, entre Escobedo y Zaragoza, Centro de Monterrey, N.L., C.P. 64000, deberán estar selladas y firmadas por el Administrador y Director de cada Unidad Aplicativa, y presentarla para su contra recibo y pago en la Subdirección de Recursos Financieros.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liquidación total del servicio no significará la aceptación del mismo, por lo tanto “S.S.N.L.” se reserva expresamente el derecho de reclamar los vicios ocultos, los servicios faltantes o el pago de lo indebido.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se deslinda del pago de las facturas que no sean presentadas para su pago antes de 90 días posteriores a la fecha de recibo en la Unidad a la que va destinado el servicio.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CUARTA: PLAZO Y LUGAR DE ENTREGA.- “EL PROVEEDOR” prestará el servicio a partir del ____  hasta el ____.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El lugar de entrega del servicio de Arrendamiento de fotocopiado y equipo en comodato será en las siguientes unidades: ______</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w:t>
      </w:r>
      <w:r w:rsidRPr="00DA0C43">
        <w:rPr>
          <w:rFonts w:asciiTheme="minorHAnsi" w:hAnsiTheme="minorHAnsi" w:cs="Tahoma"/>
          <w:sz w:val="18"/>
          <w:szCs w:val="18"/>
        </w:rPr>
        <w:lastRenderedPageBreak/>
        <w:t xml:space="preserve">en que se apoye su solicitud; “S.S.N.L.” resolverá sobre la justificación y procedencia de la prórroga y en su caso, concederá la que estime conveniente, mediante la celebración de un convenio modificatorio.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Segunda.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QUINTA: CONDICIONES DE PRESTACIÓN DEL SERVICIO.- a) Los equipos de fotocopiado deberán ser digitales y no tener una antigüedad mayor a 4 años.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b) El mantenimiento preventivo y correctivo que se haga a los equipos que se instalen en cada una de las Unidades Aplicativas se realizarán sin costo alguno. El tiempo de respuesta para realizar estos mantenimientos deberá ser máximo 3 horas dentro de la zona urbana y 8 horas para las unidades que se encuentren en el área foránea, y en el caso de que el equipo falle más de 3 veces en una misma semana, “EL PROVEEDOR” deberá de cambiar o sustituir el equipo sin costo alguno.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 Será responsabilidad de “EL PROVEEDOR” suministrar el tóner y los materiales o consumibles que se requieran para el Servicio de Fotocopiado, mantener un cartucho por copiadora como stock y un tiempo de respuesta máxima de 3 horas para reponerlo.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d) “EL PORVEEDOR” deberá contar con un centro de servicio, tener sucursales en la misma y contar con una línea 01 800.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Los equipos que proporcione “EL PROVEEDOR” podrán ser nuevos o remanufacturados y deberán tener un contador de copias, que permita verificar el consumo den cada unidad. Las facturas que resulten del número de copias utilizadas por las Unidades correspondientes deberán acompañarse de un reporte mensual y estar firmadas por el Administrador o Jefe de Departamento.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f) Las máquinas deberán instalarse con conectividad a red y con opción a impresión pública e impresión privada (Código de seguridad por usuario).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Todos los equipos digitales deberán contar con compaginador, alimentador automático de 100 originales como mínimo, casete de alto volumen y tener mínimo requerido las siguientes características de velocidad de copiado: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CANTIDAD DE EQUIPOS</w:t>
      </w:r>
      <w:r w:rsidRPr="00DA0C43">
        <w:rPr>
          <w:rFonts w:asciiTheme="minorHAnsi" w:hAnsiTheme="minorHAnsi" w:cs="Tahoma"/>
          <w:sz w:val="18"/>
          <w:szCs w:val="18"/>
        </w:rPr>
        <w:tab/>
        <w:t>VELOCIDAD DE COPIADO MÍNIMA REQUERIDA</w:t>
      </w:r>
    </w:p>
    <w:p w:rsidR="00182B29" w:rsidRPr="00DA0C43" w:rsidRDefault="00DA0C43" w:rsidP="00182B29">
      <w:pPr>
        <w:ind w:right="51"/>
        <w:jc w:val="both"/>
        <w:rPr>
          <w:rFonts w:asciiTheme="minorHAnsi" w:hAnsiTheme="minorHAnsi" w:cs="Tahoma"/>
          <w:sz w:val="18"/>
          <w:szCs w:val="18"/>
        </w:rPr>
      </w:pPr>
      <w:r w:rsidRPr="00DA0C43">
        <w:rPr>
          <w:rFonts w:asciiTheme="minorHAnsi" w:hAnsiTheme="minorHAnsi" w:cs="Tahoma"/>
          <w:sz w:val="18"/>
          <w:szCs w:val="18"/>
        </w:rPr>
        <w:t>32</w:t>
      </w:r>
      <w:r w:rsidR="00182B29" w:rsidRPr="00DA0C43">
        <w:rPr>
          <w:rFonts w:asciiTheme="minorHAnsi" w:hAnsiTheme="minorHAnsi" w:cs="Tahoma"/>
          <w:sz w:val="18"/>
          <w:szCs w:val="18"/>
        </w:rPr>
        <w:tab/>
        <w:t>45 A 50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41</w:t>
      </w:r>
      <w:r w:rsidRPr="00DA0C43">
        <w:rPr>
          <w:rFonts w:asciiTheme="minorHAnsi" w:hAnsiTheme="minorHAnsi" w:cs="Tahoma"/>
          <w:sz w:val="18"/>
          <w:szCs w:val="18"/>
        </w:rPr>
        <w:tab/>
        <w:t>35 A 40 COPIAS POR MINUTO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6</w:t>
      </w:r>
      <w:r w:rsidRPr="00DA0C43">
        <w:rPr>
          <w:rFonts w:asciiTheme="minorHAnsi" w:hAnsiTheme="minorHAnsi" w:cs="Tahoma"/>
          <w:sz w:val="18"/>
          <w:szCs w:val="18"/>
        </w:rPr>
        <w:tab/>
        <w:t>85 A 90 COPIAS POR MINUTO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SEXTA: DEVOLUCIONES.-“S.S.N.L.” podrá devolver el equipo que no cumpla con los requisitos solicitados, así como, cuando se comprueben deficiencias en la calidad del servicio suministrado, imputables a “EL PROVEEDOR” por su personal a su cargo, en caso de que se den estos supuestos, “EL PROVEEDOR” deberá prever con anticipación estas anomalías para que las Unidades en las que se prestará el servicio no se queden sin éste.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OCTAVA: PENA CONVENCIONAL.- Se aplicará una p</w:t>
      </w:r>
      <w:r w:rsidR="002B6A28">
        <w:rPr>
          <w:rFonts w:asciiTheme="minorHAnsi" w:hAnsiTheme="minorHAnsi" w:cs="Tahoma"/>
          <w:sz w:val="18"/>
          <w:szCs w:val="18"/>
        </w:rPr>
        <w:t>ena convencional (Sanción) del 4</w:t>
      </w:r>
      <w:r w:rsidRPr="00DA0C43">
        <w:rPr>
          <w:rFonts w:asciiTheme="minorHAnsi" w:hAnsiTheme="minorHAnsi" w:cs="Tahoma"/>
          <w:sz w:val="18"/>
          <w:szCs w:val="18"/>
        </w:rPr>
        <w:t xml:space="preserve">% por cada hora de retraso en la reposición del servicio después de las primeras 3 horas sobre el monto anual contratado de la Unidad en que se incumpla.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VIGENCIA DEL CONTRATO.- La vigencia del contrato será del ____  al ____, en la inteligencia de que si a la fecha de la conclusión de la vigencia del contrato el servicio no ha sido prestado a satisfacción de “S.S.N.L.” el instrumento continuará vigente hasta en tanto no se cumpla dicha condición.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suspender temporalmente todo o en parte la ejecución de los servicios objeto del presente contrato, en cualquier momento por causas justificadas o por razones de interés general, sin que ello implique su terminación definitiva, lo que se hará del conocimiento de “EL PROVEEDOR” por escrito.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a).-Que la Fianza se otorga en los términos del presente contrato.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c).-Que esta fianza continuará vigente en el caso de que se otorgue prórroga a “EL PROVEEDOR” para el cumplimiento de las obligaciones que se afianzan, </w:t>
      </w:r>
      <w:proofErr w:type="spellStart"/>
      <w:r w:rsidRPr="00DA0C43">
        <w:rPr>
          <w:rFonts w:asciiTheme="minorHAnsi" w:hAnsiTheme="minorHAnsi" w:cs="Tahoma"/>
          <w:sz w:val="18"/>
          <w:szCs w:val="18"/>
        </w:rPr>
        <w:t>aún</w:t>
      </w:r>
      <w:proofErr w:type="spellEnd"/>
      <w:r w:rsidRPr="00DA0C43">
        <w:rPr>
          <w:rFonts w:asciiTheme="minorHAnsi" w:hAnsiTheme="minorHAnsi" w:cs="Tahoma"/>
          <w:sz w:val="18"/>
          <w:szCs w:val="18"/>
        </w:rPr>
        <w:t xml:space="preserve"> cuando haya sido solicitada y autorizada extemporáneamente. </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d).-Que sólo podrá ser cancelada mediante aviso por escrito de “S.S.N.L.”.</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 xml:space="preserve">e).-Que la Institución Afianzadora acepta lo preceptuado por los </w:t>
      </w:r>
      <w:r w:rsidRPr="00DA0C43">
        <w:rPr>
          <w:rFonts w:asciiTheme="minorHAnsi" w:hAnsiTheme="minorHAnsi" w:cstheme="minorHAnsi"/>
          <w:sz w:val="18"/>
          <w:szCs w:val="18"/>
          <w:lang w:val="es-MX"/>
        </w:rPr>
        <w:t xml:space="preserve">artículos 11, 36, 75, 174,  178, 282, 283 y 289 </w:t>
      </w:r>
      <w:r w:rsidRPr="00DA0C43">
        <w:rPr>
          <w:rFonts w:asciiTheme="minorHAnsi" w:hAnsiTheme="minorHAnsi" w:cs="Tahoma"/>
          <w:sz w:val="18"/>
          <w:szCs w:val="18"/>
        </w:rPr>
        <w:t>de la Ley Federal de Instituciones de Fianzas en vigor.</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a).-    El incumplimiento grave de las obligaciones contraídas por “EL PROVEEDOR”.</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b).-    Si “EL PROVEEDOR” no presta 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c).-   Si “EL PROVEEDOR” no entrega dentro del plazo señalado, la totalidad del servicio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    Si no otorga la fianza de cumplimiento, en los términos que se establecen en la cláusula décima primera, siendo a su cargo los daños y perjuicios que pudiere sufrir “S.S.N.L.” por la falta de entrega del servicio objeto del presente instrumento.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    Si “EL PROVEEDOR” incumple con cualquiera de las obligaciones establecidas en 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 xml:space="preserve">f).-    Si “EL PROVEEDOR” no presta el servicio objeto del presente contrato, conforme a la cantidad, y precio establecido en el Anexo No.1.  </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g).-   Si no da las facilidades necesarias a los supervisores que al efecto designe “S.S.N.L.”, para el ejercicio de su función.</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h).-    Por negativa a repetir o completar la prestación del servicio y equipo que “S.S.N.L.” no acepte por deficientes.</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i).-</w:t>
      </w:r>
      <w:r w:rsidRPr="00DA0C43">
        <w:rPr>
          <w:rFonts w:asciiTheme="minorHAnsi" w:hAnsiTheme="minorHAnsi" w:cs="Tahoma"/>
          <w:sz w:val="18"/>
          <w:szCs w:val="18"/>
        </w:rPr>
        <w:tab/>
        <w:t xml:space="preserve">     Por no cubrir con personal suficiente y capacitado para realizar la entrega del servicio y equipo objeto del presente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j).-    Si cede, traspasa o subcontrata el servicio objeto de este contrato.</w:t>
      </w: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k).-   Si es declarado en estado de quiebra o suspensión de pagos, por autoridad competente.</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Dicha rescisión operará de pleno derecho y sin necesidad de Declaración Judicial, bastando para ello que “S.S.N.L.” comunique a “EL PROVEEDOR” por escrito tal determinación. Contra la resolución que se emita no procederá recurso alguno.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QUINTA: CONFIDENCIALIDAD.- “EL PROVEEDOR” se obliga en su totalidad el contenido del disco duro de la copiadora, o en su defecto, si fuera necesario un reemplazo de algún equipo, se elimine el contenido de dicho disco; en ambos supuestos, ante la presencia del personal del Departamento de Tecnología de la información de la Dirección de Planeación de “S.S.N.L.””, quienes deberán asegurarse de que en el disco duro sea formateado.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SEXTA: LICENCIAS O PERMISOS.- “EL PROVEEDOR” se obliga a cumplir con las licencias, autorizaciones y/o permisos que conforme a otras disposiciones sea necesario contar para la celebración del presente instrumento.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lastRenderedPageBreak/>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182B29" w:rsidRPr="00DA0C43" w:rsidRDefault="00182B29" w:rsidP="00182B29">
      <w:pPr>
        <w:ind w:right="51"/>
        <w:jc w:val="both"/>
        <w:rPr>
          <w:rFonts w:asciiTheme="minorHAnsi" w:hAnsiTheme="minorHAnsi" w:cs="Tahoma"/>
          <w:sz w:val="18"/>
          <w:szCs w:val="18"/>
        </w:rPr>
      </w:pPr>
    </w:p>
    <w:p w:rsidR="00182B29"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2B29" w:rsidRPr="00DA0C43" w:rsidRDefault="00182B29" w:rsidP="00182B29">
      <w:pPr>
        <w:ind w:right="51"/>
        <w:jc w:val="both"/>
        <w:rPr>
          <w:rFonts w:asciiTheme="minorHAnsi" w:hAnsiTheme="minorHAnsi" w:cs="Tahoma"/>
          <w:sz w:val="18"/>
          <w:szCs w:val="18"/>
        </w:rPr>
      </w:pPr>
    </w:p>
    <w:p w:rsidR="00735FBC" w:rsidRPr="00DA0C43" w:rsidRDefault="00182B29" w:rsidP="00182B29">
      <w:pPr>
        <w:ind w:right="51"/>
        <w:jc w:val="both"/>
        <w:rPr>
          <w:rFonts w:asciiTheme="minorHAnsi" w:hAnsiTheme="minorHAnsi" w:cs="Tahoma"/>
          <w:sz w:val="18"/>
          <w:szCs w:val="18"/>
        </w:rPr>
      </w:pPr>
      <w:r w:rsidRPr="00DA0C43">
        <w:rPr>
          <w:rFonts w:asciiTheme="minorHAnsi" w:hAnsiTheme="minorHAnsi" w:cs="Tahoma"/>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DA0C43" w:rsidRDefault="006F25D2" w:rsidP="009A4F2F">
      <w:pPr>
        <w:jc w:val="both"/>
        <w:rPr>
          <w:rFonts w:asciiTheme="minorHAnsi" w:hAnsiTheme="minorHAnsi" w:cs="Tahoma"/>
          <w:sz w:val="18"/>
          <w:szCs w:val="18"/>
        </w:rPr>
      </w:pPr>
    </w:p>
    <w:p w:rsidR="000A4F8C" w:rsidRPr="00DA0C43" w:rsidRDefault="009A4F2F" w:rsidP="009A4F2F">
      <w:pPr>
        <w:jc w:val="both"/>
        <w:rPr>
          <w:rFonts w:asciiTheme="minorHAnsi" w:hAnsiTheme="minorHAnsi" w:cs="Tahoma"/>
          <w:sz w:val="18"/>
          <w:szCs w:val="18"/>
        </w:rPr>
      </w:pPr>
      <w:r w:rsidRPr="00DA0C43">
        <w:rPr>
          <w:rFonts w:asciiTheme="minorHAnsi" w:hAnsiTheme="minorHAnsi" w:cs="Tahoma"/>
          <w:sz w:val="18"/>
          <w:szCs w:val="18"/>
        </w:rPr>
        <w:t xml:space="preserve">Leído que fue el presente contrato y enteradas las partes de su valor y consecuencias legales, se firma por triplicado en la ciudad de Monterrey, Nuevo León, al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 </w:t>
      </w:r>
      <w:r w:rsidRPr="00DA0C43">
        <w:rPr>
          <w:rFonts w:asciiTheme="minorHAnsi" w:hAnsiTheme="minorHAnsi"/>
          <w:b/>
          <w:sz w:val="18"/>
          <w:szCs w:val="18"/>
          <w:lang w:val="es-MX"/>
        </w:rPr>
        <w:t>____</w:t>
      </w:r>
      <w:r w:rsidRPr="00DA0C43">
        <w:rPr>
          <w:rFonts w:asciiTheme="minorHAnsi" w:hAnsiTheme="minorHAnsi" w:cs="Tahoma"/>
          <w:sz w:val="18"/>
          <w:szCs w:val="18"/>
        </w:rPr>
        <w:t xml:space="preserve"> del </w:t>
      </w:r>
      <w:r w:rsidRPr="00DA0C43">
        <w:rPr>
          <w:rFonts w:asciiTheme="minorHAnsi" w:hAnsiTheme="minorHAnsi"/>
          <w:b/>
          <w:sz w:val="18"/>
          <w:szCs w:val="18"/>
          <w:lang w:val="es-MX"/>
        </w:rPr>
        <w:t>____</w:t>
      </w:r>
      <w:r w:rsidRPr="00DA0C43">
        <w:rPr>
          <w:rFonts w:asciiTheme="minorHAnsi" w:hAnsiTheme="minorHAnsi" w:cs="Tahoma"/>
          <w:sz w:val="18"/>
          <w:szCs w:val="18"/>
        </w:rPr>
        <w:t>.</w:t>
      </w:r>
    </w:p>
    <w:p w:rsidR="00572D88" w:rsidRPr="00DA0C43" w:rsidRDefault="00572D88" w:rsidP="00FF24B4">
      <w:pPr>
        <w:ind w:right="-5"/>
        <w:jc w:val="both"/>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“S.S.N.L.”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sectPr w:rsidR="00572D88" w:rsidRPr="00DA0C43"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DR. MED.MANUEL ENRIQUE DE LA O CAVAZOS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GENERAL</w:t>
      </w:r>
    </w:p>
    <w:p w:rsidR="00572D88" w:rsidRPr="00DA0C43" w:rsidRDefault="00580573"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DIRECTOR ADMINISTRATIVO</w:t>
      </w:r>
    </w:p>
    <w:p w:rsidR="00572D88" w:rsidRPr="00DA0C43" w:rsidRDefault="00572D88" w:rsidP="00572D88">
      <w:pPr>
        <w:ind w:right="-5"/>
        <w:jc w:val="center"/>
        <w:rPr>
          <w:rFonts w:asciiTheme="minorHAnsi" w:hAnsiTheme="minorHAnsi"/>
          <w:sz w:val="18"/>
          <w:szCs w:val="18"/>
        </w:rPr>
        <w:sectPr w:rsidR="00572D88" w:rsidRPr="00DA0C43" w:rsidSect="00572D88">
          <w:type w:val="continuous"/>
          <w:pgSz w:w="12240" w:h="15840" w:code="1"/>
          <w:pgMar w:top="2370" w:right="748" w:bottom="1134" w:left="851" w:header="567" w:footer="567" w:gutter="0"/>
          <w:cols w:num="2" w:space="708"/>
          <w:docGrid w:linePitch="360"/>
        </w:sectPr>
      </w:pP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POR “EL PROVEEDOR”</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C. ___________________________________</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REPRESENTANTE LEGAL</w:t>
      </w:r>
    </w:p>
    <w:p w:rsidR="00572D88" w:rsidRPr="00DA0C43" w:rsidRDefault="00572D88" w:rsidP="00572D88">
      <w:pPr>
        <w:ind w:right="-5"/>
        <w:jc w:val="center"/>
        <w:rPr>
          <w:rFonts w:asciiTheme="minorHAnsi" w:hAnsiTheme="minorHAnsi"/>
          <w:sz w:val="18"/>
          <w:szCs w:val="18"/>
        </w:rPr>
      </w:pP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“TESTIGOS”:</w:t>
      </w:r>
    </w:p>
    <w:p w:rsidR="00572D88" w:rsidRPr="00DA0C43" w:rsidRDefault="00572D88" w:rsidP="00572D88">
      <w:pPr>
        <w:ind w:right="-5"/>
        <w:jc w:val="center"/>
        <w:rPr>
          <w:rFonts w:asciiTheme="minorHAnsi" w:hAnsiTheme="minorHAnsi"/>
          <w:sz w:val="18"/>
          <w:szCs w:val="18"/>
        </w:rPr>
      </w:pPr>
      <w:r w:rsidRPr="00DA0C43">
        <w:rPr>
          <w:rFonts w:asciiTheme="minorHAnsi" w:hAnsiTheme="minorHAnsi"/>
          <w:sz w:val="18"/>
          <w:szCs w:val="18"/>
        </w:rPr>
        <w:t xml:space="preserve">____________________________________ </w:t>
      </w:r>
      <w:r w:rsidRPr="00DA0C43">
        <w:rPr>
          <w:rFonts w:asciiTheme="minorHAnsi" w:hAnsiTheme="minorHAnsi"/>
          <w:sz w:val="18"/>
          <w:szCs w:val="18"/>
        </w:rPr>
        <w:tab/>
        <w:t>____________________________________</w:t>
      </w:r>
    </w:p>
    <w:sectPr w:rsidR="00572D88" w:rsidRPr="00DA0C4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8D" w:rsidRDefault="00156A8D" w:rsidP="007F0B73">
      <w:r>
        <w:separator/>
      </w:r>
    </w:p>
  </w:endnote>
  <w:endnote w:type="continuationSeparator" w:id="0">
    <w:p w:rsidR="00156A8D" w:rsidRDefault="00156A8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366A9" w:rsidRPr="00CE2E1F" w:rsidRDefault="00A366A9" w:rsidP="004C675C">
        <w:pPr>
          <w:pStyle w:val="Piedepgina"/>
          <w:jc w:val="center"/>
          <w:rPr>
            <w:b/>
            <w:color w:val="009999"/>
          </w:rPr>
        </w:pPr>
        <w:r>
          <w:rPr>
            <w:color w:val="009999"/>
          </w:rPr>
          <w:t>_____________________________________________________________________________________________________</w:t>
        </w:r>
      </w:p>
      <w:p w:rsidR="00A366A9" w:rsidRDefault="00A366A9" w:rsidP="004C675C">
        <w:pPr>
          <w:pStyle w:val="Piedepgina"/>
          <w:ind w:right="-232" w:hanging="284"/>
          <w:jc w:val="center"/>
          <w:rPr>
            <w:rFonts w:ascii="Century Gothic" w:hAnsi="Century Gothic"/>
            <w:b/>
            <w:color w:val="009999"/>
            <w:sz w:val="18"/>
            <w:szCs w:val="14"/>
          </w:rPr>
        </w:pPr>
      </w:p>
      <w:p w:rsidR="00A366A9" w:rsidRPr="00CE2E1F" w:rsidRDefault="00A366A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366A9" w:rsidRPr="00CE2E1F" w:rsidRDefault="00A366A9" w:rsidP="004C675C">
        <w:pPr>
          <w:pStyle w:val="Piedepgina"/>
          <w:jc w:val="center"/>
          <w:rPr>
            <w:b/>
            <w:color w:val="009999"/>
            <w:szCs w:val="16"/>
          </w:rPr>
        </w:pPr>
        <w:r w:rsidRPr="00CE2E1F">
          <w:rPr>
            <w:rFonts w:ascii="Century Gothic" w:hAnsi="Century Gothic"/>
            <w:b/>
            <w:color w:val="009999"/>
            <w:sz w:val="18"/>
            <w:szCs w:val="16"/>
          </w:rPr>
          <w:t>No. LP-919044992-</w:t>
        </w:r>
        <w:r w:rsidR="00C31724">
          <w:rPr>
            <w:rFonts w:ascii="Century Gothic" w:hAnsi="Century Gothic"/>
            <w:b/>
            <w:color w:val="009999"/>
            <w:sz w:val="18"/>
            <w:szCs w:val="16"/>
          </w:rPr>
          <w:t>N07-2019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461CA9">
                  <w:rPr>
                    <w:rFonts w:ascii="Century Gothic" w:hAnsi="Century Gothic"/>
                    <w:b/>
                    <w:noProof/>
                    <w:color w:val="009999"/>
                    <w:sz w:val="18"/>
                    <w:szCs w:val="16"/>
                  </w:rPr>
                  <w:t>31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461CA9">
                  <w:rPr>
                    <w:rFonts w:ascii="Century Gothic" w:hAnsi="Century Gothic"/>
                    <w:b/>
                    <w:noProof/>
                    <w:color w:val="009999"/>
                    <w:sz w:val="18"/>
                    <w:szCs w:val="16"/>
                  </w:rPr>
                  <w:t>42</w:t>
                </w:r>
                <w:r w:rsidRPr="00CE2E1F">
                  <w:rPr>
                    <w:rFonts w:ascii="Century Gothic" w:hAnsi="Century Gothic"/>
                    <w:b/>
                    <w:color w:val="009999"/>
                    <w:sz w:val="18"/>
                    <w:szCs w:val="16"/>
                  </w:rPr>
                  <w:fldChar w:fldCharType="end"/>
                </w:r>
              </w:sdtContent>
            </w:sdt>
          </w:sdtContent>
        </w:sdt>
      </w:p>
      <w:p w:rsidR="00A366A9" w:rsidRPr="00CE2E1F" w:rsidRDefault="00156A8D" w:rsidP="004C675C">
        <w:pPr>
          <w:pStyle w:val="Piedepgina"/>
          <w:jc w:val="center"/>
          <w:rPr>
            <w:b/>
            <w:color w:val="009999"/>
          </w:rPr>
        </w:pPr>
      </w:p>
    </w:sdtContent>
  </w:sdt>
  <w:p w:rsidR="00A366A9" w:rsidRPr="004C675C" w:rsidRDefault="00A366A9" w:rsidP="004C675C">
    <w:pPr>
      <w:pStyle w:val="Piedepgina"/>
    </w:pPr>
  </w:p>
  <w:p w:rsidR="00A366A9" w:rsidRDefault="00A366A9"/>
  <w:p w:rsidR="00A366A9" w:rsidRDefault="00A366A9"/>
  <w:p w:rsidR="00A366A9" w:rsidRDefault="00A366A9"/>
  <w:p w:rsidR="00A366A9" w:rsidRDefault="00A366A9"/>
  <w:p w:rsidR="00A366A9" w:rsidRDefault="00A366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8D" w:rsidRDefault="00156A8D" w:rsidP="007F0B73">
      <w:r>
        <w:separator/>
      </w:r>
    </w:p>
  </w:footnote>
  <w:footnote w:type="continuationSeparator" w:id="0">
    <w:p w:rsidR="00156A8D" w:rsidRDefault="00156A8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9" w:rsidRPr="00C765F1" w:rsidRDefault="00A366A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366A9" w:rsidRPr="00C765F1" w:rsidRDefault="00A366A9" w:rsidP="00313C66">
    <w:pPr>
      <w:jc w:val="center"/>
      <w:rPr>
        <w:rFonts w:ascii="Corbel" w:hAnsi="Corbel"/>
        <w:b/>
        <w:szCs w:val="16"/>
      </w:rPr>
    </w:pPr>
    <w:r w:rsidRPr="00C765F1">
      <w:rPr>
        <w:rFonts w:ascii="Corbel" w:hAnsi="Corbel"/>
        <w:b/>
        <w:szCs w:val="16"/>
      </w:rPr>
      <w:t>SERVICIOS DE SALUD DE NUEVO LEÓN</w:t>
    </w:r>
  </w:p>
  <w:p w:rsidR="00A366A9" w:rsidRPr="00180FA7" w:rsidRDefault="00A366A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366A9" w:rsidRDefault="00A366A9"/>
  <w:p w:rsidR="00A366A9" w:rsidRDefault="00A366A9"/>
  <w:p w:rsidR="00A366A9" w:rsidRDefault="00A366A9"/>
  <w:p w:rsidR="00A366A9" w:rsidRDefault="00A366A9"/>
  <w:p w:rsidR="00A366A9" w:rsidRDefault="00A366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9"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3"/>
  </w:num>
  <w:num w:numId="3">
    <w:abstractNumId w:val="32"/>
  </w:num>
  <w:num w:numId="4">
    <w:abstractNumId w:val="43"/>
  </w:num>
  <w:num w:numId="5">
    <w:abstractNumId w:val="6"/>
  </w:num>
  <w:num w:numId="6">
    <w:abstractNumId w:val="0"/>
  </w:num>
  <w:num w:numId="7">
    <w:abstractNumId w:val="23"/>
  </w:num>
  <w:num w:numId="8">
    <w:abstractNumId w:val="22"/>
  </w:num>
  <w:num w:numId="9">
    <w:abstractNumId w:val="39"/>
  </w:num>
  <w:num w:numId="10">
    <w:abstractNumId w:val="24"/>
  </w:num>
  <w:num w:numId="11">
    <w:abstractNumId w:val="15"/>
  </w:num>
  <w:num w:numId="12">
    <w:abstractNumId w:val="16"/>
  </w:num>
  <w:num w:numId="13">
    <w:abstractNumId w:val="17"/>
  </w:num>
  <w:num w:numId="14">
    <w:abstractNumId w:val="26"/>
  </w:num>
  <w:num w:numId="15">
    <w:abstractNumId w:val="31"/>
  </w:num>
  <w:num w:numId="16">
    <w:abstractNumId w:val="38"/>
  </w:num>
  <w:num w:numId="17">
    <w:abstractNumId w:val="36"/>
  </w:num>
  <w:num w:numId="18">
    <w:abstractNumId w:val="35"/>
  </w:num>
  <w:num w:numId="19">
    <w:abstractNumId w:val="33"/>
  </w:num>
  <w:num w:numId="20">
    <w:abstractNumId w:val="51"/>
  </w:num>
  <w:num w:numId="21">
    <w:abstractNumId w:val="14"/>
  </w:num>
  <w:num w:numId="22">
    <w:abstractNumId w:val="37"/>
  </w:num>
  <w:num w:numId="23">
    <w:abstractNumId w:val="29"/>
  </w:num>
  <w:num w:numId="24">
    <w:abstractNumId w:val="40"/>
  </w:num>
  <w:num w:numId="25">
    <w:abstractNumId w:val="45"/>
  </w:num>
  <w:num w:numId="26">
    <w:abstractNumId w:val="12"/>
  </w:num>
  <w:num w:numId="27">
    <w:abstractNumId w:val="44"/>
  </w:num>
  <w:num w:numId="28">
    <w:abstractNumId w:val="46"/>
  </w:num>
  <w:num w:numId="29">
    <w:abstractNumId w:val="28"/>
  </w:num>
  <w:num w:numId="30">
    <w:abstractNumId w:val="34"/>
  </w:num>
  <w:num w:numId="31">
    <w:abstractNumId w:val="52"/>
  </w:num>
  <w:num w:numId="32">
    <w:abstractNumId w:val="42"/>
  </w:num>
  <w:num w:numId="33">
    <w:abstractNumId w:val="53"/>
  </w:num>
  <w:num w:numId="34">
    <w:abstractNumId w:val="30"/>
  </w:num>
  <w:num w:numId="35">
    <w:abstractNumId w:val="21"/>
  </w:num>
  <w:num w:numId="36">
    <w:abstractNumId w:val="9"/>
  </w:num>
  <w:num w:numId="37">
    <w:abstractNumId w:val="41"/>
  </w:num>
  <w:num w:numId="38">
    <w:abstractNumId w:val="47"/>
  </w:num>
  <w:num w:numId="39">
    <w:abstractNumId w:val="20"/>
  </w:num>
  <w:num w:numId="40">
    <w:abstractNumId w:val="19"/>
  </w:num>
  <w:num w:numId="41">
    <w:abstractNumId w:val="25"/>
  </w:num>
  <w:num w:numId="42">
    <w:abstractNumId w:val="8"/>
  </w:num>
  <w:num w:numId="43">
    <w:abstractNumId w:val="11"/>
  </w:num>
  <w:num w:numId="44">
    <w:abstractNumId w:val="27"/>
  </w:num>
  <w:num w:numId="45">
    <w:abstractNumId w:val="50"/>
  </w:num>
  <w:num w:numId="46">
    <w:abstractNumId w:val="18"/>
  </w:num>
  <w:num w:numId="47">
    <w:abstractNumId w:val="10"/>
  </w:num>
  <w:num w:numId="48">
    <w:abstractNumId w:val="7"/>
  </w:num>
  <w:num w:numId="49">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83C"/>
    <w:rsid w:val="0000637E"/>
    <w:rsid w:val="00007D0D"/>
    <w:rsid w:val="00011E90"/>
    <w:rsid w:val="000140A0"/>
    <w:rsid w:val="000173BC"/>
    <w:rsid w:val="0002235A"/>
    <w:rsid w:val="0002354C"/>
    <w:rsid w:val="000250D0"/>
    <w:rsid w:val="00026280"/>
    <w:rsid w:val="00030424"/>
    <w:rsid w:val="000348C5"/>
    <w:rsid w:val="00037DE1"/>
    <w:rsid w:val="00043532"/>
    <w:rsid w:val="0004563D"/>
    <w:rsid w:val="00045B79"/>
    <w:rsid w:val="000469C3"/>
    <w:rsid w:val="00052955"/>
    <w:rsid w:val="00071AB3"/>
    <w:rsid w:val="0007299C"/>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C6D95"/>
    <w:rsid w:val="000D135A"/>
    <w:rsid w:val="000D23BF"/>
    <w:rsid w:val="000D34A8"/>
    <w:rsid w:val="000D40B5"/>
    <w:rsid w:val="000D7D14"/>
    <w:rsid w:val="000E0520"/>
    <w:rsid w:val="000E2867"/>
    <w:rsid w:val="000E2A16"/>
    <w:rsid w:val="000E7EC3"/>
    <w:rsid w:val="000F10D2"/>
    <w:rsid w:val="000F1356"/>
    <w:rsid w:val="000F1FE2"/>
    <w:rsid w:val="000F3098"/>
    <w:rsid w:val="000F51FA"/>
    <w:rsid w:val="000F63CC"/>
    <w:rsid w:val="000F6CD0"/>
    <w:rsid w:val="000F72BF"/>
    <w:rsid w:val="000F7C49"/>
    <w:rsid w:val="001001BE"/>
    <w:rsid w:val="001045E8"/>
    <w:rsid w:val="00104D64"/>
    <w:rsid w:val="00115038"/>
    <w:rsid w:val="001161D4"/>
    <w:rsid w:val="00116652"/>
    <w:rsid w:val="00124B69"/>
    <w:rsid w:val="00125C4F"/>
    <w:rsid w:val="00126089"/>
    <w:rsid w:val="001260C9"/>
    <w:rsid w:val="001334E1"/>
    <w:rsid w:val="00133C07"/>
    <w:rsid w:val="00137738"/>
    <w:rsid w:val="0014190E"/>
    <w:rsid w:val="00142657"/>
    <w:rsid w:val="00143206"/>
    <w:rsid w:val="0014435E"/>
    <w:rsid w:val="001449D5"/>
    <w:rsid w:val="0014744D"/>
    <w:rsid w:val="0014767F"/>
    <w:rsid w:val="00147930"/>
    <w:rsid w:val="001516EC"/>
    <w:rsid w:val="00153B44"/>
    <w:rsid w:val="00156A8D"/>
    <w:rsid w:val="0015768D"/>
    <w:rsid w:val="001629C3"/>
    <w:rsid w:val="0016702D"/>
    <w:rsid w:val="001706F1"/>
    <w:rsid w:val="001739BA"/>
    <w:rsid w:val="00173DD1"/>
    <w:rsid w:val="001800A0"/>
    <w:rsid w:val="00180FA7"/>
    <w:rsid w:val="00181514"/>
    <w:rsid w:val="00182B29"/>
    <w:rsid w:val="00184BB6"/>
    <w:rsid w:val="00190C8C"/>
    <w:rsid w:val="00191051"/>
    <w:rsid w:val="00193A35"/>
    <w:rsid w:val="00197078"/>
    <w:rsid w:val="00197F66"/>
    <w:rsid w:val="001A0EBB"/>
    <w:rsid w:val="001A154A"/>
    <w:rsid w:val="001A2B75"/>
    <w:rsid w:val="001A3AC3"/>
    <w:rsid w:val="001A6EAA"/>
    <w:rsid w:val="001A7A7D"/>
    <w:rsid w:val="001B5AF2"/>
    <w:rsid w:val="001C147E"/>
    <w:rsid w:val="001C24ED"/>
    <w:rsid w:val="001C2CDE"/>
    <w:rsid w:val="001C7D4C"/>
    <w:rsid w:val="001D05DE"/>
    <w:rsid w:val="001D45A1"/>
    <w:rsid w:val="001E66DB"/>
    <w:rsid w:val="001E6B43"/>
    <w:rsid w:val="001F0E80"/>
    <w:rsid w:val="001F11C3"/>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48FB"/>
    <w:rsid w:val="002752D3"/>
    <w:rsid w:val="002764A1"/>
    <w:rsid w:val="0027668D"/>
    <w:rsid w:val="00277106"/>
    <w:rsid w:val="00280B21"/>
    <w:rsid w:val="0028407E"/>
    <w:rsid w:val="00284F3E"/>
    <w:rsid w:val="00286D6C"/>
    <w:rsid w:val="00287D5B"/>
    <w:rsid w:val="00297643"/>
    <w:rsid w:val="002A290C"/>
    <w:rsid w:val="002B2579"/>
    <w:rsid w:val="002B4247"/>
    <w:rsid w:val="002B6A28"/>
    <w:rsid w:val="002B6BE9"/>
    <w:rsid w:val="002C0C5A"/>
    <w:rsid w:val="002C0FDC"/>
    <w:rsid w:val="002C1A9E"/>
    <w:rsid w:val="002D0853"/>
    <w:rsid w:val="002D0FCB"/>
    <w:rsid w:val="002E1616"/>
    <w:rsid w:val="002E2140"/>
    <w:rsid w:val="002E333C"/>
    <w:rsid w:val="002E38D0"/>
    <w:rsid w:val="002E7B82"/>
    <w:rsid w:val="002F0BF1"/>
    <w:rsid w:val="002F2667"/>
    <w:rsid w:val="002F4109"/>
    <w:rsid w:val="00305C08"/>
    <w:rsid w:val="00306A6D"/>
    <w:rsid w:val="00310ACA"/>
    <w:rsid w:val="003110CA"/>
    <w:rsid w:val="00311440"/>
    <w:rsid w:val="00311634"/>
    <w:rsid w:val="00311B0C"/>
    <w:rsid w:val="00313C66"/>
    <w:rsid w:val="003149CA"/>
    <w:rsid w:val="003149FF"/>
    <w:rsid w:val="003179CA"/>
    <w:rsid w:val="00321765"/>
    <w:rsid w:val="003226DC"/>
    <w:rsid w:val="00325647"/>
    <w:rsid w:val="00325F91"/>
    <w:rsid w:val="0032677F"/>
    <w:rsid w:val="003333E2"/>
    <w:rsid w:val="00336DC6"/>
    <w:rsid w:val="00340D61"/>
    <w:rsid w:val="00344C04"/>
    <w:rsid w:val="0034525E"/>
    <w:rsid w:val="00346621"/>
    <w:rsid w:val="003469C3"/>
    <w:rsid w:val="0035685B"/>
    <w:rsid w:val="00357A32"/>
    <w:rsid w:val="00360AC7"/>
    <w:rsid w:val="003632F9"/>
    <w:rsid w:val="00364DB0"/>
    <w:rsid w:val="00366E7B"/>
    <w:rsid w:val="00367F8B"/>
    <w:rsid w:val="00371AE4"/>
    <w:rsid w:val="00374189"/>
    <w:rsid w:val="00385845"/>
    <w:rsid w:val="003915FB"/>
    <w:rsid w:val="00394C2E"/>
    <w:rsid w:val="003A12A5"/>
    <w:rsid w:val="003A1ACD"/>
    <w:rsid w:val="003A2E13"/>
    <w:rsid w:val="003A4E3C"/>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117"/>
    <w:rsid w:val="004017C9"/>
    <w:rsid w:val="00406379"/>
    <w:rsid w:val="0040777D"/>
    <w:rsid w:val="0041098D"/>
    <w:rsid w:val="00415180"/>
    <w:rsid w:val="00415612"/>
    <w:rsid w:val="0041639A"/>
    <w:rsid w:val="0041641A"/>
    <w:rsid w:val="00417F7B"/>
    <w:rsid w:val="004253A7"/>
    <w:rsid w:val="00427176"/>
    <w:rsid w:val="00431510"/>
    <w:rsid w:val="00432C2F"/>
    <w:rsid w:val="00433CCB"/>
    <w:rsid w:val="00435A81"/>
    <w:rsid w:val="00435E03"/>
    <w:rsid w:val="0043607F"/>
    <w:rsid w:val="004414B4"/>
    <w:rsid w:val="00442AB6"/>
    <w:rsid w:val="00444FC7"/>
    <w:rsid w:val="004503D5"/>
    <w:rsid w:val="00451746"/>
    <w:rsid w:val="00456066"/>
    <w:rsid w:val="00461CA9"/>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243D"/>
    <w:rsid w:val="004968C3"/>
    <w:rsid w:val="004A4C14"/>
    <w:rsid w:val="004A58DC"/>
    <w:rsid w:val="004A73D7"/>
    <w:rsid w:val="004B2D24"/>
    <w:rsid w:val="004B334B"/>
    <w:rsid w:val="004B3FCD"/>
    <w:rsid w:val="004B4AB7"/>
    <w:rsid w:val="004B737E"/>
    <w:rsid w:val="004C675C"/>
    <w:rsid w:val="004C7731"/>
    <w:rsid w:val="004D1AEA"/>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E768A"/>
    <w:rsid w:val="004F278A"/>
    <w:rsid w:val="004F27C5"/>
    <w:rsid w:val="00502229"/>
    <w:rsid w:val="0050254B"/>
    <w:rsid w:val="00502717"/>
    <w:rsid w:val="00503AB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2406"/>
    <w:rsid w:val="005569D0"/>
    <w:rsid w:val="0056156A"/>
    <w:rsid w:val="0056254E"/>
    <w:rsid w:val="005653C6"/>
    <w:rsid w:val="00571F8F"/>
    <w:rsid w:val="00572D88"/>
    <w:rsid w:val="00572EFD"/>
    <w:rsid w:val="0057776D"/>
    <w:rsid w:val="0058000A"/>
    <w:rsid w:val="00580573"/>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0461"/>
    <w:rsid w:val="006049D0"/>
    <w:rsid w:val="00604FBA"/>
    <w:rsid w:val="0061030C"/>
    <w:rsid w:val="00617A45"/>
    <w:rsid w:val="006218FB"/>
    <w:rsid w:val="00623E9B"/>
    <w:rsid w:val="00624D6B"/>
    <w:rsid w:val="00625C08"/>
    <w:rsid w:val="00626CC3"/>
    <w:rsid w:val="00633D0A"/>
    <w:rsid w:val="00636A62"/>
    <w:rsid w:val="006406C4"/>
    <w:rsid w:val="00642C31"/>
    <w:rsid w:val="00642ED4"/>
    <w:rsid w:val="00644EBE"/>
    <w:rsid w:val="006473F8"/>
    <w:rsid w:val="00652FD7"/>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A56D7"/>
    <w:rsid w:val="006B5D25"/>
    <w:rsid w:val="006C2F78"/>
    <w:rsid w:val="006C33C7"/>
    <w:rsid w:val="006C39F5"/>
    <w:rsid w:val="006C7D95"/>
    <w:rsid w:val="006D61E7"/>
    <w:rsid w:val="006D7491"/>
    <w:rsid w:val="006E031A"/>
    <w:rsid w:val="006E5452"/>
    <w:rsid w:val="006E5523"/>
    <w:rsid w:val="006E6DB1"/>
    <w:rsid w:val="006F25D2"/>
    <w:rsid w:val="006F2FFE"/>
    <w:rsid w:val="006F697A"/>
    <w:rsid w:val="0070099E"/>
    <w:rsid w:val="007032AA"/>
    <w:rsid w:val="00704902"/>
    <w:rsid w:val="00704C7B"/>
    <w:rsid w:val="0071071F"/>
    <w:rsid w:val="007211AA"/>
    <w:rsid w:val="0072316E"/>
    <w:rsid w:val="00724040"/>
    <w:rsid w:val="007250AE"/>
    <w:rsid w:val="007269C5"/>
    <w:rsid w:val="00727A6A"/>
    <w:rsid w:val="00734605"/>
    <w:rsid w:val="00735FBC"/>
    <w:rsid w:val="00741DEB"/>
    <w:rsid w:val="00742118"/>
    <w:rsid w:val="0074621C"/>
    <w:rsid w:val="007504E6"/>
    <w:rsid w:val="0076312A"/>
    <w:rsid w:val="0077129F"/>
    <w:rsid w:val="00772AC9"/>
    <w:rsid w:val="00774545"/>
    <w:rsid w:val="0078059E"/>
    <w:rsid w:val="007858D2"/>
    <w:rsid w:val="007913C9"/>
    <w:rsid w:val="007953BF"/>
    <w:rsid w:val="00796526"/>
    <w:rsid w:val="007A104D"/>
    <w:rsid w:val="007A1C0C"/>
    <w:rsid w:val="007A43FA"/>
    <w:rsid w:val="007A6384"/>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6BCB"/>
    <w:rsid w:val="00813559"/>
    <w:rsid w:val="00813A03"/>
    <w:rsid w:val="0081748F"/>
    <w:rsid w:val="0082023F"/>
    <w:rsid w:val="008205D4"/>
    <w:rsid w:val="008213A0"/>
    <w:rsid w:val="00825003"/>
    <w:rsid w:val="00826752"/>
    <w:rsid w:val="0082731F"/>
    <w:rsid w:val="00833292"/>
    <w:rsid w:val="00833608"/>
    <w:rsid w:val="0083552D"/>
    <w:rsid w:val="00836EE6"/>
    <w:rsid w:val="008374DF"/>
    <w:rsid w:val="008378FA"/>
    <w:rsid w:val="00843C0D"/>
    <w:rsid w:val="00851D35"/>
    <w:rsid w:val="00856B50"/>
    <w:rsid w:val="008602E6"/>
    <w:rsid w:val="00860FF7"/>
    <w:rsid w:val="00861D52"/>
    <w:rsid w:val="008627EC"/>
    <w:rsid w:val="008630D6"/>
    <w:rsid w:val="008769BE"/>
    <w:rsid w:val="00880D51"/>
    <w:rsid w:val="0088241C"/>
    <w:rsid w:val="00883100"/>
    <w:rsid w:val="00883EC2"/>
    <w:rsid w:val="008872E6"/>
    <w:rsid w:val="00890B7B"/>
    <w:rsid w:val="00893BA2"/>
    <w:rsid w:val="00893E81"/>
    <w:rsid w:val="00896288"/>
    <w:rsid w:val="008A0301"/>
    <w:rsid w:val="008B1AF9"/>
    <w:rsid w:val="008B470B"/>
    <w:rsid w:val="008B58D8"/>
    <w:rsid w:val="008B695F"/>
    <w:rsid w:val="008B698D"/>
    <w:rsid w:val="008C0E47"/>
    <w:rsid w:val="008C13EE"/>
    <w:rsid w:val="008C4582"/>
    <w:rsid w:val="008C4D3C"/>
    <w:rsid w:val="008D17B5"/>
    <w:rsid w:val="008D548E"/>
    <w:rsid w:val="008D592B"/>
    <w:rsid w:val="008E4DDD"/>
    <w:rsid w:val="008F083A"/>
    <w:rsid w:val="008F1241"/>
    <w:rsid w:val="008F3402"/>
    <w:rsid w:val="008F4E54"/>
    <w:rsid w:val="008F6C49"/>
    <w:rsid w:val="00915F11"/>
    <w:rsid w:val="00916BE4"/>
    <w:rsid w:val="00917BF3"/>
    <w:rsid w:val="00920772"/>
    <w:rsid w:val="00920C84"/>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0D9A"/>
    <w:rsid w:val="009A4F2F"/>
    <w:rsid w:val="009A5378"/>
    <w:rsid w:val="009B032C"/>
    <w:rsid w:val="009B2E0E"/>
    <w:rsid w:val="009B36C4"/>
    <w:rsid w:val="009B40B5"/>
    <w:rsid w:val="009B6D47"/>
    <w:rsid w:val="009C21F3"/>
    <w:rsid w:val="009C2A7F"/>
    <w:rsid w:val="009C4A79"/>
    <w:rsid w:val="009C7D4D"/>
    <w:rsid w:val="009D460F"/>
    <w:rsid w:val="009D555E"/>
    <w:rsid w:val="009D7D48"/>
    <w:rsid w:val="009E04A4"/>
    <w:rsid w:val="009E3889"/>
    <w:rsid w:val="009E3F06"/>
    <w:rsid w:val="009E7EBF"/>
    <w:rsid w:val="009F25D5"/>
    <w:rsid w:val="009F3005"/>
    <w:rsid w:val="009F4F5A"/>
    <w:rsid w:val="009F4FE5"/>
    <w:rsid w:val="009F6381"/>
    <w:rsid w:val="00A0218C"/>
    <w:rsid w:val="00A02465"/>
    <w:rsid w:val="00A0351D"/>
    <w:rsid w:val="00A04199"/>
    <w:rsid w:val="00A0483B"/>
    <w:rsid w:val="00A05319"/>
    <w:rsid w:val="00A10B88"/>
    <w:rsid w:val="00A1692B"/>
    <w:rsid w:val="00A16B2E"/>
    <w:rsid w:val="00A16BEE"/>
    <w:rsid w:val="00A1701D"/>
    <w:rsid w:val="00A23C9C"/>
    <w:rsid w:val="00A23CBF"/>
    <w:rsid w:val="00A245D6"/>
    <w:rsid w:val="00A25224"/>
    <w:rsid w:val="00A259D7"/>
    <w:rsid w:val="00A306B7"/>
    <w:rsid w:val="00A366A9"/>
    <w:rsid w:val="00A43EF8"/>
    <w:rsid w:val="00A469AB"/>
    <w:rsid w:val="00A46AFE"/>
    <w:rsid w:val="00A50A01"/>
    <w:rsid w:val="00A51063"/>
    <w:rsid w:val="00A53BCE"/>
    <w:rsid w:val="00A547B5"/>
    <w:rsid w:val="00A55736"/>
    <w:rsid w:val="00A56D1D"/>
    <w:rsid w:val="00A57CB2"/>
    <w:rsid w:val="00A57EE5"/>
    <w:rsid w:val="00A618E9"/>
    <w:rsid w:val="00A62BF8"/>
    <w:rsid w:val="00A634B3"/>
    <w:rsid w:val="00A63F53"/>
    <w:rsid w:val="00A72FF2"/>
    <w:rsid w:val="00A73086"/>
    <w:rsid w:val="00A759BF"/>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5D4"/>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4A80"/>
    <w:rsid w:val="00B559D0"/>
    <w:rsid w:val="00B55F23"/>
    <w:rsid w:val="00B56FE4"/>
    <w:rsid w:val="00B62A5E"/>
    <w:rsid w:val="00B64229"/>
    <w:rsid w:val="00B65DA6"/>
    <w:rsid w:val="00B66AA9"/>
    <w:rsid w:val="00B67AA6"/>
    <w:rsid w:val="00B70781"/>
    <w:rsid w:val="00B7261F"/>
    <w:rsid w:val="00B73968"/>
    <w:rsid w:val="00B7620B"/>
    <w:rsid w:val="00B81B08"/>
    <w:rsid w:val="00B82FB5"/>
    <w:rsid w:val="00B906DD"/>
    <w:rsid w:val="00B911FB"/>
    <w:rsid w:val="00B977C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1968"/>
    <w:rsid w:val="00BF2EBF"/>
    <w:rsid w:val="00BF6189"/>
    <w:rsid w:val="00C02600"/>
    <w:rsid w:val="00C06B6F"/>
    <w:rsid w:val="00C1246A"/>
    <w:rsid w:val="00C14267"/>
    <w:rsid w:val="00C31724"/>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35BE"/>
    <w:rsid w:val="00CA606E"/>
    <w:rsid w:val="00CB0B2E"/>
    <w:rsid w:val="00CB38CE"/>
    <w:rsid w:val="00CB3B97"/>
    <w:rsid w:val="00CB4CB1"/>
    <w:rsid w:val="00CC13EB"/>
    <w:rsid w:val="00CC5ACA"/>
    <w:rsid w:val="00CD13A5"/>
    <w:rsid w:val="00CD34F3"/>
    <w:rsid w:val="00CD58F7"/>
    <w:rsid w:val="00CD7385"/>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3976"/>
    <w:rsid w:val="00D441ED"/>
    <w:rsid w:val="00D45B5A"/>
    <w:rsid w:val="00D46954"/>
    <w:rsid w:val="00D479E2"/>
    <w:rsid w:val="00D51B7C"/>
    <w:rsid w:val="00D60AD8"/>
    <w:rsid w:val="00D61D53"/>
    <w:rsid w:val="00D664C4"/>
    <w:rsid w:val="00D67460"/>
    <w:rsid w:val="00D87871"/>
    <w:rsid w:val="00D916EE"/>
    <w:rsid w:val="00D93EBB"/>
    <w:rsid w:val="00D94CE2"/>
    <w:rsid w:val="00D96186"/>
    <w:rsid w:val="00D97E2C"/>
    <w:rsid w:val="00DA0C43"/>
    <w:rsid w:val="00DA405D"/>
    <w:rsid w:val="00DB69DA"/>
    <w:rsid w:val="00DB77E2"/>
    <w:rsid w:val="00DB796B"/>
    <w:rsid w:val="00DB7B88"/>
    <w:rsid w:val="00DC237B"/>
    <w:rsid w:val="00DC37F7"/>
    <w:rsid w:val="00DD1185"/>
    <w:rsid w:val="00DD29A7"/>
    <w:rsid w:val="00DD3B0A"/>
    <w:rsid w:val="00DD528A"/>
    <w:rsid w:val="00DD609C"/>
    <w:rsid w:val="00DD7E43"/>
    <w:rsid w:val="00DE5EA1"/>
    <w:rsid w:val="00DE63CF"/>
    <w:rsid w:val="00DF5AB9"/>
    <w:rsid w:val="00DF7F62"/>
    <w:rsid w:val="00E00893"/>
    <w:rsid w:val="00E00D80"/>
    <w:rsid w:val="00E014F9"/>
    <w:rsid w:val="00E03B1D"/>
    <w:rsid w:val="00E0468F"/>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9792D"/>
    <w:rsid w:val="00EA0C6B"/>
    <w:rsid w:val="00EA3EAB"/>
    <w:rsid w:val="00EA4456"/>
    <w:rsid w:val="00EA7EF6"/>
    <w:rsid w:val="00EB5703"/>
    <w:rsid w:val="00EC225E"/>
    <w:rsid w:val="00EC47BC"/>
    <w:rsid w:val="00EC70A5"/>
    <w:rsid w:val="00ED4597"/>
    <w:rsid w:val="00EE2F21"/>
    <w:rsid w:val="00EE5326"/>
    <w:rsid w:val="00EE5F02"/>
    <w:rsid w:val="00EE6430"/>
    <w:rsid w:val="00EF115D"/>
    <w:rsid w:val="00EF17F7"/>
    <w:rsid w:val="00EF2025"/>
    <w:rsid w:val="00EF3C5A"/>
    <w:rsid w:val="00EF5429"/>
    <w:rsid w:val="00EF586F"/>
    <w:rsid w:val="00EF7E15"/>
    <w:rsid w:val="00F026E5"/>
    <w:rsid w:val="00F046FB"/>
    <w:rsid w:val="00F0714E"/>
    <w:rsid w:val="00F14BB9"/>
    <w:rsid w:val="00F172EF"/>
    <w:rsid w:val="00F23CAF"/>
    <w:rsid w:val="00F24884"/>
    <w:rsid w:val="00F31658"/>
    <w:rsid w:val="00F35957"/>
    <w:rsid w:val="00F371BB"/>
    <w:rsid w:val="00F372BA"/>
    <w:rsid w:val="00F37F8E"/>
    <w:rsid w:val="00F40439"/>
    <w:rsid w:val="00F4378F"/>
    <w:rsid w:val="00F47B28"/>
    <w:rsid w:val="00F52141"/>
    <w:rsid w:val="00F522E1"/>
    <w:rsid w:val="00F52334"/>
    <w:rsid w:val="00F52442"/>
    <w:rsid w:val="00F56786"/>
    <w:rsid w:val="00F61393"/>
    <w:rsid w:val="00F6397A"/>
    <w:rsid w:val="00F70B66"/>
    <w:rsid w:val="00F71157"/>
    <w:rsid w:val="00F7155F"/>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736"/>
    <w:rsid w:val="00FB362E"/>
    <w:rsid w:val="00FB5D7E"/>
    <w:rsid w:val="00FB6083"/>
    <w:rsid w:val="00FC026D"/>
    <w:rsid w:val="00FC2C69"/>
    <w:rsid w:val="00FC59D9"/>
    <w:rsid w:val="00FC6911"/>
    <w:rsid w:val="00FD2C77"/>
    <w:rsid w:val="00FD2D77"/>
    <w:rsid w:val="00FD57F2"/>
    <w:rsid w:val="00FD5D13"/>
    <w:rsid w:val="00FD7BF3"/>
    <w:rsid w:val="00FE09CC"/>
    <w:rsid w:val="00FE283B"/>
    <w:rsid w:val="00FE2A74"/>
    <w:rsid w:val="00FE2EB3"/>
    <w:rsid w:val="00FE3900"/>
    <w:rsid w:val="00FE4182"/>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9EA2A2-B99B-48BC-ABCC-EA2E599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39723582">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60961964">
      <w:bodyDiv w:val="1"/>
      <w:marLeft w:val="0"/>
      <w:marRight w:val="0"/>
      <w:marTop w:val="0"/>
      <w:marBottom w:val="0"/>
      <w:divBdr>
        <w:top w:val="none" w:sz="0" w:space="0" w:color="auto"/>
        <w:left w:val="none" w:sz="0" w:space="0" w:color="auto"/>
        <w:bottom w:val="none" w:sz="0" w:space="0" w:color="auto"/>
        <w:right w:val="none" w:sz="0" w:space="0" w:color="auto"/>
      </w:divBdr>
    </w:div>
    <w:div w:id="97965366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7435353">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298490887">
      <w:bodyDiv w:val="1"/>
      <w:marLeft w:val="0"/>
      <w:marRight w:val="0"/>
      <w:marTop w:val="0"/>
      <w:marBottom w:val="0"/>
      <w:divBdr>
        <w:top w:val="none" w:sz="0" w:space="0" w:color="auto"/>
        <w:left w:val="none" w:sz="0" w:space="0" w:color="auto"/>
        <w:bottom w:val="none" w:sz="0" w:space="0" w:color="auto"/>
        <w:right w:val="none" w:sz="0" w:space="0" w:color="auto"/>
      </w:divBdr>
    </w:div>
    <w:div w:id="1311709489">
      <w:bodyDiv w:val="1"/>
      <w:marLeft w:val="0"/>
      <w:marRight w:val="0"/>
      <w:marTop w:val="0"/>
      <w:marBottom w:val="0"/>
      <w:divBdr>
        <w:top w:val="none" w:sz="0" w:space="0" w:color="auto"/>
        <w:left w:val="none" w:sz="0" w:space="0" w:color="auto"/>
        <w:bottom w:val="none" w:sz="0" w:space="0" w:color="auto"/>
        <w:right w:val="none" w:sz="0" w:space="0" w:color="auto"/>
      </w:divBdr>
    </w:div>
    <w:div w:id="1544057433">
      <w:bodyDiv w:val="1"/>
      <w:marLeft w:val="0"/>
      <w:marRight w:val="0"/>
      <w:marTop w:val="0"/>
      <w:marBottom w:val="0"/>
      <w:divBdr>
        <w:top w:val="none" w:sz="0" w:space="0" w:color="auto"/>
        <w:left w:val="none" w:sz="0" w:space="0" w:color="auto"/>
        <w:bottom w:val="none" w:sz="0" w:space="0" w:color="auto"/>
        <w:right w:val="none" w:sz="0" w:space="0" w:color="auto"/>
      </w:divBdr>
    </w:div>
    <w:div w:id="15762358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F579-90B6-4C6A-B81E-E5AAB332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18106</Words>
  <Characters>99583</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2017-12-06T23:20:00Z</cp:lastPrinted>
  <dcterms:created xsi:type="dcterms:W3CDTF">2019-01-04T22:24:00Z</dcterms:created>
  <dcterms:modified xsi:type="dcterms:W3CDTF">2019-01-11T15:46:00Z</dcterms:modified>
</cp:coreProperties>
</file>