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35BFB" w:rsidP="00C35BFB">
      <w:pPr>
        <w:tabs>
          <w:tab w:val="left" w:pos="7859"/>
        </w:tabs>
        <w:ind w:right="-232"/>
        <w:rPr>
          <w:rFonts w:ascii="Arial Black" w:hAnsi="Arial Black"/>
          <w:b/>
          <w:sz w:val="24"/>
          <w:szCs w:val="28"/>
        </w:rPr>
      </w:pPr>
      <w:r>
        <w:rPr>
          <w:rFonts w:ascii="Arial Black" w:hAnsi="Arial Black"/>
          <w:b/>
          <w:sz w:val="24"/>
          <w:szCs w:val="28"/>
        </w:rPr>
        <w:tab/>
      </w: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Pr="006B5785" w:rsidRDefault="001B5AF2" w:rsidP="001B5AF2">
      <w:pPr>
        <w:rPr>
          <w:lang w:val="es-ES"/>
        </w:rPr>
      </w:pPr>
    </w:p>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73575E">
        <w:rPr>
          <w:rFonts w:ascii="Meiryo" w:eastAsia="Meiryo" w:hAnsi="Meiryo" w:cs="Meiryo"/>
          <w:color w:val="33CCCC"/>
          <w:sz w:val="28"/>
          <w:szCs w:val="28"/>
          <w:lang w:val="es-ES" w:eastAsia="en-US"/>
        </w:rPr>
        <w:t>N59-2017</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517054">
        <w:rPr>
          <w:rFonts w:ascii="Arial Black" w:hAnsi="Arial Black"/>
          <w:b/>
          <w:color w:val="33CCCC"/>
          <w:sz w:val="36"/>
          <w:szCs w:val="28"/>
        </w:rPr>
        <w:t xml:space="preserve">SERVICIO </w:t>
      </w:r>
      <w:r w:rsidR="00D93EBB">
        <w:rPr>
          <w:rFonts w:ascii="Arial Black" w:hAnsi="Arial Black"/>
          <w:b/>
          <w:color w:val="33CCCC"/>
          <w:sz w:val="36"/>
          <w:szCs w:val="28"/>
        </w:rPr>
        <w:t>LIMPIEZA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B31F6C" w:rsidP="0061030C">
      <w:pPr>
        <w:jc w:val="center"/>
        <w:rPr>
          <w:rFonts w:asciiTheme="minorHAnsi" w:hAnsiTheme="minorHAnsi"/>
          <w:b/>
          <w:sz w:val="32"/>
        </w:rPr>
      </w:pPr>
      <w:r>
        <w:rPr>
          <w:rFonts w:asciiTheme="minorHAnsi" w:hAnsiTheme="minorHAnsi"/>
          <w:b/>
          <w:sz w:val="32"/>
        </w:rPr>
        <w:t>EJERCICIO FISCAL 201</w:t>
      </w:r>
      <w:r w:rsidR="0073575E">
        <w:rPr>
          <w:rFonts w:asciiTheme="minorHAnsi" w:hAnsiTheme="minorHAnsi"/>
          <w:b/>
          <w:sz w:val="32"/>
        </w:rPr>
        <w:t>8</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Default="00037DE1"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73575E">
        <w:rPr>
          <w:rFonts w:asciiTheme="minorHAnsi" w:hAnsiTheme="minorHAnsi" w:cs="Arial"/>
        </w:rPr>
        <w:t>N59-2017</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B81B08">
        <w:rPr>
          <w:rFonts w:asciiTheme="minorHAnsi" w:hAnsiTheme="minorHAnsi"/>
        </w:rPr>
        <w:t>“</w:t>
      </w:r>
      <w:r w:rsidR="00D46954">
        <w:rPr>
          <w:rFonts w:asciiTheme="minorHAnsi" w:hAnsiTheme="minorHAnsi"/>
          <w:b/>
        </w:rPr>
        <w:t>SERVICIO DE LIMPIEZA</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A8300D">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el A</w:t>
      </w:r>
      <w:r w:rsidR="0058000A" w:rsidRPr="0078059E">
        <w:rPr>
          <w:rFonts w:asciiTheme="minorHAnsi" w:hAnsiTheme="minorHAnsi"/>
        </w:rPr>
        <w:t>rtículo 12</w:t>
      </w:r>
      <w:r w:rsidR="00B32CA1">
        <w:rPr>
          <w:rFonts w:asciiTheme="minorHAnsi" w:hAnsiTheme="minorHAnsi"/>
        </w:rPr>
        <w:t>°</w:t>
      </w:r>
      <w:r w:rsidRPr="0078059E">
        <w:rPr>
          <w:rFonts w:asciiTheme="minorHAnsi" w:hAnsiTheme="minorHAnsi"/>
        </w:rPr>
        <w:t xml:space="preserve"> </w:t>
      </w:r>
      <w:r w:rsidRPr="0078059E">
        <w:rPr>
          <w:rFonts w:asciiTheme="minorHAnsi" w:hAnsiTheme="minorHAnsi" w:cs="Arial"/>
        </w:rPr>
        <w:t>de la Ley de Egresos para el año del 201</w:t>
      </w:r>
      <w:r w:rsidR="00410156">
        <w:rPr>
          <w:rFonts w:asciiTheme="minorHAnsi" w:hAnsiTheme="minorHAnsi" w:cs="Arial"/>
        </w:rPr>
        <w:t>6</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73575E">
        <w:rPr>
          <w:rFonts w:asciiTheme="minorHAnsi" w:hAnsiTheme="minorHAnsi" w:cs="Arial"/>
        </w:rPr>
        <w:t>N59-2017</w:t>
      </w:r>
      <w:r w:rsidRPr="0078059E">
        <w:rPr>
          <w:rFonts w:asciiTheme="minorHAnsi" w:hAnsiTheme="minorHAnsi" w:cs="Arial"/>
        </w:rPr>
        <w:t xml:space="preserve"> para </w:t>
      </w:r>
      <w:r w:rsidR="00BC5687" w:rsidRPr="0078059E">
        <w:rPr>
          <w:rFonts w:asciiTheme="minorHAnsi" w:hAnsiTheme="minorHAnsi" w:cs="Arial"/>
        </w:rPr>
        <w:t xml:space="preserve">la </w:t>
      </w:r>
      <w:r w:rsidR="00CC13EB">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D93EBB">
        <w:rPr>
          <w:rFonts w:asciiTheme="minorHAnsi" w:hAnsiTheme="minorHAnsi" w:cs="Arial"/>
        </w:rPr>
        <w:t>SERVICIO DE LIMPIEZA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D93EBB" w:rsidRDefault="00D93EBB"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217542">
        <w:rPr>
          <w:rFonts w:asciiTheme="minorHAnsi" w:hAnsiTheme="minorHAnsi" w:cs="Arial"/>
        </w:rPr>
        <w:t>6 y 81 30 70 49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73575E">
        <w:rPr>
          <w:rFonts w:asciiTheme="minorHAnsi" w:hAnsiTheme="minorHAnsi" w:cs="Arial"/>
        </w:rPr>
        <w:t>N59-2017</w:t>
      </w:r>
      <w:r w:rsidR="00856F3A">
        <w:rPr>
          <w:rFonts w:asciiTheme="minorHAnsi" w:hAnsiTheme="minorHAnsi" w:cs="Arial"/>
        </w:rPr>
        <w:t xml:space="preserve">, </w:t>
      </w:r>
      <w:r w:rsidR="00856F3A" w:rsidRPr="00F3365A">
        <w:rPr>
          <w:rFonts w:asciiTheme="minorHAnsi" w:hAnsiTheme="minorHAnsi" w:cs="Arial"/>
        </w:rPr>
        <w:t>y se efectuará la reducción de plazo prevista en el Artículo 32 de la Ley de Adquisiciones, Arrendamientos y Contratación de Servicios del Estado de Nuevo León</w:t>
      </w:r>
      <w:r w:rsidR="00856F3A">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B31F6C" w:rsidRDefault="00B64229" w:rsidP="003C7CE4">
      <w:pPr>
        <w:pStyle w:val="Prrafodelista"/>
        <w:numPr>
          <w:ilvl w:val="0"/>
          <w:numId w:val="9"/>
        </w:numPr>
        <w:tabs>
          <w:tab w:val="left" w:pos="284"/>
        </w:tabs>
        <w:ind w:right="-1"/>
        <w:jc w:val="both"/>
        <w:rPr>
          <w:rFonts w:asciiTheme="minorHAnsi" w:hAnsiTheme="minorHAnsi" w:cs="Arial"/>
        </w:rPr>
      </w:pPr>
      <w:r w:rsidRPr="00B31F6C">
        <w:rPr>
          <w:rFonts w:asciiTheme="minorHAnsi" w:hAnsiTheme="minorHAnsi" w:cs="Arial"/>
        </w:rPr>
        <w:t xml:space="preserve">La </w:t>
      </w:r>
      <w:r w:rsidR="00644EBE" w:rsidRPr="00B31F6C">
        <w:rPr>
          <w:rFonts w:asciiTheme="minorHAnsi" w:hAnsiTheme="minorHAnsi" w:cs="Arial"/>
        </w:rPr>
        <w:t>contratación del servicio incluido</w:t>
      </w:r>
      <w:r w:rsidRPr="00B31F6C">
        <w:rPr>
          <w:rFonts w:asciiTheme="minorHAnsi" w:hAnsiTheme="minorHAnsi" w:cs="Arial"/>
        </w:rPr>
        <w:t xml:space="preserve"> en esta </w:t>
      </w:r>
      <w:r w:rsidR="00B82FB5" w:rsidRPr="00B31F6C">
        <w:rPr>
          <w:rFonts w:asciiTheme="minorHAnsi" w:hAnsiTheme="minorHAnsi" w:cs="Arial"/>
        </w:rPr>
        <w:t>Convocatoria</w:t>
      </w:r>
      <w:r w:rsidRPr="00B31F6C">
        <w:rPr>
          <w:rFonts w:asciiTheme="minorHAnsi" w:hAnsiTheme="minorHAnsi" w:cs="Arial"/>
        </w:rPr>
        <w:t xml:space="preserve"> corresponde al ejercicio fiscal 201</w:t>
      </w:r>
      <w:r w:rsidR="0073575E">
        <w:rPr>
          <w:rFonts w:asciiTheme="minorHAnsi" w:hAnsiTheme="minorHAnsi" w:cs="Arial"/>
        </w:rPr>
        <w:t>8</w:t>
      </w:r>
      <w:r w:rsidRPr="00B31F6C">
        <w:rPr>
          <w:rFonts w:asciiTheme="minorHAnsi" w:hAnsiTheme="minorHAnsi" w:cs="Arial"/>
        </w:rPr>
        <w:t>.</w:t>
      </w:r>
    </w:p>
    <w:p w:rsidR="00CE2E1F" w:rsidRPr="00B31F6C" w:rsidRDefault="00CE2E1F" w:rsidP="00CE2E1F">
      <w:pPr>
        <w:pStyle w:val="Prrafodelista"/>
        <w:tabs>
          <w:tab w:val="left" w:pos="284"/>
        </w:tabs>
        <w:ind w:left="720" w:right="-1"/>
        <w:jc w:val="both"/>
        <w:rPr>
          <w:rFonts w:asciiTheme="minorHAnsi" w:hAnsiTheme="minorHAnsi" w:cs="Arial"/>
        </w:rPr>
      </w:pPr>
    </w:p>
    <w:p w:rsidR="00CE2E1F" w:rsidRPr="00B31F6C" w:rsidRDefault="00B64229" w:rsidP="003C7CE4">
      <w:pPr>
        <w:pStyle w:val="Prrafodelista"/>
        <w:numPr>
          <w:ilvl w:val="0"/>
          <w:numId w:val="9"/>
        </w:numPr>
        <w:tabs>
          <w:tab w:val="left" w:pos="284"/>
        </w:tabs>
        <w:ind w:right="51"/>
        <w:jc w:val="both"/>
        <w:rPr>
          <w:rFonts w:asciiTheme="minorHAnsi" w:hAnsiTheme="minorHAnsi" w:cs="Arial"/>
        </w:rPr>
      </w:pPr>
      <w:r w:rsidRPr="00B31F6C">
        <w:rPr>
          <w:rFonts w:asciiTheme="minorHAnsi" w:hAnsiTheme="minorHAnsi" w:cs="Arial"/>
        </w:rPr>
        <w:t xml:space="preserve">Las proposiciones, </w:t>
      </w:r>
      <w:r w:rsidR="004B3FCD" w:rsidRPr="00B31F6C">
        <w:rPr>
          <w:rFonts w:asciiTheme="minorHAnsi" w:hAnsiTheme="minorHAnsi" w:cs="Arial"/>
        </w:rPr>
        <w:t>folletos, anexos y demás</w:t>
      </w:r>
      <w:r w:rsidR="00644EBE" w:rsidRPr="00B31F6C">
        <w:rPr>
          <w:rFonts w:asciiTheme="minorHAnsi" w:hAnsiTheme="minorHAnsi" w:cs="Arial"/>
        </w:rPr>
        <w:t xml:space="preserve"> información relativa a la prestación del servicio </w:t>
      </w:r>
      <w:r w:rsidR="00A91686" w:rsidRPr="00B31F6C">
        <w:rPr>
          <w:rFonts w:asciiTheme="minorHAnsi" w:hAnsiTheme="minorHAnsi" w:cs="Arial"/>
        </w:rPr>
        <w:t xml:space="preserve">que se presenten </w:t>
      </w:r>
      <w:r w:rsidRPr="00B31F6C">
        <w:rPr>
          <w:rFonts w:asciiTheme="minorHAnsi" w:hAnsiTheme="minorHAnsi" w:cs="Arial"/>
        </w:rPr>
        <w:t>deberán ser en idioma español. En caso de que los últimos sean en idioma diferente, deberán presentarse c</w:t>
      </w:r>
      <w:r w:rsidR="00CE2E1F" w:rsidRPr="00B31F6C">
        <w:rPr>
          <w:rFonts w:asciiTheme="minorHAnsi" w:hAnsiTheme="minorHAnsi" w:cs="Arial"/>
        </w:rPr>
        <w:t>on traducción simple al español.</w:t>
      </w:r>
    </w:p>
    <w:p w:rsidR="00CE2E1F" w:rsidRPr="00B31F6C" w:rsidRDefault="00CE2E1F" w:rsidP="00CE2E1F">
      <w:pPr>
        <w:pStyle w:val="Prrafodelista"/>
        <w:rPr>
          <w:rFonts w:asciiTheme="minorHAnsi" w:hAnsiTheme="minorHAnsi" w:cs="Arial"/>
        </w:rPr>
      </w:pPr>
    </w:p>
    <w:p w:rsidR="00B64229" w:rsidRPr="00B31F6C" w:rsidRDefault="00517054" w:rsidP="003C7CE4">
      <w:pPr>
        <w:pStyle w:val="Prrafodelista"/>
        <w:numPr>
          <w:ilvl w:val="0"/>
          <w:numId w:val="9"/>
        </w:numPr>
        <w:tabs>
          <w:tab w:val="left" w:pos="284"/>
        </w:tabs>
        <w:ind w:right="51"/>
        <w:jc w:val="both"/>
        <w:rPr>
          <w:rFonts w:asciiTheme="minorHAnsi" w:hAnsiTheme="minorHAnsi" w:cs="Arial"/>
        </w:rPr>
      </w:pPr>
      <w:r w:rsidRPr="00B31F6C">
        <w:rPr>
          <w:rFonts w:asciiTheme="minorHAnsi" w:hAnsiTheme="minorHAnsi" w:cs="Arial"/>
        </w:rPr>
        <w:t>La contratación del servicio</w:t>
      </w:r>
      <w:r w:rsidR="009A4F2F" w:rsidRPr="00B31F6C">
        <w:rPr>
          <w:rFonts w:asciiTheme="minorHAnsi" w:hAnsiTheme="minorHAnsi" w:cs="Arial"/>
        </w:rPr>
        <w:t xml:space="preserve"> </w:t>
      </w:r>
      <w:r w:rsidR="00B64229" w:rsidRPr="00B31F6C">
        <w:rPr>
          <w:rFonts w:asciiTheme="minorHAnsi" w:hAnsiTheme="minorHAnsi" w:cs="Arial"/>
        </w:rPr>
        <w:t xml:space="preserve">requerido por </w:t>
      </w:r>
      <w:r w:rsidR="00955C15" w:rsidRPr="00B31F6C">
        <w:rPr>
          <w:rFonts w:asciiTheme="minorHAnsi" w:hAnsiTheme="minorHAnsi" w:cs="Arial"/>
        </w:rPr>
        <w:t>l</w:t>
      </w:r>
      <w:r w:rsidR="00B64229" w:rsidRPr="00B31F6C">
        <w:rPr>
          <w:rFonts w:asciiTheme="minorHAnsi" w:hAnsiTheme="minorHAnsi" w:cs="Arial"/>
        </w:rPr>
        <w:t xml:space="preserve">a </w:t>
      </w:r>
      <w:r w:rsidR="00B64229" w:rsidRPr="00B31F6C">
        <w:rPr>
          <w:rFonts w:asciiTheme="minorHAnsi" w:hAnsiTheme="minorHAnsi" w:cs="Arial"/>
          <w:bCs/>
        </w:rPr>
        <w:t>C</w:t>
      </w:r>
      <w:r w:rsidR="00B64229" w:rsidRPr="00B31F6C">
        <w:rPr>
          <w:rFonts w:asciiTheme="minorHAnsi" w:hAnsiTheme="minorHAnsi" w:cs="Arial"/>
        </w:rPr>
        <w:t>onvocante</w:t>
      </w:r>
      <w:r w:rsidR="00B64229" w:rsidRPr="00B31F6C">
        <w:rPr>
          <w:rFonts w:asciiTheme="minorHAnsi" w:hAnsiTheme="minorHAnsi" w:cs="Arial"/>
          <w:b/>
        </w:rPr>
        <w:t xml:space="preserve">, </w:t>
      </w:r>
      <w:r w:rsidR="00A8300D" w:rsidRPr="00B31F6C">
        <w:rPr>
          <w:rFonts w:asciiTheme="minorHAnsi" w:hAnsiTheme="minorHAnsi"/>
        </w:rPr>
        <w:t>se realizará con recursos de</w:t>
      </w:r>
      <w:r w:rsidR="00983282" w:rsidRPr="00B31F6C">
        <w:rPr>
          <w:rFonts w:asciiTheme="minorHAnsi" w:hAnsiTheme="minorHAnsi"/>
        </w:rPr>
        <w:t xml:space="preserve"> </w:t>
      </w:r>
      <w:r w:rsidR="00A8300D" w:rsidRPr="00B31F6C">
        <w:rPr>
          <w:rFonts w:asciiTheme="minorHAnsi" w:hAnsiTheme="minorHAnsi"/>
        </w:rPr>
        <w:t>l</w:t>
      </w:r>
      <w:r w:rsidR="00983282" w:rsidRPr="00B31F6C">
        <w:rPr>
          <w:rFonts w:asciiTheme="minorHAnsi" w:hAnsiTheme="minorHAnsi"/>
        </w:rPr>
        <w:t>a</w:t>
      </w:r>
      <w:r w:rsidR="00A8300D" w:rsidRPr="00B31F6C">
        <w:rPr>
          <w:rFonts w:asciiTheme="minorHAnsi" w:hAnsiTheme="minorHAnsi"/>
        </w:rPr>
        <w:t xml:space="preserve"> </w:t>
      </w:r>
      <w:r w:rsidR="00983282" w:rsidRPr="00B31F6C">
        <w:rPr>
          <w:rFonts w:asciiTheme="minorHAnsi" w:hAnsiTheme="minorHAnsi"/>
        </w:rPr>
        <w:t>Aportación Solidaria Estatal</w:t>
      </w:r>
      <w:r w:rsidR="00A8300D" w:rsidRPr="00B31F6C">
        <w:rPr>
          <w:rFonts w:asciiTheme="minorHAnsi" w:hAnsiTheme="minorHAnsi"/>
        </w:rPr>
        <w:t xml:space="preserve">, presupuesto </w:t>
      </w:r>
      <w:r w:rsidR="00983282" w:rsidRPr="00B31F6C">
        <w:rPr>
          <w:rFonts w:asciiTheme="minorHAnsi" w:hAnsiTheme="minorHAnsi"/>
        </w:rPr>
        <w:t>303006</w:t>
      </w:r>
      <w:r w:rsidR="0073575E">
        <w:rPr>
          <w:rFonts w:asciiTheme="minorHAnsi" w:hAnsiTheme="minorHAnsi"/>
        </w:rPr>
        <w:t xml:space="preserve">, del FASSA, presupuesto </w:t>
      </w:r>
      <w:r w:rsidR="0073575E" w:rsidRPr="00B31F6C">
        <w:rPr>
          <w:rFonts w:asciiTheme="minorHAnsi" w:hAnsiTheme="minorHAnsi"/>
        </w:rPr>
        <w:t xml:space="preserve">110101, </w:t>
      </w:r>
      <w:r w:rsidR="0073575E">
        <w:rPr>
          <w:rFonts w:asciiTheme="minorHAnsi" w:hAnsiTheme="minorHAnsi"/>
        </w:rPr>
        <w:t xml:space="preserve">y del Seguro Popular 303005, </w:t>
      </w:r>
      <w:r w:rsidR="00A8300D" w:rsidRPr="00B31F6C">
        <w:rPr>
          <w:rFonts w:asciiTheme="minorHAnsi" w:hAnsiTheme="minorHAnsi"/>
        </w:rPr>
        <w:t>Partida 3</w:t>
      </w:r>
      <w:r w:rsidR="00AD3262" w:rsidRPr="00B31F6C">
        <w:rPr>
          <w:rFonts w:asciiTheme="minorHAnsi" w:hAnsiTheme="minorHAnsi"/>
        </w:rPr>
        <w:t>5801, programa</w:t>
      </w:r>
      <w:r w:rsidR="0073575E">
        <w:rPr>
          <w:rFonts w:asciiTheme="minorHAnsi" w:hAnsiTheme="minorHAnsi"/>
        </w:rPr>
        <w:t>s</w:t>
      </w:r>
      <w:r w:rsidR="00AD3262" w:rsidRPr="00B31F6C">
        <w:rPr>
          <w:rFonts w:asciiTheme="minorHAnsi" w:hAnsiTheme="minorHAnsi"/>
        </w:rPr>
        <w:t xml:space="preserve"> 010210, 020508, MF2111 y UA809;</w:t>
      </w:r>
      <w:r w:rsidR="00A8300D" w:rsidRPr="00B31F6C">
        <w:rPr>
          <w:rFonts w:asciiTheme="minorHAnsi" w:hAnsiTheme="minorHAnsi"/>
        </w:rPr>
        <w:t xml:space="preserve"> y, Partida 35801, programas 110101, UA0809 y </w:t>
      </w:r>
      <w:r w:rsidR="00AD3262" w:rsidRPr="00B31F6C">
        <w:rPr>
          <w:rFonts w:asciiTheme="minorHAnsi" w:hAnsiTheme="minorHAnsi"/>
        </w:rPr>
        <w:t>010210</w:t>
      </w:r>
      <w:r w:rsidR="0073575E">
        <w:rPr>
          <w:rFonts w:asciiTheme="minorHAnsi" w:hAnsiTheme="minorHAnsi"/>
        </w:rPr>
        <w:t xml:space="preserve">, </w:t>
      </w:r>
      <w:r w:rsidR="00D93EBB" w:rsidRPr="00B31F6C">
        <w:rPr>
          <w:rFonts w:asciiTheme="minorHAnsi" w:hAnsiTheme="minorHAnsi"/>
        </w:rPr>
        <w:t>con cargo a distintas unidades.</w:t>
      </w:r>
    </w:p>
    <w:p w:rsidR="00CE2E1F" w:rsidRPr="00B31F6C" w:rsidRDefault="00CE2E1F" w:rsidP="00CE2E1F">
      <w:pPr>
        <w:pStyle w:val="Prrafodelista"/>
        <w:tabs>
          <w:tab w:val="left" w:pos="284"/>
        </w:tabs>
        <w:ind w:left="720" w:right="-1"/>
        <w:jc w:val="both"/>
        <w:rPr>
          <w:rFonts w:asciiTheme="minorHAnsi" w:hAnsiTheme="minorHAnsi" w:cs="Arial"/>
        </w:rPr>
      </w:pPr>
    </w:p>
    <w:p w:rsidR="00644EBE" w:rsidRPr="00B31F6C" w:rsidRDefault="00B64229" w:rsidP="00644EBE">
      <w:pPr>
        <w:pStyle w:val="Prrafodelista"/>
        <w:numPr>
          <w:ilvl w:val="0"/>
          <w:numId w:val="9"/>
        </w:numPr>
        <w:tabs>
          <w:tab w:val="left" w:pos="284"/>
        </w:tabs>
        <w:ind w:right="-1"/>
        <w:jc w:val="both"/>
        <w:rPr>
          <w:rFonts w:asciiTheme="minorHAnsi" w:hAnsiTheme="minorHAnsi" w:cs="Arial"/>
        </w:rPr>
      </w:pPr>
      <w:r w:rsidRPr="00B31F6C">
        <w:rPr>
          <w:rFonts w:asciiTheme="minorHAnsi" w:hAnsiTheme="minorHAnsi" w:cs="Arial"/>
        </w:rPr>
        <w:t xml:space="preserve">Para la presente </w:t>
      </w:r>
      <w:r w:rsidR="00CE2E1F" w:rsidRPr="00B31F6C">
        <w:rPr>
          <w:rFonts w:asciiTheme="minorHAnsi" w:hAnsiTheme="minorHAnsi" w:cs="Arial"/>
        </w:rPr>
        <w:t>licitación</w:t>
      </w:r>
      <w:r w:rsidRPr="00B31F6C">
        <w:rPr>
          <w:rFonts w:asciiTheme="minorHAnsi" w:hAnsiTheme="minorHAnsi" w:cs="Arial"/>
        </w:rPr>
        <w:t xml:space="preserve"> ninguna de las condiciones contenidas en estas bases, así como en las propuestas presentadas por los licitantes, podrán ser negociadas.</w:t>
      </w:r>
    </w:p>
    <w:p w:rsidR="004414B4" w:rsidRPr="00B31F6C"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B31F6C">
        <w:rPr>
          <w:rFonts w:asciiTheme="minorHAnsi" w:hAnsiTheme="minorHAnsi"/>
          <w:b/>
          <w:u w:val="single"/>
        </w:rPr>
        <w:t xml:space="preserve">1.1. </w:t>
      </w:r>
      <w:r w:rsidRPr="00B31F6C">
        <w:rPr>
          <w:rFonts w:asciiTheme="minorHAnsi" w:hAnsiTheme="minorHAnsi"/>
          <w:b/>
          <w:u w:val="single"/>
        </w:rPr>
        <w:tab/>
      </w:r>
      <w:r w:rsidR="00724040" w:rsidRPr="00B31F6C">
        <w:rPr>
          <w:rFonts w:asciiTheme="minorHAnsi" w:hAnsiTheme="minorHAnsi"/>
          <w:b/>
          <w:u w:val="single"/>
        </w:rPr>
        <w:t xml:space="preserve">OBJETO Y ALCANCE. </w:t>
      </w:r>
      <w:r w:rsidR="00CC5ACA" w:rsidRPr="00B31F6C">
        <w:rPr>
          <w:rFonts w:asciiTheme="minorHAnsi" w:hAnsiTheme="minorHAnsi"/>
          <w:b/>
          <w:u w:val="single"/>
        </w:rPr>
        <w:t>Precisiones</w:t>
      </w:r>
      <w:r w:rsidR="001C147E" w:rsidRPr="00B31F6C">
        <w:rPr>
          <w:rFonts w:asciiTheme="minorHAnsi" w:hAnsiTheme="minorHAnsi"/>
          <w:b/>
          <w:u w:val="single"/>
        </w:rPr>
        <w:t>.</w:t>
      </w:r>
    </w:p>
    <w:p w:rsidR="00E87248" w:rsidRPr="00B1660C" w:rsidRDefault="00E87248" w:rsidP="00E87248">
      <w:pPr>
        <w:tabs>
          <w:tab w:val="right" w:pos="1276"/>
        </w:tabs>
        <w:ind w:left="567"/>
        <w:jc w:val="both"/>
        <w:rPr>
          <w:rFonts w:asciiTheme="minorHAnsi" w:hAnsiTheme="minorHAnsi"/>
          <w:b/>
        </w:rPr>
      </w:pPr>
    </w:p>
    <w:p w:rsidR="00D93EBB" w:rsidRPr="00A21604" w:rsidRDefault="00D93EBB" w:rsidP="00D93EBB">
      <w:pPr>
        <w:pStyle w:val="Prrafodelista"/>
        <w:numPr>
          <w:ilvl w:val="2"/>
          <w:numId w:val="23"/>
        </w:numPr>
        <w:tabs>
          <w:tab w:val="right" w:pos="1418"/>
        </w:tabs>
        <w:ind w:left="1418" w:hanging="567"/>
        <w:jc w:val="both"/>
        <w:rPr>
          <w:rFonts w:asciiTheme="minorHAnsi" w:hAnsiTheme="minorHAnsi"/>
        </w:rPr>
      </w:pPr>
      <w:r w:rsidRPr="00A21604">
        <w:rPr>
          <w:rFonts w:asciiTheme="minorHAnsi" w:hAnsiTheme="minorHAnsi"/>
        </w:rPr>
        <w:t xml:space="preserve">En los Anexos 1 y </w:t>
      </w:r>
      <w:r>
        <w:rPr>
          <w:rFonts w:asciiTheme="minorHAnsi" w:hAnsiTheme="minorHAnsi"/>
        </w:rPr>
        <w:t>1-A</w:t>
      </w:r>
      <w:r w:rsidRPr="00A21604">
        <w:rPr>
          <w:rFonts w:asciiTheme="minorHAnsi" w:hAnsiTheme="minorHAnsi"/>
        </w:rPr>
        <w:t xml:space="preserve"> de estas bases se señala el Servicio de Limpieza que requiere La Convocante; los turnos, horarios y días a cubrir, la distribución de los elementos se hará en coordinación con las Unidades Administrativas;  así mismo se señalan las cantidades máximas de los elementos que requieren las Unidades Médicas de la Convocante, dichas cantidades podrán variar, sin rebasar los presupuestos autorizados.</w:t>
      </w:r>
    </w:p>
    <w:p w:rsidR="00D93EBB" w:rsidRPr="00A21604" w:rsidRDefault="00D93EBB" w:rsidP="00D93EBB">
      <w:pPr>
        <w:pStyle w:val="Prrafodelista"/>
        <w:tabs>
          <w:tab w:val="right" w:pos="1418"/>
        </w:tabs>
        <w:ind w:left="1418" w:hanging="567"/>
        <w:jc w:val="both"/>
        <w:rPr>
          <w:rFonts w:asciiTheme="minorHAnsi" w:hAnsiTheme="minorHAnsi"/>
        </w:rPr>
      </w:pPr>
    </w:p>
    <w:p w:rsidR="00D93EBB" w:rsidRPr="00A21604" w:rsidRDefault="00D93EBB" w:rsidP="00D93EBB">
      <w:pPr>
        <w:pStyle w:val="Prrafodelista"/>
        <w:numPr>
          <w:ilvl w:val="2"/>
          <w:numId w:val="23"/>
        </w:numPr>
        <w:tabs>
          <w:tab w:val="right" w:pos="1418"/>
        </w:tabs>
        <w:ind w:left="1418" w:hanging="567"/>
        <w:jc w:val="both"/>
        <w:rPr>
          <w:rFonts w:asciiTheme="minorHAnsi" w:hAnsiTheme="minorHAnsi"/>
        </w:rPr>
      </w:pPr>
      <w:r w:rsidRPr="00A21604">
        <w:rPr>
          <w:rFonts w:asciiTheme="minorHAnsi" w:hAnsiTheme="minorHAnsi"/>
        </w:rPr>
        <w:lastRenderedPageBreak/>
        <w:t>La cantidad de personas por turno podrán variar de acuerdo a las necesidades del servicio. Cabe aclarar que las características correspondientes del servicio objeto del presente concurso corresponden a lo solicitado por las Unidades Administrativas, por lo que no se aceptará proposición alternativa que demeriten la calidad de este servicio.</w:t>
      </w:r>
    </w:p>
    <w:p w:rsidR="00E87248" w:rsidRPr="00B1660C" w:rsidRDefault="00E87248" w:rsidP="00E87248">
      <w:pPr>
        <w:pStyle w:val="Prrafodelista"/>
        <w:tabs>
          <w:tab w:val="right" w:pos="1418"/>
        </w:tabs>
        <w:ind w:left="1418" w:hanging="567"/>
        <w:jc w:val="both"/>
        <w:rPr>
          <w:rFonts w:asciiTheme="minorHAnsi" w:hAnsiTheme="minorHAnsi"/>
        </w:rPr>
      </w:pP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cs="Arial"/>
        </w:rPr>
        <w:t xml:space="preserve">El Área Técnica en todo momento y durante el tiempo que el licitante ganador preste el servicio podrá reasignar al interior de las áreas conforme a las necesidades del servicio al cuerpo de </w:t>
      </w:r>
      <w:r w:rsidR="007504E6">
        <w:rPr>
          <w:rFonts w:asciiTheme="minorHAnsi" w:hAnsiTheme="minorHAnsi" w:cs="Arial"/>
        </w:rPr>
        <w:t>limpieza</w:t>
      </w:r>
      <w:r w:rsidRPr="00B1660C">
        <w:rPr>
          <w:rFonts w:asciiTheme="minorHAnsi" w:hAnsiTheme="minorHAnsi" w:cs="Arial"/>
        </w:rPr>
        <w:t xml:space="preserve">, de igual forma podrá reubicar en cualquier otra de las instalaciones de la </w:t>
      </w:r>
      <w:r w:rsidRPr="00B1660C">
        <w:rPr>
          <w:rFonts w:asciiTheme="minorHAnsi" w:hAnsiTheme="minorHAnsi" w:cs="Arial"/>
          <w:sz w:val="18"/>
        </w:rPr>
        <w:t>convocante</w:t>
      </w:r>
      <w:r w:rsidRPr="00B1660C">
        <w:rPr>
          <w:rFonts w:asciiTheme="minorHAnsi" w:hAnsiTheme="minorHAnsi" w:cs="Arial"/>
        </w:rPr>
        <w:t xml:space="preserve"> a los elementos cuando así lo determine, o la necesidad del servicio lo requiera. </w:t>
      </w:r>
    </w:p>
    <w:p w:rsidR="00E87248" w:rsidRPr="00B1660C" w:rsidRDefault="00E87248" w:rsidP="00E87248">
      <w:pPr>
        <w:pStyle w:val="Prrafodelista"/>
        <w:tabs>
          <w:tab w:val="right" w:pos="1418"/>
        </w:tabs>
        <w:ind w:left="1418" w:hanging="567"/>
        <w:rPr>
          <w:rFonts w:asciiTheme="minorHAnsi" w:hAnsiTheme="minorHAnsi" w:cs="Arial"/>
        </w:rPr>
      </w:pP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cs="Arial"/>
        </w:rPr>
        <w:t xml:space="preserve">Cabe aclarar que las características correspondientes del servicio objeto del presente licitación corresponden a lo mínimo solicitado por las </w:t>
      </w:r>
      <w:r w:rsidR="00A80266">
        <w:rPr>
          <w:rFonts w:asciiTheme="minorHAnsi" w:hAnsiTheme="minorHAnsi" w:cs="Arial"/>
        </w:rPr>
        <w:t>unidades aplicativas</w:t>
      </w:r>
      <w:r w:rsidRPr="00B1660C">
        <w:rPr>
          <w:rFonts w:asciiTheme="minorHAnsi" w:hAnsiTheme="minorHAnsi" w:cs="Arial"/>
        </w:rPr>
        <w:t xml:space="preserve"> que integran a la convocante, por lo que no se aceptará propuesta alternativa que demerite la calidad de este servicio. </w:t>
      </w:r>
    </w:p>
    <w:p w:rsidR="00E87248" w:rsidRPr="00B1660C" w:rsidRDefault="00E87248" w:rsidP="00E87248">
      <w:pPr>
        <w:pStyle w:val="Prrafodelista"/>
        <w:tabs>
          <w:tab w:val="right" w:pos="1418"/>
        </w:tabs>
        <w:ind w:left="1418" w:hanging="567"/>
        <w:rPr>
          <w:rFonts w:asciiTheme="minorHAnsi" w:hAnsiTheme="minorHAnsi"/>
        </w:rPr>
      </w:pPr>
    </w:p>
    <w:p w:rsidR="00E87248" w:rsidRPr="00B1660C" w:rsidRDefault="00E87248" w:rsidP="00E46937">
      <w:pPr>
        <w:pStyle w:val="Prrafodelista"/>
        <w:numPr>
          <w:ilvl w:val="2"/>
          <w:numId w:val="23"/>
        </w:numPr>
        <w:tabs>
          <w:tab w:val="right" w:pos="1418"/>
        </w:tabs>
        <w:ind w:left="1418" w:right="51" w:hanging="567"/>
        <w:jc w:val="both"/>
        <w:rPr>
          <w:rFonts w:asciiTheme="minorHAnsi" w:hAnsiTheme="minorHAnsi"/>
        </w:rPr>
      </w:pPr>
      <w:r w:rsidRPr="00B1660C">
        <w:rPr>
          <w:rFonts w:asciiTheme="minorHAnsi" w:hAnsiTheme="minorHAnsi"/>
        </w:rPr>
        <w:t xml:space="preserve">La Unidad tendrá el derecho de veto justificado del personal que no cumpla con el servicio solicitado, informando telefónicamente al supervisor en turno o quien el licitante ganador designe y deberá ser reemplazado por la empresa </w:t>
      </w:r>
      <w:r w:rsidRPr="00B1660C">
        <w:rPr>
          <w:rFonts w:asciiTheme="minorHAnsi" w:hAnsiTheme="minorHAnsi" w:cs="Arial"/>
        </w:rPr>
        <w:t xml:space="preserve">en un plazo no mayor a una hora  en los servicios dentro de la zona metropolitana (Municipios de Apodaca, Escobedo, Guadalupe, Monterrey, San Nicolás de los Garza, San Pedro, Santa Catarina) y no mayor a </w:t>
      </w:r>
      <w:r w:rsidR="00A8300D">
        <w:rPr>
          <w:rFonts w:asciiTheme="minorHAnsi" w:hAnsiTheme="minorHAnsi" w:cs="Arial"/>
        </w:rPr>
        <w:t>cuatro</w:t>
      </w:r>
      <w:r w:rsidRPr="00B1660C">
        <w:rPr>
          <w:rFonts w:asciiTheme="minorHAnsi" w:hAnsiTheme="minorHAnsi" w:cs="Arial"/>
        </w:rPr>
        <w:t xml:space="preserve"> horas</w:t>
      </w:r>
      <w:r>
        <w:rPr>
          <w:rFonts w:asciiTheme="minorHAnsi" w:hAnsiTheme="minorHAnsi" w:cs="Arial"/>
        </w:rPr>
        <w:t xml:space="preserve"> fuera de la zona metropolitana (zona rural)</w:t>
      </w:r>
      <w:r w:rsidRPr="00B1660C">
        <w:rPr>
          <w:rFonts w:asciiTheme="minorHAnsi" w:hAnsiTheme="minorHAnsi" w:cs="Arial"/>
        </w:rPr>
        <w:t xml:space="preserve">; </w:t>
      </w:r>
      <w:r w:rsidRPr="00B1660C">
        <w:rPr>
          <w:rFonts w:asciiTheme="minorHAnsi" w:hAnsiTheme="minorHAnsi"/>
        </w:rPr>
        <w:t xml:space="preserve">y posteriormente ratificara dicha solicitud mediante escrito a la compañía prestadora del servicio el porqué del veto. Las Unidades no podrán permanecer sin </w:t>
      </w:r>
      <w:r w:rsidR="00A80266">
        <w:rPr>
          <w:rFonts w:asciiTheme="minorHAnsi" w:hAnsiTheme="minorHAnsi"/>
        </w:rPr>
        <w:t>servicio de limpieza</w:t>
      </w:r>
      <w:r w:rsidRPr="00B1660C">
        <w:rPr>
          <w:rFonts w:asciiTheme="minorHAnsi" w:hAnsiTheme="minorHAnsi"/>
        </w:rPr>
        <w:t xml:space="preserve">, por lo que si por alguna causa el personal es vetado, algún otro elemento o supervisor deberá de permanecer al cuidado del área asignada, hasta que el personal de relevo se presente en la Unidad. </w:t>
      </w:r>
    </w:p>
    <w:p w:rsidR="00E87248" w:rsidRPr="00B1660C" w:rsidRDefault="00E87248" w:rsidP="00E87248">
      <w:pPr>
        <w:pStyle w:val="Prrafodelista"/>
        <w:tabs>
          <w:tab w:val="right" w:pos="1418"/>
        </w:tabs>
        <w:ind w:left="1418" w:hanging="567"/>
        <w:rPr>
          <w:rFonts w:asciiTheme="minorHAnsi" w:hAnsiTheme="minorHAnsi"/>
        </w:rPr>
      </w:pPr>
    </w:p>
    <w:p w:rsidR="00E87248" w:rsidRDefault="00E87248" w:rsidP="00E46937">
      <w:pPr>
        <w:pStyle w:val="Prrafodelista"/>
        <w:numPr>
          <w:ilvl w:val="2"/>
          <w:numId w:val="23"/>
        </w:numPr>
        <w:tabs>
          <w:tab w:val="right" w:pos="1418"/>
        </w:tabs>
        <w:ind w:left="1418" w:right="51" w:hanging="567"/>
        <w:jc w:val="both"/>
        <w:rPr>
          <w:rFonts w:asciiTheme="minorHAnsi" w:hAnsiTheme="minorHAnsi"/>
        </w:rPr>
      </w:pPr>
      <w:r w:rsidRPr="00B1660C">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r>
        <w:rPr>
          <w:rFonts w:asciiTheme="minorHAnsi" w:hAnsiTheme="minorHAnsi"/>
        </w:rPr>
        <w:t>.</w:t>
      </w:r>
    </w:p>
    <w:p w:rsidR="00E87248" w:rsidRDefault="00E87248" w:rsidP="00E87248">
      <w:pPr>
        <w:pStyle w:val="Prrafodelista"/>
        <w:tabs>
          <w:tab w:val="right" w:pos="1418"/>
        </w:tabs>
        <w:ind w:left="1418" w:right="51"/>
        <w:jc w:val="both"/>
        <w:rPr>
          <w:rFonts w:asciiTheme="minorHAnsi" w:hAnsiTheme="minorHAnsi"/>
        </w:rPr>
      </w:pPr>
    </w:p>
    <w:p w:rsidR="00B81B08" w:rsidRDefault="00E87248" w:rsidP="00E46937">
      <w:pPr>
        <w:pStyle w:val="Prrafodelista"/>
        <w:numPr>
          <w:ilvl w:val="2"/>
          <w:numId w:val="23"/>
        </w:numPr>
        <w:tabs>
          <w:tab w:val="right" w:pos="1418"/>
        </w:tabs>
        <w:ind w:left="1418" w:right="51" w:hanging="567"/>
        <w:jc w:val="both"/>
        <w:rPr>
          <w:rFonts w:asciiTheme="minorHAnsi" w:hAnsiTheme="minorHAnsi"/>
        </w:rPr>
      </w:pPr>
      <w:r>
        <w:rPr>
          <w:rFonts w:asciiTheme="minorHAnsi" w:hAnsiTheme="minorHAnsi"/>
        </w:rPr>
        <w:t>P</w:t>
      </w:r>
      <w:r w:rsidR="00B81B08" w:rsidRPr="00E87248">
        <w:rPr>
          <w:rFonts w:asciiTheme="minorHAnsi" w:hAnsiTheme="minorHAnsi"/>
        </w:rPr>
        <w:t>ara el desarrollo de los eventos y menciones en las presentes bases se señalan los domicilios de la Sub</w:t>
      </w:r>
      <w:r w:rsidR="00221835" w:rsidRPr="00E87248">
        <w:rPr>
          <w:rFonts w:asciiTheme="minorHAnsi" w:hAnsiTheme="minorHAnsi"/>
        </w:rPr>
        <w:t>secretaria</w:t>
      </w:r>
      <w:r w:rsidR="00B81B08" w:rsidRPr="00E87248">
        <w:rPr>
          <w:rFonts w:asciiTheme="minorHAnsi" w:hAnsiTheme="minorHAnsi"/>
        </w:rPr>
        <w:t xml:space="preserve"> de </w:t>
      </w:r>
      <w:r w:rsidR="00572EFD" w:rsidRPr="00E87248">
        <w:rPr>
          <w:rFonts w:asciiTheme="minorHAnsi" w:hAnsiTheme="minorHAnsi"/>
        </w:rPr>
        <w:t xml:space="preserve">Prevención y Control de Enfermedades </w:t>
      </w:r>
      <w:r w:rsidR="00B81B08" w:rsidRPr="00E87248">
        <w:rPr>
          <w:rFonts w:asciiTheme="minorHAnsi" w:hAnsiTheme="minorHAnsi"/>
        </w:rPr>
        <w:t xml:space="preserve">y la Dirección Administrativa de la Convocante, ubicadas en Matamoros No. 520 Ote, </w:t>
      </w:r>
      <w:r w:rsidR="00221835" w:rsidRPr="00E87248">
        <w:rPr>
          <w:rFonts w:asciiTheme="minorHAnsi" w:hAnsiTheme="minorHAnsi"/>
        </w:rPr>
        <w:t>3</w:t>
      </w:r>
      <w:r w:rsidR="00B81B08" w:rsidRPr="00E87248">
        <w:rPr>
          <w:rFonts w:asciiTheme="minorHAnsi" w:hAnsiTheme="minorHAnsi"/>
        </w:rPr>
        <w:t>er. y 2do piso</w:t>
      </w:r>
      <w:r w:rsidR="002F5183">
        <w:rPr>
          <w:rFonts w:asciiTheme="minorHAnsi" w:hAnsiTheme="minorHAnsi"/>
        </w:rPr>
        <w:t xml:space="preserve"> respectivamente</w:t>
      </w:r>
      <w:r w:rsidR="00B81B08" w:rsidRPr="00E87248">
        <w:rPr>
          <w:rFonts w:asciiTheme="minorHAnsi" w:hAnsiTheme="minorHAnsi"/>
        </w:rPr>
        <w:t>, Centro de Monterrey Nuevo León, C.P. 64000.</w:t>
      </w:r>
    </w:p>
    <w:p w:rsidR="00771FE4" w:rsidRPr="00771FE4" w:rsidRDefault="00771FE4" w:rsidP="00771FE4">
      <w:pPr>
        <w:pStyle w:val="Prrafodelista"/>
        <w:rPr>
          <w:rFonts w:asciiTheme="minorHAnsi" w:hAnsiTheme="minorHAnsi"/>
        </w:rPr>
      </w:pPr>
    </w:p>
    <w:p w:rsidR="00771FE4" w:rsidRPr="00771FE4" w:rsidRDefault="00771FE4" w:rsidP="00771FE4">
      <w:pPr>
        <w:pStyle w:val="Prrafodelista"/>
        <w:numPr>
          <w:ilvl w:val="2"/>
          <w:numId w:val="23"/>
        </w:numPr>
        <w:ind w:right="51"/>
        <w:jc w:val="both"/>
        <w:rPr>
          <w:rFonts w:asciiTheme="minorHAnsi" w:hAnsiTheme="minorHAnsi" w:cs="Arial"/>
        </w:rPr>
      </w:pPr>
      <w:r w:rsidRPr="00771FE4">
        <w:rPr>
          <w:rFonts w:asciiTheme="minorHAnsi" w:hAnsiTheme="minorHAnsi" w:cs="Arial"/>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rsidR="000B3333"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E87248" w:rsidRPr="00B1660C" w:rsidRDefault="00E87248" w:rsidP="00E87248">
      <w:pPr>
        <w:pStyle w:val="Textoindependiente2"/>
        <w:tabs>
          <w:tab w:val="left" w:pos="851"/>
        </w:tabs>
        <w:ind w:left="1418" w:right="0" w:hanging="567"/>
        <w:rPr>
          <w:rFonts w:asciiTheme="minorHAnsi" w:hAnsiTheme="minorHAnsi"/>
          <w:sz w:val="20"/>
        </w:rPr>
      </w:pPr>
      <w:r w:rsidRPr="00B1660C">
        <w:rPr>
          <w:rFonts w:asciiTheme="minorHAnsi" w:hAnsiTheme="minorHAnsi"/>
          <w:sz w:val="20"/>
        </w:rPr>
        <w:t xml:space="preserve">El servicio se prestará a </w:t>
      </w:r>
      <w:r w:rsidRPr="00584303">
        <w:rPr>
          <w:rFonts w:asciiTheme="minorHAnsi" w:hAnsiTheme="minorHAnsi"/>
          <w:sz w:val="20"/>
        </w:rPr>
        <w:t xml:space="preserve">partir </w:t>
      </w:r>
      <w:r w:rsidR="006B5785" w:rsidRPr="00584303">
        <w:rPr>
          <w:rFonts w:asciiTheme="minorHAnsi" w:hAnsiTheme="minorHAnsi"/>
          <w:sz w:val="20"/>
        </w:rPr>
        <w:t>del 1</w:t>
      </w:r>
      <w:r w:rsidRPr="00584303">
        <w:rPr>
          <w:rFonts w:asciiTheme="minorHAnsi" w:hAnsiTheme="minorHAnsi"/>
          <w:sz w:val="20"/>
        </w:rPr>
        <w:t xml:space="preserve"> de </w:t>
      </w:r>
      <w:proofErr w:type="gramStart"/>
      <w:r w:rsidR="006B5785" w:rsidRPr="00584303">
        <w:rPr>
          <w:rFonts w:asciiTheme="minorHAnsi" w:hAnsiTheme="minorHAnsi"/>
          <w:sz w:val="20"/>
        </w:rPr>
        <w:t>Enero</w:t>
      </w:r>
      <w:proofErr w:type="gramEnd"/>
      <w:r w:rsidR="006B5785" w:rsidRPr="00584303">
        <w:rPr>
          <w:rFonts w:asciiTheme="minorHAnsi" w:hAnsiTheme="minorHAnsi"/>
          <w:sz w:val="20"/>
        </w:rPr>
        <w:t xml:space="preserve"> del 201</w:t>
      </w:r>
      <w:r w:rsidR="0073575E" w:rsidRPr="00584303">
        <w:rPr>
          <w:rFonts w:asciiTheme="minorHAnsi" w:hAnsiTheme="minorHAnsi"/>
          <w:sz w:val="20"/>
        </w:rPr>
        <w:t>8</w:t>
      </w:r>
      <w:r w:rsidRPr="00584303">
        <w:rPr>
          <w:rFonts w:asciiTheme="minorHAnsi" w:hAnsiTheme="minorHAnsi"/>
          <w:sz w:val="20"/>
        </w:rPr>
        <w:t xml:space="preserve"> al </w:t>
      </w:r>
      <w:r w:rsidR="00584303" w:rsidRPr="00584303">
        <w:rPr>
          <w:rFonts w:asciiTheme="minorHAnsi" w:hAnsiTheme="minorHAnsi"/>
          <w:sz w:val="20"/>
        </w:rPr>
        <w:t>15</w:t>
      </w:r>
      <w:r w:rsidRPr="00584303">
        <w:rPr>
          <w:rFonts w:asciiTheme="minorHAnsi" w:hAnsiTheme="minorHAnsi"/>
          <w:sz w:val="20"/>
        </w:rPr>
        <w:t xml:space="preserve"> de</w:t>
      </w:r>
      <w:r w:rsidR="00584303" w:rsidRPr="00584303">
        <w:rPr>
          <w:rFonts w:asciiTheme="minorHAnsi" w:hAnsiTheme="minorHAnsi"/>
          <w:sz w:val="20"/>
        </w:rPr>
        <w:t xml:space="preserve"> Noviembre del 2018</w:t>
      </w:r>
      <w:r w:rsidRPr="00584303">
        <w:rPr>
          <w:rFonts w:asciiTheme="minorHAnsi" w:hAnsiTheme="minorHAnsi"/>
          <w:sz w:val="20"/>
        </w:rPr>
        <w:t>.</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lastRenderedPageBreak/>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203F50" w:rsidRDefault="00A80266" w:rsidP="00203F50">
      <w:pPr>
        <w:tabs>
          <w:tab w:val="right" w:pos="709"/>
        </w:tabs>
        <w:ind w:left="709" w:right="-1"/>
        <w:jc w:val="both"/>
        <w:rPr>
          <w:rFonts w:asciiTheme="minorHAnsi" w:hAnsiTheme="minorHAnsi"/>
        </w:rPr>
      </w:pPr>
      <w:r>
        <w:rPr>
          <w:rFonts w:asciiTheme="minorHAnsi" w:hAnsiTheme="minorHAnsi"/>
        </w:rPr>
        <w:t>La prestación del servicio</w:t>
      </w:r>
      <w:r w:rsidR="00203F50" w:rsidRPr="00AC310A">
        <w:rPr>
          <w:rFonts w:asciiTheme="minorHAnsi" w:hAnsiTheme="minorHAnsi"/>
        </w:rPr>
        <w:t xml:space="preserve"> será en:</w:t>
      </w:r>
    </w:p>
    <w:p w:rsidR="00A80266" w:rsidRDefault="00A80266" w:rsidP="00203F50">
      <w:pPr>
        <w:ind w:left="709"/>
        <w:jc w:val="both"/>
        <w:rPr>
          <w:rFonts w:asciiTheme="minorHAnsi" w:hAnsiTheme="minorHAnsi" w:cstheme="minorHAnsi"/>
          <w:b/>
        </w:rPr>
      </w:pPr>
    </w:p>
    <w:tbl>
      <w:tblPr>
        <w:tblW w:w="8857"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3119"/>
        <w:gridCol w:w="5313"/>
      </w:tblGrid>
      <w:tr w:rsidR="00A80266" w:rsidRPr="00B3461D" w:rsidTr="00A80266">
        <w:trPr>
          <w:trHeight w:val="51"/>
          <w:jc w:val="right"/>
        </w:trPr>
        <w:tc>
          <w:tcPr>
            <w:tcW w:w="425" w:type="dxa"/>
            <w:tcBorders>
              <w:left w:val="single" w:sz="6" w:space="0" w:color="auto"/>
            </w:tcBorders>
            <w:shd w:val="clear" w:color="auto" w:fill="97E7E5"/>
          </w:tcPr>
          <w:p w:rsidR="00A80266" w:rsidRPr="00B3461D" w:rsidRDefault="00A80266" w:rsidP="00AE6737">
            <w:pPr>
              <w:ind w:right="51"/>
              <w:jc w:val="center"/>
              <w:rPr>
                <w:rFonts w:asciiTheme="minorHAnsi" w:hAnsiTheme="minorHAnsi"/>
                <w:b/>
                <w:sz w:val="16"/>
                <w:szCs w:val="16"/>
              </w:rPr>
            </w:pPr>
          </w:p>
        </w:tc>
        <w:tc>
          <w:tcPr>
            <w:tcW w:w="3119" w:type="dxa"/>
            <w:tcBorders>
              <w:left w:val="single" w:sz="6" w:space="0" w:color="auto"/>
            </w:tcBorders>
            <w:shd w:val="clear" w:color="auto" w:fill="97E7E5"/>
            <w:vAlign w:val="center"/>
          </w:tcPr>
          <w:p w:rsidR="00A80266" w:rsidRPr="00B3461D" w:rsidRDefault="00A80266" w:rsidP="00AE6737">
            <w:pPr>
              <w:ind w:right="51"/>
              <w:jc w:val="center"/>
              <w:rPr>
                <w:rFonts w:asciiTheme="minorHAnsi" w:hAnsiTheme="minorHAnsi"/>
                <w:b/>
                <w:sz w:val="16"/>
                <w:szCs w:val="16"/>
              </w:rPr>
            </w:pPr>
            <w:r w:rsidRPr="00B3461D">
              <w:rPr>
                <w:rFonts w:asciiTheme="minorHAnsi" w:hAnsiTheme="minorHAnsi"/>
                <w:b/>
                <w:sz w:val="16"/>
                <w:szCs w:val="16"/>
              </w:rPr>
              <w:t>UNIDAD</w:t>
            </w:r>
          </w:p>
        </w:tc>
        <w:tc>
          <w:tcPr>
            <w:tcW w:w="5313" w:type="dxa"/>
            <w:tcBorders>
              <w:left w:val="nil"/>
            </w:tcBorders>
            <w:shd w:val="clear" w:color="auto" w:fill="97E7E5"/>
            <w:vAlign w:val="center"/>
          </w:tcPr>
          <w:p w:rsidR="00A80266" w:rsidRPr="00B3461D" w:rsidRDefault="00A80266" w:rsidP="00AE6737">
            <w:pPr>
              <w:pStyle w:val="Ttulo8"/>
              <w:ind w:right="51"/>
              <w:rPr>
                <w:rFonts w:asciiTheme="minorHAnsi" w:hAnsiTheme="minorHAnsi"/>
                <w:sz w:val="16"/>
                <w:szCs w:val="16"/>
              </w:rPr>
            </w:pPr>
            <w:r w:rsidRPr="00B3461D">
              <w:rPr>
                <w:rFonts w:asciiTheme="minorHAnsi" w:hAnsiTheme="minorHAnsi"/>
                <w:sz w:val="16"/>
                <w:szCs w:val="16"/>
              </w:rPr>
              <w:t>UBICACIÓN</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1</w:t>
            </w:r>
          </w:p>
        </w:tc>
        <w:tc>
          <w:tcPr>
            <w:tcW w:w="3119" w:type="dxa"/>
            <w:shd w:val="clear" w:color="auto" w:fill="FFFFFF"/>
            <w:vAlign w:val="center"/>
          </w:tcPr>
          <w:p w:rsidR="00A80266" w:rsidRPr="00B3461D" w:rsidRDefault="00A80266" w:rsidP="00AE6737">
            <w:pPr>
              <w:ind w:right="51"/>
              <w:rPr>
                <w:rFonts w:asciiTheme="minorHAnsi" w:hAnsiTheme="minorHAnsi"/>
                <w:bCs/>
                <w:sz w:val="16"/>
                <w:szCs w:val="16"/>
              </w:rPr>
            </w:pPr>
            <w:r w:rsidRPr="00B3461D">
              <w:rPr>
                <w:rFonts w:asciiTheme="minorHAnsi" w:hAnsiTheme="minorHAnsi"/>
                <w:bCs/>
                <w:sz w:val="16"/>
                <w:szCs w:val="16"/>
              </w:rPr>
              <w:t>Hospital Metropolitano “Dr. Bernardo Sepúlveda”</w:t>
            </w:r>
          </w:p>
        </w:tc>
        <w:tc>
          <w:tcPr>
            <w:tcW w:w="5313" w:type="dxa"/>
            <w:shd w:val="clear" w:color="auto" w:fill="FFFFFF"/>
            <w:vAlign w:val="center"/>
          </w:tcPr>
          <w:p w:rsidR="00A80266" w:rsidRPr="00B3461D" w:rsidRDefault="00A80266" w:rsidP="00AE6737">
            <w:pPr>
              <w:pStyle w:val="Textoindependiente24"/>
              <w:ind w:right="51"/>
              <w:rPr>
                <w:rFonts w:asciiTheme="minorHAnsi" w:hAnsiTheme="minorHAnsi"/>
                <w:bCs/>
                <w:sz w:val="16"/>
                <w:szCs w:val="16"/>
              </w:rPr>
            </w:pPr>
            <w:r w:rsidRPr="00B3461D">
              <w:rPr>
                <w:rFonts w:asciiTheme="minorHAnsi" w:hAnsiTheme="minorHAnsi"/>
                <w:bCs/>
                <w:sz w:val="16"/>
                <w:szCs w:val="16"/>
              </w:rPr>
              <w:t xml:space="preserve">Ave. Adolfo López Mateos No. 4600, Col. Bosques del </w:t>
            </w:r>
            <w:proofErr w:type="spellStart"/>
            <w:r w:rsidRPr="00B3461D">
              <w:rPr>
                <w:rFonts w:asciiTheme="minorHAnsi" w:hAnsiTheme="minorHAnsi"/>
                <w:bCs/>
                <w:sz w:val="16"/>
                <w:szCs w:val="16"/>
              </w:rPr>
              <w:t>Nogalar</w:t>
            </w:r>
            <w:proofErr w:type="spellEnd"/>
            <w:r w:rsidRPr="00B3461D">
              <w:rPr>
                <w:rFonts w:asciiTheme="minorHAnsi" w:hAnsiTheme="minorHAnsi"/>
                <w:bCs/>
                <w:sz w:val="16"/>
                <w:szCs w:val="16"/>
              </w:rPr>
              <w:t>, San Nicolás de los Garza, Nuevo León.</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2</w:t>
            </w:r>
          </w:p>
        </w:tc>
        <w:tc>
          <w:tcPr>
            <w:tcW w:w="3119" w:type="dxa"/>
            <w:shd w:val="clear" w:color="auto" w:fill="FFFFFF"/>
            <w:vAlign w:val="center"/>
          </w:tcPr>
          <w:p w:rsidR="00A80266" w:rsidRPr="00B3461D" w:rsidRDefault="00A80266" w:rsidP="00AE6737">
            <w:pPr>
              <w:ind w:right="51"/>
              <w:rPr>
                <w:rFonts w:asciiTheme="minorHAnsi" w:hAnsiTheme="minorHAnsi"/>
                <w:bCs/>
                <w:sz w:val="16"/>
                <w:szCs w:val="16"/>
              </w:rPr>
            </w:pPr>
            <w:r w:rsidRPr="00B3461D">
              <w:rPr>
                <w:rFonts w:asciiTheme="minorHAnsi" w:hAnsiTheme="minorHAnsi"/>
                <w:bCs/>
                <w:sz w:val="16"/>
                <w:szCs w:val="16"/>
              </w:rPr>
              <w:t>Hospital Regional de Alta Especialidad Materno Infantil</w:t>
            </w:r>
          </w:p>
        </w:tc>
        <w:tc>
          <w:tcPr>
            <w:tcW w:w="5313" w:type="dxa"/>
            <w:shd w:val="clear" w:color="auto" w:fill="FFFFFF"/>
            <w:vAlign w:val="center"/>
          </w:tcPr>
          <w:p w:rsidR="00A80266" w:rsidRPr="00B3461D" w:rsidRDefault="00A80266" w:rsidP="00AE6737">
            <w:pPr>
              <w:pStyle w:val="Textoindependiente24"/>
              <w:ind w:right="51"/>
              <w:rPr>
                <w:rFonts w:asciiTheme="minorHAnsi" w:hAnsiTheme="minorHAnsi"/>
                <w:bCs/>
                <w:sz w:val="16"/>
                <w:szCs w:val="16"/>
              </w:rPr>
            </w:pPr>
            <w:r w:rsidRPr="00B3461D">
              <w:rPr>
                <w:rFonts w:asciiTheme="minorHAnsi" w:hAnsiTheme="minorHAnsi"/>
                <w:sz w:val="16"/>
                <w:szCs w:val="16"/>
              </w:rPr>
              <w:t>Aldama No. 460 entre Independencia y 18 de Marzo, Coloni</w:t>
            </w:r>
            <w:r>
              <w:rPr>
                <w:rFonts w:asciiTheme="minorHAnsi" w:hAnsiTheme="minorHAnsi"/>
                <w:sz w:val="16"/>
                <w:szCs w:val="16"/>
              </w:rPr>
              <w:t>a San Rafael en Guadalupe, N.L.</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3</w:t>
            </w:r>
          </w:p>
        </w:tc>
        <w:tc>
          <w:tcPr>
            <w:tcW w:w="3119" w:type="dxa"/>
            <w:shd w:val="clear" w:color="auto" w:fill="FFFFFF"/>
            <w:vAlign w:val="center"/>
          </w:tcPr>
          <w:p w:rsidR="00A80266" w:rsidRPr="00B3461D" w:rsidRDefault="00A80266" w:rsidP="00AE6737">
            <w:pPr>
              <w:ind w:right="51"/>
              <w:rPr>
                <w:rFonts w:asciiTheme="minorHAnsi" w:hAnsiTheme="minorHAnsi"/>
                <w:b/>
                <w:bCs/>
                <w:sz w:val="16"/>
                <w:szCs w:val="16"/>
              </w:rPr>
            </w:pPr>
            <w:r>
              <w:rPr>
                <w:rFonts w:asciiTheme="minorHAnsi" w:hAnsiTheme="minorHAnsi"/>
                <w:bCs/>
                <w:sz w:val="16"/>
                <w:szCs w:val="16"/>
              </w:rPr>
              <w:t>Hospital</w:t>
            </w:r>
            <w:r w:rsidRPr="00B3461D">
              <w:rPr>
                <w:rFonts w:asciiTheme="minorHAnsi" w:hAnsiTheme="minorHAnsi"/>
                <w:bCs/>
                <w:sz w:val="16"/>
                <w:szCs w:val="16"/>
              </w:rPr>
              <w:t xml:space="preserve"> General</w:t>
            </w:r>
            <w:r>
              <w:rPr>
                <w:rFonts w:asciiTheme="minorHAnsi" w:hAnsiTheme="minorHAnsi"/>
                <w:bCs/>
                <w:sz w:val="16"/>
                <w:szCs w:val="16"/>
              </w:rPr>
              <w:t xml:space="preserve"> de Linares</w:t>
            </w:r>
          </w:p>
        </w:tc>
        <w:tc>
          <w:tcPr>
            <w:tcW w:w="5313" w:type="dxa"/>
            <w:shd w:val="clear" w:color="auto" w:fill="FFFFFF"/>
            <w:vAlign w:val="center"/>
          </w:tcPr>
          <w:p w:rsidR="00A80266" w:rsidRPr="00B3461D" w:rsidRDefault="00A80266" w:rsidP="00AE6737">
            <w:pPr>
              <w:pStyle w:val="Textoindependiente24"/>
              <w:ind w:right="51"/>
              <w:rPr>
                <w:rFonts w:asciiTheme="minorHAnsi" w:hAnsiTheme="minorHAnsi"/>
                <w:bCs/>
                <w:sz w:val="16"/>
                <w:szCs w:val="16"/>
              </w:rPr>
            </w:pPr>
            <w:r w:rsidRPr="00B3461D">
              <w:rPr>
                <w:rFonts w:asciiTheme="minorHAnsi" w:hAnsiTheme="minorHAnsi"/>
                <w:bCs/>
                <w:sz w:val="16"/>
                <w:szCs w:val="16"/>
              </w:rPr>
              <w:t xml:space="preserve">Ave. </w:t>
            </w:r>
            <w:proofErr w:type="spellStart"/>
            <w:r w:rsidRPr="00B3461D">
              <w:rPr>
                <w:rFonts w:asciiTheme="minorHAnsi" w:hAnsiTheme="minorHAnsi"/>
                <w:bCs/>
                <w:sz w:val="16"/>
                <w:szCs w:val="16"/>
              </w:rPr>
              <w:t>Alamo</w:t>
            </w:r>
            <w:proofErr w:type="spellEnd"/>
            <w:r w:rsidRPr="00B3461D">
              <w:rPr>
                <w:rFonts w:asciiTheme="minorHAnsi" w:hAnsiTheme="minorHAnsi"/>
                <w:bCs/>
                <w:sz w:val="16"/>
                <w:szCs w:val="16"/>
              </w:rPr>
              <w:t xml:space="preserve"> y Naranjo s/n, Col. </w:t>
            </w:r>
            <w:proofErr w:type="spellStart"/>
            <w:r w:rsidRPr="00B3461D">
              <w:rPr>
                <w:rFonts w:asciiTheme="minorHAnsi" w:hAnsiTheme="minorHAnsi"/>
                <w:bCs/>
                <w:sz w:val="16"/>
                <w:szCs w:val="16"/>
              </w:rPr>
              <w:t>Provileón</w:t>
            </w:r>
            <w:proofErr w:type="spellEnd"/>
            <w:r w:rsidRPr="00B3461D">
              <w:rPr>
                <w:rFonts w:asciiTheme="minorHAnsi" w:hAnsiTheme="minorHAnsi"/>
                <w:bCs/>
                <w:sz w:val="16"/>
                <w:szCs w:val="16"/>
              </w:rPr>
              <w:t xml:space="preserve">, en  Linares, N.L. </w:t>
            </w:r>
          </w:p>
        </w:tc>
      </w:tr>
      <w:tr w:rsidR="00A80266" w:rsidRPr="00B3461D" w:rsidTr="00AE6737">
        <w:trPr>
          <w:jc w:val="right"/>
        </w:trPr>
        <w:tc>
          <w:tcPr>
            <w:tcW w:w="425" w:type="dxa"/>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4</w:t>
            </w:r>
          </w:p>
        </w:tc>
        <w:tc>
          <w:tcPr>
            <w:tcW w:w="3119" w:type="dxa"/>
            <w:shd w:val="clear" w:color="auto" w:fill="auto"/>
            <w:vAlign w:val="center"/>
          </w:tcPr>
          <w:p w:rsidR="00A80266" w:rsidRPr="00B3461D" w:rsidRDefault="00A80266" w:rsidP="00AE6737">
            <w:pPr>
              <w:ind w:right="51"/>
              <w:rPr>
                <w:rFonts w:asciiTheme="minorHAnsi" w:hAnsiTheme="minorHAnsi"/>
                <w:bCs/>
                <w:sz w:val="16"/>
                <w:szCs w:val="16"/>
              </w:rPr>
            </w:pPr>
            <w:r w:rsidRPr="00B3461D">
              <w:rPr>
                <w:rFonts w:asciiTheme="minorHAnsi" w:hAnsiTheme="minorHAnsi"/>
                <w:bCs/>
                <w:sz w:val="16"/>
                <w:szCs w:val="16"/>
              </w:rPr>
              <w:t>Hospital General</w:t>
            </w:r>
            <w:r>
              <w:rPr>
                <w:rFonts w:asciiTheme="minorHAnsi" w:hAnsiTheme="minorHAnsi"/>
                <w:bCs/>
                <w:sz w:val="16"/>
                <w:szCs w:val="16"/>
              </w:rPr>
              <w:t xml:space="preserve"> de Montemorelos</w:t>
            </w:r>
          </w:p>
        </w:tc>
        <w:tc>
          <w:tcPr>
            <w:tcW w:w="5313" w:type="dxa"/>
            <w:shd w:val="clear" w:color="auto" w:fill="auto"/>
            <w:vAlign w:val="center"/>
          </w:tcPr>
          <w:p w:rsidR="00A80266" w:rsidRPr="00B3461D" w:rsidRDefault="00A80266" w:rsidP="00AE6737">
            <w:pPr>
              <w:pStyle w:val="Textoindependiente24"/>
              <w:ind w:right="51"/>
              <w:rPr>
                <w:rFonts w:asciiTheme="minorHAnsi" w:hAnsiTheme="minorHAnsi"/>
                <w:bCs/>
                <w:sz w:val="16"/>
                <w:szCs w:val="16"/>
              </w:rPr>
            </w:pPr>
            <w:proofErr w:type="spellStart"/>
            <w:r w:rsidRPr="00B3461D">
              <w:rPr>
                <w:rFonts w:asciiTheme="minorHAnsi" w:hAnsiTheme="minorHAnsi"/>
                <w:bCs/>
                <w:sz w:val="16"/>
                <w:szCs w:val="16"/>
              </w:rPr>
              <w:t>Amel</w:t>
            </w:r>
            <w:proofErr w:type="spellEnd"/>
            <w:r w:rsidRPr="00B3461D">
              <w:rPr>
                <w:rFonts w:asciiTheme="minorHAnsi" w:hAnsiTheme="minorHAnsi"/>
                <w:bCs/>
                <w:sz w:val="16"/>
                <w:szCs w:val="16"/>
              </w:rPr>
              <w:t xml:space="preserve"> </w:t>
            </w:r>
            <w:proofErr w:type="spellStart"/>
            <w:r w:rsidRPr="00B3461D">
              <w:rPr>
                <w:rFonts w:asciiTheme="minorHAnsi" w:hAnsiTheme="minorHAnsi"/>
                <w:bCs/>
                <w:sz w:val="16"/>
                <w:szCs w:val="16"/>
              </w:rPr>
              <w:t>Barocio</w:t>
            </w:r>
            <w:proofErr w:type="spellEnd"/>
            <w:r w:rsidRPr="00B3461D">
              <w:rPr>
                <w:rFonts w:asciiTheme="minorHAnsi" w:hAnsiTheme="minorHAnsi"/>
                <w:bCs/>
                <w:sz w:val="16"/>
                <w:szCs w:val="16"/>
              </w:rPr>
              <w:t xml:space="preserve"> y Panamá, Barrio Zaragoza, Montemorelos, Nuevo León.</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5</w:t>
            </w:r>
          </w:p>
        </w:tc>
        <w:tc>
          <w:tcPr>
            <w:tcW w:w="3119" w:type="dxa"/>
            <w:shd w:val="clear" w:color="auto" w:fill="FFFFFF"/>
            <w:vAlign w:val="center"/>
          </w:tcPr>
          <w:p w:rsidR="00A80266" w:rsidRPr="00B3461D" w:rsidRDefault="00A80266" w:rsidP="00AE6737">
            <w:pPr>
              <w:ind w:right="51"/>
              <w:rPr>
                <w:rFonts w:asciiTheme="minorHAnsi" w:hAnsiTheme="minorHAnsi"/>
                <w:bCs/>
                <w:sz w:val="16"/>
                <w:szCs w:val="16"/>
              </w:rPr>
            </w:pPr>
            <w:r w:rsidRPr="00B3461D">
              <w:rPr>
                <w:rFonts w:asciiTheme="minorHAnsi" w:hAnsiTheme="minorHAnsi"/>
                <w:bCs/>
                <w:sz w:val="16"/>
                <w:szCs w:val="16"/>
              </w:rPr>
              <w:t>Hospital General De D</w:t>
            </w:r>
            <w:r>
              <w:rPr>
                <w:rFonts w:asciiTheme="minorHAnsi" w:hAnsiTheme="minorHAnsi"/>
                <w:bCs/>
                <w:sz w:val="16"/>
                <w:szCs w:val="16"/>
              </w:rPr>
              <w:t>octor Arroyo</w:t>
            </w:r>
          </w:p>
        </w:tc>
        <w:tc>
          <w:tcPr>
            <w:tcW w:w="5313" w:type="dxa"/>
            <w:shd w:val="clear" w:color="auto" w:fill="FFFFFF"/>
            <w:vAlign w:val="center"/>
          </w:tcPr>
          <w:p w:rsidR="00A80266" w:rsidRPr="00B3461D" w:rsidRDefault="00A80266" w:rsidP="00AE6737">
            <w:pPr>
              <w:pStyle w:val="Textoindependiente24"/>
              <w:ind w:right="51"/>
              <w:rPr>
                <w:rFonts w:asciiTheme="minorHAnsi" w:hAnsiTheme="minorHAnsi"/>
                <w:bCs/>
                <w:sz w:val="16"/>
                <w:szCs w:val="16"/>
              </w:rPr>
            </w:pPr>
            <w:r w:rsidRPr="00B3461D">
              <w:rPr>
                <w:rFonts w:asciiTheme="minorHAnsi" w:hAnsiTheme="minorHAnsi"/>
                <w:bCs/>
                <w:sz w:val="16"/>
                <w:szCs w:val="16"/>
              </w:rPr>
              <w:t>Padre Severiano Martínez S/N, Dr. Arroyo, N.L., C.P. 67900</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6</w:t>
            </w:r>
          </w:p>
        </w:tc>
        <w:tc>
          <w:tcPr>
            <w:tcW w:w="3119" w:type="dxa"/>
            <w:shd w:val="clear" w:color="auto" w:fill="FFFFFF"/>
            <w:vAlign w:val="center"/>
          </w:tcPr>
          <w:p w:rsidR="00A80266" w:rsidRPr="00B3461D" w:rsidRDefault="00A80266" w:rsidP="00AE6737">
            <w:pPr>
              <w:ind w:right="51"/>
              <w:rPr>
                <w:rFonts w:asciiTheme="minorHAnsi" w:hAnsiTheme="minorHAnsi"/>
                <w:bCs/>
                <w:sz w:val="16"/>
                <w:szCs w:val="16"/>
              </w:rPr>
            </w:pPr>
            <w:r w:rsidRPr="00B3461D">
              <w:rPr>
                <w:rFonts w:asciiTheme="minorHAnsi" w:hAnsiTheme="minorHAnsi"/>
                <w:bCs/>
                <w:sz w:val="16"/>
                <w:szCs w:val="16"/>
              </w:rPr>
              <w:t>UNEME Pediátrica</w:t>
            </w:r>
          </w:p>
        </w:tc>
        <w:tc>
          <w:tcPr>
            <w:tcW w:w="5313" w:type="dxa"/>
            <w:shd w:val="clear" w:color="auto" w:fill="FFFFFF"/>
            <w:vAlign w:val="center"/>
          </w:tcPr>
          <w:p w:rsidR="00A80266" w:rsidRPr="00B3461D" w:rsidRDefault="00A80266" w:rsidP="00AE6737">
            <w:pPr>
              <w:pStyle w:val="Textoindependiente24"/>
              <w:ind w:right="51"/>
              <w:rPr>
                <w:rFonts w:asciiTheme="minorHAnsi" w:hAnsiTheme="minorHAnsi"/>
                <w:bCs/>
                <w:sz w:val="16"/>
                <w:szCs w:val="16"/>
              </w:rPr>
            </w:pPr>
            <w:r w:rsidRPr="00B3461D">
              <w:rPr>
                <w:rFonts w:asciiTheme="minorHAnsi" w:hAnsiTheme="minorHAnsi"/>
                <w:bCs/>
                <w:sz w:val="16"/>
                <w:szCs w:val="16"/>
              </w:rPr>
              <w:t xml:space="preserve">Isabel la Católica No. 110, </w:t>
            </w:r>
            <w:proofErr w:type="spellStart"/>
            <w:r w:rsidRPr="00B3461D">
              <w:rPr>
                <w:rFonts w:asciiTheme="minorHAnsi" w:hAnsiTheme="minorHAnsi"/>
                <w:bCs/>
                <w:sz w:val="16"/>
                <w:szCs w:val="16"/>
              </w:rPr>
              <w:t>Fracc</w:t>
            </w:r>
            <w:proofErr w:type="spellEnd"/>
            <w:r w:rsidRPr="00B3461D">
              <w:rPr>
                <w:rFonts w:asciiTheme="minorHAnsi" w:hAnsiTheme="minorHAnsi"/>
                <w:bCs/>
                <w:sz w:val="16"/>
                <w:szCs w:val="16"/>
              </w:rPr>
              <w:t>. Centro, Monterrey, N.L., C.P. 64720</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sz w:val="16"/>
                <w:szCs w:val="16"/>
              </w:rPr>
            </w:pPr>
            <w:r>
              <w:rPr>
                <w:rFonts w:asciiTheme="minorHAnsi" w:hAnsiTheme="minorHAnsi"/>
                <w:sz w:val="16"/>
                <w:szCs w:val="16"/>
              </w:rPr>
              <w:t>7</w:t>
            </w:r>
          </w:p>
        </w:tc>
        <w:tc>
          <w:tcPr>
            <w:tcW w:w="3119" w:type="dxa"/>
            <w:shd w:val="clear" w:color="auto" w:fill="FFFFFF"/>
            <w:vAlign w:val="center"/>
          </w:tcPr>
          <w:p w:rsidR="00A80266" w:rsidRPr="00B3461D" w:rsidRDefault="00A80266" w:rsidP="00AE6737">
            <w:pPr>
              <w:rPr>
                <w:rFonts w:asciiTheme="minorHAnsi" w:hAnsiTheme="minorHAnsi"/>
                <w:sz w:val="16"/>
                <w:szCs w:val="16"/>
              </w:rPr>
            </w:pPr>
            <w:r w:rsidRPr="00B3461D">
              <w:rPr>
                <w:rFonts w:asciiTheme="minorHAnsi" w:hAnsiTheme="minorHAnsi"/>
                <w:sz w:val="16"/>
                <w:szCs w:val="16"/>
              </w:rPr>
              <w:t>Unidad de Rehabilitación Psiquiátrica</w:t>
            </w:r>
          </w:p>
        </w:tc>
        <w:tc>
          <w:tcPr>
            <w:tcW w:w="5313" w:type="dxa"/>
            <w:shd w:val="clear" w:color="auto" w:fill="FFFFFF"/>
            <w:vAlign w:val="center"/>
          </w:tcPr>
          <w:p w:rsidR="00A80266" w:rsidRPr="00B3461D" w:rsidRDefault="00A80266" w:rsidP="00AE6737">
            <w:pPr>
              <w:rPr>
                <w:rFonts w:asciiTheme="minorHAnsi" w:hAnsiTheme="minorHAnsi"/>
                <w:sz w:val="16"/>
                <w:szCs w:val="16"/>
              </w:rPr>
            </w:pPr>
            <w:r w:rsidRPr="00B3461D">
              <w:rPr>
                <w:rFonts w:asciiTheme="minorHAnsi" w:hAnsiTheme="minorHAnsi"/>
                <w:sz w:val="16"/>
                <w:szCs w:val="16"/>
              </w:rPr>
              <w:t>Capitán Mariano Azueta No. 680, Col. Buenos Aires, Monterrey, N. L.</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8</w:t>
            </w:r>
          </w:p>
        </w:tc>
        <w:tc>
          <w:tcPr>
            <w:tcW w:w="3119" w:type="dxa"/>
            <w:shd w:val="clear" w:color="auto" w:fill="FFFFFF"/>
            <w:vAlign w:val="center"/>
          </w:tcPr>
          <w:p w:rsidR="00A80266" w:rsidRPr="00B3461D" w:rsidRDefault="00A80266" w:rsidP="00AE6737">
            <w:pPr>
              <w:ind w:right="51"/>
              <w:rPr>
                <w:rFonts w:asciiTheme="minorHAnsi" w:hAnsiTheme="minorHAnsi"/>
                <w:bCs/>
                <w:sz w:val="16"/>
                <w:szCs w:val="16"/>
              </w:rPr>
            </w:pPr>
            <w:r w:rsidRPr="00B3461D">
              <w:rPr>
                <w:rFonts w:asciiTheme="minorHAnsi" w:hAnsiTheme="minorHAnsi"/>
                <w:bCs/>
                <w:sz w:val="16"/>
                <w:szCs w:val="16"/>
              </w:rPr>
              <w:t>Centro Estatal de Transfusión Sanguínea</w:t>
            </w:r>
          </w:p>
        </w:tc>
        <w:tc>
          <w:tcPr>
            <w:tcW w:w="5313" w:type="dxa"/>
            <w:shd w:val="clear" w:color="auto" w:fill="FFFFFF"/>
            <w:vAlign w:val="center"/>
          </w:tcPr>
          <w:p w:rsidR="00A80266" w:rsidRPr="00B3461D" w:rsidRDefault="00A80266" w:rsidP="00AE6737">
            <w:pPr>
              <w:pStyle w:val="Textoindependiente24"/>
              <w:ind w:right="51"/>
              <w:rPr>
                <w:rFonts w:asciiTheme="minorHAnsi" w:hAnsiTheme="minorHAnsi"/>
                <w:bCs/>
                <w:sz w:val="16"/>
                <w:szCs w:val="16"/>
              </w:rPr>
            </w:pPr>
            <w:r w:rsidRPr="00B3461D">
              <w:rPr>
                <w:rFonts w:asciiTheme="minorHAnsi" w:hAnsiTheme="minorHAnsi"/>
                <w:bCs/>
                <w:sz w:val="16"/>
                <w:szCs w:val="16"/>
              </w:rPr>
              <w:t>Hermosillo No. 3363, Colonia Mitras Centro, Monterrey, Nuevo León.</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9</w:t>
            </w:r>
          </w:p>
        </w:tc>
        <w:tc>
          <w:tcPr>
            <w:tcW w:w="3119" w:type="dxa"/>
            <w:shd w:val="clear" w:color="auto" w:fill="FFFFFF"/>
            <w:vAlign w:val="center"/>
          </w:tcPr>
          <w:p w:rsidR="00A80266" w:rsidRPr="00B3461D" w:rsidRDefault="00A80266" w:rsidP="00AE6737">
            <w:pPr>
              <w:ind w:right="51"/>
              <w:rPr>
                <w:rFonts w:asciiTheme="minorHAnsi" w:hAnsiTheme="minorHAnsi"/>
                <w:bCs/>
                <w:sz w:val="16"/>
                <w:szCs w:val="16"/>
              </w:rPr>
            </w:pPr>
            <w:r w:rsidRPr="00B3461D">
              <w:rPr>
                <w:rFonts w:asciiTheme="minorHAnsi" w:hAnsiTheme="minorHAnsi"/>
                <w:bCs/>
                <w:sz w:val="16"/>
                <w:szCs w:val="16"/>
              </w:rPr>
              <w:t>Centro de Especialidades Dentales</w:t>
            </w:r>
          </w:p>
        </w:tc>
        <w:tc>
          <w:tcPr>
            <w:tcW w:w="5313" w:type="dxa"/>
            <w:shd w:val="clear" w:color="auto" w:fill="FFFFFF"/>
            <w:vAlign w:val="center"/>
          </w:tcPr>
          <w:p w:rsidR="00A80266" w:rsidRPr="00B3461D" w:rsidRDefault="00A80266" w:rsidP="00AE6737">
            <w:pPr>
              <w:pStyle w:val="Textoindependiente24"/>
              <w:ind w:right="51"/>
              <w:rPr>
                <w:rFonts w:asciiTheme="minorHAnsi" w:hAnsiTheme="minorHAnsi"/>
                <w:bCs/>
                <w:sz w:val="16"/>
                <w:szCs w:val="16"/>
              </w:rPr>
            </w:pPr>
            <w:r w:rsidRPr="00B3461D">
              <w:rPr>
                <w:rFonts w:asciiTheme="minorHAnsi" w:hAnsiTheme="minorHAnsi"/>
                <w:bCs/>
                <w:sz w:val="16"/>
                <w:szCs w:val="16"/>
              </w:rPr>
              <w:t>Baja California 356, Col. Independencia, Monterrey, N.L.</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10</w:t>
            </w:r>
          </w:p>
        </w:tc>
        <w:tc>
          <w:tcPr>
            <w:tcW w:w="3119" w:type="dxa"/>
            <w:shd w:val="clear" w:color="auto" w:fill="FFFFFF"/>
            <w:vAlign w:val="center"/>
          </w:tcPr>
          <w:p w:rsidR="00A80266" w:rsidRPr="00B3461D" w:rsidRDefault="00A80266" w:rsidP="00AE6737">
            <w:pPr>
              <w:ind w:right="51"/>
              <w:rPr>
                <w:rFonts w:asciiTheme="minorHAnsi" w:hAnsiTheme="minorHAnsi"/>
                <w:bCs/>
                <w:sz w:val="16"/>
                <w:szCs w:val="16"/>
              </w:rPr>
            </w:pPr>
            <w:r w:rsidRPr="00B3461D">
              <w:rPr>
                <w:rFonts w:asciiTheme="minorHAnsi" w:hAnsiTheme="minorHAnsi"/>
                <w:bCs/>
                <w:sz w:val="16"/>
                <w:szCs w:val="16"/>
              </w:rPr>
              <w:t xml:space="preserve">Subsecretaría de Prevención y Control de Enfermedades </w:t>
            </w:r>
            <w:r w:rsidRPr="00D17322">
              <w:rPr>
                <w:rFonts w:asciiTheme="minorHAnsi" w:hAnsiTheme="minorHAnsi"/>
                <w:b/>
                <w:bCs/>
                <w:sz w:val="16"/>
                <w:szCs w:val="16"/>
              </w:rPr>
              <w:t>(Depto. de Prevención de Accidentes)</w:t>
            </w:r>
          </w:p>
        </w:tc>
        <w:tc>
          <w:tcPr>
            <w:tcW w:w="5313" w:type="dxa"/>
            <w:shd w:val="clear" w:color="auto" w:fill="FFFFFF"/>
            <w:vAlign w:val="center"/>
          </w:tcPr>
          <w:p w:rsidR="00A80266" w:rsidRPr="00A8300D" w:rsidRDefault="00A8300D" w:rsidP="00A8300D">
            <w:pPr>
              <w:spacing w:line="207" w:lineRule="atLeast"/>
              <w:textAlignment w:val="baseline"/>
              <w:rPr>
                <w:rFonts w:asciiTheme="minorHAnsi" w:hAnsiTheme="minorHAnsi"/>
                <w:b/>
                <w:bCs/>
                <w:sz w:val="16"/>
                <w:szCs w:val="16"/>
              </w:rPr>
            </w:pPr>
            <w:r>
              <w:rPr>
                <w:rFonts w:asciiTheme="minorHAnsi" w:hAnsiTheme="minorHAnsi"/>
                <w:b/>
                <w:bCs/>
                <w:sz w:val="16"/>
                <w:szCs w:val="16"/>
              </w:rPr>
              <w:t xml:space="preserve">Matamoros 520 </w:t>
            </w:r>
            <w:proofErr w:type="spellStart"/>
            <w:r>
              <w:rPr>
                <w:rFonts w:asciiTheme="minorHAnsi" w:hAnsiTheme="minorHAnsi"/>
                <w:b/>
                <w:bCs/>
                <w:sz w:val="16"/>
                <w:szCs w:val="16"/>
              </w:rPr>
              <w:t>ote</w:t>
            </w:r>
            <w:proofErr w:type="spellEnd"/>
            <w:r>
              <w:rPr>
                <w:rFonts w:asciiTheme="minorHAnsi" w:hAnsiTheme="minorHAnsi"/>
                <w:b/>
                <w:bCs/>
                <w:sz w:val="16"/>
                <w:szCs w:val="16"/>
              </w:rPr>
              <w:t xml:space="preserve">, Centro, C.P. 64000, </w:t>
            </w:r>
            <w:r w:rsidRPr="00A8300D">
              <w:rPr>
                <w:rFonts w:asciiTheme="minorHAnsi" w:hAnsiTheme="minorHAnsi"/>
                <w:b/>
                <w:bCs/>
                <w:sz w:val="16"/>
                <w:szCs w:val="16"/>
              </w:rPr>
              <w:t>Monterrey, Nuevo León</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11</w:t>
            </w:r>
          </w:p>
        </w:tc>
        <w:tc>
          <w:tcPr>
            <w:tcW w:w="3119" w:type="dxa"/>
            <w:shd w:val="clear" w:color="auto" w:fill="FFFFFF"/>
            <w:vAlign w:val="center"/>
          </w:tcPr>
          <w:p w:rsidR="00A80266" w:rsidRPr="00B3461D" w:rsidRDefault="00A80266" w:rsidP="00AE6737">
            <w:pPr>
              <w:ind w:right="51"/>
              <w:rPr>
                <w:rFonts w:asciiTheme="minorHAnsi" w:hAnsiTheme="minorHAnsi"/>
                <w:bCs/>
                <w:sz w:val="16"/>
                <w:szCs w:val="16"/>
              </w:rPr>
            </w:pPr>
            <w:r w:rsidRPr="00B3461D">
              <w:rPr>
                <w:rFonts w:asciiTheme="minorHAnsi" w:hAnsiTheme="minorHAnsi"/>
                <w:bCs/>
                <w:sz w:val="16"/>
                <w:szCs w:val="16"/>
              </w:rPr>
              <w:t xml:space="preserve">Dirección del Régimen de Protección Social en Salud </w:t>
            </w:r>
            <w:r w:rsidRPr="00B3461D">
              <w:rPr>
                <w:rFonts w:asciiTheme="minorHAnsi" w:hAnsiTheme="minorHAnsi"/>
                <w:b/>
                <w:bCs/>
                <w:sz w:val="16"/>
                <w:szCs w:val="16"/>
              </w:rPr>
              <w:t>(Oficina Administrativa y Rotativos)*</w:t>
            </w:r>
          </w:p>
        </w:tc>
        <w:tc>
          <w:tcPr>
            <w:tcW w:w="5313" w:type="dxa"/>
            <w:shd w:val="clear" w:color="auto" w:fill="FFFFFF"/>
            <w:vAlign w:val="center"/>
          </w:tcPr>
          <w:p w:rsidR="00A80266" w:rsidRPr="00B3461D" w:rsidRDefault="00A8300D" w:rsidP="00AE6737">
            <w:pPr>
              <w:pStyle w:val="Textoindependiente24"/>
              <w:ind w:right="51"/>
              <w:rPr>
                <w:rFonts w:asciiTheme="minorHAnsi" w:hAnsiTheme="minorHAnsi"/>
                <w:bCs/>
                <w:sz w:val="16"/>
                <w:szCs w:val="16"/>
              </w:rPr>
            </w:pPr>
            <w:r w:rsidRPr="00A8300D">
              <w:rPr>
                <w:rFonts w:asciiTheme="minorHAnsi" w:hAnsiTheme="minorHAnsi"/>
                <w:bCs/>
                <w:sz w:val="16"/>
                <w:szCs w:val="16"/>
              </w:rPr>
              <w:t>Avenida Chapultepec 1836</w:t>
            </w:r>
            <w:r w:rsidRPr="00C479CB">
              <w:rPr>
                <w:rFonts w:asciiTheme="minorHAnsi" w:hAnsiTheme="minorHAnsi"/>
                <w:bCs/>
                <w:sz w:val="16"/>
                <w:szCs w:val="16"/>
              </w:rPr>
              <w:t xml:space="preserve">, </w:t>
            </w:r>
            <w:r w:rsidRPr="00A8300D">
              <w:rPr>
                <w:rFonts w:asciiTheme="minorHAnsi" w:hAnsiTheme="minorHAnsi"/>
                <w:bCs/>
                <w:sz w:val="16"/>
                <w:szCs w:val="16"/>
              </w:rPr>
              <w:t>C. P. 64800</w:t>
            </w:r>
            <w:r w:rsidRPr="00C479CB">
              <w:rPr>
                <w:rFonts w:asciiTheme="minorHAnsi" w:hAnsiTheme="minorHAnsi"/>
                <w:bCs/>
                <w:sz w:val="16"/>
                <w:szCs w:val="16"/>
              </w:rPr>
              <w:t xml:space="preserve">, </w:t>
            </w:r>
            <w:r w:rsidRPr="00A8300D">
              <w:rPr>
                <w:rFonts w:asciiTheme="minorHAnsi" w:hAnsiTheme="minorHAnsi"/>
                <w:bCs/>
                <w:sz w:val="16"/>
                <w:szCs w:val="16"/>
              </w:rPr>
              <w:t>Monterrey, Nuevo León</w:t>
            </w:r>
          </w:p>
        </w:tc>
      </w:tr>
      <w:tr w:rsidR="00C479CB" w:rsidRPr="00B3461D" w:rsidTr="00AE6737">
        <w:trPr>
          <w:jc w:val="right"/>
        </w:trPr>
        <w:tc>
          <w:tcPr>
            <w:tcW w:w="425" w:type="dxa"/>
            <w:shd w:val="clear" w:color="auto" w:fill="FFFFFF"/>
            <w:vAlign w:val="center"/>
          </w:tcPr>
          <w:p w:rsidR="00C479CB" w:rsidRDefault="00C479CB" w:rsidP="00A80266">
            <w:pPr>
              <w:ind w:left="-11" w:right="-59"/>
              <w:jc w:val="center"/>
              <w:rPr>
                <w:rFonts w:asciiTheme="minorHAnsi" w:hAnsiTheme="minorHAnsi"/>
                <w:bCs/>
                <w:sz w:val="16"/>
                <w:szCs w:val="16"/>
              </w:rPr>
            </w:pPr>
            <w:r>
              <w:rPr>
                <w:rFonts w:asciiTheme="minorHAnsi" w:hAnsiTheme="minorHAnsi"/>
                <w:bCs/>
                <w:sz w:val="16"/>
                <w:szCs w:val="16"/>
              </w:rPr>
              <w:t>12</w:t>
            </w:r>
          </w:p>
        </w:tc>
        <w:tc>
          <w:tcPr>
            <w:tcW w:w="3119" w:type="dxa"/>
            <w:shd w:val="clear" w:color="auto" w:fill="FFFFFF"/>
            <w:vAlign w:val="center"/>
          </w:tcPr>
          <w:p w:rsidR="00C479CB" w:rsidRPr="00B3461D" w:rsidRDefault="00C479CB" w:rsidP="00AE6737">
            <w:pPr>
              <w:ind w:right="51"/>
              <w:rPr>
                <w:rFonts w:asciiTheme="minorHAnsi" w:hAnsiTheme="minorHAnsi"/>
                <w:bCs/>
                <w:sz w:val="16"/>
                <w:szCs w:val="16"/>
              </w:rPr>
            </w:pPr>
            <w:r>
              <w:rPr>
                <w:rFonts w:asciiTheme="minorHAnsi" w:hAnsiTheme="minorHAnsi"/>
                <w:bCs/>
                <w:sz w:val="16"/>
                <w:szCs w:val="16"/>
              </w:rPr>
              <w:t>Laboratorio Estatal de Salud Pública</w:t>
            </w:r>
          </w:p>
        </w:tc>
        <w:tc>
          <w:tcPr>
            <w:tcW w:w="5313" w:type="dxa"/>
            <w:shd w:val="clear" w:color="auto" w:fill="FFFFFF"/>
            <w:vAlign w:val="center"/>
          </w:tcPr>
          <w:p w:rsidR="00C479CB" w:rsidRPr="00B3461D" w:rsidRDefault="00C479CB" w:rsidP="00AE6737">
            <w:pPr>
              <w:pStyle w:val="Textoindependiente24"/>
              <w:ind w:right="51"/>
              <w:rPr>
                <w:rFonts w:asciiTheme="minorHAnsi" w:hAnsiTheme="minorHAnsi"/>
                <w:bCs/>
                <w:sz w:val="16"/>
                <w:szCs w:val="16"/>
              </w:rPr>
            </w:pPr>
            <w:r>
              <w:rPr>
                <w:rFonts w:asciiTheme="minorHAnsi" w:hAnsiTheme="minorHAnsi"/>
                <w:bCs/>
                <w:sz w:val="16"/>
                <w:szCs w:val="16"/>
              </w:rPr>
              <w:t>Ave Serafín Peña No. 2211, Col. Valles de la Silla, Guadalupe, N. L.</w:t>
            </w:r>
          </w:p>
        </w:tc>
      </w:tr>
      <w:tr w:rsidR="00C479CB" w:rsidRPr="00B3461D" w:rsidTr="00AE6737">
        <w:trPr>
          <w:jc w:val="right"/>
        </w:trPr>
        <w:tc>
          <w:tcPr>
            <w:tcW w:w="425" w:type="dxa"/>
            <w:shd w:val="clear" w:color="auto" w:fill="FFFFFF"/>
            <w:vAlign w:val="center"/>
          </w:tcPr>
          <w:p w:rsidR="00C479CB" w:rsidRDefault="00C479CB" w:rsidP="00A80266">
            <w:pPr>
              <w:ind w:left="-11" w:right="-59"/>
              <w:jc w:val="center"/>
              <w:rPr>
                <w:rFonts w:asciiTheme="minorHAnsi" w:hAnsiTheme="minorHAnsi"/>
                <w:bCs/>
                <w:sz w:val="16"/>
                <w:szCs w:val="16"/>
              </w:rPr>
            </w:pPr>
            <w:r>
              <w:rPr>
                <w:rFonts w:asciiTheme="minorHAnsi" w:hAnsiTheme="minorHAnsi"/>
                <w:bCs/>
                <w:sz w:val="16"/>
                <w:szCs w:val="16"/>
              </w:rPr>
              <w:t>13</w:t>
            </w:r>
          </w:p>
        </w:tc>
        <w:tc>
          <w:tcPr>
            <w:tcW w:w="3119" w:type="dxa"/>
            <w:shd w:val="clear" w:color="auto" w:fill="FFFFFF"/>
            <w:vAlign w:val="center"/>
          </w:tcPr>
          <w:p w:rsidR="00C479CB" w:rsidRPr="00B3461D" w:rsidRDefault="00C479CB" w:rsidP="00AE6737">
            <w:pPr>
              <w:ind w:right="51"/>
              <w:rPr>
                <w:rFonts w:asciiTheme="minorHAnsi" w:hAnsiTheme="minorHAnsi"/>
                <w:bCs/>
                <w:sz w:val="16"/>
                <w:szCs w:val="16"/>
              </w:rPr>
            </w:pPr>
            <w:r>
              <w:rPr>
                <w:rFonts w:asciiTheme="minorHAnsi" w:hAnsiTheme="minorHAnsi"/>
                <w:bCs/>
                <w:sz w:val="16"/>
                <w:szCs w:val="16"/>
              </w:rPr>
              <w:t>Centro de Rehabilitación Física y Ortopedia</w:t>
            </w:r>
          </w:p>
        </w:tc>
        <w:tc>
          <w:tcPr>
            <w:tcW w:w="5313" w:type="dxa"/>
            <w:shd w:val="clear" w:color="auto" w:fill="FFFFFF"/>
            <w:vAlign w:val="center"/>
          </w:tcPr>
          <w:p w:rsidR="00C479CB" w:rsidRPr="00B3461D" w:rsidRDefault="00C479CB" w:rsidP="00AE6737">
            <w:pPr>
              <w:pStyle w:val="Textoindependiente24"/>
              <w:ind w:right="51"/>
              <w:rPr>
                <w:rFonts w:asciiTheme="minorHAnsi" w:hAnsiTheme="minorHAnsi"/>
                <w:bCs/>
                <w:sz w:val="16"/>
                <w:szCs w:val="16"/>
              </w:rPr>
            </w:pPr>
            <w:r w:rsidRPr="00C479CB">
              <w:rPr>
                <w:rFonts w:asciiTheme="minorHAnsi" w:hAnsiTheme="minorHAnsi"/>
                <w:bCs/>
                <w:sz w:val="16"/>
                <w:szCs w:val="16"/>
              </w:rPr>
              <w:t>Ave. Lázaro Cárdenas No. 750, Col Vivienda Popular, Guadalupe, Nuevo León.</w:t>
            </w:r>
          </w:p>
        </w:tc>
      </w:tr>
      <w:tr w:rsidR="00A80266" w:rsidRPr="00B3461D" w:rsidTr="00AE6737">
        <w:trPr>
          <w:jc w:val="right"/>
        </w:trPr>
        <w:tc>
          <w:tcPr>
            <w:tcW w:w="425" w:type="dxa"/>
            <w:shd w:val="clear" w:color="auto" w:fill="FFFFFF"/>
            <w:vAlign w:val="center"/>
          </w:tcPr>
          <w:p w:rsidR="00A80266" w:rsidRPr="00B3461D" w:rsidRDefault="00C479CB" w:rsidP="00A80266">
            <w:pPr>
              <w:ind w:left="-11" w:right="-59"/>
              <w:jc w:val="center"/>
              <w:rPr>
                <w:rFonts w:asciiTheme="minorHAnsi" w:hAnsiTheme="minorHAnsi"/>
                <w:bCs/>
                <w:sz w:val="16"/>
                <w:szCs w:val="16"/>
              </w:rPr>
            </w:pPr>
            <w:r>
              <w:rPr>
                <w:rFonts w:asciiTheme="minorHAnsi" w:hAnsiTheme="minorHAnsi"/>
                <w:bCs/>
                <w:sz w:val="16"/>
                <w:szCs w:val="16"/>
              </w:rPr>
              <w:t>14</w:t>
            </w:r>
          </w:p>
        </w:tc>
        <w:tc>
          <w:tcPr>
            <w:tcW w:w="3119" w:type="dxa"/>
            <w:shd w:val="clear" w:color="auto" w:fill="FFFFFF"/>
            <w:vAlign w:val="center"/>
          </w:tcPr>
          <w:p w:rsidR="00A80266" w:rsidRPr="00B3461D" w:rsidRDefault="00A80266" w:rsidP="00AE6737">
            <w:pPr>
              <w:ind w:right="51"/>
              <w:rPr>
                <w:rFonts w:asciiTheme="minorHAnsi" w:hAnsiTheme="minorHAnsi"/>
                <w:bCs/>
                <w:sz w:val="16"/>
                <w:szCs w:val="16"/>
              </w:rPr>
            </w:pPr>
            <w:r w:rsidRPr="00B3461D">
              <w:rPr>
                <w:rFonts w:asciiTheme="minorHAnsi" w:hAnsiTheme="minorHAnsi"/>
                <w:bCs/>
                <w:sz w:val="16"/>
                <w:szCs w:val="16"/>
              </w:rPr>
              <w:t>Regulación Sanitaria</w:t>
            </w:r>
          </w:p>
        </w:tc>
        <w:tc>
          <w:tcPr>
            <w:tcW w:w="5313" w:type="dxa"/>
            <w:shd w:val="clear" w:color="auto" w:fill="FFFFFF"/>
            <w:vAlign w:val="center"/>
          </w:tcPr>
          <w:p w:rsidR="00A80266" w:rsidRPr="00B3461D" w:rsidRDefault="00A80266" w:rsidP="00AE6737">
            <w:pPr>
              <w:pStyle w:val="Textoindependiente24"/>
              <w:ind w:right="51"/>
              <w:rPr>
                <w:rFonts w:asciiTheme="minorHAnsi" w:hAnsiTheme="minorHAnsi"/>
                <w:bCs/>
                <w:sz w:val="16"/>
                <w:szCs w:val="16"/>
              </w:rPr>
            </w:pPr>
            <w:r w:rsidRPr="00B3461D">
              <w:rPr>
                <w:rFonts w:asciiTheme="minorHAnsi" w:hAnsiTheme="minorHAnsi"/>
                <w:bCs/>
                <w:sz w:val="16"/>
                <w:szCs w:val="16"/>
              </w:rPr>
              <w:t xml:space="preserve">Matamoros No. 520 </w:t>
            </w:r>
            <w:proofErr w:type="spellStart"/>
            <w:r w:rsidRPr="00B3461D">
              <w:rPr>
                <w:rFonts w:asciiTheme="minorHAnsi" w:hAnsiTheme="minorHAnsi"/>
                <w:bCs/>
                <w:sz w:val="16"/>
                <w:szCs w:val="16"/>
              </w:rPr>
              <w:t>Ote</w:t>
            </w:r>
            <w:proofErr w:type="spellEnd"/>
            <w:r w:rsidRPr="00B3461D">
              <w:rPr>
                <w:rFonts w:asciiTheme="minorHAnsi" w:hAnsiTheme="minorHAnsi"/>
                <w:bCs/>
                <w:sz w:val="16"/>
                <w:szCs w:val="16"/>
              </w:rPr>
              <w:t xml:space="preserve">, 1er piso, Centro, Monterrey, N. L. </w:t>
            </w:r>
          </w:p>
        </w:tc>
      </w:tr>
      <w:tr w:rsidR="00A80266" w:rsidRPr="00B3461D" w:rsidTr="00AE6737">
        <w:trPr>
          <w:jc w:val="right"/>
        </w:trPr>
        <w:tc>
          <w:tcPr>
            <w:tcW w:w="425" w:type="dxa"/>
            <w:shd w:val="clear" w:color="auto" w:fill="FFFFFF"/>
            <w:vAlign w:val="center"/>
          </w:tcPr>
          <w:p w:rsidR="00A80266" w:rsidRPr="00B3461D" w:rsidRDefault="00C479CB" w:rsidP="00A80266">
            <w:pPr>
              <w:ind w:left="-11" w:right="-59"/>
              <w:jc w:val="center"/>
              <w:rPr>
                <w:rFonts w:asciiTheme="minorHAnsi" w:hAnsiTheme="minorHAnsi"/>
                <w:bCs/>
                <w:sz w:val="16"/>
                <w:szCs w:val="16"/>
              </w:rPr>
            </w:pPr>
            <w:r>
              <w:rPr>
                <w:rFonts w:asciiTheme="minorHAnsi" w:hAnsiTheme="minorHAnsi"/>
                <w:bCs/>
                <w:sz w:val="16"/>
                <w:szCs w:val="16"/>
              </w:rPr>
              <w:t>15</w:t>
            </w:r>
          </w:p>
        </w:tc>
        <w:tc>
          <w:tcPr>
            <w:tcW w:w="3119" w:type="dxa"/>
            <w:shd w:val="clear" w:color="auto" w:fill="FFFFFF"/>
            <w:vAlign w:val="center"/>
          </w:tcPr>
          <w:p w:rsidR="00A80266" w:rsidRPr="00B3461D" w:rsidRDefault="00A80266" w:rsidP="00AE6737">
            <w:pPr>
              <w:ind w:right="51"/>
              <w:rPr>
                <w:rFonts w:asciiTheme="minorHAnsi" w:hAnsiTheme="minorHAnsi"/>
                <w:bCs/>
                <w:sz w:val="16"/>
                <w:szCs w:val="16"/>
              </w:rPr>
            </w:pPr>
            <w:r w:rsidRPr="00B3461D">
              <w:rPr>
                <w:rFonts w:asciiTheme="minorHAnsi" w:hAnsiTheme="minorHAnsi"/>
                <w:bCs/>
                <w:sz w:val="16"/>
                <w:szCs w:val="16"/>
              </w:rPr>
              <w:t>Almacén Central</w:t>
            </w:r>
          </w:p>
        </w:tc>
        <w:tc>
          <w:tcPr>
            <w:tcW w:w="5313" w:type="dxa"/>
            <w:shd w:val="clear" w:color="auto" w:fill="FFFFFF"/>
            <w:vAlign w:val="center"/>
          </w:tcPr>
          <w:p w:rsidR="00A80266" w:rsidRPr="00B3461D" w:rsidRDefault="00A80266" w:rsidP="00AE6737">
            <w:pPr>
              <w:pStyle w:val="Textoindependiente24"/>
              <w:ind w:right="51"/>
              <w:rPr>
                <w:rFonts w:asciiTheme="minorHAnsi" w:hAnsiTheme="minorHAnsi"/>
                <w:bCs/>
                <w:sz w:val="16"/>
                <w:szCs w:val="16"/>
              </w:rPr>
            </w:pPr>
            <w:proofErr w:type="spellStart"/>
            <w:r w:rsidRPr="00B3461D">
              <w:rPr>
                <w:rFonts w:asciiTheme="minorHAnsi" w:hAnsiTheme="minorHAnsi"/>
                <w:bCs/>
                <w:sz w:val="16"/>
                <w:szCs w:val="16"/>
              </w:rPr>
              <w:t>Prol</w:t>
            </w:r>
            <w:proofErr w:type="spellEnd"/>
            <w:r w:rsidRPr="00B3461D">
              <w:rPr>
                <w:rFonts w:asciiTheme="minorHAnsi" w:hAnsiTheme="minorHAnsi"/>
                <w:bCs/>
                <w:sz w:val="16"/>
                <w:szCs w:val="16"/>
              </w:rPr>
              <w:t>. Díaz Ordaz No. 204, Col. Díaz Ordaz, San Nicolás de los Garza, N.L.</w:t>
            </w:r>
          </w:p>
        </w:tc>
      </w:tr>
      <w:tr w:rsidR="00A80266" w:rsidRPr="00B3461D" w:rsidTr="00AE6737">
        <w:trPr>
          <w:jc w:val="right"/>
        </w:trPr>
        <w:tc>
          <w:tcPr>
            <w:tcW w:w="425" w:type="dxa"/>
            <w:shd w:val="clear" w:color="auto" w:fill="FFFFFF"/>
            <w:vAlign w:val="center"/>
          </w:tcPr>
          <w:p w:rsidR="00A80266" w:rsidRPr="00B3461D" w:rsidRDefault="00C479CB" w:rsidP="00A80266">
            <w:pPr>
              <w:ind w:left="-11" w:right="-59"/>
              <w:jc w:val="center"/>
              <w:rPr>
                <w:rFonts w:asciiTheme="minorHAnsi" w:hAnsiTheme="minorHAnsi"/>
                <w:bCs/>
                <w:sz w:val="16"/>
                <w:szCs w:val="16"/>
              </w:rPr>
            </w:pPr>
            <w:r>
              <w:rPr>
                <w:rFonts w:asciiTheme="minorHAnsi" w:hAnsiTheme="minorHAnsi"/>
                <w:bCs/>
                <w:sz w:val="16"/>
                <w:szCs w:val="16"/>
              </w:rPr>
              <w:t>16</w:t>
            </w:r>
          </w:p>
        </w:tc>
        <w:tc>
          <w:tcPr>
            <w:tcW w:w="3119" w:type="dxa"/>
            <w:shd w:val="clear" w:color="auto" w:fill="FFFFFF"/>
            <w:vAlign w:val="bottom"/>
          </w:tcPr>
          <w:p w:rsidR="00A80266" w:rsidRPr="00B3461D" w:rsidRDefault="00A80266" w:rsidP="00AE6737">
            <w:pPr>
              <w:ind w:right="51"/>
              <w:rPr>
                <w:rFonts w:asciiTheme="minorHAnsi" w:hAnsiTheme="minorHAnsi"/>
                <w:bCs/>
                <w:sz w:val="16"/>
                <w:szCs w:val="16"/>
              </w:rPr>
            </w:pPr>
            <w:r w:rsidRPr="00B3461D">
              <w:rPr>
                <w:rFonts w:asciiTheme="minorHAnsi" w:hAnsiTheme="minorHAnsi"/>
                <w:bCs/>
                <w:sz w:val="16"/>
                <w:szCs w:val="16"/>
              </w:rPr>
              <w:t>Jurisdicción Sanitaria No. 1*</w:t>
            </w:r>
          </w:p>
          <w:p w:rsidR="00A80266" w:rsidRPr="00B3461D" w:rsidRDefault="00A80266" w:rsidP="00AE6737">
            <w:pPr>
              <w:ind w:right="51"/>
              <w:rPr>
                <w:rFonts w:asciiTheme="minorHAnsi" w:hAnsiTheme="minorHAnsi"/>
                <w:b/>
                <w:bCs/>
                <w:sz w:val="16"/>
                <w:szCs w:val="16"/>
              </w:rPr>
            </w:pPr>
            <w:r w:rsidRPr="00B3461D">
              <w:rPr>
                <w:rFonts w:asciiTheme="minorHAnsi" w:hAnsiTheme="minorHAnsi"/>
                <w:b/>
                <w:bCs/>
                <w:sz w:val="16"/>
                <w:szCs w:val="16"/>
              </w:rPr>
              <w:t>-Clínica Tierra y Libertad</w:t>
            </w:r>
          </w:p>
          <w:p w:rsidR="00A80266" w:rsidRPr="00B3461D" w:rsidRDefault="00A80266" w:rsidP="00AE6737">
            <w:pPr>
              <w:ind w:right="51"/>
              <w:rPr>
                <w:rFonts w:asciiTheme="minorHAnsi" w:hAnsiTheme="minorHAnsi"/>
                <w:b/>
                <w:bCs/>
                <w:sz w:val="16"/>
                <w:szCs w:val="16"/>
              </w:rPr>
            </w:pPr>
            <w:r w:rsidRPr="00B3461D">
              <w:rPr>
                <w:rFonts w:asciiTheme="minorHAnsi" w:hAnsiTheme="minorHAnsi"/>
                <w:b/>
                <w:bCs/>
                <w:sz w:val="16"/>
                <w:szCs w:val="16"/>
              </w:rPr>
              <w:t>-C.S. Plutarco E. Calles</w:t>
            </w:r>
          </w:p>
          <w:p w:rsidR="00A80266" w:rsidRPr="00B3461D" w:rsidRDefault="00A80266" w:rsidP="00AE6737">
            <w:pPr>
              <w:ind w:right="51"/>
              <w:rPr>
                <w:rFonts w:asciiTheme="minorHAnsi" w:hAnsiTheme="minorHAnsi"/>
                <w:b/>
                <w:bCs/>
                <w:sz w:val="16"/>
                <w:szCs w:val="16"/>
              </w:rPr>
            </w:pPr>
            <w:r>
              <w:rPr>
                <w:rFonts w:asciiTheme="minorHAnsi" w:hAnsiTheme="minorHAnsi"/>
                <w:b/>
                <w:bCs/>
                <w:sz w:val="16"/>
                <w:szCs w:val="16"/>
              </w:rPr>
              <w:t>-C.S. Mental</w:t>
            </w:r>
          </w:p>
          <w:p w:rsidR="00A80266" w:rsidRPr="00B3461D" w:rsidRDefault="00A80266" w:rsidP="00AE6737">
            <w:pPr>
              <w:ind w:right="51"/>
              <w:rPr>
                <w:rFonts w:asciiTheme="minorHAnsi" w:hAnsiTheme="minorHAnsi"/>
                <w:b/>
                <w:bCs/>
                <w:sz w:val="16"/>
                <w:szCs w:val="16"/>
              </w:rPr>
            </w:pPr>
            <w:r w:rsidRPr="00B3461D">
              <w:rPr>
                <w:rFonts w:asciiTheme="minorHAnsi" w:hAnsiTheme="minorHAnsi"/>
                <w:b/>
                <w:bCs/>
                <w:sz w:val="16"/>
                <w:szCs w:val="16"/>
              </w:rPr>
              <w:t>-Rotativos</w:t>
            </w:r>
          </w:p>
        </w:tc>
        <w:tc>
          <w:tcPr>
            <w:tcW w:w="5313" w:type="dxa"/>
            <w:shd w:val="clear" w:color="auto" w:fill="FFFFFF"/>
          </w:tcPr>
          <w:p w:rsidR="00A80266" w:rsidRPr="00B3461D" w:rsidRDefault="00A80266" w:rsidP="00AE6737">
            <w:pPr>
              <w:pStyle w:val="Textoindependiente24"/>
              <w:ind w:right="51"/>
              <w:rPr>
                <w:rFonts w:asciiTheme="minorHAnsi" w:hAnsiTheme="minorHAnsi"/>
                <w:bCs/>
                <w:sz w:val="16"/>
                <w:szCs w:val="16"/>
              </w:rPr>
            </w:pPr>
            <w:r w:rsidRPr="00B3461D">
              <w:rPr>
                <w:rFonts w:asciiTheme="minorHAnsi" w:hAnsiTheme="minorHAnsi"/>
                <w:bCs/>
                <w:sz w:val="16"/>
                <w:szCs w:val="16"/>
              </w:rPr>
              <w:t xml:space="preserve">Rodrigo Gómez y </w:t>
            </w:r>
            <w:r>
              <w:rPr>
                <w:rFonts w:asciiTheme="minorHAnsi" w:hAnsiTheme="minorHAnsi"/>
                <w:bCs/>
                <w:sz w:val="16"/>
                <w:szCs w:val="16"/>
              </w:rPr>
              <w:t xml:space="preserve">Almazán, Col. Tierra y Liberad. </w:t>
            </w:r>
            <w:r w:rsidRPr="00B3461D">
              <w:rPr>
                <w:rFonts w:asciiTheme="minorHAnsi" w:hAnsiTheme="minorHAnsi"/>
                <w:bCs/>
                <w:sz w:val="16"/>
                <w:szCs w:val="16"/>
              </w:rPr>
              <w:t>Monterrey, N.L.</w:t>
            </w:r>
          </w:p>
          <w:p w:rsidR="00A80266" w:rsidRPr="00B3461D" w:rsidRDefault="00A80266" w:rsidP="00AE6737">
            <w:pPr>
              <w:pStyle w:val="Textoindependiente24"/>
              <w:ind w:right="51"/>
              <w:rPr>
                <w:rFonts w:asciiTheme="minorHAnsi" w:hAnsiTheme="minorHAnsi"/>
                <w:bCs/>
                <w:sz w:val="16"/>
                <w:szCs w:val="16"/>
              </w:rPr>
            </w:pPr>
            <w:r w:rsidRPr="00B3461D">
              <w:rPr>
                <w:rFonts w:asciiTheme="minorHAnsi" w:hAnsiTheme="minorHAnsi"/>
                <w:bCs/>
                <w:sz w:val="16"/>
                <w:szCs w:val="16"/>
              </w:rPr>
              <w:t>Guaymas y Ejercito Nacional S/N, Col. Plutarco E. Calles, Monterrey, N.L.</w:t>
            </w:r>
          </w:p>
          <w:p w:rsidR="00A80266" w:rsidRPr="00B3461D" w:rsidRDefault="00A80266" w:rsidP="00AE6737">
            <w:pPr>
              <w:pStyle w:val="Textoindependiente24"/>
              <w:ind w:right="51"/>
              <w:rPr>
                <w:rFonts w:asciiTheme="minorHAnsi" w:hAnsiTheme="minorHAnsi"/>
                <w:bCs/>
                <w:sz w:val="16"/>
                <w:szCs w:val="16"/>
              </w:rPr>
            </w:pPr>
            <w:r w:rsidRPr="00B3461D">
              <w:rPr>
                <w:rFonts w:asciiTheme="minorHAnsi" w:hAnsiTheme="minorHAnsi"/>
                <w:bCs/>
                <w:sz w:val="16"/>
                <w:szCs w:val="16"/>
              </w:rPr>
              <w:t>25 de Abril y Emiliano Zapata, Col. Tierra y Libertad, Monterrey, N.L.</w:t>
            </w:r>
          </w:p>
          <w:p w:rsidR="00A80266" w:rsidRPr="00B3461D" w:rsidRDefault="00A80266" w:rsidP="00AE6737">
            <w:pPr>
              <w:pStyle w:val="Textoindependiente24"/>
              <w:ind w:right="51"/>
              <w:rPr>
                <w:rFonts w:asciiTheme="minorHAnsi" w:hAnsiTheme="minorHAnsi"/>
                <w:bCs/>
                <w:sz w:val="16"/>
                <w:szCs w:val="16"/>
              </w:rPr>
            </w:pPr>
            <w:r w:rsidRPr="00B3461D">
              <w:rPr>
                <w:rFonts w:asciiTheme="minorHAnsi" w:hAnsiTheme="minorHAnsi"/>
                <w:bCs/>
                <w:sz w:val="16"/>
                <w:szCs w:val="16"/>
              </w:rPr>
              <w:t>Emilio Carranza No. 730, 1er. Piso, Monterrey, N.L.</w:t>
            </w:r>
          </w:p>
        </w:tc>
      </w:tr>
      <w:tr w:rsidR="00A80266" w:rsidRPr="00B3461D" w:rsidTr="00AE6737">
        <w:trPr>
          <w:jc w:val="right"/>
        </w:trPr>
        <w:tc>
          <w:tcPr>
            <w:tcW w:w="425" w:type="dxa"/>
            <w:shd w:val="clear" w:color="auto" w:fill="FFFFFF"/>
            <w:vAlign w:val="center"/>
          </w:tcPr>
          <w:p w:rsidR="00A80266" w:rsidRPr="00B3461D" w:rsidRDefault="00C479CB" w:rsidP="00A80266">
            <w:pPr>
              <w:ind w:left="-11" w:right="-59"/>
              <w:jc w:val="center"/>
              <w:rPr>
                <w:rFonts w:asciiTheme="minorHAnsi" w:hAnsiTheme="minorHAnsi"/>
                <w:bCs/>
                <w:sz w:val="16"/>
                <w:szCs w:val="16"/>
              </w:rPr>
            </w:pPr>
            <w:r>
              <w:rPr>
                <w:rFonts w:asciiTheme="minorHAnsi" w:hAnsiTheme="minorHAnsi"/>
                <w:bCs/>
                <w:sz w:val="16"/>
                <w:szCs w:val="16"/>
              </w:rPr>
              <w:t>17</w:t>
            </w:r>
          </w:p>
        </w:tc>
        <w:tc>
          <w:tcPr>
            <w:tcW w:w="3119" w:type="dxa"/>
            <w:shd w:val="clear" w:color="auto" w:fill="FFFFFF"/>
            <w:vAlign w:val="center"/>
          </w:tcPr>
          <w:p w:rsidR="00A80266" w:rsidRPr="00B3461D" w:rsidRDefault="00A80266" w:rsidP="00AE6737">
            <w:pPr>
              <w:ind w:right="51"/>
              <w:rPr>
                <w:rFonts w:asciiTheme="minorHAnsi" w:hAnsiTheme="minorHAnsi"/>
                <w:b/>
                <w:bCs/>
                <w:sz w:val="16"/>
                <w:szCs w:val="16"/>
              </w:rPr>
            </w:pPr>
            <w:r w:rsidRPr="00B3461D">
              <w:rPr>
                <w:rFonts w:asciiTheme="minorHAnsi" w:hAnsiTheme="minorHAnsi"/>
                <w:bCs/>
                <w:sz w:val="16"/>
                <w:szCs w:val="16"/>
              </w:rPr>
              <w:t>Jurisdicción Sanitaria No. 2</w:t>
            </w:r>
            <w:r w:rsidRPr="00B3461D">
              <w:rPr>
                <w:rFonts w:asciiTheme="minorHAnsi" w:hAnsiTheme="minorHAnsi"/>
                <w:b/>
                <w:bCs/>
                <w:sz w:val="16"/>
                <w:szCs w:val="16"/>
              </w:rPr>
              <w:t>*</w:t>
            </w:r>
          </w:p>
          <w:p w:rsidR="00A80266" w:rsidRPr="00B3461D" w:rsidRDefault="00A80266" w:rsidP="00AE6737">
            <w:pPr>
              <w:ind w:right="51"/>
              <w:rPr>
                <w:rFonts w:asciiTheme="minorHAnsi" w:hAnsiTheme="minorHAnsi"/>
                <w:bCs/>
                <w:sz w:val="16"/>
                <w:szCs w:val="16"/>
              </w:rPr>
            </w:pPr>
            <w:r w:rsidRPr="00B3461D">
              <w:rPr>
                <w:rFonts w:asciiTheme="minorHAnsi" w:hAnsiTheme="minorHAnsi"/>
                <w:b/>
                <w:bCs/>
                <w:sz w:val="16"/>
                <w:szCs w:val="16"/>
              </w:rPr>
              <w:t>( Centros de Salud y Rotativos)</w:t>
            </w:r>
          </w:p>
        </w:tc>
        <w:tc>
          <w:tcPr>
            <w:tcW w:w="5313" w:type="dxa"/>
            <w:shd w:val="clear" w:color="auto" w:fill="FFFFFF"/>
            <w:vAlign w:val="center"/>
          </w:tcPr>
          <w:p w:rsidR="00A80266" w:rsidRPr="00BE5EC9" w:rsidRDefault="00A80266" w:rsidP="00AE6737">
            <w:pPr>
              <w:pStyle w:val="Textoindependiente24"/>
              <w:ind w:right="51"/>
              <w:rPr>
                <w:rFonts w:asciiTheme="minorHAnsi" w:hAnsiTheme="minorHAnsi"/>
                <w:bCs/>
                <w:sz w:val="16"/>
                <w:szCs w:val="16"/>
              </w:rPr>
            </w:pPr>
            <w:r w:rsidRPr="00BE5EC9">
              <w:rPr>
                <w:rFonts w:asciiTheme="minorHAnsi" w:hAnsiTheme="minorHAnsi"/>
                <w:bCs/>
                <w:sz w:val="16"/>
                <w:szCs w:val="16"/>
              </w:rPr>
              <w:t>Félix U. Gómez Y Rafael Nájera, No. 1700 Col. Terminal, Monterrey, N. L. C.P. 64580.</w:t>
            </w:r>
          </w:p>
        </w:tc>
      </w:tr>
      <w:tr w:rsidR="00A80266" w:rsidRPr="00B3461D" w:rsidTr="00AE6737">
        <w:trPr>
          <w:jc w:val="right"/>
        </w:trPr>
        <w:tc>
          <w:tcPr>
            <w:tcW w:w="425" w:type="dxa"/>
            <w:shd w:val="clear" w:color="auto" w:fill="FFFFFF"/>
            <w:vAlign w:val="center"/>
          </w:tcPr>
          <w:p w:rsidR="00A80266" w:rsidRPr="00B3461D" w:rsidRDefault="00C479CB" w:rsidP="00A80266">
            <w:pPr>
              <w:ind w:left="-11" w:right="-59"/>
              <w:jc w:val="center"/>
              <w:rPr>
                <w:rFonts w:asciiTheme="minorHAnsi" w:hAnsiTheme="minorHAnsi"/>
                <w:bCs/>
                <w:sz w:val="16"/>
                <w:szCs w:val="16"/>
              </w:rPr>
            </w:pPr>
            <w:r>
              <w:rPr>
                <w:rFonts w:asciiTheme="minorHAnsi" w:hAnsiTheme="minorHAnsi"/>
                <w:bCs/>
                <w:sz w:val="16"/>
                <w:szCs w:val="16"/>
              </w:rPr>
              <w:t>18</w:t>
            </w:r>
          </w:p>
        </w:tc>
        <w:tc>
          <w:tcPr>
            <w:tcW w:w="3119" w:type="dxa"/>
            <w:shd w:val="clear" w:color="auto" w:fill="FFFFFF"/>
            <w:vAlign w:val="center"/>
          </w:tcPr>
          <w:p w:rsidR="00A80266" w:rsidRPr="00B3461D" w:rsidRDefault="00A80266" w:rsidP="00AE6737">
            <w:pPr>
              <w:ind w:right="51"/>
              <w:rPr>
                <w:rFonts w:asciiTheme="minorHAnsi" w:hAnsiTheme="minorHAnsi"/>
                <w:bCs/>
                <w:sz w:val="16"/>
                <w:szCs w:val="16"/>
              </w:rPr>
            </w:pPr>
            <w:r w:rsidRPr="00B3461D">
              <w:rPr>
                <w:rFonts w:asciiTheme="minorHAnsi" w:hAnsiTheme="minorHAnsi"/>
                <w:bCs/>
                <w:sz w:val="16"/>
                <w:szCs w:val="16"/>
              </w:rPr>
              <w:t>Jurisdicción Sanitaria No. 3*</w:t>
            </w:r>
          </w:p>
          <w:p w:rsidR="00A80266" w:rsidRPr="00B3461D" w:rsidRDefault="00A80266" w:rsidP="00AE6737">
            <w:pPr>
              <w:ind w:right="51"/>
              <w:rPr>
                <w:rFonts w:asciiTheme="minorHAnsi" w:hAnsiTheme="minorHAnsi"/>
                <w:bCs/>
                <w:sz w:val="16"/>
                <w:szCs w:val="16"/>
              </w:rPr>
            </w:pPr>
            <w:r>
              <w:rPr>
                <w:rFonts w:asciiTheme="minorHAnsi" w:hAnsiTheme="minorHAnsi"/>
                <w:b/>
                <w:bCs/>
                <w:sz w:val="16"/>
                <w:szCs w:val="16"/>
              </w:rPr>
              <w:t>(Centros de Salud</w:t>
            </w:r>
            <w:r w:rsidRPr="00B3461D">
              <w:rPr>
                <w:rFonts w:asciiTheme="minorHAnsi" w:hAnsiTheme="minorHAnsi"/>
                <w:b/>
                <w:bCs/>
                <w:sz w:val="16"/>
                <w:szCs w:val="16"/>
              </w:rPr>
              <w:t xml:space="preserve"> y Rotativos)</w:t>
            </w:r>
          </w:p>
        </w:tc>
        <w:tc>
          <w:tcPr>
            <w:tcW w:w="5313" w:type="dxa"/>
            <w:shd w:val="clear" w:color="auto" w:fill="FFFFFF"/>
            <w:vAlign w:val="center"/>
          </w:tcPr>
          <w:p w:rsidR="00A80266" w:rsidRPr="00B3461D" w:rsidRDefault="00A8300D" w:rsidP="00AE6737">
            <w:pPr>
              <w:pStyle w:val="Textoindependiente24"/>
              <w:ind w:right="51"/>
              <w:rPr>
                <w:rFonts w:asciiTheme="minorHAnsi" w:hAnsiTheme="minorHAnsi"/>
                <w:bCs/>
                <w:sz w:val="16"/>
                <w:szCs w:val="16"/>
              </w:rPr>
            </w:pPr>
            <w:r>
              <w:rPr>
                <w:rFonts w:cs="Arial"/>
                <w:color w:val="222222"/>
                <w:sz w:val="15"/>
                <w:szCs w:val="15"/>
                <w:shd w:val="clear" w:color="auto" w:fill="FFFFFF"/>
              </w:rPr>
              <w:t>Calle Capitán Mariano Azueta 680, Buenos Aires, 64800 Monterrey, N.L</w:t>
            </w:r>
          </w:p>
        </w:tc>
      </w:tr>
      <w:tr w:rsidR="00A80266" w:rsidRPr="00B3461D" w:rsidTr="00AE6737">
        <w:trPr>
          <w:jc w:val="right"/>
        </w:trPr>
        <w:tc>
          <w:tcPr>
            <w:tcW w:w="425" w:type="dxa"/>
            <w:shd w:val="clear" w:color="auto" w:fill="FFFFFF"/>
            <w:vAlign w:val="center"/>
          </w:tcPr>
          <w:p w:rsidR="00A80266" w:rsidRPr="00B3461D" w:rsidRDefault="00C479CB" w:rsidP="00A80266">
            <w:pPr>
              <w:ind w:left="-11" w:right="-59"/>
              <w:jc w:val="center"/>
              <w:rPr>
                <w:rFonts w:asciiTheme="minorHAnsi" w:hAnsiTheme="minorHAnsi"/>
                <w:bCs/>
                <w:sz w:val="16"/>
                <w:szCs w:val="16"/>
              </w:rPr>
            </w:pPr>
            <w:r>
              <w:rPr>
                <w:rFonts w:asciiTheme="minorHAnsi" w:hAnsiTheme="minorHAnsi"/>
                <w:bCs/>
                <w:sz w:val="16"/>
                <w:szCs w:val="16"/>
              </w:rPr>
              <w:t>19</w:t>
            </w:r>
          </w:p>
        </w:tc>
        <w:tc>
          <w:tcPr>
            <w:tcW w:w="3119" w:type="dxa"/>
            <w:shd w:val="clear" w:color="auto" w:fill="FFFFFF"/>
            <w:vAlign w:val="center"/>
          </w:tcPr>
          <w:p w:rsidR="00A80266" w:rsidRPr="00B3461D" w:rsidRDefault="00A80266" w:rsidP="00AE6737">
            <w:pPr>
              <w:ind w:right="51"/>
              <w:rPr>
                <w:rFonts w:asciiTheme="minorHAnsi" w:hAnsiTheme="minorHAnsi"/>
                <w:bCs/>
                <w:sz w:val="16"/>
                <w:szCs w:val="16"/>
              </w:rPr>
            </w:pPr>
            <w:r w:rsidRPr="00B3461D">
              <w:rPr>
                <w:rFonts w:asciiTheme="minorHAnsi" w:hAnsiTheme="minorHAnsi"/>
                <w:bCs/>
                <w:sz w:val="16"/>
                <w:szCs w:val="16"/>
              </w:rPr>
              <w:t>Jurisdicción Sanitaria No. 4*</w:t>
            </w:r>
          </w:p>
          <w:p w:rsidR="00A80266" w:rsidRPr="00B3461D" w:rsidRDefault="00A80266" w:rsidP="00AE6737">
            <w:pPr>
              <w:ind w:right="51"/>
              <w:rPr>
                <w:rFonts w:asciiTheme="minorHAnsi" w:hAnsiTheme="minorHAnsi"/>
                <w:bCs/>
                <w:sz w:val="16"/>
                <w:szCs w:val="16"/>
              </w:rPr>
            </w:pPr>
            <w:r w:rsidRPr="00B3461D">
              <w:rPr>
                <w:rFonts w:asciiTheme="minorHAnsi" w:hAnsiTheme="minorHAnsi"/>
                <w:b/>
                <w:bCs/>
                <w:sz w:val="16"/>
                <w:szCs w:val="16"/>
              </w:rPr>
              <w:t>(Centros de Salud y Rotativos)</w:t>
            </w:r>
          </w:p>
        </w:tc>
        <w:tc>
          <w:tcPr>
            <w:tcW w:w="5313" w:type="dxa"/>
            <w:shd w:val="clear" w:color="auto" w:fill="FFFFFF"/>
            <w:vAlign w:val="center"/>
          </w:tcPr>
          <w:p w:rsidR="00A80266" w:rsidRPr="00BE5EC9" w:rsidRDefault="00BD7979" w:rsidP="00AE6737">
            <w:pPr>
              <w:pStyle w:val="Textoindependiente24"/>
              <w:ind w:right="51"/>
              <w:rPr>
                <w:rFonts w:asciiTheme="minorHAnsi" w:hAnsiTheme="minorHAnsi"/>
                <w:bCs/>
                <w:sz w:val="16"/>
                <w:szCs w:val="16"/>
              </w:rPr>
            </w:pPr>
            <w:r w:rsidRPr="00BD7979">
              <w:rPr>
                <w:rFonts w:asciiTheme="minorHAnsi" w:hAnsiTheme="minorHAnsi"/>
                <w:bCs/>
                <w:color w:val="000000"/>
                <w:sz w:val="16"/>
                <w:szCs w:val="14"/>
                <w:lang w:eastAsia="es-MX"/>
              </w:rPr>
              <w:t>Constituyentes de Nuevo León #120, Colonia Álamos de Corregidora, Guadalupe, N.L</w:t>
            </w:r>
          </w:p>
        </w:tc>
      </w:tr>
      <w:tr w:rsidR="00A80266" w:rsidRPr="00B3461D" w:rsidTr="00AE6737">
        <w:trPr>
          <w:jc w:val="right"/>
        </w:trPr>
        <w:tc>
          <w:tcPr>
            <w:tcW w:w="425" w:type="dxa"/>
            <w:shd w:val="clear" w:color="auto" w:fill="FFFFFF"/>
            <w:vAlign w:val="center"/>
          </w:tcPr>
          <w:p w:rsidR="00A80266" w:rsidRDefault="00C479CB" w:rsidP="00A80266">
            <w:pPr>
              <w:ind w:left="-11" w:right="-59"/>
              <w:jc w:val="center"/>
              <w:rPr>
                <w:rFonts w:asciiTheme="minorHAnsi" w:hAnsiTheme="minorHAnsi"/>
                <w:bCs/>
                <w:sz w:val="16"/>
                <w:szCs w:val="16"/>
              </w:rPr>
            </w:pPr>
            <w:r>
              <w:rPr>
                <w:rFonts w:asciiTheme="minorHAnsi" w:hAnsiTheme="minorHAnsi"/>
                <w:bCs/>
                <w:sz w:val="16"/>
                <w:szCs w:val="16"/>
              </w:rPr>
              <w:t>20</w:t>
            </w:r>
          </w:p>
        </w:tc>
        <w:tc>
          <w:tcPr>
            <w:tcW w:w="3119" w:type="dxa"/>
            <w:shd w:val="clear" w:color="auto" w:fill="FFFFFF"/>
            <w:vAlign w:val="center"/>
          </w:tcPr>
          <w:p w:rsidR="00A80266" w:rsidRDefault="00A80266" w:rsidP="00AE6737">
            <w:pPr>
              <w:ind w:right="51"/>
              <w:rPr>
                <w:rFonts w:asciiTheme="minorHAnsi" w:hAnsiTheme="minorHAnsi"/>
                <w:bCs/>
                <w:sz w:val="16"/>
                <w:szCs w:val="16"/>
              </w:rPr>
            </w:pPr>
            <w:r>
              <w:rPr>
                <w:rFonts w:asciiTheme="minorHAnsi" w:hAnsiTheme="minorHAnsi"/>
                <w:bCs/>
                <w:sz w:val="16"/>
                <w:szCs w:val="16"/>
              </w:rPr>
              <w:t>Jurisdicción Sanitaria No. 5</w:t>
            </w:r>
            <w:r w:rsidRPr="00B3461D">
              <w:rPr>
                <w:rFonts w:asciiTheme="minorHAnsi" w:hAnsiTheme="minorHAnsi"/>
                <w:bCs/>
                <w:sz w:val="16"/>
                <w:szCs w:val="16"/>
              </w:rPr>
              <w:t>*</w:t>
            </w:r>
          </w:p>
          <w:p w:rsidR="00A80266" w:rsidRPr="00B3461D" w:rsidRDefault="00A80266" w:rsidP="00AE6737">
            <w:pPr>
              <w:ind w:right="51"/>
              <w:rPr>
                <w:rFonts w:asciiTheme="minorHAnsi" w:hAnsiTheme="minorHAnsi"/>
                <w:bCs/>
                <w:sz w:val="16"/>
                <w:szCs w:val="16"/>
              </w:rPr>
            </w:pPr>
            <w:r w:rsidRPr="00B3461D">
              <w:rPr>
                <w:rFonts w:asciiTheme="minorHAnsi" w:hAnsiTheme="minorHAnsi"/>
                <w:b/>
                <w:bCs/>
                <w:sz w:val="16"/>
                <w:szCs w:val="16"/>
              </w:rPr>
              <w:t>(Centros de Salud y Rotativos)</w:t>
            </w:r>
          </w:p>
        </w:tc>
        <w:tc>
          <w:tcPr>
            <w:tcW w:w="5313" w:type="dxa"/>
            <w:shd w:val="clear" w:color="auto" w:fill="FFFFFF"/>
            <w:vAlign w:val="center"/>
          </w:tcPr>
          <w:p w:rsidR="00A80266" w:rsidRPr="00BE5EC9" w:rsidRDefault="00A80266" w:rsidP="00AE6737">
            <w:pPr>
              <w:pStyle w:val="Textoindependiente24"/>
              <w:ind w:right="51"/>
              <w:rPr>
                <w:rFonts w:asciiTheme="minorHAnsi" w:hAnsiTheme="minorHAnsi"/>
                <w:bCs/>
                <w:sz w:val="16"/>
                <w:szCs w:val="16"/>
              </w:rPr>
            </w:pPr>
            <w:r w:rsidRPr="00BE5EC9">
              <w:rPr>
                <w:rFonts w:asciiTheme="minorHAnsi" w:hAnsiTheme="minorHAnsi"/>
                <w:bCs/>
                <w:sz w:val="16"/>
                <w:szCs w:val="16"/>
              </w:rPr>
              <w:t>Alberto Chapa No. 550, Col. Bella Vista, Sabinas Hidalgo, Nuevo León</w:t>
            </w:r>
          </w:p>
        </w:tc>
      </w:tr>
      <w:tr w:rsidR="00DF0AD2" w:rsidRPr="00B3461D" w:rsidTr="00AE6737">
        <w:trPr>
          <w:trHeight w:val="188"/>
          <w:jc w:val="right"/>
        </w:trPr>
        <w:tc>
          <w:tcPr>
            <w:tcW w:w="425" w:type="dxa"/>
            <w:shd w:val="clear" w:color="auto" w:fill="FFFFFF"/>
            <w:vAlign w:val="center"/>
          </w:tcPr>
          <w:p w:rsidR="00DF0AD2" w:rsidRDefault="00C479CB" w:rsidP="00A80266">
            <w:pPr>
              <w:ind w:left="-11" w:right="-59"/>
              <w:jc w:val="center"/>
              <w:rPr>
                <w:rFonts w:asciiTheme="minorHAnsi" w:hAnsiTheme="minorHAnsi"/>
                <w:bCs/>
                <w:sz w:val="16"/>
                <w:szCs w:val="16"/>
              </w:rPr>
            </w:pPr>
            <w:r>
              <w:rPr>
                <w:rFonts w:asciiTheme="minorHAnsi" w:hAnsiTheme="minorHAnsi"/>
                <w:bCs/>
                <w:sz w:val="16"/>
                <w:szCs w:val="16"/>
              </w:rPr>
              <w:t>21</w:t>
            </w:r>
          </w:p>
        </w:tc>
        <w:tc>
          <w:tcPr>
            <w:tcW w:w="3119" w:type="dxa"/>
            <w:shd w:val="clear" w:color="auto" w:fill="FFFFFF"/>
            <w:vAlign w:val="center"/>
          </w:tcPr>
          <w:p w:rsidR="00DF0AD2" w:rsidRPr="00B3461D" w:rsidRDefault="00DF0AD2" w:rsidP="00DF0AD2">
            <w:pPr>
              <w:ind w:right="51"/>
              <w:rPr>
                <w:rFonts w:asciiTheme="minorHAnsi" w:hAnsiTheme="minorHAnsi"/>
                <w:bCs/>
                <w:sz w:val="16"/>
                <w:szCs w:val="16"/>
              </w:rPr>
            </w:pPr>
            <w:r w:rsidRPr="00B3461D">
              <w:rPr>
                <w:rFonts w:asciiTheme="minorHAnsi" w:hAnsiTheme="minorHAnsi"/>
                <w:bCs/>
                <w:sz w:val="16"/>
                <w:szCs w:val="16"/>
              </w:rPr>
              <w:t xml:space="preserve">Jurisdicción Sanitaria No. </w:t>
            </w:r>
            <w:r>
              <w:rPr>
                <w:rFonts w:asciiTheme="minorHAnsi" w:hAnsiTheme="minorHAnsi"/>
                <w:bCs/>
                <w:sz w:val="16"/>
                <w:szCs w:val="16"/>
              </w:rPr>
              <w:t>6</w:t>
            </w:r>
            <w:r w:rsidRPr="00B3461D">
              <w:rPr>
                <w:rFonts w:asciiTheme="minorHAnsi" w:hAnsiTheme="minorHAnsi"/>
                <w:bCs/>
                <w:sz w:val="16"/>
                <w:szCs w:val="16"/>
              </w:rPr>
              <w:t>*</w:t>
            </w:r>
          </w:p>
          <w:p w:rsidR="00DF0AD2" w:rsidRPr="00B3461D" w:rsidRDefault="00DF0AD2" w:rsidP="00A8300D">
            <w:pPr>
              <w:ind w:right="51"/>
              <w:rPr>
                <w:rFonts w:asciiTheme="minorHAnsi" w:hAnsiTheme="minorHAnsi"/>
                <w:bCs/>
                <w:sz w:val="16"/>
                <w:szCs w:val="16"/>
              </w:rPr>
            </w:pPr>
            <w:r>
              <w:rPr>
                <w:rFonts w:asciiTheme="minorHAnsi" w:hAnsiTheme="minorHAnsi"/>
                <w:b/>
                <w:bCs/>
                <w:sz w:val="16"/>
                <w:szCs w:val="16"/>
              </w:rPr>
              <w:t>(Centros de Salud</w:t>
            </w:r>
            <w:r w:rsidRPr="00B3461D">
              <w:rPr>
                <w:rFonts w:asciiTheme="minorHAnsi" w:hAnsiTheme="minorHAnsi"/>
                <w:b/>
                <w:bCs/>
                <w:sz w:val="16"/>
                <w:szCs w:val="16"/>
              </w:rPr>
              <w:t xml:space="preserve"> y Rotativos)</w:t>
            </w:r>
          </w:p>
        </w:tc>
        <w:tc>
          <w:tcPr>
            <w:tcW w:w="5313" w:type="dxa"/>
            <w:shd w:val="clear" w:color="auto" w:fill="FFFFFF"/>
            <w:vAlign w:val="center"/>
          </w:tcPr>
          <w:p w:rsidR="00DF0AD2" w:rsidRPr="00B3461D" w:rsidRDefault="00DF0AD2" w:rsidP="00DF0AD2">
            <w:pPr>
              <w:pStyle w:val="Textoindependiente24"/>
              <w:ind w:right="51"/>
              <w:rPr>
                <w:rFonts w:asciiTheme="minorHAnsi" w:hAnsiTheme="minorHAnsi"/>
                <w:bCs/>
                <w:sz w:val="16"/>
                <w:szCs w:val="16"/>
              </w:rPr>
            </w:pPr>
            <w:r>
              <w:rPr>
                <w:rFonts w:asciiTheme="minorHAnsi" w:hAnsiTheme="minorHAnsi"/>
                <w:bCs/>
                <w:sz w:val="16"/>
                <w:szCs w:val="16"/>
              </w:rPr>
              <w:t>Zaragoza #500, Centro,  Esquina con Martín de Zavala, Cadereyta Jiménez, N.L.</w:t>
            </w:r>
          </w:p>
        </w:tc>
      </w:tr>
      <w:tr w:rsidR="00A80266" w:rsidRPr="00B3461D" w:rsidTr="00AE6737">
        <w:trPr>
          <w:trHeight w:val="188"/>
          <w:jc w:val="right"/>
        </w:trPr>
        <w:tc>
          <w:tcPr>
            <w:tcW w:w="425" w:type="dxa"/>
            <w:shd w:val="clear" w:color="auto" w:fill="FFFFFF"/>
            <w:vAlign w:val="center"/>
          </w:tcPr>
          <w:p w:rsidR="00A80266" w:rsidRPr="00B3461D" w:rsidRDefault="00C479CB" w:rsidP="00A80266">
            <w:pPr>
              <w:ind w:left="-11" w:right="-59"/>
              <w:jc w:val="center"/>
              <w:rPr>
                <w:rFonts w:asciiTheme="minorHAnsi" w:hAnsiTheme="minorHAnsi"/>
                <w:bCs/>
                <w:sz w:val="16"/>
                <w:szCs w:val="16"/>
              </w:rPr>
            </w:pPr>
            <w:r>
              <w:rPr>
                <w:rFonts w:asciiTheme="minorHAnsi" w:hAnsiTheme="minorHAnsi"/>
                <w:bCs/>
                <w:sz w:val="16"/>
                <w:szCs w:val="16"/>
              </w:rPr>
              <w:t>22</w:t>
            </w:r>
          </w:p>
        </w:tc>
        <w:tc>
          <w:tcPr>
            <w:tcW w:w="3119" w:type="dxa"/>
            <w:shd w:val="clear" w:color="auto" w:fill="FFFFFF"/>
            <w:vAlign w:val="center"/>
          </w:tcPr>
          <w:p w:rsidR="00A80266" w:rsidRPr="00B3461D" w:rsidRDefault="00A80266" w:rsidP="00A8300D">
            <w:pPr>
              <w:ind w:right="51"/>
              <w:rPr>
                <w:rFonts w:asciiTheme="minorHAnsi" w:hAnsiTheme="minorHAnsi"/>
                <w:b/>
                <w:bCs/>
                <w:sz w:val="16"/>
                <w:szCs w:val="16"/>
              </w:rPr>
            </w:pPr>
            <w:r w:rsidRPr="00B3461D">
              <w:rPr>
                <w:rFonts w:asciiTheme="minorHAnsi" w:hAnsiTheme="minorHAnsi"/>
                <w:bCs/>
                <w:sz w:val="16"/>
                <w:szCs w:val="16"/>
              </w:rPr>
              <w:t xml:space="preserve">Jurisdicción Sanitaria No. 7 </w:t>
            </w:r>
          </w:p>
        </w:tc>
        <w:tc>
          <w:tcPr>
            <w:tcW w:w="5313" w:type="dxa"/>
            <w:shd w:val="clear" w:color="auto" w:fill="FFFFFF"/>
            <w:vAlign w:val="center"/>
          </w:tcPr>
          <w:p w:rsidR="00A80266" w:rsidRPr="00B3461D" w:rsidRDefault="00A80266" w:rsidP="00AE6737">
            <w:pPr>
              <w:pStyle w:val="Textoindependiente24"/>
              <w:ind w:right="51"/>
              <w:rPr>
                <w:rFonts w:asciiTheme="minorHAnsi" w:hAnsiTheme="minorHAnsi"/>
                <w:bCs/>
                <w:sz w:val="16"/>
                <w:szCs w:val="16"/>
              </w:rPr>
            </w:pPr>
            <w:r w:rsidRPr="00B3461D">
              <w:rPr>
                <w:rFonts w:asciiTheme="minorHAnsi" w:hAnsiTheme="minorHAnsi"/>
                <w:bCs/>
                <w:sz w:val="16"/>
                <w:szCs w:val="16"/>
              </w:rPr>
              <w:t>Ave. Libertad S/N entre Tapia e Iturbide, Montemorelos, N.L.</w:t>
            </w:r>
          </w:p>
        </w:tc>
      </w:tr>
      <w:tr w:rsidR="00A80266" w:rsidRPr="00B3461D" w:rsidTr="00AE6737">
        <w:trPr>
          <w:trHeight w:val="188"/>
          <w:jc w:val="right"/>
        </w:trPr>
        <w:tc>
          <w:tcPr>
            <w:tcW w:w="425" w:type="dxa"/>
            <w:shd w:val="clear" w:color="auto" w:fill="FFFFFF"/>
            <w:vAlign w:val="center"/>
          </w:tcPr>
          <w:p w:rsidR="00A80266" w:rsidRDefault="00C479CB" w:rsidP="00A80266">
            <w:pPr>
              <w:ind w:left="-11" w:right="-59"/>
              <w:jc w:val="center"/>
              <w:rPr>
                <w:rFonts w:asciiTheme="minorHAnsi" w:hAnsiTheme="minorHAnsi"/>
                <w:bCs/>
                <w:sz w:val="16"/>
                <w:szCs w:val="16"/>
              </w:rPr>
            </w:pPr>
            <w:r>
              <w:rPr>
                <w:rFonts w:asciiTheme="minorHAnsi" w:hAnsiTheme="minorHAnsi"/>
                <w:bCs/>
                <w:sz w:val="16"/>
                <w:szCs w:val="16"/>
              </w:rPr>
              <w:t>23</w:t>
            </w:r>
          </w:p>
        </w:tc>
        <w:tc>
          <w:tcPr>
            <w:tcW w:w="3119" w:type="dxa"/>
            <w:shd w:val="clear" w:color="auto" w:fill="FFFFFF"/>
            <w:vAlign w:val="center"/>
          </w:tcPr>
          <w:p w:rsidR="00A80266" w:rsidRPr="00B3461D" w:rsidRDefault="00A80266" w:rsidP="00A8300D">
            <w:pPr>
              <w:ind w:right="51"/>
              <w:rPr>
                <w:rFonts w:asciiTheme="minorHAnsi" w:hAnsiTheme="minorHAnsi"/>
                <w:bCs/>
                <w:sz w:val="16"/>
                <w:szCs w:val="16"/>
              </w:rPr>
            </w:pPr>
            <w:r>
              <w:rPr>
                <w:rFonts w:asciiTheme="minorHAnsi" w:hAnsiTheme="minorHAnsi"/>
                <w:bCs/>
                <w:sz w:val="16"/>
                <w:szCs w:val="16"/>
              </w:rPr>
              <w:t xml:space="preserve">Jurisdicción Sanitaria No. 8 </w:t>
            </w:r>
          </w:p>
        </w:tc>
        <w:tc>
          <w:tcPr>
            <w:tcW w:w="5313" w:type="dxa"/>
            <w:shd w:val="clear" w:color="auto" w:fill="FFFFFF"/>
            <w:vAlign w:val="center"/>
          </w:tcPr>
          <w:p w:rsidR="00A80266" w:rsidRPr="00BE5EC9" w:rsidRDefault="00A80266" w:rsidP="00AE6737">
            <w:pPr>
              <w:pStyle w:val="Textoindependiente24"/>
              <w:ind w:right="51"/>
              <w:rPr>
                <w:rFonts w:asciiTheme="minorHAnsi" w:hAnsiTheme="minorHAnsi"/>
                <w:bCs/>
                <w:sz w:val="16"/>
                <w:szCs w:val="16"/>
              </w:rPr>
            </w:pPr>
            <w:r w:rsidRPr="00BE5EC9">
              <w:rPr>
                <w:rFonts w:asciiTheme="minorHAnsi" w:hAnsiTheme="minorHAnsi"/>
                <w:bCs/>
                <w:sz w:val="16"/>
                <w:szCs w:val="16"/>
              </w:rPr>
              <w:t>Padre Severiano Martínez S/N., Carretera a Matehuala, Dr. Arroyo, N. L.</w:t>
            </w:r>
          </w:p>
        </w:tc>
      </w:tr>
    </w:tbl>
    <w:p w:rsidR="00A80266" w:rsidRDefault="00A80266" w:rsidP="00203F50">
      <w:pPr>
        <w:ind w:left="709"/>
        <w:jc w:val="both"/>
        <w:rPr>
          <w:rFonts w:asciiTheme="minorHAnsi" w:hAnsiTheme="minorHAnsi" w:cstheme="minorHAnsi"/>
          <w:b/>
        </w:rPr>
      </w:pPr>
    </w:p>
    <w:p w:rsidR="007A104D" w:rsidRPr="00B3461D" w:rsidRDefault="007A104D" w:rsidP="007A104D">
      <w:pPr>
        <w:tabs>
          <w:tab w:val="left" w:pos="851"/>
        </w:tabs>
        <w:ind w:left="851" w:right="51"/>
        <w:jc w:val="both"/>
        <w:rPr>
          <w:rFonts w:asciiTheme="minorHAnsi" w:hAnsiTheme="minorHAnsi"/>
        </w:rPr>
      </w:pPr>
      <w:r w:rsidRPr="00B3461D">
        <w:rPr>
          <w:rFonts w:asciiTheme="minorHAnsi" w:hAnsiTheme="minorHAnsi"/>
        </w:rPr>
        <w:t>El personal asignado a estas Unidades desempeñará el servicio en diferentes centros de salud o módulos de afiliación según corresponda a cada Jurisdicción o Unidad.</w:t>
      </w:r>
    </w:p>
    <w:p w:rsidR="007A104D" w:rsidRDefault="007A104D" w:rsidP="00203F50">
      <w:pPr>
        <w:ind w:left="709"/>
        <w:jc w:val="both"/>
        <w:rPr>
          <w:rFonts w:asciiTheme="minorHAnsi" w:hAnsiTheme="minorHAnsi" w:cstheme="minorHAnsi"/>
          <w:b/>
        </w:rPr>
      </w:pPr>
    </w:p>
    <w:p w:rsidR="000348C5"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7A104D" w:rsidRPr="00780E06" w:rsidRDefault="007A104D" w:rsidP="00203F50">
      <w:pPr>
        <w:ind w:left="709"/>
        <w:jc w:val="both"/>
        <w:rPr>
          <w:rFonts w:asciiTheme="minorHAnsi" w:hAnsiTheme="minorHAnsi" w:cstheme="minorHAnsi"/>
          <w:b/>
        </w:rPr>
      </w:pPr>
    </w:p>
    <w:p w:rsidR="007A104D" w:rsidRPr="00691B08" w:rsidRDefault="007A104D" w:rsidP="007A104D">
      <w:pPr>
        <w:ind w:left="851"/>
        <w:jc w:val="both"/>
        <w:rPr>
          <w:rFonts w:asciiTheme="minorHAnsi" w:hAnsiTheme="minorHAnsi" w:cs="Arial"/>
        </w:rPr>
      </w:pPr>
      <w:r w:rsidRPr="00691B08">
        <w:rPr>
          <w:rFonts w:asciiTheme="minorHAnsi" w:hAnsiTheme="minorHAnsi" w:cs="Arial"/>
        </w:rPr>
        <w:t xml:space="preserve">La relación del personal por unidades y turnos se menciona en el Anexo </w:t>
      </w:r>
      <w:r>
        <w:rPr>
          <w:rFonts w:asciiTheme="minorHAnsi" w:hAnsiTheme="minorHAnsi" w:cs="Arial"/>
        </w:rPr>
        <w:t>1-A</w:t>
      </w:r>
      <w:r w:rsidRPr="00691B08">
        <w:rPr>
          <w:rFonts w:asciiTheme="minorHAnsi" w:hAnsiTheme="minorHAnsi" w:cs="Arial"/>
        </w:rPr>
        <w:t>.</w:t>
      </w:r>
    </w:p>
    <w:p w:rsidR="007A104D" w:rsidRPr="00691B08" w:rsidRDefault="007A104D" w:rsidP="007A104D">
      <w:pPr>
        <w:tabs>
          <w:tab w:val="left" w:pos="851"/>
          <w:tab w:val="right" w:pos="1276"/>
        </w:tabs>
        <w:ind w:left="851" w:right="49"/>
        <w:jc w:val="both"/>
        <w:rPr>
          <w:rFonts w:asciiTheme="minorHAnsi" w:hAnsiTheme="minorHAnsi"/>
          <w:b/>
          <w:bCs/>
        </w:rPr>
      </w:pPr>
    </w:p>
    <w:p w:rsidR="007A104D" w:rsidRPr="00691B08" w:rsidRDefault="007A104D" w:rsidP="007A104D">
      <w:pPr>
        <w:tabs>
          <w:tab w:val="right" w:pos="1276"/>
        </w:tabs>
        <w:ind w:left="851"/>
        <w:jc w:val="both"/>
        <w:rPr>
          <w:rFonts w:asciiTheme="minorHAnsi" w:hAnsiTheme="minorHAnsi"/>
          <w:b/>
          <w:sz w:val="18"/>
          <w:szCs w:val="18"/>
        </w:rPr>
      </w:pPr>
      <w:r w:rsidRPr="00691B08">
        <w:rPr>
          <w:rFonts w:asciiTheme="minorHAnsi" w:hAnsiTheme="minorHAnsi"/>
        </w:rPr>
        <w:lastRenderedPageBreak/>
        <w:t>El Licitante ganador pr</w:t>
      </w:r>
      <w:r w:rsidR="00A8300D">
        <w:rPr>
          <w:rFonts w:asciiTheme="minorHAnsi" w:hAnsiTheme="minorHAnsi"/>
        </w:rPr>
        <w:t xml:space="preserve">oporcionará el personal, equipo </w:t>
      </w:r>
      <w:r w:rsidRPr="00691B08">
        <w:rPr>
          <w:rFonts w:asciiTheme="minorHAnsi" w:hAnsiTheme="minorHAnsi"/>
        </w:rPr>
        <w:t xml:space="preserve">y material de limpieza adecuado (bolsas de basura, papel sanitario, cloro, jabón de tocador para manos, jabón en polvo, aromatizante en aerosol, lustrador para muebles, etc.), conforme a lo solicitado en el Anexo </w:t>
      </w:r>
      <w:r>
        <w:rPr>
          <w:rFonts w:asciiTheme="minorHAnsi" w:hAnsiTheme="minorHAnsi"/>
        </w:rPr>
        <w:t>1-B</w:t>
      </w:r>
      <w:r w:rsidRPr="00691B08">
        <w:rPr>
          <w:rFonts w:asciiTheme="minorHAnsi" w:hAnsiTheme="minorHAnsi"/>
        </w:rPr>
        <w:t xml:space="preserve"> de estas bases y según las características del área de cada unidad solicitante, así como un programa que garantice la calidad del servicio de limpieza en el período que se contrate.</w:t>
      </w:r>
    </w:p>
    <w:p w:rsidR="007A104D" w:rsidRPr="00691B08" w:rsidRDefault="007A104D" w:rsidP="007A104D">
      <w:pPr>
        <w:tabs>
          <w:tab w:val="right" w:pos="1276"/>
        </w:tabs>
        <w:ind w:left="851"/>
        <w:jc w:val="both"/>
        <w:rPr>
          <w:rFonts w:asciiTheme="minorHAnsi" w:hAnsiTheme="minorHAnsi"/>
          <w:b/>
          <w:sz w:val="18"/>
          <w:szCs w:val="18"/>
        </w:rPr>
      </w:pPr>
    </w:p>
    <w:p w:rsidR="007A104D" w:rsidRPr="00691B08" w:rsidRDefault="007A104D" w:rsidP="007A104D">
      <w:pPr>
        <w:ind w:left="851"/>
        <w:jc w:val="both"/>
        <w:rPr>
          <w:rFonts w:asciiTheme="minorHAnsi" w:hAnsiTheme="minorHAnsi"/>
        </w:rPr>
      </w:pPr>
      <w:r w:rsidRPr="00691B08">
        <w:rPr>
          <w:rFonts w:asciiTheme="minorHAnsi" w:hAnsiTheme="minorHAnsi"/>
        </w:rPr>
        <w:t xml:space="preserve">El personal deberá estar presentarse de acuerdo a las siguientes características: </w:t>
      </w:r>
    </w:p>
    <w:p w:rsidR="007A104D" w:rsidRPr="00691B08" w:rsidRDefault="007A104D" w:rsidP="007A104D">
      <w:pPr>
        <w:ind w:left="1418" w:hanging="284"/>
        <w:jc w:val="both"/>
        <w:rPr>
          <w:rFonts w:asciiTheme="minorHAnsi" w:hAnsiTheme="minorHAnsi"/>
        </w:rPr>
      </w:pPr>
    </w:p>
    <w:p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t>Perfectamente identificado (gafete).</w:t>
      </w:r>
    </w:p>
    <w:p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t>Uniformado.</w:t>
      </w:r>
    </w:p>
    <w:p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t>Ser mayor de edad.</w:t>
      </w:r>
    </w:p>
    <w:p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t>Reunir las características de responsabilidad y actitud de servicio.</w:t>
      </w:r>
    </w:p>
    <w:p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t>Tener buena higiene personal (no piercing, cabello corto, uñas cortas y sin tatuajes visibles).</w:t>
      </w:r>
    </w:p>
    <w:p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t>Gozar de buena salud.</w:t>
      </w:r>
    </w:p>
    <w:p w:rsidR="007A104D" w:rsidRPr="00691B08" w:rsidRDefault="007A104D" w:rsidP="007A104D">
      <w:pPr>
        <w:ind w:left="851"/>
        <w:jc w:val="both"/>
        <w:rPr>
          <w:rFonts w:asciiTheme="minorHAnsi" w:hAnsiTheme="minorHAnsi"/>
          <w:b/>
          <w:bCs/>
        </w:rPr>
      </w:pPr>
    </w:p>
    <w:p w:rsidR="007A104D" w:rsidRPr="00691B08" w:rsidRDefault="007A104D" w:rsidP="007A104D">
      <w:pPr>
        <w:ind w:left="851" w:right="51"/>
        <w:jc w:val="both"/>
        <w:rPr>
          <w:rFonts w:asciiTheme="minorHAnsi" w:hAnsiTheme="minorHAnsi"/>
          <w:b/>
          <w:bCs/>
        </w:rPr>
      </w:pPr>
      <w:r w:rsidRPr="00691B08">
        <w:rPr>
          <w:rFonts w:asciiTheme="minorHAnsi" w:hAnsiTheme="minorHAnsi"/>
        </w:rPr>
        <w:t xml:space="preserve">El personal deberá estar certificado y capacitado en el manejo de los materiales a utilizar en el área de trabajo donde se utilicen materiales o sustancias </w:t>
      </w:r>
      <w:proofErr w:type="spellStart"/>
      <w:r w:rsidRPr="00691B08">
        <w:rPr>
          <w:rFonts w:asciiTheme="minorHAnsi" w:hAnsiTheme="minorHAnsi"/>
        </w:rPr>
        <w:t>bio</w:t>
      </w:r>
      <w:proofErr w:type="spellEnd"/>
      <w:r w:rsidRPr="00691B08">
        <w:rPr>
          <w:rFonts w:asciiTheme="minorHAnsi" w:hAnsiTheme="minorHAnsi"/>
        </w:rPr>
        <w:t>-peligrosas y/o infectocontagiosas conforme a la Norma 087-ECOL-SSA1-2002, por lo que deberá anexar a su propuesta técnica copias de documentos de al menos 20 personas certificadas en el manejo de materiales biológico-infecciosos.</w:t>
      </w:r>
    </w:p>
    <w:p w:rsidR="007A104D" w:rsidRPr="00691B08" w:rsidRDefault="007A104D" w:rsidP="007A104D">
      <w:pPr>
        <w:ind w:left="851" w:right="51"/>
        <w:jc w:val="both"/>
        <w:rPr>
          <w:rFonts w:asciiTheme="minorHAnsi" w:hAnsiTheme="minorHAnsi"/>
          <w:b/>
          <w:bCs/>
        </w:rPr>
      </w:pPr>
    </w:p>
    <w:p w:rsidR="007A104D" w:rsidRPr="00B3461D" w:rsidRDefault="007A104D" w:rsidP="007A104D">
      <w:pPr>
        <w:ind w:left="851" w:right="51"/>
        <w:jc w:val="both"/>
        <w:rPr>
          <w:rFonts w:asciiTheme="minorHAnsi" w:hAnsiTheme="minorHAnsi"/>
        </w:rPr>
      </w:pPr>
      <w:r w:rsidRPr="00691B08">
        <w:rPr>
          <w:rFonts w:asciiTheme="minorHAnsi" w:hAnsiTheme="minorHAnsi"/>
        </w:rPr>
        <w:t>El licitante que resulte adjudicado deberá designar un supervisor para el servicio de limpieza; quién se encargará de coordinar y verificar a diario la programación de trabajo, asistencia del personal</w:t>
      </w:r>
      <w:r w:rsidRPr="00B3461D">
        <w:rPr>
          <w:rFonts w:asciiTheme="minorHAnsi" w:hAnsiTheme="minorHAnsi"/>
        </w:rPr>
        <w:t>, suplir al personal faltante, verificar que no falten materiales y equipo de limpieza y reportar cualquier anomalía que se presente al Jefe del Área en donde se labora.</w:t>
      </w:r>
    </w:p>
    <w:p w:rsidR="007A104D" w:rsidRPr="00B3461D" w:rsidRDefault="007A104D" w:rsidP="007A104D">
      <w:pPr>
        <w:ind w:left="851" w:right="51"/>
        <w:jc w:val="both"/>
        <w:rPr>
          <w:rFonts w:asciiTheme="minorHAnsi" w:hAnsiTheme="minorHAnsi"/>
        </w:rPr>
      </w:pPr>
    </w:p>
    <w:p w:rsidR="007A104D" w:rsidRPr="00B3461D" w:rsidRDefault="007A104D" w:rsidP="007A104D">
      <w:pPr>
        <w:ind w:left="851" w:right="51"/>
        <w:jc w:val="both"/>
        <w:rPr>
          <w:rFonts w:asciiTheme="minorHAnsi" w:hAnsiTheme="minorHAnsi"/>
        </w:rPr>
      </w:pPr>
      <w:r w:rsidRPr="00B3461D">
        <w:rPr>
          <w:rFonts w:asciiTheme="minorHAnsi" w:hAnsiTheme="minorHAnsi"/>
        </w:rPr>
        <w:t>El personal deberá de acatar las indicaciones del personal de supervisión de la empresa de acuerdo a las necesidades del servicio en cada área, llevar una bitácora para registrar la hora y los trabajos realizados en cada área, además deben de contar con los conocimientos básicos de limpieza.</w:t>
      </w:r>
    </w:p>
    <w:p w:rsidR="007A104D" w:rsidRPr="00B3461D" w:rsidRDefault="007A104D" w:rsidP="007A104D">
      <w:pPr>
        <w:ind w:left="851" w:right="51"/>
        <w:jc w:val="both"/>
        <w:rPr>
          <w:rFonts w:asciiTheme="minorHAnsi" w:hAnsiTheme="minorHAnsi"/>
        </w:rPr>
      </w:pPr>
    </w:p>
    <w:p w:rsidR="007A104D" w:rsidRPr="00B3461D" w:rsidRDefault="007A104D" w:rsidP="007A104D">
      <w:pPr>
        <w:ind w:left="851" w:right="51"/>
        <w:jc w:val="both"/>
        <w:rPr>
          <w:rFonts w:asciiTheme="minorHAnsi" w:hAnsiTheme="minorHAnsi"/>
        </w:rPr>
      </w:pPr>
      <w:r w:rsidRPr="00B3461D">
        <w:rPr>
          <w:rFonts w:asciiTheme="minorHAnsi" w:hAnsiTheme="minorHAnsi"/>
        </w:rPr>
        <w:t xml:space="preserve">Los licitantes participantes </w:t>
      </w:r>
      <w:r w:rsidR="00A8300D">
        <w:rPr>
          <w:rFonts w:asciiTheme="minorHAnsi" w:hAnsiTheme="minorHAnsi"/>
        </w:rPr>
        <w:t>podrán</w:t>
      </w:r>
      <w:r w:rsidRPr="00B3461D">
        <w:rPr>
          <w:rFonts w:asciiTheme="minorHAnsi" w:hAnsiTheme="minorHAnsi"/>
        </w:rPr>
        <w:t xml:space="preserve"> realizar una visita a las Unidades Médicas y Administrativas para que tengan una idea de la cantidad de recurso humano, material y equipo necesario para prestar este servicio, esta visita deberá realizarse antes del término </w:t>
      </w:r>
      <w:r w:rsidR="00A8300D">
        <w:rPr>
          <w:rFonts w:asciiTheme="minorHAnsi" w:hAnsiTheme="minorHAnsi"/>
        </w:rPr>
        <w:t>para la celebración de la junta</w:t>
      </w:r>
      <w:r w:rsidRPr="00B3461D">
        <w:rPr>
          <w:rFonts w:asciiTheme="minorHAnsi" w:hAnsiTheme="minorHAnsi"/>
        </w:rPr>
        <w:t xml:space="preserve"> de aclaraciones</w:t>
      </w:r>
      <w:r w:rsidR="00A8300D">
        <w:rPr>
          <w:rFonts w:asciiTheme="minorHAnsi" w:hAnsiTheme="minorHAnsi"/>
        </w:rPr>
        <w:t>.</w:t>
      </w:r>
    </w:p>
    <w:p w:rsidR="007A104D" w:rsidRPr="00B3461D" w:rsidRDefault="007A104D" w:rsidP="007A104D">
      <w:pPr>
        <w:ind w:left="851" w:right="51"/>
        <w:jc w:val="both"/>
        <w:rPr>
          <w:rFonts w:asciiTheme="minorHAnsi" w:hAnsiTheme="minorHAnsi"/>
          <w:highlight w:val="yellow"/>
        </w:rPr>
      </w:pPr>
    </w:p>
    <w:p w:rsidR="007A104D" w:rsidRPr="00B3461D" w:rsidRDefault="007A104D" w:rsidP="007A104D">
      <w:pPr>
        <w:ind w:left="851" w:right="51"/>
        <w:jc w:val="both"/>
        <w:rPr>
          <w:rFonts w:asciiTheme="minorHAnsi" w:hAnsiTheme="minorHAnsi"/>
        </w:rPr>
      </w:pPr>
      <w:r w:rsidRPr="00B3461D">
        <w:rPr>
          <w:rFonts w:asciiTheme="minorHAnsi" w:hAnsiTheme="minorHAnsi"/>
        </w:rPr>
        <w:t>El personal del licitante que resulte adjudicado llenar</w:t>
      </w:r>
      <w:r w:rsidR="00A8300D">
        <w:rPr>
          <w:rFonts w:asciiTheme="minorHAnsi" w:hAnsiTheme="minorHAnsi"/>
        </w:rPr>
        <w:t>á</w:t>
      </w:r>
      <w:r w:rsidRPr="00B3461D">
        <w:rPr>
          <w:rFonts w:asciiTheme="minorHAnsi" w:hAnsiTheme="minorHAnsi"/>
        </w:rPr>
        <w:t xml:space="preserve"> un formato en el cual se revise o califique la calidad del servicio por áreas; el cual deberá ser firmado diariamente por el responsable del área y el supervisor de la empresa.</w:t>
      </w:r>
    </w:p>
    <w:p w:rsidR="007A104D" w:rsidRPr="00B3461D" w:rsidRDefault="007A104D" w:rsidP="007A104D">
      <w:pPr>
        <w:ind w:left="851" w:right="51"/>
        <w:jc w:val="both"/>
        <w:rPr>
          <w:rFonts w:asciiTheme="minorHAnsi" w:hAnsiTheme="minorHAnsi"/>
        </w:rPr>
      </w:pPr>
    </w:p>
    <w:p w:rsidR="007A104D" w:rsidRPr="00B3461D" w:rsidRDefault="007A104D" w:rsidP="007A104D">
      <w:pPr>
        <w:ind w:left="851" w:right="51"/>
        <w:jc w:val="both"/>
        <w:rPr>
          <w:rFonts w:asciiTheme="minorHAnsi" w:hAnsiTheme="minorHAnsi"/>
        </w:rPr>
      </w:pPr>
      <w:r w:rsidRPr="00B3461D">
        <w:rPr>
          <w:rFonts w:asciiTheme="minorHAnsi" w:hAnsiTheme="minorHAnsi"/>
        </w:rPr>
        <w:t>El licitante que resulte con la adjudicación deberá instalar</w:t>
      </w:r>
      <w:r w:rsidR="00A8300D">
        <w:rPr>
          <w:rFonts w:asciiTheme="minorHAnsi" w:hAnsiTheme="minorHAnsi"/>
        </w:rPr>
        <w:t xml:space="preserve"> a su costa un</w:t>
      </w:r>
      <w:r w:rsidRPr="00B3461D">
        <w:rPr>
          <w:rFonts w:asciiTheme="minorHAnsi" w:hAnsiTheme="minorHAnsi"/>
        </w:rPr>
        <w:t xml:space="preserve"> </w:t>
      </w:r>
      <w:r>
        <w:rPr>
          <w:rFonts w:asciiTheme="minorHAnsi" w:hAnsiTheme="minorHAnsi"/>
        </w:rPr>
        <w:t xml:space="preserve">reloj </w:t>
      </w:r>
      <w:proofErr w:type="spellStart"/>
      <w:r>
        <w:rPr>
          <w:rFonts w:asciiTheme="minorHAnsi" w:hAnsiTheme="minorHAnsi"/>
        </w:rPr>
        <w:t>checador</w:t>
      </w:r>
      <w:proofErr w:type="spellEnd"/>
      <w:r>
        <w:rPr>
          <w:rFonts w:asciiTheme="minorHAnsi" w:hAnsiTheme="minorHAnsi"/>
        </w:rPr>
        <w:t xml:space="preserve"> </w:t>
      </w:r>
      <w:r w:rsidRPr="00B3461D">
        <w:rPr>
          <w:rFonts w:asciiTheme="minorHAnsi" w:hAnsiTheme="minorHAnsi"/>
        </w:rPr>
        <w:t>en el Hospital Metropolitano “Dr. Bernardo Sepúlveda” y Hospital Regional de Alta</w:t>
      </w:r>
      <w:r>
        <w:rPr>
          <w:rFonts w:asciiTheme="minorHAnsi" w:hAnsiTheme="minorHAnsi"/>
        </w:rPr>
        <w:t xml:space="preserve"> Especialidad Materno Infantil</w:t>
      </w:r>
      <w:r w:rsidRPr="00B3461D">
        <w:rPr>
          <w:rFonts w:asciiTheme="minorHAnsi" w:hAnsiTheme="minorHAnsi"/>
        </w:rPr>
        <w:t>, así como tarjetas de asistencia con el logotipo de su empresa, con el fin de tener un control en la asistencia del person</w:t>
      </w:r>
      <w:r>
        <w:rPr>
          <w:rFonts w:asciiTheme="minorHAnsi" w:hAnsiTheme="minorHAnsi"/>
        </w:rPr>
        <w:t xml:space="preserve">al que realiza el servicio.  Así </w:t>
      </w:r>
      <w:r w:rsidRPr="00B3461D">
        <w:rPr>
          <w:rFonts w:asciiTheme="minorHAnsi" w:hAnsiTheme="minorHAnsi"/>
        </w:rPr>
        <w:t xml:space="preserve">mismo el supervisor realizará reportes mensuales de asistencia de cada una de las unidades en las que presta el servicio, dichos reportes deberán estar firmados por el supervisor y anexarlos a las facturas correspondientes. </w:t>
      </w:r>
    </w:p>
    <w:p w:rsidR="007A104D" w:rsidRPr="00B3461D" w:rsidRDefault="007A104D" w:rsidP="007A104D">
      <w:pPr>
        <w:ind w:left="851" w:right="51"/>
        <w:jc w:val="both"/>
        <w:rPr>
          <w:rFonts w:asciiTheme="minorHAnsi" w:hAnsiTheme="minorHAnsi"/>
        </w:rPr>
      </w:pPr>
    </w:p>
    <w:p w:rsidR="007A104D" w:rsidRPr="00B3461D" w:rsidRDefault="007A104D" w:rsidP="007A104D">
      <w:pPr>
        <w:ind w:left="851" w:right="51"/>
        <w:jc w:val="both"/>
        <w:rPr>
          <w:rFonts w:asciiTheme="minorHAnsi" w:hAnsiTheme="minorHAnsi"/>
        </w:rPr>
      </w:pPr>
      <w:r w:rsidRPr="00B3461D">
        <w:rPr>
          <w:rFonts w:asciiTheme="minorHAnsi" w:hAnsiTheme="minorHAnsi"/>
        </w:rPr>
        <w:t>Las Unidades no podrán permanecer sin el servicio de limpieza; por lo que si por alguna causa el personal es vetado, deberá de permanecer al servicio del área asignada, hasta que el personal de relevo se presente en la Unidad.</w:t>
      </w:r>
    </w:p>
    <w:p w:rsidR="007A104D" w:rsidRPr="00B3461D" w:rsidRDefault="007A104D" w:rsidP="007A104D">
      <w:pPr>
        <w:ind w:left="851" w:right="51"/>
        <w:jc w:val="both"/>
        <w:rPr>
          <w:rFonts w:asciiTheme="minorHAnsi" w:hAnsiTheme="minorHAnsi"/>
        </w:rPr>
      </w:pPr>
    </w:p>
    <w:p w:rsidR="007A104D" w:rsidRPr="00B3461D" w:rsidRDefault="007A104D" w:rsidP="00541E2D">
      <w:pPr>
        <w:ind w:left="567" w:right="51"/>
        <w:jc w:val="both"/>
        <w:rPr>
          <w:rFonts w:asciiTheme="minorHAnsi" w:hAnsiTheme="minorHAnsi"/>
        </w:rPr>
      </w:pPr>
      <w:r w:rsidRPr="00B3461D">
        <w:rPr>
          <w:rFonts w:asciiTheme="minorHAnsi" w:hAnsiTheme="minorHAnsi"/>
        </w:rPr>
        <w:lastRenderedPageBreak/>
        <w:t xml:space="preserve">De las obligaciones para con el personal, queda expresamente convenido que el licitante que resulte adjudicado </w:t>
      </w:r>
      <w:r w:rsidR="009962B8">
        <w:rPr>
          <w:rFonts w:asciiTheme="minorHAnsi" w:hAnsiTheme="minorHAnsi"/>
        </w:rPr>
        <w:t>queda obligado a cumplir con la inscripción y pago de cuotas al Instituto Mexicano del Seguro Social y para verificar el cumplimiento de ella durante la vigencia del contrato, deberá el proveedor entregar a las unidades receptoras de los servicios, las constancias de cumplimiento conforme a la periodicidad establecida en la Ley del Seguro Social para el pago de las cuotas respectivas, así mismo asumirá</w:t>
      </w:r>
      <w:r w:rsidRPr="00B3461D">
        <w:rPr>
          <w:rFonts w:asciiTheme="minorHAnsi" w:hAnsiTheme="minorHAnsi"/>
        </w:rPr>
        <w:t xml:space="preserve">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w:t>
      </w:r>
      <w:r w:rsidR="009962B8">
        <w:rPr>
          <w:rFonts w:asciiTheme="minorHAnsi" w:hAnsiTheme="minorHAnsi"/>
        </w:rPr>
        <w:t xml:space="preserve">lece la Ley Federal del Trabajo. </w:t>
      </w:r>
      <w:r w:rsidRPr="00B3461D">
        <w:rPr>
          <w:rFonts w:asciiTheme="minorHAnsi" w:hAnsiTheme="minorHAnsi"/>
        </w:rPr>
        <w:t>En caso de accidente de trabajo a sus empleados, la empresa absorberá todas las responsabilidades, liberando a la Convocante de responsabilidad alguna a este respecto.  La Convocante no será patrón sustituto.</w:t>
      </w:r>
    </w:p>
    <w:p w:rsidR="007A104D" w:rsidRDefault="007A104D" w:rsidP="00541E2D">
      <w:pPr>
        <w:ind w:left="567" w:right="51"/>
        <w:jc w:val="both"/>
        <w:rPr>
          <w:rFonts w:asciiTheme="minorHAnsi" w:hAnsiTheme="minorHAnsi"/>
        </w:rPr>
      </w:pPr>
    </w:p>
    <w:p w:rsidR="00A86298" w:rsidRDefault="00A86298" w:rsidP="00541E2D">
      <w:pPr>
        <w:ind w:left="567" w:right="51"/>
        <w:jc w:val="both"/>
        <w:rPr>
          <w:rFonts w:asciiTheme="minorHAnsi" w:hAnsiTheme="minorHAnsi"/>
        </w:rPr>
      </w:pPr>
      <w:r>
        <w:rPr>
          <w:rFonts w:asciiTheme="minorHAnsi" w:hAnsiTheme="minorHAnsi"/>
        </w:rPr>
        <w:t xml:space="preserve">El licitante deberá presentar en su propuesta técnica, escrito original en formato libre manifestando bajo protesta de decir verdad que en caso de resultar adjudicado, el contrato que se formalice se regirá por la Ley, por lo que no existirá relación de dependencia ni de subordinación entre la Convocante y el Licitante ganador y los empleados de éste último. El licitante en caso de resultar adjudicado se obliga a asumir cualquier responsabilidad ante la Convocante o terceros  por la conducta de los trabajadores que contrate para el cumplimiento de los servicios objeto de la presente licitación derivados del contrato que se formalice. Por lo tanto el licitante ganador asumirá en forma total y exclusiva las obligaciones propias de patrón respecto de cualquier relación laboral que el mismo contraiga con el personal que labore bajo sus órdenes, intervenga o contrate para la ejecución de los servicios objetos de la Convocatoria así como en la ejecución del contrato que en su caso se formalice. El licitante declarará mediante escrito bajo protesta de decir verdad que cuenta con los elementos propios y suficientes para cumplir con las obligaciones que deriven de las relaciones que deriven con sus trabajadores. En consecuencia aceptando ser el único responsable del cumplimiento de las obligaciones que deriven de las relaciones laborales, fiscales, contractuales o de cualquier otra índole e incluso las de Seguridad Social e INFONAVIT. </w:t>
      </w:r>
    </w:p>
    <w:p w:rsidR="00A86298" w:rsidRPr="00B3461D" w:rsidRDefault="00A86298" w:rsidP="007A104D">
      <w:pPr>
        <w:ind w:left="851" w:right="51"/>
        <w:jc w:val="both"/>
        <w:rPr>
          <w:rFonts w:asciiTheme="minorHAnsi" w:hAnsiTheme="minorHAnsi"/>
        </w:rPr>
      </w:pPr>
    </w:p>
    <w:p w:rsidR="007A104D" w:rsidRPr="00B3461D" w:rsidRDefault="007A104D" w:rsidP="007A104D">
      <w:pPr>
        <w:ind w:left="851" w:right="51"/>
        <w:jc w:val="both"/>
        <w:rPr>
          <w:rFonts w:asciiTheme="minorHAnsi" w:hAnsiTheme="minorHAnsi"/>
        </w:rPr>
      </w:pPr>
      <w:r w:rsidRPr="00B3461D">
        <w:rPr>
          <w:rFonts w:asciiTheme="minorHAnsi" w:hAnsiTheme="minorHAnsi"/>
        </w:rPr>
        <w:t>En caso de que el licitante que resulte adjudicado tuviera problemas de carácter laboral con sus empleados y de estos resultara un paro o huelga, se suspenderán los efectos de</w:t>
      </w:r>
      <w:r w:rsidR="009962B8">
        <w:rPr>
          <w:rFonts w:asciiTheme="minorHAnsi" w:hAnsiTheme="minorHAnsi"/>
        </w:rPr>
        <w:t>l</w:t>
      </w:r>
      <w:r w:rsidRPr="00B3461D">
        <w:rPr>
          <w:rFonts w:asciiTheme="minorHAnsi" w:hAnsiTheme="minorHAnsi"/>
        </w:rPr>
        <w:t xml:space="preserve"> contrato, quedando la Convocante en libertad de contratar estos servicios con otra compañía.</w:t>
      </w:r>
    </w:p>
    <w:p w:rsidR="007A104D" w:rsidRPr="00B3461D" w:rsidRDefault="007A104D" w:rsidP="007A104D">
      <w:pPr>
        <w:ind w:right="51"/>
        <w:jc w:val="both"/>
        <w:rPr>
          <w:rFonts w:asciiTheme="minorHAnsi" w:hAnsiTheme="minorHAnsi"/>
        </w:rPr>
      </w:pPr>
    </w:p>
    <w:p w:rsidR="007A104D" w:rsidRPr="00F13F57" w:rsidRDefault="007A104D" w:rsidP="007A104D">
      <w:pPr>
        <w:tabs>
          <w:tab w:val="left" w:pos="851"/>
          <w:tab w:val="right" w:pos="1276"/>
        </w:tabs>
        <w:ind w:left="567" w:right="49"/>
        <w:jc w:val="both"/>
        <w:rPr>
          <w:rFonts w:asciiTheme="minorHAnsi" w:hAnsiTheme="minorHAnsi"/>
          <w:b/>
          <w:u w:val="single"/>
        </w:rPr>
      </w:pPr>
      <w:r w:rsidRPr="00F13F57">
        <w:rPr>
          <w:rFonts w:asciiTheme="minorHAnsi" w:hAnsiTheme="minorHAnsi"/>
          <w:b/>
          <w:u w:val="single"/>
        </w:rPr>
        <w:t xml:space="preserve">1.3.- </w:t>
      </w:r>
      <w:r>
        <w:rPr>
          <w:rFonts w:asciiTheme="minorHAnsi" w:hAnsiTheme="minorHAnsi"/>
          <w:b/>
          <w:u w:val="single"/>
        </w:rPr>
        <w:tab/>
        <w:t>Supervisión.</w:t>
      </w:r>
    </w:p>
    <w:p w:rsidR="007A104D" w:rsidRPr="00B3461D" w:rsidRDefault="007A104D" w:rsidP="007A104D">
      <w:pPr>
        <w:tabs>
          <w:tab w:val="left" w:pos="851"/>
          <w:tab w:val="right" w:pos="1276"/>
        </w:tabs>
        <w:ind w:left="567" w:right="49"/>
        <w:jc w:val="both"/>
        <w:rPr>
          <w:rFonts w:asciiTheme="minorHAnsi" w:hAnsiTheme="minorHAnsi"/>
          <w:b/>
        </w:rPr>
      </w:pPr>
    </w:p>
    <w:p w:rsidR="007A104D" w:rsidRPr="00B3461D" w:rsidRDefault="007A104D" w:rsidP="007A104D">
      <w:pPr>
        <w:tabs>
          <w:tab w:val="left" w:pos="851"/>
          <w:tab w:val="right" w:pos="1276"/>
        </w:tabs>
        <w:ind w:left="567" w:right="49"/>
        <w:jc w:val="both"/>
        <w:rPr>
          <w:rFonts w:asciiTheme="minorHAnsi" w:hAnsiTheme="minorHAnsi"/>
        </w:rPr>
      </w:pPr>
      <w:r w:rsidRPr="00B3461D">
        <w:rPr>
          <w:rFonts w:asciiTheme="minorHAnsi" w:hAnsiTheme="minorHAnsi"/>
        </w:rPr>
        <w:t>La supervisión será llevada a cabo por el personal designado por el licitante que resulta adjudicado y el personal que designe cada una de las unidades aplicativas y se hará conforme a los lineamientos de la Convocante durante la prestación del servicio.</w:t>
      </w:r>
    </w:p>
    <w:p w:rsidR="007A104D" w:rsidRPr="00B3461D" w:rsidRDefault="007A104D" w:rsidP="007A104D">
      <w:pPr>
        <w:tabs>
          <w:tab w:val="left" w:pos="851"/>
          <w:tab w:val="right" w:pos="1276"/>
        </w:tabs>
        <w:ind w:left="567" w:right="49"/>
        <w:jc w:val="both"/>
        <w:rPr>
          <w:rFonts w:asciiTheme="minorHAnsi" w:hAnsiTheme="minorHAnsi"/>
        </w:rPr>
      </w:pPr>
    </w:p>
    <w:p w:rsidR="007A104D" w:rsidRPr="00B3461D" w:rsidRDefault="007A104D" w:rsidP="007A104D">
      <w:pPr>
        <w:tabs>
          <w:tab w:val="left" w:pos="9923"/>
        </w:tabs>
        <w:ind w:left="567"/>
        <w:jc w:val="both"/>
        <w:rPr>
          <w:rFonts w:asciiTheme="minorHAnsi" w:hAnsiTheme="minorHAnsi" w:cs="Arial"/>
        </w:rPr>
      </w:pPr>
      <w:r w:rsidRPr="00B3461D">
        <w:rPr>
          <w:rFonts w:asciiTheme="minorHAnsi" w:hAnsiTheme="minorHAnsi" w:cs="Arial"/>
        </w:rPr>
        <w:t>La Convocante, tendrá la facultad de realizar visitas de inspección en las unidades aplicativas para validar las condiciones en las que se presta el servicio.</w:t>
      </w:r>
    </w:p>
    <w:p w:rsidR="007A104D" w:rsidRPr="00B3461D" w:rsidRDefault="007A104D" w:rsidP="007A104D">
      <w:pPr>
        <w:ind w:left="567"/>
        <w:jc w:val="both"/>
        <w:rPr>
          <w:rFonts w:asciiTheme="minorHAnsi" w:hAnsiTheme="minorHAnsi"/>
          <w:b/>
        </w:rPr>
      </w:pPr>
    </w:p>
    <w:p w:rsidR="007A104D" w:rsidRPr="00F13F57" w:rsidRDefault="007A104D" w:rsidP="007A104D">
      <w:pPr>
        <w:ind w:left="567"/>
        <w:jc w:val="both"/>
        <w:rPr>
          <w:rFonts w:asciiTheme="minorHAnsi" w:hAnsiTheme="minorHAnsi"/>
          <w:b/>
          <w:u w:val="single"/>
        </w:rPr>
      </w:pPr>
      <w:r w:rsidRPr="00F13F57">
        <w:rPr>
          <w:rFonts w:asciiTheme="minorHAnsi" w:hAnsiTheme="minorHAnsi"/>
          <w:b/>
          <w:u w:val="single"/>
        </w:rPr>
        <w:t xml:space="preserve">1.4.- Período de Garantía sobre la Calidad del Servicio. </w:t>
      </w:r>
    </w:p>
    <w:p w:rsidR="007A104D" w:rsidRPr="00B3461D" w:rsidRDefault="007A104D" w:rsidP="007A104D">
      <w:pPr>
        <w:ind w:left="567" w:right="51"/>
        <w:jc w:val="both"/>
        <w:rPr>
          <w:rFonts w:asciiTheme="minorHAnsi" w:hAnsiTheme="minorHAnsi"/>
        </w:rPr>
      </w:pPr>
    </w:p>
    <w:p w:rsidR="007A104D" w:rsidRPr="00B3461D" w:rsidRDefault="007A104D" w:rsidP="007A104D">
      <w:pPr>
        <w:pStyle w:val="Textoindependiente221"/>
        <w:ind w:left="567" w:right="51"/>
        <w:rPr>
          <w:rFonts w:asciiTheme="minorHAnsi" w:hAnsiTheme="minorHAnsi"/>
          <w:sz w:val="20"/>
        </w:rPr>
      </w:pPr>
      <w:r w:rsidRPr="00B3461D">
        <w:rPr>
          <w:rFonts w:asciiTheme="minorHAnsi" w:hAnsiTheme="minorHAnsi"/>
          <w:sz w:val="20"/>
        </w:rPr>
        <w:t>El período de garantía de la prestación del servicio, estará sujeta a la vigencia del contrato.</w:t>
      </w:r>
    </w:p>
    <w:p w:rsidR="007A104D" w:rsidRDefault="007A104D" w:rsidP="007A104D">
      <w:pPr>
        <w:tabs>
          <w:tab w:val="left" w:pos="851"/>
          <w:tab w:val="right" w:pos="1276"/>
        </w:tabs>
        <w:ind w:left="567" w:right="49"/>
        <w:jc w:val="both"/>
        <w:rPr>
          <w:rFonts w:asciiTheme="minorHAnsi" w:hAnsiTheme="minorHAnsi"/>
          <w:b/>
        </w:rPr>
      </w:pPr>
    </w:p>
    <w:p w:rsidR="007A104D" w:rsidRPr="00F13F57" w:rsidRDefault="007A104D" w:rsidP="007A104D">
      <w:pPr>
        <w:tabs>
          <w:tab w:val="left" w:pos="851"/>
          <w:tab w:val="right" w:pos="1276"/>
        </w:tabs>
        <w:ind w:left="567" w:right="49"/>
        <w:jc w:val="both"/>
        <w:rPr>
          <w:rFonts w:asciiTheme="minorHAnsi" w:hAnsiTheme="minorHAnsi"/>
          <w:b/>
          <w:u w:val="single"/>
        </w:rPr>
      </w:pPr>
      <w:r w:rsidRPr="00F13F57">
        <w:rPr>
          <w:rFonts w:asciiTheme="minorHAnsi" w:hAnsiTheme="minorHAnsi"/>
          <w:b/>
          <w:u w:val="single"/>
        </w:rPr>
        <w:t xml:space="preserve">1.5.- </w:t>
      </w:r>
      <w:r>
        <w:rPr>
          <w:rFonts w:asciiTheme="minorHAnsi" w:hAnsiTheme="minorHAnsi"/>
          <w:b/>
          <w:u w:val="single"/>
        </w:rPr>
        <w:t>Control de Calidad.</w:t>
      </w:r>
    </w:p>
    <w:p w:rsidR="007A104D" w:rsidRPr="00F13F57" w:rsidRDefault="007A104D" w:rsidP="007A104D">
      <w:pPr>
        <w:tabs>
          <w:tab w:val="left" w:pos="851"/>
          <w:tab w:val="right" w:pos="1276"/>
        </w:tabs>
        <w:ind w:left="567" w:right="49"/>
        <w:jc w:val="both"/>
        <w:rPr>
          <w:rFonts w:asciiTheme="minorHAnsi" w:hAnsiTheme="minorHAnsi"/>
        </w:rPr>
      </w:pPr>
    </w:p>
    <w:p w:rsidR="007A104D" w:rsidRPr="00F13F57" w:rsidRDefault="007A104D" w:rsidP="007A104D">
      <w:pPr>
        <w:tabs>
          <w:tab w:val="left" w:pos="851"/>
          <w:tab w:val="right" w:pos="1276"/>
        </w:tabs>
        <w:ind w:left="567" w:right="49"/>
        <w:jc w:val="both"/>
        <w:rPr>
          <w:rFonts w:asciiTheme="minorHAnsi" w:hAnsiTheme="minorHAnsi"/>
        </w:rPr>
      </w:pPr>
      <w:r w:rsidRPr="00F13F57">
        <w:rPr>
          <w:rFonts w:asciiTheme="minorHAnsi" w:hAnsiTheme="minorHAnsi"/>
        </w:rPr>
        <w:t>El control de calidad será llevado a cabo por cada una de las unidades aplicativas y se hará conforme a los lineamientos de la Convocante</w:t>
      </w:r>
    </w:p>
    <w:p w:rsidR="007A104D" w:rsidRPr="00F13F57" w:rsidRDefault="007A104D" w:rsidP="007A104D">
      <w:pPr>
        <w:tabs>
          <w:tab w:val="left" w:pos="851"/>
          <w:tab w:val="right" w:pos="1276"/>
        </w:tabs>
        <w:ind w:left="567" w:right="49"/>
        <w:jc w:val="both"/>
        <w:rPr>
          <w:rFonts w:asciiTheme="minorHAnsi" w:hAnsiTheme="minorHAnsi"/>
          <w:b/>
          <w:u w:val="single"/>
        </w:rPr>
      </w:pPr>
      <w:r w:rsidRPr="00F13F57">
        <w:rPr>
          <w:rFonts w:asciiTheme="minorHAnsi" w:hAnsiTheme="minorHAnsi"/>
          <w:b/>
          <w:u w:val="single"/>
        </w:rPr>
        <w:lastRenderedPageBreak/>
        <w:t>1.</w:t>
      </w:r>
      <w:r>
        <w:rPr>
          <w:rFonts w:asciiTheme="minorHAnsi" w:hAnsiTheme="minorHAnsi"/>
          <w:b/>
          <w:u w:val="single"/>
        </w:rPr>
        <w:t>6.- Devoluciones.</w:t>
      </w:r>
    </w:p>
    <w:p w:rsidR="007A104D" w:rsidRPr="00B3461D" w:rsidRDefault="007A104D" w:rsidP="007A104D">
      <w:pPr>
        <w:pStyle w:val="Textoindependiente21"/>
        <w:tabs>
          <w:tab w:val="clear" w:pos="1276"/>
          <w:tab w:val="left" w:pos="851"/>
        </w:tabs>
        <w:ind w:left="567" w:right="0"/>
        <w:rPr>
          <w:rFonts w:asciiTheme="minorHAnsi" w:hAnsiTheme="minorHAnsi"/>
          <w:b w:val="0"/>
          <w:sz w:val="20"/>
        </w:rPr>
      </w:pPr>
    </w:p>
    <w:p w:rsidR="007A104D" w:rsidRDefault="007A104D" w:rsidP="007A104D">
      <w:pPr>
        <w:ind w:left="567" w:right="51"/>
        <w:jc w:val="both"/>
        <w:rPr>
          <w:rFonts w:asciiTheme="minorHAnsi" w:hAnsiTheme="minorHAnsi"/>
        </w:rPr>
      </w:pPr>
      <w:r w:rsidRPr="00B3461D">
        <w:rPr>
          <w:rFonts w:asciiTheme="minorHAnsi" w:hAnsiTheme="minorHAnsi"/>
        </w:rPr>
        <w:t xml:space="preserve">La Convocante podrá devolver al personal que no cumpla con los requisitos solicitados, así como, cuando se comprueben deficiencias en la calidad de los servicios </w:t>
      </w:r>
      <w:r w:rsidR="006D6C97">
        <w:rPr>
          <w:rFonts w:asciiTheme="minorHAnsi" w:hAnsiTheme="minorHAnsi"/>
        </w:rPr>
        <w:t xml:space="preserve">y materiales </w:t>
      </w:r>
      <w:r w:rsidRPr="00B3461D">
        <w:rPr>
          <w:rFonts w:asciiTheme="minorHAnsi" w:hAnsiTheme="minorHAnsi"/>
        </w:rPr>
        <w:t>suministrados, imputables al licitante adjudicado y/o  por el personal a su cargo, en caso de  que se den estos supuestos, la compañía prestadora del servicio deberá prever con anticipación estas anomalías para que las Unidades en las que se prestará el servicio no se queden sin éste.</w:t>
      </w:r>
    </w:p>
    <w:p w:rsidR="00E45BF3" w:rsidRDefault="00E45BF3" w:rsidP="007A104D">
      <w:pPr>
        <w:ind w:left="567" w:right="51"/>
        <w:jc w:val="both"/>
        <w:rPr>
          <w:rFonts w:asciiTheme="minorHAnsi" w:hAnsiTheme="minorHAnsi"/>
        </w:rPr>
      </w:pPr>
    </w:p>
    <w:p w:rsidR="00893E81" w:rsidRDefault="00893E81"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A135A9">
        <w:rPr>
          <w:rFonts w:asciiTheme="minorHAnsi" w:hAnsiTheme="minorHAnsi"/>
          <w:bCs/>
        </w:rPr>
        <w:t>conforme</w:t>
      </w:r>
      <w:r w:rsidR="00263BDA" w:rsidRPr="00AA2FC6">
        <w:rPr>
          <w:rFonts w:asciiTheme="minorHAnsi" w:hAnsiTheme="minorHAnsi"/>
          <w:bCs/>
        </w:rPr>
        <w:t xml:space="preserve"> a</w:t>
      </w:r>
      <w:r w:rsidR="00A135A9">
        <w:rPr>
          <w:rFonts w:asciiTheme="minorHAnsi" w:hAnsiTheme="minorHAnsi"/>
          <w:bCs/>
        </w:rPr>
        <w:t>l</w:t>
      </w:r>
      <w:r w:rsidR="00263BDA" w:rsidRPr="00AA2FC6">
        <w:rPr>
          <w:rFonts w:asciiTheme="minorHAnsi" w:hAnsiTheme="minorHAnsi"/>
          <w:bCs/>
        </w:rPr>
        <w:t xml:space="preserve">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893E81" w:rsidRDefault="00893E8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813070</w:t>
      </w:r>
      <w:r w:rsidRPr="0039320A">
        <w:rPr>
          <w:rFonts w:ascii="Calibri" w:hAnsi="Calibri"/>
        </w:rPr>
        <w:t>4</w:t>
      </w:r>
      <w:r w:rsidR="007F5AB6">
        <w:rPr>
          <w:rFonts w:ascii="Calibri" w:hAnsi="Calibri"/>
        </w:rPr>
        <w:t xml:space="preserve">6 y </w:t>
      </w:r>
      <w:r w:rsidRPr="0039320A">
        <w:rPr>
          <w:rFonts w:ascii="Calibri" w:hAnsi="Calibri"/>
        </w:rPr>
        <w:t xml:space="preserve"> 8130</w:t>
      </w:r>
      <w:r>
        <w:rPr>
          <w:rFonts w:ascii="Calibri" w:hAnsi="Calibri"/>
        </w:rPr>
        <w:t>704</w:t>
      </w:r>
      <w:r w:rsidR="007F5AB6">
        <w:rPr>
          <w:rFonts w:ascii="Calibri" w:hAnsi="Calibri"/>
        </w:rPr>
        <w:t>9</w:t>
      </w:r>
      <w:r>
        <w:rPr>
          <w:rFonts w:ascii="Calibri" w:hAnsi="Calibri"/>
        </w:rPr>
        <w:t>,</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002730FC">
        <w:rPr>
          <w:rFonts w:ascii="Calibri" w:hAnsi="Calibri"/>
        </w:rPr>
        <w:t xml:space="preserve">segundo párrafo del </w:t>
      </w:r>
      <w:r w:rsidRPr="000B14D2">
        <w:rPr>
          <w:rFonts w:ascii="Calibri" w:hAnsi="Calibri"/>
          <w:i/>
        </w:rPr>
        <w:t xml:space="preserve">Artículo </w:t>
      </w:r>
      <w:r w:rsidR="002730FC">
        <w:rPr>
          <w:rFonts w:ascii="Calibri" w:hAnsi="Calibri"/>
          <w:i/>
        </w:rPr>
        <w:t xml:space="preserve">74 </w:t>
      </w:r>
      <w:r w:rsidRPr="000B14D2">
        <w:rPr>
          <w:rFonts w:ascii="Calibri" w:hAnsi="Calibri"/>
        </w:rPr>
        <w:t>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lastRenderedPageBreak/>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5352EF" w:rsidRDefault="005352E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w:t>
      </w:r>
      <w:r w:rsidR="00820C79">
        <w:rPr>
          <w:rFonts w:asciiTheme="minorHAnsi" w:hAnsiTheme="minorHAnsi"/>
        </w:rPr>
        <w:t>la última hoja</w:t>
      </w:r>
      <w:r w:rsidRPr="00E27A5A">
        <w:rPr>
          <w:rFonts w:asciiTheme="minorHAnsi" w:hAnsiTheme="minorHAnsi"/>
        </w:rPr>
        <w:t xml:space="preserve"> de</w:t>
      </w:r>
      <w:r w:rsidR="00705D74">
        <w:rPr>
          <w:rFonts w:asciiTheme="minorHAnsi" w:hAnsiTheme="minorHAnsi"/>
        </w:rPr>
        <w:t xml:space="preserve"> cada uno de </w:t>
      </w:r>
      <w:r w:rsidRPr="00E27A5A">
        <w:rPr>
          <w:rFonts w:asciiTheme="minorHAnsi" w:hAnsiTheme="minorHAnsi"/>
        </w:rPr>
        <w:t>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w:t>
      </w:r>
      <w:r w:rsidR="009962B8">
        <w:rPr>
          <w:rFonts w:asciiTheme="minorHAnsi" w:hAnsiTheme="minorHAnsi" w:cs="Arial"/>
        </w:rPr>
        <w:t>prestación de servicios</w:t>
      </w:r>
      <w:r>
        <w:rPr>
          <w:rFonts w:asciiTheme="minorHAnsi" w:hAnsiTheme="minorHAnsi" w:cs="Arial"/>
        </w:rPr>
        <w:t xml:space="preserve">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lastRenderedPageBreak/>
        <w:t>ANEXO 2</w:t>
      </w:r>
      <w:r w:rsidR="003E6595" w:rsidRPr="003B3E89">
        <w:rPr>
          <w:rFonts w:asciiTheme="minorHAnsi" w:hAnsiTheme="minorHAnsi"/>
        </w:rPr>
        <w:t xml:space="preserve">. Propuesta Técnica conforme al formato del anexo 2 de las presentes bases. </w:t>
      </w:r>
    </w:p>
    <w:p w:rsidR="00893E81" w:rsidRPr="0024243C" w:rsidRDefault="003E6595" w:rsidP="00893E81">
      <w:pPr>
        <w:numPr>
          <w:ilvl w:val="0"/>
          <w:numId w:val="8"/>
        </w:numPr>
        <w:tabs>
          <w:tab w:val="left" w:pos="1134"/>
        </w:tabs>
        <w:ind w:right="49"/>
        <w:jc w:val="both"/>
        <w:rPr>
          <w:rFonts w:asciiTheme="minorHAnsi" w:hAnsiTheme="minorHAnsi"/>
          <w:color w:val="000000"/>
        </w:rPr>
      </w:pPr>
      <w:r w:rsidRPr="0024243C">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4A58DC" w:rsidRPr="0024243C" w:rsidRDefault="00893E81" w:rsidP="00893E81">
      <w:pPr>
        <w:numPr>
          <w:ilvl w:val="0"/>
          <w:numId w:val="8"/>
        </w:numPr>
        <w:ind w:right="49"/>
        <w:jc w:val="both"/>
        <w:rPr>
          <w:rFonts w:asciiTheme="minorHAnsi" w:hAnsiTheme="minorHAnsi"/>
          <w:bCs/>
        </w:rPr>
      </w:pPr>
      <w:r w:rsidRPr="0024243C">
        <w:rPr>
          <w:rFonts w:asciiTheme="minorHAnsi" w:hAnsiTheme="minorHAnsi" w:cs="Arial"/>
        </w:rPr>
        <w:t>Carta bajo protesta de decir verdad que el recurso humano con el que prestará el servicio está capacitado, goza de buena salud, higiene personal y que no cuenta con antecedentes penales y que están dados de alta en el I.M.S.S.</w:t>
      </w:r>
      <w:r w:rsidR="009962B8" w:rsidRPr="0024243C">
        <w:rPr>
          <w:rFonts w:asciiTheme="minorHAnsi" w:hAnsiTheme="minorHAnsi" w:cs="Arial"/>
        </w:rPr>
        <w:t xml:space="preserve"> o que </w:t>
      </w:r>
      <w:r w:rsidRPr="0024243C">
        <w:rPr>
          <w:rFonts w:asciiTheme="minorHAnsi" w:hAnsiTheme="minorHAnsi" w:cs="Arial"/>
        </w:rPr>
        <w:t>en caso de resultar adjudicado, estar</w:t>
      </w:r>
      <w:r w:rsidR="004A58DC" w:rsidRPr="0024243C">
        <w:rPr>
          <w:rFonts w:asciiTheme="minorHAnsi" w:hAnsiTheme="minorHAnsi" w:cs="Arial"/>
        </w:rPr>
        <w:t>án dados de alta en el I.M.S.S.</w:t>
      </w:r>
    </w:p>
    <w:p w:rsidR="0024243C" w:rsidRPr="00541E2D" w:rsidRDefault="004A58DC" w:rsidP="0024243C">
      <w:pPr>
        <w:pStyle w:val="Prrafodelista"/>
        <w:numPr>
          <w:ilvl w:val="0"/>
          <w:numId w:val="8"/>
        </w:numPr>
        <w:spacing w:after="120"/>
        <w:contextualSpacing/>
        <w:jc w:val="both"/>
        <w:rPr>
          <w:rFonts w:asciiTheme="minorHAnsi" w:hAnsiTheme="minorHAnsi" w:cs="Arial"/>
        </w:rPr>
      </w:pPr>
      <w:r w:rsidRPr="0024243C">
        <w:rPr>
          <w:rFonts w:asciiTheme="minorHAnsi" w:hAnsiTheme="minorHAnsi" w:cs="Arial"/>
        </w:rPr>
        <w:t>Copia fotostática y original para cotejo del registro patronal ante el I.M.S.S. a nombre del concursante</w:t>
      </w:r>
      <w:r w:rsidR="00541E2D">
        <w:rPr>
          <w:rFonts w:asciiTheme="minorHAnsi" w:hAnsiTheme="minorHAnsi" w:cs="Arial"/>
        </w:rPr>
        <w:t xml:space="preserve"> y copia simple de la última declaración</w:t>
      </w:r>
      <w:r w:rsidRPr="0024243C">
        <w:rPr>
          <w:rFonts w:asciiTheme="minorHAnsi" w:hAnsiTheme="minorHAnsi"/>
        </w:rPr>
        <w:t>, así como carta compromiso, de que, en caso de resultar adjudicado comprobará en el mes siguiente al inicio del contrato que todo el personal que presta sus servicios para la Convocante están registrados en el I.M.S.S., con el recibo de pago correspondiente; mismo documento que deberá presentar cada 3 meses para verificar su permanencia en el I.M.S.S.</w:t>
      </w:r>
    </w:p>
    <w:p w:rsidR="00541E2D" w:rsidRPr="0024243C" w:rsidRDefault="00541E2D" w:rsidP="0024243C">
      <w:pPr>
        <w:pStyle w:val="Prrafodelista"/>
        <w:numPr>
          <w:ilvl w:val="0"/>
          <w:numId w:val="8"/>
        </w:numPr>
        <w:spacing w:after="120"/>
        <w:contextualSpacing/>
        <w:jc w:val="both"/>
        <w:rPr>
          <w:rFonts w:asciiTheme="minorHAnsi" w:hAnsiTheme="minorHAnsi" w:cs="Arial"/>
        </w:rPr>
      </w:pPr>
      <w:r>
        <w:rPr>
          <w:rFonts w:asciiTheme="minorHAnsi" w:hAnsiTheme="minorHAnsi"/>
        </w:rPr>
        <w:t xml:space="preserve">Original de oficio y copia para su cotejo expedida por el I.M.S.S. mediante el cual acredite que el licitante no tiene adeudo con dicho Instituto, misma que deberá tener fecha posterior a la presentación de la presente convocatoria. </w:t>
      </w:r>
    </w:p>
    <w:p w:rsidR="004A58DC" w:rsidRPr="0024243C" w:rsidRDefault="004A58DC" w:rsidP="0024243C">
      <w:pPr>
        <w:pStyle w:val="Prrafodelista"/>
        <w:numPr>
          <w:ilvl w:val="0"/>
          <w:numId w:val="8"/>
        </w:numPr>
        <w:spacing w:after="120"/>
        <w:contextualSpacing/>
        <w:jc w:val="both"/>
        <w:rPr>
          <w:rFonts w:asciiTheme="minorHAnsi" w:hAnsiTheme="minorHAnsi" w:cs="Arial"/>
        </w:rPr>
      </w:pPr>
      <w:r w:rsidRPr="0024243C">
        <w:rPr>
          <w:rFonts w:asciiTheme="minorHAnsi" w:hAnsiTheme="minorHAnsi" w:cs="Arial"/>
        </w:rPr>
        <w:t>Carta bajo protesta de decir verdad en la que se compromete a que, en caso de resultar adjudicado, el personal asignado a la prestación del servicio</w:t>
      </w:r>
      <w:r w:rsidRPr="0024243C">
        <w:rPr>
          <w:rFonts w:asciiTheme="minorHAnsi" w:hAnsiTheme="minorHAnsi"/>
        </w:rPr>
        <w:t xml:space="preserve"> deberá presentarse a laborar perfectamente identificado (gafete), uniformado</w:t>
      </w:r>
      <w:r w:rsidR="007F1E44">
        <w:rPr>
          <w:rFonts w:asciiTheme="minorHAnsi" w:hAnsiTheme="minorHAnsi"/>
        </w:rPr>
        <w:t xml:space="preserve"> </w:t>
      </w:r>
      <w:r w:rsidR="007F1E44" w:rsidRPr="007F1E44">
        <w:rPr>
          <w:rFonts w:asciiTheme="minorHAnsi" w:hAnsiTheme="minorHAnsi" w:cs="Arial"/>
        </w:rPr>
        <w:t xml:space="preserve">(100% del personal debe contar con uniforme distintivo de la compañía, puede ser </w:t>
      </w:r>
      <w:proofErr w:type="spellStart"/>
      <w:r w:rsidR="007F1E44" w:rsidRPr="007F1E44">
        <w:rPr>
          <w:rFonts w:asciiTheme="minorHAnsi" w:hAnsiTheme="minorHAnsi" w:cs="Arial"/>
        </w:rPr>
        <w:t>chaquetín</w:t>
      </w:r>
      <w:proofErr w:type="spellEnd"/>
      <w:r w:rsidR="007F1E44" w:rsidRPr="007F1E44">
        <w:rPr>
          <w:rFonts w:asciiTheme="minorHAnsi" w:hAnsiTheme="minorHAnsi" w:cs="Arial"/>
        </w:rPr>
        <w:t>, aunado a esto el 40% debe contar con uniforme tipo quirúrgico para realizar funciones en áreas crítica como lo son quirófanos, terapias intensivas, etc.)</w:t>
      </w:r>
      <w:r w:rsidRPr="007F1E44">
        <w:rPr>
          <w:rFonts w:asciiTheme="minorHAnsi" w:hAnsiTheme="minorHAnsi" w:cs="Arial"/>
        </w:rPr>
        <w:t>; ser mayor de edad y reunir las características de responsabilidad, actitud de servicio, higiene personal (no piercing, cabello corto, uñas cortas</w:t>
      </w:r>
      <w:r w:rsidRPr="0024243C">
        <w:rPr>
          <w:rFonts w:asciiTheme="minorHAnsi" w:hAnsiTheme="minorHAnsi"/>
        </w:rPr>
        <w:t xml:space="preserve"> y sin tatuajes visibles), y gozar de buena salud; además de que deberá estar certificado y capacitado en el manejo de los materiales a utilizar en el área de trabajo donde se utilicen materiales o sustancias </w:t>
      </w:r>
      <w:proofErr w:type="spellStart"/>
      <w:r w:rsidRPr="0024243C">
        <w:rPr>
          <w:rFonts w:asciiTheme="minorHAnsi" w:hAnsiTheme="minorHAnsi"/>
        </w:rPr>
        <w:t>bio</w:t>
      </w:r>
      <w:proofErr w:type="spellEnd"/>
      <w:r w:rsidRPr="0024243C">
        <w:rPr>
          <w:rFonts w:asciiTheme="minorHAnsi" w:hAnsiTheme="minorHAnsi"/>
        </w:rPr>
        <w:t xml:space="preserve"> - peligrosas y/o infectocontagiosas conforme a la Norma 087-ECOL-SSA1-2002, y copias de documentos de al menos 20 personas certificadas en el manejo de materiales biológico-infecciosos.</w:t>
      </w:r>
    </w:p>
    <w:p w:rsidR="004A58DC" w:rsidRPr="00691B08" w:rsidRDefault="004A58DC" w:rsidP="004A58DC">
      <w:pPr>
        <w:pStyle w:val="Prrafodelista"/>
        <w:numPr>
          <w:ilvl w:val="0"/>
          <w:numId w:val="8"/>
        </w:numPr>
        <w:tabs>
          <w:tab w:val="left" w:pos="1276"/>
        </w:tabs>
        <w:ind w:right="49"/>
        <w:jc w:val="both"/>
        <w:rPr>
          <w:rFonts w:asciiTheme="minorHAnsi" w:hAnsiTheme="minorHAnsi"/>
          <w:bCs/>
        </w:rPr>
      </w:pPr>
      <w:r w:rsidRPr="00691B08">
        <w:rPr>
          <w:rFonts w:asciiTheme="minorHAnsi" w:hAnsiTheme="minorHAnsi"/>
        </w:rPr>
        <w:t>Carta de manifestación de la designación del supervisor para el servicio de limpieza; nombre, currículum y teléfonos móviles en los que se le pueda localizar</w:t>
      </w:r>
    </w:p>
    <w:p w:rsidR="004A58DC" w:rsidRPr="00691B08" w:rsidRDefault="004A58DC" w:rsidP="004A58DC">
      <w:pPr>
        <w:pStyle w:val="Prrafodelista"/>
        <w:numPr>
          <w:ilvl w:val="0"/>
          <w:numId w:val="8"/>
        </w:numPr>
        <w:tabs>
          <w:tab w:val="left" w:pos="1276"/>
        </w:tabs>
        <w:ind w:right="49"/>
        <w:jc w:val="both"/>
        <w:rPr>
          <w:rFonts w:asciiTheme="minorHAnsi" w:hAnsiTheme="minorHAnsi"/>
          <w:bCs/>
        </w:rPr>
      </w:pPr>
      <w:r w:rsidRPr="00691B08">
        <w:rPr>
          <w:rFonts w:asciiTheme="minorHAnsi" w:hAnsiTheme="minorHAnsi"/>
        </w:rPr>
        <w:t>Formato propuesto en el cual se revise o califique la calidad del servicio por áreas.</w:t>
      </w:r>
    </w:p>
    <w:p w:rsidR="004A58DC" w:rsidRPr="00541E2D" w:rsidRDefault="004A58DC" w:rsidP="004A58DC">
      <w:pPr>
        <w:pStyle w:val="Prrafodelista"/>
        <w:numPr>
          <w:ilvl w:val="0"/>
          <w:numId w:val="8"/>
        </w:numPr>
        <w:tabs>
          <w:tab w:val="left" w:pos="1276"/>
        </w:tabs>
        <w:ind w:right="49"/>
        <w:jc w:val="both"/>
        <w:rPr>
          <w:rFonts w:asciiTheme="minorHAnsi" w:hAnsiTheme="minorHAnsi"/>
          <w:bCs/>
        </w:rPr>
      </w:pPr>
      <w:r w:rsidRPr="00691B08">
        <w:rPr>
          <w:rFonts w:asciiTheme="minorHAnsi" w:hAnsiTheme="minorHAnsi"/>
        </w:rPr>
        <w:t xml:space="preserve">Carta compromiso de que en caso de resultar adjudicado instalará reloj </w:t>
      </w:r>
      <w:proofErr w:type="spellStart"/>
      <w:r w:rsidRPr="00691B08">
        <w:rPr>
          <w:rFonts w:asciiTheme="minorHAnsi" w:hAnsiTheme="minorHAnsi"/>
        </w:rPr>
        <w:t>checador</w:t>
      </w:r>
      <w:proofErr w:type="spellEnd"/>
      <w:r w:rsidRPr="00691B08">
        <w:rPr>
          <w:rFonts w:asciiTheme="minorHAnsi" w:hAnsiTheme="minorHAnsi"/>
        </w:rPr>
        <w:t xml:space="preserve"> en el Hospital Metropolitano “Dr. Bernardo Sepúlveda” y en el Hospital Regional de Alta Especialidad Materno Infantil, así como tarjetas de asistencia con el logotipo de su empresa, con el fin de tener un control en la asistencia del personal que realiza el servicio.  </w:t>
      </w:r>
    </w:p>
    <w:p w:rsidR="00541E2D" w:rsidRPr="00691B08" w:rsidRDefault="00541E2D" w:rsidP="004A58DC">
      <w:pPr>
        <w:pStyle w:val="Prrafodelista"/>
        <w:numPr>
          <w:ilvl w:val="0"/>
          <w:numId w:val="8"/>
        </w:numPr>
        <w:tabs>
          <w:tab w:val="left" w:pos="1276"/>
        </w:tabs>
        <w:ind w:right="49"/>
        <w:jc w:val="both"/>
        <w:rPr>
          <w:rFonts w:asciiTheme="minorHAnsi" w:hAnsiTheme="minorHAnsi"/>
          <w:bCs/>
        </w:rPr>
      </w:pPr>
      <w:r>
        <w:rPr>
          <w:rFonts w:asciiTheme="minorHAnsi" w:hAnsiTheme="minorHAnsi"/>
        </w:rPr>
        <w:t>Original o copia certificada  y copia para su cotejo de la documentación mediante la cual se acredite contar con un sistema de aseguramiento de calidad de servicio tipo ISO y/o de Administración de calidad tipo SAC.</w:t>
      </w:r>
    </w:p>
    <w:p w:rsidR="00541E2D" w:rsidRPr="00541E2D" w:rsidRDefault="004A58DC" w:rsidP="004A58DC">
      <w:pPr>
        <w:pStyle w:val="Prrafodelista"/>
        <w:numPr>
          <w:ilvl w:val="0"/>
          <w:numId w:val="8"/>
        </w:numPr>
        <w:tabs>
          <w:tab w:val="left" w:pos="1276"/>
        </w:tabs>
        <w:ind w:right="49"/>
        <w:jc w:val="both"/>
        <w:rPr>
          <w:rFonts w:asciiTheme="minorHAnsi" w:hAnsiTheme="minorHAnsi"/>
          <w:bCs/>
        </w:rPr>
      </w:pPr>
      <w:r w:rsidRPr="00691B08">
        <w:rPr>
          <w:rFonts w:asciiTheme="minorHAnsi" w:hAnsiTheme="minorHAnsi"/>
        </w:rPr>
        <w:t>Carta bajo protesta de decir verdad que cuentan con vehículos de transporte, para el abastecimiento de materiales.</w:t>
      </w:r>
    </w:p>
    <w:p w:rsidR="004A58DC" w:rsidRPr="00691B08" w:rsidRDefault="00541E2D" w:rsidP="004A58DC">
      <w:pPr>
        <w:pStyle w:val="Prrafodelista"/>
        <w:numPr>
          <w:ilvl w:val="0"/>
          <w:numId w:val="8"/>
        </w:numPr>
        <w:tabs>
          <w:tab w:val="left" w:pos="1276"/>
        </w:tabs>
        <w:ind w:right="49"/>
        <w:jc w:val="both"/>
        <w:rPr>
          <w:rFonts w:asciiTheme="minorHAnsi" w:hAnsiTheme="minorHAnsi"/>
          <w:bCs/>
        </w:rPr>
      </w:pPr>
      <w:r>
        <w:rPr>
          <w:rFonts w:asciiTheme="minorHAnsi" w:hAnsiTheme="minorHAnsi"/>
        </w:rPr>
        <w:t>Deberá presentar con el cual acredite que dentro de la plantilla laboral cuenta con cuando menos la cantidad de elementos requeridos para el servicio en la presente licitación</w:t>
      </w:r>
      <w:r w:rsidR="004A58DC" w:rsidRPr="00691B08">
        <w:rPr>
          <w:rFonts w:asciiTheme="minorHAnsi" w:hAnsiTheme="minorHAnsi"/>
        </w:rPr>
        <w:t xml:space="preserve"> </w:t>
      </w:r>
    </w:p>
    <w:p w:rsidR="004A58DC" w:rsidRPr="00691B08" w:rsidRDefault="004A58DC" w:rsidP="004A58DC">
      <w:pPr>
        <w:pStyle w:val="Prrafodelista"/>
        <w:numPr>
          <w:ilvl w:val="0"/>
          <w:numId w:val="8"/>
        </w:numPr>
        <w:tabs>
          <w:tab w:val="left" w:pos="1276"/>
        </w:tabs>
        <w:ind w:right="49"/>
        <w:jc w:val="both"/>
        <w:rPr>
          <w:rFonts w:asciiTheme="minorHAnsi" w:hAnsiTheme="minorHAnsi"/>
          <w:bCs/>
        </w:rPr>
      </w:pPr>
      <w:r w:rsidRPr="00691B08">
        <w:rPr>
          <w:rFonts w:asciiTheme="minorHAnsi" w:hAnsiTheme="minorHAnsi" w:cs="Arial"/>
        </w:rPr>
        <w:t>Carta Compromiso que si resulta con la adjudicación hará entrega de “Póliza de seguro de responsabilidad civil” en el plazo establecido.</w:t>
      </w:r>
    </w:p>
    <w:p w:rsidR="004A58DC" w:rsidRPr="004A58DC" w:rsidRDefault="004A58DC" w:rsidP="004A58DC">
      <w:pPr>
        <w:pStyle w:val="Prrafodelista"/>
        <w:numPr>
          <w:ilvl w:val="0"/>
          <w:numId w:val="8"/>
        </w:numPr>
        <w:tabs>
          <w:tab w:val="left" w:pos="993"/>
        </w:tabs>
        <w:jc w:val="both"/>
        <w:rPr>
          <w:rFonts w:asciiTheme="minorHAnsi" w:hAnsiTheme="minorHAnsi"/>
        </w:rPr>
      </w:pPr>
      <w:r w:rsidRPr="00691B08">
        <w:rPr>
          <w:rFonts w:asciiTheme="minorHAnsi" w:hAnsiTheme="minorHAnsi"/>
          <w:bCs/>
        </w:rPr>
        <w:t>Los licitantes d</w:t>
      </w:r>
      <w:r w:rsidRPr="00691B08">
        <w:rPr>
          <w:rFonts w:asciiTheme="minorHAnsi" w:hAnsiTheme="minorHAnsi"/>
        </w:rPr>
        <w:t xml:space="preserve">eberán presentar </w:t>
      </w:r>
      <w:r w:rsidR="009962B8">
        <w:rPr>
          <w:rFonts w:asciiTheme="minorHAnsi" w:hAnsiTheme="minorHAnsi"/>
        </w:rPr>
        <w:t>2</w:t>
      </w:r>
      <w:r w:rsidRPr="00691B08">
        <w:rPr>
          <w:rFonts w:asciiTheme="minorHAnsi" w:hAnsiTheme="minorHAnsi"/>
        </w:rPr>
        <w:t xml:space="preserve"> cartas </w:t>
      </w:r>
      <w:proofErr w:type="spellStart"/>
      <w:r w:rsidR="00ED1F67">
        <w:rPr>
          <w:rFonts w:asciiTheme="minorHAnsi" w:hAnsiTheme="minorHAnsi"/>
        </w:rPr>
        <w:t>emitidas</w:t>
      </w:r>
      <w:proofErr w:type="spellEnd"/>
      <w:r w:rsidR="00ED1F67">
        <w:rPr>
          <w:rFonts w:asciiTheme="minorHAnsi" w:hAnsiTheme="minorHAnsi"/>
        </w:rPr>
        <w:t xml:space="preserve"> a su favor </w:t>
      </w:r>
      <w:r w:rsidRPr="00691B08">
        <w:rPr>
          <w:rFonts w:asciiTheme="minorHAnsi" w:hAnsiTheme="minorHAnsi"/>
        </w:rPr>
        <w:t xml:space="preserve">donde haya colocado el mayor número de elementos </w:t>
      </w:r>
      <w:r w:rsidR="009962B8">
        <w:rPr>
          <w:rFonts w:asciiTheme="minorHAnsi" w:hAnsiTheme="minorHAnsi"/>
        </w:rPr>
        <w:t>d</w:t>
      </w:r>
      <w:r w:rsidRPr="00691B08">
        <w:rPr>
          <w:rFonts w:asciiTheme="minorHAnsi" w:hAnsiTheme="minorHAnsi"/>
        </w:rPr>
        <w:t>el servicio de limpieza y en la cual se especifique qu</w:t>
      </w:r>
      <w:r w:rsidR="009962B8">
        <w:rPr>
          <w:rFonts w:asciiTheme="minorHAnsi" w:hAnsiTheme="minorHAnsi"/>
        </w:rPr>
        <w:t>e han prestado un buen servicio</w:t>
      </w:r>
      <w:r w:rsidRPr="00691B08">
        <w:rPr>
          <w:rFonts w:asciiTheme="minorHAnsi" w:hAnsiTheme="minorHAnsi"/>
        </w:rPr>
        <w:t>, mismas que la Convocante se reserva el derecho de verificar, para su participación en el presente evento.</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w:t>
      </w:r>
      <w:r w:rsidR="00612714">
        <w:rPr>
          <w:rFonts w:asciiTheme="minorHAnsi" w:hAnsiTheme="minorHAnsi"/>
          <w:bCs/>
        </w:rPr>
        <w:t>con</w:t>
      </w:r>
      <w:r w:rsidRPr="00CA04EA">
        <w:rPr>
          <w:rFonts w:asciiTheme="minorHAnsi" w:hAnsiTheme="minorHAnsi"/>
          <w:bCs/>
        </w:rPr>
        <w:t xml:space="preserve"> el total de los documentos incluidos en el </w:t>
      </w:r>
      <w:r w:rsidR="00325647" w:rsidRPr="00CA04EA">
        <w:rPr>
          <w:rFonts w:asciiTheme="minorHAnsi" w:hAnsiTheme="minorHAnsi"/>
          <w:bCs/>
        </w:rPr>
        <w:t xml:space="preserve">sobre técnico </w:t>
      </w:r>
      <w:r w:rsidR="00613326">
        <w:rPr>
          <w:rFonts w:asciiTheme="minorHAnsi" w:hAnsiTheme="minorHAnsi"/>
          <w:bCs/>
        </w:rPr>
        <w:t xml:space="preserve">en formato </w:t>
      </w:r>
      <w:proofErr w:type="spellStart"/>
      <w:r w:rsidR="00613326">
        <w:rPr>
          <w:rFonts w:asciiTheme="minorHAnsi" w:hAnsiTheme="minorHAnsi"/>
          <w:bCs/>
        </w:rPr>
        <w:t>pdf</w:t>
      </w:r>
      <w:proofErr w:type="spellEnd"/>
      <w:r w:rsidR="00613326">
        <w:rPr>
          <w:rFonts w:asciiTheme="minorHAnsi" w:hAnsiTheme="minorHAnsi"/>
          <w:bCs/>
        </w:rPr>
        <w:t xml:space="preserve">, </w:t>
      </w:r>
      <w:proofErr w:type="spellStart"/>
      <w:r w:rsidR="00613326">
        <w:rPr>
          <w:rFonts w:asciiTheme="minorHAnsi" w:hAnsiTheme="minorHAnsi"/>
          <w:bCs/>
        </w:rPr>
        <w:t>word</w:t>
      </w:r>
      <w:proofErr w:type="spellEnd"/>
      <w:r w:rsidR="00613326">
        <w:rPr>
          <w:rFonts w:asciiTheme="minorHAnsi" w:hAnsiTheme="minorHAnsi"/>
          <w:bCs/>
        </w:rPr>
        <w:t xml:space="preserve"> o </w:t>
      </w:r>
      <w:proofErr w:type="spellStart"/>
      <w:r w:rsidR="00613326">
        <w:rPr>
          <w:rFonts w:asciiTheme="minorHAnsi" w:hAnsiTheme="minorHAnsi"/>
          <w:bCs/>
        </w:rPr>
        <w:t>excel</w:t>
      </w:r>
      <w:proofErr w:type="spellEnd"/>
      <w:r w:rsidR="00613326" w:rsidRPr="00613326">
        <w:rPr>
          <w:rFonts w:asciiTheme="minorHAnsi" w:hAnsiTheme="minorHAnsi"/>
          <w:bCs/>
        </w:rPr>
        <w:t xml:space="preserve"> </w:t>
      </w:r>
      <w:r w:rsidR="00613326">
        <w:rPr>
          <w:rFonts w:asciiTheme="minorHAnsi" w:hAnsiTheme="minorHAnsi"/>
          <w:bCs/>
        </w:rPr>
        <w:t>únicamente para agilizar la conducción y desarrollo del evento.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lastRenderedPageBreak/>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Fracc.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w:t>
      </w:r>
      <w:r w:rsidR="00A135A9">
        <w:rPr>
          <w:rFonts w:asciiTheme="minorHAnsi" w:hAnsiTheme="minorHAnsi" w:cs="Arial"/>
        </w:rPr>
        <w:t>o de la Ley de Adquisiciones, A</w:t>
      </w:r>
      <w:r w:rsidRPr="00CA04EA">
        <w:rPr>
          <w:rFonts w:asciiTheme="minorHAnsi" w:hAnsiTheme="minorHAnsi" w:cs="Arial"/>
        </w:rPr>
        <w:t>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4F40BB">
        <w:rPr>
          <w:rFonts w:asciiTheme="minorHAnsi" w:hAnsiTheme="minorHAnsi"/>
        </w:rPr>
        <w:t>servicios</w:t>
      </w:r>
      <w:r w:rsidR="00F864A8">
        <w:rPr>
          <w:rFonts w:asciiTheme="minorHAnsi" w:hAnsiTheme="minorHAnsi"/>
        </w:rPr>
        <w:t xml:space="preserve"> </w:t>
      </w:r>
      <w:r w:rsidR="002F4109" w:rsidRPr="00CA04EA">
        <w:rPr>
          <w:rFonts w:asciiTheme="minorHAnsi" w:hAnsiTheme="minorHAnsi"/>
        </w:rPr>
        <w:t xml:space="preserve">que oferta y </w:t>
      </w:r>
      <w:r w:rsidR="004F40BB">
        <w:rPr>
          <w:rFonts w:asciiTheme="minorHAnsi" w:hAnsiTheme="minorHAnsi"/>
        </w:rPr>
        <w:t>prestará</w:t>
      </w:r>
      <w:r w:rsidR="002F4109" w:rsidRPr="00CA04EA">
        <w:rPr>
          <w:rFonts w:asciiTheme="minorHAnsi" w:hAnsiTheme="minorHAnsi"/>
        </w:rPr>
        <w:t xml:space="preserve">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672886"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Pr>
          <w:rFonts w:asciiTheme="minorHAnsi" w:hAnsiTheme="minorHAnsi" w:cs="Arial"/>
        </w:rPr>
        <w:t xml:space="preserve">ya sean </w:t>
      </w:r>
      <w:r w:rsidRPr="007E5216">
        <w:rPr>
          <w:rFonts w:asciiTheme="minorHAnsi" w:hAnsiTheme="minorHAnsi" w:cs="Arial"/>
        </w:rPr>
        <w:t xml:space="preserve">federales </w:t>
      </w:r>
      <w:r>
        <w:rPr>
          <w:rFonts w:asciiTheme="minorHAnsi" w:hAnsiTheme="minorHAnsi" w:cs="Arial"/>
        </w:rPr>
        <w:t>ó estatales ó</w:t>
      </w:r>
      <w:r w:rsidRPr="007E5216">
        <w:rPr>
          <w:rFonts w:asciiTheme="minorHAnsi" w:hAnsiTheme="minorHAnsi" w:cs="Arial"/>
        </w:rPr>
        <w:t xml:space="preserve"> municipales, </w:t>
      </w:r>
      <w:r>
        <w:rPr>
          <w:rFonts w:asciiTheme="minorHAnsi" w:hAnsiTheme="minorHAnsi" w:cs="Arial"/>
        </w:rPr>
        <w:t>presentando</w:t>
      </w:r>
      <w:r w:rsidRPr="007E5216">
        <w:rPr>
          <w:rFonts w:asciiTheme="minorHAnsi" w:hAnsiTheme="minorHAnsi" w:cs="Arial"/>
        </w:rPr>
        <w:t xml:space="preserve"> lo siguiente: el documento actualizado expedido por el S.A.T., en el que se emita opinión </w:t>
      </w:r>
      <w:r>
        <w:rPr>
          <w:rFonts w:asciiTheme="minorHAnsi" w:hAnsiTheme="minorHAnsi" w:cs="Arial"/>
        </w:rPr>
        <w:t xml:space="preserve">positiva </w:t>
      </w:r>
      <w:r w:rsidRPr="007E5216">
        <w:rPr>
          <w:rFonts w:asciiTheme="minorHAnsi" w:hAnsiTheme="minorHAnsi" w:cs="Arial"/>
        </w:rPr>
        <w:t>sobre el cumplimiento de sus obligaciones fiscales, conforme a lo</w:t>
      </w:r>
      <w:r w:rsidR="0073575E">
        <w:rPr>
          <w:rFonts w:asciiTheme="minorHAnsi" w:hAnsiTheme="minorHAnsi" w:cs="Arial"/>
        </w:rPr>
        <w:t xml:space="preserve"> establecido en las regla 2.1.31</w:t>
      </w:r>
      <w:r w:rsidRPr="007E5216">
        <w:rPr>
          <w:rFonts w:asciiTheme="minorHAnsi" w:hAnsiTheme="minorHAnsi" w:cs="Arial"/>
        </w:rPr>
        <w:t xml:space="preserve"> de la Miscelánea Fiscal para el Ejercicio 201</w:t>
      </w:r>
      <w:r w:rsidR="0073575E">
        <w:rPr>
          <w:rFonts w:asciiTheme="minorHAnsi" w:hAnsiTheme="minorHAnsi" w:cs="Arial"/>
        </w:rPr>
        <w:t>7</w:t>
      </w:r>
      <w:r w:rsidRPr="007E5216">
        <w:rPr>
          <w:rFonts w:asciiTheme="minorHAnsi" w:hAnsiTheme="minorHAnsi" w:cs="Arial"/>
        </w:rPr>
        <w:t xml:space="preserve"> publicada en el DOF el </w:t>
      </w:r>
      <w:r w:rsidR="00392E0B">
        <w:rPr>
          <w:rFonts w:asciiTheme="minorHAnsi" w:hAnsiTheme="minorHAnsi" w:cs="Arial"/>
        </w:rPr>
        <w:t>23</w:t>
      </w:r>
      <w:r w:rsidRPr="007E5216">
        <w:rPr>
          <w:rFonts w:asciiTheme="minorHAnsi" w:hAnsiTheme="minorHAnsi" w:cs="Arial"/>
        </w:rPr>
        <w:t xml:space="preserve"> de Diciembre de 201</w:t>
      </w:r>
      <w:r w:rsidR="0073575E">
        <w:rPr>
          <w:rFonts w:asciiTheme="minorHAnsi" w:hAnsiTheme="minorHAnsi" w:cs="Arial"/>
        </w:rPr>
        <w:t>6</w:t>
      </w:r>
      <w:r w:rsidRPr="007E5216">
        <w:rPr>
          <w:rFonts w:asciiTheme="minorHAnsi" w:hAnsiTheme="minorHAnsi" w:cs="Arial"/>
        </w:rPr>
        <w:t xml:space="preserve">, Comprobante del </w:t>
      </w:r>
      <w:r w:rsidRPr="00CA04EA">
        <w:rPr>
          <w:rFonts w:asciiTheme="minorHAnsi" w:hAnsiTheme="minorHAnsi" w:cs="Arial"/>
        </w:rPr>
        <w:t>último pago de: Impuesto sobre Nóminas, Refrendo y/o Tenencia de los vehículos de su propiedad e Impuesto predial del domicilio fiscal del licitante</w:t>
      </w:r>
      <w:r>
        <w:rPr>
          <w:rFonts w:asciiTheme="minorHAnsi" w:hAnsiTheme="minorHAnsi" w:cs="Arial"/>
        </w:rPr>
        <w:t>, en caso de ser propietario.</w:t>
      </w:r>
      <w:r w:rsidR="005E6330" w:rsidRPr="00CA04EA">
        <w:rPr>
          <w:rFonts w:asciiTheme="minorHAnsi" w:hAnsiTheme="minorHAnsi" w:cs="Arial"/>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w:t>
      </w:r>
      <w:r w:rsidRPr="00B36399">
        <w:rPr>
          <w:rFonts w:asciiTheme="minorHAnsi" w:hAnsiTheme="minorHAnsi" w:cs="Arial"/>
          <w:lang w:val="es-MX"/>
        </w:rPr>
        <w:lastRenderedPageBreak/>
        <w:t xml:space="preserve">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w:t>
      </w:r>
      <w:r w:rsidR="006F21A4">
        <w:rPr>
          <w:rFonts w:asciiTheme="minorHAnsi" w:hAnsiTheme="minorHAnsi" w:cstheme="minorHAnsi"/>
        </w:rPr>
        <w:t>o bajo protesta de decir verdad, en este último supuesto de no presentar dicho escrito no será motivo de rechazo de las propuestas.</w:t>
      </w:r>
      <w:r w:rsidR="00026666">
        <w:rPr>
          <w:rFonts w:asciiTheme="minorHAnsi" w:hAnsiTheme="minorHAnsi" w:cstheme="minorHAnsi"/>
        </w:rPr>
        <w:t xml:space="preserve"> </w:t>
      </w:r>
      <w:r w:rsidR="00026666">
        <w:rPr>
          <w:rFonts w:asciiTheme="minorHAnsi" w:hAnsiTheme="minorHAnsi" w:cstheme="minorHAnsi"/>
          <w:sz w:val="14"/>
          <w:szCs w:val="14"/>
        </w:rPr>
        <w:t>(La falta de presentación de este documento, no será motivo de descalificación)</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E37B1E"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 xml:space="preserve">CD o USB </w:t>
      </w:r>
      <w:r w:rsidR="000507EC">
        <w:rPr>
          <w:rFonts w:asciiTheme="minorHAnsi" w:hAnsiTheme="minorHAnsi"/>
          <w:bCs/>
        </w:rPr>
        <w:t>que contenga el desglose de la oferta económica en formato Excel únicamente para agilizar la conducción y desarrollo del evento.</w:t>
      </w:r>
    </w:p>
    <w:p w:rsidR="005352EF" w:rsidRDefault="005352EF"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AE6737"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El Licitante deberá presentar en sobres cerrados, su</w:t>
      </w:r>
      <w:r w:rsidR="009962B8">
        <w:rPr>
          <w:rFonts w:asciiTheme="minorHAnsi" w:hAnsiTheme="minorHAnsi"/>
        </w:rPr>
        <w:t>s</w:t>
      </w:r>
      <w:r w:rsidRPr="000B78E5">
        <w:rPr>
          <w:rFonts w:asciiTheme="minorHAnsi" w:hAnsiTheme="minorHAnsi"/>
        </w:rPr>
        <w:t xml:space="preserve"> </w:t>
      </w:r>
      <w:r w:rsidRPr="000B78E5">
        <w:rPr>
          <w:rFonts w:asciiTheme="minorHAnsi" w:hAnsiTheme="minorHAnsi"/>
          <w:i/>
          <w:u w:val="single"/>
        </w:rPr>
        <w:t>propuesta</w:t>
      </w:r>
      <w:r w:rsidR="009962B8">
        <w:rPr>
          <w:rFonts w:asciiTheme="minorHAnsi" w:hAnsiTheme="minorHAnsi"/>
          <w:i/>
          <w:u w:val="single"/>
        </w:rPr>
        <w:t>s</w:t>
      </w:r>
      <w:r w:rsidRPr="000B78E5">
        <w:rPr>
          <w:rFonts w:asciiTheme="minorHAnsi" w:hAnsiTheme="minorHAnsi"/>
          <w:i/>
          <w:u w:val="single"/>
        </w:rPr>
        <w:t xml:space="preserve"> técnica y económica</w:t>
      </w:r>
      <w:r w:rsidRPr="000B78E5">
        <w:rPr>
          <w:rFonts w:asciiTheme="minorHAnsi" w:hAnsiTheme="minorHAnsi"/>
        </w:rPr>
        <w:t>, rotulados con el nombre del Licitante y con la indicación del concurso en que participa, dentro de dichos sobres deberá presentar sus propuestas técnicas</w:t>
      </w:r>
      <w:r>
        <w:rPr>
          <w:rFonts w:asciiTheme="minorHAnsi" w:hAnsiTheme="minorHAnsi"/>
        </w:rPr>
        <w:t xml:space="preserve"> en un sobre</w:t>
      </w:r>
      <w:r w:rsidRPr="000B78E5">
        <w:rPr>
          <w:rFonts w:asciiTheme="minorHAnsi" w:hAnsiTheme="minorHAnsi"/>
        </w:rPr>
        <w:t xml:space="preserve"> y económicas </w:t>
      </w:r>
      <w:r>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La Convocante se reserva el derecho de evaluar cada una de las propuestas presentadas, verificando que cumpla </w:t>
      </w:r>
      <w:r w:rsidRPr="000B78E5">
        <w:rPr>
          <w:rFonts w:asciiTheme="minorHAnsi" w:hAnsiTheme="minorHAnsi"/>
        </w:rPr>
        <w:lastRenderedPageBreak/>
        <w:t>con todas y cada una de las indicaciones solicitadas y de acuerdo a los formatos que para tal efecto se anexan. Al momento de entregar sus sobres, el licitante, deberá entregar las cartas a</w:t>
      </w:r>
      <w:r w:rsidR="009962B8">
        <w:rPr>
          <w:rFonts w:asciiTheme="minorHAnsi" w:hAnsiTheme="minorHAnsi"/>
        </w:rPr>
        <w:t xml:space="preserve"> que hace referencia en punto 3.1 </w:t>
      </w:r>
      <w:r w:rsidRPr="000B78E5">
        <w:rPr>
          <w:rFonts w:asciiTheme="minorHAnsi" w:hAnsiTheme="minorHAnsi"/>
        </w:rPr>
        <w:t>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w:t>
      </w:r>
      <w:r w:rsidR="00061685">
        <w:rPr>
          <w:rFonts w:asciiTheme="minorHAnsi" w:hAnsiTheme="minorHAnsi"/>
        </w:rPr>
        <w:t>la última hoja</w:t>
      </w:r>
      <w:r w:rsidRPr="000B78E5">
        <w:rPr>
          <w:rFonts w:asciiTheme="minorHAnsi" w:hAnsiTheme="minorHAnsi"/>
        </w:rPr>
        <w:t xml:space="preserv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8C4582">
        <w:rPr>
          <w:rFonts w:ascii="Calibri" w:hAnsi="Calibri"/>
        </w:rPr>
        <w:t>1</w:t>
      </w:r>
      <w:r w:rsidRPr="00A16B2E">
        <w:rPr>
          <w:rFonts w:ascii="Calibri" w:hAnsi="Calibri"/>
        </w:rPr>
        <w:t xml:space="preserve"> de estas bases; el acto será público, pero sólo participarán los Licitantes.</w:t>
      </w:r>
    </w:p>
    <w:p w:rsidR="00F864A8" w:rsidRDefault="00F864A8" w:rsidP="00F864A8">
      <w:pPr>
        <w:ind w:left="709" w:right="-1"/>
        <w:jc w:val="both"/>
        <w:rPr>
          <w:rFonts w:ascii="Calibri" w:hAnsi="Calibri"/>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F864A8" w:rsidRDefault="00F864A8" w:rsidP="00F864A8">
      <w:pPr>
        <w:ind w:left="709" w:right="-1"/>
        <w:jc w:val="both"/>
        <w:rPr>
          <w:rFonts w:ascii="Calibri" w:hAnsi="Calibri"/>
        </w:rPr>
      </w:pP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F864A8" w:rsidRDefault="00F864A8" w:rsidP="00F864A8">
      <w:pPr>
        <w:ind w:left="709" w:right="-1"/>
        <w:jc w:val="both"/>
        <w:rPr>
          <w:rFonts w:ascii="Calibri" w:hAnsi="Calibri"/>
        </w:rPr>
      </w:pP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F864A8" w:rsidRDefault="00F864A8" w:rsidP="00F864A8">
      <w:pPr>
        <w:tabs>
          <w:tab w:val="left" w:pos="10064"/>
        </w:tabs>
        <w:ind w:left="709" w:right="-1"/>
        <w:jc w:val="both"/>
        <w:rPr>
          <w:rFonts w:ascii="Calibri" w:hAnsi="Calibri"/>
        </w:rPr>
      </w:pP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F864A8" w:rsidRDefault="00F864A8" w:rsidP="00F864A8">
      <w:pPr>
        <w:ind w:left="709" w:right="-1"/>
        <w:jc w:val="both"/>
        <w:rPr>
          <w:rFonts w:ascii="Calibri" w:hAnsi="Calibri"/>
        </w:rPr>
      </w:pP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F864A8" w:rsidRDefault="00F864A8" w:rsidP="00F864A8">
      <w:pPr>
        <w:ind w:left="709" w:right="-1"/>
        <w:jc w:val="both"/>
        <w:rPr>
          <w:rFonts w:ascii="Calibri" w:hAnsi="Calibri"/>
        </w:rPr>
      </w:pP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00A135A9">
        <w:rPr>
          <w:rFonts w:ascii="Calibri" w:hAnsi="Calibri"/>
        </w:rPr>
        <w:t xml:space="preserve">se </w:t>
      </w:r>
      <w:r w:rsidRPr="006768E3">
        <w:rPr>
          <w:rFonts w:ascii="Calibri" w:hAnsi="Calibri"/>
        </w:rPr>
        <w:t>aceptaron, así como en cada una de las etapas de los eventos y en la que se dará a conocer el fallo, el día y hora señalados en el punto 1</w:t>
      </w:r>
      <w:r w:rsidR="006768E3" w:rsidRPr="006768E3">
        <w:rPr>
          <w:rFonts w:ascii="Calibri" w:hAnsi="Calibri"/>
        </w:rPr>
        <w:t>1</w:t>
      </w:r>
      <w:r w:rsidRPr="006768E3">
        <w:rPr>
          <w:rFonts w:ascii="Calibri" w:hAnsi="Calibri"/>
        </w:rPr>
        <w:t xml:space="preserve"> de estas</w:t>
      </w:r>
      <w:r w:rsidRPr="00E27A9B">
        <w:rPr>
          <w:rFonts w:ascii="Calibri" w:hAnsi="Calibri"/>
        </w:rPr>
        <w:t xml:space="preserve"> bases, en la Sala de Juntas de la </w:t>
      </w:r>
      <w:r w:rsidR="006768E3">
        <w:rPr>
          <w:rFonts w:ascii="Calibri" w:hAnsi="Calibri"/>
        </w:rPr>
        <w:t>Subsecretaria de Prevención y Control de Enfermedades</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6768E3">
        <w:rPr>
          <w:rFonts w:ascii="Calibri" w:hAnsi="Calibri"/>
        </w:rPr>
        <w:t>tercer</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F864A8" w:rsidRDefault="00F864A8" w:rsidP="00F864A8">
      <w:pPr>
        <w:tabs>
          <w:tab w:val="left" w:pos="10064"/>
        </w:tabs>
        <w:ind w:left="709" w:right="-1"/>
        <w:jc w:val="both"/>
        <w:rPr>
          <w:rFonts w:ascii="Calibri" w:hAnsi="Calibri"/>
        </w:rPr>
      </w:pP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F864A8" w:rsidRDefault="00F864A8" w:rsidP="00F864A8">
      <w:pPr>
        <w:tabs>
          <w:tab w:val="left" w:pos="10064"/>
        </w:tabs>
        <w:ind w:left="709" w:right="-1"/>
        <w:jc w:val="both"/>
        <w:rPr>
          <w:rFonts w:ascii="Calibri" w:hAnsi="Calibri"/>
        </w:rPr>
      </w:pP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rsidR="00FC2C69" w:rsidRDefault="00FC2C69" w:rsidP="000B78E5">
      <w:pPr>
        <w:tabs>
          <w:tab w:val="left" w:pos="10064"/>
        </w:tabs>
        <w:ind w:right="-1"/>
        <w:jc w:val="both"/>
        <w:rPr>
          <w:rFonts w:ascii="Calibri" w:hAnsi="Calibri"/>
        </w:rPr>
      </w:pPr>
    </w:p>
    <w:p w:rsidR="005523FF" w:rsidRDefault="005523FF"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r w:rsidRPr="0039320A">
        <w:rPr>
          <w:rFonts w:ascii="Calibri" w:hAnsi="Calibri"/>
        </w:rPr>
        <w:t xml:space="preserve">La </w:t>
      </w:r>
      <w:r w:rsidRPr="00E27A9B">
        <w:rPr>
          <w:rFonts w:ascii="Calibri" w:hAnsi="Calibri"/>
        </w:rPr>
        <w:t>Convocante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6768E3">
        <w:rPr>
          <w:rFonts w:ascii="Calibri" w:hAnsi="Calibri"/>
        </w:rPr>
        <w:t>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7F700B">
        <w:rPr>
          <w:rFonts w:ascii="Calibri" w:hAnsi="Calibri"/>
          <w:sz w:val="20"/>
        </w:rPr>
        <w:t>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7F700B">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5352EF" w:rsidRDefault="005352EF" w:rsidP="000B78E5">
      <w:pPr>
        <w:pStyle w:val="Textoindependiente26"/>
        <w:tabs>
          <w:tab w:val="clear" w:pos="1276"/>
        </w:tabs>
        <w:ind w:right="-1"/>
        <w:rPr>
          <w:rFonts w:ascii="Calibri" w:hAnsi="Calibri"/>
          <w:b w:val="0"/>
          <w:sz w:val="2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93576F" w:rsidRPr="00257801" w:rsidRDefault="000B78E5" w:rsidP="0093576F">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prestación del </w:t>
      </w:r>
      <w:r w:rsidR="007F700B">
        <w:rPr>
          <w:rFonts w:ascii="Calibri" w:hAnsi="Calibri"/>
        </w:rPr>
        <w:t>servicio</w:t>
      </w:r>
      <w:r w:rsidR="00572EFD">
        <w:rPr>
          <w:rFonts w:ascii="Calibri" w:hAnsi="Calibri"/>
        </w:rPr>
        <w:t xml:space="preserve"> objeto del</w:t>
      </w:r>
      <w:r w:rsidRPr="0090500C">
        <w:rPr>
          <w:rFonts w:ascii="Calibri" w:hAnsi="Calibri"/>
        </w:rPr>
        <w:t xml:space="preserve"> presente concurso se realizará en Pesos Mexicanos </w:t>
      </w:r>
      <w:r w:rsidR="0093576F" w:rsidRPr="00257801">
        <w:rPr>
          <w:rFonts w:ascii="Calibri" w:hAnsi="Calibri"/>
        </w:rPr>
        <w:t xml:space="preserve">dentro de los 20 (Veinte) días naturales siguientes a la presentación de la factura en el área de Recursos Financieros de este Organismo y debidamente validada </w:t>
      </w:r>
      <w:r w:rsidR="0093576F" w:rsidRPr="00257801">
        <w:rPr>
          <w:rFonts w:ascii="Calibri" w:hAnsi="Calibri"/>
        </w:rPr>
        <w:lastRenderedPageBreak/>
        <w:t>por el área encargada de su recepción.</w:t>
      </w:r>
      <w:r w:rsidR="0093576F">
        <w:rPr>
          <w:rFonts w:ascii="Calibri" w:hAnsi="Calibri"/>
        </w:rPr>
        <w:t xml:space="preserve"> En el entendido de que los pagos se realizarán por Recursos Financieros los días 05 y 20 de cada mes, en caso de ser un día inhábil el pago se efectuará al siguiente día hábil.</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AE6737">
        <w:rPr>
          <w:rFonts w:ascii="Calibri" w:hAnsi="Calibri" w:cs="Arial"/>
          <w:iCs/>
        </w:rPr>
        <w:t>r</w:t>
      </w:r>
      <w:r w:rsidR="00221835">
        <w:rPr>
          <w:rFonts w:ascii="Calibri" w:hAnsi="Calibri" w:cs="Arial"/>
          <w:iCs/>
        </w:rPr>
        <w:t xml:space="preserve"> de cada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 xml:space="preserve">a Convocante </w:t>
      </w:r>
      <w:r w:rsidR="00C906F0">
        <w:rPr>
          <w:rFonts w:ascii="Calibri" w:hAnsi="Calibri" w:cs="Arial"/>
          <w:iCs/>
        </w:rPr>
        <w:t>para su trámite correspondiente en un plazo no mayor de 5 días hábiles.</w:t>
      </w:r>
    </w:p>
    <w:p w:rsidR="00C906F0" w:rsidRDefault="00C906F0" w:rsidP="00C906F0">
      <w:pPr>
        <w:jc w:val="both"/>
        <w:rPr>
          <w:rFonts w:ascii="Calibri" w:hAnsi="Calibri" w:cs="Arial"/>
          <w:iCs/>
        </w:rPr>
      </w:pPr>
    </w:p>
    <w:p w:rsidR="00C906F0" w:rsidRPr="005F230B" w:rsidRDefault="00C906F0" w:rsidP="00C906F0">
      <w:pPr>
        <w:jc w:val="both"/>
        <w:rPr>
          <w:rFonts w:ascii="Calibri" w:hAnsi="Calibri" w:cs="Arial"/>
          <w:iCs/>
        </w:rPr>
      </w:pPr>
      <w:r w:rsidRPr="005F230B">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5F230B">
          <w:rPr>
            <w:rFonts w:ascii="Calibri" w:hAnsi="Calibri" w:cs="Arial"/>
            <w:iCs/>
          </w:rPr>
          <w:t>http://cfdi.saludnl.gob.mx</w:t>
        </w:r>
      </w:hyperlink>
      <w:r w:rsidRPr="005F230B">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0" w:history="1">
        <w:r w:rsidRPr="005F230B">
          <w:rPr>
            <w:rFonts w:ascii="Calibri" w:hAnsi="Calibri" w:cs="Arial"/>
            <w:iCs/>
          </w:rPr>
          <w:t>buzonfiscal@saludnl.gob.mx</w:t>
        </w:r>
      </w:hyperlink>
      <w:r w:rsidRPr="005F230B">
        <w:rPr>
          <w:rFonts w:ascii="Calibri" w:hAnsi="Calibri" w:cs="Arial"/>
          <w:iCs/>
        </w:rPr>
        <w:t>.</w:t>
      </w:r>
    </w:p>
    <w:p w:rsidR="000B78E5" w:rsidRDefault="000B78E5" w:rsidP="000B78E5">
      <w:pPr>
        <w:ind w:right="-1"/>
        <w:jc w:val="both"/>
        <w:rPr>
          <w:rFonts w:ascii="Calibri" w:hAnsi="Calibri"/>
        </w:rPr>
      </w:pPr>
    </w:p>
    <w:p w:rsidR="000B78E5" w:rsidRPr="0090500C" w:rsidRDefault="00AE6737"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D6728A" w:rsidRPr="00B865E8" w:rsidRDefault="00D6728A" w:rsidP="00D6728A">
      <w:pPr>
        <w:ind w:right="51"/>
        <w:jc w:val="both"/>
        <w:rPr>
          <w:rFonts w:asciiTheme="minorHAnsi" w:hAnsiTheme="minorHAnsi" w:cs="Arial"/>
        </w:rPr>
      </w:pPr>
      <w:r w:rsidRPr="00B865E8">
        <w:rPr>
          <w:rFonts w:asciiTheme="minorHAnsi" w:hAnsiTheme="minorHAnsi" w:cs="Arial"/>
        </w:rPr>
        <w:t>En el supuesto de que se requiera la aplicación de la Pena Convencional, el Administrador o equivalente de la Unidad Aplicativa deberá elaborar el cálculo de dicha pena y hacerlo del conocimiento de “El Licitante ganador”, así como también remitirlo a la Subdirección de Recursos Financieros.</w:t>
      </w:r>
    </w:p>
    <w:p w:rsidR="00D6728A" w:rsidRPr="00B865E8" w:rsidRDefault="00D6728A" w:rsidP="00D6728A">
      <w:pPr>
        <w:jc w:val="both"/>
        <w:rPr>
          <w:rFonts w:asciiTheme="minorHAnsi" w:hAnsiTheme="minorHAnsi" w:cs="Arial"/>
        </w:rPr>
      </w:pPr>
    </w:p>
    <w:p w:rsidR="00D6728A" w:rsidRDefault="00D6728A" w:rsidP="00D6728A">
      <w:pPr>
        <w:ind w:right="-1"/>
        <w:jc w:val="both"/>
        <w:rPr>
          <w:rFonts w:asciiTheme="minorHAnsi" w:hAnsiTheme="minorHAnsi" w:cs="Arial"/>
        </w:rPr>
      </w:pPr>
      <w:r>
        <w:rPr>
          <w:rFonts w:asciiTheme="minorHAnsi" w:hAnsiTheme="minorHAnsi" w:cs="Arial"/>
        </w:rPr>
        <w:lastRenderedPageBreak/>
        <w:t>La Convocante aplicará una pena convencional por el atraso en el cumplimiento de los servicios objeto del contrato cuando el cien por ciento de los servicios a que se obligó el licitante ganador durante un mes, se vea afectado, derivado de la acumulación de faltas de los elemento/turno, el licitante ganador  se obliga a pagar a La Convocante por concepto de pena convencional el 50% del precio unitario por elemento/turno por cada falta registrada, siempre y cuando dichas faltas sean imputables al licitante ganador.</w:t>
      </w:r>
    </w:p>
    <w:p w:rsidR="00D6728A" w:rsidRPr="00D07EC4" w:rsidRDefault="00D6728A" w:rsidP="00D6728A">
      <w:pPr>
        <w:ind w:right="-1"/>
        <w:jc w:val="both"/>
        <w:rPr>
          <w:rFonts w:asciiTheme="minorHAnsi" w:hAnsiTheme="minorHAnsi" w:cs="Arial"/>
        </w:rPr>
      </w:pPr>
    </w:p>
    <w:p w:rsidR="00D6728A" w:rsidRPr="00D07EC4" w:rsidRDefault="00D6728A" w:rsidP="00D6728A">
      <w:pPr>
        <w:ind w:right="-1"/>
        <w:jc w:val="both"/>
        <w:rPr>
          <w:rFonts w:asciiTheme="minorHAnsi" w:hAnsiTheme="minorHAnsi" w:cs="Arial"/>
        </w:rPr>
      </w:pPr>
      <w:r w:rsidRPr="00D07EC4">
        <w:rPr>
          <w:rFonts w:asciiTheme="minorHAnsi" w:hAnsiTheme="minorHAnsi" w:cs="Arial"/>
        </w:rPr>
        <w:t>La penalización será de manera proporcional al importe de la garantía de cumplimiento. En las operaciones en que se pactare ajuste de precios, la penalización se calculará sobre el precio ajustado</w:t>
      </w:r>
      <w:r>
        <w:rPr>
          <w:rFonts w:asciiTheme="minorHAnsi" w:hAnsiTheme="minorHAnsi" w:cs="Arial"/>
        </w:rPr>
        <w:t xml:space="preserve">. En el supuesto de que se requiera la aplicación de la pena convencional, el Administrador o equivalente de la Unidad Aplicativa deberá elaborar el cálculo </w:t>
      </w:r>
      <w:r w:rsidR="00A135A9">
        <w:rPr>
          <w:rFonts w:asciiTheme="minorHAnsi" w:hAnsiTheme="minorHAnsi" w:cs="Arial"/>
        </w:rPr>
        <w:t>d</w:t>
      </w:r>
      <w:r>
        <w:rPr>
          <w:rFonts w:asciiTheme="minorHAnsi" w:hAnsiTheme="minorHAnsi" w:cs="Arial"/>
        </w:rPr>
        <w:t>e dicha pena y hacerlo del conocimiento del licitante ganador, así como también remitirlo a la Subdirección de Recursos Financieros, para el cobro de la pena convencional.</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la Secretaría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F864A8" w:rsidRDefault="00F864A8" w:rsidP="000B78E5">
      <w:pPr>
        <w:pStyle w:val="Textoindependiente2"/>
        <w:ind w:right="-1"/>
        <w:rPr>
          <w:rFonts w:ascii="Calibri" w:hAnsi="Calibri"/>
          <w:sz w:val="20"/>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Default="007F700B" w:rsidP="007F700B">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C906F0">
        <w:rPr>
          <w:rFonts w:asciiTheme="minorHAnsi" w:hAnsiTheme="minorHAnsi"/>
          <w:color w:val="auto"/>
          <w:sz w:val="20"/>
          <w:szCs w:val="20"/>
        </w:rPr>
        <w:t>4</w:t>
      </w:r>
      <w:r w:rsidR="00F371E3">
        <w:rPr>
          <w:rFonts w:asciiTheme="minorHAnsi" w:hAnsiTheme="minorHAnsi"/>
          <w:color w:val="auto"/>
          <w:sz w:val="20"/>
          <w:szCs w:val="20"/>
        </w:rPr>
        <w:t xml:space="preserve"> de </w:t>
      </w:r>
      <w:proofErr w:type="gramStart"/>
      <w:r w:rsidR="00F371E3">
        <w:rPr>
          <w:rFonts w:asciiTheme="minorHAnsi" w:hAnsiTheme="minorHAnsi"/>
          <w:color w:val="auto"/>
          <w:sz w:val="20"/>
          <w:szCs w:val="20"/>
        </w:rPr>
        <w:t>Diciembre</w:t>
      </w:r>
      <w:proofErr w:type="gramEnd"/>
      <w:r w:rsidRPr="001A3D86">
        <w:rPr>
          <w:rFonts w:asciiTheme="minorHAnsi" w:hAnsiTheme="minorHAnsi"/>
          <w:color w:val="auto"/>
          <w:sz w:val="20"/>
          <w:szCs w:val="20"/>
        </w:rPr>
        <w:t xml:space="preserve"> del 201</w:t>
      </w:r>
      <w:r w:rsidR="00C906F0">
        <w:rPr>
          <w:rFonts w:asciiTheme="minorHAnsi" w:hAnsiTheme="minorHAnsi"/>
          <w:color w:val="auto"/>
          <w:sz w:val="20"/>
          <w:szCs w:val="20"/>
        </w:rPr>
        <w:t>7.</w:t>
      </w:r>
      <w:r w:rsidRPr="001A3D86">
        <w:rPr>
          <w:rFonts w:asciiTheme="minorHAnsi" w:hAnsiTheme="minorHAnsi"/>
          <w:color w:val="auto"/>
          <w:sz w:val="20"/>
          <w:szCs w:val="20"/>
        </w:rPr>
        <w:t xml:space="preserve"> </w:t>
      </w:r>
    </w:p>
    <w:p w:rsidR="007F700B" w:rsidRDefault="007F700B" w:rsidP="007F700B">
      <w:pPr>
        <w:pStyle w:val="Default"/>
        <w:jc w:val="both"/>
        <w:rPr>
          <w:rFonts w:asciiTheme="minorHAnsi" w:hAnsiTheme="minorHAnsi"/>
          <w:b/>
          <w:color w:val="auto"/>
          <w:sz w:val="20"/>
          <w:szCs w:val="20"/>
        </w:rPr>
      </w:pPr>
    </w:p>
    <w:p w:rsidR="007F700B" w:rsidRDefault="007F700B" w:rsidP="007F700B">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11"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F371E3">
        <w:rPr>
          <w:rFonts w:asciiTheme="minorHAnsi" w:hAnsiTheme="minorHAnsi"/>
          <w:color w:val="auto"/>
          <w:sz w:val="20"/>
          <w:szCs w:val="20"/>
        </w:rPr>
        <w:t>e</w:t>
      </w:r>
      <w:r w:rsidR="00C906F0">
        <w:rPr>
          <w:rFonts w:asciiTheme="minorHAnsi" w:hAnsiTheme="minorHAnsi"/>
          <w:color w:val="auto"/>
          <w:sz w:val="20"/>
          <w:szCs w:val="20"/>
        </w:rPr>
        <w:t>l 4</w:t>
      </w:r>
      <w:r w:rsidR="00F371E3">
        <w:rPr>
          <w:rFonts w:asciiTheme="minorHAnsi" w:hAnsiTheme="minorHAnsi"/>
          <w:color w:val="auto"/>
          <w:sz w:val="20"/>
          <w:szCs w:val="20"/>
        </w:rPr>
        <w:t xml:space="preserve"> de Diciembre</w:t>
      </w:r>
      <w:r w:rsidR="00F371E3" w:rsidRPr="001A3D86">
        <w:rPr>
          <w:rFonts w:asciiTheme="minorHAnsi" w:hAnsiTheme="minorHAnsi"/>
          <w:color w:val="auto"/>
          <w:sz w:val="20"/>
          <w:szCs w:val="20"/>
        </w:rPr>
        <w:t xml:space="preserve"> del 201</w:t>
      </w:r>
      <w:r w:rsidR="00C906F0">
        <w:rPr>
          <w:rFonts w:asciiTheme="minorHAnsi" w:hAnsiTheme="minorHAnsi"/>
          <w:color w:val="auto"/>
          <w:sz w:val="20"/>
          <w:szCs w:val="20"/>
        </w:rPr>
        <w:t>7</w:t>
      </w:r>
      <w:r>
        <w:rPr>
          <w:rFonts w:asciiTheme="minorHAnsi" w:hAnsiTheme="minorHAnsi"/>
          <w:color w:val="auto"/>
          <w:sz w:val="20"/>
          <w:szCs w:val="20"/>
        </w:rPr>
        <w:t>.</w:t>
      </w:r>
    </w:p>
    <w:p w:rsidR="007F700B" w:rsidRDefault="007F700B" w:rsidP="007F700B">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7F700B" w:rsidRPr="004A4FC1" w:rsidTr="00B160FB">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73575E">
              <w:rPr>
                <w:rFonts w:ascii="Century Gothic" w:hAnsi="Century Gothic" w:cs="Arial"/>
                <w:b/>
                <w:color w:val="000000"/>
                <w:sz w:val="18"/>
              </w:rPr>
              <w:t>N59-2017</w:t>
            </w:r>
          </w:p>
          <w:p w:rsidR="007F700B" w:rsidRPr="00E50172" w:rsidRDefault="007F700B" w:rsidP="00FC2C69">
            <w:pPr>
              <w:jc w:val="center"/>
              <w:rPr>
                <w:rFonts w:ascii="Century Gothic" w:hAnsi="Century Gothic" w:cs="Arial"/>
                <w:b/>
                <w:bCs/>
                <w:color w:val="000000"/>
                <w:sz w:val="16"/>
              </w:rPr>
            </w:pPr>
            <w:r w:rsidRPr="00E50172">
              <w:rPr>
                <w:rFonts w:ascii="Century Gothic" w:hAnsi="Century Gothic" w:cs="Arial"/>
                <w:b/>
                <w:color w:val="000000"/>
                <w:sz w:val="18"/>
              </w:rPr>
              <w:t>“</w:t>
            </w:r>
            <w:r w:rsidR="00FF4657">
              <w:rPr>
                <w:rFonts w:ascii="Century Gothic" w:hAnsi="Century Gothic" w:cs="Arial"/>
                <w:b/>
                <w:color w:val="000000"/>
                <w:sz w:val="18"/>
              </w:rPr>
              <w:t xml:space="preserve">SERVICIO DE </w:t>
            </w:r>
            <w:r w:rsidR="00FC2C69">
              <w:rPr>
                <w:rFonts w:ascii="Century Gothic" w:hAnsi="Century Gothic" w:cs="Arial"/>
                <w:b/>
                <w:color w:val="000000"/>
                <w:sz w:val="18"/>
              </w:rPr>
              <w:t>LIMPIEZA</w:t>
            </w:r>
            <w:r>
              <w:rPr>
                <w:rFonts w:ascii="Century Gothic" w:hAnsi="Century Gothic" w:cs="Arial"/>
                <w:b/>
                <w:color w:val="000000"/>
                <w:sz w:val="18"/>
              </w:rPr>
              <w:t>”</w:t>
            </w:r>
          </w:p>
        </w:tc>
      </w:tr>
      <w:tr w:rsidR="007F700B" w:rsidRPr="004A4FC1" w:rsidTr="00B160FB">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B160F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E50172"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lastRenderedPageBreak/>
              <w:t>11.1.1</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C906F0" w:rsidP="00B160FB">
            <w:pPr>
              <w:jc w:val="center"/>
              <w:rPr>
                <w:rFonts w:ascii="Century Gothic" w:hAnsi="Century Gothic" w:cs="Arial"/>
                <w:sz w:val="16"/>
                <w:szCs w:val="18"/>
              </w:rPr>
            </w:pPr>
            <w:r>
              <w:rPr>
                <w:rFonts w:ascii="Century Gothic" w:hAnsi="Century Gothic" w:cs="Arial"/>
                <w:sz w:val="16"/>
                <w:szCs w:val="18"/>
              </w:rPr>
              <w:t>12</w:t>
            </w:r>
            <w:r w:rsidR="00F371E3">
              <w:rPr>
                <w:rFonts w:ascii="Century Gothic" w:hAnsi="Century Gothic" w:cs="Arial"/>
                <w:sz w:val="16"/>
                <w:szCs w:val="18"/>
              </w:rPr>
              <w:t>/12</w:t>
            </w:r>
            <w:r w:rsidR="007F700B" w:rsidRPr="00F47B28">
              <w:rPr>
                <w:rFonts w:ascii="Century Gothic" w:hAnsi="Century Gothic" w:cs="Arial"/>
                <w:sz w:val="16"/>
                <w:szCs w:val="18"/>
              </w:rPr>
              <w:t>/201</w:t>
            </w:r>
            <w:r>
              <w:rPr>
                <w:rFonts w:ascii="Century Gothic" w:hAnsi="Century Gothic" w:cs="Arial"/>
                <w:sz w:val="16"/>
                <w:szCs w:val="18"/>
              </w:rPr>
              <w:t>7</w:t>
            </w:r>
          </w:p>
          <w:p w:rsidR="007F700B" w:rsidRPr="00F47B28" w:rsidRDefault="00FC2C69" w:rsidP="00BE2AF0">
            <w:pPr>
              <w:jc w:val="center"/>
              <w:rPr>
                <w:rFonts w:ascii="Century Gothic" w:hAnsi="Century Gothic" w:cs="Arial"/>
                <w:sz w:val="16"/>
                <w:szCs w:val="18"/>
              </w:rPr>
            </w:pPr>
            <w:r>
              <w:rPr>
                <w:rFonts w:ascii="Century Gothic" w:hAnsi="Century Gothic" w:cs="Arial"/>
                <w:sz w:val="16"/>
                <w:szCs w:val="18"/>
              </w:rPr>
              <w:t>1</w:t>
            </w:r>
            <w:r w:rsidR="00C906F0">
              <w:rPr>
                <w:rFonts w:ascii="Century Gothic" w:hAnsi="Century Gothic" w:cs="Arial"/>
                <w:sz w:val="16"/>
                <w:szCs w:val="18"/>
              </w:rPr>
              <w:t>0</w:t>
            </w:r>
            <w:r w:rsidR="007F700B" w:rsidRPr="00F47B28">
              <w:rPr>
                <w:rFonts w:ascii="Century Gothic" w:hAnsi="Century Gothic" w:cs="Arial"/>
                <w:sz w:val="16"/>
                <w:szCs w:val="18"/>
              </w:rPr>
              <w:t>:</w:t>
            </w:r>
            <w:r w:rsidR="00C906F0">
              <w:rPr>
                <w:rFonts w:ascii="Century Gothic" w:hAnsi="Century Gothic" w:cs="Arial"/>
                <w:sz w:val="16"/>
                <w:szCs w:val="18"/>
              </w:rPr>
              <w:t>3</w:t>
            </w:r>
            <w:r w:rsidR="007F700B" w:rsidRPr="00F47B28">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E50172" w:rsidRDefault="00052955" w:rsidP="00B160FB">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w:t>
            </w:r>
            <w:r w:rsidR="00737A45">
              <w:rPr>
                <w:rFonts w:ascii="Century Gothic" w:hAnsi="Century Gothic" w:cs="Arial"/>
                <w:color w:val="000000"/>
                <w:sz w:val="16"/>
                <w:szCs w:val="18"/>
              </w:rPr>
              <w:t xml:space="preserve"> o de la Dirección Administrativa</w:t>
            </w:r>
            <w:r>
              <w:rPr>
                <w:rFonts w:ascii="Century Gothic" w:hAnsi="Century Gothic" w:cs="Arial"/>
                <w:color w:val="000000"/>
                <w:sz w:val="16"/>
                <w:szCs w:val="18"/>
              </w:rPr>
              <w:t xml:space="preserve">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tercer</w:t>
            </w:r>
            <w:r w:rsidR="00737A45">
              <w:rPr>
                <w:rFonts w:ascii="Century Gothic" w:hAnsi="Century Gothic" w:cs="Arial"/>
                <w:color w:val="000000"/>
                <w:sz w:val="16"/>
                <w:szCs w:val="18"/>
              </w:rPr>
              <w:t xml:space="preserve"> y segundo</w:t>
            </w:r>
            <w:r>
              <w:rPr>
                <w:rFonts w:ascii="Century Gothic" w:hAnsi="Century Gothic" w:cs="Arial"/>
                <w:color w:val="000000"/>
                <w:sz w:val="16"/>
                <w:szCs w:val="18"/>
              </w:rPr>
              <w:t xml:space="preserve"> </w:t>
            </w:r>
            <w:r w:rsidRPr="00E50172">
              <w:rPr>
                <w:rFonts w:ascii="Century Gothic" w:hAnsi="Century Gothic" w:cs="Arial"/>
                <w:color w:val="000000"/>
                <w:sz w:val="16"/>
                <w:szCs w:val="18"/>
              </w:rPr>
              <w:t>piso,</w:t>
            </w:r>
            <w:r w:rsidR="00737A45">
              <w:rPr>
                <w:rFonts w:ascii="Century Gothic" w:hAnsi="Century Gothic" w:cs="Arial"/>
                <w:color w:val="000000"/>
                <w:sz w:val="16"/>
                <w:szCs w:val="18"/>
              </w:rPr>
              <w:t xml:space="preserve"> respectivamente,</w:t>
            </w:r>
            <w:r w:rsidRPr="00E50172">
              <w:rPr>
                <w:rFonts w:ascii="Century Gothic" w:hAnsi="Century Gothic" w:cs="Arial"/>
                <w:color w:val="000000"/>
                <w:sz w:val="16"/>
                <w:szCs w:val="18"/>
              </w:rPr>
              <w:t xml:space="preserve"> Centro de Monterrey, Nuevo León, C.P. 64000</w:t>
            </w:r>
          </w:p>
        </w:tc>
      </w:tr>
      <w:tr w:rsidR="007F700B" w:rsidRPr="00E50172"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C906F0" w:rsidP="00B160FB">
            <w:pPr>
              <w:jc w:val="center"/>
              <w:rPr>
                <w:rFonts w:ascii="Century Gothic" w:hAnsi="Century Gothic" w:cs="Arial"/>
                <w:sz w:val="16"/>
                <w:szCs w:val="18"/>
              </w:rPr>
            </w:pPr>
            <w:r>
              <w:rPr>
                <w:rFonts w:ascii="Century Gothic" w:hAnsi="Century Gothic" w:cs="Arial"/>
                <w:sz w:val="16"/>
                <w:szCs w:val="18"/>
              </w:rPr>
              <w:t>20</w:t>
            </w:r>
            <w:r w:rsidR="00F371E3">
              <w:rPr>
                <w:rFonts w:ascii="Century Gothic" w:hAnsi="Century Gothic" w:cs="Arial"/>
                <w:sz w:val="16"/>
                <w:szCs w:val="18"/>
              </w:rPr>
              <w:t>/12</w:t>
            </w:r>
            <w:r w:rsidR="007F700B" w:rsidRPr="00F47B28">
              <w:rPr>
                <w:rFonts w:ascii="Century Gothic" w:hAnsi="Century Gothic" w:cs="Arial"/>
                <w:sz w:val="16"/>
                <w:szCs w:val="18"/>
              </w:rPr>
              <w:t>/201</w:t>
            </w:r>
            <w:r>
              <w:rPr>
                <w:rFonts w:ascii="Century Gothic" w:hAnsi="Century Gothic" w:cs="Arial"/>
                <w:sz w:val="16"/>
                <w:szCs w:val="18"/>
              </w:rPr>
              <w:t>7</w:t>
            </w:r>
          </w:p>
          <w:p w:rsidR="007F700B" w:rsidRPr="00F47B28" w:rsidRDefault="00FC2C69" w:rsidP="00C906F0">
            <w:pPr>
              <w:jc w:val="center"/>
              <w:rPr>
                <w:rFonts w:ascii="Century Gothic" w:hAnsi="Century Gothic" w:cs="Arial"/>
                <w:sz w:val="16"/>
                <w:szCs w:val="18"/>
              </w:rPr>
            </w:pPr>
            <w:r>
              <w:rPr>
                <w:rFonts w:ascii="Century Gothic" w:hAnsi="Century Gothic" w:cs="Arial"/>
                <w:sz w:val="16"/>
                <w:szCs w:val="18"/>
              </w:rPr>
              <w:t>1</w:t>
            </w:r>
            <w:r w:rsidR="00C906F0">
              <w:rPr>
                <w:rFonts w:ascii="Century Gothic" w:hAnsi="Century Gothic" w:cs="Arial"/>
                <w:sz w:val="16"/>
                <w:szCs w:val="18"/>
              </w:rPr>
              <w:t>0</w:t>
            </w:r>
            <w:r w:rsidR="007F700B" w:rsidRPr="00F47B28">
              <w:rPr>
                <w:rFonts w:ascii="Century Gothic" w:hAnsi="Century Gothic" w:cs="Arial"/>
                <w:sz w:val="16"/>
                <w:szCs w:val="18"/>
              </w:rPr>
              <w:t>:</w:t>
            </w:r>
            <w:r w:rsidR="00C906F0">
              <w:rPr>
                <w:rFonts w:ascii="Century Gothic" w:hAnsi="Century Gothic" w:cs="Arial"/>
                <w:sz w:val="16"/>
                <w:szCs w:val="18"/>
              </w:rPr>
              <w:t>3</w:t>
            </w:r>
            <w:r w:rsidR="007F700B"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BE2AF0" w:rsidRPr="00F47B28" w:rsidRDefault="00737A45" w:rsidP="00BE2AF0">
            <w:pPr>
              <w:jc w:val="center"/>
              <w:rPr>
                <w:rFonts w:ascii="Century Gothic" w:hAnsi="Century Gothic" w:cs="Arial"/>
                <w:sz w:val="16"/>
                <w:szCs w:val="18"/>
              </w:rPr>
            </w:pPr>
            <w:r>
              <w:rPr>
                <w:rFonts w:ascii="Century Gothic" w:hAnsi="Century Gothic" w:cs="Arial"/>
                <w:sz w:val="16"/>
                <w:szCs w:val="18"/>
              </w:rPr>
              <w:t>21/12</w:t>
            </w:r>
            <w:r w:rsidR="00C906F0">
              <w:rPr>
                <w:rFonts w:ascii="Century Gothic" w:hAnsi="Century Gothic" w:cs="Arial"/>
                <w:sz w:val="16"/>
                <w:szCs w:val="18"/>
              </w:rPr>
              <w:t>/2017</w:t>
            </w:r>
          </w:p>
          <w:p w:rsidR="007F700B" w:rsidRPr="00F47B28" w:rsidRDefault="00C906F0" w:rsidP="00FC2C69">
            <w:pPr>
              <w:jc w:val="center"/>
              <w:rPr>
                <w:rFonts w:ascii="Century Gothic" w:hAnsi="Century Gothic" w:cs="Arial"/>
                <w:sz w:val="16"/>
                <w:szCs w:val="18"/>
              </w:rPr>
            </w:pPr>
            <w:r>
              <w:rPr>
                <w:rFonts w:ascii="Century Gothic" w:hAnsi="Century Gothic" w:cs="Arial"/>
                <w:sz w:val="16"/>
                <w:szCs w:val="18"/>
              </w:rPr>
              <w:t>10:15</w:t>
            </w:r>
            <w:r w:rsidR="007F700B"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BE2AF0" w:rsidRPr="00F47B28" w:rsidRDefault="00C906F0" w:rsidP="00BE2AF0">
            <w:pPr>
              <w:jc w:val="center"/>
              <w:rPr>
                <w:rFonts w:ascii="Century Gothic" w:hAnsi="Century Gothic" w:cs="Arial"/>
                <w:sz w:val="16"/>
                <w:szCs w:val="18"/>
              </w:rPr>
            </w:pPr>
            <w:r>
              <w:rPr>
                <w:rFonts w:ascii="Century Gothic" w:hAnsi="Century Gothic" w:cs="Arial"/>
                <w:sz w:val="16"/>
                <w:szCs w:val="18"/>
              </w:rPr>
              <w:t>21</w:t>
            </w:r>
            <w:r w:rsidR="00737A45">
              <w:rPr>
                <w:rFonts w:ascii="Century Gothic" w:hAnsi="Century Gothic" w:cs="Arial"/>
                <w:sz w:val="16"/>
                <w:szCs w:val="18"/>
              </w:rPr>
              <w:t>/12</w:t>
            </w:r>
            <w:r>
              <w:rPr>
                <w:rFonts w:ascii="Century Gothic" w:hAnsi="Century Gothic" w:cs="Arial"/>
                <w:sz w:val="16"/>
                <w:szCs w:val="18"/>
              </w:rPr>
              <w:t>/2017</w:t>
            </w:r>
          </w:p>
          <w:p w:rsidR="007F700B" w:rsidRPr="00F47B28" w:rsidRDefault="00C906F0" w:rsidP="00B54A80">
            <w:pPr>
              <w:jc w:val="center"/>
              <w:rPr>
                <w:rFonts w:ascii="Century Gothic" w:hAnsi="Century Gothic" w:cs="Arial"/>
                <w:sz w:val="16"/>
                <w:szCs w:val="18"/>
              </w:rPr>
            </w:pPr>
            <w:r>
              <w:rPr>
                <w:rFonts w:ascii="Century Gothic" w:hAnsi="Century Gothic" w:cs="Arial"/>
                <w:sz w:val="16"/>
                <w:szCs w:val="18"/>
              </w:rPr>
              <w:t>10</w:t>
            </w:r>
            <w:r w:rsidR="007F700B" w:rsidRPr="00F47B28">
              <w:rPr>
                <w:rFonts w:ascii="Century Gothic" w:hAnsi="Century Gothic" w:cs="Arial"/>
                <w:sz w:val="16"/>
                <w:szCs w:val="18"/>
              </w:rPr>
              <w:t>:</w:t>
            </w:r>
            <w:r>
              <w:rPr>
                <w:rFonts w:ascii="Century Gothic" w:hAnsi="Century Gothic" w:cs="Arial"/>
                <w:sz w:val="16"/>
                <w:szCs w:val="18"/>
              </w:rPr>
              <w:t>3</w:t>
            </w:r>
            <w:r w:rsidR="00B54A80" w:rsidRPr="00F47B28">
              <w:rPr>
                <w:rFonts w:ascii="Century Gothic" w:hAnsi="Century Gothic" w:cs="Arial"/>
                <w:sz w:val="16"/>
                <w:szCs w:val="18"/>
              </w:rPr>
              <w:t>0</w:t>
            </w:r>
            <w:r w:rsidR="007F700B"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BE2AF0" w:rsidRPr="00F47B28" w:rsidRDefault="00C906F0" w:rsidP="00BE2AF0">
            <w:pPr>
              <w:jc w:val="center"/>
              <w:rPr>
                <w:rFonts w:ascii="Century Gothic" w:hAnsi="Century Gothic" w:cs="Arial"/>
                <w:sz w:val="16"/>
                <w:szCs w:val="18"/>
              </w:rPr>
            </w:pPr>
            <w:r>
              <w:rPr>
                <w:rFonts w:ascii="Century Gothic" w:hAnsi="Century Gothic" w:cs="Arial"/>
                <w:sz w:val="16"/>
                <w:szCs w:val="18"/>
              </w:rPr>
              <w:t>21</w:t>
            </w:r>
            <w:r w:rsidR="00737A45">
              <w:rPr>
                <w:rFonts w:ascii="Century Gothic" w:hAnsi="Century Gothic" w:cs="Arial"/>
                <w:sz w:val="16"/>
                <w:szCs w:val="18"/>
              </w:rPr>
              <w:t>/12</w:t>
            </w:r>
            <w:r>
              <w:rPr>
                <w:rFonts w:ascii="Century Gothic" w:hAnsi="Century Gothic" w:cs="Arial"/>
                <w:sz w:val="16"/>
                <w:szCs w:val="18"/>
              </w:rPr>
              <w:t>/2017</w:t>
            </w:r>
          </w:p>
          <w:p w:rsidR="007F700B" w:rsidRPr="00F47B28" w:rsidRDefault="00FC2C69" w:rsidP="00BE2AF0">
            <w:pPr>
              <w:jc w:val="center"/>
              <w:rPr>
                <w:rFonts w:ascii="Century Gothic" w:hAnsi="Century Gothic" w:cs="Arial"/>
                <w:sz w:val="16"/>
                <w:szCs w:val="18"/>
              </w:rPr>
            </w:pPr>
            <w:r>
              <w:rPr>
                <w:rFonts w:ascii="Century Gothic" w:hAnsi="Century Gothic" w:cs="Arial"/>
                <w:sz w:val="16"/>
                <w:szCs w:val="18"/>
              </w:rPr>
              <w:t>1</w:t>
            </w:r>
            <w:r w:rsidR="00C906F0">
              <w:rPr>
                <w:rFonts w:ascii="Century Gothic" w:hAnsi="Century Gothic" w:cs="Arial"/>
                <w:sz w:val="16"/>
                <w:szCs w:val="18"/>
              </w:rPr>
              <w:t>0</w:t>
            </w:r>
            <w:r w:rsidR="007F700B" w:rsidRPr="00F47B28">
              <w:rPr>
                <w:rFonts w:ascii="Century Gothic" w:hAnsi="Century Gothic" w:cs="Arial"/>
                <w:sz w:val="16"/>
                <w:szCs w:val="18"/>
              </w:rPr>
              <w:t>:</w:t>
            </w:r>
            <w:r w:rsidR="00C906F0">
              <w:rPr>
                <w:rFonts w:ascii="Century Gothic" w:hAnsi="Century Gothic" w:cs="Arial"/>
                <w:sz w:val="16"/>
                <w:szCs w:val="18"/>
              </w:rPr>
              <w:t>45</w:t>
            </w:r>
            <w:r w:rsidR="007F700B"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C906F0">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C906F0">
              <w:rPr>
                <w:rFonts w:ascii="Century Gothic" w:hAnsi="Century Gothic" w:cs="Arial"/>
                <w:sz w:val="16"/>
                <w:szCs w:val="18"/>
              </w:rPr>
              <w:t>8</w:t>
            </w:r>
            <w:r w:rsidR="006571F9">
              <w:rPr>
                <w:rFonts w:ascii="Century Gothic" w:hAnsi="Century Gothic" w:cs="Arial"/>
                <w:sz w:val="16"/>
                <w:szCs w:val="18"/>
              </w:rPr>
              <w:t xml:space="preserve"> de Enero del 201</w:t>
            </w:r>
            <w:r w:rsidR="00C906F0">
              <w:rPr>
                <w:rFonts w:ascii="Century Gothic" w:hAnsi="Century Gothic" w:cs="Arial"/>
                <w:sz w:val="16"/>
                <w:szCs w:val="18"/>
              </w:rPr>
              <w:t>8</w:t>
            </w:r>
            <w:r w:rsidRPr="008C4582">
              <w:rPr>
                <w:rFonts w:ascii="Century Gothic" w:hAnsi="Century Gothic" w:cs="Arial"/>
                <w:sz w:val="16"/>
                <w:szCs w:val="18"/>
              </w:rPr>
              <w:t xml:space="preserve"> en</w:t>
            </w:r>
            <w:r w:rsidR="00815021">
              <w:rPr>
                <w:rFonts w:ascii="Century Gothic" w:hAnsi="Century Gothic" w:cs="Arial"/>
                <w:sz w:val="16"/>
                <w:szCs w:val="18"/>
              </w:rPr>
              <w:t xml:space="preserve"> el Departamento de Contratos de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r w:rsidR="00E47447">
              <w:rPr>
                <w:rFonts w:ascii="Century Gothic" w:hAnsi="Century Gothic" w:cs="Arial"/>
                <w:color w:val="000000"/>
                <w:sz w:val="16"/>
                <w:szCs w:val="18"/>
              </w:rPr>
              <w:t xml:space="preserve"> </w:t>
            </w:r>
            <w:r w:rsidR="00A135A9">
              <w:rPr>
                <w:rFonts w:ascii="Century Gothic" w:hAnsi="Century Gothic" w:cs="Arial"/>
                <w:color w:val="000000"/>
                <w:sz w:val="16"/>
                <w:szCs w:val="18"/>
              </w:rPr>
              <w:t xml:space="preserve">para </w:t>
            </w:r>
            <w:r w:rsidR="00E47447">
              <w:rPr>
                <w:rFonts w:ascii="Century Gothic" w:hAnsi="Century Gothic" w:cs="Arial"/>
                <w:color w:val="000000"/>
                <w:sz w:val="16"/>
                <w:szCs w:val="18"/>
              </w:rPr>
              <w:t>la firma del Contrato.</w:t>
            </w:r>
          </w:p>
        </w:tc>
      </w:tr>
      <w:tr w:rsidR="007F700B" w:rsidRPr="00E50172" w:rsidTr="00B160F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052955" w:rsidP="00B160F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Bis, fracción I </w:t>
            </w:r>
            <w:r w:rsidRPr="00E50172">
              <w:rPr>
                <w:rFonts w:ascii="Century Gothic" w:hAnsi="Century Gothic" w:cs="Arial"/>
                <w:color w:val="000000"/>
                <w:sz w:val="16"/>
                <w:szCs w:val="18"/>
              </w:rPr>
              <w:t>de la Ley).</w:t>
            </w:r>
          </w:p>
        </w:tc>
      </w:tr>
    </w:tbl>
    <w:p w:rsidR="007F700B" w:rsidRDefault="007F700B"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w:t>
      </w:r>
      <w:r w:rsidR="008E6681">
        <w:rPr>
          <w:rFonts w:ascii="Calibri" w:hAnsi="Calibri"/>
        </w:rPr>
        <w:t>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7F700B" w:rsidRDefault="007F700B" w:rsidP="007F700B">
      <w:pPr>
        <w:pStyle w:val="Prrafodelista"/>
        <w:ind w:left="720" w:right="51"/>
        <w:jc w:val="both"/>
        <w:rPr>
          <w:rFonts w:ascii="Calibri" w:hAnsi="Calibri"/>
        </w:rPr>
      </w:pPr>
    </w:p>
    <w:p w:rsidR="007F700B" w:rsidRDefault="00052955"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7F700B">
      <w:pPr>
        <w:pStyle w:val="Prrafodelista"/>
        <w:ind w:left="1080" w:right="51"/>
        <w:jc w:val="both"/>
        <w:rPr>
          <w:rFonts w:ascii="Calibri" w:hAnsi="Calibri"/>
        </w:rPr>
      </w:pPr>
    </w:p>
    <w:p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C84FE6" w:rsidRDefault="007F700B" w:rsidP="007F700B">
      <w:pPr>
        <w:pStyle w:val="Prrafodelista"/>
        <w:rPr>
          <w:rFonts w:ascii="Calibri" w:hAnsi="Calibri" w:cs="Arial"/>
        </w:rPr>
      </w:pPr>
    </w:p>
    <w:p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7F700B" w:rsidRPr="001C463D" w:rsidRDefault="007F700B" w:rsidP="007F700B">
      <w:pPr>
        <w:pStyle w:val="Prrafodelista"/>
        <w:rPr>
          <w:rFonts w:ascii="Calibri" w:hAnsi="Calibri"/>
        </w:rPr>
      </w:pPr>
    </w:p>
    <w:p w:rsidR="007F700B" w:rsidRPr="009A3619" w:rsidRDefault="00052955" w:rsidP="00E46937">
      <w:pPr>
        <w:pStyle w:val="Prrafodelista"/>
        <w:numPr>
          <w:ilvl w:val="2"/>
          <w:numId w:val="2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9A3619" w:rsidRDefault="007F700B" w:rsidP="007F700B">
      <w:pPr>
        <w:pStyle w:val="Prrafodelista"/>
        <w:rPr>
          <w:rFonts w:asciiTheme="minorHAnsi" w:hAnsiTheme="minorHAnsi"/>
        </w:rPr>
      </w:pPr>
    </w:p>
    <w:p w:rsidR="007F700B" w:rsidRPr="009A3619" w:rsidRDefault="007F700B" w:rsidP="007F700B">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7F700B" w:rsidRDefault="007F700B" w:rsidP="007F700B">
      <w:pPr>
        <w:ind w:right="-1"/>
        <w:jc w:val="both"/>
        <w:rPr>
          <w:rFonts w:ascii="Calibri" w:hAnsi="Calibri" w:cs="Arial"/>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Anexo 1</w:t>
      </w:r>
      <w:r w:rsidRPr="00EF4E71">
        <w:rPr>
          <w:rFonts w:ascii="Calibri" w:hAnsi="Calibri"/>
        </w:rPr>
        <w:t xml:space="preserve"> </w:t>
      </w:r>
      <w:r w:rsidRPr="00EC1354">
        <w:rPr>
          <w:rFonts w:ascii="Calibri" w:hAnsi="Calibri"/>
          <w:b/>
          <w:i/>
        </w:rPr>
        <w:t xml:space="preserve">por </w:t>
      </w:r>
      <w:r>
        <w:rPr>
          <w:rFonts w:ascii="Calibri" w:hAnsi="Calibri"/>
          <w:b/>
          <w:i/>
        </w:rPr>
        <w:t>p</w:t>
      </w:r>
      <w:r w:rsidR="00FD2C77">
        <w:rPr>
          <w:rFonts w:ascii="Calibri" w:hAnsi="Calibri"/>
          <w:b/>
          <w:i/>
        </w:rPr>
        <w:t>aquete</w:t>
      </w:r>
      <w:r>
        <w:rPr>
          <w:rFonts w:ascii="Calibri" w:hAnsi="Calibri"/>
          <w:b/>
          <w:i/>
        </w:rPr>
        <w:t xml:space="preserve"> </w:t>
      </w:r>
      <w:r>
        <w:rPr>
          <w:rFonts w:ascii="Calibri" w:hAnsi="Calibri"/>
        </w:rPr>
        <w:t xml:space="preserve">que incluye </w:t>
      </w:r>
      <w:r w:rsidR="00FD2C77">
        <w:rPr>
          <w:rFonts w:ascii="Calibri" w:hAnsi="Calibri"/>
        </w:rPr>
        <w:t xml:space="preserve">la prestación del 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w:t>
      </w:r>
      <w:r w:rsidR="004F40BB">
        <w:rPr>
          <w:rFonts w:ascii="Calibri" w:hAnsi="Calibri"/>
        </w:rPr>
        <w:t>la prestación del servicio</w:t>
      </w:r>
      <w:r w:rsidRPr="0039320A">
        <w:rPr>
          <w:rFonts w:ascii="Calibri" w:hAnsi="Calibri"/>
        </w:rPr>
        <w:t xml:space="preserve"> objeto del presente concurso. </w:t>
      </w:r>
    </w:p>
    <w:p w:rsidR="007F700B" w:rsidRDefault="007F700B" w:rsidP="007F700B">
      <w:pPr>
        <w:ind w:right="-1"/>
        <w:jc w:val="both"/>
        <w:rPr>
          <w:rFonts w:ascii="Calibri" w:hAnsi="Calibri"/>
          <w:b/>
        </w:rPr>
      </w:pPr>
    </w:p>
    <w:p w:rsidR="005E531C" w:rsidRDefault="005E531C"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 xml:space="preserve">no se presenten en sobres cerrados, de acuerdo a lo establecido en las </w:t>
      </w:r>
      <w:r w:rsidR="00AE6737">
        <w:rPr>
          <w:rFonts w:ascii="Calibri" w:hAnsi="Calibri"/>
        </w:rPr>
        <w:t xml:space="preserve">presentes </w:t>
      </w:r>
      <w:r w:rsidRPr="0039320A">
        <w:rPr>
          <w:rFonts w:ascii="Calibri" w:hAnsi="Calibri"/>
        </w:rPr>
        <w:t>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C479CB" w:rsidRPr="009E04A4" w:rsidRDefault="00C479CB" w:rsidP="005E531C">
      <w:pPr>
        <w:pStyle w:val="Textoindependiente3"/>
        <w:ind w:right="-1"/>
        <w:rPr>
          <w:rFonts w:ascii="Calibri" w:hAnsi="Calibri"/>
          <w:b w:val="0"/>
          <w:sz w:val="20"/>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Default="00A16B2E" w:rsidP="005E531C">
      <w:pPr>
        <w:ind w:right="-1"/>
        <w:jc w:val="both"/>
        <w:rPr>
          <w:rFonts w:ascii="Calibri" w:hAnsi="Calibri"/>
        </w:rPr>
      </w:pPr>
    </w:p>
    <w:p w:rsidR="00C479CB" w:rsidRDefault="00C479CB" w:rsidP="005E531C">
      <w:pPr>
        <w:ind w:right="-1"/>
        <w:jc w:val="both"/>
        <w:rPr>
          <w:rFonts w:ascii="Calibri" w:hAnsi="Calibri"/>
        </w:rPr>
      </w:pPr>
    </w:p>
    <w:p w:rsidR="00C479CB" w:rsidRPr="0039320A" w:rsidRDefault="00C479CB" w:rsidP="005E531C">
      <w:pPr>
        <w:ind w:right="-1"/>
        <w:jc w:val="both"/>
        <w:rPr>
          <w:rFonts w:ascii="Calibri" w:hAnsi="Calibri"/>
        </w:rPr>
      </w:pPr>
    </w:p>
    <w:p w:rsidR="005E531C" w:rsidRPr="00E1107E" w:rsidRDefault="008C4582"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42BF6" w:rsidRDefault="00C42BF6"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584303">
        <w:rPr>
          <w:rFonts w:ascii="Calibri" w:hAnsi="Calibri"/>
          <w:sz w:val="20"/>
        </w:rPr>
        <w:t xml:space="preserve">La vigencia del contrato que se derive </w:t>
      </w:r>
      <w:r w:rsidR="009E04A4" w:rsidRPr="00584303">
        <w:rPr>
          <w:rFonts w:ascii="Calibri" w:hAnsi="Calibri"/>
          <w:sz w:val="20"/>
        </w:rPr>
        <w:t xml:space="preserve">de la </w:t>
      </w:r>
      <w:r w:rsidRPr="00584303">
        <w:rPr>
          <w:rFonts w:ascii="Calibri" w:hAnsi="Calibri"/>
          <w:sz w:val="20"/>
        </w:rPr>
        <w:t xml:space="preserve">presente </w:t>
      </w:r>
      <w:r w:rsidR="009E04A4" w:rsidRPr="00584303">
        <w:rPr>
          <w:rFonts w:ascii="Calibri" w:hAnsi="Calibri"/>
          <w:sz w:val="20"/>
        </w:rPr>
        <w:t>licitación</w:t>
      </w:r>
      <w:r w:rsidRPr="00584303">
        <w:rPr>
          <w:rFonts w:ascii="Calibri" w:hAnsi="Calibri"/>
          <w:sz w:val="20"/>
        </w:rPr>
        <w:t xml:space="preserve">, será del </w:t>
      </w:r>
      <w:r w:rsidR="0087173A" w:rsidRPr="00584303">
        <w:rPr>
          <w:rFonts w:ascii="Calibri" w:hAnsi="Calibri"/>
          <w:sz w:val="20"/>
        </w:rPr>
        <w:t>1</w:t>
      </w:r>
      <w:r w:rsidRPr="00584303">
        <w:rPr>
          <w:rFonts w:ascii="Calibri" w:hAnsi="Calibri"/>
          <w:sz w:val="20"/>
        </w:rPr>
        <w:t xml:space="preserve"> de </w:t>
      </w:r>
      <w:proofErr w:type="gramStart"/>
      <w:r w:rsidR="00424BAD" w:rsidRPr="00584303">
        <w:rPr>
          <w:rFonts w:ascii="Calibri" w:hAnsi="Calibri"/>
          <w:sz w:val="20"/>
        </w:rPr>
        <w:t>Enero</w:t>
      </w:r>
      <w:proofErr w:type="gramEnd"/>
      <w:r w:rsidRPr="00584303">
        <w:rPr>
          <w:rFonts w:ascii="Calibri" w:hAnsi="Calibri"/>
          <w:sz w:val="20"/>
        </w:rPr>
        <w:t xml:space="preserve"> del 201</w:t>
      </w:r>
      <w:r w:rsidR="00C906F0" w:rsidRPr="00584303">
        <w:rPr>
          <w:rFonts w:ascii="Calibri" w:hAnsi="Calibri"/>
          <w:sz w:val="20"/>
        </w:rPr>
        <w:t>8</w:t>
      </w:r>
      <w:r w:rsidRPr="00584303">
        <w:rPr>
          <w:rFonts w:ascii="Calibri" w:hAnsi="Calibri"/>
          <w:sz w:val="20"/>
        </w:rPr>
        <w:t xml:space="preserve"> al </w:t>
      </w:r>
      <w:r w:rsidR="00584303" w:rsidRPr="00584303">
        <w:rPr>
          <w:rFonts w:ascii="Calibri" w:hAnsi="Calibri"/>
          <w:sz w:val="20"/>
        </w:rPr>
        <w:t>15</w:t>
      </w:r>
      <w:r w:rsidRPr="00584303">
        <w:rPr>
          <w:rFonts w:ascii="Calibri" w:hAnsi="Calibri"/>
          <w:sz w:val="20"/>
        </w:rPr>
        <w:t xml:space="preserve"> de </w:t>
      </w:r>
      <w:r w:rsidR="00584303" w:rsidRPr="00584303">
        <w:rPr>
          <w:rFonts w:ascii="Calibri" w:hAnsi="Calibri"/>
          <w:sz w:val="20"/>
        </w:rPr>
        <w:t>Noviembre</w:t>
      </w:r>
      <w:r w:rsidRPr="00584303">
        <w:rPr>
          <w:rFonts w:ascii="Calibri" w:hAnsi="Calibri"/>
          <w:sz w:val="20"/>
        </w:rPr>
        <w:t xml:space="preserve"> del 201</w:t>
      </w:r>
      <w:r w:rsidR="00C906F0" w:rsidRPr="00584303">
        <w:rPr>
          <w:rFonts w:ascii="Calibri" w:hAnsi="Calibri"/>
          <w:sz w:val="20"/>
        </w:rPr>
        <w:t>8</w:t>
      </w:r>
      <w:r w:rsidRPr="00584303">
        <w:rPr>
          <w:rFonts w:ascii="Calibri" w:hAnsi="Calibri"/>
          <w:sz w:val="20"/>
        </w:rPr>
        <w:t>. Al respecto, en la inteligencia de que si a la fecha de la conclusión de la vigencia del contrato a satisfacción de la Convocante, el instrumento continuará vigente, hasta en tanto no se cumpla dicha condición.</w:t>
      </w:r>
    </w:p>
    <w:p w:rsidR="006A393A" w:rsidRDefault="006A393A" w:rsidP="006A393A"/>
    <w:p w:rsidR="00C479CB" w:rsidRDefault="00C479CB" w:rsidP="006A393A"/>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lastRenderedPageBreak/>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Default="0093321E"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483280">
        <w:rPr>
          <w:rFonts w:ascii="Calibri" w:hAnsi="Calibri"/>
        </w:rPr>
        <w:t>otorga la prestación del servicio</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r w:rsidR="005E531C"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83280">
        <w:rPr>
          <w:rFonts w:ascii="Calibri" w:hAnsi="Calibri"/>
        </w:rPr>
        <w:t xml:space="preserve">la prestación del servicio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83280">
        <w:rPr>
          <w:rFonts w:ascii="Calibri" w:hAnsi="Calibri"/>
        </w:rPr>
        <w:t>la prestación del servicio</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 xml:space="preserve">la prestación del </w:t>
      </w:r>
      <w:r w:rsidR="00483280">
        <w:rPr>
          <w:rFonts w:ascii="Calibri" w:hAnsi="Calibri"/>
        </w:rPr>
        <w:t>servicio</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El domicilio de las Oficinas en el que la Convocante resolverá los recursos de reconsideración es el que corresponde a la Dirección General de la Convocante ubicada en el edificio</w:t>
      </w:r>
      <w:r w:rsidRPr="0039320A">
        <w:rPr>
          <w:rFonts w:ascii="Calibri" w:hAnsi="Calibri"/>
        </w:rPr>
        <w:t xml:space="preserve"> que se localiza en la Calle Matamoros</w:t>
      </w:r>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C479CB" w:rsidRDefault="00C479CB" w:rsidP="005E531C">
      <w:pPr>
        <w:ind w:right="-1"/>
        <w:jc w:val="both"/>
        <w:rPr>
          <w:rFonts w:ascii="Calibri" w:hAnsi="Calibri"/>
          <w:b/>
        </w:rPr>
      </w:pPr>
    </w:p>
    <w:p w:rsidR="00C479CB" w:rsidRDefault="00C479CB"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24243C" w:rsidRPr="0039320A" w:rsidRDefault="0024243C" w:rsidP="005E531C">
      <w:pPr>
        <w:ind w:right="-1"/>
        <w:jc w:val="both"/>
        <w:rPr>
          <w:rFonts w:ascii="Calibri" w:hAnsi="Calibri"/>
          <w:b/>
        </w:rPr>
      </w:pPr>
    </w:p>
    <w:p w:rsidR="005E531C"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24243C" w:rsidRPr="00037DE1" w:rsidRDefault="005E531C" w:rsidP="00360CB4">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572D88" w:rsidRDefault="00572D88" w:rsidP="00572D88">
      <w:pPr>
        <w:jc w:val="center"/>
        <w:rPr>
          <w:rFonts w:ascii="Corbel" w:hAnsi="Corbel" w:cs="Arial"/>
          <w:b/>
        </w:rPr>
      </w:pPr>
      <w:r w:rsidRPr="00AF06AE">
        <w:rPr>
          <w:rFonts w:ascii="Corbel" w:hAnsi="Corbel" w:cs="Arial"/>
          <w:b/>
        </w:rPr>
        <w:t>ATENTAMENTE</w:t>
      </w:r>
    </w:p>
    <w:p w:rsidR="00234ED2" w:rsidRDefault="00234ED2" w:rsidP="00572D88">
      <w:pPr>
        <w:jc w:val="center"/>
        <w:rPr>
          <w:rFonts w:ascii="Corbel" w:hAnsi="Corbel" w:cs="Arial"/>
          <w:b/>
        </w:rPr>
      </w:pPr>
    </w:p>
    <w:p w:rsidR="00572D88" w:rsidRPr="00AF06AE" w:rsidRDefault="00757153" w:rsidP="00572D88">
      <w:pPr>
        <w:jc w:val="center"/>
        <w:rPr>
          <w:rFonts w:ascii="Corbel" w:hAnsi="Corbel" w:cs="Arial"/>
          <w:b/>
        </w:rPr>
      </w:pPr>
      <w:r>
        <w:rPr>
          <w:rFonts w:ascii="Corbel" w:hAnsi="Corbel" w:cs="Arial"/>
          <w:b/>
        </w:rPr>
        <w:t>C</w:t>
      </w:r>
      <w:r w:rsidR="00483280">
        <w:rPr>
          <w:rFonts w:ascii="Corbel" w:hAnsi="Corbel" w:cs="Arial"/>
          <w:b/>
        </w:rPr>
        <w:t>.</w:t>
      </w:r>
      <w:r>
        <w:rPr>
          <w:rFonts w:ascii="Corbel" w:hAnsi="Corbel" w:cs="Arial"/>
          <w:b/>
        </w:rPr>
        <w:t>P. AARÓN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C906F0">
        <w:rPr>
          <w:rFonts w:asciiTheme="minorHAnsi" w:hAnsiTheme="minorHAnsi"/>
          <w:b/>
        </w:rPr>
        <w:t>4 DE DICIEMBRE DEL 2017</w:t>
      </w:r>
    </w:p>
    <w:p w:rsidR="00FE283B" w:rsidRPr="00AB7D71" w:rsidRDefault="00483280" w:rsidP="00C906F0">
      <w:pPr>
        <w:spacing w:after="200" w:line="276" w:lineRule="auto"/>
        <w:jc w:val="center"/>
        <w:rPr>
          <w:rFonts w:asciiTheme="minorHAnsi" w:hAnsiTheme="minorHAnsi"/>
          <w:b/>
        </w:rPr>
      </w:pPr>
      <w:r>
        <w:rPr>
          <w:rFonts w:asciiTheme="minorHAnsi" w:hAnsiTheme="minorHAnsi"/>
          <w:b/>
        </w:rPr>
        <w:br w:type="page"/>
      </w:r>
      <w:r w:rsidR="00934D52" w:rsidRPr="00AB7D71">
        <w:rPr>
          <w:rFonts w:asciiTheme="minorHAnsi" w:hAnsiTheme="minorHAnsi"/>
          <w:b/>
        </w:rPr>
        <w:lastRenderedPageBreak/>
        <w:t>A</w:t>
      </w:r>
      <w:r w:rsidR="00D51B7C" w:rsidRPr="00AB7D71">
        <w:rPr>
          <w:rFonts w:asciiTheme="minorHAnsi" w:hAnsiTheme="minorHAnsi"/>
          <w:b/>
        </w:rPr>
        <w:t>NEXO 1</w:t>
      </w:r>
    </w:p>
    <w:p w:rsidR="006A393A" w:rsidRDefault="006A393A" w:rsidP="008B470B">
      <w:pPr>
        <w:tabs>
          <w:tab w:val="left" w:pos="2760"/>
        </w:tabs>
        <w:rPr>
          <w:rFonts w:asciiTheme="minorHAnsi" w:hAnsiTheme="minorHAnsi" w:cs="Arial"/>
          <w:b/>
          <w:color w:val="000000"/>
          <w:sz w:val="16"/>
          <w:szCs w:val="14"/>
        </w:rPr>
      </w:pPr>
    </w:p>
    <w:tbl>
      <w:tblPr>
        <w:tblW w:w="108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29"/>
        <w:gridCol w:w="1134"/>
        <w:gridCol w:w="851"/>
        <w:gridCol w:w="992"/>
        <w:gridCol w:w="7087"/>
      </w:tblGrid>
      <w:tr w:rsidR="006A393A" w:rsidRPr="00B3461D" w:rsidTr="006A393A">
        <w:trPr>
          <w:jc w:val="center"/>
        </w:trPr>
        <w:tc>
          <w:tcPr>
            <w:tcW w:w="829" w:type="dxa"/>
            <w:tcBorders>
              <w:top w:val="single" w:sz="4" w:space="0" w:color="000000"/>
              <w:left w:val="single" w:sz="4" w:space="0" w:color="000000"/>
              <w:bottom w:val="single" w:sz="4" w:space="0" w:color="000000"/>
              <w:right w:val="single" w:sz="4" w:space="0" w:color="000000"/>
            </w:tcBorders>
            <w:shd w:val="clear" w:color="auto" w:fill="97E7E5"/>
            <w:vAlign w:val="center"/>
          </w:tcPr>
          <w:p w:rsidR="006A393A" w:rsidRPr="00497E9D" w:rsidRDefault="006A393A" w:rsidP="00AE6737">
            <w:pPr>
              <w:jc w:val="center"/>
              <w:rPr>
                <w:rFonts w:asciiTheme="minorHAnsi" w:hAnsiTheme="minorHAnsi" w:cs="AvantGarde Bk BT"/>
                <w:b/>
                <w:color w:val="000000"/>
                <w:sz w:val="18"/>
                <w:szCs w:val="18"/>
              </w:rPr>
            </w:pPr>
            <w:r w:rsidRPr="00497E9D">
              <w:rPr>
                <w:rFonts w:asciiTheme="minorHAnsi" w:hAnsiTheme="minorHAnsi" w:cs="AvantGarde Bk BT"/>
                <w:b/>
                <w:color w:val="000000"/>
                <w:sz w:val="18"/>
                <w:szCs w:val="18"/>
              </w:rPr>
              <w:t>Partida</w:t>
            </w:r>
          </w:p>
        </w:tc>
        <w:tc>
          <w:tcPr>
            <w:tcW w:w="1134" w:type="dxa"/>
            <w:tcBorders>
              <w:top w:val="single" w:sz="4" w:space="0" w:color="000000"/>
              <w:left w:val="single" w:sz="4" w:space="0" w:color="000000"/>
              <w:bottom w:val="single" w:sz="4" w:space="0" w:color="000000"/>
              <w:right w:val="single" w:sz="4" w:space="0" w:color="000000"/>
            </w:tcBorders>
            <w:shd w:val="clear" w:color="auto" w:fill="97E7E5"/>
            <w:vAlign w:val="center"/>
          </w:tcPr>
          <w:p w:rsidR="006A393A" w:rsidRPr="00497E9D" w:rsidRDefault="006A393A" w:rsidP="00AE6737">
            <w:pPr>
              <w:jc w:val="center"/>
              <w:rPr>
                <w:rFonts w:asciiTheme="minorHAnsi" w:hAnsiTheme="minorHAnsi" w:cs="AvantGarde Bk BT"/>
                <w:b/>
                <w:color w:val="000000"/>
                <w:sz w:val="18"/>
                <w:szCs w:val="18"/>
              </w:rPr>
            </w:pPr>
            <w:r w:rsidRPr="00497E9D">
              <w:rPr>
                <w:rFonts w:asciiTheme="minorHAnsi" w:hAnsiTheme="minorHAnsi" w:cs="AvantGarde Bk BT"/>
                <w:b/>
                <w:color w:val="000000"/>
                <w:sz w:val="18"/>
                <w:szCs w:val="18"/>
              </w:rPr>
              <w:t>Descripción</w:t>
            </w:r>
          </w:p>
        </w:tc>
        <w:tc>
          <w:tcPr>
            <w:tcW w:w="851" w:type="dxa"/>
            <w:tcBorders>
              <w:top w:val="single" w:sz="4" w:space="0" w:color="000000"/>
              <w:left w:val="single" w:sz="4" w:space="0" w:color="000000"/>
              <w:bottom w:val="single" w:sz="4" w:space="0" w:color="000000"/>
              <w:right w:val="single" w:sz="4" w:space="0" w:color="000000"/>
            </w:tcBorders>
            <w:shd w:val="clear" w:color="auto" w:fill="97E7E5"/>
            <w:vAlign w:val="center"/>
          </w:tcPr>
          <w:p w:rsidR="006A393A" w:rsidRPr="00497E9D" w:rsidRDefault="006A393A" w:rsidP="00AE6737">
            <w:pPr>
              <w:jc w:val="center"/>
              <w:rPr>
                <w:rFonts w:asciiTheme="minorHAnsi" w:hAnsiTheme="minorHAnsi" w:cs="AvantGarde Bk BT"/>
                <w:b/>
                <w:color w:val="000000"/>
                <w:sz w:val="18"/>
                <w:szCs w:val="18"/>
              </w:rPr>
            </w:pPr>
            <w:r w:rsidRPr="00497E9D">
              <w:rPr>
                <w:rFonts w:asciiTheme="minorHAnsi" w:hAnsiTheme="minorHAnsi" w:cs="AvantGarde Bk BT"/>
                <w:b/>
                <w:color w:val="000000"/>
                <w:sz w:val="18"/>
                <w:szCs w:val="18"/>
              </w:rPr>
              <w:t>Cantidad</w:t>
            </w:r>
          </w:p>
        </w:tc>
        <w:tc>
          <w:tcPr>
            <w:tcW w:w="992" w:type="dxa"/>
            <w:tcBorders>
              <w:top w:val="single" w:sz="4" w:space="0" w:color="000000"/>
              <w:left w:val="single" w:sz="4" w:space="0" w:color="000000"/>
              <w:bottom w:val="single" w:sz="4" w:space="0" w:color="000000"/>
              <w:right w:val="single" w:sz="4" w:space="0" w:color="000000"/>
            </w:tcBorders>
            <w:shd w:val="clear" w:color="auto" w:fill="97E7E5"/>
            <w:vAlign w:val="center"/>
          </w:tcPr>
          <w:p w:rsidR="006A393A" w:rsidRPr="00497E9D" w:rsidRDefault="006A393A" w:rsidP="00AE6737">
            <w:pPr>
              <w:jc w:val="center"/>
              <w:rPr>
                <w:rFonts w:asciiTheme="minorHAnsi" w:hAnsiTheme="minorHAnsi" w:cs="AvantGarde Bk BT"/>
                <w:b/>
                <w:color w:val="000000"/>
                <w:sz w:val="18"/>
                <w:szCs w:val="18"/>
              </w:rPr>
            </w:pPr>
            <w:r w:rsidRPr="00497E9D">
              <w:rPr>
                <w:rFonts w:asciiTheme="minorHAnsi" w:hAnsiTheme="minorHAnsi" w:cs="AvantGarde Bk BT"/>
                <w:b/>
                <w:color w:val="000000"/>
                <w:sz w:val="18"/>
                <w:szCs w:val="18"/>
              </w:rPr>
              <w:t>Unidad de Medida</w:t>
            </w:r>
          </w:p>
        </w:tc>
        <w:tc>
          <w:tcPr>
            <w:tcW w:w="7087" w:type="dxa"/>
            <w:tcBorders>
              <w:top w:val="single" w:sz="4" w:space="0" w:color="000000"/>
              <w:left w:val="single" w:sz="4" w:space="0" w:color="000000"/>
              <w:bottom w:val="single" w:sz="4" w:space="0" w:color="000000"/>
              <w:right w:val="single" w:sz="4" w:space="0" w:color="000000"/>
            </w:tcBorders>
            <w:shd w:val="clear" w:color="auto" w:fill="97E7E5"/>
            <w:vAlign w:val="center"/>
          </w:tcPr>
          <w:p w:rsidR="006A393A" w:rsidRPr="00497E9D" w:rsidRDefault="006A393A" w:rsidP="00AE6737">
            <w:pPr>
              <w:jc w:val="center"/>
              <w:rPr>
                <w:rFonts w:asciiTheme="minorHAnsi" w:hAnsiTheme="minorHAnsi" w:cs="AvantGarde Bk BT"/>
                <w:b/>
                <w:color w:val="000000"/>
                <w:sz w:val="18"/>
                <w:szCs w:val="18"/>
              </w:rPr>
            </w:pPr>
            <w:r w:rsidRPr="00497E9D">
              <w:rPr>
                <w:rFonts w:asciiTheme="minorHAnsi" w:hAnsiTheme="minorHAnsi" w:cs="AvantGarde Bk BT"/>
                <w:b/>
                <w:color w:val="000000"/>
                <w:sz w:val="18"/>
                <w:szCs w:val="18"/>
              </w:rPr>
              <w:t>Especificaciones Técnicas</w:t>
            </w:r>
          </w:p>
        </w:tc>
      </w:tr>
      <w:tr w:rsidR="006A393A" w:rsidRPr="00104896" w:rsidTr="006A393A">
        <w:trPr>
          <w:trHeight w:val="502"/>
          <w:jc w:val="center"/>
        </w:trPr>
        <w:tc>
          <w:tcPr>
            <w:tcW w:w="829" w:type="dxa"/>
            <w:vMerge w:val="restart"/>
            <w:tcBorders>
              <w:top w:val="single" w:sz="4" w:space="0" w:color="000000"/>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r w:rsidRPr="00B3461D">
              <w:rPr>
                <w:rFonts w:asciiTheme="minorHAnsi" w:hAnsiTheme="minorHAnsi" w:cs="AvantGarde Bk BT"/>
                <w:color w:val="000000"/>
                <w:sz w:val="18"/>
                <w:szCs w:val="18"/>
              </w:rPr>
              <w:t>1</w:t>
            </w:r>
          </w:p>
        </w:tc>
        <w:tc>
          <w:tcPr>
            <w:tcW w:w="1134" w:type="dxa"/>
            <w:vMerge w:val="restart"/>
            <w:tcBorders>
              <w:top w:val="single" w:sz="4" w:space="0" w:color="000000"/>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r w:rsidRPr="00B3461D">
              <w:rPr>
                <w:rFonts w:asciiTheme="minorHAnsi" w:hAnsiTheme="minorHAnsi" w:cs="AvantGarde Bk BT"/>
                <w:color w:val="000000"/>
                <w:sz w:val="18"/>
                <w:szCs w:val="18"/>
              </w:rPr>
              <w:t>Servicio de Limpieza</w:t>
            </w:r>
          </w:p>
        </w:tc>
        <w:tc>
          <w:tcPr>
            <w:tcW w:w="851" w:type="dxa"/>
            <w:vMerge w:val="restart"/>
            <w:tcBorders>
              <w:top w:val="single" w:sz="4" w:space="0" w:color="000000"/>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r>
              <w:rPr>
                <w:rFonts w:asciiTheme="minorHAnsi" w:hAnsiTheme="minorHAnsi" w:cs="AvantGarde Bk BT"/>
                <w:color w:val="000000"/>
                <w:sz w:val="18"/>
                <w:szCs w:val="18"/>
              </w:rPr>
              <w:t>1</w:t>
            </w:r>
          </w:p>
        </w:tc>
        <w:tc>
          <w:tcPr>
            <w:tcW w:w="992" w:type="dxa"/>
            <w:vMerge w:val="restart"/>
            <w:tcBorders>
              <w:top w:val="single" w:sz="4" w:space="0" w:color="000000"/>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r w:rsidRPr="00B3461D">
              <w:rPr>
                <w:rFonts w:asciiTheme="minorHAnsi" w:hAnsiTheme="minorHAnsi" w:cs="AvantGarde Bk BT"/>
                <w:color w:val="000000"/>
                <w:sz w:val="18"/>
                <w:szCs w:val="18"/>
              </w:rPr>
              <w:t>Paquete</w:t>
            </w: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DD0C73" w:rsidRDefault="006A393A" w:rsidP="00584303">
            <w:pPr>
              <w:jc w:val="center"/>
              <w:rPr>
                <w:rFonts w:asciiTheme="minorHAnsi" w:hAnsiTheme="minorHAnsi" w:cs="AvantGarde Bk BT"/>
                <w:color w:val="000000"/>
                <w:sz w:val="18"/>
                <w:szCs w:val="18"/>
              </w:rPr>
            </w:pPr>
            <w:r w:rsidRPr="00584303">
              <w:rPr>
                <w:rFonts w:asciiTheme="minorHAnsi" w:hAnsiTheme="minorHAnsi" w:cs="AvantGarde Bk BT"/>
                <w:color w:val="000000"/>
                <w:sz w:val="18"/>
                <w:szCs w:val="18"/>
              </w:rPr>
              <w:t xml:space="preserve">Servicio de Limpieza </w:t>
            </w:r>
            <w:r w:rsidR="00D05A79" w:rsidRPr="00584303">
              <w:rPr>
                <w:rFonts w:asciiTheme="minorHAnsi" w:hAnsiTheme="minorHAnsi" w:cs="AvantGarde Bk BT"/>
                <w:color w:val="000000"/>
                <w:sz w:val="18"/>
                <w:szCs w:val="18"/>
              </w:rPr>
              <w:t xml:space="preserve">de </w:t>
            </w:r>
            <w:r w:rsidR="00B3398C">
              <w:rPr>
                <w:rFonts w:asciiTheme="minorHAnsi" w:hAnsiTheme="minorHAnsi" w:cs="AvantGarde Bk BT"/>
                <w:b/>
                <w:color w:val="000000"/>
                <w:sz w:val="18"/>
                <w:szCs w:val="18"/>
                <w:u w:val="single"/>
              </w:rPr>
              <w:t>421</w:t>
            </w:r>
            <w:r w:rsidR="00D05A79" w:rsidRPr="00584303">
              <w:rPr>
                <w:rFonts w:asciiTheme="minorHAnsi" w:hAnsiTheme="minorHAnsi" w:cs="AvantGarde Bk BT"/>
                <w:b/>
                <w:color w:val="000000"/>
                <w:sz w:val="18"/>
                <w:szCs w:val="18"/>
                <w:u w:val="single"/>
              </w:rPr>
              <w:t xml:space="preserve"> elementos</w:t>
            </w:r>
            <w:r w:rsidR="00D05A79" w:rsidRPr="00584303">
              <w:rPr>
                <w:rFonts w:asciiTheme="minorHAnsi" w:hAnsiTheme="minorHAnsi" w:cs="AvantGarde Bk BT"/>
                <w:color w:val="000000"/>
                <w:sz w:val="18"/>
                <w:szCs w:val="18"/>
              </w:rPr>
              <w:t xml:space="preserve"> </w:t>
            </w:r>
            <w:r w:rsidRPr="00584303">
              <w:rPr>
                <w:rFonts w:asciiTheme="minorHAnsi" w:hAnsiTheme="minorHAnsi" w:cs="AvantGarde Bk BT"/>
                <w:color w:val="000000"/>
                <w:sz w:val="18"/>
                <w:szCs w:val="18"/>
              </w:rPr>
              <w:t>que</w:t>
            </w:r>
            <w:r w:rsidRPr="00DD0C73">
              <w:rPr>
                <w:rFonts w:asciiTheme="minorHAnsi" w:hAnsiTheme="minorHAnsi" w:cs="AvantGarde Bk BT"/>
                <w:color w:val="000000"/>
                <w:sz w:val="18"/>
                <w:szCs w:val="18"/>
              </w:rPr>
              <w:t xml:space="preserve"> deberán cubrir en las siguientes Unidades: </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DD0C73" w:rsidRDefault="006A393A" w:rsidP="00AE6737">
            <w:pPr>
              <w:spacing w:before="60" w:after="60"/>
              <w:rPr>
                <w:rFonts w:asciiTheme="minorHAnsi" w:hAnsiTheme="minorHAnsi" w:cs="Tahoma"/>
                <w:color w:val="000000"/>
                <w:sz w:val="16"/>
                <w:szCs w:val="16"/>
              </w:rPr>
            </w:pPr>
            <w:r w:rsidRPr="00DD0C73">
              <w:rPr>
                <w:rFonts w:asciiTheme="minorHAnsi" w:hAnsiTheme="minorHAnsi" w:cs="Tahoma"/>
                <w:color w:val="000000"/>
                <w:sz w:val="16"/>
                <w:szCs w:val="16"/>
                <w:lang w:val="es-ES"/>
              </w:rPr>
              <w:t>HOSPITAL METROPOLITANO  (TODO EL HOSPITAL)</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DD0C73" w:rsidRDefault="006A393A" w:rsidP="00AE6737">
            <w:pPr>
              <w:spacing w:before="60" w:after="60"/>
              <w:rPr>
                <w:rFonts w:asciiTheme="minorHAnsi" w:hAnsiTheme="minorHAnsi" w:cs="Tahoma"/>
                <w:color w:val="000000"/>
                <w:sz w:val="16"/>
                <w:szCs w:val="16"/>
              </w:rPr>
            </w:pPr>
            <w:r w:rsidRPr="00DD0C73">
              <w:rPr>
                <w:rFonts w:asciiTheme="minorHAnsi" w:hAnsiTheme="minorHAnsi" w:cs="Tahoma"/>
                <w:color w:val="000000"/>
                <w:sz w:val="16"/>
                <w:szCs w:val="16"/>
                <w:lang w:val="es-ES"/>
              </w:rPr>
              <w:t>HOSPITAL REGIONAL MATERNO INFANTIL (TOCOCIRUGÍA, URGENCIAS, AREA DE CONSULTA Y ADM</w:t>
            </w:r>
            <w:r w:rsidR="0024243C">
              <w:rPr>
                <w:rFonts w:asciiTheme="minorHAnsi" w:hAnsiTheme="minorHAnsi" w:cs="Tahoma"/>
                <w:color w:val="000000"/>
                <w:sz w:val="16"/>
                <w:szCs w:val="16"/>
                <w:lang w:val="es-ES"/>
              </w:rPr>
              <w:t>INIST Y ÁREAS QUE DESIGNE EL HOSPITAL</w:t>
            </w:r>
            <w:r w:rsidRPr="00DD0C73">
              <w:rPr>
                <w:rFonts w:asciiTheme="minorHAnsi" w:hAnsiTheme="minorHAnsi" w:cs="Tahoma"/>
                <w:color w:val="000000"/>
                <w:sz w:val="16"/>
                <w:szCs w:val="16"/>
                <w:lang w:val="es-ES"/>
              </w:rPr>
              <w:t>)</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DD0C73" w:rsidRDefault="006A393A" w:rsidP="00AE6737">
            <w:pPr>
              <w:spacing w:before="60" w:after="60"/>
              <w:rPr>
                <w:rFonts w:asciiTheme="minorHAnsi" w:hAnsiTheme="minorHAnsi" w:cs="Tahoma"/>
                <w:color w:val="000000"/>
                <w:sz w:val="16"/>
                <w:szCs w:val="16"/>
              </w:rPr>
            </w:pPr>
            <w:r w:rsidRPr="00DD0C73">
              <w:rPr>
                <w:rFonts w:asciiTheme="minorHAnsi" w:hAnsiTheme="minorHAnsi" w:cs="Tahoma"/>
                <w:color w:val="000000"/>
                <w:sz w:val="16"/>
                <w:szCs w:val="16"/>
                <w:lang w:val="es-ES"/>
              </w:rPr>
              <w:t>UNIDAD DE REHABILITACIÓN PSIQUIÁTRICA (AREA MÉDICA, ADMINIST. Y ESTACIONAMIENTO.)</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DD0C73" w:rsidRDefault="006A393A" w:rsidP="00AE6737">
            <w:pPr>
              <w:spacing w:before="60" w:after="60"/>
              <w:rPr>
                <w:rFonts w:asciiTheme="minorHAnsi" w:hAnsiTheme="minorHAnsi" w:cs="Tahoma"/>
                <w:color w:val="000000"/>
                <w:sz w:val="16"/>
                <w:szCs w:val="16"/>
              </w:rPr>
            </w:pPr>
            <w:r w:rsidRPr="00DD0C73">
              <w:rPr>
                <w:rFonts w:asciiTheme="minorHAnsi" w:hAnsiTheme="minorHAnsi" w:cs="Tahoma"/>
                <w:color w:val="000000"/>
                <w:sz w:val="16"/>
                <w:szCs w:val="16"/>
                <w:lang w:val="es-ES"/>
              </w:rPr>
              <w:t>HOSPITAL GENERAL DE LINARES (AREA MÉDICA, ADMINIT. Y ESTACIONAMIENTO.)</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DD0C73" w:rsidRDefault="006A393A" w:rsidP="00AE6737">
            <w:pPr>
              <w:spacing w:before="60" w:after="60"/>
              <w:rPr>
                <w:rFonts w:asciiTheme="minorHAnsi" w:hAnsiTheme="minorHAnsi" w:cs="Tahoma"/>
                <w:color w:val="000000"/>
                <w:sz w:val="16"/>
                <w:szCs w:val="16"/>
              </w:rPr>
            </w:pPr>
            <w:r w:rsidRPr="00DD0C73">
              <w:rPr>
                <w:rFonts w:asciiTheme="minorHAnsi" w:hAnsiTheme="minorHAnsi" w:cs="Tahoma"/>
                <w:color w:val="000000"/>
                <w:sz w:val="16"/>
                <w:szCs w:val="16"/>
                <w:lang w:val="es-ES"/>
              </w:rPr>
              <w:t>UNEME PEDIATRICA (OFICINAS)</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DD0C73" w:rsidRDefault="006A393A" w:rsidP="00AE6737">
            <w:pPr>
              <w:spacing w:before="60" w:after="60"/>
              <w:rPr>
                <w:rFonts w:asciiTheme="minorHAnsi" w:hAnsiTheme="minorHAnsi" w:cs="Tahoma"/>
                <w:color w:val="000000"/>
                <w:sz w:val="16"/>
                <w:szCs w:val="16"/>
              </w:rPr>
            </w:pPr>
            <w:r w:rsidRPr="00DD0C73">
              <w:rPr>
                <w:rFonts w:asciiTheme="minorHAnsi" w:hAnsiTheme="minorHAnsi" w:cs="Tahoma"/>
                <w:color w:val="000000"/>
                <w:sz w:val="16"/>
                <w:szCs w:val="16"/>
                <w:lang w:val="es-ES"/>
              </w:rPr>
              <w:t>HOSPITAL DR. ARROYO (OFICINAS)</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DD0C73" w:rsidRDefault="006A393A" w:rsidP="00AE6737">
            <w:pPr>
              <w:spacing w:before="60" w:after="60"/>
              <w:rPr>
                <w:rFonts w:asciiTheme="minorHAnsi" w:hAnsiTheme="minorHAnsi" w:cs="Tahoma"/>
                <w:color w:val="000000"/>
                <w:sz w:val="16"/>
                <w:szCs w:val="16"/>
              </w:rPr>
            </w:pPr>
            <w:r w:rsidRPr="00DD0C73">
              <w:rPr>
                <w:rFonts w:asciiTheme="minorHAnsi" w:hAnsiTheme="minorHAnsi" w:cs="Tahoma"/>
                <w:color w:val="000000"/>
                <w:sz w:val="16"/>
                <w:szCs w:val="16"/>
                <w:lang w:val="es-ES"/>
              </w:rPr>
              <w:t>HOSPITAL GENERAL DE MONTEMORELOS (OFICINAS)</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DD0C73" w:rsidRDefault="006A393A" w:rsidP="00AE6737">
            <w:pPr>
              <w:spacing w:before="60" w:after="60"/>
              <w:rPr>
                <w:rFonts w:asciiTheme="minorHAnsi" w:hAnsiTheme="minorHAnsi" w:cs="Tahoma"/>
                <w:color w:val="000000"/>
                <w:sz w:val="16"/>
                <w:szCs w:val="16"/>
              </w:rPr>
            </w:pPr>
            <w:r w:rsidRPr="00DD0C73">
              <w:rPr>
                <w:rFonts w:asciiTheme="minorHAnsi" w:hAnsiTheme="minorHAnsi" w:cs="Tahoma"/>
                <w:color w:val="000000"/>
                <w:sz w:val="16"/>
                <w:szCs w:val="16"/>
                <w:lang w:val="es-ES"/>
              </w:rPr>
              <w:t>DIRECCIÓN DEL RÉGIMEN DE PROTECCIÓN SOCIAL EN SALUD (OFICINAS)</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512597" w:rsidRDefault="006A393A" w:rsidP="00AE6737">
            <w:pPr>
              <w:spacing w:before="60" w:after="60"/>
              <w:rPr>
                <w:rFonts w:asciiTheme="minorHAnsi" w:hAnsiTheme="minorHAnsi" w:cs="Tahoma"/>
                <w:color w:val="000000"/>
                <w:sz w:val="16"/>
                <w:szCs w:val="16"/>
              </w:rPr>
            </w:pPr>
            <w:r w:rsidRPr="00512597">
              <w:rPr>
                <w:rFonts w:asciiTheme="minorHAnsi" w:hAnsiTheme="minorHAnsi" w:cs="Tahoma"/>
                <w:color w:val="000000"/>
                <w:sz w:val="16"/>
                <w:szCs w:val="16"/>
                <w:lang w:val="es-ES"/>
              </w:rPr>
              <w:t>CENTRO DE ESPECIALIDADES DENTALES</w:t>
            </w:r>
            <w:r>
              <w:rPr>
                <w:rFonts w:asciiTheme="minorHAnsi" w:hAnsiTheme="minorHAnsi" w:cs="Tahoma"/>
                <w:color w:val="000000"/>
                <w:sz w:val="16"/>
                <w:szCs w:val="16"/>
                <w:lang w:val="es-ES"/>
              </w:rPr>
              <w:t xml:space="preserve"> (OFICINAS)</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512597" w:rsidRDefault="006A393A" w:rsidP="00AE6737">
            <w:pPr>
              <w:spacing w:before="60" w:after="60"/>
              <w:rPr>
                <w:rFonts w:asciiTheme="minorHAnsi" w:hAnsiTheme="minorHAnsi" w:cs="Tahoma"/>
                <w:color w:val="000000"/>
                <w:sz w:val="16"/>
                <w:szCs w:val="16"/>
              </w:rPr>
            </w:pPr>
            <w:r w:rsidRPr="00512597">
              <w:rPr>
                <w:rFonts w:asciiTheme="minorHAnsi" w:hAnsiTheme="minorHAnsi" w:cs="Tahoma"/>
                <w:color w:val="000000"/>
                <w:sz w:val="16"/>
                <w:szCs w:val="16"/>
                <w:lang w:val="es-ES"/>
              </w:rPr>
              <w:t>JURISDICCIÓN No.1</w:t>
            </w:r>
            <w:r>
              <w:rPr>
                <w:rFonts w:asciiTheme="minorHAnsi" w:hAnsiTheme="minorHAnsi" w:cs="Tahoma"/>
                <w:color w:val="000000"/>
                <w:sz w:val="16"/>
                <w:szCs w:val="16"/>
                <w:lang w:val="es-ES"/>
              </w:rPr>
              <w:t xml:space="preserve"> (</w:t>
            </w:r>
            <w:r w:rsidRPr="00641BD8">
              <w:rPr>
                <w:rFonts w:asciiTheme="minorHAnsi" w:hAnsiTheme="minorHAnsi" w:cs="Tahoma"/>
                <w:color w:val="000000"/>
                <w:sz w:val="16"/>
                <w:szCs w:val="16"/>
                <w:lang w:val="es-ES"/>
              </w:rPr>
              <w:t>CLINICA TIERR</w:t>
            </w:r>
            <w:r>
              <w:rPr>
                <w:rFonts w:asciiTheme="minorHAnsi" w:hAnsiTheme="minorHAnsi" w:cs="Tahoma"/>
                <w:color w:val="000000"/>
                <w:sz w:val="16"/>
                <w:szCs w:val="16"/>
                <w:lang w:val="es-ES"/>
              </w:rPr>
              <w:t xml:space="preserve">A Y LIBERTAD, CENTROS DE SALUD </w:t>
            </w:r>
            <w:r w:rsidRPr="00641BD8">
              <w:rPr>
                <w:rFonts w:asciiTheme="minorHAnsi" w:hAnsiTheme="minorHAnsi" w:cs="Tahoma"/>
                <w:color w:val="000000"/>
                <w:sz w:val="16"/>
                <w:szCs w:val="16"/>
                <w:lang w:val="es-ES"/>
              </w:rPr>
              <w:t>Y ROTATIVO</w:t>
            </w:r>
            <w:r>
              <w:rPr>
                <w:rFonts w:asciiTheme="minorHAnsi" w:hAnsiTheme="minorHAnsi" w:cs="Tahoma"/>
                <w:color w:val="000000"/>
                <w:sz w:val="16"/>
                <w:szCs w:val="16"/>
                <w:lang w:val="es-ES"/>
              </w:rPr>
              <w:t>)</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512597" w:rsidRDefault="006A393A" w:rsidP="00AE6737">
            <w:pPr>
              <w:spacing w:before="60" w:after="60"/>
              <w:rPr>
                <w:rFonts w:asciiTheme="minorHAnsi" w:hAnsiTheme="minorHAnsi" w:cs="Tahoma"/>
                <w:color w:val="000000"/>
                <w:sz w:val="16"/>
                <w:szCs w:val="16"/>
              </w:rPr>
            </w:pPr>
            <w:r w:rsidRPr="00512597">
              <w:rPr>
                <w:rFonts w:asciiTheme="minorHAnsi" w:hAnsiTheme="minorHAnsi" w:cs="Tahoma"/>
                <w:color w:val="000000"/>
                <w:sz w:val="16"/>
                <w:szCs w:val="16"/>
                <w:lang w:val="es-ES"/>
              </w:rPr>
              <w:t>JURISDICCIÓN No.2</w:t>
            </w:r>
            <w:r>
              <w:rPr>
                <w:rFonts w:asciiTheme="minorHAnsi" w:hAnsiTheme="minorHAnsi" w:cs="Tahoma"/>
                <w:color w:val="000000"/>
                <w:sz w:val="16"/>
                <w:szCs w:val="16"/>
                <w:lang w:val="es-ES"/>
              </w:rPr>
              <w:t xml:space="preserve"> (</w:t>
            </w:r>
            <w:r w:rsidRPr="00641BD8">
              <w:rPr>
                <w:rFonts w:asciiTheme="minorHAnsi" w:hAnsiTheme="minorHAnsi" w:cs="Tahoma"/>
                <w:color w:val="000000"/>
                <w:sz w:val="16"/>
                <w:szCs w:val="16"/>
                <w:lang w:val="es-ES"/>
              </w:rPr>
              <w:t>CENTROS DE SALUD Y ROTATIVO</w:t>
            </w:r>
            <w:r>
              <w:rPr>
                <w:rFonts w:asciiTheme="minorHAnsi" w:hAnsiTheme="minorHAnsi" w:cs="Tahoma"/>
                <w:color w:val="000000"/>
                <w:sz w:val="16"/>
                <w:szCs w:val="16"/>
                <w:lang w:val="es-ES"/>
              </w:rPr>
              <w:t>)</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512597" w:rsidRDefault="006A393A" w:rsidP="00AE6737">
            <w:pPr>
              <w:spacing w:before="60" w:after="60"/>
              <w:rPr>
                <w:rFonts w:asciiTheme="minorHAnsi" w:hAnsiTheme="minorHAnsi" w:cs="Tahoma"/>
                <w:color w:val="000000"/>
                <w:sz w:val="16"/>
                <w:szCs w:val="16"/>
              </w:rPr>
            </w:pPr>
            <w:r w:rsidRPr="00512597">
              <w:rPr>
                <w:rFonts w:asciiTheme="minorHAnsi" w:hAnsiTheme="minorHAnsi" w:cs="Tahoma"/>
                <w:color w:val="000000"/>
                <w:sz w:val="16"/>
                <w:szCs w:val="16"/>
                <w:lang w:val="es-ES"/>
              </w:rPr>
              <w:t>JURISDICCIÓN No.3</w:t>
            </w:r>
            <w:r>
              <w:rPr>
                <w:rFonts w:asciiTheme="minorHAnsi" w:hAnsiTheme="minorHAnsi" w:cs="Tahoma"/>
                <w:color w:val="000000"/>
                <w:sz w:val="16"/>
                <w:szCs w:val="16"/>
                <w:lang w:val="es-ES"/>
              </w:rPr>
              <w:t xml:space="preserve"> (CENTROS DE SALUD</w:t>
            </w:r>
            <w:r w:rsidRPr="00641BD8">
              <w:rPr>
                <w:rFonts w:asciiTheme="minorHAnsi" w:hAnsiTheme="minorHAnsi" w:cs="Tahoma"/>
                <w:color w:val="000000"/>
                <w:sz w:val="16"/>
                <w:szCs w:val="16"/>
                <w:lang w:val="es-ES"/>
              </w:rPr>
              <w:t xml:space="preserve"> Y ROTATIVO</w:t>
            </w:r>
            <w:r>
              <w:rPr>
                <w:rFonts w:asciiTheme="minorHAnsi" w:hAnsiTheme="minorHAnsi" w:cs="Tahoma"/>
                <w:color w:val="000000"/>
                <w:sz w:val="16"/>
                <w:szCs w:val="16"/>
                <w:lang w:val="es-ES"/>
              </w:rPr>
              <w:t>)</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512597" w:rsidRDefault="006A393A" w:rsidP="00AE6737">
            <w:pPr>
              <w:spacing w:before="60" w:after="60"/>
              <w:rPr>
                <w:rFonts w:asciiTheme="minorHAnsi" w:hAnsiTheme="minorHAnsi" w:cs="Tahoma"/>
                <w:color w:val="000000"/>
                <w:sz w:val="16"/>
                <w:szCs w:val="16"/>
              </w:rPr>
            </w:pPr>
            <w:r w:rsidRPr="00512597">
              <w:rPr>
                <w:rFonts w:asciiTheme="minorHAnsi" w:hAnsiTheme="minorHAnsi" w:cs="Tahoma"/>
                <w:color w:val="000000"/>
                <w:sz w:val="16"/>
                <w:szCs w:val="16"/>
                <w:lang w:val="es-ES"/>
              </w:rPr>
              <w:t>JURISDICCIÓN No.4</w:t>
            </w:r>
            <w:r>
              <w:rPr>
                <w:rFonts w:asciiTheme="minorHAnsi" w:hAnsiTheme="minorHAnsi" w:cs="Tahoma"/>
                <w:color w:val="000000"/>
                <w:sz w:val="16"/>
                <w:szCs w:val="16"/>
                <w:lang w:val="es-ES"/>
              </w:rPr>
              <w:t xml:space="preserve"> (</w:t>
            </w:r>
            <w:r w:rsidRPr="00641BD8">
              <w:rPr>
                <w:rFonts w:asciiTheme="minorHAnsi" w:hAnsiTheme="minorHAnsi" w:cs="Tahoma"/>
                <w:color w:val="000000"/>
                <w:sz w:val="16"/>
                <w:szCs w:val="16"/>
                <w:lang w:val="es-ES"/>
              </w:rPr>
              <w:t>CENTROS DE SALUD Y ROTATIVO</w:t>
            </w:r>
            <w:r>
              <w:rPr>
                <w:rFonts w:asciiTheme="minorHAnsi" w:hAnsiTheme="minorHAnsi" w:cs="Tahoma"/>
                <w:color w:val="000000"/>
                <w:sz w:val="16"/>
                <w:szCs w:val="16"/>
                <w:lang w:val="es-ES"/>
              </w:rPr>
              <w:t>)</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512597" w:rsidRDefault="006A393A" w:rsidP="00AE6737">
            <w:pPr>
              <w:spacing w:before="60" w:after="60"/>
              <w:rPr>
                <w:rFonts w:asciiTheme="minorHAnsi" w:hAnsiTheme="minorHAnsi" w:cs="Tahoma"/>
                <w:color w:val="000000"/>
                <w:sz w:val="16"/>
                <w:szCs w:val="16"/>
              </w:rPr>
            </w:pPr>
            <w:r w:rsidRPr="00512597">
              <w:rPr>
                <w:rFonts w:asciiTheme="minorHAnsi" w:hAnsiTheme="minorHAnsi" w:cs="Tahoma"/>
                <w:color w:val="000000"/>
                <w:sz w:val="16"/>
                <w:szCs w:val="16"/>
                <w:lang w:val="es-ES"/>
              </w:rPr>
              <w:t>JURISDICCIÓN No.5</w:t>
            </w:r>
            <w:r>
              <w:rPr>
                <w:rFonts w:asciiTheme="minorHAnsi" w:hAnsiTheme="minorHAnsi" w:cs="Tahoma"/>
                <w:color w:val="000000"/>
                <w:sz w:val="16"/>
                <w:szCs w:val="16"/>
                <w:lang w:val="es-ES"/>
              </w:rPr>
              <w:t xml:space="preserve"> (</w:t>
            </w:r>
            <w:r w:rsidRPr="00641BD8">
              <w:rPr>
                <w:rFonts w:asciiTheme="minorHAnsi" w:hAnsiTheme="minorHAnsi" w:cs="Tahoma"/>
                <w:color w:val="000000"/>
                <w:sz w:val="16"/>
                <w:szCs w:val="16"/>
                <w:lang w:val="es-ES"/>
              </w:rPr>
              <w:t>CENTROS DE SALUD Y ROTATIVO</w:t>
            </w:r>
            <w:r>
              <w:rPr>
                <w:rFonts w:asciiTheme="minorHAnsi" w:hAnsiTheme="minorHAnsi" w:cs="Tahoma"/>
                <w:color w:val="000000"/>
                <w:sz w:val="16"/>
                <w:szCs w:val="16"/>
                <w:lang w:val="es-ES"/>
              </w:rPr>
              <w:t>)</w:t>
            </w:r>
          </w:p>
        </w:tc>
      </w:tr>
      <w:tr w:rsidR="005333AC" w:rsidRPr="00104896" w:rsidTr="006A393A">
        <w:trPr>
          <w:jc w:val="center"/>
        </w:trPr>
        <w:tc>
          <w:tcPr>
            <w:tcW w:w="829" w:type="dxa"/>
            <w:vMerge/>
            <w:tcBorders>
              <w:left w:val="single" w:sz="4" w:space="0" w:color="000000"/>
              <w:right w:val="single" w:sz="4" w:space="0" w:color="000000"/>
            </w:tcBorders>
            <w:vAlign w:val="center"/>
          </w:tcPr>
          <w:p w:rsidR="005333AC" w:rsidRPr="00B3461D" w:rsidRDefault="005333AC"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5333AC" w:rsidRPr="00B3461D" w:rsidRDefault="005333AC"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5333AC" w:rsidRPr="00B3461D" w:rsidRDefault="005333AC"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5333AC" w:rsidRPr="00B3461D" w:rsidRDefault="005333AC"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5333AC" w:rsidRPr="00512597" w:rsidRDefault="005333AC" w:rsidP="005333AC">
            <w:pPr>
              <w:spacing w:before="60" w:after="60"/>
              <w:rPr>
                <w:rFonts w:asciiTheme="minorHAnsi" w:hAnsiTheme="minorHAnsi" w:cs="Tahoma"/>
                <w:color w:val="000000"/>
                <w:sz w:val="16"/>
                <w:szCs w:val="16"/>
                <w:lang w:val="es-ES"/>
              </w:rPr>
            </w:pPr>
            <w:r w:rsidRPr="00512597">
              <w:rPr>
                <w:rFonts w:asciiTheme="minorHAnsi" w:hAnsiTheme="minorHAnsi" w:cs="Tahoma"/>
                <w:color w:val="000000"/>
                <w:sz w:val="16"/>
                <w:szCs w:val="16"/>
                <w:lang w:val="es-ES"/>
              </w:rPr>
              <w:t>JURISDICCIÓN No.</w:t>
            </w:r>
            <w:r>
              <w:rPr>
                <w:rFonts w:asciiTheme="minorHAnsi" w:hAnsiTheme="minorHAnsi" w:cs="Tahoma"/>
                <w:color w:val="000000"/>
                <w:sz w:val="16"/>
                <w:szCs w:val="16"/>
                <w:lang w:val="es-ES"/>
              </w:rPr>
              <w:t>6</w:t>
            </w:r>
            <w:r w:rsidR="00E97842">
              <w:rPr>
                <w:rFonts w:asciiTheme="minorHAnsi" w:hAnsiTheme="minorHAnsi" w:cs="Tahoma"/>
                <w:color w:val="000000"/>
                <w:sz w:val="16"/>
                <w:szCs w:val="16"/>
                <w:lang w:val="es-ES"/>
              </w:rPr>
              <w:t xml:space="preserve"> </w:t>
            </w:r>
            <w:r>
              <w:rPr>
                <w:rFonts w:asciiTheme="minorHAnsi" w:hAnsiTheme="minorHAnsi" w:cs="Tahoma"/>
                <w:color w:val="000000"/>
                <w:sz w:val="16"/>
                <w:szCs w:val="16"/>
                <w:lang w:val="es-ES"/>
              </w:rPr>
              <w:t xml:space="preserve"> (</w:t>
            </w:r>
            <w:r w:rsidRPr="00641BD8">
              <w:rPr>
                <w:rFonts w:asciiTheme="minorHAnsi" w:hAnsiTheme="minorHAnsi" w:cs="Tahoma"/>
                <w:color w:val="000000"/>
                <w:sz w:val="16"/>
                <w:szCs w:val="16"/>
                <w:lang w:val="es-ES"/>
              </w:rPr>
              <w:t>CENTROS DE SALUD Y ROTATIVO</w:t>
            </w:r>
            <w:r>
              <w:rPr>
                <w:rFonts w:asciiTheme="minorHAnsi" w:hAnsiTheme="minorHAnsi" w:cs="Tahoma"/>
                <w:color w:val="000000"/>
                <w:sz w:val="16"/>
                <w:szCs w:val="16"/>
                <w:lang w:val="es-ES"/>
              </w:rPr>
              <w:t>)</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512597" w:rsidRDefault="006A393A" w:rsidP="00AE6737">
            <w:pPr>
              <w:spacing w:before="60" w:after="60"/>
              <w:rPr>
                <w:rFonts w:asciiTheme="minorHAnsi" w:hAnsiTheme="minorHAnsi" w:cs="Tahoma"/>
                <w:color w:val="000000"/>
                <w:sz w:val="16"/>
                <w:szCs w:val="16"/>
              </w:rPr>
            </w:pPr>
            <w:r w:rsidRPr="00512597">
              <w:rPr>
                <w:rFonts w:asciiTheme="minorHAnsi" w:hAnsiTheme="minorHAnsi" w:cs="Tahoma"/>
                <w:color w:val="000000"/>
                <w:sz w:val="16"/>
                <w:szCs w:val="16"/>
                <w:lang w:val="es-ES"/>
              </w:rPr>
              <w:t>JURISDICCION No.7</w:t>
            </w:r>
            <w:r>
              <w:rPr>
                <w:rFonts w:asciiTheme="minorHAnsi" w:hAnsiTheme="minorHAnsi" w:cs="Tahoma"/>
                <w:color w:val="000000"/>
                <w:sz w:val="16"/>
                <w:szCs w:val="16"/>
                <w:lang w:val="es-ES"/>
              </w:rPr>
              <w:t xml:space="preserve"> (MONTEMORELOS)</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512597" w:rsidRDefault="006A393A" w:rsidP="00AB1EEB">
            <w:pPr>
              <w:spacing w:before="60" w:after="60"/>
              <w:rPr>
                <w:rFonts w:asciiTheme="minorHAnsi" w:hAnsiTheme="minorHAnsi" w:cs="Tahoma"/>
                <w:color w:val="000000"/>
                <w:sz w:val="16"/>
                <w:szCs w:val="16"/>
              </w:rPr>
            </w:pPr>
            <w:r w:rsidRPr="00512597">
              <w:rPr>
                <w:rFonts w:asciiTheme="minorHAnsi" w:hAnsiTheme="minorHAnsi" w:cs="Tahoma"/>
                <w:color w:val="000000"/>
                <w:sz w:val="16"/>
                <w:szCs w:val="16"/>
                <w:lang w:val="es-ES"/>
              </w:rPr>
              <w:t>JURISDICCION No.8</w:t>
            </w:r>
            <w:r>
              <w:rPr>
                <w:rFonts w:asciiTheme="minorHAnsi" w:hAnsiTheme="minorHAnsi" w:cs="Tahoma"/>
                <w:color w:val="000000"/>
                <w:sz w:val="16"/>
                <w:szCs w:val="16"/>
                <w:lang w:val="es-ES"/>
              </w:rPr>
              <w:t xml:space="preserve"> (</w:t>
            </w:r>
            <w:r w:rsidR="00AB1EEB">
              <w:rPr>
                <w:rFonts w:asciiTheme="minorHAnsi" w:hAnsiTheme="minorHAnsi" w:cs="Tahoma"/>
                <w:color w:val="000000"/>
                <w:sz w:val="16"/>
                <w:szCs w:val="16"/>
                <w:lang w:val="es-ES"/>
              </w:rPr>
              <w:t>DR.</w:t>
            </w:r>
            <w:r w:rsidR="00F95C33">
              <w:rPr>
                <w:rFonts w:asciiTheme="minorHAnsi" w:hAnsiTheme="minorHAnsi" w:cs="Tahoma"/>
                <w:color w:val="000000"/>
                <w:sz w:val="16"/>
                <w:szCs w:val="16"/>
                <w:lang w:val="es-ES"/>
              </w:rPr>
              <w:t xml:space="preserve"> </w:t>
            </w:r>
            <w:r w:rsidR="00AB1EEB">
              <w:rPr>
                <w:rFonts w:asciiTheme="minorHAnsi" w:hAnsiTheme="minorHAnsi" w:cs="Tahoma"/>
                <w:color w:val="000000"/>
                <w:sz w:val="16"/>
                <w:szCs w:val="16"/>
                <w:lang w:val="es-ES"/>
              </w:rPr>
              <w:t xml:space="preserve"> ARROYO</w:t>
            </w:r>
            <w:r>
              <w:rPr>
                <w:rFonts w:asciiTheme="minorHAnsi" w:hAnsiTheme="minorHAnsi" w:cs="Tahoma"/>
                <w:color w:val="000000"/>
                <w:sz w:val="16"/>
                <w:szCs w:val="16"/>
                <w:lang w:val="es-ES"/>
              </w:rPr>
              <w:t>)</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512597" w:rsidRDefault="006A393A" w:rsidP="00AE6737">
            <w:pPr>
              <w:spacing w:before="60" w:after="60"/>
              <w:rPr>
                <w:rFonts w:asciiTheme="minorHAnsi" w:hAnsiTheme="minorHAnsi" w:cs="Tahoma"/>
                <w:color w:val="000000"/>
                <w:sz w:val="16"/>
                <w:szCs w:val="16"/>
              </w:rPr>
            </w:pPr>
            <w:r w:rsidRPr="00512597">
              <w:rPr>
                <w:rFonts w:asciiTheme="minorHAnsi" w:hAnsiTheme="minorHAnsi" w:cs="Tahoma"/>
                <w:color w:val="000000"/>
                <w:sz w:val="16"/>
                <w:szCs w:val="16"/>
                <w:lang w:val="es-ES"/>
              </w:rPr>
              <w:t>CENTRO ESTATAL DE TRANSFUSIÓN SANGUINEA</w:t>
            </w:r>
            <w:r>
              <w:rPr>
                <w:rFonts w:asciiTheme="minorHAnsi" w:hAnsiTheme="minorHAnsi" w:cs="Tahoma"/>
                <w:color w:val="000000"/>
                <w:sz w:val="16"/>
                <w:szCs w:val="16"/>
                <w:lang w:val="es-ES"/>
              </w:rPr>
              <w:t xml:space="preserve"> (OFICINAS)</w:t>
            </w:r>
          </w:p>
        </w:tc>
      </w:tr>
      <w:tr w:rsidR="005E3AFA" w:rsidRPr="00104896" w:rsidTr="006A393A">
        <w:trPr>
          <w:jc w:val="center"/>
        </w:trPr>
        <w:tc>
          <w:tcPr>
            <w:tcW w:w="829" w:type="dxa"/>
            <w:vMerge/>
            <w:tcBorders>
              <w:left w:val="single" w:sz="4" w:space="0" w:color="000000"/>
              <w:right w:val="single" w:sz="4" w:space="0" w:color="000000"/>
            </w:tcBorders>
            <w:vAlign w:val="center"/>
          </w:tcPr>
          <w:p w:rsidR="005E3AFA" w:rsidRPr="00B3461D" w:rsidRDefault="005E3AF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5E3AFA" w:rsidRPr="00B3461D" w:rsidRDefault="005E3AF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5E3AFA" w:rsidRPr="00B3461D" w:rsidRDefault="005E3AF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5E3AFA" w:rsidRPr="00B3461D" w:rsidRDefault="005E3AF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5E3AFA" w:rsidRPr="00512597" w:rsidRDefault="005E3AFA" w:rsidP="00AE6737">
            <w:pPr>
              <w:spacing w:before="60" w:after="60"/>
              <w:rPr>
                <w:rFonts w:asciiTheme="minorHAnsi" w:hAnsiTheme="minorHAnsi" w:cs="Tahoma"/>
                <w:color w:val="000000"/>
                <w:sz w:val="16"/>
                <w:szCs w:val="16"/>
                <w:lang w:val="es-ES"/>
              </w:rPr>
            </w:pPr>
            <w:r>
              <w:rPr>
                <w:rFonts w:asciiTheme="minorHAnsi" w:hAnsiTheme="minorHAnsi" w:cs="Tahoma"/>
                <w:color w:val="000000"/>
                <w:sz w:val="16"/>
                <w:szCs w:val="16"/>
                <w:lang w:val="es-ES"/>
              </w:rPr>
              <w:t>LABORATORIO ESTATAL DE SALUD PÚBLICA</w:t>
            </w:r>
          </w:p>
        </w:tc>
      </w:tr>
      <w:tr w:rsidR="005E3AFA" w:rsidRPr="00104896" w:rsidTr="006A393A">
        <w:trPr>
          <w:jc w:val="center"/>
        </w:trPr>
        <w:tc>
          <w:tcPr>
            <w:tcW w:w="829" w:type="dxa"/>
            <w:vMerge/>
            <w:tcBorders>
              <w:left w:val="single" w:sz="4" w:space="0" w:color="000000"/>
              <w:right w:val="single" w:sz="4" w:space="0" w:color="000000"/>
            </w:tcBorders>
            <w:vAlign w:val="center"/>
          </w:tcPr>
          <w:p w:rsidR="005E3AFA" w:rsidRPr="00B3461D" w:rsidRDefault="005E3AF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5E3AFA" w:rsidRPr="00B3461D" w:rsidRDefault="005E3AF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5E3AFA" w:rsidRPr="00B3461D" w:rsidRDefault="005E3AF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5E3AFA" w:rsidRPr="00B3461D" w:rsidRDefault="005E3AF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5E3AFA" w:rsidRPr="005E3AFA" w:rsidRDefault="005E3AFA" w:rsidP="00AE6737">
            <w:pPr>
              <w:spacing w:before="60" w:after="60"/>
              <w:rPr>
                <w:rFonts w:asciiTheme="minorHAnsi" w:hAnsiTheme="minorHAnsi" w:cs="Tahoma"/>
                <w:color w:val="000000"/>
                <w:sz w:val="16"/>
                <w:szCs w:val="16"/>
              </w:rPr>
            </w:pPr>
            <w:r>
              <w:rPr>
                <w:rFonts w:asciiTheme="minorHAnsi" w:hAnsiTheme="minorHAnsi" w:cs="Tahoma"/>
                <w:color w:val="000000"/>
                <w:sz w:val="16"/>
                <w:szCs w:val="16"/>
              </w:rPr>
              <w:t>CENTRO DE REHABILITACIÓN FÍSICA Y ORTOPEDIA</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512597" w:rsidRDefault="006A393A" w:rsidP="00AE6737">
            <w:pPr>
              <w:spacing w:before="60" w:after="60"/>
              <w:rPr>
                <w:rFonts w:asciiTheme="minorHAnsi" w:hAnsiTheme="minorHAnsi" w:cs="Tahoma"/>
                <w:color w:val="000000"/>
                <w:sz w:val="16"/>
                <w:szCs w:val="16"/>
              </w:rPr>
            </w:pPr>
            <w:r w:rsidRPr="00512597">
              <w:rPr>
                <w:rFonts w:asciiTheme="minorHAnsi" w:hAnsiTheme="minorHAnsi" w:cs="Tahoma"/>
                <w:color w:val="000000"/>
                <w:sz w:val="16"/>
                <w:szCs w:val="16"/>
                <w:lang w:val="es-ES"/>
              </w:rPr>
              <w:t xml:space="preserve">SUBSECRETARÍA DE PREVENCIÓN Y CONTROL DE ENFERMEDADES. </w:t>
            </w:r>
            <w:r>
              <w:rPr>
                <w:rFonts w:asciiTheme="minorHAnsi" w:hAnsiTheme="minorHAnsi" w:cs="Tahoma"/>
                <w:color w:val="000000"/>
                <w:sz w:val="16"/>
                <w:szCs w:val="16"/>
                <w:lang w:val="es-ES"/>
              </w:rPr>
              <w:t>“</w:t>
            </w:r>
            <w:r w:rsidRPr="00512597">
              <w:rPr>
                <w:rFonts w:asciiTheme="minorHAnsi" w:hAnsiTheme="minorHAnsi" w:cs="Tahoma"/>
                <w:color w:val="000000"/>
                <w:sz w:val="16"/>
                <w:szCs w:val="16"/>
                <w:lang w:val="es-ES"/>
              </w:rPr>
              <w:t>DEPARTAMENTO DE PREVENCION DE ACCIDENTES</w:t>
            </w:r>
            <w:r>
              <w:rPr>
                <w:rFonts w:asciiTheme="minorHAnsi" w:hAnsiTheme="minorHAnsi" w:cs="Tahoma"/>
                <w:color w:val="000000"/>
                <w:sz w:val="16"/>
                <w:szCs w:val="16"/>
                <w:lang w:val="es-ES"/>
              </w:rPr>
              <w:t>”, (OFICINAS)</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512597" w:rsidRDefault="006A393A" w:rsidP="00AE6737">
            <w:pPr>
              <w:spacing w:before="60" w:after="60"/>
              <w:rPr>
                <w:rFonts w:asciiTheme="minorHAnsi" w:hAnsiTheme="minorHAnsi" w:cs="Tahoma"/>
                <w:color w:val="000000"/>
                <w:sz w:val="16"/>
                <w:szCs w:val="16"/>
              </w:rPr>
            </w:pPr>
            <w:r w:rsidRPr="00512597">
              <w:rPr>
                <w:rFonts w:asciiTheme="minorHAnsi" w:hAnsiTheme="minorHAnsi" w:cs="Tahoma"/>
                <w:color w:val="000000"/>
                <w:sz w:val="16"/>
                <w:szCs w:val="16"/>
                <w:lang w:val="es-ES"/>
              </w:rPr>
              <w:t>REGULACIÓN SANITARIA</w:t>
            </w:r>
            <w:r>
              <w:rPr>
                <w:rFonts w:asciiTheme="minorHAnsi" w:hAnsiTheme="minorHAnsi" w:cs="Tahoma"/>
                <w:color w:val="000000"/>
                <w:sz w:val="16"/>
                <w:szCs w:val="16"/>
                <w:lang w:val="es-ES"/>
              </w:rPr>
              <w:t xml:space="preserve"> (OFICINAS)</w:t>
            </w:r>
          </w:p>
        </w:tc>
      </w:tr>
      <w:tr w:rsidR="006A393A" w:rsidRPr="00104896" w:rsidTr="006A393A">
        <w:trPr>
          <w:jc w:val="center"/>
        </w:trPr>
        <w:tc>
          <w:tcPr>
            <w:tcW w:w="829" w:type="dxa"/>
            <w:vMerge/>
            <w:tcBorders>
              <w:left w:val="single" w:sz="4" w:space="0" w:color="000000"/>
              <w:bottom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bottom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bottom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bottom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512597" w:rsidRDefault="006A393A" w:rsidP="00AE6737">
            <w:pPr>
              <w:spacing w:before="60" w:after="60"/>
              <w:rPr>
                <w:rFonts w:asciiTheme="minorHAnsi" w:hAnsiTheme="minorHAnsi" w:cs="Tahoma"/>
                <w:color w:val="000000"/>
                <w:sz w:val="16"/>
                <w:szCs w:val="16"/>
              </w:rPr>
            </w:pPr>
            <w:r w:rsidRPr="00512597">
              <w:rPr>
                <w:rFonts w:asciiTheme="minorHAnsi" w:hAnsiTheme="minorHAnsi" w:cs="Tahoma"/>
                <w:color w:val="000000"/>
                <w:sz w:val="16"/>
                <w:szCs w:val="16"/>
                <w:lang w:val="es-ES"/>
              </w:rPr>
              <w:t>ALMACÉN CENTRAL</w:t>
            </w:r>
            <w:r>
              <w:rPr>
                <w:rFonts w:asciiTheme="minorHAnsi" w:hAnsiTheme="minorHAnsi" w:cs="Tahoma"/>
                <w:color w:val="000000"/>
                <w:sz w:val="16"/>
                <w:szCs w:val="16"/>
                <w:lang w:val="es-ES"/>
              </w:rPr>
              <w:t xml:space="preserve"> (OFICINAS)</w:t>
            </w:r>
          </w:p>
        </w:tc>
      </w:tr>
    </w:tbl>
    <w:p w:rsidR="006A393A" w:rsidRDefault="006A393A"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6A393A" w:rsidRDefault="006A393A" w:rsidP="008B470B">
      <w:pPr>
        <w:tabs>
          <w:tab w:val="left" w:pos="2760"/>
        </w:tabs>
        <w:rPr>
          <w:rFonts w:asciiTheme="minorHAnsi" w:hAnsiTheme="minorHAnsi" w:cs="Arial"/>
          <w:sz w:val="18"/>
          <w:szCs w:val="18"/>
          <w:lang w:val="es-MX"/>
        </w:rPr>
      </w:pPr>
    </w:p>
    <w:p w:rsidR="00B160FB" w:rsidRPr="00B1660C" w:rsidRDefault="00B160FB" w:rsidP="00B160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Arial"/>
          <w:b/>
          <w:bCs/>
        </w:rPr>
      </w:pPr>
      <w:r>
        <w:rPr>
          <w:rFonts w:asciiTheme="minorHAnsi" w:hAnsiTheme="minorHAnsi" w:cs="Arial"/>
          <w:b/>
          <w:bCs/>
        </w:rPr>
        <w:lastRenderedPageBreak/>
        <w:t>ANEXO 1-A</w:t>
      </w:r>
    </w:p>
    <w:p w:rsidR="00B160FB" w:rsidRDefault="00B160FB" w:rsidP="005A33F5">
      <w:pPr>
        <w:tabs>
          <w:tab w:val="left" w:pos="851"/>
          <w:tab w:val="left" w:pos="3544"/>
          <w:tab w:val="left" w:pos="5670"/>
          <w:tab w:val="left" w:pos="8647"/>
        </w:tabs>
        <w:ind w:right="-91"/>
        <w:jc w:val="center"/>
        <w:rPr>
          <w:rFonts w:asciiTheme="minorHAnsi" w:hAnsiTheme="minorHAnsi" w:cs="Arial"/>
          <w:b/>
          <w:bCs/>
        </w:rPr>
      </w:pPr>
      <w:r w:rsidRPr="00B1660C">
        <w:rPr>
          <w:rFonts w:asciiTheme="minorHAnsi" w:hAnsiTheme="minorHAnsi" w:cs="Arial"/>
          <w:b/>
          <w:bCs/>
        </w:rPr>
        <w:t>RELACIÓN DE UNIDADES A CUBRIR EL SERVICIO Y TURNOS</w:t>
      </w:r>
    </w:p>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tbl>
      <w:tblPr>
        <w:tblW w:w="10763" w:type="dxa"/>
        <w:tblCellMar>
          <w:left w:w="70" w:type="dxa"/>
          <w:right w:w="70" w:type="dxa"/>
        </w:tblCellMar>
        <w:tblLook w:val="04A0" w:firstRow="1" w:lastRow="0" w:firstColumn="1" w:lastColumn="0" w:noHBand="0" w:noVBand="1"/>
      </w:tblPr>
      <w:tblGrid>
        <w:gridCol w:w="699"/>
        <w:gridCol w:w="2268"/>
        <w:gridCol w:w="3120"/>
        <w:gridCol w:w="1200"/>
        <w:gridCol w:w="2040"/>
        <w:gridCol w:w="1436"/>
      </w:tblGrid>
      <w:tr w:rsidR="00B3398C" w:rsidRPr="00B3398C" w:rsidTr="00B3398C">
        <w:trPr>
          <w:trHeight w:val="162"/>
        </w:trPr>
        <w:tc>
          <w:tcPr>
            <w:tcW w:w="699" w:type="dxa"/>
            <w:tcBorders>
              <w:top w:val="single" w:sz="8" w:space="0" w:color="auto"/>
              <w:left w:val="single" w:sz="8" w:space="0" w:color="auto"/>
              <w:bottom w:val="single" w:sz="8" w:space="0" w:color="auto"/>
              <w:right w:val="single" w:sz="8" w:space="0" w:color="auto"/>
            </w:tcBorders>
            <w:shd w:val="clear" w:color="000000" w:fill="97E7E5"/>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 </w:t>
            </w:r>
          </w:p>
        </w:tc>
        <w:tc>
          <w:tcPr>
            <w:tcW w:w="2268" w:type="dxa"/>
            <w:tcBorders>
              <w:top w:val="single" w:sz="8" w:space="0" w:color="auto"/>
              <w:left w:val="nil"/>
              <w:bottom w:val="single" w:sz="8" w:space="0" w:color="auto"/>
              <w:right w:val="single" w:sz="8" w:space="0" w:color="auto"/>
            </w:tcBorders>
            <w:shd w:val="clear" w:color="000000" w:fill="97E7E5"/>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UNIDAD SOLICITANTE</w:t>
            </w:r>
          </w:p>
        </w:tc>
        <w:tc>
          <w:tcPr>
            <w:tcW w:w="3120" w:type="dxa"/>
            <w:tcBorders>
              <w:top w:val="single" w:sz="8" w:space="0" w:color="auto"/>
              <w:left w:val="nil"/>
              <w:bottom w:val="single" w:sz="8" w:space="0" w:color="auto"/>
              <w:right w:val="single" w:sz="8" w:space="0" w:color="auto"/>
            </w:tcBorders>
            <w:shd w:val="clear" w:color="000000" w:fill="97E7E5"/>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ÁREAS A CUBRIR</w:t>
            </w:r>
          </w:p>
        </w:tc>
        <w:tc>
          <w:tcPr>
            <w:tcW w:w="1200" w:type="dxa"/>
            <w:tcBorders>
              <w:top w:val="single" w:sz="8" w:space="0" w:color="auto"/>
              <w:left w:val="nil"/>
              <w:bottom w:val="single" w:sz="8" w:space="0" w:color="auto"/>
              <w:right w:val="single" w:sz="8" w:space="0" w:color="auto"/>
            </w:tcBorders>
            <w:shd w:val="clear" w:color="000000" w:fill="97E7E5"/>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PERSONAL SOLICITADO</w:t>
            </w:r>
          </w:p>
        </w:tc>
        <w:tc>
          <w:tcPr>
            <w:tcW w:w="2040" w:type="dxa"/>
            <w:tcBorders>
              <w:top w:val="single" w:sz="8" w:space="0" w:color="auto"/>
              <w:left w:val="nil"/>
              <w:bottom w:val="single" w:sz="8" w:space="0" w:color="auto"/>
              <w:right w:val="single" w:sz="8" w:space="0" w:color="auto"/>
            </w:tcBorders>
            <w:shd w:val="clear" w:color="000000" w:fill="97E7E5"/>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HORARIO A CUBRIR</w:t>
            </w:r>
          </w:p>
        </w:tc>
        <w:tc>
          <w:tcPr>
            <w:tcW w:w="1436" w:type="dxa"/>
            <w:tcBorders>
              <w:top w:val="single" w:sz="8" w:space="0" w:color="auto"/>
              <w:left w:val="nil"/>
              <w:bottom w:val="single" w:sz="8" w:space="0" w:color="auto"/>
              <w:right w:val="single" w:sz="8" w:space="0" w:color="auto"/>
            </w:tcBorders>
            <w:shd w:val="clear" w:color="000000" w:fill="97E7E5"/>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DÍAS A CUBRIR</w:t>
            </w:r>
          </w:p>
        </w:tc>
      </w:tr>
      <w:tr w:rsidR="00B3398C" w:rsidRPr="00B3398C" w:rsidTr="00B3398C">
        <w:trPr>
          <w:trHeight w:val="162"/>
        </w:trPr>
        <w:tc>
          <w:tcPr>
            <w:tcW w:w="699" w:type="dxa"/>
            <w:vMerge w:val="restart"/>
            <w:tcBorders>
              <w:top w:val="nil"/>
              <w:left w:val="single" w:sz="8" w:space="0" w:color="auto"/>
              <w:bottom w:val="single" w:sz="8" w:space="0" w:color="000000"/>
              <w:right w:val="single" w:sz="8" w:space="0" w:color="auto"/>
            </w:tcBorders>
            <w:shd w:val="clear" w:color="auto" w:fill="auto"/>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1</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HOSPITAL METROPOLITANO DR. “BERNARDO SEPÚLVEDA”</w:t>
            </w:r>
          </w:p>
        </w:tc>
        <w:tc>
          <w:tcPr>
            <w:tcW w:w="3120" w:type="dxa"/>
            <w:vMerge w:val="restart"/>
            <w:tcBorders>
              <w:top w:val="nil"/>
              <w:left w:val="single" w:sz="8" w:space="0" w:color="auto"/>
              <w:bottom w:val="nil"/>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TODO EL HOSPITAL</w:t>
            </w:r>
          </w:p>
        </w:tc>
        <w:tc>
          <w:tcPr>
            <w:tcW w:w="120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48</w:t>
            </w:r>
          </w:p>
        </w:tc>
        <w:tc>
          <w:tcPr>
            <w:tcW w:w="204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7:00 AM  A 15:00PM</w:t>
            </w:r>
          </w:p>
        </w:tc>
        <w:tc>
          <w:tcPr>
            <w:tcW w:w="1436"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LUNES A DOMINGO</w:t>
            </w:r>
          </w:p>
        </w:tc>
      </w:tr>
      <w:tr w:rsidR="00B3398C" w:rsidRPr="00B3398C" w:rsidTr="00B3398C">
        <w:trPr>
          <w:trHeight w:val="162"/>
        </w:trPr>
        <w:tc>
          <w:tcPr>
            <w:tcW w:w="699"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b/>
                <w:bCs/>
                <w:color w:val="000000"/>
                <w:sz w:val="14"/>
                <w:szCs w:val="14"/>
                <w:lang w:val="es-MX"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b/>
                <w:bCs/>
                <w:color w:val="000000"/>
                <w:sz w:val="14"/>
                <w:szCs w:val="14"/>
                <w:lang w:val="es-MX" w:eastAsia="es-MX"/>
              </w:rPr>
            </w:pPr>
          </w:p>
        </w:tc>
        <w:tc>
          <w:tcPr>
            <w:tcW w:w="3120" w:type="dxa"/>
            <w:vMerge/>
            <w:tcBorders>
              <w:top w:val="nil"/>
              <w:left w:val="single" w:sz="8" w:space="0" w:color="auto"/>
              <w:bottom w:val="nil"/>
              <w:right w:val="single" w:sz="8" w:space="0" w:color="auto"/>
            </w:tcBorders>
            <w:vAlign w:val="center"/>
            <w:hideMark/>
          </w:tcPr>
          <w:p w:rsidR="00B3398C" w:rsidRPr="00B3398C" w:rsidRDefault="00B3398C" w:rsidP="00B3398C">
            <w:pPr>
              <w:rPr>
                <w:rFonts w:ascii="Calibri" w:hAnsi="Calibri"/>
                <w:color w:val="000000"/>
                <w:sz w:val="14"/>
                <w:szCs w:val="14"/>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35</w:t>
            </w:r>
          </w:p>
        </w:tc>
        <w:tc>
          <w:tcPr>
            <w:tcW w:w="204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15:00 PM A 23:00 PM</w:t>
            </w:r>
          </w:p>
        </w:tc>
        <w:tc>
          <w:tcPr>
            <w:tcW w:w="1436"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LUNES A DOMINGO</w:t>
            </w:r>
          </w:p>
        </w:tc>
      </w:tr>
      <w:tr w:rsidR="00B3398C" w:rsidRPr="00B3398C" w:rsidTr="00B3398C">
        <w:trPr>
          <w:trHeight w:val="162"/>
        </w:trPr>
        <w:tc>
          <w:tcPr>
            <w:tcW w:w="699"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b/>
                <w:bCs/>
                <w:color w:val="000000"/>
                <w:sz w:val="14"/>
                <w:szCs w:val="14"/>
                <w:lang w:val="es-MX"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b/>
                <w:bCs/>
                <w:color w:val="000000"/>
                <w:sz w:val="14"/>
                <w:szCs w:val="14"/>
                <w:lang w:val="es-MX" w:eastAsia="es-MX"/>
              </w:rPr>
            </w:pPr>
          </w:p>
        </w:tc>
        <w:tc>
          <w:tcPr>
            <w:tcW w:w="3120" w:type="dxa"/>
            <w:vMerge/>
            <w:tcBorders>
              <w:top w:val="nil"/>
              <w:left w:val="single" w:sz="8" w:space="0" w:color="auto"/>
              <w:bottom w:val="nil"/>
              <w:right w:val="single" w:sz="8" w:space="0" w:color="auto"/>
            </w:tcBorders>
            <w:vAlign w:val="center"/>
            <w:hideMark/>
          </w:tcPr>
          <w:p w:rsidR="00B3398C" w:rsidRPr="00B3398C" w:rsidRDefault="00B3398C" w:rsidP="00B3398C">
            <w:pPr>
              <w:rPr>
                <w:rFonts w:ascii="Calibri" w:hAnsi="Calibri"/>
                <w:color w:val="000000"/>
                <w:sz w:val="14"/>
                <w:szCs w:val="14"/>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17</w:t>
            </w:r>
          </w:p>
        </w:tc>
        <w:tc>
          <w:tcPr>
            <w:tcW w:w="204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23:00 PM A 7:00 AM</w:t>
            </w:r>
          </w:p>
        </w:tc>
        <w:tc>
          <w:tcPr>
            <w:tcW w:w="1436"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LUNES A DOMINGO</w:t>
            </w:r>
          </w:p>
        </w:tc>
      </w:tr>
      <w:tr w:rsidR="00B3398C" w:rsidRPr="00B3398C" w:rsidTr="00B3398C">
        <w:trPr>
          <w:trHeight w:val="162"/>
        </w:trPr>
        <w:tc>
          <w:tcPr>
            <w:tcW w:w="699"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b/>
                <w:bCs/>
                <w:color w:val="000000"/>
                <w:sz w:val="14"/>
                <w:szCs w:val="14"/>
                <w:lang w:val="es-MX"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b/>
                <w:bCs/>
                <w:color w:val="000000"/>
                <w:sz w:val="14"/>
                <w:szCs w:val="14"/>
                <w:lang w:val="es-MX" w:eastAsia="es-MX"/>
              </w:rPr>
            </w:pPr>
          </w:p>
        </w:tc>
        <w:tc>
          <w:tcPr>
            <w:tcW w:w="312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TOTAL</w:t>
            </w:r>
          </w:p>
        </w:tc>
        <w:tc>
          <w:tcPr>
            <w:tcW w:w="1200" w:type="dxa"/>
            <w:tcBorders>
              <w:top w:val="nil"/>
              <w:left w:val="nil"/>
              <w:bottom w:val="single" w:sz="8" w:space="0" w:color="auto"/>
              <w:right w:val="single" w:sz="8" w:space="0" w:color="auto"/>
            </w:tcBorders>
            <w:shd w:val="clear" w:color="000000" w:fill="BFBFBF"/>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100</w:t>
            </w:r>
          </w:p>
        </w:tc>
        <w:tc>
          <w:tcPr>
            <w:tcW w:w="2040" w:type="dxa"/>
            <w:tcBorders>
              <w:top w:val="nil"/>
              <w:left w:val="nil"/>
              <w:bottom w:val="single" w:sz="8" w:space="0" w:color="auto"/>
              <w:right w:val="nil"/>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 </w:t>
            </w:r>
          </w:p>
        </w:tc>
        <w:tc>
          <w:tcPr>
            <w:tcW w:w="1436" w:type="dxa"/>
            <w:tcBorders>
              <w:top w:val="nil"/>
              <w:left w:val="nil"/>
              <w:bottom w:val="single" w:sz="8" w:space="0" w:color="auto"/>
              <w:right w:val="nil"/>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 </w:t>
            </w:r>
          </w:p>
        </w:tc>
      </w:tr>
      <w:tr w:rsidR="00B3398C" w:rsidRPr="00B3398C" w:rsidTr="00B3398C">
        <w:trPr>
          <w:trHeight w:val="162"/>
        </w:trPr>
        <w:tc>
          <w:tcPr>
            <w:tcW w:w="699" w:type="dxa"/>
            <w:vMerge w:val="restart"/>
            <w:tcBorders>
              <w:top w:val="nil"/>
              <w:left w:val="single" w:sz="8" w:space="0" w:color="auto"/>
              <w:bottom w:val="single" w:sz="8" w:space="0" w:color="000000"/>
              <w:right w:val="single" w:sz="8" w:space="0" w:color="auto"/>
            </w:tcBorders>
            <w:shd w:val="clear" w:color="auto" w:fill="auto"/>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2</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HOSPITAL REGIONAL MATERNO INFANTIL</w:t>
            </w:r>
          </w:p>
        </w:tc>
        <w:tc>
          <w:tcPr>
            <w:tcW w:w="3120" w:type="dxa"/>
            <w:vMerge w:val="restart"/>
            <w:tcBorders>
              <w:top w:val="nil"/>
              <w:left w:val="single" w:sz="8" w:space="0" w:color="auto"/>
              <w:bottom w:val="nil"/>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TOCOCIRUGÍA, URGENCIAS, AREA DE CONSULTA Y ADMINIST.</w:t>
            </w:r>
          </w:p>
        </w:tc>
        <w:tc>
          <w:tcPr>
            <w:tcW w:w="120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40</w:t>
            </w:r>
          </w:p>
        </w:tc>
        <w:tc>
          <w:tcPr>
            <w:tcW w:w="204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7:00 AM  A 15:00PM</w:t>
            </w:r>
          </w:p>
        </w:tc>
        <w:tc>
          <w:tcPr>
            <w:tcW w:w="1436"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LUNES A DOMINGO</w:t>
            </w:r>
          </w:p>
        </w:tc>
      </w:tr>
      <w:tr w:rsidR="00B3398C" w:rsidRPr="00B3398C" w:rsidTr="00B3398C">
        <w:trPr>
          <w:trHeight w:val="162"/>
        </w:trPr>
        <w:tc>
          <w:tcPr>
            <w:tcW w:w="699"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b/>
                <w:bCs/>
                <w:color w:val="000000"/>
                <w:sz w:val="14"/>
                <w:szCs w:val="14"/>
                <w:lang w:val="es-MX"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b/>
                <w:bCs/>
                <w:color w:val="000000"/>
                <w:sz w:val="14"/>
                <w:szCs w:val="14"/>
                <w:lang w:val="es-MX" w:eastAsia="es-MX"/>
              </w:rPr>
            </w:pPr>
          </w:p>
        </w:tc>
        <w:tc>
          <w:tcPr>
            <w:tcW w:w="3120" w:type="dxa"/>
            <w:vMerge/>
            <w:tcBorders>
              <w:top w:val="nil"/>
              <w:left w:val="single" w:sz="8" w:space="0" w:color="auto"/>
              <w:bottom w:val="nil"/>
              <w:right w:val="single" w:sz="8" w:space="0" w:color="auto"/>
            </w:tcBorders>
            <w:vAlign w:val="center"/>
            <w:hideMark/>
          </w:tcPr>
          <w:p w:rsidR="00B3398C" w:rsidRPr="00B3398C" w:rsidRDefault="00B3398C" w:rsidP="00B3398C">
            <w:pPr>
              <w:rPr>
                <w:rFonts w:ascii="Calibri" w:hAnsi="Calibri"/>
                <w:color w:val="000000"/>
                <w:sz w:val="14"/>
                <w:szCs w:val="14"/>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28</w:t>
            </w:r>
          </w:p>
        </w:tc>
        <w:tc>
          <w:tcPr>
            <w:tcW w:w="204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15:00 PM A 23:00PM</w:t>
            </w:r>
          </w:p>
        </w:tc>
        <w:tc>
          <w:tcPr>
            <w:tcW w:w="1436"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LUNES A DOMINGO</w:t>
            </w:r>
          </w:p>
        </w:tc>
      </w:tr>
      <w:tr w:rsidR="00B3398C" w:rsidRPr="00B3398C" w:rsidTr="00B3398C">
        <w:trPr>
          <w:trHeight w:val="162"/>
        </w:trPr>
        <w:tc>
          <w:tcPr>
            <w:tcW w:w="699"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b/>
                <w:bCs/>
                <w:color w:val="000000"/>
                <w:sz w:val="14"/>
                <w:szCs w:val="14"/>
                <w:lang w:val="es-MX"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b/>
                <w:bCs/>
                <w:color w:val="000000"/>
                <w:sz w:val="14"/>
                <w:szCs w:val="14"/>
                <w:lang w:val="es-MX" w:eastAsia="es-MX"/>
              </w:rPr>
            </w:pPr>
          </w:p>
        </w:tc>
        <w:tc>
          <w:tcPr>
            <w:tcW w:w="3120" w:type="dxa"/>
            <w:vMerge/>
            <w:tcBorders>
              <w:top w:val="nil"/>
              <w:left w:val="single" w:sz="8" w:space="0" w:color="auto"/>
              <w:bottom w:val="nil"/>
              <w:right w:val="single" w:sz="8" w:space="0" w:color="auto"/>
            </w:tcBorders>
            <w:vAlign w:val="center"/>
            <w:hideMark/>
          </w:tcPr>
          <w:p w:rsidR="00B3398C" w:rsidRPr="00B3398C" w:rsidRDefault="00B3398C" w:rsidP="00B3398C">
            <w:pPr>
              <w:rPr>
                <w:rFonts w:ascii="Calibri" w:hAnsi="Calibri"/>
                <w:color w:val="000000"/>
                <w:sz w:val="14"/>
                <w:szCs w:val="14"/>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12</w:t>
            </w:r>
          </w:p>
        </w:tc>
        <w:tc>
          <w:tcPr>
            <w:tcW w:w="204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23:00 PM A 7:00 AM</w:t>
            </w:r>
          </w:p>
        </w:tc>
        <w:tc>
          <w:tcPr>
            <w:tcW w:w="1436"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LUNES A DOMINGO</w:t>
            </w:r>
          </w:p>
        </w:tc>
      </w:tr>
      <w:tr w:rsidR="00B3398C" w:rsidRPr="00B3398C" w:rsidTr="00B3398C">
        <w:trPr>
          <w:trHeight w:val="162"/>
        </w:trPr>
        <w:tc>
          <w:tcPr>
            <w:tcW w:w="699"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b/>
                <w:bCs/>
                <w:color w:val="000000"/>
                <w:sz w:val="14"/>
                <w:szCs w:val="14"/>
                <w:lang w:val="es-MX"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b/>
                <w:bCs/>
                <w:color w:val="000000"/>
                <w:sz w:val="14"/>
                <w:szCs w:val="14"/>
                <w:lang w:val="es-MX" w:eastAsia="es-MX"/>
              </w:rPr>
            </w:pPr>
          </w:p>
        </w:tc>
        <w:tc>
          <w:tcPr>
            <w:tcW w:w="3120" w:type="dxa"/>
            <w:tcBorders>
              <w:top w:val="nil"/>
              <w:left w:val="nil"/>
              <w:bottom w:val="nil"/>
              <w:right w:val="single" w:sz="8" w:space="0" w:color="auto"/>
            </w:tcBorders>
            <w:shd w:val="clear" w:color="auto" w:fill="auto"/>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TOTAL</w:t>
            </w:r>
          </w:p>
        </w:tc>
        <w:tc>
          <w:tcPr>
            <w:tcW w:w="1200" w:type="dxa"/>
            <w:tcBorders>
              <w:top w:val="nil"/>
              <w:left w:val="nil"/>
              <w:bottom w:val="single" w:sz="8" w:space="0" w:color="auto"/>
              <w:right w:val="single" w:sz="8" w:space="0" w:color="auto"/>
            </w:tcBorders>
            <w:shd w:val="clear" w:color="000000" w:fill="BFBFBF"/>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80</w:t>
            </w:r>
          </w:p>
        </w:tc>
        <w:tc>
          <w:tcPr>
            <w:tcW w:w="2040" w:type="dxa"/>
            <w:tcBorders>
              <w:top w:val="nil"/>
              <w:left w:val="nil"/>
              <w:bottom w:val="single" w:sz="8" w:space="0" w:color="auto"/>
              <w:right w:val="nil"/>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 </w:t>
            </w:r>
          </w:p>
        </w:tc>
        <w:tc>
          <w:tcPr>
            <w:tcW w:w="1436" w:type="dxa"/>
            <w:tcBorders>
              <w:top w:val="nil"/>
              <w:left w:val="nil"/>
              <w:bottom w:val="single" w:sz="8" w:space="0" w:color="auto"/>
              <w:right w:val="nil"/>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 </w:t>
            </w:r>
          </w:p>
        </w:tc>
      </w:tr>
      <w:tr w:rsidR="00B3398C" w:rsidRPr="00B3398C" w:rsidTr="00B3398C">
        <w:trPr>
          <w:trHeight w:val="162"/>
        </w:trPr>
        <w:tc>
          <w:tcPr>
            <w:tcW w:w="699" w:type="dxa"/>
            <w:vMerge w:val="restart"/>
            <w:tcBorders>
              <w:top w:val="nil"/>
              <w:left w:val="single" w:sz="8" w:space="0" w:color="auto"/>
              <w:bottom w:val="single" w:sz="8" w:space="0" w:color="000000"/>
              <w:right w:val="single" w:sz="8" w:space="0" w:color="auto"/>
            </w:tcBorders>
            <w:shd w:val="clear" w:color="auto" w:fill="auto"/>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3</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HOSPITAL GENERAL DE LINARES, N.L.</w:t>
            </w:r>
          </w:p>
        </w:tc>
        <w:tc>
          <w:tcPr>
            <w:tcW w:w="3120" w:type="dxa"/>
            <w:vMerge w:val="restart"/>
            <w:tcBorders>
              <w:top w:val="single" w:sz="8" w:space="0" w:color="auto"/>
              <w:left w:val="single" w:sz="8" w:space="0" w:color="auto"/>
              <w:bottom w:val="nil"/>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AREA MÉDICA, ADMINISTRACIÓN, ESTACIONAMIENTO</w:t>
            </w:r>
          </w:p>
        </w:tc>
        <w:tc>
          <w:tcPr>
            <w:tcW w:w="120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9</w:t>
            </w:r>
          </w:p>
        </w:tc>
        <w:tc>
          <w:tcPr>
            <w:tcW w:w="204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7:00 AM A  15:00PM</w:t>
            </w:r>
          </w:p>
        </w:tc>
        <w:tc>
          <w:tcPr>
            <w:tcW w:w="1436"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LUNES A DOMINGO</w:t>
            </w:r>
          </w:p>
        </w:tc>
      </w:tr>
      <w:tr w:rsidR="00B3398C" w:rsidRPr="00B3398C" w:rsidTr="00B3398C">
        <w:trPr>
          <w:trHeight w:val="162"/>
        </w:trPr>
        <w:tc>
          <w:tcPr>
            <w:tcW w:w="699"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b/>
                <w:bCs/>
                <w:color w:val="000000"/>
                <w:sz w:val="14"/>
                <w:szCs w:val="14"/>
                <w:lang w:val="es-MX"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b/>
                <w:bCs/>
                <w:color w:val="000000"/>
                <w:sz w:val="14"/>
                <w:szCs w:val="14"/>
                <w:lang w:val="es-MX" w:eastAsia="es-MX"/>
              </w:rPr>
            </w:pPr>
          </w:p>
        </w:tc>
        <w:tc>
          <w:tcPr>
            <w:tcW w:w="3120" w:type="dxa"/>
            <w:vMerge/>
            <w:tcBorders>
              <w:top w:val="single" w:sz="8" w:space="0" w:color="auto"/>
              <w:left w:val="single" w:sz="8" w:space="0" w:color="auto"/>
              <w:bottom w:val="nil"/>
              <w:right w:val="single" w:sz="8" w:space="0" w:color="auto"/>
            </w:tcBorders>
            <w:vAlign w:val="center"/>
            <w:hideMark/>
          </w:tcPr>
          <w:p w:rsidR="00B3398C" w:rsidRPr="00B3398C" w:rsidRDefault="00B3398C" w:rsidP="00B3398C">
            <w:pPr>
              <w:rPr>
                <w:rFonts w:ascii="Calibri" w:hAnsi="Calibri"/>
                <w:color w:val="000000"/>
                <w:sz w:val="14"/>
                <w:szCs w:val="14"/>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1</w:t>
            </w:r>
          </w:p>
        </w:tc>
        <w:tc>
          <w:tcPr>
            <w:tcW w:w="204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15:00PM A 23:00PM</w:t>
            </w:r>
          </w:p>
        </w:tc>
        <w:tc>
          <w:tcPr>
            <w:tcW w:w="1436"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LUNES A DOMINGO</w:t>
            </w:r>
          </w:p>
        </w:tc>
      </w:tr>
      <w:tr w:rsidR="00B3398C" w:rsidRPr="00B3398C" w:rsidTr="00B3398C">
        <w:trPr>
          <w:trHeight w:val="162"/>
        </w:trPr>
        <w:tc>
          <w:tcPr>
            <w:tcW w:w="699"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b/>
                <w:bCs/>
                <w:color w:val="000000"/>
                <w:sz w:val="14"/>
                <w:szCs w:val="14"/>
                <w:lang w:val="es-MX"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b/>
                <w:bCs/>
                <w:color w:val="000000"/>
                <w:sz w:val="14"/>
                <w:szCs w:val="14"/>
                <w:lang w:val="es-MX" w:eastAsia="es-MX"/>
              </w:rPr>
            </w:pPr>
          </w:p>
        </w:tc>
        <w:tc>
          <w:tcPr>
            <w:tcW w:w="3120" w:type="dxa"/>
            <w:vMerge/>
            <w:tcBorders>
              <w:top w:val="single" w:sz="8" w:space="0" w:color="auto"/>
              <w:left w:val="single" w:sz="8" w:space="0" w:color="auto"/>
              <w:bottom w:val="nil"/>
              <w:right w:val="single" w:sz="8" w:space="0" w:color="auto"/>
            </w:tcBorders>
            <w:vAlign w:val="center"/>
            <w:hideMark/>
          </w:tcPr>
          <w:p w:rsidR="00B3398C" w:rsidRPr="00B3398C" w:rsidRDefault="00B3398C" w:rsidP="00B3398C">
            <w:pPr>
              <w:rPr>
                <w:rFonts w:ascii="Calibri" w:hAnsi="Calibri"/>
                <w:color w:val="000000"/>
                <w:sz w:val="14"/>
                <w:szCs w:val="14"/>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2</w:t>
            </w:r>
          </w:p>
        </w:tc>
        <w:tc>
          <w:tcPr>
            <w:tcW w:w="204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23:00PM A 7:00AM</w:t>
            </w:r>
          </w:p>
        </w:tc>
        <w:tc>
          <w:tcPr>
            <w:tcW w:w="1436"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LUNES A DOMINGO</w:t>
            </w:r>
          </w:p>
        </w:tc>
      </w:tr>
      <w:tr w:rsidR="00B3398C" w:rsidRPr="00B3398C" w:rsidTr="00B3398C">
        <w:trPr>
          <w:trHeight w:val="162"/>
        </w:trPr>
        <w:tc>
          <w:tcPr>
            <w:tcW w:w="699"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b/>
                <w:bCs/>
                <w:color w:val="000000"/>
                <w:sz w:val="14"/>
                <w:szCs w:val="14"/>
                <w:lang w:val="es-MX"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b/>
                <w:bCs/>
                <w:color w:val="000000"/>
                <w:sz w:val="14"/>
                <w:szCs w:val="14"/>
                <w:lang w:val="es-MX" w:eastAsia="es-MX"/>
              </w:rPr>
            </w:pPr>
          </w:p>
        </w:tc>
        <w:tc>
          <w:tcPr>
            <w:tcW w:w="312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TOTAL</w:t>
            </w:r>
          </w:p>
        </w:tc>
        <w:tc>
          <w:tcPr>
            <w:tcW w:w="1200" w:type="dxa"/>
            <w:tcBorders>
              <w:top w:val="nil"/>
              <w:left w:val="nil"/>
              <w:bottom w:val="single" w:sz="8" w:space="0" w:color="auto"/>
              <w:right w:val="single" w:sz="8" w:space="0" w:color="auto"/>
            </w:tcBorders>
            <w:shd w:val="clear" w:color="000000" w:fill="BFBFBF"/>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12</w:t>
            </w:r>
          </w:p>
        </w:tc>
        <w:tc>
          <w:tcPr>
            <w:tcW w:w="2040" w:type="dxa"/>
            <w:tcBorders>
              <w:top w:val="nil"/>
              <w:left w:val="nil"/>
              <w:bottom w:val="single" w:sz="8" w:space="0" w:color="auto"/>
              <w:right w:val="nil"/>
            </w:tcBorders>
            <w:shd w:val="clear" w:color="auto" w:fill="auto"/>
            <w:vAlign w:val="center"/>
            <w:hideMark/>
          </w:tcPr>
          <w:p w:rsidR="00B3398C" w:rsidRPr="00B3398C" w:rsidRDefault="00B3398C" w:rsidP="00B3398C">
            <w:pPr>
              <w:rPr>
                <w:rFonts w:ascii="Calibri" w:hAnsi="Calibri"/>
                <w:color w:val="000000"/>
                <w:sz w:val="14"/>
                <w:szCs w:val="14"/>
                <w:lang w:val="es-MX" w:eastAsia="es-MX"/>
              </w:rPr>
            </w:pPr>
            <w:r w:rsidRPr="00B3398C">
              <w:rPr>
                <w:rFonts w:ascii="Calibri" w:hAnsi="Calibri"/>
                <w:color w:val="000000"/>
                <w:sz w:val="14"/>
                <w:szCs w:val="14"/>
                <w:lang w:val="es-MX" w:eastAsia="es-MX"/>
              </w:rPr>
              <w:t> </w:t>
            </w:r>
          </w:p>
        </w:tc>
        <w:tc>
          <w:tcPr>
            <w:tcW w:w="1436" w:type="dxa"/>
            <w:tcBorders>
              <w:top w:val="nil"/>
              <w:left w:val="nil"/>
              <w:bottom w:val="single" w:sz="8" w:space="0" w:color="auto"/>
              <w:right w:val="nil"/>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 </w:t>
            </w:r>
          </w:p>
        </w:tc>
      </w:tr>
      <w:tr w:rsidR="00B3398C" w:rsidRPr="00B3398C" w:rsidTr="00B3398C">
        <w:trPr>
          <w:trHeight w:val="162"/>
        </w:trPr>
        <w:tc>
          <w:tcPr>
            <w:tcW w:w="699" w:type="dxa"/>
            <w:vMerge w:val="restart"/>
            <w:tcBorders>
              <w:top w:val="nil"/>
              <w:left w:val="single" w:sz="8" w:space="0" w:color="auto"/>
              <w:bottom w:val="single" w:sz="8" w:space="0" w:color="000000"/>
              <w:right w:val="single" w:sz="8" w:space="0" w:color="auto"/>
            </w:tcBorders>
            <w:shd w:val="clear" w:color="auto" w:fill="auto"/>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4</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HOSPITAL GENERAL DE MONTEMORELOS, N.L.</w:t>
            </w:r>
          </w:p>
        </w:tc>
        <w:tc>
          <w:tcPr>
            <w:tcW w:w="3120" w:type="dxa"/>
            <w:vMerge w:val="restart"/>
            <w:tcBorders>
              <w:top w:val="nil"/>
              <w:left w:val="single" w:sz="8" w:space="0" w:color="auto"/>
              <w:bottom w:val="nil"/>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AREA MÉDICA, ADMINISTRACIÓN, ESTACIONAMIENTO</w:t>
            </w:r>
          </w:p>
        </w:tc>
        <w:tc>
          <w:tcPr>
            <w:tcW w:w="120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7</w:t>
            </w:r>
          </w:p>
        </w:tc>
        <w:tc>
          <w:tcPr>
            <w:tcW w:w="204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7:00 AM A  15:00PM</w:t>
            </w:r>
          </w:p>
        </w:tc>
        <w:tc>
          <w:tcPr>
            <w:tcW w:w="1436"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LUNES A DOMINGO</w:t>
            </w:r>
          </w:p>
        </w:tc>
      </w:tr>
      <w:tr w:rsidR="00B3398C" w:rsidRPr="00B3398C" w:rsidTr="00B3398C">
        <w:trPr>
          <w:trHeight w:val="162"/>
        </w:trPr>
        <w:tc>
          <w:tcPr>
            <w:tcW w:w="699"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b/>
                <w:bCs/>
                <w:color w:val="000000"/>
                <w:sz w:val="14"/>
                <w:szCs w:val="14"/>
                <w:lang w:val="es-MX"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b/>
                <w:bCs/>
                <w:color w:val="000000"/>
                <w:sz w:val="14"/>
                <w:szCs w:val="14"/>
                <w:lang w:val="es-MX" w:eastAsia="es-MX"/>
              </w:rPr>
            </w:pPr>
          </w:p>
        </w:tc>
        <w:tc>
          <w:tcPr>
            <w:tcW w:w="3120" w:type="dxa"/>
            <w:vMerge/>
            <w:tcBorders>
              <w:top w:val="nil"/>
              <w:left w:val="single" w:sz="8" w:space="0" w:color="auto"/>
              <w:bottom w:val="nil"/>
              <w:right w:val="single" w:sz="8" w:space="0" w:color="auto"/>
            </w:tcBorders>
            <w:vAlign w:val="center"/>
            <w:hideMark/>
          </w:tcPr>
          <w:p w:rsidR="00B3398C" w:rsidRPr="00B3398C" w:rsidRDefault="00B3398C" w:rsidP="00B3398C">
            <w:pPr>
              <w:rPr>
                <w:rFonts w:ascii="Calibri" w:hAnsi="Calibri"/>
                <w:color w:val="000000"/>
                <w:sz w:val="14"/>
                <w:szCs w:val="14"/>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4</w:t>
            </w:r>
          </w:p>
        </w:tc>
        <w:tc>
          <w:tcPr>
            <w:tcW w:w="204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15:00 PM A 23:00 PM</w:t>
            </w:r>
          </w:p>
        </w:tc>
        <w:tc>
          <w:tcPr>
            <w:tcW w:w="1436"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LUNES A DOMINGO</w:t>
            </w:r>
          </w:p>
        </w:tc>
      </w:tr>
      <w:tr w:rsidR="00B3398C" w:rsidRPr="00B3398C" w:rsidTr="00B3398C">
        <w:trPr>
          <w:trHeight w:val="162"/>
        </w:trPr>
        <w:tc>
          <w:tcPr>
            <w:tcW w:w="699"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b/>
                <w:bCs/>
                <w:color w:val="000000"/>
                <w:sz w:val="14"/>
                <w:szCs w:val="14"/>
                <w:lang w:val="es-MX"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b/>
                <w:bCs/>
                <w:color w:val="000000"/>
                <w:sz w:val="14"/>
                <w:szCs w:val="14"/>
                <w:lang w:val="es-MX" w:eastAsia="es-MX"/>
              </w:rPr>
            </w:pPr>
          </w:p>
        </w:tc>
        <w:tc>
          <w:tcPr>
            <w:tcW w:w="312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TOTAL</w:t>
            </w:r>
          </w:p>
        </w:tc>
        <w:tc>
          <w:tcPr>
            <w:tcW w:w="1200" w:type="dxa"/>
            <w:tcBorders>
              <w:top w:val="nil"/>
              <w:left w:val="nil"/>
              <w:bottom w:val="single" w:sz="8" w:space="0" w:color="auto"/>
              <w:right w:val="single" w:sz="8" w:space="0" w:color="auto"/>
            </w:tcBorders>
            <w:shd w:val="clear" w:color="000000" w:fill="BFBFBF"/>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11</w:t>
            </w:r>
          </w:p>
        </w:tc>
        <w:tc>
          <w:tcPr>
            <w:tcW w:w="2040" w:type="dxa"/>
            <w:tcBorders>
              <w:top w:val="nil"/>
              <w:left w:val="nil"/>
              <w:bottom w:val="single" w:sz="8" w:space="0" w:color="auto"/>
              <w:right w:val="nil"/>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 </w:t>
            </w:r>
          </w:p>
        </w:tc>
        <w:tc>
          <w:tcPr>
            <w:tcW w:w="1436" w:type="dxa"/>
            <w:tcBorders>
              <w:top w:val="nil"/>
              <w:left w:val="nil"/>
              <w:bottom w:val="single" w:sz="8" w:space="0" w:color="auto"/>
              <w:right w:val="nil"/>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 </w:t>
            </w:r>
          </w:p>
        </w:tc>
      </w:tr>
      <w:tr w:rsidR="00B3398C" w:rsidRPr="00B3398C" w:rsidTr="00B3398C">
        <w:trPr>
          <w:trHeight w:val="162"/>
        </w:trPr>
        <w:tc>
          <w:tcPr>
            <w:tcW w:w="699" w:type="dxa"/>
            <w:vMerge w:val="restart"/>
            <w:tcBorders>
              <w:top w:val="nil"/>
              <w:left w:val="single" w:sz="8" w:space="0" w:color="auto"/>
              <w:bottom w:val="single" w:sz="8" w:space="0" w:color="000000"/>
              <w:right w:val="single" w:sz="8" w:space="0" w:color="auto"/>
            </w:tcBorders>
            <w:shd w:val="clear" w:color="auto" w:fill="auto"/>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5</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HOSPITAL GENERAL DE DR. ARROYO, N.L.</w:t>
            </w:r>
          </w:p>
        </w:tc>
        <w:tc>
          <w:tcPr>
            <w:tcW w:w="3120" w:type="dxa"/>
            <w:vMerge w:val="restart"/>
            <w:tcBorders>
              <w:top w:val="nil"/>
              <w:left w:val="single" w:sz="8" w:space="0" w:color="auto"/>
              <w:bottom w:val="nil"/>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AREA MÉDICA, ADMINISTRACIÓN, ESTACIONAMIENTO</w:t>
            </w:r>
          </w:p>
        </w:tc>
        <w:tc>
          <w:tcPr>
            <w:tcW w:w="120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2</w:t>
            </w:r>
          </w:p>
        </w:tc>
        <w:tc>
          <w:tcPr>
            <w:tcW w:w="204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7:00 AM A  15:00PM</w:t>
            </w:r>
          </w:p>
        </w:tc>
        <w:tc>
          <w:tcPr>
            <w:tcW w:w="1436"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LUNES A DOMINGO</w:t>
            </w:r>
          </w:p>
        </w:tc>
      </w:tr>
      <w:tr w:rsidR="00B3398C" w:rsidRPr="00B3398C" w:rsidTr="00B3398C">
        <w:trPr>
          <w:trHeight w:val="162"/>
        </w:trPr>
        <w:tc>
          <w:tcPr>
            <w:tcW w:w="699"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b/>
                <w:bCs/>
                <w:color w:val="000000"/>
                <w:sz w:val="14"/>
                <w:szCs w:val="14"/>
                <w:lang w:val="es-MX"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color w:val="000000"/>
                <w:sz w:val="14"/>
                <w:szCs w:val="14"/>
                <w:lang w:val="es-MX" w:eastAsia="es-MX"/>
              </w:rPr>
            </w:pPr>
          </w:p>
        </w:tc>
        <w:tc>
          <w:tcPr>
            <w:tcW w:w="3120" w:type="dxa"/>
            <w:vMerge/>
            <w:tcBorders>
              <w:top w:val="nil"/>
              <w:left w:val="single" w:sz="8" w:space="0" w:color="auto"/>
              <w:bottom w:val="nil"/>
              <w:right w:val="single" w:sz="8" w:space="0" w:color="auto"/>
            </w:tcBorders>
            <w:vAlign w:val="center"/>
            <w:hideMark/>
          </w:tcPr>
          <w:p w:rsidR="00B3398C" w:rsidRPr="00B3398C" w:rsidRDefault="00B3398C" w:rsidP="00B3398C">
            <w:pPr>
              <w:rPr>
                <w:rFonts w:ascii="Calibri" w:hAnsi="Calibri"/>
                <w:color w:val="000000"/>
                <w:sz w:val="14"/>
                <w:szCs w:val="14"/>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2</w:t>
            </w:r>
          </w:p>
        </w:tc>
        <w:tc>
          <w:tcPr>
            <w:tcW w:w="204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15:00 PM A 23:00 PM</w:t>
            </w:r>
          </w:p>
        </w:tc>
        <w:tc>
          <w:tcPr>
            <w:tcW w:w="1436"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LUNES A DOMINGO</w:t>
            </w:r>
          </w:p>
        </w:tc>
      </w:tr>
      <w:tr w:rsidR="00B3398C" w:rsidRPr="00B3398C" w:rsidTr="00B3398C">
        <w:trPr>
          <w:trHeight w:val="162"/>
        </w:trPr>
        <w:tc>
          <w:tcPr>
            <w:tcW w:w="699"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b/>
                <w:bCs/>
                <w:color w:val="000000"/>
                <w:sz w:val="14"/>
                <w:szCs w:val="14"/>
                <w:lang w:val="es-MX"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color w:val="000000"/>
                <w:sz w:val="14"/>
                <w:szCs w:val="14"/>
                <w:lang w:val="es-MX" w:eastAsia="es-MX"/>
              </w:rPr>
            </w:pPr>
          </w:p>
        </w:tc>
        <w:tc>
          <w:tcPr>
            <w:tcW w:w="3120" w:type="dxa"/>
            <w:tcBorders>
              <w:top w:val="nil"/>
              <w:left w:val="nil"/>
              <w:bottom w:val="nil"/>
              <w:right w:val="single" w:sz="8" w:space="0" w:color="auto"/>
            </w:tcBorders>
            <w:shd w:val="clear" w:color="auto" w:fill="auto"/>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TOTAL</w:t>
            </w:r>
          </w:p>
        </w:tc>
        <w:tc>
          <w:tcPr>
            <w:tcW w:w="1200" w:type="dxa"/>
            <w:tcBorders>
              <w:top w:val="nil"/>
              <w:left w:val="nil"/>
              <w:bottom w:val="single" w:sz="8" w:space="0" w:color="auto"/>
              <w:right w:val="single" w:sz="8" w:space="0" w:color="auto"/>
            </w:tcBorders>
            <w:shd w:val="clear" w:color="000000" w:fill="BFBFBF"/>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4</w:t>
            </w:r>
          </w:p>
        </w:tc>
        <w:tc>
          <w:tcPr>
            <w:tcW w:w="2040" w:type="dxa"/>
            <w:tcBorders>
              <w:top w:val="nil"/>
              <w:left w:val="nil"/>
              <w:bottom w:val="single" w:sz="8" w:space="0" w:color="auto"/>
              <w:right w:val="nil"/>
            </w:tcBorders>
            <w:shd w:val="clear" w:color="auto" w:fill="auto"/>
            <w:vAlign w:val="center"/>
            <w:hideMark/>
          </w:tcPr>
          <w:p w:rsidR="00B3398C" w:rsidRPr="00B3398C" w:rsidRDefault="00B3398C" w:rsidP="00B3398C">
            <w:pPr>
              <w:rPr>
                <w:rFonts w:ascii="Calibri" w:hAnsi="Calibri"/>
                <w:color w:val="000000"/>
                <w:sz w:val="14"/>
                <w:szCs w:val="14"/>
                <w:lang w:val="es-MX" w:eastAsia="es-MX"/>
              </w:rPr>
            </w:pPr>
            <w:r w:rsidRPr="00B3398C">
              <w:rPr>
                <w:rFonts w:ascii="Calibri" w:hAnsi="Calibri"/>
                <w:color w:val="000000"/>
                <w:sz w:val="14"/>
                <w:szCs w:val="14"/>
                <w:lang w:val="es-MX" w:eastAsia="es-MX"/>
              </w:rPr>
              <w:t> </w:t>
            </w:r>
          </w:p>
        </w:tc>
        <w:tc>
          <w:tcPr>
            <w:tcW w:w="1436" w:type="dxa"/>
            <w:tcBorders>
              <w:top w:val="nil"/>
              <w:left w:val="nil"/>
              <w:bottom w:val="single" w:sz="8" w:space="0" w:color="auto"/>
              <w:right w:val="nil"/>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 </w:t>
            </w:r>
          </w:p>
        </w:tc>
      </w:tr>
      <w:tr w:rsidR="00B3398C" w:rsidRPr="00B3398C" w:rsidTr="00B3398C">
        <w:trPr>
          <w:trHeight w:val="162"/>
        </w:trPr>
        <w:tc>
          <w:tcPr>
            <w:tcW w:w="699" w:type="dxa"/>
            <w:vMerge w:val="restart"/>
            <w:tcBorders>
              <w:top w:val="nil"/>
              <w:left w:val="single" w:sz="8" w:space="0" w:color="auto"/>
              <w:bottom w:val="single" w:sz="8" w:space="0" w:color="000000"/>
              <w:right w:val="single" w:sz="8" w:space="0" w:color="auto"/>
            </w:tcBorders>
            <w:shd w:val="clear" w:color="auto" w:fill="auto"/>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6</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UNEME PEDIÁTRICA</w:t>
            </w:r>
          </w:p>
        </w:tc>
        <w:tc>
          <w:tcPr>
            <w:tcW w:w="3120" w:type="dxa"/>
            <w:vMerge w:val="restart"/>
            <w:tcBorders>
              <w:top w:val="single" w:sz="8" w:space="0" w:color="auto"/>
              <w:left w:val="single" w:sz="8" w:space="0" w:color="auto"/>
              <w:bottom w:val="nil"/>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AREA MÉDICA, ADMINISTRACIÓN, ESTACIONAMIENTO</w:t>
            </w:r>
          </w:p>
        </w:tc>
        <w:tc>
          <w:tcPr>
            <w:tcW w:w="120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5</w:t>
            </w:r>
          </w:p>
        </w:tc>
        <w:tc>
          <w:tcPr>
            <w:tcW w:w="204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7:00 AM A  15:00PM</w:t>
            </w:r>
          </w:p>
        </w:tc>
        <w:tc>
          <w:tcPr>
            <w:tcW w:w="1436"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LUNES A DOMINGO</w:t>
            </w:r>
          </w:p>
        </w:tc>
      </w:tr>
      <w:tr w:rsidR="00B3398C" w:rsidRPr="00B3398C" w:rsidTr="00B3398C">
        <w:trPr>
          <w:trHeight w:val="162"/>
        </w:trPr>
        <w:tc>
          <w:tcPr>
            <w:tcW w:w="699"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b/>
                <w:bCs/>
                <w:color w:val="000000"/>
                <w:sz w:val="14"/>
                <w:szCs w:val="14"/>
                <w:lang w:val="es-MX"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color w:val="000000"/>
                <w:sz w:val="14"/>
                <w:szCs w:val="14"/>
                <w:lang w:val="es-MX" w:eastAsia="es-MX"/>
              </w:rPr>
            </w:pPr>
          </w:p>
        </w:tc>
        <w:tc>
          <w:tcPr>
            <w:tcW w:w="3120" w:type="dxa"/>
            <w:vMerge/>
            <w:tcBorders>
              <w:top w:val="single" w:sz="8" w:space="0" w:color="auto"/>
              <w:left w:val="single" w:sz="8" w:space="0" w:color="auto"/>
              <w:bottom w:val="nil"/>
              <w:right w:val="single" w:sz="8" w:space="0" w:color="auto"/>
            </w:tcBorders>
            <w:vAlign w:val="center"/>
            <w:hideMark/>
          </w:tcPr>
          <w:p w:rsidR="00B3398C" w:rsidRPr="00B3398C" w:rsidRDefault="00B3398C" w:rsidP="00B3398C">
            <w:pPr>
              <w:rPr>
                <w:rFonts w:ascii="Calibri" w:hAnsi="Calibri"/>
                <w:color w:val="000000"/>
                <w:sz w:val="14"/>
                <w:szCs w:val="14"/>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4</w:t>
            </w:r>
          </w:p>
        </w:tc>
        <w:tc>
          <w:tcPr>
            <w:tcW w:w="204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15:00 PM A 23:00 PM</w:t>
            </w:r>
          </w:p>
        </w:tc>
        <w:tc>
          <w:tcPr>
            <w:tcW w:w="1436"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LUNES A DOMINGO</w:t>
            </w:r>
          </w:p>
        </w:tc>
      </w:tr>
      <w:tr w:rsidR="00B3398C" w:rsidRPr="00B3398C" w:rsidTr="00B3398C">
        <w:trPr>
          <w:trHeight w:val="162"/>
        </w:trPr>
        <w:tc>
          <w:tcPr>
            <w:tcW w:w="699"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b/>
                <w:bCs/>
                <w:color w:val="000000"/>
                <w:sz w:val="14"/>
                <w:szCs w:val="14"/>
                <w:lang w:val="es-MX"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color w:val="000000"/>
                <w:sz w:val="14"/>
                <w:szCs w:val="14"/>
                <w:lang w:val="es-MX" w:eastAsia="es-MX"/>
              </w:rPr>
            </w:pPr>
          </w:p>
        </w:tc>
        <w:tc>
          <w:tcPr>
            <w:tcW w:w="312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TOTAL</w:t>
            </w:r>
          </w:p>
        </w:tc>
        <w:tc>
          <w:tcPr>
            <w:tcW w:w="1200" w:type="dxa"/>
            <w:tcBorders>
              <w:top w:val="nil"/>
              <w:left w:val="nil"/>
              <w:bottom w:val="single" w:sz="8" w:space="0" w:color="auto"/>
              <w:right w:val="single" w:sz="8" w:space="0" w:color="auto"/>
            </w:tcBorders>
            <w:shd w:val="clear" w:color="000000" w:fill="BFBFBF"/>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9</w:t>
            </w:r>
          </w:p>
        </w:tc>
        <w:tc>
          <w:tcPr>
            <w:tcW w:w="2040" w:type="dxa"/>
            <w:tcBorders>
              <w:top w:val="nil"/>
              <w:left w:val="nil"/>
              <w:bottom w:val="single" w:sz="8" w:space="0" w:color="auto"/>
              <w:right w:val="nil"/>
            </w:tcBorders>
            <w:shd w:val="clear" w:color="auto" w:fill="auto"/>
            <w:vAlign w:val="center"/>
            <w:hideMark/>
          </w:tcPr>
          <w:p w:rsidR="00B3398C" w:rsidRPr="00B3398C" w:rsidRDefault="00B3398C" w:rsidP="00B3398C">
            <w:pPr>
              <w:rPr>
                <w:rFonts w:ascii="Calibri" w:hAnsi="Calibri"/>
                <w:color w:val="000000"/>
                <w:sz w:val="14"/>
                <w:szCs w:val="14"/>
                <w:lang w:val="es-MX" w:eastAsia="es-MX"/>
              </w:rPr>
            </w:pPr>
            <w:r w:rsidRPr="00B3398C">
              <w:rPr>
                <w:rFonts w:ascii="Calibri" w:hAnsi="Calibri"/>
                <w:color w:val="000000"/>
                <w:sz w:val="14"/>
                <w:szCs w:val="14"/>
                <w:lang w:val="es-MX" w:eastAsia="es-MX"/>
              </w:rPr>
              <w:t> </w:t>
            </w:r>
          </w:p>
        </w:tc>
        <w:tc>
          <w:tcPr>
            <w:tcW w:w="1436" w:type="dxa"/>
            <w:tcBorders>
              <w:top w:val="nil"/>
              <w:left w:val="nil"/>
              <w:bottom w:val="single" w:sz="8" w:space="0" w:color="auto"/>
              <w:right w:val="nil"/>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 </w:t>
            </w:r>
          </w:p>
        </w:tc>
      </w:tr>
      <w:tr w:rsidR="00B3398C" w:rsidRPr="00B3398C" w:rsidTr="00B3398C">
        <w:trPr>
          <w:trHeight w:val="162"/>
        </w:trPr>
        <w:tc>
          <w:tcPr>
            <w:tcW w:w="699" w:type="dxa"/>
            <w:vMerge w:val="restart"/>
            <w:tcBorders>
              <w:top w:val="nil"/>
              <w:left w:val="single" w:sz="8" w:space="0" w:color="auto"/>
              <w:bottom w:val="single" w:sz="8" w:space="0" w:color="000000"/>
              <w:right w:val="single" w:sz="8" w:space="0" w:color="auto"/>
            </w:tcBorders>
            <w:shd w:val="clear" w:color="auto" w:fill="auto"/>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7</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UNIDAD DE REHABILITACIÓN PSIQUIÁTRICA</w:t>
            </w:r>
          </w:p>
        </w:tc>
        <w:tc>
          <w:tcPr>
            <w:tcW w:w="3120" w:type="dxa"/>
            <w:vMerge w:val="restart"/>
            <w:tcBorders>
              <w:top w:val="nil"/>
              <w:left w:val="single" w:sz="8" w:space="0" w:color="auto"/>
              <w:bottom w:val="nil"/>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 xml:space="preserve">AREA </w:t>
            </w:r>
            <w:proofErr w:type="gramStart"/>
            <w:r w:rsidRPr="00B3398C">
              <w:rPr>
                <w:rFonts w:ascii="Calibri" w:hAnsi="Calibri"/>
                <w:color w:val="000000"/>
                <w:sz w:val="14"/>
                <w:szCs w:val="14"/>
                <w:lang w:val="es-MX" w:eastAsia="es-MX"/>
              </w:rPr>
              <w:t>MEDICA</w:t>
            </w:r>
            <w:proofErr w:type="gramEnd"/>
            <w:r w:rsidRPr="00B3398C">
              <w:rPr>
                <w:rFonts w:ascii="Calibri" w:hAnsi="Calibri"/>
                <w:color w:val="000000"/>
                <w:sz w:val="14"/>
                <w:szCs w:val="14"/>
                <w:lang w:val="es-MX" w:eastAsia="es-MX"/>
              </w:rPr>
              <w:t>, ADMINIST.</w:t>
            </w:r>
          </w:p>
        </w:tc>
        <w:tc>
          <w:tcPr>
            <w:tcW w:w="120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4</w:t>
            </w:r>
          </w:p>
        </w:tc>
        <w:tc>
          <w:tcPr>
            <w:tcW w:w="204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7:00 AM  A 15:00PM</w:t>
            </w:r>
          </w:p>
        </w:tc>
        <w:tc>
          <w:tcPr>
            <w:tcW w:w="1436"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LUNES A DOMINGO</w:t>
            </w:r>
          </w:p>
        </w:tc>
      </w:tr>
      <w:tr w:rsidR="00B3398C" w:rsidRPr="00B3398C" w:rsidTr="00B3398C">
        <w:trPr>
          <w:trHeight w:val="162"/>
        </w:trPr>
        <w:tc>
          <w:tcPr>
            <w:tcW w:w="699"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b/>
                <w:bCs/>
                <w:color w:val="000000"/>
                <w:sz w:val="14"/>
                <w:szCs w:val="14"/>
                <w:lang w:val="es-MX"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color w:val="000000"/>
                <w:sz w:val="14"/>
                <w:szCs w:val="14"/>
                <w:lang w:val="es-MX" w:eastAsia="es-MX"/>
              </w:rPr>
            </w:pPr>
          </w:p>
        </w:tc>
        <w:tc>
          <w:tcPr>
            <w:tcW w:w="3120" w:type="dxa"/>
            <w:vMerge/>
            <w:tcBorders>
              <w:top w:val="nil"/>
              <w:left w:val="single" w:sz="8" w:space="0" w:color="auto"/>
              <w:bottom w:val="nil"/>
              <w:right w:val="single" w:sz="8" w:space="0" w:color="auto"/>
            </w:tcBorders>
            <w:vAlign w:val="center"/>
            <w:hideMark/>
          </w:tcPr>
          <w:p w:rsidR="00B3398C" w:rsidRPr="00B3398C" w:rsidRDefault="00B3398C" w:rsidP="00B3398C">
            <w:pPr>
              <w:rPr>
                <w:rFonts w:ascii="Calibri" w:hAnsi="Calibri"/>
                <w:color w:val="000000"/>
                <w:sz w:val="14"/>
                <w:szCs w:val="14"/>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3</w:t>
            </w:r>
          </w:p>
        </w:tc>
        <w:tc>
          <w:tcPr>
            <w:tcW w:w="204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15:00 PM A 23:00 PM</w:t>
            </w:r>
          </w:p>
        </w:tc>
        <w:tc>
          <w:tcPr>
            <w:tcW w:w="1436"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LUNES A DOMINGO</w:t>
            </w:r>
          </w:p>
        </w:tc>
      </w:tr>
      <w:tr w:rsidR="00B3398C" w:rsidRPr="00B3398C" w:rsidTr="00B3398C">
        <w:trPr>
          <w:trHeight w:val="162"/>
        </w:trPr>
        <w:tc>
          <w:tcPr>
            <w:tcW w:w="699"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b/>
                <w:bCs/>
                <w:color w:val="000000"/>
                <w:sz w:val="14"/>
                <w:szCs w:val="14"/>
                <w:lang w:val="es-MX"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color w:val="000000"/>
                <w:sz w:val="14"/>
                <w:szCs w:val="14"/>
                <w:lang w:val="es-MX" w:eastAsia="es-MX"/>
              </w:rPr>
            </w:pPr>
          </w:p>
        </w:tc>
        <w:tc>
          <w:tcPr>
            <w:tcW w:w="3120" w:type="dxa"/>
            <w:vMerge/>
            <w:tcBorders>
              <w:top w:val="nil"/>
              <w:left w:val="single" w:sz="8" w:space="0" w:color="auto"/>
              <w:bottom w:val="nil"/>
              <w:right w:val="single" w:sz="8" w:space="0" w:color="auto"/>
            </w:tcBorders>
            <w:vAlign w:val="center"/>
            <w:hideMark/>
          </w:tcPr>
          <w:p w:rsidR="00B3398C" w:rsidRPr="00B3398C" w:rsidRDefault="00B3398C" w:rsidP="00B3398C">
            <w:pPr>
              <w:rPr>
                <w:rFonts w:ascii="Calibri" w:hAnsi="Calibri"/>
                <w:color w:val="000000"/>
                <w:sz w:val="14"/>
                <w:szCs w:val="14"/>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1</w:t>
            </w:r>
          </w:p>
        </w:tc>
        <w:tc>
          <w:tcPr>
            <w:tcW w:w="204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23:00 PM A 7:00 AM</w:t>
            </w:r>
          </w:p>
        </w:tc>
        <w:tc>
          <w:tcPr>
            <w:tcW w:w="1436"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LUNES A DOMINGO</w:t>
            </w:r>
          </w:p>
        </w:tc>
      </w:tr>
      <w:tr w:rsidR="00B3398C" w:rsidRPr="00B3398C" w:rsidTr="00B3398C">
        <w:trPr>
          <w:trHeight w:val="162"/>
        </w:trPr>
        <w:tc>
          <w:tcPr>
            <w:tcW w:w="699"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b/>
                <w:bCs/>
                <w:color w:val="000000"/>
                <w:sz w:val="14"/>
                <w:szCs w:val="14"/>
                <w:lang w:val="es-MX"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color w:val="000000"/>
                <w:sz w:val="14"/>
                <w:szCs w:val="14"/>
                <w:lang w:val="es-MX" w:eastAsia="es-MX"/>
              </w:rPr>
            </w:pPr>
          </w:p>
        </w:tc>
        <w:tc>
          <w:tcPr>
            <w:tcW w:w="312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TOTAL</w:t>
            </w:r>
          </w:p>
        </w:tc>
        <w:tc>
          <w:tcPr>
            <w:tcW w:w="1200" w:type="dxa"/>
            <w:tcBorders>
              <w:top w:val="nil"/>
              <w:left w:val="nil"/>
              <w:bottom w:val="single" w:sz="8" w:space="0" w:color="auto"/>
              <w:right w:val="single" w:sz="8" w:space="0" w:color="auto"/>
            </w:tcBorders>
            <w:shd w:val="clear" w:color="000000" w:fill="BFBFBF"/>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8</w:t>
            </w:r>
          </w:p>
        </w:tc>
        <w:tc>
          <w:tcPr>
            <w:tcW w:w="2040" w:type="dxa"/>
            <w:tcBorders>
              <w:top w:val="nil"/>
              <w:left w:val="nil"/>
              <w:bottom w:val="single" w:sz="8" w:space="0" w:color="auto"/>
              <w:right w:val="nil"/>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 </w:t>
            </w:r>
          </w:p>
        </w:tc>
        <w:tc>
          <w:tcPr>
            <w:tcW w:w="1436" w:type="dxa"/>
            <w:tcBorders>
              <w:top w:val="nil"/>
              <w:left w:val="nil"/>
              <w:bottom w:val="single" w:sz="8" w:space="0" w:color="auto"/>
              <w:right w:val="nil"/>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 </w:t>
            </w:r>
          </w:p>
        </w:tc>
      </w:tr>
      <w:tr w:rsidR="00B3398C" w:rsidRPr="00B3398C" w:rsidTr="00B3398C">
        <w:trPr>
          <w:trHeight w:val="162"/>
        </w:trPr>
        <w:tc>
          <w:tcPr>
            <w:tcW w:w="699" w:type="dxa"/>
            <w:vMerge w:val="restart"/>
            <w:tcBorders>
              <w:top w:val="nil"/>
              <w:left w:val="single" w:sz="8" w:space="0" w:color="auto"/>
              <w:bottom w:val="single" w:sz="8" w:space="0" w:color="000000"/>
              <w:right w:val="single" w:sz="8" w:space="0" w:color="auto"/>
            </w:tcBorders>
            <w:shd w:val="clear" w:color="auto" w:fill="auto"/>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8</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CENTRO ESTATAL DE TRANSFUSIÓN SANGÍNEA</w:t>
            </w:r>
          </w:p>
        </w:tc>
        <w:tc>
          <w:tcPr>
            <w:tcW w:w="3120" w:type="dxa"/>
            <w:tcBorders>
              <w:top w:val="nil"/>
              <w:left w:val="nil"/>
              <w:bottom w:val="nil"/>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OFICINAS</w:t>
            </w:r>
          </w:p>
        </w:tc>
        <w:tc>
          <w:tcPr>
            <w:tcW w:w="120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1</w:t>
            </w:r>
          </w:p>
        </w:tc>
        <w:tc>
          <w:tcPr>
            <w:tcW w:w="204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7:00 AM  A 15:00PM</w:t>
            </w:r>
          </w:p>
        </w:tc>
        <w:tc>
          <w:tcPr>
            <w:tcW w:w="1436"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LUNES A SÁDADO</w:t>
            </w:r>
          </w:p>
        </w:tc>
      </w:tr>
      <w:tr w:rsidR="00B3398C" w:rsidRPr="00B3398C" w:rsidTr="00B3398C">
        <w:trPr>
          <w:trHeight w:val="162"/>
        </w:trPr>
        <w:tc>
          <w:tcPr>
            <w:tcW w:w="699"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b/>
                <w:bCs/>
                <w:color w:val="000000"/>
                <w:sz w:val="14"/>
                <w:szCs w:val="14"/>
                <w:lang w:val="es-MX"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color w:val="000000"/>
                <w:sz w:val="14"/>
                <w:szCs w:val="14"/>
                <w:lang w:val="es-MX" w:eastAsia="es-MX"/>
              </w:rPr>
            </w:pPr>
          </w:p>
        </w:tc>
        <w:tc>
          <w:tcPr>
            <w:tcW w:w="312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TOTAL</w:t>
            </w:r>
          </w:p>
        </w:tc>
        <w:tc>
          <w:tcPr>
            <w:tcW w:w="1200" w:type="dxa"/>
            <w:tcBorders>
              <w:top w:val="nil"/>
              <w:left w:val="nil"/>
              <w:bottom w:val="single" w:sz="8" w:space="0" w:color="auto"/>
              <w:right w:val="single" w:sz="8" w:space="0" w:color="auto"/>
            </w:tcBorders>
            <w:shd w:val="clear" w:color="000000" w:fill="BFBFBF"/>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1</w:t>
            </w:r>
          </w:p>
        </w:tc>
        <w:tc>
          <w:tcPr>
            <w:tcW w:w="2040" w:type="dxa"/>
            <w:tcBorders>
              <w:top w:val="nil"/>
              <w:left w:val="nil"/>
              <w:bottom w:val="single" w:sz="8" w:space="0" w:color="auto"/>
              <w:right w:val="nil"/>
            </w:tcBorders>
            <w:shd w:val="clear" w:color="auto" w:fill="auto"/>
            <w:vAlign w:val="center"/>
            <w:hideMark/>
          </w:tcPr>
          <w:p w:rsidR="00B3398C" w:rsidRPr="00B3398C" w:rsidRDefault="00B3398C" w:rsidP="00B3398C">
            <w:pPr>
              <w:rPr>
                <w:rFonts w:ascii="Calibri" w:hAnsi="Calibri"/>
                <w:color w:val="000000"/>
                <w:sz w:val="14"/>
                <w:szCs w:val="14"/>
                <w:lang w:val="es-MX" w:eastAsia="es-MX"/>
              </w:rPr>
            </w:pPr>
            <w:r w:rsidRPr="00B3398C">
              <w:rPr>
                <w:rFonts w:ascii="Calibri" w:hAnsi="Calibri"/>
                <w:color w:val="000000"/>
                <w:sz w:val="14"/>
                <w:szCs w:val="14"/>
                <w:lang w:val="es-MX" w:eastAsia="es-MX"/>
              </w:rPr>
              <w:t> </w:t>
            </w:r>
          </w:p>
        </w:tc>
        <w:tc>
          <w:tcPr>
            <w:tcW w:w="1436" w:type="dxa"/>
            <w:tcBorders>
              <w:top w:val="nil"/>
              <w:left w:val="nil"/>
              <w:bottom w:val="single" w:sz="8" w:space="0" w:color="auto"/>
              <w:right w:val="nil"/>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 </w:t>
            </w:r>
          </w:p>
        </w:tc>
      </w:tr>
      <w:tr w:rsidR="00B3398C" w:rsidRPr="00B3398C" w:rsidTr="00B3398C">
        <w:trPr>
          <w:trHeight w:val="162"/>
        </w:trPr>
        <w:tc>
          <w:tcPr>
            <w:tcW w:w="699" w:type="dxa"/>
            <w:vMerge w:val="restart"/>
            <w:tcBorders>
              <w:top w:val="nil"/>
              <w:left w:val="single" w:sz="8" w:space="0" w:color="auto"/>
              <w:bottom w:val="single" w:sz="8" w:space="0" w:color="000000"/>
              <w:right w:val="single" w:sz="8" w:space="0" w:color="auto"/>
            </w:tcBorders>
            <w:shd w:val="clear" w:color="auto" w:fill="auto"/>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9</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CENTRO DE ESPECIALIDADES DENTALES</w:t>
            </w:r>
          </w:p>
        </w:tc>
        <w:tc>
          <w:tcPr>
            <w:tcW w:w="3120" w:type="dxa"/>
            <w:tcBorders>
              <w:top w:val="nil"/>
              <w:left w:val="nil"/>
              <w:bottom w:val="nil"/>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OFICINAS</w:t>
            </w:r>
          </w:p>
        </w:tc>
        <w:tc>
          <w:tcPr>
            <w:tcW w:w="120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2</w:t>
            </w:r>
          </w:p>
        </w:tc>
        <w:tc>
          <w:tcPr>
            <w:tcW w:w="204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7:00 AM  A 15:00PM</w:t>
            </w:r>
          </w:p>
        </w:tc>
        <w:tc>
          <w:tcPr>
            <w:tcW w:w="1436"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LUNES A SÁDADO</w:t>
            </w:r>
          </w:p>
        </w:tc>
      </w:tr>
      <w:tr w:rsidR="00B3398C" w:rsidRPr="00B3398C" w:rsidTr="00B3398C">
        <w:trPr>
          <w:trHeight w:val="162"/>
        </w:trPr>
        <w:tc>
          <w:tcPr>
            <w:tcW w:w="699"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b/>
                <w:bCs/>
                <w:color w:val="000000"/>
                <w:sz w:val="14"/>
                <w:szCs w:val="14"/>
                <w:lang w:val="es-MX"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color w:val="000000"/>
                <w:sz w:val="14"/>
                <w:szCs w:val="14"/>
                <w:lang w:val="es-MX" w:eastAsia="es-MX"/>
              </w:rPr>
            </w:pPr>
          </w:p>
        </w:tc>
        <w:tc>
          <w:tcPr>
            <w:tcW w:w="312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TOTAL</w:t>
            </w:r>
          </w:p>
        </w:tc>
        <w:tc>
          <w:tcPr>
            <w:tcW w:w="1200" w:type="dxa"/>
            <w:tcBorders>
              <w:top w:val="nil"/>
              <w:left w:val="nil"/>
              <w:bottom w:val="single" w:sz="8" w:space="0" w:color="auto"/>
              <w:right w:val="single" w:sz="8" w:space="0" w:color="auto"/>
            </w:tcBorders>
            <w:shd w:val="clear" w:color="000000" w:fill="BFBFBF"/>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2</w:t>
            </w:r>
          </w:p>
        </w:tc>
        <w:tc>
          <w:tcPr>
            <w:tcW w:w="2040" w:type="dxa"/>
            <w:tcBorders>
              <w:top w:val="nil"/>
              <w:left w:val="nil"/>
              <w:bottom w:val="single" w:sz="8" w:space="0" w:color="auto"/>
              <w:right w:val="nil"/>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 </w:t>
            </w:r>
          </w:p>
        </w:tc>
        <w:tc>
          <w:tcPr>
            <w:tcW w:w="1436" w:type="dxa"/>
            <w:tcBorders>
              <w:top w:val="nil"/>
              <w:left w:val="nil"/>
              <w:bottom w:val="single" w:sz="8" w:space="0" w:color="auto"/>
              <w:right w:val="nil"/>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 </w:t>
            </w:r>
          </w:p>
        </w:tc>
      </w:tr>
      <w:tr w:rsidR="00B3398C" w:rsidRPr="00B3398C" w:rsidTr="00B3398C">
        <w:trPr>
          <w:trHeight w:val="162"/>
        </w:trPr>
        <w:tc>
          <w:tcPr>
            <w:tcW w:w="699" w:type="dxa"/>
            <w:vMerge w:val="restart"/>
            <w:tcBorders>
              <w:top w:val="nil"/>
              <w:left w:val="single" w:sz="8" w:space="0" w:color="auto"/>
              <w:bottom w:val="single" w:sz="8" w:space="0" w:color="000000"/>
              <w:right w:val="single" w:sz="8" w:space="0" w:color="auto"/>
            </w:tcBorders>
            <w:shd w:val="clear" w:color="auto" w:fill="auto"/>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10</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LABORATORIO ESTATAL</w:t>
            </w:r>
          </w:p>
        </w:tc>
        <w:tc>
          <w:tcPr>
            <w:tcW w:w="3120" w:type="dxa"/>
            <w:tcBorders>
              <w:top w:val="nil"/>
              <w:left w:val="nil"/>
              <w:bottom w:val="nil"/>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OFICINAS</w:t>
            </w:r>
          </w:p>
        </w:tc>
        <w:tc>
          <w:tcPr>
            <w:tcW w:w="120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5</w:t>
            </w:r>
          </w:p>
        </w:tc>
        <w:tc>
          <w:tcPr>
            <w:tcW w:w="204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7:00 AM  A 15:00PM</w:t>
            </w:r>
          </w:p>
        </w:tc>
        <w:tc>
          <w:tcPr>
            <w:tcW w:w="1436"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LUNES A SÁDADO</w:t>
            </w:r>
          </w:p>
        </w:tc>
      </w:tr>
      <w:tr w:rsidR="00B3398C" w:rsidRPr="00B3398C" w:rsidTr="00B3398C">
        <w:trPr>
          <w:trHeight w:val="162"/>
        </w:trPr>
        <w:tc>
          <w:tcPr>
            <w:tcW w:w="699"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b/>
                <w:bCs/>
                <w:color w:val="000000"/>
                <w:sz w:val="14"/>
                <w:szCs w:val="14"/>
                <w:lang w:val="es-MX"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color w:val="000000"/>
                <w:sz w:val="14"/>
                <w:szCs w:val="14"/>
                <w:lang w:val="es-MX" w:eastAsia="es-MX"/>
              </w:rPr>
            </w:pPr>
          </w:p>
        </w:tc>
        <w:tc>
          <w:tcPr>
            <w:tcW w:w="312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TOTAL</w:t>
            </w:r>
          </w:p>
        </w:tc>
        <w:tc>
          <w:tcPr>
            <w:tcW w:w="1200" w:type="dxa"/>
            <w:tcBorders>
              <w:top w:val="nil"/>
              <w:left w:val="nil"/>
              <w:bottom w:val="single" w:sz="8" w:space="0" w:color="auto"/>
              <w:right w:val="single" w:sz="8" w:space="0" w:color="auto"/>
            </w:tcBorders>
            <w:shd w:val="clear" w:color="000000" w:fill="BFBFBF"/>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5</w:t>
            </w:r>
          </w:p>
        </w:tc>
        <w:tc>
          <w:tcPr>
            <w:tcW w:w="2040" w:type="dxa"/>
            <w:tcBorders>
              <w:top w:val="nil"/>
              <w:left w:val="nil"/>
              <w:bottom w:val="single" w:sz="8" w:space="0" w:color="auto"/>
              <w:right w:val="nil"/>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 </w:t>
            </w:r>
          </w:p>
        </w:tc>
        <w:tc>
          <w:tcPr>
            <w:tcW w:w="1436" w:type="dxa"/>
            <w:tcBorders>
              <w:top w:val="nil"/>
              <w:left w:val="nil"/>
              <w:bottom w:val="single" w:sz="8" w:space="0" w:color="auto"/>
              <w:right w:val="nil"/>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 </w:t>
            </w:r>
          </w:p>
        </w:tc>
      </w:tr>
      <w:tr w:rsidR="00B3398C" w:rsidRPr="00B3398C" w:rsidTr="00B3398C">
        <w:trPr>
          <w:trHeight w:val="162"/>
        </w:trPr>
        <w:tc>
          <w:tcPr>
            <w:tcW w:w="699" w:type="dxa"/>
            <w:vMerge w:val="restart"/>
            <w:tcBorders>
              <w:top w:val="nil"/>
              <w:left w:val="single" w:sz="8" w:space="0" w:color="auto"/>
              <w:bottom w:val="single" w:sz="8" w:space="0" w:color="000000"/>
              <w:right w:val="single" w:sz="8" w:space="0" w:color="auto"/>
            </w:tcBorders>
            <w:shd w:val="clear" w:color="auto" w:fill="auto"/>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11</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CENTRO DE REHABILITACIÓN FÍSICA  Y ORTOPEDIA</w:t>
            </w:r>
          </w:p>
        </w:tc>
        <w:tc>
          <w:tcPr>
            <w:tcW w:w="3120" w:type="dxa"/>
            <w:tcBorders>
              <w:top w:val="nil"/>
              <w:left w:val="nil"/>
              <w:bottom w:val="nil"/>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OFICINAS</w:t>
            </w:r>
          </w:p>
        </w:tc>
        <w:tc>
          <w:tcPr>
            <w:tcW w:w="120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4</w:t>
            </w:r>
          </w:p>
        </w:tc>
        <w:tc>
          <w:tcPr>
            <w:tcW w:w="204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7:00 AM  A 15:00PM</w:t>
            </w:r>
          </w:p>
        </w:tc>
        <w:tc>
          <w:tcPr>
            <w:tcW w:w="1436"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LUNES A SÁDADO</w:t>
            </w:r>
          </w:p>
        </w:tc>
      </w:tr>
      <w:tr w:rsidR="00B3398C" w:rsidRPr="00B3398C" w:rsidTr="00B3398C">
        <w:trPr>
          <w:trHeight w:val="162"/>
        </w:trPr>
        <w:tc>
          <w:tcPr>
            <w:tcW w:w="699"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b/>
                <w:bCs/>
                <w:color w:val="000000"/>
                <w:sz w:val="14"/>
                <w:szCs w:val="14"/>
                <w:lang w:val="es-MX"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color w:val="000000"/>
                <w:sz w:val="14"/>
                <w:szCs w:val="14"/>
                <w:lang w:val="es-MX" w:eastAsia="es-MX"/>
              </w:rPr>
            </w:pPr>
          </w:p>
        </w:tc>
        <w:tc>
          <w:tcPr>
            <w:tcW w:w="312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TOTAL</w:t>
            </w:r>
          </w:p>
        </w:tc>
        <w:tc>
          <w:tcPr>
            <w:tcW w:w="1200" w:type="dxa"/>
            <w:tcBorders>
              <w:top w:val="nil"/>
              <w:left w:val="nil"/>
              <w:bottom w:val="single" w:sz="8" w:space="0" w:color="auto"/>
              <w:right w:val="single" w:sz="8" w:space="0" w:color="auto"/>
            </w:tcBorders>
            <w:shd w:val="clear" w:color="000000" w:fill="BFBFBF"/>
            <w:vAlign w:val="center"/>
            <w:hideMark/>
          </w:tcPr>
          <w:p w:rsidR="00B3398C" w:rsidRPr="00B3398C" w:rsidRDefault="00B3398C" w:rsidP="00B3398C">
            <w:pPr>
              <w:jc w:val="center"/>
              <w:rPr>
                <w:rFonts w:ascii="Calibri" w:hAnsi="Calibri"/>
                <w:b/>
                <w:bCs/>
                <w:color w:val="000000"/>
                <w:sz w:val="14"/>
                <w:szCs w:val="14"/>
                <w:lang w:val="es-MX" w:eastAsia="es-MX"/>
              </w:rPr>
            </w:pPr>
            <w:r>
              <w:rPr>
                <w:rFonts w:ascii="Calibri" w:hAnsi="Calibri"/>
                <w:b/>
                <w:bCs/>
                <w:color w:val="000000"/>
                <w:sz w:val="14"/>
                <w:szCs w:val="14"/>
                <w:lang w:val="es-MX" w:eastAsia="es-MX"/>
              </w:rPr>
              <w:t>4</w:t>
            </w:r>
          </w:p>
        </w:tc>
        <w:tc>
          <w:tcPr>
            <w:tcW w:w="2040" w:type="dxa"/>
            <w:tcBorders>
              <w:top w:val="nil"/>
              <w:left w:val="nil"/>
              <w:bottom w:val="single" w:sz="8" w:space="0" w:color="auto"/>
              <w:right w:val="nil"/>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 </w:t>
            </w:r>
          </w:p>
        </w:tc>
        <w:tc>
          <w:tcPr>
            <w:tcW w:w="1436" w:type="dxa"/>
            <w:tcBorders>
              <w:top w:val="nil"/>
              <w:left w:val="nil"/>
              <w:bottom w:val="single" w:sz="8" w:space="0" w:color="auto"/>
              <w:right w:val="nil"/>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 </w:t>
            </w:r>
          </w:p>
        </w:tc>
      </w:tr>
      <w:tr w:rsidR="00B3398C" w:rsidRPr="00B3398C" w:rsidTr="00B3398C">
        <w:trPr>
          <w:trHeight w:val="162"/>
        </w:trPr>
        <w:tc>
          <w:tcPr>
            <w:tcW w:w="699" w:type="dxa"/>
            <w:vMerge w:val="restart"/>
            <w:tcBorders>
              <w:top w:val="nil"/>
              <w:left w:val="single" w:sz="8" w:space="0" w:color="auto"/>
              <w:bottom w:val="single" w:sz="8" w:space="0" w:color="000000"/>
              <w:right w:val="single" w:sz="8" w:space="0" w:color="auto"/>
            </w:tcBorders>
            <w:shd w:val="clear" w:color="auto" w:fill="auto"/>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12</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SUBSECRETARIA DE PREVENCION Y CONTROL DE ENFERMEDADES (DEPTO. DE PREVENCION DE ACCIDENTES)</w:t>
            </w:r>
          </w:p>
        </w:tc>
        <w:tc>
          <w:tcPr>
            <w:tcW w:w="3120" w:type="dxa"/>
            <w:tcBorders>
              <w:top w:val="nil"/>
              <w:left w:val="nil"/>
              <w:bottom w:val="nil"/>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OFICINAS</w:t>
            </w:r>
          </w:p>
        </w:tc>
        <w:tc>
          <w:tcPr>
            <w:tcW w:w="120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1</w:t>
            </w:r>
          </w:p>
        </w:tc>
        <w:tc>
          <w:tcPr>
            <w:tcW w:w="204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7:00 AM  A 15:00PM</w:t>
            </w:r>
          </w:p>
        </w:tc>
        <w:tc>
          <w:tcPr>
            <w:tcW w:w="1436"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LUNES A SÁDADO</w:t>
            </w:r>
          </w:p>
        </w:tc>
      </w:tr>
      <w:tr w:rsidR="00B3398C" w:rsidRPr="00B3398C" w:rsidTr="00B3398C">
        <w:trPr>
          <w:trHeight w:val="162"/>
        </w:trPr>
        <w:tc>
          <w:tcPr>
            <w:tcW w:w="699"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b/>
                <w:bCs/>
                <w:color w:val="000000"/>
                <w:sz w:val="14"/>
                <w:szCs w:val="14"/>
                <w:lang w:val="es-MX"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color w:val="000000"/>
                <w:sz w:val="14"/>
                <w:szCs w:val="14"/>
                <w:lang w:val="es-MX" w:eastAsia="es-MX"/>
              </w:rPr>
            </w:pPr>
          </w:p>
        </w:tc>
        <w:tc>
          <w:tcPr>
            <w:tcW w:w="312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TOTAL</w:t>
            </w:r>
          </w:p>
        </w:tc>
        <w:tc>
          <w:tcPr>
            <w:tcW w:w="1200" w:type="dxa"/>
            <w:tcBorders>
              <w:top w:val="nil"/>
              <w:left w:val="nil"/>
              <w:bottom w:val="single" w:sz="8" w:space="0" w:color="auto"/>
              <w:right w:val="single" w:sz="8" w:space="0" w:color="auto"/>
            </w:tcBorders>
            <w:shd w:val="clear" w:color="000000" w:fill="BFBFBF"/>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1</w:t>
            </w:r>
          </w:p>
        </w:tc>
        <w:tc>
          <w:tcPr>
            <w:tcW w:w="2040" w:type="dxa"/>
            <w:tcBorders>
              <w:top w:val="nil"/>
              <w:left w:val="nil"/>
              <w:bottom w:val="single" w:sz="8" w:space="0" w:color="auto"/>
              <w:right w:val="nil"/>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 </w:t>
            </w:r>
          </w:p>
        </w:tc>
        <w:tc>
          <w:tcPr>
            <w:tcW w:w="1436" w:type="dxa"/>
            <w:tcBorders>
              <w:top w:val="nil"/>
              <w:left w:val="nil"/>
              <w:bottom w:val="single" w:sz="8" w:space="0" w:color="auto"/>
              <w:right w:val="nil"/>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 </w:t>
            </w:r>
          </w:p>
        </w:tc>
      </w:tr>
      <w:tr w:rsidR="00B3398C" w:rsidRPr="00B3398C" w:rsidTr="00B3398C">
        <w:trPr>
          <w:trHeight w:val="162"/>
        </w:trPr>
        <w:tc>
          <w:tcPr>
            <w:tcW w:w="699" w:type="dxa"/>
            <w:vMerge w:val="restart"/>
            <w:tcBorders>
              <w:top w:val="nil"/>
              <w:left w:val="single" w:sz="8" w:space="0" w:color="auto"/>
              <w:bottom w:val="single" w:sz="8" w:space="0" w:color="000000"/>
              <w:right w:val="single" w:sz="8" w:space="0" w:color="auto"/>
            </w:tcBorders>
            <w:shd w:val="clear" w:color="auto" w:fill="auto"/>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13</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ALMACÉN CENTRAL</w:t>
            </w:r>
          </w:p>
        </w:tc>
        <w:tc>
          <w:tcPr>
            <w:tcW w:w="3120" w:type="dxa"/>
            <w:tcBorders>
              <w:top w:val="nil"/>
              <w:left w:val="nil"/>
              <w:bottom w:val="nil"/>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OFICINAS</w:t>
            </w:r>
          </w:p>
        </w:tc>
        <w:tc>
          <w:tcPr>
            <w:tcW w:w="120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1</w:t>
            </w:r>
          </w:p>
        </w:tc>
        <w:tc>
          <w:tcPr>
            <w:tcW w:w="204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7:00 AM  A 15:00PM</w:t>
            </w:r>
          </w:p>
        </w:tc>
        <w:tc>
          <w:tcPr>
            <w:tcW w:w="1436"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LUNES A SÁDADO</w:t>
            </w:r>
          </w:p>
        </w:tc>
      </w:tr>
      <w:tr w:rsidR="00B3398C" w:rsidRPr="00B3398C" w:rsidTr="00B3398C">
        <w:trPr>
          <w:trHeight w:val="162"/>
        </w:trPr>
        <w:tc>
          <w:tcPr>
            <w:tcW w:w="699"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b/>
                <w:bCs/>
                <w:color w:val="000000"/>
                <w:sz w:val="14"/>
                <w:szCs w:val="14"/>
                <w:lang w:val="es-MX"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color w:val="000000"/>
                <w:sz w:val="14"/>
                <w:szCs w:val="14"/>
                <w:lang w:val="es-MX" w:eastAsia="es-MX"/>
              </w:rPr>
            </w:pPr>
          </w:p>
        </w:tc>
        <w:tc>
          <w:tcPr>
            <w:tcW w:w="312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TOTAL</w:t>
            </w:r>
          </w:p>
        </w:tc>
        <w:tc>
          <w:tcPr>
            <w:tcW w:w="1200" w:type="dxa"/>
            <w:tcBorders>
              <w:top w:val="nil"/>
              <w:left w:val="nil"/>
              <w:bottom w:val="single" w:sz="8" w:space="0" w:color="auto"/>
              <w:right w:val="single" w:sz="8" w:space="0" w:color="auto"/>
            </w:tcBorders>
            <w:shd w:val="clear" w:color="000000" w:fill="BFBFBF"/>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1</w:t>
            </w:r>
          </w:p>
        </w:tc>
        <w:tc>
          <w:tcPr>
            <w:tcW w:w="2040" w:type="dxa"/>
            <w:tcBorders>
              <w:top w:val="nil"/>
              <w:left w:val="nil"/>
              <w:bottom w:val="single" w:sz="8" w:space="0" w:color="auto"/>
              <w:right w:val="nil"/>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 </w:t>
            </w:r>
          </w:p>
        </w:tc>
        <w:tc>
          <w:tcPr>
            <w:tcW w:w="1436" w:type="dxa"/>
            <w:tcBorders>
              <w:top w:val="nil"/>
              <w:left w:val="nil"/>
              <w:bottom w:val="single" w:sz="8" w:space="0" w:color="auto"/>
              <w:right w:val="nil"/>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 </w:t>
            </w:r>
          </w:p>
        </w:tc>
      </w:tr>
      <w:tr w:rsidR="00B3398C" w:rsidRPr="00B3398C" w:rsidTr="00B3398C">
        <w:trPr>
          <w:trHeight w:val="162"/>
        </w:trPr>
        <w:tc>
          <w:tcPr>
            <w:tcW w:w="699" w:type="dxa"/>
            <w:vMerge w:val="restart"/>
            <w:tcBorders>
              <w:top w:val="nil"/>
              <w:left w:val="single" w:sz="8" w:space="0" w:color="auto"/>
              <w:bottom w:val="single" w:sz="8" w:space="0" w:color="000000"/>
              <w:right w:val="single" w:sz="8" w:space="0" w:color="auto"/>
            </w:tcBorders>
            <w:shd w:val="clear" w:color="auto" w:fill="auto"/>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14</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REGULACIÓN SANITARIA</w:t>
            </w:r>
          </w:p>
        </w:tc>
        <w:tc>
          <w:tcPr>
            <w:tcW w:w="3120" w:type="dxa"/>
            <w:tcBorders>
              <w:top w:val="nil"/>
              <w:left w:val="nil"/>
              <w:bottom w:val="nil"/>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OFICINAS</w:t>
            </w:r>
          </w:p>
        </w:tc>
        <w:tc>
          <w:tcPr>
            <w:tcW w:w="120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1</w:t>
            </w:r>
          </w:p>
        </w:tc>
        <w:tc>
          <w:tcPr>
            <w:tcW w:w="204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7:00 AM  A 15:00PM</w:t>
            </w:r>
          </w:p>
        </w:tc>
        <w:tc>
          <w:tcPr>
            <w:tcW w:w="1436"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LUNES A SÁDADO</w:t>
            </w:r>
          </w:p>
        </w:tc>
      </w:tr>
      <w:tr w:rsidR="00B3398C" w:rsidRPr="00B3398C" w:rsidTr="00B3398C">
        <w:trPr>
          <w:trHeight w:val="162"/>
        </w:trPr>
        <w:tc>
          <w:tcPr>
            <w:tcW w:w="699"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b/>
                <w:bCs/>
                <w:color w:val="000000"/>
                <w:sz w:val="14"/>
                <w:szCs w:val="14"/>
                <w:lang w:val="es-MX"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color w:val="000000"/>
                <w:sz w:val="14"/>
                <w:szCs w:val="14"/>
                <w:lang w:val="es-MX" w:eastAsia="es-MX"/>
              </w:rPr>
            </w:pPr>
          </w:p>
        </w:tc>
        <w:tc>
          <w:tcPr>
            <w:tcW w:w="312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TOTAL</w:t>
            </w:r>
          </w:p>
        </w:tc>
        <w:tc>
          <w:tcPr>
            <w:tcW w:w="1200" w:type="dxa"/>
            <w:tcBorders>
              <w:top w:val="nil"/>
              <w:left w:val="nil"/>
              <w:bottom w:val="single" w:sz="8" w:space="0" w:color="auto"/>
              <w:right w:val="single" w:sz="8" w:space="0" w:color="auto"/>
            </w:tcBorders>
            <w:shd w:val="clear" w:color="000000" w:fill="BFBFBF"/>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1</w:t>
            </w:r>
          </w:p>
        </w:tc>
        <w:tc>
          <w:tcPr>
            <w:tcW w:w="2040" w:type="dxa"/>
            <w:tcBorders>
              <w:top w:val="nil"/>
              <w:left w:val="nil"/>
              <w:bottom w:val="single" w:sz="8" w:space="0" w:color="auto"/>
              <w:right w:val="nil"/>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 </w:t>
            </w:r>
          </w:p>
        </w:tc>
        <w:tc>
          <w:tcPr>
            <w:tcW w:w="1436" w:type="dxa"/>
            <w:tcBorders>
              <w:top w:val="nil"/>
              <w:left w:val="nil"/>
              <w:bottom w:val="single" w:sz="8" w:space="0" w:color="auto"/>
              <w:right w:val="nil"/>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 </w:t>
            </w:r>
          </w:p>
        </w:tc>
      </w:tr>
      <w:tr w:rsidR="00B3398C" w:rsidRPr="00B3398C" w:rsidTr="00B3398C">
        <w:trPr>
          <w:trHeight w:val="162"/>
        </w:trPr>
        <w:tc>
          <w:tcPr>
            <w:tcW w:w="699" w:type="dxa"/>
            <w:vMerge w:val="restart"/>
            <w:tcBorders>
              <w:top w:val="nil"/>
              <w:left w:val="single" w:sz="8" w:space="0" w:color="auto"/>
              <w:bottom w:val="single" w:sz="8" w:space="0" w:color="000000"/>
              <w:right w:val="single" w:sz="8" w:space="0" w:color="auto"/>
            </w:tcBorders>
            <w:shd w:val="clear" w:color="auto" w:fill="auto"/>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15</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JURISDICCIÓN SANITARIA No.1</w:t>
            </w:r>
          </w:p>
        </w:tc>
        <w:tc>
          <w:tcPr>
            <w:tcW w:w="3120" w:type="dxa"/>
            <w:tcBorders>
              <w:top w:val="nil"/>
              <w:left w:val="nil"/>
              <w:bottom w:val="nil"/>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CLINICA TIERRA Y LIBERTAD, CENTROS DE SALUD Y ROTATIVO</w:t>
            </w:r>
          </w:p>
        </w:tc>
        <w:tc>
          <w:tcPr>
            <w:tcW w:w="120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29</w:t>
            </w:r>
          </w:p>
        </w:tc>
        <w:tc>
          <w:tcPr>
            <w:tcW w:w="204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7:00 AM A  15:00PM</w:t>
            </w:r>
          </w:p>
        </w:tc>
        <w:tc>
          <w:tcPr>
            <w:tcW w:w="1436"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LUNES A SÁDADO</w:t>
            </w:r>
          </w:p>
        </w:tc>
      </w:tr>
      <w:tr w:rsidR="00B3398C" w:rsidRPr="00B3398C" w:rsidTr="00B3398C">
        <w:trPr>
          <w:trHeight w:val="162"/>
        </w:trPr>
        <w:tc>
          <w:tcPr>
            <w:tcW w:w="699"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b/>
                <w:bCs/>
                <w:color w:val="000000"/>
                <w:sz w:val="14"/>
                <w:szCs w:val="14"/>
                <w:lang w:val="es-MX"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color w:val="000000"/>
                <w:sz w:val="14"/>
                <w:szCs w:val="14"/>
                <w:lang w:val="es-MX" w:eastAsia="es-MX"/>
              </w:rPr>
            </w:pPr>
          </w:p>
        </w:tc>
        <w:tc>
          <w:tcPr>
            <w:tcW w:w="312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TOTAL</w:t>
            </w:r>
          </w:p>
        </w:tc>
        <w:tc>
          <w:tcPr>
            <w:tcW w:w="1200" w:type="dxa"/>
            <w:tcBorders>
              <w:top w:val="nil"/>
              <w:left w:val="nil"/>
              <w:bottom w:val="single" w:sz="8" w:space="0" w:color="auto"/>
              <w:right w:val="single" w:sz="8" w:space="0" w:color="auto"/>
            </w:tcBorders>
            <w:shd w:val="clear" w:color="000000" w:fill="BFBFBF"/>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29</w:t>
            </w:r>
          </w:p>
        </w:tc>
        <w:tc>
          <w:tcPr>
            <w:tcW w:w="2040" w:type="dxa"/>
            <w:tcBorders>
              <w:top w:val="nil"/>
              <w:left w:val="nil"/>
              <w:bottom w:val="single" w:sz="8" w:space="0" w:color="auto"/>
              <w:right w:val="nil"/>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 </w:t>
            </w:r>
          </w:p>
        </w:tc>
        <w:tc>
          <w:tcPr>
            <w:tcW w:w="1436" w:type="dxa"/>
            <w:tcBorders>
              <w:top w:val="nil"/>
              <w:left w:val="nil"/>
              <w:bottom w:val="single" w:sz="8" w:space="0" w:color="auto"/>
              <w:right w:val="nil"/>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 </w:t>
            </w:r>
          </w:p>
        </w:tc>
      </w:tr>
      <w:tr w:rsidR="00B3398C" w:rsidRPr="00B3398C" w:rsidTr="00B3398C">
        <w:trPr>
          <w:trHeight w:val="162"/>
        </w:trPr>
        <w:tc>
          <w:tcPr>
            <w:tcW w:w="699" w:type="dxa"/>
            <w:vMerge w:val="restart"/>
            <w:tcBorders>
              <w:top w:val="nil"/>
              <w:left w:val="single" w:sz="8" w:space="0" w:color="auto"/>
              <w:bottom w:val="single" w:sz="8" w:space="0" w:color="000000"/>
              <w:right w:val="single" w:sz="8" w:space="0" w:color="auto"/>
            </w:tcBorders>
            <w:shd w:val="clear" w:color="auto" w:fill="auto"/>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16</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JURISDICCIÓN SANITARIA No.2</w:t>
            </w:r>
          </w:p>
        </w:tc>
        <w:tc>
          <w:tcPr>
            <w:tcW w:w="3120" w:type="dxa"/>
            <w:tcBorders>
              <w:top w:val="nil"/>
              <w:left w:val="nil"/>
              <w:bottom w:val="nil"/>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CENTROS DE SALUD Y ROTATIVO</w:t>
            </w:r>
          </w:p>
        </w:tc>
        <w:tc>
          <w:tcPr>
            <w:tcW w:w="120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27</w:t>
            </w:r>
          </w:p>
        </w:tc>
        <w:tc>
          <w:tcPr>
            <w:tcW w:w="204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7:00 AM  A 15:00PM</w:t>
            </w:r>
          </w:p>
        </w:tc>
        <w:tc>
          <w:tcPr>
            <w:tcW w:w="1436"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LUNES A SÁDADO</w:t>
            </w:r>
          </w:p>
        </w:tc>
      </w:tr>
      <w:tr w:rsidR="00B3398C" w:rsidRPr="00B3398C" w:rsidTr="00B3398C">
        <w:trPr>
          <w:trHeight w:val="162"/>
        </w:trPr>
        <w:tc>
          <w:tcPr>
            <w:tcW w:w="699"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b/>
                <w:bCs/>
                <w:color w:val="000000"/>
                <w:sz w:val="14"/>
                <w:szCs w:val="14"/>
                <w:lang w:val="es-MX"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color w:val="000000"/>
                <w:sz w:val="14"/>
                <w:szCs w:val="14"/>
                <w:lang w:val="es-MX" w:eastAsia="es-MX"/>
              </w:rPr>
            </w:pPr>
          </w:p>
        </w:tc>
        <w:tc>
          <w:tcPr>
            <w:tcW w:w="312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TOTAL</w:t>
            </w:r>
          </w:p>
        </w:tc>
        <w:tc>
          <w:tcPr>
            <w:tcW w:w="1200" w:type="dxa"/>
            <w:tcBorders>
              <w:top w:val="nil"/>
              <w:left w:val="nil"/>
              <w:bottom w:val="single" w:sz="8" w:space="0" w:color="auto"/>
              <w:right w:val="single" w:sz="8" w:space="0" w:color="auto"/>
            </w:tcBorders>
            <w:shd w:val="clear" w:color="000000" w:fill="BFBFBF"/>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27</w:t>
            </w:r>
          </w:p>
        </w:tc>
        <w:tc>
          <w:tcPr>
            <w:tcW w:w="2040" w:type="dxa"/>
            <w:tcBorders>
              <w:top w:val="nil"/>
              <w:left w:val="nil"/>
              <w:bottom w:val="single" w:sz="8" w:space="0" w:color="auto"/>
              <w:right w:val="nil"/>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 </w:t>
            </w:r>
          </w:p>
        </w:tc>
        <w:tc>
          <w:tcPr>
            <w:tcW w:w="1436" w:type="dxa"/>
            <w:tcBorders>
              <w:top w:val="nil"/>
              <w:left w:val="nil"/>
              <w:bottom w:val="single" w:sz="8" w:space="0" w:color="auto"/>
              <w:right w:val="nil"/>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 </w:t>
            </w:r>
          </w:p>
        </w:tc>
      </w:tr>
      <w:tr w:rsidR="00B3398C" w:rsidRPr="00B3398C" w:rsidTr="00B3398C">
        <w:trPr>
          <w:trHeight w:val="162"/>
        </w:trPr>
        <w:tc>
          <w:tcPr>
            <w:tcW w:w="699" w:type="dxa"/>
            <w:vMerge w:val="restart"/>
            <w:tcBorders>
              <w:top w:val="nil"/>
              <w:left w:val="single" w:sz="8" w:space="0" w:color="auto"/>
              <w:bottom w:val="single" w:sz="8" w:space="0" w:color="000000"/>
              <w:right w:val="single" w:sz="8" w:space="0" w:color="auto"/>
            </w:tcBorders>
            <w:shd w:val="clear" w:color="auto" w:fill="auto"/>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17</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JURISDICCIÓN SANITARIA No. 3</w:t>
            </w:r>
          </w:p>
        </w:tc>
        <w:tc>
          <w:tcPr>
            <w:tcW w:w="3120" w:type="dxa"/>
            <w:tcBorders>
              <w:top w:val="nil"/>
              <w:left w:val="nil"/>
              <w:bottom w:val="nil"/>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CENTROS DE SALUD Y ROTATIVO</w:t>
            </w:r>
          </w:p>
        </w:tc>
        <w:tc>
          <w:tcPr>
            <w:tcW w:w="120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42</w:t>
            </w:r>
          </w:p>
        </w:tc>
        <w:tc>
          <w:tcPr>
            <w:tcW w:w="204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7:00 AM  A 15:00PM</w:t>
            </w:r>
          </w:p>
        </w:tc>
        <w:tc>
          <w:tcPr>
            <w:tcW w:w="1436"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LUNES A SÁDADO</w:t>
            </w:r>
          </w:p>
        </w:tc>
      </w:tr>
      <w:tr w:rsidR="00B3398C" w:rsidRPr="00B3398C" w:rsidTr="00B3398C">
        <w:trPr>
          <w:trHeight w:val="162"/>
        </w:trPr>
        <w:tc>
          <w:tcPr>
            <w:tcW w:w="699"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b/>
                <w:bCs/>
                <w:color w:val="000000"/>
                <w:sz w:val="14"/>
                <w:szCs w:val="14"/>
                <w:lang w:val="es-MX"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color w:val="000000"/>
                <w:sz w:val="14"/>
                <w:szCs w:val="14"/>
                <w:lang w:val="es-MX" w:eastAsia="es-MX"/>
              </w:rPr>
            </w:pPr>
          </w:p>
        </w:tc>
        <w:tc>
          <w:tcPr>
            <w:tcW w:w="312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TOTAL</w:t>
            </w:r>
          </w:p>
        </w:tc>
        <w:tc>
          <w:tcPr>
            <w:tcW w:w="1200" w:type="dxa"/>
            <w:tcBorders>
              <w:top w:val="nil"/>
              <w:left w:val="nil"/>
              <w:bottom w:val="single" w:sz="8" w:space="0" w:color="auto"/>
              <w:right w:val="single" w:sz="8" w:space="0" w:color="auto"/>
            </w:tcBorders>
            <w:shd w:val="clear" w:color="000000" w:fill="BFBFBF"/>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42</w:t>
            </w:r>
          </w:p>
        </w:tc>
        <w:tc>
          <w:tcPr>
            <w:tcW w:w="2040" w:type="dxa"/>
            <w:tcBorders>
              <w:top w:val="nil"/>
              <w:left w:val="nil"/>
              <w:bottom w:val="single" w:sz="8" w:space="0" w:color="auto"/>
              <w:right w:val="nil"/>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 </w:t>
            </w:r>
          </w:p>
        </w:tc>
        <w:tc>
          <w:tcPr>
            <w:tcW w:w="1436" w:type="dxa"/>
            <w:tcBorders>
              <w:top w:val="nil"/>
              <w:left w:val="nil"/>
              <w:bottom w:val="single" w:sz="8" w:space="0" w:color="auto"/>
              <w:right w:val="nil"/>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 </w:t>
            </w:r>
          </w:p>
        </w:tc>
      </w:tr>
      <w:tr w:rsidR="00B3398C" w:rsidRPr="00B3398C" w:rsidTr="00B3398C">
        <w:trPr>
          <w:trHeight w:val="162"/>
        </w:trPr>
        <w:tc>
          <w:tcPr>
            <w:tcW w:w="699" w:type="dxa"/>
            <w:vMerge w:val="restart"/>
            <w:tcBorders>
              <w:top w:val="nil"/>
              <w:left w:val="single" w:sz="8" w:space="0" w:color="auto"/>
              <w:bottom w:val="single" w:sz="8" w:space="0" w:color="000000"/>
              <w:right w:val="single" w:sz="8" w:space="0" w:color="auto"/>
            </w:tcBorders>
            <w:shd w:val="clear" w:color="auto" w:fill="auto"/>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18</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JURISDICCIÓN SANITARIA No.4</w:t>
            </w:r>
          </w:p>
        </w:tc>
        <w:tc>
          <w:tcPr>
            <w:tcW w:w="3120" w:type="dxa"/>
            <w:tcBorders>
              <w:top w:val="nil"/>
              <w:left w:val="nil"/>
              <w:bottom w:val="nil"/>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CENTROS DE SALUD Y ROTATIVO</w:t>
            </w:r>
          </w:p>
        </w:tc>
        <w:tc>
          <w:tcPr>
            <w:tcW w:w="120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48</w:t>
            </w:r>
          </w:p>
        </w:tc>
        <w:tc>
          <w:tcPr>
            <w:tcW w:w="204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7:00 AM  A 15:00PM</w:t>
            </w:r>
          </w:p>
        </w:tc>
        <w:tc>
          <w:tcPr>
            <w:tcW w:w="1436"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LUNES A SÁDADO</w:t>
            </w:r>
          </w:p>
        </w:tc>
      </w:tr>
      <w:tr w:rsidR="00B3398C" w:rsidRPr="00B3398C" w:rsidTr="00B3398C">
        <w:trPr>
          <w:trHeight w:val="162"/>
        </w:trPr>
        <w:tc>
          <w:tcPr>
            <w:tcW w:w="699"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b/>
                <w:bCs/>
                <w:color w:val="000000"/>
                <w:sz w:val="14"/>
                <w:szCs w:val="14"/>
                <w:lang w:val="es-MX"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color w:val="000000"/>
                <w:sz w:val="14"/>
                <w:szCs w:val="14"/>
                <w:lang w:val="es-MX" w:eastAsia="es-MX"/>
              </w:rPr>
            </w:pPr>
          </w:p>
        </w:tc>
        <w:tc>
          <w:tcPr>
            <w:tcW w:w="312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TOTAL</w:t>
            </w:r>
          </w:p>
        </w:tc>
        <w:tc>
          <w:tcPr>
            <w:tcW w:w="1200" w:type="dxa"/>
            <w:tcBorders>
              <w:top w:val="nil"/>
              <w:left w:val="nil"/>
              <w:bottom w:val="single" w:sz="8" w:space="0" w:color="auto"/>
              <w:right w:val="single" w:sz="8" w:space="0" w:color="auto"/>
            </w:tcBorders>
            <w:shd w:val="clear" w:color="000000" w:fill="BFBFBF"/>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48</w:t>
            </w:r>
          </w:p>
        </w:tc>
        <w:tc>
          <w:tcPr>
            <w:tcW w:w="2040" w:type="dxa"/>
            <w:tcBorders>
              <w:top w:val="nil"/>
              <w:left w:val="nil"/>
              <w:bottom w:val="single" w:sz="8" w:space="0" w:color="auto"/>
              <w:right w:val="nil"/>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 </w:t>
            </w:r>
          </w:p>
        </w:tc>
        <w:tc>
          <w:tcPr>
            <w:tcW w:w="1436" w:type="dxa"/>
            <w:tcBorders>
              <w:top w:val="nil"/>
              <w:left w:val="nil"/>
              <w:bottom w:val="single" w:sz="8" w:space="0" w:color="auto"/>
              <w:right w:val="nil"/>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 </w:t>
            </w:r>
          </w:p>
        </w:tc>
      </w:tr>
      <w:tr w:rsidR="00B3398C" w:rsidRPr="00B3398C" w:rsidTr="00B3398C">
        <w:trPr>
          <w:trHeight w:val="162"/>
        </w:trPr>
        <w:tc>
          <w:tcPr>
            <w:tcW w:w="699" w:type="dxa"/>
            <w:vMerge w:val="restart"/>
            <w:tcBorders>
              <w:top w:val="nil"/>
              <w:left w:val="single" w:sz="8" w:space="0" w:color="auto"/>
              <w:bottom w:val="single" w:sz="8" w:space="0" w:color="000000"/>
              <w:right w:val="single" w:sz="8" w:space="0" w:color="auto"/>
            </w:tcBorders>
            <w:shd w:val="clear" w:color="auto" w:fill="auto"/>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19</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JURISDICCIÓN SANITARIA No.5</w:t>
            </w:r>
          </w:p>
        </w:tc>
        <w:tc>
          <w:tcPr>
            <w:tcW w:w="3120" w:type="dxa"/>
            <w:tcBorders>
              <w:top w:val="nil"/>
              <w:left w:val="nil"/>
              <w:bottom w:val="nil"/>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CENTROS DE SALUD Y ROTATIVOS</w:t>
            </w:r>
          </w:p>
        </w:tc>
        <w:tc>
          <w:tcPr>
            <w:tcW w:w="120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1</w:t>
            </w:r>
          </w:p>
        </w:tc>
        <w:tc>
          <w:tcPr>
            <w:tcW w:w="204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7:00 AM  A 15:00PM</w:t>
            </w:r>
          </w:p>
        </w:tc>
        <w:tc>
          <w:tcPr>
            <w:tcW w:w="1436"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LUNES A SÁDADO</w:t>
            </w:r>
          </w:p>
        </w:tc>
      </w:tr>
      <w:tr w:rsidR="00B3398C" w:rsidRPr="00B3398C" w:rsidTr="00B3398C">
        <w:trPr>
          <w:trHeight w:val="162"/>
        </w:trPr>
        <w:tc>
          <w:tcPr>
            <w:tcW w:w="699"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b/>
                <w:bCs/>
                <w:color w:val="000000"/>
                <w:sz w:val="14"/>
                <w:szCs w:val="14"/>
                <w:lang w:val="es-MX"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color w:val="000000"/>
                <w:sz w:val="14"/>
                <w:szCs w:val="14"/>
                <w:lang w:val="es-MX" w:eastAsia="es-MX"/>
              </w:rPr>
            </w:pPr>
          </w:p>
        </w:tc>
        <w:tc>
          <w:tcPr>
            <w:tcW w:w="312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TOTAL</w:t>
            </w:r>
          </w:p>
        </w:tc>
        <w:tc>
          <w:tcPr>
            <w:tcW w:w="1200" w:type="dxa"/>
            <w:tcBorders>
              <w:top w:val="nil"/>
              <w:left w:val="nil"/>
              <w:bottom w:val="single" w:sz="8" w:space="0" w:color="auto"/>
              <w:right w:val="single" w:sz="8" w:space="0" w:color="auto"/>
            </w:tcBorders>
            <w:shd w:val="clear" w:color="000000" w:fill="BFBFBF"/>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1</w:t>
            </w:r>
          </w:p>
        </w:tc>
        <w:tc>
          <w:tcPr>
            <w:tcW w:w="2040" w:type="dxa"/>
            <w:tcBorders>
              <w:top w:val="nil"/>
              <w:left w:val="nil"/>
              <w:bottom w:val="single" w:sz="8" w:space="0" w:color="auto"/>
              <w:right w:val="nil"/>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 </w:t>
            </w:r>
          </w:p>
        </w:tc>
        <w:tc>
          <w:tcPr>
            <w:tcW w:w="1436" w:type="dxa"/>
            <w:tcBorders>
              <w:top w:val="nil"/>
              <w:left w:val="nil"/>
              <w:bottom w:val="single" w:sz="8" w:space="0" w:color="auto"/>
              <w:right w:val="nil"/>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 </w:t>
            </w:r>
          </w:p>
        </w:tc>
      </w:tr>
      <w:tr w:rsidR="00B3398C" w:rsidRPr="00B3398C" w:rsidTr="00B3398C">
        <w:trPr>
          <w:trHeight w:val="162"/>
        </w:trPr>
        <w:tc>
          <w:tcPr>
            <w:tcW w:w="699" w:type="dxa"/>
            <w:vMerge w:val="restart"/>
            <w:tcBorders>
              <w:top w:val="nil"/>
              <w:left w:val="single" w:sz="8" w:space="0" w:color="auto"/>
              <w:bottom w:val="single" w:sz="8" w:space="0" w:color="000000"/>
              <w:right w:val="single" w:sz="8" w:space="0" w:color="auto"/>
            </w:tcBorders>
            <w:shd w:val="clear" w:color="auto" w:fill="auto"/>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20</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JURISDICCIÓN SANITARIA No.6</w:t>
            </w:r>
          </w:p>
        </w:tc>
        <w:tc>
          <w:tcPr>
            <w:tcW w:w="3120" w:type="dxa"/>
            <w:tcBorders>
              <w:top w:val="nil"/>
              <w:left w:val="nil"/>
              <w:bottom w:val="nil"/>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CENTROS DE SALUD Y ROTATIVOS</w:t>
            </w:r>
          </w:p>
        </w:tc>
        <w:tc>
          <w:tcPr>
            <w:tcW w:w="120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6</w:t>
            </w:r>
          </w:p>
        </w:tc>
        <w:tc>
          <w:tcPr>
            <w:tcW w:w="204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7:00 AM  A 15:00PM</w:t>
            </w:r>
          </w:p>
        </w:tc>
        <w:tc>
          <w:tcPr>
            <w:tcW w:w="1436"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LUNES A SÁDADO</w:t>
            </w:r>
          </w:p>
        </w:tc>
      </w:tr>
      <w:tr w:rsidR="00B3398C" w:rsidRPr="00B3398C" w:rsidTr="00B3398C">
        <w:trPr>
          <w:trHeight w:val="162"/>
        </w:trPr>
        <w:tc>
          <w:tcPr>
            <w:tcW w:w="699"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b/>
                <w:bCs/>
                <w:color w:val="000000"/>
                <w:sz w:val="14"/>
                <w:szCs w:val="14"/>
                <w:lang w:val="es-MX"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color w:val="000000"/>
                <w:sz w:val="14"/>
                <w:szCs w:val="14"/>
                <w:lang w:val="es-MX" w:eastAsia="es-MX"/>
              </w:rPr>
            </w:pPr>
          </w:p>
        </w:tc>
        <w:tc>
          <w:tcPr>
            <w:tcW w:w="312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TOTAL</w:t>
            </w:r>
          </w:p>
        </w:tc>
        <w:tc>
          <w:tcPr>
            <w:tcW w:w="1200" w:type="dxa"/>
            <w:tcBorders>
              <w:top w:val="nil"/>
              <w:left w:val="nil"/>
              <w:bottom w:val="single" w:sz="8" w:space="0" w:color="auto"/>
              <w:right w:val="single" w:sz="8" w:space="0" w:color="auto"/>
            </w:tcBorders>
            <w:shd w:val="clear" w:color="000000" w:fill="BFBFBF"/>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6</w:t>
            </w:r>
          </w:p>
        </w:tc>
        <w:tc>
          <w:tcPr>
            <w:tcW w:w="204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 </w:t>
            </w:r>
          </w:p>
        </w:tc>
        <w:tc>
          <w:tcPr>
            <w:tcW w:w="1436"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 </w:t>
            </w:r>
          </w:p>
        </w:tc>
      </w:tr>
      <w:tr w:rsidR="00B3398C" w:rsidRPr="00B3398C" w:rsidTr="00B3398C">
        <w:trPr>
          <w:trHeight w:val="162"/>
        </w:trPr>
        <w:tc>
          <w:tcPr>
            <w:tcW w:w="699" w:type="dxa"/>
            <w:vMerge w:val="restart"/>
            <w:tcBorders>
              <w:top w:val="nil"/>
              <w:left w:val="single" w:sz="8" w:space="0" w:color="auto"/>
              <w:bottom w:val="single" w:sz="8" w:space="0" w:color="000000"/>
              <w:right w:val="single" w:sz="8" w:space="0" w:color="auto"/>
            </w:tcBorders>
            <w:shd w:val="clear" w:color="auto" w:fill="auto"/>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21</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JURISDICCIÓN SANITARIA No.7</w:t>
            </w:r>
          </w:p>
        </w:tc>
        <w:tc>
          <w:tcPr>
            <w:tcW w:w="312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CENTROS DE SALUD Y ROTATIVOS</w:t>
            </w:r>
          </w:p>
        </w:tc>
        <w:tc>
          <w:tcPr>
            <w:tcW w:w="120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26</w:t>
            </w:r>
          </w:p>
        </w:tc>
        <w:tc>
          <w:tcPr>
            <w:tcW w:w="204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7:00 AM  A 15:00PM</w:t>
            </w:r>
          </w:p>
        </w:tc>
        <w:tc>
          <w:tcPr>
            <w:tcW w:w="1436"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LUNES A SÁDADO</w:t>
            </w:r>
          </w:p>
        </w:tc>
      </w:tr>
      <w:tr w:rsidR="00B3398C" w:rsidRPr="00B3398C" w:rsidTr="00B3398C">
        <w:trPr>
          <w:trHeight w:val="162"/>
        </w:trPr>
        <w:tc>
          <w:tcPr>
            <w:tcW w:w="699"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b/>
                <w:bCs/>
                <w:color w:val="000000"/>
                <w:sz w:val="14"/>
                <w:szCs w:val="14"/>
                <w:lang w:val="es-MX"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color w:val="000000"/>
                <w:sz w:val="14"/>
                <w:szCs w:val="14"/>
                <w:lang w:val="es-MX" w:eastAsia="es-MX"/>
              </w:rPr>
            </w:pPr>
          </w:p>
        </w:tc>
        <w:tc>
          <w:tcPr>
            <w:tcW w:w="312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TOTAL</w:t>
            </w:r>
          </w:p>
        </w:tc>
        <w:tc>
          <w:tcPr>
            <w:tcW w:w="1200" w:type="dxa"/>
            <w:tcBorders>
              <w:top w:val="nil"/>
              <w:left w:val="nil"/>
              <w:bottom w:val="single" w:sz="8" w:space="0" w:color="auto"/>
              <w:right w:val="single" w:sz="8" w:space="0" w:color="auto"/>
            </w:tcBorders>
            <w:shd w:val="clear" w:color="000000" w:fill="BFBFBF"/>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26</w:t>
            </w:r>
          </w:p>
        </w:tc>
        <w:tc>
          <w:tcPr>
            <w:tcW w:w="2040" w:type="dxa"/>
            <w:tcBorders>
              <w:top w:val="nil"/>
              <w:left w:val="nil"/>
              <w:bottom w:val="single" w:sz="8" w:space="0" w:color="auto"/>
              <w:right w:val="nil"/>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 </w:t>
            </w:r>
          </w:p>
        </w:tc>
        <w:tc>
          <w:tcPr>
            <w:tcW w:w="1436" w:type="dxa"/>
            <w:tcBorders>
              <w:top w:val="nil"/>
              <w:left w:val="nil"/>
              <w:bottom w:val="single" w:sz="8" w:space="0" w:color="auto"/>
              <w:right w:val="nil"/>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 </w:t>
            </w:r>
          </w:p>
        </w:tc>
      </w:tr>
      <w:tr w:rsidR="00B3398C" w:rsidRPr="00B3398C" w:rsidTr="00B3398C">
        <w:trPr>
          <w:trHeight w:val="162"/>
        </w:trPr>
        <w:tc>
          <w:tcPr>
            <w:tcW w:w="699" w:type="dxa"/>
            <w:vMerge w:val="restart"/>
            <w:tcBorders>
              <w:top w:val="nil"/>
              <w:left w:val="single" w:sz="8" w:space="0" w:color="auto"/>
              <w:bottom w:val="single" w:sz="8" w:space="0" w:color="000000"/>
              <w:right w:val="single" w:sz="8" w:space="0" w:color="auto"/>
            </w:tcBorders>
            <w:shd w:val="clear" w:color="auto" w:fill="auto"/>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22</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JURISDICCIÓN SANITARIA No.8</w:t>
            </w:r>
          </w:p>
        </w:tc>
        <w:tc>
          <w:tcPr>
            <w:tcW w:w="3120" w:type="dxa"/>
            <w:tcBorders>
              <w:top w:val="nil"/>
              <w:left w:val="nil"/>
              <w:bottom w:val="nil"/>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CENTRO DE SALUD Y ROTATIVO</w:t>
            </w:r>
          </w:p>
        </w:tc>
        <w:tc>
          <w:tcPr>
            <w:tcW w:w="120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3</w:t>
            </w:r>
          </w:p>
        </w:tc>
        <w:tc>
          <w:tcPr>
            <w:tcW w:w="204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7:00 AM  A 15:00PM</w:t>
            </w:r>
          </w:p>
        </w:tc>
        <w:tc>
          <w:tcPr>
            <w:tcW w:w="1436"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LUNES A SÁDADO</w:t>
            </w:r>
          </w:p>
        </w:tc>
      </w:tr>
      <w:tr w:rsidR="00B3398C" w:rsidRPr="00B3398C" w:rsidTr="00B3398C">
        <w:trPr>
          <w:trHeight w:val="162"/>
        </w:trPr>
        <w:tc>
          <w:tcPr>
            <w:tcW w:w="699"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b/>
                <w:bCs/>
                <w:color w:val="000000"/>
                <w:sz w:val="14"/>
                <w:szCs w:val="14"/>
                <w:lang w:val="es-MX"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B3398C" w:rsidRPr="00B3398C" w:rsidRDefault="00B3398C" w:rsidP="00B3398C">
            <w:pPr>
              <w:rPr>
                <w:rFonts w:ascii="Calibri" w:hAnsi="Calibri"/>
                <w:color w:val="000000"/>
                <w:sz w:val="14"/>
                <w:szCs w:val="14"/>
                <w:lang w:val="es-MX" w:eastAsia="es-MX"/>
              </w:rPr>
            </w:pPr>
          </w:p>
        </w:tc>
        <w:tc>
          <w:tcPr>
            <w:tcW w:w="3120" w:type="dxa"/>
            <w:tcBorders>
              <w:top w:val="nil"/>
              <w:left w:val="nil"/>
              <w:bottom w:val="nil"/>
              <w:right w:val="single" w:sz="8" w:space="0" w:color="auto"/>
            </w:tcBorders>
            <w:shd w:val="clear" w:color="auto" w:fill="auto"/>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TOTAL</w:t>
            </w:r>
          </w:p>
        </w:tc>
        <w:tc>
          <w:tcPr>
            <w:tcW w:w="1200" w:type="dxa"/>
            <w:tcBorders>
              <w:top w:val="nil"/>
              <w:left w:val="nil"/>
              <w:bottom w:val="single" w:sz="8" w:space="0" w:color="auto"/>
              <w:right w:val="single" w:sz="8" w:space="0" w:color="auto"/>
            </w:tcBorders>
            <w:shd w:val="clear" w:color="000000" w:fill="BFBFBF"/>
            <w:vAlign w:val="center"/>
            <w:hideMark/>
          </w:tcPr>
          <w:p w:rsidR="00B3398C" w:rsidRPr="00B3398C" w:rsidRDefault="00B3398C" w:rsidP="00B3398C">
            <w:pPr>
              <w:jc w:val="center"/>
              <w:rPr>
                <w:rFonts w:ascii="Calibri" w:hAnsi="Calibri"/>
                <w:b/>
                <w:bCs/>
                <w:color w:val="000000"/>
                <w:sz w:val="14"/>
                <w:szCs w:val="14"/>
                <w:lang w:val="es-MX" w:eastAsia="es-MX"/>
              </w:rPr>
            </w:pPr>
            <w:r w:rsidRPr="00B3398C">
              <w:rPr>
                <w:rFonts w:ascii="Calibri" w:hAnsi="Calibri"/>
                <w:b/>
                <w:bCs/>
                <w:color w:val="000000"/>
                <w:sz w:val="14"/>
                <w:szCs w:val="14"/>
                <w:lang w:val="es-MX" w:eastAsia="es-MX"/>
              </w:rPr>
              <w:t>3</w:t>
            </w:r>
          </w:p>
        </w:tc>
        <w:tc>
          <w:tcPr>
            <w:tcW w:w="2040"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 </w:t>
            </w:r>
          </w:p>
        </w:tc>
        <w:tc>
          <w:tcPr>
            <w:tcW w:w="1436" w:type="dxa"/>
            <w:tcBorders>
              <w:top w:val="nil"/>
              <w:left w:val="nil"/>
              <w:bottom w:val="single" w:sz="8" w:space="0" w:color="auto"/>
              <w:right w:val="single" w:sz="8" w:space="0" w:color="auto"/>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r w:rsidRPr="00B3398C">
              <w:rPr>
                <w:rFonts w:ascii="Calibri" w:hAnsi="Calibri"/>
                <w:color w:val="000000"/>
                <w:sz w:val="14"/>
                <w:szCs w:val="14"/>
                <w:lang w:val="es-MX" w:eastAsia="es-MX"/>
              </w:rPr>
              <w:t> </w:t>
            </w:r>
          </w:p>
        </w:tc>
      </w:tr>
      <w:tr w:rsidR="00B3398C" w:rsidRPr="00B3398C" w:rsidTr="00B3398C">
        <w:trPr>
          <w:trHeight w:val="162"/>
        </w:trPr>
        <w:tc>
          <w:tcPr>
            <w:tcW w:w="699" w:type="dxa"/>
            <w:tcBorders>
              <w:top w:val="nil"/>
              <w:left w:val="nil"/>
              <w:bottom w:val="nil"/>
              <w:right w:val="nil"/>
            </w:tcBorders>
            <w:shd w:val="clear" w:color="auto" w:fill="auto"/>
            <w:vAlign w:val="center"/>
            <w:hideMark/>
          </w:tcPr>
          <w:p w:rsidR="00B3398C" w:rsidRPr="00B3398C" w:rsidRDefault="00B3398C" w:rsidP="00B3398C">
            <w:pPr>
              <w:jc w:val="center"/>
              <w:rPr>
                <w:rFonts w:ascii="Calibri" w:hAnsi="Calibri"/>
                <w:color w:val="000000"/>
                <w:sz w:val="14"/>
                <w:szCs w:val="14"/>
                <w:lang w:val="es-MX" w:eastAsia="es-MX"/>
              </w:rPr>
            </w:pPr>
          </w:p>
        </w:tc>
        <w:tc>
          <w:tcPr>
            <w:tcW w:w="2268" w:type="dxa"/>
            <w:tcBorders>
              <w:top w:val="nil"/>
              <w:left w:val="nil"/>
              <w:bottom w:val="nil"/>
              <w:right w:val="single" w:sz="8" w:space="0" w:color="FFFFFF"/>
            </w:tcBorders>
            <w:shd w:val="clear" w:color="auto" w:fill="auto"/>
            <w:vAlign w:val="center"/>
            <w:hideMark/>
          </w:tcPr>
          <w:p w:rsidR="00B3398C" w:rsidRPr="00B3398C" w:rsidRDefault="00B3398C" w:rsidP="00B3398C">
            <w:pPr>
              <w:rPr>
                <w:rFonts w:ascii="Calibri" w:hAnsi="Calibri"/>
                <w:color w:val="000000"/>
                <w:sz w:val="14"/>
                <w:szCs w:val="14"/>
                <w:lang w:val="es-MX" w:eastAsia="es-MX"/>
              </w:rPr>
            </w:pPr>
            <w:r w:rsidRPr="00B3398C">
              <w:rPr>
                <w:rFonts w:ascii="Calibri" w:hAnsi="Calibri"/>
                <w:color w:val="000000"/>
                <w:sz w:val="14"/>
                <w:szCs w:val="14"/>
                <w:lang w:val="es-MX" w:eastAsia="es-MX"/>
              </w:rPr>
              <w:t> </w:t>
            </w:r>
          </w:p>
        </w:tc>
        <w:tc>
          <w:tcPr>
            <w:tcW w:w="3120" w:type="dxa"/>
            <w:tcBorders>
              <w:top w:val="single" w:sz="8" w:space="0" w:color="auto"/>
              <w:left w:val="nil"/>
              <w:bottom w:val="single" w:sz="8" w:space="0" w:color="FFFFFF"/>
              <w:right w:val="single" w:sz="8" w:space="0" w:color="FFFFFF"/>
            </w:tcBorders>
            <w:shd w:val="clear" w:color="000000" w:fill="7030A0"/>
            <w:vAlign w:val="center"/>
            <w:hideMark/>
          </w:tcPr>
          <w:p w:rsidR="00B3398C" w:rsidRPr="00B3398C" w:rsidRDefault="00B3398C" w:rsidP="00B3398C">
            <w:pPr>
              <w:jc w:val="center"/>
              <w:rPr>
                <w:rFonts w:ascii="Calibri" w:hAnsi="Calibri"/>
                <w:b/>
                <w:bCs/>
                <w:color w:val="FFFFFF"/>
                <w:sz w:val="14"/>
                <w:szCs w:val="14"/>
                <w:lang w:val="es-MX" w:eastAsia="es-MX"/>
              </w:rPr>
            </w:pPr>
            <w:r w:rsidRPr="00B3398C">
              <w:rPr>
                <w:rFonts w:ascii="Calibri" w:hAnsi="Calibri"/>
                <w:b/>
                <w:bCs/>
                <w:color w:val="FFFFFF"/>
                <w:sz w:val="14"/>
                <w:szCs w:val="14"/>
                <w:lang w:val="es-MX" w:eastAsia="es-MX"/>
              </w:rPr>
              <w:t>TOTAL</w:t>
            </w:r>
          </w:p>
        </w:tc>
        <w:tc>
          <w:tcPr>
            <w:tcW w:w="1200" w:type="dxa"/>
            <w:tcBorders>
              <w:top w:val="nil"/>
              <w:left w:val="nil"/>
              <w:bottom w:val="single" w:sz="8" w:space="0" w:color="FFFFFF"/>
              <w:right w:val="single" w:sz="8" w:space="0" w:color="FFFFFF"/>
            </w:tcBorders>
            <w:shd w:val="clear" w:color="000000" w:fill="7030A0"/>
            <w:vAlign w:val="center"/>
            <w:hideMark/>
          </w:tcPr>
          <w:p w:rsidR="00B3398C" w:rsidRPr="00B3398C" w:rsidRDefault="00B3398C" w:rsidP="00B3398C">
            <w:pPr>
              <w:jc w:val="center"/>
              <w:rPr>
                <w:rFonts w:ascii="Calibri" w:hAnsi="Calibri"/>
                <w:b/>
                <w:bCs/>
                <w:color w:val="FF0000"/>
                <w:sz w:val="14"/>
                <w:szCs w:val="14"/>
                <w:lang w:val="es-MX" w:eastAsia="es-MX"/>
              </w:rPr>
            </w:pPr>
            <w:r>
              <w:rPr>
                <w:rFonts w:ascii="Calibri" w:hAnsi="Calibri"/>
                <w:b/>
                <w:bCs/>
                <w:color w:val="FF0000"/>
                <w:sz w:val="14"/>
                <w:szCs w:val="14"/>
                <w:lang w:val="es-MX" w:eastAsia="es-MX"/>
              </w:rPr>
              <w:t>421</w:t>
            </w:r>
          </w:p>
        </w:tc>
        <w:tc>
          <w:tcPr>
            <w:tcW w:w="2040" w:type="dxa"/>
            <w:tcBorders>
              <w:top w:val="nil"/>
              <w:left w:val="nil"/>
              <w:bottom w:val="nil"/>
              <w:right w:val="nil"/>
            </w:tcBorders>
            <w:shd w:val="clear" w:color="auto" w:fill="auto"/>
            <w:vAlign w:val="center"/>
            <w:hideMark/>
          </w:tcPr>
          <w:p w:rsidR="00B3398C" w:rsidRPr="00B3398C" w:rsidRDefault="00B3398C" w:rsidP="00B3398C">
            <w:pPr>
              <w:jc w:val="center"/>
              <w:rPr>
                <w:rFonts w:ascii="Calibri" w:hAnsi="Calibri"/>
                <w:b/>
                <w:bCs/>
                <w:color w:val="FF0000"/>
                <w:sz w:val="14"/>
                <w:szCs w:val="14"/>
                <w:lang w:val="es-MX" w:eastAsia="es-MX"/>
              </w:rPr>
            </w:pPr>
          </w:p>
        </w:tc>
        <w:tc>
          <w:tcPr>
            <w:tcW w:w="1436" w:type="dxa"/>
            <w:tcBorders>
              <w:top w:val="nil"/>
              <w:left w:val="nil"/>
              <w:bottom w:val="nil"/>
              <w:right w:val="nil"/>
            </w:tcBorders>
            <w:shd w:val="clear" w:color="auto" w:fill="auto"/>
            <w:vAlign w:val="center"/>
            <w:hideMark/>
          </w:tcPr>
          <w:p w:rsidR="00B3398C" w:rsidRPr="00B3398C" w:rsidRDefault="00B3398C" w:rsidP="00B3398C">
            <w:pPr>
              <w:rPr>
                <w:lang w:val="es-MX" w:eastAsia="es-MX"/>
              </w:rPr>
            </w:pPr>
          </w:p>
        </w:tc>
      </w:tr>
    </w:tbl>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577D20" w:rsidRDefault="00577D20" w:rsidP="005A33F5">
      <w:pPr>
        <w:tabs>
          <w:tab w:val="left" w:pos="851"/>
          <w:tab w:val="left" w:pos="3544"/>
          <w:tab w:val="left" w:pos="5670"/>
          <w:tab w:val="left" w:pos="8647"/>
        </w:tabs>
        <w:ind w:right="-91"/>
        <w:jc w:val="center"/>
        <w:rPr>
          <w:rFonts w:asciiTheme="minorHAnsi" w:hAnsiTheme="minorHAnsi" w:cs="Arial"/>
          <w:b/>
          <w:bCs/>
        </w:rPr>
      </w:pPr>
    </w:p>
    <w:p w:rsidR="00577D20" w:rsidRDefault="00577D20" w:rsidP="005A33F5">
      <w:pPr>
        <w:tabs>
          <w:tab w:val="left" w:pos="851"/>
          <w:tab w:val="left" w:pos="3544"/>
          <w:tab w:val="left" w:pos="5670"/>
          <w:tab w:val="left" w:pos="8647"/>
        </w:tabs>
        <w:ind w:right="-91"/>
        <w:jc w:val="center"/>
        <w:rPr>
          <w:rFonts w:asciiTheme="minorHAnsi" w:hAnsiTheme="minorHAnsi" w:cs="Arial"/>
          <w:b/>
          <w:bCs/>
        </w:rPr>
      </w:pPr>
    </w:p>
    <w:p w:rsidR="00577D20" w:rsidRDefault="00577D20" w:rsidP="005A33F5">
      <w:pPr>
        <w:tabs>
          <w:tab w:val="left" w:pos="851"/>
          <w:tab w:val="left" w:pos="3544"/>
          <w:tab w:val="left" w:pos="5670"/>
          <w:tab w:val="left" w:pos="8647"/>
        </w:tabs>
        <w:ind w:right="-91"/>
        <w:jc w:val="center"/>
        <w:rPr>
          <w:rFonts w:asciiTheme="minorHAnsi" w:hAnsiTheme="minorHAnsi" w:cs="Arial"/>
          <w:b/>
          <w:bCs/>
        </w:rPr>
      </w:pPr>
    </w:p>
    <w:p w:rsidR="00577D20" w:rsidRDefault="00577D20" w:rsidP="005A33F5">
      <w:pPr>
        <w:tabs>
          <w:tab w:val="left" w:pos="851"/>
          <w:tab w:val="left" w:pos="3544"/>
          <w:tab w:val="left" w:pos="5670"/>
          <w:tab w:val="left" w:pos="8647"/>
        </w:tabs>
        <w:ind w:right="-91"/>
        <w:jc w:val="center"/>
        <w:rPr>
          <w:rFonts w:asciiTheme="minorHAnsi" w:hAnsiTheme="minorHAnsi" w:cs="Arial"/>
          <w:b/>
          <w:bCs/>
        </w:rPr>
      </w:pPr>
    </w:p>
    <w:p w:rsidR="00577D20" w:rsidRDefault="00577D20" w:rsidP="005A33F5">
      <w:pPr>
        <w:tabs>
          <w:tab w:val="left" w:pos="851"/>
          <w:tab w:val="left" w:pos="3544"/>
          <w:tab w:val="left" w:pos="5670"/>
          <w:tab w:val="left" w:pos="8647"/>
        </w:tabs>
        <w:ind w:right="-91"/>
        <w:jc w:val="center"/>
        <w:rPr>
          <w:rFonts w:asciiTheme="minorHAnsi" w:hAnsiTheme="minorHAnsi" w:cs="Arial"/>
          <w:b/>
          <w:bCs/>
        </w:rPr>
      </w:pPr>
    </w:p>
    <w:p w:rsidR="00577D20" w:rsidRDefault="00577D20" w:rsidP="005A33F5">
      <w:pPr>
        <w:tabs>
          <w:tab w:val="left" w:pos="851"/>
          <w:tab w:val="left" w:pos="3544"/>
          <w:tab w:val="left" w:pos="5670"/>
          <w:tab w:val="left" w:pos="8647"/>
        </w:tabs>
        <w:ind w:right="-91"/>
        <w:jc w:val="center"/>
        <w:rPr>
          <w:rFonts w:asciiTheme="minorHAnsi" w:hAnsiTheme="minorHAnsi" w:cs="Arial"/>
          <w:b/>
          <w:bCs/>
        </w:rPr>
      </w:pPr>
    </w:p>
    <w:p w:rsidR="00577D20" w:rsidRDefault="00577D20" w:rsidP="005A33F5">
      <w:pPr>
        <w:tabs>
          <w:tab w:val="left" w:pos="851"/>
          <w:tab w:val="left" w:pos="3544"/>
          <w:tab w:val="left" w:pos="5670"/>
          <w:tab w:val="left" w:pos="8647"/>
        </w:tabs>
        <w:ind w:right="-91"/>
        <w:jc w:val="center"/>
        <w:rPr>
          <w:rFonts w:asciiTheme="minorHAnsi" w:hAnsiTheme="minorHAnsi" w:cs="Arial"/>
          <w:b/>
          <w:bCs/>
        </w:rPr>
      </w:pPr>
    </w:p>
    <w:p w:rsidR="00577D20" w:rsidRDefault="00577D20" w:rsidP="005A33F5">
      <w:pPr>
        <w:tabs>
          <w:tab w:val="left" w:pos="851"/>
          <w:tab w:val="left" w:pos="3544"/>
          <w:tab w:val="left" w:pos="5670"/>
          <w:tab w:val="left" w:pos="8647"/>
        </w:tabs>
        <w:ind w:right="-91"/>
        <w:jc w:val="center"/>
        <w:rPr>
          <w:rFonts w:asciiTheme="minorHAnsi" w:hAnsiTheme="minorHAnsi" w:cs="Arial"/>
          <w:b/>
          <w:bCs/>
        </w:rPr>
      </w:pPr>
    </w:p>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B3398C" w:rsidRDefault="00B3398C" w:rsidP="005A33F5">
      <w:pPr>
        <w:tabs>
          <w:tab w:val="left" w:pos="851"/>
          <w:tab w:val="left" w:pos="3544"/>
          <w:tab w:val="left" w:pos="5670"/>
          <w:tab w:val="left" w:pos="8647"/>
        </w:tabs>
        <w:ind w:right="-91"/>
        <w:jc w:val="center"/>
        <w:rPr>
          <w:rFonts w:asciiTheme="minorHAnsi" w:hAnsiTheme="minorHAnsi" w:cs="Arial"/>
          <w:b/>
          <w:bCs/>
        </w:rPr>
      </w:pPr>
    </w:p>
    <w:p w:rsidR="00577D20" w:rsidRDefault="00577D20" w:rsidP="005A33F5">
      <w:pPr>
        <w:tabs>
          <w:tab w:val="left" w:pos="851"/>
          <w:tab w:val="left" w:pos="3544"/>
          <w:tab w:val="left" w:pos="5670"/>
          <w:tab w:val="left" w:pos="8647"/>
        </w:tabs>
        <w:ind w:right="-91"/>
        <w:jc w:val="center"/>
        <w:rPr>
          <w:rFonts w:asciiTheme="minorHAnsi" w:hAnsiTheme="minorHAnsi" w:cs="Arial"/>
          <w:b/>
          <w:bCs/>
        </w:rPr>
      </w:pPr>
    </w:p>
    <w:p w:rsidR="00B160FB" w:rsidRPr="00B1660C" w:rsidRDefault="00173DD1" w:rsidP="00173DD1">
      <w:pPr>
        <w:pStyle w:val="Pues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rPr>
          <w:rFonts w:asciiTheme="minorHAnsi" w:hAnsiTheme="minorHAnsi"/>
          <w:sz w:val="20"/>
          <w:szCs w:val="20"/>
        </w:rPr>
      </w:pPr>
      <w:r>
        <w:rPr>
          <w:rFonts w:asciiTheme="minorHAnsi" w:hAnsiTheme="minorHAnsi"/>
          <w:sz w:val="20"/>
          <w:szCs w:val="20"/>
        </w:rPr>
        <w:lastRenderedPageBreak/>
        <w:t>ANEXO 1-B</w:t>
      </w:r>
    </w:p>
    <w:p w:rsidR="00B160FB" w:rsidRPr="00B1660C" w:rsidRDefault="00B160FB" w:rsidP="00B160FB">
      <w:pPr>
        <w:pStyle w:val="Puesto"/>
        <w:rPr>
          <w:rFonts w:asciiTheme="minorHAnsi" w:hAnsiTheme="minorHAnsi"/>
          <w:sz w:val="20"/>
          <w:szCs w:val="20"/>
        </w:rPr>
      </w:pPr>
      <w:r w:rsidRPr="00B1660C">
        <w:rPr>
          <w:rFonts w:asciiTheme="minorHAnsi" w:hAnsiTheme="minorHAnsi"/>
          <w:sz w:val="20"/>
          <w:szCs w:val="20"/>
        </w:rPr>
        <w:t>ANEXO TÉCNICO</w:t>
      </w:r>
    </w:p>
    <w:p w:rsidR="005A33F5" w:rsidRPr="00905582" w:rsidRDefault="005A33F5" w:rsidP="005A33F5">
      <w:pPr>
        <w:tabs>
          <w:tab w:val="left" w:pos="2835"/>
          <w:tab w:val="left" w:pos="5670"/>
          <w:tab w:val="left" w:pos="7655"/>
        </w:tabs>
        <w:ind w:right="-91"/>
        <w:jc w:val="center"/>
        <w:rPr>
          <w:rFonts w:asciiTheme="minorHAnsi" w:hAnsiTheme="minorHAnsi" w:cs="Tahoma"/>
          <w:u w:val="single"/>
        </w:rPr>
      </w:pPr>
      <w:r w:rsidRPr="00905582">
        <w:rPr>
          <w:rFonts w:asciiTheme="minorHAnsi" w:hAnsiTheme="minorHAnsi" w:cs="Tahoma"/>
          <w:u w:val="single"/>
        </w:rPr>
        <w:t>SE INFORMA DEL MATERIAL MÍNIMO REQUERIDO POR ELEMENTO DE LIMPIEZA MENSUAL</w:t>
      </w:r>
    </w:p>
    <w:p w:rsidR="005A33F5" w:rsidRPr="002A47BC" w:rsidRDefault="005A33F5" w:rsidP="005A33F5">
      <w:pPr>
        <w:tabs>
          <w:tab w:val="left" w:pos="851"/>
          <w:tab w:val="left" w:pos="3544"/>
          <w:tab w:val="left" w:pos="5670"/>
          <w:tab w:val="left" w:pos="8647"/>
        </w:tabs>
        <w:ind w:right="-91"/>
        <w:jc w:val="center"/>
        <w:rPr>
          <w:rFonts w:asciiTheme="minorHAnsi" w:hAnsiTheme="minorHAnsi"/>
          <w:b/>
        </w:rPr>
      </w:pPr>
    </w:p>
    <w:tbl>
      <w:tblPr>
        <w:tblW w:w="9230" w:type="dxa"/>
        <w:jc w:val="center"/>
        <w:tblCellMar>
          <w:left w:w="70" w:type="dxa"/>
          <w:right w:w="70" w:type="dxa"/>
        </w:tblCellMar>
        <w:tblLook w:val="0000" w:firstRow="0" w:lastRow="0" w:firstColumn="0" w:lastColumn="0" w:noHBand="0" w:noVBand="0"/>
      </w:tblPr>
      <w:tblGrid>
        <w:gridCol w:w="1138"/>
        <w:gridCol w:w="5387"/>
        <w:gridCol w:w="2705"/>
      </w:tblGrid>
      <w:tr w:rsidR="005A33F5" w:rsidRPr="003A27A2" w:rsidTr="008C2C24">
        <w:trPr>
          <w:trHeight w:val="147"/>
          <w:jc w:val="center"/>
        </w:trPr>
        <w:tc>
          <w:tcPr>
            <w:tcW w:w="1138" w:type="dxa"/>
            <w:tcBorders>
              <w:top w:val="single" w:sz="4" w:space="0" w:color="auto"/>
              <w:left w:val="single" w:sz="4" w:space="0" w:color="auto"/>
              <w:bottom w:val="single" w:sz="4" w:space="0" w:color="auto"/>
              <w:right w:val="single" w:sz="4" w:space="0" w:color="auto"/>
            </w:tcBorders>
            <w:shd w:val="clear" w:color="auto" w:fill="97E7E5"/>
            <w:vAlign w:val="center"/>
          </w:tcPr>
          <w:p w:rsidR="005A33F5" w:rsidRPr="003A27A2" w:rsidRDefault="005A33F5" w:rsidP="008C2C24">
            <w:pPr>
              <w:jc w:val="center"/>
              <w:rPr>
                <w:rFonts w:asciiTheme="minorHAnsi" w:hAnsiTheme="minorHAnsi" w:cs="Arial"/>
                <w:b/>
                <w:bCs/>
                <w:sz w:val="18"/>
                <w:szCs w:val="18"/>
                <w:lang w:val="es-ES"/>
              </w:rPr>
            </w:pPr>
          </w:p>
        </w:tc>
        <w:tc>
          <w:tcPr>
            <w:tcW w:w="5387" w:type="dxa"/>
            <w:tcBorders>
              <w:top w:val="single" w:sz="4" w:space="0" w:color="auto"/>
              <w:left w:val="single" w:sz="4" w:space="0" w:color="auto"/>
              <w:bottom w:val="single" w:sz="4" w:space="0" w:color="auto"/>
              <w:right w:val="single" w:sz="4" w:space="0" w:color="auto"/>
            </w:tcBorders>
            <w:shd w:val="clear" w:color="auto" w:fill="97E7E5"/>
            <w:vAlign w:val="center"/>
          </w:tcPr>
          <w:p w:rsidR="005A33F5" w:rsidRPr="003A27A2" w:rsidRDefault="005A33F5" w:rsidP="008C2C24">
            <w:pPr>
              <w:jc w:val="center"/>
              <w:rPr>
                <w:rFonts w:asciiTheme="minorHAnsi" w:hAnsiTheme="minorHAnsi" w:cs="Arial"/>
                <w:b/>
                <w:bCs/>
                <w:sz w:val="18"/>
                <w:szCs w:val="18"/>
                <w:lang w:val="es-ES"/>
              </w:rPr>
            </w:pPr>
            <w:r w:rsidRPr="003A27A2">
              <w:rPr>
                <w:rFonts w:asciiTheme="minorHAnsi" w:hAnsiTheme="minorHAnsi" w:cs="Arial"/>
                <w:b/>
                <w:bCs/>
                <w:sz w:val="18"/>
                <w:szCs w:val="18"/>
                <w:lang w:val="es-ES"/>
              </w:rPr>
              <w:t>MATERIAL</w:t>
            </w:r>
          </w:p>
        </w:tc>
        <w:tc>
          <w:tcPr>
            <w:tcW w:w="2705" w:type="dxa"/>
            <w:tcBorders>
              <w:top w:val="single" w:sz="4" w:space="0" w:color="auto"/>
              <w:left w:val="nil"/>
              <w:bottom w:val="single" w:sz="4" w:space="0" w:color="auto"/>
              <w:right w:val="single" w:sz="4" w:space="0" w:color="auto"/>
            </w:tcBorders>
            <w:shd w:val="clear" w:color="auto" w:fill="97E7E5"/>
            <w:vAlign w:val="center"/>
          </w:tcPr>
          <w:p w:rsidR="005A33F5" w:rsidRPr="003A27A2" w:rsidRDefault="005A33F5" w:rsidP="008C2C24">
            <w:pPr>
              <w:jc w:val="center"/>
              <w:rPr>
                <w:rFonts w:asciiTheme="minorHAnsi" w:hAnsiTheme="minorHAnsi" w:cs="Arial"/>
                <w:b/>
                <w:bCs/>
                <w:sz w:val="18"/>
                <w:szCs w:val="18"/>
                <w:lang w:val="es-ES"/>
              </w:rPr>
            </w:pPr>
            <w:r w:rsidRPr="003A27A2">
              <w:rPr>
                <w:rFonts w:asciiTheme="minorHAnsi" w:hAnsiTheme="minorHAnsi" w:cs="Arial"/>
                <w:b/>
                <w:bCs/>
                <w:sz w:val="18"/>
                <w:szCs w:val="18"/>
                <w:lang w:val="es-ES"/>
              </w:rPr>
              <w:t>PRESENTACION</w:t>
            </w:r>
          </w:p>
        </w:tc>
      </w:tr>
      <w:tr w:rsidR="005A33F5" w:rsidRPr="003A27A2" w:rsidTr="008C2C24">
        <w:trPr>
          <w:trHeight w:val="106"/>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1</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CLORO AL 13%</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4 LITROS</w:t>
            </w:r>
          </w:p>
        </w:tc>
      </w:tr>
      <w:tr w:rsidR="005A33F5" w:rsidRPr="003A27A2" w:rsidTr="008C2C24">
        <w:trPr>
          <w:trHeight w:val="70"/>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2</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ÁCIDO</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4 LITROS</w:t>
            </w:r>
          </w:p>
        </w:tc>
      </w:tr>
      <w:tr w:rsidR="005A33F5" w:rsidRPr="003A27A2" w:rsidTr="008C2C24">
        <w:trPr>
          <w:trHeight w:val="86"/>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3</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AROMATIZANTE</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4 LITROS</w:t>
            </w:r>
          </w:p>
        </w:tc>
      </w:tr>
      <w:tr w:rsidR="005A33F5" w:rsidRPr="003A27A2" w:rsidTr="008C2C24">
        <w:trPr>
          <w:trHeight w:val="70"/>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4</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TRAPEADOR</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1 PIEZA</w:t>
            </w:r>
          </w:p>
        </w:tc>
      </w:tr>
      <w:tr w:rsidR="005A33F5" w:rsidRPr="003A27A2" w:rsidTr="008C2C24">
        <w:trPr>
          <w:trHeight w:val="70"/>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5</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ESCOBA</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1 PIEZA</w:t>
            </w:r>
          </w:p>
        </w:tc>
      </w:tr>
      <w:tr w:rsidR="005A33F5" w:rsidRPr="003A27A2" w:rsidTr="008C2C24">
        <w:trPr>
          <w:trHeight w:val="70"/>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6</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JABÓN EN POLVO</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1 KILO</w:t>
            </w:r>
          </w:p>
        </w:tc>
      </w:tr>
      <w:tr w:rsidR="005A33F5" w:rsidRPr="003A27A2" w:rsidTr="008C2C24">
        <w:trPr>
          <w:trHeight w:val="164"/>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7</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BOLSA DE 0.50 X 0.70 (NEGRO)</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25 PIEZAS</w:t>
            </w:r>
          </w:p>
        </w:tc>
      </w:tr>
      <w:tr w:rsidR="005A33F5" w:rsidRPr="003A27A2" w:rsidTr="008C2C24">
        <w:trPr>
          <w:trHeight w:val="70"/>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8</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BOLSA DE 0.70 X 0.90 (NEGRO)</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25 PIEZAS</w:t>
            </w:r>
          </w:p>
        </w:tc>
      </w:tr>
      <w:tr w:rsidR="005A33F5" w:rsidRPr="003A27A2" w:rsidTr="008C2C24">
        <w:trPr>
          <w:trHeight w:val="198"/>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9</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BOLSA DE 0.90 X 1.20 (NEGRO)</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25 PIEZAS</w:t>
            </w:r>
          </w:p>
        </w:tc>
      </w:tr>
      <w:tr w:rsidR="005A33F5" w:rsidRPr="003A27A2" w:rsidTr="008C2C24">
        <w:trPr>
          <w:trHeight w:val="255"/>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10</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PAPEL SANITARIO TAMAÑO JUMBO C/400 METROS LINEALES</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10 PIEZAS</w:t>
            </w:r>
          </w:p>
        </w:tc>
      </w:tr>
      <w:tr w:rsidR="005A33F5" w:rsidRPr="003A27A2" w:rsidTr="008C2C24">
        <w:trPr>
          <w:trHeight w:val="70"/>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11</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JABÓN PARA MANOS DE 25 GR.</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7 PIEZAS</w:t>
            </w:r>
          </w:p>
        </w:tc>
      </w:tr>
      <w:tr w:rsidR="005A33F5" w:rsidRPr="003A27A2" w:rsidTr="008C2C24">
        <w:trPr>
          <w:trHeight w:val="124"/>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12</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TOALLA INTERDOBLADAS, PAQUETE CON 250 TOALLAS</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15</w:t>
            </w:r>
          </w:p>
        </w:tc>
      </w:tr>
      <w:tr w:rsidR="005A33F5" w:rsidRPr="003A27A2" w:rsidTr="008C2C24">
        <w:trPr>
          <w:trHeight w:val="172"/>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13</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PASTILLA SANITARIA (PIEZA)</w:t>
            </w:r>
          </w:p>
        </w:tc>
        <w:tc>
          <w:tcPr>
            <w:tcW w:w="2705" w:type="dxa"/>
            <w:tcBorders>
              <w:top w:val="nil"/>
              <w:left w:val="nil"/>
              <w:bottom w:val="single" w:sz="4" w:space="0" w:color="auto"/>
              <w:right w:val="single" w:sz="4" w:space="0" w:color="auto"/>
            </w:tcBorders>
            <w:shd w:val="clear" w:color="auto" w:fill="auto"/>
            <w:noWrap/>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6</w:t>
            </w:r>
          </w:p>
        </w:tc>
      </w:tr>
      <w:tr w:rsidR="0024243C" w:rsidRPr="003A27A2" w:rsidTr="008C2C24">
        <w:trPr>
          <w:trHeight w:val="172"/>
          <w:jc w:val="center"/>
        </w:trPr>
        <w:tc>
          <w:tcPr>
            <w:tcW w:w="1138" w:type="dxa"/>
            <w:tcBorders>
              <w:top w:val="single" w:sz="4" w:space="0" w:color="auto"/>
              <w:left w:val="single" w:sz="4" w:space="0" w:color="auto"/>
              <w:bottom w:val="single" w:sz="4" w:space="0" w:color="auto"/>
              <w:right w:val="single" w:sz="4" w:space="0" w:color="auto"/>
            </w:tcBorders>
            <w:vAlign w:val="center"/>
          </w:tcPr>
          <w:p w:rsidR="0024243C" w:rsidRPr="003A27A2" w:rsidRDefault="0024243C"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14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4243C" w:rsidRPr="003A27A2" w:rsidRDefault="0024243C" w:rsidP="008C2C24">
            <w:pPr>
              <w:rPr>
                <w:rFonts w:asciiTheme="minorHAnsi" w:hAnsiTheme="minorHAnsi" w:cs="Arial"/>
                <w:b/>
                <w:sz w:val="18"/>
                <w:szCs w:val="18"/>
                <w:lang w:val="es-ES"/>
              </w:rPr>
            </w:pPr>
            <w:r w:rsidRPr="003A27A2">
              <w:rPr>
                <w:rFonts w:asciiTheme="minorHAnsi" w:hAnsiTheme="minorHAnsi" w:cs="Arial"/>
                <w:b/>
                <w:sz w:val="18"/>
                <w:szCs w:val="18"/>
                <w:lang w:val="es-ES"/>
              </w:rPr>
              <w:t>LUSTRADOR DE MUEBLES</w:t>
            </w:r>
          </w:p>
        </w:tc>
        <w:tc>
          <w:tcPr>
            <w:tcW w:w="2705" w:type="dxa"/>
            <w:tcBorders>
              <w:top w:val="single" w:sz="4" w:space="0" w:color="auto"/>
              <w:left w:val="nil"/>
              <w:bottom w:val="single" w:sz="4" w:space="0" w:color="auto"/>
              <w:right w:val="single" w:sz="4" w:space="0" w:color="auto"/>
            </w:tcBorders>
            <w:shd w:val="clear" w:color="auto" w:fill="auto"/>
            <w:noWrap/>
            <w:vAlign w:val="center"/>
          </w:tcPr>
          <w:p w:rsidR="0024243C" w:rsidRPr="003A27A2" w:rsidRDefault="0024243C"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1</w:t>
            </w:r>
          </w:p>
        </w:tc>
      </w:tr>
    </w:tbl>
    <w:p w:rsidR="005A33F5" w:rsidRPr="002A47BC" w:rsidRDefault="005A33F5" w:rsidP="005A33F5">
      <w:pPr>
        <w:tabs>
          <w:tab w:val="left" w:pos="851"/>
          <w:tab w:val="left" w:pos="3544"/>
          <w:tab w:val="left" w:pos="5670"/>
          <w:tab w:val="left" w:pos="8647"/>
        </w:tabs>
        <w:ind w:right="-91"/>
        <w:jc w:val="center"/>
        <w:rPr>
          <w:rFonts w:asciiTheme="minorHAnsi" w:hAnsiTheme="minorHAnsi" w:cs="Arial"/>
        </w:rPr>
      </w:pPr>
    </w:p>
    <w:p w:rsidR="005A33F5" w:rsidRDefault="005A33F5" w:rsidP="005A33F5">
      <w:pPr>
        <w:tabs>
          <w:tab w:val="left" w:pos="851"/>
          <w:tab w:val="left" w:pos="3544"/>
          <w:tab w:val="left" w:pos="5670"/>
          <w:tab w:val="left" w:pos="8647"/>
        </w:tabs>
        <w:ind w:right="-91"/>
        <w:jc w:val="center"/>
        <w:rPr>
          <w:rFonts w:asciiTheme="minorHAnsi" w:hAnsiTheme="minorHAnsi"/>
          <w:u w:val="single"/>
        </w:rPr>
      </w:pPr>
    </w:p>
    <w:p w:rsidR="005A33F5" w:rsidRDefault="005A33F5" w:rsidP="005A33F5">
      <w:pPr>
        <w:tabs>
          <w:tab w:val="left" w:pos="851"/>
          <w:tab w:val="left" w:pos="3544"/>
          <w:tab w:val="left" w:pos="5670"/>
          <w:tab w:val="left" w:pos="8647"/>
        </w:tabs>
        <w:ind w:right="-91"/>
        <w:jc w:val="center"/>
        <w:rPr>
          <w:rFonts w:asciiTheme="minorHAnsi" w:hAnsiTheme="minorHAnsi"/>
          <w:u w:val="single"/>
        </w:rPr>
      </w:pPr>
      <w:r>
        <w:rPr>
          <w:rFonts w:asciiTheme="minorHAnsi" w:hAnsiTheme="minorHAnsi"/>
          <w:u w:val="single"/>
        </w:rPr>
        <w:t>MATERIAL COMPLEMENTARIO</w:t>
      </w:r>
      <w:r w:rsidR="0032672E">
        <w:rPr>
          <w:rFonts w:asciiTheme="minorHAnsi" w:hAnsiTheme="minorHAnsi"/>
          <w:u w:val="single"/>
        </w:rPr>
        <w:t xml:space="preserve"> POR ELEMENTO CONTRATADO QUE CON FRECUENCIA MENSUAL</w:t>
      </w:r>
      <w:r>
        <w:rPr>
          <w:rFonts w:asciiTheme="minorHAnsi" w:hAnsiTheme="minorHAnsi"/>
          <w:u w:val="single"/>
        </w:rPr>
        <w:t xml:space="preserve"> QUE EL LICITANTE GANADOR DEBERÁ PROVEER Y TENER EN EXISTENCIA PARA LA PRESTACIÓN DEL SERVICIO.</w:t>
      </w:r>
    </w:p>
    <w:p w:rsidR="005A33F5" w:rsidRDefault="005A33F5" w:rsidP="005A33F5">
      <w:pPr>
        <w:tabs>
          <w:tab w:val="left" w:pos="851"/>
          <w:tab w:val="left" w:pos="3544"/>
          <w:tab w:val="left" w:pos="5670"/>
          <w:tab w:val="left" w:pos="8647"/>
        </w:tabs>
        <w:ind w:right="-91"/>
        <w:jc w:val="center"/>
        <w:rPr>
          <w:rFonts w:asciiTheme="minorHAnsi" w:hAnsiTheme="minorHAnsi"/>
          <w:u w:val="single"/>
        </w:rPr>
      </w:pPr>
    </w:p>
    <w:tbl>
      <w:tblPr>
        <w:tblW w:w="0" w:type="auto"/>
        <w:jc w:val="center"/>
        <w:tblCellMar>
          <w:left w:w="70" w:type="dxa"/>
          <w:right w:w="70" w:type="dxa"/>
        </w:tblCellMar>
        <w:tblLook w:val="0000" w:firstRow="0" w:lastRow="0" w:firstColumn="0" w:lastColumn="0" w:noHBand="0" w:noVBand="0"/>
      </w:tblPr>
      <w:tblGrid>
        <w:gridCol w:w="808"/>
        <w:gridCol w:w="2976"/>
        <w:gridCol w:w="1122"/>
        <w:gridCol w:w="1146"/>
      </w:tblGrid>
      <w:tr w:rsidR="007A7AD0" w:rsidRPr="003A27A2" w:rsidTr="007A7AD0">
        <w:trPr>
          <w:trHeight w:val="70"/>
          <w:jc w:val="center"/>
        </w:trPr>
        <w:tc>
          <w:tcPr>
            <w:tcW w:w="808" w:type="dxa"/>
            <w:tcBorders>
              <w:top w:val="single" w:sz="4" w:space="0" w:color="auto"/>
              <w:left w:val="single" w:sz="4" w:space="0" w:color="auto"/>
              <w:bottom w:val="single" w:sz="4" w:space="0" w:color="auto"/>
              <w:right w:val="single" w:sz="4" w:space="0" w:color="auto"/>
            </w:tcBorders>
            <w:shd w:val="clear" w:color="auto" w:fill="00FFFF"/>
            <w:vAlign w:val="center"/>
          </w:tcPr>
          <w:p w:rsidR="007A7AD0" w:rsidRPr="003A27A2" w:rsidRDefault="007A7AD0" w:rsidP="007A7AD0">
            <w:pPr>
              <w:jc w:val="center"/>
              <w:rPr>
                <w:rFonts w:asciiTheme="minorHAnsi" w:hAnsiTheme="minorHAnsi" w:cs="Arial"/>
                <w:b/>
                <w:sz w:val="18"/>
                <w:szCs w:val="18"/>
                <w:lang w:val="es-ES"/>
              </w:rPr>
            </w:pPr>
          </w:p>
        </w:tc>
        <w:tc>
          <w:tcPr>
            <w:tcW w:w="2976" w:type="dxa"/>
            <w:tcBorders>
              <w:top w:val="single" w:sz="4" w:space="0" w:color="auto"/>
              <w:left w:val="single" w:sz="4" w:space="0" w:color="auto"/>
              <w:bottom w:val="single" w:sz="4" w:space="0" w:color="auto"/>
              <w:right w:val="single" w:sz="4" w:space="0" w:color="auto"/>
            </w:tcBorders>
            <w:shd w:val="clear" w:color="auto" w:fill="00FFFF"/>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MATERIAL</w:t>
            </w:r>
          </w:p>
        </w:tc>
        <w:tc>
          <w:tcPr>
            <w:tcW w:w="1122" w:type="dxa"/>
            <w:tcBorders>
              <w:top w:val="single" w:sz="4" w:space="0" w:color="auto"/>
              <w:left w:val="single" w:sz="4" w:space="0" w:color="auto"/>
              <w:bottom w:val="single" w:sz="4" w:space="0" w:color="auto"/>
              <w:right w:val="single" w:sz="4" w:space="0" w:color="auto"/>
            </w:tcBorders>
            <w:shd w:val="clear" w:color="auto" w:fill="00FFFF"/>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CANTIDAD</w:t>
            </w:r>
          </w:p>
        </w:tc>
        <w:tc>
          <w:tcPr>
            <w:tcW w:w="1146" w:type="dxa"/>
            <w:tcBorders>
              <w:top w:val="single" w:sz="4" w:space="0" w:color="auto"/>
              <w:left w:val="single" w:sz="4" w:space="0" w:color="auto"/>
              <w:bottom w:val="single" w:sz="4" w:space="0" w:color="auto"/>
              <w:right w:val="single" w:sz="4" w:space="0" w:color="auto"/>
            </w:tcBorders>
            <w:shd w:val="clear" w:color="auto" w:fill="00FFFF"/>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UNIDAD</w:t>
            </w:r>
          </w:p>
        </w:tc>
      </w:tr>
      <w:tr w:rsidR="007A7AD0" w:rsidRPr="003A27A2" w:rsidTr="007A7AD0">
        <w:trPr>
          <w:trHeight w:val="70"/>
          <w:jc w:val="center"/>
        </w:trPr>
        <w:tc>
          <w:tcPr>
            <w:tcW w:w="808" w:type="dxa"/>
            <w:tcBorders>
              <w:top w:val="single" w:sz="4" w:space="0" w:color="auto"/>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A</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DESMANCHADOR</w:t>
            </w:r>
          </w:p>
        </w:tc>
        <w:tc>
          <w:tcPr>
            <w:tcW w:w="1122" w:type="dxa"/>
            <w:tcBorders>
              <w:top w:val="single" w:sz="4" w:space="0" w:color="auto"/>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2</w:t>
            </w:r>
          </w:p>
        </w:tc>
        <w:tc>
          <w:tcPr>
            <w:tcW w:w="1146" w:type="dxa"/>
            <w:tcBorders>
              <w:top w:val="single" w:sz="4" w:space="0" w:color="auto"/>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LITROS</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B</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LUSTRAPISOS</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2</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LITROS</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C</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SARRICIDA</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2</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LITROS</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D</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FIBRA VERDE</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1</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PIEZA</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E</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GUANTES</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1</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PAR</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F</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FRANELA</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1</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METRO</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G</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CUBETA DE PLÁSTICO</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.25</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PIEZA</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H</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ESQUELETO DE 90 CM. (AVIÓN)</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1</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PIEZA</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I</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FUNDA DE 90 CM.</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1</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PIEZA</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J</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RECOGEDOR</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.25</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PIEZA</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K</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ATOMIZADOR</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.25</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PIEZA</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L</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ESPÁTULA</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.25</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PIEZA</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M</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CEPILLO PARA SANITARIO</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1</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PIEZA</w:t>
            </w:r>
          </w:p>
        </w:tc>
      </w:tr>
    </w:tbl>
    <w:p w:rsidR="005A33F5" w:rsidRDefault="005A33F5" w:rsidP="005A33F5">
      <w:pPr>
        <w:tabs>
          <w:tab w:val="left" w:pos="851"/>
          <w:tab w:val="left" w:pos="3544"/>
          <w:tab w:val="left" w:pos="5670"/>
          <w:tab w:val="left" w:pos="8647"/>
        </w:tabs>
        <w:ind w:right="-91"/>
        <w:jc w:val="center"/>
        <w:rPr>
          <w:rFonts w:asciiTheme="minorHAnsi" w:hAnsiTheme="minorHAnsi"/>
          <w:u w:val="single"/>
        </w:rPr>
      </w:pPr>
    </w:p>
    <w:p w:rsidR="005A33F5" w:rsidRPr="003A27A2" w:rsidRDefault="003A27A2" w:rsidP="00D6728A">
      <w:pPr>
        <w:tabs>
          <w:tab w:val="left" w:pos="851"/>
          <w:tab w:val="left" w:pos="3544"/>
          <w:tab w:val="left" w:pos="5670"/>
          <w:tab w:val="left" w:pos="8647"/>
        </w:tabs>
        <w:ind w:right="-91"/>
        <w:jc w:val="both"/>
        <w:rPr>
          <w:rFonts w:asciiTheme="minorHAnsi" w:hAnsiTheme="minorHAnsi"/>
        </w:rPr>
      </w:pPr>
      <w:r>
        <w:rPr>
          <w:rFonts w:asciiTheme="minorHAnsi" w:hAnsiTheme="minorHAnsi"/>
        </w:rPr>
        <w:t>El licitante ganador deberá entregar las sustancias químico-peligrosas con rombo de seguridad de dicha sustancia. Asimismo el licitante ganador deberá presentar los envases con sello de seguridad sin presentar violación alguna en su tapa.</w:t>
      </w:r>
    </w:p>
    <w:p w:rsidR="005A33F5" w:rsidRDefault="005A33F5" w:rsidP="005A33F5">
      <w:pPr>
        <w:tabs>
          <w:tab w:val="left" w:pos="851"/>
          <w:tab w:val="left" w:pos="3544"/>
          <w:tab w:val="left" w:pos="5670"/>
          <w:tab w:val="left" w:pos="8647"/>
        </w:tabs>
        <w:ind w:right="-91"/>
        <w:jc w:val="center"/>
        <w:rPr>
          <w:rFonts w:asciiTheme="minorHAnsi" w:hAnsiTheme="minorHAnsi"/>
          <w:u w:val="single"/>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3A27A2" w:rsidRDefault="003A27A2">
      <w:pPr>
        <w:spacing w:after="200" w:line="276" w:lineRule="auto"/>
        <w:rPr>
          <w:rFonts w:ascii="Calibri" w:hAnsi="Calibri"/>
          <w:b/>
        </w:rPr>
      </w:pPr>
      <w:r>
        <w:rPr>
          <w:rFonts w:ascii="Calibri" w:hAnsi="Calibri"/>
          <w:b/>
        </w:rPr>
        <w:br w:type="page"/>
      </w:r>
    </w:p>
    <w:p w:rsidR="00BE34A4" w:rsidRPr="00007CCB" w:rsidRDefault="00BE34A4" w:rsidP="00FF465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spacing w:after="200" w:line="276" w:lineRule="auto"/>
        <w:jc w:val="center"/>
        <w:rPr>
          <w:rFonts w:ascii="Calibri" w:hAnsi="Calibri"/>
          <w:b/>
        </w:rPr>
      </w:pPr>
      <w:r w:rsidRPr="00007CCB">
        <w:rPr>
          <w:rFonts w:ascii="Calibri" w:hAnsi="Calibri"/>
          <w:b/>
        </w:rPr>
        <w:lastRenderedPageBreak/>
        <w:t>ANEXO 2</w:t>
      </w:r>
    </w:p>
    <w:p w:rsidR="00BE34A4" w:rsidRPr="00007CCB" w:rsidRDefault="00BE34A4" w:rsidP="00BE34A4">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BE34A4">
      <w:pPr>
        <w:jc w:val="center"/>
        <w:rPr>
          <w:rFonts w:ascii="Calibri" w:hAnsi="Calibri"/>
        </w:rPr>
      </w:pPr>
      <w:r w:rsidRPr="001512E5">
        <w:rPr>
          <w:rFonts w:ascii="Calibri" w:hAnsi="Calibri"/>
        </w:rPr>
        <w:t>(Deberá contener las características solicitadas en el anexo 1)</w:t>
      </w:r>
    </w:p>
    <w:p w:rsidR="00BE34A4" w:rsidRPr="00007CCB" w:rsidRDefault="00BE34A4"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826752" w:rsidRDefault="00826752" w:rsidP="00AA2FC6">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625C08" w:rsidRPr="00007CCB" w:rsidTr="00CD79F0">
        <w:trPr>
          <w:trHeight w:val="64"/>
          <w:jc w:val="center"/>
        </w:trPr>
        <w:tc>
          <w:tcPr>
            <w:tcW w:w="1125"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625C08" w:rsidRPr="00AA2FC6" w:rsidRDefault="00625C08" w:rsidP="00CD79F0">
            <w:pPr>
              <w:spacing w:before="40" w:after="40"/>
              <w:jc w:val="center"/>
              <w:rPr>
                <w:rFonts w:ascii="Calibri" w:hAnsi="Calibri"/>
                <w:b/>
                <w:sz w:val="16"/>
              </w:rPr>
            </w:pPr>
            <w:r w:rsidRPr="00AA2FC6">
              <w:rPr>
                <w:rFonts w:ascii="Calibri" w:hAnsi="Calibri"/>
                <w:b/>
                <w:sz w:val="16"/>
              </w:rPr>
              <w:t>DESCRIPCIÓN DEL SERVICIO</w:t>
            </w:r>
          </w:p>
        </w:tc>
      </w:tr>
      <w:tr w:rsidR="00625C08" w:rsidRPr="00007CCB" w:rsidTr="00CD79F0">
        <w:trPr>
          <w:jc w:val="center"/>
        </w:trPr>
        <w:tc>
          <w:tcPr>
            <w:tcW w:w="1125" w:type="dxa"/>
            <w:vAlign w:val="center"/>
          </w:tcPr>
          <w:p w:rsidR="00625C08" w:rsidRPr="00E1428C" w:rsidRDefault="00625C08" w:rsidP="00CD79F0">
            <w:pPr>
              <w:tabs>
                <w:tab w:val="right" w:pos="9781"/>
              </w:tabs>
              <w:jc w:val="center"/>
              <w:rPr>
                <w:rFonts w:ascii="Calibri" w:hAnsi="Calibri"/>
                <w:b/>
                <w:sz w:val="18"/>
              </w:rPr>
            </w:pPr>
          </w:p>
        </w:tc>
        <w:tc>
          <w:tcPr>
            <w:tcW w:w="1418" w:type="dxa"/>
            <w:shd w:val="clear" w:color="auto" w:fill="auto"/>
            <w:vAlign w:val="center"/>
          </w:tcPr>
          <w:p w:rsidR="00625C08" w:rsidRPr="00E1428C" w:rsidRDefault="00625C08" w:rsidP="00CD79F0">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D23ECF" w:rsidRDefault="00625C08" w:rsidP="00CD79F0">
            <w:pPr>
              <w:spacing w:before="120" w:after="120"/>
              <w:rPr>
                <w:rFonts w:ascii="Calibri" w:hAnsi="Calibri"/>
              </w:rPr>
            </w:pPr>
            <w:r w:rsidRPr="00E1428C">
              <w:rPr>
                <w:rFonts w:ascii="Calibri" w:hAnsi="Calibri"/>
              </w:rPr>
              <w:t>___________________________________________________________________________</w:t>
            </w:r>
          </w:p>
        </w:tc>
      </w:tr>
    </w:tbl>
    <w:p w:rsidR="00625C08" w:rsidRDefault="00625C08" w:rsidP="00625C08">
      <w:pPr>
        <w:tabs>
          <w:tab w:val="right" w:pos="9781"/>
        </w:tabs>
        <w:ind w:right="141"/>
        <w:rPr>
          <w:rFonts w:ascii="Calibri" w:hAnsi="Calibri"/>
          <w:u w:val="single"/>
        </w:rPr>
      </w:pPr>
    </w:p>
    <w:p w:rsidR="00625C08" w:rsidRPr="00007CCB" w:rsidRDefault="00625C08" w:rsidP="00625C08">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p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826752" w:rsidRDefault="00826752" w:rsidP="00F372BA">
      <w:pPr>
        <w:tabs>
          <w:tab w:val="right" w:pos="9781"/>
        </w:tabs>
        <w:ind w:right="141"/>
        <w:rPr>
          <w:rFonts w:ascii="Calibri" w:hAnsi="Calibri"/>
        </w:rPr>
      </w:pPr>
    </w:p>
    <w:p w:rsidR="00826752" w:rsidRDefault="00826752" w:rsidP="00F372BA">
      <w:pPr>
        <w:tabs>
          <w:tab w:val="right" w:pos="9781"/>
        </w:tabs>
        <w:ind w:right="141"/>
        <w:rPr>
          <w:rFonts w:ascii="Calibri" w:hAnsi="Calibri"/>
        </w:rPr>
      </w:pPr>
    </w:p>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2C156B" w:rsidRDefault="002C156B">
      <w:pPr>
        <w:spacing w:after="200" w:line="276" w:lineRule="auto"/>
        <w:rPr>
          <w:rFonts w:ascii="Calibri" w:hAnsi="Calibri" w:cs="Arial"/>
          <w:b/>
          <w:bCs/>
        </w:rPr>
      </w:pPr>
      <w:r>
        <w:rPr>
          <w:rFonts w:ascii="Calibri" w:hAnsi="Calibri" w:cs="Arial"/>
          <w:b/>
          <w:bCs/>
        </w:rPr>
        <w:br w:type="page"/>
      </w: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757153">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w:t>
            </w:r>
            <w:r w:rsidR="0073575E">
              <w:rPr>
                <w:rFonts w:ascii="Calibri" w:hAnsi="Calibri"/>
                <w:bCs/>
              </w:rPr>
              <w:t>N59-2017</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DF77DE">
            <w:pPr>
              <w:spacing w:before="120" w:after="120"/>
              <w:jc w:val="center"/>
              <w:rPr>
                <w:rFonts w:ascii="Calibri" w:hAnsi="Calibri"/>
                <w:b/>
                <w:noProof/>
              </w:rPr>
            </w:pPr>
            <w:r w:rsidRPr="002522C8">
              <w:rPr>
                <w:rFonts w:ascii="Calibri" w:hAnsi="Calibri"/>
                <w:b/>
                <w:noProof/>
              </w:rPr>
              <w:t>Precio Unitario</w:t>
            </w:r>
            <w:r w:rsidR="002C156B">
              <w:rPr>
                <w:rFonts w:ascii="Calibri" w:hAnsi="Calibri"/>
                <w:b/>
                <w:noProof/>
              </w:rPr>
              <w:t xml:space="preserve"> </w:t>
            </w:r>
            <w:r w:rsidR="00DF77DE">
              <w:rPr>
                <w:rFonts w:ascii="Calibri" w:hAnsi="Calibri"/>
                <w:b/>
                <w:noProof/>
              </w:rPr>
              <w:t>por</w:t>
            </w:r>
            <w:r w:rsidR="002C156B">
              <w:rPr>
                <w:rFonts w:ascii="Calibri" w:hAnsi="Calibri"/>
                <w:b/>
                <w:noProof/>
              </w:rPr>
              <w:t xml:space="preserve"> elemento </w:t>
            </w:r>
            <w:r w:rsidR="00C73274">
              <w:rPr>
                <w:rFonts w:ascii="Calibri" w:hAnsi="Calibri"/>
                <w:b/>
                <w:noProof/>
              </w:rPr>
              <w:t>(</w:t>
            </w:r>
            <w:r w:rsidR="002C156B">
              <w:rPr>
                <w:rFonts w:ascii="Calibri" w:hAnsi="Calibri"/>
                <w:b/>
                <w:noProof/>
              </w:rPr>
              <w:t>durante el periodo a contratar</w:t>
            </w:r>
            <w:r w:rsidRPr="002522C8">
              <w:rPr>
                <w:rFonts w:ascii="Calibri" w:hAnsi="Calibri"/>
                <w:b/>
                <w:noProof/>
              </w:rPr>
              <w:t xml:space="preserve"> antes de IVA</w:t>
            </w:r>
            <w:r w:rsidR="00C73274">
              <w:rPr>
                <w:rFonts w:ascii="Calibri" w:hAnsi="Calibri"/>
                <w:b/>
                <w:noProof/>
              </w:rPr>
              <w:t>)</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w:t>
            </w:r>
            <w:r w:rsidR="002C156B">
              <w:rPr>
                <w:rFonts w:ascii="Calibri" w:hAnsi="Calibri"/>
                <w:b/>
                <w:noProof/>
              </w:rPr>
              <w:t xml:space="preserve"> del paquete</w:t>
            </w:r>
            <w:r w:rsidRPr="002522C8">
              <w:rPr>
                <w:rFonts w:ascii="Calibri" w:hAnsi="Calibri"/>
                <w:b/>
                <w:noProof/>
              </w:rPr>
              <w:t xml:space="preserve">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9A4F2F">
      <w:pPr>
        <w:ind w:left="851"/>
        <w:jc w:val="center"/>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757153">
            <w:pPr>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73575E">
              <w:rPr>
                <w:rFonts w:asciiTheme="minorHAnsi" w:hAnsiTheme="minorHAnsi" w:cs="Arial"/>
                <w:bCs/>
                <w:u w:val="single"/>
              </w:rPr>
              <w:t>N59-2017</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234ED2">
            <w:pPr>
              <w:jc w:val="center"/>
              <w:rPr>
                <w:rFonts w:asciiTheme="minorHAnsi" w:hAnsiTheme="minorHAnsi"/>
              </w:rPr>
            </w:pPr>
            <w:r w:rsidRPr="0093321E">
              <w:rPr>
                <w:rFonts w:asciiTheme="minorHAnsi" w:hAnsiTheme="minorHAnsi"/>
              </w:rPr>
              <w:t>_____________</w:t>
            </w:r>
          </w:p>
        </w:tc>
      </w:tr>
    </w:tbl>
    <w:p w:rsidR="001F2C25" w:rsidRPr="0093321E" w:rsidRDefault="001F2C25" w:rsidP="00234ED2">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4ED2">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234ED2">
            <w:pPr>
              <w:ind w:left="851"/>
              <w:jc w:val="center"/>
              <w:rPr>
                <w:rFonts w:asciiTheme="minorHAnsi" w:hAnsiTheme="minorHAnsi"/>
                <w:b/>
              </w:rPr>
            </w:pPr>
            <w:r w:rsidRPr="0093321E">
              <w:rPr>
                <w:rFonts w:asciiTheme="minorHAnsi" w:hAnsiTheme="minorHAnsi"/>
                <w:b/>
              </w:rPr>
              <w:t>Nombre ó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234ED2">
            <w:pPr>
              <w:jc w:val="center"/>
              <w:rPr>
                <w:rFonts w:asciiTheme="minorHAnsi" w:hAnsiTheme="minorHAnsi"/>
              </w:rPr>
            </w:pPr>
            <w:r w:rsidRPr="0093321E">
              <w:rPr>
                <w:rFonts w:asciiTheme="minorHAnsi" w:hAnsiTheme="minorHAnsi"/>
              </w:rPr>
              <w:t>________________________________________________________</w:t>
            </w:r>
          </w:p>
        </w:tc>
      </w:tr>
    </w:tbl>
    <w:p w:rsidR="00234ED2" w:rsidRDefault="00234ED2" w:rsidP="00234ED2">
      <w:pPr>
        <w:ind w:left="851"/>
        <w:rPr>
          <w:rFonts w:asciiTheme="minorHAnsi" w:hAnsiTheme="minorHAnsi"/>
        </w:rPr>
      </w:pPr>
    </w:p>
    <w:tbl>
      <w:tblPr>
        <w:tblW w:w="97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3827"/>
        <w:gridCol w:w="850"/>
        <w:gridCol w:w="1134"/>
        <w:gridCol w:w="1134"/>
        <w:gridCol w:w="1134"/>
        <w:gridCol w:w="1134"/>
      </w:tblGrid>
      <w:tr w:rsidR="005A33F5" w:rsidRPr="00B3461D" w:rsidTr="00B459C0">
        <w:trPr>
          <w:jc w:val="center"/>
        </w:trPr>
        <w:tc>
          <w:tcPr>
            <w:tcW w:w="568" w:type="dxa"/>
            <w:tcBorders>
              <w:bottom w:val="single" w:sz="4" w:space="0" w:color="auto"/>
            </w:tcBorders>
            <w:shd w:val="clear" w:color="auto" w:fill="97E7E5"/>
            <w:vAlign w:val="center"/>
          </w:tcPr>
          <w:p w:rsidR="005A33F5" w:rsidRPr="00B3461D" w:rsidRDefault="005A33F5" w:rsidP="00B459C0">
            <w:pPr>
              <w:ind w:left="-70" w:right="-116"/>
              <w:jc w:val="center"/>
              <w:rPr>
                <w:rFonts w:asciiTheme="minorHAnsi" w:hAnsiTheme="minorHAnsi"/>
                <w:b/>
                <w:sz w:val="16"/>
              </w:rPr>
            </w:pPr>
            <w:r w:rsidRPr="00B3461D">
              <w:rPr>
                <w:rFonts w:asciiTheme="minorHAnsi" w:hAnsiTheme="minorHAnsi"/>
                <w:b/>
                <w:sz w:val="16"/>
              </w:rPr>
              <w:t>Partida</w:t>
            </w:r>
          </w:p>
        </w:tc>
        <w:tc>
          <w:tcPr>
            <w:tcW w:w="3827" w:type="dxa"/>
            <w:shd w:val="clear" w:color="auto" w:fill="97E7E5"/>
            <w:vAlign w:val="center"/>
          </w:tcPr>
          <w:p w:rsidR="005A33F5" w:rsidRPr="00B3461D" w:rsidRDefault="005A33F5" w:rsidP="00B459C0">
            <w:pPr>
              <w:ind w:right="-116"/>
              <w:jc w:val="center"/>
              <w:rPr>
                <w:rFonts w:asciiTheme="minorHAnsi" w:hAnsiTheme="minorHAnsi"/>
                <w:b/>
                <w:sz w:val="16"/>
              </w:rPr>
            </w:pPr>
            <w:r w:rsidRPr="00B3461D">
              <w:rPr>
                <w:rFonts w:asciiTheme="minorHAnsi" w:hAnsiTheme="minorHAnsi"/>
                <w:b/>
                <w:sz w:val="16"/>
              </w:rPr>
              <w:t>UNIDAD</w:t>
            </w:r>
          </w:p>
        </w:tc>
        <w:tc>
          <w:tcPr>
            <w:tcW w:w="850" w:type="dxa"/>
            <w:tcBorders>
              <w:left w:val="nil"/>
            </w:tcBorders>
            <w:shd w:val="clear" w:color="auto" w:fill="97E7E5"/>
            <w:vAlign w:val="center"/>
          </w:tcPr>
          <w:p w:rsidR="005A33F5" w:rsidRPr="00B3461D" w:rsidRDefault="005A33F5" w:rsidP="00B459C0">
            <w:pPr>
              <w:pStyle w:val="Ttulo8"/>
              <w:rPr>
                <w:rFonts w:asciiTheme="minorHAnsi" w:hAnsiTheme="minorHAnsi"/>
                <w:sz w:val="16"/>
              </w:rPr>
            </w:pPr>
            <w:r w:rsidRPr="00B3461D">
              <w:rPr>
                <w:rFonts w:asciiTheme="minorHAnsi" w:hAnsiTheme="minorHAnsi"/>
                <w:sz w:val="16"/>
              </w:rPr>
              <w:t>No.</w:t>
            </w:r>
          </w:p>
          <w:p w:rsidR="005A33F5" w:rsidRPr="00B3461D" w:rsidRDefault="005A33F5" w:rsidP="00B459C0">
            <w:pPr>
              <w:pStyle w:val="Ttulo8"/>
              <w:rPr>
                <w:rFonts w:asciiTheme="minorHAnsi" w:hAnsiTheme="minorHAnsi"/>
                <w:sz w:val="16"/>
              </w:rPr>
            </w:pPr>
            <w:r w:rsidRPr="00B3461D">
              <w:rPr>
                <w:rFonts w:asciiTheme="minorHAnsi" w:hAnsiTheme="minorHAnsi"/>
                <w:sz w:val="16"/>
              </w:rPr>
              <w:t>PERSONAS</w:t>
            </w:r>
          </w:p>
        </w:tc>
        <w:tc>
          <w:tcPr>
            <w:tcW w:w="1134" w:type="dxa"/>
            <w:tcBorders>
              <w:left w:val="nil"/>
            </w:tcBorders>
            <w:shd w:val="clear" w:color="auto" w:fill="97E7E5"/>
            <w:vAlign w:val="center"/>
          </w:tcPr>
          <w:p w:rsidR="005A33F5" w:rsidRPr="00CB6E5D" w:rsidRDefault="005A33F5" w:rsidP="00B459C0">
            <w:pPr>
              <w:pStyle w:val="Ttulo8"/>
              <w:rPr>
                <w:rFonts w:asciiTheme="minorHAnsi" w:hAnsiTheme="minorHAnsi"/>
                <w:sz w:val="14"/>
              </w:rPr>
            </w:pPr>
            <w:r w:rsidRPr="00CB6E5D">
              <w:rPr>
                <w:rFonts w:asciiTheme="minorHAnsi" w:hAnsiTheme="minorHAnsi"/>
                <w:sz w:val="14"/>
              </w:rPr>
              <w:t>COSTO MENSUAL POR PERSONA</w:t>
            </w:r>
          </w:p>
          <w:p w:rsidR="005A33F5" w:rsidRPr="00CB6E5D" w:rsidRDefault="005A33F5" w:rsidP="00B459C0">
            <w:pPr>
              <w:pStyle w:val="Ttulo8"/>
              <w:rPr>
                <w:rFonts w:asciiTheme="minorHAnsi" w:hAnsiTheme="minorHAnsi"/>
                <w:sz w:val="14"/>
              </w:rPr>
            </w:pPr>
            <w:r w:rsidRPr="00CB6E5D">
              <w:rPr>
                <w:rFonts w:asciiTheme="minorHAnsi" w:hAnsiTheme="minorHAnsi"/>
                <w:sz w:val="14"/>
              </w:rPr>
              <w:t>SIN IVA</w:t>
            </w:r>
          </w:p>
        </w:tc>
        <w:tc>
          <w:tcPr>
            <w:tcW w:w="1134" w:type="dxa"/>
            <w:tcBorders>
              <w:left w:val="nil"/>
            </w:tcBorders>
            <w:shd w:val="clear" w:color="auto" w:fill="97E7E5"/>
            <w:vAlign w:val="center"/>
          </w:tcPr>
          <w:p w:rsidR="005A33F5" w:rsidRPr="00CB6E5D" w:rsidRDefault="005A33F5" w:rsidP="00B459C0">
            <w:pPr>
              <w:pStyle w:val="Ttulo8"/>
              <w:rPr>
                <w:rFonts w:asciiTheme="minorHAnsi" w:hAnsiTheme="minorHAnsi"/>
                <w:sz w:val="14"/>
              </w:rPr>
            </w:pPr>
            <w:r w:rsidRPr="00CB6E5D">
              <w:rPr>
                <w:rFonts w:asciiTheme="minorHAnsi" w:hAnsiTheme="minorHAnsi"/>
                <w:sz w:val="14"/>
              </w:rPr>
              <w:t>COSTO MENSUAL POR PERSONA</w:t>
            </w:r>
          </w:p>
          <w:p w:rsidR="005A33F5" w:rsidRPr="00CB6E5D" w:rsidRDefault="005A33F5" w:rsidP="00B459C0">
            <w:pPr>
              <w:pStyle w:val="Ttulo8"/>
              <w:rPr>
                <w:rFonts w:asciiTheme="minorHAnsi" w:hAnsiTheme="minorHAnsi"/>
                <w:sz w:val="14"/>
              </w:rPr>
            </w:pPr>
            <w:r w:rsidRPr="00CB6E5D">
              <w:rPr>
                <w:rFonts w:asciiTheme="minorHAnsi" w:hAnsiTheme="minorHAnsi"/>
                <w:sz w:val="14"/>
              </w:rPr>
              <w:t>CON IVA</w:t>
            </w:r>
          </w:p>
        </w:tc>
        <w:tc>
          <w:tcPr>
            <w:tcW w:w="1134" w:type="dxa"/>
            <w:tcBorders>
              <w:left w:val="nil"/>
            </w:tcBorders>
            <w:shd w:val="clear" w:color="auto" w:fill="97E7E5"/>
            <w:vAlign w:val="center"/>
          </w:tcPr>
          <w:p w:rsidR="005A33F5" w:rsidRPr="00CB6E5D" w:rsidRDefault="005A33F5" w:rsidP="00B459C0">
            <w:pPr>
              <w:pStyle w:val="Ttulo8"/>
              <w:rPr>
                <w:rFonts w:asciiTheme="minorHAnsi" w:hAnsiTheme="minorHAnsi"/>
                <w:sz w:val="14"/>
              </w:rPr>
            </w:pPr>
            <w:r w:rsidRPr="00CB6E5D">
              <w:rPr>
                <w:rFonts w:asciiTheme="minorHAnsi" w:hAnsiTheme="minorHAnsi"/>
                <w:sz w:val="14"/>
              </w:rPr>
              <w:t>COSTO MENSUAL POR UNIDAD</w:t>
            </w:r>
          </w:p>
          <w:p w:rsidR="005A33F5" w:rsidRPr="00CB6E5D" w:rsidRDefault="005A33F5" w:rsidP="00B459C0">
            <w:pPr>
              <w:pStyle w:val="Ttulo8"/>
              <w:rPr>
                <w:rFonts w:asciiTheme="minorHAnsi" w:hAnsiTheme="minorHAnsi"/>
                <w:sz w:val="14"/>
              </w:rPr>
            </w:pPr>
            <w:r w:rsidRPr="00CB6E5D">
              <w:rPr>
                <w:rFonts w:asciiTheme="minorHAnsi" w:hAnsiTheme="minorHAnsi"/>
                <w:sz w:val="14"/>
              </w:rPr>
              <w:t>SIN IVA</w:t>
            </w:r>
          </w:p>
        </w:tc>
        <w:tc>
          <w:tcPr>
            <w:tcW w:w="1134" w:type="dxa"/>
            <w:tcBorders>
              <w:left w:val="nil"/>
            </w:tcBorders>
            <w:shd w:val="clear" w:color="auto" w:fill="97E7E5"/>
            <w:vAlign w:val="center"/>
          </w:tcPr>
          <w:p w:rsidR="005A33F5" w:rsidRPr="00CB6E5D" w:rsidRDefault="005A33F5" w:rsidP="00B459C0">
            <w:pPr>
              <w:pStyle w:val="Ttulo8"/>
              <w:rPr>
                <w:rFonts w:asciiTheme="minorHAnsi" w:hAnsiTheme="minorHAnsi"/>
                <w:sz w:val="14"/>
              </w:rPr>
            </w:pPr>
            <w:r w:rsidRPr="00CB6E5D">
              <w:rPr>
                <w:rFonts w:asciiTheme="minorHAnsi" w:hAnsiTheme="minorHAnsi"/>
                <w:sz w:val="14"/>
              </w:rPr>
              <w:t>COSTO MENSUAL POR UNIDAD</w:t>
            </w:r>
          </w:p>
          <w:p w:rsidR="005A33F5" w:rsidRPr="00CB6E5D" w:rsidRDefault="005A33F5" w:rsidP="00B459C0">
            <w:pPr>
              <w:pStyle w:val="Ttulo8"/>
              <w:rPr>
                <w:rFonts w:asciiTheme="minorHAnsi" w:hAnsiTheme="minorHAnsi"/>
                <w:sz w:val="14"/>
              </w:rPr>
            </w:pPr>
            <w:r w:rsidRPr="00CB6E5D">
              <w:rPr>
                <w:rFonts w:asciiTheme="minorHAnsi" w:hAnsiTheme="minorHAnsi"/>
                <w:sz w:val="14"/>
              </w:rPr>
              <w:t>CON  IVA</w:t>
            </w:r>
          </w:p>
        </w:tc>
      </w:tr>
      <w:tr w:rsidR="005A33F5" w:rsidRPr="00B3461D" w:rsidTr="00B459C0">
        <w:trPr>
          <w:jc w:val="center"/>
        </w:trPr>
        <w:tc>
          <w:tcPr>
            <w:tcW w:w="568" w:type="dxa"/>
            <w:vMerge w:val="restart"/>
            <w:tcBorders>
              <w:top w:val="single" w:sz="4" w:space="0" w:color="auto"/>
              <w:left w:val="single" w:sz="4" w:space="0" w:color="auto"/>
              <w:right w:val="single" w:sz="4" w:space="0" w:color="auto"/>
            </w:tcBorders>
            <w:shd w:val="clear" w:color="auto" w:fill="FFFFFF"/>
            <w:vAlign w:val="center"/>
          </w:tcPr>
          <w:p w:rsidR="005A33F5" w:rsidRPr="00C45380" w:rsidRDefault="005A33F5" w:rsidP="00B459C0">
            <w:pPr>
              <w:ind w:left="-70" w:right="-109"/>
              <w:jc w:val="center"/>
              <w:rPr>
                <w:rFonts w:asciiTheme="minorHAnsi" w:hAnsiTheme="minorHAnsi"/>
                <w:b/>
                <w:bCs/>
                <w:sz w:val="16"/>
                <w:szCs w:val="16"/>
              </w:rPr>
            </w:pPr>
            <w:r w:rsidRPr="00C45380">
              <w:rPr>
                <w:rFonts w:asciiTheme="minorHAnsi" w:hAnsiTheme="minorHAnsi"/>
                <w:b/>
                <w:bCs/>
                <w:szCs w:val="16"/>
              </w:rPr>
              <w:t>1</w:t>
            </w:r>
          </w:p>
        </w:tc>
        <w:tc>
          <w:tcPr>
            <w:tcW w:w="3827" w:type="dxa"/>
            <w:tcBorders>
              <w:left w:val="single" w:sz="4" w:space="0" w:color="auto"/>
            </w:tcBorders>
            <w:shd w:val="clear" w:color="auto" w:fill="FFFFFF"/>
            <w:vAlign w:val="center"/>
          </w:tcPr>
          <w:p w:rsidR="005A33F5" w:rsidRPr="005A33F5" w:rsidRDefault="005A33F5" w:rsidP="00B459C0">
            <w:pPr>
              <w:jc w:val="both"/>
              <w:rPr>
                <w:rFonts w:asciiTheme="minorHAnsi" w:hAnsiTheme="minorHAnsi" w:cs="Tahoma"/>
                <w:color w:val="000000"/>
                <w:sz w:val="14"/>
                <w:szCs w:val="16"/>
              </w:rPr>
            </w:pPr>
            <w:r w:rsidRPr="005A33F5">
              <w:rPr>
                <w:rFonts w:asciiTheme="minorHAnsi" w:hAnsiTheme="minorHAnsi" w:cs="Tahoma"/>
                <w:color w:val="000000"/>
                <w:sz w:val="14"/>
                <w:szCs w:val="16"/>
                <w:lang w:val="es-ES"/>
              </w:rPr>
              <w:t>HOSPITAL METROPOLITANO  (TODO EL HOSPITAL)</w:t>
            </w:r>
          </w:p>
        </w:tc>
        <w:tc>
          <w:tcPr>
            <w:tcW w:w="850"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r>
      <w:tr w:rsidR="005A33F5" w:rsidRPr="00B3461D" w:rsidTr="00B459C0">
        <w:trPr>
          <w:jc w:val="center"/>
        </w:trPr>
        <w:tc>
          <w:tcPr>
            <w:tcW w:w="568" w:type="dxa"/>
            <w:vMerge/>
            <w:tcBorders>
              <w:left w:val="single" w:sz="4" w:space="0" w:color="auto"/>
              <w:right w:val="single" w:sz="4" w:space="0" w:color="auto"/>
            </w:tcBorders>
            <w:shd w:val="clear" w:color="auto" w:fill="FFFFFF"/>
            <w:vAlign w:val="center"/>
          </w:tcPr>
          <w:p w:rsidR="005A33F5" w:rsidRPr="00B3461D" w:rsidRDefault="005A33F5" w:rsidP="00B459C0">
            <w:pPr>
              <w:pStyle w:val="Ttulo7"/>
              <w:jc w:val="center"/>
              <w:rPr>
                <w:rFonts w:asciiTheme="minorHAnsi" w:hAnsiTheme="minorHAnsi"/>
                <w:b w:val="0"/>
                <w:bCs/>
                <w:sz w:val="16"/>
                <w:szCs w:val="16"/>
                <w:lang w:val="es-ES"/>
              </w:rPr>
            </w:pPr>
          </w:p>
        </w:tc>
        <w:tc>
          <w:tcPr>
            <w:tcW w:w="3827" w:type="dxa"/>
            <w:tcBorders>
              <w:left w:val="single" w:sz="4" w:space="0" w:color="auto"/>
            </w:tcBorders>
            <w:shd w:val="clear" w:color="auto" w:fill="FFFFFF"/>
            <w:vAlign w:val="center"/>
          </w:tcPr>
          <w:p w:rsidR="005A33F5" w:rsidRPr="005A33F5" w:rsidRDefault="005A33F5" w:rsidP="00B459C0">
            <w:pPr>
              <w:jc w:val="both"/>
              <w:rPr>
                <w:rFonts w:asciiTheme="minorHAnsi" w:hAnsiTheme="minorHAnsi" w:cs="Tahoma"/>
                <w:color w:val="000000"/>
                <w:sz w:val="14"/>
                <w:szCs w:val="16"/>
              </w:rPr>
            </w:pPr>
            <w:r w:rsidRPr="005A33F5">
              <w:rPr>
                <w:rFonts w:asciiTheme="minorHAnsi" w:hAnsiTheme="minorHAnsi" w:cs="Tahoma"/>
                <w:color w:val="000000"/>
                <w:sz w:val="14"/>
                <w:szCs w:val="16"/>
                <w:lang w:val="es-ES"/>
              </w:rPr>
              <w:t>HOSPITAL REGIONAL MATERNO INFANTIL (TOCOCIRUGÍA, URGENCIAS, AREA DE CONSULTA Y ADMINIST</w:t>
            </w:r>
            <w:r w:rsidR="0024243C">
              <w:rPr>
                <w:rFonts w:asciiTheme="minorHAnsi" w:hAnsiTheme="minorHAnsi" w:cs="Tahoma"/>
                <w:color w:val="000000"/>
                <w:sz w:val="14"/>
                <w:szCs w:val="16"/>
                <w:lang w:val="es-ES"/>
              </w:rPr>
              <w:t>, Y ÁREAS QUE DESIGNE EL HOSPITAL</w:t>
            </w:r>
            <w:r w:rsidRPr="005A33F5">
              <w:rPr>
                <w:rFonts w:asciiTheme="minorHAnsi" w:hAnsiTheme="minorHAnsi" w:cs="Tahoma"/>
                <w:color w:val="000000"/>
                <w:sz w:val="14"/>
                <w:szCs w:val="16"/>
                <w:lang w:val="es-ES"/>
              </w:rPr>
              <w:t>)</w:t>
            </w:r>
          </w:p>
        </w:tc>
        <w:tc>
          <w:tcPr>
            <w:tcW w:w="850" w:type="dxa"/>
            <w:shd w:val="clear" w:color="auto" w:fill="FFFFFF"/>
            <w:vAlign w:val="center"/>
          </w:tcPr>
          <w:p w:rsidR="005A33F5" w:rsidRPr="00B3461D" w:rsidRDefault="005A33F5" w:rsidP="00B459C0">
            <w:pPr>
              <w:ind w:right="-70"/>
              <w:jc w:val="center"/>
              <w:rPr>
                <w:rFonts w:asciiTheme="minorHAnsi" w:hAnsiTheme="minorHAnsi"/>
                <w:bCs/>
                <w:sz w:val="16"/>
                <w:szCs w:val="16"/>
                <w:lang w:val="es-ES"/>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lang w:val="es-ES"/>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lang w:val="es-ES"/>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lang w:val="es-ES"/>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lang w:val="es-ES"/>
              </w:rPr>
            </w:pPr>
          </w:p>
        </w:tc>
      </w:tr>
      <w:tr w:rsidR="005A33F5" w:rsidRPr="00B3461D" w:rsidTr="00B459C0">
        <w:trPr>
          <w:jc w:val="center"/>
        </w:trPr>
        <w:tc>
          <w:tcPr>
            <w:tcW w:w="568" w:type="dxa"/>
            <w:vMerge/>
            <w:tcBorders>
              <w:left w:val="single" w:sz="4" w:space="0" w:color="auto"/>
              <w:right w:val="single" w:sz="4" w:space="0" w:color="auto"/>
            </w:tcBorders>
            <w:shd w:val="clear" w:color="auto" w:fill="FFFFFF"/>
            <w:vAlign w:val="center"/>
          </w:tcPr>
          <w:p w:rsidR="005A33F5" w:rsidRPr="00B3461D" w:rsidRDefault="005A33F5" w:rsidP="00B459C0">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5A33F5" w:rsidRPr="005A33F5" w:rsidRDefault="00B459C0" w:rsidP="00B459C0">
            <w:pPr>
              <w:jc w:val="both"/>
              <w:rPr>
                <w:rFonts w:asciiTheme="minorHAnsi" w:hAnsiTheme="minorHAnsi" w:cs="Tahoma"/>
                <w:color w:val="000000"/>
                <w:sz w:val="14"/>
                <w:szCs w:val="16"/>
              </w:rPr>
            </w:pPr>
            <w:r>
              <w:rPr>
                <w:rFonts w:asciiTheme="minorHAnsi" w:hAnsiTheme="minorHAnsi" w:cs="Tahoma"/>
                <w:color w:val="000000"/>
                <w:sz w:val="14"/>
                <w:szCs w:val="16"/>
                <w:lang w:val="es-ES"/>
              </w:rPr>
              <w:t>H</w:t>
            </w:r>
            <w:r w:rsidRPr="00B459C0">
              <w:rPr>
                <w:rFonts w:asciiTheme="minorHAnsi" w:hAnsiTheme="minorHAnsi" w:cs="Tahoma"/>
                <w:color w:val="000000"/>
                <w:sz w:val="14"/>
                <w:szCs w:val="16"/>
                <w:lang w:val="es-ES"/>
              </w:rPr>
              <w:t>OSPITAL GENERAL DE LINARES, N.L.</w:t>
            </w:r>
          </w:p>
        </w:tc>
        <w:tc>
          <w:tcPr>
            <w:tcW w:w="850"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r>
      <w:tr w:rsidR="005A33F5" w:rsidRPr="00B3461D" w:rsidTr="00B459C0">
        <w:trPr>
          <w:jc w:val="center"/>
        </w:trPr>
        <w:tc>
          <w:tcPr>
            <w:tcW w:w="568" w:type="dxa"/>
            <w:vMerge/>
            <w:tcBorders>
              <w:left w:val="single" w:sz="4" w:space="0" w:color="auto"/>
              <w:right w:val="single" w:sz="4" w:space="0" w:color="auto"/>
            </w:tcBorders>
            <w:shd w:val="clear" w:color="auto" w:fill="FFFFFF"/>
            <w:vAlign w:val="center"/>
          </w:tcPr>
          <w:p w:rsidR="005A33F5" w:rsidRPr="00B3461D" w:rsidRDefault="005A33F5" w:rsidP="00B459C0">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5A33F5" w:rsidRPr="005A33F5" w:rsidRDefault="005A33F5" w:rsidP="00B459C0">
            <w:pPr>
              <w:jc w:val="both"/>
              <w:rPr>
                <w:rFonts w:asciiTheme="minorHAnsi" w:hAnsiTheme="minorHAnsi" w:cs="Tahoma"/>
                <w:color w:val="000000"/>
                <w:sz w:val="14"/>
                <w:szCs w:val="16"/>
              </w:rPr>
            </w:pPr>
            <w:r w:rsidRPr="005A33F5">
              <w:rPr>
                <w:rFonts w:asciiTheme="minorHAnsi" w:hAnsiTheme="minorHAnsi" w:cs="Tahoma"/>
                <w:color w:val="000000"/>
                <w:sz w:val="14"/>
                <w:szCs w:val="16"/>
                <w:lang w:val="es-ES"/>
              </w:rPr>
              <w:t xml:space="preserve">HOSPITAL GENERAL DE </w:t>
            </w:r>
            <w:r w:rsidR="00B459C0">
              <w:rPr>
                <w:rFonts w:asciiTheme="minorHAnsi" w:hAnsiTheme="minorHAnsi" w:cs="Tahoma"/>
                <w:color w:val="000000"/>
                <w:sz w:val="14"/>
                <w:szCs w:val="16"/>
                <w:lang w:val="es-ES"/>
              </w:rPr>
              <w:t>MONTEMORELOS</w:t>
            </w:r>
          </w:p>
        </w:tc>
        <w:tc>
          <w:tcPr>
            <w:tcW w:w="850"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r>
      <w:tr w:rsidR="005A33F5" w:rsidRPr="00B3461D" w:rsidTr="00B459C0">
        <w:trPr>
          <w:jc w:val="center"/>
        </w:trPr>
        <w:tc>
          <w:tcPr>
            <w:tcW w:w="568" w:type="dxa"/>
            <w:vMerge/>
            <w:tcBorders>
              <w:left w:val="single" w:sz="4" w:space="0" w:color="auto"/>
              <w:right w:val="single" w:sz="4" w:space="0" w:color="auto"/>
            </w:tcBorders>
            <w:shd w:val="clear" w:color="auto" w:fill="FFFFFF"/>
            <w:vAlign w:val="center"/>
          </w:tcPr>
          <w:p w:rsidR="005A33F5" w:rsidRPr="00B3461D" w:rsidRDefault="005A33F5" w:rsidP="00B459C0">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5A33F5" w:rsidRPr="005A33F5" w:rsidRDefault="00B459C0" w:rsidP="00B459C0">
            <w:pPr>
              <w:jc w:val="both"/>
              <w:rPr>
                <w:rFonts w:asciiTheme="minorHAnsi" w:hAnsiTheme="minorHAnsi" w:cs="Tahoma"/>
                <w:color w:val="000000"/>
                <w:sz w:val="14"/>
                <w:szCs w:val="16"/>
              </w:rPr>
            </w:pPr>
            <w:r w:rsidRPr="005A33F5">
              <w:rPr>
                <w:rFonts w:asciiTheme="minorHAnsi" w:hAnsiTheme="minorHAnsi" w:cs="Tahoma"/>
                <w:color w:val="000000"/>
                <w:sz w:val="14"/>
                <w:szCs w:val="16"/>
                <w:lang w:val="es-ES"/>
              </w:rPr>
              <w:t>HOSPITAL DR. ARROYO</w:t>
            </w:r>
          </w:p>
        </w:tc>
        <w:tc>
          <w:tcPr>
            <w:tcW w:w="850"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r>
      <w:tr w:rsidR="005A33F5" w:rsidRPr="00B3461D" w:rsidTr="00B459C0">
        <w:trPr>
          <w:jc w:val="center"/>
        </w:trPr>
        <w:tc>
          <w:tcPr>
            <w:tcW w:w="568" w:type="dxa"/>
            <w:vMerge/>
            <w:tcBorders>
              <w:left w:val="single" w:sz="4" w:space="0" w:color="auto"/>
              <w:right w:val="single" w:sz="4" w:space="0" w:color="auto"/>
            </w:tcBorders>
            <w:shd w:val="clear" w:color="auto" w:fill="FFFFFF"/>
            <w:vAlign w:val="center"/>
          </w:tcPr>
          <w:p w:rsidR="005A33F5" w:rsidRPr="00B3461D" w:rsidRDefault="005A33F5" w:rsidP="00B459C0">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5A33F5" w:rsidRPr="005A33F5" w:rsidRDefault="00B459C0" w:rsidP="00B459C0">
            <w:pPr>
              <w:jc w:val="both"/>
              <w:rPr>
                <w:rFonts w:asciiTheme="minorHAnsi" w:hAnsiTheme="minorHAnsi" w:cs="Tahoma"/>
                <w:color w:val="000000"/>
                <w:sz w:val="14"/>
                <w:szCs w:val="16"/>
              </w:rPr>
            </w:pPr>
            <w:r>
              <w:rPr>
                <w:rFonts w:asciiTheme="minorHAnsi" w:hAnsiTheme="minorHAnsi" w:cs="Tahoma"/>
                <w:color w:val="000000"/>
                <w:sz w:val="14"/>
                <w:szCs w:val="16"/>
                <w:lang w:val="es-ES"/>
              </w:rPr>
              <w:t>UNEME PEDIÁTRICA</w:t>
            </w:r>
          </w:p>
        </w:tc>
        <w:tc>
          <w:tcPr>
            <w:tcW w:w="850"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r>
      <w:tr w:rsidR="005A33F5" w:rsidRPr="00B3461D" w:rsidTr="00B459C0">
        <w:trPr>
          <w:jc w:val="center"/>
        </w:trPr>
        <w:tc>
          <w:tcPr>
            <w:tcW w:w="568" w:type="dxa"/>
            <w:vMerge/>
            <w:tcBorders>
              <w:left w:val="single" w:sz="4" w:space="0" w:color="auto"/>
              <w:right w:val="single" w:sz="4" w:space="0" w:color="auto"/>
            </w:tcBorders>
            <w:shd w:val="clear" w:color="auto" w:fill="FFFFFF"/>
            <w:vAlign w:val="center"/>
          </w:tcPr>
          <w:p w:rsidR="005A33F5" w:rsidRPr="00B3461D" w:rsidRDefault="005A33F5" w:rsidP="00B459C0">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5A33F5" w:rsidRPr="005A33F5" w:rsidRDefault="00B459C0" w:rsidP="00B459C0">
            <w:pPr>
              <w:jc w:val="both"/>
              <w:rPr>
                <w:rFonts w:asciiTheme="minorHAnsi" w:hAnsiTheme="minorHAnsi" w:cs="Tahoma"/>
                <w:color w:val="000000"/>
                <w:sz w:val="14"/>
                <w:szCs w:val="16"/>
              </w:rPr>
            </w:pPr>
            <w:r>
              <w:rPr>
                <w:rFonts w:asciiTheme="minorHAnsi" w:hAnsiTheme="minorHAnsi" w:cs="Tahoma"/>
                <w:color w:val="000000"/>
                <w:sz w:val="14"/>
                <w:szCs w:val="16"/>
                <w:lang w:val="es-ES"/>
              </w:rPr>
              <w:t>UNIDAD DE REHABILITACIÓN PSIQUIÁTRICA</w:t>
            </w:r>
          </w:p>
        </w:tc>
        <w:tc>
          <w:tcPr>
            <w:tcW w:w="850"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r>
      <w:tr w:rsidR="005A33F5" w:rsidRPr="00B3461D" w:rsidTr="00B459C0">
        <w:trPr>
          <w:jc w:val="center"/>
        </w:trPr>
        <w:tc>
          <w:tcPr>
            <w:tcW w:w="568" w:type="dxa"/>
            <w:vMerge/>
            <w:tcBorders>
              <w:left w:val="single" w:sz="4" w:space="0" w:color="auto"/>
              <w:right w:val="single" w:sz="4" w:space="0" w:color="auto"/>
            </w:tcBorders>
            <w:shd w:val="clear" w:color="auto" w:fill="FFFFFF"/>
            <w:vAlign w:val="center"/>
          </w:tcPr>
          <w:p w:rsidR="005A33F5" w:rsidRPr="00B3461D" w:rsidRDefault="005A33F5" w:rsidP="00B459C0">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5A33F5" w:rsidRPr="005A33F5" w:rsidRDefault="00B459C0" w:rsidP="00B459C0">
            <w:pPr>
              <w:jc w:val="both"/>
              <w:rPr>
                <w:rFonts w:asciiTheme="minorHAnsi" w:hAnsiTheme="minorHAnsi" w:cs="Tahoma"/>
                <w:color w:val="000000"/>
                <w:sz w:val="14"/>
                <w:szCs w:val="16"/>
              </w:rPr>
            </w:pPr>
            <w:r w:rsidRPr="00B459C0">
              <w:rPr>
                <w:rFonts w:asciiTheme="minorHAnsi" w:hAnsiTheme="minorHAnsi" w:cs="Tahoma"/>
                <w:color w:val="000000"/>
                <w:sz w:val="14"/>
                <w:szCs w:val="16"/>
                <w:lang w:val="es-ES"/>
              </w:rPr>
              <w:t>CENTRO ESTATAL DE TRANSFUSIÓN SANGÍNEA</w:t>
            </w:r>
          </w:p>
        </w:tc>
        <w:tc>
          <w:tcPr>
            <w:tcW w:w="850"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r>
      <w:tr w:rsidR="005A33F5" w:rsidRPr="00B3461D" w:rsidTr="00B459C0">
        <w:trPr>
          <w:jc w:val="center"/>
        </w:trPr>
        <w:tc>
          <w:tcPr>
            <w:tcW w:w="568" w:type="dxa"/>
            <w:vMerge/>
            <w:tcBorders>
              <w:left w:val="single" w:sz="4" w:space="0" w:color="auto"/>
              <w:right w:val="single" w:sz="4" w:space="0" w:color="auto"/>
            </w:tcBorders>
            <w:shd w:val="clear" w:color="auto" w:fill="FFFFFF"/>
            <w:vAlign w:val="center"/>
          </w:tcPr>
          <w:p w:rsidR="005A33F5" w:rsidRPr="00B3461D" w:rsidRDefault="005A33F5" w:rsidP="00B459C0">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5A33F5" w:rsidRPr="005A33F5" w:rsidRDefault="005A33F5" w:rsidP="00B459C0">
            <w:pPr>
              <w:jc w:val="both"/>
              <w:rPr>
                <w:rFonts w:asciiTheme="minorHAnsi" w:hAnsiTheme="minorHAnsi" w:cs="Tahoma"/>
                <w:color w:val="000000"/>
                <w:sz w:val="14"/>
                <w:szCs w:val="16"/>
              </w:rPr>
            </w:pPr>
            <w:r w:rsidRPr="005A33F5">
              <w:rPr>
                <w:rFonts w:asciiTheme="minorHAnsi" w:hAnsiTheme="minorHAnsi" w:cs="Tahoma"/>
                <w:color w:val="000000"/>
                <w:sz w:val="14"/>
                <w:szCs w:val="16"/>
                <w:lang w:val="es-ES"/>
              </w:rPr>
              <w:t xml:space="preserve"> </w:t>
            </w:r>
            <w:r w:rsidR="00B459C0" w:rsidRPr="005A33F5">
              <w:rPr>
                <w:rFonts w:asciiTheme="minorHAnsi" w:hAnsiTheme="minorHAnsi" w:cs="Tahoma"/>
                <w:color w:val="000000"/>
                <w:sz w:val="14"/>
                <w:szCs w:val="16"/>
                <w:lang w:val="es-ES"/>
              </w:rPr>
              <w:t>CENTRO DE ESPECIALIDADES DENTALES</w:t>
            </w:r>
          </w:p>
        </w:tc>
        <w:tc>
          <w:tcPr>
            <w:tcW w:w="850"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r>
      <w:tr w:rsidR="005A33F5" w:rsidRPr="00B3461D" w:rsidTr="00B459C0">
        <w:trPr>
          <w:jc w:val="center"/>
        </w:trPr>
        <w:tc>
          <w:tcPr>
            <w:tcW w:w="568" w:type="dxa"/>
            <w:vMerge/>
            <w:tcBorders>
              <w:left w:val="single" w:sz="4" w:space="0" w:color="auto"/>
              <w:right w:val="single" w:sz="4" w:space="0" w:color="auto"/>
            </w:tcBorders>
            <w:shd w:val="clear" w:color="auto" w:fill="FFFFFF"/>
            <w:vAlign w:val="center"/>
          </w:tcPr>
          <w:p w:rsidR="005A33F5" w:rsidRPr="00B3461D" w:rsidRDefault="005A33F5" w:rsidP="00B459C0">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5A33F5" w:rsidRPr="005A33F5" w:rsidRDefault="00B459C0" w:rsidP="00B459C0">
            <w:pPr>
              <w:jc w:val="both"/>
              <w:rPr>
                <w:rFonts w:asciiTheme="minorHAnsi" w:hAnsiTheme="minorHAnsi" w:cs="Tahoma"/>
                <w:color w:val="000000"/>
                <w:sz w:val="14"/>
                <w:szCs w:val="16"/>
              </w:rPr>
            </w:pPr>
            <w:r w:rsidRPr="00B459C0">
              <w:rPr>
                <w:rFonts w:asciiTheme="minorHAnsi" w:hAnsiTheme="minorHAnsi" w:cs="Tahoma"/>
                <w:color w:val="000000"/>
                <w:sz w:val="14"/>
                <w:szCs w:val="16"/>
              </w:rPr>
              <w:t>SUBSECRETARIA DE PREVENCION Y CONTROL DE ENFERMEDADES (DEPTO. DE PREVENCION DE ACCIDENTES)</w:t>
            </w:r>
          </w:p>
        </w:tc>
        <w:tc>
          <w:tcPr>
            <w:tcW w:w="850"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r>
      <w:tr w:rsidR="005A33F5" w:rsidRPr="00B3461D" w:rsidTr="00B459C0">
        <w:trPr>
          <w:jc w:val="center"/>
        </w:trPr>
        <w:tc>
          <w:tcPr>
            <w:tcW w:w="568" w:type="dxa"/>
            <w:vMerge/>
            <w:tcBorders>
              <w:left w:val="single" w:sz="4" w:space="0" w:color="auto"/>
              <w:right w:val="single" w:sz="4" w:space="0" w:color="auto"/>
            </w:tcBorders>
            <w:shd w:val="clear" w:color="auto" w:fill="FFFFFF"/>
            <w:vAlign w:val="center"/>
          </w:tcPr>
          <w:p w:rsidR="005A33F5" w:rsidRPr="00B3461D" w:rsidRDefault="005A33F5" w:rsidP="00B459C0">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5A33F5" w:rsidRPr="005A33F5" w:rsidRDefault="00B459C0" w:rsidP="00B459C0">
            <w:pPr>
              <w:jc w:val="both"/>
              <w:rPr>
                <w:rFonts w:asciiTheme="minorHAnsi" w:hAnsiTheme="minorHAnsi" w:cs="Tahoma"/>
                <w:color w:val="000000"/>
                <w:sz w:val="14"/>
                <w:szCs w:val="16"/>
              </w:rPr>
            </w:pPr>
            <w:r w:rsidRPr="00B459C0">
              <w:rPr>
                <w:rFonts w:asciiTheme="minorHAnsi" w:hAnsiTheme="minorHAnsi" w:cs="Tahoma"/>
                <w:color w:val="000000"/>
                <w:sz w:val="14"/>
                <w:szCs w:val="16"/>
              </w:rPr>
              <w:t>ALMACÉN CENTRAL</w:t>
            </w:r>
          </w:p>
        </w:tc>
        <w:tc>
          <w:tcPr>
            <w:tcW w:w="850"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r>
      <w:tr w:rsidR="005A33F5" w:rsidRPr="00B3461D" w:rsidTr="00B459C0">
        <w:trPr>
          <w:jc w:val="center"/>
        </w:trPr>
        <w:tc>
          <w:tcPr>
            <w:tcW w:w="568" w:type="dxa"/>
            <w:vMerge/>
            <w:tcBorders>
              <w:left w:val="single" w:sz="4" w:space="0" w:color="auto"/>
              <w:right w:val="single" w:sz="4" w:space="0" w:color="auto"/>
            </w:tcBorders>
            <w:shd w:val="clear" w:color="auto" w:fill="FFFFFF"/>
            <w:vAlign w:val="center"/>
          </w:tcPr>
          <w:p w:rsidR="005A33F5" w:rsidRPr="00B3461D" w:rsidRDefault="005A33F5" w:rsidP="00B459C0">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5A33F5" w:rsidRPr="005A33F5" w:rsidRDefault="00B459C0" w:rsidP="00B459C0">
            <w:pPr>
              <w:jc w:val="both"/>
              <w:rPr>
                <w:rFonts w:asciiTheme="minorHAnsi" w:hAnsiTheme="minorHAnsi" w:cs="Tahoma"/>
                <w:color w:val="000000"/>
                <w:sz w:val="14"/>
                <w:szCs w:val="16"/>
              </w:rPr>
            </w:pPr>
            <w:r w:rsidRPr="00B459C0">
              <w:rPr>
                <w:rFonts w:asciiTheme="minorHAnsi" w:hAnsiTheme="minorHAnsi" w:cs="Tahoma"/>
                <w:color w:val="000000"/>
                <w:sz w:val="14"/>
                <w:szCs w:val="16"/>
              </w:rPr>
              <w:t>REGULACIÓN SANITARIA</w:t>
            </w:r>
          </w:p>
        </w:tc>
        <w:tc>
          <w:tcPr>
            <w:tcW w:w="850"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r>
      <w:tr w:rsidR="00B459C0" w:rsidRPr="00B3461D" w:rsidTr="00B459C0">
        <w:trPr>
          <w:jc w:val="center"/>
        </w:trPr>
        <w:tc>
          <w:tcPr>
            <w:tcW w:w="568" w:type="dxa"/>
            <w:vMerge/>
            <w:tcBorders>
              <w:left w:val="single" w:sz="4" w:space="0" w:color="auto"/>
              <w:right w:val="single" w:sz="4" w:space="0" w:color="auto"/>
            </w:tcBorders>
            <w:shd w:val="clear" w:color="auto" w:fill="FFFFFF"/>
            <w:vAlign w:val="center"/>
          </w:tcPr>
          <w:p w:rsidR="00B459C0" w:rsidRPr="00B3461D" w:rsidRDefault="00B459C0" w:rsidP="00B459C0">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B459C0" w:rsidRPr="005A33F5" w:rsidRDefault="00B459C0" w:rsidP="006B5785">
            <w:pPr>
              <w:jc w:val="both"/>
              <w:rPr>
                <w:rFonts w:asciiTheme="minorHAnsi" w:hAnsiTheme="minorHAnsi" w:cs="Tahoma"/>
                <w:color w:val="000000"/>
                <w:sz w:val="14"/>
                <w:szCs w:val="16"/>
              </w:rPr>
            </w:pPr>
            <w:r w:rsidRPr="005A33F5">
              <w:rPr>
                <w:rFonts w:asciiTheme="minorHAnsi" w:hAnsiTheme="minorHAnsi" w:cs="Tahoma"/>
                <w:color w:val="000000"/>
                <w:sz w:val="14"/>
                <w:szCs w:val="16"/>
                <w:lang w:val="es-ES"/>
              </w:rPr>
              <w:t xml:space="preserve">JURISDICCIÓN No.1 </w:t>
            </w:r>
          </w:p>
        </w:tc>
        <w:tc>
          <w:tcPr>
            <w:tcW w:w="850"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r>
      <w:tr w:rsidR="00B459C0" w:rsidRPr="00B3461D" w:rsidTr="00B459C0">
        <w:trPr>
          <w:jc w:val="center"/>
        </w:trPr>
        <w:tc>
          <w:tcPr>
            <w:tcW w:w="568" w:type="dxa"/>
            <w:vMerge/>
            <w:tcBorders>
              <w:left w:val="single" w:sz="4" w:space="0" w:color="auto"/>
              <w:right w:val="single" w:sz="4" w:space="0" w:color="auto"/>
            </w:tcBorders>
            <w:shd w:val="clear" w:color="auto" w:fill="FFFFFF"/>
            <w:vAlign w:val="center"/>
          </w:tcPr>
          <w:p w:rsidR="00B459C0" w:rsidRPr="00B3461D" w:rsidRDefault="00B459C0" w:rsidP="00B459C0">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B459C0" w:rsidRPr="005A33F5" w:rsidRDefault="00B459C0" w:rsidP="006B5785">
            <w:pPr>
              <w:jc w:val="both"/>
              <w:rPr>
                <w:rFonts w:asciiTheme="minorHAnsi" w:hAnsiTheme="minorHAnsi" w:cs="Tahoma"/>
                <w:color w:val="000000"/>
                <w:sz w:val="14"/>
                <w:szCs w:val="16"/>
              </w:rPr>
            </w:pPr>
            <w:r>
              <w:rPr>
                <w:rFonts w:asciiTheme="minorHAnsi" w:hAnsiTheme="minorHAnsi" w:cs="Tahoma"/>
                <w:color w:val="000000"/>
                <w:sz w:val="14"/>
                <w:szCs w:val="16"/>
                <w:lang w:val="es-ES"/>
              </w:rPr>
              <w:t xml:space="preserve">JURISDICCIÓN No.2 </w:t>
            </w:r>
          </w:p>
        </w:tc>
        <w:tc>
          <w:tcPr>
            <w:tcW w:w="850"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r>
      <w:tr w:rsidR="00B459C0" w:rsidRPr="00B3461D" w:rsidTr="00B459C0">
        <w:trPr>
          <w:jc w:val="center"/>
        </w:trPr>
        <w:tc>
          <w:tcPr>
            <w:tcW w:w="568" w:type="dxa"/>
            <w:vMerge/>
            <w:tcBorders>
              <w:left w:val="single" w:sz="4" w:space="0" w:color="auto"/>
              <w:right w:val="single" w:sz="4" w:space="0" w:color="auto"/>
            </w:tcBorders>
            <w:shd w:val="clear" w:color="auto" w:fill="FFFFFF"/>
            <w:vAlign w:val="center"/>
          </w:tcPr>
          <w:p w:rsidR="00B459C0" w:rsidRPr="00B3461D" w:rsidRDefault="00B459C0" w:rsidP="00B459C0">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B459C0" w:rsidRPr="005A33F5" w:rsidRDefault="00B459C0" w:rsidP="006B5785">
            <w:pPr>
              <w:jc w:val="both"/>
              <w:rPr>
                <w:rFonts w:asciiTheme="minorHAnsi" w:hAnsiTheme="minorHAnsi" w:cs="Tahoma"/>
                <w:color w:val="000000"/>
                <w:sz w:val="14"/>
                <w:szCs w:val="16"/>
              </w:rPr>
            </w:pPr>
            <w:r w:rsidRPr="005A33F5">
              <w:rPr>
                <w:rFonts w:asciiTheme="minorHAnsi" w:hAnsiTheme="minorHAnsi" w:cs="Tahoma"/>
                <w:color w:val="000000"/>
                <w:sz w:val="14"/>
                <w:szCs w:val="16"/>
                <w:lang w:val="es-ES"/>
              </w:rPr>
              <w:t xml:space="preserve">JURISDICCIÓN No.3 </w:t>
            </w:r>
          </w:p>
        </w:tc>
        <w:tc>
          <w:tcPr>
            <w:tcW w:w="850"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r>
      <w:tr w:rsidR="00B459C0" w:rsidRPr="00B3461D" w:rsidTr="00B459C0">
        <w:trPr>
          <w:jc w:val="center"/>
        </w:trPr>
        <w:tc>
          <w:tcPr>
            <w:tcW w:w="568" w:type="dxa"/>
            <w:vMerge/>
            <w:tcBorders>
              <w:left w:val="single" w:sz="4" w:space="0" w:color="auto"/>
              <w:right w:val="single" w:sz="4" w:space="0" w:color="auto"/>
            </w:tcBorders>
            <w:shd w:val="clear" w:color="auto" w:fill="FFFFFF"/>
            <w:vAlign w:val="center"/>
          </w:tcPr>
          <w:p w:rsidR="00B459C0" w:rsidRPr="00B3461D" w:rsidRDefault="00B459C0" w:rsidP="00B459C0">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B459C0" w:rsidRPr="005A33F5" w:rsidRDefault="00B459C0" w:rsidP="006B5785">
            <w:pPr>
              <w:jc w:val="both"/>
              <w:rPr>
                <w:rFonts w:asciiTheme="minorHAnsi" w:hAnsiTheme="minorHAnsi" w:cs="Tahoma"/>
                <w:color w:val="000000"/>
                <w:sz w:val="14"/>
                <w:szCs w:val="16"/>
              </w:rPr>
            </w:pPr>
            <w:r>
              <w:rPr>
                <w:rFonts w:asciiTheme="minorHAnsi" w:hAnsiTheme="minorHAnsi" w:cs="Tahoma"/>
                <w:color w:val="000000"/>
                <w:sz w:val="14"/>
                <w:szCs w:val="16"/>
                <w:lang w:val="es-ES"/>
              </w:rPr>
              <w:t xml:space="preserve">JURISDICCIÓN No.4 </w:t>
            </w:r>
          </w:p>
        </w:tc>
        <w:tc>
          <w:tcPr>
            <w:tcW w:w="850"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r>
      <w:tr w:rsidR="00B459C0" w:rsidRPr="00B3461D" w:rsidTr="00B459C0">
        <w:trPr>
          <w:jc w:val="center"/>
        </w:trPr>
        <w:tc>
          <w:tcPr>
            <w:tcW w:w="568" w:type="dxa"/>
            <w:vMerge/>
            <w:tcBorders>
              <w:left w:val="single" w:sz="4" w:space="0" w:color="auto"/>
              <w:right w:val="single" w:sz="4" w:space="0" w:color="auto"/>
            </w:tcBorders>
            <w:shd w:val="clear" w:color="auto" w:fill="FFFFFF"/>
            <w:vAlign w:val="center"/>
          </w:tcPr>
          <w:p w:rsidR="00B459C0" w:rsidRPr="00B3461D" w:rsidRDefault="00B459C0" w:rsidP="00B459C0">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B459C0" w:rsidRPr="005A33F5" w:rsidRDefault="00B459C0" w:rsidP="006B5785">
            <w:pPr>
              <w:jc w:val="both"/>
              <w:rPr>
                <w:rFonts w:asciiTheme="minorHAnsi" w:hAnsiTheme="minorHAnsi" w:cs="Tahoma"/>
                <w:color w:val="000000"/>
                <w:sz w:val="14"/>
                <w:szCs w:val="16"/>
              </w:rPr>
            </w:pPr>
            <w:r>
              <w:rPr>
                <w:rFonts w:asciiTheme="minorHAnsi" w:hAnsiTheme="minorHAnsi" w:cs="Tahoma"/>
                <w:color w:val="000000"/>
                <w:sz w:val="14"/>
                <w:szCs w:val="16"/>
                <w:lang w:val="es-ES"/>
              </w:rPr>
              <w:t xml:space="preserve">JURISDICCIÓN No.5 </w:t>
            </w:r>
          </w:p>
        </w:tc>
        <w:tc>
          <w:tcPr>
            <w:tcW w:w="850"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r>
      <w:tr w:rsidR="00B459C0" w:rsidRPr="00B3461D" w:rsidTr="00B459C0">
        <w:trPr>
          <w:jc w:val="center"/>
        </w:trPr>
        <w:tc>
          <w:tcPr>
            <w:tcW w:w="568" w:type="dxa"/>
            <w:vMerge/>
            <w:tcBorders>
              <w:left w:val="single" w:sz="4" w:space="0" w:color="auto"/>
              <w:right w:val="single" w:sz="4" w:space="0" w:color="auto"/>
            </w:tcBorders>
            <w:shd w:val="clear" w:color="auto" w:fill="FFFFFF"/>
            <w:vAlign w:val="center"/>
          </w:tcPr>
          <w:p w:rsidR="00B459C0" w:rsidRPr="00B3461D" w:rsidRDefault="00B459C0" w:rsidP="00B459C0">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B459C0" w:rsidRDefault="00B459C0" w:rsidP="006B5785">
            <w:pPr>
              <w:jc w:val="both"/>
              <w:rPr>
                <w:rFonts w:asciiTheme="minorHAnsi" w:hAnsiTheme="minorHAnsi" w:cs="Tahoma"/>
                <w:color w:val="000000"/>
                <w:sz w:val="14"/>
                <w:szCs w:val="16"/>
                <w:lang w:val="es-ES"/>
              </w:rPr>
            </w:pPr>
            <w:r>
              <w:rPr>
                <w:rFonts w:asciiTheme="minorHAnsi" w:hAnsiTheme="minorHAnsi" w:cs="Tahoma"/>
                <w:color w:val="000000"/>
                <w:sz w:val="14"/>
                <w:szCs w:val="16"/>
                <w:lang w:val="es-ES"/>
              </w:rPr>
              <w:t>JURISDICCIÓN No.6</w:t>
            </w:r>
          </w:p>
        </w:tc>
        <w:tc>
          <w:tcPr>
            <w:tcW w:w="850"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r>
      <w:tr w:rsidR="00B459C0" w:rsidRPr="00B3461D" w:rsidTr="00B459C0">
        <w:trPr>
          <w:jc w:val="center"/>
        </w:trPr>
        <w:tc>
          <w:tcPr>
            <w:tcW w:w="568" w:type="dxa"/>
            <w:vMerge/>
            <w:tcBorders>
              <w:left w:val="single" w:sz="4" w:space="0" w:color="auto"/>
              <w:right w:val="single" w:sz="4" w:space="0" w:color="auto"/>
            </w:tcBorders>
            <w:shd w:val="clear" w:color="auto" w:fill="FFFFFF"/>
            <w:vAlign w:val="center"/>
          </w:tcPr>
          <w:p w:rsidR="00B459C0" w:rsidRPr="00B3461D" w:rsidRDefault="00B459C0" w:rsidP="00B459C0">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B459C0" w:rsidRPr="005A33F5" w:rsidRDefault="00B459C0" w:rsidP="006B5785">
            <w:pPr>
              <w:jc w:val="both"/>
              <w:rPr>
                <w:rFonts w:asciiTheme="minorHAnsi" w:hAnsiTheme="minorHAnsi" w:cs="Tahoma"/>
                <w:color w:val="000000"/>
                <w:sz w:val="14"/>
                <w:szCs w:val="16"/>
              </w:rPr>
            </w:pPr>
            <w:r>
              <w:rPr>
                <w:rFonts w:asciiTheme="minorHAnsi" w:hAnsiTheme="minorHAnsi" w:cs="Tahoma"/>
                <w:color w:val="000000"/>
                <w:sz w:val="14"/>
                <w:szCs w:val="16"/>
                <w:lang w:val="es-ES"/>
              </w:rPr>
              <w:t xml:space="preserve">JURISDICCION No.7 </w:t>
            </w:r>
          </w:p>
        </w:tc>
        <w:tc>
          <w:tcPr>
            <w:tcW w:w="850"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r>
      <w:tr w:rsidR="00B459C0" w:rsidRPr="00B3461D" w:rsidTr="00B459C0">
        <w:trPr>
          <w:jc w:val="center"/>
        </w:trPr>
        <w:tc>
          <w:tcPr>
            <w:tcW w:w="568" w:type="dxa"/>
            <w:vMerge/>
            <w:tcBorders>
              <w:left w:val="single" w:sz="4" w:space="0" w:color="auto"/>
              <w:bottom w:val="single" w:sz="4" w:space="0" w:color="auto"/>
              <w:right w:val="single" w:sz="4" w:space="0" w:color="auto"/>
            </w:tcBorders>
            <w:shd w:val="clear" w:color="auto" w:fill="FFFFFF"/>
            <w:vAlign w:val="center"/>
          </w:tcPr>
          <w:p w:rsidR="00B459C0" w:rsidRPr="00B3461D" w:rsidRDefault="00B459C0" w:rsidP="00B459C0">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B459C0" w:rsidRPr="005A33F5" w:rsidRDefault="00B459C0" w:rsidP="006B5785">
            <w:pPr>
              <w:jc w:val="both"/>
              <w:rPr>
                <w:rFonts w:asciiTheme="minorHAnsi" w:hAnsiTheme="minorHAnsi" w:cs="Tahoma"/>
                <w:color w:val="000000"/>
                <w:sz w:val="14"/>
                <w:szCs w:val="16"/>
              </w:rPr>
            </w:pPr>
            <w:r w:rsidRPr="005A33F5">
              <w:rPr>
                <w:rFonts w:asciiTheme="minorHAnsi" w:hAnsiTheme="minorHAnsi" w:cs="Tahoma"/>
                <w:color w:val="000000"/>
                <w:sz w:val="14"/>
                <w:szCs w:val="16"/>
                <w:lang w:val="es-ES"/>
              </w:rPr>
              <w:t>JURISDICCION No.</w:t>
            </w:r>
            <w:r>
              <w:rPr>
                <w:rFonts w:asciiTheme="minorHAnsi" w:hAnsiTheme="minorHAnsi" w:cs="Tahoma"/>
                <w:color w:val="000000"/>
                <w:sz w:val="14"/>
                <w:szCs w:val="16"/>
                <w:lang w:val="es-ES"/>
              </w:rPr>
              <w:t xml:space="preserve"> 8</w:t>
            </w:r>
          </w:p>
        </w:tc>
        <w:tc>
          <w:tcPr>
            <w:tcW w:w="850" w:type="dxa"/>
            <w:shd w:val="clear" w:color="auto" w:fill="FFFFFF"/>
            <w:vAlign w:val="center"/>
          </w:tcPr>
          <w:p w:rsidR="00B459C0" w:rsidRPr="00B3461D" w:rsidRDefault="00B459C0" w:rsidP="00B459C0">
            <w:pPr>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jc w:val="center"/>
              <w:rPr>
                <w:rFonts w:asciiTheme="minorHAnsi" w:hAnsiTheme="minorHAnsi"/>
                <w:bCs/>
                <w:sz w:val="16"/>
                <w:szCs w:val="16"/>
              </w:rPr>
            </w:pPr>
          </w:p>
        </w:tc>
      </w:tr>
    </w:tbl>
    <w:p w:rsidR="005A33F5" w:rsidRPr="00B1660C" w:rsidRDefault="005A33F5" w:rsidP="00234ED2">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34"/>
        <w:gridCol w:w="3332"/>
        <w:gridCol w:w="3759"/>
      </w:tblGrid>
      <w:tr w:rsidR="00234ED2" w:rsidRPr="00B1660C" w:rsidTr="005A33F5">
        <w:trPr>
          <w:trHeight w:val="209"/>
        </w:trPr>
        <w:tc>
          <w:tcPr>
            <w:tcW w:w="1663" w:type="pct"/>
            <w:shd w:val="clear" w:color="auto" w:fill="97E7E5"/>
          </w:tcPr>
          <w:p w:rsidR="00234ED2" w:rsidRPr="00B1660C" w:rsidRDefault="00234ED2" w:rsidP="00B160FB">
            <w:pPr>
              <w:jc w:val="center"/>
              <w:rPr>
                <w:rFonts w:asciiTheme="minorHAnsi" w:hAnsiTheme="minorHAnsi"/>
                <w:noProof/>
                <w:sz w:val="16"/>
                <w:szCs w:val="16"/>
              </w:rPr>
            </w:pPr>
            <w:r w:rsidRPr="00B1660C">
              <w:rPr>
                <w:rFonts w:asciiTheme="minorHAnsi" w:hAnsiTheme="minorHAnsi"/>
                <w:noProof/>
                <w:sz w:val="16"/>
                <w:szCs w:val="16"/>
              </w:rPr>
              <w:t>TOTAL GLOBAL ANUAL</w:t>
            </w:r>
          </w:p>
          <w:p w:rsidR="00234ED2" w:rsidRPr="00B1660C" w:rsidRDefault="00234ED2" w:rsidP="00B160FB">
            <w:pPr>
              <w:jc w:val="center"/>
              <w:rPr>
                <w:rFonts w:asciiTheme="minorHAnsi" w:hAnsiTheme="minorHAnsi"/>
                <w:noProof/>
                <w:sz w:val="16"/>
                <w:szCs w:val="16"/>
              </w:rPr>
            </w:pPr>
            <w:r w:rsidRPr="00B1660C">
              <w:rPr>
                <w:rFonts w:asciiTheme="minorHAnsi" w:hAnsiTheme="minorHAnsi"/>
                <w:noProof/>
                <w:sz w:val="16"/>
                <w:szCs w:val="16"/>
              </w:rPr>
              <w:t xml:space="preserve"> SIN I.V.A.</w:t>
            </w:r>
          </w:p>
        </w:tc>
        <w:tc>
          <w:tcPr>
            <w:tcW w:w="1568" w:type="pct"/>
            <w:shd w:val="clear" w:color="auto" w:fill="97E7E5"/>
          </w:tcPr>
          <w:p w:rsidR="00234ED2" w:rsidRPr="00B1660C" w:rsidRDefault="00234ED2" w:rsidP="00B160FB">
            <w:pPr>
              <w:jc w:val="center"/>
              <w:rPr>
                <w:rFonts w:asciiTheme="minorHAnsi" w:hAnsiTheme="minorHAnsi"/>
                <w:noProof/>
                <w:sz w:val="16"/>
                <w:szCs w:val="16"/>
              </w:rPr>
            </w:pPr>
            <w:r w:rsidRPr="00B1660C">
              <w:rPr>
                <w:rFonts w:asciiTheme="minorHAnsi" w:hAnsiTheme="minorHAnsi"/>
                <w:noProof/>
                <w:sz w:val="16"/>
                <w:szCs w:val="16"/>
              </w:rPr>
              <w:t>I.V.A.</w:t>
            </w:r>
          </w:p>
        </w:tc>
        <w:tc>
          <w:tcPr>
            <w:tcW w:w="1769" w:type="pct"/>
            <w:shd w:val="clear" w:color="auto" w:fill="97E7E5"/>
          </w:tcPr>
          <w:p w:rsidR="00234ED2" w:rsidRPr="00B1660C" w:rsidRDefault="00234ED2" w:rsidP="00B160FB">
            <w:pPr>
              <w:jc w:val="center"/>
              <w:rPr>
                <w:rFonts w:asciiTheme="minorHAnsi" w:hAnsiTheme="minorHAnsi"/>
                <w:noProof/>
                <w:sz w:val="16"/>
                <w:szCs w:val="16"/>
              </w:rPr>
            </w:pPr>
            <w:r w:rsidRPr="00B1660C">
              <w:rPr>
                <w:rFonts w:asciiTheme="minorHAnsi" w:hAnsiTheme="minorHAnsi"/>
                <w:noProof/>
                <w:sz w:val="16"/>
                <w:szCs w:val="16"/>
              </w:rPr>
              <w:t>TOTAL GLOBAL ANUAL</w:t>
            </w:r>
          </w:p>
          <w:p w:rsidR="00234ED2" w:rsidRPr="00B1660C" w:rsidRDefault="00234ED2" w:rsidP="00B160FB">
            <w:pPr>
              <w:jc w:val="center"/>
              <w:rPr>
                <w:rFonts w:asciiTheme="minorHAnsi" w:hAnsiTheme="minorHAnsi"/>
                <w:noProof/>
                <w:sz w:val="16"/>
                <w:szCs w:val="16"/>
              </w:rPr>
            </w:pPr>
            <w:r w:rsidRPr="00B1660C">
              <w:rPr>
                <w:rFonts w:asciiTheme="minorHAnsi" w:hAnsiTheme="minorHAnsi"/>
                <w:noProof/>
                <w:sz w:val="16"/>
                <w:szCs w:val="16"/>
              </w:rPr>
              <w:t>CON I.V.A.</w:t>
            </w:r>
          </w:p>
        </w:tc>
      </w:tr>
      <w:tr w:rsidR="00234ED2" w:rsidRPr="00B1660C" w:rsidTr="00B160FB">
        <w:trPr>
          <w:trHeight w:val="203"/>
        </w:trPr>
        <w:tc>
          <w:tcPr>
            <w:tcW w:w="1663" w:type="pct"/>
          </w:tcPr>
          <w:p w:rsidR="00234ED2" w:rsidRPr="00B1660C" w:rsidRDefault="00234ED2" w:rsidP="00B160FB">
            <w:pPr>
              <w:rPr>
                <w:rFonts w:asciiTheme="minorHAnsi" w:hAnsiTheme="minorHAnsi"/>
                <w:noProof/>
                <w:sz w:val="16"/>
                <w:szCs w:val="16"/>
              </w:rPr>
            </w:pPr>
          </w:p>
          <w:p w:rsidR="00234ED2" w:rsidRPr="00B1660C" w:rsidRDefault="00234ED2" w:rsidP="00B160FB">
            <w:pPr>
              <w:rPr>
                <w:rFonts w:asciiTheme="minorHAnsi" w:hAnsiTheme="minorHAnsi"/>
                <w:noProof/>
                <w:sz w:val="16"/>
                <w:szCs w:val="16"/>
              </w:rPr>
            </w:pPr>
          </w:p>
        </w:tc>
        <w:tc>
          <w:tcPr>
            <w:tcW w:w="1568" w:type="pct"/>
          </w:tcPr>
          <w:p w:rsidR="00234ED2" w:rsidRPr="00B1660C" w:rsidRDefault="00234ED2" w:rsidP="00B160FB">
            <w:pPr>
              <w:rPr>
                <w:rFonts w:asciiTheme="minorHAnsi" w:hAnsiTheme="minorHAnsi"/>
                <w:noProof/>
                <w:sz w:val="16"/>
                <w:szCs w:val="16"/>
              </w:rPr>
            </w:pPr>
          </w:p>
        </w:tc>
        <w:tc>
          <w:tcPr>
            <w:tcW w:w="1769" w:type="pct"/>
          </w:tcPr>
          <w:p w:rsidR="00234ED2" w:rsidRPr="00B1660C" w:rsidRDefault="00234ED2" w:rsidP="00B160FB">
            <w:pPr>
              <w:rPr>
                <w:rFonts w:asciiTheme="minorHAnsi" w:hAnsiTheme="minorHAns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690A67" w:rsidRDefault="00690A67">
      <w:pPr>
        <w:spacing w:after="200" w:line="276" w:lineRule="auto"/>
        <w:rPr>
          <w:rFonts w:ascii="Calibri" w:hAnsi="Calibri" w:cs="Arial"/>
          <w:b/>
          <w:bCs/>
        </w:rPr>
      </w:pPr>
      <w:r>
        <w:rPr>
          <w:rFonts w:ascii="Calibri" w:hAnsi="Calibri" w:cs="Arial"/>
          <w:b/>
          <w:bCs/>
        </w:rPr>
        <w:br w:type="page"/>
      </w: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2914D9" w:rsidRPr="00FA4A0F" w:rsidRDefault="002914D9" w:rsidP="002914D9">
      <w:pPr>
        <w:autoSpaceDE w:val="0"/>
        <w:autoSpaceDN w:val="0"/>
        <w:adjustRightInd w:val="0"/>
        <w:rPr>
          <w:rFonts w:asciiTheme="minorHAnsi" w:hAnsiTheme="minorHAnsi" w:cstheme="minorHAnsi"/>
          <w:b/>
        </w:rPr>
      </w:pPr>
      <w:r>
        <w:rPr>
          <w:rFonts w:asciiTheme="minorHAnsi" w:hAnsiTheme="minorHAnsi" w:cs="Arial"/>
          <w:b/>
        </w:rPr>
        <w:t>C.P. AARÓN SERRATO ARAOZ</w:t>
      </w:r>
    </w:p>
    <w:p w:rsidR="002914D9" w:rsidRPr="00FA4A0F" w:rsidRDefault="002914D9" w:rsidP="002914D9">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2914D9" w:rsidRPr="00FA4A0F" w:rsidRDefault="002914D9" w:rsidP="002914D9">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2914D9" w:rsidRPr="00FA4A0F" w:rsidRDefault="002914D9" w:rsidP="002914D9">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690A67" w:rsidRDefault="00690A67">
      <w:pPr>
        <w:spacing w:after="200" w:line="276" w:lineRule="auto"/>
        <w:rPr>
          <w:rFonts w:ascii="Calibri" w:hAnsi="Calibri" w:cs="Arial"/>
          <w:b/>
          <w:bCs/>
        </w:rPr>
      </w:pPr>
      <w:r>
        <w:rPr>
          <w:rFonts w:ascii="Calibri" w:hAnsi="Calibri" w:cs="Arial"/>
          <w:b/>
          <w:bCs/>
        </w:rPr>
        <w:br w:type="page"/>
      </w: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w:t>
      </w:r>
      <w:proofErr w:type="spellStart"/>
      <w:r w:rsidRPr="00B63CD0">
        <w:rPr>
          <w:rFonts w:ascii="Calibri" w:hAnsi="Calibri" w:cs="Calibri"/>
          <w:sz w:val="20"/>
          <w:szCs w:val="20"/>
        </w:rPr>
        <w:t>de</w:t>
      </w:r>
      <w:proofErr w:type="spellEnd"/>
      <w:r w:rsidRPr="00B63CD0">
        <w:rPr>
          <w:rFonts w:ascii="Calibri" w:hAnsi="Calibri" w:cs="Calibri"/>
          <w:sz w:val="20"/>
          <w:szCs w:val="20"/>
        </w:rPr>
        <w:t xml:space="preserve"> 201</w:t>
      </w:r>
      <w:r w:rsidR="00577D20">
        <w:rPr>
          <w:rFonts w:ascii="Calibri" w:hAnsi="Calibri" w:cs="Calibri"/>
          <w:sz w:val="20"/>
          <w:szCs w:val="20"/>
        </w:rPr>
        <w:t>7</w:t>
      </w:r>
      <w:r w:rsidRPr="00B63CD0">
        <w:rPr>
          <w:rFonts w:ascii="Calibri" w:hAnsi="Calibri" w:cs="Calibri"/>
          <w:sz w:val="20"/>
          <w:szCs w:val="20"/>
        </w:rPr>
        <w:t xml:space="preserve"> </w:t>
      </w:r>
    </w:p>
    <w:p w:rsidR="00CA04EA" w:rsidRPr="00B63CD0" w:rsidRDefault="00CA04EA" w:rsidP="00CA04EA">
      <w:pPr>
        <w:pStyle w:val="Default"/>
        <w:rPr>
          <w:rFonts w:ascii="Calibri" w:hAnsi="Calibri" w:cs="Calibri"/>
          <w:sz w:val="20"/>
          <w:szCs w:val="20"/>
        </w:rPr>
      </w:pPr>
    </w:p>
    <w:p w:rsidR="002914D9" w:rsidRPr="00FA4A0F" w:rsidRDefault="002914D9" w:rsidP="002914D9">
      <w:pPr>
        <w:autoSpaceDE w:val="0"/>
        <w:autoSpaceDN w:val="0"/>
        <w:adjustRightInd w:val="0"/>
        <w:rPr>
          <w:rFonts w:asciiTheme="minorHAnsi" w:hAnsiTheme="minorHAnsi" w:cstheme="minorHAnsi"/>
          <w:b/>
        </w:rPr>
      </w:pPr>
      <w:r>
        <w:rPr>
          <w:rFonts w:asciiTheme="minorHAnsi" w:hAnsiTheme="minorHAnsi" w:cs="Arial"/>
          <w:b/>
        </w:rPr>
        <w:t>C.P. AARÓN SERRATO ARAOZ</w:t>
      </w:r>
    </w:p>
    <w:p w:rsidR="002914D9" w:rsidRPr="00FA4A0F" w:rsidRDefault="002914D9" w:rsidP="002914D9">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2914D9" w:rsidRPr="00FA4A0F" w:rsidRDefault="002914D9" w:rsidP="002914D9">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2914D9" w:rsidRPr="00FA4A0F" w:rsidRDefault="002914D9" w:rsidP="002914D9">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73575E">
        <w:rPr>
          <w:rFonts w:ascii="Calibri" w:hAnsi="Calibri" w:cs="Calibri"/>
          <w:b/>
          <w:bCs/>
          <w:sz w:val="20"/>
          <w:szCs w:val="20"/>
        </w:rPr>
        <w:t>N59-2017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00690A67">
        <w:rPr>
          <w:rFonts w:ascii="Calibri" w:hAnsi="Calibri" w:cs="Calibri"/>
          <w:b/>
          <w:bCs/>
        </w:rPr>
        <w:t>________________________</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dió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73575E">
        <w:rPr>
          <w:rFonts w:ascii="Calibri" w:hAnsi="Calibri" w:cs="Arial"/>
        </w:rPr>
        <w:t>6</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73575E">
        <w:rPr>
          <w:rFonts w:ascii="Calibri" w:hAnsi="Calibri" w:cs="Arial"/>
          <w:sz w:val="16"/>
          <w:szCs w:val="16"/>
        </w:rPr>
        <w:t>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73575E">
        <w:rPr>
          <w:rFonts w:ascii="Calibri" w:hAnsi="Calibri" w:cs="Arial"/>
          <w:sz w:val="16"/>
          <w:szCs w:val="16"/>
        </w:rPr>
        <w:t>6</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A09CD" w:rsidRDefault="00BA09CD" w:rsidP="00B37CE3">
      <w:pPr>
        <w:jc w:val="both"/>
        <w:rPr>
          <w:rFonts w:ascii="Calibri" w:hAnsi="Calibri" w:cs="Arial"/>
          <w:b/>
          <w:i/>
          <w:sz w:val="18"/>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r w:rsidRPr="001C3B83">
        <w:rPr>
          <w:rFonts w:ascii="Calibri" w:hAnsi="Calibri" w:cs="Arial"/>
          <w:b/>
          <w:i/>
          <w:sz w:val="18"/>
        </w:rPr>
        <w:t>*ESTE FORMATO SE PRESENTARÁ DURANTE EL PERIODO DE REGISTRO DEL CONCURSO, EN ORIGINAL Y EN HOJA MEMBRETADA DEL PROVEEDOR.</w:t>
      </w:r>
    </w:p>
    <w:p w:rsidR="00690A67" w:rsidRDefault="00690A67">
      <w:pPr>
        <w:spacing w:after="200" w:line="276" w:lineRule="auto"/>
        <w:rPr>
          <w:rFonts w:asciiTheme="minorHAnsi" w:hAnsiTheme="minorHAnsi" w:cstheme="minorHAnsi"/>
          <w:b/>
          <w:bCs/>
          <w:color w:val="000000"/>
          <w:sz w:val="22"/>
          <w:szCs w:val="22"/>
          <w:lang w:val="es-MX" w:eastAsia="es-MX"/>
        </w:rPr>
      </w:pPr>
      <w:r>
        <w:rPr>
          <w:rFonts w:asciiTheme="minorHAnsi" w:hAnsiTheme="minorHAnsi" w:cstheme="minorHAnsi"/>
          <w:b/>
          <w:bCs/>
          <w:sz w:val="22"/>
          <w:szCs w:val="22"/>
        </w:rPr>
        <w:br w:type="page"/>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CA04EA" w:rsidRPr="00FA4A0F" w:rsidRDefault="00B218E7" w:rsidP="00CA04EA">
      <w:pPr>
        <w:autoSpaceDE w:val="0"/>
        <w:autoSpaceDN w:val="0"/>
        <w:adjustRightInd w:val="0"/>
        <w:rPr>
          <w:rFonts w:asciiTheme="minorHAnsi" w:hAnsiTheme="minorHAnsi" w:cstheme="minorHAnsi"/>
          <w:b/>
        </w:rPr>
      </w:pPr>
      <w:r>
        <w:rPr>
          <w:rFonts w:asciiTheme="minorHAnsi" w:hAnsiTheme="minorHAnsi" w:cs="Arial"/>
          <w:b/>
        </w:rPr>
        <w:t>C.P. AARÓN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B218E7" w:rsidRPr="00FA4A0F" w:rsidRDefault="00B218E7" w:rsidP="00B218E7">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73575E">
        <w:rPr>
          <w:rFonts w:asciiTheme="minorHAnsi" w:hAnsiTheme="minorHAnsi" w:cstheme="minorHAnsi"/>
          <w:b/>
          <w:u w:val="single"/>
        </w:rPr>
        <w:t>N59-2017</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611CC5" w:rsidRDefault="00611CC5" w:rsidP="00BA09CD">
      <w:pPr>
        <w:jc w:val="center"/>
        <w:rPr>
          <w:rFonts w:ascii="Calibri" w:hAnsi="Calibri" w:cs="Arial"/>
          <w:b/>
          <w:i/>
          <w:sz w:val="18"/>
        </w:rPr>
      </w:pPr>
    </w:p>
    <w:p w:rsidR="00611CC5" w:rsidRDefault="00611CC5"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218E7" w:rsidRPr="00FA4A0F" w:rsidRDefault="00B218E7" w:rsidP="00B218E7">
      <w:pPr>
        <w:autoSpaceDE w:val="0"/>
        <w:autoSpaceDN w:val="0"/>
        <w:adjustRightInd w:val="0"/>
        <w:rPr>
          <w:rFonts w:asciiTheme="minorHAnsi" w:hAnsiTheme="minorHAnsi" w:cstheme="minorHAnsi"/>
          <w:b/>
        </w:rPr>
      </w:pPr>
      <w:r>
        <w:rPr>
          <w:rFonts w:asciiTheme="minorHAnsi" w:hAnsiTheme="minorHAnsi" w:cs="Arial"/>
          <w:b/>
        </w:rPr>
        <w:t>C.P. AARÓN SERRATO ARAOZ</w:t>
      </w:r>
    </w:p>
    <w:p w:rsidR="00B218E7" w:rsidRPr="00FA4A0F" w:rsidRDefault="00B218E7" w:rsidP="00B218E7">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B218E7" w:rsidRPr="00FA4A0F" w:rsidRDefault="00B218E7" w:rsidP="00B218E7">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B218E7" w:rsidRPr="00FA4A0F" w:rsidRDefault="00B218E7" w:rsidP="00B218E7">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73575E">
        <w:rPr>
          <w:rFonts w:ascii="Calibri" w:hAnsi="Calibri" w:cs="Calibri"/>
          <w:b/>
          <w:bCs/>
          <w:sz w:val="20"/>
          <w:szCs w:val="20"/>
        </w:rPr>
        <w:t>N59-2017</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73575E">
        <w:rPr>
          <w:rFonts w:ascii="Calibri" w:hAnsi="Calibri"/>
          <w:b/>
          <w:bCs/>
          <w:sz w:val="20"/>
          <w:szCs w:val="20"/>
        </w:rPr>
        <w:t>N59-2017</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584303">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584303">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584303">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584303">
            <w:pPr>
              <w:pStyle w:val="Default"/>
              <w:jc w:val="center"/>
              <w:rPr>
                <w:rFonts w:ascii="Calibri" w:hAnsi="Calibri"/>
                <w:b/>
                <w:bCs/>
                <w:sz w:val="15"/>
                <w:szCs w:val="15"/>
              </w:rPr>
            </w:pPr>
            <w:r w:rsidRPr="00AA0B61">
              <w:rPr>
                <w:rFonts w:ascii="Calibri" w:hAnsi="Calibri"/>
                <w:b/>
                <w:bCs/>
                <w:sz w:val="15"/>
                <w:szCs w:val="15"/>
              </w:rPr>
              <w:t>OBSERVACIONES</w:t>
            </w:r>
          </w:p>
        </w:tc>
      </w:tr>
      <w:tr w:rsidR="00690A67" w:rsidRPr="00AA0B61" w:rsidTr="003632F9">
        <w:trPr>
          <w:trHeight w:val="64"/>
          <w:jc w:val="center"/>
        </w:trPr>
        <w:tc>
          <w:tcPr>
            <w:tcW w:w="674" w:type="dxa"/>
            <w:vAlign w:val="center"/>
          </w:tcPr>
          <w:p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t>1</w:t>
            </w:r>
          </w:p>
        </w:tc>
        <w:tc>
          <w:tcPr>
            <w:tcW w:w="7506" w:type="dxa"/>
          </w:tcPr>
          <w:p w:rsidR="00690A67" w:rsidRPr="00690A67" w:rsidRDefault="00690A67" w:rsidP="00584303">
            <w:pPr>
              <w:tabs>
                <w:tab w:val="left" w:pos="1418"/>
              </w:tabs>
              <w:jc w:val="both"/>
              <w:rPr>
                <w:bCs/>
                <w:sz w:val="16"/>
                <w:szCs w:val="16"/>
              </w:rPr>
            </w:pPr>
            <w:r w:rsidRPr="00690A67">
              <w:rPr>
                <w:rFonts w:asciiTheme="minorHAnsi" w:hAnsiTheme="minorHAnsi" w:cs="Arial"/>
                <w:b/>
                <w:sz w:val="16"/>
                <w:szCs w:val="16"/>
              </w:rPr>
              <w:t>ANEXO 13.</w:t>
            </w:r>
            <w:r w:rsidRPr="00690A67">
              <w:rPr>
                <w:rFonts w:asciiTheme="minorHAnsi" w:hAnsiTheme="minorHAnsi" w:cs="Arial"/>
                <w:sz w:val="16"/>
                <w:szCs w:val="16"/>
              </w:rPr>
              <w:t xml:space="preserve"> Cédula de entrega de documentos.</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02"/>
          <w:jc w:val="center"/>
        </w:trPr>
        <w:tc>
          <w:tcPr>
            <w:tcW w:w="674" w:type="dxa"/>
            <w:vAlign w:val="center"/>
          </w:tcPr>
          <w:p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t>2</w:t>
            </w:r>
          </w:p>
        </w:tc>
        <w:tc>
          <w:tcPr>
            <w:tcW w:w="7506" w:type="dxa"/>
          </w:tcPr>
          <w:p w:rsidR="00690A67" w:rsidRPr="00690A67" w:rsidRDefault="00690A67" w:rsidP="00584303">
            <w:pPr>
              <w:tabs>
                <w:tab w:val="left" w:pos="1418"/>
              </w:tabs>
              <w:jc w:val="both"/>
              <w:rPr>
                <w:bCs/>
                <w:sz w:val="16"/>
                <w:szCs w:val="16"/>
              </w:rPr>
            </w:pPr>
            <w:r w:rsidRPr="00690A67">
              <w:rPr>
                <w:rFonts w:asciiTheme="minorHAnsi" w:hAnsiTheme="minorHAnsi"/>
                <w:sz w:val="16"/>
                <w:szCs w:val="16"/>
              </w:rPr>
              <w:t>Identificación oficial vigente de quien firma las proposiciones, quien deberá contar con facultades de administración y/o dominio, o poder especial para actos de licitación pública.</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02"/>
          <w:jc w:val="center"/>
        </w:trPr>
        <w:tc>
          <w:tcPr>
            <w:tcW w:w="674" w:type="dxa"/>
            <w:vAlign w:val="center"/>
          </w:tcPr>
          <w:p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t>3</w:t>
            </w:r>
          </w:p>
        </w:tc>
        <w:tc>
          <w:tcPr>
            <w:tcW w:w="7506" w:type="dxa"/>
          </w:tcPr>
          <w:p w:rsidR="00690A67" w:rsidRPr="00690A67" w:rsidRDefault="00690A67" w:rsidP="00584303">
            <w:pPr>
              <w:tabs>
                <w:tab w:val="left" w:pos="1418"/>
              </w:tabs>
              <w:jc w:val="both"/>
              <w:rPr>
                <w:bCs/>
                <w:sz w:val="16"/>
                <w:szCs w:val="16"/>
              </w:rPr>
            </w:pPr>
            <w:r w:rsidRPr="00690A67">
              <w:rPr>
                <w:rFonts w:asciiTheme="minorHAnsi" w:hAnsiTheme="minorHAnsi"/>
                <w:sz w:val="16"/>
                <w:szCs w:val="16"/>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690A67">
              <w:rPr>
                <w:rFonts w:asciiTheme="minorHAnsi" w:hAnsiTheme="minorHAnsi" w:cs="Arial"/>
                <w:sz w:val="16"/>
                <w:szCs w:val="16"/>
              </w:rPr>
              <w:t>su metodología y la experiencia comprobable en prestación de servicios relacionadas a la presente,</w:t>
            </w:r>
            <w:r w:rsidRPr="00690A67">
              <w:rPr>
                <w:rFonts w:asciiTheme="minorHAnsi" w:hAnsiTheme="minorHAnsi"/>
                <w:sz w:val="16"/>
                <w:szCs w:val="16"/>
              </w:rPr>
              <w:t xml:space="preserve"> demostrándolo mediante una relación de las principales operaciones de ventas o prestación de servicios de los últimos 12 meses en donde compruebe </w:t>
            </w:r>
            <w:r w:rsidRPr="00690A67">
              <w:rPr>
                <w:rFonts w:asciiTheme="minorHAnsi" w:hAnsiTheme="minorHAnsi" w:cs="Arial"/>
                <w:sz w:val="16"/>
                <w:szCs w:val="16"/>
                <w:lang w:val="es-MX"/>
              </w:rPr>
              <w:t>contar como mínimo por dicho tiempo realizando las actividades relacionadas a la presente Convocatoria.</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02"/>
          <w:jc w:val="center"/>
        </w:trPr>
        <w:tc>
          <w:tcPr>
            <w:tcW w:w="674" w:type="dxa"/>
            <w:vAlign w:val="center"/>
          </w:tcPr>
          <w:p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t>4</w:t>
            </w:r>
          </w:p>
        </w:tc>
        <w:tc>
          <w:tcPr>
            <w:tcW w:w="7506" w:type="dxa"/>
          </w:tcPr>
          <w:p w:rsidR="00690A67" w:rsidRPr="00690A67" w:rsidRDefault="00690A67" w:rsidP="00584303">
            <w:pPr>
              <w:tabs>
                <w:tab w:val="left" w:pos="1134"/>
              </w:tabs>
              <w:jc w:val="both"/>
              <w:rPr>
                <w:color w:val="000000"/>
                <w:sz w:val="16"/>
                <w:szCs w:val="16"/>
              </w:rPr>
            </w:pPr>
            <w:r w:rsidRPr="00690A67">
              <w:rPr>
                <w:rFonts w:asciiTheme="minorHAnsi" w:hAnsiTheme="minorHAnsi"/>
                <w:b/>
                <w:sz w:val="16"/>
                <w:szCs w:val="16"/>
              </w:rPr>
              <w:t>ANEXO 2</w:t>
            </w:r>
            <w:r w:rsidRPr="00690A67">
              <w:rPr>
                <w:rFonts w:asciiTheme="minorHAnsi" w:hAnsiTheme="minorHAnsi"/>
                <w:sz w:val="16"/>
                <w:szCs w:val="16"/>
              </w:rPr>
              <w:t xml:space="preserve">. Propuesta Técnica conforme al formato del anexo 2 de las presentes bases.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69"/>
          <w:jc w:val="center"/>
        </w:trPr>
        <w:tc>
          <w:tcPr>
            <w:tcW w:w="674" w:type="dxa"/>
            <w:vAlign w:val="center"/>
          </w:tcPr>
          <w:p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t>5</w:t>
            </w:r>
          </w:p>
        </w:tc>
        <w:tc>
          <w:tcPr>
            <w:tcW w:w="7506" w:type="dxa"/>
          </w:tcPr>
          <w:p w:rsidR="00690A67" w:rsidRPr="00690A67" w:rsidRDefault="00690A67" w:rsidP="00584303">
            <w:pPr>
              <w:tabs>
                <w:tab w:val="left" w:pos="1134"/>
              </w:tabs>
              <w:jc w:val="both"/>
              <w:rPr>
                <w:color w:val="000000"/>
                <w:sz w:val="16"/>
                <w:szCs w:val="16"/>
              </w:rPr>
            </w:pPr>
            <w:r w:rsidRPr="00690A67">
              <w:rPr>
                <w:rFonts w:asciiTheme="minorHAnsi" w:hAnsiTheme="minorHAnsi" w:cs="Arial"/>
                <w:sz w:val="16"/>
                <w:szCs w:val="16"/>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81"/>
          <w:jc w:val="center"/>
        </w:trPr>
        <w:tc>
          <w:tcPr>
            <w:tcW w:w="674" w:type="dxa"/>
            <w:vAlign w:val="center"/>
          </w:tcPr>
          <w:p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t>6</w:t>
            </w:r>
          </w:p>
        </w:tc>
        <w:tc>
          <w:tcPr>
            <w:tcW w:w="7506" w:type="dxa"/>
          </w:tcPr>
          <w:p w:rsidR="00690A67" w:rsidRPr="00690A67" w:rsidRDefault="00690A67" w:rsidP="00584303">
            <w:pPr>
              <w:jc w:val="both"/>
              <w:rPr>
                <w:bCs/>
                <w:sz w:val="16"/>
                <w:szCs w:val="16"/>
              </w:rPr>
            </w:pPr>
            <w:r w:rsidRPr="00690A67">
              <w:rPr>
                <w:rFonts w:asciiTheme="minorHAnsi" w:hAnsiTheme="minorHAnsi" w:cs="Arial"/>
                <w:sz w:val="16"/>
                <w:szCs w:val="16"/>
              </w:rPr>
              <w:t>Carta bajo protesta de decir verdad que el recurso humano con el que prestará el servicio está capacitado, goza de buena salud, higiene personal y que no cuenta con antecedentes penales y que están dados de alta en el I.M.S.S. o que en caso de resultar adjudicado, estarán dados de alta en el I.M.S.S.</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218"/>
          <w:jc w:val="center"/>
        </w:trPr>
        <w:tc>
          <w:tcPr>
            <w:tcW w:w="674" w:type="dxa"/>
            <w:vAlign w:val="center"/>
          </w:tcPr>
          <w:p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t>7</w:t>
            </w:r>
          </w:p>
        </w:tc>
        <w:tc>
          <w:tcPr>
            <w:tcW w:w="7506" w:type="dxa"/>
          </w:tcPr>
          <w:p w:rsidR="00690A67" w:rsidRPr="00690A67" w:rsidRDefault="00690A67" w:rsidP="00584303">
            <w:pPr>
              <w:contextualSpacing/>
              <w:jc w:val="both"/>
              <w:rPr>
                <w:rFonts w:cs="Arial"/>
                <w:sz w:val="16"/>
                <w:szCs w:val="16"/>
              </w:rPr>
            </w:pPr>
            <w:r w:rsidRPr="00690A67">
              <w:rPr>
                <w:rFonts w:asciiTheme="minorHAnsi" w:hAnsiTheme="minorHAnsi" w:cs="Arial"/>
                <w:sz w:val="16"/>
                <w:szCs w:val="16"/>
              </w:rPr>
              <w:t>Copia fotostática y original para cotejo del registro patronal ante el I.M.S.S. a nombre del concursante y copia simple de la última declaración</w:t>
            </w:r>
            <w:r w:rsidRPr="00690A67">
              <w:rPr>
                <w:rFonts w:asciiTheme="minorHAnsi" w:hAnsiTheme="minorHAnsi"/>
                <w:sz w:val="16"/>
                <w:szCs w:val="16"/>
              </w:rPr>
              <w:t>, así como carta compromiso, de que  , en caso de resultar adjudicado comprobará en el mes siguiente al inicio del contrato que todo el personal que presta sus servicios para la Convocante están registrados en el I.M.S.S., con el recibo de pago correspondiente; mismo documento que deberá presentar cada 3 meses para verificar su permanencia en el I.M.S.S.</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584303">
        <w:trPr>
          <w:trHeight w:val="414"/>
          <w:jc w:val="center"/>
        </w:trPr>
        <w:tc>
          <w:tcPr>
            <w:tcW w:w="674" w:type="dxa"/>
            <w:vAlign w:val="center"/>
          </w:tcPr>
          <w:p w:rsidR="00690A67" w:rsidRPr="00DF5AB9" w:rsidRDefault="00690A67" w:rsidP="00584303">
            <w:pPr>
              <w:pStyle w:val="Default"/>
              <w:jc w:val="center"/>
              <w:rPr>
                <w:rFonts w:ascii="Calibri" w:hAnsi="Calibri"/>
                <w:b/>
                <w:sz w:val="16"/>
                <w:szCs w:val="16"/>
              </w:rPr>
            </w:pPr>
            <w:r w:rsidRPr="00DF5AB9">
              <w:rPr>
                <w:rFonts w:ascii="Calibri" w:hAnsi="Calibri"/>
                <w:b/>
                <w:sz w:val="16"/>
                <w:szCs w:val="16"/>
              </w:rPr>
              <w:t>8</w:t>
            </w:r>
          </w:p>
        </w:tc>
        <w:tc>
          <w:tcPr>
            <w:tcW w:w="7506" w:type="dxa"/>
          </w:tcPr>
          <w:p w:rsidR="00690A67" w:rsidRPr="00690A67" w:rsidRDefault="00690A67" w:rsidP="00584303">
            <w:pPr>
              <w:contextualSpacing/>
              <w:jc w:val="both"/>
              <w:rPr>
                <w:rFonts w:cs="Arial"/>
                <w:sz w:val="16"/>
                <w:szCs w:val="16"/>
              </w:rPr>
            </w:pPr>
            <w:r w:rsidRPr="00690A67">
              <w:rPr>
                <w:rFonts w:asciiTheme="minorHAnsi" w:hAnsiTheme="minorHAnsi"/>
                <w:sz w:val="16"/>
                <w:szCs w:val="16"/>
              </w:rPr>
              <w:t xml:space="preserve">Original de oficio y copia para su cotejo expedida por el I.M.S.S. mediante el cual acredite que el licitante no tiene adeudo con dicho Instituto, misma que deberá tener fecha posterior a la presentación de la presente convocatoria.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65"/>
          <w:jc w:val="center"/>
        </w:trPr>
        <w:tc>
          <w:tcPr>
            <w:tcW w:w="674" w:type="dxa"/>
            <w:vAlign w:val="center"/>
          </w:tcPr>
          <w:p w:rsidR="00690A67" w:rsidRPr="00DF5AB9" w:rsidRDefault="00690A67" w:rsidP="00584303">
            <w:pPr>
              <w:pStyle w:val="Default"/>
              <w:jc w:val="center"/>
              <w:rPr>
                <w:rFonts w:ascii="Calibri" w:hAnsi="Calibri"/>
                <w:b/>
                <w:sz w:val="16"/>
                <w:szCs w:val="16"/>
              </w:rPr>
            </w:pPr>
            <w:r w:rsidRPr="00DF5AB9">
              <w:rPr>
                <w:rFonts w:ascii="Calibri" w:hAnsi="Calibri"/>
                <w:b/>
                <w:sz w:val="16"/>
                <w:szCs w:val="16"/>
              </w:rPr>
              <w:t>9</w:t>
            </w:r>
          </w:p>
        </w:tc>
        <w:tc>
          <w:tcPr>
            <w:tcW w:w="7506" w:type="dxa"/>
          </w:tcPr>
          <w:p w:rsidR="00690A67" w:rsidRPr="00690A67" w:rsidRDefault="00690A67" w:rsidP="00584303">
            <w:pPr>
              <w:contextualSpacing/>
              <w:jc w:val="both"/>
              <w:rPr>
                <w:rFonts w:cs="Arial"/>
                <w:sz w:val="16"/>
                <w:szCs w:val="16"/>
              </w:rPr>
            </w:pPr>
            <w:r w:rsidRPr="00690A67">
              <w:rPr>
                <w:rFonts w:asciiTheme="minorHAnsi" w:hAnsiTheme="minorHAnsi" w:cs="Arial"/>
                <w:sz w:val="16"/>
                <w:szCs w:val="16"/>
              </w:rPr>
              <w:t>Carta bajo protesta de decir verdad en la que se compromete a que, en caso de resultar adjudicado, el personal asignado a la prestación del servicio</w:t>
            </w:r>
            <w:r w:rsidRPr="00690A67">
              <w:rPr>
                <w:rFonts w:asciiTheme="minorHAnsi" w:hAnsiTheme="minorHAnsi"/>
                <w:sz w:val="16"/>
                <w:szCs w:val="16"/>
              </w:rPr>
              <w:t xml:space="preserve"> deberá presentarse a laborar perfectamente identificado (gafete), uniformado</w:t>
            </w:r>
            <w:r w:rsidR="007F1E44">
              <w:rPr>
                <w:rFonts w:asciiTheme="minorHAnsi" w:hAnsiTheme="minorHAnsi"/>
                <w:sz w:val="16"/>
                <w:szCs w:val="16"/>
              </w:rPr>
              <w:t xml:space="preserve">  (100% del personal debe contar con uniforme distintivo de la compañía, puede ser </w:t>
            </w:r>
            <w:proofErr w:type="spellStart"/>
            <w:r w:rsidR="007F1E44">
              <w:rPr>
                <w:rFonts w:asciiTheme="minorHAnsi" w:hAnsiTheme="minorHAnsi"/>
                <w:sz w:val="16"/>
                <w:szCs w:val="16"/>
              </w:rPr>
              <w:t>chaquetín</w:t>
            </w:r>
            <w:proofErr w:type="spellEnd"/>
            <w:r w:rsidR="007F1E44">
              <w:rPr>
                <w:rFonts w:asciiTheme="minorHAnsi" w:hAnsiTheme="minorHAnsi"/>
                <w:sz w:val="16"/>
                <w:szCs w:val="16"/>
              </w:rPr>
              <w:t>, aunado a esto el 40% debe contar con uniforme tipo quirúrgico para realizar funciones en áreas crítica como lo son quirófanos, terapias intensivas, etc.)</w:t>
            </w:r>
            <w:r w:rsidRPr="00690A67">
              <w:rPr>
                <w:rFonts w:asciiTheme="minorHAnsi" w:hAnsiTheme="minorHAnsi"/>
                <w:sz w:val="16"/>
                <w:szCs w:val="16"/>
              </w:rPr>
              <w:t xml:space="preserve">; ser mayor de edad y reunir las características de responsabilidad, actitud de servicio, higiene personal (no piercing, cabello corto, uñas cortas y sin tatuajes visibles), y gozar de buena salud; además de que deberá estar certificado y capacitado en el manejo de los materiales a utilizar en el área de trabajo donde se utilicen materiales o sustancias </w:t>
            </w:r>
            <w:proofErr w:type="spellStart"/>
            <w:r w:rsidRPr="00690A67">
              <w:rPr>
                <w:rFonts w:asciiTheme="minorHAnsi" w:hAnsiTheme="minorHAnsi"/>
                <w:sz w:val="16"/>
                <w:szCs w:val="16"/>
              </w:rPr>
              <w:t>bio</w:t>
            </w:r>
            <w:proofErr w:type="spellEnd"/>
            <w:r w:rsidRPr="00690A67">
              <w:rPr>
                <w:rFonts w:asciiTheme="minorHAnsi" w:hAnsiTheme="minorHAnsi"/>
                <w:sz w:val="16"/>
                <w:szCs w:val="16"/>
              </w:rPr>
              <w:t xml:space="preserve"> - peligrosas y/o infectocontagiosas conforme a la Norma 087-ECOL-SSA1-2002, y copias de documentos de al menos 20 personas certificadas en el manejo de materiales biológico-infecciosos.</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70"/>
          <w:jc w:val="center"/>
        </w:trPr>
        <w:tc>
          <w:tcPr>
            <w:tcW w:w="674" w:type="dxa"/>
            <w:vAlign w:val="center"/>
          </w:tcPr>
          <w:p w:rsidR="00690A67" w:rsidRPr="00DF5AB9" w:rsidRDefault="00690A67" w:rsidP="00584303">
            <w:pPr>
              <w:pStyle w:val="Default"/>
              <w:jc w:val="center"/>
              <w:rPr>
                <w:rFonts w:ascii="Calibri" w:hAnsi="Calibri"/>
                <w:b/>
                <w:sz w:val="16"/>
                <w:szCs w:val="16"/>
              </w:rPr>
            </w:pPr>
            <w:r w:rsidRPr="00DF5AB9">
              <w:rPr>
                <w:rFonts w:ascii="Calibri" w:hAnsi="Calibri"/>
                <w:b/>
                <w:sz w:val="16"/>
                <w:szCs w:val="16"/>
              </w:rPr>
              <w:t>10</w:t>
            </w:r>
          </w:p>
        </w:tc>
        <w:tc>
          <w:tcPr>
            <w:tcW w:w="7506" w:type="dxa"/>
          </w:tcPr>
          <w:p w:rsidR="00690A67" w:rsidRPr="00690A67" w:rsidRDefault="00690A67" w:rsidP="00584303">
            <w:pPr>
              <w:tabs>
                <w:tab w:val="left" w:pos="1276"/>
              </w:tabs>
              <w:jc w:val="both"/>
              <w:rPr>
                <w:bCs/>
                <w:sz w:val="16"/>
                <w:szCs w:val="16"/>
              </w:rPr>
            </w:pPr>
            <w:r w:rsidRPr="00690A67">
              <w:rPr>
                <w:rFonts w:asciiTheme="minorHAnsi" w:hAnsiTheme="minorHAnsi"/>
                <w:sz w:val="16"/>
                <w:szCs w:val="16"/>
              </w:rPr>
              <w:t>Carta de manifestación de la designación del supervisor para el servicio de limpieza; nombre, currículum y teléfonos móviles en los que se le pueda localizar</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8C0E47">
        <w:trPr>
          <w:trHeight w:val="96"/>
          <w:jc w:val="center"/>
        </w:trPr>
        <w:tc>
          <w:tcPr>
            <w:tcW w:w="674" w:type="dxa"/>
            <w:vAlign w:val="center"/>
          </w:tcPr>
          <w:p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t>11</w:t>
            </w:r>
          </w:p>
        </w:tc>
        <w:tc>
          <w:tcPr>
            <w:tcW w:w="7506" w:type="dxa"/>
          </w:tcPr>
          <w:p w:rsidR="00690A67" w:rsidRPr="00690A67" w:rsidRDefault="00690A67" w:rsidP="00584303">
            <w:pPr>
              <w:tabs>
                <w:tab w:val="left" w:pos="1276"/>
              </w:tabs>
              <w:jc w:val="both"/>
              <w:rPr>
                <w:bCs/>
                <w:sz w:val="16"/>
                <w:szCs w:val="16"/>
              </w:rPr>
            </w:pPr>
            <w:r w:rsidRPr="00690A67">
              <w:rPr>
                <w:rFonts w:asciiTheme="minorHAnsi" w:hAnsiTheme="minorHAnsi"/>
                <w:sz w:val="16"/>
                <w:szCs w:val="16"/>
              </w:rPr>
              <w:t>Formato propuesto en el cual se revise o califique la calidad del servicio por áreas.</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69"/>
          <w:jc w:val="center"/>
        </w:trPr>
        <w:tc>
          <w:tcPr>
            <w:tcW w:w="674" w:type="dxa"/>
            <w:vAlign w:val="center"/>
          </w:tcPr>
          <w:p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t>12</w:t>
            </w:r>
          </w:p>
        </w:tc>
        <w:tc>
          <w:tcPr>
            <w:tcW w:w="7506" w:type="dxa"/>
          </w:tcPr>
          <w:p w:rsidR="00690A67" w:rsidRPr="00690A67" w:rsidRDefault="00690A67" w:rsidP="00584303">
            <w:pPr>
              <w:tabs>
                <w:tab w:val="left" w:pos="1276"/>
              </w:tabs>
              <w:jc w:val="both"/>
              <w:rPr>
                <w:bCs/>
                <w:sz w:val="16"/>
                <w:szCs w:val="16"/>
              </w:rPr>
            </w:pPr>
            <w:r w:rsidRPr="00690A67">
              <w:rPr>
                <w:rFonts w:asciiTheme="minorHAnsi" w:hAnsiTheme="minorHAnsi"/>
                <w:sz w:val="16"/>
                <w:szCs w:val="16"/>
              </w:rPr>
              <w:t xml:space="preserve">Carta compromiso de que en caso de resultar adjudicado instalará reloj </w:t>
            </w:r>
            <w:proofErr w:type="spellStart"/>
            <w:r w:rsidRPr="00690A67">
              <w:rPr>
                <w:rFonts w:asciiTheme="minorHAnsi" w:hAnsiTheme="minorHAnsi"/>
                <w:sz w:val="16"/>
                <w:szCs w:val="16"/>
              </w:rPr>
              <w:t>checador</w:t>
            </w:r>
            <w:proofErr w:type="spellEnd"/>
            <w:r w:rsidRPr="00690A67">
              <w:rPr>
                <w:rFonts w:asciiTheme="minorHAnsi" w:hAnsiTheme="minorHAnsi"/>
                <w:sz w:val="16"/>
                <w:szCs w:val="16"/>
              </w:rPr>
              <w:t xml:space="preserve"> en el Hospital Metropolitano “Dr. Bernardo Sepúlveda” y en el Hospital Regional de Alta Especialidad Materno Infantil, así como tarjetas de asistencia con el logotipo de su empresa, con el fin de tener un control en la asistencia del personal que realiza el servicio.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60"/>
          <w:jc w:val="center"/>
        </w:trPr>
        <w:tc>
          <w:tcPr>
            <w:tcW w:w="674" w:type="dxa"/>
            <w:vAlign w:val="center"/>
          </w:tcPr>
          <w:p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t>13</w:t>
            </w:r>
          </w:p>
        </w:tc>
        <w:tc>
          <w:tcPr>
            <w:tcW w:w="7506" w:type="dxa"/>
          </w:tcPr>
          <w:p w:rsidR="00690A67" w:rsidRPr="00690A67" w:rsidRDefault="00690A67" w:rsidP="00584303">
            <w:pPr>
              <w:tabs>
                <w:tab w:val="left" w:pos="1276"/>
              </w:tabs>
              <w:jc w:val="both"/>
              <w:rPr>
                <w:bCs/>
                <w:sz w:val="16"/>
                <w:szCs w:val="16"/>
              </w:rPr>
            </w:pPr>
            <w:r w:rsidRPr="00690A67">
              <w:rPr>
                <w:rFonts w:asciiTheme="minorHAnsi" w:hAnsiTheme="minorHAnsi"/>
                <w:sz w:val="16"/>
                <w:szCs w:val="16"/>
              </w:rPr>
              <w:t>Original o copia certificada  y copia para su cotejo de la documentación mediante la cual se acredite contar con un sistema de aseguramiento de calidad de servicio tipo ISO y/o de Administración de calidad tipo SAC.</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60"/>
          <w:jc w:val="center"/>
        </w:trPr>
        <w:tc>
          <w:tcPr>
            <w:tcW w:w="674" w:type="dxa"/>
            <w:vAlign w:val="center"/>
          </w:tcPr>
          <w:p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lastRenderedPageBreak/>
              <w:t>14</w:t>
            </w:r>
          </w:p>
        </w:tc>
        <w:tc>
          <w:tcPr>
            <w:tcW w:w="7506" w:type="dxa"/>
          </w:tcPr>
          <w:p w:rsidR="00690A67" w:rsidRPr="00690A67" w:rsidRDefault="00690A67" w:rsidP="00584303">
            <w:pPr>
              <w:tabs>
                <w:tab w:val="left" w:pos="1276"/>
              </w:tabs>
              <w:jc w:val="both"/>
              <w:rPr>
                <w:bCs/>
                <w:sz w:val="16"/>
                <w:szCs w:val="16"/>
              </w:rPr>
            </w:pPr>
            <w:r w:rsidRPr="00690A67">
              <w:rPr>
                <w:rFonts w:asciiTheme="minorHAnsi" w:hAnsiTheme="minorHAnsi"/>
                <w:sz w:val="16"/>
                <w:szCs w:val="16"/>
              </w:rPr>
              <w:t>Carta bajo protesta de decir verdad que cuentan con vehículos de transporte, para el abastecimiento de materiales.</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60"/>
          <w:jc w:val="center"/>
        </w:trPr>
        <w:tc>
          <w:tcPr>
            <w:tcW w:w="674" w:type="dxa"/>
            <w:vAlign w:val="center"/>
          </w:tcPr>
          <w:p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t>15</w:t>
            </w:r>
          </w:p>
        </w:tc>
        <w:tc>
          <w:tcPr>
            <w:tcW w:w="7506" w:type="dxa"/>
          </w:tcPr>
          <w:p w:rsidR="00690A67" w:rsidRPr="00690A67" w:rsidRDefault="00690A67" w:rsidP="00584303">
            <w:pPr>
              <w:tabs>
                <w:tab w:val="left" w:pos="1276"/>
              </w:tabs>
              <w:jc w:val="both"/>
              <w:rPr>
                <w:bCs/>
                <w:sz w:val="16"/>
                <w:szCs w:val="16"/>
              </w:rPr>
            </w:pPr>
            <w:r w:rsidRPr="00690A67">
              <w:rPr>
                <w:rFonts w:asciiTheme="minorHAnsi" w:hAnsiTheme="minorHAnsi"/>
                <w:sz w:val="16"/>
                <w:szCs w:val="16"/>
              </w:rPr>
              <w:t xml:space="preserve">Deberá presentar con el cual acredite que dentro de la plantilla laboral cuenta con cuando menos la cantidad de elementos requeridos para el servicio en la presente licitación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60"/>
          <w:jc w:val="center"/>
        </w:trPr>
        <w:tc>
          <w:tcPr>
            <w:tcW w:w="674" w:type="dxa"/>
            <w:vAlign w:val="center"/>
          </w:tcPr>
          <w:p w:rsidR="00690A67" w:rsidRPr="00AA0B61" w:rsidRDefault="00690A67" w:rsidP="00584303">
            <w:pPr>
              <w:pStyle w:val="Default"/>
              <w:jc w:val="center"/>
              <w:rPr>
                <w:rFonts w:ascii="Calibri" w:hAnsi="Calibri"/>
                <w:b/>
                <w:sz w:val="16"/>
                <w:szCs w:val="16"/>
              </w:rPr>
            </w:pPr>
            <w:r>
              <w:rPr>
                <w:rFonts w:ascii="Calibri" w:hAnsi="Calibri"/>
                <w:b/>
                <w:sz w:val="16"/>
                <w:szCs w:val="16"/>
              </w:rPr>
              <w:t>16</w:t>
            </w:r>
          </w:p>
        </w:tc>
        <w:tc>
          <w:tcPr>
            <w:tcW w:w="7506" w:type="dxa"/>
          </w:tcPr>
          <w:p w:rsidR="00690A67" w:rsidRPr="00690A67" w:rsidRDefault="00690A67" w:rsidP="00584303">
            <w:pPr>
              <w:tabs>
                <w:tab w:val="left" w:pos="1276"/>
              </w:tabs>
              <w:jc w:val="both"/>
              <w:rPr>
                <w:bCs/>
                <w:sz w:val="16"/>
                <w:szCs w:val="16"/>
              </w:rPr>
            </w:pPr>
            <w:r w:rsidRPr="00690A67">
              <w:rPr>
                <w:rFonts w:asciiTheme="minorHAnsi" w:hAnsiTheme="minorHAnsi" w:cs="Arial"/>
                <w:sz w:val="16"/>
                <w:szCs w:val="16"/>
              </w:rPr>
              <w:t>Carta Compromiso que si resulta con la adjudicación hará entrega de “Póliza de seguro de responsabilidad civil” en el plazo establecido.</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Pr="00AA0B61" w:rsidRDefault="00690A67" w:rsidP="00584303">
            <w:pPr>
              <w:pStyle w:val="Default"/>
              <w:jc w:val="center"/>
              <w:rPr>
                <w:rFonts w:ascii="Calibri" w:hAnsi="Calibri"/>
                <w:b/>
                <w:sz w:val="16"/>
                <w:szCs w:val="16"/>
              </w:rPr>
            </w:pPr>
            <w:r>
              <w:rPr>
                <w:rFonts w:ascii="Calibri" w:hAnsi="Calibri"/>
                <w:b/>
                <w:sz w:val="16"/>
                <w:szCs w:val="16"/>
              </w:rPr>
              <w:t>17</w:t>
            </w:r>
          </w:p>
        </w:tc>
        <w:tc>
          <w:tcPr>
            <w:tcW w:w="7506" w:type="dxa"/>
          </w:tcPr>
          <w:p w:rsidR="00690A67" w:rsidRPr="00690A67" w:rsidRDefault="00690A67" w:rsidP="00584303">
            <w:pPr>
              <w:tabs>
                <w:tab w:val="left" w:pos="993"/>
              </w:tabs>
              <w:jc w:val="both"/>
              <w:rPr>
                <w:sz w:val="16"/>
                <w:szCs w:val="16"/>
              </w:rPr>
            </w:pPr>
            <w:r w:rsidRPr="00690A67">
              <w:rPr>
                <w:rFonts w:asciiTheme="minorHAnsi" w:hAnsiTheme="minorHAnsi"/>
                <w:bCs/>
                <w:sz w:val="16"/>
                <w:szCs w:val="16"/>
              </w:rPr>
              <w:t>Los licitantes d</w:t>
            </w:r>
            <w:r w:rsidRPr="00690A67">
              <w:rPr>
                <w:rFonts w:asciiTheme="minorHAnsi" w:hAnsiTheme="minorHAnsi"/>
                <w:sz w:val="16"/>
                <w:szCs w:val="16"/>
              </w:rPr>
              <w:t xml:space="preserve">eberán presentar 2 cartas </w:t>
            </w:r>
            <w:proofErr w:type="spellStart"/>
            <w:r w:rsidRPr="00690A67">
              <w:rPr>
                <w:rFonts w:asciiTheme="minorHAnsi" w:hAnsiTheme="minorHAnsi"/>
                <w:sz w:val="16"/>
                <w:szCs w:val="16"/>
              </w:rPr>
              <w:t>emitidas</w:t>
            </w:r>
            <w:proofErr w:type="spellEnd"/>
            <w:r w:rsidRPr="00690A67">
              <w:rPr>
                <w:rFonts w:asciiTheme="minorHAnsi" w:hAnsiTheme="minorHAnsi"/>
                <w:sz w:val="16"/>
                <w:szCs w:val="16"/>
              </w:rPr>
              <w:t xml:space="preserve"> a su favor donde haya colocado el mayor número de elementos del servicio de limpieza y en la cual se especifique que han prestado un buen servicio, mismas que la Convocante se reserva el derecho de verificar, para su participación en el presente evento.</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Pr="00AA0B61" w:rsidRDefault="00690A67" w:rsidP="00584303">
            <w:pPr>
              <w:pStyle w:val="Default"/>
              <w:jc w:val="center"/>
              <w:rPr>
                <w:rFonts w:ascii="Calibri" w:hAnsi="Calibri"/>
                <w:b/>
                <w:bCs/>
                <w:sz w:val="16"/>
                <w:szCs w:val="16"/>
              </w:rPr>
            </w:pPr>
            <w:r>
              <w:rPr>
                <w:rFonts w:ascii="Calibri" w:hAnsi="Calibri"/>
                <w:b/>
                <w:bCs/>
                <w:sz w:val="16"/>
                <w:szCs w:val="16"/>
              </w:rPr>
              <w:t>18</w:t>
            </w:r>
          </w:p>
        </w:tc>
        <w:tc>
          <w:tcPr>
            <w:tcW w:w="7506" w:type="dxa"/>
          </w:tcPr>
          <w:p w:rsidR="00690A67" w:rsidRPr="00690A67" w:rsidRDefault="00690A67" w:rsidP="00584303">
            <w:pPr>
              <w:tabs>
                <w:tab w:val="left" w:pos="993"/>
              </w:tabs>
              <w:jc w:val="both"/>
              <w:rPr>
                <w:sz w:val="16"/>
                <w:szCs w:val="16"/>
              </w:rPr>
            </w:pPr>
            <w:r w:rsidRPr="00690A67">
              <w:rPr>
                <w:rFonts w:asciiTheme="minorHAnsi" w:hAnsiTheme="minorHAnsi"/>
                <w:bCs/>
                <w:sz w:val="16"/>
                <w:szCs w:val="16"/>
              </w:rPr>
              <w:t xml:space="preserve">Cd o USB con el total de los documentos incluidos en el sobre técnico en formato </w:t>
            </w:r>
            <w:proofErr w:type="spellStart"/>
            <w:r w:rsidRPr="00690A67">
              <w:rPr>
                <w:rFonts w:asciiTheme="minorHAnsi" w:hAnsiTheme="minorHAnsi"/>
                <w:bCs/>
                <w:sz w:val="16"/>
                <w:szCs w:val="16"/>
              </w:rPr>
              <w:t>pdf</w:t>
            </w:r>
            <w:proofErr w:type="spellEnd"/>
            <w:r w:rsidRPr="00690A67">
              <w:rPr>
                <w:rFonts w:asciiTheme="minorHAnsi" w:hAnsiTheme="minorHAnsi"/>
                <w:bCs/>
                <w:sz w:val="16"/>
                <w:szCs w:val="16"/>
              </w:rPr>
              <w:t xml:space="preserve">, </w:t>
            </w:r>
            <w:proofErr w:type="spellStart"/>
            <w:r w:rsidRPr="00690A67">
              <w:rPr>
                <w:rFonts w:asciiTheme="minorHAnsi" w:hAnsiTheme="minorHAnsi"/>
                <w:bCs/>
                <w:sz w:val="16"/>
                <w:szCs w:val="16"/>
              </w:rPr>
              <w:t>word</w:t>
            </w:r>
            <w:proofErr w:type="spellEnd"/>
            <w:r w:rsidRPr="00690A67">
              <w:rPr>
                <w:rFonts w:asciiTheme="minorHAnsi" w:hAnsiTheme="minorHAnsi"/>
                <w:bCs/>
                <w:sz w:val="16"/>
                <w:szCs w:val="16"/>
              </w:rPr>
              <w:t xml:space="preserve"> o </w:t>
            </w:r>
            <w:proofErr w:type="spellStart"/>
            <w:r w:rsidRPr="00690A67">
              <w:rPr>
                <w:rFonts w:asciiTheme="minorHAnsi" w:hAnsiTheme="minorHAnsi"/>
                <w:bCs/>
                <w:sz w:val="16"/>
                <w:szCs w:val="16"/>
              </w:rPr>
              <w:t>excel</w:t>
            </w:r>
            <w:proofErr w:type="spellEnd"/>
            <w:r w:rsidRPr="00690A67">
              <w:rPr>
                <w:rFonts w:asciiTheme="minorHAnsi" w:hAnsiTheme="minorHAnsi"/>
                <w:bCs/>
                <w:sz w:val="16"/>
                <w:szCs w:val="16"/>
              </w:rPr>
              <w:t xml:space="preserve"> únicamente para agilizar la conducción y desarrollo del evento.</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Pr="00AA0B61" w:rsidRDefault="00690A67" w:rsidP="00584303">
            <w:pPr>
              <w:pStyle w:val="Default"/>
              <w:jc w:val="center"/>
              <w:rPr>
                <w:rFonts w:ascii="Calibri" w:hAnsi="Calibri"/>
                <w:b/>
                <w:bCs/>
                <w:sz w:val="16"/>
                <w:szCs w:val="16"/>
              </w:rPr>
            </w:pPr>
            <w:r>
              <w:rPr>
                <w:rFonts w:ascii="Calibri" w:hAnsi="Calibri"/>
                <w:b/>
                <w:bCs/>
                <w:sz w:val="16"/>
                <w:szCs w:val="16"/>
              </w:rPr>
              <w:t>19</w:t>
            </w:r>
          </w:p>
        </w:tc>
        <w:tc>
          <w:tcPr>
            <w:tcW w:w="7506" w:type="dxa"/>
          </w:tcPr>
          <w:p w:rsidR="00690A67" w:rsidRPr="00690A67" w:rsidRDefault="00690A67" w:rsidP="00584303">
            <w:pPr>
              <w:tabs>
                <w:tab w:val="left" w:pos="1134"/>
              </w:tabs>
              <w:jc w:val="both"/>
              <w:rPr>
                <w:color w:val="000000"/>
                <w:sz w:val="16"/>
                <w:szCs w:val="16"/>
              </w:rPr>
            </w:pPr>
            <w:r w:rsidRPr="00690A67">
              <w:rPr>
                <w:rFonts w:asciiTheme="minorHAnsi" w:hAnsiTheme="minorHAnsi"/>
                <w:b/>
                <w:sz w:val="16"/>
                <w:szCs w:val="16"/>
              </w:rPr>
              <w:t>ANEXO 5</w:t>
            </w:r>
            <w:r w:rsidRPr="00690A67">
              <w:rPr>
                <w:rFonts w:asciiTheme="minorHAnsi" w:hAnsiTheme="minorHAnsi"/>
                <w:sz w:val="16"/>
                <w:szCs w:val="16"/>
              </w:rPr>
              <w:t xml:space="preserve">. </w:t>
            </w:r>
            <w:r w:rsidRPr="00690A67">
              <w:rPr>
                <w:rFonts w:asciiTheme="minorHAnsi" w:hAnsiTheme="minorHAnsi" w:cs="Arial"/>
                <w:sz w:val="16"/>
                <w:szCs w:val="16"/>
              </w:rPr>
              <w:t>Carta de presentación de proposiciones</w:t>
            </w:r>
            <w:r w:rsidRPr="00690A67">
              <w:rPr>
                <w:rFonts w:asciiTheme="minorHAnsi" w:hAnsiTheme="minorHAnsi"/>
                <w:color w:val="000000"/>
                <w:sz w:val="16"/>
                <w:szCs w:val="16"/>
              </w:rPr>
              <w:t>.</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Pr="00AA0B61" w:rsidRDefault="00690A67" w:rsidP="00584303">
            <w:pPr>
              <w:pStyle w:val="Default"/>
              <w:jc w:val="center"/>
              <w:rPr>
                <w:rFonts w:ascii="Calibri" w:hAnsi="Calibri"/>
                <w:b/>
                <w:bCs/>
                <w:sz w:val="16"/>
                <w:szCs w:val="16"/>
              </w:rPr>
            </w:pPr>
            <w:r>
              <w:rPr>
                <w:rFonts w:ascii="Calibri" w:hAnsi="Calibri"/>
                <w:b/>
                <w:bCs/>
                <w:sz w:val="16"/>
                <w:szCs w:val="16"/>
              </w:rPr>
              <w:t>20</w:t>
            </w:r>
          </w:p>
        </w:tc>
        <w:tc>
          <w:tcPr>
            <w:tcW w:w="7506" w:type="dxa"/>
          </w:tcPr>
          <w:p w:rsidR="00690A67" w:rsidRPr="00690A67" w:rsidRDefault="00690A67" w:rsidP="00584303">
            <w:pPr>
              <w:tabs>
                <w:tab w:val="left" w:pos="1134"/>
              </w:tabs>
              <w:jc w:val="both"/>
              <w:rPr>
                <w:color w:val="000000"/>
                <w:sz w:val="16"/>
                <w:szCs w:val="16"/>
              </w:rPr>
            </w:pPr>
            <w:r w:rsidRPr="00690A67">
              <w:rPr>
                <w:rFonts w:asciiTheme="minorHAnsi" w:hAnsiTheme="minorHAnsi"/>
                <w:b/>
                <w:sz w:val="16"/>
                <w:szCs w:val="16"/>
              </w:rPr>
              <w:t>ANEXO 6</w:t>
            </w:r>
            <w:r w:rsidRPr="00690A67">
              <w:rPr>
                <w:rFonts w:asciiTheme="minorHAnsi" w:hAnsiTheme="minorHAnsi"/>
                <w:color w:val="000000"/>
                <w:sz w:val="16"/>
                <w:szCs w:val="16"/>
              </w:rPr>
              <w:t>. Recibo de proposiciones.</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Pr="00AA0B61" w:rsidRDefault="00690A67" w:rsidP="00584303">
            <w:pPr>
              <w:pStyle w:val="Default"/>
              <w:jc w:val="center"/>
              <w:rPr>
                <w:rFonts w:ascii="Calibri" w:hAnsi="Calibri"/>
                <w:b/>
                <w:bCs/>
                <w:sz w:val="16"/>
                <w:szCs w:val="16"/>
              </w:rPr>
            </w:pPr>
            <w:r>
              <w:rPr>
                <w:rFonts w:ascii="Calibri" w:hAnsi="Calibri"/>
                <w:b/>
                <w:bCs/>
                <w:sz w:val="16"/>
                <w:szCs w:val="16"/>
              </w:rPr>
              <w:t>21</w:t>
            </w:r>
          </w:p>
        </w:tc>
        <w:tc>
          <w:tcPr>
            <w:tcW w:w="7506" w:type="dxa"/>
          </w:tcPr>
          <w:p w:rsidR="00690A67" w:rsidRPr="00690A67" w:rsidRDefault="00690A67" w:rsidP="00584303">
            <w:pPr>
              <w:tabs>
                <w:tab w:val="left" w:pos="1134"/>
              </w:tabs>
              <w:jc w:val="both"/>
              <w:rPr>
                <w:color w:val="000000"/>
                <w:sz w:val="16"/>
                <w:szCs w:val="16"/>
              </w:rPr>
            </w:pPr>
            <w:r w:rsidRPr="00690A67">
              <w:rPr>
                <w:rFonts w:asciiTheme="minorHAnsi" w:hAnsiTheme="minorHAnsi" w:cstheme="minorHAnsi"/>
                <w:b/>
                <w:sz w:val="16"/>
                <w:szCs w:val="16"/>
              </w:rPr>
              <w:t>ANEXO 7</w:t>
            </w:r>
            <w:r w:rsidRPr="00690A67">
              <w:rPr>
                <w:rFonts w:asciiTheme="minorHAnsi" w:hAnsiTheme="minorHAnsi" w:cstheme="minorHAnsi"/>
                <w:sz w:val="16"/>
                <w:szCs w:val="16"/>
              </w:rPr>
              <w:t xml:space="preserve">. Declaración de no encontrarse en alguno de los supuestos establecidos en los </w:t>
            </w:r>
            <w:r w:rsidRPr="00690A67">
              <w:rPr>
                <w:rFonts w:asciiTheme="minorHAnsi" w:hAnsiTheme="minorHAnsi" w:cstheme="minorHAnsi"/>
                <w:i/>
                <w:sz w:val="16"/>
                <w:szCs w:val="16"/>
              </w:rPr>
              <w:t>Artículos 37 y 95</w:t>
            </w:r>
            <w:r w:rsidRPr="00690A67">
              <w:rPr>
                <w:rFonts w:asciiTheme="minorHAnsi" w:hAnsiTheme="minorHAnsi" w:cstheme="minorHAnsi"/>
                <w:sz w:val="16"/>
                <w:szCs w:val="16"/>
              </w:rPr>
              <w:t xml:space="preserve"> de la Ley, </w:t>
            </w:r>
            <w:r w:rsidRPr="00690A67">
              <w:rPr>
                <w:rFonts w:asciiTheme="minorHAnsi" w:hAnsiTheme="minorHAnsi" w:cs="Arial"/>
                <w:i/>
                <w:sz w:val="16"/>
                <w:szCs w:val="16"/>
              </w:rPr>
              <w:t>Artículo 50</w:t>
            </w:r>
            <w:r w:rsidRPr="00690A67">
              <w:rPr>
                <w:rFonts w:asciiTheme="minorHAnsi" w:hAnsiTheme="minorHAnsi" w:cs="Arial"/>
                <w:sz w:val="16"/>
                <w:szCs w:val="16"/>
              </w:rPr>
              <w:t xml:space="preserve"> </w:t>
            </w:r>
            <w:proofErr w:type="spellStart"/>
            <w:r w:rsidRPr="00690A67">
              <w:rPr>
                <w:rFonts w:asciiTheme="minorHAnsi" w:hAnsiTheme="minorHAnsi" w:cs="Arial"/>
                <w:sz w:val="16"/>
                <w:szCs w:val="16"/>
              </w:rPr>
              <w:t>Fracc</w:t>
            </w:r>
            <w:proofErr w:type="spellEnd"/>
            <w:r w:rsidRPr="00690A67">
              <w:rPr>
                <w:rFonts w:asciiTheme="minorHAnsi" w:hAnsiTheme="minorHAnsi" w:cs="Arial"/>
                <w:sz w:val="16"/>
                <w:szCs w:val="16"/>
              </w:rPr>
              <w:t xml:space="preserve">. XXIII de La Ley de responsabilidades de los Servidores Públicos del Estado y Municipios de Nuevo León y </w:t>
            </w:r>
            <w:r w:rsidRPr="00690A67">
              <w:rPr>
                <w:rFonts w:asciiTheme="minorHAnsi" w:hAnsiTheme="minorHAnsi" w:cs="Arial"/>
                <w:i/>
                <w:sz w:val="16"/>
                <w:szCs w:val="16"/>
              </w:rPr>
              <w:t>Artículo 38</w:t>
            </w:r>
            <w:r w:rsidRPr="00690A67">
              <w:rPr>
                <w:rFonts w:asciiTheme="minorHAnsi" w:hAnsiTheme="minorHAnsi" w:cs="Arial"/>
                <w:sz w:val="16"/>
                <w:szCs w:val="16"/>
              </w:rPr>
              <w:t xml:space="preserve"> del Reglamento de la Ley de Adquisiciones, arrendamientos y Contrataciones de Servicios del Estado de Nuevo León</w:t>
            </w:r>
            <w:r w:rsidRPr="00690A67">
              <w:rPr>
                <w:rFonts w:asciiTheme="minorHAnsi" w:hAnsiTheme="minorHAnsi" w:cstheme="minorHAnsi"/>
                <w:sz w:val="16"/>
                <w:szCs w:val="16"/>
              </w:rPr>
              <w:t>, Declaración de integridad y Certificado de Determinación Independiente de Propuesta.</w:t>
            </w:r>
            <w:bookmarkStart w:id="0" w:name="_GoBack"/>
            <w:bookmarkEnd w:id="0"/>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Default="00690A67" w:rsidP="00584303">
            <w:pPr>
              <w:pStyle w:val="Default"/>
              <w:jc w:val="center"/>
              <w:rPr>
                <w:rFonts w:ascii="Calibri" w:hAnsi="Calibri"/>
                <w:b/>
                <w:bCs/>
                <w:sz w:val="16"/>
                <w:szCs w:val="16"/>
              </w:rPr>
            </w:pPr>
            <w:r>
              <w:rPr>
                <w:rFonts w:ascii="Calibri" w:hAnsi="Calibri"/>
                <w:b/>
                <w:bCs/>
                <w:sz w:val="16"/>
                <w:szCs w:val="16"/>
              </w:rPr>
              <w:t>22</w:t>
            </w:r>
          </w:p>
        </w:tc>
        <w:tc>
          <w:tcPr>
            <w:tcW w:w="7506" w:type="dxa"/>
          </w:tcPr>
          <w:p w:rsidR="00690A67" w:rsidRPr="00690A67" w:rsidRDefault="00690A67" w:rsidP="004F40BB">
            <w:pPr>
              <w:tabs>
                <w:tab w:val="left" w:pos="1134"/>
              </w:tabs>
              <w:jc w:val="both"/>
              <w:rPr>
                <w:color w:val="000000"/>
                <w:sz w:val="16"/>
                <w:szCs w:val="16"/>
              </w:rPr>
            </w:pPr>
            <w:r w:rsidRPr="00690A67">
              <w:rPr>
                <w:rFonts w:asciiTheme="minorHAnsi" w:hAnsiTheme="minorHAnsi"/>
                <w:b/>
                <w:sz w:val="16"/>
                <w:szCs w:val="16"/>
              </w:rPr>
              <w:t>ANEXO 9</w:t>
            </w:r>
            <w:r w:rsidRPr="00690A67">
              <w:rPr>
                <w:rFonts w:asciiTheme="minorHAnsi" w:hAnsiTheme="minorHAnsi"/>
                <w:sz w:val="16"/>
                <w:szCs w:val="16"/>
              </w:rPr>
              <w:t>. Escrito en el que manifieste bajo protesta de decir verdad, que es de nacionalidad mexicana</w:t>
            </w:r>
            <w:r w:rsidR="004F40BB">
              <w:rPr>
                <w:rFonts w:asciiTheme="minorHAnsi" w:hAnsiTheme="minorHAnsi"/>
                <w:sz w:val="16"/>
                <w:szCs w:val="16"/>
              </w:rPr>
              <w:t xml:space="preserve"> y, además manifestará que los servicios </w:t>
            </w:r>
            <w:r w:rsidRPr="00690A67">
              <w:rPr>
                <w:rFonts w:asciiTheme="minorHAnsi" w:hAnsiTheme="minorHAnsi"/>
                <w:sz w:val="16"/>
                <w:szCs w:val="16"/>
              </w:rPr>
              <w:t xml:space="preserve">que oferta y </w:t>
            </w:r>
            <w:r w:rsidR="004F40BB">
              <w:rPr>
                <w:rFonts w:asciiTheme="minorHAnsi" w:hAnsiTheme="minorHAnsi"/>
                <w:sz w:val="16"/>
                <w:szCs w:val="16"/>
              </w:rPr>
              <w:t>prestará</w:t>
            </w:r>
            <w:r w:rsidRPr="00690A67">
              <w:rPr>
                <w:rFonts w:asciiTheme="minorHAnsi" w:hAnsiTheme="minorHAnsi"/>
                <w:sz w:val="16"/>
                <w:szCs w:val="16"/>
              </w:rPr>
              <w:t xml:space="preserve"> en caso de resultar adjudicado, serán producidos en México.</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Default="00690A67" w:rsidP="00584303">
            <w:pPr>
              <w:pStyle w:val="Default"/>
              <w:jc w:val="center"/>
              <w:rPr>
                <w:rFonts w:ascii="Calibri" w:hAnsi="Calibri"/>
                <w:b/>
                <w:bCs/>
                <w:sz w:val="16"/>
                <w:szCs w:val="16"/>
              </w:rPr>
            </w:pPr>
            <w:r>
              <w:rPr>
                <w:rFonts w:ascii="Calibri" w:hAnsi="Calibri"/>
                <w:b/>
                <w:bCs/>
                <w:sz w:val="16"/>
                <w:szCs w:val="16"/>
              </w:rPr>
              <w:t>23</w:t>
            </w:r>
          </w:p>
        </w:tc>
        <w:tc>
          <w:tcPr>
            <w:tcW w:w="7506" w:type="dxa"/>
          </w:tcPr>
          <w:p w:rsidR="00690A67" w:rsidRPr="00690A67" w:rsidRDefault="00690A67" w:rsidP="00584303">
            <w:pPr>
              <w:tabs>
                <w:tab w:val="left" w:pos="1134"/>
              </w:tabs>
              <w:jc w:val="both"/>
              <w:rPr>
                <w:color w:val="000000"/>
                <w:sz w:val="16"/>
                <w:szCs w:val="16"/>
              </w:rPr>
            </w:pPr>
            <w:r w:rsidRPr="00690A67">
              <w:rPr>
                <w:rFonts w:asciiTheme="minorHAnsi" w:hAnsiTheme="minorHAnsi"/>
                <w:b/>
                <w:sz w:val="16"/>
                <w:szCs w:val="16"/>
              </w:rPr>
              <w:t>ANEXO 11</w:t>
            </w:r>
            <w:r w:rsidRPr="00690A67">
              <w:rPr>
                <w:rFonts w:asciiTheme="minorHAnsi" w:hAnsiTheme="minorHAnsi"/>
                <w:sz w:val="16"/>
                <w:szCs w:val="16"/>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Default="00690A67" w:rsidP="00584303">
            <w:pPr>
              <w:pStyle w:val="Default"/>
              <w:jc w:val="center"/>
              <w:rPr>
                <w:rFonts w:ascii="Calibri" w:hAnsi="Calibri"/>
                <w:b/>
                <w:bCs/>
                <w:sz w:val="16"/>
                <w:szCs w:val="16"/>
              </w:rPr>
            </w:pPr>
            <w:r>
              <w:rPr>
                <w:rFonts w:ascii="Calibri" w:hAnsi="Calibri"/>
                <w:b/>
                <w:bCs/>
                <w:sz w:val="16"/>
                <w:szCs w:val="16"/>
              </w:rPr>
              <w:t>24</w:t>
            </w:r>
          </w:p>
        </w:tc>
        <w:tc>
          <w:tcPr>
            <w:tcW w:w="7506" w:type="dxa"/>
          </w:tcPr>
          <w:p w:rsidR="00690A67" w:rsidRPr="00690A67" w:rsidRDefault="00690A67" w:rsidP="00584303">
            <w:pPr>
              <w:tabs>
                <w:tab w:val="left" w:pos="1134"/>
              </w:tabs>
              <w:jc w:val="both"/>
              <w:rPr>
                <w:color w:val="000000"/>
                <w:sz w:val="16"/>
                <w:szCs w:val="16"/>
              </w:rPr>
            </w:pPr>
            <w:r w:rsidRPr="00690A67">
              <w:rPr>
                <w:rFonts w:asciiTheme="minorHAnsi" w:hAnsiTheme="minorHAnsi" w:cstheme="minorHAnsi"/>
                <w:b/>
                <w:sz w:val="16"/>
                <w:szCs w:val="16"/>
              </w:rPr>
              <w:t>ANEXO 12</w:t>
            </w:r>
            <w:r w:rsidRPr="00690A67">
              <w:rPr>
                <w:rFonts w:asciiTheme="minorHAnsi" w:hAnsiTheme="minorHAnsi" w:cstheme="minorHAnsi"/>
                <w:sz w:val="16"/>
                <w:szCs w:val="16"/>
              </w:rPr>
              <w:t>. Escrito a que hace referencia a la Estratificación de Micro, Pequeña o Mediana empresa.</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Default="00690A67" w:rsidP="00584303">
            <w:pPr>
              <w:pStyle w:val="Default"/>
              <w:jc w:val="center"/>
              <w:rPr>
                <w:rFonts w:ascii="Calibri" w:hAnsi="Calibri"/>
                <w:b/>
                <w:bCs/>
                <w:sz w:val="16"/>
                <w:szCs w:val="16"/>
              </w:rPr>
            </w:pPr>
            <w:r>
              <w:rPr>
                <w:rFonts w:ascii="Calibri" w:hAnsi="Calibri"/>
                <w:b/>
                <w:bCs/>
                <w:sz w:val="16"/>
                <w:szCs w:val="16"/>
              </w:rPr>
              <w:t>25</w:t>
            </w:r>
          </w:p>
        </w:tc>
        <w:tc>
          <w:tcPr>
            <w:tcW w:w="7506" w:type="dxa"/>
          </w:tcPr>
          <w:p w:rsidR="00690A67" w:rsidRPr="00690A67" w:rsidRDefault="00690A67" w:rsidP="00584303">
            <w:pPr>
              <w:tabs>
                <w:tab w:val="left" w:pos="1134"/>
              </w:tabs>
              <w:jc w:val="both"/>
              <w:rPr>
                <w:color w:val="000000"/>
                <w:sz w:val="16"/>
                <w:szCs w:val="16"/>
              </w:rPr>
            </w:pPr>
            <w:r w:rsidRPr="00690A67">
              <w:rPr>
                <w:rFonts w:asciiTheme="minorHAnsi" w:hAnsiTheme="minorHAnsi" w:cs="Arial"/>
                <w:sz w:val="16"/>
                <w:szCs w:val="16"/>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Default="00690A67" w:rsidP="00584303">
            <w:pPr>
              <w:pStyle w:val="Default"/>
              <w:jc w:val="center"/>
              <w:rPr>
                <w:rFonts w:ascii="Calibri" w:hAnsi="Calibri"/>
                <w:b/>
                <w:bCs/>
                <w:sz w:val="16"/>
                <w:szCs w:val="16"/>
              </w:rPr>
            </w:pPr>
            <w:r>
              <w:rPr>
                <w:rFonts w:ascii="Calibri" w:hAnsi="Calibri"/>
                <w:b/>
                <w:bCs/>
                <w:sz w:val="16"/>
                <w:szCs w:val="16"/>
              </w:rPr>
              <w:t>26</w:t>
            </w:r>
          </w:p>
        </w:tc>
        <w:tc>
          <w:tcPr>
            <w:tcW w:w="7506" w:type="dxa"/>
          </w:tcPr>
          <w:p w:rsidR="00690A67" w:rsidRPr="00690A67" w:rsidRDefault="00690A67" w:rsidP="00584303">
            <w:pPr>
              <w:tabs>
                <w:tab w:val="left" w:pos="1134"/>
              </w:tabs>
              <w:jc w:val="both"/>
              <w:rPr>
                <w:color w:val="000000"/>
                <w:sz w:val="16"/>
                <w:szCs w:val="16"/>
              </w:rPr>
            </w:pPr>
            <w:r w:rsidRPr="00690A67">
              <w:rPr>
                <w:rFonts w:asciiTheme="minorHAnsi" w:hAnsiTheme="minorHAnsi" w:cs="Arial"/>
                <w:sz w:val="16"/>
                <w:szCs w:val="16"/>
              </w:rPr>
              <w:t>Escrito indicando que en caso de violaciones en materia de derechos inherentes a la propiedad intelectual asumirán la responsabilidad correspondiente.</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Default="00690A67" w:rsidP="00584303">
            <w:pPr>
              <w:pStyle w:val="Default"/>
              <w:jc w:val="center"/>
              <w:rPr>
                <w:rFonts w:ascii="Calibri" w:hAnsi="Calibri"/>
                <w:b/>
                <w:bCs/>
                <w:sz w:val="16"/>
                <w:szCs w:val="16"/>
              </w:rPr>
            </w:pPr>
            <w:r>
              <w:rPr>
                <w:rFonts w:ascii="Calibri" w:hAnsi="Calibri"/>
                <w:b/>
                <w:bCs/>
                <w:sz w:val="16"/>
                <w:szCs w:val="16"/>
              </w:rPr>
              <w:t>27</w:t>
            </w:r>
          </w:p>
        </w:tc>
        <w:tc>
          <w:tcPr>
            <w:tcW w:w="7506" w:type="dxa"/>
          </w:tcPr>
          <w:p w:rsidR="00690A67" w:rsidRPr="00690A67" w:rsidRDefault="00690A67" w:rsidP="00584303">
            <w:pPr>
              <w:tabs>
                <w:tab w:val="left" w:pos="1134"/>
              </w:tabs>
              <w:jc w:val="both"/>
              <w:rPr>
                <w:color w:val="000000"/>
                <w:sz w:val="16"/>
                <w:szCs w:val="16"/>
              </w:rPr>
            </w:pPr>
            <w:r w:rsidRPr="00690A67">
              <w:rPr>
                <w:rFonts w:asciiTheme="minorHAnsi" w:hAnsiTheme="minorHAnsi" w:cs="Arial"/>
                <w:sz w:val="16"/>
                <w:szCs w:val="16"/>
              </w:rPr>
              <w:t xml:space="preserve">Documentos que acrediten encontrarse al corriente en el cumplimiento de sus obligaciones fiscales, ya sean federales </w:t>
            </w:r>
            <w:proofErr w:type="spellStart"/>
            <w:r w:rsidRPr="00690A67">
              <w:rPr>
                <w:rFonts w:asciiTheme="minorHAnsi" w:hAnsiTheme="minorHAnsi" w:cs="Arial"/>
                <w:sz w:val="16"/>
                <w:szCs w:val="16"/>
              </w:rPr>
              <w:t>ó</w:t>
            </w:r>
            <w:proofErr w:type="spellEnd"/>
            <w:r w:rsidRPr="00690A67">
              <w:rPr>
                <w:rFonts w:asciiTheme="minorHAnsi" w:hAnsiTheme="minorHAnsi" w:cs="Arial"/>
                <w:sz w:val="16"/>
                <w:szCs w:val="16"/>
              </w:rPr>
              <w:t xml:space="preserve"> estatales </w:t>
            </w:r>
            <w:proofErr w:type="spellStart"/>
            <w:r w:rsidRPr="00690A67">
              <w:rPr>
                <w:rFonts w:asciiTheme="minorHAnsi" w:hAnsiTheme="minorHAnsi" w:cs="Arial"/>
                <w:sz w:val="16"/>
                <w:szCs w:val="16"/>
              </w:rPr>
              <w:t>ó</w:t>
            </w:r>
            <w:proofErr w:type="spellEnd"/>
            <w:r w:rsidRPr="00690A67">
              <w:rPr>
                <w:rFonts w:asciiTheme="minorHAnsi" w:hAnsiTheme="minorHAnsi" w:cs="Arial"/>
                <w:sz w:val="16"/>
                <w:szCs w:val="16"/>
              </w:rPr>
              <w:t xml:space="preserve"> municipales, presentando lo siguiente: el documento actualizado expedido por el S.A.T., en el que se emita opinión positiva sobre el cumplimiento de sus obligaciones fiscales, conforme a lo</w:t>
            </w:r>
            <w:r w:rsidR="0073575E">
              <w:rPr>
                <w:rFonts w:asciiTheme="minorHAnsi" w:hAnsiTheme="minorHAnsi" w:cs="Arial"/>
                <w:sz w:val="16"/>
                <w:szCs w:val="16"/>
              </w:rPr>
              <w:t xml:space="preserve"> establecido en las regla 2.1.31</w:t>
            </w:r>
            <w:r w:rsidRPr="00690A67">
              <w:rPr>
                <w:rFonts w:asciiTheme="minorHAnsi" w:hAnsiTheme="minorHAnsi" w:cs="Arial"/>
                <w:sz w:val="16"/>
                <w:szCs w:val="16"/>
              </w:rPr>
              <w:t xml:space="preserve"> de la Miscelánea Fiscal para el Ejercicio 201</w:t>
            </w:r>
            <w:r w:rsidR="0073575E">
              <w:rPr>
                <w:rFonts w:asciiTheme="minorHAnsi" w:hAnsiTheme="minorHAnsi" w:cs="Arial"/>
                <w:sz w:val="16"/>
                <w:szCs w:val="16"/>
              </w:rPr>
              <w:t>7</w:t>
            </w:r>
            <w:r w:rsidRPr="00690A67">
              <w:rPr>
                <w:rFonts w:asciiTheme="minorHAnsi" w:hAnsiTheme="minorHAnsi" w:cs="Arial"/>
                <w:sz w:val="16"/>
                <w:szCs w:val="16"/>
              </w:rPr>
              <w:t xml:space="preserve"> publicada en el DOF el 23 de Diciembre de 201</w:t>
            </w:r>
            <w:r w:rsidR="0073575E">
              <w:rPr>
                <w:rFonts w:asciiTheme="minorHAnsi" w:hAnsiTheme="minorHAnsi" w:cs="Arial"/>
                <w:sz w:val="16"/>
                <w:szCs w:val="16"/>
              </w:rPr>
              <w:t>6</w:t>
            </w:r>
            <w:r w:rsidRPr="00690A67">
              <w:rPr>
                <w:rFonts w:asciiTheme="minorHAnsi" w:hAnsiTheme="minorHAnsi" w:cs="Arial"/>
                <w:sz w:val="16"/>
                <w:szCs w:val="16"/>
              </w:rPr>
              <w:t>, Comprobante del último pago de: Impuesto sobre Nóminas, Refrendo y/o Tenencia de los vehículos de su propiedad e Impuesto predial del domicilio fiscal del licitante, en caso de ser propietario..</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113C47" w:rsidRPr="00AA0B61" w:rsidTr="003632F9">
        <w:trPr>
          <w:trHeight w:val="126"/>
          <w:jc w:val="center"/>
        </w:trPr>
        <w:tc>
          <w:tcPr>
            <w:tcW w:w="674" w:type="dxa"/>
            <w:vAlign w:val="center"/>
          </w:tcPr>
          <w:p w:rsidR="00113C47" w:rsidRDefault="00113C47" w:rsidP="00584303">
            <w:pPr>
              <w:pStyle w:val="Default"/>
              <w:jc w:val="center"/>
              <w:rPr>
                <w:rFonts w:ascii="Calibri" w:hAnsi="Calibri"/>
                <w:b/>
                <w:bCs/>
                <w:sz w:val="16"/>
                <w:szCs w:val="16"/>
              </w:rPr>
            </w:pPr>
            <w:r>
              <w:rPr>
                <w:rFonts w:ascii="Calibri" w:hAnsi="Calibri"/>
                <w:b/>
                <w:bCs/>
                <w:sz w:val="16"/>
                <w:szCs w:val="16"/>
              </w:rPr>
              <w:t>28</w:t>
            </w:r>
          </w:p>
        </w:tc>
        <w:tc>
          <w:tcPr>
            <w:tcW w:w="7506" w:type="dxa"/>
          </w:tcPr>
          <w:p w:rsidR="00113C47" w:rsidRPr="00690A67" w:rsidRDefault="00113C47" w:rsidP="00584303">
            <w:pPr>
              <w:tabs>
                <w:tab w:val="left" w:pos="1134"/>
              </w:tabs>
              <w:jc w:val="both"/>
              <w:rPr>
                <w:color w:val="000000"/>
                <w:sz w:val="16"/>
                <w:szCs w:val="16"/>
              </w:rPr>
            </w:pPr>
            <w:r w:rsidRPr="00690A67">
              <w:rPr>
                <w:rFonts w:asciiTheme="minorHAnsi" w:hAnsiTheme="minorHAnsi" w:cs="Arial"/>
                <w:sz w:val="16"/>
                <w:szCs w:val="16"/>
                <w:lang w:val="es-MX"/>
              </w:rPr>
              <w:t>Carta mediante la cual manifieste que su giro comercial comprende la prestación del servicio a que se refiere el anexo 1 de esta convocatoria.</w:t>
            </w:r>
          </w:p>
        </w:tc>
        <w:tc>
          <w:tcPr>
            <w:tcW w:w="709" w:type="dxa"/>
            <w:vAlign w:val="center"/>
          </w:tcPr>
          <w:p w:rsidR="00113C47" w:rsidRPr="00AA0B61" w:rsidRDefault="00113C4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13C47" w:rsidRPr="00AA0B61" w:rsidRDefault="00113C4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113C47" w:rsidRPr="00AA0B61" w:rsidRDefault="00113C47" w:rsidP="00584303">
            <w:pPr>
              <w:pStyle w:val="Default"/>
              <w:rPr>
                <w:rFonts w:ascii="Calibri" w:hAnsi="Calibri"/>
                <w:sz w:val="16"/>
                <w:szCs w:val="16"/>
              </w:rPr>
            </w:pPr>
          </w:p>
        </w:tc>
      </w:tr>
      <w:tr w:rsidR="00113C47" w:rsidRPr="00AA0B61" w:rsidTr="003632F9">
        <w:trPr>
          <w:trHeight w:val="126"/>
          <w:jc w:val="center"/>
        </w:trPr>
        <w:tc>
          <w:tcPr>
            <w:tcW w:w="674" w:type="dxa"/>
            <w:vAlign w:val="center"/>
          </w:tcPr>
          <w:p w:rsidR="00113C47" w:rsidRDefault="00113C47" w:rsidP="00584303">
            <w:pPr>
              <w:pStyle w:val="Default"/>
              <w:jc w:val="center"/>
              <w:rPr>
                <w:rFonts w:ascii="Calibri" w:hAnsi="Calibri"/>
                <w:b/>
                <w:bCs/>
                <w:sz w:val="16"/>
                <w:szCs w:val="16"/>
              </w:rPr>
            </w:pPr>
            <w:r>
              <w:rPr>
                <w:rFonts w:ascii="Calibri" w:hAnsi="Calibri"/>
                <w:b/>
                <w:bCs/>
                <w:sz w:val="16"/>
                <w:szCs w:val="16"/>
              </w:rPr>
              <w:t>29</w:t>
            </w:r>
          </w:p>
        </w:tc>
        <w:tc>
          <w:tcPr>
            <w:tcW w:w="7506" w:type="dxa"/>
          </w:tcPr>
          <w:p w:rsidR="00113C47" w:rsidRPr="00690A67" w:rsidRDefault="00113C47" w:rsidP="00584303">
            <w:pPr>
              <w:tabs>
                <w:tab w:val="left" w:pos="1134"/>
              </w:tabs>
              <w:jc w:val="both"/>
              <w:rPr>
                <w:color w:val="000000"/>
                <w:sz w:val="16"/>
                <w:szCs w:val="16"/>
              </w:rPr>
            </w:pPr>
            <w:r w:rsidRPr="00690A67">
              <w:rPr>
                <w:rFonts w:asciiTheme="minorHAnsi" w:hAnsiTheme="minorHAnsi" w:cs="Arial"/>
                <w:sz w:val="16"/>
                <w:szCs w:val="16"/>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113C47" w:rsidRPr="00AA0B61" w:rsidRDefault="00113C4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13C47" w:rsidRPr="00AA0B61" w:rsidRDefault="00113C4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113C47" w:rsidRPr="00AA0B61" w:rsidRDefault="00113C47" w:rsidP="00584303">
            <w:pPr>
              <w:pStyle w:val="Default"/>
              <w:rPr>
                <w:rFonts w:ascii="Calibri" w:hAnsi="Calibri"/>
                <w:sz w:val="16"/>
                <w:szCs w:val="16"/>
              </w:rPr>
            </w:pPr>
          </w:p>
        </w:tc>
      </w:tr>
      <w:tr w:rsidR="00113C47" w:rsidRPr="00AA0B61" w:rsidTr="003632F9">
        <w:trPr>
          <w:trHeight w:val="126"/>
          <w:jc w:val="center"/>
        </w:trPr>
        <w:tc>
          <w:tcPr>
            <w:tcW w:w="674" w:type="dxa"/>
            <w:vAlign w:val="center"/>
          </w:tcPr>
          <w:p w:rsidR="00113C47" w:rsidRDefault="00113C47" w:rsidP="00584303">
            <w:pPr>
              <w:pStyle w:val="Default"/>
              <w:jc w:val="center"/>
              <w:rPr>
                <w:rFonts w:ascii="Calibri" w:hAnsi="Calibri"/>
                <w:b/>
                <w:bCs/>
                <w:sz w:val="16"/>
                <w:szCs w:val="16"/>
              </w:rPr>
            </w:pPr>
            <w:r>
              <w:rPr>
                <w:rFonts w:ascii="Calibri" w:hAnsi="Calibri"/>
                <w:b/>
                <w:bCs/>
                <w:sz w:val="16"/>
                <w:szCs w:val="16"/>
              </w:rPr>
              <w:t>30</w:t>
            </w:r>
          </w:p>
        </w:tc>
        <w:tc>
          <w:tcPr>
            <w:tcW w:w="7506" w:type="dxa"/>
          </w:tcPr>
          <w:p w:rsidR="00113C47" w:rsidRPr="00690A67" w:rsidRDefault="00113C47" w:rsidP="00584303">
            <w:pPr>
              <w:tabs>
                <w:tab w:val="left" w:pos="1134"/>
              </w:tabs>
              <w:jc w:val="both"/>
              <w:rPr>
                <w:color w:val="000000"/>
                <w:sz w:val="16"/>
                <w:szCs w:val="16"/>
              </w:rPr>
            </w:pPr>
            <w:r w:rsidRPr="00690A67">
              <w:rPr>
                <w:rFonts w:asciiTheme="minorHAnsi" w:hAnsiTheme="minorHAnsi" w:cs="Arial"/>
                <w:sz w:val="16"/>
                <w:szCs w:val="16"/>
              </w:rPr>
              <w:t>Para el caso del</w:t>
            </w:r>
            <w:r w:rsidRPr="00690A67">
              <w:rPr>
                <w:rFonts w:asciiTheme="minorHAnsi" w:hAnsiTheme="minorHAnsi" w:cs="Arial"/>
                <w:sz w:val="16"/>
                <w:szCs w:val="16"/>
                <w:lang w:val="es-MX"/>
              </w:rPr>
              <w:t xml:space="preserve">(los) </w:t>
            </w:r>
            <w:r w:rsidRPr="00690A67">
              <w:rPr>
                <w:rFonts w:asciiTheme="minorHAnsi" w:hAnsiTheme="minorHAnsi" w:cs="Arial"/>
                <w:bCs/>
                <w:sz w:val="16"/>
                <w:szCs w:val="16"/>
                <w:lang w:val="es-MX"/>
              </w:rPr>
              <w:t>PARTICIPANTE(s)</w:t>
            </w:r>
            <w:r w:rsidRPr="00690A67">
              <w:rPr>
                <w:rFonts w:asciiTheme="minorHAnsi" w:hAnsiTheme="minorHAnsi" w:cs="Arial"/>
                <w:sz w:val="16"/>
                <w:szCs w:val="16"/>
                <w:lang w:val="es-MX"/>
              </w:rPr>
              <w:t xml:space="preserve"> que opte(n) por la presentación conjunta de propuestas, de conformidad con los </w:t>
            </w:r>
            <w:r w:rsidRPr="00690A67">
              <w:rPr>
                <w:rFonts w:asciiTheme="minorHAnsi" w:hAnsiTheme="minorHAnsi" w:cs="Arial"/>
                <w:i/>
                <w:sz w:val="16"/>
                <w:szCs w:val="16"/>
                <w:lang w:val="es-MX"/>
              </w:rPr>
              <w:t>Artículos 36</w:t>
            </w:r>
            <w:r w:rsidRPr="00690A67">
              <w:rPr>
                <w:rFonts w:asciiTheme="minorHAnsi" w:hAnsiTheme="minorHAnsi" w:cs="Arial"/>
                <w:sz w:val="16"/>
                <w:szCs w:val="16"/>
                <w:lang w:val="es-MX"/>
              </w:rPr>
              <w:t xml:space="preserve"> de la Ley de Adquisiciones, Arrendamientos y Contratación de Servicios</w:t>
            </w:r>
            <w:r w:rsidRPr="00690A67">
              <w:rPr>
                <w:rFonts w:asciiTheme="minorHAnsi" w:hAnsiTheme="minorHAnsi" w:cs="Arial"/>
                <w:bCs/>
                <w:sz w:val="16"/>
                <w:szCs w:val="16"/>
                <w:lang w:val="es-MX"/>
              </w:rPr>
              <w:t xml:space="preserve"> del Estado de Nuevo León </w:t>
            </w:r>
            <w:r w:rsidRPr="00690A67">
              <w:rPr>
                <w:rFonts w:asciiTheme="minorHAnsi" w:hAnsiTheme="minorHAnsi" w:cs="Arial"/>
                <w:sz w:val="16"/>
                <w:szCs w:val="16"/>
                <w:lang w:val="es-MX"/>
              </w:rPr>
              <w:t xml:space="preserve">y </w:t>
            </w:r>
            <w:r w:rsidRPr="00690A67">
              <w:rPr>
                <w:rFonts w:asciiTheme="minorHAnsi" w:hAnsiTheme="minorHAnsi" w:cs="Arial"/>
                <w:i/>
                <w:sz w:val="16"/>
                <w:szCs w:val="16"/>
                <w:lang w:val="es-MX"/>
              </w:rPr>
              <w:t>76</w:t>
            </w:r>
            <w:r w:rsidRPr="00690A67">
              <w:rPr>
                <w:rFonts w:asciiTheme="minorHAnsi" w:hAnsiTheme="minorHAnsi" w:cs="Arial"/>
                <w:sz w:val="16"/>
                <w:szCs w:val="16"/>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690A67">
              <w:rPr>
                <w:rFonts w:asciiTheme="minorHAnsi" w:hAnsiTheme="minorHAnsi"/>
                <w:sz w:val="16"/>
                <w:szCs w:val="16"/>
                <w:lang w:val="es-MX"/>
              </w:rPr>
              <w:t>Las personas que integran</w:t>
            </w:r>
            <w:r w:rsidRPr="00690A67">
              <w:rPr>
                <w:rFonts w:asciiTheme="minorHAnsi" w:hAnsiTheme="minorHAnsi" w:cs="Arial"/>
                <w:sz w:val="16"/>
                <w:szCs w:val="16"/>
              </w:rPr>
              <w:t xml:space="preserve"> la agrupación deberán celebrar en los términos de la legislación aplicable el convenio de propuesta conjunta, en el que se establecerán con precisión los aspectos siguientes.- </w:t>
            </w:r>
            <w:r w:rsidRPr="00690A67">
              <w:rPr>
                <w:rFonts w:asciiTheme="minorHAnsi" w:hAnsiTheme="minorHAnsi" w:cs="Arial"/>
                <w:sz w:val="16"/>
                <w:szCs w:val="16"/>
                <w:lang w:val="es-MX"/>
              </w:rPr>
              <w:t xml:space="preserve">Nombre, denominación o razón social, domicilio y clave de inscripción en el Registro Federal de Contribuyentes </w:t>
            </w:r>
            <w:r w:rsidRPr="00690A67">
              <w:rPr>
                <w:rFonts w:asciiTheme="minorHAnsi" w:hAnsiTheme="minorHAnsi" w:cs="Arial"/>
                <w:sz w:val="16"/>
                <w:szCs w:val="16"/>
                <w:lang w:val="es-MX"/>
              </w:rPr>
              <w:lastRenderedPageBreak/>
              <w:t xml:space="preserve">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690A67">
              <w:rPr>
                <w:rFonts w:asciiTheme="minorHAnsi" w:hAnsiTheme="minorHAnsi" w:cstheme="minorHAnsi"/>
                <w:sz w:val="16"/>
                <w:szCs w:val="16"/>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690A67">
              <w:rPr>
                <w:rFonts w:asciiTheme="minorHAnsi" w:hAnsiTheme="minorHAnsi" w:cstheme="minorHAnsi"/>
                <w:sz w:val="16"/>
                <w:szCs w:val="16"/>
              </w:rPr>
              <w:t>En caso de que no participen en propuestas conjuntas deberá manifestarlo por escrito bajo protesta de decir verdad, en este último supuesto de no presentar dicho escrito no será motivo de rechazo de las propuestas.</w:t>
            </w:r>
            <w:r w:rsidR="00026666">
              <w:rPr>
                <w:rFonts w:asciiTheme="minorHAnsi" w:hAnsiTheme="minorHAnsi" w:cstheme="minorHAnsi"/>
                <w:sz w:val="16"/>
                <w:szCs w:val="16"/>
              </w:rPr>
              <w:t xml:space="preserve"> </w:t>
            </w:r>
            <w:r w:rsidR="00026666">
              <w:rPr>
                <w:rFonts w:asciiTheme="minorHAnsi" w:hAnsiTheme="minorHAnsi" w:cstheme="minorHAnsi"/>
                <w:sz w:val="14"/>
                <w:szCs w:val="14"/>
              </w:rPr>
              <w:t>(La falta de presentación de este documento, no será motivo de descalificación)</w:t>
            </w:r>
          </w:p>
        </w:tc>
        <w:tc>
          <w:tcPr>
            <w:tcW w:w="709" w:type="dxa"/>
            <w:vAlign w:val="center"/>
          </w:tcPr>
          <w:p w:rsidR="00113C47" w:rsidRPr="00AA0B61" w:rsidRDefault="00113C47" w:rsidP="00584303">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113C47" w:rsidRPr="00AA0B61" w:rsidRDefault="00113C4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113C47" w:rsidRPr="00AA0B61" w:rsidRDefault="00113C47" w:rsidP="00584303">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de conformidad con lo establecido en lo</w:t>
      </w:r>
      <w:r w:rsidR="00584303">
        <w:rPr>
          <w:rFonts w:ascii="Calibri" w:hAnsi="Calibri"/>
          <w:sz w:val="16"/>
          <w:szCs w:val="16"/>
        </w:rPr>
        <w:t xml:space="preserve">s requisitos solicitados en </w:t>
      </w:r>
      <w:r w:rsidRPr="00AA0B61">
        <w:rPr>
          <w:rFonts w:ascii="Calibri" w:hAnsi="Calibri"/>
          <w:b/>
          <w:bCs/>
          <w:sz w:val="16"/>
          <w:szCs w:val="16"/>
        </w:rPr>
        <w:t xml:space="preserve">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9A4F2F" w:rsidRDefault="009A4F2F" w:rsidP="00BA09CD">
      <w:pPr>
        <w:tabs>
          <w:tab w:val="left" w:pos="4253"/>
          <w:tab w:val="left" w:pos="8080"/>
        </w:tabs>
        <w:ind w:right="1"/>
        <w:jc w:val="both"/>
        <w:rPr>
          <w:rFonts w:ascii="Calibri" w:hAnsi="Calibri"/>
          <w:sz w:val="18"/>
          <w:szCs w:val="18"/>
        </w:rPr>
      </w:pPr>
    </w:p>
    <w:p w:rsidR="008C0E47" w:rsidRDefault="008C0E47" w:rsidP="00BA09CD">
      <w:pPr>
        <w:tabs>
          <w:tab w:val="left" w:pos="4253"/>
          <w:tab w:val="left" w:pos="8080"/>
        </w:tabs>
        <w:ind w:right="1"/>
        <w:jc w:val="both"/>
        <w:rPr>
          <w:rFonts w:ascii="Calibri" w:hAnsi="Calibri"/>
          <w:sz w:val="18"/>
          <w:szCs w:val="18"/>
        </w:rPr>
      </w:pPr>
    </w:p>
    <w:p w:rsidR="00735FBC" w:rsidRDefault="00735FBC" w:rsidP="00BA09CD">
      <w:pPr>
        <w:tabs>
          <w:tab w:val="left" w:pos="4253"/>
          <w:tab w:val="left" w:pos="8080"/>
        </w:tabs>
        <w:ind w:right="1"/>
        <w:jc w:val="both"/>
        <w:rPr>
          <w:rFonts w:ascii="Calibri" w:hAnsi="Calibri"/>
          <w:sz w:val="18"/>
          <w:szCs w:val="18"/>
        </w:rPr>
      </w:pPr>
    </w:p>
    <w:p w:rsidR="00690A67" w:rsidRDefault="00690A67">
      <w:pPr>
        <w:spacing w:after="200" w:line="276" w:lineRule="auto"/>
        <w:rPr>
          <w:rFonts w:asciiTheme="minorHAnsi" w:hAnsiTheme="minorHAnsi" w:cs="Verdana"/>
          <w:b/>
          <w:bCs/>
          <w:color w:val="000000"/>
          <w:lang w:eastAsia="es-MX"/>
        </w:rPr>
      </w:pPr>
      <w:r>
        <w:rPr>
          <w:rFonts w:asciiTheme="minorHAnsi" w:hAnsiTheme="minorHAnsi"/>
          <w:b/>
          <w:bCs/>
        </w:rPr>
        <w:br w:type="page"/>
      </w: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Nacional </w:t>
      </w:r>
      <w:r w:rsidR="00A135A9">
        <w:rPr>
          <w:rFonts w:asciiTheme="minorHAnsi" w:hAnsiTheme="minorHAnsi"/>
          <w:sz w:val="18"/>
          <w:szCs w:val="16"/>
        </w:rPr>
        <w:t>Presencial</w:t>
      </w:r>
      <w:r w:rsidRPr="00C765F1">
        <w:rPr>
          <w:rFonts w:asciiTheme="minorHAnsi" w:hAnsiTheme="minorHAnsi"/>
          <w:sz w:val="18"/>
          <w:szCs w:val="16"/>
        </w:rPr>
        <w:t xml:space="preserve"> 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73575E">
        <w:rPr>
          <w:rFonts w:asciiTheme="minorHAnsi" w:hAnsiTheme="minorHAnsi"/>
          <w:color w:val="auto"/>
          <w:sz w:val="18"/>
          <w:szCs w:val="16"/>
        </w:rPr>
        <w:t>N59-2017</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Licitación Pública Nacional </w:t>
      </w:r>
      <w:r w:rsidR="00A135A9">
        <w:rPr>
          <w:rFonts w:asciiTheme="minorHAnsi" w:hAnsiTheme="minorHAnsi"/>
          <w:color w:val="auto"/>
          <w:sz w:val="18"/>
          <w:szCs w:val="16"/>
        </w:rPr>
        <w:t>Presencial</w:t>
      </w:r>
      <w:r w:rsidRPr="009A4F2F">
        <w:rPr>
          <w:rFonts w:asciiTheme="minorHAnsi" w:hAnsiTheme="minorHAnsi"/>
          <w:color w:val="auto"/>
          <w:sz w:val="18"/>
          <w:szCs w:val="16"/>
        </w:rPr>
        <w:t xml:space="preserve"> No.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73575E">
        <w:rPr>
          <w:rFonts w:asciiTheme="minorHAnsi" w:hAnsiTheme="minorHAnsi"/>
          <w:color w:val="auto"/>
          <w:sz w:val="18"/>
          <w:szCs w:val="16"/>
        </w:rPr>
        <w:t>N59-2017</w:t>
      </w:r>
      <w:r w:rsidRPr="009A4F2F">
        <w:rPr>
          <w:rFonts w:asciiTheme="minorHAnsi" w:hAnsiTheme="minorHAnsi"/>
          <w:color w:val="auto"/>
          <w:sz w:val="18"/>
          <w:szCs w:val="16"/>
        </w:rPr>
        <w:t xml:space="preserve"> que cuento </w:t>
      </w:r>
      <w:r w:rsidRPr="00C765F1">
        <w:rPr>
          <w:rFonts w:asciiTheme="minorHAnsi" w:hAnsiTheme="minorHAnsi"/>
          <w:sz w:val="18"/>
          <w:szCs w:val="16"/>
        </w:rPr>
        <w:t>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735FBC" w:rsidRDefault="00735FBC" w:rsidP="00FF24B4">
      <w:pPr>
        <w:ind w:right="-5"/>
        <w:jc w:val="both"/>
        <w:rPr>
          <w:rFonts w:asciiTheme="minorHAnsi" w:hAnsiTheme="minorHAnsi"/>
          <w:b/>
          <w:sz w:val="17"/>
          <w:szCs w:val="17"/>
        </w:rPr>
      </w:pPr>
      <w:r w:rsidRPr="00735FBC">
        <w:rPr>
          <w:rFonts w:asciiTheme="minorHAnsi" w:hAnsiTheme="minorHAnsi"/>
          <w:sz w:val="17"/>
          <w:szCs w:val="17"/>
        </w:rPr>
        <w:t>CONTRATO DE PRESTACIÓN DEL SERVICIO DE LIMPIEZA</w:t>
      </w:r>
      <w:r w:rsidR="00A73086" w:rsidRPr="00735FBC">
        <w:rPr>
          <w:rFonts w:asciiTheme="minorHAnsi" w:hAnsiTheme="minorHAnsi"/>
          <w:sz w:val="17"/>
          <w:szCs w:val="17"/>
        </w:rPr>
        <w:t xml:space="preserve">, QUE CELEBRAN POR UNA PARTE SERVICIOS DE SALUD DE NUEVO LEÓN, </w:t>
      </w:r>
      <w:r w:rsidR="00E73AB6" w:rsidRPr="00735FBC">
        <w:rPr>
          <w:rFonts w:asciiTheme="minorHAnsi" w:hAnsiTheme="minorHAnsi"/>
          <w:b/>
          <w:sz w:val="17"/>
          <w:szCs w:val="17"/>
        </w:rPr>
        <w:t xml:space="preserve">ORGANISMO PÚBLICO DESCENTRALIZADO, REPRESENTADO POR SU DIRECTOR GENERAL, EL  DR.MED.MANUEL ENRIQUE DE LA O CAVAZOS Y EL DIRECTOR ADMINISTRATIVO, </w:t>
      </w:r>
      <w:r w:rsidR="00B218E7">
        <w:rPr>
          <w:rFonts w:asciiTheme="minorHAnsi" w:hAnsiTheme="minorHAnsi"/>
          <w:b/>
          <w:sz w:val="17"/>
          <w:szCs w:val="17"/>
        </w:rPr>
        <w:t>C.P. AARÓN SERRATO ARAOZ</w:t>
      </w:r>
      <w:r w:rsidR="00E73AB6" w:rsidRPr="00735FB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735FBC" w:rsidRDefault="00095E6C" w:rsidP="00FF24B4">
      <w:pPr>
        <w:ind w:left="284" w:right="-5"/>
        <w:jc w:val="both"/>
        <w:rPr>
          <w:rFonts w:asciiTheme="minorHAnsi" w:hAnsiTheme="minorHAnsi"/>
          <w:b/>
          <w:sz w:val="17"/>
          <w:szCs w:val="17"/>
        </w:rPr>
      </w:pPr>
    </w:p>
    <w:p w:rsidR="00095E6C" w:rsidRPr="00735FBC" w:rsidRDefault="00095E6C" w:rsidP="00E73AB6">
      <w:pPr>
        <w:pStyle w:val="Ttulo6"/>
        <w:ind w:left="0"/>
        <w:rPr>
          <w:rFonts w:asciiTheme="minorHAnsi" w:hAnsiTheme="minorHAnsi" w:cs="Tahoma"/>
          <w:sz w:val="17"/>
          <w:szCs w:val="17"/>
        </w:rPr>
      </w:pPr>
      <w:r w:rsidRPr="00735FBC">
        <w:rPr>
          <w:rFonts w:asciiTheme="minorHAnsi" w:hAnsiTheme="minorHAnsi" w:cs="Tahoma"/>
          <w:sz w:val="17"/>
          <w:szCs w:val="17"/>
        </w:rPr>
        <w:t>D E C L A R A C I O N E S</w:t>
      </w:r>
    </w:p>
    <w:p w:rsidR="00095E6C" w:rsidRPr="00735FBC" w:rsidRDefault="0078059E" w:rsidP="0078059E">
      <w:pPr>
        <w:tabs>
          <w:tab w:val="left" w:pos="2400"/>
        </w:tabs>
        <w:ind w:right="-5"/>
        <w:jc w:val="both"/>
        <w:rPr>
          <w:rFonts w:asciiTheme="minorHAnsi" w:hAnsiTheme="minorHAnsi" w:cs="Tahoma"/>
          <w:sz w:val="17"/>
          <w:szCs w:val="17"/>
        </w:rPr>
      </w:pPr>
      <w:r w:rsidRPr="00735FBC">
        <w:rPr>
          <w:rFonts w:asciiTheme="minorHAnsi" w:hAnsiTheme="minorHAnsi" w:cs="Tahoma"/>
          <w:sz w:val="17"/>
          <w:szCs w:val="17"/>
        </w:rPr>
        <w:tab/>
      </w:r>
    </w:p>
    <w:p w:rsidR="00095E6C" w:rsidRPr="00735FBC" w:rsidRDefault="00095E6C" w:rsidP="000A4F8C">
      <w:pPr>
        <w:ind w:left="284" w:right="-5"/>
        <w:jc w:val="both"/>
        <w:rPr>
          <w:rFonts w:asciiTheme="minorHAnsi" w:hAnsiTheme="minorHAnsi" w:cs="Tahoma"/>
          <w:b/>
          <w:sz w:val="17"/>
          <w:szCs w:val="17"/>
        </w:rPr>
      </w:pPr>
      <w:r w:rsidRPr="00735FBC">
        <w:rPr>
          <w:rFonts w:asciiTheme="minorHAnsi" w:hAnsiTheme="minorHAnsi" w:cs="Tahoma"/>
          <w:b/>
          <w:sz w:val="17"/>
          <w:szCs w:val="17"/>
        </w:rPr>
        <w:t>I.-   Declara “S.S.N.L.”:</w:t>
      </w:r>
    </w:p>
    <w:p w:rsidR="00095E6C" w:rsidRPr="00735FBC" w:rsidRDefault="00095E6C" w:rsidP="000A4F8C">
      <w:pPr>
        <w:ind w:left="851" w:right="-5" w:hanging="567"/>
        <w:jc w:val="both"/>
        <w:rPr>
          <w:rFonts w:asciiTheme="minorHAnsi" w:hAnsiTheme="minorHAnsi" w:cs="Tahoma"/>
          <w:sz w:val="17"/>
          <w:szCs w:val="17"/>
        </w:rPr>
      </w:pP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I.1.</w:t>
      </w:r>
      <w:r w:rsidRPr="00735FB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I.2.</w:t>
      </w:r>
      <w:r w:rsidRPr="00735FB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735FBC" w:rsidRDefault="00572D88" w:rsidP="000A4F8C">
      <w:pPr>
        <w:pStyle w:val="Sangradetextonormal"/>
        <w:spacing w:after="0"/>
        <w:ind w:left="426" w:right="-5" w:hanging="426"/>
        <w:jc w:val="both"/>
        <w:rPr>
          <w:rFonts w:asciiTheme="minorHAnsi" w:hAnsiTheme="minorHAnsi" w:cs="Arial"/>
          <w:sz w:val="17"/>
          <w:szCs w:val="17"/>
        </w:rPr>
      </w:pPr>
      <w:r w:rsidRPr="00735FBC">
        <w:rPr>
          <w:rFonts w:asciiTheme="minorHAnsi" w:hAnsiTheme="minorHAnsi" w:cs="Arial"/>
          <w:sz w:val="17"/>
          <w:szCs w:val="17"/>
        </w:rPr>
        <w:t xml:space="preserve">I.3.-. </w:t>
      </w:r>
      <w:r w:rsidRPr="00735FBC">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C94D28">
        <w:rPr>
          <w:rFonts w:asciiTheme="minorHAnsi" w:hAnsiTheme="minorHAnsi"/>
          <w:sz w:val="17"/>
          <w:szCs w:val="17"/>
        </w:rPr>
        <w:t>C.P. Aarón Serrato Araoz</w:t>
      </w:r>
      <w:r w:rsidRPr="00735FBC">
        <w:rPr>
          <w:rFonts w:asciiTheme="minorHAnsi" w:hAnsiTheme="minorHAnsi"/>
          <w:sz w:val="17"/>
          <w:szCs w:val="17"/>
        </w:rPr>
        <w:t xml:space="preserve">  justifica su personalidad mediante oficio No. SRH</w:t>
      </w:r>
      <w:r w:rsidR="00C94D28">
        <w:rPr>
          <w:rFonts w:asciiTheme="minorHAnsi" w:hAnsiTheme="minorHAnsi"/>
          <w:sz w:val="17"/>
          <w:szCs w:val="17"/>
        </w:rPr>
        <w:t>/</w:t>
      </w:r>
      <w:r w:rsidRPr="00735FBC">
        <w:rPr>
          <w:rFonts w:asciiTheme="minorHAnsi" w:hAnsiTheme="minorHAnsi"/>
          <w:sz w:val="17"/>
          <w:szCs w:val="17"/>
        </w:rPr>
        <w:t>NOM</w:t>
      </w:r>
      <w:r w:rsidR="00C94D28">
        <w:rPr>
          <w:rFonts w:asciiTheme="minorHAnsi" w:hAnsiTheme="minorHAnsi"/>
          <w:sz w:val="17"/>
          <w:szCs w:val="17"/>
        </w:rPr>
        <w:t>/16/051.</w:t>
      </w:r>
    </w:p>
    <w:p w:rsidR="00095E6C" w:rsidRPr="00735FBC" w:rsidRDefault="000A4F8C" w:rsidP="000A4F8C">
      <w:pPr>
        <w:ind w:left="426" w:hanging="426"/>
        <w:jc w:val="both"/>
        <w:rPr>
          <w:rFonts w:asciiTheme="minorHAnsi" w:hAnsiTheme="minorHAnsi" w:cs="Tahoma"/>
          <w:sz w:val="17"/>
          <w:szCs w:val="17"/>
        </w:rPr>
      </w:pPr>
      <w:r w:rsidRPr="00735FBC">
        <w:rPr>
          <w:rFonts w:asciiTheme="minorHAnsi" w:hAnsiTheme="minorHAnsi"/>
          <w:sz w:val="17"/>
          <w:szCs w:val="17"/>
        </w:rPr>
        <w:t xml:space="preserve">I.4.-Que cuenta con recursos suficientes y disponibles en su presupuesto autorizado mediante el oficio número _____, con cargo al Presupuesto _____, Programa _____, Partida </w:t>
      </w:r>
      <w:r w:rsidR="00FF4657" w:rsidRPr="00735FBC">
        <w:rPr>
          <w:rFonts w:asciiTheme="minorHAnsi" w:hAnsiTheme="minorHAnsi"/>
          <w:sz w:val="17"/>
          <w:szCs w:val="17"/>
        </w:rPr>
        <w:t>_____</w:t>
      </w:r>
      <w:r w:rsidRPr="00735FBC">
        <w:rPr>
          <w:rFonts w:asciiTheme="minorHAnsi" w:hAnsiTheme="minorHAnsi"/>
          <w:sz w:val="17"/>
          <w:szCs w:val="17"/>
        </w:rPr>
        <w:t xml:space="preserve">, para llevar a cabo el presente contrato relativo a la Prestación del </w:t>
      </w:r>
      <w:r w:rsidR="00E37B1E" w:rsidRPr="00735FBC">
        <w:rPr>
          <w:rFonts w:asciiTheme="minorHAnsi" w:hAnsiTheme="minorHAnsi"/>
          <w:sz w:val="17"/>
          <w:szCs w:val="17"/>
        </w:rPr>
        <w:t>_____</w:t>
      </w:r>
      <w:r w:rsidRPr="00735FBC">
        <w:rPr>
          <w:rFonts w:asciiTheme="minorHAnsi" w:hAnsiTheme="minorHAnsi"/>
          <w:sz w:val="17"/>
          <w:szCs w:val="17"/>
        </w:rPr>
        <w:t>y equipo en comodato que fue adjudicado en la Licitación Pública Nacional Presencial No. LP-919044992-</w:t>
      </w:r>
      <w:r w:rsidR="0073575E">
        <w:rPr>
          <w:rFonts w:asciiTheme="minorHAnsi" w:hAnsiTheme="minorHAnsi"/>
          <w:sz w:val="17"/>
          <w:szCs w:val="17"/>
        </w:rPr>
        <w:t>N59-2017</w:t>
      </w:r>
      <w:r w:rsidRPr="00735FBC">
        <w:rPr>
          <w:rFonts w:asciiTheme="minorHAnsi" w:hAnsiTheme="minorHAnsi"/>
          <w:sz w:val="17"/>
          <w:szCs w:val="17"/>
        </w:rPr>
        <w:t>.</w:t>
      </w:r>
    </w:p>
    <w:p w:rsidR="00095E6C" w:rsidRPr="00735FBC" w:rsidRDefault="00095E6C" w:rsidP="000A4F8C">
      <w:pPr>
        <w:pStyle w:val="Sangradetextonormal"/>
        <w:spacing w:after="0"/>
        <w:ind w:left="426" w:right="-5" w:hanging="426"/>
        <w:rPr>
          <w:rFonts w:asciiTheme="minorHAnsi" w:hAnsiTheme="minorHAnsi" w:cs="Tahoma"/>
          <w:sz w:val="17"/>
          <w:szCs w:val="17"/>
        </w:rPr>
      </w:pPr>
      <w:r w:rsidRPr="00735FBC">
        <w:rPr>
          <w:rFonts w:asciiTheme="minorHAnsi" w:hAnsiTheme="minorHAnsi" w:cs="Tahoma"/>
          <w:sz w:val="17"/>
          <w:szCs w:val="17"/>
        </w:rPr>
        <w:t>I.5.- Que para los fines y efectos legales del presente instrumento señala como su domicilio el ubicado en la calle Matamoros Ote. Número 520, entre Escobedo y Zaragoza, Centro de Monterrey, Nuevo León, C.P. 64000.</w:t>
      </w:r>
    </w:p>
    <w:p w:rsidR="004E14F5" w:rsidRPr="00735FBC" w:rsidRDefault="004E14F5" w:rsidP="000A4F8C">
      <w:pPr>
        <w:jc w:val="both"/>
        <w:rPr>
          <w:rFonts w:asciiTheme="minorHAnsi" w:hAnsiTheme="minorHAnsi" w:cs="Tahoma"/>
          <w:sz w:val="17"/>
          <w:szCs w:val="17"/>
        </w:rPr>
      </w:pPr>
    </w:p>
    <w:p w:rsidR="000A4F8C" w:rsidRPr="00735FBC" w:rsidRDefault="000A4F8C" w:rsidP="000A4F8C">
      <w:pPr>
        <w:ind w:right="-5"/>
        <w:jc w:val="both"/>
        <w:rPr>
          <w:rFonts w:asciiTheme="minorHAnsi" w:hAnsiTheme="minorHAnsi"/>
          <w:b/>
          <w:sz w:val="17"/>
          <w:szCs w:val="17"/>
        </w:rPr>
      </w:pPr>
      <w:r w:rsidRPr="00735FBC">
        <w:rPr>
          <w:rFonts w:asciiTheme="minorHAnsi" w:hAnsiTheme="minorHAnsi"/>
          <w:b/>
          <w:sz w:val="17"/>
          <w:szCs w:val="17"/>
        </w:rPr>
        <w:t>II.-</w:t>
      </w:r>
      <w:r w:rsidRPr="00735FBC">
        <w:rPr>
          <w:rFonts w:asciiTheme="minorHAnsi" w:hAnsiTheme="minorHAnsi"/>
          <w:b/>
          <w:sz w:val="17"/>
          <w:szCs w:val="17"/>
        </w:rPr>
        <w:tab/>
        <w:t>Declara “EL PROVEEDOR”:</w:t>
      </w:r>
    </w:p>
    <w:p w:rsidR="000A4F8C" w:rsidRPr="00735FBC" w:rsidRDefault="000A4F8C" w:rsidP="000A4F8C">
      <w:pPr>
        <w:ind w:left="709" w:right="-5" w:hanging="425"/>
        <w:jc w:val="both"/>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II.1.- Que fue constituida la Compañía denominada </w:t>
      </w:r>
      <w:r w:rsidRPr="00735FBC">
        <w:rPr>
          <w:rFonts w:asciiTheme="minorHAnsi" w:hAnsiTheme="minorHAnsi" w:cs="Tahoma"/>
          <w:sz w:val="17"/>
          <w:szCs w:val="17"/>
        </w:rPr>
        <w:t>____________________</w:t>
      </w:r>
      <w:r w:rsidRPr="00735FBC">
        <w:rPr>
          <w:rFonts w:asciiTheme="minorHAnsi" w:hAnsiTheme="minorHAnsi"/>
          <w:sz w:val="17"/>
          <w:szCs w:val="17"/>
        </w:rPr>
        <w:t xml:space="preserve">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 de Noviembre de </w:t>
      </w:r>
      <w:r w:rsidRPr="00735FBC">
        <w:rPr>
          <w:rFonts w:asciiTheme="minorHAnsi" w:hAnsiTheme="minorHAnsi" w:cs="Tahoma"/>
          <w:sz w:val="17"/>
          <w:szCs w:val="17"/>
        </w:rPr>
        <w:t>_____</w:t>
      </w:r>
      <w:r w:rsidRPr="00735FBC">
        <w:rPr>
          <w:rFonts w:asciiTheme="minorHAnsi" w:hAnsiTheme="minorHAnsi"/>
          <w:sz w:val="17"/>
          <w:szCs w:val="17"/>
        </w:rPr>
        <w:t xml:space="preserve">, pasada ante la fe de el Lic. </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w:t>
      </w:r>
      <w:r w:rsidRPr="00735FBC">
        <w:rPr>
          <w:rFonts w:asciiTheme="minorHAnsi" w:hAnsiTheme="minorHAnsi"/>
          <w:sz w:val="17"/>
          <w:szCs w:val="17"/>
        </w:rPr>
        <w:t xml:space="preserve">, e inscrita en el Registro Público de la Propiedad y del Comercio, bajo el número </w:t>
      </w:r>
      <w:r w:rsidRPr="00735FBC">
        <w:rPr>
          <w:rFonts w:asciiTheme="minorHAnsi" w:hAnsiTheme="minorHAnsi" w:cs="Tahoma"/>
          <w:sz w:val="17"/>
          <w:szCs w:val="17"/>
        </w:rPr>
        <w:t>_____</w:t>
      </w:r>
      <w:r w:rsidRPr="00735FBC">
        <w:rPr>
          <w:rFonts w:asciiTheme="minorHAnsi" w:hAnsiTheme="minorHAnsi"/>
          <w:sz w:val="17"/>
          <w:szCs w:val="17"/>
        </w:rPr>
        <w:t xml:space="preserve">, volumen </w:t>
      </w:r>
      <w:r w:rsidRPr="00735FBC">
        <w:rPr>
          <w:rFonts w:asciiTheme="minorHAnsi" w:hAnsiTheme="minorHAnsi" w:cs="Tahoma"/>
          <w:sz w:val="17"/>
          <w:szCs w:val="17"/>
        </w:rPr>
        <w:t>_____</w:t>
      </w:r>
      <w:r w:rsidRPr="00735FBC">
        <w:rPr>
          <w:rFonts w:asciiTheme="minorHAnsi" w:hAnsiTheme="minorHAnsi"/>
          <w:sz w:val="17"/>
          <w:szCs w:val="17"/>
        </w:rPr>
        <w:t xml:space="preserve">, Libro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Que su Registro Federal de Contribuyentes es </w:t>
      </w:r>
      <w:r w:rsidRPr="00735FBC">
        <w:rPr>
          <w:rFonts w:asciiTheme="minorHAnsi" w:hAnsiTheme="minorHAnsi" w:cs="Tahoma"/>
          <w:sz w:val="17"/>
          <w:szCs w:val="17"/>
        </w:rPr>
        <w:t>____________</w:t>
      </w:r>
      <w:r w:rsidRPr="00735FBC">
        <w:rPr>
          <w:rFonts w:asciiTheme="minorHAnsi" w:hAnsiTheme="minorHAnsi"/>
          <w:sz w:val="17"/>
          <w:szCs w:val="17"/>
        </w:rPr>
        <w:t>.</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II.3.- Que el representante legal de dicha compañía, acredita la personalidad y carácter con que interviene en este acto,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de fecha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pasada ante la fe del Lic. ___________</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__________</w:t>
      </w:r>
      <w:r w:rsidRPr="00735FBC">
        <w:rPr>
          <w:rFonts w:asciiTheme="minorHAnsi" w:hAnsiTheme="minorHAnsi"/>
          <w:sz w:val="17"/>
          <w:szCs w:val="17"/>
        </w:rPr>
        <w:t xml:space="preserve">, inscrita con el folio mercantil electrónico número </w:t>
      </w:r>
      <w:r w:rsidRPr="00735FBC">
        <w:rPr>
          <w:rFonts w:asciiTheme="minorHAnsi" w:hAnsiTheme="minorHAnsi" w:cs="Tahoma"/>
          <w:sz w:val="17"/>
          <w:szCs w:val="17"/>
        </w:rPr>
        <w:t xml:space="preserve">_____ </w:t>
      </w:r>
      <w:r w:rsidRPr="00735FBC">
        <w:rPr>
          <w:rFonts w:asciiTheme="minorHAnsi" w:hAnsiTheme="minorHAnsi"/>
          <w:sz w:val="17"/>
          <w:szCs w:val="17"/>
        </w:rPr>
        <w:t xml:space="preserve">en el Registro Público de la Propiedad y del Comercio, el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Manifestando bajo protesta de decir verdad que su cargo y facultades conferidas no le han sido revocadas o disminuidas a la fecha.</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II.4.-Continúa manifestando que tiene capacidad jurídica y reúne las condiciones técnicas y económicas para obligarse a la prestación del servicio, objeto del presente contrato. </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735FBC" w:rsidRDefault="000A4F8C" w:rsidP="000A4F8C">
      <w:pPr>
        <w:pStyle w:val="Textodebloque"/>
        <w:ind w:left="0" w:firstLine="0"/>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II.6.- Que para los fines y efectos legales de este contrato señala como su domicilio, el ubicado en </w:t>
      </w:r>
      <w:r w:rsidRPr="00735FBC">
        <w:rPr>
          <w:rFonts w:asciiTheme="minorHAnsi" w:hAnsiTheme="minorHAnsi" w:cs="Tahoma"/>
          <w:b/>
          <w:sz w:val="17"/>
          <w:szCs w:val="17"/>
        </w:rPr>
        <w:t>_____</w:t>
      </w:r>
      <w:r w:rsidRPr="00735FBC">
        <w:rPr>
          <w:rFonts w:asciiTheme="minorHAnsi" w:hAnsiTheme="minorHAnsi"/>
          <w:sz w:val="17"/>
          <w:szCs w:val="17"/>
        </w:rPr>
        <w:t xml:space="preserve"> No. </w:t>
      </w:r>
      <w:r w:rsidRPr="00735FBC">
        <w:rPr>
          <w:rFonts w:asciiTheme="minorHAnsi" w:hAnsiTheme="minorHAnsi" w:cs="Tahoma"/>
          <w:b/>
          <w:sz w:val="17"/>
          <w:szCs w:val="17"/>
        </w:rPr>
        <w:t>_____</w:t>
      </w:r>
      <w:r w:rsidRPr="00735FBC">
        <w:rPr>
          <w:rFonts w:asciiTheme="minorHAnsi" w:hAnsiTheme="minorHAnsi"/>
          <w:sz w:val="17"/>
          <w:szCs w:val="17"/>
        </w:rPr>
        <w:t xml:space="preserve"> Col. </w:t>
      </w:r>
      <w:r w:rsidRPr="00735FBC">
        <w:rPr>
          <w:rFonts w:asciiTheme="minorHAnsi" w:hAnsiTheme="minorHAnsi" w:cs="Tahoma"/>
          <w:b/>
          <w:sz w:val="17"/>
          <w:szCs w:val="17"/>
        </w:rPr>
        <w:t>_____</w:t>
      </w:r>
      <w:r w:rsidRPr="00735FBC">
        <w:rPr>
          <w:rFonts w:asciiTheme="minorHAnsi" w:hAnsiTheme="minorHAnsi"/>
          <w:sz w:val="17"/>
          <w:szCs w:val="17"/>
        </w:rPr>
        <w:t xml:space="preserve">, </w:t>
      </w:r>
      <w:r w:rsidRPr="00735FBC">
        <w:rPr>
          <w:rFonts w:asciiTheme="minorHAnsi" w:hAnsiTheme="minorHAnsi" w:cs="Tahoma"/>
          <w:b/>
          <w:sz w:val="17"/>
          <w:szCs w:val="17"/>
        </w:rPr>
        <w:t>_____</w:t>
      </w:r>
      <w:r w:rsidRPr="00735FBC">
        <w:rPr>
          <w:rFonts w:asciiTheme="minorHAnsi" w:hAnsiTheme="minorHAnsi"/>
          <w:sz w:val="17"/>
          <w:szCs w:val="17"/>
        </w:rPr>
        <w:t xml:space="preserve">, C.P. </w:t>
      </w:r>
      <w:r w:rsidRPr="00735FBC">
        <w:rPr>
          <w:rFonts w:asciiTheme="minorHAnsi" w:hAnsiTheme="minorHAnsi" w:cs="Tahoma"/>
          <w:b/>
          <w:sz w:val="17"/>
          <w:szCs w:val="17"/>
        </w:rPr>
        <w:t>_____</w:t>
      </w:r>
      <w:r w:rsidRPr="00735FBC">
        <w:rPr>
          <w:rFonts w:asciiTheme="minorHAnsi" w:hAnsiTheme="minorHAnsi"/>
          <w:sz w:val="17"/>
          <w:szCs w:val="17"/>
        </w:rPr>
        <w:t>.</w:t>
      </w:r>
    </w:p>
    <w:p w:rsidR="000A4F8C" w:rsidRPr="00735FBC" w:rsidRDefault="000A4F8C" w:rsidP="000A4F8C">
      <w:pPr>
        <w:ind w:right="-5"/>
        <w:jc w:val="both"/>
        <w:rPr>
          <w:rFonts w:asciiTheme="minorHAnsi" w:hAnsiTheme="minorHAnsi"/>
          <w:b/>
          <w:sz w:val="17"/>
          <w:szCs w:val="17"/>
        </w:rPr>
      </w:pPr>
    </w:p>
    <w:p w:rsidR="000A4F8C" w:rsidRPr="00735FBC" w:rsidRDefault="000A4F8C" w:rsidP="000A4F8C">
      <w:pPr>
        <w:ind w:left="851" w:right="-5" w:hanging="851"/>
        <w:jc w:val="both"/>
        <w:rPr>
          <w:rFonts w:asciiTheme="minorHAnsi" w:hAnsiTheme="minorHAnsi"/>
          <w:b/>
          <w:sz w:val="17"/>
          <w:szCs w:val="17"/>
        </w:rPr>
      </w:pPr>
      <w:r w:rsidRPr="00735FBC">
        <w:rPr>
          <w:rFonts w:asciiTheme="minorHAnsi" w:hAnsiTheme="minorHAnsi"/>
          <w:b/>
          <w:sz w:val="17"/>
          <w:szCs w:val="17"/>
        </w:rPr>
        <w:t>III.- DECLARAN “LAS PARTES”:</w:t>
      </w:r>
    </w:p>
    <w:p w:rsidR="000A4F8C" w:rsidRPr="00735FBC" w:rsidRDefault="000A4F8C" w:rsidP="000A4F8C">
      <w:pPr>
        <w:ind w:left="851" w:right="-5" w:hanging="851"/>
        <w:jc w:val="both"/>
        <w:rPr>
          <w:rFonts w:asciiTheme="minorHAnsi" w:hAnsiTheme="minorHAnsi"/>
          <w:sz w:val="17"/>
          <w:szCs w:val="17"/>
        </w:rPr>
      </w:pPr>
    </w:p>
    <w:p w:rsidR="000A4F8C" w:rsidRPr="00735FBC" w:rsidRDefault="000A4F8C" w:rsidP="000A4F8C">
      <w:pPr>
        <w:ind w:right="-5"/>
        <w:jc w:val="both"/>
        <w:rPr>
          <w:rFonts w:asciiTheme="minorHAnsi" w:hAnsiTheme="minorHAnsi"/>
          <w:sz w:val="17"/>
          <w:szCs w:val="17"/>
        </w:rPr>
      </w:pPr>
      <w:r w:rsidRPr="00735FBC">
        <w:rPr>
          <w:rFonts w:asciiTheme="minorHAnsi" w:hAnsiTheme="minorHAnsi"/>
          <w:sz w:val="17"/>
          <w:szCs w:val="17"/>
        </w:rPr>
        <w:lastRenderedPageBreak/>
        <w:t>III.1.-Que se reconocen la personalidad con la que comparecen y acuerdan celebrar el presente contrato al tenor de las siguientes:</w:t>
      </w:r>
    </w:p>
    <w:p w:rsidR="000A4F8C" w:rsidRPr="00735FBC" w:rsidRDefault="000A4F8C" w:rsidP="000A4F8C">
      <w:pPr>
        <w:ind w:right="-5"/>
        <w:jc w:val="center"/>
        <w:rPr>
          <w:rFonts w:asciiTheme="minorHAnsi" w:hAnsiTheme="minorHAnsi"/>
          <w:b/>
          <w:sz w:val="17"/>
          <w:szCs w:val="17"/>
        </w:rPr>
      </w:pPr>
    </w:p>
    <w:p w:rsidR="00735FBC" w:rsidRPr="00735FBC" w:rsidRDefault="00735FBC" w:rsidP="00735FBC">
      <w:pPr>
        <w:jc w:val="both"/>
        <w:rPr>
          <w:rFonts w:asciiTheme="minorHAnsi" w:hAnsiTheme="minorHAnsi" w:cs="Tahoma"/>
          <w:b/>
          <w:sz w:val="17"/>
          <w:szCs w:val="17"/>
        </w:rPr>
      </w:pPr>
      <w:r w:rsidRPr="00735FBC">
        <w:rPr>
          <w:rFonts w:asciiTheme="minorHAnsi" w:hAnsiTheme="minorHAnsi" w:cs="Tahoma"/>
          <w:b/>
          <w:sz w:val="17"/>
          <w:szCs w:val="17"/>
        </w:rPr>
        <w:t xml:space="preserve">C L Á U S U L A S </w:t>
      </w:r>
    </w:p>
    <w:p w:rsidR="00735FBC" w:rsidRPr="00735FBC" w:rsidRDefault="00735FBC" w:rsidP="00735FBC">
      <w:pPr>
        <w:jc w:val="both"/>
        <w:rPr>
          <w:rFonts w:asciiTheme="minorHAnsi" w:hAnsiTheme="minorHAnsi" w:cs="Tahoma"/>
          <w:b/>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PRIMERA: OBJETO.-</w:t>
      </w:r>
      <w:r w:rsidRPr="00735FBC">
        <w:rPr>
          <w:rFonts w:asciiTheme="minorHAnsi" w:hAnsiTheme="minorHAnsi" w:cs="Tahoma"/>
          <w:sz w:val="17"/>
          <w:szCs w:val="17"/>
        </w:rPr>
        <w:t xml:space="preserv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se obliga a prestar a </w:t>
      </w:r>
      <w:r w:rsidRPr="00735FBC">
        <w:rPr>
          <w:rFonts w:asciiTheme="minorHAnsi" w:hAnsiTheme="minorHAnsi" w:cs="Tahoma"/>
          <w:b/>
          <w:bCs/>
          <w:sz w:val="17"/>
          <w:szCs w:val="17"/>
        </w:rPr>
        <w:t>“S.S.N.L.”</w:t>
      </w:r>
      <w:r w:rsidRPr="00735FBC">
        <w:rPr>
          <w:rFonts w:asciiTheme="minorHAnsi" w:hAnsiTheme="minorHAnsi" w:cs="Tahoma"/>
          <w:bCs/>
          <w:sz w:val="17"/>
          <w:szCs w:val="17"/>
        </w:rPr>
        <w:t xml:space="preserve"> el Servicio de Limpieza,</w:t>
      </w:r>
      <w:r w:rsidRPr="00735FBC">
        <w:rPr>
          <w:rFonts w:asciiTheme="minorHAnsi" w:hAnsiTheme="minorHAnsi" w:cs="Tahoma"/>
          <w:sz w:val="17"/>
          <w:szCs w:val="17"/>
        </w:rPr>
        <w:t xml:space="preserve"> el cual se ajustará a las especificaciones, precio y descripción señaladas en los Anexos 1, 2, 3 y 4, que forman parte integral del presente instrumento  y demás especificaciones solicitadas por </w:t>
      </w:r>
      <w:r w:rsidRPr="00735FBC">
        <w:rPr>
          <w:rFonts w:asciiTheme="minorHAnsi" w:hAnsiTheme="minorHAnsi" w:cs="Tahoma"/>
          <w:b/>
          <w:bCs/>
          <w:sz w:val="17"/>
          <w:szCs w:val="17"/>
        </w:rPr>
        <w:t>“S.S.N.L.”</w:t>
      </w:r>
      <w:r w:rsidRPr="00735FBC">
        <w:rPr>
          <w:rFonts w:asciiTheme="minorHAnsi" w:hAnsiTheme="minorHAnsi" w:cs="Tahoma"/>
          <w:sz w:val="17"/>
          <w:szCs w:val="17"/>
        </w:rPr>
        <w:t xml:space="preserve"> en las bases de la _____ No. ______, Foro de Aclaraciones y conforme a la propuesta técnica y oferta económica presentadas por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los cuales forman parte de éste contrato.</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 xml:space="preserve">SEGUNDA: MONTO DEL CONTRATO.- </w:t>
      </w:r>
      <w:r w:rsidRPr="00735FBC">
        <w:rPr>
          <w:rFonts w:asciiTheme="minorHAnsi" w:hAnsiTheme="minorHAnsi" w:cs="Tahoma"/>
          <w:bCs/>
          <w:sz w:val="17"/>
          <w:szCs w:val="17"/>
        </w:rPr>
        <w:t>El monto del presente contrato será por la cantidad de $_________ (__________ pesos 00/100 M.N.) incluyendo el Impuesto al Valor Agregado</w:t>
      </w:r>
      <w:r w:rsidRPr="00735FBC">
        <w:rPr>
          <w:rFonts w:asciiTheme="minorHAnsi" w:hAnsiTheme="minorHAnsi" w:cs="Tahoma"/>
          <w:sz w:val="17"/>
          <w:szCs w:val="17"/>
        </w:rPr>
        <w:t xml:space="preserve">, que </w:t>
      </w:r>
      <w:r w:rsidRPr="00735FBC">
        <w:rPr>
          <w:rFonts w:asciiTheme="minorHAnsi" w:hAnsiTheme="minorHAnsi" w:cs="Tahoma"/>
          <w:b/>
          <w:bCs/>
          <w:sz w:val="17"/>
          <w:szCs w:val="17"/>
        </w:rPr>
        <w:t xml:space="preserve">“S.S.N.L.” </w:t>
      </w:r>
      <w:r w:rsidRPr="00735FBC">
        <w:rPr>
          <w:rFonts w:asciiTheme="minorHAnsi" w:hAnsiTheme="minorHAnsi" w:cs="Tahoma"/>
          <w:sz w:val="17"/>
          <w:szCs w:val="17"/>
        </w:rPr>
        <w:t xml:space="preserve">cubrirá a </w:t>
      </w:r>
      <w:r w:rsidRPr="00735FBC">
        <w:rPr>
          <w:rFonts w:asciiTheme="minorHAnsi" w:hAnsiTheme="minorHAnsi" w:cs="Tahoma"/>
          <w:b/>
          <w:bCs/>
          <w:sz w:val="17"/>
          <w:szCs w:val="17"/>
        </w:rPr>
        <w:t xml:space="preserve">“EL PROVEEDOR” </w:t>
      </w:r>
      <w:r w:rsidRPr="00735FBC">
        <w:rPr>
          <w:rFonts w:asciiTheme="minorHAnsi" w:hAnsiTheme="minorHAnsi" w:cs="Tahoma"/>
          <w:sz w:val="17"/>
          <w:szCs w:val="17"/>
        </w:rPr>
        <w:t>por</w:t>
      </w:r>
      <w:r w:rsidRPr="00735FBC">
        <w:rPr>
          <w:rFonts w:asciiTheme="minorHAnsi" w:hAnsiTheme="minorHAnsi" w:cs="Tahoma"/>
          <w:b/>
          <w:bCs/>
          <w:sz w:val="17"/>
          <w:szCs w:val="17"/>
        </w:rPr>
        <w:t xml:space="preserve"> </w:t>
      </w:r>
      <w:r w:rsidRPr="00735FBC">
        <w:rPr>
          <w:rFonts w:asciiTheme="minorHAnsi" w:hAnsiTheme="minorHAnsi" w:cs="Tahoma"/>
          <w:sz w:val="17"/>
          <w:szCs w:val="17"/>
        </w:rPr>
        <w:t>concepto del servicio prestado durante la vigencia del presente contrato.</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bCs/>
          <w:sz w:val="17"/>
          <w:szCs w:val="17"/>
        </w:rPr>
      </w:pPr>
      <w:r w:rsidRPr="00735FBC">
        <w:rPr>
          <w:rFonts w:asciiTheme="minorHAnsi" w:hAnsiTheme="minorHAnsi" w:cs="Tahoma"/>
          <w:sz w:val="17"/>
          <w:szCs w:val="17"/>
        </w:rPr>
        <w:t xml:space="preserve">El precio señalado en la oferta económica y este instrumento, compensará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por el servicio objeto del presente contrato y todos los demás gastos que se originen como consecuencia del presente contrato, así como su utilidad, por lo que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no podrá exigir mayor retribución por ningún otro concepto.</w:t>
      </w:r>
    </w:p>
    <w:p w:rsidR="00735FBC" w:rsidRPr="00735FBC" w:rsidRDefault="00735FBC" w:rsidP="00735FBC">
      <w:pPr>
        <w:jc w:val="both"/>
        <w:rPr>
          <w:rFonts w:asciiTheme="minorHAnsi" w:hAnsiTheme="minorHAnsi" w:cs="Tahoma"/>
          <w:b/>
          <w:sz w:val="17"/>
          <w:szCs w:val="17"/>
        </w:rPr>
      </w:pPr>
      <w:r w:rsidRPr="00735FBC">
        <w:rPr>
          <w:rFonts w:asciiTheme="minorHAnsi" w:hAnsiTheme="minorHAnsi" w:cs="Tahoma"/>
          <w:b/>
          <w:sz w:val="17"/>
          <w:szCs w:val="17"/>
        </w:rPr>
        <w:t xml:space="preserve"> </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El presente instrumento se celebra bajo la condición de precio fijo, por lo que no se reconocerá incremento alguno en los precios de su oferta económica.</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 </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Cuando el servicio no se ajuste a lo estipulado, </w:t>
      </w:r>
      <w:r w:rsidRPr="00735FBC">
        <w:rPr>
          <w:rFonts w:asciiTheme="minorHAnsi" w:hAnsiTheme="minorHAnsi" w:cs="Tahoma"/>
          <w:b/>
          <w:bCs/>
          <w:sz w:val="17"/>
          <w:szCs w:val="17"/>
        </w:rPr>
        <w:t>“S.S.N.L.”</w:t>
      </w:r>
      <w:r w:rsidRPr="00735FBC">
        <w:rPr>
          <w:rFonts w:asciiTheme="minorHAnsi" w:hAnsiTheme="minorHAnsi" w:cs="Tahoma"/>
          <w:sz w:val="17"/>
          <w:szCs w:val="17"/>
        </w:rPr>
        <w:t xml:space="preserve"> no liquidará a </w:t>
      </w:r>
      <w:r w:rsidRPr="00735FBC">
        <w:rPr>
          <w:rFonts w:asciiTheme="minorHAnsi" w:hAnsiTheme="minorHAnsi" w:cs="Tahoma"/>
          <w:b/>
          <w:bCs/>
          <w:sz w:val="17"/>
          <w:szCs w:val="17"/>
        </w:rPr>
        <w:t>“EL PROVEEDOR”</w:t>
      </w:r>
      <w:r w:rsidRPr="00735FBC">
        <w:rPr>
          <w:rFonts w:asciiTheme="minorHAnsi" w:hAnsiTheme="minorHAnsi" w:cs="Tahoma"/>
          <w:sz w:val="17"/>
          <w:szCs w:val="17"/>
        </w:rPr>
        <w:t>, el importe de los servicios objeto del presente contrato.</w:t>
      </w:r>
    </w:p>
    <w:p w:rsidR="00735FBC" w:rsidRPr="00735FBC" w:rsidRDefault="00735FBC" w:rsidP="00735FBC">
      <w:pPr>
        <w:jc w:val="both"/>
        <w:rPr>
          <w:rFonts w:asciiTheme="minorHAnsi" w:hAnsiTheme="minorHAnsi" w:cs="Tahoma"/>
          <w:b/>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 xml:space="preserve">TERCERA: FORMA DE PAGO.- </w:t>
      </w:r>
      <w:r w:rsidRPr="00735FBC">
        <w:rPr>
          <w:rFonts w:asciiTheme="minorHAnsi" w:hAnsiTheme="minorHAnsi" w:cs="Tahoma"/>
          <w:sz w:val="17"/>
          <w:szCs w:val="17"/>
        </w:rPr>
        <w:t xml:space="preserve">El pago de los servicios objeto del presente contrato se realizará en Pesos Mexicanos dentro de los 30 días siguientes en que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presente la factura en el área de Recursos Financieros de </w:t>
      </w:r>
      <w:r w:rsidRPr="00735FBC">
        <w:rPr>
          <w:rFonts w:asciiTheme="minorHAnsi" w:hAnsiTheme="minorHAnsi" w:cs="Tahoma"/>
          <w:b/>
          <w:sz w:val="17"/>
          <w:szCs w:val="17"/>
        </w:rPr>
        <w:t xml:space="preserve">“S.S.N.L.” </w:t>
      </w:r>
      <w:r w:rsidRPr="00735FBC">
        <w:rPr>
          <w:rFonts w:asciiTheme="minorHAnsi" w:hAnsiTheme="minorHAnsi" w:cs="Tahoma"/>
          <w:sz w:val="17"/>
          <w:szCs w:val="17"/>
        </w:rPr>
        <w:t>debidamente validada por la Unidad Aplicativa correspondiente.</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bCs/>
          <w:sz w:val="17"/>
          <w:szCs w:val="17"/>
        </w:rPr>
      </w:pPr>
      <w:r w:rsidRPr="00735FBC">
        <w:rPr>
          <w:rFonts w:asciiTheme="minorHAnsi" w:hAnsiTheme="minorHAnsi" w:cs="Tahoma"/>
          <w:bCs/>
          <w:sz w:val="17"/>
          <w:szCs w:val="17"/>
        </w:rPr>
        <w:t>Las facturas que resulten, serán a favor de</w:t>
      </w:r>
      <w:r w:rsidRPr="00735FBC">
        <w:rPr>
          <w:rFonts w:asciiTheme="minorHAnsi" w:hAnsiTheme="minorHAnsi" w:cs="Tahoma"/>
          <w:sz w:val="17"/>
          <w:szCs w:val="17"/>
        </w:rPr>
        <w:t xml:space="preserve"> Servicios de Salud de Nuevo León, Organismo Público Descentralizado,</w:t>
      </w:r>
      <w:r w:rsidRPr="00735FBC">
        <w:rPr>
          <w:rFonts w:asciiTheme="minorHAnsi" w:hAnsiTheme="minorHAnsi" w:cs="Tahoma"/>
          <w:b/>
          <w:sz w:val="17"/>
          <w:szCs w:val="17"/>
        </w:rPr>
        <w:t xml:space="preserve"> </w:t>
      </w:r>
      <w:r w:rsidRPr="00735FBC">
        <w:rPr>
          <w:rFonts w:asciiTheme="minorHAnsi" w:hAnsiTheme="minorHAnsi" w:cs="Tahoma"/>
          <w:bCs/>
          <w:sz w:val="17"/>
          <w:szCs w:val="17"/>
        </w:rPr>
        <w:t xml:space="preserve">con domicilio en Matamoros Oriente, No. 520, entre Escobedo y Zaragoza, Centro de Monterrey, Nuevo León, C.P. 64000. R.F.C. SSN-970115-QI9; dichas facturas deberán estar selladas y firmadas </w:t>
      </w:r>
      <w:r w:rsidRPr="00735FBC">
        <w:rPr>
          <w:rFonts w:asciiTheme="minorHAnsi" w:hAnsiTheme="minorHAnsi" w:cs="Tahoma"/>
          <w:sz w:val="17"/>
          <w:szCs w:val="17"/>
        </w:rPr>
        <w:t xml:space="preserve">por el </w:t>
      </w:r>
      <w:r w:rsidRPr="00735FBC">
        <w:rPr>
          <w:rFonts w:asciiTheme="minorHAnsi" w:hAnsiTheme="minorHAnsi" w:cs="Tahoma"/>
          <w:bCs/>
          <w:sz w:val="17"/>
          <w:szCs w:val="17"/>
        </w:rPr>
        <w:t xml:space="preserve">Administrador y el Director de la Unidad Aplicativa y presentarlas para su contra recibo y pago posterior en el área de Recursos Financieros de </w:t>
      </w:r>
      <w:r w:rsidRPr="00735FBC">
        <w:rPr>
          <w:rFonts w:asciiTheme="minorHAnsi" w:hAnsiTheme="minorHAnsi" w:cs="Tahoma"/>
          <w:b/>
          <w:bCs/>
          <w:sz w:val="17"/>
          <w:szCs w:val="17"/>
        </w:rPr>
        <w:t>“S.S.N.L.”</w:t>
      </w:r>
      <w:r w:rsidRPr="00735FBC">
        <w:rPr>
          <w:rFonts w:asciiTheme="minorHAnsi" w:hAnsiTheme="minorHAnsi" w:cs="Tahoma"/>
          <w:bCs/>
          <w:sz w:val="17"/>
          <w:szCs w:val="17"/>
        </w:rPr>
        <w:t>.</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 xml:space="preserve">“S.S.N.L” </w:t>
      </w:r>
      <w:r w:rsidRPr="00735FBC">
        <w:rPr>
          <w:rFonts w:asciiTheme="minorHAnsi" w:hAnsiTheme="minorHAnsi" w:cs="Tahoma"/>
          <w:sz w:val="17"/>
          <w:szCs w:val="17"/>
        </w:rPr>
        <w:t>se deslinda del pago de las facturas que no sean presentadas para su pago antes de 90 días posteriores a la fecha de recibo en las unidades a las que vaya destinado el servicio.</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La liquidación total del servicio no significará la aceptación del mismo, por lo tanto</w:t>
      </w:r>
      <w:r w:rsidRPr="00735FBC">
        <w:rPr>
          <w:rFonts w:asciiTheme="minorHAnsi" w:hAnsiTheme="minorHAnsi" w:cs="Tahoma"/>
          <w:b/>
          <w:sz w:val="17"/>
          <w:szCs w:val="17"/>
        </w:rPr>
        <w:t xml:space="preserve"> “S.S.N.L” </w:t>
      </w:r>
      <w:r w:rsidRPr="00735FBC">
        <w:rPr>
          <w:rFonts w:asciiTheme="minorHAnsi" w:hAnsiTheme="minorHAnsi" w:cs="Tahoma"/>
          <w:sz w:val="17"/>
          <w:szCs w:val="17"/>
        </w:rPr>
        <w:t>se reserva expresamente el derecho de reclamar los vicios ocultos o el pago de lo indebido.</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bCs/>
          <w:sz w:val="17"/>
          <w:szCs w:val="17"/>
        </w:rPr>
        <w:t>CUARTA:</w:t>
      </w:r>
      <w:r w:rsidRPr="00735FBC">
        <w:rPr>
          <w:rFonts w:asciiTheme="minorHAnsi" w:hAnsiTheme="minorHAnsi" w:cs="Tahoma"/>
          <w:sz w:val="17"/>
          <w:szCs w:val="17"/>
        </w:rPr>
        <w:t xml:space="preserve"> </w:t>
      </w:r>
      <w:r w:rsidRPr="00735FBC">
        <w:rPr>
          <w:rFonts w:asciiTheme="minorHAnsi" w:hAnsiTheme="minorHAnsi" w:cs="Tahoma"/>
          <w:b/>
          <w:sz w:val="17"/>
          <w:szCs w:val="17"/>
        </w:rPr>
        <w:t xml:space="preserve">PLAZO Y LUGAR DE ENTREGA.- </w:t>
      </w:r>
      <w:r w:rsidRPr="00735FBC">
        <w:rPr>
          <w:rFonts w:asciiTheme="minorHAnsi" w:hAnsiTheme="minorHAnsi" w:cs="Tahoma"/>
          <w:sz w:val="17"/>
          <w:szCs w:val="17"/>
        </w:rPr>
        <w:t>El servicio de limpieza se prestará a partir del día ___ al día ____.</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El servicio de limpieza se prestará en las siguientes Unidades Aplicativas:</w:t>
      </w:r>
      <w:r w:rsidR="0024243C">
        <w:rPr>
          <w:rFonts w:asciiTheme="minorHAnsi" w:hAnsiTheme="minorHAnsi" w:cs="Tahoma"/>
          <w:sz w:val="17"/>
          <w:szCs w:val="17"/>
        </w:rPr>
        <w:t xml:space="preserve"> _-----------------</w:t>
      </w:r>
    </w:p>
    <w:p w:rsidR="0024243C" w:rsidRDefault="0024243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En los casos fortuitos o de fuerza mayor, o cuando por cualquier otra causa no imputable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le fuera imposible a éste cumplir con la prestación del servicio objeto de este contrato, podrá solicitar oportunamente y por escrito la prórroga que considere necesaria, expresando los motivos en que se apoye su solicitud;</w:t>
      </w:r>
      <w:r w:rsidRPr="00735FBC">
        <w:rPr>
          <w:rFonts w:asciiTheme="minorHAnsi" w:hAnsiTheme="minorHAnsi" w:cs="Tahoma"/>
          <w:b/>
          <w:sz w:val="17"/>
          <w:szCs w:val="17"/>
        </w:rPr>
        <w:t xml:space="preserve"> “S.S.N.L.”</w:t>
      </w:r>
      <w:r w:rsidRPr="00735FBC">
        <w:rPr>
          <w:rFonts w:asciiTheme="minorHAnsi" w:hAnsiTheme="minorHAnsi" w:cs="Tahoma"/>
          <w:sz w:val="17"/>
          <w:szCs w:val="17"/>
        </w:rPr>
        <w:t xml:space="preserve"> resolverá sobre la justificación y procedencia de la prórroga y en su caso, concederá la que estime conveniente, mediante la celebración de un convenio modificatorio. </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Si se presentaren causas que impidan la prestación del servicio, dentro de los plazos estipulados, que fueren imputables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éste podrá solicitar también una prórroga y será optativo para </w:t>
      </w:r>
      <w:r w:rsidRPr="00735FBC">
        <w:rPr>
          <w:rFonts w:asciiTheme="minorHAnsi" w:hAnsiTheme="minorHAnsi" w:cs="Tahoma"/>
          <w:b/>
          <w:sz w:val="17"/>
          <w:szCs w:val="17"/>
        </w:rPr>
        <w:t>“S.S.N.L.”</w:t>
      </w:r>
      <w:r w:rsidRPr="00735FBC">
        <w:rPr>
          <w:rFonts w:asciiTheme="minorHAnsi" w:hAnsiTheme="minorHAnsi" w:cs="Tahoma"/>
          <w:sz w:val="17"/>
          <w:szCs w:val="17"/>
        </w:rPr>
        <w:t xml:space="preserve">, el concederla o negarla. En caso de concederla decidirá si procede imponer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las sanciones a que haya lugar, de acuerdo con la Cláusula Décima y, en caso de negarla, podrá exigir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el cumplimiento del contrato, ordenándole que adopte las medidas necesarias a fin de que la prestación de servicio, objeto del presente contrato no se interrumpa y quede concluida oportunamente, o bien procederá a rescindir el contrato de conformidad con lo establecido en la Cláusula Décima Tercera.</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tabs>
          <w:tab w:val="left" w:pos="567"/>
        </w:tabs>
        <w:ind w:right="51"/>
        <w:jc w:val="both"/>
        <w:rPr>
          <w:rFonts w:asciiTheme="minorHAnsi" w:hAnsiTheme="minorHAnsi"/>
          <w:sz w:val="17"/>
          <w:szCs w:val="17"/>
        </w:rPr>
      </w:pPr>
      <w:r w:rsidRPr="00735FBC">
        <w:rPr>
          <w:rFonts w:asciiTheme="minorHAnsi" w:hAnsiTheme="minorHAnsi" w:cs="Tahoma"/>
          <w:b/>
          <w:sz w:val="17"/>
          <w:szCs w:val="17"/>
        </w:rPr>
        <w:t>QUINTA:</w:t>
      </w:r>
      <w:r w:rsidRPr="00735FBC">
        <w:rPr>
          <w:rFonts w:asciiTheme="minorHAnsi" w:hAnsiTheme="minorHAnsi" w:cs="Tahoma"/>
          <w:bCs/>
          <w:sz w:val="17"/>
          <w:szCs w:val="17"/>
        </w:rPr>
        <w:t xml:space="preserve"> </w:t>
      </w:r>
      <w:r w:rsidRPr="00735FBC">
        <w:rPr>
          <w:rFonts w:asciiTheme="minorHAnsi" w:hAnsiTheme="minorHAnsi" w:cs="Tahoma"/>
          <w:b/>
          <w:bCs/>
          <w:sz w:val="17"/>
          <w:szCs w:val="17"/>
        </w:rPr>
        <w:t>CONDICIONES DE PRESTACIÓN DEL SERVICIO.-</w:t>
      </w:r>
      <w:r w:rsidRPr="00735FBC">
        <w:rPr>
          <w:rFonts w:asciiTheme="minorHAnsi" w:hAnsiTheme="minorHAnsi" w:cs="Tahoma"/>
          <w:bCs/>
          <w:sz w:val="17"/>
          <w:szCs w:val="17"/>
        </w:rPr>
        <w:t xml:space="preserve"> Para efectos de cumplimiento del presente contrato </w:t>
      </w:r>
      <w:r w:rsidRPr="00735FBC">
        <w:rPr>
          <w:rFonts w:asciiTheme="minorHAnsi" w:hAnsiTheme="minorHAnsi"/>
          <w:b/>
          <w:sz w:val="17"/>
          <w:szCs w:val="17"/>
        </w:rPr>
        <w:t xml:space="preserve">“EL PROVEEDOR” </w:t>
      </w:r>
      <w:r w:rsidRPr="00735FBC">
        <w:rPr>
          <w:rFonts w:asciiTheme="minorHAnsi" w:hAnsiTheme="minorHAnsi"/>
          <w:sz w:val="17"/>
          <w:szCs w:val="17"/>
        </w:rPr>
        <w:t>se obliga a lo siguiente:</w:t>
      </w:r>
    </w:p>
    <w:p w:rsidR="00735FBC" w:rsidRPr="00735FBC" w:rsidRDefault="00735FBC" w:rsidP="00735FBC">
      <w:pPr>
        <w:tabs>
          <w:tab w:val="left" w:pos="567"/>
        </w:tabs>
        <w:ind w:right="51"/>
        <w:jc w:val="both"/>
        <w:rPr>
          <w:rFonts w:asciiTheme="minorHAnsi" w:hAnsiTheme="minorHAnsi"/>
          <w:sz w:val="17"/>
          <w:szCs w:val="17"/>
        </w:rPr>
      </w:pPr>
    </w:p>
    <w:p w:rsidR="00735FBC" w:rsidRPr="00735FBC" w:rsidRDefault="00735FBC" w:rsidP="00735FBC">
      <w:pPr>
        <w:tabs>
          <w:tab w:val="left" w:pos="567"/>
        </w:tabs>
        <w:ind w:right="51"/>
        <w:jc w:val="both"/>
        <w:rPr>
          <w:rFonts w:asciiTheme="minorHAnsi" w:hAnsiTheme="minorHAnsi" w:cs="Tahoma"/>
          <w:sz w:val="17"/>
          <w:szCs w:val="17"/>
        </w:rPr>
      </w:pPr>
      <w:r w:rsidRPr="00735FBC">
        <w:rPr>
          <w:rFonts w:asciiTheme="minorHAnsi" w:hAnsiTheme="minorHAnsi"/>
          <w:sz w:val="17"/>
          <w:szCs w:val="17"/>
        </w:rPr>
        <w:lastRenderedPageBreak/>
        <w:t>1)</w:t>
      </w:r>
      <w:r w:rsidRPr="00735FBC">
        <w:rPr>
          <w:rFonts w:asciiTheme="minorHAnsi" w:hAnsiTheme="minorHAnsi"/>
          <w:b/>
          <w:sz w:val="17"/>
          <w:szCs w:val="17"/>
        </w:rPr>
        <w:t xml:space="preserve"> </w:t>
      </w:r>
      <w:r w:rsidRPr="00735FBC">
        <w:rPr>
          <w:rFonts w:asciiTheme="minorHAnsi" w:hAnsiTheme="minorHAnsi"/>
          <w:sz w:val="17"/>
          <w:szCs w:val="17"/>
        </w:rPr>
        <w:t>P</w:t>
      </w:r>
      <w:r w:rsidRPr="00735FBC">
        <w:rPr>
          <w:rFonts w:asciiTheme="minorHAnsi" w:hAnsiTheme="minorHAnsi" w:cs="Tahoma"/>
          <w:sz w:val="17"/>
          <w:szCs w:val="17"/>
        </w:rPr>
        <w:t>roporcionará el personal, equipo (escobas, recogedores, carritos de aseo, pulidoras de piso, trapeadores, aspiradoras, etc.) y material de limpieza adecuado (bolsas de basura, papel sanitario, cloro, jabón de tocador para manos, jabón en polvo, aromatizante en aerosol, lustrador para muebles, etc.), requerido según las características del área de cada unidad, así como un programa que garantice la calidad del servicio de limpieza durante la vigencia del presente instrumento.</w:t>
      </w:r>
    </w:p>
    <w:p w:rsidR="00735FBC" w:rsidRPr="00735FBC" w:rsidRDefault="00735FBC" w:rsidP="00735FBC">
      <w:pPr>
        <w:tabs>
          <w:tab w:val="left" w:pos="567"/>
        </w:tabs>
        <w:ind w:right="51"/>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2) El personal deberá estar perfectamente identificado, uniformado, ser mayor de edad y reunir las características de responsabilidad, actitud de servicio, higiene personal (no piercing, cabello corto, uñas cortadas y sin tatuajes visibles), además de gozar de buena salud.</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cs="Tahoma"/>
          <w:b/>
          <w:bCs/>
          <w:sz w:val="17"/>
          <w:szCs w:val="17"/>
        </w:rPr>
      </w:pPr>
      <w:r w:rsidRPr="00735FBC">
        <w:rPr>
          <w:rFonts w:asciiTheme="minorHAnsi" w:hAnsiTheme="minorHAnsi" w:cs="Tahoma"/>
          <w:sz w:val="17"/>
          <w:szCs w:val="17"/>
        </w:rPr>
        <w:t xml:space="preserve">3) El personal deberá estar certificado y capacitado en el manejo de los materiales a utilizar en el área de trabajo donde se utilicen materiales o sustancias </w:t>
      </w:r>
      <w:proofErr w:type="spellStart"/>
      <w:r w:rsidRPr="00735FBC">
        <w:rPr>
          <w:rFonts w:asciiTheme="minorHAnsi" w:hAnsiTheme="minorHAnsi" w:cs="Tahoma"/>
          <w:sz w:val="17"/>
          <w:szCs w:val="17"/>
        </w:rPr>
        <w:t>biopeligrosas</w:t>
      </w:r>
      <w:proofErr w:type="spellEnd"/>
      <w:r w:rsidRPr="00735FBC">
        <w:rPr>
          <w:rFonts w:asciiTheme="minorHAnsi" w:hAnsiTheme="minorHAnsi" w:cs="Tahoma"/>
          <w:sz w:val="17"/>
          <w:szCs w:val="17"/>
        </w:rPr>
        <w:t xml:space="preserve"> y/o infectocontagiosas conforme a la Norma 087-ECOL-SSA1-2002.</w:t>
      </w:r>
    </w:p>
    <w:p w:rsidR="00735FBC" w:rsidRPr="00735FBC" w:rsidRDefault="00735FBC" w:rsidP="00735FBC">
      <w:pPr>
        <w:ind w:right="51"/>
        <w:jc w:val="both"/>
        <w:rPr>
          <w:rFonts w:asciiTheme="minorHAnsi" w:hAnsiTheme="minorHAnsi" w:cs="Tahoma"/>
          <w:b/>
          <w:bCs/>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4) Deberá designar un supervisor para el servicio de limpieza quien se encargará de coordinar y verificar a diario la programación de trabajo, asistencia del personal, suplir al personal faltante, verificar que no falten materiales y equipo de limpieza y reportar cualquier anomalía que se presente al Jefe del Área en donde se labora.</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 xml:space="preserve">5) El personal deberá de acatar las indicaciones del personal de supervisión de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de acuerdo a las necesidades del servicio en cada área, llevar una bitácora para registrar la hora y los trabajos realizados en cada área, además deben de contar con los conocimientos básicos de limpieza.</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 xml:space="preserve">6) El personal de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llenará un formato en el cual se revise o califique la calidad del servicio por áreas, el cual deberá ser firmado diariamente por el responsable del área y el supervisor de </w:t>
      </w:r>
      <w:r w:rsidRPr="00735FBC">
        <w:rPr>
          <w:rFonts w:asciiTheme="minorHAnsi" w:hAnsiTheme="minorHAnsi" w:cs="Tahoma"/>
          <w:b/>
          <w:sz w:val="17"/>
          <w:szCs w:val="17"/>
        </w:rPr>
        <w:t>“EL PROVEEDOR”</w:t>
      </w:r>
      <w:r w:rsidRPr="00735FBC">
        <w:rPr>
          <w:rFonts w:asciiTheme="minorHAnsi" w:hAnsiTheme="minorHAnsi" w:cs="Tahoma"/>
          <w:sz w:val="17"/>
          <w:szCs w:val="17"/>
        </w:rPr>
        <w:t>.</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sz w:val="17"/>
          <w:szCs w:val="17"/>
        </w:rPr>
      </w:pPr>
      <w:r w:rsidRPr="00735FBC">
        <w:rPr>
          <w:rFonts w:asciiTheme="minorHAnsi" w:hAnsiTheme="minorHAnsi" w:cs="Tahoma"/>
          <w:sz w:val="17"/>
          <w:szCs w:val="17"/>
        </w:rPr>
        <w:t>7) El</w:t>
      </w:r>
      <w:r w:rsidRPr="00735FBC">
        <w:rPr>
          <w:rFonts w:asciiTheme="minorHAnsi" w:hAnsiTheme="minorHAnsi"/>
          <w:sz w:val="17"/>
          <w:szCs w:val="17"/>
        </w:rPr>
        <w:t xml:space="preserve"> supervisor realizará reportes mensuales de asistencia de cada una de las unidades en las que presta el servicio, dichos reportes deberán estar firmados por el supervisor y anexarlos a las facturas correspondientes. </w:t>
      </w:r>
    </w:p>
    <w:p w:rsidR="00735FBC" w:rsidRPr="00735FBC" w:rsidRDefault="00735FBC" w:rsidP="00735FBC">
      <w:pPr>
        <w:ind w:right="51"/>
        <w:jc w:val="both"/>
        <w:rPr>
          <w:rFonts w:asciiTheme="minorHAnsi" w:hAnsiTheme="minorHAnsi"/>
          <w:sz w:val="17"/>
          <w:szCs w:val="17"/>
        </w:rPr>
      </w:pPr>
    </w:p>
    <w:p w:rsidR="00735FBC" w:rsidRPr="00735FBC" w:rsidRDefault="00735FBC" w:rsidP="00735FBC">
      <w:pPr>
        <w:ind w:right="51"/>
        <w:jc w:val="both"/>
        <w:rPr>
          <w:rFonts w:asciiTheme="minorHAnsi" w:hAnsiTheme="minorHAnsi"/>
          <w:sz w:val="17"/>
          <w:szCs w:val="17"/>
        </w:rPr>
      </w:pPr>
      <w:r w:rsidRPr="00735FBC">
        <w:rPr>
          <w:rFonts w:asciiTheme="minorHAnsi" w:hAnsiTheme="minorHAnsi"/>
          <w:sz w:val="17"/>
          <w:szCs w:val="17"/>
        </w:rPr>
        <w:t>8) Las Unidades Aplicativas tendrán el derecho de veto justificado del personal que no cumpla con el servicio y deberá ser reemplazado por la empresa en un término de 3 horas.  Las Unidades no podrán permanecer sin el servicio de limpieza; por lo que si por alguna causa el personal es vetado, deberá de permanecer al servicio del área asignada, hasta que el personal de relevo se presente en la Unidad.</w:t>
      </w:r>
    </w:p>
    <w:p w:rsidR="00735FBC" w:rsidRPr="00735FBC" w:rsidRDefault="00735FBC" w:rsidP="00735FBC">
      <w:pPr>
        <w:ind w:right="51"/>
        <w:jc w:val="both"/>
        <w:rPr>
          <w:rFonts w:asciiTheme="minorHAnsi" w:hAnsiTheme="minorHAnsi"/>
          <w:sz w:val="17"/>
          <w:szCs w:val="17"/>
        </w:rPr>
      </w:pPr>
    </w:p>
    <w:p w:rsidR="00735FBC" w:rsidRPr="00735FBC" w:rsidRDefault="00735FBC" w:rsidP="00735FBC">
      <w:pPr>
        <w:ind w:right="51"/>
        <w:jc w:val="both"/>
        <w:rPr>
          <w:rFonts w:asciiTheme="minorHAnsi" w:hAnsiTheme="minorHAnsi"/>
          <w:sz w:val="17"/>
          <w:szCs w:val="17"/>
        </w:rPr>
      </w:pPr>
      <w:r w:rsidRPr="00735FBC">
        <w:rPr>
          <w:rFonts w:asciiTheme="minorHAnsi" w:hAnsiTheme="minorHAnsi"/>
          <w:sz w:val="17"/>
          <w:szCs w:val="17"/>
        </w:rPr>
        <w:t xml:space="preserve">En caso de que </w:t>
      </w:r>
      <w:r w:rsidRPr="00735FBC">
        <w:rPr>
          <w:rFonts w:asciiTheme="minorHAnsi" w:hAnsiTheme="minorHAnsi"/>
          <w:b/>
          <w:sz w:val="17"/>
          <w:szCs w:val="17"/>
        </w:rPr>
        <w:t>“EL PROVEEDOR”</w:t>
      </w:r>
      <w:r w:rsidRPr="00735FBC">
        <w:rPr>
          <w:rFonts w:asciiTheme="minorHAnsi" w:hAnsiTheme="minorHAnsi"/>
          <w:sz w:val="17"/>
          <w:szCs w:val="17"/>
        </w:rPr>
        <w:t xml:space="preserve"> tuviera problemas de carácter laboral con sus empleados y de estos resultara un paro o huelga, se suspenderán los efectos de este contrato, quedando </w:t>
      </w:r>
      <w:r w:rsidRPr="00735FBC">
        <w:rPr>
          <w:rFonts w:asciiTheme="minorHAnsi" w:hAnsiTheme="minorHAnsi"/>
          <w:b/>
          <w:sz w:val="17"/>
          <w:szCs w:val="17"/>
        </w:rPr>
        <w:t>“S.S.N.L.”</w:t>
      </w:r>
      <w:r w:rsidRPr="00735FBC">
        <w:rPr>
          <w:rFonts w:asciiTheme="minorHAnsi" w:hAnsiTheme="minorHAnsi"/>
          <w:sz w:val="17"/>
          <w:szCs w:val="17"/>
        </w:rPr>
        <w:t xml:space="preserve"> en libertad de contratar estos servicios con otra compañía.</w:t>
      </w:r>
    </w:p>
    <w:p w:rsidR="009A4F2F" w:rsidRPr="00735FBC" w:rsidRDefault="009A4F2F" w:rsidP="009A4F2F">
      <w:pPr>
        <w:jc w:val="both"/>
        <w:rPr>
          <w:rFonts w:asciiTheme="minorHAnsi" w:hAnsiTheme="minorHAnsi" w:cs="Tahoma"/>
          <w:sz w:val="17"/>
          <w:szCs w:val="17"/>
        </w:rPr>
      </w:pPr>
    </w:p>
    <w:p w:rsidR="00735FBC" w:rsidRPr="00735FBC" w:rsidRDefault="00735FBC" w:rsidP="00735FBC">
      <w:pPr>
        <w:pStyle w:val="Ttulo9"/>
        <w:rPr>
          <w:rFonts w:asciiTheme="minorHAnsi" w:hAnsiTheme="minorHAnsi" w:cs="Tahoma"/>
          <w:bCs/>
          <w:sz w:val="17"/>
          <w:szCs w:val="17"/>
        </w:rPr>
      </w:pPr>
    </w:p>
    <w:p w:rsidR="00735FBC" w:rsidRPr="00735FBC" w:rsidRDefault="00735FBC" w:rsidP="00735FBC">
      <w:pPr>
        <w:pStyle w:val="Ttulo9"/>
        <w:rPr>
          <w:rFonts w:asciiTheme="minorHAnsi" w:hAnsiTheme="minorHAnsi" w:cs="Tahoma"/>
          <w:b w:val="0"/>
          <w:bCs/>
          <w:color w:val="000000"/>
          <w:sz w:val="17"/>
          <w:szCs w:val="17"/>
        </w:rPr>
      </w:pPr>
      <w:r w:rsidRPr="00735FBC">
        <w:rPr>
          <w:rFonts w:asciiTheme="minorHAnsi" w:hAnsiTheme="minorHAnsi" w:cs="Tahoma"/>
          <w:color w:val="000000"/>
          <w:sz w:val="17"/>
          <w:szCs w:val="17"/>
        </w:rPr>
        <w:t xml:space="preserve">SEXTA: VIGENCIA.- </w:t>
      </w:r>
      <w:r w:rsidRPr="00735FBC">
        <w:rPr>
          <w:rFonts w:asciiTheme="minorHAnsi" w:hAnsiTheme="minorHAnsi" w:cs="Tahoma"/>
          <w:b w:val="0"/>
          <w:bCs/>
          <w:color w:val="000000"/>
          <w:sz w:val="17"/>
          <w:szCs w:val="17"/>
        </w:rPr>
        <w:t>La vigencia del presente contrato inicia a partir del día ___ y concluye el día ___,</w:t>
      </w:r>
      <w:r w:rsidRPr="00735FBC">
        <w:rPr>
          <w:rFonts w:asciiTheme="minorHAnsi" w:hAnsiTheme="minorHAnsi" w:cs="Tahoma"/>
          <w:color w:val="000000"/>
          <w:sz w:val="17"/>
          <w:szCs w:val="17"/>
        </w:rPr>
        <w:t xml:space="preserve"> </w:t>
      </w:r>
      <w:r w:rsidRPr="00735FBC">
        <w:rPr>
          <w:rFonts w:asciiTheme="minorHAnsi" w:hAnsiTheme="minorHAnsi" w:cs="Tahoma"/>
          <w:b w:val="0"/>
          <w:bCs/>
          <w:color w:val="000000"/>
          <w:sz w:val="17"/>
          <w:szCs w:val="17"/>
        </w:rPr>
        <w:t xml:space="preserve">en la inteligencia de que si a la fecha de la conclusión de la vigencia del contrato la prestación del servicio no ha sido ejecutado a satisfacción de </w:t>
      </w:r>
      <w:r w:rsidRPr="00735FBC">
        <w:rPr>
          <w:rFonts w:asciiTheme="minorHAnsi" w:hAnsiTheme="minorHAnsi" w:cs="Tahoma"/>
          <w:color w:val="000000"/>
          <w:sz w:val="17"/>
          <w:szCs w:val="17"/>
        </w:rPr>
        <w:t>“S.S.N.L.”</w:t>
      </w:r>
      <w:r w:rsidRPr="00735FBC">
        <w:rPr>
          <w:rFonts w:asciiTheme="minorHAnsi" w:hAnsiTheme="minorHAnsi" w:cs="Tahoma"/>
          <w:b w:val="0"/>
          <w:bCs/>
          <w:color w:val="000000"/>
          <w:sz w:val="17"/>
          <w:szCs w:val="17"/>
        </w:rPr>
        <w:t>, este instrumento continuará vigente hasta que no se cumpla dicha condición</w:t>
      </w:r>
      <w:r w:rsidRPr="00735FBC">
        <w:rPr>
          <w:rFonts w:asciiTheme="minorHAnsi" w:hAnsiTheme="minorHAnsi" w:cs="Tahoma"/>
          <w:b w:val="0"/>
          <w:bCs/>
          <w:color w:val="FF0000"/>
          <w:sz w:val="17"/>
          <w:szCs w:val="17"/>
        </w:rPr>
        <w:t>.</w:t>
      </w:r>
    </w:p>
    <w:p w:rsidR="00735FBC" w:rsidRPr="00735FBC" w:rsidRDefault="00735FBC" w:rsidP="00735FBC">
      <w:pPr>
        <w:pStyle w:val="Ttulo9"/>
        <w:rPr>
          <w:rFonts w:asciiTheme="minorHAnsi" w:hAnsiTheme="minorHAnsi" w:cs="Tahoma"/>
          <w:sz w:val="17"/>
          <w:szCs w:val="17"/>
        </w:rPr>
      </w:pPr>
    </w:p>
    <w:p w:rsidR="00735FBC" w:rsidRPr="00735FBC" w:rsidRDefault="00735FBC" w:rsidP="00735FBC">
      <w:pPr>
        <w:jc w:val="both"/>
        <w:rPr>
          <w:rFonts w:asciiTheme="minorHAnsi" w:hAnsiTheme="minorHAnsi"/>
          <w:sz w:val="17"/>
          <w:szCs w:val="17"/>
        </w:rPr>
      </w:pPr>
      <w:r w:rsidRPr="00735FBC">
        <w:rPr>
          <w:rFonts w:asciiTheme="minorHAnsi" w:hAnsiTheme="minorHAnsi"/>
          <w:b/>
          <w:sz w:val="17"/>
          <w:szCs w:val="17"/>
        </w:rPr>
        <w:t>“S.S.N.L.”</w:t>
      </w:r>
      <w:r w:rsidRPr="00735FBC">
        <w:rPr>
          <w:rFonts w:asciiTheme="minorHAnsi" w:hAnsiTheme="minorHAnsi"/>
          <w:sz w:val="17"/>
          <w:szCs w:val="17"/>
        </w:rPr>
        <w:t xml:space="preserve"> podrá suspender temporalmente todo o en parte la ejecución de los servicios objeto del presente contrato, en cualquier momento por causas justificadas o por razones de interés general, sin que ello implique su terminación definitiva, lo que se hará del conocimiento de </w:t>
      </w:r>
      <w:r w:rsidRPr="00735FBC">
        <w:rPr>
          <w:rFonts w:asciiTheme="minorHAnsi" w:hAnsiTheme="minorHAnsi"/>
          <w:b/>
          <w:sz w:val="17"/>
          <w:szCs w:val="17"/>
        </w:rPr>
        <w:t xml:space="preserve">“EL PROVEEDOR” </w:t>
      </w:r>
      <w:r w:rsidRPr="00735FBC">
        <w:rPr>
          <w:rFonts w:asciiTheme="minorHAnsi" w:hAnsiTheme="minorHAnsi"/>
          <w:sz w:val="17"/>
          <w:szCs w:val="17"/>
        </w:rPr>
        <w:t>por escrito.</w:t>
      </w:r>
    </w:p>
    <w:p w:rsidR="00735FBC" w:rsidRPr="00735FBC" w:rsidRDefault="00735FBC" w:rsidP="00735FBC">
      <w:pPr>
        <w:rPr>
          <w:rFonts w:asciiTheme="minorHAnsi" w:hAnsiTheme="minorHAnsi"/>
          <w:sz w:val="17"/>
          <w:szCs w:val="17"/>
        </w:rPr>
      </w:pPr>
    </w:p>
    <w:p w:rsidR="00735FBC" w:rsidRPr="00735FBC" w:rsidRDefault="00735FBC" w:rsidP="00735FBC">
      <w:pPr>
        <w:jc w:val="both"/>
        <w:rPr>
          <w:rFonts w:asciiTheme="minorHAnsi" w:hAnsiTheme="minorHAnsi"/>
          <w:sz w:val="17"/>
          <w:szCs w:val="17"/>
        </w:rPr>
      </w:pPr>
      <w:r w:rsidRPr="00735FBC">
        <w:rPr>
          <w:rFonts w:asciiTheme="minorHAnsi" w:hAnsiTheme="minorHAnsi"/>
          <w:sz w:val="17"/>
          <w:szCs w:val="17"/>
        </w:rPr>
        <w:t>El presente contrato podrá continuar produciendo todos sus efectos legales una vez que hayan desaparecido las causas que motivaron dicha suspensión.</w:t>
      </w:r>
    </w:p>
    <w:p w:rsidR="00735FBC" w:rsidRPr="00735FBC" w:rsidRDefault="00735FBC" w:rsidP="00735FBC">
      <w:pPr>
        <w:jc w:val="both"/>
        <w:rPr>
          <w:rFonts w:asciiTheme="minorHAnsi" w:hAnsiTheme="minorHAnsi"/>
          <w:sz w:val="17"/>
          <w:szCs w:val="17"/>
        </w:rPr>
      </w:pPr>
    </w:p>
    <w:p w:rsidR="00735FBC" w:rsidRPr="00735FBC" w:rsidRDefault="00735FBC" w:rsidP="00735FBC">
      <w:pPr>
        <w:ind w:right="49"/>
        <w:jc w:val="both"/>
        <w:rPr>
          <w:rFonts w:asciiTheme="minorHAnsi" w:hAnsiTheme="minorHAnsi" w:cs="Tahoma"/>
          <w:sz w:val="17"/>
          <w:szCs w:val="17"/>
        </w:rPr>
      </w:pPr>
      <w:r w:rsidRPr="00735FBC">
        <w:rPr>
          <w:rFonts w:asciiTheme="minorHAnsi" w:hAnsiTheme="minorHAnsi" w:cs="Tahoma"/>
          <w:b/>
          <w:sz w:val="17"/>
          <w:szCs w:val="17"/>
        </w:rPr>
        <w:t xml:space="preserve">“S.S.N.L.” </w:t>
      </w:r>
      <w:r w:rsidRPr="00735FBC">
        <w:rPr>
          <w:rFonts w:asciiTheme="minorHAnsi" w:hAnsiTheme="minorHAnsi" w:cs="Tahoma"/>
          <w:sz w:val="17"/>
          <w:szCs w:val="17"/>
        </w:rPr>
        <w:t xml:space="preserve">se reserva el derecho de dar por terminado anticipadamente el presente contrato, sin responsabilidad alguna, mediante notificación por escrito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w:t>
      </w:r>
      <w:r w:rsidRPr="00735FBC">
        <w:rPr>
          <w:rFonts w:asciiTheme="minorHAnsi" w:hAnsiTheme="minorHAnsi" w:cs="Tahoma"/>
          <w:b/>
          <w:sz w:val="17"/>
          <w:szCs w:val="17"/>
        </w:rPr>
        <w:t>“S.S.N.L.”</w:t>
      </w:r>
      <w:r w:rsidRPr="00735FBC">
        <w:rPr>
          <w:rFonts w:asciiTheme="minorHAnsi" w:hAnsiTheme="minorHAnsi" w:cs="Tahoma"/>
          <w:sz w:val="17"/>
          <w:szCs w:val="17"/>
        </w:rPr>
        <w:t>, o se determine, por la autoridad competente, la nulidad o inexistencia jurídica de los actos que dieron origen al contrato.</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tabs>
          <w:tab w:val="left" w:pos="851"/>
          <w:tab w:val="right" w:pos="1276"/>
        </w:tabs>
        <w:ind w:right="49"/>
        <w:jc w:val="both"/>
        <w:rPr>
          <w:rFonts w:asciiTheme="minorHAnsi" w:hAnsiTheme="minorHAnsi"/>
          <w:sz w:val="17"/>
          <w:szCs w:val="17"/>
        </w:rPr>
      </w:pPr>
      <w:r w:rsidRPr="00735FBC">
        <w:rPr>
          <w:rFonts w:asciiTheme="minorHAnsi" w:hAnsiTheme="minorHAnsi" w:cs="Tahoma"/>
          <w:b/>
          <w:bCs/>
          <w:sz w:val="17"/>
          <w:szCs w:val="17"/>
        </w:rPr>
        <w:t xml:space="preserve">SÉPTIMA: </w:t>
      </w:r>
      <w:r w:rsidRPr="00735FBC">
        <w:rPr>
          <w:rFonts w:asciiTheme="minorHAnsi" w:hAnsiTheme="minorHAnsi"/>
          <w:b/>
          <w:sz w:val="17"/>
          <w:szCs w:val="17"/>
        </w:rPr>
        <w:t xml:space="preserve">SUPERVISIÓN.- </w:t>
      </w:r>
      <w:r w:rsidRPr="00735FBC">
        <w:rPr>
          <w:rFonts w:asciiTheme="minorHAnsi" w:hAnsiTheme="minorHAnsi"/>
          <w:sz w:val="17"/>
          <w:szCs w:val="17"/>
        </w:rPr>
        <w:t xml:space="preserve">La supervisión será llevada a cabo por el personal designado por </w:t>
      </w:r>
      <w:r w:rsidRPr="00735FBC">
        <w:rPr>
          <w:rFonts w:asciiTheme="minorHAnsi" w:hAnsiTheme="minorHAnsi"/>
          <w:b/>
          <w:sz w:val="17"/>
          <w:szCs w:val="17"/>
        </w:rPr>
        <w:t>“EL PROVEEDOR”</w:t>
      </w:r>
      <w:r w:rsidRPr="00735FBC">
        <w:rPr>
          <w:rFonts w:asciiTheme="minorHAnsi" w:hAnsiTheme="minorHAnsi"/>
          <w:sz w:val="17"/>
          <w:szCs w:val="17"/>
        </w:rPr>
        <w:t xml:space="preserve"> y el personal que designe cada una de las unidades aplicativas y se hará conforme a los lineamientos de </w:t>
      </w:r>
      <w:r w:rsidRPr="00735FBC">
        <w:rPr>
          <w:rFonts w:asciiTheme="minorHAnsi" w:hAnsiTheme="minorHAnsi"/>
          <w:b/>
          <w:sz w:val="17"/>
          <w:szCs w:val="17"/>
        </w:rPr>
        <w:t>“S.S.N.L.”</w:t>
      </w:r>
      <w:r w:rsidRPr="00735FBC">
        <w:rPr>
          <w:rFonts w:asciiTheme="minorHAnsi" w:hAnsiTheme="minorHAnsi"/>
          <w:sz w:val="17"/>
          <w:szCs w:val="17"/>
        </w:rPr>
        <w:t xml:space="preserve"> durante la prestación del servicio.</w:t>
      </w:r>
    </w:p>
    <w:p w:rsidR="00735FBC" w:rsidRPr="00735FBC" w:rsidRDefault="00735FBC" w:rsidP="00735FBC">
      <w:pPr>
        <w:tabs>
          <w:tab w:val="left" w:pos="851"/>
        </w:tabs>
        <w:ind w:right="49"/>
        <w:jc w:val="both"/>
        <w:rPr>
          <w:rFonts w:asciiTheme="minorHAnsi" w:hAnsiTheme="minorHAnsi"/>
          <w:sz w:val="17"/>
          <w:szCs w:val="17"/>
        </w:rPr>
      </w:pPr>
      <w:r w:rsidRPr="00735FBC">
        <w:rPr>
          <w:rFonts w:asciiTheme="minorHAnsi" w:hAnsiTheme="minorHAnsi"/>
          <w:sz w:val="17"/>
          <w:szCs w:val="17"/>
        </w:rPr>
        <w:tab/>
      </w:r>
    </w:p>
    <w:p w:rsidR="00735FBC" w:rsidRPr="00735FBC" w:rsidRDefault="00735FBC" w:rsidP="00735FBC">
      <w:pPr>
        <w:tabs>
          <w:tab w:val="left" w:pos="9923"/>
        </w:tabs>
        <w:jc w:val="both"/>
        <w:rPr>
          <w:rFonts w:asciiTheme="minorHAnsi" w:hAnsiTheme="minorHAnsi" w:cs="Arial"/>
          <w:sz w:val="17"/>
          <w:szCs w:val="17"/>
        </w:rPr>
      </w:pPr>
      <w:r w:rsidRPr="00735FBC">
        <w:rPr>
          <w:rFonts w:asciiTheme="minorHAnsi" w:hAnsiTheme="minorHAnsi"/>
          <w:b/>
          <w:sz w:val="17"/>
          <w:szCs w:val="17"/>
        </w:rPr>
        <w:t>“S.S.N.L.”</w:t>
      </w:r>
      <w:r w:rsidRPr="00735FBC">
        <w:rPr>
          <w:rFonts w:asciiTheme="minorHAnsi" w:hAnsiTheme="minorHAnsi" w:cs="Arial"/>
          <w:sz w:val="17"/>
          <w:szCs w:val="17"/>
        </w:rPr>
        <w:t xml:space="preserve"> tendrá la facultad de realizar visitas de inspección en las unidades aplicativas para validar las condiciones en las que se presta el servicio.</w:t>
      </w:r>
    </w:p>
    <w:p w:rsidR="00735FBC" w:rsidRPr="00735FBC" w:rsidRDefault="00735FBC" w:rsidP="00735FBC">
      <w:pPr>
        <w:ind w:right="51"/>
        <w:jc w:val="both"/>
        <w:rPr>
          <w:rFonts w:asciiTheme="minorHAnsi" w:hAnsiTheme="minorHAnsi"/>
          <w:sz w:val="17"/>
          <w:szCs w:val="17"/>
        </w:rPr>
      </w:pPr>
    </w:p>
    <w:p w:rsidR="00735FBC" w:rsidRPr="00735FBC" w:rsidRDefault="00735FBC" w:rsidP="00735FBC">
      <w:pPr>
        <w:jc w:val="both"/>
        <w:rPr>
          <w:rFonts w:asciiTheme="minorHAnsi" w:hAnsiTheme="minorHAnsi"/>
          <w:sz w:val="17"/>
          <w:szCs w:val="17"/>
        </w:rPr>
      </w:pPr>
      <w:r w:rsidRPr="00735FBC">
        <w:rPr>
          <w:rFonts w:asciiTheme="minorHAnsi" w:hAnsiTheme="minorHAnsi" w:cs="Tahoma"/>
          <w:b/>
          <w:sz w:val="17"/>
          <w:szCs w:val="17"/>
        </w:rPr>
        <w:t>OCTAVA: CONFIDENCIALIDAD.- “EL PROVEEDOR”</w:t>
      </w:r>
      <w:r w:rsidRPr="00735FBC">
        <w:rPr>
          <w:rFonts w:asciiTheme="minorHAnsi" w:hAnsiTheme="minorHAnsi" w:cs="Tahoma"/>
          <w:sz w:val="17"/>
          <w:szCs w:val="17"/>
        </w:rPr>
        <w:t xml:space="preserve"> conviene en que toda la información que </w:t>
      </w:r>
      <w:r w:rsidRPr="00735FBC">
        <w:rPr>
          <w:rFonts w:asciiTheme="minorHAnsi" w:hAnsiTheme="minorHAnsi" w:cs="Tahoma"/>
          <w:b/>
          <w:sz w:val="17"/>
          <w:szCs w:val="17"/>
        </w:rPr>
        <w:t>“S.S.N.L.”</w:t>
      </w:r>
      <w:r w:rsidRPr="00735FBC">
        <w:rPr>
          <w:rFonts w:asciiTheme="minorHAnsi" w:hAnsiTheme="minorHAnsi" w:cs="Tahoma"/>
          <w:sz w:val="17"/>
          <w:szCs w:val="17"/>
        </w:rPr>
        <w:t xml:space="preserve"> le proporcione en relación con el presente contrato, incluyendo información técnica y de otra índole para la ejecución del servicio objeto del contrato, será propiedad exclusiva de </w:t>
      </w:r>
      <w:r w:rsidRPr="00735FBC">
        <w:rPr>
          <w:rFonts w:asciiTheme="minorHAnsi" w:hAnsiTheme="minorHAnsi" w:cs="Tahoma"/>
          <w:b/>
          <w:sz w:val="17"/>
          <w:szCs w:val="17"/>
        </w:rPr>
        <w:t>“S.S.N.L.”</w:t>
      </w:r>
      <w:r w:rsidRPr="00735FBC">
        <w:rPr>
          <w:rFonts w:asciiTheme="minorHAnsi" w:hAnsiTheme="minorHAnsi" w:cs="Tahoma"/>
          <w:sz w:val="17"/>
          <w:szCs w:val="17"/>
        </w:rPr>
        <w:t xml:space="preserv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se obliga a no usarla para cualquier otro propósito que no sea el de cumplimiento de sus obligaciones de conformidad con el presente contrato, mantener y tratar dicha información como propiedad confidencial de </w:t>
      </w:r>
      <w:r w:rsidRPr="00735FBC">
        <w:rPr>
          <w:rFonts w:asciiTheme="minorHAnsi" w:hAnsiTheme="minorHAnsi" w:cs="Tahoma"/>
          <w:b/>
          <w:sz w:val="17"/>
          <w:szCs w:val="17"/>
        </w:rPr>
        <w:t>“S.S.N.L.”</w:t>
      </w:r>
      <w:r w:rsidRPr="00735FBC">
        <w:rPr>
          <w:rFonts w:asciiTheme="minorHAnsi" w:hAnsiTheme="minorHAnsi" w:cs="Tahoma"/>
          <w:sz w:val="17"/>
          <w:szCs w:val="17"/>
        </w:rPr>
        <w:t xml:space="preserve"> y abstenerse de divulgar por cualquier medio como lo son las publicaciones, conferencias, a cualquier tercero sin el consentimiento previo y por escrito de </w:t>
      </w:r>
      <w:r w:rsidRPr="00735FBC">
        <w:rPr>
          <w:rFonts w:asciiTheme="minorHAnsi" w:hAnsiTheme="minorHAnsi" w:cs="Tahoma"/>
          <w:b/>
          <w:sz w:val="17"/>
          <w:szCs w:val="17"/>
        </w:rPr>
        <w:t>“S.S.N.L.”</w:t>
      </w:r>
      <w:r w:rsidRPr="00735FBC">
        <w:rPr>
          <w:rFonts w:asciiTheme="minorHAnsi" w:hAnsiTheme="minorHAnsi" w:cs="Tahoma"/>
          <w:sz w:val="17"/>
          <w:szCs w:val="17"/>
        </w:rPr>
        <w:t>.</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Bajo ninguna circunstancia podrá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usar para fines comerciales, publicitarios o de cualquier otra índole, el nombre de  </w:t>
      </w:r>
      <w:r w:rsidRPr="00735FBC">
        <w:rPr>
          <w:rFonts w:asciiTheme="minorHAnsi" w:hAnsiTheme="minorHAnsi" w:cs="Tahoma"/>
          <w:b/>
          <w:sz w:val="17"/>
          <w:szCs w:val="17"/>
        </w:rPr>
        <w:t>“S.S.N.L.”</w:t>
      </w:r>
      <w:r w:rsidRPr="00735FBC">
        <w:rPr>
          <w:rFonts w:asciiTheme="minorHAnsi" w:hAnsiTheme="minorHAnsi" w:cs="Tahoma"/>
          <w:sz w:val="17"/>
          <w:szCs w:val="17"/>
        </w:rPr>
        <w:t xml:space="preserve">, su logotipo o cualquier otro signo o símbolo distintivo, a menos que cuente con la previa aprobación por escrito, firmada por el representante autorizado de </w:t>
      </w:r>
      <w:r w:rsidRPr="00735FBC">
        <w:rPr>
          <w:rFonts w:asciiTheme="minorHAnsi" w:hAnsiTheme="minorHAnsi" w:cs="Tahoma"/>
          <w:b/>
          <w:sz w:val="17"/>
          <w:szCs w:val="17"/>
        </w:rPr>
        <w:t>“S.S.N.L.”</w:t>
      </w:r>
      <w:r w:rsidRPr="00735FBC">
        <w:rPr>
          <w:rFonts w:asciiTheme="minorHAnsi" w:hAnsiTheme="minorHAnsi" w:cs="Tahoma"/>
          <w:sz w:val="17"/>
          <w:szCs w:val="17"/>
        </w:rPr>
        <w:t xml:space="preserve"> </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En caso de violación a lo estipulado en esta cláusula,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se obliga a indemnizar y sacar en paz y a salvo a </w:t>
      </w:r>
      <w:r w:rsidRPr="00735FBC">
        <w:rPr>
          <w:rFonts w:asciiTheme="minorHAnsi" w:hAnsiTheme="minorHAnsi" w:cs="Tahoma"/>
          <w:b/>
          <w:sz w:val="17"/>
          <w:szCs w:val="17"/>
        </w:rPr>
        <w:t>“S.S.N.L.”</w:t>
      </w:r>
      <w:r w:rsidRPr="00735FBC">
        <w:rPr>
          <w:rFonts w:asciiTheme="minorHAnsi" w:hAnsiTheme="minorHAnsi" w:cs="Tahoma"/>
          <w:sz w:val="17"/>
          <w:szCs w:val="17"/>
        </w:rPr>
        <w:t xml:space="preserve"> en contra de cualquiera y todas las acciones, quejas, demandas, reclamos, pérdidas, costos, daños, procesos, impuestos y gastos, incluyendo honorarios de abogados y costos judiciales que surjan o se relacionen con cualquier violación a la confidencialidad pactada.</w:t>
      </w:r>
    </w:p>
    <w:p w:rsidR="00735FBC" w:rsidRPr="00735FBC" w:rsidRDefault="00735FBC" w:rsidP="00735FBC">
      <w:pPr>
        <w:jc w:val="both"/>
        <w:rPr>
          <w:rFonts w:asciiTheme="minorHAnsi" w:hAnsiTheme="minorHAnsi" w:cs="Tahoma"/>
          <w:b/>
          <w:sz w:val="17"/>
          <w:szCs w:val="17"/>
        </w:rPr>
      </w:pPr>
    </w:p>
    <w:p w:rsidR="00735FBC" w:rsidRPr="00735FBC" w:rsidRDefault="00735FBC" w:rsidP="00735FBC">
      <w:pPr>
        <w:jc w:val="both"/>
        <w:rPr>
          <w:rFonts w:asciiTheme="minorHAnsi" w:hAnsiTheme="minorHAnsi"/>
          <w:sz w:val="17"/>
          <w:szCs w:val="17"/>
        </w:rPr>
      </w:pPr>
      <w:r w:rsidRPr="00735FBC">
        <w:rPr>
          <w:rFonts w:asciiTheme="minorHAnsi" w:hAnsiTheme="minorHAnsi"/>
          <w:b/>
          <w:sz w:val="17"/>
          <w:szCs w:val="17"/>
        </w:rPr>
        <w:t>NOVENA: RELACIONES DE “EL PROVEEDOR” CON SU PERSONAL.- “EL PROVEEDOR”</w:t>
      </w:r>
      <w:r w:rsidRPr="00735FBC">
        <w:rPr>
          <w:rFonts w:asciiTheme="minorHAnsi" w:hAnsiTheme="minorHAnsi"/>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735FBC">
        <w:rPr>
          <w:rFonts w:asciiTheme="minorHAnsi" w:hAnsiTheme="minorHAnsi"/>
          <w:b/>
          <w:sz w:val="17"/>
          <w:szCs w:val="17"/>
        </w:rPr>
        <w:t xml:space="preserve">“EL PROVEEDOR” </w:t>
      </w:r>
      <w:r w:rsidRPr="00735FBC">
        <w:rPr>
          <w:rFonts w:asciiTheme="minorHAnsi" w:hAnsiTheme="minorHAnsi"/>
          <w:sz w:val="17"/>
          <w:szCs w:val="17"/>
        </w:rPr>
        <w:t xml:space="preserve">conviene por lo mismo en responder de todas las reclamaciones que sus trabajadores llegaren a presentar en su contra o en contra de </w:t>
      </w:r>
      <w:r w:rsidRPr="00735FBC">
        <w:rPr>
          <w:rFonts w:asciiTheme="minorHAnsi" w:hAnsiTheme="minorHAnsi"/>
          <w:b/>
          <w:sz w:val="17"/>
          <w:szCs w:val="17"/>
        </w:rPr>
        <w:t xml:space="preserve">“S.S.N.L.” </w:t>
      </w:r>
      <w:r w:rsidRPr="00735FBC">
        <w:rPr>
          <w:rFonts w:asciiTheme="minorHAnsi" w:hAnsiTheme="minorHAnsi"/>
          <w:sz w:val="17"/>
          <w:szCs w:val="17"/>
        </w:rPr>
        <w:t>en relación con el objeto del presente contrato, eximiendo a</w:t>
      </w:r>
      <w:r w:rsidRPr="00735FBC">
        <w:rPr>
          <w:rFonts w:asciiTheme="minorHAnsi" w:hAnsiTheme="minorHAnsi"/>
          <w:b/>
          <w:sz w:val="17"/>
          <w:szCs w:val="17"/>
        </w:rPr>
        <w:t xml:space="preserve"> “S.S.N.L.”</w:t>
      </w:r>
      <w:r w:rsidRPr="00735FBC">
        <w:rPr>
          <w:rFonts w:asciiTheme="minorHAnsi" w:hAnsiTheme="minorHAnsi"/>
          <w:sz w:val="17"/>
          <w:szCs w:val="17"/>
        </w:rPr>
        <w:t xml:space="preserve"> de cualquier responsabilidad fiscal, laboral, de seguridad social, civil, penal y de cualquier otra índole, que pudiera darse como consecuencia directa de la prestación del servicio materia del presente contrato. </w:t>
      </w:r>
      <w:r w:rsidRPr="00735FBC">
        <w:rPr>
          <w:rFonts w:asciiTheme="minorHAnsi" w:hAnsiTheme="minorHAnsi"/>
          <w:b/>
          <w:bCs/>
          <w:sz w:val="17"/>
          <w:szCs w:val="17"/>
        </w:rPr>
        <w:t>“S.S.N.L.”</w:t>
      </w:r>
      <w:r w:rsidRPr="00735FBC">
        <w:rPr>
          <w:rFonts w:asciiTheme="minorHAnsi" w:hAnsiTheme="minorHAnsi"/>
          <w:sz w:val="17"/>
          <w:szCs w:val="17"/>
        </w:rPr>
        <w:t xml:space="preserve"> no será patrón sustituto.</w:t>
      </w:r>
    </w:p>
    <w:p w:rsidR="00735FBC" w:rsidRPr="00735FBC" w:rsidRDefault="00735FBC" w:rsidP="00735FBC">
      <w:pPr>
        <w:jc w:val="both"/>
        <w:rPr>
          <w:rFonts w:asciiTheme="minorHAnsi" w:hAnsiTheme="minorHAnsi" w:cs="Tahoma"/>
          <w:b/>
          <w:sz w:val="17"/>
          <w:szCs w:val="17"/>
        </w:rPr>
      </w:pPr>
    </w:p>
    <w:p w:rsidR="00771117" w:rsidRPr="00A73086" w:rsidRDefault="00735FBC" w:rsidP="00771117">
      <w:pPr>
        <w:ind w:right="-1"/>
        <w:jc w:val="both"/>
        <w:rPr>
          <w:rFonts w:asciiTheme="minorHAnsi" w:hAnsiTheme="minorHAnsi" w:cs="Arial"/>
          <w:b/>
          <w:sz w:val="17"/>
          <w:szCs w:val="17"/>
        </w:rPr>
      </w:pPr>
      <w:r w:rsidRPr="00735FBC">
        <w:rPr>
          <w:rFonts w:asciiTheme="minorHAnsi" w:hAnsiTheme="minorHAnsi" w:cs="Tahoma"/>
          <w:b/>
          <w:sz w:val="17"/>
          <w:szCs w:val="17"/>
        </w:rPr>
        <w:t xml:space="preserve">DÉCIMA: PENA CONVENCIONAL.- </w:t>
      </w:r>
      <w:r w:rsidR="00771117" w:rsidRPr="00A73086">
        <w:rPr>
          <w:rFonts w:asciiTheme="minorHAnsi" w:hAnsiTheme="minorHAnsi" w:cs="Tahoma"/>
          <w:b/>
          <w:sz w:val="17"/>
          <w:szCs w:val="17"/>
        </w:rPr>
        <w:t>S.S.N.L.”</w:t>
      </w:r>
      <w:r w:rsidR="00771117" w:rsidRPr="00A73086">
        <w:rPr>
          <w:rFonts w:asciiTheme="minorHAnsi" w:hAnsiTheme="minorHAnsi" w:cs="Tahoma"/>
          <w:sz w:val="17"/>
          <w:szCs w:val="17"/>
        </w:rPr>
        <w:t xml:space="preserve"> aplicará penas convencionales por el atraso en el cumplimiento de los servicios objeto del contrato cuando el cien por ciento de los servicios a que se obligó </w:t>
      </w:r>
      <w:r w:rsidR="00771117" w:rsidRPr="00A73086">
        <w:rPr>
          <w:rFonts w:asciiTheme="minorHAnsi" w:hAnsiTheme="minorHAnsi" w:cs="Tahoma"/>
          <w:b/>
          <w:sz w:val="17"/>
          <w:szCs w:val="17"/>
        </w:rPr>
        <w:t>“EL PROVEEDOR”</w:t>
      </w:r>
      <w:r w:rsidR="00771117" w:rsidRPr="00A73086">
        <w:rPr>
          <w:rFonts w:asciiTheme="minorHAnsi" w:hAnsiTheme="minorHAnsi" w:cs="Tahoma"/>
          <w:sz w:val="17"/>
          <w:szCs w:val="17"/>
        </w:rPr>
        <w:t xml:space="preserve"> durante</w:t>
      </w:r>
      <w:r w:rsidR="00771117" w:rsidRPr="00A73086">
        <w:rPr>
          <w:rFonts w:asciiTheme="minorHAnsi" w:hAnsiTheme="minorHAnsi" w:cs="Arial"/>
          <w:sz w:val="17"/>
          <w:szCs w:val="17"/>
        </w:rPr>
        <w:t xml:space="preserve"> un mes, se vea afectado, derivado de la acumulación de faltas de los elemento/turno, “</w:t>
      </w:r>
      <w:r w:rsidR="00771117" w:rsidRPr="00A73086">
        <w:rPr>
          <w:rFonts w:asciiTheme="minorHAnsi" w:hAnsiTheme="minorHAnsi" w:cs="Arial"/>
          <w:b/>
          <w:sz w:val="17"/>
          <w:szCs w:val="17"/>
        </w:rPr>
        <w:t>EL PROVEEDOR”</w:t>
      </w:r>
      <w:r w:rsidR="00771117" w:rsidRPr="00A73086">
        <w:rPr>
          <w:rFonts w:asciiTheme="minorHAnsi" w:hAnsiTheme="minorHAnsi" w:cs="Arial"/>
          <w:sz w:val="17"/>
          <w:szCs w:val="17"/>
        </w:rPr>
        <w:t xml:space="preserve"> se obliga a pagar a “</w:t>
      </w:r>
      <w:r w:rsidR="00771117" w:rsidRPr="00A73086">
        <w:rPr>
          <w:rFonts w:asciiTheme="minorHAnsi" w:hAnsiTheme="minorHAnsi" w:cs="Arial"/>
          <w:b/>
          <w:sz w:val="17"/>
          <w:szCs w:val="17"/>
        </w:rPr>
        <w:t>S.S.N.L.”</w:t>
      </w:r>
      <w:r w:rsidR="00771117" w:rsidRPr="00A73086">
        <w:rPr>
          <w:rFonts w:asciiTheme="minorHAnsi" w:hAnsiTheme="minorHAnsi" w:cs="Arial"/>
          <w:sz w:val="17"/>
          <w:szCs w:val="17"/>
        </w:rPr>
        <w:t xml:space="preserve"> por concepto de pena convencional el 50% del precio unitario por elemento/turno por cada falta registrada, siempre y cuando dichas faltas sean imputables a </w:t>
      </w:r>
      <w:r w:rsidR="00771117" w:rsidRPr="00A73086">
        <w:rPr>
          <w:rFonts w:asciiTheme="minorHAnsi" w:hAnsiTheme="minorHAnsi" w:cs="Arial"/>
          <w:b/>
          <w:sz w:val="17"/>
          <w:szCs w:val="17"/>
        </w:rPr>
        <w:t xml:space="preserve">“EL </w:t>
      </w:r>
      <w:r w:rsidR="00771117" w:rsidRPr="00A73086">
        <w:rPr>
          <w:rFonts w:asciiTheme="minorHAnsi" w:hAnsiTheme="minorHAnsi"/>
          <w:b/>
          <w:sz w:val="17"/>
          <w:szCs w:val="17"/>
        </w:rPr>
        <w:t>PROVEEDOR”.</w:t>
      </w:r>
    </w:p>
    <w:p w:rsidR="00771117" w:rsidRPr="00A73086" w:rsidRDefault="00771117" w:rsidP="00771117">
      <w:pPr>
        <w:jc w:val="both"/>
        <w:rPr>
          <w:rFonts w:asciiTheme="minorHAnsi" w:hAnsiTheme="minorHAnsi"/>
          <w:sz w:val="17"/>
          <w:szCs w:val="17"/>
        </w:rPr>
      </w:pPr>
    </w:p>
    <w:p w:rsidR="00771117" w:rsidRPr="00A73086" w:rsidRDefault="00771117" w:rsidP="00771117">
      <w:pPr>
        <w:jc w:val="both"/>
        <w:rPr>
          <w:rFonts w:asciiTheme="minorHAnsi" w:hAnsiTheme="minorHAnsi"/>
          <w:sz w:val="17"/>
          <w:szCs w:val="17"/>
        </w:rPr>
      </w:pPr>
      <w:r w:rsidRPr="00A73086">
        <w:rPr>
          <w:rFonts w:asciiTheme="minorHAnsi" w:hAnsiTheme="minorHAnsi"/>
          <w:sz w:val="17"/>
          <w:szCs w:val="17"/>
        </w:rPr>
        <w:t>La penalización será de manera proporcional al importe de la garantía de cumplimiento.  En las operaciones en que se pactare ajuste de precios, la penalización se calculará sobre el precio ajustado.</w:t>
      </w:r>
    </w:p>
    <w:p w:rsidR="00771117" w:rsidRPr="00A73086" w:rsidRDefault="00771117" w:rsidP="00771117">
      <w:pPr>
        <w:ind w:right="51"/>
        <w:jc w:val="both"/>
        <w:rPr>
          <w:rFonts w:asciiTheme="minorHAnsi" w:hAnsiTheme="minorHAnsi" w:cs="Tahoma"/>
          <w:sz w:val="17"/>
          <w:szCs w:val="17"/>
        </w:rPr>
      </w:pPr>
    </w:p>
    <w:p w:rsidR="00771117" w:rsidRPr="00A73086" w:rsidRDefault="00771117" w:rsidP="00771117">
      <w:pPr>
        <w:ind w:right="51"/>
        <w:jc w:val="both"/>
        <w:rPr>
          <w:rFonts w:asciiTheme="minorHAnsi" w:hAnsiTheme="minorHAnsi" w:cs="Tahoma"/>
          <w:sz w:val="17"/>
          <w:szCs w:val="17"/>
        </w:rPr>
      </w:pPr>
      <w:r w:rsidRPr="00A73086">
        <w:rPr>
          <w:rFonts w:asciiTheme="minorHAnsi" w:hAnsiTheme="minorHAnsi" w:cs="Tahoma"/>
          <w:sz w:val="17"/>
          <w:szCs w:val="17"/>
        </w:rPr>
        <w:t>En el supuesto de que se requiera la aplicación de la Pena Convencional, el Administrador o equivalente de la Unidad Aplicativa deberá elaborar el cálculo de dicha pena y hacerlo del conocimiento de</w:t>
      </w:r>
      <w:r w:rsidRPr="00A73086">
        <w:rPr>
          <w:rFonts w:asciiTheme="minorHAnsi" w:hAnsiTheme="minorHAnsi" w:cs="Tahoma"/>
          <w:b/>
          <w:sz w:val="17"/>
          <w:szCs w:val="17"/>
        </w:rPr>
        <w:t xml:space="preserve"> “EL PROVEEDOR”,</w:t>
      </w:r>
      <w:r w:rsidRPr="00A73086">
        <w:rPr>
          <w:rFonts w:asciiTheme="minorHAnsi" w:hAnsiTheme="minorHAnsi" w:cs="Tahoma"/>
          <w:sz w:val="17"/>
          <w:szCs w:val="17"/>
        </w:rPr>
        <w:t xml:space="preserve"> así como también remitirlo a la Subdirección de Recursos Financieros, para el cobro de la pena convencional.</w:t>
      </w:r>
    </w:p>
    <w:p w:rsidR="00735FBC" w:rsidRPr="00735FBC" w:rsidRDefault="00735FBC" w:rsidP="00771117">
      <w:pPr>
        <w:ind w:right="51"/>
        <w:jc w:val="both"/>
        <w:rPr>
          <w:rFonts w:asciiTheme="minorHAnsi" w:hAnsiTheme="minorHAnsi" w:cs="Tahoma"/>
          <w:sz w:val="17"/>
          <w:szCs w:val="17"/>
        </w:rPr>
      </w:pPr>
    </w:p>
    <w:p w:rsidR="00735FBC" w:rsidRPr="00735FBC" w:rsidRDefault="00735FBC" w:rsidP="00735FBC">
      <w:pPr>
        <w:ind w:right="-1"/>
        <w:jc w:val="both"/>
        <w:rPr>
          <w:rFonts w:asciiTheme="minorHAnsi" w:hAnsiTheme="minorHAnsi" w:cs="Tahoma"/>
          <w:sz w:val="17"/>
          <w:szCs w:val="17"/>
        </w:rPr>
      </w:pPr>
      <w:r w:rsidRPr="00735FBC">
        <w:rPr>
          <w:rFonts w:asciiTheme="minorHAnsi" w:hAnsiTheme="minorHAnsi" w:cs="Tahoma"/>
          <w:sz w:val="17"/>
          <w:szCs w:val="17"/>
        </w:rPr>
        <w:t>La penalización será de manera proporcional al importe de la garantía de cumplimiento.  En las operaciones en que se pactare ajuste de precios, la penalización se calculará sobre el precio ajustado.</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 xml:space="preserve">Las penas se harán efectivas descontándose de los pagos que </w:t>
      </w:r>
      <w:r w:rsidRPr="00735FBC">
        <w:rPr>
          <w:rFonts w:asciiTheme="minorHAnsi" w:hAnsiTheme="minorHAnsi"/>
          <w:b/>
          <w:sz w:val="17"/>
          <w:szCs w:val="17"/>
        </w:rPr>
        <w:t>“S.S.N.L.”</w:t>
      </w:r>
      <w:r w:rsidRPr="00735FBC">
        <w:rPr>
          <w:rFonts w:asciiTheme="minorHAnsi" w:hAnsiTheme="minorHAnsi" w:cs="Tahoma"/>
          <w:sz w:val="17"/>
          <w:szCs w:val="17"/>
        </w:rPr>
        <w:t xml:space="preserve"> tenga pendientes de efectuar a </w:t>
      </w:r>
      <w:r w:rsidRPr="00735FBC">
        <w:rPr>
          <w:rFonts w:asciiTheme="minorHAnsi" w:hAnsiTheme="minorHAnsi"/>
          <w:b/>
          <w:sz w:val="17"/>
          <w:szCs w:val="17"/>
        </w:rPr>
        <w:t>“EL PROVEEDOR”</w:t>
      </w:r>
      <w:r w:rsidRPr="00735FBC">
        <w:rPr>
          <w:rFonts w:asciiTheme="minorHAnsi" w:hAnsiTheme="minorHAnsi" w:cs="Tahoma"/>
          <w:sz w:val="17"/>
          <w:szCs w:val="17"/>
        </w:rPr>
        <w:t>, o en su caso, éste efectuará el pago correspondiente en el área de Recursos Financieros</w:t>
      </w:r>
      <w:r w:rsidRPr="00735FBC">
        <w:rPr>
          <w:rFonts w:asciiTheme="minorHAnsi" w:hAnsiTheme="minorHAnsi" w:cs="Tahoma"/>
          <w:b/>
          <w:sz w:val="17"/>
          <w:szCs w:val="17"/>
        </w:rPr>
        <w:t xml:space="preserve">, </w:t>
      </w:r>
      <w:r w:rsidRPr="00735FBC">
        <w:rPr>
          <w:rFonts w:asciiTheme="minorHAnsi" w:hAnsiTheme="minorHAnsi" w:cs="Tahoma"/>
          <w:sz w:val="17"/>
          <w:szCs w:val="17"/>
        </w:rPr>
        <w:t xml:space="preserve">independientemente de que </w:t>
      </w:r>
      <w:r w:rsidRPr="00735FBC">
        <w:rPr>
          <w:rFonts w:asciiTheme="minorHAnsi" w:hAnsiTheme="minorHAnsi"/>
          <w:b/>
          <w:sz w:val="17"/>
          <w:szCs w:val="17"/>
        </w:rPr>
        <w:t>“S.S.N.L.”</w:t>
      </w:r>
      <w:r w:rsidRPr="00735FBC">
        <w:rPr>
          <w:rFonts w:asciiTheme="minorHAnsi" w:hAnsiTheme="minorHAnsi" w:cs="Tahoma"/>
          <w:sz w:val="17"/>
          <w:szCs w:val="17"/>
        </w:rPr>
        <w:t xml:space="preserve"> opte por hacer efectiva la garantía otorgada por </w:t>
      </w:r>
      <w:r w:rsidRPr="00735FBC">
        <w:rPr>
          <w:rFonts w:asciiTheme="minorHAnsi" w:hAnsiTheme="minorHAnsi"/>
          <w:b/>
          <w:sz w:val="17"/>
          <w:szCs w:val="17"/>
        </w:rPr>
        <w:t xml:space="preserve">“EL PROVEEDOR” </w:t>
      </w:r>
      <w:r w:rsidRPr="00735FBC">
        <w:rPr>
          <w:rFonts w:asciiTheme="minorHAnsi" w:hAnsiTheme="minorHAnsi"/>
          <w:sz w:val="17"/>
          <w:szCs w:val="17"/>
        </w:rPr>
        <w:t>hasta por el monto de las sanciones no cubiertas</w:t>
      </w:r>
      <w:r w:rsidRPr="00735FBC">
        <w:rPr>
          <w:rFonts w:asciiTheme="minorHAnsi" w:hAnsiTheme="minorHAnsi" w:cs="Tahoma"/>
          <w:sz w:val="17"/>
          <w:szCs w:val="17"/>
        </w:rPr>
        <w:t>.</w:t>
      </w:r>
    </w:p>
    <w:p w:rsidR="00735FBC" w:rsidRPr="00735FBC" w:rsidRDefault="00735FBC" w:rsidP="00735FBC">
      <w:pPr>
        <w:jc w:val="both"/>
        <w:rPr>
          <w:rFonts w:asciiTheme="minorHAnsi" w:hAnsiTheme="minorHAnsi" w:cs="Tahoma"/>
          <w:b/>
          <w:sz w:val="17"/>
          <w:szCs w:val="17"/>
        </w:rPr>
      </w:pPr>
    </w:p>
    <w:p w:rsidR="00735FBC" w:rsidRPr="00735FBC" w:rsidRDefault="00735FBC" w:rsidP="00735FBC">
      <w:pPr>
        <w:ind w:right="49"/>
        <w:jc w:val="both"/>
        <w:rPr>
          <w:rFonts w:asciiTheme="minorHAnsi" w:hAnsiTheme="minorHAnsi"/>
          <w:sz w:val="17"/>
          <w:szCs w:val="17"/>
        </w:rPr>
      </w:pPr>
      <w:r w:rsidRPr="00735FBC">
        <w:rPr>
          <w:rFonts w:asciiTheme="minorHAnsi" w:hAnsiTheme="minorHAnsi"/>
          <w:sz w:val="17"/>
          <w:szCs w:val="17"/>
        </w:rPr>
        <w:t xml:space="preserve">Será responsabilidad de </w:t>
      </w:r>
      <w:r w:rsidRPr="00735FBC">
        <w:rPr>
          <w:rFonts w:asciiTheme="minorHAnsi" w:hAnsiTheme="minorHAnsi"/>
          <w:b/>
          <w:sz w:val="17"/>
          <w:szCs w:val="17"/>
        </w:rPr>
        <w:t>“EL PROVEEDOR”</w:t>
      </w:r>
      <w:r w:rsidRPr="00735FBC">
        <w:rPr>
          <w:rFonts w:asciiTheme="minorHAnsi" w:hAnsiTheme="minorHAnsi"/>
          <w:sz w:val="17"/>
          <w:szCs w:val="17"/>
        </w:rPr>
        <w:t xml:space="preserve"> abastecer todas las necesidades que requieran las unidades en los tiempos establecidos; en los casos que no preste el servicio de acuerdo a lo requerido,  </w:t>
      </w:r>
      <w:r w:rsidRPr="00735FBC">
        <w:rPr>
          <w:rFonts w:asciiTheme="minorHAnsi" w:hAnsiTheme="minorHAnsi"/>
          <w:b/>
          <w:sz w:val="17"/>
          <w:szCs w:val="17"/>
        </w:rPr>
        <w:t>“S.S.N.L.”</w:t>
      </w:r>
      <w:r w:rsidRPr="00735FBC">
        <w:rPr>
          <w:rFonts w:asciiTheme="minorHAnsi" w:hAnsiTheme="minorHAnsi"/>
          <w:sz w:val="17"/>
          <w:szCs w:val="17"/>
        </w:rPr>
        <w:t xml:space="preserve"> tendrá el derecho de realizar contrataciones directas, y si estas resultan con diferencia en precio, </w:t>
      </w:r>
      <w:r w:rsidRPr="00735FBC">
        <w:rPr>
          <w:rFonts w:asciiTheme="minorHAnsi" w:hAnsiTheme="minorHAnsi"/>
          <w:b/>
          <w:sz w:val="17"/>
          <w:szCs w:val="17"/>
        </w:rPr>
        <w:t>“EL PROVEEDOR”</w:t>
      </w:r>
      <w:r w:rsidRPr="00735FBC">
        <w:rPr>
          <w:rFonts w:asciiTheme="minorHAnsi" w:hAnsiTheme="minorHAnsi"/>
          <w:sz w:val="17"/>
          <w:szCs w:val="17"/>
        </w:rPr>
        <w:t xml:space="preserve"> deberá pagar dicha diferencia como sanción por daños ocasionados al no contar con oportunidad con la prestación del servicio de limpieza, de igual manera se aplicará lo establecido en el párrafo primero de este punto. </w:t>
      </w:r>
    </w:p>
    <w:p w:rsidR="00735FBC" w:rsidRPr="00735FBC" w:rsidRDefault="00735FBC" w:rsidP="00735FBC">
      <w:pPr>
        <w:jc w:val="both"/>
        <w:rPr>
          <w:rFonts w:asciiTheme="minorHAnsi" w:hAnsiTheme="minorHAnsi" w:cs="Tahoma"/>
          <w:b/>
          <w:sz w:val="17"/>
          <w:szCs w:val="17"/>
        </w:rPr>
      </w:pPr>
    </w:p>
    <w:p w:rsidR="00735FBC" w:rsidRPr="00735FBC" w:rsidRDefault="00735FBC" w:rsidP="00735FBC">
      <w:pPr>
        <w:jc w:val="both"/>
        <w:rPr>
          <w:rFonts w:asciiTheme="minorHAnsi" w:hAnsiTheme="minorHAnsi"/>
          <w:sz w:val="17"/>
          <w:szCs w:val="17"/>
        </w:rPr>
      </w:pPr>
      <w:r w:rsidRPr="00735FBC">
        <w:rPr>
          <w:rFonts w:asciiTheme="minorHAnsi" w:hAnsiTheme="minorHAnsi"/>
          <w:b/>
          <w:sz w:val="17"/>
          <w:szCs w:val="17"/>
        </w:rPr>
        <w:t xml:space="preserve">DÉCIMA PRIMERA: DAÑOS Y PERJUICIOS.- “EL PROVEEDOR” </w:t>
      </w:r>
      <w:r w:rsidRPr="00735FBC">
        <w:rPr>
          <w:rFonts w:asciiTheme="minorHAnsi" w:hAnsiTheme="minorHAnsi"/>
          <w:sz w:val="17"/>
          <w:szCs w:val="17"/>
        </w:rPr>
        <w:t xml:space="preserve">se obliga al pago de los daños y perjuicios que ocasione a </w:t>
      </w:r>
      <w:r w:rsidRPr="00735FBC">
        <w:rPr>
          <w:rFonts w:asciiTheme="minorHAnsi" w:hAnsiTheme="minorHAnsi"/>
          <w:b/>
          <w:sz w:val="17"/>
          <w:szCs w:val="17"/>
        </w:rPr>
        <w:t>“S.S.N.L.”</w:t>
      </w:r>
      <w:r w:rsidRPr="00735FBC">
        <w:rPr>
          <w:rFonts w:asciiTheme="minorHAnsi" w:hAnsiTheme="minorHAnsi"/>
          <w:sz w:val="17"/>
          <w:szCs w:val="17"/>
        </w:rPr>
        <w:t xml:space="preserve"> por la falta de ejecución del servicio, en los plazos pactados y cuando éstos no reúnan los requisitos de calidad, o el pago de daños que se causen a</w:t>
      </w:r>
      <w:r w:rsidRPr="00735FBC">
        <w:rPr>
          <w:rFonts w:asciiTheme="minorHAnsi" w:hAnsiTheme="minorHAnsi"/>
          <w:b/>
          <w:sz w:val="17"/>
          <w:szCs w:val="17"/>
        </w:rPr>
        <w:t xml:space="preserve"> </w:t>
      </w:r>
      <w:r w:rsidRPr="00735FBC">
        <w:rPr>
          <w:rFonts w:asciiTheme="minorHAnsi" w:hAnsiTheme="minorHAnsi"/>
          <w:sz w:val="17"/>
          <w:szCs w:val="17"/>
        </w:rPr>
        <w:t>terceros en su persona, así como por cualquier incumplimiento a lo establecido en el presente instrumento.</w:t>
      </w:r>
    </w:p>
    <w:p w:rsidR="00735FBC" w:rsidRPr="00735FBC" w:rsidRDefault="00735FBC" w:rsidP="00735FBC">
      <w:pPr>
        <w:jc w:val="both"/>
        <w:rPr>
          <w:rFonts w:asciiTheme="minorHAnsi" w:hAnsiTheme="minorHAnsi"/>
          <w:b/>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b/>
          <w:sz w:val="17"/>
          <w:szCs w:val="17"/>
        </w:rPr>
        <w:t xml:space="preserve">DÉCIMA SEGUNDA: </w:t>
      </w:r>
      <w:r w:rsidRPr="00735FBC">
        <w:rPr>
          <w:rFonts w:asciiTheme="minorHAnsi" w:hAnsiTheme="minorHAnsi" w:cs="Tahoma"/>
          <w:b/>
          <w:sz w:val="17"/>
          <w:szCs w:val="17"/>
        </w:rPr>
        <w:t xml:space="preserve">GARANTÍA DE BUEN CUMPLIMIENTO DE CONTRATO.- </w:t>
      </w:r>
      <w:r w:rsidRPr="00735FBC">
        <w:rPr>
          <w:rFonts w:asciiTheme="minorHAnsi" w:hAnsiTheme="minorHAnsi" w:cs="Tahoma"/>
          <w:sz w:val="17"/>
          <w:szCs w:val="17"/>
        </w:rPr>
        <w:t xml:space="preserve">Para garantizar el cumplimiento de las obligaciones derivadas del presente contrato </w:t>
      </w:r>
      <w:r w:rsidRPr="00735FBC">
        <w:rPr>
          <w:rFonts w:asciiTheme="minorHAnsi" w:hAnsiTheme="minorHAnsi" w:cs="Tahoma"/>
          <w:b/>
          <w:sz w:val="17"/>
          <w:szCs w:val="17"/>
        </w:rPr>
        <w:t>“EL PROVEEDOR</w:t>
      </w:r>
      <w:r w:rsidRPr="00735FBC">
        <w:rPr>
          <w:rFonts w:asciiTheme="minorHAnsi" w:hAnsiTheme="minorHAnsi" w:cs="Tahoma"/>
          <w:b/>
          <w:bCs/>
          <w:sz w:val="17"/>
          <w:szCs w:val="17"/>
        </w:rPr>
        <w:t>”</w:t>
      </w:r>
      <w:r w:rsidRPr="00735FBC">
        <w:rPr>
          <w:rFonts w:asciiTheme="minorHAnsi" w:hAnsiTheme="minorHAnsi" w:cs="Tahoma"/>
          <w:sz w:val="17"/>
          <w:szCs w:val="17"/>
        </w:rPr>
        <w:t xml:space="preserve"> se obliga a otorgar dentro de los 10 días hábiles siguientes a la fecha de firma del presente contrato, fianza por un valor igual al </w:t>
      </w:r>
      <w:r w:rsidRPr="00735FBC">
        <w:rPr>
          <w:rFonts w:asciiTheme="minorHAnsi" w:hAnsiTheme="minorHAnsi" w:cs="Tahoma"/>
          <w:sz w:val="17"/>
          <w:szCs w:val="17"/>
        </w:rPr>
        <w:lastRenderedPageBreak/>
        <w:t xml:space="preserve">20% del importe total del contrato, incluyendo el IVA, la fianza se otorgará por Institución Mexicana, debidamente autorizada por la Secretaría de Hacienda y Crédito Público a favor de la Secretaria de Finanzas y Tesorería General del Estado de Nuevo León y deberá contener las siguientes declaraciones expresas: </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numPr>
          <w:ilvl w:val="0"/>
          <w:numId w:val="43"/>
        </w:numPr>
        <w:tabs>
          <w:tab w:val="left" w:pos="360"/>
        </w:tabs>
        <w:ind w:hanging="720"/>
        <w:jc w:val="both"/>
        <w:rPr>
          <w:rFonts w:asciiTheme="minorHAnsi" w:hAnsiTheme="minorHAnsi" w:cs="Tahoma"/>
          <w:sz w:val="17"/>
          <w:szCs w:val="17"/>
        </w:rPr>
      </w:pPr>
      <w:r w:rsidRPr="00735FBC">
        <w:rPr>
          <w:rFonts w:asciiTheme="minorHAnsi" w:hAnsiTheme="minorHAnsi" w:cs="Tahoma"/>
          <w:sz w:val="17"/>
          <w:szCs w:val="17"/>
        </w:rPr>
        <w:t>Que la fianza se otorga en los términos del presente contrato.</w:t>
      </w:r>
    </w:p>
    <w:p w:rsidR="00735FBC" w:rsidRPr="00735FBC" w:rsidRDefault="00735FBC" w:rsidP="00735FBC">
      <w:pPr>
        <w:numPr>
          <w:ilvl w:val="0"/>
          <w:numId w:val="43"/>
        </w:numPr>
        <w:tabs>
          <w:tab w:val="clear" w:pos="720"/>
          <w:tab w:val="left" w:pos="360"/>
          <w:tab w:val="num" w:pos="426"/>
        </w:tabs>
        <w:ind w:left="426" w:hanging="426"/>
        <w:jc w:val="both"/>
        <w:rPr>
          <w:rFonts w:asciiTheme="minorHAnsi" w:hAnsiTheme="minorHAnsi" w:cs="Tahoma"/>
          <w:sz w:val="17"/>
          <w:szCs w:val="17"/>
        </w:rPr>
      </w:pPr>
      <w:r w:rsidRPr="00735FBC">
        <w:rPr>
          <w:rFonts w:asciiTheme="minorHAnsi" w:hAnsiTheme="minorHAnsi" w:cs="Tahoma"/>
          <w:sz w:val="17"/>
          <w:szCs w:val="17"/>
        </w:rPr>
        <w:t xml:space="preserve">Que la Fianza estará en vigor por un año y en caso de defectos y/o responsabilidades imputables a </w:t>
      </w:r>
      <w:r w:rsidRPr="00735FBC">
        <w:rPr>
          <w:rFonts w:asciiTheme="minorHAnsi" w:hAnsiTheme="minorHAnsi" w:cs="Tahoma"/>
          <w:b/>
          <w:bCs/>
          <w:sz w:val="17"/>
          <w:szCs w:val="17"/>
        </w:rPr>
        <w:t>“EL PROVEEDOR”</w:t>
      </w:r>
      <w:r w:rsidRPr="00735FBC">
        <w:rPr>
          <w:rFonts w:asciiTheme="minorHAnsi" w:hAnsiTheme="minorHAnsi" w:cs="Tahoma"/>
          <w:sz w:val="17"/>
          <w:szCs w:val="17"/>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 </w:t>
      </w:r>
    </w:p>
    <w:p w:rsidR="00735FBC" w:rsidRPr="00735FBC" w:rsidRDefault="00735FBC" w:rsidP="00735FBC">
      <w:pPr>
        <w:numPr>
          <w:ilvl w:val="0"/>
          <w:numId w:val="42"/>
        </w:numPr>
        <w:jc w:val="both"/>
        <w:rPr>
          <w:rFonts w:asciiTheme="minorHAnsi" w:hAnsiTheme="minorHAnsi" w:cs="Tahoma"/>
          <w:sz w:val="17"/>
          <w:szCs w:val="17"/>
        </w:rPr>
      </w:pPr>
      <w:r w:rsidRPr="00735FBC">
        <w:rPr>
          <w:rFonts w:asciiTheme="minorHAnsi" w:hAnsiTheme="minorHAnsi" w:cs="Tahoma"/>
          <w:sz w:val="17"/>
          <w:szCs w:val="17"/>
        </w:rPr>
        <w:t xml:space="preserve">Que esta fianza continuará vigente en el caso de que se otorgue prórroga a </w:t>
      </w:r>
      <w:r w:rsidRPr="00735FBC">
        <w:rPr>
          <w:rFonts w:asciiTheme="minorHAnsi" w:hAnsiTheme="minorHAnsi" w:cs="Tahoma"/>
          <w:b/>
          <w:bCs/>
          <w:sz w:val="17"/>
          <w:szCs w:val="17"/>
        </w:rPr>
        <w:t>“EL PROVEEDOR”</w:t>
      </w:r>
      <w:r w:rsidRPr="00735FBC">
        <w:rPr>
          <w:rFonts w:asciiTheme="minorHAnsi" w:hAnsiTheme="minorHAnsi" w:cs="Tahoma"/>
          <w:sz w:val="17"/>
          <w:szCs w:val="17"/>
        </w:rPr>
        <w:t xml:space="preserve"> para el cumplimiento de las obligaciones que se afianzan, aún cuando haya sido solicitada y autorizada extemporáneamente. </w:t>
      </w:r>
    </w:p>
    <w:p w:rsidR="00735FBC" w:rsidRPr="00735FBC" w:rsidRDefault="00735FBC" w:rsidP="00735FBC">
      <w:pPr>
        <w:numPr>
          <w:ilvl w:val="0"/>
          <w:numId w:val="42"/>
        </w:numPr>
        <w:jc w:val="both"/>
        <w:rPr>
          <w:rFonts w:asciiTheme="minorHAnsi" w:hAnsiTheme="minorHAnsi" w:cs="Tahoma"/>
          <w:sz w:val="17"/>
          <w:szCs w:val="17"/>
        </w:rPr>
      </w:pPr>
      <w:r w:rsidRPr="00735FBC">
        <w:rPr>
          <w:rFonts w:asciiTheme="minorHAnsi" w:hAnsiTheme="minorHAnsi" w:cs="Tahoma"/>
          <w:sz w:val="17"/>
          <w:szCs w:val="17"/>
        </w:rPr>
        <w:t xml:space="preserve">Que sólo podrá ser cancelada mediante aviso por escrito de </w:t>
      </w:r>
      <w:r w:rsidRPr="00735FBC">
        <w:rPr>
          <w:rFonts w:asciiTheme="minorHAnsi" w:hAnsiTheme="minorHAnsi" w:cs="Tahoma"/>
          <w:b/>
          <w:bCs/>
          <w:sz w:val="17"/>
          <w:szCs w:val="17"/>
        </w:rPr>
        <w:t>“S.S.N.L.”</w:t>
      </w:r>
    </w:p>
    <w:p w:rsidR="00735FBC" w:rsidRPr="00735FBC" w:rsidRDefault="00735FBC" w:rsidP="00735FBC">
      <w:pPr>
        <w:numPr>
          <w:ilvl w:val="0"/>
          <w:numId w:val="42"/>
        </w:numPr>
        <w:jc w:val="both"/>
        <w:rPr>
          <w:rFonts w:asciiTheme="minorHAnsi" w:hAnsiTheme="minorHAnsi" w:cs="Tahoma"/>
          <w:sz w:val="17"/>
          <w:szCs w:val="17"/>
        </w:rPr>
      </w:pPr>
      <w:r w:rsidRPr="00735FBC">
        <w:rPr>
          <w:rFonts w:asciiTheme="minorHAnsi" w:hAnsiTheme="minorHAnsi" w:cs="Tahoma"/>
          <w:sz w:val="17"/>
          <w:szCs w:val="17"/>
        </w:rPr>
        <w:t xml:space="preserve">Que la Institución Afianzadora, acepta lo preceptuado por </w:t>
      </w:r>
      <w:r w:rsidR="00052955" w:rsidRPr="000A4F8C">
        <w:rPr>
          <w:rFonts w:ascii="Calibri" w:hAnsi="Calibri" w:cs="Tahoma"/>
          <w:sz w:val="17"/>
          <w:szCs w:val="17"/>
        </w:rPr>
        <w:t xml:space="preserve">los </w:t>
      </w:r>
      <w:r w:rsidR="00052955" w:rsidRPr="00E50CE0">
        <w:rPr>
          <w:rFonts w:asciiTheme="minorHAnsi" w:hAnsiTheme="minorHAnsi" w:cstheme="minorHAnsi"/>
          <w:sz w:val="17"/>
          <w:szCs w:val="17"/>
          <w:lang w:val="es-MX"/>
        </w:rPr>
        <w:t xml:space="preserve">artículos 11, 36, 75, 174,  178, 282, 283 y 289 </w:t>
      </w:r>
      <w:r w:rsidRPr="00735FBC">
        <w:rPr>
          <w:rFonts w:asciiTheme="minorHAnsi" w:hAnsiTheme="minorHAnsi" w:cs="Tahoma"/>
          <w:sz w:val="17"/>
          <w:szCs w:val="17"/>
        </w:rPr>
        <w:t>de la Ley Federal de Instituciones de Fianzas en vigor.</w:t>
      </w:r>
    </w:p>
    <w:p w:rsidR="00735FBC" w:rsidRPr="00735FBC" w:rsidRDefault="00735FBC" w:rsidP="00735FBC">
      <w:pPr>
        <w:ind w:right="51"/>
        <w:jc w:val="both"/>
        <w:rPr>
          <w:rFonts w:asciiTheme="minorHAnsi" w:hAnsiTheme="minorHAnsi" w:cs="Tahoma"/>
          <w:b/>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DÉCIMA TERCERA: RESCISIÓN ADMINISTRATIVA.-</w:t>
      </w:r>
      <w:r w:rsidRPr="00735FBC">
        <w:rPr>
          <w:rFonts w:asciiTheme="minorHAnsi" w:hAnsiTheme="minorHAnsi" w:cs="Tahoma"/>
          <w:sz w:val="17"/>
          <w:szCs w:val="17"/>
        </w:rPr>
        <w:t xml:space="preserve"> El incumplimiento de las obligaciones que asume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por virtud de este contrato, faculta a </w:t>
      </w:r>
      <w:r w:rsidRPr="00735FBC">
        <w:rPr>
          <w:rFonts w:asciiTheme="minorHAnsi" w:hAnsiTheme="minorHAnsi" w:cs="Tahoma"/>
          <w:b/>
          <w:sz w:val="17"/>
          <w:szCs w:val="17"/>
        </w:rPr>
        <w:t>“S.S.N.L.”</w:t>
      </w:r>
      <w:r w:rsidRPr="00735FBC">
        <w:rPr>
          <w:rFonts w:asciiTheme="minorHAnsi" w:hAnsiTheme="minorHAnsi" w:cs="Tahoma"/>
          <w:sz w:val="17"/>
          <w:szCs w:val="17"/>
        </w:rPr>
        <w:t xml:space="preserve"> para darlo por rescindido total o parcialmente, sin ninguna responsabilidad a su cargo, especialmente si éste incurre en alguno de los siguientes supuestos:</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a).-    El incumplimiento grave de las obligaciones contraídas por </w:t>
      </w:r>
      <w:r w:rsidRPr="00735FBC">
        <w:rPr>
          <w:rFonts w:asciiTheme="minorHAnsi" w:hAnsiTheme="minorHAnsi" w:cs="Tahoma"/>
          <w:b/>
          <w:sz w:val="17"/>
          <w:szCs w:val="17"/>
        </w:rPr>
        <w:t>“EL PROVEEDOR”</w:t>
      </w:r>
      <w:r w:rsidRPr="00735FBC">
        <w:rPr>
          <w:rFonts w:asciiTheme="minorHAnsi" w:hAnsiTheme="minorHAnsi" w:cs="Tahoma"/>
          <w:sz w:val="17"/>
          <w:szCs w:val="17"/>
        </w:rPr>
        <w:t>.</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b).-  Si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no presta el servicio objeto del presente contrato.</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c).-  Si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no presta dentro del plazo señalado, la totalidad del servicio objeto del presente contrato</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d).-  Si no otorga la fianza de cumplimiento, en los términos que se establecen en la cláusula </w:t>
      </w:r>
      <w:r w:rsidRPr="00735FBC">
        <w:rPr>
          <w:rFonts w:asciiTheme="minorHAnsi" w:hAnsiTheme="minorHAnsi" w:cs="Tahoma"/>
          <w:bCs/>
          <w:iCs/>
          <w:sz w:val="17"/>
          <w:szCs w:val="17"/>
        </w:rPr>
        <w:t>décima segunda</w:t>
      </w:r>
      <w:r w:rsidRPr="00735FBC">
        <w:rPr>
          <w:rFonts w:asciiTheme="minorHAnsi" w:hAnsiTheme="minorHAnsi" w:cs="Tahoma"/>
          <w:sz w:val="17"/>
          <w:szCs w:val="17"/>
        </w:rPr>
        <w:t xml:space="preserve">, siendo a su cargo los daños y perjuicios que pudiere sufrir </w:t>
      </w:r>
      <w:r w:rsidRPr="00735FBC">
        <w:rPr>
          <w:rFonts w:asciiTheme="minorHAnsi" w:hAnsiTheme="minorHAnsi" w:cs="Tahoma"/>
          <w:b/>
          <w:sz w:val="17"/>
          <w:szCs w:val="17"/>
        </w:rPr>
        <w:t>“S.S.N.L.”</w:t>
      </w:r>
      <w:r w:rsidRPr="00735FBC">
        <w:rPr>
          <w:rFonts w:asciiTheme="minorHAnsi" w:hAnsiTheme="minorHAnsi" w:cs="Tahoma"/>
          <w:sz w:val="17"/>
          <w:szCs w:val="17"/>
        </w:rPr>
        <w:t xml:space="preserve"> por la falta de prestación del servicio objeto del presente instrumento.</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e).-  Si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incumple con cualquiera de las obligaciones establecidas en el presente contrato.</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f).-  Si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no presta el servicio objeto del presente contrato, conforme a la calidad, características y presentación establecidas en los Anexos No. 1, 2, 3 y 4.  </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g).-  Si no da las facilidades necesarias a los supervisores que al efecto designe </w:t>
      </w:r>
      <w:r w:rsidRPr="00735FBC">
        <w:rPr>
          <w:rFonts w:asciiTheme="minorHAnsi" w:hAnsiTheme="minorHAnsi" w:cs="Tahoma"/>
          <w:b/>
          <w:sz w:val="17"/>
          <w:szCs w:val="17"/>
        </w:rPr>
        <w:t>“S.S.N.L.”</w:t>
      </w:r>
      <w:r w:rsidRPr="00735FBC">
        <w:rPr>
          <w:rFonts w:asciiTheme="minorHAnsi" w:hAnsiTheme="minorHAnsi" w:cs="Tahoma"/>
          <w:bCs/>
          <w:sz w:val="17"/>
          <w:szCs w:val="17"/>
        </w:rPr>
        <w:t>,</w:t>
      </w:r>
      <w:r w:rsidRPr="00735FBC">
        <w:rPr>
          <w:rFonts w:asciiTheme="minorHAnsi" w:hAnsiTheme="minorHAnsi" w:cs="Tahoma"/>
          <w:sz w:val="17"/>
          <w:szCs w:val="17"/>
        </w:rPr>
        <w:t xml:space="preserve"> para el ejercicio de su función.</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h).- Por negativa a repetir o completar la prestación del servicio que </w:t>
      </w:r>
      <w:r w:rsidRPr="00735FBC">
        <w:rPr>
          <w:rFonts w:asciiTheme="minorHAnsi" w:hAnsiTheme="minorHAnsi" w:cs="Tahoma"/>
          <w:b/>
          <w:sz w:val="17"/>
          <w:szCs w:val="17"/>
        </w:rPr>
        <w:t>“S.S.N.L.”</w:t>
      </w:r>
      <w:r w:rsidRPr="00735FBC">
        <w:rPr>
          <w:rFonts w:asciiTheme="minorHAnsi" w:hAnsiTheme="minorHAnsi" w:cs="Tahoma"/>
          <w:sz w:val="17"/>
          <w:szCs w:val="17"/>
        </w:rPr>
        <w:t xml:space="preserve"> no acepte por deficientes.</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i).- Por no cubrir con personal suficiente y capacitado para realizar el servicio objeto del presente contrato.</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j).- Si cede, traspasa o subcontrata el servicio objeto de este contrato.</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k).-  Si es declarado en estado de quiebra o suspensión de pagos, por autoridad competente.</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Si se actualiza una o varias hipótesis de las previstas en la presente Cláusula, con excepción, de la señalada en el inciso k) la cual surtirá su efecto de inmediato, </w:t>
      </w:r>
      <w:r w:rsidRPr="00735FBC">
        <w:rPr>
          <w:rFonts w:asciiTheme="minorHAnsi" w:hAnsiTheme="minorHAnsi" w:cs="Tahoma"/>
          <w:b/>
          <w:sz w:val="17"/>
          <w:szCs w:val="17"/>
        </w:rPr>
        <w:t>“S.S.N.L.”</w:t>
      </w:r>
      <w:r w:rsidRPr="00735FBC">
        <w:rPr>
          <w:rFonts w:asciiTheme="minorHAnsi" w:hAnsiTheme="minorHAnsi" w:cs="Tahoma"/>
          <w:sz w:val="17"/>
          <w:szCs w:val="17"/>
        </w:rPr>
        <w:t xml:space="preserve"> requerirá por escrito a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 xml:space="preserve">para que dentro de los 5 días hábiles contados a partir de que se le notifique el incumplimiento de cualquiera de las obligaciones consignada en este contrato, la subsane o manifieste lo que a su derecho convenga.  Si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 xml:space="preserve">no cumpliere satisfactoriamente dicho requerimiento a juicio de </w:t>
      </w:r>
      <w:r w:rsidRPr="00735FBC">
        <w:rPr>
          <w:rFonts w:asciiTheme="minorHAnsi" w:hAnsiTheme="minorHAnsi" w:cs="Tahoma"/>
          <w:b/>
          <w:sz w:val="17"/>
          <w:szCs w:val="17"/>
        </w:rPr>
        <w:t>“S.S.N.L.”</w:t>
      </w:r>
      <w:r w:rsidRPr="00735FBC">
        <w:rPr>
          <w:rFonts w:asciiTheme="minorHAnsi" w:hAnsiTheme="minorHAnsi" w:cs="Tahoma"/>
          <w:sz w:val="17"/>
          <w:szCs w:val="17"/>
        </w:rPr>
        <w:t>, se podrá ejercitar el derecho de rescisión previsto en esta Cláusula.</w:t>
      </w:r>
    </w:p>
    <w:p w:rsidR="00735FBC" w:rsidRPr="00735FBC" w:rsidRDefault="00735FBC" w:rsidP="00735FBC">
      <w:pPr>
        <w:ind w:left="-284"/>
        <w:jc w:val="both"/>
        <w:rPr>
          <w:rFonts w:asciiTheme="minorHAnsi" w:hAnsiTheme="minorHAnsi" w:cs="Tahoma"/>
          <w:sz w:val="17"/>
          <w:szCs w:val="17"/>
        </w:rPr>
      </w:pPr>
    </w:p>
    <w:p w:rsidR="00735FBC" w:rsidRPr="00735FBC" w:rsidRDefault="00735FBC" w:rsidP="00735FBC">
      <w:pPr>
        <w:jc w:val="both"/>
        <w:rPr>
          <w:rFonts w:asciiTheme="minorHAnsi" w:hAnsiTheme="minorHAnsi"/>
          <w:sz w:val="17"/>
          <w:szCs w:val="17"/>
        </w:rPr>
      </w:pPr>
      <w:r w:rsidRPr="00735FBC">
        <w:rPr>
          <w:rFonts w:asciiTheme="minorHAnsi" w:hAnsiTheme="minorHAnsi" w:cs="Tahoma"/>
          <w:sz w:val="17"/>
          <w:szCs w:val="17"/>
        </w:rPr>
        <w:t xml:space="preserve">La recisión a que se refiere esta cláusula operará de pleno derecho y sin necesidad de Declaración Judicial, bastando para ello que </w:t>
      </w:r>
      <w:r w:rsidRPr="00735FBC">
        <w:rPr>
          <w:rFonts w:asciiTheme="minorHAnsi" w:hAnsiTheme="minorHAnsi" w:cs="Tahoma"/>
          <w:b/>
          <w:sz w:val="17"/>
          <w:szCs w:val="17"/>
        </w:rPr>
        <w:t xml:space="preserve">“S.S.N.L.” </w:t>
      </w:r>
      <w:r w:rsidRPr="00735FBC">
        <w:rPr>
          <w:rFonts w:asciiTheme="minorHAnsi" w:hAnsiTheme="minorHAnsi" w:cs="Tahoma"/>
          <w:sz w:val="17"/>
          <w:szCs w:val="17"/>
        </w:rPr>
        <w:t xml:space="preserve">comunique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por escrito tal determinación. Contra la resolución que se emita no procederá recurso alguno.</w:t>
      </w:r>
    </w:p>
    <w:p w:rsidR="00735FBC" w:rsidRPr="00735FBC" w:rsidRDefault="00735FBC" w:rsidP="00735FBC">
      <w:pPr>
        <w:ind w:right="51"/>
        <w:jc w:val="both"/>
        <w:rPr>
          <w:rFonts w:asciiTheme="minorHAnsi" w:hAnsiTheme="minorHAnsi"/>
          <w:b/>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DÉCIMA CUARTA: MODIFICACIONES AL CONTRATO.-</w:t>
      </w:r>
      <w:r w:rsidRPr="00735FBC">
        <w:rPr>
          <w:rFonts w:asciiTheme="minorHAnsi" w:hAnsiTheme="minorHAnsi" w:cs="Tahoma"/>
          <w:sz w:val="17"/>
          <w:szCs w:val="17"/>
        </w:rPr>
        <w:t xml:space="preserve">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En caso de otorgamiento de prórrogas o esperas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para el cumplimiento de sus obligaciones, derivadas de la formalización de convenios de ampliación al monto o al plazo del contrato, se deberá realizar la modificación correspondiente a la fianza.</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DÉCIMA QUINTA: SUBCONTRATACIÓN.-</w:t>
      </w:r>
      <w:r w:rsidRPr="00735FBC">
        <w:rPr>
          <w:rFonts w:asciiTheme="minorHAnsi" w:hAnsiTheme="minorHAns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lastRenderedPageBreak/>
        <w:t xml:space="preserve">DÉCIMA SEXTA: </w:t>
      </w:r>
      <w:r w:rsidRPr="00735FBC">
        <w:rPr>
          <w:rFonts w:asciiTheme="minorHAnsi" w:hAnsiTheme="minorHAnsi" w:cs="Tahoma"/>
          <w:b/>
          <w:bCs/>
          <w:sz w:val="17"/>
          <w:szCs w:val="17"/>
        </w:rPr>
        <w:t>LICENCIAS O PERMISOS.-</w:t>
      </w:r>
      <w:r w:rsidRPr="00735FBC">
        <w:rPr>
          <w:rFonts w:asciiTheme="minorHAnsi" w:hAnsiTheme="minorHAnsi" w:cs="Tahoma"/>
          <w:sz w:val="17"/>
          <w:szCs w:val="17"/>
        </w:rPr>
        <w:t xml:space="preserve"> </w:t>
      </w:r>
      <w:r w:rsidRPr="00735FBC">
        <w:rPr>
          <w:rFonts w:asciiTheme="minorHAnsi" w:hAnsiTheme="minorHAnsi" w:cs="Tahoma"/>
          <w:b/>
          <w:bCs/>
          <w:sz w:val="17"/>
          <w:szCs w:val="17"/>
        </w:rPr>
        <w:t>“EL PROVEEDOR”</w:t>
      </w:r>
      <w:r w:rsidRPr="00735FBC">
        <w:rPr>
          <w:rFonts w:asciiTheme="minorHAnsi" w:hAnsiTheme="minorHAnsi" w:cs="Tahoma"/>
          <w:sz w:val="17"/>
          <w:szCs w:val="17"/>
        </w:rPr>
        <w:t xml:space="preserve"> se obliga a cumplir con las licencias, autorizaciones y/o permisos que conforme a otras disposiciones sea necesario contar para la celebración del presente instrumento.</w:t>
      </w:r>
    </w:p>
    <w:p w:rsidR="00735FBC" w:rsidRPr="00735FBC" w:rsidRDefault="00735FBC" w:rsidP="00735FBC">
      <w:pPr>
        <w:jc w:val="center"/>
        <w:rPr>
          <w:rFonts w:asciiTheme="minorHAnsi" w:hAnsiTheme="minorHAnsi" w:cs="Tahoma"/>
          <w:b/>
          <w:bCs/>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bCs/>
          <w:sz w:val="17"/>
          <w:szCs w:val="17"/>
        </w:rPr>
        <w:t xml:space="preserve">DÉCIMA SÉPTIMA: DERECHOS DE AUTOR.-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será el responsable de las violaciones en materia de derechos inherentes a la propiedad intelectual que se deriven de la prestación del servicio objeto del presente contrato y que se pudieran generar con la celebración del mismo.</w:t>
      </w:r>
    </w:p>
    <w:p w:rsidR="00735FBC" w:rsidRPr="00735FBC" w:rsidRDefault="00735FBC" w:rsidP="00735FBC">
      <w:pPr>
        <w:ind w:firstLine="708"/>
        <w:jc w:val="both"/>
        <w:rPr>
          <w:rFonts w:asciiTheme="minorHAnsi" w:hAnsiTheme="minorHAnsi" w:cs="Tahoma"/>
          <w:b/>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DÉCIMA OCTAVA: LEGISLACIÓN.- “LAS PARTES”</w:t>
      </w:r>
      <w:r w:rsidRPr="00735FBC">
        <w:rPr>
          <w:rFonts w:asciiTheme="minorHAnsi" w:hAnsiTheme="minorHAnsi" w:cs="Tahoma"/>
          <w:sz w:val="17"/>
          <w:szCs w:val="17"/>
        </w:rPr>
        <w:t xml:space="preserve">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735FBC" w:rsidRPr="00735FBC" w:rsidRDefault="00735FBC" w:rsidP="00735FBC">
      <w:pPr>
        <w:jc w:val="both"/>
        <w:rPr>
          <w:rFonts w:asciiTheme="minorHAnsi" w:hAnsiTheme="minorHAnsi" w:cs="Tahoma"/>
          <w:b/>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b/>
          <w:sz w:val="17"/>
          <w:szCs w:val="17"/>
        </w:rPr>
        <w:t>DÉCIMA NOVENA: JURISDICCIÓN</w:t>
      </w:r>
      <w:r w:rsidRPr="00735FBC">
        <w:rPr>
          <w:rFonts w:asciiTheme="minorHAnsi" w:hAnsiTheme="minorHAnsi" w:cs="Tahoma"/>
          <w:sz w:val="17"/>
          <w:szCs w:val="17"/>
        </w:rPr>
        <w:t xml:space="preserve">.- Para la interpretación y cumplimiento del presente contrato, así como para todo aquello que no esté expresamente estipulado en el mismo, </w:t>
      </w:r>
      <w:r w:rsidRPr="00735FBC">
        <w:rPr>
          <w:rFonts w:asciiTheme="minorHAnsi" w:hAnsiTheme="minorHAnsi" w:cs="Tahoma"/>
          <w:b/>
          <w:sz w:val="17"/>
          <w:szCs w:val="17"/>
        </w:rPr>
        <w:t>“LAS PARTES”</w:t>
      </w:r>
      <w:r w:rsidRPr="00735FBC">
        <w:rPr>
          <w:rFonts w:asciiTheme="minorHAnsi" w:hAnsiTheme="minorHAnsi" w:cs="Tahoma"/>
          <w:sz w:val="17"/>
          <w:szCs w:val="17"/>
        </w:rPr>
        <w:t xml:space="preserve"> lo resolverán de común acuerdo y de no ser esto posible, se someten a la jurisdicción de los Tribunales Competentes de la Ciudad de Monterrey, Nuevo León, por lo tanto,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renuncia al fuero que por razón de su domicilio presente o futuro pudiera corresponderle.</w:t>
      </w:r>
    </w:p>
    <w:p w:rsidR="006F25D2" w:rsidRPr="00735FBC" w:rsidRDefault="006F25D2" w:rsidP="009A4F2F">
      <w:pPr>
        <w:jc w:val="both"/>
        <w:rPr>
          <w:rFonts w:asciiTheme="minorHAnsi" w:hAnsiTheme="minorHAnsi" w:cs="Tahoma"/>
          <w:sz w:val="17"/>
          <w:szCs w:val="17"/>
        </w:rPr>
      </w:pPr>
    </w:p>
    <w:p w:rsidR="000A4F8C" w:rsidRPr="00735FBC" w:rsidRDefault="009A4F2F" w:rsidP="009A4F2F">
      <w:pPr>
        <w:jc w:val="both"/>
        <w:rPr>
          <w:rFonts w:asciiTheme="minorHAnsi" w:hAnsiTheme="minorHAnsi" w:cs="Tahoma"/>
          <w:sz w:val="17"/>
          <w:szCs w:val="17"/>
        </w:rPr>
      </w:pPr>
      <w:r w:rsidRPr="00735FBC">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del </w:t>
      </w:r>
      <w:r w:rsidRPr="00735FBC">
        <w:rPr>
          <w:rFonts w:asciiTheme="minorHAnsi" w:hAnsiTheme="minorHAnsi"/>
          <w:b/>
          <w:sz w:val="17"/>
          <w:szCs w:val="17"/>
          <w:lang w:val="es-MX"/>
        </w:rPr>
        <w:t>____</w:t>
      </w:r>
      <w:r w:rsidRPr="00735FBC">
        <w:rPr>
          <w:rFonts w:asciiTheme="minorHAnsi" w:hAnsiTheme="minorHAnsi" w:cs="Tahoma"/>
          <w:sz w:val="17"/>
          <w:szCs w:val="17"/>
        </w:rPr>
        <w:t>.</w:t>
      </w:r>
    </w:p>
    <w:p w:rsidR="00572D88" w:rsidRPr="00735FBC" w:rsidRDefault="00572D88" w:rsidP="00FF24B4">
      <w:pPr>
        <w:ind w:right="-5"/>
        <w:jc w:val="both"/>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“S.S.N.L.”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sectPr w:rsidR="00572D88" w:rsidRPr="00735FBC" w:rsidSect="00572D88">
          <w:headerReference w:type="default" r:id="rId12"/>
          <w:footerReference w:type="default" r:id="rId13"/>
          <w:pgSz w:w="12240" w:h="15840" w:code="1"/>
          <w:pgMar w:top="2370" w:right="748" w:bottom="1134" w:left="851" w:header="567" w:footer="0" w:gutter="0"/>
          <w:cols w:space="708"/>
          <w:docGrid w:linePitch="360"/>
        </w:sect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DR. MED.MANUEL ENRIQUE DE LA O CAVAZOS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GENERAL</w:t>
      </w:r>
    </w:p>
    <w:p w:rsidR="00572D88" w:rsidRPr="00735FBC" w:rsidRDefault="002914D9" w:rsidP="00572D88">
      <w:pPr>
        <w:ind w:right="-5"/>
        <w:jc w:val="center"/>
        <w:rPr>
          <w:rFonts w:asciiTheme="minorHAnsi" w:hAnsiTheme="minorHAnsi"/>
          <w:sz w:val="17"/>
          <w:szCs w:val="17"/>
        </w:rPr>
      </w:pPr>
      <w:r>
        <w:rPr>
          <w:rFonts w:asciiTheme="minorHAnsi" w:hAnsiTheme="minorHAnsi"/>
          <w:sz w:val="17"/>
          <w:szCs w:val="17"/>
        </w:rPr>
        <w:t>C.P. AARÓN SERRATO ARAOZ</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ADMINISTRATIVO</w:t>
      </w:r>
    </w:p>
    <w:p w:rsidR="00572D88" w:rsidRPr="00735FBC" w:rsidRDefault="00572D88" w:rsidP="00572D88">
      <w:pPr>
        <w:ind w:right="-5"/>
        <w:jc w:val="center"/>
        <w:rPr>
          <w:rFonts w:asciiTheme="minorHAnsi" w:hAnsiTheme="minorHAnsi"/>
          <w:sz w:val="17"/>
          <w:szCs w:val="17"/>
        </w:rPr>
        <w:sectPr w:rsidR="00572D88" w:rsidRPr="00735FBC" w:rsidSect="00572D88">
          <w:type w:val="continuous"/>
          <w:pgSz w:w="12240" w:h="15840" w:code="1"/>
          <w:pgMar w:top="2370" w:right="748" w:bottom="1134" w:left="851" w:header="567" w:footer="567" w:gutter="0"/>
          <w:cols w:num="2" w:space="708"/>
          <w:docGrid w:linePitch="360"/>
        </w:sectPr>
      </w:pP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“EL PROVEEDOR”</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C. ___________________________________</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REPRESENTANTE LEGAL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“TESTIGOS”: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 xml:space="preserve">____________________________________ </w:t>
      </w:r>
      <w:r w:rsidRPr="00735FBC">
        <w:rPr>
          <w:rFonts w:asciiTheme="minorHAnsi" w:hAnsiTheme="minorHAnsi"/>
          <w:sz w:val="17"/>
          <w:szCs w:val="17"/>
        </w:rPr>
        <w:tab/>
        <w:t>____________________________________</w:t>
      </w:r>
    </w:p>
    <w:sectPr w:rsidR="00572D88" w:rsidRPr="00735FBC"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D97" w:rsidRDefault="00982D97" w:rsidP="007F0B73">
      <w:r>
        <w:separator/>
      </w:r>
    </w:p>
  </w:endnote>
  <w:endnote w:type="continuationSeparator" w:id="0">
    <w:p w:rsidR="00982D97" w:rsidRDefault="00982D97"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73575E" w:rsidRPr="00CE2E1F" w:rsidRDefault="0073575E" w:rsidP="004C675C">
        <w:pPr>
          <w:pStyle w:val="Piedepgina"/>
          <w:jc w:val="center"/>
          <w:rPr>
            <w:b/>
            <w:color w:val="009999"/>
          </w:rPr>
        </w:pPr>
        <w:r>
          <w:rPr>
            <w:color w:val="009999"/>
          </w:rPr>
          <w:t>_____________________________________________________________________________________________________</w:t>
        </w:r>
      </w:p>
      <w:p w:rsidR="0073575E" w:rsidRDefault="0073575E" w:rsidP="004C675C">
        <w:pPr>
          <w:pStyle w:val="Piedepgina"/>
          <w:ind w:right="-232" w:hanging="284"/>
          <w:jc w:val="center"/>
          <w:rPr>
            <w:rFonts w:ascii="Century Gothic" w:hAnsi="Century Gothic"/>
            <w:b/>
            <w:color w:val="009999"/>
            <w:sz w:val="18"/>
            <w:szCs w:val="14"/>
          </w:rPr>
        </w:pPr>
      </w:p>
      <w:p w:rsidR="0073575E" w:rsidRPr="00CE2E1F" w:rsidRDefault="0073575E"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73575E" w:rsidRPr="00CE2E1F" w:rsidRDefault="0073575E"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N59-</w:t>
        </w:r>
        <w:r w:rsidRPr="00CE2E1F">
          <w:rPr>
            <w:rFonts w:ascii="Century Gothic" w:hAnsi="Century Gothic"/>
            <w:b/>
            <w:color w:val="009999"/>
            <w:sz w:val="18"/>
            <w:szCs w:val="16"/>
          </w:rPr>
          <w:t>201</w:t>
        </w:r>
        <w:r>
          <w:rPr>
            <w:rFonts w:ascii="Century Gothic" w:hAnsi="Century Gothic"/>
            <w:b/>
            <w:color w:val="009999"/>
            <w:sz w:val="18"/>
            <w:szCs w:val="16"/>
          </w:rPr>
          <w:t>7</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4F40BB">
                  <w:rPr>
                    <w:rFonts w:ascii="Century Gothic" w:hAnsi="Century Gothic"/>
                    <w:b/>
                    <w:noProof/>
                    <w:color w:val="009999"/>
                    <w:sz w:val="18"/>
                    <w:szCs w:val="16"/>
                  </w:rPr>
                  <w:t>46</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4F40BB">
                  <w:rPr>
                    <w:rFonts w:ascii="Century Gothic" w:hAnsi="Century Gothic"/>
                    <w:b/>
                    <w:noProof/>
                    <w:color w:val="009999"/>
                    <w:sz w:val="18"/>
                    <w:szCs w:val="16"/>
                  </w:rPr>
                  <w:t>47</w:t>
                </w:r>
                <w:r w:rsidRPr="00CE2E1F">
                  <w:rPr>
                    <w:rFonts w:ascii="Century Gothic" w:hAnsi="Century Gothic"/>
                    <w:b/>
                    <w:color w:val="009999"/>
                    <w:sz w:val="18"/>
                    <w:szCs w:val="16"/>
                  </w:rPr>
                  <w:fldChar w:fldCharType="end"/>
                </w:r>
              </w:sdtContent>
            </w:sdt>
          </w:sdtContent>
        </w:sdt>
      </w:p>
      <w:p w:rsidR="0073575E" w:rsidRPr="00CE2E1F" w:rsidRDefault="00982D97" w:rsidP="004C675C">
        <w:pPr>
          <w:pStyle w:val="Piedepgina"/>
          <w:jc w:val="center"/>
          <w:rPr>
            <w:b/>
            <w:color w:val="009999"/>
          </w:rPr>
        </w:pPr>
      </w:p>
    </w:sdtContent>
  </w:sdt>
  <w:p w:rsidR="0073575E" w:rsidRPr="004C675C" w:rsidRDefault="0073575E" w:rsidP="004C675C">
    <w:pPr>
      <w:pStyle w:val="Piedepgina"/>
    </w:pPr>
  </w:p>
  <w:p w:rsidR="0073575E" w:rsidRDefault="0073575E"/>
  <w:p w:rsidR="0073575E" w:rsidRDefault="0073575E"/>
  <w:p w:rsidR="0073575E" w:rsidRDefault="0073575E"/>
  <w:p w:rsidR="0073575E" w:rsidRDefault="0073575E"/>
  <w:p w:rsidR="0073575E" w:rsidRDefault="007357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D97" w:rsidRDefault="00982D97" w:rsidP="007F0B73">
      <w:r>
        <w:separator/>
      </w:r>
    </w:p>
  </w:footnote>
  <w:footnote w:type="continuationSeparator" w:id="0">
    <w:p w:rsidR="00982D97" w:rsidRDefault="00982D97"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75E" w:rsidRPr="00C765F1" w:rsidRDefault="0073575E"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2E598E6A" wp14:editId="3CB93653">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73575E" w:rsidRPr="00C765F1" w:rsidRDefault="0073575E" w:rsidP="00313C66">
    <w:pPr>
      <w:jc w:val="center"/>
      <w:rPr>
        <w:rFonts w:ascii="Corbel" w:hAnsi="Corbel"/>
        <w:b/>
        <w:szCs w:val="16"/>
      </w:rPr>
    </w:pPr>
    <w:r w:rsidRPr="00C765F1">
      <w:rPr>
        <w:rFonts w:ascii="Corbel" w:hAnsi="Corbel"/>
        <w:b/>
        <w:szCs w:val="16"/>
      </w:rPr>
      <w:t>SERVICIOS DE SALUD DE NUEVO LEÓN</w:t>
    </w:r>
  </w:p>
  <w:p w:rsidR="0073575E" w:rsidRDefault="0073575E" w:rsidP="00D6728A">
    <w:pPr>
      <w:tabs>
        <w:tab w:val="left" w:pos="7251"/>
      </w:tabs>
      <w:jc w:val="center"/>
    </w:pPr>
    <w:r w:rsidRPr="00C765F1">
      <w:rPr>
        <w:rFonts w:ascii="Corbel" w:hAnsi="Corbel"/>
        <w:b/>
        <w:szCs w:val="16"/>
      </w:rPr>
      <w:t>ORGANISMO PÚBLICO DESCENTRALIZADO</w:t>
    </w:r>
  </w:p>
  <w:p w:rsidR="0073575E" w:rsidRDefault="0073575E"/>
  <w:p w:rsidR="0073575E" w:rsidRDefault="0073575E"/>
  <w:p w:rsidR="0073575E" w:rsidRDefault="0073575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7EF154B"/>
    <w:multiLevelType w:val="singleLevel"/>
    <w:tmpl w:val="2ECA71EA"/>
    <w:lvl w:ilvl="0">
      <w:start w:val="3"/>
      <w:numFmt w:val="lowerLetter"/>
      <w:lvlText w:val="%1)"/>
      <w:lvlJc w:val="left"/>
      <w:pPr>
        <w:tabs>
          <w:tab w:val="num" w:pos="360"/>
        </w:tabs>
        <w:ind w:left="360" w:hanging="360"/>
      </w:pPr>
      <w:rPr>
        <w:rFonts w:hint="default"/>
      </w:rPr>
    </w:lvl>
  </w:abstractNum>
  <w:abstractNum w:abstractNumId="8" w15:restartNumberingAfterBreak="0">
    <w:nsid w:val="09360A2D"/>
    <w:multiLevelType w:val="multilevel"/>
    <w:tmpl w:val="62060A9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DC43F4E"/>
    <w:multiLevelType w:val="hybridMultilevel"/>
    <w:tmpl w:val="F2EE3D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0111C12"/>
    <w:multiLevelType w:val="hybridMultilevel"/>
    <w:tmpl w:val="5B8ED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6" w15:restartNumberingAfterBreak="0">
    <w:nsid w:val="19B911FE"/>
    <w:multiLevelType w:val="hybridMultilevel"/>
    <w:tmpl w:val="C67C1A44"/>
    <w:lvl w:ilvl="0" w:tplc="05366CA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C7861F9"/>
    <w:multiLevelType w:val="hybridMultilevel"/>
    <w:tmpl w:val="B6D822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E734893"/>
    <w:multiLevelType w:val="hybridMultilevel"/>
    <w:tmpl w:val="91667E9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1F344DD1"/>
    <w:multiLevelType w:val="multilevel"/>
    <w:tmpl w:val="73A883C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28B977AA"/>
    <w:multiLevelType w:val="hybridMultilevel"/>
    <w:tmpl w:val="27E6E910"/>
    <w:lvl w:ilvl="0" w:tplc="080A0001">
      <w:start w:val="1"/>
      <w:numFmt w:val="bullet"/>
      <w:lvlText w:val=""/>
      <w:lvlJc w:val="left"/>
      <w:pPr>
        <w:ind w:left="780" w:hanging="360"/>
      </w:pPr>
      <w:rPr>
        <w:rFonts w:ascii="Symbol" w:hAnsi="Symbol" w:hint="default"/>
        <w:b/>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4"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29FB4D87"/>
    <w:multiLevelType w:val="hybridMultilevel"/>
    <w:tmpl w:val="ECB22D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0D51EFF"/>
    <w:multiLevelType w:val="hybridMultilevel"/>
    <w:tmpl w:val="8E408FFE"/>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27"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723769E"/>
    <w:multiLevelType w:val="multilevel"/>
    <w:tmpl w:val="A1386656"/>
    <w:lvl w:ilvl="0">
      <w:start w:val="1"/>
      <w:numFmt w:val="lowerLetter"/>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1"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FC35C48"/>
    <w:multiLevelType w:val="hybridMultilevel"/>
    <w:tmpl w:val="EC3EC4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C023EB4"/>
    <w:multiLevelType w:val="multilevel"/>
    <w:tmpl w:val="20D25DD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52A55D84"/>
    <w:multiLevelType w:val="multilevel"/>
    <w:tmpl w:val="A706379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2" w15:restartNumberingAfterBreak="0">
    <w:nsid w:val="5BE246D3"/>
    <w:multiLevelType w:val="hybridMultilevel"/>
    <w:tmpl w:val="C5946E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5D27C98"/>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5" w15:restartNumberingAfterBreak="0">
    <w:nsid w:val="6E2F4152"/>
    <w:multiLevelType w:val="hybridMultilevel"/>
    <w:tmpl w:val="4AA4EC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6E9403CD"/>
    <w:multiLevelType w:val="hybridMultilevel"/>
    <w:tmpl w:val="67164248"/>
    <w:lvl w:ilvl="0" w:tplc="2CF87940">
      <w:start w:val="1"/>
      <w:numFmt w:val="lowerLetter"/>
      <w:lvlText w:val="%1."/>
      <w:lvlJc w:val="left"/>
      <w:pPr>
        <w:ind w:left="720" w:hanging="360"/>
      </w:pPr>
      <w:rPr>
        <w:b/>
      </w:rPr>
    </w:lvl>
    <w:lvl w:ilvl="1" w:tplc="4D5AFEAE">
      <w:start w:val="1"/>
      <w:numFmt w:val="decimal"/>
      <w:lvlText w:val="%2."/>
      <w:lvlJc w:val="left"/>
      <w:pPr>
        <w:ind w:left="1440" w:hanging="360"/>
      </w:pPr>
      <w:rPr>
        <w:b/>
        <w:sz w:val="18"/>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41C1D7C"/>
    <w:multiLevelType w:val="hybridMultilevel"/>
    <w:tmpl w:val="B5F64E1E"/>
    <w:lvl w:ilvl="0" w:tplc="080A000D">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9"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78BF06B7"/>
    <w:multiLevelType w:val="multilevel"/>
    <w:tmpl w:val="91CE1D6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7F302949"/>
    <w:multiLevelType w:val="multilevel"/>
    <w:tmpl w:val="BBF684C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7"/>
  </w:num>
  <w:num w:numId="2">
    <w:abstractNumId w:val="11"/>
  </w:num>
  <w:num w:numId="3">
    <w:abstractNumId w:val="30"/>
  </w:num>
  <w:num w:numId="4">
    <w:abstractNumId w:val="41"/>
  </w:num>
  <w:num w:numId="5">
    <w:abstractNumId w:val="6"/>
  </w:num>
  <w:num w:numId="6">
    <w:abstractNumId w:val="0"/>
  </w:num>
  <w:num w:numId="7">
    <w:abstractNumId w:val="21"/>
  </w:num>
  <w:num w:numId="8">
    <w:abstractNumId w:val="20"/>
  </w:num>
  <w:num w:numId="9">
    <w:abstractNumId w:val="37"/>
  </w:num>
  <w:num w:numId="10">
    <w:abstractNumId w:val="22"/>
  </w:num>
  <w:num w:numId="11">
    <w:abstractNumId w:val="13"/>
  </w:num>
  <w:num w:numId="12">
    <w:abstractNumId w:val="14"/>
  </w:num>
  <w:num w:numId="13">
    <w:abstractNumId w:val="15"/>
  </w:num>
  <w:num w:numId="14">
    <w:abstractNumId w:val="24"/>
  </w:num>
  <w:num w:numId="15">
    <w:abstractNumId w:val="29"/>
  </w:num>
  <w:num w:numId="16">
    <w:abstractNumId w:val="36"/>
  </w:num>
  <w:num w:numId="17">
    <w:abstractNumId w:val="34"/>
  </w:num>
  <w:num w:numId="18">
    <w:abstractNumId w:val="33"/>
  </w:num>
  <w:num w:numId="19">
    <w:abstractNumId w:val="31"/>
  </w:num>
  <w:num w:numId="20">
    <w:abstractNumId w:val="49"/>
  </w:num>
  <w:num w:numId="21">
    <w:abstractNumId w:val="12"/>
  </w:num>
  <w:num w:numId="22">
    <w:abstractNumId w:val="35"/>
  </w:num>
  <w:num w:numId="23">
    <w:abstractNumId w:val="27"/>
  </w:num>
  <w:num w:numId="24">
    <w:abstractNumId w:val="38"/>
  </w:num>
  <w:num w:numId="25">
    <w:abstractNumId w:val="44"/>
  </w:num>
  <w:num w:numId="26">
    <w:abstractNumId w:val="10"/>
  </w:num>
  <w:num w:numId="27">
    <w:abstractNumId w:val="42"/>
  </w:num>
  <w:num w:numId="28">
    <w:abstractNumId w:val="45"/>
  </w:num>
  <w:num w:numId="29">
    <w:abstractNumId w:val="26"/>
  </w:num>
  <w:num w:numId="30">
    <w:abstractNumId w:val="32"/>
  </w:num>
  <w:num w:numId="31">
    <w:abstractNumId w:val="50"/>
  </w:num>
  <w:num w:numId="32">
    <w:abstractNumId w:val="40"/>
  </w:num>
  <w:num w:numId="33">
    <w:abstractNumId w:val="51"/>
  </w:num>
  <w:num w:numId="34">
    <w:abstractNumId w:val="28"/>
  </w:num>
  <w:num w:numId="35">
    <w:abstractNumId w:val="19"/>
  </w:num>
  <w:num w:numId="36">
    <w:abstractNumId w:val="8"/>
  </w:num>
  <w:num w:numId="37">
    <w:abstractNumId w:val="39"/>
  </w:num>
  <w:num w:numId="38">
    <w:abstractNumId w:val="46"/>
  </w:num>
  <w:num w:numId="39">
    <w:abstractNumId w:val="18"/>
  </w:num>
  <w:num w:numId="40">
    <w:abstractNumId w:val="17"/>
  </w:num>
  <w:num w:numId="41">
    <w:abstractNumId w:val="23"/>
  </w:num>
  <w:num w:numId="42">
    <w:abstractNumId w:val="7"/>
  </w:num>
  <w:num w:numId="43">
    <w:abstractNumId w:val="9"/>
  </w:num>
  <w:num w:numId="44">
    <w:abstractNumId w:val="25"/>
  </w:num>
  <w:num w:numId="45">
    <w:abstractNumId w:val="48"/>
  </w:num>
  <w:num w:numId="46">
    <w:abstractNumId w:val="16"/>
  </w:num>
  <w:num w:numId="47">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354C"/>
    <w:rsid w:val="000250D0"/>
    <w:rsid w:val="00026280"/>
    <w:rsid w:val="00026666"/>
    <w:rsid w:val="00030424"/>
    <w:rsid w:val="00032021"/>
    <w:rsid w:val="000348C5"/>
    <w:rsid w:val="00037DE1"/>
    <w:rsid w:val="00043532"/>
    <w:rsid w:val="0004563D"/>
    <w:rsid w:val="000469C3"/>
    <w:rsid w:val="000507EC"/>
    <w:rsid w:val="00052955"/>
    <w:rsid w:val="00061685"/>
    <w:rsid w:val="00071AB3"/>
    <w:rsid w:val="0007345B"/>
    <w:rsid w:val="000748B3"/>
    <w:rsid w:val="00080B01"/>
    <w:rsid w:val="00080D85"/>
    <w:rsid w:val="000817B9"/>
    <w:rsid w:val="00083EA1"/>
    <w:rsid w:val="0008536E"/>
    <w:rsid w:val="00085C6B"/>
    <w:rsid w:val="00094DA5"/>
    <w:rsid w:val="000951D2"/>
    <w:rsid w:val="00095E6C"/>
    <w:rsid w:val="000A238F"/>
    <w:rsid w:val="000A3C7F"/>
    <w:rsid w:val="000A4F8C"/>
    <w:rsid w:val="000A5DDD"/>
    <w:rsid w:val="000A6AA1"/>
    <w:rsid w:val="000A7763"/>
    <w:rsid w:val="000B09BD"/>
    <w:rsid w:val="000B0A03"/>
    <w:rsid w:val="000B3333"/>
    <w:rsid w:val="000B78E5"/>
    <w:rsid w:val="000C0D8F"/>
    <w:rsid w:val="000C48DF"/>
    <w:rsid w:val="000C5095"/>
    <w:rsid w:val="000C5771"/>
    <w:rsid w:val="000D135A"/>
    <w:rsid w:val="000D23BF"/>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04D64"/>
    <w:rsid w:val="0010654D"/>
    <w:rsid w:val="00113C47"/>
    <w:rsid w:val="00113D80"/>
    <w:rsid w:val="00115038"/>
    <w:rsid w:val="001161D4"/>
    <w:rsid w:val="00116652"/>
    <w:rsid w:val="00124B69"/>
    <w:rsid w:val="00125C4F"/>
    <w:rsid w:val="00126089"/>
    <w:rsid w:val="001260C9"/>
    <w:rsid w:val="001334E1"/>
    <w:rsid w:val="00133C07"/>
    <w:rsid w:val="00137738"/>
    <w:rsid w:val="00142657"/>
    <w:rsid w:val="00143206"/>
    <w:rsid w:val="0014435E"/>
    <w:rsid w:val="0014744D"/>
    <w:rsid w:val="0014767F"/>
    <w:rsid w:val="00147930"/>
    <w:rsid w:val="001516EC"/>
    <w:rsid w:val="00153B44"/>
    <w:rsid w:val="0015768D"/>
    <w:rsid w:val="001629C3"/>
    <w:rsid w:val="001648E7"/>
    <w:rsid w:val="0016702D"/>
    <w:rsid w:val="001706F1"/>
    <w:rsid w:val="00173DD1"/>
    <w:rsid w:val="0017681B"/>
    <w:rsid w:val="001800A0"/>
    <w:rsid w:val="00180FA7"/>
    <w:rsid w:val="00181514"/>
    <w:rsid w:val="00190C8C"/>
    <w:rsid w:val="00191051"/>
    <w:rsid w:val="00193A35"/>
    <w:rsid w:val="00197078"/>
    <w:rsid w:val="00197F66"/>
    <w:rsid w:val="001A0EBB"/>
    <w:rsid w:val="001A154A"/>
    <w:rsid w:val="001A2B75"/>
    <w:rsid w:val="001A3AC3"/>
    <w:rsid w:val="001A6EAA"/>
    <w:rsid w:val="001B5AF2"/>
    <w:rsid w:val="001C147E"/>
    <w:rsid w:val="001C24ED"/>
    <w:rsid w:val="001C2CDE"/>
    <w:rsid w:val="001C7D4C"/>
    <w:rsid w:val="001D05DE"/>
    <w:rsid w:val="001D1CD2"/>
    <w:rsid w:val="001D45A1"/>
    <w:rsid w:val="001E66DB"/>
    <w:rsid w:val="001E6B43"/>
    <w:rsid w:val="001F0E80"/>
    <w:rsid w:val="001F2C25"/>
    <w:rsid w:val="001F56DB"/>
    <w:rsid w:val="001F585B"/>
    <w:rsid w:val="001F7C8E"/>
    <w:rsid w:val="002021D2"/>
    <w:rsid w:val="0020302B"/>
    <w:rsid w:val="00203F50"/>
    <w:rsid w:val="002043AA"/>
    <w:rsid w:val="0020579E"/>
    <w:rsid w:val="002148BF"/>
    <w:rsid w:val="00214C5C"/>
    <w:rsid w:val="002157EE"/>
    <w:rsid w:val="00217542"/>
    <w:rsid w:val="00217D47"/>
    <w:rsid w:val="00221835"/>
    <w:rsid w:val="00221D91"/>
    <w:rsid w:val="0023262D"/>
    <w:rsid w:val="00232672"/>
    <w:rsid w:val="00234ED2"/>
    <w:rsid w:val="00235398"/>
    <w:rsid w:val="0024243C"/>
    <w:rsid w:val="00250FC6"/>
    <w:rsid w:val="00252C3D"/>
    <w:rsid w:val="00253AFF"/>
    <w:rsid w:val="00262420"/>
    <w:rsid w:val="00262CA6"/>
    <w:rsid w:val="00263BDA"/>
    <w:rsid w:val="00266E4C"/>
    <w:rsid w:val="00267C25"/>
    <w:rsid w:val="002730FC"/>
    <w:rsid w:val="002752D3"/>
    <w:rsid w:val="0027668D"/>
    <w:rsid w:val="00277106"/>
    <w:rsid w:val="00280B21"/>
    <w:rsid w:val="0028407E"/>
    <w:rsid w:val="00284F3E"/>
    <w:rsid w:val="00286D6C"/>
    <w:rsid w:val="00287D5B"/>
    <w:rsid w:val="002914D9"/>
    <w:rsid w:val="002939BD"/>
    <w:rsid w:val="00297643"/>
    <w:rsid w:val="002A290C"/>
    <w:rsid w:val="002B2579"/>
    <w:rsid w:val="002B6BE9"/>
    <w:rsid w:val="002C0C5A"/>
    <w:rsid w:val="002C0FDC"/>
    <w:rsid w:val="002C156B"/>
    <w:rsid w:val="002C1A9E"/>
    <w:rsid w:val="002D0FCB"/>
    <w:rsid w:val="002E1616"/>
    <w:rsid w:val="002E38D0"/>
    <w:rsid w:val="002E7B82"/>
    <w:rsid w:val="002F0BF1"/>
    <w:rsid w:val="002F2667"/>
    <w:rsid w:val="002F4109"/>
    <w:rsid w:val="002F5183"/>
    <w:rsid w:val="00305C08"/>
    <w:rsid w:val="00306A6D"/>
    <w:rsid w:val="00310ACA"/>
    <w:rsid w:val="003110CA"/>
    <w:rsid w:val="00311440"/>
    <w:rsid w:val="00311634"/>
    <w:rsid w:val="00311B0C"/>
    <w:rsid w:val="00313C66"/>
    <w:rsid w:val="003179CA"/>
    <w:rsid w:val="00321765"/>
    <w:rsid w:val="003226DC"/>
    <w:rsid w:val="00325647"/>
    <w:rsid w:val="00325F91"/>
    <w:rsid w:val="0032672E"/>
    <w:rsid w:val="0032677F"/>
    <w:rsid w:val="003333E2"/>
    <w:rsid w:val="00336DC6"/>
    <w:rsid w:val="00340D61"/>
    <w:rsid w:val="00344C04"/>
    <w:rsid w:val="0034525E"/>
    <w:rsid w:val="0035685B"/>
    <w:rsid w:val="003578F3"/>
    <w:rsid w:val="00357A32"/>
    <w:rsid w:val="00360AC7"/>
    <w:rsid w:val="00360CB4"/>
    <w:rsid w:val="003632F9"/>
    <w:rsid w:val="00364DB0"/>
    <w:rsid w:val="00366E7B"/>
    <w:rsid w:val="00367F8B"/>
    <w:rsid w:val="00371AE4"/>
    <w:rsid w:val="00374189"/>
    <w:rsid w:val="003915FB"/>
    <w:rsid w:val="00392E0B"/>
    <w:rsid w:val="003946B4"/>
    <w:rsid w:val="00394C2E"/>
    <w:rsid w:val="003A12A5"/>
    <w:rsid w:val="003A1ACD"/>
    <w:rsid w:val="003A27A2"/>
    <w:rsid w:val="003A2E13"/>
    <w:rsid w:val="003A3F0E"/>
    <w:rsid w:val="003A6F62"/>
    <w:rsid w:val="003B285F"/>
    <w:rsid w:val="003B3107"/>
    <w:rsid w:val="003B3E89"/>
    <w:rsid w:val="003B64C6"/>
    <w:rsid w:val="003B6604"/>
    <w:rsid w:val="003C1B00"/>
    <w:rsid w:val="003C5784"/>
    <w:rsid w:val="003C7CE4"/>
    <w:rsid w:val="003D75D9"/>
    <w:rsid w:val="003E2381"/>
    <w:rsid w:val="003E4D22"/>
    <w:rsid w:val="003E6595"/>
    <w:rsid w:val="003F0BD1"/>
    <w:rsid w:val="003F2962"/>
    <w:rsid w:val="004017C9"/>
    <w:rsid w:val="00406379"/>
    <w:rsid w:val="0040777D"/>
    <w:rsid w:val="00410156"/>
    <w:rsid w:val="0041098D"/>
    <w:rsid w:val="00415180"/>
    <w:rsid w:val="00415612"/>
    <w:rsid w:val="0041639A"/>
    <w:rsid w:val="0041641A"/>
    <w:rsid w:val="00417F7B"/>
    <w:rsid w:val="00424BAD"/>
    <w:rsid w:val="00427176"/>
    <w:rsid w:val="00431510"/>
    <w:rsid w:val="00432C2F"/>
    <w:rsid w:val="00433CCB"/>
    <w:rsid w:val="00435A81"/>
    <w:rsid w:val="00435E03"/>
    <w:rsid w:val="0043607F"/>
    <w:rsid w:val="004414B4"/>
    <w:rsid w:val="00442AB6"/>
    <w:rsid w:val="00444FC7"/>
    <w:rsid w:val="004503D5"/>
    <w:rsid w:val="00451746"/>
    <w:rsid w:val="00460CB2"/>
    <w:rsid w:val="00462584"/>
    <w:rsid w:val="00463389"/>
    <w:rsid w:val="00466913"/>
    <w:rsid w:val="004669DF"/>
    <w:rsid w:val="00472E53"/>
    <w:rsid w:val="00473A38"/>
    <w:rsid w:val="00474DDD"/>
    <w:rsid w:val="00475405"/>
    <w:rsid w:val="004779C6"/>
    <w:rsid w:val="00483280"/>
    <w:rsid w:val="004851BF"/>
    <w:rsid w:val="00487186"/>
    <w:rsid w:val="004871CF"/>
    <w:rsid w:val="0049243D"/>
    <w:rsid w:val="004A4C14"/>
    <w:rsid w:val="004A58DC"/>
    <w:rsid w:val="004B2D24"/>
    <w:rsid w:val="004B334B"/>
    <w:rsid w:val="004B3FCD"/>
    <w:rsid w:val="004B4AB7"/>
    <w:rsid w:val="004B6049"/>
    <w:rsid w:val="004C675C"/>
    <w:rsid w:val="004C7731"/>
    <w:rsid w:val="004D23B2"/>
    <w:rsid w:val="004D5065"/>
    <w:rsid w:val="004D516C"/>
    <w:rsid w:val="004D5BD4"/>
    <w:rsid w:val="004E077E"/>
    <w:rsid w:val="004E09BD"/>
    <w:rsid w:val="004E0EAA"/>
    <w:rsid w:val="004E14F5"/>
    <w:rsid w:val="004E18F8"/>
    <w:rsid w:val="004E48C3"/>
    <w:rsid w:val="004E5E3F"/>
    <w:rsid w:val="004E6598"/>
    <w:rsid w:val="004E6966"/>
    <w:rsid w:val="004E753C"/>
    <w:rsid w:val="004F278A"/>
    <w:rsid w:val="004F27C5"/>
    <w:rsid w:val="004F40BB"/>
    <w:rsid w:val="004F4804"/>
    <w:rsid w:val="00502229"/>
    <w:rsid w:val="0050254B"/>
    <w:rsid w:val="00502717"/>
    <w:rsid w:val="00507AB8"/>
    <w:rsid w:val="00512C9B"/>
    <w:rsid w:val="00513013"/>
    <w:rsid w:val="00517054"/>
    <w:rsid w:val="005222C5"/>
    <w:rsid w:val="005255EA"/>
    <w:rsid w:val="00526791"/>
    <w:rsid w:val="005272F7"/>
    <w:rsid w:val="005323AE"/>
    <w:rsid w:val="005333AC"/>
    <w:rsid w:val="00534C07"/>
    <w:rsid w:val="005352EF"/>
    <w:rsid w:val="00540A9C"/>
    <w:rsid w:val="00541E2D"/>
    <w:rsid w:val="00541E82"/>
    <w:rsid w:val="00544481"/>
    <w:rsid w:val="005478DA"/>
    <w:rsid w:val="005523FF"/>
    <w:rsid w:val="005569D0"/>
    <w:rsid w:val="0056156A"/>
    <w:rsid w:val="0056254E"/>
    <w:rsid w:val="0056276A"/>
    <w:rsid w:val="005653C6"/>
    <w:rsid w:val="00572D88"/>
    <w:rsid w:val="00572EFD"/>
    <w:rsid w:val="0057776D"/>
    <w:rsid w:val="00577D20"/>
    <w:rsid w:val="0058000A"/>
    <w:rsid w:val="00584303"/>
    <w:rsid w:val="005865D5"/>
    <w:rsid w:val="005902C4"/>
    <w:rsid w:val="00590D5C"/>
    <w:rsid w:val="00592406"/>
    <w:rsid w:val="005A062C"/>
    <w:rsid w:val="005A1AE9"/>
    <w:rsid w:val="005A33F5"/>
    <w:rsid w:val="005A43AA"/>
    <w:rsid w:val="005B0DA4"/>
    <w:rsid w:val="005B4A57"/>
    <w:rsid w:val="005B4BA6"/>
    <w:rsid w:val="005B753E"/>
    <w:rsid w:val="005C1467"/>
    <w:rsid w:val="005C6D35"/>
    <w:rsid w:val="005D169F"/>
    <w:rsid w:val="005D1765"/>
    <w:rsid w:val="005D54BE"/>
    <w:rsid w:val="005D5F60"/>
    <w:rsid w:val="005E0A2B"/>
    <w:rsid w:val="005E143A"/>
    <w:rsid w:val="005E3AFA"/>
    <w:rsid w:val="005E531C"/>
    <w:rsid w:val="005E61B7"/>
    <w:rsid w:val="005E6330"/>
    <w:rsid w:val="005F2391"/>
    <w:rsid w:val="005F42F7"/>
    <w:rsid w:val="006049D0"/>
    <w:rsid w:val="0061030C"/>
    <w:rsid w:val="00611CC5"/>
    <w:rsid w:val="00612714"/>
    <w:rsid w:val="00613326"/>
    <w:rsid w:val="006218FB"/>
    <w:rsid w:val="00623E9B"/>
    <w:rsid w:val="00624D6B"/>
    <w:rsid w:val="00625C08"/>
    <w:rsid w:val="00636A62"/>
    <w:rsid w:val="006406C4"/>
    <w:rsid w:val="00642C31"/>
    <w:rsid w:val="00642ED4"/>
    <w:rsid w:val="00644EBE"/>
    <w:rsid w:val="006473F8"/>
    <w:rsid w:val="006557BC"/>
    <w:rsid w:val="006571F9"/>
    <w:rsid w:val="00661318"/>
    <w:rsid w:val="00662F4D"/>
    <w:rsid w:val="006633C8"/>
    <w:rsid w:val="00670AB4"/>
    <w:rsid w:val="00672886"/>
    <w:rsid w:val="0067689F"/>
    <w:rsid w:val="006768E3"/>
    <w:rsid w:val="00690A67"/>
    <w:rsid w:val="00692DBE"/>
    <w:rsid w:val="00692EB0"/>
    <w:rsid w:val="0069429A"/>
    <w:rsid w:val="00695181"/>
    <w:rsid w:val="00695BCA"/>
    <w:rsid w:val="006A193D"/>
    <w:rsid w:val="006A2D51"/>
    <w:rsid w:val="006A393A"/>
    <w:rsid w:val="006A478B"/>
    <w:rsid w:val="006A4792"/>
    <w:rsid w:val="006B5785"/>
    <w:rsid w:val="006B5D25"/>
    <w:rsid w:val="006C2F78"/>
    <w:rsid w:val="006C33C7"/>
    <w:rsid w:val="006C39F5"/>
    <w:rsid w:val="006C7D95"/>
    <w:rsid w:val="006D61E7"/>
    <w:rsid w:val="006D6C97"/>
    <w:rsid w:val="006E031A"/>
    <w:rsid w:val="006E5452"/>
    <w:rsid w:val="006E5523"/>
    <w:rsid w:val="006E6DB1"/>
    <w:rsid w:val="006F21A4"/>
    <w:rsid w:val="006F25D2"/>
    <w:rsid w:val="006F697A"/>
    <w:rsid w:val="0070099E"/>
    <w:rsid w:val="007032AA"/>
    <w:rsid w:val="00705D74"/>
    <w:rsid w:val="0071071F"/>
    <w:rsid w:val="007173A5"/>
    <w:rsid w:val="007211AA"/>
    <w:rsid w:val="0072316E"/>
    <w:rsid w:val="00724040"/>
    <w:rsid w:val="007250AE"/>
    <w:rsid w:val="007269C5"/>
    <w:rsid w:val="00727A6A"/>
    <w:rsid w:val="00734605"/>
    <w:rsid w:val="0073575E"/>
    <w:rsid w:val="00735FBC"/>
    <w:rsid w:val="00737A45"/>
    <w:rsid w:val="00741DEB"/>
    <w:rsid w:val="00742118"/>
    <w:rsid w:val="0074621C"/>
    <w:rsid w:val="007504E6"/>
    <w:rsid w:val="00757153"/>
    <w:rsid w:val="00771117"/>
    <w:rsid w:val="0077129F"/>
    <w:rsid w:val="00771B2A"/>
    <w:rsid w:val="00771FE4"/>
    <w:rsid w:val="00772AC9"/>
    <w:rsid w:val="00774545"/>
    <w:rsid w:val="0078059E"/>
    <w:rsid w:val="007913C9"/>
    <w:rsid w:val="007953BF"/>
    <w:rsid w:val="00795690"/>
    <w:rsid w:val="007A104D"/>
    <w:rsid w:val="007A1C0C"/>
    <w:rsid w:val="007A43FA"/>
    <w:rsid w:val="007A7AD0"/>
    <w:rsid w:val="007B3013"/>
    <w:rsid w:val="007B6782"/>
    <w:rsid w:val="007C2F3C"/>
    <w:rsid w:val="007C39F8"/>
    <w:rsid w:val="007C48A2"/>
    <w:rsid w:val="007C4C2D"/>
    <w:rsid w:val="007C68EE"/>
    <w:rsid w:val="007C76BD"/>
    <w:rsid w:val="007C79D4"/>
    <w:rsid w:val="007D341B"/>
    <w:rsid w:val="007D6FC1"/>
    <w:rsid w:val="007D73B5"/>
    <w:rsid w:val="007E014C"/>
    <w:rsid w:val="007E205F"/>
    <w:rsid w:val="007E2CF0"/>
    <w:rsid w:val="007E3074"/>
    <w:rsid w:val="007E5D6F"/>
    <w:rsid w:val="007F04BE"/>
    <w:rsid w:val="007F0B73"/>
    <w:rsid w:val="007F1AE6"/>
    <w:rsid w:val="007F1E44"/>
    <w:rsid w:val="007F4217"/>
    <w:rsid w:val="007F508A"/>
    <w:rsid w:val="007F5AB6"/>
    <w:rsid w:val="007F700B"/>
    <w:rsid w:val="007F7F27"/>
    <w:rsid w:val="00802DD9"/>
    <w:rsid w:val="008037DE"/>
    <w:rsid w:val="0080440C"/>
    <w:rsid w:val="00804679"/>
    <w:rsid w:val="00813559"/>
    <w:rsid w:val="00813A03"/>
    <w:rsid w:val="00815021"/>
    <w:rsid w:val="0081748F"/>
    <w:rsid w:val="00820C79"/>
    <w:rsid w:val="00825003"/>
    <w:rsid w:val="00826752"/>
    <w:rsid w:val="0082731F"/>
    <w:rsid w:val="00833292"/>
    <w:rsid w:val="0083552D"/>
    <w:rsid w:val="00836EE6"/>
    <w:rsid w:val="008374DF"/>
    <w:rsid w:val="00842F8C"/>
    <w:rsid w:val="00843C0D"/>
    <w:rsid w:val="00851D35"/>
    <w:rsid w:val="00856B50"/>
    <w:rsid w:val="00856F3A"/>
    <w:rsid w:val="008602E6"/>
    <w:rsid w:val="00860FF7"/>
    <w:rsid w:val="00861D52"/>
    <w:rsid w:val="008627EC"/>
    <w:rsid w:val="008630D6"/>
    <w:rsid w:val="0087173A"/>
    <w:rsid w:val="008769BE"/>
    <w:rsid w:val="00880D51"/>
    <w:rsid w:val="0088241C"/>
    <w:rsid w:val="00883100"/>
    <w:rsid w:val="008872E6"/>
    <w:rsid w:val="00893BA2"/>
    <w:rsid w:val="00893E81"/>
    <w:rsid w:val="008A0301"/>
    <w:rsid w:val="008B1AF9"/>
    <w:rsid w:val="008B470B"/>
    <w:rsid w:val="008B58D8"/>
    <w:rsid w:val="008B695F"/>
    <w:rsid w:val="008B698D"/>
    <w:rsid w:val="008C0E47"/>
    <w:rsid w:val="008C13EE"/>
    <w:rsid w:val="008C2C24"/>
    <w:rsid w:val="008C4582"/>
    <w:rsid w:val="008D17B5"/>
    <w:rsid w:val="008D548E"/>
    <w:rsid w:val="008D592B"/>
    <w:rsid w:val="008E4DDD"/>
    <w:rsid w:val="008E6681"/>
    <w:rsid w:val="008E7022"/>
    <w:rsid w:val="008F083A"/>
    <w:rsid w:val="008F1241"/>
    <w:rsid w:val="008F4E54"/>
    <w:rsid w:val="008F6C49"/>
    <w:rsid w:val="00900936"/>
    <w:rsid w:val="00915F11"/>
    <w:rsid w:val="00916BE4"/>
    <w:rsid w:val="00917BF3"/>
    <w:rsid w:val="00920772"/>
    <w:rsid w:val="00922F7F"/>
    <w:rsid w:val="009259F3"/>
    <w:rsid w:val="00926292"/>
    <w:rsid w:val="009302C1"/>
    <w:rsid w:val="0093321E"/>
    <w:rsid w:val="00934D52"/>
    <w:rsid w:val="0093576F"/>
    <w:rsid w:val="009370AD"/>
    <w:rsid w:val="00941BB2"/>
    <w:rsid w:val="009549E5"/>
    <w:rsid w:val="00955C15"/>
    <w:rsid w:val="00965EEA"/>
    <w:rsid w:val="00970B27"/>
    <w:rsid w:val="009765D5"/>
    <w:rsid w:val="0098036D"/>
    <w:rsid w:val="00981B5A"/>
    <w:rsid w:val="00982D97"/>
    <w:rsid w:val="00983282"/>
    <w:rsid w:val="009841A6"/>
    <w:rsid w:val="00985062"/>
    <w:rsid w:val="0098589F"/>
    <w:rsid w:val="00990461"/>
    <w:rsid w:val="009912D6"/>
    <w:rsid w:val="00994864"/>
    <w:rsid w:val="009952B4"/>
    <w:rsid w:val="00996298"/>
    <w:rsid w:val="009962B8"/>
    <w:rsid w:val="009A4F2F"/>
    <w:rsid w:val="009A5378"/>
    <w:rsid w:val="009B032C"/>
    <w:rsid w:val="009B2E0E"/>
    <w:rsid w:val="009B36C4"/>
    <w:rsid w:val="009B40B5"/>
    <w:rsid w:val="009B6D47"/>
    <w:rsid w:val="009C1792"/>
    <w:rsid w:val="009C2A7F"/>
    <w:rsid w:val="009C4A79"/>
    <w:rsid w:val="009C7D4D"/>
    <w:rsid w:val="009D460F"/>
    <w:rsid w:val="009D555E"/>
    <w:rsid w:val="009E04A4"/>
    <w:rsid w:val="009E15D9"/>
    <w:rsid w:val="009E3F06"/>
    <w:rsid w:val="009E7B67"/>
    <w:rsid w:val="009E7EBF"/>
    <w:rsid w:val="009F25D5"/>
    <w:rsid w:val="009F3005"/>
    <w:rsid w:val="009F4F5A"/>
    <w:rsid w:val="00A02465"/>
    <w:rsid w:val="00A03238"/>
    <w:rsid w:val="00A0351D"/>
    <w:rsid w:val="00A04199"/>
    <w:rsid w:val="00A0483B"/>
    <w:rsid w:val="00A05319"/>
    <w:rsid w:val="00A10B88"/>
    <w:rsid w:val="00A135A9"/>
    <w:rsid w:val="00A1692B"/>
    <w:rsid w:val="00A16B2E"/>
    <w:rsid w:val="00A1701D"/>
    <w:rsid w:val="00A23C9C"/>
    <w:rsid w:val="00A23CBF"/>
    <w:rsid w:val="00A245D6"/>
    <w:rsid w:val="00A25224"/>
    <w:rsid w:val="00A2587B"/>
    <w:rsid w:val="00A306B7"/>
    <w:rsid w:val="00A469AB"/>
    <w:rsid w:val="00A46AFE"/>
    <w:rsid w:val="00A50A01"/>
    <w:rsid w:val="00A51063"/>
    <w:rsid w:val="00A547B5"/>
    <w:rsid w:val="00A55736"/>
    <w:rsid w:val="00A56D1D"/>
    <w:rsid w:val="00A57CB2"/>
    <w:rsid w:val="00A618E9"/>
    <w:rsid w:val="00A62BF8"/>
    <w:rsid w:val="00A634B3"/>
    <w:rsid w:val="00A63F53"/>
    <w:rsid w:val="00A63F75"/>
    <w:rsid w:val="00A72FF2"/>
    <w:rsid w:val="00A73086"/>
    <w:rsid w:val="00A80266"/>
    <w:rsid w:val="00A826CE"/>
    <w:rsid w:val="00A8300D"/>
    <w:rsid w:val="00A83A41"/>
    <w:rsid w:val="00A86298"/>
    <w:rsid w:val="00A86A9F"/>
    <w:rsid w:val="00A86DA7"/>
    <w:rsid w:val="00A87685"/>
    <w:rsid w:val="00A91551"/>
    <w:rsid w:val="00A91686"/>
    <w:rsid w:val="00A928B6"/>
    <w:rsid w:val="00AA0A4C"/>
    <w:rsid w:val="00AA1979"/>
    <w:rsid w:val="00AA1FBB"/>
    <w:rsid w:val="00AA2FC6"/>
    <w:rsid w:val="00AB0CB7"/>
    <w:rsid w:val="00AB18B8"/>
    <w:rsid w:val="00AB1EEB"/>
    <w:rsid w:val="00AB2AC2"/>
    <w:rsid w:val="00AB5990"/>
    <w:rsid w:val="00AB7D71"/>
    <w:rsid w:val="00AC11E8"/>
    <w:rsid w:val="00AC2E8D"/>
    <w:rsid w:val="00AC6C3E"/>
    <w:rsid w:val="00AC78E8"/>
    <w:rsid w:val="00AD2739"/>
    <w:rsid w:val="00AD3262"/>
    <w:rsid w:val="00AD5A14"/>
    <w:rsid w:val="00AE0B09"/>
    <w:rsid w:val="00AE6737"/>
    <w:rsid w:val="00AF064C"/>
    <w:rsid w:val="00AF7232"/>
    <w:rsid w:val="00B06A98"/>
    <w:rsid w:val="00B06D4A"/>
    <w:rsid w:val="00B126C8"/>
    <w:rsid w:val="00B13B5E"/>
    <w:rsid w:val="00B13DAB"/>
    <w:rsid w:val="00B15316"/>
    <w:rsid w:val="00B160FB"/>
    <w:rsid w:val="00B218E7"/>
    <w:rsid w:val="00B24C11"/>
    <w:rsid w:val="00B26E1B"/>
    <w:rsid w:val="00B31F6C"/>
    <w:rsid w:val="00B32CA1"/>
    <w:rsid w:val="00B334CE"/>
    <w:rsid w:val="00B33781"/>
    <w:rsid w:val="00B3398C"/>
    <w:rsid w:val="00B35032"/>
    <w:rsid w:val="00B36678"/>
    <w:rsid w:val="00B36C7C"/>
    <w:rsid w:val="00B37969"/>
    <w:rsid w:val="00B37CE3"/>
    <w:rsid w:val="00B411FB"/>
    <w:rsid w:val="00B43A0B"/>
    <w:rsid w:val="00B4493D"/>
    <w:rsid w:val="00B459C0"/>
    <w:rsid w:val="00B51281"/>
    <w:rsid w:val="00B54A80"/>
    <w:rsid w:val="00B56FE4"/>
    <w:rsid w:val="00B62A5E"/>
    <w:rsid w:val="00B64229"/>
    <w:rsid w:val="00B65DA6"/>
    <w:rsid w:val="00B66AA9"/>
    <w:rsid w:val="00B70781"/>
    <w:rsid w:val="00B70901"/>
    <w:rsid w:val="00B7261F"/>
    <w:rsid w:val="00B73968"/>
    <w:rsid w:val="00B81B08"/>
    <w:rsid w:val="00B82FB5"/>
    <w:rsid w:val="00B906DD"/>
    <w:rsid w:val="00B911FB"/>
    <w:rsid w:val="00BA0481"/>
    <w:rsid w:val="00BA09CD"/>
    <w:rsid w:val="00BA573C"/>
    <w:rsid w:val="00BA6858"/>
    <w:rsid w:val="00BA7798"/>
    <w:rsid w:val="00BB026D"/>
    <w:rsid w:val="00BB173F"/>
    <w:rsid w:val="00BB2189"/>
    <w:rsid w:val="00BB31B6"/>
    <w:rsid w:val="00BB4DDA"/>
    <w:rsid w:val="00BC1757"/>
    <w:rsid w:val="00BC22F3"/>
    <w:rsid w:val="00BC2F13"/>
    <w:rsid w:val="00BC5687"/>
    <w:rsid w:val="00BC6754"/>
    <w:rsid w:val="00BD3DB0"/>
    <w:rsid w:val="00BD6DDA"/>
    <w:rsid w:val="00BD7979"/>
    <w:rsid w:val="00BE2AF0"/>
    <w:rsid w:val="00BE34A4"/>
    <w:rsid w:val="00BE62A5"/>
    <w:rsid w:val="00BE7C07"/>
    <w:rsid w:val="00BF2EBF"/>
    <w:rsid w:val="00BF6189"/>
    <w:rsid w:val="00C02600"/>
    <w:rsid w:val="00C06B6F"/>
    <w:rsid w:val="00C1246A"/>
    <w:rsid w:val="00C14267"/>
    <w:rsid w:val="00C255DE"/>
    <w:rsid w:val="00C35BFB"/>
    <w:rsid w:val="00C367FC"/>
    <w:rsid w:val="00C3718C"/>
    <w:rsid w:val="00C4183B"/>
    <w:rsid w:val="00C42BF6"/>
    <w:rsid w:val="00C43A0E"/>
    <w:rsid w:val="00C479CB"/>
    <w:rsid w:val="00C50B96"/>
    <w:rsid w:val="00C521B1"/>
    <w:rsid w:val="00C53500"/>
    <w:rsid w:val="00C552DE"/>
    <w:rsid w:val="00C552E3"/>
    <w:rsid w:val="00C56514"/>
    <w:rsid w:val="00C6175F"/>
    <w:rsid w:val="00C658F8"/>
    <w:rsid w:val="00C66C75"/>
    <w:rsid w:val="00C7072C"/>
    <w:rsid w:val="00C73274"/>
    <w:rsid w:val="00C77B3E"/>
    <w:rsid w:val="00C77E3E"/>
    <w:rsid w:val="00C80593"/>
    <w:rsid w:val="00C86B0D"/>
    <w:rsid w:val="00C906F0"/>
    <w:rsid w:val="00C94D28"/>
    <w:rsid w:val="00CA04EA"/>
    <w:rsid w:val="00CA35BE"/>
    <w:rsid w:val="00CA3C47"/>
    <w:rsid w:val="00CA606E"/>
    <w:rsid w:val="00CB0B2E"/>
    <w:rsid w:val="00CB4CB1"/>
    <w:rsid w:val="00CC13EB"/>
    <w:rsid w:val="00CC5ACA"/>
    <w:rsid w:val="00CD13A5"/>
    <w:rsid w:val="00CD34F3"/>
    <w:rsid w:val="00CD58F7"/>
    <w:rsid w:val="00CD66C3"/>
    <w:rsid w:val="00CD79F0"/>
    <w:rsid w:val="00CE28F7"/>
    <w:rsid w:val="00CE2E1F"/>
    <w:rsid w:val="00CE2F46"/>
    <w:rsid w:val="00CF1E88"/>
    <w:rsid w:val="00CF45BB"/>
    <w:rsid w:val="00D00A04"/>
    <w:rsid w:val="00D00DD5"/>
    <w:rsid w:val="00D05A79"/>
    <w:rsid w:val="00D14A6E"/>
    <w:rsid w:val="00D1566F"/>
    <w:rsid w:val="00D1588B"/>
    <w:rsid w:val="00D16279"/>
    <w:rsid w:val="00D16830"/>
    <w:rsid w:val="00D30504"/>
    <w:rsid w:val="00D363AF"/>
    <w:rsid w:val="00D441ED"/>
    <w:rsid w:val="00D45B5A"/>
    <w:rsid w:val="00D46954"/>
    <w:rsid w:val="00D479E2"/>
    <w:rsid w:val="00D5042D"/>
    <w:rsid w:val="00D51B7C"/>
    <w:rsid w:val="00D60AD8"/>
    <w:rsid w:val="00D664C4"/>
    <w:rsid w:val="00D6728A"/>
    <w:rsid w:val="00D87871"/>
    <w:rsid w:val="00D93EBB"/>
    <w:rsid w:val="00D94CE2"/>
    <w:rsid w:val="00D97E2C"/>
    <w:rsid w:val="00DA405D"/>
    <w:rsid w:val="00DB69DA"/>
    <w:rsid w:val="00DB77E2"/>
    <w:rsid w:val="00DB7B88"/>
    <w:rsid w:val="00DC237B"/>
    <w:rsid w:val="00DC37F7"/>
    <w:rsid w:val="00DD1185"/>
    <w:rsid w:val="00DD29A7"/>
    <w:rsid w:val="00DD3B0A"/>
    <w:rsid w:val="00DD528A"/>
    <w:rsid w:val="00DD609C"/>
    <w:rsid w:val="00DD7E43"/>
    <w:rsid w:val="00DE63CF"/>
    <w:rsid w:val="00DF0AD2"/>
    <w:rsid w:val="00DF5AB9"/>
    <w:rsid w:val="00DF77DE"/>
    <w:rsid w:val="00DF7F62"/>
    <w:rsid w:val="00E00893"/>
    <w:rsid w:val="00E00D80"/>
    <w:rsid w:val="00E014F9"/>
    <w:rsid w:val="00E0203D"/>
    <w:rsid w:val="00E03B1D"/>
    <w:rsid w:val="00E101E9"/>
    <w:rsid w:val="00E1651D"/>
    <w:rsid w:val="00E20131"/>
    <w:rsid w:val="00E20A39"/>
    <w:rsid w:val="00E22C85"/>
    <w:rsid w:val="00E23A9C"/>
    <w:rsid w:val="00E24D7B"/>
    <w:rsid w:val="00E32600"/>
    <w:rsid w:val="00E340EB"/>
    <w:rsid w:val="00E35B49"/>
    <w:rsid w:val="00E376C3"/>
    <w:rsid w:val="00E37B1E"/>
    <w:rsid w:val="00E42B9C"/>
    <w:rsid w:val="00E44C3A"/>
    <w:rsid w:val="00E45BF3"/>
    <w:rsid w:val="00E46937"/>
    <w:rsid w:val="00E47447"/>
    <w:rsid w:val="00E518F6"/>
    <w:rsid w:val="00E553E2"/>
    <w:rsid w:val="00E558AD"/>
    <w:rsid w:val="00E63971"/>
    <w:rsid w:val="00E64B74"/>
    <w:rsid w:val="00E64D32"/>
    <w:rsid w:val="00E73AB6"/>
    <w:rsid w:val="00E76AEF"/>
    <w:rsid w:val="00E8123A"/>
    <w:rsid w:val="00E8124D"/>
    <w:rsid w:val="00E87248"/>
    <w:rsid w:val="00E872C1"/>
    <w:rsid w:val="00E93550"/>
    <w:rsid w:val="00E9636F"/>
    <w:rsid w:val="00E97842"/>
    <w:rsid w:val="00EA0C6B"/>
    <w:rsid w:val="00EA4456"/>
    <w:rsid w:val="00EA4924"/>
    <w:rsid w:val="00EA7EF6"/>
    <w:rsid w:val="00EB5703"/>
    <w:rsid w:val="00EC225E"/>
    <w:rsid w:val="00EC47BC"/>
    <w:rsid w:val="00EC70A5"/>
    <w:rsid w:val="00ED1F67"/>
    <w:rsid w:val="00EE5326"/>
    <w:rsid w:val="00EE5F02"/>
    <w:rsid w:val="00EE6430"/>
    <w:rsid w:val="00EF115D"/>
    <w:rsid w:val="00EF17F7"/>
    <w:rsid w:val="00EF2025"/>
    <w:rsid w:val="00EF5429"/>
    <w:rsid w:val="00EF586F"/>
    <w:rsid w:val="00EF7E15"/>
    <w:rsid w:val="00F026E5"/>
    <w:rsid w:val="00F046FB"/>
    <w:rsid w:val="00F0714E"/>
    <w:rsid w:val="00F172EF"/>
    <w:rsid w:val="00F24884"/>
    <w:rsid w:val="00F31658"/>
    <w:rsid w:val="00F33A29"/>
    <w:rsid w:val="00F36DC1"/>
    <w:rsid w:val="00F371BB"/>
    <w:rsid w:val="00F371E3"/>
    <w:rsid w:val="00F372BA"/>
    <w:rsid w:val="00F37F8E"/>
    <w:rsid w:val="00F40439"/>
    <w:rsid w:val="00F47B28"/>
    <w:rsid w:val="00F52141"/>
    <w:rsid w:val="00F522E1"/>
    <w:rsid w:val="00F56786"/>
    <w:rsid w:val="00F61393"/>
    <w:rsid w:val="00F6397A"/>
    <w:rsid w:val="00F70B66"/>
    <w:rsid w:val="00F71157"/>
    <w:rsid w:val="00F71B46"/>
    <w:rsid w:val="00F73C0A"/>
    <w:rsid w:val="00F74E74"/>
    <w:rsid w:val="00F75035"/>
    <w:rsid w:val="00F85227"/>
    <w:rsid w:val="00F85F39"/>
    <w:rsid w:val="00F864A8"/>
    <w:rsid w:val="00F864BA"/>
    <w:rsid w:val="00F866F4"/>
    <w:rsid w:val="00F90C73"/>
    <w:rsid w:val="00F91400"/>
    <w:rsid w:val="00F92E0A"/>
    <w:rsid w:val="00F95C33"/>
    <w:rsid w:val="00FA118E"/>
    <w:rsid w:val="00FA2C73"/>
    <w:rsid w:val="00FA2D01"/>
    <w:rsid w:val="00FA4A0F"/>
    <w:rsid w:val="00FA6A93"/>
    <w:rsid w:val="00FB1736"/>
    <w:rsid w:val="00FB5D7E"/>
    <w:rsid w:val="00FC026D"/>
    <w:rsid w:val="00FC2C69"/>
    <w:rsid w:val="00FC59D9"/>
    <w:rsid w:val="00FC6911"/>
    <w:rsid w:val="00FD2C77"/>
    <w:rsid w:val="00FD2D77"/>
    <w:rsid w:val="00FD57F2"/>
    <w:rsid w:val="00FD7BF3"/>
    <w:rsid w:val="00FE09CC"/>
    <w:rsid w:val="00FE283B"/>
    <w:rsid w:val="00FE2EB3"/>
    <w:rsid w:val="00FE3900"/>
    <w:rsid w:val="00FE75D2"/>
    <w:rsid w:val="00FF0530"/>
    <w:rsid w:val="00FF08D0"/>
    <w:rsid w:val="00FF1D71"/>
    <w:rsid w:val="00FF24B4"/>
    <w:rsid w:val="00FF4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63F0FF-B5CA-4FDC-ADAD-4E894D24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uiPriority w:val="10"/>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1401">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49733716">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10385408">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zonfiscal@saludnl.gob.mx" TargetMode="Externa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6C891-0F53-4DE9-90C3-0833591D9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47</Pages>
  <Words>20036</Words>
  <Characters>110199</Characters>
  <Application>Microsoft Office Word</Application>
  <DocSecurity>0</DocSecurity>
  <Lines>918</Lines>
  <Paragraphs>259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14</cp:revision>
  <cp:lastPrinted>2017-12-04T21:03:00Z</cp:lastPrinted>
  <dcterms:created xsi:type="dcterms:W3CDTF">2017-12-04T19:18:00Z</dcterms:created>
  <dcterms:modified xsi:type="dcterms:W3CDTF">2017-12-04T23:17:00Z</dcterms:modified>
</cp:coreProperties>
</file>