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963283">
        <w:rPr>
          <w:rFonts w:ascii="Meiryo" w:eastAsia="Meiryo" w:hAnsi="Meiryo" w:cs="Meiryo"/>
          <w:color w:val="33CCCC"/>
          <w:sz w:val="28"/>
          <w:szCs w:val="28"/>
          <w:lang w:val="es-ES" w:eastAsia="en-US"/>
        </w:rPr>
        <w:t>N60-2017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EB74D1">
        <w:rPr>
          <w:rFonts w:asciiTheme="minorHAnsi" w:hAnsiTheme="minorHAnsi"/>
          <w:b/>
          <w:sz w:val="32"/>
        </w:rPr>
        <w:t>201</w:t>
      </w:r>
      <w:r w:rsidR="00963283">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63283">
        <w:rPr>
          <w:rFonts w:asciiTheme="minorHAnsi" w:hAnsiTheme="minorHAnsi" w:cs="Arial"/>
        </w:rPr>
        <w:t>N60-2017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 xml:space="preserve">con </w:t>
      </w:r>
      <w:r w:rsidRPr="00840874">
        <w:rPr>
          <w:rFonts w:asciiTheme="minorHAnsi" w:hAnsiTheme="minorHAnsi" w:cs="Arial"/>
        </w:rPr>
        <w:t>la Ley de Egresos para el año del 201</w:t>
      </w:r>
      <w:r w:rsidR="00840874" w:rsidRPr="00840874">
        <w:rPr>
          <w:rFonts w:asciiTheme="minorHAnsi" w:hAnsiTheme="minorHAnsi" w:cs="Arial"/>
        </w:rPr>
        <w:t>7</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963283">
        <w:rPr>
          <w:rFonts w:asciiTheme="minorHAnsi" w:hAnsiTheme="minorHAnsi" w:cs="Arial"/>
        </w:rPr>
        <w:t>N60-2017</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63283">
        <w:rPr>
          <w:rFonts w:asciiTheme="minorHAnsi" w:hAnsiTheme="minorHAnsi" w:cs="Arial"/>
        </w:rPr>
        <w:t>N60-2017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63283">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8A09F9" w:rsidRDefault="00517054" w:rsidP="005032D7">
      <w:pPr>
        <w:pStyle w:val="Prrafodelista"/>
        <w:numPr>
          <w:ilvl w:val="0"/>
          <w:numId w:val="9"/>
        </w:numPr>
        <w:tabs>
          <w:tab w:val="left" w:pos="284"/>
        </w:tabs>
        <w:ind w:right="-1"/>
        <w:jc w:val="both"/>
        <w:rPr>
          <w:rFonts w:asciiTheme="minorHAnsi" w:hAnsiTheme="minorHAnsi" w:cs="Arial"/>
        </w:rPr>
      </w:pPr>
      <w:r w:rsidRPr="008A09F9">
        <w:rPr>
          <w:rFonts w:asciiTheme="minorHAnsi" w:hAnsiTheme="minorHAnsi" w:cs="Arial"/>
        </w:rPr>
        <w:t>La contratación del servicio</w:t>
      </w:r>
      <w:r w:rsidR="009A4F2F" w:rsidRPr="008A09F9">
        <w:rPr>
          <w:rFonts w:asciiTheme="minorHAnsi" w:hAnsiTheme="minorHAnsi" w:cs="Arial"/>
        </w:rPr>
        <w:t xml:space="preserve"> </w:t>
      </w:r>
      <w:r w:rsidR="00B64229" w:rsidRPr="008A09F9">
        <w:rPr>
          <w:rFonts w:asciiTheme="minorHAnsi" w:hAnsiTheme="minorHAnsi" w:cs="Arial"/>
        </w:rPr>
        <w:t xml:space="preserve">requerido por </w:t>
      </w:r>
      <w:r w:rsidR="00955C15" w:rsidRPr="008A09F9">
        <w:rPr>
          <w:rFonts w:asciiTheme="minorHAnsi" w:hAnsiTheme="minorHAnsi" w:cs="Arial"/>
        </w:rPr>
        <w:t>l</w:t>
      </w:r>
      <w:r w:rsidR="00B64229" w:rsidRPr="008A09F9">
        <w:rPr>
          <w:rFonts w:asciiTheme="minorHAnsi" w:hAnsiTheme="minorHAnsi" w:cs="Arial"/>
        </w:rPr>
        <w:t xml:space="preserve">a </w:t>
      </w:r>
      <w:r w:rsidR="00B64229" w:rsidRPr="008A09F9">
        <w:rPr>
          <w:rFonts w:asciiTheme="minorHAnsi" w:hAnsiTheme="minorHAnsi" w:cs="Arial"/>
          <w:bCs/>
        </w:rPr>
        <w:t>C</w:t>
      </w:r>
      <w:r w:rsidR="00B64229" w:rsidRPr="008A09F9">
        <w:rPr>
          <w:rFonts w:asciiTheme="minorHAnsi" w:hAnsiTheme="minorHAnsi" w:cs="Arial"/>
        </w:rPr>
        <w:t>onvocante</w:t>
      </w:r>
      <w:r w:rsidR="00B64229" w:rsidRPr="008A09F9">
        <w:rPr>
          <w:rFonts w:asciiTheme="minorHAnsi" w:hAnsiTheme="minorHAnsi" w:cs="Arial"/>
          <w:b/>
        </w:rPr>
        <w:t xml:space="preserve">, </w:t>
      </w:r>
      <w:r w:rsidR="00A8300D" w:rsidRPr="008A09F9">
        <w:rPr>
          <w:rFonts w:asciiTheme="minorHAnsi" w:hAnsiTheme="minorHAnsi"/>
        </w:rPr>
        <w:t xml:space="preserve">se realizará con recurso </w:t>
      </w:r>
      <w:r w:rsidR="00A02DCA" w:rsidRPr="008A09F9">
        <w:rPr>
          <w:rFonts w:asciiTheme="minorHAnsi" w:hAnsiTheme="minorHAnsi"/>
        </w:rPr>
        <w:t xml:space="preserve">del presupuesto </w:t>
      </w:r>
      <w:r w:rsidR="00963283">
        <w:rPr>
          <w:rFonts w:asciiTheme="minorHAnsi" w:hAnsiTheme="minorHAnsi"/>
        </w:rPr>
        <w:t>110101, 202001 y 303005</w:t>
      </w:r>
      <w:r w:rsidR="00A8300D" w:rsidRPr="008A09F9">
        <w:rPr>
          <w:rFonts w:asciiTheme="minorHAnsi" w:hAnsiTheme="minorHAnsi"/>
        </w:rPr>
        <w:t xml:space="preserve">, Partida </w:t>
      </w:r>
      <w:r w:rsidR="00A02DCA" w:rsidRPr="008A09F9">
        <w:rPr>
          <w:rFonts w:asciiTheme="minorHAnsi" w:hAnsiTheme="minorHAnsi"/>
        </w:rPr>
        <w:t>35801</w:t>
      </w:r>
      <w:r w:rsidR="00A8300D" w:rsidRPr="008A09F9">
        <w:rPr>
          <w:rFonts w:asciiTheme="minorHAnsi" w:hAnsiTheme="minorHAnsi"/>
        </w:rPr>
        <w:t xml:space="preserve">, programa </w:t>
      </w:r>
      <w:r w:rsidR="00A02DCA" w:rsidRPr="008A09F9">
        <w:rPr>
          <w:rFonts w:asciiTheme="minorHAnsi" w:hAnsiTheme="minorHAnsi"/>
        </w:rPr>
        <w:t>010508, 020508, 350503 y 430508</w:t>
      </w:r>
      <w:r w:rsidR="00A8300D" w:rsidRPr="008A09F9">
        <w:rPr>
          <w:rFonts w:asciiTheme="minorHAnsi" w:hAnsiTheme="minorHAnsi"/>
        </w:rPr>
        <w:t xml:space="preserve">, </w:t>
      </w:r>
      <w:r w:rsidR="008A09F9">
        <w:rPr>
          <w:rFonts w:asciiTheme="minorHAnsi" w:hAnsiTheme="minorHAnsi"/>
        </w:rPr>
        <w:t>con cargo a distintas unidades.</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FB7B79" w:rsidRP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 de cada una de las partidas.</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Pr>
          <w:rFonts w:asciiTheme="minorHAnsi" w:hAnsiTheme="minorHAnsi" w:cs="Arial"/>
        </w:rPr>
        <w:t>iscal</w:t>
      </w:r>
      <w:r w:rsidRPr="001E395F">
        <w:rPr>
          <w:rFonts w:asciiTheme="minorHAnsi" w:hAnsiTheme="minorHAnsi" w:cs="Arial"/>
        </w:rPr>
        <w:t xml:space="preserve"> y de seguridad social que al respecto pudiera existir por la contratación del </w:t>
      </w:r>
      <w:r>
        <w:rPr>
          <w:rFonts w:asciiTheme="minorHAnsi" w:hAnsiTheme="minorHAnsi" w:cs="Arial"/>
        </w:rPr>
        <w:t>servicio de que se trata.</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FB7B79" w:rsidRPr="001E395F" w:rsidRDefault="00FB7B79" w:rsidP="00FB7B79">
      <w:pPr>
        <w:pStyle w:val="Prrafodelista"/>
        <w:rPr>
          <w:rFonts w:asciiTheme="minorHAnsi" w:hAnsiTheme="minorHAnsi" w:cs="Arial"/>
        </w:rPr>
      </w:pPr>
    </w:p>
    <w:p w:rsidR="00E87248" w:rsidRPr="00B1660C" w:rsidRDefault="00FB7B79" w:rsidP="005452FD">
      <w:pPr>
        <w:pStyle w:val="Prrafodelista"/>
        <w:numPr>
          <w:ilvl w:val="2"/>
          <w:numId w:val="26"/>
        </w:numPr>
        <w:tabs>
          <w:tab w:val="right" w:pos="1418"/>
        </w:tabs>
        <w:ind w:left="1418" w:right="51" w:hanging="567"/>
        <w:jc w:val="both"/>
        <w:rPr>
          <w:rFonts w:asciiTheme="minorHAnsi" w:hAnsiTheme="minorHAnsi"/>
        </w:rPr>
      </w:pPr>
      <w:r w:rsidRPr="001E395F">
        <w:rPr>
          <w:rFonts w:asciiTheme="minorHAnsi" w:hAnsiTheme="minorHAnsi" w:cs="Arial"/>
        </w:rPr>
        <w:t>El licitante deberá contar con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B02B7B">
        <w:rPr>
          <w:rFonts w:asciiTheme="minorHAnsi" w:hAnsiTheme="minorHAnsi" w:cs="Arial"/>
        </w:rPr>
        <w:t xml:space="preserve"> En los cuales se apliquen las Normas correspondientes.</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5452FD">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840874" w:rsidRDefault="00E87248" w:rsidP="005452FD">
      <w:pPr>
        <w:pStyle w:val="Prrafodelista"/>
        <w:numPr>
          <w:ilvl w:val="2"/>
          <w:numId w:val="26"/>
        </w:numPr>
        <w:tabs>
          <w:tab w:val="right" w:pos="1418"/>
        </w:tabs>
        <w:ind w:left="1418" w:right="51" w:hanging="567"/>
        <w:jc w:val="both"/>
        <w:rPr>
          <w:rFonts w:asciiTheme="minorHAnsi" w:hAnsiTheme="minorHAnsi"/>
        </w:rPr>
      </w:pPr>
      <w:r w:rsidRPr="00840874">
        <w:rPr>
          <w:rFonts w:asciiTheme="minorHAnsi" w:hAnsiTheme="minorHAnsi"/>
        </w:rPr>
        <w:t>P</w:t>
      </w:r>
      <w:r w:rsidR="00B81B08" w:rsidRPr="00840874">
        <w:rPr>
          <w:rFonts w:asciiTheme="minorHAnsi" w:hAnsiTheme="minorHAnsi"/>
        </w:rPr>
        <w:t>ara el desarrollo de los eventos y menciones en las presentes bases se señalan los domicilios de la Sub</w:t>
      </w:r>
      <w:r w:rsidR="00221835" w:rsidRPr="00840874">
        <w:rPr>
          <w:rFonts w:asciiTheme="minorHAnsi" w:hAnsiTheme="minorHAnsi"/>
        </w:rPr>
        <w:t>secretaria</w:t>
      </w:r>
      <w:r w:rsidR="00B81B08" w:rsidRPr="00840874">
        <w:rPr>
          <w:rFonts w:asciiTheme="minorHAnsi" w:hAnsiTheme="minorHAnsi"/>
        </w:rPr>
        <w:t xml:space="preserve"> de </w:t>
      </w:r>
      <w:r w:rsidR="00572EFD" w:rsidRPr="00840874">
        <w:rPr>
          <w:rFonts w:asciiTheme="minorHAnsi" w:hAnsiTheme="minorHAnsi"/>
        </w:rPr>
        <w:t xml:space="preserve">Prevención y Control de Enfermedades </w:t>
      </w:r>
      <w:r w:rsidR="00B81B08" w:rsidRPr="00840874">
        <w:rPr>
          <w:rFonts w:asciiTheme="minorHAnsi" w:hAnsiTheme="minorHAnsi"/>
        </w:rPr>
        <w:t xml:space="preserve">y la Dirección Administrativa de la Convocante, ubicadas en Matamoros No. 520 Ote, </w:t>
      </w:r>
      <w:r w:rsidR="00221835" w:rsidRPr="00840874">
        <w:rPr>
          <w:rFonts w:asciiTheme="minorHAnsi" w:hAnsiTheme="minorHAnsi"/>
        </w:rPr>
        <w:t>3</w:t>
      </w:r>
      <w:r w:rsidR="00B81B08" w:rsidRPr="00840874">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840874" w:rsidRPr="00840874">
        <w:rPr>
          <w:rFonts w:asciiTheme="minorHAnsi" w:hAnsiTheme="minorHAnsi"/>
          <w:sz w:val="20"/>
        </w:rPr>
        <w:t>1</w:t>
      </w:r>
      <w:r w:rsidRPr="00840874">
        <w:rPr>
          <w:rFonts w:asciiTheme="minorHAnsi" w:hAnsiTheme="minorHAnsi"/>
          <w:sz w:val="20"/>
        </w:rPr>
        <w:t xml:space="preserve"> de </w:t>
      </w:r>
      <w:r w:rsidR="00963283">
        <w:rPr>
          <w:rFonts w:asciiTheme="minorHAnsi" w:hAnsiTheme="minorHAnsi"/>
          <w:sz w:val="20"/>
        </w:rPr>
        <w:t>Enero</w:t>
      </w:r>
      <w:r w:rsidRPr="00840874">
        <w:rPr>
          <w:rFonts w:asciiTheme="minorHAnsi" w:hAnsiTheme="minorHAnsi"/>
          <w:sz w:val="20"/>
        </w:rPr>
        <w:t xml:space="preserve"> del 201</w:t>
      </w:r>
      <w:r w:rsidR="00963283">
        <w:rPr>
          <w:rFonts w:asciiTheme="minorHAnsi" w:hAnsiTheme="minorHAnsi"/>
          <w:sz w:val="20"/>
        </w:rPr>
        <w:t>8</w:t>
      </w:r>
      <w:r w:rsidRPr="00840874">
        <w:rPr>
          <w:rFonts w:asciiTheme="minorHAnsi" w:hAnsiTheme="minorHAnsi"/>
          <w:sz w:val="20"/>
        </w:rPr>
        <w:t xml:space="preserve"> al </w:t>
      </w:r>
      <w:r w:rsidR="00840874" w:rsidRPr="00840874">
        <w:rPr>
          <w:rFonts w:asciiTheme="minorHAnsi" w:hAnsiTheme="minorHAnsi"/>
          <w:sz w:val="20"/>
        </w:rPr>
        <w:t xml:space="preserve">31 de </w:t>
      </w:r>
      <w:r w:rsidR="000E77F7">
        <w:rPr>
          <w:rFonts w:asciiTheme="minorHAnsi" w:hAnsiTheme="minorHAnsi"/>
          <w:sz w:val="20"/>
        </w:rPr>
        <w:t>Diciembre</w:t>
      </w:r>
      <w:r w:rsidR="00963283">
        <w:rPr>
          <w:rFonts w:asciiTheme="minorHAnsi" w:hAnsiTheme="minorHAnsi"/>
          <w:sz w:val="20"/>
        </w:rPr>
        <w:t xml:space="preserve"> del 2018</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lastRenderedPageBreak/>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Nogalar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Isabel la Católica No. 110, Fracc.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Hospital General de Cerralvo</w:t>
            </w:r>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Cerralvo,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Amel Barocio y Panamá, Barrio Zaragoza, Montemorelos, N. 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Ave. Alamo y Naranjo S/N Col. Provileon Linares, Linares,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bl>
    <w:p w:rsidR="00896288" w:rsidRPr="002F4475"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sanitización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lastRenderedPageBreak/>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sanitizará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w:t>
      </w:r>
      <w:r w:rsidRPr="00356168">
        <w:rPr>
          <w:rFonts w:asciiTheme="minorHAnsi" w:hAnsiTheme="minorHAnsi" w:cs="Arial"/>
          <w:lang w:val="es-MX"/>
        </w:rPr>
        <w:lastRenderedPageBreak/>
        <w:t>procesos requeridas en el apartado del curriculum de la empresa, estan certificadas bajo la presente norma mexicana.</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curriculum de la empresa, estan certificadas bajo la presente norma mexicana. Debiendo anexar copia simple del certificado ema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curriculum de la empresa, estan certificadas bajo la presente norma mexicana, Debiendo anexar copia simple del certificado ema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Presentar en original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F945BE" w:rsidRPr="00F945BE"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137FC1">
        <w:rPr>
          <w:rFonts w:asciiTheme="minorHAnsi" w:hAnsiTheme="minorHAnsi" w:cs="Arial"/>
        </w:rPr>
        <w:t>En los cuales se apliq</w:t>
      </w:r>
      <w:r w:rsidR="00F945BE">
        <w:rPr>
          <w:rFonts w:asciiTheme="minorHAnsi" w:hAnsiTheme="minorHAnsi" w:cs="Arial"/>
        </w:rPr>
        <w:t>uen las normas correspondientes.</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w:t>
      </w:r>
      <w:r w:rsidRPr="00336407">
        <w:rPr>
          <w:rFonts w:asciiTheme="minorHAnsi" w:hAnsiTheme="minorHAnsi" w:cs="Arial"/>
        </w:rPr>
        <w:t xml:space="preserve">las regla </w:t>
      </w:r>
      <w:r w:rsidR="00336407" w:rsidRPr="00336407">
        <w:rPr>
          <w:rFonts w:asciiTheme="minorHAnsi" w:hAnsiTheme="minorHAnsi" w:cs="Arial"/>
        </w:rPr>
        <w:t>2.1.31</w:t>
      </w:r>
      <w:r w:rsidRPr="00336407">
        <w:rPr>
          <w:rFonts w:asciiTheme="minorHAnsi" w:hAnsiTheme="minorHAnsi" w:cs="Arial"/>
        </w:rPr>
        <w:t xml:space="preserve"> de la Miscelánea Fiscal pa</w:t>
      </w:r>
      <w:r w:rsidR="00EB74D1" w:rsidRPr="00336407">
        <w:rPr>
          <w:rFonts w:asciiTheme="minorHAnsi" w:hAnsiTheme="minorHAnsi" w:cs="Arial"/>
        </w:rPr>
        <w:t>ra el Ejercicio 2017</w:t>
      </w:r>
      <w:r w:rsidR="00336407" w:rsidRPr="00336407">
        <w:rPr>
          <w:rFonts w:asciiTheme="minorHAnsi" w:hAnsiTheme="minorHAnsi" w:cs="Arial"/>
        </w:rPr>
        <w:t xml:space="preserve"> publicada en el DOF el 23 de Diciembre de 2016</w:t>
      </w:r>
      <w:r w:rsidRPr="00336407">
        <w:rPr>
          <w:rFonts w:asciiTheme="minorHAnsi" w:hAnsiTheme="minorHAnsi" w:cs="Arial"/>
        </w:rPr>
        <w:t>,</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5032D7" w:rsidRPr="005032D7" w:rsidRDefault="005032D7" w:rsidP="005032D7">
      <w:pPr>
        <w:jc w:val="both"/>
        <w:rPr>
          <w:rFonts w:ascii="Calibri" w:hAnsi="Calibri" w:cs="Arial"/>
          <w:iCs/>
        </w:rPr>
      </w:pPr>
      <w:r w:rsidRPr="005032D7">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032D7">
          <w:rPr>
            <w:rFonts w:ascii="Calibri" w:hAnsi="Calibri" w:cs="Arial"/>
            <w:iCs/>
          </w:rPr>
          <w:t>http://cfdi.saludnl.gob.mx</w:t>
        </w:r>
      </w:hyperlink>
      <w:r w:rsidRPr="005032D7">
        <w:rPr>
          <w:rFonts w:ascii="Calibri" w:hAnsi="Calibri" w:cs="Arial"/>
          <w:iCs/>
        </w:rPr>
        <w:t xml:space="preserve">, mediante un </w:t>
      </w:r>
      <w:r w:rsidRPr="005032D7">
        <w:rPr>
          <w:rFonts w:ascii="Calibri" w:hAnsi="Calibri" w:cs="Arial"/>
          <w:iCs/>
        </w:rPr>
        <w:lastRenderedPageBreak/>
        <w:t xml:space="preserve">usuario y contraseña que deberá solicitarse a la Subdirección de Recursos Financieros de la Convocante, si no contara con éstos, deberán enviarse la solicitud correspondiente al correo </w:t>
      </w:r>
      <w:hyperlink r:id="rId10" w:history="1">
        <w:r w:rsidRPr="005032D7">
          <w:rPr>
            <w:rFonts w:ascii="Calibri" w:hAnsi="Calibri" w:cs="Arial"/>
            <w:iCs/>
          </w:rPr>
          <w:t>buzonfiscal@saludnl.gob.mx</w:t>
        </w:r>
      </w:hyperlink>
      <w:r w:rsidRPr="005032D7">
        <w:rPr>
          <w:rFonts w:ascii="Calibri" w:hAnsi="Calibri" w:cs="Arial"/>
          <w:iCs/>
        </w:rPr>
        <w:t>.</w:t>
      </w:r>
    </w:p>
    <w:p w:rsidR="005032D7" w:rsidRDefault="005032D7" w:rsidP="000B78E5">
      <w:pPr>
        <w:ind w:right="-1"/>
        <w:jc w:val="both"/>
        <w:rPr>
          <w:rFonts w:ascii="Calibri" w:hAnsi="Calibri"/>
        </w:rPr>
      </w:pP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E470E9" w:rsidRPr="00566EE4">
        <w:rPr>
          <w:rFonts w:ascii="Calibri" w:hAnsi="Calibri"/>
        </w:rPr>
        <w:t>del 4</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2709C0">
        <w:rPr>
          <w:rFonts w:asciiTheme="minorHAnsi" w:hAnsiTheme="minorHAnsi"/>
          <w:color w:val="auto"/>
          <w:sz w:val="20"/>
          <w:szCs w:val="20"/>
        </w:rPr>
        <w:t>4</w:t>
      </w:r>
      <w:r w:rsidR="00566EE4" w:rsidRPr="00566EE4">
        <w:rPr>
          <w:rFonts w:asciiTheme="minorHAnsi" w:hAnsiTheme="minorHAnsi"/>
          <w:color w:val="auto"/>
          <w:sz w:val="20"/>
          <w:szCs w:val="20"/>
        </w:rPr>
        <w:t xml:space="preserve"> de </w:t>
      </w:r>
      <w:r w:rsidR="002709C0">
        <w:rPr>
          <w:rFonts w:asciiTheme="minorHAnsi" w:hAnsiTheme="minorHAnsi"/>
          <w:color w:val="auto"/>
          <w:sz w:val="20"/>
          <w:szCs w:val="20"/>
        </w:rPr>
        <w:t>Diciembre del 2017</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566EE4" w:rsidRPr="00566EE4">
        <w:rPr>
          <w:rFonts w:asciiTheme="minorHAnsi" w:hAnsiTheme="minorHAnsi"/>
          <w:color w:val="auto"/>
          <w:sz w:val="20"/>
          <w:szCs w:val="20"/>
        </w:rPr>
        <w:t xml:space="preserve">el </w:t>
      </w:r>
      <w:r w:rsidR="002709C0">
        <w:rPr>
          <w:rFonts w:asciiTheme="minorHAnsi" w:hAnsiTheme="minorHAnsi"/>
          <w:color w:val="auto"/>
          <w:sz w:val="20"/>
          <w:szCs w:val="20"/>
        </w:rPr>
        <w:t>4</w:t>
      </w:r>
      <w:r w:rsidR="000E77F7" w:rsidRPr="00566EE4">
        <w:rPr>
          <w:rFonts w:asciiTheme="minorHAnsi" w:hAnsiTheme="minorHAnsi"/>
          <w:color w:val="auto"/>
          <w:sz w:val="20"/>
          <w:szCs w:val="20"/>
        </w:rPr>
        <w:t xml:space="preserve"> de </w:t>
      </w:r>
      <w:r w:rsidR="002709C0">
        <w:rPr>
          <w:rFonts w:asciiTheme="minorHAnsi" w:hAnsiTheme="minorHAnsi"/>
          <w:color w:val="auto"/>
          <w:sz w:val="20"/>
          <w:szCs w:val="20"/>
        </w:rPr>
        <w:t>Diciembre del 2017</w:t>
      </w:r>
      <w:r w:rsidRPr="00566EE4">
        <w:rPr>
          <w:rFonts w:asciiTheme="minorHAnsi" w:hAnsiTheme="minorHAnsi"/>
          <w:color w:val="auto"/>
          <w:sz w:val="20"/>
          <w:szCs w:val="20"/>
        </w:rPr>
        <w:t>.</w:t>
      </w: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63283">
              <w:rPr>
                <w:rFonts w:ascii="Century Gothic" w:hAnsi="Century Gothic" w:cs="Arial"/>
                <w:b/>
                <w:color w:val="000000"/>
                <w:sz w:val="18"/>
              </w:rPr>
              <w:t>N60-2017</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963283" w:rsidP="00B160FB">
            <w:pPr>
              <w:jc w:val="center"/>
              <w:rPr>
                <w:rFonts w:ascii="Century Gothic" w:hAnsi="Century Gothic" w:cs="Arial"/>
                <w:sz w:val="16"/>
                <w:szCs w:val="18"/>
              </w:rPr>
            </w:pPr>
            <w:r>
              <w:rPr>
                <w:rFonts w:ascii="Century Gothic" w:hAnsi="Century Gothic" w:cs="Arial"/>
                <w:sz w:val="16"/>
                <w:szCs w:val="18"/>
              </w:rPr>
              <w:t>12/12/2017</w:t>
            </w:r>
          </w:p>
          <w:p w:rsidR="007F700B" w:rsidRPr="00566EE4" w:rsidRDefault="00566EE4" w:rsidP="000E77F7">
            <w:pPr>
              <w:jc w:val="center"/>
              <w:rPr>
                <w:rFonts w:ascii="Century Gothic" w:hAnsi="Century Gothic" w:cs="Arial"/>
                <w:sz w:val="16"/>
                <w:szCs w:val="18"/>
              </w:rPr>
            </w:pPr>
            <w:r w:rsidRPr="00566EE4">
              <w:rPr>
                <w:rFonts w:ascii="Century Gothic" w:hAnsi="Century Gothic" w:cs="Arial"/>
                <w:sz w:val="16"/>
                <w:szCs w:val="18"/>
              </w:rPr>
              <w:t>1</w:t>
            </w:r>
            <w:r w:rsidR="00963283">
              <w:rPr>
                <w:rFonts w:ascii="Century Gothic" w:hAnsi="Century Gothic" w:cs="Arial"/>
                <w:sz w:val="16"/>
                <w:szCs w:val="18"/>
              </w:rPr>
              <w:t>1</w:t>
            </w:r>
            <w:r w:rsidR="007F700B" w:rsidRPr="00566EE4">
              <w:rPr>
                <w:rFonts w:ascii="Century Gothic" w:hAnsi="Century Gothic" w:cs="Arial"/>
                <w:sz w:val="16"/>
                <w:szCs w:val="18"/>
              </w:rPr>
              <w:t>:</w:t>
            </w:r>
            <w:r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ote,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963283" w:rsidP="00B160FB">
            <w:pPr>
              <w:jc w:val="center"/>
              <w:rPr>
                <w:rFonts w:ascii="Century Gothic" w:hAnsi="Century Gothic" w:cs="Arial"/>
                <w:sz w:val="16"/>
                <w:szCs w:val="18"/>
              </w:rPr>
            </w:pPr>
            <w:r>
              <w:rPr>
                <w:rFonts w:ascii="Century Gothic" w:hAnsi="Century Gothic" w:cs="Arial"/>
                <w:sz w:val="16"/>
                <w:szCs w:val="18"/>
              </w:rPr>
              <w:t>20/12</w:t>
            </w:r>
            <w:r w:rsidR="00566EE4" w:rsidRPr="00566EE4">
              <w:rPr>
                <w:rFonts w:ascii="Century Gothic" w:hAnsi="Century Gothic" w:cs="Arial"/>
                <w:sz w:val="16"/>
                <w:szCs w:val="18"/>
              </w:rPr>
              <w:t>/2017</w:t>
            </w:r>
          </w:p>
          <w:p w:rsidR="007F700B" w:rsidRPr="00566EE4" w:rsidRDefault="00B37F01" w:rsidP="00137FC1">
            <w:pPr>
              <w:jc w:val="center"/>
              <w:rPr>
                <w:rFonts w:ascii="Century Gothic" w:hAnsi="Century Gothic" w:cs="Arial"/>
                <w:sz w:val="16"/>
                <w:szCs w:val="18"/>
              </w:rPr>
            </w:pPr>
            <w:r w:rsidRPr="00566EE4">
              <w:rPr>
                <w:rFonts w:ascii="Century Gothic" w:hAnsi="Century Gothic" w:cs="Arial"/>
                <w:sz w:val="16"/>
                <w:szCs w:val="18"/>
              </w:rPr>
              <w:t>1</w:t>
            </w:r>
            <w:r w:rsidR="00963283">
              <w:rPr>
                <w:rFonts w:ascii="Century Gothic" w:hAnsi="Century Gothic" w:cs="Arial"/>
                <w:sz w:val="16"/>
                <w:szCs w:val="18"/>
              </w:rPr>
              <w:t>1</w:t>
            </w:r>
            <w:r w:rsidR="007F700B" w:rsidRPr="00566EE4">
              <w:rPr>
                <w:rFonts w:ascii="Century Gothic" w:hAnsi="Century Gothic" w:cs="Arial"/>
                <w:sz w:val="16"/>
                <w:szCs w:val="18"/>
              </w:rPr>
              <w:t>:</w:t>
            </w:r>
            <w:r w:rsidR="00963283">
              <w:rPr>
                <w:rFonts w:ascii="Century Gothic" w:hAnsi="Century Gothic" w:cs="Arial"/>
                <w:sz w:val="16"/>
                <w:szCs w:val="18"/>
              </w:rPr>
              <w:t>3</w:t>
            </w:r>
            <w:r w:rsidR="007F700B"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963283" w:rsidP="00B160FB">
            <w:pPr>
              <w:jc w:val="center"/>
              <w:rPr>
                <w:rFonts w:ascii="Century Gothic" w:hAnsi="Century Gothic" w:cs="Arial"/>
                <w:sz w:val="16"/>
                <w:szCs w:val="18"/>
              </w:rPr>
            </w:pPr>
            <w:r>
              <w:rPr>
                <w:rFonts w:ascii="Century Gothic" w:hAnsi="Century Gothic" w:cs="Arial"/>
                <w:sz w:val="16"/>
                <w:szCs w:val="18"/>
              </w:rPr>
              <w:t>21/12</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963283" w:rsidP="00137FC1">
            <w:pPr>
              <w:jc w:val="center"/>
              <w:rPr>
                <w:rFonts w:ascii="Century Gothic" w:hAnsi="Century Gothic" w:cs="Arial"/>
                <w:sz w:val="16"/>
                <w:szCs w:val="18"/>
              </w:rPr>
            </w:pPr>
            <w:r>
              <w:rPr>
                <w:rFonts w:ascii="Century Gothic" w:hAnsi="Century Gothic" w:cs="Arial"/>
                <w:sz w:val="16"/>
                <w:szCs w:val="18"/>
              </w:rPr>
              <w:t>11</w:t>
            </w:r>
            <w:r w:rsidR="000E77F7">
              <w:rPr>
                <w:rFonts w:ascii="Century Gothic" w:hAnsi="Century Gothic" w:cs="Arial"/>
                <w:sz w:val="16"/>
                <w:szCs w:val="18"/>
              </w:rPr>
              <w:t>:0</w:t>
            </w:r>
            <w:r w:rsidR="00B54A80"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963283" w:rsidP="00B160FB">
            <w:pPr>
              <w:jc w:val="center"/>
              <w:rPr>
                <w:rFonts w:ascii="Century Gothic" w:hAnsi="Century Gothic" w:cs="Arial"/>
                <w:sz w:val="16"/>
                <w:szCs w:val="18"/>
              </w:rPr>
            </w:pPr>
            <w:r>
              <w:rPr>
                <w:rFonts w:ascii="Century Gothic" w:hAnsi="Century Gothic" w:cs="Arial"/>
                <w:sz w:val="16"/>
                <w:szCs w:val="18"/>
              </w:rPr>
              <w:t>12/12</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0E77F7" w:rsidP="00963283">
            <w:pPr>
              <w:jc w:val="center"/>
              <w:rPr>
                <w:rFonts w:ascii="Century Gothic" w:hAnsi="Century Gothic" w:cs="Arial"/>
                <w:sz w:val="16"/>
                <w:szCs w:val="18"/>
              </w:rPr>
            </w:pPr>
            <w:r>
              <w:rPr>
                <w:rFonts w:ascii="Century Gothic" w:hAnsi="Century Gothic" w:cs="Arial"/>
                <w:sz w:val="16"/>
                <w:szCs w:val="18"/>
              </w:rPr>
              <w:t>1</w:t>
            </w:r>
            <w:r w:rsidR="00963283">
              <w:rPr>
                <w:rFonts w:ascii="Century Gothic" w:hAnsi="Century Gothic" w:cs="Arial"/>
                <w:sz w:val="16"/>
                <w:szCs w:val="18"/>
              </w:rPr>
              <w:t>1</w:t>
            </w:r>
            <w:r>
              <w:rPr>
                <w:rFonts w:ascii="Century Gothic" w:hAnsi="Century Gothic" w:cs="Arial"/>
                <w:sz w:val="16"/>
                <w:szCs w:val="18"/>
              </w:rPr>
              <w:t>:15</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963283" w:rsidP="00B160FB">
            <w:pPr>
              <w:jc w:val="center"/>
              <w:rPr>
                <w:rFonts w:ascii="Century Gothic" w:hAnsi="Century Gothic" w:cs="Arial"/>
                <w:sz w:val="16"/>
                <w:szCs w:val="18"/>
              </w:rPr>
            </w:pPr>
            <w:r>
              <w:rPr>
                <w:rFonts w:ascii="Century Gothic" w:hAnsi="Century Gothic" w:cs="Arial"/>
                <w:sz w:val="16"/>
                <w:szCs w:val="18"/>
              </w:rPr>
              <w:t>21/12</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0E77F7" w:rsidP="00963283">
            <w:pPr>
              <w:jc w:val="center"/>
              <w:rPr>
                <w:rFonts w:ascii="Century Gothic" w:hAnsi="Century Gothic" w:cs="Arial"/>
                <w:sz w:val="16"/>
                <w:szCs w:val="18"/>
              </w:rPr>
            </w:pPr>
            <w:r>
              <w:rPr>
                <w:rFonts w:ascii="Century Gothic" w:hAnsi="Century Gothic" w:cs="Arial"/>
                <w:sz w:val="16"/>
                <w:szCs w:val="18"/>
              </w:rPr>
              <w:t>1</w:t>
            </w:r>
            <w:r w:rsidR="00963283">
              <w:rPr>
                <w:rFonts w:ascii="Century Gothic" w:hAnsi="Century Gothic" w:cs="Arial"/>
                <w:sz w:val="16"/>
                <w:szCs w:val="18"/>
              </w:rPr>
              <w:t>1:</w:t>
            </w:r>
            <w:r w:rsidR="00566EE4" w:rsidRPr="00566EE4">
              <w:rPr>
                <w:rFonts w:ascii="Century Gothic" w:hAnsi="Century Gothic" w:cs="Arial"/>
                <w:sz w:val="16"/>
                <w:szCs w:val="18"/>
              </w:rPr>
              <w:t>30</w:t>
            </w:r>
            <w:r w:rsidR="007F700B"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96328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963283">
              <w:rPr>
                <w:rFonts w:ascii="Century Gothic" w:hAnsi="Century Gothic" w:cs="Arial"/>
                <w:sz w:val="16"/>
                <w:szCs w:val="18"/>
              </w:rPr>
              <w:t>día 8</w:t>
            </w:r>
            <w:r w:rsidRPr="00566EE4">
              <w:rPr>
                <w:rFonts w:ascii="Century Gothic" w:hAnsi="Century Gothic" w:cs="Arial"/>
                <w:sz w:val="16"/>
                <w:szCs w:val="18"/>
              </w:rPr>
              <w:t xml:space="preserve"> de </w:t>
            </w:r>
            <w:r w:rsidR="00963283">
              <w:rPr>
                <w:rFonts w:ascii="Century Gothic" w:hAnsi="Century Gothic" w:cs="Arial"/>
                <w:sz w:val="16"/>
                <w:szCs w:val="18"/>
              </w:rPr>
              <w:t>Enero</w:t>
            </w:r>
            <w:r w:rsidRPr="00566EE4">
              <w:rPr>
                <w:rFonts w:ascii="Century Gothic" w:hAnsi="Century Gothic" w:cs="Arial"/>
                <w:sz w:val="16"/>
                <w:szCs w:val="18"/>
              </w:rPr>
              <w:t xml:space="preserve"> de 201</w:t>
            </w:r>
            <w:r w:rsidR="00963283">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Pr="00566EE4">
        <w:rPr>
          <w:rFonts w:ascii="Calibri" w:hAnsi="Calibri"/>
          <w:sz w:val="20"/>
        </w:rPr>
        <w:t xml:space="preserve"> de </w:t>
      </w:r>
      <w:r w:rsidR="00963283">
        <w:rPr>
          <w:rFonts w:ascii="Calibri" w:hAnsi="Calibri"/>
          <w:sz w:val="20"/>
        </w:rPr>
        <w:t>Enero</w:t>
      </w:r>
      <w:r w:rsidR="000E77F7">
        <w:rPr>
          <w:rFonts w:ascii="Calibri" w:hAnsi="Calibri"/>
          <w:sz w:val="20"/>
        </w:rPr>
        <w:t xml:space="preserve"> </w:t>
      </w:r>
      <w:r w:rsidRPr="00566EE4">
        <w:rPr>
          <w:rFonts w:ascii="Calibri" w:hAnsi="Calibri"/>
          <w:sz w:val="20"/>
        </w:rPr>
        <w:t>del 201</w:t>
      </w:r>
      <w:r w:rsidR="00963283">
        <w:rPr>
          <w:rFonts w:ascii="Calibri" w:hAnsi="Calibri"/>
          <w:sz w:val="20"/>
        </w:rPr>
        <w:t>8</w:t>
      </w:r>
      <w:r w:rsidRPr="00566EE4">
        <w:rPr>
          <w:rFonts w:ascii="Calibri" w:hAnsi="Calibri"/>
          <w:sz w:val="20"/>
        </w:rPr>
        <w:t xml:space="preserve"> al </w:t>
      </w:r>
      <w:r w:rsidR="00566EE4" w:rsidRPr="00566EE4">
        <w:rPr>
          <w:rFonts w:ascii="Calibri" w:hAnsi="Calibri"/>
          <w:sz w:val="20"/>
        </w:rPr>
        <w:t>31</w:t>
      </w:r>
      <w:r w:rsidRPr="00566EE4">
        <w:rPr>
          <w:rFonts w:ascii="Calibri" w:hAnsi="Calibri"/>
          <w:sz w:val="20"/>
        </w:rPr>
        <w:t xml:space="preserve"> de </w:t>
      </w:r>
      <w:r w:rsidR="00566EE4" w:rsidRPr="00566EE4">
        <w:rPr>
          <w:rFonts w:ascii="Calibri" w:hAnsi="Calibri"/>
          <w:sz w:val="20"/>
        </w:rPr>
        <w:t>Diciembre</w:t>
      </w:r>
      <w:r w:rsidRPr="00566EE4">
        <w:rPr>
          <w:rFonts w:ascii="Calibri" w:hAnsi="Calibri"/>
          <w:sz w:val="20"/>
        </w:rPr>
        <w:t xml:space="preserve"> del 201</w:t>
      </w:r>
      <w:r w:rsidR="00963283">
        <w:rPr>
          <w:rFonts w:ascii="Calibri" w:hAnsi="Calibri"/>
          <w:sz w:val="20"/>
        </w:rPr>
        <w:t>8</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63283">
        <w:rPr>
          <w:rFonts w:asciiTheme="minorHAnsi" w:hAnsiTheme="minorHAnsi"/>
          <w:b/>
        </w:rPr>
        <w:t>1</w:t>
      </w:r>
      <w:r w:rsidR="00566EE4">
        <w:rPr>
          <w:rFonts w:asciiTheme="minorHAnsi" w:hAnsiTheme="minorHAnsi"/>
          <w:b/>
        </w:rPr>
        <w:t xml:space="preserve"> DE </w:t>
      </w:r>
      <w:r w:rsidR="00963283">
        <w:rPr>
          <w:rFonts w:asciiTheme="minorHAnsi" w:hAnsiTheme="minorHAnsi"/>
          <w:b/>
        </w:rPr>
        <w:t>DICIEMBRE</w:t>
      </w:r>
      <w:r w:rsidR="00566EE4">
        <w:rPr>
          <w:rFonts w:asciiTheme="minorHAnsi" w:hAnsiTheme="minorHAnsi"/>
          <w:b/>
        </w:rPr>
        <w:t xml:space="preserve"> DEL 2017</w:t>
      </w: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356168" w:rsidRDefault="00356168"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C237EA" w:rsidRDefault="00C237E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10764" w:type="dxa"/>
        <w:jc w:val="center"/>
        <w:tblCellMar>
          <w:left w:w="70" w:type="dxa"/>
          <w:right w:w="70" w:type="dxa"/>
        </w:tblCellMar>
        <w:tblLook w:val="04A0" w:firstRow="1" w:lastRow="0" w:firstColumn="1" w:lastColumn="0" w:noHBand="0" w:noVBand="1"/>
      </w:tblPr>
      <w:tblGrid>
        <w:gridCol w:w="1200"/>
        <w:gridCol w:w="1200"/>
        <w:gridCol w:w="1200"/>
        <w:gridCol w:w="1200"/>
        <w:gridCol w:w="870"/>
        <w:gridCol w:w="2694"/>
        <w:gridCol w:w="1200"/>
        <w:gridCol w:w="1200"/>
      </w:tblGrid>
      <w:tr w:rsidR="00963283" w:rsidRPr="00963283" w:rsidTr="00963283">
        <w:trPr>
          <w:trHeight w:val="162"/>
          <w:jc w:val="center"/>
        </w:trPr>
        <w:tc>
          <w:tcPr>
            <w:tcW w:w="1200"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87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94"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963283">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5964" w:type="dxa"/>
            <w:gridSpan w:val="4"/>
            <w:tcBorders>
              <w:top w:val="single" w:sz="8" w:space="0" w:color="auto"/>
              <w:left w:val="nil"/>
              <w:bottom w:val="single" w:sz="8" w:space="0" w:color="auto"/>
              <w:right w:val="single" w:sz="8" w:space="0" w:color="000000"/>
            </w:tcBorders>
            <w:shd w:val="clear" w:color="000000" w:fill="B7DEE8"/>
            <w:vAlign w:val="center"/>
            <w:hideMark/>
          </w:tcPr>
          <w:p w:rsidR="00963283" w:rsidRPr="00963283" w:rsidRDefault="00963283" w:rsidP="00963283">
            <w:pPr>
              <w:jc w:val="both"/>
              <w:rPr>
                <w:rFonts w:ascii="Calibri" w:hAnsi="Calibri"/>
                <w:color w:val="000000"/>
                <w:sz w:val="18"/>
                <w:szCs w:val="18"/>
                <w:lang w:val="es-MX" w:eastAsia="es-MX"/>
              </w:rPr>
            </w:pPr>
            <w:r w:rsidRPr="00963283">
              <w:rPr>
                <w:rFonts w:ascii="Calibri" w:hAnsi="Calibri"/>
                <w:color w:val="000000"/>
                <w:sz w:val="18"/>
                <w:szCs w:val="18"/>
                <w:lang w:val="es-MX" w:eastAsia="es-MX"/>
              </w:rPr>
              <w:t>Servicio de Lavandería de Ropa Quirúrgica y Hospitalaria de Piso y Cirugía (No Estéril):</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Bata escolar</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28534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Bata infantil</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29299</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Bata para aislamiento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52469</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Bata para paciente adulto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245189</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5</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Bata pediátrica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17256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6</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Bota de lona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1150</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"1 bata microfibra"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19981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8</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"2 campos azules"</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16707</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9</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"4 campos azules"</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30058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10</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"cirugía mayor"</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21634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11</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"cirugía menor"</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11457</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12</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"equipo de oftalmo"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11356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13</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"parto"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27203</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"sabana de pubis"</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7044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15</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"tres batas para cirujano"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30754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16</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"una bata"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37614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17</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Bulto de campo hendido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26298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18</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6E70DD">
            <w:pPr>
              <w:rPr>
                <w:rFonts w:ascii="Calibri" w:hAnsi="Calibri"/>
                <w:color w:val="000000"/>
                <w:sz w:val="18"/>
                <w:szCs w:val="18"/>
                <w:lang w:val="es-MX" w:eastAsia="es-MX"/>
              </w:rPr>
            </w:pPr>
            <w:r w:rsidRPr="00963283">
              <w:rPr>
                <w:rFonts w:ascii="Calibri" w:hAnsi="Calibri"/>
                <w:color w:val="000000"/>
                <w:sz w:val="18"/>
                <w:szCs w:val="18"/>
                <w:lang w:eastAsia="es-MX"/>
              </w:rPr>
              <w:t xml:space="preserve">Bulto </w:t>
            </w:r>
            <w:r w:rsidR="006E70DD">
              <w:rPr>
                <w:rFonts w:ascii="Calibri" w:hAnsi="Calibri"/>
                <w:color w:val="000000"/>
                <w:sz w:val="18"/>
                <w:szCs w:val="18"/>
                <w:lang w:eastAsia="es-MX"/>
              </w:rPr>
              <w:t>de “</w:t>
            </w:r>
            <w:r w:rsidRPr="00963283">
              <w:rPr>
                <w:rFonts w:ascii="Calibri" w:hAnsi="Calibri"/>
                <w:color w:val="000000"/>
                <w:sz w:val="18"/>
                <w:szCs w:val="18"/>
                <w:lang w:eastAsia="es-MX"/>
              </w:rPr>
              <w:t>legrado</w:t>
            </w:r>
            <w:r w:rsidR="006E70DD">
              <w:rPr>
                <w:rFonts w:ascii="Calibri" w:hAnsi="Calibri"/>
                <w:color w:val="000000"/>
                <w:sz w:val="18"/>
                <w:szCs w:val="18"/>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431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19</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doble chico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8329</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20</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doble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20556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21</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doble mediano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26206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22</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sencillo chico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10180</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23</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sencillo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29613</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24</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Campo sencillo mediano verde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42984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25</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Cobertor matrimonial cuadrado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34356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26</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Cobertor neonatal</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17825</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27</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Cobertor pediátrico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14375</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28</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blanca extra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5066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29</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blanca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14375</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30</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blanca mediano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7188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31</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chica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14231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32</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33988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33</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jumbo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7044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34</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Filipina mediana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14231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35</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Fondo geriátrico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73888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36</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Funda almohada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61183</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37</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blanco extra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3738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38</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blanco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11500</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39</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blanco mediano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10350</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40</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chico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14231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41</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grande</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35064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42</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jumbo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6716</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43</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Pantalón mediano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7044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44</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Sábana clínica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128127</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45</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Sábana pediátrica</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241681</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46</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Sábana regular</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483288</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47</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Toalla de baño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25444</w:t>
            </w:r>
          </w:p>
        </w:tc>
      </w:tr>
      <w:tr w:rsidR="00963283" w:rsidRPr="00963283" w:rsidTr="00963283">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63283" w:rsidRPr="00963283" w:rsidRDefault="00963283" w:rsidP="00963283">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48</w:t>
            </w:r>
          </w:p>
        </w:tc>
        <w:tc>
          <w:tcPr>
            <w:tcW w:w="2694"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rPr>
                <w:rFonts w:ascii="Calibri" w:hAnsi="Calibri"/>
                <w:color w:val="000000"/>
                <w:sz w:val="18"/>
                <w:szCs w:val="18"/>
                <w:lang w:val="es-MX" w:eastAsia="es-MX"/>
              </w:rPr>
            </w:pPr>
            <w:r w:rsidRPr="00963283">
              <w:rPr>
                <w:rFonts w:ascii="Calibri" w:hAnsi="Calibri"/>
                <w:color w:val="000000"/>
                <w:sz w:val="18"/>
                <w:szCs w:val="18"/>
                <w:lang w:eastAsia="es-MX"/>
              </w:rPr>
              <w:t>Toalla de mano</w:t>
            </w:r>
          </w:p>
        </w:tc>
        <w:tc>
          <w:tcPr>
            <w:tcW w:w="1200" w:type="dxa"/>
            <w:tcBorders>
              <w:top w:val="nil"/>
              <w:left w:val="nil"/>
              <w:bottom w:val="single" w:sz="8" w:space="0" w:color="auto"/>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963283" w:rsidRPr="00963283" w:rsidRDefault="00963283" w:rsidP="00963283">
            <w:pPr>
              <w:jc w:val="right"/>
              <w:rPr>
                <w:rFonts w:ascii="Calibri" w:hAnsi="Calibri"/>
                <w:color w:val="000000"/>
                <w:sz w:val="18"/>
                <w:szCs w:val="18"/>
                <w:lang w:val="es-MX" w:eastAsia="es-MX"/>
              </w:rPr>
            </w:pPr>
            <w:r w:rsidRPr="00963283">
              <w:rPr>
                <w:rFonts w:ascii="Calibri" w:hAnsi="Calibri"/>
                <w:color w:val="000000"/>
                <w:sz w:val="18"/>
                <w:szCs w:val="18"/>
                <w:lang w:eastAsia="es-MX"/>
              </w:rPr>
              <w:t>15381</w:t>
            </w:r>
          </w:p>
        </w:tc>
      </w:tr>
    </w:tbl>
    <w:p w:rsidR="00246FF0" w:rsidRDefault="00246FF0"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9C323C" w:rsidRPr="004B20B7" w:rsidRDefault="009C323C" w:rsidP="008B470B">
      <w:pPr>
        <w:tabs>
          <w:tab w:val="left" w:pos="2760"/>
        </w:tabs>
        <w:rPr>
          <w:rFonts w:asciiTheme="minorHAnsi" w:hAnsiTheme="minorHAnsi" w:cs="Arial"/>
          <w:sz w:val="18"/>
          <w:szCs w:val="18"/>
        </w:rPr>
      </w:pPr>
    </w:p>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D4536C">
        <w:trPr>
          <w:jc w:val="center"/>
        </w:trPr>
        <w:tc>
          <w:tcPr>
            <w:tcW w:w="988" w:type="dxa"/>
          </w:tcPr>
          <w:p w:rsidR="00D4536C" w:rsidRPr="00A44FD3" w:rsidRDefault="00D4536C" w:rsidP="00D4536C">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A44FD3" w:rsidRPr="00A44FD3" w:rsidTr="00D4536C">
        <w:trPr>
          <w:jc w:val="center"/>
        </w:trPr>
        <w:tc>
          <w:tcPr>
            <w:tcW w:w="988" w:type="dxa"/>
          </w:tcPr>
          <w:p w:rsidR="00A44FD3" w:rsidRPr="00A44FD3" w:rsidRDefault="00A44FD3" w:rsidP="00736871">
            <w:pPr>
              <w:tabs>
                <w:tab w:val="right" w:pos="1418"/>
              </w:tabs>
              <w:jc w:val="both"/>
              <w:rPr>
                <w:rFonts w:ascii="Arial" w:hAnsi="Arial"/>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sz w:val="16"/>
                <w:szCs w:val="16"/>
              </w:rPr>
              <w:t>1</w:t>
            </w:r>
          </w:p>
          <w:p w:rsidR="00A44FD3" w:rsidRPr="00A44FD3" w:rsidRDefault="00A44FD3" w:rsidP="00736871">
            <w:pPr>
              <w:tabs>
                <w:tab w:val="right" w:pos="1418"/>
              </w:tabs>
              <w:jc w:val="both"/>
              <w:rPr>
                <w:rFonts w:ascii="Arial" w:hAnsi="Arial"/>
                <w:sz w:val="16"/>
                <w:szCs w:val="16"/>
              </w:rPr>
            </w:pPr>
          </w:p>
        </w:tc>
        <w:tc>
          <w:tcPr>
            <w:tcW w:w="2121" w:type="dxa"/>
          </w:tcPr>
          <w:p w:rsidR="00A44FD3" w:rsidRPr="00A44FD3" w:rsidRDefault="00A44FD3" w:rsidP="00736871">
            <w:pPr>
              <w:tabs>
                <w:tab w:val="right" w:pos="1418"/>
              </w:tabs>
              <w:jc w:val="both"/>
              <w:rPr>
                <w:rFonts w:ascii="Arial" w:hAnsi="Arial" w:cs="Arial"/>
                <w:color w:val="000000"/>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BATA AISLAMIENTO</w:t>
            </w:r>
          </w:p>
        </w:tc>
        <w:tc>
          <w:tcPr>
            <w:tcW w:w="8216" w:type="dxa"/>
          </w:tcPr>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 xml:space="preserve">TELA BRAMANTE ESTAMPADA, COMPOSICIÓN 50% POLIÉSTER 50% ALGODÓN. COLOR DE LA TELA: FONDO BLANCO CON LOGO ESTAMPADO, PUÑOS EN MANGAS COMPOSICIÓN 100% POLIÉSTER,  APERTURA TRASERA Y 4 CORDONES (2 EN EL CUELLO Y 2 EN LA PARTE DE LA CINTURA) </w:t>
            </w:r>
            <w:r w:rsidRPr="00A44FD3">
              <w:rPr>
                <w:rFonts w:ascii="Arial" w:hAnsi="Arial" w:cs="Arial"/>
                <w:color w:val="000000"/>
                <w:sz w:val="16"/>
                <w:szCs w:val="16"/>
              </w:rPr>
              <w:br/>
              <w:t>MEDIDAS: LARGO TOTAL 126CM+/-2CM, ANCHO INFERIOR 68+/-3CM, ANCHO DE MANGAS 69CM +/-3CM, LARGO DE TODOS LOS CORDONES 34CM+/-1.5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ESCOLAR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93CM +/-2CM, ANCHO INFERIOR 66CM +/-3CM,  LARGO DE TODOS LOS CORDONES 34CM +/-1.5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INFANTIL NIÑO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65CM +/-2CM, ANCHO INFERIOR 57CM +/-3CM,  LARGO DE TODOS LOS CORDONES 34CM +/-1.5</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LACTANCIA ABIERTA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ESTAMPADA, COMPOSICIÓN 50% POLIÉSTER 50% ALGODÓN, COLOR DE LA TELA: FONDO BLANCO CON LOGO ESTAMPADO, APERTURA TRASERA Y 6 CORDONES (2 EN EL CUELLO Y 4 EN LA PARTE DE LA CINTURA), 2 ABERTURAS FRONTALES A LA ALTURA DEL PECHO DE 25+/-2CM</w:t>
            </w:r>
            <w:r w:rsidRPr="00A44FD3">
              <w:rPr>
                <w:rFonts w:ascii="Arial" w:hAnsi="Arial" w:cs="Arial"/>
                <w:color w:val="000000"/>
                <w:sz w:val="16"/>
                <w:szCs w:val="16"/>
              </w:rPr>
              <w:br/>
              <w:t>MEDIDAS: LARGO TOTAL 118CM +/-2CM, ANCHO INFERIOR 117CM +/-5CM (INCLUYENDO PASTELONES),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PACIENTE</w:t>
            </w:r>
          </w:p>
        </w:tc>
        <w:tc>
          <w:tcPr>
            <w:tcW w:w="8216" w:type="dxa"/>
            <w:vAlign w:val="bottom"/>
          </w:tcPr>
          <w:p w:rsidR="00A44FD3" w:rsidRPr="00A44FD3" w:rsidRDefault="00A44FD3" w:rsidP="00736871">
            <w:pPr>
              <w:rPr>
                <w:rFonts w:ascii="Arial" w:hAnsi="Arial" w:cs="Arial"/>
                <w:color w:val="000000"/>
                <w:sz w:val="16"/>
                <w:szCs w:val="16"/>
              </w:rPr>
            </w:pP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Pr="00A44FD3">
              <w:rPr>
                <w:rFonts w:ascii="Arial" w:hAnsi="Arial" w:cs="Arial"/>
                <w:color w:val="000000"/>
                <w:sz w:val="16"/>
                <w:szCs w:val="16"/>
              </w:rPr>
              <w:br/>
              <w:t>MEDIDAS: LARGO TOTAL 121CM +/-2CM, ANCHO INFERIOR 84CM +/-2CM ,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6</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PEDIÁTRICA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2 CORDONES EN EL CUELLO </w:t>
            </w:r>
            <w:r w:rsidRPr="00A44FD3">
              <w:rPr>
                <w:rFonts w:ascii="Arial" w:hAnsi="Arial" w:cs="Arial"/>
                <w:color w:val="000000"/>
                <w:sz w:val="16"/>
                <w:szCs w:val="16"/>
              </w:rPr>
              <w:br/>
              <w:t>MEDIDAS: LARGO TOTAL 40CM +/-2CM, ANCHO INFERIOR 34CM +/-3CM,  LARGO DE TODOS LOS CORDONES 25CM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BOTA DE LONA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LONA, COMPOSICIÓN 100% ALGODÓN. COLOR DE LA TELA: CRUDO , CON DOS CORDONES A LA ALTURA EN LA PARTE SUPERIOR DE 34+/-1CM</w:t>
            </w:r>
            <w:r w:rsidRPr="00A44FD3">
              <w:rPr>
                <w:rFonts w:ascii="Arial" w:hAnsi="Arial" w:cs="Arial"/>
                <w:color w:val="000000"/>
                <w:sz w:val="16"/>
                <w:szCs w:val="16"/>
              </w:rPr>
              <w:br/>
              <w:t>MEDIDAS: LARGO TOTAL 34CM +/-1CM, DIÁMETRO MAYOR DE LA SUELA (LARGO) 37CM +/-1CM , ANCHO DE LA SUELA 17CM +/-1CM,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 MICROFIBRA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MICROFIBRA :</w:t>
            </w:r>
            <w:r w:rsidRPr="00A44FD3">
              <w:rPr>
                <w:rFonts w:ascii="Arial" w:hAnsi="Arial" w:cs="Arial"/>
                <w:color w:val="000000"/>
                <w:sz w:val="16"/>
                <w:szCs w:val="16"/>
              </w:rPr>
              <w:br/>
              <w:t>TELA COMPEL BICAPA EN PARTE FRONTAL Y MANGA HASTA EL CODO COLOR AZUL, COMPOSICIÓN 100% POLIÉSTER Y RESTO DE LA BATA TELA ATENAS REPELENTE COLOR AZUL, COMPOSICIÓN 80% POLIÉSTER Y 20% ALGODÓN, ABIERTA POR LA PARTE POSTERIOR CON CINTAS DE AMARRE.</w:t>
            </w:r>
            <w:r w:rsidRPr="00A44FD3">
              <w:rPr>
                <w:rFonts w:ascii="Arial" w:hAnsi="Arial" w:cs="Arial"/>
                <w:color w:val="000000"/>
                <w:sz w:val="16"/>
                <w:szCs w:val="16"/>
              </w:rPr>
              <w:br/>
              <w:t>MEDIDA: 65CM +/-2CM ANCHO INFERIOR POR 125CM +/-3CM DE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r>
            <w:r w:rsidRPr="00A44FD3">
              <w:rPr>
                <w:rFonts w:ascii="Arial" w:hAnsi="Arial" w:cs="Arial"/>
                <w:color w:val="000000"/>
                <w:sz w:val="16"/>
                <w:szCs w:val="16"/>
              </w:rPr>
              <w:lastRenderedPageBreak/>
              <w:t>TELA TOALLA COLOR AZUL, COMPOSICIÓN 100% ALGODÓN.</w:t>
            </w:r>
            <w:r w:rsidRPr="00A44FD3">
              <w:rPr>
                <w:rFonts w:ascii="Arial" w:hAnsi="Arial" w:cs="Arial"/>
                <w:color w:val="000000"/>
                <w:sz w:val="16"/>
                <w:szCs w:val="16"/>
              </w:rPr>
              <w:br/>
              <w:t>MEDIDA: 38CM +/-2CM POR 65CM +/-2 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3 BATAS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3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4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CAMPO HENDIDO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1 CAMPO HENDIDO 90 AZUL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MEDIDA: 85.0+/-2.0CM X 85.0+/-2.0CM, PARCHE 24.0+/-2CM X  24.0+/-2CM, HENDIDURA DE 8.0+/-1.0CM </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2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CATÉTER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BULTO DE CATÉTER VAPOR</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 +/-4CM X 280CM +/-6CM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100.0+/-3.0CM CMS X 100.0+/-3.0CM Y ORIFICIO RECTANGULAR DE 60CM+/-2CM X 10CM +/-1.0CM</w:t>
            </w:r>
            <w:r w:rsidRPr="00A44FD3">
              <w:rPr>
                <w:rFonts w:ascii="Arial" w:hAnsi="Arial" w:cs="Arial"/>
                <w:color w:val="000000"/>
                <w:sz w:val="16"/>
                <w:szCs w:val="16"/>
              </w:rPr>
              <w:br/>
              <w:t>MEDIDA: 166CM +/-4.0CM X 290CM +/-6.0CM</w:t>
            </w:r>
            <w:r w:rsidRPr="00A44FD3">
              <w:rPr>
                <w:rFonts w:ascii="Arial" w:hAnsi="Arial" w:cs="Arial"/>
                <w:color w:val="000000"/>
                <w:sz w:val="16"/>
                <w:szCs w:val="16"/>
              </w:rPr>
              <w:br/>
              <w:t>1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65CM+/-2CM</w:t>
            </w:r>
            <w:r w:rsidRPr="00A44FD3">
              <w:rPr>
                <w:rFonts w:ascii="Arial" w:hAnsi="Arial" w:cs="Arial"/>
                <w:color w:val="000000"/>
                <w:sz w:val="16"/>
                <w:szCs w:val="16"/>
              </w:rPr>
              <w:br/>
              <w:t>1 BOLSA DE PLÁSTICO ESTÉRIL, LA BOLSA DE PLÁSTICO ESTÉRIL VA</w:t>
            </w:r>
            <w:r w:rsidRPr="00A44FD3">
              <w:rPr>
                <w:rFonts w:ascii="Arial" w:hAnsi="Arial" w:cs="Arial"/>
                <w:color w:val="000000"/>
                <w:sz w:val="16"/>
                <w:szCs w:val="16"/>
              </w:rPr>
              <w:br/>
              <w:t>DENTRO DE UNA BOLSA DE PAPEL GRADO MÉDICO SELLADA</w:t>
            </w:r>
            <w:r w:rsidRPr="00A44FD3">
              <w:rPr>
                <w:rFonts w:ascii="Arial" w:hAnsi="Arial" w:cs="Arial"/>
                <w:color w:val="000000"/>
                <w:sz w:val="16"/>
                <w:szCs w:val="16"/>
              </w:rPr>
              <w:br/>
              <w:t>MEDIDA: LARGO: 31CM+/-2CM ANCHO 20CM+/-2CM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GENERAL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r>
            <w:r w:rsidRPr="00A44FD3">
              <w:rPr>
                <w:rFonts w:ascii="Arial" w:hAnsi="Arial" w:cs="Arial"/>
                <w:color w:val="000000"/>
                <w:sz w:val="16"/>
                <w:szCs w:val="16"/>
              </w:rPr>
              <w:lastRenderedPageBreak/>
              <w:t>MEDIDA 55CM+/-2CM X127CM+/-4CM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 xml:space="preserve"> 6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100CM+/-3CM  X 100CM+/-3.CM Y ORIFICIO RECTANGULAR DE 60CM+/-2CM X 10CM+/-1CM</w:t>
            </w:r>
            <w:r w:rsidRPr="00A44FD3">
              <w:rPr>
                <w:rFonts w:ascii="Arial" w:hAnsi="Arial" w:cs="Arial"/>
                <w:color w:val="000000"/>
                <w:sz w:val="16"/>
                <w:szCs w:val="16"/>
              </w:rPr>
              <w:br/>
              <w:t>MEDIDA: 166CM+/-4CM X 290CM+/-6CM</w:t>
            </w:r>
            <w:r w:rsidRPr="00A44FD3">
              <w:rPr>
                <w:rFonts w:ascii="Arial" w:hAnsi="Arial" w:cs="Arial"/>
                <w:color w:val="000000"/>
                <w:sz w:val="16"/>
                <w:szCs w:val="16"/>
              </w:rPr>
              <w:br/>
              <w:t xml:space="preserve"> 1 SÁBANA DE RIÑÓN :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 xml:space="preserve"> 1 CAMPO SENCILLO DE ENVOLTURA GRANDE:</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115CM+/-2CM X  115CM+/-2CM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MENOR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w:t>
            </w:r>
            <w:r w:rsidR="00D477A3">
              <w:rPr>
                <w:rFonts w:ascii="Arial" w:hAnsi="Arial" w:cs="Arial"/>
                <w:color w:val="000000"/>
                <w:sz w:val="16"/>
                <w:szCs w:val="16"/>
              </w:rPr>
              <w:t>CM+/-4CM</w:t>
            </w:r>
            <w:r w:rsidR="00D477A3">
              <w:rPr>
                <w:rFonts w:ascii="Arial" w:hAnsi="Arial" w:cs="Arial"/>
                <w:color w:val="000000"/>
                <w:sz w:val="16"/>
                <w:szCs w:val="16"/>
              </w:rPr>
              <w:br/>
              <w:t>2</w:t>
            </w:r>
            <w:r w:rsidRPr="00A44FD3">
              <w:rPr>
                <w:rFonts w:ascii="Arial" w:hAnsi="Arial" w:cs="Arial"/>
                <w:color w:val="000000"/>
                <w:sz w:val="16"/>
                <w:szCs w:val="16"/>
              </w:rPr>
              <w:t xml:space="preserve"> SÁBANA</w:t>
            </w:r>
            <w:r w:rsidR="00D477A3">
              <w:rPr>
                <w:rFonts w:ascii="Arial" w:hAnsi="Arial" w:cs="Arial"/>
                <w:color w:val="000000"/>
                <w:sz w:val="16"/>
                <w:szCs w:val="16"/>
              </w:rPr>
              <w:t>S</w:t>
            </w:r>
            <w:r w:rsidRPr="00A44FD3">
              <w:rPr>
                <w:rFonts w:ascii="Arial" w:hAnsi="Arial" w:cs="Arial"/>
                <w:color w:val="000000"/>
                <w:sz w:val="16"/>
                <w:szCs w:val="16"/>
              </w:rPr>
              <w:t xml:space="preserve">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OFTALMOLOGÍA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6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 +/-4CM X 220CM+/-5CM</w:t>
            </w:r>
            <w:r w:rsidRPr="00A44FD3">
              <w:rPr>
                <w:rFonts w:ascii="Arial" w:hAnsi="Arial" w:cs="Arial"/>
                <w:color w:val="000000"/>
                <w:sz w:val="16"/>
                <w:szCs w:val="16"/>
              </w:rPr>
              <w:br/>
              <w:t>1 CAMPO DE OJO</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 PARCHE 24CM+/-1CM X  24CM+/-1CM, HENDIDURA CIRCULAR 10CM+/-1CM DE DIÁMETRO.</w:t>
            </w:r>
            <w:r w:rsidRPr="00A44FD3">
              <w:rPr>
                <w:rFonts w:ascii="Arial" w:hAnsi="Arial" w:cs="Arial"/>
                <w:color w:val="000000"/>
                <w:sz w:val="16"/>
                <w:szCs w:val="16"/>
              </w:rPr>
              <w:br/>
              <w:t xml:space="preserve"> 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PARTO O LEGRADO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2 PIERNERAS: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 xml:space="preserve"> MEDIDA: 66CM+/-2CM ANCHO X 101CM+/-3CM LARGO</w:t>
            </w:r>
            <w:r w:rsidRPr="00A44FD3">
              <w:rPr>
                <w:rFonts w:ascii="Arial" w:hAnsi="Arial" w:cs="Arial"/>
                <w:color w:val="000000"/>
                <w:sz w:val="16"/>
                <w:szCs w:val="16"/>
              </w:rPr>
              <w:br/>
              <w:t xml:space="preserve"> 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4 CAMPOS SENCILLOS MEDIANO AZUL:</w:t>
            </w:r>
            <w:r w:rsidRPr="00A44FD3">
              <w:rPr>
                <w:rFonts w:ascii="Arial" w:hAnsi="Arial" w:cs="Arial"/>
                <w:color w:val="000000"/>
                <w:sz w:val="16"/>
                <w:szCs w:val="16"/>
              </w:rPr>
              <w:br/>
            </w:r>
            <w:r w:rsidRPr="00A44FD3">
              <w:rPr>
                <w:rFonts w:ascii="Arial" w:hAnsi="Arial" w:cs="Arial"/>
                <w:color w:val="000000"/>
                <w:sz w:val="16"/>
                <w:szCs w:val="16"/>
              </w:rPr>
              <w:lastRenderedPageBreak/>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FLUOROSCOPIO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DE INDIOLINO:</w:t>
            </w:r>
            <w:r w:rsidRPr="00A44FD3">
              <w:rPr>
                <w:rFonts w:ascii="Arial" w:hAnsi="Arial" w:cs="Arial"/>
                <w:color w:val="000000"/>
                <w:sz w:val="16"/>
                <w:szCs w:val="16"/>
              </w:rPr>
              <w:br/>
              <w:t>TELA INDIOLINO COLOR VERDE, COMPOSICIÓN 100% ALGODÓN.</w:t>
            </w:r>
            <w:r w:rsidRPr="00A44FD3">
              <w:rPr>
                <w:rFonts w:ascii="Arial" w:hAnsi="Arial" w:cs="Arial"/>
                <w:color w:val="000000"/>
                <w:sz w:val="16"/>
                <w:szCs w:val="16"/>
              </w:rPr>
              <w:br/>
              <w:t>MEDIDA: 53CM+/-2CM X 143CM+/-4.0CM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PEDIATRICO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38CM+/-2CM X 65CM+/-2CM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SABANA PUBIS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67CM+/-2CM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 xml:space="preserve"> TELA DOBLE , 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67CM +/-2CM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MATRIMONIAL CUADRADO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ESTAMPADO EN CUADROS VARIOS COLORES, COMPOSICIÓN 87% POLIÉSTER, 10% ACRÍLICO, 1% FIBRA CELULOSA, 1% POLIAMIDA  Y 1% FIBRA PROTEICA. </w:t>
            </w:r>
            <w:r w:rsidRPr="00A44FD3">
              <w:rPr>
                <w:rFonts w:ascii="Arial" w:hAnsi="Arial" w:cs="Arial"/>
                <w:color w:val="000000"/>
                <w:sz w:val="16"/>
                <w:szCs w:val="16"/>
              </w:rPr>
              <w:br/>
              <w:t>MEDIDA: MÍNIMO 1.65 MTS POR MÍNIMO 2.14MTS</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NEONATO 80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100% ACRÍLICO VIRGEN, FIBRA CORTA COLOR: AZUL CLARO</w:t>
            </w:r>
            <w:r w:rsidRPr="00A44FD3">
              <w:rPr>
                <w:rFonts w:ascii="Arial" w:hAnsi="Arial" w:cs="Arial"/>
                <w:color w:val="000000"/>
                <w:sz w:val="16"/>
                <w:szCs w:val="16"/>
              </w:rPr>
              <w:br/>
              <w:t>MEDIDA: LARGO: 80CM +/- 3CM ANCHO: 60CM +/- 3CM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COBIJA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TELA FRANELA ESTAMPADA RAYAS 100% ALGODÓN.</w:t>
            </w:r>
            <w:r w:rsidRPr="00A44FD3">
              <w:rPr>
                <w:rFonts w:ascii="Arial" w:hAnsi="Arial" w:cs="Arial"/>
                <w:color w:val="000000"/>
                <w:sz w:val="16"/>
                <w:szCs w:val="16"/>
              </w:rPr>
              <w:br/>
              <w:t>MEDIDA: 100CM+/-3CM POR 100CM+/-3CM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CHICA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34</w:t>
            </w:r>
          </w:p>
        </w:tc>
        <w:tc>
          <w:tcPr>
            <w:tcW w:w="2121" w:type="dxa"/>
          </w:tcPr>
          <w:p w:rsidR="00A44FD3" w:rsidRPr="00A44FD3" w:rsidRDefault="00A44FD3" w:rsidP="006E70DD">
            <w:pPr>
              <w:jc w:val="center"/>
              <w:rPr>
                <w:rFonts w:ascii="Arial" w:hAnsi="Arial" w:cs="Arial"/>
                <w:color w:val="000000"/>
                <w:sz w:val="16"/>
                <w:szCs w:val="16"/>
              </w:rPr>
            </w:pPr>
            <w:r w:rsidRPr="00A44FD3">
              <w:rPr>
                <w:rFonts w:ascii="Arial" w:hAnsi="Arial" w:cs="Arial"/>
                <w:color w:val="000000"/>
                <w:sz w:val="16"/>
                <w:szCs w:val="16"/>
              </w:rPr>
              <w:t xml:space="preserve">FILIPINA </w:t>
            </w:r>
            <w:r w:rsidR="006E70DD">
              <w:rPr>
                <w:rFonts w:ascii="Arial" w:hAnsi="Arial" w:cs="Arial"/>
                <w:color w:val="000000"/>
                <w:sz w:val="16"/>
                <w:szCs w:val="16"/>
              </w:rPr>
              <w:t xml:space="preserve">BLANCA EXTRAGRANDE </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35</w:t>
            </w:r>
          </w:p>
        </w:tc>
        <w:tc>
          <w:tcPr>
            <w:tcW w:w="2121" w:type="dxa"/>
          </w:tcPr>
          <w:p w:rsidR="00A44FD3" w:rsidRPr="00A44FD3" w:rsidRDefault="006E70DD" w:rsidP="006E70DD">
            <w:pPr>
              <w:jc w:val="center"/>
              <w:rPr>
                <w:rFonts w:ascii="Arial" w:hAnsi="Arial" w:cs="Arial"/>
                <w:color w:val="000000"/>
                <w:sz w:val="16"/>
                <w:szCs w:val="16"/>
              </w:rPr>
            </w:pPr>
            <w:r>
              <w:rPr>
                <w:rFonts w:ascii="Arial" w:hAnsi="Arial" w:cs="Arial"/>
                <w:color w:val="000000"/>
                <w:sz w:val="16"/>
                <w:szCs w:val="16"/>
              </w:rPr>
              <w:t xml:space="preserve">FILIPINA BLANCA GRANDE </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71CM+/-2CM X LARGO TOTAL 80CM+/-2CM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36</w:t>
            </w:r>
          </w:p>
        </w:tc>
        <w:tc>
          <w:tcPr>
            <w:tcW w:w="2121" w:type="dxa"/>
          </w:tcPr>
          <w:p w:rsidR="00A44FD3" w:rsidRPr="00A44FD3" w:rsidRDefault="00A44FD3" w:rsidP="006E70DD">
            <w:pPr>
              <w:jc w:val="center"/>
              <w:rPr>
                <w:rFonts w:ascii="Arial" w:hAnsi="Arial" w:cs="Arial"/>
                <w:color w:val="000000"/>
                <w:sz w:val="16"/>
                <w:szCs w:val="16"/>
              </w:rPr>
            </w:pPr>
            <w:r w:rsidRPr="00A44FD3">
              <w:rPr>
                <w:rFonts w:ascii="Arial" w:hAnsi="Arial" w:cs="Arial"/>
                <w:color w:val="000000"/>
                <w:sz w:val="16"/>
                <w:szCs w:val="16"/>
              </w:rPr>
              <w:t xml:space="preserve">FILIPINA </w:t>
            </w:r>
            <w:r w:rsidR="006E70DD">
              <w:rPr>
                <w:rFonts w:ascii="Arial" w:hAnsi="Arial" w:cs="Arial"/>
                <w:color w:val="000000"/>
                <w:sz w:val="16"/>
                <w:szCs w:val="16"/>
              </w:rPr>
              <w:t>JUMBO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80CM+/-2CM X LARGO TOTAL 84CM+/-2CM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 xml:space="preserve">FILIPINA </w:t>
            </w:r>
            <w:r w:rsidR="006E70DD">
              <w:rPr>
                <w:rFonts w:ascii="Arial" w:hAnsi="Arial" w:cs="Arial"/>
                <w:color w:val="000000"/>
                <w:sz w:val="16"/>
                <w:szCs w:val="16"/>
              </w:rPr>
              <w:t xml:space="preserve">BLANCA </w:t>
            </w:r>
            <w:r w:rsidRPr="00A44FD3">
              <w:rPr>
                <w:rFonts w:ascii="Arial" w:hAnsi="Arial" w:cs="Arial"/>
                <w:color w:val="000000"/>
                <w:sz w:val="16"/>
                <w:szCs w:val="16"/>
              </w:rPr>
              <w:t>MEDIANA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60CM+/-2CM X LARGO TOTAL 75CM+/-2CM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UNITALLA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68CM+/-2CM X LARGO TOTAL 77CM+/-2CM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FONDO GERIÁTRICO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BASE COMPOSICIÓN 100% POLIÉSTER, CAPA INTERMEDIA COMPOSICIÓN 100% POLIÉSTER Y BARRERA DE VINIL VERDE COMPOSICIÓN 100% POLIÉSTER.</w:t>
            </w:r>
            <w:r w:rsidRPr="00A44FD3">
              <w:rPr>
                <w:rFonts w:ascii="Arial" w:hAnsi="Arial" w:cs="Arial"/>
                <w:color w:val="000000"/>
                <w:sz w:val="16"/>
                <w:szCs w:val="16"/>
              </w:rPr>
              <w:br/>
              <w:t xml:space="preserve"> MEDIDA: MÍNIMO 83CM X MÍNIMO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FUNDA DE ALMOHADA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w:t>
            </w:r>
            <w:r w:rsidRPr="00A44FD3">
              <w:rPr>
                <w:rFonts w:ascii="Arial" w:hAnsi="Arial" w:cs="Arial"/>
                <w:color w:val="000000"/>
                <w:sz w:val="16"/>
                <w:szCs w:val="16"/>
              </w:rPr>
              <w:br/>
              <w:t>ALGODÓN COLOR BLANCO</w:t>
            </w:r>
            <w:r w:rsidRPr="00A44FD3">
              <w:rPr>
                <w:rFonts w:ascii="Arial" w:hAnsi="Arial" w:cs="Arial"/>
                <w:color w:val="000000"/>
                <w:sz w:val="16"/>
                <w:szCs w:val="16"/>
              </w:rPr>
              <w:br/>
              <w:t>MEDIDAS: LARGO: 80CM+/-3CM, ANCHO: 58CM+/-3CM, ANCHO BASTILLA  7CM+/-1CM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CHICO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52CM+/-2CM X LARGO TOTAL 105CM+/-4CM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42</w:t>
            </w:r>
          </w:p>
        </w:tc>
        <w:tc>
          <w:tcPr>
            <w:tcW w:w="2121" w:type="dxa"/>
          </w:tcPr>
          <w:p w:rsidR="00A44FD3" w:rsidRPr="00A44FD3" w:rsidRDefault="00A44FD3" w:rsidP="006E70DD">
            <w:pPr>
              <w:jc w:val="center"/>
              <w:rPr>
                <w:rFonts w:ascii="Arial" w:hAnsi="Arial" w:cs="Arial"/>
                <w:color w:val="000000"/>
                <w:sz w:val="16"/>
                <w:szCs w:val="16"/>
              </w:rPr>
            </w:pPr>
            <w:r w:rsidRPr="00A44FD3">
              <w:rPr>
                <w:rFonts w:ascii="Arial" w:hAnsi="Arial" w:cs="Arial"/>
                <w:color w:val="000000"/>
                <w:sz w:val="16"/>
                <w:szCs w:val="16"/>
              </w:rPr>
              <w:t>PANTALÓN</w:t>
            </w:r>
            <w:r w:rsidR="006E70DD">
              <w:rPr>
                <w:rFonts w:ascii="Arial" w:hAnsi="Arial" w:cs="Arial"/>
                <w:color w:val="000000"/>
                <w:sz w:val="16"/>
                <w:szCs w:val="16"/>
              </w:rPr>
              <w:t xml:space="preserve"> BLANCO</w:t>
            </w:r>
            <w:r w:rsidRPr="00A44FD3">
              <w:rPr>
                <w:rFonts w:ascii="Arial" w:hAnsi="Arial" w:cs="Arial"/>
                <w:color w:val="000000"/>
                <w:sz w:val="16"/>
                <w:szCs w:val="16"/>
              </w:rPr>
              <w:t xml:space="preserve"> EXTRAGRANDE </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114CM+/-4CM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43</w:t>
            </w:r>
          </w:p>
        </w:tc>
        <w:tc>
          <w:tcPr>
            <w:tcW w:w="2121" w:type="dxa"/>
          </w:tcPr>
          <w:p w:rsidR="00A44FD3" w:rsidRPr="00A44FD3" w:rsidRDefault="006E70DD" w:rsidP="006E70DD">
            <w:pPr>
              <w:jc w:val="center"/>
              <w:rPr>
                <w:rFonts w:ascii="Arial" w:hAnsi="Arial" w:cs="Arial"/>
                <w:color w:val="000000"/>
                <w:sz w:val="16"/>
                <w:szCs w:val="16"/>
              </w:rPr>
            </w:pPr>
            <w:r>
              <w:rPr>
                <w:rFonts w:ascii="Arial" w:hAnsi="Arial" w:cs="Arial"/>
                <w:color w:val="000000"/>
                <w:sz w:val="16"/>
                <w:szCs w:val="16"/>
              </w:rPr>
              <w:t>PANTALÓN BLANCO GRANDE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60CM+/-2CM X LARGO TOTAL 112CM+/-4CM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44</w:t>
            </w:r>
          </w:p>
        </w:tc>
        <w:tc>
          <w:tcPr>
            <w:tcW w:w="2121" w:type="dxa"/>
          </w:tcPr>
          <w:p w:rsidR="00A44FD3" w:rsidRPr="00A44FD3" w:rsidRDefault="006E70DD" w:rsidP="006E70DD">
            <w:pPr>
              <w:jc w:val="center"/>
              <w:rPr>
                <w:rFonts w:ascii="Arial" w:hAnsi="Arial" w:cs="Arial"/>
                <w:color w:val="000000"/>
                <w:sz w:val="16"/>
                <w:szCs w:val="16"/>
              </w:rPr>
            </w:pPr>
            <w:r>
              <w:rPr>
                <w:rFonts w:ascii="Arial" w:hAnsi="Arial" w:cs="Arial"/>
                <w:color w:val="000000"/>
                <w:sz w:val="16"/>
                <w:szCs w:val="16"/>
              </w:rPr>
              <w:t xml:space="preserve">PANTALÓN JUMBO </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70CM+/-2CM X LARGO TOTAL 120CM+/-4CM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w:t>
            </w:r>
            <w:r w:rsidR="006E70DD">
              <w:rPr>
                <w:rFonts w:ascii="Arial" w:hAnsi="Arial" w:cs="Arial"/>
                <w:color w:val="000000"/>
                <w:sz w:val="16"/>
                <w:szCs w:val="16"/>
              </w:rPr>
              <w:t xml:space="preserve"> BLANCO</w:t>
            </w:r>
            <w:r w:rsidRPr="00A44FD3">
              <w:rPr>
                <w:rFonts w:ascii="Arial" w:hAnsi="Arial" w:cs="Arial"/>
                <w:color w:val="000000"/>
                <w:sz w:val="16"/>
                <w:szCs w:val="16"/>
              </w:rPr>
              <w:t xml:space="preserve"> MEDIANO</w:t>
            </w:r>
            <w:r w:rsidR="006E70DD">
              <w:rPr>
                <w:rFonts w:ascii="Arial" w:hAnsi="Arial" w:cs="Arial"/>
                <w:color w:val="000000"/>
                <w:sz w:val="16"/>
                <w:szCs w:val="16"/>
              </w:rPr>
              <w:t xml:space="preserve"> O PANTALÓN MEDIANO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56CM+/-2CM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UNTARLA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CLÍNICA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223CM+/- 3CM, ANCHO 136CM +/-2.CM, ANCHO DE BASTILLA EN CABECERA 4CM+/-1CM. COLOR  DEL HILO EN BASTILLAS AZUL REY</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PEDIÁTRICA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 ALGODÓN COLOR BLANCO</w:t>
            </w:r>
            <w:r w:rsidRPr="00A44FD3">
              <w:rPr>
                <w:rFonts w:ascii="Arial" w:hAnsi="Arial" w:cs="Arial"/>
                <w:color w:val="000000"/>
                <w:sz w:val="16"/>
                <w:szCs w:val="16"/>
              </w:rPr>
              <w:br/>
              <w:t>MEDIDAS: LARGO 143CM+/- 2CM, ANCHO 120CM+/-2CM,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REGULAR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MÍN. 272CM, MÁX: 284CM, ANCHO: 205CM +/-3CM,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50</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BAÑO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140CM+/-4CM , ANCHO: MÍNIMO 78CM MÁXIMO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51</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MANO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76CM+/-3CM , ANCHO: 40CM+/- 2CM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PEDIÁTRICO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MICROBRISA, COMPOSICIÓN: 100% POLIÉSTER, COLOR BLANCO PERLA,</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MEDIDAS: LARGO: MÍN 135 CM, ANCHO: MÍN 106CM</w:t>
            </w:r>
          </w:p>
        </w:tc>
      </w:tr>
    </w:tbl>
    <w:p w:rsidR="00A44FD3" w:rsidRPr="00A44FD3" w:rsidRDefault="00A44FD3" w:rsidP="008B470B">
      <w:pPr>
        <w:tabs>
          <w:tab w:val="left" w:pos="2760"/>
        </w:tabs>
        <w:rPr>
          <w:rFonts w:asciiTheme="minorHAnsi" w:hAnsiTheme="minorHAnsi" w:cs="Arial"/>
          <w:sz w:val="18"/>
          <w:szCs w:val="18"/>
        </w:rPr>
      </w:pPr>
    </w:p>
    <w:p w:rsidR="00A44FD3" w:rsidRDefault="00A44FD3"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674265" w:rsidP="00137FC1">
      <w:pPr>
        <w:jc w:val="center"/>
        <w:rPr>
          <w:rFonts w:asciiTheme="minorHAnsi" w:hAnsiTheme="minorHAnsi"/>
          <w:b/>
        </w:rPr>
      </w:pPr>
      <w:r>
        <w:rPr>
          <w:rFonts w:asciiTheme="minorHAnsi" w:hAnsiTheme="minorHAnsi"/>
          <w:b/>
        </w:rPr>
        <w:t>ESPECIFICACIONES TÉCNICAS DE CADA PRENDA (PARA TODAS LAS PARTIDAS):</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963283">
              <w:rPr>
                <w:rFonts w:ascii="Calibri" w:hAnsi="Calibri"/>
                <w:bCs/>
              </w:rPr>
              <w:t>N60-2017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63283">
              <w:rPr>
                <w:rFonts w:asciiTheme="minorHAnsi" w:hAnsiTheme="minorHAnsi" w:cs="Arial"/>
                <w:bCs/>
                <w:u w:val="single"/>
              </w:rPr>
              <w:t>N60-2017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63283">
        <w:rPr>
          <w:rFonts w:ascii="Calibri" w:hAnsi="Calibri" w:cs="Calibri"/>
          <w:b/>
          <w:bCs/>
          <w:sz w:val="20"/>
          <w:szCs w:val="20"/>
        </w:rPr>
        <w:t>N60-2017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A964F5">
        <w:rPr>
          <w:rFonts w:ascii="Calibri" w:hAnsi="Calibri" w:cs="Arial"/>
        </w:rPr>
        <w:t>6</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A964F5">
        <w:rPr>
          <w:rFonts w:ascii="Calibri" w:hAnsi="Calibri" w:cs="Arial"/>
          <w:sz w:val="16"/>
          <w:szCs w:val="16"/>
        </w:rPr>
        <w:t>6</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2016</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963283">
        <w:rPr>
          <w:rFonts w:asciiTheme="minorHAnsi" w:hAnsiTheme="minorHAnsi" w:cstheme="minorHAnsi"/>
          <w:b/>
          <w:u w:val="single"/>
        </w:rPr>
        <w:t>N60-2017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DF27E6" w:rsidRPr="008D7DCD" w:rsidRDefault="00DF27E6" w:rsidP="00DF27E6">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DF27E6" w:rsidRPr="008D7DCD" w:rsidRDefault="00DF27E6" w:rsidP="00DF27E6">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DF27E6" w:rsidRDefault="00DF27E6" w:rsidP="00DF27E6">
      <w:pPr>
        <w:tabs>
          <w:tab w:val="left" w:pos="8080"/>
        </w:tabs>
        <w:spacing w:line="360" w:lineRule="auto"/>
        <w:jc w:val="both"/>
        <w:rPr>
          <w:rFonts w:ascii="Calibri" w:hAnsi="Calibri" w:cs="Arial"/>
          <w:sz w:val="18"/>
          <w:szCs w:val="18"/>
          <w:lang w:val="es-ES"/>
        </w:rPr>
      </w:pPr>
    </w:p>
    <w:p w:rsidR="00DF27E6" w:rsidRDefault="00DF27E6" w:rsidP="00DF27E6">
      <w:pPr>
        <w:tabs>
          <w:tab w:val="left" w:pos="8080"/>
        </w:tabs>
        <w:spacing w:line="360" w:lineRule="auto"/>
        <w:jc w:val="both"/>
        <w:rPr>
          <w:rFonts w:ascii="Calibri" w:hAnsi="Calibri" w:cs="Arial"/>
          <w:sz w:val="18"/>
          <w:szCs w:val="18"/>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963283">
        <w:rPr>
          <w:rFonts w:ascii="Calibri" w:hAnsi="Calibri" w:cs="Calibri"/>
          <w:b/>
          <w:bCs/>
          <w:sz w:val="20"/>
          <w:szCs w:val="20"/>
        </w:rPr>
        <w:t>N60-2017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963283">
        <w:rPr>
          <w:rFonts w:ascii="Calibri" w:hAnsi="Calibri"/>
          <w:b/>
          <w:bCs/>
          <w:sz w:val="20"/>
          <w:szCs w:val="20"/>
        </w:rPr>
        <w:t>N60-2017</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CF03FD">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F22C42">
              <w:rPr>
                <w:rFonts w:asciiTheme="minorHAnsi" w:hAnsiTheme="minorHAnsi" w:cs="Arial"/>
                <w:sz w:val="14"/>
                <w:szCs w:val="14"/>
              </w:rPr>
              <w:t>su metodología y la experiencia comprobable en prestación de servicios relacionadas a la presente,</w:t>
            </w:r>
            <w:r w:rsidRPr="00F22C42">
              <w:rPr>
                <w:rFonts w:asciiTheme="minorHAnsi" w:hAnsiTheme="minorHAnsi"/>
                <w:sz w:val="14"/>
                <w:szCs w:val="14"/>
              </w:rPr>
              <w:t xml:space="preserve"> demostrándolo mediante una relación de las principales operaciones de ventas o prestación de servicios de los últimos 12 meses en donde compruebe </w:t>
            </w:r>
            <w:r w:rsidRPr="00F22C4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curriculum de la empresa, estan certificadas bajo la presente norma mexicana.</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curriculum de la empresa, estan certificadas bajo la presente norma mexicana. Debiendo anexar copia simple del certificado ema del organismo certificador.</w:t>
            </w:r>
          </w:p>
          <w:p w:rsidR="00F22C42"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curriculum de la empresa, estan certificadas bajo la presente norma mexicana, Debiendo anexar copia simple del certificado ema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tejido, tipo de ligamento, etc. En los cuales se apliquen las normas correspondientes.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lastRenderedPageBreak/>
              <w:t>1</w:t>
            </w:r>
            <w:r w:rsidR="00C25E66">
              <w:rPr>
                <w:rFonts w:ascii="Calibri" w:hAnsi="Calibri"/>
                <w:b/>
                <w:sz w:val="16"/>
                <w:szCs w:val="16"/>
              </w:rPr>
              <w:t>5</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Fracc.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r w:rsidR="00F43EA0">
              <w:rPr>
                <w:rFonts w:asciiTheme="minorHAnsi" w:hAnsiTheme="minorHAnsi"/>
                <w:sz w:val="14"/>
                <w:szCs w:val="14"/>
              </w:rPr>
              <w:t>servicos</w:t>
            </w:r>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w:t>
            </w:r>
            <w:r w:rsidR="00336407" w:rsidRPr="00336407">
              <w:rPr>
                <w:rFonts w:asciiTheme="minorHAnsi" w:hAnsiTheme="minorHAnsi" w:cs="Arial"/>
                <w:sz w:val="14"/>
                <w:szCs w:val="14"/>
              </w:rPr>
              <w:t>2.1.31 de la Miscelánea Fiscal para el Ejercicio 2017 publicada en el DOF el 23 de Diciembre de 2016</w:t>
            </w:r>
            <w:r w:rsidRPr="00F22C42">
              <w:rPr>
                <w:rFonts w:asciiTheme="minorHAnsi" w:hAnsiTheme="minorHAnsi" w:cs="Arial"/>
                <w:sz w:val="14"/>
                <w:szCs w:val="14"/>
              </w:rPr>
              <w:t>,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w:t>
            </w:r>
            <w:bookmarkStart w:id="0" w:name="_GoBack"/>
            <w:bookmarkEnd w:id="0"/>
            <w:r w:rsidRPr="00F22C42">
              <w:rPr>
                <w:rFonts w:asciiTheme="minorHAnsi" w:hAnsiTheme="minorHAnsi" w:cs="Arial"/>
                <w:sz w:val="14"/>
                <w:szCs w:val="14"/>
                <w:lang w:val="es-MX"/>
              </w:rPr>
              <w:t>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3283">
        <w:rPr>
          <w:rFonts w:asciiTheme="minorHAnsi" w:hAnsiTheme="minorHAnsi"/>
          <w:color w:val="auto"/>
          <w:sz w:val="18"/>
          <w:szCs w:val="16"/>
        </w:rPr>
        <w:t>N60-2017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AA06EF">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963283">
        <w:rPr>
          <w:rFonts w:asciiTheme="minorHAnsi" w:hAnsiTheme="minorHAnsi"/>
          <w:color w:val="auto"/>
          <w:sz w:val="18"/>
          <w:szCs w:val="16"/>
        </w:rPr>
        <w:t>N60-2017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963283">
        <w:rPr>
          <w:rFonts w:asciiTheme="minorHAnsi" w:hAnsiTheme="minorHAnsi"/>
          <w:sz w:val="17"/>
          <w:szCs w:val="17"/>
        </w:rPr>
        <w:t>N60-2017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963283">
        <w:rPr>
          <w:rFonts w:asciiTheme="minorHAnsi" w:hAnsiTheme="minorHAnsi" w:cs="Tahoma"/>
          <w:sz w:val="17"/>
          <w:szCs w:val="17"/>
        </w:rPr>
        <w:t>N60-2017</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w:t>
      </w:r>
      <w:r w:rsidRPr="00187521">
        <w:rPr>
          <w:rFonts w:asciiTheme="minorHAnsi" w:hAnsiTheme="minorHAnsi" w:cs="Tahoma"/>
          <w:sz w:val="17"/>
          <w:szCs w:val="17"/>
        </w:rPr>
        <w:lastRenderedPageBreak/>
        <w:t xml:space="preserve">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B6" w:rsidRDefault="000370B6" w:rsidP="007F0B73">
      <w:r>
        <w:separator/>
      </w:r>
    </w:p>
  </w:endnote>
  <w:endnote w:type="continuationSeparator" w:id="0">
    <w:p w:rsidR="000370B6" w:rsidRDefault="000370B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9999"/>
      </w:rPr>
      <w:id w:val="-1008516216"/>
      <w:docPartObj>
        <w:docPartGallery w:val="Page Numbers (Bottom of Page)"/>
        <w:docPartUnique/>
      </w:docPartObj>
    </w:sdtPr>
    <w:sdtEndPr>
      <w:rPr>
        <w:b/>
      </w:rPr>
    </w:sdtEndPr>
    <w:sdtContent>
      <w:p w:rsidR="005032D7" w:rsidRPr="00CE2E1F" w:rsidRDefault="005032D7" w:rsidP="004C675C">
        <w:pPr>
          <w:pStyle w:val="Piedepgina"/>
          <w:jc w:val="center"/>
          <w:rPr>
            <w:b/>
            <w:color w:val="009999"/>
          </w:rPr>
        </w:pPr>
        <w:r>
          <w:rPr>
            <w:color w:val="009999"/>
          </w:rPr>
          <w:t>_____________________________________________________________________________________________________</w:t>
        </w:r>
      </w:p>
      <w:p w:rsidR="005032D7" w:rsidRDefault="005032D7" w:rsidP="004C675C">
        <w:pPr>
          <w:pStyle w:val="Piedepgina"/>
          <w:ind w:right="-232" w:hanging="284"/>
          <w:jc w:val="center"/>
          <w:rPr>
            <w:rFonts w:ascii="Century Gothic" w:hAnsi="Century Gothic"/>
            <w:b/>
            <w:color w:val="009999"/>
            <w:sz w:val="18"/>
            <w:szCs w:val="14"/>
          </w:rPr>
        </w:pPr>
      </w:p>
      <w:p w:rsidR="005032D7" w:rsidRPr="00CE2E1F" w:rsidRDefault="005032D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032D7" w:rsidRPr="00CE2E1F" w:rsidRDefault="005032D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N60-2017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25E66">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25E66">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5032D7" w:rsidRPr="00CE2E1F" w:rsidRDefault="000370B6" w:rsidP="004C675C">
        <w:pPr>
          <w:pStyle w:val="Piedepgina"/>
          <w:jc w:val="center"/>
          <w:rPr>
            <w:b/>
            <w:color w:val="009999"/>
          </w:rPr>
        </w:pPr>
      </w:p>
    </w:sdtContent>
  </w:sdt>
  <w:p w:rsidR="005032D7" w:rsidRPr="004C675C" w:rsidRDefault="005032D7" w:rsidP="004C675C">
    <w:pPr>
      <w:pStyle w:val="Piedepgina"/>
    </w:pPr>
  </w:p>
  <w:p w:rsidR="005032D7" w:rsidRDefault="005032D7"/>
  <w:p w:rsidR="005032D7" w:rsidRDefault="005032D7"/>
  <w:p w:rsidR="005032D7" w:rsidRDefault="005032D7"/>
  <w:p w:rsidR="005032D7" w:rsidRDefault="005032D7"/>
  <w:p w:rsidR="005032D7" w:rsidRDefault="00503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B6" w:rsidRDefault="000370B6" w:rsidP="007F0B73">
      <w:r>
        <w:separator/>
      </w:r>
    </w:p>
  </w:footnote>
  <w:footnote w:type="continuationSeparator" w:id="0">
    <w:p w:rsidR="000370B6" w:rsidRDefault="000370B6"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D7" w:rsidRPr="00C765F1" w:rsidRDefault="005032D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032D7" w:rsidRPr="00C765F1" w:rsidRDefault="005032D7" w:rsidP="00313C66">
    <w:pPr>
      <w:jc w:val="center"/>
      <w:rPr>
        <w:rFonts w:ascii="Corbel" w:hAnsi="Corbel"/>
        <w:b/>
        <w:szCs w:val="16"/>
      </w:rPr>
    </w:pPr>
    <w:r w:rsidRPr="00C765F1">
      <w:rPr>
        <w:rFonts w:ascii="Corbel" w:hAnsi="Corbel"/>
        <w:b/>
        <w:szCs w:val="16"/>
      </w:rPr>
      <w:t>SERVICIOS DE SALUD DE NUEVO LEÓN</w:t>
    </w:r>
  </w:p>
  <w:p w:rsidR="005032D7" w:rsidRPr="00180FA7" w:rsidRDefault="005032D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032D7" w:rsidRDefault="005032D7"/>
  <w:p w:rsidR="005032D7" w:rsidRDefault="005032D7"/>
  <w:p w:rsidR="005032D7" w:rsidRDefault="005032D7"/>
  <w:p w:rsidR="005032D7" w:rsidRDefault="005032D7"/>
  <w:p w:rsidR="005032D7" w:rsidRDefault="00503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21"/>
  </w:num>
  <w:num w:numId="4">
    <w:abstractNumId w:val="32"/>
  </w:num>
  <w:num w:numId="5">
    <w:abstractNumId w:val="6"/>
  </w:num>
  <w:num w:numId="6">
    <w:abstractNumId w:val="0"/>
  </w:num>
  <w:num w:numId="7">
    <w:abstractNumId w:val="15"/>
  </w:num>
  <w:num w:numId="8">
    <w:abstractNumId w:val="14"/>
  </w:num>
  <w:num w:numId="9">
    <w:abstractNumId w:val="28"/>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6"/>
  </w:num>
  <w:num w:numId="21">
    <w:abstractNumId w:val="9"/>
  </w:num>
  <w:num w:numId="22">
    <w:abstractNumId w:val="26"/>
  </w:num>
  <w:num w:numId="23">
    <w:abstractNumId w:val="18"/>
  </w:num>
  <w:num w:numId="24">
    <w:abstractNumId w:val="29"/>
  </w:num>
  <w:num w:numId="25">
    <w:abstractNumId w:val="34"/>
  </w:num>
  <w:num w:numId="26">
    <w:abstractNumId w:val="33"/>
  </w:num>
  <w:num w:numId="27">
    <w:abstractNumId w:val="7"/>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11E90"/>
    <w:rsid w:val="000140A0"/>
    <w:rsid w:val="000173BC"/>
    <w:rsid w:val="0002354C"/>
    <w:rsid w:val="000250D0"/>
    <w:rsid w:val="00026280"/>
    <w:rsid w:val="00030424"/>
    <w:rsid w:val="000348C5"/>
    <w:rsid w:val="000370B6"/>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7F7"/>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2BD2"/>
    <w:rsid w:val="00124B69"/>
    <w:rsid w:val="00125C4F"/>
    <w:rsid w:val="00126089"/>
    <w:rsid w:val="001260C9"/>
    <w:rsid w:val="001334E1"/>
    <w:rsid w:val="00133C07"/>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50FC6"/>
    <w:rsid w:val="00252C3D"/>
    <w:rsid w:val="00262420"/>
    <w:rsid w:val="00262CA6"/>
    <w:rsid w:val="00263BDA"/>
    <w:rsid w:val="00266E4C"/>
    <w:rsid w:val="00267C25"/>
    <w:rsid w:val="002709C0"/>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79C6"/>
    <w:rsid w:val="004851BF"/>
    <w:rsid w:val="004871CF"/>
    <w:rsid w:val="0049243D"/>
    <w:rsid w:val="00494FA2"/>
    <w:rsid w:val="004A1748"/>
    <w:rsid w:val="004A4C14"/>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543A"/>
    <w:rsid w:val="00502229"/>
    <w:rsid w:val="0050254B"/>
    <w:rsid w:val="00502717"/>
    <w:rsid w:val="005032D7"/>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6156A"/>
    <w:rsid w:val="0056254E"/>
    <w:rsid w:val="005653C6"/>
    <w:rsid w:val="00566EE4"/>
    <w:rsid w:val="00572D88"/>
    <w:rsid w:val="00572EFD"/>
    <w:rsid w:val="0057776D"/>
    <w:rsid w:val="0058000A"/>
    <w:rsid w:val="005865D5"/>
    <w:rsid w:val="005902C4"/>
    <w:rsid w:val="00592406"/>
    <w:rsid w:val="005A33F5"/>
    <w:rsid w:val="005A3897"/>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36871"/>
    <w:rsid w:val="00741DEB"/>
    <w:rsid w:val="00742118"/>
    <w:rsid w:val="0074621C"/>
    <w:rsid w:val="007504E6"/>
    <w:rsid w:val="00751483"/>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740C0"/>
    <w:rsid w:val="00A80266"/>
    <w:rsid w:val="00A80B3A"/>
    <w:rsid w:val="00A826CE"/>
    <w:rsid w:val="00A8300D"/>
    <w:rsid w:val="00A83A41"/>
    <w:rsid w:val="00A86DA7"/>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481A"/>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03FD"/>
    <w:rsid w:val="00CF1E88"/>
    <w:rsid w:val="00CF45BB"/>
    <w:rsid w:val="00D00DD5"/>
    <w:rsid w:val="00D01C63"/>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51B7C"/>
    <w:rsid w:val="00D60AD8"/>
    <w:rsid w:val="00D664C4"/>
    <w:rsid w:val="00D70630"/>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5265"/>
    <w:rsid w:val="00F0714E"/>
    <w:rsid w:val="00F1332C"/>
    <w:rsid w:val="00F172EF"/>
    <w:rsid w:val="00F22C42"/>
    <w:rsid w:val="00F24884"/>
    <w:rsid w:val="00F31658"/>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C69"/>
    <w:rsid w:val="00FC59D9"/>
    <w:rsid w:val="00FC6911"/>
    <w:rsid w:val="00FD2C77"/>
    <w:rsid w:val="00FD2D77"/>
    <w:rsid w:val="00FD57F2"/>
    <w:rsid w:val="00FD7BF3"/>
    <w:rsid w:val="00FE09CC"/>
    <w:rsid w:val="00FE1D0E"/>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FF2E2BF"/>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DED1-6909-4FB0-9CBA-00022900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20960</Words>
  <Characters>115281</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Montalván Tueme</cp:lastModifiedBy>
  <cp:revision>18</cp:revision>
  <cp:lastPrinted>2015-12-23T15:27:00Z</cp:lastPrinted>
  <dcterms:created xsi:type="dcterms:W3CDTF">2017-12-02T00:20:00Z</dcterms:created>
  <dcterms:modified xsi:type="dcterms:W3CDTF">2017-12-05T03:55:00Z</dcterms:modified>
</cp:coreProperties>
</file>