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6019A">
        <w:rPr>
          <w:rFonts w:ascii="Meiryo" w:eastAsia="Meiryo" w:hAnsi="Meiryo" w:cs="Meiryo"/>
          <w:color w:val="33CCCC"/>
          <w:sz w:val="28"/>
          <w:szCs w:val="28"/>
          <w:lang w:val="es-ES" w:eastAsia="en-US"/>
        </w:rPr>
        <w:t>N66-2017</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7151E">
        <w:rPr>
          <w:rFonts w:ascii="Arial Black" w:hAnsi="Arial Black"/>
          <w:b/>
          <w:color w:val="33CCCC"/>
          <w:sz w:val="36"/>
          <w:szCs w:val="28"/>
        </w:rPr>
        <w:t>MEDICAMENTO PARA LA UNIDAD DE REHABILITACIÓN PSIQUIÁTRICA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6019A">
        <w:rPr>
          <w:rFonts w:asciiTheme="minorHAnsi" w:hAnsiTheme="minorHAnsi" w:cs="Arial"/>
        </w:rPr>
        <w:t>N66-2017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7151E">
        <w:rPr>
          <w:rFonts w:asciiTheme="minorHAnsi" w:hAnsiTheme="minorHAnsi"/>
          <w:b/>
        </w:rPr>
        <w:t>MEDICAMENTO PARA LA UNIDAD DE REHABILITACIÓN PSIQUIÁTRICA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D7151E">
        <w:rPr>
          <w:rFonts w:asciiTheme="minorHAnsi" w:hAnsiTheme="minorHAnsi"/>
        </w:rPr>
        <w:t>de la unidad de rehabilitación psiquiátrica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4B705F">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6019A">
        <w:rPr>
          <w:rFonts w:asciiTheme="minorHAnsi" w:hAnsiTheme="minorHAnsi" w:cs="Arial"/>
        </w:rPr>
        <w:t>N66-2017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7151E">
        <w:rPr>
          <w:rFonts w:asciiTheme="minorHAnsi" w:hAnsiTheme="minorHAnsi" w:cs="Arial"/>
        </w:rPr>
        <w:t>MEDICAMENTO PARA LA UNIDAD DE REHABILITACIÓN PSIQUIÁTRICA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6019A">
        <w:rPr>
          <w:rFonts w:asciiTheme="minorHAnsi" w:hAnsiTheme="minorHAnsi" w:cs="Arial"/>
        </w:rPr>
        <w:t>N66-2017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w:t>
      </w:r>
      <w:r w:rsidR="00D7151E">
        <w:rPr>
          <w:rFonts w:asciiTheme="minorHAnsi" w:hAnsiTheme="minorHAnsi" w:cs="Arial"/>
        </w:rPr>
        <w:t>a la unidad 2350</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 xml:space="preserve">edicamentos requeridos por la Convocante, para atender las necesidades de </w:t>
      </w:r>
      <w:r w:rsidR="00D7151E">
        <w:rPr>
          <w:rFonts w:asciiTheme="minorHAnsi" w:hAnsiTheme="minorHAnsi" w:cstheme="minorHAnsi"/>
        </w:rPr>
        <w:t>la unidad de rehabilitación psiquiátrica</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703A64">
        <w:rPr>
          <w:rFonts w:asciiTheme="minorHAnsi" w:hAnsiTheme="minorHAnsi"/>
        </w:rPr>
        <w:t>;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D7151E"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La Unidad de Rehabilitación Psiquiátrica</w:t>
      </w:r>
      <w:r w:rsidR="00A91686" w:rsidRPr="00780E06">
        <w:rPr>
          <w:rFonts w:asciiTheme="minorHAnsi" w:hAnsiTheme="minorHAnsi" w:cstheme="minorHAnsi"/>
        </w:rPr>
        <w:t xml:space="preserve"> hará la solicitud de </w:t>
      </w:r>
      <w:r w:rsidR="00D16279">
        <w:rPr>
          <w:rFonts w:asciiTheme="minorHAnsi" w:hAnsiTheme="minorHAnsi" w:cstheme="minorHAnsi"/>
        </w:rPr>
        <w:t xml:space="preserve">medicamentos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00A91686"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w:t>
      </w:r>
      <w:r w:rsidR="00D7151E">
        <w:rPr>
          <w:rFonts w:asciiTheme="minorHAnsi" w:hAnsiTheme="minorHAnsi" w:cstheme="minorHAnsi"/>
        </w:rPr>
        <w:t xml:space="preserve">la Unidad de Rehabilitación Psiquiátrica </w:t>
      </w:r>
      <w:r w:rsidRPr="00780E06">
        <w:rPr>
          <w:rFonts w:asciiTheme="minorHAnsi" w:hAnsiTheme="minorHAnsi" w:cstheme="minorHAnsi"/>
        </w:rPr>
        <w:t xml:space="preserve">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4B705F">
        <w:rPr>
          <w:rFonts w:asciiTheme="minorHAnsi" w:hAnsiTheme="minorHAnsi" w:cstheme="minorHAnsi"/>
        </w:rPr>
        <w:t>1</w:t>
      </w:r>
      <w:r w:rsidRPr="00780E06">
        <w:rPr>
          <w:rFonts w:asciiTheme="minorHAnsi" w:hAnsiTheme="minorHAnsi" w:cstheme="minorHAnsi"/>
        </w:rPr>
        <w:t xml:space="preserve"> de </w:t>
      </w:r>
      <w:r w:rsidR="00362360">
        <w:rPr>
          <w:rFonts w:asciiTheme="minorHAnsi" w:hAnsiTheme="minorHAnsi" w:cstheme="minorHAnsi"/>
        </w:rPr>
        <w:t>Enero</w:t>
      </w:r>
      <w:r w:rsidRPr="00780E06">
        <w:rPr>
          <w:rFonts w:asciiTheme="minorHAnsi" w:hAnsiTheme="minorHAnsi" w:cstheme="minorHAnsi"/>
        </w:rPr>
        <w:t xml:space="preserve"> 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 Unidad</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la</w:t>
      </w:r>
      <w:r w:rsidR="00D7151E">
        <w:rPr>
          <w:rFonts w:asciiTheme="minorHAnsi" w:hAnsiTheme="minorHAnsi"/>
        </w:rPr>
        <w:t xml:space="preserve"> unidad</w:t>
      </w:r>
      <w:r w:rsidR="00AD5A14">
        <w:rPr>
          <w:rFonts w:asciiTheme="minorHAnsi" w:hAnsiTheme="minorHAnsi"/>
        </w:rPr>
        <w:t xml:space="preserve"> aplicativa, la cual se encuentra en </w:t>
      </w:r>
      <w:r w:rsidR="00D7151E">
        <w:rPr>
          <w:rFonts w:asciiTheme="minorHAnsi" w:hAnsiTheme="minorHAnsi"/>
        </w:rPr>
        <w:t>el</w:t>
      </w:r>
      <w:r w:rsidR="00AD5A14">
        <w:rPr>
          <w:rFonts w:asciiTheme="minorHAnsi" w:hAnsiTheme="minorHAnsi"/>
        </w:rPr>
        <w:t xml:space="preserve"> siguiente</w:t>
      </w:r>
      <w:r w:rsidR="00D7151E">
        <w:rPr>
          <w:rFonts w:asciiTheme="minorHAnsi" w:hAnsiTheme="minorHAnsi"/>
        </w:rPr>
        <w:t xml:space="preserve"> domicilio</w:t>
      </w:r>
      <w:r w:rsidR="00AD5A14">
        <w:rPr>
          <w:rFonts w:asciiTheme="minorHAnsi" w:hAnsiTheme="minorHAnsi"/>
        </w:rPr>
        <w:t>:</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w:t>
      </w:r>
      <w:r w:rsidR="00D7151E">
        <w:rPr>
          <w:rFonts w:asciiTheme="minorHAnsi" w:hAnsiTheme="minorHAnsi" w:cstheme="minorHAnsi"/>
        </w:rPr>
        <w:t xml:space="preserve"> Unidad</w:t>
      </w:r>
      <w:r w:rsidRPr="00780E06">
        <w:rPr>
          <w:rFonts w:asciiTheme="minorHAnsi" w:hAnsiTheme="minorHAnsi" w:cstheme="minorHAnsi"/>
        </w:rPr>
        <w:t xml:space="preserve"> Aplicativa</w:t>
      </w:r>
      <w:r w:rsidR="00D7151E">
        <w:rPr>
          <w:rFonts w:asciiTheme="minorHAnsi" w:hAnsiTheme="minorHAnsi" w:cstheme="minorHAnsi"/>
        </w:rPr>
        <w:t xml:space="preserve"> hará</w:t>
      </w:r>
      <w:r w:rsidRPr="00780E06">
        <w:rPr>
          <w:rFonts w:asciiTheme="minorHAnsi" w:hAnsiTheme="minorHAnsi" w:cstheme="minorHAnsi"/>
        </w:rPr>
        <w:t xml:space="preserve">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xml:space="preserve">. El control de calidad será llevado a cabo por </w:t>
      </w:r>
      <w:r w:rsidR="00D7151E">
        <w:rPr>
          <w:rFonts w:asciiTheme="minorHAnsi" w:hAnsiTheme="minorHAnsi" w:cstheme="minorHAnsi"/>
        </w:rPr>
        <w:t>la</w:t>
      </w:r>
      <w:r w:rsidRPr="00780E06">
        <w:rPr>
          <w:rFonts w:asciiTheme="minorHAnsi" w:hAnsiTheme="minorHAnsi" w:cstheme="minorHAnsi"/>
        </w:rPr>
        <w:t xml:space="preserve"> unidad aplicativa y se hará conforme a los lineamientos de la Convocante y se inicia desde el recibo de los medicamentos hasta su aplicación o uso de los </w:t>
      </w:r>
      <w:r w:rsidRPr="00780E06">
        <w:rPr>
          <w:rFonts w:asciiTheme="minorHAnsi" w:hAnsiTheme="minorHAnsi" w:cstheme="minorHAnsi"/>
        </w:rPr>
        <w:lastRenderedPageBreak/>
        <w:t>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w:t>
      </w:r>
      <w:r w:rsidR="00D7151E">
        <w:rPr>
          <w:rFonts w:asciiTheme="minorHAnsi" w:hAnsiTheme="minorHAnsi" w:cstheme="minorHAnsi"/>
        </w:rPr>
        <w:t>la unidad aplicativa</w:t>
      </w:r>
      <w:r w:rsidRPr="00780E06">
        <w:rPr>
          <w:rFonts w:asciiTheme="minorHAnsi" w:hAnsiTheme="minorHAnsi" w:cstheme="minorHAnsi"/>
        </w:rPr>
        <w:t xml:space="preserve">,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 Unidad Aplicativa,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w:t>
      </w:r>
      <w:r w:rsidRPr="007E5216">
        <w:rPr>
          <w:rFonts w:asciiTheme="minorHAnsi" w:hAnsiTheme="minorHAnsi"/>
        </w:rPr>
        <w:lastRenderedPageBreak/>
        <w:t xml:space="preserve">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 xml:space="preserve">deberá ser de 1-un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t xml:space="preserve">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703A64">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lastRenderedPageBreak/>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9A2B84">
        <w:rPr>
          <w:rFonts w:asciiTheme="minorHAnsi" w:hAnsiTheme="minorHAnsi" w:cs="Arial"/>
        </w:rPr>
        <w:t>7</w:t>
      </w:r>
      <w:r w:rsidR="007E4992" w:rsidRPr="00570165">
        <w:rPr>
          <w:rFonts w:asciiTheme="minorHAnsi" w:hAnsiTheme="minorHAnsi" w:cs="Arial"/>
        </w:rPr>
        <w:t xml:space="preserve"> publicada en e</w:t>
      </w:r>
      <w:r w:rsidR="009A2B84">
        <w:rPr>
          <w:rFonts w:asciiTheme="minorHAnsi" w:hAnsiTheme="minorHAnsi" w:cs="Arial"/>
        </w:rPr>
        <w:t>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B36399">
        <w:rPr>
          <w:rFonts w:asciiTheme="minorHAnsi" w:hAnsiTheme="minorHAnsi" w:cs="Arial"/>
          <w:lang w:val="es-MX"/>
        </w:rPr>
        <w:lastRenderedPageBreak/>
        <w:t xml:space="preserve">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F6F32" w:rsidRDefault="006F6F32"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Default="000B78E5" w:rsidP="000B78E5">
      <w:pPr>
        <w:pStyle w:val="BodyText21"/>
        <w:ind w:right="-1"/>
        <w:rPr>
          <w:rFonts w:ascii="Calibri" w:hAnsi="Calibri"/>
          <w:b/>
          <w:sz w:val="20"/>
        </w:rPr>
      </w:pPr>
    </w:p>
    <w:p w:rsidR="006F6F32" w:rsidRDefault="006F6F32" w:rsidP="000B78E5">
      <w:pPr>
        <w:pStyle w:val="BodyText21"/>
        <w:ind w:right="-1"/>
        <w:rPr>
          <w:rFonts w:ascii="Calibri" w:hAnsi="Calibri"/>
          <w:b/>
          <w:sz w:val="20"/>
        </w:rPr>
      </w:pPr>
    </w:p>
    <w:p w:rsidR="006F6F32" w:rsidRDefault="006F6F32" w:rsidP="000B78E5">
      <w:pPr>
        <w:pStyle w:val="BodyText21"/>
        <w:ind w:right="-1"/>
        <w:rPr>
          <w:rFonts w:ascii="Calibri" w:hAnsi="Calibri"/>
          <w:b/>
          <w:sz w:val="20"/>
        </w:rPr>
      </w:pPr>
    </w:p>
    <w:p w:rsidR="006F6F32" w:rsidRPr="0039320A" w:rsidRDefault="006F6F32"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w:t>
      </w:r>
      <w:r w:rsidR="00D7151E">
        <w:rPr>
          <w:rFonts w:ascii="Calibri" w:hAnsi="Calibri"/>
        </w:rPr>
        <w:t>ores a la fecha de recibo en la</w:t>
      </w:r>
      <w:r w:rsidRPr="0090500C">
        <w:rPr>
          <w:rFonts w:ascii="Calibri" w:hAnsi="Calibri"/>
        </w:rPr>
        <w:t xml:space="preserve"> Unidad a la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lastRenderedPageBreak/>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 la</w:t>
      </w:r>
      <w:r w:rsidR="00D7151E">
        <w:rPr>
          <w:rFonts w:asciiTheme="minorHAnsi" w:hAnsiTheme="minorHAnsi" w:cstheme="minorHAnsi"/>
        </w:rPr>
        <w:t xml:space="preserve">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6F6F32">
        <w:rPr>
          <w:rFonts w:asciiTheme="minorHAnsi" w:hAnsiTheme="minorHAnsi"/>
          <w:color w:val="auto"/>
          <w:sz w:val="20"/>
          <w:szCs w:val="20"/>
        </w:rPr>
        <w:t>8</w:t>
      </w:r>
      <w:r w:rsidRPr="00566EE4">
        <w:rPr>
          <w:rFonts w:asciiTheme="minorHAnsi" w:hAnsiTheme="minorHAnsi"/>
          <w:color w:val="auto"/>
          <w:sz w:val="20"/>
          <w:szCs w:val="20"/>
        </w:rPr>
        <w:t xml:space="preserve"> de </w:t>
      </w:r>
      <w:r w:rsidR="006F6F32">
        <w:rPr>
          <w:rFonts w:asciiTheme="minorHAnsi" w:hAnsiTheme="minorHAnsi"/>
          <w:color w:val="auto"/>
          <w:sz w:val="20"/>
          <w:szCs w:val="20"/>
        </w:rPr>
        <w:t>Diciembre</w:t>
      </w:r>
      <w:r w:rsidRPr="00566EE4">
        <w:rPr>
          <w:rFonts w:asciiTheme="minorHAnsi" w:hAnsiTheme="minorHAnsi"/>
          <w:color w:val="auto"/>
          <w:sz w:val="20"/>
          <w:szCs w:val="20"/>
        </w:rPr>
        <w:t xml:space="preserve"> del 2017.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6F6F32" w:rsidRPr="00566EE4">
        <w:rPr>
          <w:rFonts w:asciiTheme="minorHAnsi" w:hAnsiTheme="minorHAnsi"/>
          <w:color w:val="auto"/>
          <w:sz w:val="20"/>
          <w:szCs w:val="20"/>
        </w:rPr>
        <w:t xml:space="preserve">el </w:t>
      </w:r>
      <w:r w:rsidR="006F6F32">
        <w:rPr>
          <w:rFonts w:asciiTheme="minorHAnsi" w:hAnsiTheme="minorHAnsi"/>
          <w:color w:val="auto"/>
          <w:sz w:val="20"/>
          <w:szCs w:val="20"/>
        </w:rPr>
        <w:t>8</w:t>
      </w:r>
      <w:r w:rsidR="006F6F32" w:rsidRPr="00566EE4">
        <w:rPr>
          <w:rFonts w:asciiTheme="minorHAnsi" w:hAnsiTheme="minorHAnsi"/>
          <w:color w:val="auto"/>
          <w:sz w:val="20"/>
          <w:szCs w:val="20"/>
        </w:rPr>
        <w:t xml:space="preserve"> de </w:t>
      </w:r>
      <w:r w:rsidR="006F6F32">
        <w:rPr>
          <w:rFonts w:asciiTheme="minorHAnsi" w:hAnsiTheme="minorHAnsi"/>
          <w:color w:val="auto"/>
          <w:sz w:val="20"/>
          <w:szCs w:val="20"/>
        </w:rPr>
        <w:t>Diciembre</w:t>
      </w:r>
      <w:r w:rsidR="006F6F32" w:rsidRPr="00566EE4">
        <w:rPr>
          <w:rFonts w:asciiTheme="minorHAnsi" w:hAnsiTheme="minorHAnsi"/>
          <w:color w:val="auto"/>
          <w:sz w:val="20"/>
          <w:szCs w:val="20"/>
        </w:rPr>
        <w:t xml:space="preserve"> del 2017</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6019A">
              <w:rPr>
                <w:rFonts w:ascii="Century Gothic" w:hAnsi="Century Gothic" w:cs="Arial"/>
                <w:b/>
                <w:color w:val="000000"/>
                <w:sz w:val="18"/>
              </w:rPr>
              <w:t>N66-2017</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14/12</w:t>
            </w:r>
            <w:r w:rsidR="009A2B84" w:rsidRPr="00566EE4">
              <w:rPr>
                <w:rFonts w:ascii="Century Gothic" w:hAnsi="Century Gothic" w:cs="Arial"/>
                <w:sz w:val="16"/>
                <w:szCs w:val="18"/>
              </w:rPr>
              <w:t>/2017</w:t>
            </w:r>
          </w:p>
          <w:p w:rsidR="009A2B84" w:rsidRPr="00566EE4" w:rsidRDefault="00D7151E" w:rsidP="00362360">
            <w:pPr>
              <w:jc w:val="center"/>
              <w:rPr>
                <w:rFonts w:ascii="Century Gothic" w:hAnsi="Century Gothic" w:cs="Arial"/>
                <w:sz w:val="16"/>
                <w:szCs w:val="18"/>
              </w:rPr>
            </w:pPr>
            <w:r>
              <w:rPr>
                <w:rFonts w:ascii="Century Gothic" w:hAnsi="Century Gothic" w:cs="Arial"/>
                <w:sz w:val="16"/>
                <w:szCs w:val="18"/>
              </w:rPr>
              <w:t>10</w:t>
            </w:r>
            <w:r w:rsidR="009A2B84" w:rsidRPr="00566EE4">
              <w:rPr>
                <w:rFonts w:ascii="Century Gothic" w:hAnsi="Century Gothic" w:cs="Arial"/>
                <w:sz w:val="16"/>
                <w:szCs w:val="18"/>
              </w:rPr>
              <w:t>:</w:t>
            </w:r>
            <w:r>
              <w:rPr>
                <w:rFonts w:ascii="Century Gothic" w:hAnsi="Century Gothic" w:cs="Arial"/>
                <w:sz w:val="16"/>
                <w:szCs w:val="18"/>
              </w:rPr>
              <w:t>0</w:t>
            </w:r>
            <w:r w:rsidR="009A2B84">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03/01/2018</w:t>
            </w:r>
          </w:p>
          <w:p w:rsidR="009A2B84" w:rsidRPr="00566EE4" w:rsidRDefault="00D7151E" w:rsidP="00362360">
            <w:pPr>
              <w:jc w:val="center"/>
              <w:rPr>
                <w:rFonts w:ascii="Century Gothic" w:hAnsi="Century Gothic" w:cs="Arial"/>
                <w:sz w:val="16"/>
                <w:szCs w:val="18"/>
              </w:rPr>
            </w:pPr>
            <w:r>
              <w:rPr>
                <w:rFonts w:ascii="Century Gothic" w:hAnsi="Century Gothic" w:cs="Arial"/>
                <w:sz w:val="16"/>
                <w:szCs w:val="18"/>
              </w:rPr>
              <w:t>10</w:t>
            </w:r>
            <w:r w:rsidR="006F6F32">
              <w:rPr>
                <w:rFonts w:ascii="Century Gothic" w:hAnsi="Century Gothic" w:cs="Arial"/>
                <w:sz w:val="16"/>
                <w:szCs w:val="18"/>
              </w:rPr>
              <w:t>:30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05/01/2018</w:t>
            </w:r>
          </w:p>
          <w:p w:rsidR="009A2B84" w:rsidRPr="00566EE4" w:rsidRDefault="00D7151E" w:rsidP="00362360">
            <w:pPr>
              <w:jc w:val="center"/>
              <w:rPr>
                <w:rFonts w:ascii="Century Gothic" w:hAnsi="Century Gothic" w:cs="Arial"/>
                <w:sz w:val="16"/>
                <w:szCs w:val="18"/>
              </w:rPr>
            </w:pPr>
            <w:r>
              <w:rPr>
                <w:rFonts w:ascii="Century Gothic" w:hAnsi="Century Gothic" w:cs="Arial"/>
                <w:sz w:val="16"/>
                <w:szCs w:val="18"/>
              </w:rPr>
              <w:t>10:15</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F6F32" w:rsidRPr="00566EE4" w:rsidRDefault="006F6F32" w:rsidP="006F6F32">
            <w:pPr>
              <w:jc w:val="center"/>
              <w:rPr>
                <w:rFonts w:ascii="Century Gothic" w:hAnsi="Century Gothic" w:cs="Arial"/>
                <w:sz w:val="16"/>
                <w:szCs w:val="18"/>
              </w:rPr>
            </w:pPr>
            <w:r>
              <w:rPr>
                <w:rFonts w:ascii="Century Gothic" w:hAnsi="Century Gothic" w:cs="Arial"/>
                <w:sz w:val="16"/>
                <w:szCs w:val="18"/>
              </w:rPr>
              <w:t>05/01/2018</w:t>
            </w:r>
          </w:p>
          <w:p w:rsidR="009A2B84" w:rsidRPr="00566EE4" w:rsidRDefault="00D7151E" w:rsidP="006F6F32">
            <w:pPr>
              <w:jc w:val="center"/>
              <w:rPr>
                <w:rFonts w:ascii="Century Gothic" w:hAnsi="Century Gothic" w:cs="Arial"/>
                <w:sz w:val="16"/>
                <w:szCs w:val="18"/>
              </w:rPr>
            </w:pPr>
            <w:r>
              <w:rPr>
                <w:rFonts w:ascii="Century Gothic" w:hAnsi="Century Gothic" w:cs="Arial"/>
                <w:sz w:val="16"/>
                <w:szCs w:val="18"/>
              </w:rPr>
              <w:t>10:30</w:t>
            </w:r>
            <w:r w:rsidR="006F6F32"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F6F32" w:rsidRPr="00566EE4" w:rsidRDefault="006F6F32" w:rsidP="006F6F32">
            <w:pPr>
              <w:jc w:val="center"/>
              <w:rPr>
                <w:rFonts w:ascii="Century Gothic" w:hAnsi="Century Gothic" w:cs="Arial"/>
                <w:sz w:val="16"/>
                <w:szCs w:val="18"/>
              </w:rPr>
            </w:pPr>
            <w:r>
              <w:rPr>
                <w:rFonts w:ascii="Century Gothic" w:hAnsi="Century Gothic" w:cs="Arial"/>
                <w:sz w:val="16"/>
                <w:szCs w:val="18"/>
              </w:rPr>
              <w:t>05/01/2018</w:t>
            </w:r>
          </w:p>
          <w:p w:rsidR="009A2B84" w:rsidRPr="00566EE4" w:rsidRDefault="00D7151E" w:rsidP="006F6F32">
            <w:pPr>
              <w:jc w:val="center"/>
              <w:rPr>
                <w:rFonts w:ascii="Century Gothic" w:hAnsi="Century Gothic" w:cs="Arial"/>
                <w:sz w:val="16"/>
                <w:szCs w:val="18"/>
              </w:rPr>
            </w:pPr>
            <w:r>
              <w:rPr>
                <w:rFonts w:ascii="Century Gothic" w:hAnsi="Century Gothic" w:cs="Arial"/>
                <w:sz w:val="16"/>
                <w:szCs w:val="18"/>
              </w:rPr>
              <w:t>10:45</w:t>
            </w:r>
            <w:r w:rsidR="006F6F32"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F6F32">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6F6F32">
              <w:rPr>
                <w:rFonts w:ascii="Century Gothic" w:hAnsi="Century Gothic" w:cs="Arial"/>
                <w:sz w:val="16"/>
                <w:szCs w:val="18"/>
              </w:rPr>
              <w:t>día 19</w:t>
            </w:r>
            <w:r w:rsidRPr="00566EE4">
              <w:rPr>
                <w:rFonts w:ascii="Century Gothic" w:hAnsi="Century Gothic" w:cs="Arial"/>
                <w:sz w:val="16"/>
                <w:szCs w:val="18"/>
              </w:rPr>
              <w:t xml:space="preserve"> de </w:t>
            </w:r>
            <w:r w:rsidR="006F6F32">
              <w:rPr>
                <w:rFonts w:ascii="Century Gothic" w:hAnsi="Century Gothic" w:cs="Arial"/>
                <w:sz w:val="16"/>
                <w:szCs w:val="18"/>
              </w:rPr>
              <w:t>Enero</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6F6F32">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Pr="009A3619" w:rsidRDefault="009A2B84" w:rsidP="009A2B84">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A2B84">
        <w:rPr>
          <w:rFonts w:ascii="Calibri" w:hAnsi="Calibri"/>
          <w:sz w:val="20"/>
        </w:rPr>
        <w:t>1</w:t>
      </w:r>
      <w:r w:rsidRPr="009E04A4">
        <w:rPr>
          <w:rFonts w:ascii="Calibri" w:hAnsi="Calibri"/>
          <w:sz w:val="20"/>
        </w:rPr>
        <w:t xml:space="preserve"> de </w:t>
      </w:r>
      <w:r w:rsidR="006F6F32">
        <w:rPr>
          <w:rFonts w:ascii="Calibri" w:hAnsi="Calibri"/>
          <w:sz w:val="20"/>
        </w:rPr>
        <w:t>Enero</w:t>
      </w:r>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F6F32">
        <w:rPr>
          <w:rFonts w:asciiTheme="minorHAnsi" w:hAnsiTheme="minorHAnsi"/>
          <w:b/>
        </w:rPr>
        <w:t>8</w:t>
      </w:r>
      <w:r w:rsidRPr="0078059E">
        <w:rPr>
          <w:rFonts w:asciiTheme="minorHAnsi" w:hAnsiTheme="minorHAnsi"/>
          <w:b/>
        </w:rPr>
        <w:t xml:space="preserve"> DE </w:t>
      </w:r>
      <w:r w:rsidR="006F6F32">
        <w:rPr>
          <w:rFonts w:asciiTheme="minorHAnsi" w:hAnsiTheme="minorHAnsi"/>
          <w:b/>
        </w:rPr>
        <w:t>DICIEMBRE</w:t>
      </w:r>
      <w:r w:rsidR="000D7D14" w:rsidRPr="0078059E">
        <w:rPr>
          <w:rFonts w:asciiTheme="minorHAnsi" w:hAnsiTheme="minorHAnsi"/>
          <w:b/>
        </w:rPr>
        <w:t xml:space="preserve"> DEL 201</w:t>
      </w:r>
      <w:r w:rsidR="009A2B84">
        <w:rPr>
          <w:rFonts w:asciiTheme="minorHAnsi" w:hAnsiTheme="minorHAnsi"/>
          <w:b/>
        </w:rPr>
        <w:t>7</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D7151E">
            <w:pPr>
              <w:spacing w:before="120"/>
              <w:jc w:val="center"/>
              <w:rPr>
                <w:rFonts w:asciiTheme="minorHAnsi" w:hAnsiTheme="minorHAnsi" w:cs="Arial"/>
                <w:sz w:val="24"/>
                <w:szCs w:val="16"/>
              </w:rPr>
            </w:pPr>
            <w:r w:rsidRPr="0093321E">
              <w:rPr>
                <w:rFonts w:asciiTheme="minorHAnsi" w:hAnsiTheme="minorHAnsi" w:cs="Arial"/>
                <w:sz w:val="24"/>
                <w:szCs w:val="16"/>
              </w:rPr>
              <w:t xml:space="preserve">MEDICAMENTOS </w:t>
            </w:r>
            <w:r w:rsidR="00D7151E">
              <w:rPr>
                <w:rFonts w:asciiTheme="minorHAnsi" w:hAnsiTheme="minorHAnsi" w:cs="Arial"/>
                <w:sz w:val="24"/>
                <w:szCs w:val="16"/>
              </w:rPr>
              <w:t>PARA LA UNIDAD DE REHABILITACIÓN PSIQUIÁTRICA</w:t>
            </w:r>
            <w:r w:rsidRPr="0093321E">
              <w:rPr>
                <w:rFonts w:asciiTheme="minorHAnsi" w:hAnsiTheme="minorHAnsi" w:cs="Arial"/>
                <w:sz w:val="24"/>
                <w:szCs w:val="16"/>
              </w:rPr>
              <w:t>.</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r w:rsidR="009F651B">
        <w:rPr>
          <w:rFonts w:asciiTheme="minorHAnsi" w:hAnsiTheme="minorHAnsi" w:cstheme="minorHAnsi"/>
          <w:b/>
          <w:bCs/>
          <w:sz w:val="22"/>
          <w:szCs w:val="22"/>
        </w:rPr>
        <w:t xml:space="preserve"> PARA LA UNIDAD DE REHABILITACIÓN PSIQUIÁTRICA</w:t>
      </w:r>
    </w:p>
    <w:p w:rsidR="00F372BA" w:rsidRDefault="00F372BA">
      <w:pPr>
        <w:rPr>
          <w:rFonts w:asciiTheme="minorHAnsi" w:hAnsiTheme="minorHAnsi"/>
        </w:rPr>
      </w:pPr>
    </w:p>
    <w:tbl>
      <w:tblPr>
        <w:tblW w:w="10698" w:type="dxa"/>
        <w:tblInd w:w="-5" w:type="dxa"/>
        <w:tblLayout w:type="fixed"/>
        <w:tblCellMar>
          <w:left w:w="70" w:type="dxa"/>
          <w:right w:w="70" w:type="dxa"/>
        </w:tblCellMar>
        <w:tblLook w:val="04A0" w:firstRow="1" w:lastRow="0" w:firstColumn="1" w:lastColumn="0" w:noHBand="0" w:noVBand="1"/>
      </w:tblPr>
      <w:tblGrid>
        <w:gridCol w:w="851"/>
        <w:gridCol w:w="1200"/>
        <w:gridCol w:w="5037"/>
        <w:gridCol w:w="1200"/>
        <w:gridCol w:w="1210"/>
        <w:gridCol w:w="1200"/>
      </w:tblGrid>
      <w:tr w:rsidR="0016019A" w:rsidRPr="0016019A" w:rsidTr="0016019A">
        <w:trPr>
          <w:trHeight w:val="450"/>
        </w:trPr>
        <w:tc>
          <w:tcPr>
            <w:tcW w:w="851" w:type="dxa"/>
            <w:tcBorders>
              <w:top w:val="single" w:sz="4" w:space="0" w:color="auto"/>
              <w:left w:val="single" w:sz="4" w:space="0" w:color="auto"/>
              <w:bottom w:val="single" w:sz="4" w:space="0" w:color="auto"/>
              <w:right w:val="single" w:sz="4" w:space="0" w:color="auto"/>
            </w:tcBorders>
            <w:shd w:val="clear" w:color="000000" w:fill="A5EBE9"/>
            <w:noWrap/>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RENGLÓN</w:t>
            </w:r>
          </w:p>
        </w:tc>
        <w:tc>
          <w:tcPr>
            <w:tcW w:w="1200" w:type="dxa"/>
            <w:tcBorders>
              <w:top w:val="single" w:sz="4" w:space="0" w:color="auto"/>
              <w:left w:val="nil"/>
              <w:bottom w:val="single" w:sz="4" w:space="0" w:color="auto"/>
              <w:right w:val="single" w:sz="4" w:space="0" w:color="auto"/>
            </w:tcBorders>
            <w:shd w:val="clear" w:color="000000" w:fill="A5EBE9"/>
            <w:noWrap/>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CLAVE</w:t>
            </w:r>
          </w:p>
        </w:tc>
        <w:tc>
          <w:tcPr>
            <w:tcW w:w="5037" w:type="dxa"/>
            <w:tcBorders>
              <w:top w:val="single" w:sz="4" w:space="0" w:color="auto"/>
              <w:left w:val="nil"/>
              <w:bottom w:val="single" w:sz="4" w:space="0" w:color="auto"/>
              <w:right w:val="single" w:sz="4" w:space="0" w:color="auto"/>
            </w:tcBorders>
            <w:shd w:val="clear" w:color="000000" w:fill="A5EBE9"/>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DESCRIPCION</w:t>
            </w:r>
          </w:p>
        </w:tc>
        <w:tc>
          <w:tcPr>
            <w:tcW w:w="1200" w:type="dxa"/>
            <w:tcBorders>
              <w:top w:val="single" w:sz="4" w:space="0" w:color="auto"/>
              <w:left w:val="nil"/>
              <w:bottom w:val="single" w:sz="4" w:space="0" w:color="auto"/>
              <w:right w:val="single" w:sz="4" w:space="0" w:color="auto"/>
            </w:tcBorders>
            <w:shd w:val="clear" w:color="000000" w:fill="A5EBE9"/>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UNIDAD DE MEDIDA</w:t>
            </w:r>
          </w:p>
        </w:tc>
        <w:tc>
          <w:tcPr>
            <w:tcW w:w="1210" w:type="dxa"/>
            <w:tcBorders>
              <w:top w:val="single" w:sz="4" w:space="0" w:color="auto"/>
              <w:left w:val="nil"/>
              <w:bottom w:val="single" w:sz="4" w:space="0" w:color="auto"/>
              <w:right w:val="single" w:sz="4" w:space="0" w:color="auto"/>
            </w:tcBorders>
            <w:shd w:val="clear" w:color="000000" w:fill="A5EBE9"/>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PRESENTACION</w:t>
            </w:r>
          </w:p>
        </w:tc>
        <w:tc>
          <w:tcPr>
            <w:tcW w:w="1200" w:type="dxa"/>
            <w:tcBorders>
              <w:top w:val="single" w:sz="4" w:space="0" w:color="auto"/>
              <w:left w:val="nil"/>
              <w:bottom w:val="single" w:sz="4" w:space="0" w:color="auto"/>
              <w:right w:val="single" w:sz="4" w:space="0" w:color="auto"/>
            </w:tcBorders>
            <w:shd w:val="clear" w:color="000000" w:fill="A5EBE9"/>
            <w:noWrap/>
            <w:vAlign w:val="center"/>
            <w:hideMark/>
          </w:tcPr>
          <w:p w:rsidR="0016019A" w:rsidRPr="0016019A" w:rsidRDefault="0016019A" w:rsidP="0016019A">
            <w:pPr>
              <w:jc w:val="center"/>
              <w:rPr>
                <w:rFonts w:ascii="Calibri" w:hAnsi="Calibri"/>
                <w:b/>
                <w:bCs/>
                <w:color w:val="000000"/>
                <w:sz w:val="16"/>
                <w:szCs w:val="16"/>
                <w:lang w:val="es-MX" w:eastAsia="es-MX"/>
              </w:rPr>
            </w:pPr>
            <w:r w:rsidRPr="0016019A">
              <w:rPr>
                <w:rFonts w:ascii="Calibri" w:hAnsi="Calibri"/>
                <w:b/>
                <w:bCs/>
                <w:color w:val="000000"/>
                <w:sz w:val="16"/>
                <w:szCs w:val="16"/>
                <w:lang w:val="es-MX" w:eastAsia="es-MX"/>
              </w:rPr>
              <w:t>CANTIDAD</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475.00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HIDROCORTIZONA 500 P.L.P/SOL.INY. F. 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2148.00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LIDOCAINA 5.0 G UNGÜENTO 35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100000101.00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ACETILSALICILICO.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100000103.00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ACETILSALICILICO. TABLETA SOLUBLE O EFERVESCENTE. 300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100000104.00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PARACETAMOL.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ATROPINA. SOLUCION INYECTABLE. 1 MG/ML.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100000244.00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100000246.00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PROPOFOL. EMULSION INYECTABLE. EN EMULSION CON EDETATO DISODICO DIHIDRATADO. 200 MG/20 ML. AMPOLLETAS O FRASCOS AMPULA DE 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SUXAMETONIO, CLORURO DE. SOLUCION INYECTABLE. 40 MG/2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100000254.00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VECURONIO. SOLUCION INYECTABLE. 4 MG/1 ML. FRASCOS AMPULA CON LIOFILIZADO Y  AMPOLLETAS CON 1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LIDOCAINA. SOLUCION INYECTABLE AL 2 %. 1 G/50 ML. 5 FRASCOS AMPULA CON 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100000264.00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LIDOCAINA. SOLUCION AL 10 %. 10 G/100 ML. 115 ML CON ATOMIZADOR MANUAL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MALEATO DE CLORFENAMINA. TABLETA. 4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100000429.00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SALBUTAMOL O SULFATO DE SALBUTAMOL. SUSPENSION EN AEROSOL. 20 MG. ENVASE CON INHALADOR CON 200 DOSIS DE 100  UG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100000432.00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TERBUTALINA. SOLUCION INYECTABLE. 0.25 MG/ ML. AMPOLLETAS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TERBUTALINA.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100000438.00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TERBUTALINA. POLVO. 0.5 MG/DOSIS. ENVASE CON INHALADOR PARA 200 DOSIS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100000440.00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100000443.00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100000464.00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CROMOGLICATO DISODICO. SUSPENSION AEROSOL. 3.6 G/100 G. ENVASE CON 16 G PARA 112 INHALACIONES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100000525.00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FENITOINA SODICA.TABLETA O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PROPRANOLOL. TABLETA. 40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100000569.00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NITROPRUSIATO DE SODIO. SOLUCION INYECTABLE. 50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100000572.00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TARTRATO DE METOPROLOL.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100000574.00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CAPTOPRIL.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100000597.00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NIFEDIPINO. CAPSULA DE GELATINA BLANDA.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27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100000599.00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NIFEDIPINO. COMPRIMIDO DE LIBERACION PROLONGADA. 30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100000611.00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EPINEFRINA. SOLUCION INYECTABLE. 1 MG (1:1 000). AMPOLLETAS DE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100000614.00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DOPAMINA. SOLUCION INYECTABLE. 200 MG/ 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100000615.00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DOBUTAMINA 250 MG. SOL. INY. FCO. AMP. 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100000655.00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BEZAFIBRATO.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100000657.00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PRAVASTATINA SODICA.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100000804.00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OXIDO DE ZINC. PASTA. 25 G/100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100000811.00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ACETONIDO DE FLUOCINOLONA. CREMA 0.1 MG/G.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100000822.00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PEROXIDO DE BENZOILO 5 G. LOCION DERMICA O GEL DERMICO   30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100000891.00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NITRATO DE MICONAZOL. CREMA. 20 MG/ 1 G. ENVASE CON 20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100001007.00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LEVOTIROXINA SODICA. TABLETA. 100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100001022.00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TIAMAZOL.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100001050.00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 xml:space="preserve">INSULINA HUMANA ISOFANA (ORIGEN ADN RECOMBINANTE) 100 </w:t>
            </w:r>
            <w:proofErr w:type="gramStart"/>
            <w:r w:rsidRPr="0016019A">
              <w:rPr>
                <w:rFonts w:ascii="Calibri" w:hAnsi="Calibri"/>
                <w:color w:val="000000"/>
                <w:sz w:val="16"/>
                <w:szCs w:val="16"/>
                <w:lang w:val="es-MX" w:eastAsia="es-MX"/>
              </w:rPr>
              <w:t>UI ,</w:t>
            </w:r>
            <w:proofErr w:type="gramEnd"/>
            <w:r w:rsidRPr="0016019A">
              <w:rPr>
                <w:rFonts w:ascii="Calibri" w:hAnsi="Calibri"/>
                <w:color w:val="000000"/>
                <w:sz w:val="16"/>
                <w:szCs w:val="16"/>
                <w:lang w:val="es-MX" w:eastAsia="es-MX"/>
              </w:rPr>
              <w:t xml:space="preserve"> O INSULINA ZINC ISOFANA HUMANA (ORIGEN ADN RECOMBINANTE) 100 UI, SUSP. INY. ACCION INTERMEDIA NPH  F.A.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100001050.01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 xml:space="preserve">INSULINA HUMANA ISOFANA (ORIGEN ADN RECOMBINANTE) 100 </w:t>
            </w:r>
            <w:proofErr w:type="gramStart"/>
            <w:r w:rsidRPr="0016019A">
              <w:rPr>
                <w:rFonts w:ascii="Calibri" w:hAnsi="Calibri"/>
                <w:color w:val="000000"/>
                <w:sz w:val="16"/>
                <w:szCs w:val="16"/>
                <w:lang w:val="es-MX" w:eastAsia="es-MX"/>
              </w:rPr>
              <w:t>UI ,</w:t>
            </w:r>
            <w:proofErr w:type="gramEnd"/>
            <w:r w:rsidRPr="0016019A">
              <w:rPr>
                <w:rFonts w:ascii="Calibri" w:hAnsi="Calibri"/>
                <w:color w:val="000000"/>
                <w:sz w:val="16"/>
                <w:szCs w:val="16"/>
                <w:lang w:val="es-MX" w:eastAsia="es-MX"/>
              </w:rPr>
              <w:t xml:space="preserve"> O INSULINA ZINC ISOFANA HUMANA (ORIGEN ADN RECOMBINANTE) 100 UI, SUSP. INY. ACCION INTERMEDIA NPH  F.A.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BROMURO DE BUTILHIOSCINA.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BROMURO DE BUTILHIOSCINA 20 MG SOL. INY. AMP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100001224.00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HIDROXIDO DE ALUMINIO 3.7 G.  HIDROXIDO DE MAGNESIO 4.0 G. O TRISILICATO DE MAGNESIO 8.9 G.  SUSP.  240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RANITIDINA. GRAGEA O TABLETA.  150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100001234.00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RANITIDINA. SOLUCION INYECTABLE. 50 MG.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METOCLOPRAMIDA. SOLUCION INYECTABLE. 10 MG/2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100001242.00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METOCLOPRAMIDA.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100001263.00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SUBSALICILATO DE BISMUTO. SUSPENSION ORAL. 1.750 G/ 100 ML. ENVASE CON 240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100001271.00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POLVO DE CASCARA DE SEMILLA DE PLANTAGO PSYLLIUM. POLVO. 49.7 G/100 G. ENVASE CON 400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100001272.00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SENOSIDOS A-B. TABLETA. 8.6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100001308.00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METRONIDAZOL TABLETA 500 MG ENVASE CON 20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100001308.01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METRONIDAZOL  500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100001344.00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100001347.00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ALBENDAZOL.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100001562.00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NITROFURAL. OVULO. 6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100001703.00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FERROSO DESECADO.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100001706.00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FOLICO 5 MG. TABLETA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100001706.01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FOLICO TABLETA 5 MG ENVASE CON 92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FRASCO</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C/92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TRIMETOPRIMA - SULFAMETOXAZOL. TABLETA O COMPRIMIDO. 80 MG Y 400 MG. 20 TABLETAS O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100001911.00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NITROFURANTOINA. CAPSULA.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SODICA CRISTALINA 1</w:t>
            </w:r>
            <w:proofErr w:type="gramStart"/>
            <w:r w:rsidRPr="0016019A">
              <w:rPr>
                <w:rFonts w:ascii="Calibri" w:hAnsi="Calibri"/>
                <w:color w:val="000000"/>
                <w:sz w:val="16"/>
                <w:szCs w:val="16"/>
                <w:lang w:val="es-MX" w:eastAsia="es-MX"/>
              </w:rPr>
              <w:t>,000,000</w:t>
            </w:r>
            <w:proofErr w:type="gramEnd"/>
            <w:r w:rsidRPr="0016019A">
              <w:rPr>
                <w:rFonts w:ascii="Calibri" w:hAnsi="Calibri"/>
                <w:color w:val="000000"/>
                <w:sz w:val="16"/>
                <w:szCs w:val="16"/>
                <w:lang w:val="es-MX" w:eastAsia="es-MX"/>
              </w:rPr>
              <w:t xml:space="preserve"> UI SOLUCION INYECTABLE.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62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BENZATINA BENCILPENICILINA. SUSPENSION INYECTABLE. 1 200 000 UI. FRASCO AMPULA Y DILUYENTE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DICLOXACILINA SODICA. CAPSULA O COMPRIMIDO.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100001929.00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AMPICILINA ANHIDRA  O AMPICILINA TRIHIDRATADA  500 MG. TABLETA O CAPSULA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AMPICILINA. SOLUCION INYECTABLE. 500 MG/2 ML. FRASCO AMPULA Y DILUYENTE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SODICA CRISTALINA. SOLUCION INYECTABLE. 5 000 000 UI.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CEFTRIAXONA SODICA. SOLUCION INYECTABLE. 1 G/10 ML. FRASCO AMPULA Y 10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100001939.00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CEFALEXINA. TABLETA O CAPSULA.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KANAMICINA. SOLUCION INYECTABLE. 1 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100001956.00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AMIKACINA 500 MG.  SOLUCION INYECTABLE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100001971.00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ESTEARATO DE ERITROMICINA. CAPSULA 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100001973.00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FOSFATO DE CLINDAMICINA. SOLUCION INYECTABLE. 300 MG/2 ML.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100001976.00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FOSFATO DE CLINDAMICINA. SOLUCION INYECTABLE. 900 MG/50 ML. FRASCO CON 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100001991.00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CLORANFENICOL. CAPSULA.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CLONIDINA. COMPRIMIDO. 0.1 MG. 30 COMPRIMIDOS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100002123.00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MUPIROCINA. UNGÜENTO. 2 G/100 G. ENVASE CON 15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ACICLOVIR. COMPRIMIDO O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100002128.00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AMOXICILINA TRIHIDRATADA  500 MG.  CAPSULA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CLINDAMICINA. CAPSULA.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100002136.00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MEBENDAZOL.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FOSFATO SODICO DE BETAMETASONA 5.3 MG. SOLUCION INYECTABLE. FRASCO AMPULA O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100002142.00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MALEATO DE CLORFENAMINA. SOLUCION INYECTABLE. 10 MG/ML.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100002144.00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LORATADINA. TABLETA O GRAGEA.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FOLINICO. SOLUCION INYECTABLE. 15 MG/5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BROMURO DE IPRATROPIO. SUSPENSION EN AEROSOL. 0.286 MG/G. ENVASE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100002175.00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CLORANFENICOL Y SULFACETAMIDA SODICA.  SUSPENSION OFTALMICA. 0.5 G/100 ML,  10G/ 100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100002185.00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PREDNISOLONA. UNGÜENTO OFTALMICO. 5 MG/G. ENVASE CON 3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100002186.00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PREDNISOLONA - SULFACETAMIDA. SUSPENSION OFTALMICA. PREDNISOLONA 5 MG/SULFACETAMIDA, 100 MG/ ML. GOTERO INTEGRAL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100002230.00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AMOXICILINA TRIHIDRATADA 500 MG, ACIDO CLAVULANICO 125 MG,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100002247.00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BITARTRATO DE CINITAPRIDA. COMPRIMIDO. 1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100002301.00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HIDROCLOROTIAZIDA.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100002302.00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ACETAZOLAMIDA.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95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100002303.00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ACETAZOLAMIDA SODICA. SOLUCION INYECTABLE. 500 MG/ 5ML. FRASCO AMPULA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100002308.00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FUROSEMIDA. SOLUCION INYECTABLE. 20 MG/ 2 ML. AMPOLLETAS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100002405.00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ETAMBUTOL. TABLETA. 400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100002431.00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BROMHIDRATO DE DEXTROMETORFANO. JARABE. 300 MG. ENVASE CON 60 ML Y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AMBROXOL. COMPRIMIDO. 30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100002463.00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AMBROXOL. SOLUCION. 300 MG/ 100 ML. ENVASE CON 120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100002471.00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CLORFENAMINA COMPUESTA. TABLETA. PARACETAMOL 500 MG, CAFEINA 25 MG, FENILEFRINA 5 MG, CLORFENAMINA 4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100002501.00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MALEATO DE ENALAPRIL 10 MG. O LISINOPRIL 10 MG. O RAMIPRIL 10 MG. TABLETAS O CAPSULA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100002510.00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BENCILPENICILINA PROCAINICA. SUSPENSION INYECTABLE. 2 400 000 UI. FRASCO AMPULA CON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100002520.00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LOSARTAN. GRAGEA O COMPRIMIDO RECUBIERTO. 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433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100002616.00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proofErr w:type="gramStart"/>
            <w:r w:rsidRPr="0016019A">
              <w:rPr>
                <w:rFonts w:ascii="Calibri" w:hAnsi="Calibri"/>
                <w:color w:val="000000"/>
                <w:sz w:val="16"/>
                <w:szCs w:val="16"/>
                <w:lang w:val="es-MX" w:eastAsia="es-MX"/>
              </w:rPr>
              <w:t>LEVETIRACETAM .</w:t>
            </w:r>
            <w:proofErr w:type="gramEnd"/>
            <w:r w:rsidRPr="0016019A">
              <w:rPr>
                <w:rFonts w:ascii="Calibri" w:hAnsi="Calibri"/>
                <w:color w:val="000000"/>
                <w:sz w:val="16"/>
                <w:szCs w:val="16"/>
                <w:lang w:val="es-MX" w:eastAsia="es-MX"/>
              </w:rPr>
              <w:t xml:space="preserve"> SOLUCION ORAL 10 G. ENVASE CON 300 ML (100 MG /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100002617.00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LEVETIRACETAM.TABLETA. 500 MG. CAJA C/60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100002620.00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VALPROICO. CAPSULA. 250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100002622.00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VALPROATO DE MAGNESIO. TABLETA CON CUBIERTA ENTERICA. 185.6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100002623.00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VALPROATO DE MAGNESIO. SOLUCION. 186 MG/ ML. ENVASE CON 40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OXCARBAZEPINA. GRAGEA O TABLETA. 300 MG. 20 GRAGEAS O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VALPROATO SEMISODICO. TABLETA DE LIBERACION PROLONGADA.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TABLETA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spacing w:after="240"/>
              <w:rPr>
                <w:rFonts w:ascii="Calibri" w:hAnsi="Calibri"/>
                <w:color w:val="000000"/>
                <w:sz w:val="16"/>
                <w:szCs w:val="16"/>
                <w:lang w:val="es-MX" w:eastAsia="es-MX"/>
              </w:rPr>
            </w:pPr>
            <w:r w:rsidRPr="0016019A">
              <w:rPr>
                <w:rFonts w:ascii="Calibri" w:hAnsi="Calibri"/>
                <w:color w:val="000000"/>
                <w:sz w:val="16"/>
                <w:szCs w:val="16"/>
                <w:lang w:val="es-MX" w:eastAsia="es-MX"/>
              </w:rPr>
              <w:t xml:space="preserve">ROTIGOTINA PARCHE9 MG/20CM2 ENVASE CON 7 SOBRES, CON UNA LIBERACION DE </w:t>
            </w:r>
            <w:r w:rsidRPr="0016019A">
              <w:rPr>
                <w:rFonts w:ascii="Calibri" w:hAnsi="Calibri"/>
                <w:color w:val="000000"/>
                <w:sz w:val="16"/>
                <w:szCs w:val="16"/>
                <w:lang w:val="es-MX" w:eastAsia="es-MX"/>
              </w:rPr>
              <w:br/>
              <w:t>4 MG/24 H"</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100002642.00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spacing w:after="240"/>
              <w:rPr>
                <w:rFonts w:ascii="Calibri" w:hAnsi="Calibri"/>
                <w:color w:val="000000"/>
                <w:sz w:val="16"/>
                <w:szCs w:val="16"/>
                <w:lang w:val="es-MX" w:eastAsia="es-MX"/>
              </w:rPr>
            </w:pPr>
            <w:r w:rsidRPr="0016019A">
              <w:rPr>
                <w:rFonts w:ascii="Calibri" w:hAnsi="Calibri"/>
                <w:color w:val="000000"/>
                <w:sz w:val="16"/>
                <w:szCs w:val="16"/>
                <w:lang w:val="es-MX" w:eastAsia="es-MX"/>
              </w:rPr>
              <w:t>ROTIGOTINA PARCHE13.5 MG/30CM 2 ENVASE CON 28 SOBRES, CON UNA LIBERACION DE 6 MG/24 H</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100002643.00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spacing w:after="240"/>
              <w:rPr>
                <w:rFonts w:ascii="Calibri" w:hAnsi="Calibri"/>
                <w:color w:val="000000"/>
                <w:sz w:val="16"/>
                <w:szCs w:val="16"/>
                <w:lang w:val="es-MX" w:eastAsia="es-MX"/>
              </w:rPr>
            </w:pPr>
            <w:r w:rsidRPr="0016019A">
              <w:rPr>
                <w:rFonts w:ascii="Calibri" w:hAnsi="Calibri"/>
                <w:color w:val="000000"/>
                <w:sz w:val="16"/>
                <w:szCs w:val="16"/>
                <w:lang w:val="es-MX" w:eastAsia="es-MX"/>
              </w:rPr>
              <w:t>ROTIGOTINA PARCHE18 MG/40CM 2 ENVASE CON 28 SOBRES, CON UNA LIBERACION DE 8 MG/24 H</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100002714.00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MONONITRATO O CLORHIDRATO DETIAMINA 100 MG., CLORHIDRATO DE PIRIDOXINA 5 MG., CIANOCOBALAMINA 50 MCG. TAB. O CAPS. O COMPRIMIDO</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100002821.00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CLORANFENICOL LEVOGIRO. SOLUCION OFTALMICA. 5 MG/ML.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100002823.00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ACICLOVIR. UNGÜENTO OFTALMICO. 3 G/ 100 G. ENVASE CON 4.5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PILOCARPINA. SOLUCION OFTALMICA AL 2%. 20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PILOCARPINA. SOLUCION OFTALMICA AL 4%. 40 MG/ ML. GOTERO INTEGRAL CON 15 M</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100002872.00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ATROPINA. SOLUCION OFTALMICA. 10 MG/ ML. GOTERO INTEGRAL CON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122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100002873.00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ATROPINA. UNGÜENTO OFTALMICO. 10 MG/G. ENVASE CON 3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100002893.00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HIPROMELOSA. SOLUCION OFTALMICA 2%. 20 MG/ ML. GOTERO INTEGRAL 15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100003111.00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DIFENIDOL.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100003307.00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ATOMOXETINA. CAPSULA. 10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100003308.00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ATOMOXETINA. CAPSULA. 40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100003309.00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ATOMOXETINA. CAPSULA. 60 MG. 14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675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100003407.00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NAPROXENO.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100003417.00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DICLOFENACO. CAPSULA O GRAGEA DE LIBERACION PROLONGADA.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100003433.00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ACETATO DE METILPREDNISOLONA. SUSPENSION INYECTABLE. 40 MG/ ML. FRASCO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5%, 5G/100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10 %,  GLUCOSA ANHIDRA 10G/100ML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10 %, GLUCOSA ANHIDRA 10G/100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50%. GLUCOSA ANHIDRA 50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50%, 50G/100ML,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CLORURO DE SODIO. SOLUCION INYECTABLE AL 0.9 %. 0.9 G/100 ML. ENVASE CON 250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100003609.00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CLORURO DE SODIO. SOLUCION INYECTABLE AL 0.9 %. 0.9 G/100 ML.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100003610.00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CLORURO DE SODIO. SOLUCION INYECTABLE AL 0.9 %. 0.9 G/ 100 ML.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139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100003615.00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100003616.00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116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100003618.00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BICARBONATO DE SODIO. SOLUCION INYECTABLE AL 7.5%. 3.75 G/50 ML. ENVASE CON 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100003620.00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GLUCONATO DE CALCIO SOLUCION INYECTABLE AL 10%, 1G/10 ML, AMPOLLETA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100003629.00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SULFATO DE MAGNESIO. SOLUCION INYECTABLE. 1 G/10 ML.AMPOLLETAS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GLUCOSA. SOLUCION INYECTABLE AL 5%. 5 G/100 ML, ENVAE CON 500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100003673.00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AGUA INYECTABLE. SOLUCION INYECTABLE. 5 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100003674.00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AGUA INYECTABLE. SOLUCION INYECTABLE. 10 ML. AMPOLLETAS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100003830.00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L-ORNITINA-L-ASPARATO 3 G CAJA CON 10 SOBRES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100004107.00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AMIODARONA. SOLUCION INYECTABLE. 150 MG.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100004114.00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TRINITRATO DE GLICERILO. SOLUCION INYECTABLE. 50 MG/10 ML.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100004117.00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PENTOXIFILINA. TABLETA O GRAGEA DE LIBERACION PROLONGADA. 400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SULFADIAZINA DE PLATA. CREMA. 1 G / 100 G. ENVASE CON 375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152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100004136.00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CLINDAMICINA GEL 1 G/ 100 G ENVASE CON 30 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100004158.00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INSULINA GLARGINA SOLUCION INYECTABLE 3.64 MG/ML ENVASE CON UN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100004164.00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ALENDRONICO. TABLETA O COMPRIMIDO. 70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INDOMETACINA. SOLUCION INYECTABLE. 1 MG/2 ML. FRASCO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DEXAMETASONA SOLUCION INYECTABLE 8 MG/ 2 ML FRASCO AMPULA O AMPOLLETA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100004255.00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CIPROFLOXACINO. CAPSULA O TABLETA. 250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100004263.00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ACICLOVIR. COMPRIMIDO O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100004299.00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LEVOFLOXACINO HEMIDRATADO. 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100004330.00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MONTELUKAST SODICO. COMPRIMIDO RECUBIERTO.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100004356.01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PREGABALINA CAPSULA75 MG 28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100004359.00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GABAPENTINA. CAPSULA. 300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100004376.00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100004429.00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DACTINOMICINA. SOLUCION INYECTABLE. 0.5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FRASCO ÁMPULA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100004483.00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FLUOXETINA CAPSULA O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5057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100004485.00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DULOXETINA CAPSULA 60 MG14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100004488.00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VENLAFAXINA. CAPSULA O GRAGEA DE LIBERACION PROLONGADA. 75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100004489.00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OLANZAPINA. SOLUCION INYECTABLE. 10 MG. 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884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169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100004490.00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ARIPIPRAZOL.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100004491.00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ARIPIPRAZOL. TABLETA. 20 MG. 10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100004492.00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ARIPIPRAZOL. TABLETA. 30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100005075.00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TEOFILINA ANHIDRA. ELIXIR. 533 MG/100 ML. ENVASE CON 450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100005099.00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ADENOSINA. SOLUCION INYECTABLE. 6 MG. 6 FRASCOS AMPULA CON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100005104.00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ESMOLOL. SOLUCION INYECTABLE. 100 MG/ 10 ML. FRASCO AMPULA CON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100005106.00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ATORVASTATINA CALCICA TRIHIDRATADA.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100005165.00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METFORMINA. TABLETA. 850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100005186.00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PANTOPRAZOL O RABEPRAZOL U OMEPRAZOL TABLETA O GRAGEA O CAPSULA PANTOPRAZOL 40 MG, O RABEPRAZOL 20 MG, U OMEPRAZOL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100005233.00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FOLINICO.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179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100005284.00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MONOHIDRATADO DE CEFEPIMA. SOLUCION INYECTABLE. 500 MG/5 MG. FRASCO AMPULA Y 5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100005287.00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IMIPENEM MONOHIDRATADO 250 MG, CILASTATINA SODICA 250 MG. SOL. INY. FCO. AMP.</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100005356.00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LAMOTRIGINA.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100005359.00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VALPROATO DE MAGNESIO. TABLETA DE LIBERACION PROLONGADA. 600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2890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100005363.01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TOPIRAMATO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100005476.00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LEVOMEPROMAZINA. SOLUCION INYECTABLE. 25 MG/ ML.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295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PAROXETINA.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2409</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DECANOATO DE ZUCLOPENTIXOL. SOLUCION INYECTABLE. 200 MG. AMPOLLETA DE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2890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187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DICLORHIDRATO DE ZUCLOPENTIXOL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120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OLANZAPINA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189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OLANZAPINA TABLETA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7226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BROMHIDRATO DE CITALOPRAM TABLETA 20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100005489.00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QUETIAPINA.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2890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100005490.00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MIRTAZAPINA. TABLETA O TABLETA DISPERSABLE. 30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100005494.00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spacing w:after="240"/>
              <w:rPr>
                <w:rFonts w:ascii="Calibri" w:hAnsi="Calibri"/>
                <w:color w:val="000000"/>
                <w:sz w:val="16"/>
                <w:szCs w:val="16"/>
                <w:lang w:val="es-MX" w:eastAsia="es-MX"/>
              </w:rPr>
            </w:pPr>
            <w:r w:rsidRPr="0016019A">
              <w:rPr>
                <w:rFonts w:ascii="Calibri" w:hAnsi="Calibri"/>
                <w:color w:val="000000"/>
                <w:sz w:val="16"/>
                <w:szCs w:val="16"/>
                <w:lang w:val="es-MX" w:eastAsia="es-MX"/>
              </w:rPr>
              <w:t>QUETIAPINA TABLETA DE LIBERACION PROLONGADA300 MGENVASE CON 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100005501.00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DICLOFENACO SODICO. SOLUCION INYECTABLE. 75 MG/ 3 ML. AMPOLLETAS CON 3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48</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100005551.00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100005552.00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DABIGATRAN, INHIBIDOR DIRECTO DE LA TROMBINAEL CUAL SE ADMINISTRA POR VIA ORAL Y SU EFECTO ES REVERSIBLE, CAPSULAS DE 110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100005660.00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LACOSAMIDA TABLETAS 50 MG. 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100005661.00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LACOSAMIDA TABLETAS 100 MG. 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199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100005662.00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LACOSAMIDATABLETA150 MG 28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100005664.00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LACOSAMIDA SOLUCION INYECTABLE200 MG FRASCO AMPULA CON 20 ML (10 MG/ML)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400000202.00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DIAZEPAM SOLUCION INYECTABLE 10 MG. AMPOLLETA 2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400000221.00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TIOPENTAL SODICO. SOLUCION INYECTABLE. 0.5 G/20 ML. FRASCO AMPULA Y DILUYENTE CON 20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400002108.00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MIDAZOLAM. SOLUCION INYECTABLE. 5 MG/5ML. AMPOLLETAS CON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400002499.00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ALPRAZOLAM.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400002500.00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ALPRAZOLAM. TABLETA. 0.25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434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FENOBARBITAL. TABLETA.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FENOBARBITAL. TABLETA. 15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400002608.00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CARBAMAZEPINA. TABLETA. 200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7226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400002612.00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CLONAZEPAM.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7226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400002613.00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CLONAZEPAM. SOLUCION. 2.5 MG/ ML. ENVASE CON 10 ML Y GOTERO INTEGRAL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400002614.00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CLONAZEPAM. SOLUCION INYECTABLE. 1 MG/ML.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6</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400002619.00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FENOBARBITAL. ELIXIR. 20 MG/ 5 ML. ENVASE CON 60 ML Y DOSIFICADOR DE 5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TRIHEXIFENIDILO.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BIPERIDENO.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LACTATO DE BIPERIDENO. SOLUCION INYECTABLE. 5 MG/ ML.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150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LEVODOPA Y CARBIDOPA. TABLETA. 250 MG/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400002657.01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LEVODOPA Y CARBIDOPA TABLETA DE LIBERACION PROLONGADA 200/50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400003204.00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MALEATO DE LEVOMEPROMAZINA.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219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400003215.00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DIAZEPAM 10 MG. TABLETA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400003241.00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TRIFLUOPERAZINA 5 MG. GRAGEAS O TABLETA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lastRenderedPageBreak/>
              <w:t>221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400003247.00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PERFENAZINA. SOLUCION INYECTABLE. 5 MG/ML. 3 AMPOLLETAS CON UN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HALOPERIDOL. TABLETA. 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HALOPERIDOL. SOLUCION INYECTABLE. 5 MG/ ML. AMPOLLETAS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385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CARBONATO DE LITIO. TABLETA. 300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963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RISPERIDONA. TABLETA. 2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8670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400003259.00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CLOZAPINA COMPRIMIDOS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CAJA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3372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400003262.00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RISPERIDONA. SOLUCION ORAL. 1.0 MG/ML. ENVASE CON 60 ML Y GOTERO DOSIFICADOR</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400003268.00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RISPERIDONA. SUSPENSION INYECTABLE DE LIBERACION PROLONGADA. 25 MG. FRASCO AMPULA Y JERINGA PRELLENADA CON 2 ML DE DILUYENTE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400003302.00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IMIPRAMINA. GRAGEA O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145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400003305.00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AMITRIPTILINA. TABLETA. 25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400004026.00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BUPRENORFINA. SOLUCION INYECTABLE. 0.30 MG/ ML. AMPOLLETAS O FRASCO AMPULA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400004470.01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METILFENIDATO TABLETA DE LIBERACION PROLONGADA18 MG 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400004471.01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METILFENIDATO (2)TABLETA DE LIBERACION PROLONGADA27 MG30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400004472.01</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METILFENIDATO TABLETA DE LIBERACION PROLONGADA36 MG 30 TABLETAS DE LIBERACION PROLONGADA</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361</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400004481.00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HALOPERIDOL SOLUCION INYECTABLE 50 MG / ML 1 AMPOLLETA CON 1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400004484.00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SERTRALINA. CAPSULA O TABLETA. 50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5057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400005351.00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METILFENIDATO. COMPRIMIDO. 10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505</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400005478.00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LORAZEPAM. TABLETA. 1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723</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239</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4030001201.00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LACTULOSA SOLUCION FRASCO</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FRASCO</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4030001412.00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MEPIVACAINA AL 2% CON EPINEFRINA (ADRENALINA). 50 CARTUCHOS DE 1.8 ML CADA UNO</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22</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4030001506.00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n-US" w:eastAsia="es-MX"/>
              </w:rPr>
            </w:pPr>
            <w:r w:rsidRPr="0016019A">
              <w:rPr>
                <w:rFonts w:ascii="Calibri" w:hAnsi="Calibri"/>
                <w:color w:val="000000"/>
                <w:sz w:val="16"/>
                <w:szCs w:val="16"/>
                <w:lang w:val="en-US" w:eastAsia="es-MX"/>
              </w:rPr>
              <w:t>NITROGLICERINA SOL. INY. 5 MG/ML. AMP. 10 ML.</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FRASCO</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5030000006.00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IVERMECTINA 6 MG. TABLETAS. ENVASE CON 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5030000061.00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ACIDO ACETILSALICILICO TAB. 100 MG.</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30</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5030000268.00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 xml:space="preserve">CLORHIDRATO DE AMANTADINA 0.500 G. MALEATO DE CLORFENAMINA 0.020 G. PARACETAMOL 3.00 </w:t>
            </w:r>
            <w:proofErr w:type="gramStart"/>
            <w:r w:rsidRPr="0016019A">
              <w:rPr>
                <w:rFonts w:ascii="Calibri" w:hAnsi="Calibri"/>
                <w:color w:val="000000"/>
                <w:sz w:val="16"/>
                <w:szCs w:val="16"/>
                <w:lang w:val="es-MX" w:eastAsia="es-MX"/>
              </w:rPr>
              <w:t>G .</w:t>
            </w:r>
            <w:proofErr w:type="gramEnd"/>
            <w:r w:rsidRPr="0016019A">
              <w:rPr>
                <w:rFonts w:ascii="Calibri" w:hAnsi="Calibri"/>
                <w:color w:val="000000"/>
                <w:sz w:val="16"/>
                <w:szCs w:val="16"/>
                <w:lang w:val="es-MX" w:eastAsia="es-MX"/>
              </w:rPr>
              <w:t xml:space="preserve"> JARABE</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245</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5030002030.00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CLORHIDRATO DE MEMANTINA TABLETAS DE 10 MG CON 14 TABLETAS</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246</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5030002243.00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TOBRAMICINA 0.3%/DEXAMETAZONA 0.1%/CLORUBUTANOL 0.5% UNGÜENTO OFTALMICO MCA. TOBRADEX</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PIEZA</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r w:rsidR="0016019A" w:rsidRPr="0016019A" w:rsidTr="0016019A">
        <w:trPr>
          <w:trHeight w:val="2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5030002622.00</w:t>
            </w:r>
          </w:p>
        </w:tc>
        <w:tc>
          <w:tcPr>
            <w:tcW w:w="5037"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PERMETRINA CREMA 5 G/100 GR ENVASE CON 60 GR.</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ENVASE</w:t>
            </w:r>
          </w:p>
        </w:tc>
        <w:tc>
          <w:tcPr>
            <w:tcW w:w="121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rPr>
                <w:rFonts w:ascii="Calibri" w:hAnsi="Calibri"/>
                <w:color w:val="000000"/>
                <w:sz w:val="16"/>
                <w:szCs w:val="16"/>
                <w:lang w:val="es-MX" w:eastAsia="es-MX"/>
              </w:rPr>
            </w:pPr>
            <w:r w:rsidRPr="0016019A">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16019A" w:rsidRPr="0016019A" w:rsidRDefault="0016019A" w:rsidP="0016019A">
            <w:pPr>
              <w:jc w:val="right"/>
              <w:rPr>
                <w:rFonts w:ascii="Calibri" w:hAnsi="Calibri"/>
                <w:color w:val="000000"/>
                <w:sz w:val="16"/>
                <w:szCs w:val="16"/>
                <w:lang w:val="es-MX" w:eastAsia="es-MX"/>
              </w:rPr>
            </w:pPr>
            <w:r w:rsidRPr="0016019A">
              <w:rPr>
                <w:rFonts w:ascii="Calibri" w:hAnsi="Calibri"/>
                <w:color w:val="000000"/>
                <w:sz w:val="16"/>
                <w:szCs w:val="16"/>
                <w:lang w:val="es-MX" w:eastAsia="es-MX"/>
              </w:rPr>
              <w:t>7</w:t>
            </w:r>
          </w:p>
        </w:tc>
      </w:tr>
    </w:tbl>
    <w:p w:rsidR="00DD3B0A" w:rsidRDefault="00DD3B0A">
      <w:pPr>
        <w:rPr>
          <w:rFonts w:asciiTheme="minorHAnsi" w:hAnsiTheme="minorHAnsi"/>
        </w:rPr>
      </w:pPr>
    </w:p>
    <w:p w:rsidR="00DD3B0A" w:rsidRDefault="00DD3B0A">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16019A">
              <w:rPr>
                <w:rFonts w:ascii="Calibri" w:hAnsi="Calibri"/>
                <w:b/>
                <w:bCs/>
                <w:color w:val="548DD4"/>
              </w:rPr>
              <w:t>N66-2017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6019A">
              <w:rPr>
                <w:rFonts w:asciiTheme="minorHAnsi" w:hAnsiTheme="minorHAnsi" w:cs="Arial"/>
                <w:bCs/>
                <w:u w:val="single"/>
              </w:rPr>
              <w:t>N66-2017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6019A">
        <w:rPr>
          <w:rFonts w:ascii="Calibri" w:hAnsi="Calibri" w:cs="Calibri"/>
          <w:b/>
          <w:bCs/>
          <w:sz w:val="20"/>
          <w:szCs w:val="20"/>
        </w:rPr>
        <w:t>N66-2017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9A2B84">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9A2B84">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A2B84">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16019A">
        <w:rPr>
          <w:rFonts w:asciiTheme="minorHAnsi" w:hAnsiTheme="minorHAnsi" w:cstheme="minorHAnsi"/>
          <w:b/>
          <w:u w:val="single"/>
        </w:rPr>
        <w:t>N66-2017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16019A">
        <w:rPr>
          <w:rFonts w:ascii="Calibri" w:hAnsi="Calibri" w:cs="Calibri"/>
          <w:b/>
          <w:bCs/>
          <w:sz w:val="20"/>
          <w:szCs w:val="20"/>
        </w:rPr>
        <w:t>N66-2017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16019A">
        <w:rPr>
          <w:rFonts w:ascii="Calibri" w:hAnsi="Calibri"/>
          <w:b/>
          <w:bCs/>
          <w:sz w:val="20"/>
          <w:szCs w:val="20"/>
        </w:rPr>
        <w:t>N66-2017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 xml:space="preserve">deberá ser de 1-un año, como mínimo, contado a partir de la recepción </w:t>
            </w:r>
            <w:r w:rsidR="00D7151E">
              <w:rPr>
                <w:rFonts w:asciiTheme="minorHAnsi" w:hAnsiTheme="minorHAnsi" w:cstheme="minorHAnsi"/>
                <w:sz w:val="17"/>
                <w:szCs w:val="17"/>
              </w:rPr>
              <w:t>la unidad aplicativa</w:t>
            </w:r>
            <w:r w:rsidRPr="006633C8">
              <w:rPr>
                <w:rFonts w:asciiTheme="minorHAnsi" w:hAnsiTheme="minorHAnsi" w:cstheme="minorHAnsi"/>
                <w:sz w:val="17"/>
                <w:szCs w:val="17"/>
              </w:rPr>
              <w:t xml:space="preserve">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00703A64">
              <w:rPr>
                <w:rFonts w:asciiTheme="minorHAnsi" w:hAnsiTheme="minorHAnsi"/>
                <w:sz w:val="17"/>
                <w:szCs w:val="17"/>
              </w:rPr>
              <w:t xml:space="preserve">y sus actualizaciones correspondientes, </w:t>
            </w:r>
            <w:r w:rsidRPr="006633C8">
              <w:rPr>
                <w:rFonts w:asciiTheme="minorHAnsi" w:hAnsiTheme="minorHAnsi"/>
                <w:sz w:val="17"/>
                <w:szCs w:val="17"/>
              </w:rPr>
              <w:t xml:space="preserve">y sujetarse a lo ahí establecido; así como de que, en caso de resultar adjudicado, y ajustará los precios a la baja de aquellas claves que hubiesen tenido una disminución del precio en comparación con el </w:t>
            </w:r>
            <w:bookmarkStart w:id="1" w:name="_GoBack"/>
            <w:r w:rsidRPr="006633C8">
              <w:rPr>
                <w:rFonts w:asciiTheme="minorHAnsi" w:hAnsiTheme="minorHAnsi"/>
                <w:sz w:val="17"/>
                <w:szCs w:val="17"/>
              </w:rPr>
              <w:t>CAUSES</w:t>
            </w:r>
            <w:bookmarkEnd w:id="1"/>
            <w:r w:rsidRPr="006633C8">
              <w:rPr>
                <w:rFonts w:asciiTheme="minorHAnsi" w:hAnsiTheme="minorHAnsi"/>
                <w:sz w:val="17"/>
                <w:szCs w:val="17"/>
              </w:rPr>
              <w:t xml:space="preserve">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9A2B84">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9A2B84">
              <w:rPr>
                <w:rFonts w:asciiTheme="minorHAnsi" w:hAnsiTheme="minorHAnsi" w:cs="Arial"/>
                <w:sz w:val="17"/>
                <w:szCs w:val="17"/>
              </w:rPr>
              <w:t>ea Fiscal para el Ejercicio 2017</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23 de Diciembre de 2016</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16019A">
        <w:rPr>
          <w:rFonts w:asciiTheme="minorHAnsi" w:hAnsiTheme="minorHAnsi"/>
          <w:b/>
          <w:color w:val="548DD4" w:themeColor="text2" w:themeTint="99"/>
          <w:sz w:val="18"/>
          <w:szCs w:val="16"/>
        </w:rPr>
        <w:t>N66-2017</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16019A">
        <w:rPr>
          <w:rFonts w:asciiTheme="minorHAnsi" w:hAnsiTheme="minorHAnsi"/>
          <w:b/>
          <w:color w:val="548DD4" w:themeColor="text2" w:themeTint="99"/>
          <w:sz w:val="18"/>
          <w:szCs w:val="16"/>
        </w:rPr>
        <w:t>N66-2017</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D7151E">
        <w:rPr>
          <w:rFonts w:asciiTheme="minorHAnsi" w:hAnsiTheme="minorHAnsi"/>
          <w:b/>
          <w:sz w:val="18"/>
          <w:szCs w:val="18"/>
        </w:rPr>
        <w:t>MEDICAMENTO PARA LA UNIDAD DE REHABILITACIÓN PSIQUIÁTRICA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16019A">
        <w:rPr>
          <w:rFonts w:asciiTheme="minorHAnsi" w:hAnsiTheme="minorHAnsi" w:cs="Arial"/>
          <w:sz w:val="18"/>
          <w:szCs w:val="18"/>
        </w:rPr>
        <w:t>N66-2017</w:t>
      </w:r>
      <w:r w:rsidRPr="00E73AB6">
        <w:rPr>
          <w:rFonts w:asciiTheme="minorHAnsi" w:hAnsiTheme="minorHAnsi" w:cs="Arial"/>
          <w:sz w:val="18"/>
          <w:szCs w:val="18"/>
        </w:rPr>
        <w:t xml:space="preserve"> para la adquisición de “</w:t>
      </w:r>
      <w:r w:rsidR="00D7151E">
        <w:rPr>
          <w:rFonts w:asciiTheme="minorHAnsi" w:hAnsiTheme="minorHAnsi" w:cs="Arial"/>
          <w:sz w:val="18"/>
          <w:szCs w:val="18"/>
        </w:rPr>
        <w:t>MEDICAMENTO PARA LA UNIDAD DE REHABILITACIÓN PSIQUIÁTRICA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16019A">
        <w:rPr>
          <w:rFonts w:ascii="Calibri" w:hAnsi="Calibri"/>
          <w:sz w:val="18"/>
          <w:szCs w:val="18"/>
        </w:rPr>
        <w:t>N66-2017</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w:t>
      </w:r>
      <w:r w:rsidR="00D7151E">
        <w:rPr>
          <w:rFonts w:ascii="Calibri" w:hAnsi="Calibri" w:cs="Tahoma"/>
          <w:sz w:val="18"/>
          <w:szCs w:val="18"/>
        </w:rPr>
        <w:t>la unidad aplicativa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w:t>
      </w:r>
      <w:r w:rsidRPr="00E73AB6">
        <w:rPr>
          <w:rFonts w:ascii="Calibri" w:hAnsi="Calibri" w:cs="Tahoma"/>
          <w:sz w:val="18"/>
          <w:szCs w:val="18"/>
        </w:rPr>
        <w:lastRenderedPageBreak/>
        <w:t xml:space="preserve">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w:t>
      </w:r>
      <w:r w:rsidR="00D7151E">
        <w:rPr>
          <w:rFonts w:ascii="Calibri" w:hAnsi="Calibri"/>
          <w:sz w:val="18"/>
          <w:szCs w:val="18"/>
        </w:rPr>
        <w:t>la unidad aplicativa</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w:t>
      </w:r>
      <w:r w:rsidR="00D7151E">
        <w:rPr>
          <w:rFonts w:ascii="Calibri" w:hAnsi="Calibri"/>
          <w:sz w:val="18"/>
          <w:szCs w:val="18"/>
        </w:rPr>
        <w:t>la unidad aplicativa</w:t>
      </w:r>
      <w:r w:rsidRPr="00E73AB6">
        <w:rPr>
          <w:rFonts w:ascii="Calibri" w:hAnsi="Calibri"/>
          <w:sz w:val="18"/>
          <w:szCs w:val="18"/>
        </w:rPr>
        <w:t>,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w:t>
      </w:r>
      <w:r w:rsidRPr="00E73AB6">
        <w:rPr>
          <w:rFonts w:ascii="Calibri" w:hAnsi="Calibri"/>
          <w:sz w:val="18"/>
          <w:szCs w:val="18"/>
        </w:rPr>
        <w:lastRenderedPageBreak/>
        <w:t>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lastRenderedPageBreak/>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BD" w:rsidRDefault="002A26BD" w:rsidP="007F0B73">
      <w:r>
        <w:separator/>
      </w:r>
    </w:p>
  </w:endnote>
  <w:endnote w:type="continuationSeparator" w:id="0">
    <w:p w:rsidR="002A26BD" w:rsidRDefault="002A26B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362360" w:rsidRPr="00CE2E1F" w:rsidRDefault="00362360" w:rsidP="004C675C">
        <w:pPr>
          <w:pStyle w:val="Piedepgina"/>
          <w:jc w:val="center"/>
          <w:rPr>
            <w:b/>
            <w:color w:val="009999"/>
          </w:rPr>
        </w:pPr>
        <w:r>
          <w:rPr>
            <w:color w:val="009999"/>
          </w:rPr>
          <w:t>_____________________________________________________________________________________________________</w:t>
        </w:r>
      </w:p>
      <w:p w:rsidR="00362360" w:rsidRDefault="00362360" w:rsidP="004C675C">
        <w:pPr>
          <w:pStyle w:val="Piedepgina"/>
          <w:ind w:right="-232" w:hanging="284"/>
          <w:jc w:val="center"/>
          <w:rPr>
            <w:rFonts w:ascii="Century Gothic" w:hAnsi="Century Gothic"/>
            <w:b/>
            <w:color w:val="009999"/>
            <w:sz w:val="18"/>
            <w:szCs w:val="14"/>
          </w:rPr>
        </w:pPr>
      </w:p>
      <w:p w:rsidR="00362360" w:rsidRPr="00CE2E1F" w:rsidRDefault="0036236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62360" w:rsidRPr="00CE2E1F" w:rsidRDefault="00362360" w:rsidP="004C675C">
        <w:pPr>
          <w:pStyle w:val="Piedepgina"/>
          <w:jc w:val="center"/>
          <w:rPr>
            <w:b/>
            <w:color w:val="009999"/>
            <w:szCs w:val="16"/>
          </w:rPr>
        </w:pPr>
        <w:r w:rsidRPr="00CE2E1F">
          <w:rPr>
            <w:rFonts w:ascii="Century Gothic" w:hAnsi="Century Gothic"/>
            <w:b/>
            <w:color w:val="009999"/>
            <w:sz w:val="18"/>
            <w:szCs w:val="16"/>
          </w:rPr>
          <w:t>No. LP-919044992-</w:t>
        </w:r>
        <w:r w:rsidR="0016019A">
          <w:rPr>
            <w:rFonts w:ascii="Century Gothic" w:hAnsi="Century Gothic"/>
            <w:b/>
            <w:color w:val="009999"/>
            <w:sz w:val="18"/>
            <w:szCs w:val="16"/>
          </w:rPr>
          <w:t>N66</w:t>
        </w:r>
        <w:r>
          <w:rPr>
            <w:rFonts w:ascii="Century Gothic" w:hAnsi="Century Gothic"/>
            <w:b/>
            <w:color w:val="009999"/>
            <w:sz w:val="18"/>
            <w:szCs w:val="16"/>
          </w:rPr>
          <w:t>-2017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03A64">
                  <w:rPr>
                    <w:rFonts w:ascii="Century Gothic" w:hAnsi="Century Gothic"/>
                    <w:b/>
                    <w:noProof/>
                    <w:color w:val="009999"/>
                    <w:sz w:val="18"/>
                    <w:szCs w:val="16"/>
                  </w:rPr>
                  <w:t>52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03A64">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rsidR="00362360" w:rsidRPr="00CE2E1F" w:rsidRDefault="002A26BD" w:rsidP="004C675C">
        <w:pPr>
          <w:pStyle w:val="Piedepgina"/>
          <w:jc w:val="center"/>
          <w:rPr>
            <w:b/>
            <w:color w:val="009999"/>
          </w:rPr>
        </w:pPr>
      </w:p>
    </w:sdtContent>
  </w:sdt>
  <w:p w:rsidR="00362360" w:rsidRPr="004C675C" w:rsidRDefault="00362360" w:rsidP="004C675C">
    <w:pPr>
      <w:pStyle w:val="Piedepgina"/>
    </w:pPr>
  </w:p>
  <w:p w:rsidR="00362360" w:rsidRDefault="00362360"/>
  <w:p w:rsidR="00362360" w:rsidRDefault="00362360"/>
  <w:p w:rsidR="00362360" w:rsidRDefault="00362360"/>
  <w:p w:rsidR="00362360" w:rsidRDefault="00362360"/>
  <w:p w:rsidR="00362360" w:rsidRDefault="003623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BD" w:rsidRDefault="002A26BD" w:rsidP="007F0B73">
      <w:r>
        <w:separator/>
      </w:r>
    </w:p>
  </w:footnote>
  <w:footnote w:type="continuationSeparator" w:id="0">
    <w:p w:rsidR="002A26BD" w:rsidRDefault="002A26B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60" w:rsidRPr="00C765F1" w:rsidRDefault="0036236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62360" w:rsidRPr="00C765F1" w:rsidRDefault="00362360" w:rsidP="00313C66">
    <w:pPr>
      <w:jc w:val="center"/>
      <w:rPr>
        <w:rFonts w:ascii="Corbel" w:hAnsi="Corbel"/>
        <w:b/>
        <w:szCs w:val="16"/>
      </w:rPr>
    </w:pPr>
    <w:r w:rsidRPr="00C765F1">
      <w:rPr>
        <w:rFonts w:ascii="Corbel" w:hAnsi="Corbel"/>
        <w:b/>
        <w:szCs w:val="16"/>
      </w:rPr>
      <w:t>SERVICIOS DE SALUD DE NUEVO LEÓN</w:t>
    </w:r>
  </w:p>
  <w:p w:rsidR="00362360" w:rsidRPr="00180FA7" w:rsidRDefault="0036236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62360" w:rsidRDefault="00362360"/>
  <w:p w:rsidR="00362360" w:rsidRDefault="00362360"/>
  <w:p w:rsidR="00362360" w:rsidRDefault="00362360"/>
  <w:p w:rsidR="00362360" w:rsidRDefault="00362360"/>
  <w:p w:rsidR="00362360" w:rsidRDefault="00362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466F"/>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019A"/>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6BD"/>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5B18"/>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03A64"/>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9F651B"/>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5E95"/>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7151E"/>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3AB6"/>
    <w:rsid w:val="00E8124D"/>
    <w:rsid w:val="00E872C1"/>
    <w:rsid w:val="00E9636F"/>
    <w:rsid w:val="00EA0C6B"/>
    <w:rsid w:val="00EA4456"/>
    <w:rsid w:val="00EA7EF6"/>
    <w:rsid w:val="00EB19C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8947629">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3426-315A-448D-B64D-15C172E5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54</Pages>
  <Words>23740</Words>
  <Characters>130573</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6</cp:revision>
  <cp:lastPrinted>2015-12-07T18:40:00Z</cp:lastPrinted>
  <dcterms:created xsi:type="dcterms:W3CDTF">2017-12-08T21:58:00Z</dcterms:created>
  <dcterms:modified xsi:type="dcterms:W3CDTF">2017-12-08T23:23:00Z</dcterms:modified>
</cp:coreProperties>
</file>