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10D77" w14:textId="77777777" w:rsidR="001B5AF2" w:rsidRPr="00221835" w:rsidRDefault="001B5AF2" w:rsidP="001B5AF2">
      <w:pPr>
        <w:ind w:right="-232"/>
        <w:jc w:val="center"/>
        <w:rPr>
          <w:rFonts w:ascii="Arial Black" w:hAnsi="Arial Black"/>
          <w:b/>
          <w:sz w:val="28"/>
          <w:szCs w:val="28"/>
        </w:rPr>
      </w:pPr>
    </w:p>
    <w:p w14:paraId="507E7BC6" w14:textId="77777777" w:rsidR="001B5AF2" w:rsidRDefault="001B5AF2" w:rsidP="001B5AF2">
      <w:pPr>
        <w:ind w:right="-232"/>
        <w:jc w:val="center"/>
        <w:rPr>
          <w:rFonts w:ascii="Arial Black" w:hAnsi="Arial Black"/>
          <w:b/>
          <w:sz w:val="24"/>
          <w:szCs w:val="28"/>
        </w:rPr>
      </w:pPr>
    </w:p>
    <w:p w14:paraId="1F5F4A33" w14:textId="77777777" w:rsidR="001B5AF2" w:rsidRDefault="001B5AF2" w:rsidP="001B5AF2">
      <w:pPr>
        <w:ind w:right="-232"/>
        <w:jc w:val="center"/>
        <w:rPr>
          <w:rFonts w:ascii="Arial Black" w:hAnsi="Arial Black"/>
          <w:b/>
          <w:sz w:val="24"/>
          <w:szCs w:val="28"/>
        </w:rPr>
      </w:pPr>
    </w:p>
    <w:p w14:paraId="25AE5641" w14:textId="77777777" w:rsidR="001B5AF2" w:rsidRDefault="001B5AF2" w:rsidP="001B5AF2">
      <w:pPr>
        <w:ind w:right="-232"/>
        <w:jc w:val="center"/>
        <w:rPr>
          <w:rFonts w:ascii="Arial Black" w:hAnsi="Arial Black"/>
          <w:b/>
          <w:sz w:val="24"/>
          <w:szCs w:val="28"/>
        </w:rPr>
      </w:pPr>
    </w:p>
    <w:p w14:paraId="2C2FB948" w14:textId="77777777" w:rsidR="001B5AF2" w:rsidRDefault="001B5AF2" w:rsidP="001B5AF2">
      <w:pPr>
        <w:ind w:right="-232"/>
        <w:jc w:val="center"/>
        <w:rPr>
          <w:rFonts w:ascii="Arial Black" w:hAnsi="Arial Black"/>
          <w:b/>
          <w:sz w:val="24"/>
          <w:szCs w:val="28"/>
        </w:rPr>
      </w:pPr>
    </w:p>
    <w:p w14:paraId="3DE3C570" w14:textId="77777777" w:rsidR="001B5AF2" w:rsidRDefault="001B5AF2" w:rsidP="001B5AF2">
      <w:pPr>
        <w:ind w:right="-232"/>
        <w:jc w:val="center"/>
        <w:rPr>
          <w:rFonts w:ascii="Arial Black" w:hAnsi="Arial Black"/>
          <w:b/>
          <w:sz w:val="24"/>
          <w:szCs w:val="28"/>
        </w:rPr>
      </w:pPr>
    </w:p>
    <w:p w14:paraId="661A4210" w14:textId="77777777"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18653AA1" w14:textId="77777777" w:rsidR="001B5AF2" w:rsidRDefault="001B5AF2" w:rsidP="001B5AF2">
      <w:pPr>
        <w:pStyle w:val="Ttulo9"/>
        <w:ind w:right="-232"/>
        <w:jc w:val="center"/>
        <w:rPr>
          <w:rFonts w:asciiTheme="minorHAnsi" w:eastAsiaTheme="minorHAnsi" w:hAnsiTheme="minorHAnsi" w:cstheme="minorBidi"/>
          <w:sz w:val="28"/>
          <w:szCs w:val="28"/>
          <w:lang w:val="es-ES" w:eastAsia="en-US"/>
        </w:rPr>
      </w:pPr>
    </w:p>
    <w:p w14:paraId="7E86EBA8" w14:textId="77777777" w:rsidR="001B5AF2" w:rsidRDefault="001B5AF2" w:rsidP="001B5AF2"/>
    <w:p w14:paraId="190B7C94" w14:textId="77777777" w:rsidR="001B5AF2" w:rsidRPr="00A351DF" w:rsidRDefault="001B5AF2" w:rsidP="001B5AF2"/>
    <w:p w14:paraId="68B6E6A5" w14:textId="77777777"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171B9F">
        <w:rPr>
          <w:rFonts w:ascii="Meiryo" w:eastAsia="Meiryo" w:hAnsi="Meiryo" w:cs="Meiryo"/>
          <w:color w:val="33CCCC"/>
          <w:sz w:val="28"/>
          <w:szCs w:val="28"/>
          <w:lang w:val="es-ES" w:eastAsia="en-US"/>
        </w:rPr>
        <w:t>31</w:t>
      </w:r>
      <w:r w:rsidRPr="001B5AF2">
        <w:rPr>
          <w:rFonts w:ascii="Meiryo" w:eastAsia="Meiryo" w:hAnsi="Meiryo" w:cs="Meiryo"/>
          <w:color w:val="33CCCC"/>
          <w:sz w:val="28"/>
          <w:szCs w:val="28"/>
          <w:lang w:val="es-ES" w:eastAsia="en-US"/>
        </w:rPr>
        <w:t>-201</w:t>
      </w:r>
      <w:r w:rsidR="00850AE5">
        <w:rPr>
          <w:rFonts w:ascii="Meiryo" w:eastAsia="Meiryo" w:hAnsi="Meiryo" w:cs="Meiryo"/>
          <w:color w:val="33CCCC"/>
          <w:sz w:val="28"/>
          <w:szCs w:val="28"/>
          <w:lang w:val="es-ES" w:eastAsia="en-US"/>
        </w:rPr>
        <w:t>6</w:t>
      </w:r>
    </w:p>
    <w:p w14:paraId="4BBB4093" w14:textId="77777777" w:rsidR="001B5AF2" w:rsidRPr="001B5AF2" w:rsidRDefault="001B5AF2" w:rsidP="001B5AF2">
      <w:pPr>
        <w:jc w:val="center"/>
        <w:rPr>
          <w:b/>
          <w:color w:val="2AA9A6"/>
          <w:sz w:val="28"/>
          <w:szCs w:val="28"/>
        </w:rPr>
      </w:pPr>
    </w:p>
    <w:p w14:paraId="69A9322C" w14:textId="77777777" w:rsidR="001B5AF2" w:rsidRPr="001B5AF2" w:rsidRDefault="001B5AF2" w:rsidP="001B5AF2">
      <w:pPr>
        <w:jc w:val="center"/>
        <w:rPr>
          <w:b/>
          <w:color w:val="2AA9A6"/>
          <w:sz w:val="28"/>
          <w:szCs w:val="28"/>
        </w:rPr>
      </w:pPr>
    </w:p>
    <w:p w14:paraId="1AF6BBF8" w14:textId="71D1C736"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452172">
        <w:rPr>
          <w:rFonts w:ascii="Arial Black" w:hAnsi="Arial Black"/>
          <w:b/>
          <w:color w:val="33CCCC"/>
          <w:sz w:val="36"/>
          <w:szCs w:val="28"/>
        </w:rPr>
        <w:t xml:space="preserve">SUMINISTRO DE ALIMENTOS PARA </w:t>
      </w:r>
      <w:r w:rsidR="00B749EC">
        <w:rPr>
          <w:rFonts w:ascii="Arial Black" w:hAnsi="Arial Black"/>
          <w:b/>
          <w:color w:val="33CCCC"/>
          <w:sz w:val="36"/>
          <w:szCs w:val="28"/>
        </w:rPr>
        <w:t>LA UNIDAD DE REHABILITACIÓN PSIQUIÁTRICA</w:t>
      </w:r>
      <w:r w:rsidRPr="001B5AF2">
        <w:rPr>
          <w:rFonts w:ascii="Arial Black" w:hAnsi="Arial Black"/>
          <w:b/>
          <w:color w:val="33CCCC"/>
          <w:sz w:val="36"/>
          <w:szCs w:val="28"/>
        </w:rPr>
        <w:t>”</w:t>
      </w:r>
    </w:p>
    <w:p w14:paraId="0695E7D9" w14:textId="77777777" w:rsidR="002021D2" w:rsidRDefault="002021D2" w:rsidP="00813559">
      <w:pPr>
        <w:jc w:val="center"/>
        <w:rPr>
          <w:rFonts w:asciiTheme="minorHAnsi" w:hAnsiTheme="minorHAnsi"/>
          <w:b/>
          <w:sz w:val="36"/>
        </w:rPr>
      </w:pPr>
    </w:p>
    <w:p w14:paraId="3FEC1FA3" w14:textId="77777777" w:rsidR="007F0B73" w:rsidRPr="00037DE1" w:rsidRDefault="007F0B73" w:rsidP="007F0B73">
      <w:pPr>
        <w:jc w:val="center"/>
        <w:rPr>
          <w:rFonts w:asciiTheme="minorHAnsi" w:hAnsiTheme="minorHAnsi"/>
          <w:b/>
          <w:sz w:val="36"/>
        </w:rPr>
      </w:pPr>
    </w:p>
    <w:p w14:paraId="608685B5"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23C45443" w14:textId="77777777" w:rsidR="007F0B73" w:rsidRPr="00037DE1" w:rsidRDefault="007F0B73" w:rsidP="007F0B73">
      <w:pPr>
        <w:jc w:val="both"/>
        <w:rPr>
          <w:rFonts w:asciiTheme="minorHAnsi" w:hAnsiTheme="minorHAnsi"/>
          <w:b/>
        </w:rPr>
      </w:pPr>
    </w:p>
    <w:p w14:paraId="3DE14A35" w14:textId="77777777" w:rsidR="007F0B73" w:rsidRPr="00037DE1" w:rsidRDefault="007F0B73" w:rsidP="007F0B73">
      <w:pPr>
        <w:jc w:val="both"/>
        <w:rPr>
          <w:rFonts w:asciiTheme="minorHAnsi" w:hAnsiTheme="minorHAnsi"/>
        </w:rPr>
      </w:pPr>
    </w:p>
    <w:p w14:paraId="06E8B21E" w14:textId="77777777" w:rsidR="007F0B73" w:rsidRPr="00037DE1" w:rsidRDefault="007F0B73" w:rsidP="007F0B73">
      <w:pPr>
        <w:jc w:val="both"/>
        <w:rPr>
          <w:rFonts w:asciiTheme="minorHAnsi" w:hAnsiTheme="minorHAnsi"/>
        </w:rPr>
      </w:pPr>
    </w:p>
    <w:p w14:paraId="2805DABA" w14:textId="77777777" w:rsidR="007F0B73" w:rsidRPr="00037DE1" w:rsidRDefault="007F0B73" w:rsidP="007F0B73">
      <w:pPr>
        <w:jc w:val="both"/>
        <w:rPr>
          <w:rFonts w:asciiTheme="minorHAnsi" w:hAnsiTheme="minorHAnsi"/>
        </w:rPr>
      </w:pPr>
    </w:p>
    <w:p w14:paraId="03A4E365" w14:textId="77777777" w:rsidR="007F0B73" w:rsidRPr="00037DE1" w:rsidRDefault="007F0B73" w:rsidP="007F0B73">
      <w:pPr>
        <w:jc w:val="both"/>
        <w:rPr>
          <w:rFonts w:asciiTheme="minorHAnsi" w:hAnsiTheme="minorHAnsi"/>
        </w:rPr>
      </w:pPr>
    </w:p>
    <w:p w14:paraId="67B45AA7" w14:textId="77777777" w:rsidR="007F0B73" w:rsidRPr="00037DE1" w:rsidRDefault="007F0B73" w:rsidP="007F0B73">
      <w:pPr>
        <w:jc w:val="both"/>
        <w:rPr>
          <w:rFonts w:asciiTheme="minorHAnsi" w:hAnsiTheme="minorHAnsi"/>
        </w:rPr>
      </w:pPr>
    </w:p>
    <w:p w14:paraId="0D06A505" w14:textId="77777777" w:rsidR="007F0B73" w:rsidRPr="00037DE1" w:rsidRDefault="007F0B73" w:rsidP="007F0B73">
      <w:pPr>
        <w:jc w:val="both"/>
        <w:rPr>
          <w:rFonts w:asciiTheme="minorHAnsi" w:hAnsiTheme="minorHAnsi"/>
        </w:rPr>
      </w:pPr>
    </w:p>
    <w:p w14:paraId="52F556F4" w14:textId="77777777" w:rsidR="007F0B73" w:rsidRPr="00037DE1" w:rsidRDefault="007F0B73" w:rsidP="007F0B73">
      <w:pPr>
        <w:jc w:val="both"/>
        <w:rPr>
          <w:rFonts w:asciiTheme="minorHAnsi" w:hAnsiTheme="minorHAnsi"/>
        </w:rPr>
      </w:pPr>
    </w:p>
    <w:p w14:paraId="2915B9F1" w14:textId="77777777" w:rsidR="007F0B73" w:rsidRPr="00037DE1" w:rsidRDefault="007F0B73" w:rsidP="007F0B73">
      <w:pPr>
        <w:jc w:val="both"/>
        <w:rPr>
          <w:rFonts w:asciiTheme="minorHAnsi" w:hAnsiTheme="minorHAnsi"/>
        </w:rPr>
      </w:pPr>
    </w:p>
    <w:p w14:paraId="418B0A39" w14:textId="77777777" w:rsidR="002021D2" w:rsidRPr="00037DE1" w:rsidRDefault="002021D2" w:rsidP="007F0B73">
      <w:pPr>
        <w:jc w:val="both"/>
        <w:rPr>
          <w:rFonts w:asciiTheme="minorHAnsi" w:hAnsiTheme="minorHAnsi"/>
        </w:rPr>
      </w:pPr>
    </w:p>
    <w:p w14:paraId="0E1404FA" w14:textId="77777777" w:rsidR="00126089" w:rsidRPr="00037DE1" w:rsidRDefault="00126089" w:rsidP="007F0B73">
      <w:pPr>
        <w:jc w:val="both"/>
        <w:rPr>
          <w:rFonts w:asciiTheme="minorHAnsi" w:hAnsiTheme="minorHAnsi"/>
        </w:rPr>
      </w:pPr>
    </w:p>
    <w:p w14:paraId="310F9D40" w14:textId="77777777" w:rsidR="00126089" w:rsidRPr="00037DE1" w:rsidRDefault="00126089" w:rsidP="007F0B73">
      <w:pPr>
        <w:jc w:val="both"/>
        <w:rPr>
          <w:rFonts w:asciiTheme="minorHAnsi" w:hAnsiTheme="minorHAnsi"/>
        </w:rPr>
      </w:pPr>
    </w:p>
    <w:p w14:paraId="3F105D18" w14:textId="77777777" w:rsidR="00037DE1" w:rsidRDefault="00037DE1" w:rsidP="007F0B73">
      <w:pPr>
        <w:jc w:val="both"/>
        <w:rPr>
          <w:rFonts w:asciiTheme="minorHAnsi" w:hAnsiTheme="minorHAnsi"/>
        </w:rPr>
      </w:pPr>
    </w:p>
    <w:p w14:paraId="71D02813" w14:textId="77777777" w:rsidR="0024243C" w:rsidRDefault="0024243C" w:rsidP="007F0B73">
      <w:pPr>
        <w:jc w:val="both"/>
        <w:rPr>
          <w:rFonts w:asciiTheme="minorHAnsi" w:hAnsiTheme="minorHAnsi"/>
        </w:rPr>
      </w:pPr>
    </w:p>
    <w:p w14:paraId="599E503F" w14:textId="77777777" w:rsidR="0024243C" w:rsidRDefault="0024243C" w:rsidP="007F0B73">
      <w:pPr>
        <w:jc w:val="both"/>
        <w:rPr>
          <w:rFonts w:asciiTheme="minorHAnsi" w:hAnsiTheme="minorHAnsi"/>
        </w:rPr>
      </w:pPr>
    </w:p>
    <w:p w14:paraId="297957BB" w14:textId="77777777" w:rsidR="0024243C" w:rsidRDefault="0024243C" w:rsidP="007F0B73">
      <w:pPr>
        <w:jc w:val="both"/>
        <w:rPr>
          <w:rFonts w:asciiTheme="minorHAnsi" w:hAnsiTheme="minorHAnsi"/>
        </w:rPr>
      </w:pPr>
    </w:p>
    <w:p w14:paraId="2F27686B" w14:textId="77777777" w:rsidR="0024243C" w:rsidRDefault="0024243C" w:rsidP="007F0B73">
      <w:pPr>
        <w:jc w:val="both"/>
        <w:rPr>
          <w:rFonts w:asciiTheme="minorHAnsi" w:hAnsiTheme="minorHAnsi"/>
        </w:rPr>
      </w:pPr>
    </w:p>
    <w:p w14:paraId="15DD8F4A" w14:textId="77777777" w:rsidR="0024243C" w:rsidRDefault="0024243C" w:rsidP="007F0B73">
      <w:pPr>
        <w:jc w:val="both"/>
        <w:rPr>
          <w:rFonts w:asciiTheme="minorHAnsi" w:hAnsiTheme="minorHAnsi"/>
        </w:rPr>
      </w:pPr>
    </w:p>
    <w:p w14:paraId="6FCEC91F"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6B068FCA" w14:textId="77777777" w:rsidR="007F0B73" w:rsidRPr="00037DE1" w:rsidRDefault="007F0B73" w:rsidP="007F0B73">
      <w:pPr>
        <w:jc w:val="both"/>
        <w:rPr>
          <w:rFonts w:asciiTheme="minorHAnsi" w:hAnsiTheme="minorHAnsi"/>
          <w:b/>
        </w:rPr>
      </w:pPr>
    </w:p>
    <w:p w14:paraId="75C71704" w14:textId="77777777" w:rsidR="007F0B73" w:rsidRPr="00037DE1" w:rsidRDefault="007F0B73" w:rsidP="007F0B73">
      <w:pPr>
        <w:jc w:val="both"/>
        <w:rPr>
          <w:rFonts w:asciiTheme="minorHAnsi" w:hAnsiTheme="minorHAnsi"/>
          <w:b/>
        </w:rPr>
      </w:pPr>
    </w:p>
    <w:p w14:paraId="71CADE2D" w14:textId="6EAA0A00"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71B9F">
        <w:rPr>
          <w:rFonts w:asciiTheme="minorHAnsi" w:hAnsiTheme="minorHAnsi" w:cs="Arial"/>
        </w:rPr>
        <w:t xml:space="preserve">N31 </w:t>
      </w:r>
      <w:r w:rsidR="0098036D">
        <w:rPr>
          <w:rFonts w:asciiTheme="minorHAnsi" w:hAnsiTheme="minorHAnsi" w:cs="Arial"/>
        </w:rPr>
        <w:t>-</w:t>
      </w:r>
      <w:r w:rsidR="003179CA" w:rsidRPr="0078059E">
        <w:rPr>
          <w:rFonts w:asciiTheme="minorHAnsi" w:hAnsiTheme="minorHAnsi" w:cs="Arial"/>
        </w:rPr>
        <w:t>201</w:t>
      </w:r>
      <w:r w:rsidR="00850AE5">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7966A1">
        <w:rPr>
          <w:rFonts w:asciiTheme="minorHAnsi" w:hAnsiTheme="minorHAnsi"/>
        </w:rPr>
        <w:t xml:space="preserve">SUMINISTRO DE ALIMENTOS PARA </w:t>
      </w:r>
      <w:r w:rsidR="005D2652">
        <w:rPr>
          <w:rFonts w:asciiTheme="minorHAnsi" w:hAnsiTheme="minorHAnsi"/>
        </w:rPr>
        <w:t>LA UNIDAD DE REAHABILITACIÓN PSIQUIÁTRICA</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 xml:space="preserve">de </w:t>
      </w:r>
      <w:r w:rsidR="007A31F3">
        <w:rPr>
          <w:rFonts w:asciiTheme="minorHAnsi" w:hAnsiTheme="minorHAnsi"/>
        </w:rPr>
        <w:t xml:space="preserve">la </w:t>
      </w:r>
      <w:r w:rsidR="00217834">
        <w:rPr>
          <w:rFonts w:asciiTheme="minorHAnsi" w:hAnsiTheme="minorHAnsi"/>
        </w:rPr>
        <w:t>U</w:t>
      </w:r>
      <w:r w:rsidR="007A31F3">
        <w:rPr>
          <w:rFonts w:asciiTheme="minorHAnsi" w:hAnsiTheme="minorHAnsi"/>
        </w:rPr>
        <w:t>nidad</w:t>
      </w:r>
      <w:r w:rsidR="00217834">
        <w:rPr>
          <w:rFonts w:asciiTheme="minorHAnsi" w:hAnsiTheme="minorHAnsi"/>
        </w:rPr>
        <w:t xml:space="preserve"> de Rehabilitación Psiquiátrica</w:t>
      </w:r>
      <w:r w:rsidRPr="0078059E">
        <w:rPr>
          <w:rFonts w:asciiTheme="minorHAnsi" w:hAnsiTheme="minorHAnsi"/>
        </w:rPr>
        <w:t>, el procedimiento del concurso, las condiciones generales de contratación, la forma en que se llevará a cabo el procedimiento de entrega de la documentación requerida.</w:t>
      </w:r>
    </w:p>
    <w:p w14:paraId="0EBA4994" w14:textId="77777777" w:rsidR="007F0B73" w:rsidRPr="0078059E" w:rsidRDefault="007F0B73" w:rsidP="007F0B73">
      <w:pPr>
        <w:jc w:val="both"/>
        <w:rPr>
          <w:rFonts w:asciiTheme="minorHAnsi" w:hAnsiTheme="minorHAnsi"/>
        </w:rPr>
      </w:pPr>
    </w:p>
    <w:p w14:paraId="1BA57587"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359A8FD0" w14:textId="77777777" w:rsidR="007F0B73" w:rsidRPr="0078059E" w:rsidRDefault="007F0B73" w:rsidP="007F0B73">
      <w:pPr>
        <w:jc w:val="center"/>
        <w:rPr>
          <w:rFonts w:asciiTheme="minorHAnsi" w:hAnsiTheme="minorHAnsi"/>
          <w:b/>
        </w:rPr>
      </w:pPr>
    </w:p>
    <w:p w14:paraId="058BFB41" w14:textId="77777777" w:rsidR="007F0B73" w:rsidRPr="0078059E" w:rsidRDefault="007F0B73" w:rsidP="007F0B73">
      <w:pPr>
        <w:jc w:val="center"/>
        <w:rPr>
          <w:rFonts w:asciiTheme="minorHAnsi" w:hAnsiTheme="minorHAnsi"/>
          <w:b/>
        </w:rPr>
      </w:pPr>
    </w:p>
    <w:p w14:paraId="6632942C" w14:textId="77777777" w:rsidR="00037DE1" w:rsidRPr="0078059E" w:rsidRDefault="00037DE1" w:rsidP="007F0B73">
      <w:pPr>
        <w:jc w:val="center"/>
        <w:rPr>
          <w:rFonts w:asciiTheme="minorHAnsi" w:hAnsiTheme="minorHAnsi"/>
          <w:b/>
        </w:rPr>
      </w:pPr>
    </w:p>
    <w:p w14:paraId="3D6B5897" w14:textId="77777777" w:rsidR="00037DE1" w:rsidRPr="0078059E" w:rsidRDefault="00037DE1" w:rsidP="007F0B73">
      <w:pPr>
        <w:jc w:val="center"/>
        <w:rPr>
          <w:rFonts w:asciiTheme="minorHAnsi" w:hAnsiTheme="minorHAnsi"/>
          <w:b/>
        </w:rPr>
      </w:pPr>
    </w:p>
    <w:p w14:paraId="5A327551" w14:textId="77777777" w:rsidR="00037DE1" w:rsidRPr="0078059E" w:rsidRDefault="00037DE1" w:rsidP="007F0B73">
      <w:pPr>
        <w:jc w:val="center"/>
        <w:rPr>
          <w:rFonts w:asciiTheme="minorHAnsi" w:hAnsiTheme="minorHAnsi"/>
          <w:b/>
        </w:rPr>
      </w:pPr>
    </w:p>
    <w:p w14:paraId="5CCB83C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068C7ECF" w14:textId="77777777" w:rsidR="007F0B73" w:rsidRPr="0078059E" w:rsidRDefault="007F0B73" w:rsidP="00813559">
      <w:pPr>
        <w:jc w:val="both"/>
        <w:rPr>
          <w:rFonts w:asciiTheme="minorHAnsi" w:hAnsiTheme="minorHAnsi"/>
          <w:b/>
        </w:rPr>
      </w:pPr>
    </w:p>
    <w:p w14:paraId="56E9802C" w14:textId="0D6C4634"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D616E">
        <w:rPr>
          <w:rFonts w:asciiTheme="minorHAnsi" w:hAnsiTheme="minorHAnsi" w:cs="Arial"/>
        </w:rPr>
        <w:t xml:space="preserve"> </w:t>
      </w:r>
      <w:r w:rsidR="001B5AF2">
        <w:rPr>
          <w:rFonts w:asciiTheme="minorHAnsi" w:hAnsiTheme="minorHAnsi" w:cs="Arial"/>
        </w:rPr>
        <w:t>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w:t>
      </w:r>
      <w:r w:rsidRPr="000F54D5">
        <w:rPr>
          <w:rFonts w:asciiTheme="minorHAnsi" w:hAnsiTheme="minorHAnsi" w:cs="Arial"/>
        </w:rPr>
        <w:t>León y 19 Fracción XV del Reglamento Interior de Servicios de Salud de Nuevo León, O.P.D.,</w:t>
      </w:r>
      <w:r w:rsidRPr="000F54D5">
        <w:rPr>
          <w:rFonts w:asciiTheme="minorHAnsi" w:hAnsiTheme="minorHAnsi"/>
        </w:rPr>
        <w:t xml:space="preserve"> en debida</w:t>
      </w:r>
      <w:r w:rsidR="00037DE1" w:rsidRPr="000F54D5">
        <w:rPr>
          <w:rFonts w:asciiTheme="minorHAnsi" w:hAnsiTheme="minorHAnsi"/>
        </w:rPr>
        <w:t xml:space="preserve"> concordancia con el A</w:t>
      </w:r>
      <w:r w:rsidR="0058000A" w:rsidRPr="000F54D5">
        <w:rPr>
          <w:rFonts w:asciiTheme="minorHAnsi" w:hAnsiTheme="minorHAnsi"/>
        </w:rPr>
        <w:t xml:space="preserve">rtículo </w:t>
      </w:r>
      <w:r w:rsidR="000F54D5" w:rsidRPr="000F54D5">
        <w:rPr>
          <w:rFonts w:asciiTheme="minorHAnsi" w:hAnsiTheme="minorHAnsi"/>
        </w:rPr>
        <w:t>5</w:t>
      </w:r>
      <w:r w:rsidR="00B32CA1" w:rsidRPr="000F54D5">
        <w:rPr>
          <w:rFonts w:asciiTheme="minorHAnsi" w:hAnsiTheme="minorHAnsi"/>
        </w:rPr>
        <w:t>°</w:t>
      </w:r>
      <w:r w:rsidRPr="000F54D5">
        <w:rPr>
          <w:rFonts w:asciiTheme="minorHAnsi" w:hAnsiTheme="minorHAnsi"/>
        </w:rPr>
        <w:t xml:space="preserve"> </w:t>
      </w:r>
      <w:r w:rsidRPr="000F54D5">
        <w:rPr>
          <w:rFonts w:asciiTheme="minorHAnsi" w:hAnsiTheme="minorHAnsi" w:cs="Arial"/>
        </w:rPr>
        <w:t>de la Ley de Egresos para el año del 201</w:t>
      </w:r>
      <w:r w:rsidR="000F54D5" w:rsidRPr="000F54D5">
        <w:rPr>
          <w:rFonts w:asciiTheme="minorHAnsi" w:hAnsiTheme="minorHAnsi" w:cs="Arial"/>
        </w:rPr>
        <w:t>6</w:t>
      </w:r>
      <w:r w:rsidRPr="000F54D5">
        <w:rPr>
          <w:rFonts w:asciiTheme="minorHAnsi" w:hAnsiTheme="minorHAnsi" w:cs="Arial"/>
        </w:rPr>
        <w:t>,</w:t>
      </w:r>
      <w:r w:rsidRPr="000F54D5">
        <w:rPr>
          <w:rFonts w:asciiTheme="minorHAnsi" w:hAnsiTheme="minorHAnsi"/>
        </w:rPr>
        <w:t xml:space="preserve"> CONVOCA a las personas físicas o morales </w:t>
      </w:r>
      <w:r w:rsidRPr="000F54D5">
        <w:rPr>
          <w:rFonts w:asciiTheme="minorHAnsi" w:hAnsiTheme="minorHAnsi" w:cs="Arial"/>
        </w:rPr>
        <w:t>a participar en</w:t>
      </w:r>
      <w:r w:rsidRPr="000F54D5">
        <w:rPr>
          <w:rFonts w:asciiTheme="minorHAnsi" w:hAnsiTheme="minorHAnsi"/>
        </w:rPr>
        <w:t xml:space="preserve"> la </w:t>
      </w:r>
      <w:r w:rsidR="00B32CA1" w:rsidRPr="000F54D5">
        <w:rPr>
          <w:rFonts w:asciiTheme="minorHAnsi" w:hAnsiTheme="minorHAnsi" w:cs="Arial"/>
        </w:rPr>
        <w:t>Licitación Pública Nacional Presencial</w:t>
      </w:r>
      <w:r w:rsidR="0058000A" w:rsidRPr="000F54D5">
        <w:rPr>
          <w:rFonts w:asciiTheme="minorHAnsi" w:hAnsiTheme="minorHAnsi" w:cs="Arial"/>
        </w:rPr>
        <w:t xml:space="preserve"> </w:t>
      </w:r>
      <w:r w:rsidRPr="000F54D5">
        <w:rPr>
          <w:rFonts w:asciiTheme="minorHAnsi" w:hAnsiTheme="minorHAnsi" w:cs="Arial"/>
        </w:rPr>
        <w:t xml:space="preserve">No. </w:t>
      </w:r>
      <w:r w:rsidR="00B32CA1" w:rsidRPr="000F54D5">
        <w:rPr>
          <w:rFonts w:asciiTheme="minorHAnsi" w:hAnsiTheme="minorHAnsi" w:cs="Arial"/>
        </w:rPr>
        <w:t>LP</w:t>
      </w:r>
      <w:r w:rsidRPr="000F54D5">
        <w:rPr>
          <w:rFonts w:asciiTheme="minorHAnsi" w:hAnsiTheme="minorHAnsi" w:cs="Arial"/>
        </w:rPr>
        <w:t>-919044992-</w:t>
      </w:r>
      <w:r w:rsidR="00142657" w:rsidRPr="000F54D5">
        <w:rPr>
          <w:rFonts w:asciiTheme="minorHAnsi" w:hAnsiTheme="minorHAnsi" w:cs="Arial"/>
        </w:rPr>
        <w:t>N</w:t>
      </w:r>
      <w:r w:rsidR="00171B9F">
        <w:rPr>
          <w:rFonts w:asciiTheme="minorHAnsi" w:hAnsiTheme="minorHAnsi" w:cs="Arial"/>
        </w:rPr>
        <w:t>31</w:t>
      </w:r>
      <w:r w:rsidR="00D479E2" w:rsidRPr="000F54D5">
        <w:rPr>
          <w:rFonts w:asciiTheme="minorHAnsi" w:hAnsiTheme="minorHAnsi" w:cs="Arial"/>
        </w:rPr>
        <w:t>-201</w:t>
      </w:r>
      <w:r w:rsidR="00850AE5" w:rsidRPr="000F54D5">
        <w:rPr>
          <w:rFonts w:asciiTheme="minorHAnsi" w:hAnsiTheme="minorHAnsi" w:cs="Arial"/>
        </w:rPr>
        <w:t>6</w:t>
      </w:r>
      <w:r w:rsidRPr="000F54D5">
        <w:rPr>
          <w:rFonts w:asciiTheme="minorHAnsi" w:hAnsiTheme="minorHAnsi" w:cs="Arial"/>
        </w:rPr>
        <w:t xml:space="preserve"> para </w:t>
      </w:r>
      <w:r w:rsidR="00BC5687" w:rsidRPr="000F54D5">
        <w:rPr>
          <w:rFonts w:asciiTheme="minorHAnsi" w:hAnsiTheme="minorHAnsi" w:cs="Arial"/>
        </w:rPr>
        <w:t xml:space="preserve">la </w:t>
      </w:r>
      <w:r w:rsidR="00CC13EB" w:rsidRPr="000F54D5">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EC093C">
        <w:rPr>
          <w:rFonts w:asciiTheme="minorHAnsi" w:hAnsiTheme="minorHAnsi"/>
        </w:rPr>
        <w:t xml:space="preserve">SUMINISTRO DE ALIMENTOS PARA </w:t>
      </w:r>
      <w:r w:rsidR="00894A02">
        <w:rPr>
          <w:rFonts w:asciiTheme="minorHAnsi" w:hAnsiTheme="minorHAnsi"/>
        </w:rPr>
        <w:t xml:space="preserve">LA UNIDAD DE </w:t>
      </w:r>
      <w:r w:rsidR="00A04D0E">
        <w:rPr>
          <w:rFonts w:asciiTheme="minorHAnsi" w:hAnsiTheme="minorHAnsi"/>
        </w:rPr>
        <w:t>REHABILITACIÓN PSIQUIÁTRICA</w:t>
      </w:r>
      <w:r w:rsidR="00EC093C">
        <w:rPr>
          <w:rFonts w:asciiTheme="minorHAnsi" w:hAnsiTheme="minorHAnsi"/>
        </w:rPr>
        <w:t>”.</w:t>
      </w:r>
    </w:p>
    <w:p w14:paraId="56E701EF" w14:textId="77777777" w:rsidR="00F70B66" w:rsidRPr="00037DE1" w:rsidRDefault="00F70B66" w:rsidP="007F0B73">
      <w:pPr>
        <w:jc w:val="both"/>
        <w:rPr>
          <w:rFonts w:asciiTheme="minorHAnsi" w:hAnsiTheme="minorHAnsi" w:cs="Arial"/>
        </w:rPr>
      </w:pPr>
    </w:p>
    <w:p w14:paraId="3A412109" w14:textId="77777777" w:rsidR="00037DE1" w:rsidRDefault="00037DE1" w:rsidP="002021D2">
      <w:pPr>
        <w:rPr>
          <w:rFonts w:asciiTheme="minorHAnsi" w:hAnsiTheme="minorHAnsi"/>
          <w:b/>
          <w:bCs/>
          <w:lang w:val="es-ES"/>
        </w:rPr>
      </w:pPr>
    </w:p>
    <w:p w14:paraId="6F9D2850" w14:textId="77777777" w:rsidR="00850AE5" w:rsidRDefault="00850AE5" w:rsidP="002021D2">
      <w:pPr>
        <w:rPr>
          <w:rFonts w:asciiTheme="minorHAnsi" w:hAnsiTheme="minorHAnsi"/>
          <w:b/>
          <w:bCs/>
          <w:lang w:val="es-ES"/>
        </w:rPr>
      </w:pPr>
    </w:p>
    <w:p w14:paraId="7B20814A" w14:textId="77777777" w:rsidR="00850AE5" w:rsidRDefault="00850AE5" w:rsidP="002021D2">
      <w:pPr>
        <w:rPr>
          <w:rFonts w:asciiTheme="minorHAnsi" w:hAnsiTheme="minorHAnsi"/>
          <w:b/>
          <w:bCs/>
          <w:lang w:val="es-ES"/>
        </w:rPr>
      </w:pPr>
    </w:p>
    <w:p w14:paraId="290CFA61" w14:textId="77777777" w:rsidR="00850AE5" w:rsidRDefault="00850AE5" w:rsidP="002021D2">
      <w:pPr>
        <w:rPr>
          <w:rFonts w:asciiTheme="minorHAnsi" w:hAnsiTheme="minorHAnsi"/>
          <w:b/>
          <w:bCs/>
          <w:lang w:val="es-ES"/>
        </w:rPr>
      </w:pPr>
    </w:p>
    <w:p w14:paraId="71EE36DF" w14:textId="77777777" w:rsidR="00850AE5" w:rsidRDefault="00850AE5" w:rsidP="002021D2">
      <w:pPr>
        <w:rPr>
          <w:rFonts w:asciiTheme="minorHAnsi" w:hAnsiTheme="minorHAnsi"/>
          <w:b/>
          <w:bCs/>
          <w:lang w:val="es-ES"/>
        </w:rPr>
      </w:pPr>
    </w:p>
    <w:p w14:paraId="5ABC0ED5" w14:textId="77777777" w:rsidR="00850AE5" w:rsidRDefault="00850AE5" w:rsidP="007F0B73">
      <w:pPr>
        <w:jc w:val="center"/>
        <w:rPr>
          <w:rFonts w:asciiTheme="minorHAnsi" w:hAnsiTheme="minorHAnsi"/>
          <w:b/>
          <w:bCs/>
          <w:lang w:val="es-ES"/>
        </w:rPr>
      </w:pPr>
    </w:p>
    <w:p w14:paraId="7B91EB19"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27F5299A" w14:textId="77777777" w:rsidR="00AA2FC6" w:rsidRPr="00037DE1" w:rsidRDefault="00AA2FC6" w:rsidP="007F0B73">
      <w:pPr>
        <w:jc w:val="center"/>
        <w:rPr>
          <w:rFonts w:asciiTheme="minorHAnsi" w:hAnsiTheme="minorHAnsi"/>
          <w:b/>
          <w:bCs/>
          <w:sz w:val="24"/>
          <w:szCs w:val="24"/>
        </w:rPr>
      </w:pPr>
    </w:p>
    <w:p w14:paraId="0349B4D1"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3DAA6E6C" w14:textId="77777777" w:rsidR="00AB7D71" w:rsidRPr="0078059E" w:rsidRDefault="00AB7D71" w:rsidP="00AB7D71">
      <w:pPr>
        <w:tabs>
          <w:tab w:val="left" w:pos="284"/>
        </w:tabs>
        <w:ind w:right="-1"/>
        <w:jc w:val="both"/>
        <w:rPr>
          <w:rFonts w:asciiTheme="minorHAnsi" w:hAnsiTheme="minorHAnsi" w:cs="Arial"/>
        </w:rPr>
      </w:pPr>
    </w:p>
    <w:p w14:paraId="4E5AFD6D" w14:textId="7942F302"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9A272A">
        <w:rPr>
          <w:rFonts w:asciiTheme="minorHAnsi" w:hAnsiTheme="minorHAnsi" w:cs="Arial"/>
        </w:rPr>
        <w:t>6 Y 81 30 70 49</w:t>
      </w:r>
      <w:r w:rsidR="00267C25" w:rsidRPr="0078059E">
        <w:rPr>
          <w:rFonts w:asciiTheme="minorHAnsi" w:hAnsiTheme="minorHAnsi" w:cs="Arial"/>
        </w:rPr>
        <w:t>.</w:t>
      </w:r>
    </w:p>
    <w:p w14:paraId="13B9276D" w14:textId="77777777" w:rsidR="00BC2F13" w:rsidRPr="0078059E" w:rsidRDefault="00BC2F13" w:rsidP="00BC2F13">
      <w:pPr>
        <w:tabs>
          <w:tab w:val="left" w:pos="284"/>
        </w:tabs>
        <w:ind w:left="720" w:right="-1"/>
        <w:jc w:val="both"/>
        <w:rPr>
          <w:rFonts w:asciiTheme="minorHAnsi" w:hAnsiTheme="minorHAnsi" w:cs="Arial"/>
        </w:rPr>
      </w:pPr>
    </w:p>
    <w:p w14:paraId="412A387F" w14:textId="30E25978"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D95409" w:rsidRPr="00FC5792">
          <w:rPr>
            <w:rStyle w:val="Hipervnculo"/>
            <w:rFonts w:asciiTheme="minorHAnsi" w:hAnsiTheme="minorHAnsi" w:cs="Arial"/>
          </w:rPr>
          <w:t>http://www.saludnl.gob.mx/drupal/licitaciones</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0BC626F3" w14:textId="77777777" w:rsidR="00BC2F13" w:rsidRPr="00BC2F13" w:rsidRDefault="00BC2F13" w:rsidP="00BC2F13">
      <w:pPr>
        <w:pStyle w:val="Prrafodelista"/>
        <w:rPr>
          <w:rFonts w:asciiTheme="minorHAnsi" w:hAnsiTheme="minorHAnsi" w:cs="Arial"/>
        </w:rPr>
      </w:pPr>
    </w:p>
    <w:p w14:paraId="4BD0DE57" w14:textId="77777777"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26EE93F0" w14:textId="77777777" w:rsidR="00CE2E1F" w:rsidRDefault="00CE2E1F" w:rsidP="00CE2E1F">
      <w:pPr>
        <w:pStyle w:val="Prrafodelista"/>
        <w:rPr>
          <w:rFonts w:asciiTheme="minorHAnsi" w:hAnsiTheme="minorHAnsi" w:cs="Arial"/>
        </w:rPr>
      </w:pPr>
    </w:p>
    <w:p w14:paraId="29AE19FB" w14:textId="77777777"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171B9F">
        <w:rPr>
          <w:rFonts w:asciiTheme="minorHAnsi" w:hAnsiTheme="minorHAnsi" w:cs="Arial"/>
        </w:rPr>
        <w:t>31</w:t>
      </w:r>
      <w:r w:rsidR="0098036D">
        <w:rPr>
          <w:rFonts w:asciiTheme="minorHAnsi" w:hAnsiTheme="minorHAnsi" w:cs="Arial"/>
        </w:rPr>
        <w:t>-</w:t>
      </w:r>
      <w:r w:rsidRPr="0078059E">
        <w:rPr>
          <w:rFonts w:asciiTheme="minorHAnsi" w:hAnsiTheme="minorHAnsi" w:cs="Arial"/>
        </w:rPr>
        <w:t>201</w:t>
      </w:r>
      <w:r w:rsidR="00850AE5">
        <w:rPr>
          <w:rFonts w:asciiTheme="minorHAnsi" w:hAnsiTheme="minorHAnsi" w:cs="Arial"/>
        </w:rPr>
        <w:t>6</w:t>
      </w:r>
      <w:r w:rsidRPr="0078059E">
        <w:rPr>
          <w:rFonts w:asciiTheme="minorHAnsi" w:hAnsiTheme="minorHAnsi" w:cs="Arial"/>
        </w:rPr>
        <w:t>.</w:t>
      </w:r>
    </w:p>
    <w:p w14:paraId="17278A14" w14:textId="77777777" w:rsidR="00CE2E1F" w:rsidRDefault="00CE2E1F" w:rsidP="00CE2E1F">
      <w:pPr>
        <w:pStyle w:val="Prrafodelista"/>
        <w:tabs>
          <w:tab w:val="left" w:pos="284"/>
        </w:tabs>
        <w:ind w:left="720" w:right="-1"/>
        <w:jc w:val="both"/>
        <w:rPr>
          <w:rFonts w:asciiTheme="minorHAnsi" w:hAnsiTheme="minorHAnsi" w:cs="Arial"/>
        </w:rPr>
      </w:pPr>
    </w:p>
    <w:p w14:paraId="62E8D736" w14:textId="77777777"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14:paraId="19952A6E" w14:textId="77777777" w:rsidR="00CE2E1F" w:rsidRDefault="00CE2E1F" w:rsidP="00CE2E1F">
      <w:pPr>
        <w:pStyle w:val="Prrafodelista"/>
        <w:tabs>
          <w:tab w:val="left" w:pos="284"/>
        </w:tabs>
        <w:ind w:left="720" w:right="-1"/>
        <w:jc w:val="both"/>
        <w:rPr>
          <w:rFonts w:asciiTheme="minorHAnsi" w:hAnsiTheme="minorHAnsi" w:cs="Arial"/>
        </w:rPr>
      </w:pPr>
    </w:p>
    <w:p w14:paraId="0A898273" w14:textId="77777777"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14:paraId="585E2A00" w14:textId="77777777" w:rsidR="00CE2E1F" w:rsidRPr="001A0EBB" w:rsidRDefault="00CE2E1F" w:rsidP="00CE2E1F">
      <w:pPr>
        <w:pStyle w:val="Prrafodelista"/>
        <w:rPr>
          <w:rFonts w:asciiTheme="minorHAnsi" w:hAnsiTheme="minorHAnsi" w:cs="Arial"/>
        </w:rPr>
      </w:pPr>
    </w:p>
    <w:p w14:paraId="2F7E32FE" w14:textId="5FE83DC5" w:rsidR="00B64229" w:rsidRPr="00B432B5" w:rsidRDefault="00517054" w:rsidP="003C7CE4">
      <w:pPr>
        <w:pStyle w:val="Prrafodelista"/>
        <w:numPr>
          <w:ilvl w:val="0"/>
          <w:numId w:val="9"/>
        </w:numPr>
        <w:tabs>
          <w:tab w:val="left" w:pos="284"/>
        </w:tabs>
        <w:ind w:right="51"/>
        <w:jc w:val="both"/>
        <w:rPr>
          <w:rFonts w:asciiTheme="minorHAnsi" w:hAnsiTheme="minorHAnsi" w:cs="Arial"/>
        </w:rPr>
      </w:pPr>
      <w:r w:rsidRPr="00B432B5">
        <w:rPr>
          <w:rFonts w:asciiTheme="minorHAnsi" w:hAnsiTheme="minorHAnsi" w:cs="Arial"/>
        </w:rPr>
        <w:t>La contratación del servicio</w:t>
      </w:r>
      <w:r w:rsidR="009A4F2F" w:rsidRPr="00B432B5">
        <w:rPr>
          <w:rFonts w:asciiTheme="minorHAnsi" w:hAnsiTheme="minorHAnsi" w:cs="Arial"/>
        </w:rPr>
        <w:t xml:space="preserve"> </w:t>
      </w:r>
      <w:r w:rsidR="00B64229" w:rsidRPr="00B432B5">
        <w:rPr>
          <w:rFonts w:asciiTheme="minorHAnsi" w:hAnsiTheme="minorHAnsi" w:cs="Arial"/>
        </w:rPr>
        <w:t xml:space="preserve">requerido por </w:t>
      </w:r>
      <w:r w:rsidR="00955C15" w:rsidRPr="00B432B5">
        <w:rPr>
          <w:rFonts w:asciiTheme="minorHAnsi" w:hAnsiTheme="minorHAnsi" w:cs="Arial"/>
        </w:rPr>
        <w:t>l</w:t>
      </w:r>
      <w:r w:rsidR="00B64229" w:rsidRPr="00B432B5">
        <w:rPr>
          <w:rFonts w:asciiTheme="minorHAnsi" w:hAnsiTheme="minorHAnsi" w:cs="Arial"/>
        </w:rPr>
        <w:t xml:space="preserve">a </w:t>
      </w:r>
      <w:r w:rsidR="00B64229" w:rsidRPr="00B432B5">
        <w:rPr>
          <w:rFonts w:asciiTheme="minorHAnsi" w:hAnsiTheme="minorHAnsi" w:cs="Arial"/>
          <w:bCs/>
        </w:rPr>
        <w:t>C</w:t>
      </w:r>
      <w:r w:rsidR="00B64229" w:rsidRPr="00B432B5">
        <w:rPr>
          <w:rFonts w:asciiTheme="minorHAnsi" w:hAnsiTheme="minorHAnsi" w:cs="Arial"/>
        </w:rPr>
        <w:t>onvocante</w:t>
      </w:r>
      <w:r w:rsidR="00B64229" w:rsidRPr="00B432B5">
        <w:rPr>
          <w:rFonts w:asciiTheme="minorHAnsi" w:hAnsiTheme="minorHAnsi" w:cs="Arial"/>
          <w:b/>
        </w:rPr>
        <w:t xml:space="preserve">, </w:t>
      </w:r>
      <w:r w:rsidR="00A8300D" w:rsidRPr="00B432B5">
        <w:rPr>
          <w:rFonts w:asciiTheme="minorHAnsi" w:hAnsiTheme="minorHAnsi"/>
        </w:rPr>
        <w:t xml:space="preserve">se realizará con recurso </w:t>
      </w:r>
      <w:r w:rsidR="00A02DCA" w:rsidRPr="00B432B5">
        <w:rPr>
          <w:rFonts w:asciiTheme="minorHAnsi" w:hAnsiTheme="minorHAnsi"/>
        </w:rPr>
        <w:t xml:space="preserve">del presupuesto </w:t>
      </w:r>
      <w:r w:rsidR="00A8051F">
        <w:rPr>
          <w:rFonts w:asciiTheme="minorHAnsi" w:hAnsiTheme="minorHAnsi"/>
        </w:rPr>
        <w:t>de la Aportación Solidaria Estatal</w:t>
      </w:r>
      <w:r w:rsidR="00A02DCA" w:rsidRPr="00B432B5">
        <w:rPr>
          <w:rFonts w:asciiTheme="minorHAnsi" w:hAnsiTheme="minorHAnsi"/>
        </w:rPr>
        <w:t xml:space="preserve">, tipo de presupuesto </w:t>
      </w:r>
      <w:r w:rsidR="005101FA">
        <w:rPr>
          <w:rFonts w:asciiTheme="minorHAnsi" w:hAnsiTheme="minorHAnsi"/>
        </w:rPr>
        <w:t>303006</w:t>
      </w:r>
      <w:r w:rsidR="00A02DCA" w:rsidRPr="00B432B5">
        <w:rPr>
          <w:rFonts w:asciiTheme="minorHAnsi" w:hAnsiTheme="minorHAnsi"/>
        </w:rPr>
        <w:t xml:space="preserve">, </w:t>
      </w:r>
      <w:r w:rsidR="00850AE5" w:rsidRPr="00B432B5">
        <w:rPr>
          <w:rFonts w:asciiTheme="minorHAnsi" w:hAnsiTheme="minorHAnsi"/>
        </w:rPr>
        <w:t xml:space="preserve">Partida 22102, Programa </w:t>
      </w:r>
      <w:r w:rsidR="005101FA">
        <w:rPr>
          <w:rFonts w:asciiTheme="minorHAnsi" w:hAnsiTheme="minorHAnsi"/>
        </w:rPr>
        <w:t>43</w:t>
      </w:r>
      <w:r w:rsidR="00850AE5" w:rsidRPr="00B432B5">
        <w:rPr>
          <w:rFonts w:asciiTheme="minorHAnsi" w:hAnsiTheme="minorHAnsi"/>
        </w:rPr>
        <w:t>0508, unidad 2</w:t>
      </w:r>
      <w:r w:rsidR="005101FA">
        <w:rPr>
          <w:rFonts w:asciiTheme="minorHAnsi" w:hAnsiTheme="minorHAnsi"/>
        </w:rPr>
        <w:t>350</w:t>
      </w:r>
      <w:r w:rsidR="00485113">
        <w:rPr>
          <w:rFonts w:asciiTheme="minorHAnsi" w:hAnsiTheme="minorHAnsi"/>
        </w:rPr>
        <w:t>.</w:t>
      </w:r>
    </w:p>
    <w:p w14:paraId="177710D2" w14:textId="77777777" w:rsidR="00CE2E1F" w:rsidRDefault="00CE2E1F" w:rsidP="00CE2E1F">
      <w:pPr>
        <w:pStyle w:val="Prrafodelista"/>
        <w:tabs>
          <w:tab w:val="left" w:pos="284"/>
        </w:tabs>
        <w:ind w:left="720" w:right="-1"/>
        <w:jc w:val="both"/>
        <w:rPr>
          <w:rFonts w:asciiTheme="minorHAnsi" w:hAnsiTheme="minorHAnsi" w:cs="Arial"/>
        </w:rPr>
      </w:pPr>
    </w:p>
    <w:p w14:paraId="4DCCF3E6" w14:textId="77777777"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4AB58D74" w14:textId="77777777" w:rsidR="004414B4" w:rsidRDefault="004414B4" w:rsidP="00221835">
      <w:pPr>
        <w:tabs>
          <w:tab w:val="left" w:pos="284"/>
        </w:tabs>
        <w:ind w:right="-1"/>
        <w:jc w:val="both"/>
        <w:rPr>
          <w:rFonts w:asciiTheme="minorHAnsi" w:hAnsiTheme="minorHAnsi" w:cs="Arial"/>
        </w:rPr>
      </w:pPr>
    </w:p>
    <w:p w14:paraId="32007F3F" w14:textId="77777777"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14:paraId="581E6123" w14:textId="77777777" w:rsidR="00E87248" w:rsidRPr="00B1660C" w:rsidRDefault="00E87248" w:rsidP="00E87248">
      <w:pPr>
        <w:tabs>
          <w:tab w:val="right" w:pos="1276"/>
        </w:tabs>
        <w:ind w:left="567"/>
        <w:jc w:val="both"/>
        <w:rPr>
          <w:rFonts w:asciiTheme="minorHAnsi" w:hAnsiTheme="minorHAnsi"/>
          <w:b/>
        </w:rPr>
      </w:pPr>
    </w:p>
    <w:p w14:paraId="20815FF9" w14:textId="5CC73C9B"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rPr>
        <w:t xml:space="preserve">En </w:t>
      </w:r>
      <w:r w:rsidRPr="00802CD0">
        <w:rPr>
          <w:rFonts w:asciiTheme="minorHAnsi" w:hAnsiTheme="minorHAnsi" w:cs="Arial"/>
        </w:rPr>
        <w:t xml:space="preserve">el Anexo 1 de estas bases, se señalan la descripción y cantidades de alimentos que se requieren para atender a los pacientes </w:t>
      </w:r>
      <w:r w:rsidR="00681696">
        <w:rPr>
          <w:rFonts w:asciiTheme="minorHAnsi" w:hAnsiTheme="minorHAnsi" w:cs="Arial"/>
        </w:rPr>
        <w:t xml:space="preserve">de la </w:t>
      </w:r>
      <w:r w:rsidR="00681696" w:rsidRPr="002C27F2">
        <w:rPr>
          <w:rFonts w:asciiTheme="minorHAnsi" w:hAnsiTheme="minorHAnsi" w:cs="Arial"/>
        </w:rPr>
        <w:t>Unidad de Rehabilitación Psiquiátrica</w:t>
      </w:r>
      <w:r w:rsidRPr="00802CD0">
        <w:rPr>
          <w:rFonts w:asciiTheme="minorHAnsi" w:hAnsiTheme="minorHAnsi" w:cs="Arial"/>
        </w:rPr>
        <w:t xml:space="preserve"> de la Convocante, dichas cantidades podrán variar sin rebasar los presupuestos autorizados.</w:t>
      </w:r>
    </w:p>
    <w:p w14:paraId="1E4B8849" w14:textId="77777777" w:rsidR="00850AE5" w:rsidRPr="00802CD0" w:rsidRDefault="00850AE5" w:rsidP="00850AE5">
      <w:pPr>
        <w:pStyle w:val="Prrafodelista"/>
        <w:tabs>
          <w:tab w:val="right" w:pos="1418"/>
        </w:tabs>
        <w:ind w:left="1418" w:hanging="709"/>
        <w:jc w:val="both"/>
        <w:rPr>
          <w:rFonts w:asciiTheme="minorHAnsi" w:hAnsiTheme="minorHAnsi"/>
        </w:rPr>
      </w:pPr>
    </w:p>
    <w:p w14:paraId="52B80E2B" w14:textId="0D9E2E82"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Cabe aclarar que las descripciones y características propias del </w:t>
      </w:r>
      <w:r w:rsidR="009F766B">
        <w:rPr>
          <w:rFonts w:asciiTheme="minorHAnsi" w:hAnsiTheme="minorHAnsi" w:cs="Arial"/>
        </w:rPr>
        <w:t>suministro de alimentos</w:t>
      </w:r>
      <w:r w:rsidRPr="00802CD0">
        <w:rPr>
          <w:rFonts w:asciiTheme="minorHAnsi" w:hAnsiTheme="minorHAnsi" w:cs="Arial"/>
        </w:rPr>
        <w:t xml:space="preserve">, objeto del presente concurso, corresponden a la  información enviada  y avalada por el </w:t>
      </w:r>
      <w:r w:rsidR="00C63C05">
        <w:rPr>
          <w:rFonts w:asciiTheme="minorHAnsi" w:hAnsiTheme="minorHAnsi" w:cs="Arial"/>
        </w:rPr>
        <w:t>Administrador de la Unidad de Rehabilitación Psiquiátrica</w:t>
      </w:r>
      <w:r w:rsidRPr="00802CD0">
        <w:rPr>
          <w:rFonts w:asciiTheme="minorHAnsi" w:hAnsiTheme="minorHAnsi" w:cs="Arial"/>
        </w:rPr>
        <w:t>.</w:t>
      </w:r>
    </w:p>
    <w:p w14:paraId="7A04638E" w14:textId="77777777" w:rsidR="00850AE5" w:rsidRPr="00802CD0" w:rsidRDefault="00850AE5" w:rsidP="00850AE5">
      <w:pPr>
        <w:pStyle w:val="Prrafodelista"/>
        <w:tabs>
          <w:tab w:val="right" w:pos="1418"/>
        </w:tabs>
        <w:ind w:left="1418" w:hanging="709"/>
        <w:rPr>
          <w:rFonts w:asciiTheme="minorHAnsi" w:hAnsiTheme="minorHAnsi" w:cs="Arial"/>
        </w:rPr>
      </w:pPr>
    </w:p>
    <w:p w14:paraId="156C39EC" w14:textId="77777777" w:rsidR="00850AE5"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La Convocante se c</w:t>
      </w:r>
      <w:r w:rsidRPr="00AD15E9">
        <w:rPr>
          <w:rFonts w:asciiTheme="minorHAnsi" w:hAnsiTheme="minorHAnsi" w:cs="Arial"/>
        </w:rPr>
        <w:t>ompromete a erogar como mínimo el 60% del monto adjudicado.</w:t>
      </w:r>
    </w:p>
    <w:p w14:paraId="73F6C59C" w14:textId="77777777" w:rsidR="00850AE5" w:rsidRPr="00AD15E9" w:rsidRDefault="00850AE5" w:rsidP="00850AE5">
      <w:pPr>
        <w:pStyle w:val="Prrafodelista"/>
        <w:tabs>
          <w:tab w:val="right" w:pos="1418"/>
        </w:tabs>
        <w:ind w:left="1418" w:hanging="709"/>
        <w:rPr>
          <w:rFonts w:asciiTheme="minorHAnsi" w:hAnsiTheme="minorHAnsi" w:cs="Arial"/>
        </w:rPr>
      </w:pPr>
    </w:p>
    <w:p w14:paraId="5D07D852" w14:textId="77777777" w:rsidR="00850AE5" w:rsidRPr="00802CD0" w:rsidRDefault="00850AE5" w:rsidP="00850AE5">
      <w:pPr>
        <w:pStyle w:val="Prrafodelista"/>
        <w:numPr>
          <w:ilvl w:val="2"/>
          <w:numId w:val="26"/>
        </w:numPr>
        <w:tabs>
          <w:tab w:val="right" w:pos="1418"/>
        </w:tabs>
        <w:jc w:val="both"/>
        <w:rPr>
          <w:rFonts w:asciiTheme="minorHAnsi" w:hAnsiTheme="minorHAnsi"/>
        </w:rPr>
      </w:pPr>
      <w:r w:rsidRPr="00AD15E9">
        <w:rPr>
          <w:rFonts w:asciiTheme="minorHAnsi" w:hAnsiTheme="minorHAnsi" w:cs="Arial"/>
        </w:rPr>
        <w:t xml:space="preserve">Los </w:t>
      </w:r>
      <w:r w:rsidRPr="00802CD0">
        <w:rPr>
          <w:rFonts w:asciiTheme="minorHAnsi" w:hAnsiTheme="minorHAnsi" w:cs="Arial"/>
        </w:rPr>
        <w:t>licitantes deberán contar con aviso de funcionamiento del local donde se preparan los alimentos.</w:t>
      </w:r>
    </w:p>
    <w:p w14:paraId="1102BC4D" w14:textId="77777777" w:rsidR="00850AE5" w:rsidRPr="00802CD0" w:rsidRDefault="00850AE5" w:rsidP="00850AE5">
      <w:pPr>
        <w:pStyle w:val="Prrafodelista"/>
        <w:tabs>
          <w:tab w:val="right" w:pos="1418"/>
        </w:tabs>
        <w:ind w:left="1418" w:hanging="709"/>
        <w:rPr>
          <w:rFonts w:asciiTheme="minorHAnsi" w:hAnsiTheme="minorHAnsi" w:cs="Arial"/>
        </w:rPr>
      </w:pPr>
    </w:p>
    <w:p w14:paraId="30FE88C6" w14:textId="206CE5C5"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lastRenderedPageBreak/>
        <w:t xml:space="preserve">Los licitantes deberán acreditar con </w:t>
      </w:r>
      <w:r w:rsidR="009F758D" w:rsidRPr="00802CD0">
        <w:rPr>
          <w:rFonts w:asciiTheme="minorHAnsi" w:hAnsiTheme="minorHAnsi" w:cs="Arial"/>
        </w:rPr>
        <w:t>currículo</w:t>
      </w:r>
      <w:r w:rsidRPr="00802CD0">
        <w:rPr>
          <w:rFonts w:asciiTheme="minorHAnsi" w:hAnsiTheme="minorHAnsi" w:cs="Arial"/>
        </w:rPr>
        <w:t xml:space="preserve"> que cuentan con experiencia de por lo menos </w:t>
      </w:r>
      <w:r w:rsidR="00570165">
        <w:rPr>
          <w:rFonts w:asciiTheme="minorHAnsi" w:hAnsiTheme="minorHAnsi" w:cs="Arial"/>
        </w:rPr>
        <w:t>12</w:t>
      </w:r>
      <w:r w:rsidRPr="00802CD0">
        <w:rPr>
          <w:rFonts w:asciiTheme="minorHAnsi" w:hAnsiTheme="minorHAnsi" w:cs="Arial"/>
        </w:rPr>
        <w:t xml:space="preserve"> (</w:t>
      </w:r>
      <w:r w:rsidR="00570165">
        <w:rPr>
          <w:rFonts w:asciiTheme="minorHAnsi" w:hAnsiTheme="minorHAnsi" w:cs="Arial"/>
        </w:rPr>
        <w:t>doce</w:t>
      </w:r>
      <w:r w:rsidRPr="00802CD0">
        <w:rPr>
          <w:rFonts w:asciiTheme="minorHAnsi" w:hAnsiTheme="minorHAnsi" w:cs="Arial"/>
        </w:rPr>
        <w:t xml:space="preserve">) </w:t>
      </w:r>
      <w:r w:rsidR="00570165">
        <w:rPr>
          <w:rFonts w:asciiTheme="minorHAnsi" w:hAnsiTheme="minorHAnsi" w:cs="Arial"/>
        </w:rPr>
        <w:t>meses</w:t>
      </w:r>
      <w:r w:rsidRPr="00802CD0">
        <w:rPr>
          <w:rFonts w:asciiTheme="minorHAnsi" w:hAnsiTheme="minorHAnsi" w:cs="Arial"/>
        </w:rPr>
        <w:t xml:space="preserve"> de antigüedad brindando el servicio de alimentación y/o distribución de insumos alimenticios. </w:t>
      </w:r>
    </w:p>
    <w:p w14:paraId="2FD1F39D" w14:textId="77777777" w:rsidR="00850AE5" w:rsidRPr="00802CD0" w:rsidRDefault="00850AE5" w:rsidP="00850AE5">
      <w:pPr>
        <w:pStyle w:val="Prrafodelista"/>
        <w:tabs>
          <w:tab w:val="right" w:pos="1418"/>
        </w:tabs>
        <w:ind w:left="1418" w:hanging="709"/>
        <w:rPr>
          <w:rFonts w:asciiTheme="minorHAnsi" w:hAnsiTheme="minorHAnsi" w:cs="Arial"/>
        </w:rPr>
      </w:pPr>
    </w:p>
    <w:p w14:paraId="247BA627" w14:textId="77777777"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comprobar el giro y actividad preponderante con el objeto señalado en el Acta Constitutiva.   </w:t>
      </w:r>
    </w:p>
    <w:p w14:paraId="36A1F106" w14:textId="77777777" w:rsidR="00850AE5" w:rsidRPr="00802CD0" w:rsidRDefault="00850AE5" w:rsidP="00850AE5">
      <w:pPr>
        <w:pStyle w:val="Prrafodelista"/>
        <w:tabs>
          <w:tab w:val="right" w:pos="1418"/>
        </w:tabs>
        <w:ind w:left="1418" w:hanging="709"/>
        <w:rPr>
          <w:rFonts w:asciiTheme="minorHAnsi" w:hAnsiTheme="minorHAnsi" w:cs="Arial"/>
        </w:rPr>
      </w:pPr>
    </w:p>
    <w:p w14:paraId="7DA83843" w14:textId="77777777"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bodega con espacio para almacenar alimentos secos y alimentos refrigerados, deberá estar equipada con cuartos fríos, refrigerador y congelador; ésta deberá tener capacidad de almacenaje suficiente para atender el servicio objeto de esta licitación.</w:t>
      </w:r>
    </w:p>
    <w:p w14:paraId="39834E50" w14:textId="77777777" w:rsidR="00850AE5" w:rsidRPr="00802CD0" w:rsidRDefault="00850AE5" w:rsidP="00850AE5">
      <w:pPr>
        <w:pStyle w:val="Prrafodelista"/>
        <w:tabs>
          <w:tab w:val="right" w:pos="1418"/>
        </w:tabs>
        <w:ind w:left="1418" w:hanging="709"/>
        <w:rPr>
          <w:rFonts w:asciiTheme="minorHAnsi" w:hAnsiTheme="minorHAnsi" w:cs="Arial"/>
        </w:rPr>
      </w:pPr>
    </w:p>
    <w:p w14:paraId="7D602328" w14:textId="77777777"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w:t>
      </w:r>
    </w:p>
    <w:p w14:paraId="6C31BC66" w14:textId="77777777" w:rsidR="00850AE5" w:rsidRPr="00802CD0" w:rsidRDefault="00850AE5" w:rsidP="00850AE5">
      <w:pPr>
        <w:pStyle w:val="Prrafodelista"/>
        <w:tabs>
          <w:tab w:val="right" w:pos="1418"/>
        </w:tabs>
        <w:ind w:left="1418" w:hanging="709"/>
        <w:rPr>
          <w:rFonts w:asciiTheme="minorHAnsi" w:hAnsiTheme="minorHAnsi" w:cs="Arial"/>
        </w:rPr>
      </w:pPr>
    </w:p>
    <w:p w14:paraId="4B159375" w14:textId="77777777"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a quien se adjudique el contrato, realizará las actividades necesarias para la  recepción, almacenaje de víveres, preparación y distribución de los alimentos.</w:t>
      </w:r>
    </w:p>
    <w:p w14:paraId="15C6D9D4" w14:textId="77777777" w:rsidR="00850AE5" w:rsidRPr="00802CD0" w:rsidRDefault="00850AE5" w:rsidP="00850AE5">
      <w:pPr>
        <w:pStyle w:val="Prrafodelista"/>
        <w:tabs>
          <w:tab w:val="right" w:pos="1418"/>
        </w:tabs>
        <w:ind w:left="1418" w:hanging="709"/>
        <w:rPr>
          <w:rFonts w:asciiTheme="minorHAnsi" w:hAnsiTheme="minorHAnsi" w:cs="Arial"/>
        </w:rPr>
      </w:pPr>
    </w:p>
    <w:p w14:paraId="089F6A31" w14:textId="77777777"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instalaciones que cumplan con todas las normas de la Secretaría de Salud en cuanto a instalacion</w:t>
      </w:r>
      <w:r w:rsidR="00570165">
        <w:rPr>
          <w:rFonts w:asciiTheme="minorHAnsi" w:hAnsiTheme="minorHAnsi" w:cs="Arial"/>
        </w:rPr>
        <w:t>es para el proceso de alimentos</w:t>
      </w:r>
      <w:r w:rsidRPr="00802CD0">
        <w:rPr>
          <w:rFonts w:asciiTheme="minorHAnsi" w:hAnsiTheme="minorHAnsi" w:cs="Arial"/>
        </w:rPr>
        <w:t xml:space="preserve"> </w:t>
      </w:r>
      <w:r w:rsidR="00570165">
        <w:rPr>
          <w:rFonts w:asciiTheme="minorHAnsi" w:hAnsiTheme="minorHAnsi" w:cs="Arial"/>
        </w:rPr>
        <w:t>y deberá garantizar una respuesta rápida en la solicitud de alimentos fuera de los horarios establecidos.</w:t>
      </w:r>
    </w:p>
    <w:p w14:paraId="66B99AE9" w14:textId="77777777" w:rsidR="00850AE5" w:rsidRPr="00802CD0" w:rsidRDefault="00850AE5" w:rsidP="00850AE5">
      <w:pPr>
        <w:pStyle w:val="Prrafodelista"/>
        <w:tabs>
          <w:tab w:val="right" w:pos="1418"/>
        </w:tabs>
        <w:ind w:left="1418" w:hanging="709"/>
        <w:rPr>
          <w:rFonts w:asciiTheme="minorHAnsi" w:hAnsiTheme="minorHAnsi" w:cs="Arial"/>
        </w:rPr>
      </w:pPr>
    </w:p>
    <w:p w14:paraId="7978D6ED" w14:textId="488648B5" w:rsidR="00C17DC4" w:rsidRPr="00C17DC4" w:rsidRDefault="00850AE5"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cs="Arial"/>
        </w:rPr>
        <w:t>El licitante a quien se adjudique el contrato deberá designar a un coordinador responsable representante de la empresa, quien estará en coordinación con el responsable del Departamento de Nutrición y Dietética d</w:t>
      </w:r>
      <w:r w:rsidR="00564638">
        <w:rPr>
          <w:rFonts w:asciiTheme="minorHAnsi" w:hAnsiTheme="minorHAnsi" w:cs="Arial"/>
        </w:rPr>
        <w:t>e la Unidad de Rehabilitación Psiquiátrica</w:t>
      </w:r>
      <w:r w:rsidRPr="00C17DC4">
        <w:rPr>
          <w:rFonts w:asciiTheme="minorHAnsi" w:hAnsiTheme="minorHAnsi" w:cs="Arial"/>
        </w:rPr>
        <w:t>, sobre las especificaciones de preparación, elaboración, manejo y distribución de alimentos para los pacientes de las diferentes áreas de hospita</w:t>
      </w:r>
      <w:r w:rsidR="00593266">
        <w:rPr>
          <w:rFonts w:asciiTheme="minorHAnsi" w:hAnsiTheme="minorHAnsi" w:cs="Arial"/>
        </w:rPr>
        <w:t>lización y para el personal de la Unidad de Rehabilitación Psiquiátrica</w:t>
      </w:r>
      <w:r w:rsidR="00593266" w:rsidRPr="00C17DC4">
        <w:rPr>
          <w:rFonts w:asciiTheme="minorHAnsi" w:hAnsiTheme="minorHAnsi" w:cs="Arial"/>
        </w:rPr>
        <w:t xml:space="preserve"> </w:t>
      </w:r>
      <w:r w:rsidRPr="00C17DC4">
        <w:rPr>
          <w:rFonts w:asciiTheme="minorHAnsi" w:hAnsiTheme="minorHAnsi" w:cs="Arial"/>
        </w:rPr>
        <w:t>con derecho a alimentos en el área de comedor.</w:t>
      </w:r>
    </w:p>
    <w:p w14:paraId="2BDA2CB9" w14:textId="77777777" w:rsidR="00C17DC4" w:rsidRPr="00C17DC4" w:rsidRDefault="00C17DC4" w:rsidP="00C17DC4">
      <w:pPr>
        <w:pStyle w:val="Prrafodelista"/>
        <w:rPr>
          <w:rFonts w:asciiTheme="minorHAnsi" w:hAnsiTheme="minorHAnsi"/>
        </w:rPr>
      </w:pPr>
    </w:p>
    <w:p w14:paraId="6BF27AF7" w14:textId="3D0D35C1" w:rsidR="00C17DC4" w:rsidRPr="00C17DC4" w:rsidRDefault="00C17DC4"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rPr>
        <w:t xml:space="preserve">De las obligaciones para con el personal, queda expresamente convenido que el licitante que resulte adjudicado queda obligado a cumplir con la inscripción y pago de cuotas al Instituto Mexicano del Seguro Social </w:t>
      </w:r>
      <w:r w:rsidR="006E742C">
        <w:rPr>
          <w:rFonts w:asciiTheme="minorHAnsi" w:hAnsiTheme="minorHAnsi"/>
        </w:rPr>
        <w:t xml:space="preserve">del personal que utilice en la prestación del servicio </w:t>
      </w:r>
      <w:r w:rsidRPr="00C17DC4">
        <w:rPr>
          <w:rFonts w:asciiTheme="minorHAnsi" w:hAnsiTheme="minorHAnsi"/>
        </w:rPr>
        <w:t xml:space="preserve">y para verificar el cumplimiento de ella durante la vigencia del contrato, deberá el </w:t>
      </w:r>
      <w:r w:rsidR="00817D73">
        <w:rPr>
          <w:rFonts w:asciiTheme="minorHAnsi" w:hAnsiTheme="minorHAnsi"/>
        </w:rPr>
        <w:t xml:space="preserve">licitante ganador </w:t>
      </w:r>
      <w:r w:rsidRPr="00C17DC4">
        <w:rPr>
          <w:rFonts w:asciiTheme="minorHAnsi" w:hAnsiTheme="minorHAnsi"/>
        </w:rPr>
        <w:t>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p>
    <w:p w14:paraId="506433B1" w14:textId="77777777" w:rsidR="00C17DC4" w:rsidRPr="00D82C5C" w:rsidRDefault="00C17DC4" w:rsidP="00C17DC4">
      <w:pPr>
        <w:pStyle w:val="Prrafodelista"/>
        <w:rPr>
          <w:rFonts w:asciiTheme="minorHAnsi" w:hAnsiTheme="minorHAnsi"/>
        </w:rPr>
      </w:pPr>
    </w:p>
    <w:p w14:paraId="2F1FDEC0" w14:textId="77777777" w:rsidR="00C17DC4" w:rsidRPr="000224F3" w:rsidRDefault="00C17DC4" w:rsidP="00C17DC4">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r>
        <w:rPr>
          <w:rFonts w:asciiTheme="minorHAnsi" w:hAnsiTheme="minorHAnsi"/>
        </w:rPr>
        <w:t>.</w:t>
      </w:r>
    </w:p>
    <w:p w14:paraId="74B1303B" w14:textId="77777777" w:rsidR="000224F3" w:rsidRDefault="000224F3" w:rsidP="000224F3">
      <w:pPr>
        <w:pStyle w:val="Prrafodelista"/>
        <w:rPr>
          <w:rFonts w:asciiTheme="minorHAnsi" w:hAnsiTheme="minorHAnsi"/>
        </w:rPr>
      </w:pPr>
    </w:p>
    <w:p w14:paraId="4C944862" w14:textId="77777777" w:rsidR="00C17DC4" w:rsidRPr="000224F3" w:rsidRDefault="00C17DC4" w:rsidP="000224F3">
      <w:pPr>
        <w:pStyle w:val="Prrafodelista"/>
        <w:rPr>
          <w:rFonts w:asciiTheme="minorHAnsi" w:hAnsiTheme="minorHAnsi"/>
        </w:rPr>
      </w:pPr>
    </w:p>
    <w:p w14:paraId="6FA9C8AA" w14:textId="2188E33B"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w:t>
      </w:r>
      <w:r w:rsidR="008B64EB">
        <w:rPr>
          <w:rFonts w:asciiTheme="minorHAnsi" w:hAnsiTheme="minorHAnsi"/>
        </w:rPr>
        <w:lastRenderedPageBreak/>
        <w:t>bienes a contratar</w:t>
      </w:r>
      <w:r w:rsidRPr="000224F3">
        <w:rPr>
          <w:rFonts w:asciiTheme="minorHAnsi" w:hAnsiTheme="minorHAnsi"/>
        </w:rPr>
        <w:t xml:space="preserve"> a la que hace referencia la presente convocatoria cumplen con los estándares de calidad o unidades de medida requeridas.</w:t>
      </w:r>
    </w:p>
    <w:p w14:paraId="5F8425A1" w14:textId="77777777" w:rsidR="000224F3" w:rsidRPr="000224F3" w:rsidRDefault="000224F3" w:rsidP="000224F3">
      <w:pPr>
        <w:pStyle w:val="Prrafodelista"/>
        <w:rPr>
          <w:rFonts w:asciiTheme="minorHAnsi" w:hAnsiTheme="minorHAnsi"/>
        </w:rPr>
      </w:pPr>
    </w:p>
    <w:p w14:paraId="6BA485B3" w14:textId="224B823D" w:rsidR="00B81B08"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w:t>
      </w:r>
      <w:r w:rsidR="00E10917">
        <w:rPr>
          <w:rFonts w:asciiTheme="minorHAnsi" w:hAnsiTheme="minorHAnsi"/>
        </w:rPr>
        <w:t>í</w:t>
      </w:r>
      <w:r w:rsidR="00221835" w:rsidRPr="000224F3">
        <w:rPr>
          <w:rFonts w:asciiTheme="minorHAnsi" w:hAnsiTheme="minorHAnsi"/>
        </w:rPr>
        <w:t>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Ote, </w:t>
      </w:r>
      <w:r w:rsidR="00221835" w:rsidRPr="000224F3">
        <w:rPr>
          <w:rFonts w:asciiTheme="minorHAnsi" w:hAnsiTheme="minorHAnsi"/>
        </w:rPr>
        <w:t>3</w:t>
      </w:r>
      <w:r w:rsidR="00B81B08" w:rsidRPr="000224F3">
        <w:rPr>
          <w:rFonts w:asciiTheme="minorHAnsi" w:hAnsiTheme="minorHAnsi"/>
        </w:rPr>
        <w:t>er. y 2do piso</w:t>
      </w:r>
      <w:r w:rsidR="007515B4">
        <w:rPr>
          <w:rFonts w:asciiTheme="minorHAnsi" w:hAnsiTheme="minorHAnsi"/>
        </w:rPr>
        <w:t xml:space="preserve"> respectivamente</w:t>
      </w:r>
      <w:r w:rsidR="00B81B08" w:rsidRPr="000224F3">
        <w:rPr>
          <w:rFonts w:asciiTheme="minorHAnsi" w:hAnsiTheme="minorHAnsi"/>
        </w:rPr>
        <w:t>, Centro de Monterrey Nuevo León, C.P. 64000.</w:t>
      </w:r>
    </w:p>
    <w:p w14:paraId="4E5080A0" w14:textId="77777777" w:rsidR="00D555BB" w:rsidRPr="00D555BB" w:rsidRDefault="00D555BB" w:rsidP="00D555BB">
      <w:pPr>
        <w:tabs>
          <w:tab w:val="right" w:pos="1418"/>
        </w:tabs>
        <w:ind w:right="51"/>
        <w:jc w:val="both"/>
        <w:rPr>
          <w:rFonts w:asciiTheme="minorHAnsi" w:hAnsiTheme="minorHAnsi"/>
        </w:rPr>
      </w:pPr>
    </w:p>
    <w:p w14:paraId="3ACCA027" w14:textId="77777777" w:rsidR="00D555BB" w:rsidRPr="006D460B" w:rsidRDefault="00D555BB" w:rsidP="00D555BB">
      <w:pPr>
        <w:pStyle w:val="Prrafodelista"/>
        <w:numPr>
          <w:ilvl w:val="2"/>
          <w:numId w:val="26"/>
        </w:numPr>
        <w:tabs>
          <w:tab w:val="right" w:pos="1276"/>
        </w:tabs>
        <w:ind w:left="1134" w:right="51"/>
        <w:jc w:val="both"/>
        <w:rPr>
          <w:rFonts w:asciiTheme="minorHAnsi" w:hAnsiTheme="minorHAnsi"/>
        </w:rPr>
      </w:pPr>
      <w:r w:rsidRPr="006D460B">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21AA19AB" w14:textId="77777777" w:rsidR="000B3333" w:rsidRDefault="000B3333" w:rsidP="00A1692B">
      <w:pPr>
        <w:tabs>
          <w:tab w:val="left" w:pos="851"/>
        </w:tabs>
        <w:ind w:right="-1"/>
        <w:jc w:val="both"/>
        <w:rPr>
          <w:rFonts w:asciiTheme="minorHAnsi" w:hAnsiTheme="minorHAnsi"/>
          <w:b/>
        </w:rPr>
      </w:pPr>
    </w:p>
    <w:p w14:paraId="15A76F7E" w14:textId="77777777" w:rsidR="00B15464" w:rsidRDefault="00B15464" w:rsidP="00A1692B">
      <w:pPr>
        <w:tabs>
          <w:tab w:val="left" w:pos="851"/>
        </w:tabs>
        <w:ind w:right="-1"/>
        <w:jc w:val="both"/>
        <w:rPr>
          <w:rFonts w:asciiTheme="minorHAnsi" w:hAnsiTheme="minorHAnsi"/>
          <w:b/>
        </w:rPr>
      </w:pPr>
    </w:p>
    <w:p w14:paraId="536CFB5B"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14:paraId="16F3AFF2" w14:textId="77777777" w:rsidR="00A1692B" w:rsidRPr="00037DE1" w:rsidRDefault="00A1692B" w:rsidP="00A1692B">
      <w:pPr>
        <w:tabs>
          <w:tab w:val="left" w:pos="851"/>
        </w:tabs>
        <w:ind w:right="-1"/>
        <w:jc w:val="both"/>
        <w:rPr>
          <w:rFonts w:asciiTheme="minorHAnsi" w:hAnsiTheme="minorHAnsi"/>
          <w:b/>
        </w:rPr>
      </w:pPr>
    </w:p>
    <w:p w14:paraId="1DB1A13F" w14:textId="77777777"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14:paraId="4283A88E" w14:textId="77777777" w:rsidR="00B81B08" w:rsidRDefault="00B81B08" w:rsidP="00B81B08">
      <w:pPr>
        <w:tabs>
          <w:tab w:val="left" w:pos="851"/>
        </w:tabs>
        <w:ind w:left="709" w:right="-1"/>
        <w:jc w:val="both"/>
        <w:rPr>
          <w:rFonts w:asciiTheme="minorHAnsi" w:hAnsiTheme="minorHAnsi"/>
          <w:b/>
        </w:rPr>
      </w:pPr>
    </w:p>
    <w:p w14:paraId="4FE6320B" w14:textId="1D91FB58" w:rsidR="00E87248" w:rsidRPr="00B1660C" w:rsidRDefault="00E87248" w:rsidP="00E87248">
      <w:pPr>
        <w:pStyle w:val="Textodecuerpo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00850AE5">
        <w:rPr>
          <w:rFonts w:asciiTheme="minorHAnsi" w:hAnsiTheme="minorHAnsi"/>
          <w:sz w:val="20"/>
        </w:rPr>
        <w:t xml:space="preserve">del </w:t>
      </w:r>
      <w:r w:rsidR="00EE6739">
        <w:rPr>
          <w:rFonts w:asciiTheme="minorHAnsi" w:hAnsiTheme="minorHAnsi"/>
          <w:sz w:val="20"/>
        </w:rPr>
        <w:t>01 de Septiembre</w:t>
      </w:r>
      <w:r w:rsidRPr="00E87248">
        <w:rPr>
          <w:rFonts w:asciiTheme="minorHAnsi" w:hAnsiTheme="minorHAnsi"/>
          <w:sz w:val="20"/>
        </w:rPr>
        <w:t xml:space="preserve"> del 2016 al </w:t>
      </w:r>
      <w:r w:rsidR="00896288">
        <w:rPr>
          <w:rFonts w:asciiTheme="minorHAnsi" w:hAnsiTheme="minorHAnsi"/>
          <w:sz w:val="20"/>
        </w:rPr>
        <w:t>31</w:t>
      </w:r>
      <w:r w:rsidRPr="00E87248">
        <w:rPr>
          <w:rFonts w:asciiTheme="minorHAnsi" w:hAnsiTheme="minorHAnsi"/>
          <w:sz w:val="20"/>
        </w:rPr>
        <w:t xml:space="preserve"> de </w:t>
      </w:r>
      <w:r w:rsidR="00811743">
        <w:rPr>
          <w:rFonts w:asciiTheme="minorHAnsi" w:hAnsiTheme="minorHAnsi"/>
          <w:sz w:val="20"/>
        </w:rPr>
        <w:t>Diciembre</w:t>
      </w:r>
      <w:r w:rsidRPr="00E87248">
        <w:rPr>
          <w:rFonts w:asciiTheme="minorHAnsi" w:hAnsiTheme="minorHAnsi"/>
          <w:sz w:val="20"/>
        </w:rPr>
        <w:t xml:space="preserve"> del 2016</w:t>
      </w:r>
      <w:r w:rsidRPr="00B1660C">
        <w:rPr>
          <w:rFonts w:asciiTheme="minorHAnsi" w:hAnsiTheme="minorHAnsi"/>
          <w:sz w:val="20"/>
        </w:rPr>
        <w:t>.</w:t>
      </w:r>
    </w:p>
    <w:p w14:paraId="4D1A9D66" w14:textId="77777777" w:rsidR="00D16279" w:rsidRPr="00780E06" w:rsidRDefault="00D16279" w:rsidP="00D16279">
      <w:pPr>
        <w:ind w:left="1276" w:right="49" w:hanging="283"/>
        <w:jc w:val="both"/>
        <w:rPr>
          <w:rFonts w:asciiTheme="minorHAnsi" w:hAnsiTheme="minorHAnsi" w:cstheme="minorHAnsi"/>
        </w:rPr>
      </w:pPr>
    </w:p>
    <w:p w14:paraId="11151DE3" w14:textId="77777777"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14:paraId="72283A0B" w14:textId="77777777" w:rsidR="00B81B08" w:rsidRDefault="00B81B08" w:rsidP="00A83A41">
      <w:pPr>
        <w:ind w:left="709" w:right="-1"/>
        <w:jc w:val="both"/>
        <w:rPr>
          <w:rFonts w:asciiTheme="minorHAnsi" w:hAnsiTheme="minorHAnsi"/>
          <w:b/>
        </w:rPr>
      </w:pPr>
    </w:p>
    <w:p w14:paraId="746844CC" w14:textId="77777777" w:rsidR="00363B5E" w:rsidRDefault="00A80266" w:rsidP="00363B5E">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14:paraId="36E2694E" w14:textId="5F244839" w:rsidR="00896288" w:rsidRDefault="00363B5E" w:rsidP="00363B5E">
      <w:pPr>
        <w:tabs>
          <w:tab w:val="right" w:pos="709"/>
        </w:tabs>
        <w:ind w:left="709" w:right="-1"/>
        <w:jc w:val="both"/>
        <w:rPr>
          <w:rFonts w:cs="Arial"/>
          <w:bCs/>
        </w:rPr>
      </w:pPr>
      <w:r>
        <w:rPr>
          <w:rFonts w:cs="Arial"/>
          <w:bCs/>
        </w:rPr>
        <w:t xml:space="preserve"> </w:t>
      </w:r>
    </w:p>
    <w:tbl>
      <w:tblPr>
        <w:tblW w:w="978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4"/>
        <w:gridCol w:w="6177"/>
      </w:tblGrid>
      <w:tr w:rsidR="00137FC1" w:rsidRPr="00896288" w14:paraId="72F7A521" w14:textId="77777777" w:rsidTr="00363B5E">
        <w:tc>
          <w:tcPr>
            <w:tcW w:w="3604" w:type="dxa"/>
            <w:shd w:val="clear" w:color="auto" w:fill="A2EAE8"/>
            <w:vAlign w:val="center"/>
          </w:tcPr>
          <w:p w14:paraId="26EEB565" w14:textId="77777777"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6177" w:type="dxa"/>
            <w:shd w:val="clear" w:color="auto" w:fill="A2EAE8"/>
            <w:vAlign w:val="center"/>
          </w:tcPr>
          <w:p w14:paraId="2EB1B849" w14:textId="77777777"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0224F3" w:rsidRPr="00896288" w14:paraId="27B9BEC6" w14:textId="77777777" w:rsidTr="00363B5E">
        <w:tc>
          <w:tcPr>
            <w:tcW w:w="3604" w:type="dxa"/>
            <w:vAlign w:val="center"/>
          </w:tcPr>
          <w:p w14:paraId="2186D050" w14:textId="209E1860" w:rsidR="000224F3" w:rsidRPr="000224F3" w:rsidRDefault="00363B5E" w:rsidP="00850AE5">
            <w:pPr>
              <w:rPr>
                <w:rFonts w:asciiTheme="minorHAnsi" w:hAnsiTheme="minorHAnsi"/>
                <w:sz w:val="18"/>
              </w:rPr>
            </w:pPr>
            <w:r w:rsidRPr="00135D68">
              <w:rPr>
                <w:rFonts w:asciiTheme="minorHAnsi" w:hAnsiTheme="minorHAnsi"/>
                <w:b/>
                <w:sz w:val="18"/>
              </w:rPr>
              <w:t>Unidad de Rehabilitación Psiquiátrica</w:t>
            </w:r>
          </w:p>
        </w:tc>
        <w:tc>
          <w:tcPr>
            <w:tcW w:w="6177" w:type="dxa"/>
            <w:vAlign w:val="center"/>
          </w:tcPr>
          <w:p w14:paraId="4BF24123" w14:textId="2668F5C2" w:rsidR="000224F3" w:rsidRPr="000224F3" w:rsidRDefault="00363B5E" w:rsidP="00850AE5">
            <w:pPr>
              <w:rPr>
                <w:rFonts w:asciiTheme="minorHAnsi" w:hAnsiTheme="minorHAnsi"/>
                <w:sz w:val="18"/>
              </w:rPr>
            </w:pPr>
            <w:r w:rsidRPr="00135D68">
              <w:rPr>
                <w:rFonts w:asciiTheme="minorHAnsi" w:hAnsiTheme="minorHAnsi"/>
                <w:sz w:val="18"/>
              </w:rPr>
              <w:t>Capitán Mariano Azueta No. 680, Col. Buenos Aires, Monterrey, Nuevo León.</w:t>
            </w:r>
          </w:p>
        </w:tc>
      </w:tr>
    </w:tbl>
    <w:p w14:paraId="1BD86A5A" w14:textId="77777777" w:rsidR="00896288" w:rsidRDefault="00896288" w:rsidP="00896288">
      <w:pPr>
        <w:pStyle w:val="Textoindependiente220"/>
        <w:rPr>
          <w:rFonts w:cs="Arial"/>
          <w:bCs/>
          <w:sz w:val="20"/>
        </w:rPr>
      </w:pPr>
    </w:p>
    <w:p w14:paraId="5874CFEB" w14:textId="77777777"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14:paraId="14594051" w14:textId="77777777" w:rsidR="007A104D" w:rsidRPr="00ED4597" w:rsidRDefault="007A104D" w:rsidP="00ED4597">
      <w:pPr>
        <w:ind w:left="709"/>
        <w:jc w:val="both"/>
        <w:rPr>
          <w:rFonts w:asciiTheme="minorHAnsi" w:hAnsiTheme="minorHAnsi" w:cstheme="minorHAnsi"/>
          <w:b/>
        </w:rPr>
      </w:pPr>
    </w:p>
    <w:p w14:paraId="3F052404" w14:textId="77777777" w:rsidR="00850AE5" w:rsidRDefault="00850AE5" w:rsidP="00850AE5">
      <w:pPr>
        <w:pStyle w:val="Prrafodelista"/>
        <w:numPr>
          <w:ilvl w:val="0"/>
          <w:numId w:val="33"/>
        </w:numPr>
        <w:ind w:right="-1"/>
        <w:jc w:val="both"/>
        <w:rPr>
          <w:rFonts w:asciiTheme="minorHAnsi" w:hAnsiTheme="minorHAnsi" w:cs="Arial"/>
          <w:b/>
        </w:rPr>
      </w:pPr>
      <w:r w:rsidRPr="00AE6177">
        <w:rPr>
          <w:rFonts w:asciiTheme="minorHAnsi" w:hAnsiTheme="minorHAnsi" w:cs="Arial"/>
          <w:b/>
        </w:rPr>
        <w:t>Cumplimiento de normas:</w:t>
      </w:r>
    </w:p>
    <w:p w14:paraId="434376F5" w14:textId="77777777" w:rsidR="00850AE5" w:rsidRDefault="00850AE5" w:rsidP="00850AE5">
      <w:pPr>
        <w:pStyle w:val="Prrafodelista"/>
        <w:ind w:left="1429" w:right="-1"/>
        <w:jc w:val="both"/>
        <w:rPr>
          <w:rFonts w:asciiTheme="minorHAnsi" w:hAnsiTheme="minorHAnsi" w:cs="Arial"/>
        </w:rPr>
      </w:pPr>
    </w:p>
    <w:p w14:paraId="0E37761D" w14:textId="35A9522F"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El </w:t>
      </w:r>
      <w:r w:rsidR="00452172">
        <w:rPr>
          <w:rFonts w:asciiTheme="minorHAnsi" w:hAnsiTheme="minorHAnsi"/>
        </w:rPr>
        <w:t xml:space="preserve">licitante ganador </w:t>
      </w:r>
      <w:r w:rsidRPr="00CC0069">
        <w:rPr>
          <w:rFonts w:asciiTheme="minorHAnsi" w:hAnsiTheme="minorHAnsi" w:cs="Arial"/>
        </w:rPr>
        <w:t xml:space="preserve">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la convocante de cualquier responsabilidad civil, laboral, de </w:t>
      </w:r>
      <w:r w:rsidRPr="00CC0069">
        <w:rPr>
          <w:rFonts w:asciiTheme="minorHAnsi" w:hAnsiTheme="minorHAnsi"/>
        </w:rPr>
        <w:t>seguridad pública, protección civil, uso de la vía pública, protección ecológica y de medio ambiente que rijan en el ámbito federal, estatal y municipal</w:t>
      </w:r>
      <w:r w:rsidRPr="00CC0069">
        <w:rPr>
          <w:rFonts w:asciiTheme="minorHAnsi" w:hAnsiTheme="minorHAnsi" w:cs="Arial"/>
        </w:rPr>
        <w:t xml:space="preserve"> y de seguridad social que al respecto pudiera existir por la contratación del servicio de que se trata. </w:t>
      </w:r>
    </w:p>
    <w:p w14:paraId="00BAF99A" w14:textId="77777777" w:rsidR="00850AE5" w:rsidRDefault="00850AE5" w:rsidP="00850AE5">
      <w:pPr>
        <w:pStyle w:val="Prrafodelista"/>
        <w:ind w:left="1429" w:right="-1"/>
        <w:jc w:val="both"/>
        <w:rPr>
          <w:rFonts w:asciiTheme="minorHAnsi" w:hAnsiTheme="minorHAnsi" w:cs="Arial"/>
        </w:rPr>
      </w:pPr>
    </w:p>
    <w:p w14:paraId="20062BDD" w14:textId="77777777" w:rsidR="00850AE5" w:rsidRPr="00CC0069" w:rsidRDefault="00850AE5" w:rsidP="00850AE5">
      <w:pPr>
        <w:pStyle w:val="Prrafodelista"/>
        <w:ind w:left="1429" w:right="-1"/>
        <w:jc w:val="both"/>
        <w:rPr>
          <w:rFonts w:asciiTheme="minorHAnsi" w:hAnsiTheme="minorHAnsi" w:cs="Arial"/>
          <w:b/>
        </w:rPr>
      </w:pPr>
      <w:r w:rsidRPr="000A79D0">
        <w:rPr>
          <w:rFonts w:asciiTheme="minorHAnsi" w:hAnsiTheme="minorHAnsi" w:cs="Arial"/>
        </w:rPr>
        <w:t>Deberá presentar carta bajo protesta de decir verdad de cumplimiento de la Norma Oficial Mexicana NOM-251-SSA1-2009, en los establecimientos en los que proporciona actualmente el servicio de alimentación.  La documentación deberá haber sido expedida en el 201</w:t>
      </w:r>
      <w:r w:rsidR="00570165" w:rsidRPr="000A79D0">
        <w:rPr>
          <w:rFonts w:asciiTheme="minorHAnsi" w:hAnsiTheme="minorHAnsi" w:cs="Arial"/>
        </w:rPr>
        <w:t>4</w:t>
      </w:r>
      <w:r w:rsidRPr="000A79D0">
        <w:rPr>
          <w:rFonts w:asciiTheme="minorHAnsi" w:hAnsiTheme="minorHAnsi" w:cs="Arial"/>
        </w:rPr>
        <w:t xml:space="preserve"> y 201</w:t>
      </w:r>
      <w:r w:rsidR="00570165" w:rsidRPr="000A79D0">
        <w:rPr>
          <w:rFonts w:asciiTheme="minorHAnsi" w:hAnsiTheme="minorHAnsi" w:cs="Arial"/>
        </w:rPr>
        <w:t>5</w:t>
      </w:r>
      <w:r w:rsidRPr="000A79D0">
        <w:rPr>
          <w:rFonts w:asciiTheme="minorHAnsi" w:hAnsiTheme="minorHAnsi" w:cs="Arial"/>
        </w:rPr>
        <w:t>.</w:t>
      </w:r>
    </w:p>
    <w:p w14:paraId="27CD897D" w14:textId="77777777" w:rsidR="00850AE5" w:rsidRDefault="00850AE5" w:rsidP="00850AE5">
      <w:pPr>
        <w:pStyle w:val="Prrafodelista"/>
        <w:ind w:left="1429" w:right="-1"/>
        <w:jc w:val="both"/>
        <w:rPr>
          <w:rFonts w:asciiTheme="minorHAnsi" w:hAnsiTheme="minorHAnsi" w:cs="Arial"/>
          <w:b/>
        </w:rPr>
      </w:pPr>
    </w:p>
    <w:p w14:paraId="13205B57" w14:textId="77777777"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 xml:space="preserve">Transportación: </w:t>
      </w:r>
    </w:p>
    <w:p w14:paraId="5B5CC90C" w14:textId="77777777" w:rsidR="00850AE5" w:rsidRDefault="00850AE5" w:rsidP="00850AE5">
      <w:pPr>
        <w:pStyle w:val="Prrafodelista"/>
        <w:ind w:left="1429" w:right="-1"/>
        <w:jc w:val="both"/>
        <w:rPr>
          <w:rFonts w:asciiTheme="minorHAnsi" w:hAnsiTheme="minorHAnsi" w:cs="Arial"/>
        </w:rPr>
      </w:pPr>
    </w:p>
    <w:p w14:paraId="1199A88B" w14:textId="77777777"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lastRenderedPageBreak/>
        <w:t xml:space="preserve">Para la prestación del servicio el licitante que resulte adjudicado deberá contar con los vehículos necesarios en buen estado con las siguientes características: Caja cerrada, utilizando en su interior contenedores de plástico (taras) limpias y desinfectadas para la transportación de alimentos. </w:t>
      </w:r>
    </w:p>
    <w:p w14:paraId="4EE389C1" w14:textId="77777777" w:rsidR="00850AE5" w:rsidRDefault="00850AE5" w:rsidP="00850AE5">
      <w:pPr>
        <w:pStyle w:val="Prrafodelista"/>
        <w:ind w:left="1429" w:right="-1"/>
        <w:jc w:val="both"/>
        <w:rPr>
          <w:rFonts w:asciiTheme="minorHAnsi" w:hAnsiTheme="minorHAnsi" w:cs="Arial"/>
        </w:rPr>
      </w:pPr>
    </w:p>
    <w:p w14:paraId="0A287FDE" w14:textId="77777777"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Para la transportación de los insumos no perecederos deberá utilizar vehículos adecuados para conservarlos en buen estado que garantice su óptima utilización.</w:t>
      </w:r>
    </w:p>
    <w:p w14:paraId="4EBE1774" w14:textId="77777777" w:rsidR="00850AE5" w:rsidRPr="00CC0069" w:rsidRDefault="00850AE5" w:rsidP="00850AE5">
      <w:pPr>
        <w:pStyle w:val="Prrafodelista"/>
        <w:ind w:left="1429" w:right="-1"/>
        <w:jc w:val="both"/>
        <w:rPr>
          <w:rFonts w:asciiTheme="minorHAnsi" w:hAnsiTheme="minorHAnsi" w:cs="Arial"/>
          <w:b/>
        </w:rPr>
      </w:pPr>
    </w:p>
    <w:p w14:paraId="6D9692A2" w14:textId="77777777"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Personal: </w:t>
      </w:r>
    </w:p>
    <w:p w14:paraId="4484345B" w14:textId="77777777" w:rsidR="00850AE5" w:rsidRDefault="00850AE5" w:rsidP="00850AE5">
      <w:pPr>
        <w:pStyle w:val="Prrafodelista"/>
        <w:ind w:left="1429" w:right="-1"/>
        <w:jc w:val="both"/>
        <w:rPr>
          <w:rFonts w:asciiTheme="minorHAnsi" w:hAnsiTheme="minorHAnsi" w:cs="Arial"/>
          <w:b/>
        </w:rPr>
      </w:pPr>
    </w:p>
    <w:p w14:paraId="1ED9694B" w14:textId="77777777"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 por lo que deberá presentar carta “bajo protesta de decir verdad que el personal contratado cuenta con seguridad social y que se le cubren sus salarios  en términos de la Ley Federal del Trabajo”, y que se han cubierto las cuotas, aportaciones y salarios correspondientes al momento de la firma del contrato y se compromete a seguir haciéndolo puntualmente durante la vigencia del mismo”, anexando los comprobantes de pago correspondientes.</w:t>
      </w:r>
      <w:r>
        <w:rPr>
          <w:rFonts w:asciiTheme="minorHAnsi" w:hAnsiTheme="minorHAnsi" w:cs="Arial"/>
        </w:rPr>
        <w:t xml:space="preserve"> </w:t>
      </w:r>
    </w:p>
    <w:p w14:paraId="15A91ABF" w14:textId="77777777" w:rsidR="00850AE5" w:rsidRDefault="00850AE5" w:rsidP="00850AE5">
      <w:pPr>
        <w:pStyle w:val="Prrafodelista"/>
        <w:ind w:left="1429" w:right="-1"/>
        <w:jc w:val="both"/>
        <w:rPr>
          <w:rFonts w:asciiTheme="minorHAnsi" w:hAnsiTheme="minorHAnsi" w:cs="Arial"/>
        </w:rPr>
      </w:pPr>
    </w:p>
    <w:p w14:paraId="1373C338" w14:textId="77777777"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acreditar documentalmente que su personal ha trabajado en empresas de este giro, especialmen</w:t>
      </w:r>
      <w:r w:rsidR="00570165">
        <w:rPr>
          <w:rFonts w:asciiTheme="minorHAnsi" w:hAnsiTheme="minorHAnsi" w:cs="Arial"/>
        </w:rPr>
        <w:t xml:space="preserve">te en la preparación de dietas </w:t>
      </w:r>
      <w:r w:rsidRPr="00CC0069">
        <w:rPr>
          <w:rFonts w:asciiTheme="minorHAnsi" w:hAnsiTheme="minorHAnsi" w:cs="Arial"/>
        </w:rPr>
        <w:t>en sus diferentes regímenes.</w:t>
      </w:r>
      <w:r>
        <w:rPr>
          <w:rFonts w:asciiTheme="minorHAnsi" w:hAnsiTheme="minorHAnsi" w:cs="Arial"/>
        </w:rPr>
        <w:t xml:space="preserve"> </w:t>
      </w:r>
    </w:p>
    <w:p w14:paraId="5B14E6CD" w14:textId="77777777" w:rsidR="00850AE5" w:rsidRDefault="00850AE5" w:rsidP="00850AE5">
      <w:pPr>
        <w:pStyle w:val="Prrafodelista"/>
        <w:ind w:left="1429" w:right="-1"/>
        <w:jc w:val="both"/>
        <w:rPr>
          <w:rFonts w:asciiTheme="minorHAnsi" w:hAnsiTheme="minorHAnsi" w:cs="Arial"/>
        </w:rPr>
      </w:pPr>
    </w:p>
    <w:p w14:paraId="4BE72DCC" w14:textId="3D4FCAC3"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proponer el número de personas que emplearán en las siguientes áreas para la prestación del servicio: Recepción de enseres de almacén, preparación previa, cocción, lavado de cajas térmicas y de carros transportadores de ali</w:t>
      </w:r>
      <w:r w:rsidR="007B2511">
        <w:rPr>
          <w:rFonts w:asciiTheme="minorHAnsi" w:hAnsiTheme="minorHAnsi" w:cs="Arial"/>
        </w:rPr>
        <w:t>mentos y servicio al comedor de la Unidad de Rehabilitación Psiquiátrica.</w:t>
      </w:r>
      <w:r>
        <w:rPr>
          <w:rFonts w:asciiTheme="minorHAnsi" w:hAnsiTheme="minorHAnsi" w:cs="Arial"/>
        </w:rPr>
        <w:t xml:space="preserve"> </w:t>
      </w:r>
    </w:p>
    <w:p w14:paraId="7ED4D774" w14:textId="77777777" w:rsidR="00850AE5" w:rsidRDefault="00850AE5" w:rsidP="00850AE5">
      <w:pPr>
        <w:pStyle w:val="Prrafodelista"/>
        <w:ind w:left="1429" w:right="-1"/>
        <w:jc w:val="both"/>
        <w:rPr>
          <w:rFonts w:asciiTheme="minorHAnsi" w:hAnsiTheme="minorHAnsi" w:cs="Arial"/>
        </w:rPr>
      </w:pPr>
    </w:p>
    <w:p w14:paraId="465A7001" w14:textId="29034B6E"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contratado por el licitante que resulte adjudicado deberá contar con una edad de entre 20 a 50 años de edad, para las áreas de: elaboración, cocción y  las áreas de servicio en </w:t>
      </w:r>
      <w:r w:rsidR="000A79D0">
        <w:rPr>
          <w:rFonts w:asciiTheme="minorHAnsi" w:hAnsiTheme="minorHAnsi" w:cs="Arial"/>
        </w:rPr>
        <w:t>la Unidad de Rehabilitación Psiquiátrica</w:t>
      </w:r>
      <w:r w:rsidRPr="000F54D5">
        <w:rPr>
          <w:rFonts w:asciiTheme="minorHAnsi" w:hAnsiTheme="minorHAnsi" w:cs="Arial"/>
        </w:rPr>
        <w:t xml:space="preserve">, preferentemente con bajo índice de rotación. </w:t>
      </w:r>
    </w:p>
    <w:p w14:paraId="1687C1BD" w14:textId="77777777" w:rsidR="00850AE5" w:rsidRPr="000F54D5" w:rsidRDefault="00850AE5" w:rsidP="00850AE5">
      <w:pPr>
        <w:pStyle w:val="Prrafodelista"/>
        <w:ind w:left="1429" w:right="-1"/>
        <w:jc w:val="both"/>
        <w:rPr>
          <w:rFonts w:asciiTheme="minorHAnsi" w:hAnsiTheme="minorHAnsi" w:cs="Arial"/>
        </w:rPr>
      </w:pPr>
    </w:p>
    <w:p w14:paraId="71202E4C" w14:textId="77777777"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del sexo femenino contratado por la empresa desempeñará sus labores con uñas cortas y limpias, sin barniz o esmalte, sin anillos, aretes, pulseras, cadenas, sin maquillaje o cualquier otro aditamento. </w:t>
      </w:r>
    </w:p>
    <w:p w14:paraId="7A9D141D" w14:textId="77777777" w:rsidR="00850AE5" w:rsidRPr="000F54D5" w:rsidRDefault="00850AE5" w:rsidP="00850AE5">
      <w:pPr>
        <w:pStyle w:val="Prrafodelista"/>
        <w:ind w:left="1429" w:right="-1"/>
        <w:jc w:val="both"/>
        <w:rPr>
          <w:rFonts w:asciiTheme="minorHAnsi" w:hAnsiTheme="minorHAnsi" w:cs="Arial"/>
        </w:rPr>
      </w:pPr>
    </w:p>
    <w:p w14:paraId="539A4883" w14:textId="77777777" w:rsidR="00540958"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del sexo </w:t>
      </w:r>
      <w:r w:rsidRPr="00540958">
        <w:rPr>
          <w:rFonts w:asciiTheme="minorHAnsi" w:hAnsiTheme="minorHAnsi" w:cs="Arial"/>
        </w:rPr>
        <w:t xml:space="preserve">masculino contratado por la empresa desempeñará sus labores con uñas cortas, sin barba, sin bigote y sin tatuajes. </w:t>
      </w:r>
    </w:p>
    <w:p w14:paraId="0CDDD478" w14:textId="77777777" w:rsidR="00540958" w:rsidRDefault="00540958" w:rsidP="00850AE5">
      <w:pPr>
        <w:pStyle w:val="Prrafodelista"/>
        <w:ind w:left="1429" w:right="-1"/>
        <w:jc w:val="both"/>
        <w:rPr>
          <w:rFonts w:asciiTheme="minorHAnsi" w:hAnsiTheme="minorHAnsi" w:cs="Arial"/>
        </w:rPr>
      </w:pPr>
    </w:p>
    <w:p w14:paraId="77199C23" w14:textId="5E1FF6F7" w:rsidR="00850AE5" w:rsidRPr="00540958" w:rsidRDefault="00850AE5" w:rsidP="00850AE5">
      <w:pPr>
        <w:pStyle w:val="Prrafodelista"/>
        <w:ind w:left="1429" w:right="-1"/>
        <w:jc w:val="both"/>
        <w:rPr>
          <w:rFonts w:asciiTheme="minorHAnsi" w:hAnsiTheme="minorHAnsi" w:cs="Arial"/>
        </w:rPr>
      </w:pPr>
      <w:r w:rsidRPr="00540958">
        <w:rPr>
          <w:rFonts w:asciiTheme="minorHAnsi" w:hAnsiTheme="minorHAnsi" w:cs="Arial"/>
        </w:rPr>
        <w:t xml:space="preserve">La empresa deberá acreditar cada </w:t>
      </w:r>
      <w:r w:rsidR="007F6E55">
        <w:rPr>
          <w:rFonts w:asciiTheme="minorHAnsi" w:hAnsiTheme="minorHAnsi" w:cs="Arial"/>
        </w:rPr>
        <w:t>dos</w:t>
      </w:r>
      <w:r w:rsidRPr="00540958">
        <w:rPr>
          <w:rFonts w:asciiTheme="minorHAnsi" w:hAnsiTheme="minorHAnsi" w:cs="Arial"/>
        </w:rPr>
        <w:t xml:space="preserve"> meses a la Unidad de Vigilancia Epidemiológica Hospitalaria (UVEH) y al Departamento de Nutrición y Dietética d</w:t>
      </w:r>
      <w:r w:rsidR="006549FD" w:rsidRPr="00540958">
        <w:rPr>
          <w:rFonts w:asciiTheme="minorHAnsi" w:hAnsiTheme="minorHAnsi" w:cs="Arial"/>
        </w:rPr>
        <w:t>e la Unidad de Rehabilitación Psiquiátrica</w:t>
      </w:r>
      <w:r w:rsidRPr="00540958">
        <w:rPr>
          <w:rFonts w:asciiTheme="minorHAnsi" w:hAnsiTheme="minorHAnsi" w:cs="Arial"/>
        </w:rPr>
        <w:t xml:space="preserve">, mediante la exhibición de certificados médicos expedidos por institución médica de carácter público o privado, haber realizado revisión practicada al personal que lleve a cabo la prestación del servicio, debiendo adjuntar estudios clínicos, reacciones febriles, exudado </w:t>
      </w:r>
      <w:proofErr w:type="spellStart"/>
      <w:r w:rsidRPr="00540958">
        <w:rPr>
          <w:rFonts w:asciiTheme="minorHAnsi" w:hAnsiTheme="minorHAnsi" w:cs="Arial"/>
        </w:rPr>
        <w:t>faringeo</w:t>
      </w:r>
      <w:proofErr w:type="spellEnd"/>
      <w:r w:rsidRPr="00540958">
        <w:rPr>
          <w:rFonts w:asciiTheme="minorHAnsi" w:hAnsiTheme="minorHAnsi" w:cs="Arial"/>
        </w:rPr>
        <w:t xml:space="preserve">, </w:t>
      </w:r>
      <w:proofErr w:type="spellStart"/>
      <w:r w:rsidRPr="00540958">
        <w:rPr>
          <w:rFonts w:asciiTheme="minorHAnsi" w:hAnsiTheme="minorHAnsi" w:cs="Arial"/>
        </w:rPr>
        <w:t>coproparasitoscopico</w:t>
      </w:r>
      <w:proofErr w:type="spellEnd"/>
      <w:r w:rsidRPr="00540958">
        <w:rPr>
          <w:rFonts w:asciiTheme="minorHAnsi" w:hAnsiTheme="minorHAnsi" w:cs="Arial"/>
        </w:rPr>
        <w:t xml:space="preserve"> único e hidróxido de potasio (KOH) . </w:t>
      </w:r>
    </w:p>
    <w:p w14:paraId="2C87D171" w14:textId="77777777" w:rsidR="00850AE5" w:rsidRPr="00540958" w:rsidRDefault="00850AE5" w:rsidP="00850AE5">
      <w:pPr>
        <w:pStyle w:val="Prrafodelista"/>
        <w:ind w:left="1429" w:right="-1"/>
        <w:jc w:val="both"/>
        <w:rPr>
          <w:rFonts w:asciiTheme="minorHAnsi" w:hAnsiTheme="minorHAnsi" w:cs="Arial"/>
        </w:rPr>
      </w:pPr>
    </w:p>
    <w:p w14:paraId="717AB716" w14:textId="77777777" w:rsidR="00850AE5" w:rsidRPr="00540958" w:rsidRDefault="00850AE5" w:rsidP="00850AE5">
      <w:pPr>
        <w:pStyle w:val="Prrafodelista"/>
        <w:ind w:left="1429" w:right="-1"/>
        <w:jc w:val="both"/>
        <w:rPr>
          <w:rFonts w:asciiTheme="minorHAnsi" w:hAnsiTheme="minorHAnsi" w:cs="Arial"/>
        </w:rPr>
      </w:pPr>
      <w:r w:rsidRPr="00540958">
        <w:rPr>
          <w:rFonts w:asciiTheme="minorHAnsi" w:hAnsiTheme="minorHAnsi" w:cs="Arial"/>
        </w:rPr>
        <w:t xml:space="preserve">Para evitar contaminación en los alimentos se deberán suspender temporalmente a los trabajadores que hayan resultado positivos de alguna patología, en tanto no se compruebe su total recuperación, debiendo el licitante cubrir temporalmente la ausencia con otra persona con el mismo perfil profesional. </w:t>
      </w:r>
    </w:p>
    <w:p w14:paraId="0BCEBB6F" w14:textId="77777777" w:rsidR="00850AE5" w:rsidRPr="00540958" w:rsidRDefault="00850AE5" w:rsidP="00850AE5">
      <w:pPr>
        <w:pStyle w:val="Prrafodelista"/>
        <w:ind w:left="1429" w:right="-1"/>
        <w:jc w:val="both"/>
        <w:rPr>
          <w:rFonts w:asciiTheme="minorHAnsi" w:hAnsiTheme="minorHAnsi" w:cs="Arial"/>
        </w:rPr>
      </w:pPr>
    </w:p>
    <w:p w14:paraId="14F94F4B" w14:textId="77777777" w:rsidR="00850AE5" w:rsidRPr="00CC0069" w:rsidRDefault="00850AE5" w:rsidP="00850AE5">
      <w:pPr>
        <w:pStyle w:val="Prrafodelista"/>
        <w:ind w:left="1429" w:right="-1"/>
        <w:jc w:val="both"/>
        <w:rPr>
          <w:rFonts w:asciiTheme="minorHAnsi" w:hAnsiTheme="minorHAnsi" w:cs="Arial"/>
          <w:b/>
        </w:rPr>
      </w:pPr>
      <w:r w:rsidRPr="00540958">
        <w:rPr>
          <w:rFonts w:asciiTheme="minorHAnsi" w:hAnsiTheme="minorHAnsi" w:cs="Arial"/>
        </w:rPr>
        <w:lastRenderedPageBreak/>
        <w:t>Las heridas deben cubrirse apropiadamente con un material impermeable, evitando entrar al área de procesos cuando estas se encuentren en partes del cuerpo que estén en contacto directo con el producto y que puedan propiciar contaminación del mismo.</w:t>
      </w:r>
    </w:p>
    <w:p w14:paraId="3B63AC0A" w14:textId="77777777" w:rsidR="00850AE5" w:rsidRPr="00CC0069" w:rsidRDefault="00850AE5" w:rsidP="00850AE5">
      <w:pPr>
        <w:pStyle w:val="Prrafodelista"/>
        <w:ind w:left="1429" w:right="-1"/>
        <w:jc w:val="both"/>
        <w:rPr>
          <w:rFonts w:asciiTheme="minorHAnsi" w:hAnsiTheme="minorHAnsi" w:cs="Arial"/>
          <w:b/>
        </w:rPr>
      </w:pPr>
    </w:p>
    <w:p w14:paraId="79CBD385" w14:textId="77777777"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Un</w:t>
      </w:r>
      <w:r>
        <w:rPr>
          <w:rFonts w:asciiTheme="minorHAnsi" w:hAnsiTheme="minorHAnsi" w:cs="Arial"/>
          <w:b/>
        </w:rPr>
        <w:t xml:space="preserve">iformes y presentación personal: </w:t>
      </w:r>
    </w:p>
    <w:p w14:paraId="1B7E97FE" w14:textId="77777777" w:rsidR="00850AE5" w:rsidRDefault="00850AE5" w:rsidP="00850AE5">
      <w:pPr>
        <w:pStyle w:val="Prrafodelista"/>
        <w:ind w:left="1429" w:right="-1"/>
        <w:jc w:val="both"/>
        <w:rPr>
          <w:rFonts w:asciiTheme="minorHAnsi" w:hAnsiTheme="minorHAnsi" w:cs="Arial"/>
        </w:rPr>
      </w:pPr>
    </w:p>
    <w:p w14:paraId="6299BCB8" w14:textId="69582231"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la prestación del servicio de alimentos en general, el personal deberá portar uniforme de algodón perfectamente limpio,  debiendo</w:t>
      </w:r>
      <w:r>
        <w:rPr>
          <w:rFonts w:asciiTheme="minorHAnsi" w:hAnsiTheme="minorHAnsi" w:cs="Arial"/>
        </w:rPr>
        <w:t xml:space="preserve"> ser pantalón  con </w:t>
      </w:r>
      <w:proofErr w:type="spellStart"/>
      <w:r>
        <w:rPr>
          <w:rFonts w:asciiTheme="minorHAnsi" w:hAnsiTheme="minorHAnsi" w:cs="Arial"/>
        </w:rPr>
        <w:t>chaquetín</w:t>
      </w:r>
      <w:proofErr w:type="spellEnd"/>
      <w:r>
        <w:rPr>
          <w:rFonts w:asciiTheme="minorHAnsi" w:hAnsiTheme="minorHAnsi" w:cs="Arial"/>
        </w:rPr>
        <w:t xml:space="preserve">  (s</w:t>
      </w:r>
      <w:r w:rsidRPr="00CC0069">
        <w:rPr>
          <w:rFonts w:asciiTheme="minorHAnsi" w:hAnsiTheme="minorHAnsi" w:cs="Arial"/>
        </w:rPr>
        <w:t xml:space="preserve">in  bolsas, botones o broches), con el logotipo de la empresa, zapatos con suela </w:t>
      </w:r>
      <w:proofErr w:type="spellStart"/>
      <w:r w:rsidRPr="00CC0069">
        <w:rPr>
          <w:rFonts w:asciiTheme="minorHAnsi" w:hAnsiTheme="minorHAnsi" w:cs="Arial"/>
        </w:rPr>
        <w:t>antiderrapante</w:t>
      </w:r>
      <w:proofErr w:type="spellEnd"/>
      <w:r w:rsidRPr="00CC0069">
        <w:rPr>
          <w:rFonts w:asciiTheme="minorHAnsi" w:hAnsiTheme="minorHAnsi" w:cs="Arial"/>
        </w:rPr>
        <w:t>, delantal; deberá usar el uniforme sólo en las  i</w:t>
      </w:r>
      <w:r w:rsidR="009B1504">
        <w:rPr>
          <w:rFonts w:asciiTheme="minorHAnsi" w:hAnsiTheme="minorHAnsi" w:cs="Arial"/>
        </w:rPr>
        <w:t>nstalaciones de la misma y en la Unidad de Rehabilitación Psiquiátrica</w:t>
      </w:r>
      <w:r w:rsidRPr="00CC0069">
        <w:rPr>
          <w:rFonts w:asciiTheme="minorHAnsi" w:hAnsiTheme="minorHAnsi" w:cs="Arial"/>
        </w:rPr>
        <w:t xml:space="preserve">, debiendo evitar portarlo en el trayecto a su trabajo o a su casa. </w:t>
      </w:r>
    </w:p>
    <w:p w14:paraId="3EE9C9B1" w14:textId="77777777" w:rsidR="00850AE5" w:rsidRDefault="00850AE5" w:rsidP="00850AE5">
      <w:pPr>
        <w:pStyle w:val="Prrafodelista"/>
        <w:ind w:left="1429" w:right="-1"/>
        <w:jc w:val="both"/>
        <w:rPr>
          <w:rFonts w:asciiTheme="minorHAnsi" w:hAnsiTheme="minorHAnsi" w:cs="Arial"/>
        </w:rPr>
      </w:pPr>
    </w:p>
    <w:p w14:paraId="29EB65E4" w14:textId="77777777"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El personal del sexo femenino contratado por la empresa desempeñará sus labores con el cabello totalmente recogido y cubierto por una red (la que permita el menor paso de cabellos posible) y portando encima un gorro de algodón, asimismo deberán de traer las uñas cortas, limpias y sin esmalte. </w:t>
      </w:r>
    </w:p>
    <w:p w14:paraId="46B0A675" w14:textId="77777777" w:rsidR="00850AE5" w:rsidRDefault="00850AE5" w:rsidP="00850AE5">
      <w:pPr>
        <w:pStyle w:val="Prrafodelista"/>
        <w:ind w:left="1429" w:right="-1"/>
        <w:jc w:val="both"/>
        <w:rPr>
          <w:rFonts w:asciiTheme="minorHAnsi" w:hAnsiTheme="minorHAnsi" w:cs="Arial"/>
        </w:rPr>
      </w:pPr>
    </w:p>
    <w:p w14:paraId="01EEAD0D" w14:textId="093A80F8"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personal masculino deberá portar una red (la que permita el menor paso de cabellos posible) y portando</w:t>
      </w:r>
      <w:r w:rsidR="0014064B">
        <w:rPr>
          <w:rFonts w:asciiTheme="minorHAnsi" w:hAnsiTheme="minorHAnsi" w:cs="Arial"/>
        </w:rPr>
        <w:t xml:space="preserve"> encima un gorro de algodón. </w:t>
      </w:r>
      <w:r w:rsidRPr="00CC0069">
        <w:rPr>
          <w:rFonts w:asciiTheme="minorHAnsi" w:hAnsiTheme="minorHAnsi" w:cs="Arial"/>
        </w:rPr>
        <w:t xml:space="preserve"> No deberán portar reloj, anillos, cadenas ni pulseras. </w:t>
      </w:r>
    </w:p>
    <w:p w14:paraId="3C717755" w14:textId="77777777" w:rsidR="00850AE5" w:rsidRDefault="00850AE5" w:rsidP="00850AE5">
      <w:pPr>
        <w:pStyle w:val="Prrafodelista"/>
        <w:ind w:left="1429" w:right="-1"/>
        <w:jc w:val="both"/>
        <w:rPr>
          <w:rFonts w:asciiTheme="minorHAnsi" w:hAnsiTheme="minorHAnsi" w:cs="Arial"/>
        </w:rPr>
      </w:pPr>
    </w:p>
    <w:p w14:paraId="67FBC6C7" w14:textId="1460EF20"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 xml:space="preserve">Para la prestación del servicio de alimentos en general, en las áreas de montaje y distribución en </w:t>
      </w:r>
      <w:r w:rsidR="00C72ABF">
        <w:rPr>
          <w:rFonts w:asciiTheme="minorHAnsi" w:hAnsiTheme="minorHAnsi" w:cs="Arial"/>
        </w:rPr>
        <w:t>la Unidad de Rehabilitación Psiqui</w:t>
      </w:r>
      <w:r w:rsidR="00100F18">
        <w:rPr>
          <w:rFonts w:asciiTheme="minorHAnsi" w:hAnsiTheme="minorHAnsi" w:cs="Arial"/>
        </w:rPr>
        <w:t>átrica</w:t>
      </w:r>
      <w:r w:rsidRPr="00CC0069">
        <w:rPr>
          <w:rFonts w:asciiTheme="minorHAnsi" w:hAnsiTheme="minorHAnsi" w:cs="Arial"/>
        </w:rPr>
        <w:t xml:space="preserve"> y todo el tiempo de jornada en las instalaciones de la empresa, el personal deberá portar cubre bocas desechables, que deberán ser cambiados cada cuatro horas.</w:t>
      </w:r>
    </w:p>
    <w:p w14:paraId="4105BB67" w14:textId="77777777" w:rsidR="00850AE5" w:rsidRPr="00CC0069" w:rsidRDefault="00850AE5" w:rsidP="00850AE5">
      <w:pPr>
        <w:pStyle w:val="Prrafodelista"/>
        <w:ind w:left="1429" w:right="-1"/>
        <w:jc w:val="both"/>
        <w:rPr>
          <w:rFonts w:asciiTheme="minorHAnsi" w:hAnsiTheme="minorHAnsi" w:cs="Arial"/>
          <w:b/>
        </w:rPr>
      </w:pPr>
    </w:p>
    <w:p w14:paraId="13F3229B" w14:textId="77777777"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Distribución de alimentos: </w:t>
      </w:r>
    </w:p>
    <w:p w14:paraId="71835305" w14:textId="77777777" w:rsidR="00850AE5" w:rsidRDefault="00850AE5" w:rsidP="00850AE5">
      <w:pPr>
        <w:pStyle w:val="Prrafodelista"/>
        <w:ind w:left="1429" w:right="-1"/>
        <w:jc w:val="both"/>
        <w:rPr>
          <w:rFonts w:asciiTheme="minorHAnsi" w:hAnsiTheme="minorHAnsi" w:cs="Arial"/>
          <w:b/>
        </w:rPr>
      </w:pPr>
    </w:p>
    <w:p w14:paraId="7B205A49" w14:textId="77777777" w:rsidR="00850AE5" w:rsidRDefault="00850AE5" w:rsidP="00850AE5">
      <w:pPr>
        <w:pStyle w:val="Prrafodelista"/>
        <w:ind w:left="1429" w:right="-1"/>
        <w:jc w:val="both"/>
        <w:rPr>
          <w:rFonts w:asciiTheme="minorHAnsi" w:hAnsiTheme="minorHAnsi" w:cs="Arial"/>
        </w:rPr>
      </w:pPr>
    </w:p>
    <w:p w14:paraId="2334A8F1" w14:textId="27024026" w:rsidR="00850AE5" w:rsidRDefault="00850AE5" w:rsidP="00850AE5">
      <w:pPr>
        <w:pStyle w:val="Prrafodelista"/>
        <w:ind w:left="1429" w:right="-1"/>
        <w:jc w:val="both"/>
        <w:rPr>
          <w:rFonts w:asciiTheme="minorHAnsi" w:hAnsiTheme="minorHAnsi" w:cs="Arial"/>
        </w:rPr>
      </w:pPr>
      <w:r w:rsidRPr="008B43C8">
        <w:rPr>
          <w:rFonts w:asciiTheme="minorHAnsi" w:hAnsiTheme="minorHAnsi" w:cs="Arial"/>
        </w:rPr>
        <w:t>Para la distribución de los alimentos en las diferentes áreas, la empresa deberá contar con loza d</w:t>
      </w:r>
      <w:r w:rsidR="008B43C8">
        <w:rPr>
          <w:rFonts w:asciiTheme="minorHAnsi" w:hAnsiTheme="minorHAnsi" w:cs="Arial"/>
        </w:rPr>
        <w:t xml:space="preserve">e </w:t>
      </w:r>
      <w:proofErr w:type="spellStart"/>
      <w:r w:rsidR="008B43C8">
        <w:rPr>
          <w:rFonts w:asciiTheme="minorHAnsi" w:hAnsiTheme="minorHAnsi" w:cs="Arial"/>
        </w:rPr>
        <w:t>melamina</w:t>
      </w:r>
      <w:proofErr w:type="spellEnd"/>
      <w:r w:rsidRPr="008B43C8">
        <w:rPr>
          <w:rFonts w:asciiTheme="minorHAnsi" w:hAnsiTheme="minorHAnsi" w:cs="Arial"/>
        </w:rPr>
        <w:t xml:space="preserve"> (</w:t>
      </w:r>
      <w:r w:rsidR="008B43C8">
        <w:rPr>
          <w:rFonts w:asciiTheme="minorHAnsi" w:hAnsiTheme="minorHAnsi" w:cs="Arial"/>
        </w:rPr>
        <w:t xml:space="preserve">charola escolar, tazón 6oz y vaso de 12oz desechable, cucharas , servilletas y etiquetas </w:t>
      </w:r>
      <w:r w:rsidRPr="008B43C8">
        <w:rPr>
          <w:rFonts w:asciiTheme="minorHAnsi" w:hAnsiTheme="minorHAnsi" w:cs="Arial"/>
        </w:rPr>
        <w:t>para cada tipo de dietas siendo esto para mayor facilidad del comensal.</w:t>
      </w:r>
      <w:r w:rsidRPr="00CC0069">
        <w:rPr>
          <w:rFonts w:asciiTheme="minorHAnsi" w:hAnsiTheme="minorHAnsi" w:cs="Arial"/>
        </w:rPr>
        <w:t xml:space="preserve"> </w:t>
      </w:r>
    </w:p>
    <w:p w14:paraId="3641FA4C" w14:textId="77777777" w:rsidR="00850AE5" w:rsidRDefault="00850AE5" w:rsidP="00850AE5">
      <w:pPr>
        <w:pStyle w:val="Prrafodelista"/>
        <w:ind w:left="1429" w:right="-1"/>
        <w:jc w:val="both"/>
        <w:rPr>
          <w:rFonts w:asciiTheme="minorHAnsi" w:hAnsiTheme="minorHAnsi" w:cs="Arial"/>
        </w:rPr>
      </w:pPr>
    </w:p>
    <w:p w14:paraId="1C2BF9CC" w14:textId="01B928F2"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la prestación del servicio de alimentos, el licitante que resulte adjudicado, proporcionará los utensilios necesarios para el transporte, almacenamiento, preparación y distribución de  alimentos par</w:t>
      </w:r>
      <w:r w:rsidR="00F3289E">
        <w:rPr>
          <w:rFonts w:asciiTheme="minorHAnsi" w:hAnsiTheme="minorHAnsi" w:cs="Arial"/>
        </w:rPr>
        <w:t xml:space="preserve">a los pacientes  y personal de la Unidad de Rehabilitación Psiquiátrica </w:t>
      </w:r>
      <w:r>
        <w:rPr>
          <w:rFonts w:asciiTheme="minorHAnsi" w:hAnsiTheme="minorHAnsi" w:cs="Arial"/>
        </w:rPr>
        <w:t xml:space="preserve">con derecho a alimentos. </w:t>
      </w:r>
    </w:p>
    <w:p w14:paraId="5E1AC5D3" w14:textId="77777777" w:rsidR="00850AE5" w:rsidRDefault="00850AE5" w:rsidP="00850AE5">
      <w:pPr>
        <w:pStyle w:val="Prrafodelista"/>
        <w:ind w:left="1429" w:right="-1"/>
        <w:jc w:val="both"/>
        <w:rPr>
          <w:rFonts w:asciiTheme="minorHAnsi" w:hAnsiTheme="minorHAnsi" w:cs="Arial"/>
        </w:rPr>
      </w:pPr>
    </w:p>
    <w:p w14:paraId="44240AC4" w14:textId="77777777" w:rsidR="00850AE5" w:rsidRPr="00CC0069" w:rsidRDefault="00850AE5" w:rsidP="00850AE5">
      <w:pPr>
        <w:pStyle w:val="Prrafodelista"/>
        <w:ind w:left="1429" w:right="-1"/>
        <w:jc w:val="both"/>
        <w:rPr>
          <w:rFonts w:asciiTheme="minorHAnsi" w:hAnsiTheme="minorHAnsi" w:cs="Arial"/>
          <w:b/>
        </w:rPr>
      </w:pPr>
      <w:r>
        <w:rPr>
          <w:rFonts w:asciiTheme="minorHAnsi" w:hAnsiTheme="minorHAnsi" w:cs="Arial"/>
        </w:rPr>
        <w:t>N</w:t>
      </w:r>
      <w:r w:rsidRPr="00CC0069">
        <w:rPr>
          <w:rFonts w:asciiTheme="minorHAnsi" w:hAnsiTheme="minorHAnsi" w:cs="Arial"/>
        </w:rPr>
        <w:t xml:space="preserve">o deberán utilizarse utensilios de barro. </w:t>
      </w:r>
    </w:p>
    <w:p w14:paraId="35BDD63F" w14:textId="77777777" w:rsidR="00850AE5" w:rsidRPr="00CC0069" w:rsidRDefault="00850AE5" w:rsidP="00850AE5">
      <w:pPr>
        <w:pStyle w:val="Prrafodelista"/>
        <w:ind w:left="1429" w:right="-1"/>
        <w:jc w:val="both"/>
        <w:rPr>
          <w:rFonts w:asciiTheme="minorHAnsi" w:hAnsiTheme="minorHAnsi" w:cs="Arial"/>
          <w:b/>
        </w:rPr>
      </w:pPr>
    </w:p>
    <w:p w14:paraId="4ED10EF2" w14:textId="61298F3D" w:rsidR="00850AE5" w:rsidRDefault="00271228" w:rsidP="00850AE5">
      <w:pPr>
        <w:pStyle w:val="Prrafodelista"/>
        <w:numPr>
          <w:ilvl w:val="0"/>
          <w:numId w:val="33"/>
        </w:numPr>
        <w:ind w:right="-1"/>
        <w:jc w:val="both"/>
        <w:rPr>
          <w:rFonts w:asciiTheme="minorHAnsi" w:hAnsiTheme="minorHAnsi" w:cs="Arial"/>
          <w:b/>
        </w:rPr>
      </w:pPr>
      <w:r>
        <w:rPr>
          <w:rFonts w:asciiTheme="minorHAnsi" w:hAnsiTheme="minorHAnsi" w:cs="Arial"/>
          <w:b/>
        </w:rPr>
        <w:t>Obligaciones de la Unidad de Rehabilitación Psiquiátrica</w:t>
      </w:r>
      <w:r w:rsidR="00850AE5">
        <w:rPr>
          <w:rFonts w:asciiTheme="minorHAnsi" w:hAnsiTheme="minorHAnsi" w:cs="Arial"/>
          <w:b/>
        </w:rPr>
        <w:t xml:space="preserve">: </w:t>
      </w:r>
    </w:p>
    <w:p w14:paraId="45372E82" w14:textId="77777777" w:rsidR="00850AE5" w:rsidRDefault="00850AE5" w:rsidP="00850AE5">
      <w:pPr>
        <w:pStyle w:val="Prrafodelista"/>
        <w:ind w:left="1429" w:right="-1"/>
        <w:jc w:val="both"/>
        <w:rPr>
          <w:rFonts w:asciiTheme="minorHAnsi" w:hAnsiTheme="minorHAnsi" w:cs="Arial"/>
          <w:b/>
        </w:rPr>
      </w:pPr>
    </w:p>
    <w:p w14:paraId="71000DD6" w14:textId="032C7430"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Correrá a cargo d</w:t>
      </w:r>
      <w:r w:rsidR="006023D7">
        <w:rPr>
          <w:rFonts w:asciiTheme="minorHAnsi" w:hAnsiTheme="minorHAnsi" w:cs="Arial"/>
        </w:rPr>
        <w:t xml:space="preserve">e la Unidad de Rehabilitación Psiquiátrica </w:t>
      </w:r>
      <w:r w:rsidRPr="00CC0069">
        <w:rPr>
          <w:rFonts w:asciiTheme="minorHAnsi" w:hAnsiTheme="minorHAnsi" w:cs="Arial"/>
        </w:rPr>
        <w:t>la cantidad que resulte por el consumo de energía eléctrica  suministro de agua, de gas y teléfono que genere el área  recepción de alimentos durante la vigencia del contrato respectivo, así como proporcionar los  espacios físicos para tal fin.</w:t>
      </w:r>
      <w:r>
        <w:rPr>
          <w:rFonts w:asciiTheme="minorHAnsi" w:hAnsiTheme="minorHAnsi" w:cs="Arial"/>
        </w:rPr>
        <w:t xml:space="preserve"> </w:t>
      </w:r>
    </w:p>
    <w:p w14:paraId="2A1FB810" w14:textId="77777777" w:rsidR="00850AE5" w:rsidRDefault="00850AE5" w:rsidP="00850AE5">
      <w:pPr>
        <w:pStyle w:val="Prrafodelista"/>
        <w:ind w:left="1429" w:right="-1"/>
        <w:jc w:val="both"/>
        <w:rPr>
          <w:rFonts w:asciiTheme="minorHAnsi" w:hAnsiTheme="minorHAnsi" w:cs="Arial"/>
        </w:rPr>
      </w:pPr>
    </w:p>
    <w:p w14:paraId="1DE51841" w14:textId="0FA7E74D" w:rsidR="00850AE5" w:rsidRDefault="00B213F0" w:rsidP="00850AE5">
      <w:pPr>
        <w:pStyle w:val="Prrafodelista"/>
        <w:ind w:left="1429" w:right="-1"/>
        <w:jc w:val="both"/>
        <w:rPr>
          <w:rFonts w:asciiTheme="minorHAnsi" w:hAnsiTheme="minorHAnsi" w:cs="Arial"/>
        </w:rPr>
      </w:pPr>
      <w:r>
        <w:rPr>
          <w:rFonts w:asciiTheme="minorHAnsi" w:hAnsiTheme="minorHAnsi" w:cs="Arial"/>
        </w:rPr>
        <w:t xml:space="preserve">La </w:t>
      </w:r>
      <w:r w:rsidR="00205EF6">
        <w:rPr>
          <w:rFonts w:asciiTheme="minorHAnsi" w:hAnsiTheme="minorHAnsi" w:cs="Arial"/>
        </w:rPr>
        <w:t>Unidad de Rehabilitación Psiquiátrica</w:t>
      </w:r>
      <w:r w:rsidR="00850AE5" w:rsidRPr="00CC0069">
        <w:rPr>
          <w:rFonts w:asciiTheme="minorHAnsi" w:hAnsiTheme="minorHAnsi" w:cs="Arial"/>
        </w:rPr>
        <w:t xml:space="preserve"> entregará a la empresa las bolsas con las características específicas para la alimentación enteral (dietas licuadas).</w:t>
      </w:r>
      <w:r w:rsidR="00850AE5">
        <w:rPr>
          <w:rFonts w:asciiTheme="minorHAnsi" w:hAnsiTheme="minorHAnsi" w:cs="Arial"/>
        </w:rPr>
        <w:t xml:space="preserve"> </w:t>
      </w:r>
    </w:p>
    <w:p w14:paraId="78E0324D" w14:textId="77777777" w:rsidR="00850AE5" w:rsidRDefault="00850AE5" w:rsidP="00850AE5">
      <w:pPr>
        <w:pStyle w:val="Prrafodelista"/>
        <w:ind w:left="1429" w:right="-1"/>
        <w:jc w:val="both"/>
        <w:rPr>
          <w:rFonts w:asciiTheme="minorHAnsi" w:hAnsiTheme="minorHAnsi" w:cs="Arial"/>
        </w:rPr>
      </w:pPr>
    </w:p>
    <w:p w14:paraId="4BF6B91F" w14:textId="1F081DAE" w:rsidR="00850AE5" w:rsidRPr="00CC0069" w:rsidRDefault="009A7F3A" w:rsidP="00850AE5">
      <w:pPr>
        <w:pStyle w:val="Prrafodelista"/>
        <w:ind w:left="1429" w:right="-1"/>
        <w:jc w:val="both"/>
        <w:rPr>
          <w:rFonts w:asciiTheme="minorHAnsi" w:hAnsiTheme="minorHAnsi" w:cs="Arial"/>
          <w:b/>
        </w:rPr>
      </w:pPr>
      <w:r>
        <w:rPr>
          <w:rFonts w:asciiTheme="minorHAnsi" w:hAnsiTheme="minorHAnsi" w:cs="Arial"/>
        </w:rPr>
        <w:t xml:space="preserve">La </w:t>
      </w:r>
      <w:r w:rsidR="00AA7773">
        <w:rPr>
          <w:rFonts w:asciiTheme="minorHAnsi" w:hAnsiTheme="minorHAnsi" w:cs="Arial"/>
        </w:rPr>
        <w:t>Unidad de Rehabilitación Psiquiátrica</w:t>
      </w:r>
      <w:r w:rsidR="00850AE5" w:rsidRPr="00CC0069">
        <w:rPr>
          <w:rFonts w:asciiTheme="minorHAnsi" w:hAnsiTheme="minorHAnsi" w:cs="Arial"/>
        </w:rPr>
        <w:t xml:space="preserve"> proporcionara área suficiente dentro del mismo para el montaje de los alimentos y para la guarda de carros para el traslado de alimentos, así como el espacio físico en el área de estacionamiento para la carga y descarga de insumos.</w:t>
      </w:r>
    </w:p>
    <w:p w14:paraId="5328AB8F" w14:textId="77777777" w:rsidR="00850AE5" w:rsidRPr="00CC0069" w:rsidRDefault="00850AE5" w:rsidP="00850AE5">
      <w:pPr>
        <w:pStyle w:val="Prrafodelista"/>
        <w:ind w:left="1429" w:right="-1"/>
        <w:jc w:val="both"/>
        <w:rPr>
          <w:rFonts w:asciiTheme="minorHAnsi" w:hAnsiTheme="minorHAnsi" w:cs="Arial"/>
          <w:b/>
        </w:rPr>
      </w:pPr>
    </w:p>
    <w:p w14:paraId="5A4A69DC" w14:textId="77777777"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Manuales de procedimientos: </w:t>
      </w:r>
    </w:p>
    <w:p w14:paraId="73CBFFC0" w14:textId="77777777" w:rsidR="00850AE5" w:rsidRDefault="00850AE5" w:rsidP="00850AE5">
      <w:pPr>
        <w:pStyle w:val="Prrafodelista"/>
        <w:ind w:left="1429" w:right="-1"/>
        <w:jc w:val="both"/>
        <w:rPr>
          <w:rFonts w:asciiTheme="minorHAnsi" w:hAnsiTheme="minorHAnsi" w:cs="Arial"/>
          <w:b/>
        </w:rPr>
      </w:pPr>
    </w:p>
    <w:p w14:paraId="741F58FD" w14:textId="18EDC6BF"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presentar plan de trabajo detallando los métodos que utilizara para la atención y suministro de raciones alimenticias, describiendo los métodos de trabajo en los que especifique los procedimientos a utilizar para proporcionar el servicio</w:t>
      </w:r>
      <w:r w:rsidR="006A354A">
        <w:rPr>
          <w:rFonts w:asciiTheme="minorHAnsi" w:hAnsiTheme="minorHAnsi" w:cs="Arial"/>
        </w:rPr>
        <w:t xml:space="preserve"> como menús a ofrecer</w:t>
      </w:r>
      <w:r w:rsidRPr="00CC0069">
        <w:rPr>
          <w:rFonts w:asciiTheme="minorHAnsi" w:hAnsiTheme="minorHAnsi" w:cs="Arial"/>
        </w:rPr>
        <w:t>, además de detallar las normas de higiene y seguridad que utiliza para la preparación y conservación de la materia prima y de alimentos.</w:t>
      </w:r>
      <w:r>
        <w:rPr>
          <w:rFonts w:asciiTheme="minorHAnsi" w:hAnsiTheme="minorHAnsi" w:cs="Arial"/>
        </w:rPr>
        <w:t xml:space="preserve"> </w:t>
      </w:r>
    </w:p>
    <w:p w14:paraId="71A5E602" w14:textId="77777777" w:rsidR="00850AE5" w:rsidRDefault="00850AE5" w:rsidP="00850AE5">
      <w:pPr>
        <w:pStyle w:val="Prrafodelista"/>
        <w:ind w:left="1429" w:right="-1"/>
        <w:jc w:val="both"/>
        <w:rPr>
          <w:rFonts w:asciiTheme="minorHAnsi" w:hAnsiTheme="minorHAnsi" w:cs="Arial"/>
        </w:rPr>
      </w:pPr>
    </w:p>
    <w:p w14:paraId="0475BD90" w14:textId="77777777"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acreditar que cuenta con sus respectivos manuales de procedimientos para los procesos de: </w:t>
      </w:r>
    </w:p>
    <w:p w14:paraId="33F5E0E8" w14:textId="77777777" w:rsidR="00850AE5" w:rsidRDefault="00850AE5" w:rsidP="00850AE5">
      <w:pPr>
        <w:pStyle w:val="Prrafodelista"/>
        <w:ind w:left="1429" w:right="-1"/>
        <w:jc w:val="both"/>
        <w:rPr>
          <w:rFonts w:asciiTheme="minorHAnsi" w:hAnsiTheme="minorHAnsi" w:cs="Arial"/>
        </w:rPr>
      </w:pPr>
    </w:p>
    <w:p w14:paraId="7AC1E278" w14:textId="77777777" w:rsidR="00850AE5" w:rsidRDefault="00850AE5" w:rsidP="00850AE5">
      <w:pPr>
        <w:pStyle w:val="Prrafodelista"/>
        <w:numPr>
          <w:ilvl w:val="0"/>
          <w:numId w:val="34"/>
        </w:numPr>
        <w:ind w:right="-1"/>
        <w:jc w:val="both"/>
        <w:rPr>
          <w:rFonts w:asciiTheme="minorHAnsi" w:hAnsiTheme="minorHAnsi" w:cs="Arial"/>
        </w:rPr>
      </w:pPr>
      <w:r w:rsidRPr="00CC0069">
        <w:rPr>
          <w:rFonts w:asciiTheme="minorHAnsi" w:hAnsiTheme="minorHAnsi" w:cs="Arial"/>
        </w:rPr>
        <w:t xml:space="preserve">Recepción de víveres, </w:t>
      </w:r>
    </w:p>
    <w:p w14:paraId="7B1A0CA7" w14:textId="77777777"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Almacenaje de víveres, </w:t>
      </w:r>
    </w:p>
    <w:p w14:paraId="316454A3" w14:textId="77777777"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Preparación de alimentos, </w:t>
      </w:r>
    </w:p>
    <w:p w14:paraId="710FAF54" w14:textId="77777777"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Cocción de alimentos, </w:t>
      </w:r>
    </w:p>
    <w:p w14:paraId="01C6199D" w14:textId="77777777"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Distribución de alimentos, </w:t>
      </w:r>
    </w:p>
    <w:p w14:paraId="27D14553" w14:textId="77777777"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superficies, techos y paredes, </w:t>
      </w:r>
    </w:p>
    <w:p w14:paraId="225D37DB" w14:textId="77777777"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utensilios, </w:t>
      </w:r>
    </w:p>
    <w:p w14:paraId="6D34879A" w14:textId="77777777"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equipos, </w:t>
      </w:r>
    </w:p>
    <w:p w14:paraId="1342FDE2" w14:textId="77777777"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Registros de temperaturas de alimentos y equipos.</w:t>
      </w:r>
    </w:p>
    <w:p w14:paraId="0C127FFA" w14:textId="77777777" w:rsidR="00850AE5" w:rsidRDefault="00850AE5" w:rsidP="00850AE5">
      <w:pPr>
        <w:ind w:left="1429" w:right="-1"/>
        <w:jc w:val="both"/>
        <w:rPr>
          <w:rFonts w:asciiTheme="minorHAnsi" w:hAnsiTheme="minorHAnsi" w:cs="Arial"/>
        </w:rPr>
      </w:pPr>
    </w:p>
    <w:p w14:paraId="3CC44820" w14:textId="6B529DD2" w:rsidR="00850AE5" w:rsidRPr="00CC0069" w:rsidRDefault="00850AE5" w:rsidP="00850AE5">
      <w:pPr>
        <w:ind w:left="1429" w:right="-1"/>
        <w:jc w:val="both"/>
        <w:rPr>
          <w:rFonts w:asciiTheme="minorHAnsi" w:hAnsiTheme="minorHAnsi" w:cs="Arial"/>
          <w:b/>
        </w:rPr>
      </w:pPr>
      <w:r w:rsidRPr="00CC0069">
        <w:rPr>
          <w:rFonts w:asciiTheme="minorHAnsi" w:hAnsiTheme="minorHAnsi" w:cs="Arial"/>
        </w:rPr>
        <w:t xml:space="preserve">El licitante ganador deberá presentar al Departamento de Nutrición y </w:t>
      </w:r>
      <w:r w:rsidR="00570165" w:rsidRPr="00CC0069">
        <w:rPr>
          <w:rFonts w:asciiTheme="minorHAnsi" w:hAnsiTheme="minorHAnsi" w:cs="Arial"/>
        </w:rPr>
        <w:t>Dietética</w:t>
      </w:r>
      <w:r w:rsidR="001166AF">
        <w:rPr>
          <w:rFonts w:asciiTheme="minorHAnsi" w:hAnsiTheme="minorHAnsi" w:cs="Arial"/>
        </w:rPr>
        <w:t xml:space="preserve"> de la </w:t>
      </w:r>
      <w:r w:rsidR="000739F2">
        <w:rPr>
          <w:rFonts w:asciiTheme="minorHAnsi" w:hAnsiTheme="minorHAnsi" w:cs="Arial"/>
        </w:rPr>
        <w:t>Unidad de Rehabilitación Psiquiátrica</w:t>
      </w:r>
      <w:r w:rsidRPr="00CC0069">
        <w:rPr>
          <w:rFonts w:asciiTheme="minorHAnsi" w:hAnsiTheme="minorHAnsi" w:cs="Arial"/>
        </w:rPr>
        <w:t xml:space="preserve"> mensualmente o cuando se le solicite, los registros de control de los rubros mencionados </w:t>
      </w:r>
      <w:r w:rsidR="00570165">
        <w:rPr>
          <w:rFonts w:asciiTheme="minorHAnsi" w:hAnsiTheme="minorHAnsi" w:cs="Arial"/>
        </w:rPr>
        <w:t>anteriormente</w:t>
      </w:r>
      <w:r w:rsidRPr="00CC0069">
        <w:rPr>
          <w:rFonts w:asciiTheme="minorHAnsi" w:hAnsiTheme="minorHAnsi" w:cs="Arial"/>
        </w:rPr>
        <w:t>.</w:t>
      </w:r>
    </w:p>
    <w:p w14:paraId="510FD734" w14:textId="77777777" w:rsidR="00850AE5" w:rsidRPr="00CC0069" w:rsidRDefault="00850AE5" w:rsidP="00850AE5">
      <w:pPr>
        <w:pStyle w:val="Prrafodelista"/>
        <w:ind w:left="1429" w:right="-1"/>
        <w:jc w:val="both"/>
        <w:rPr>
          <w:rFonts w:asciiTheme="minorHAnsi" w:hAnsiTheme="minorHAnsi" w:cs="Arial"/>
          <w:b/>
        </w:rPr>
      </w:pPr>
    </w:p>
    <w:p w14:paraId="67BFCF16" w14:textId="77777777"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Insumos: </w:t>
      </w:r>
      <w:r w:rsidRPr="008E0212">
        <w:rPr>
          <w:rFonts w:asciiTheme="minorHAnsi" w:hAnsiTheme="minorHAnsi" w:cs="Arial"/>
        </w:rPr>
        <w:t>En todos los casos, los insumos perecederos y no perecederos que sean adquiridos por el licitante que resulte adjudicado</w:t>
      </w:r>
      <w:r>
        <w:rPr>
          <w:rFonts w:asciiTheme="minorHAnsi" w:hAnsiTheme="minorHAnsi" w:cs="Arial"/>
        </w:rPr>
        <w:t xml:space="preserve"> deberán.- </w:t>
      </w:r>
    </w:p>
    <w:p w14:paraId="44788018" w14:textId="77777777" w:rsidR="00850AE5" w:rsidRDefault="00850AE5" w:rsidP="00850AE5">
      <w:pPr>
        <w:pStyle w:val="Prrafodelista"/>
        <w:ind w:left="1429" w:right="-1"/>
        <w:jc w:val="both"/>
        <w:rPr>
          <w:rFonts w:asciiTheme="minorHAnsi" w:hAnsiTheme="minorHAnsi" w:cs="Arial"/>
          <w:b/>
        </w:rPr>
      </w:pPr>
    </w:p>
    <w:p w14:paraId="5DD6F148" w14:textId="77777777" w:rsidR="00850AE5" w:rsidRDefault="00850AE5" w:rsidP="00850AE5">
      <w:pPr>
        <w:pStyle w:val="Prrafodelista"/>
        <w:numPr>
          <w:ilvl w:val="0"/>
          <w:numId w:val="35"/>
        </w:numPr>
        <w:ind w:right="-1"/>
        <w:jc w:val="both"/>
        <w:rPr>
          <w:rFonts w:asciiTheme="minorHAnsi" w:hAnsiTheme="minorHAnsi" w:cs="Arial"/>
        </w:rPr>
      </w:pPr>
      <w:r>
        <w:rPr>
          <w:rFonts w:asciiTheme="minorHAnsi" w:hAnsiTheme="minorHAnsi" w:cs="Arial"/>
        </w:rPr>
        <w:t>S</w:t>
      </w:r>
      <w:r w:rsidRPr="008E0212">
        <w:rPr>
          <w:rFonts w:asciiTheme="minorHAnsi" w:hAnsiTheme="minorHAnsi" w:cs="Arial"/>
        </w:rPr>
        <w:t>er de la mejor calidad.</w:t>
      </w:r>
    </w:p>
    <w:p w14:paraId="19F34BD2" w14:textId="77777777"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Los aceites deberán ser libres de colesterol y no deberán reutilizarse. </w:t>
      </w:r>
    </w:p>
    <w:p w14:paraId="25B08A03" w14:textId="77777777"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Se deberá utilizar desinfectante para frutas y verduras.</w:t>
      </w:r>
    </w:p>
    <w:p w14:paraId="00AB5CF3" w14:textId="77777777"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frutas y verduras deben ser frescas con la coloración propia del mismo y no deben presentar golpes o magulladuras. </w:t>
      </w:r>
    </w:p>
    <w:p w14:paraId="4919912C" w14:textId="77777777"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granos y las harinas se deben rechazar cuando presentan agujeros, rasgaduras o mordeduras en los envases, que evidencien el contacto con insectos y roedores.</w:t>
      </w:r>
    </w:p>
    <w:p w14:paraId="74E315FB" w14:textId="77777777"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carnes rojas y blancas deben de ser de calidad certificada o de calidad </w:t>
      </w:r>
      <w:proofErr w:type="spellStart"/>
      <w:r w:rsidRPr="008E0212">
        <w:rPr>
          <w:rFonts w:asciiTheme="minorHAnsi" w:hAnsiTheme="minorHAnsi" w:cs="Arial"/>
        </w:rPr>
        <w:t>Tif</w:t>
      </w:r>
      <w:proofErr w:type="spellEnd"/>
      <w:r w:rsidRPr="008E0212">
        <w:rPr>
          <w:rFonts w:asciiTheme="minorHAnsi" w:hAnsiTheme="minorHAnsi" w:cs="Arial"/>
        </w:rPr>
        <w:t xml:space="preserve"> y deberán utilizarse dentro del periodo de consumo establecido.</w:t>
      </w:r>
    </w:p>
    <w:p w14:paraId="46CF310C" w14:textId="77777777"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lácteos deberán ser pasteurizados.</w:t>
      </w:r>
    </w:p>
    <w:p w14:paraId="159984BC" w14:textId="77777777"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huevos deberán ser frescos.</w:t>
      </w:r>
    </w:p>
    <w:p w14:paraId="3D85DEF0" w14:textId="77777777"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lastRenderedPageBreak/>
        <w:t>Los productos que se adquieran deben de presentar las siguientes características: presentar fechas de caducidad, indicando los periodos de consumos del producto congelado y refrigerado.</w:t>
      </w:r>
    </w:p>
    <w:p w14:paraId="53C67155" w14:textId="77777777"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Las materias primas deben estar separadas de aquellas ya procesadas o semi procesadas, para evitar su contaminación.</w:t>
      </w:r>
    </w:p>
    <w:p w14:paraId="7EF6A30A" w14:textId="77777777"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productos de acuerdo a sus características, frío- caliente o al grupo al cual pertenezcan.</w:t>
      </w:r>
    </w:p>
    <w:p w14:paraId="56D9BCAE" w14:textId="77777777"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insumos cárnicos en recipientes cubiertos, etiquetados o rotulados con fecha de entrada y colocarlos en orden, tanto en almacenaje como en refrigeración.</w:t>
      </w:r>
    </w:p>
    <w:p w14:paraId="7A283766" w14:textId="77777777"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Para todos los casos, durante la vigencia del contrato el licitante deberá utilizar los insumos bajo el criterio de primeras entradas primeras salidas.</w:t>
      </w:r>
    </w:p>
    <w:p w14:paraId="73E23C3D" w14:textId="77777777" w:rsidR="00850AE5" w:rsidRDefault="00850AE5" w:rsidP="00850AE5">
      <w:pPr>
        <w:pStyle w:val="Prrafodelista"/>
        <w:ind w:left="1429" w:right="-1"/>
        <w:jc w:val="both"/>
        <w:rPr>
          <w:rFonts w:asciiTheme="minorHAnsi" w:hAnsiTheme="minorHAnsi" w:cs="Arial"/>
          <w:b/>
        </w:rPr>
      </w:pPr>
    </w:p>
    <w:p w14:paraId="492DD77C" w14:textId="77777777" w:rsidR="00850AE5" w:rsidRDefault="00850AE5" w:rsidP="00850AE5">
      <w:pPr>
        <w:pStyle w:val="Prrafodelista"/>
        <w:numPr>
          <w:ilvl w:val="0"/>
          <w:numId w:val="33"/>
        </w:numPr>
        <w:ind w:right="-1"/>
        <w:jc w:val="both"/>
        <w:rPr>
          <w:rFonts w:asciiTheme="minorHAnsi" w:hAnsiTheme="minorHAnsi" w:cs="Arial"/>
          <w:b/>
        </w:rPr>
      </w:pPr>
      <w:r w:rsidRPr="008E0212">
        <w:rPr>
          <w:rFonts w:asciiTheme="minorHAnsi" w:hAnsiTheme="minorHAnsi" w:cs="Arial"/>
          <w:b/>
        </w:rPr>
        <w:t>Preparación de los ali</w:t>
      </w:r>
      <w:r>
        <w:rPr>
          <w:rFonts w:asciiTheme="minorHAnsi" w:hAnsiTheme="minorHAnsi" w:cs="Arial"/>
          <w:b/>
        </w:rPr>
        <w:t xml:space="preserve">mentos: </w:t>
      </w:r>
    </w:p>
    <w:p w14:paraId="7EB09C77" w14:textId="77777777" w:rsidR="00850AE5" w:rsidRDefault="00850AE5" w:rsidP="00850AE5">
      <w:pPr>
        <w:pStyle w:val="Prrafodelista"/>
        <w:ind w:left="1429" w:right="-1"/>
        <w:jc w:val="both"/>
        <w:rPr>
          <w:rFonts w:asciiTheme="minorHAnsi" w:hAnsiTheme="minorHAnsi" w:cs="Arial"/>
        </w:rPr>
      </w:pPr>
    </w:p>
    <w:p w14:paraId="586F7B10" w14:textId="19D4F46A" w:rsidR="00850AE5" w:rsidRDefault="00850AE5" w:rsidP="00850AE5">
      <w:pPr>
        <w:pStyle w:val="Prrafodelista"/>
        <w:ind w:left="1429" w:right="-1"/>
        <w:jc w:val="both"/>
        <w:rPr>
          <w:rFonts w:asciiTheme="minorHAnsi" w:hAnsiTheme="minorHAnsi" w:cs="Arial"/>
        </w:rPr>
      </w:pPr>
      <w:r w:rsidRPr="008E0212">
        <w:rPr>
          <w:rFonts w:asciiTheme="minorHAnsi" w:hAnsiTheme="minorHAnsi" w:cs="Arial"/>
        </w:rPr>
        <w:t xml:space="preserve">La alimentación a pacientes y personal deberá cumplir con todas las propiedades organolépticas, (olor, color, sabor, consistencia, temperatura, presentación) y garantizar la dieta </w:t>
      </w:r>
      <w:r w:rsidR="00AE73A9" w:rsidRPr="008E0212">
        <w:rPr>
          <w:rFonts w:asciiTheme="minorHAnsi" w:hAnsiTheme="minorHAnsi" w:cs="Arial"/>
        </w:rPr>
        <w:t>prescrita</w:t>
      </w:r>
      <w:r w:rsidRPr="008E0212">
        <w:rPr>
          <w:rFonts w:asciiTheme="minorHAnsi" w:hAnsiTheme="minorHAnsi" w:cs="Arial"/>
        </w:rPr>
        <w:t>, cumpliendo con los horarios de distribución establecidos.</w:t>
      </w:r>
    </w:p>
    <w:p w14:paraId="47D0FC23" w14:textId="77777777" w:rsidR="00850AE5" w:rsidRDefault="00850AE5" w:rsidP="00850AE5">
      <w:pPr>
        <w:pStyle w:val="Prrafodelista"/>
        <w:ind w:left="1429" w:right="-1"/>
        <w:jc w:val="both"/>
        <w:rPr>
          <w:rFonts w:asciiTheme="minorHAnsi" w:hAnsiTheme="minorHAnsi" w:cs="Arial"/>
        </w:rPr>
      </w:pPr>
    </w:p>
    <w:p w14:paraId="3765B710" w14:textId="77777777" w:rsidR="00850AE5" w:rsidRDefault="00850AE5" w:rsidP="00850AE5">
      <w:pPr>
        <w:pStyle w:val="Prrafodelista"/>
        <w:ind w:left="1429" w:right="-1"/>
        <w:jc w:val="both"/>
        <w:rPr>
          <w:rFonts w:asciiTheme="minorHAnsi" w:hAnsiTheme="minorHAnsi" w:cs="Arial"/>
        </w:rPr>
      </w:pPr>
      <w:r w:rsidRPr="008E0212">
        <w:rPr>
          <w:rFonts w:asciiTheme="minorHAnsi" w:hAnsiTheme="minorHAnsi" w:cs="Arial"/>
        </w:rPr>
        <w:t>El licitante deberá tener la capacidad de preparar un 5% de raciones adicionales diarias por cualquier incremento de pacientes al momento de entregar las dietas (ingresos, cambios de prescripción) con el propósito de cum</w:t>
      </w:r>
      <w:r>
        <w:rPr>
          <w:rFonts w:asciiTheme="minorHAnsi" w:hAnsiTheme="minorHAnsi" w:cs="Arial"/>
        </w:rPr>
        <w:t>plir las prescripciones médicas.</w:t>
      </w:r>
    </w:p>
    <w:p w14:paraId="542CAD50" w14:textId="77777777" w:rsidR="00850AE5" w:rsidRDefault="00850AE5" w:rsidP="00850AE5">
      <w:pPr>
        <w:pStyle w:val="Prrafodelista"/>
        <w:ind w:left="1429" w:right="-1"/>
        <w:jc w:val="both"/>
        <w:rPr>
          <w:rFonts w:asciiTheme="minorHAnsi" w:hAnsiTheme="minorHAnsi" w:cs="Arial"/>
        </w:rPr>
      </w:pPr>
    </w:p>
    <w:p w14:paraId="5101C15C" w14:textId="0545FCF5" w:rsidR="00850AE5" w:rsidRDefault="00850AE5" w:rsidP="00850AE5">
      <w:pPr>
        <w:pStyle w:val="Prrafodelista"/>
        <w:ind w:left="1429" w:right="-1"/>
        <w:jc w:val="both"/>
        <w:rPr>
          <w:rFonts w:asciiTheme="minorHAnsi" w:hAnsiTheme="minorHAnsi" w:cs="Arial"/>
        </w:rPr>
      </w:pPr>
      <w:r w:rsidRPr="0095556B">
        <w:rPr>
          <w:rFonts w:asciiTheme="minorHAnsi" w:hAnsiTheme="minorHAnsi" w:cs="Arial"/>
        </w:rPr>
        <w:t xml:space="preserve">El licitante deberá presentar  cada semana durante la vigencia del contrato, menús  para el personal </w:t>
      </w:r>
      <w:r w:rsidR="0095556B">
        <w:rPr>
          <w:rFonts w:asciiTheme="minorHAnsi" w:hAnsiTheme="minorHAnsi" w:cs="Arial"/>
        </w:rPr>
        <w:t>de la Unidad de Rehabilitación Psiquiátrica</w:t>
      </w:r>
      <w:r w:rsidRPr="0095556B">
        <w:rPr>
          <w:rFonts w:asciiTheme="minorHAnsi" w:hAnsiTheme="minorHAnsi" w:cs="Arial"/>
        </w:rPr>
        <w:t xml:space="preserve"> con derecho a alimentos y un menú para los pacientes que cuente con las características señaladas para cada tipo de dieta, previa validación.</w:t>
      </w:r>
    </w:p>
    <w:p w14:paraId="4B63C475" w14:textId="77777777" w:rsidR="00850AE5" w:rsidRDefault="00850AE5" w:rsidP="00850AE5">
      <w:pPr>
        <w:pStyle w:val="Prrafodelista"/>
        <w:ind w:left="1429" w:right="-1"/>
        <w:jc w:val="both"/>
        <w:rPr>
          <w:rFonts w:asciiTheme="minorHAnsi" w:hAnsiTheme="minorHAnsi" w:cs="Arial"/>
        </w:rPr>
      </w:pPr>
    </w:p>
    <w:p w14:paraId="4D7494C5" w14:textId="77777777" w:rsidR="00850AE5" w:rsidRDefault="00850AE5" w:rsidP="00850AE5">
      <w:pPr>
        <w:pStyle w:val="Prrafodelista"/>
        <w:ind w:left="1429" w:right="-1"/>
        <w:jc w:val="both"/>
        <w:rPr>
          <w:rFonts w:asciiTheme="minorHAnsi" w:hAnsiTheme="minorHAnsi" w:cs="Arial"/>
        </w:rPr>
      </w:pPr>
      <w:r w:rsidRPr="008E0212">
        <w:rPr>
          <w:rFonts w:asciiTheme="minorHAnsi" w:hAnsiTheme="minorHAnsi" w:cs="Arial"/>
        </w:rPr>
        <w:t>Los alimentos y bebidas que no sean consumidos en el día, no podrán ser reciclados o reutilizados, debie</w:t>
      </w:r>
      <w:r>
        <w:rPr>
          <w:rFonts w:asciiTheme="minorHAnsi" w:hAnsiTheme="minorHAnsi" w:cs="Arial"/>
        </w:rPr>
        <w:t>ndo ser desechados el mismo día.</w:t>
      </w:r>
    </w:p>
    <w:p w14:paraId="0C7C225C" w14:textId="77777777" w:rsidR="00850AE5" w:rsidRDefault="00850AE5" w:rsidP="00850AE5">
      <w:pPr>
        <w:pStyle w:val="Prrafodelista"/>
        <w:ind w:left="1429" w:right="-1"/>
        <w:jc w:val="both"/>
        <w:rPr>
          <w:rFonts w:asciiTheme="minorHAnsi" w:hAnsiTheme="minorHAnsi" w:cs="Arial"/>
        </w:rPr>
      </w:pPr>
    </w:p>
    <w:p w14:paraId="113EE044" w14:textId="77777777" w:rsidR="00850AE5" w:rsidRDefault="00850AE5" w:rsidP="00850AE5">
      <w:pPr>
        <w:pStyle w:val="Prrafodelista"/>
        <w:ind w:left="1429" w:right="-1"/>
        <w:jc w:val="both"/>
        <w:rPr>
          <w:rFonts w:asciiTheme="minorHAnsi" w:hAnsiTheme="minorHAnsi" w:cs="Arial"/>
        </w:rPr>
      </w:pPr>
      <w:r w:rsidRPr="008E0212">
        <w:rPr>
          <w:rFonts w:asciiTheme="minorHAnsi" w:hAnsiTheme="minorHAnsi" w:cs="Arial"/>
        </w:rPr>
        <w:t>La fecha de caducidad será con un margen de dos meses en alimentos no perecederos.</w:t>
      </w:r>
    </w:p>
    <w:p w14:paraId="342E5710" w14:textId="77777777" w:rsidR="00850AE5" w:rsidRDefault="00850AE5" w:rsidP="00850AE5">
      <w:pPr>
        <w:pStyle w:val="Prrafodelista"/>
        <w:ind w:left="1429" w:right="-1"/>
        <w:jc w:val="both"/>
        <w:rPr>
          <w:rFonts w:asciiTheme="minorHAnsi" w:hAnsiTheme="minorHAnsi" w:cs="Arial"/>
        </w:rPr>
      </w:pPr>
    </w:p>
    <w:p w14:paraId="70CEC9CA" w14:textId="515A6CE9" w:rsidR="00850AE5" w:rsidRDefault="00850AE5" w:rsidP="00850AE5">
      <w:pPr>
        <w:pStyle w:val="Prrafodelista"/>
        <w:ind w:left="1429" w:right="-1"/>
        <w:jc w:val="both"/>
        <w:rPr>
          <w:rFonts w:asciiTheme="minorHAnsi" w:hAnsiTheme="minorHAnsi" w:cs="Arial"/>
        </w:rPr>
      </w:pPr>
      <w:r w:rsidRPr="008E0212">
        <w:rPr>
          <w:rFonts w:asciiTheme="minorHAnsi" w:hAnsiTheme="minorHAnsi" w:cs="Arial"/>
        </w:rPr>
        <w:t>El Departamento de Nu</w:t>
      </w:r>
      <w:r w:rsidR="00584845">
        <w:rPr>
          <w:rFonts w:asciiTheme="minorHAnsi" w:hAnsiTheme="minorHAnsi" w:cs="Arial"/>
        </w:rPr>
        <w:t>trición y Dietética de la Unidad de Rehabilitación Psiquiátrica</w:t>
      </w:r>
      <w:r w:rsidRPr="008E0212">
        <w:rPr>
          <w:rFonts w:asciiTheme="minorHAnsi" w:hAnsiTheme="minorHAnsi" w:cs="Arial"/>
        </w:rPr>
        <w:t xml:space="preserve"> será el encargado de supervisar que los alimentos preparados y servidos por el licitante cumplan con todas las dispos</w:t>
      </w:r>
      <w:r w:rsidR="00725EF6">
        <w:rPr>
          <w:rFonts w:asciiTheme="minorHAnsi" w:hAnsiTheme="minorHAnsi" w:cs="Arial"/>
        </w:rPr>
        <w:t>iciones higiénicas y dietéticas, los alimentos preparados deberán servirse finamente picado para proteger la integridad física de  los pacientes.</w:t>
      </w:r>
    </w:p>
    <w:p w14:paraId="48204770" w14:textId="77777777" w:rsidR="00850AE5" w:rsidRDefault="00850AE5" w:rsidP="00850AE5">
      <w:pPr>
        <w:pStyle w:val="Prrafodelista"/>
        <w:ind w:left="1429" w:right="-1"/>
        <w:jc w:val="both"/>
        <w:rPr>
          <w:rFonts w:asciiTheme="minorHAnsi" w:hAnsiTheme="minorHAnsi" w:cs="Arial"/>
        </w:rPr>
      </w:pPr>
    </w:p>
    <w:p w14:paraId="196173AC" w14:textId="77777777" w:rsidR="00850AE5" w:rsidRDefault="00850AE5" w:rsidP="00850AE5">
      <w:pPr>
        <w:pStyle w:val="Prrafodelista"/>
        <w:ind w:left="1429" w:right="-1"/>
        <w:jc w:val="both"/>
        <w:rPr>
          <w:rFonts w:asciiTheme="minorHAnsi" w:hAnsiTheme="minorHAnsi" w:cs="Arial"/>
        </w:rPr>
      </w:pPr>
      <w:r w:rsidRPr="008E0212">
        <w:rPr>
          <w:rFonts w:asciiTheme="minorHAnsi" w:hAnsiTheme="minorHAnsi" w:cs="Arial"/>
          <w:i/>
          <w:u w:val="single"/>
        </w:rPr>
        <w:t>Los menús de pacientes deberán de incluir</w:t>
      </w:r>
      <w:r w:rsidRPr="008E0212">
        <w:rPr>
          <w:rFonts w:asciiTheme="minorHAnsi" w:hAnsiTheme="minorHAnsi" w:cs="Arial"/>
        </w:rPr>
        <w:t xml:space="preserve">: </w:t>
      </w:r>
    </w:p>
    <w:p w14:paraId="4A9F5B1C" w14:textId="77777777" w:rsidR="00850AE5" w:rsidRDefault="00850AE5" w:rsidP="00850AE5">
      <w:pPr>
        <w:pStyle w:val="Prrafodelista"/>
        <w:ind w:left="1429" w:right="-1"/>
        <w:jc w:val="both"/>
        <w:rPr>
          <w:rFonts w:asciiTheme="minorHAnsi" w:hAnsiTheme="minorHAnsi" w:cs="Arial"/>
          <w:b/>
        </w:rPr>
      </w:pPr>
    </w:p>
    <w:p w14:paraId="5E7721E7" w14:textId="5F546FC0" w:rsidR="00850AE5" w:rsidRDefault="00850AE5" w:rsidP="00850AE5">
      <w:pPr>
        <w:pStyle w:val="Prrafodelista"/>
        <w:numPr>
          <w:ilvl w:val="0"/>
          <w:numId w:val="36"/>
        </w:numPr>
        <w:ind w:right="-1"/>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 xml:space="preserve">Plato fuerte, </w:t>
      </w:r>
      <w:r w:rsidR="00725EF6">
        <w:rPr>
          <w:rFonts w:asciiTheme="minorHAnsi" w:hAnsiTheme="minorHAnsi" w:cs="Arial"/>
        </w:rPr>
        <w:t xml:space="preserve">1 guarnición, </w:t>
      </w:r>
      <w:r w:rsidRPr="008E0212">
        <w:rPr>
          <w:rFonts w:asciiTheme="minorHAnsi" w:hAnsiTheme="minorHAnsi" w:cs="Arial"/>
        </w:rPr>
        <w:t xml:space="preserve">bebida a base de leche, postre y complemento. </w:t>
      </w:r>
    </w:p>
    <w:p w14:paraId="1B5C87DE" w14:textId="77777777" w:rsidR="00850AE5" w:rsidRDefault="00850AE5" w:rsidP="00850AE5">
      <w:pPr>
        <w:pStyle w:val="Prrafodelista"/>
        <w:numPr>
          <w:ilvl w:val="0"/>
          <w:numId w:val="36"/>
        </w:numPr>
        <w:ind w:right="-1"/>
        <w:jc w:val="both"/>
        <w:rPr>
          <w:rFonts w:asciiTheme="minorHAnsi" w:hAnsiTheme="minorHAnsi" w:cs="Arial"/>
        </w:rPr>
      </w:pPr>
      <w:r w:rsidRPr="008E0212">
        <w:rPr>
          <w:rFonts w:asciiTheme="minorHAnsi" w:hAnsiTheme="minorHAnsi" w:cs="Arial"/>
          <w:b/>
        </w:rPr>
        <w:t>Comida:</w:t>
      </w:r>
      <w:r>
        <w:rPr>
          <w:rFonts w:asciiTheme="minorHAnsi" w:hAnsiTheme="minorHAnsi" w:cs="Arial"/>
          <w:b/>
        </w:rPr>
        <w:tab/>
      </w:r>
      <w:r w:rsidRPr="008E0212">
        <w:rPr>
          <w:rFonts w:asciiTheme="minorHAnsi" w:hAnsiTheme="minorHAnsi" w:cs="Arial"/>
        </w:rPr>
        <w:t xml:space="preserve">Plato fuerte, 2 guarniciones, bebida de frutas, postre y Complementos. </w:t>
      </w:r>
    </w:p>
    <w:p w14:paraId="72FE2D6C" w14:textId="3150A43E" w:rsidR="001C519E" w:rsidRPr="001C519E" w:rsidRDefault="001C519E" w:rsidP="00850AE5">
      <w:pPr>
        <w:pStyle w:val="Prrafodelista"/>
        <w:numPr>
          <w:ilvl w:val="0"/>
          <w:numId w:val="36"/>
        </w:numPr>
        <w:ind w:right="-1"/>
        <w:jc w:val="both"/>
        <w:rPr>
          <w:rFonts w:asciiTheme="minorHAnsi" w:hAnsiTheme="minorHAnsi" w:cs="Arial"/>
        </w:rPr>
      </w:pPr>
      <w:r w:rsidRPr="005C5602">
        <w:rPr>
          <w:rFonts w:asciiTheme="minorHAnsi" w:hAnsiTheme="minorHAnsi" w:cs="Arial"/>
          <w:b/>
        </w:rPr>
        <w:t>Colación:</w:t>
      </w:r>
      <w:r>
        <w:rPr>
          <w:rFonts w:asciiTheme="minorHAnsi" w:hAnsiTheme="minorHAnsi" w:cs="Arial"/>
        </w:rPr>
        <w:tab/>
      </w:r>
      <w:r w:rsidR="00616E24">
        <w:rPr>
          <w:rFonts w:asciiTheme="minorHAnsi" w:hAnsiTheme="minorHAnsi" w:cs="Arial"/>
        </w:rPr>
        <w:t xml:space="preserve">1 solo comestible, el cual puede ser </w:t>
      </w:r>
      <w:r w:rsidR="002E6B54">
        <w:rPr>
          <w:rFonts w:asciiTheme="minorHAnsi" w:hAnsiTheme="minorHAnsi" w:cs="Arial"/>
        </w:rPr>
        <w:t>: yogurt, gelatina, jugo, fruta, leche o galleta.</w:t>
      </w:r>
    </w:p>
    <w:p w14:paraId="47D5072C" w14:textId="77777777" w:rsidR="00850AE5" w:rsidRDefault="00850AE5" w:rsidP="00850AE5">
      <w:pPr>
        <w:pStyle w:val="Prrafodelista"/>
        <w:numPr>
          <w:ilvl w:val="0"/>
          <w:numId w:val="36"/>
        </w:numPr>
        <w:ind w:right="-1"/>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1 guarnición y/o complemento, </w:t>
      </w:r>
      <w:r>
        <w:rPr>
          <w:rFonts w:asciiTheme="minorHAnsi" w:hAnsiTheme="minorHAnsi" w:cs="Arial"/>
        </w:rPr>
        <w:t>bebida, y postre.</w:t>
      </w:r>
    </w:p>
    <w:p w14:paraId="5280ED50" w14:textId="6B74569F" w:rsidR="00850AE5" w:rsidRDefault="00850AE5" w:rsidP="00850AE5">
      <w:pPr>
        <w:pStyle w:val="Prrafodelista"/>
        <w:numPr>
          <w:ilvl w:val="0"/>
          <w:numId w:val="36"/>
        </w:numPr>
        <w:ind w:right="-1"/>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Arroz, puré de papas</w:t>
      </w:r>
      <w:r w:rsidR="005C5602">
        <w:rPr>
          <w:rFonts w:asciiTheme="minorHAnsi" w:hAnsiTheme="minorHAnsi" w:cs="Arial"/>
        </w:rPr>
        <w:t xml:space="preserve">, verduras al vapor, </w:t>
      </w:r>
      <w:r w:rsidRPr="008E0212">
        <w:rPr>
          <w:rFonts w:asciiTheme="minorHAnsi" w:hAnsiTheme="minorHAnsi" w:cs="Arial"/>
        </w:rPr>
        <w:t xml:space="preserve">ensalada verde, etc. Así como las necesarias de acuerdo al plan dietético del paciente. </w:t>
      </w:r>
    </w:p>
    <w:p w14:paraId="371CF718" w14:textId="28E8AAE0" w:rsidR="00850AE5" w:rsidRPr="008E0212" w:rsidRDefault="00850AE5" w:rsidP="00850AE5">
      <w:pPr>
        <w:pStyle w:val="Prrafodelista"/>
        <w:numPr>
          <w:ilvl w:val="0"/>
          <w:numId w:val="36"/>
        </w:numPr>
        <w:ind w:right="-1"/>
        <w:jc w:val="both"/>
        <w:rPr>
          <w:rFonts w:asciiTheme="minorHAnsi" w:hAnsiTheme="minorHAnsi" w:cs="Arial"/>
        </w:rPr>
      </w:pPr>
      <w:r w:rsidRPr="008E0212">
        <w:rPr>
          <w:rFonts w:asciiTheme="minorHAnsi" w:hAnsiTheme="minorHAnsi" w:cs="Arial"/>
          <w:b/>
        </w:rPr>
        <w:t>Complementos:</w:t>
      </w:r>
      <w:r w:rsidRPr="008E0212">
        <w:rPr>
          <w:rFonts w:asciiTheme="minorHAnsi" w:hAnsiTheme="minorHAnsi" w:cs="Arial"/>
          <w:b/>
        </w:rPr>
        <w:tab/>
      </w:r>
      <w:r w:rsidRPr="008E0212">
        <w:rPr>
          <w:rFonts w:asciiTheme="minorHAnsi" w:hAnsiTheme="minorHAnsi" w:cs="Arial"/>
        </w:rPr>
        <w:t xml:space="preserve">Pan, tortillas de maíz,  galletas saladas, etc. </w:t>
      </w:r>
    </w:p>
    <w:p w14:paraId="6D40362C" w14:textId="77777777" w:rsidR="00850AE5" w:rsidRDefault="00850AE5" w:rsidP="00850AE5">
      <w:pPr>
        <w:pStyle w:val="Prrafodelista"/>
        <w:ind w:left="1429" w:right="-1"/>
        <w:jc w:val="both"/>
        <w:rPr>
          <w:rFonts w:asciiTheme="minorHAnsi" w:hAnsiTheme="minorHAnsi" w:cs="Arial"/>
        </w:rPr>
      </w:pPr>
    </w:p>
    <w:p w14:paraId="536B29BF" w14:textId="77777777" w:rsidR="00850AE5" w:rsidRDefault="00850AE5" w:rsidP="00850AE5">
      <w:pPr>
        <w:pStyle w:val="Prrafodelista"/>
        <w:ind w:left="1429" w:right="-1"/>
        <w:jc w:val="both"/>
        <w:rPr>
          <w:rFonts w:asciiTheme="minorHAnsi" w:hAnsiTheme="minorHAnsi" w:cs="Arial"/>
        </w:rPr>
      </w:pPr>
      <w:r w:rsidRPr="008E0212">
        <w:rPr>
          <w:rFonts w:asciiTheme="minorHAnsi" w:hAnsiTheme="minorHAnsi" w:cs="Arial"/>
          <w:i/>
          <w:u w:val="single"/>
        </w:rPr>
        <w:t>Los menús de personal deberán de incluir</w:t>
      </w:r>
      <w:r w:rsidRPr="008E0212">
        <w:rPr>
          <w:rFonts w:asciiTheme="minorHAnsi" w:hAnsiTheme="minorHAnsi" w:cs="Arial"/>
        </w:rPr>
        <w:t>:</w:t>
      </w:r>
    </w:p>
    <w:p w14:paraId="512D76A7" w14:textId="77777777" w:rsidR="00850AE5" w:rsidRDefault="00850AE5" w:rsidP="00850AE5">
      <w:pPr>
        <w:pStyle w:val="Prrafodelista"/>
        <w:ind w:left="1429" w:right="-1"/>
        <w:jc w:val="both"/>
        <w:rPr>
          <w:rFonts w:asciiTheme="minorHAnsi" w:hAnsiTheme="minorHAnsi" w:cs="Arial"/>
          <w:b/>
        </w:rPr>
      </w:pPr>
    </w:p>
    <w:p w14:paraId="582DBE95" w14:textId="00F00F8C" w:rsidR="00850AE5" w:rsidRDefault="00850AE5" w:rsidP="00850AE5">
      <w:pPr>
        <w:pStyle w:val="Prrafodelista"/>
        <w:numPr>
          <w:ilvl w:val="0"/>
          <w:numId w:val="37"/>
        </w:numPr>
        <w:ind w:right="-1"/>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w:t>
      </w:r>
      <w:r w:rsidR="00713EB7">
        <w:rPr>
          <w:rFonts w:asciiTheme="minorHAnsi" w:hAnsiTheme="minorHAnsi" w:cs="Arial"/>
        </w:rPr>
        <w:t xml:space="preserve">1 </w:t>
      </w:r>
      <w:r w:rsidRPr="008E0212">
        <w:rPr>
          <w:rFonts w:asciiTheme="minorHAnsi" w:hAnsiTheme="minorHAnsi" w:cs="Arial"/>
        </w:rPr>
        <w:t>guarnición, bebida y complementos.</w:t>
      </w:r>
    </w:p>
    <w:p w14:paraId="6DF532C4" w14:textId="77777777" w:rsidR="00850AE5" w:rsidRDefault="00850AE5" w:rsidP="00850AE5">
      <w:pPr>
        <w:pStyle w:val="Prrafodelista"/>
        <w:numPr>
          <w:ilvl w:val="0"/>
          <w:numId w:val="37"/>
        </w:numPr>
        <w:ind w:right="-1"/>
        <w:jc w:val="both"/>
        <w:rPr>
          <w:rFonts w:asciiTheme="minorHAnsi" w:hAnsiTheme="minorHAnsi" w:cs="Arial"/>
        </w:rPr>
      </w:pPr>
      <w:r w:rsidRPr="008E0212">
        <w:rPr>
          <w:rFonts w:asciiTheme="minorHAnsi" w:hAnsiTheme="minorHAnsi" w:cs="Arial"/>
          <w:b/>
        </w:rPr>
        <w:t>Comida: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Plato fuerte, 2 guarniciones, bebida, y complementos.</w:t>
      </w:r>
    </w:p>
    <w:p w14:paraId="72A984D5" w14:textId="77777777" w:rsidR="00850AE5" w:rsidRDefault="00850AE5" w:rsidP="00850AE5">
      <w:pPr>
        <w:pStyle w:val="Prrafodelista"/>
        <w:numPr>
          <w:ilvl w:val="0"/>
          <w:numId w:val="37"/>
        </w:numPr>
        <w:ind w:right="-1"/>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sidRPr="008E0212">
        <w:rPr>
          <w:rFonts w:asciiTheme="minorHAnsi" w:hAnsiTheme="minorHAnsi" w:cs="Arial"/>
        </w:rPr>
        <w:t>Plato fuerte, 1 guarnición,  complemento y bebida.</w:t>
      </w:r>
    </w:p>
    <w:p w14:paraId="6C59D47D" w14:textId="16099FAF" w:rsidR="00850AE5" w:rsidRDefault="00850AE5" w:rsidP="00850AE5">
      <w:pPr>
        <w:pStyle w:val="Prrafodelista"/>
        <w:numPr>
          <w:ilvl w:val="0"/>
          <w:numId w:val="37"/>
        </w:numPr>
        <w:ind w:right="-1"/>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Arroz, frijoles, puré de papas, verduras a la mantequilla,  spaghetti, papas a la francesa, ensalada verde etc. </w:t>
      </w:r>
    </w:p>
    <w:p w14:paraId="4D39BC04" w14:textId="0A3FC4E2" w:rsidR="00850AE5" w:rsidRPr="008E0212" w:rsidRDefault="00850AE5" w:rsidP="00850AE5">
      <w:pPr>
        <w:pStyle w:val="Prrafodelista"/>
        <w:numPr>
          <w:ilvl w:val="0"/>
          <w:numId w:val="37"/>
        </w:numPr>
        <w:ind w:left="2127" w:right="-1" w:hanging="338"/>
        <w:jc w:val="both"/>
        <w:rPr>
          <w:rFonts w:asciiTheme="minorHAnsi" w:hAnsiTheme="minorHAnsi" w:cs="Arial"/>
          <w:b/>
        </w:rPr>
      </w:pPr>
      <w:r w:rsidRPr="008E0212">
        <w:rPr>
          <w:rFonts w:asciiTheme="minorHAnsi" w:hAnsiTheme="minorHAnsi" w:cs="Arial"/>
          <w:b/>
        </w:rPr>
        <w:t>Complementos: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Pan, tortillas de maíz o harina,  galletas saladas, salsa, chiles en vinagre, etc. </w:t>
      </w:r>
    </w:p>
    <w:p w14:paraId="4B70D071" w14:textId="77777777" w:rsidR="00540FC1" w:rsidRDefault="00540FC1" w:rsidP="00540FC1">
      <w:pPr>
        <w:ind w:left="1789" w:right="-1"/>
        <w:jc w:val="both"/>
        <w:rPr>
          <w:rFonts w:asciiTheme="minorHAnsi" w:hAnsiTheme="minorHAnsi" w:cs="Arial"/>
          <w:b/>
          <w:highlight w:val="yellow"/>
        </w:rPr>
      </w:pPr>
    </w:p>
    <w:p w14:paraId="77036A18" w14:textId="35FFF586" w:rsidR="00540FC1" w:rsidRDefault="00540FC1" w:rsidP="00540FC1">
      <w:pPr>
        <w:ind w:left="1789" w:right="-1"/>
        <w:jc w:val="both"/>
        <w:rPr>
          <w:rFonts w:asciiTheme="minorHAnsi" w:hAnsiTheme="minorHAnsi" w:cs="Arial"/>
          <w:b/>
        </w:rPr>
      </w:pPr>
      <w:r w:rsidRPr="00540FC1">
        <w:rPr>
          <w:rFonts w:asciiTheme="minorHAnsi" w:hAnsiTheme="minorHAnsi" w:cs="Arial"/>
          <w:b/>
        </w:rPr>
        <w:t xml:space="preserve">Porciones </w:t>
      </w:r>
      <w:r>
        <w:rPr>
          <w:rFonts w:asciiTheme="minorHAnsi" w:hAnsiTheme="minorHAnsi" w:cs="Arial"/>
          <w:b/>
        </w:rPr>
        <w:t>que deberán servirse:</w:t>
      </w:r>
    </w:p>
    <w:p w14:paraId="591C83FA" w14:textId="678B9C52" w:rsidR="00540FC1" w:rsidRDefault="00540FC1" w:rsidP="00540FC1">
      <w:pPr>
        <w:ind w:left="1789" w:right="-1"/>
        <w:jc w:val="both"/>
        <w:rPr>
          <w:rFonts w:asciiTheme="minorHAnsi" w:hAnsiTheme="minorHAnsi" w:cs="Arial"/>
        </w:rPr>
      </w:pPr>
      <w:r>
        <w:rPr>
          <w:rFonts w:asciiTheme="minorHAnsi" w:hAnsiTheme="minorHAnsi" w:cs="Arial"/>
        </w:rPr>
        <w:t>Plato fuerte:</w:t>
      </w:r>
      <w:r>
        <w:rPr>
          <w:rFonts w:asciiTheme="minorHAnsi" w:hAnsiTheme="minorHAnsi" w:cs="Arial"/>
        </w:rPr>
        <w:tab/>
      </w:r>
      <w:r>
        <w:rPr>
          <w:rFonts w:asciiTheme="minorHAnsi" w:hAnsiTheme="minorHAnsi" w:cs="Arial"/>
        </w:rPr>
        <w:tab/>
        <w:t>6 onzas</w:t>
      </w:r>
    </w:p>
    <w:p w14:paraId="71F8D58B" w14:textId="62BDC8C2" w:rsidR="00540FC1" w:rsidRDefault="00540FC1" w:rsidP="00540FC1">
      <w:pPr>
        <w:ind w:left="1789" w:right="-1"/>
        <w:jc w:val="both"/>
        <w:rPr>
          <w:rFonts w:asciiTheme="minorHAnsi" w:hAnsiTheme="minorHAnsi" w:cs="Arial"/>
        </w:rPr>
      </w:pPr>
      <w:r>
        <w:rPr>
          <w:rFonts w:asciiTheme="minorHAnsi" w:hAnsiTheme="minorHAnsi" w:cs="Arial"/>
        </w:rPr>
        <w:t>Guarnición:</w:t>
      </w:r>
      <w:r>
        <w:rPr>
          <w:rFonts w:asciiTheme="minorHAnsi" w:hAnsiTheme="minorHAnsi" w:cs="Arial"/>
        </w:rPr>
        <w:tab/>
      </w:r>
      <w:r>
        <w:rPr>
          <w:rFonts w:asciiTheme="minorHAnsi" w:hAnsiTheme="minorHAnsi" w:cs="Arial"/>
        </w:rPr>
        <w:tab/>
        <w:t>3 onzas</w:t>
      </w:r>
    </w:p>
    <w:p w14:paraId="1E8B580E" w14:textId="484F5D20" w:rsidR="00540FC1" w:rsidRDefault="00540FC1" w:rsidP="00540FC1">
      <w:pPr>
        <w:ind w:left="1789" w:right="-1"/>
        <w:jc w:val="both"/>
        <w:rPr>
          <w:rFonts w:asciiTheme="minorHAnsi" w:hAnsiTheme="minorHAnsi" w:cs="Arial"/>
        </w:rPr>
      </w:pPr>
      <w:r>
        <w:rPr>
          <w:rFonts w:asciiTheme="minorHAnsi" w:hAnsiTheme="minorHAnsi" w:cs="Arial"/>
        </w:rPr>
        <w:t xml:space="preserve">Postre: </w:t>
      </w:r>
      <w:r>
        <w:rPr>
          <w:rFonts w:asciiTheme="minorHAnsi" w:hAnsiTheme="minorHAnsi" w:cs="Arial"/>
        </w:rPr>
        <w:tab/>
      </w:r>
      <w:r>
        <w:rPr>
          <w:rFonts w:asciiTheme="minorHAnsi" w:hAnsiTheme="minorHAnsi" w:cs="Arial"/>
        </w:rPr>
        <w:tab/>
        <w:t>4 onzas</w:t>
      </w:r>
    </w:p>
    <w:p w14:paraId="4B6A4E6C" w14:textId="505D78A2" w:rsidR="00540FC1" w:rsidRPr="00540FC1" w:rsidRDefault="00540FC1" w:rsidP="00540FC1">
      <w:pPr>
        <w:ind w:left="1789" w:right="-1"/>
        <w:jc w:val="both"/>
        <w:rPr>
          <w:rFonts w:asciiTheme="minorHAnsi" w:hAnsiTheme="minorHAnsi" w:cs="Arial"/>
        </w:rPr>
      </w:pPr>
      <w:r>
        <w:rPr>
          <w:rFonts w:asciiTheme="minorHAnsi" w:hAnsiTheme="minorHAnsi" w:cs="Arial"/>
        </w:rPr>
        <w:t>Bebida:</w:t>
      </w:r>
      <w:r>
        <w:rPr>
          <w:rFonts w:asciiTheme="minorHAnsi" w:hAnsiTheme="minorHAnsi" w:cs="Arial"/>
        </w:rPr>
        <w:tab/>
      </w:r>
      <w:r>
        <w:rPr>
          <w:rFonts w:asciiTheme="minorHAnsi" w:hAnsiTheme="minorHAnsi" w:cs="Arial"/>
        </w:rPr>
        <w:tab/>
        <w:t>6 onzas</w:t>
      </w:r>
    </w:p>
    <w:p w14:paraId="7494ED42" w14:textId="77777777" w:rsidR="00850AE5" w:rsidRPr="008E0212" w:rsidRDefault="00850AE5" w:rsidP="00850AE5">
      <w:pPr>
        <w:pStyle w:val="Prrafodelista"/>
        <w:ind w:left="1429" w:right="-1"/>
        <w:jc w:val="both"/>
        <w:rPr>
          <w:rFonts w:asciiTheme="minorHAnsi" w:hAnsiTheme="minorHAnsi" w:cs="Arial"/>
          <w:b/>
        </w:rPr>
      </w:pPr>
    </w:p>
    <w:p w14:paraId="105F01D4" w14:textId="77777777" w:rsidR="00850AE5" w:rsidRDefault="00850AE5" w:rsidP="00850AE5">
      <w:pPr>
        <w:pStyle w:val="Prrafodelista"/>
        <w:numPr>
          <w:ilvl w:val="0"/>
          <w:numId w:val="33"/>
        </w:numPr>
        <w:ind w:right="-1"/>
        <w:jc w:val="both"/>
        <w:rPr>
          <w:rFonts w:asciiTheme="minorHAnsi" w:hAnsiTheme="minorHAnsi" w:cs="Arial"/>
          <w:b/>
        </w:rPr>
      </w:pPr>
      <w:r w:rsidRPr="008E0212">
        <w:rPr>
          <w:rFonts w:asciiTheme="minorHAnsi" w:hAnsiTheme="minorHAnsi" w:cs="Arial"/>
          <w:b/>
        </w:rPr>
        <w:t>Tipos de dietas.</w:t>
      </w:r>
    </w:p>
    <w:p w14:paraId="27D5D771" w14:textId="77777777" w:rsidR="00850AE5" w:rsidRDefault="00850AE5" w:rsidP="00850AE5">
      <w:pPr>
        <w:pStyle w:val="Prrafodelista"/>
        <w:ind w:left="1429" w:right="-1"/>
        <w:jc w:val="both"/>
        <w:rPr>
          <w:rFonts w:asciiTheme="minorHAnsi" w:hAnsiTheme="minorHAnsi" w:cs="Arial"/>
          <w:b/>
        </w:rPr>
      </w:pPr>
    </w:p>
    <w:p w14:paraId="51B6D115" w14:textId="77777777" w:rsidR="00850AE5" w:rsidRDefault="00850AE5" w:rsidP="00850AE5">
      <w:pPr>
        <w:pStyle w:val="Prrafodelista"/>
        <w:ind w:left="1429" w:right="-1"/>
        <w:jc w:val="both"/>
        <w:rPr>
          <w:rFonts w:asciiTheme="minorHAnsi" w:hAnsiTheme="minorHAnsi" w:cs="Arial"/>
          <w:i/>
          <w:u w:val="single"/>
        </w:rPr>
      </w:pPr>
      <w:r w:rsidRPr="0023450D">
        <w:rPr>
          <w:rFonts w:asciiTheme="minorHAnsi" w:hAnsiTheme="minorHAnsi" w:cs="Arial"/>
          <w:i/>
          <w:u w:val="single"/>
        </w:rPr>
        <w:t>DIETAS MODIFICADAS EN CONSISTENCIA.-</w:t>
      </w:r>
    </w:p>
    <w:p w14:paraId="6D7FF3F5" w14:textId="77777777" w:rsidR="00850AE5" w:rsidRDefault="00850AE5" w:rsidP="00850AE5">
      <w:pPr>
        <w:pStyle w:val="Prrafodelista"/>
        <w:ind w:left="1429" w:right="-1"/>
        <w:jc w:val="both"/>
        <w:rPr>
          <w:rFonts w:asciiTheme="minorHAnsi" w:hAnsiTheme="minorHAnsi" w:cs="Arial"/>
          <w:i/>
          <w:u w:val="single"/>
        </w:rPr>
      </w:pPr>
    </w:p>
    <w:p w14:paraId="60BEFC55" w14:textId="77777777"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Papillas, purés de frut</w:t>
      </w:r>
      <w:r>
        <w:rPr>
          <w:rFonts w:asciiTheme="minorHAnsi" w:hAnsiTheme="minorHAnsi" w:cs="Arial"/>
        </w:rPr>
        <w:t>as, verduras, cereales y mixtos</w:t>
      </w:r>
    </w:p>
    <w:p w14:paraId="19E32C50" w14:textId="77777777"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Líquidas</w:t>
      </w:r>
    </w:p>
    <w:p w14:paraId="3B27ADF6" w14:textId="77777777"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Blandas</w:t>
      </w:r>
    </w:p>
    <w:p w14:paraId="7C499958" w14:textId="77777777"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Normales</w:t>
      </w:r>
    </w:p>
    <w:p w14:paraId="2E8CC326" w14:textId="77777777" w:rsidR="00850AE5" w:rsidRPr="0023450D" w:rsidRDefault="00850AE5" w:rsidP="00850AE5">
      <w:pPr>
        <w:pStyle w:val="Prrafodelista"/>
        <w:numPr>
          <w:ilvl w:val="0"/>
          <w:numId w:val="38"/>
        </w:numPr>
        <w:ind w:right="-1"/>
        <w:jc w:val="both"/>
        <w:rPr>
          <w:rFonts w:asciiTheme="minorHAnsi" w:hAnsiTheme="minorHAnsi" w:cs="Arial"/>
        </w:rPr>
      </w:pPr>
      <w:r>
        <w:rPr>
          <w:rFonts w:asciiTheme="minorHAnsi" w:hAnsiTheme="minorHAnsi" w:cs="Arial"/>
        </w:rPr>
        <w:t>Dietas licuadas</w:t>
      </w:r>
    </w:p>
    <w:p w14:paraId="69275E25" w14:textId="77777777" w:rsidR="00850AE5" w:rsidRDefault="00850AE5" w:rsidP="00850AE5">
      <w:pPr>
        <w:pStyle w:val="Prrafodelista"/>
        <w:ind w:left="1429" w:right="-1"/>
        <w:jc w:val="both"/>
        <w:rPr>
          <w:rFonts w:asciiTheme="minorHAnsi" w:hAnsiTheme="minorHAnsi" w:cs="Arial"/>
          <w:i/>
          <w:u w:val="single"/>
        </w:rPr>
      </w:pPr>
    </w:p>
    <w:p w14:paraId="2653AD60" w14:textId="77777777" w:rsidR="00850AE5" w:rsidRDefault="00850AE5" w:rsidP="00850AE5">
      <w:pPr>
        <w:pStyle w:val="Prrafodelista"/>
        <w:ind w:left="1429" w:right="-1"/>
        <w:jc w:val="both"/>
        <w:rPr>
          <w:rFonts w:asciiTheme="minorHAnsi" w:hAnsiTheme="minorHAnsi" w:cs="Arial"/>
          <w:b/>
        </w:rPr>
      </w:pPr>
      <w:r w:rsidRPr="0023450D">
        <w:rPr>
          <w:rFonts w:asciiTheme="minorHAnsi" w:hAnsiTheme="minorHAnsi" w:cs="Arial"/>
          <w:i/>
          <w:u w:val="single"/>
        </w:rPr>
        <w:t>DIETAS MODIFICADAS EN NUTRIENTES</w:t>
      </w:r>
      <w:r>
        <w:rPr>
          <w:rFonts w:asciiTheme="minorHAnsi" w:hAnsiTheme="minorHAnsi" w:cs="Arial"/>
          <w:i/>
          <w:u w:val="single"/>
        </w:rPr>
        <w:t>-</w:t>
      </w:r>
      <w:r w:rsidRPr="0023450D">
        <w:rPr>
          <w:rFonts w:asciiTheme="minorHAnsi" w:hAnsiTheme="minorHAnsi" w:cs="Arial"/>
          <w:i/>
          <w:u w:val="single"/>
        </w:rPr>
        <w:t>.</w:t>
      </w:r>
      <w:r>
        <w:rPr>
          <w:rFonts w:asciiTheme="minorHAnsi" w:hAnsiTheme="minorHAnsi" w:cs="Arial"/>
          <w:b/>
        </w:rPr>
        <w:t xml:space="preserve"> </w:t>
      </w:r>
    </w:p>
    <w:p w14:paraId="732EFFFB" w14:textId="77777777" w:rsidR="00850AE5" w:rsidRDefault="00850AE5" w:rsidP="00850AE5">
      <w:pPr>
        <w:pStyle w:val="Prrafodelista"/>
        <w:ind w:left="1429" w:right="-1"/>
        <w:jc w:val="both"/>
        <w:rPr>
          <w:rFonts w:asciiTheme="minorHAnsi" w:hAnsiTheme="minorHAnsi" w:cs="Arial"/>
          <w:b/>
        </w:rPr>
      </w:pPr>
    </w:p>
    <w:p w14:paraId="1C71C573" w14:textId="77777777"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Para diabético</w:t>
      </w:r>
    </w:p>
    <w:p w14:paraId="3434B578" w14:textId="4E661CD2" w:rsidR="00850AE5" w:rsidRPr="002F4195" w:rsidRDefault="00850AE5" w:rsidP="002F419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Hiposódica</w:t>
      </w:r>
      <w:proofErr w:type="spellEnd"/>
    </w:p>
    <w:p w14:paraId="652280DA" w14:textId="77777777"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Astringente</w:t>
      </w:r>
    </w:p>
    <w:p w14:paraId="4E87E29A" w14:textId="6B1CD669" w:rsidR="00850AE5" w:rsidRDefault="00850AE5" w:rsidP="002F4195">
      <w:pPr>
        <w:pStyle w:val="Prrafodelista"/>
        <w:numPr>
          <w:ilvl w:val="0"/>
          <w:numId w:val="39"/>
        </w:numPr>
        <w:ind w:right="-1"/>
        <w:jc w:val="both"/>
        <w:rPr>
          <w:rFonts w:asciiTheme="minorHAnsi" w:hAnsiTheme="minorHAnsi" w:cs="Arial"/>
        </w:rPr>
      </w:pPr>
      <w:r w:rsidRPr="0023450D">
        <w:rPr>
          <w:rFonts w:asciiTheme="minorHAnsi" w:hAnsiTheme="minorHAnsi" w:cs="Arial"/>
        </w:rPr>
        <w:t>Laxante</w:t>
      </w:r>
    </w:p>
    <w:p w14:paraId="4C5A6272" w14:textId="77777777" w:rsidR="002F4195" w:rsidRPr="002F4195" w:rsidRDefault="002F4195" w:rsidP="002F4195">
      <w:pPr>
        <w:pStyle w:val="Prrafodelista"/>
        <w:ind w:left="2149" w:right="-1"/>
        <w:jc w:val="both"/>
        <w:rPr>
          <w:rFonts w:asciiTheme="minorHAnsi" w:hAnsiTheme="minorHAnsi" w:cs="Arial"/>
        </w:rPr>
      </w:pPr>
    </w:p>
    <w:p w14:paraId="4E0D0CCE" w14:textId="09093640" w:rsidR="00850AE5" w:rsidRPr="0023450D" w:rsidRDefault="00850AE5" w:rsidP="00850AE5">
      <w:pPr>
        <w:pStyle w:val="Prrafodelista"/>
        <w:ind w:left="1429" w:right="-1"/>
        <w:jc w:val="both"/>
        <w:rPr>
          <w:rFonts w:asciiTheme="minorHAnsi" w:hAnsiTheme="minorHAnsi" w:cs="Arial"/>
          <w:b/>
        </w:rPr>
      </w:pPr>
      <w:r w:rsidRPr="00C063DD">
        <w:rPr>
          <w:rFonts w:asciiTheme="minorHAnsi" w:hAnsiTheme="minorHAnsi" w:cs="Arial"/>
        </w:rPr>
        <w:t>En las dietas modificadas en consistencia y en nutrientes forman parte de las mismas</w:t>
      </w:r>
      <w:r w:rsidR="00B83532">
        <w:rPr>
          <w:rFonts w:asciiTheme="minorHAnsi" w:hAnsiTheme="minorHAnsi" w:cs="Arial"/>
        </w:rPr>
        <w:t xml:space="preserve"> y  los suplementos </w:t>
      </w:r>
      <w:r w:rsidRPr="00C063DD">
        <w:rPr>
          <w:rFonts w:asciiTheme="minorHAnsi" w:hAnsiTheme="minorHAnsi" w:cs="Arial"/>
        </w:rPr>
        <w:t xml:space="preserve">de acuerdo al plan dietético que solicite </w:t>
      </w:r>
      <w:r w:rsidR="00B83532">
        <w:rPr>
          <w:rFonts w:asciiTheme="minorHAnsi" w:hAnsiTheme="minorHAnsi" w:cs="Arial"/>
        </w:rPr>
        <w:t xml:space="preserve">la Unidad de Rehabilitación Psiquiátrica </w:t>
      </w:r>
      <w:r w:rsidRPr="0023450D">
        <w:rPr>
          <w:rFonts w:asciiTheme="minorHAnsi" w:hAnsiTheme="minorHAnsi" w:cs="Arial"/>
        </w:rPr>
        <w:t>y deberán</w:t>
      </w:r>
      <w:r>
        <w:rPr>
          <w:rFonts w:asciiTheme="minorHAnsi" w:hAnsiTheme="minorHAnsi" w:cs="Arial"/>
        </w:rPr>
        <w:t xml:space="preserve"> cubrir con la cantidad caló</w:t>
      </w:r>
      <w:r w:rsidRPr="0023450D">
        <w:rPr>
          <w:rFonts w:asciiTheme="minorHAnsi" w:hAnsiTheme="minorHAnsi" w:cs="Arial"/>
        </w:rPr>
        <w:t>rica, consistencia, presentación, tiempos de servicio y atributos según amerite cada paciente.</w:t>
      </w:r>
    </w:p>
    <w:p w14:paraId="65B11306" w14:textId="77777777" w:rsidR="00850AE5" w:rsidRPr="0023450D" w:rsidRDefault="00850AE5" w:rsidP="00850AE5">
      <w:pPr>
        <w:pStyle w:val="Prrafodelista"/>
        <w:ind w:left="1429" w:right="-1"/>
        <w:jc w:val="both"/>
        <w:rPr>
          <w:rFonts w:asciiTheme="minorHAnsi" w:hAnsiTheme="minorHAnsi" w:cs="Arial"/>
          <w:b/>
        </w:rPr>
      </w:pPr>
    </w:p>
    <w:p w14:paraId="5533C55D" w14:textId="77777777" w:rsidR="00850AE5" w:rsidRPr="0023450D" w:rsidRDefault="00850AE5" w:rsidP="00850AE5">
      <w:pPr>
        <w:pStyle w:val="Prrafodelista"/>
        <w:numPr>
          <w:ilvl w:val="0"/>
          <w:numId w:val="33"/>
        </w:numPr>
        <w:ind w:right="-1"/>
        <w:jc w:val="both"/>
        <w:rPr>
          <w:rFonts w:asciiTheme="minorHAnsi" w:hAnsiTheme="minorHAnsi" w:cs="Arial"/>
          <w:b/>
        </w:rPr>
      </w:pPr>
      <w:r w:rsidRPr="00C96A9E">
        <w:rPr>
          <w:rFonts w:asciiTheme="minorHAnsi" w:hAnsiTheme="minorHAnsi" w:cs="Arial"/>
          <w:b/>
        </w:rPr>
        <w:t>Hor</w:t>
      </w:r>
      <w:r w:rsidRPr="0023450D">
        <w:rPr>
          <w:rFonts w:asciiTheme="minorHAnsi" w:hAnsiTheme="minorHAnsi" w:cs="Arial"/>
          <w:b/>
        </w:rPr>
        <w:t>ario y</w:t>
      </w:r>
      <w:r>
        <w:rPr>
          <w:rFonts w:asciiTheme="minorHAnsi" w:hAnsiTheme="minorHAnsi" w:cs="Arial"/>
          <w:b/>
        </w:rPr>
        <w:t xml:space="preserve"> distribución de los alimentos: </w:t>
      </w:r>
      <w:r w:rsidRPr="0023450D">
        <w:rPr>
          <w:rFonts w:asciiTheme="minorHAnsi" w:hAnsiTheme="minorHAnsi" w:cs="Arial"/>
        </w:rPr>
        <w:t xml:space="preserve">Las actividades en cocina a cargo del licitante para la preparación de los alimentos de acuerdo al menú por día-mes de que se trate, estarán sujetos al siguiente horario: </w:t>
      </w:r>
    </w:p>
    <w:p w14:paraId="3E27681D" w14:textId="77777777" w:rsidR="00850AE5" w:rsidRDefault="00850AE5" w:rsidP="00850AE5">
      <w:pPr>
        <w:pStyle w:val="Prrafodelista"/>
        <w:ind w:left="1429" w:right="-1"/>
        <w:jc w:val="both"/>
        <w:rPr>
          <w:rFonts w:asciiTheme="minorHAnsi" w:hAnsiTheme="minorHAnsi" w:cs="Arial"/>
        </w:rPr>
      </w:pPr>
    </w:p>
    <w:p w14:paraId="08D1E686" w14:textId="77777777"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Inicio de actividades a las 06:00 horas.</w:t>
      </w:r>
    </w:p>
    <w:p w14:paraId="778548D1" w14:textId="5660D7AB" w:rsidR="00850AE5" w:rsidRPr="005A559F" w:rsidRDefault="00850AE5" w:rsidP="00850AE5">
      <w:pPr>
        <w:pStyle w:val="Prrafodelista"/>
        <w:numPr>
          <w:ilvl w:val="0"/>
          <w:numId w:val="40"/>
        </w:numPr>
        <w:ind w:right="-1"/>
        <w:jc w:val="both"/>
        <w:rPr>
          <w:rFonts w:asciiTheme="minorHAnsi" w:hAnsiTheme="minorHAnsi" w:cs="Arial"/>
        </w:rPr>
      </w:pPr>
      <w:r w:rsidRPr="005A559F">
        <w:rPr>
          <w:rFonts w:asciiTheme="minorHAnsi" w:hAnsiTheme="minorHAnsi" w:cs="Arial"/>
        </w:rPr>
        <w:t xml:space="preserve">La distribución </w:t>
      </w:r>
      <w:r w:rsidR="005A559F" w:rsidRPr="005A559F">
        <w:rPr>
          <w:rFonts w:asciiTheme="minorHAnsi" w:hAnsiTheme="minorHAnsi" w:cs="Arial"/>
        </w:rPr>
        <w:t>del desayuno iniciará a las 08:0</w:t>
      </w:r>
      <w:r w:rsidRPr="005A559F">
        <w:rPr>
          <w:rFonts w:asciiTheme="minorHAnsi" w:hAnsiTheme="minorHAnsi" w:cs="Arial"/>
        </w:rPr>
        <w:t xml:space="preserve">0 horas para pacientes en  área de </w:t>
      </w:r>
      <w:r w:rsidR="005A559F">
        <w:rPr>
          <w:rFonts w:asciiTheme="minorHAnsi" w:hAnsiTheme="minorHAnsi" w:cs="Arial"/>
        </w:rPr>
        <w:t>observación</w:t>
      </w:r>
      <w:r w:rsidRPr="005A559F">
        <w:rPr>
          <w:rFonts w:asciiTheme="minorHAnsi" w:hAnsiTheme="minorHAnsi" w:cs="Arial"/>
        </w:rPr>
        <w:t xml:space="preserve">, </w:t>
      </w:r>
      <w:r w:rsidR="005A559F">
        <w:rPr>
          <w:rFonts w:asciiTheme="minorHAnsi" w:hAnsiTheme="minorHAnsi" w:cs="Arial"/>
        </w:rPr>
        <w:t>y a las 8:30 horas para pacientes en comedor.</w:t>
      </w:r>
    </w:p>
    <w:p w14:paraId="4F476539" w14:textId="559078B2" w:rsidR="00850AE5" w:rsidRPr="005A559F" w:rsidRDefault="00E251DE" w:rsidP="00850AE5">
      <w:pPr>
        <w:pStyle w:val="Prrafodelista"/>
        <w:numPr>
          <w:ilvl w:val="0"/>
          <w:numId w:val="40"/>
        </w:numPr>
        <w:ind w:right="-1"/>
        <w:jc w:val="both"/>
        <w:rPr>
          <w:rFonts w:asciiTheme="minorHAnsi" w:hAnsiTheme="minorHAnsi" w:cs="Arial"/>
        </w:rPr>
      </w:pPr>
      <w:r w:rsidRPr="005A559F">
        <w:rPr>
          <w:rFonts w:asciiTheme="minorHAnsi" w:hAnsiTheme="minorHAnsi" w:cs="Arial"/>
        </w:rPr>
        <w:lastRenderedPageBreak/>
        <w:t>La Unidad</w:t>
      </w:r>
      <w:r w:rsidR="00850AE5" w:rsidRPr="005A559F">
        <w:rPr>
          <w:rFonts w:asciiTheme="minorHAnsi" w:hAnsiTheme="minorHAnsi" w:cs="Arial"/>
        </w:rPr>
        <w:t xml:space="preserve"> </w:t>
      </w:r>
      <w:r w:rsidR="00932BB5">
        <w:rPr>
          <w:rFonts w:asciiTheme="minorHAnsi" w:hAnsiTheme="minorHAnsi" w:cs="Arial"/>
        </w:rPr>
        <w:t xml:space="preserve">de Rehabilitación Psiquiátrica </w:t>
      </w:r>
      <w:r w:rsidR="00850AE5" w:rsidRPr="005A559F">
        <w:rPr>
          <w:rFonts w:asciiTheme="minorHAnsi" w:hAnsiTheme="minorHAnsi" w:cs="Arial"/>
        </w:rPr>
        <w:t>hará una petición previa a las 22 horas del día anterior por parte de la Supervisora de Enfermería del turno nocturno, dicha petición se confirma con las modificaciones correspondientes a las 7:00 horas por parte del personal de Nutrición, la llegada del alimento para el desayuno deberá ser a las 8:00 horas.</w:t>
      </w:r>
    </w:p>
    <w:p w14:paraId="010319BF" w14:textId="7216842C" w:rsidR="00850AE5" w:rsidRPr="005A559F" w:rsidRDefault="00850AE5" w:rsidP="00850AE5">
      <w:pPr>
        <w:pStyle w:val="Prrafodelista"/>
        <w:numPr>
          <w:ilvl w:val="0"/>
          <w:numId w:val="40"/>
        </w:numPr>
        <w:ind w:right="-1"/>
        <w:jc w:val="both"/>
        <w:rPr>
          <w:rFonts w:asciiTheme="minorHAnsi" w:hAnsiTheme="minorHAnsi" w:cs="Arial"/>
        </w:rPr>
      </w:pPr>
      <w:r w:rsidRPr="005A559F">
        <w:rPr>
          <w:rFonts w:asciiTheme="minorHAnsi" w:hAnsiTheme="minorHAnsi" w:cs="Arial"/>
        </w:rPr>
        <w:t xml:space="preserve">El horario para el desayuno del personal con derecho a alimentos será de las </w:t>
      </w:r>
      <w:r w:rsidR="00083419">
        <w:rPr>
          <w:rFonts w:asciiTheme="minorHAnsi" w:hAnsiTheme="minorHAnsi" w:cs="Arial"/>
        </w:rPr>
        <w:t>9:0</w:t>
      </w:r>
      <w:r w:rsidRPr="005A559F">
        <w:rPr>
          <w:rFonts w:asciiTheme="minorHAnsi" w:hAnsiTheme="minorHAnsi" w:cs="Arial"/>
        </w:rPr>
        <w:t xml:space="preserve">0 a </w:t>
      </w:r>
      <w:r w:rsidR="00083419">
        <w:rPr>
          <w:rFonts w:asciiTheme="minorHAnsi" w:hAnsiTheme="minorHAnsi" w:cs="Arial"/>
        </w:rPr>
        <w:t>9</w:t>
      </w:r>
      <w:r w:rsidRPr="005A559F">
        <w:rPr>
          <w:rFonts w:asciiTheme="minorHAnsi" w:hAnsiTheme="minorHAnsi" w:cs="Arial"/>
        </w:rPr>
        <w:t>:30 horas por lo que el desayuno para el personal con derecho a alimentos deberá de llegar a las 7:00 horas.</w:t>
      </w:r>
    </w:p>
    <w:p w14:paraId="6EFF6649" w14:textId="0FB326F8"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 distribució</w:t>
      </w:r>
      <w:r w:rsidR="00944019">
        <w:rPr>
          <w:rFonts w:asciiTheme="minorHAnsi" w:hAnsiTheme="minorHAnsi" w:cs="Arial"/>
        </w:rPr>
        <w:t>n de la comida iniciará a las 12</w:t>
      </w:r>
      <w:r w:rsidRPr="0023450D">
        <w:rPr>
          <w:rFonts w:asciiTheme="minorHAnsi" w:hAnsiTheme="minorHAnsi" w:cs="Arial"/>
        </w:rPr>
        <w:t xml:space="preserve">:00 horas para pacientes en las áreas de </w:t>
      </w:r>
      <w:r w:rsidR="00944019">
        <w:rPr>
          <w:rFonts w:asciiTheme="minorHAnsi" w:hAnsiTheme="minorHAnsi" w:cs="Arial"/>
        </w:rPr>
        <w:t>observación</w:t>
      </w:r>
      <w:r w:rsidRPr="0023450D">
        <w:rPr>
          <w:rFonts w:asciiTheme="minorHAnsi" w:hAnsiTheme="minorHAnsi" w:cs="Arial"/>
        </w:rPr>
        <w:t xml:space="preserve">, </w:t>
      </w:r>
      <w:r w:rsidR="00944019">
        <w:rPr>
          <w:rFonts w:asciiTheme="minorHAnsi" w:hAnsiTheme="minorHAnsi" w:cs="Arial"/>
        </w:rPr>
        <w:t xml:space="preserve"> y a las 12:30 </w:t>
      </w:r>
      <w:r w:rsidR="00C62F44">
        <w:rPr>
          <w:rFonts w:asciiTheme="minorHAnsi" w:hAnsiTheme="minorHAnsi" w:cs="Arial"/>
        </w:rPr>
        <w:t xml:space="preserve">horas para pacientes en comedor, </w:t>
      </w:r>
      <w:r w:rsidRPr="0023450D">
        <w:rPr>
          <w:rFonts w:asciiTheme="minorHAnsi" w:hAnsiTheme="minorHAnsi" w:cs="Arial"/>
        </w:rPr>
        <w:t xml:space="preserve">se hará una petición previa por parte del personal de Nutrición, misma que se confirmará a las 10:30 horas con las modificaciones correspondientes por el mismo personal, </w:t>
      </w:r>
      <w:r w:rsidR="00047993">
        <w:rPr>
          <w:rFonts w:asciiTheme="minorHAnsi" w:hAnsiTheme="minorHAnsi" w:cs="Arial"/>
        </w:rPr>
        <w:t>de 13:0</w:t>
      </w:r>
      <w:r w:rsidRPr="0023450D">
        <w:rPr>
          <w:rFonts w:asciiTheme="minorHAnsi" w:hAnsiTheme="minorHAnsi" w:cs="Arial"/>
        </w:rPr>
        <w:t xml:space="preserve">0 </w:t>
      </w:r>
      <w:r>
        <w:rPr>
          <w:rFonts w:asciiTheme="minorHAnsi" w:hAnsiTheme="minorHAnsi" w:cs="Arial"/>
        </w:rPr>
        <w:t>horas</w:t>
      </w:r>
      <w:r w:rsidRPr="0023450D">
        <w:rPr>
          <w:rFonts w:asciiTheme="minorHAnsi" w:hAnsiTheme="minorHAnsi" w:cs="Arial"/>
        </w:rPr>
        <w:t xml:space="preserve"> a 14:30 </w:t>
      </w:r>
      <w:r>
        <w:rPr>
          <w:rFonts w:asciiTheme="minorHAnsi" w:hAnsiTheme="minorHAnsi" w:cs="Arial"/>
        </w:rPr>
        <w:t>horas</w:t>
      </w:r>
      <w:r w:rsidRPr="0023450D">
        <w:rPr>
          <w:rFonts w:asciiTheme="minorHAnsi" w:hAnsiTheme="minorHAnsi" w:cs="Arial"/>
        </w:rPr>
        <w:t xml:space="preserve"> será el horario para el personal del hospital con derecho a alimento (comida). </w:t>
      </w:r>
    </w:p>
    <w:p w14:paraId="5703FDAC" w14:textId="00AC23C5" w:rsidR="00850AE5" w:rsidRPr="00C063DD"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w:t>
      </w:r>
      <w:r w:rsidR="00047993">
        <w:rPr>
          <w:rFonts w:asciiTheme="minorHAnsi" w:hAnsiTheme="minorHAnsi" w:cs="Arial"/>
        </w:rPr>
        <w:t>cena inicia a las 18</w:t>
      </w:r>
      <w:r w:rsidRPr="00C063DD">
        <w:rPr>
          <w:rFonts w:asciiTheme="minorHAnsi" w:hAnsiTheme="minorHAnsi" w:cs="Arial"/>
        </w:rPr>
        <w:t xml:space="preserve">:30 horas para pacientes en las áreas de </w:t>
      </w:r>
      <w:r w:rsidR="00906170">
        <w:rPr>
          <w:rFonts w:asciiTheme="minorHAnsi" w:hAnsiTheme="minorHAnsi" w:cs="Arial"/>
        </w:rPr>
        <w:t>observación y a las 19:00 horas para pacientes en comedor,</w:t>
      </w:r>
      <w:r w:rsidRPr="00C063DD">
        <w:rPr>
          <w:rFonts w:asciiTheme="minorHAnsi" w:hAnsiTheme="minorHAnsi" w:cs="Arial"/>
        </w:rPr>
        <w:t xml:space="preserve"> se hará una petición previa a las 14:30 horas por parte del personal de nutrición, se confirmará por parte del mismo personal a las 15:00 horas. </w:t>
      </w:r>
    </w:p>
    <w:p w14:paraId="4F279E4D" w14:textId="77777777"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alimento para la cena deberá llegar al Hospital a las 17:00 horas.</w:t>
      </w:r>
    </w:p>
    <w:p w14:paraId="3DF0E29D" w14:textId="7807A599" w:rsidR="00850AE5" w:rsidRDefault="00850AE5" w:rsidP="00850AE5">
      <w:pPr>
        <w:pStyle w:val="Prrafodelista"/>
        <w:numPr>
          <w:ilvl w:val="0"/>
          <w:numId w:val="40"/>
        </w:numPr>
        <w:ind w:right="-1"/>
        <w:jc w:val="both"/>
        <w:rPr>
          <w:rFonts w:asciiTheme="minorHAnsi" w:hAnsiTheme="minorHAnsi" w:cs="Arial"/>
        </w:rPr>
      </w:pPr>
      <w:r w:rsidRPr="00906170">
        <w:rPr>
          <w:rFonts w:asciiTheme="minorHAnsi" w:hAnsiTheme="minorHAnsi" w:cs="Arial"/>
        </w:rPr>
        <w:t>El personal del hospital con derecho a alimentación cenará a las 19:00 horas.</w:t>
      </w:r>
    </w:p>
    <w:p w14:paraId="62F3C3A7" w14:textId="11DB38E0" w:rsidR="00D80D9D" w:rsidRPr="00906170" w:rsidRDefault="00D80D9D" w:rsidP="00850AE5">
      <w:pPr>
        <w:pStyle w:val="Prrafodelista"/>
        <w:numPr>
          <w:ilvl w:val="0"/>
          <w:numId w:val="40"/>
        </w:numPr>
        <w:ind w:right="-1"/>
        <w:jc w:val="both"/>
        <w:rPr>
          <w:rFonts w:asciiTheme="minorHAnsi" w:hAnsiTheme="minorHAnsi" w:cs="Arial"/>
        </w:rPr>
      </w:pPr>
      <w:r>
        <w:rPr>
          <w:rFonts w:asciiTheme="minorHAnsi" w:hAnsiTheme="minorHAnsi" w:cs="Arial"/>
        </w:rPr>
        <w:t>Las colaciones se servirán a las 10:00, 16:00 y 21:00 horas.</w:t>
      </w:r>
    </w:p>
    <w:p w14:paraId="741C7AFE" w14:textId="4CDA584C" w:rsidR="00850AE5" w:rsidRPr="00C063DD" w:rsidRDefault="00107EDE" w:rsidP="00850AE5">
      <w:pPr>
        <w:pStyle w:val="Prrafodelista"/>
        <w:numPr>
          <w:ilvl w:val="0"/>
          <w:numId w:val="40"/>
        </w:numPr>
        <w:ind w:right="-1"/>
        <w:jc w:val="both"/>
        <w:rPr>
          <w:rFonts w:asciiTheme="minorHAnsi" w:hAnsiTheme="minorHAnsi" w:cs="Arial"/>
        </w:rPr>
      </w:pPr>
      <w:r>
        <w:rPr>
          <w:rFonts w:asciiTheme="minorHAnsi" w:hAnsiTheme="minorHAnsi" w:cs="Arial"/>
        </w:rPr>
        <w:t xml:space="preserve"> </w:t>
      </w:r>
      <w:r w:rsidR="00850AE5" w:rsidRPr="00C063DD">
        <w:rPr>
          <w:rFonts w:asciiTheme="minorHAnsi" w:hAnsiTheme="minorHAnsi" w:cs="Arial"/>
        </w:rPr>
        <w:t>El Departamento de Nutrición y Dietética, se encargará de la distribución de los alimentos a los pacientes en el menor tiempo posible.</w:t>
      </w:r>
    </w:p>
    <w:p w14:paraId="03A75FC8" w14:textId="77777777"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se encargará de retirar las charolas en  que se han servido los alimentos a los pacientes en  un lapso de  cuarenta minutos.</w:t>
      </w:r>
    </w:p>
    <w:p w14:paraId="471238B9" w14:textId="7B920FA0"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En el proceso de distribución de alimentos para los pacientes a las diferentes áreas de hospitalización y  la preparación de las charolas deberá realiza</w:t>
      </w:r>
      <w:r w:rsidR="00D974A7">
        <w:rPr>
          <w:rFonts w:asciiTheme="minorHAnsi" w:hAnsiTheme="minorHAnsi" w:cs="Arial"/>
        </w:rPr>
        <w:t>rse en el área asignada por la unidad</w:t>
      </w:r>
      <w:r w:rsidRPr="00C063DD">
        <w:rPr>
          <w:rFonts w:asciiTheme="minorHAnsi" w:hAnsiTheme="minorHAnsi" w:cs="Arial"/>
        </w:rPr>
        <w:t>, sirviendo la ración y tipo de dieta correspondiente para cada paciente.</w:t>
      </w:r>
    </w:p>
    <w:p w14:paraId="2116EC79" w14:textId="77777777" w:rsidR="00850AE5"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Para la distribución de alimentos relacionados con el área</w:t>
      </w:r>
      <w:r w:rsidRPr="0023450D">
        <w:rPr>
          <w:rFonts w:asciiTheme="minorHAnsi" w:hAnsiTheme="minorHAnsi" w:cs="Arial"/>
        </w:rPr>
        <w:t xml:space="preserve"> de pacientes aislados, por padecer enfermedad infectocontagiosa, los alimentos serán entregados sin la charola de servicio, solo utilizando loza desechable.</w:t>
      </w:r>
    </w:p>
    <w:p w14:paraId="077A9A94" w14:textId="77777777"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Las charolas deberán identificarse con etiquetas de colores qu</w:t>
      </w:r>
      <w:r>
        <w:rPr>
          <w:rFonts w:asciiTheme="minorHAnsi" w:hAnsiTheme="minorHAnsi" w:cs="Arial"/>
        </w:rPr>
        <w:t>e contengan número de cama</w:t>
      </w:r>
      <w:r w:rsidRPr="0023450D">
        <w:rPr>
          <w:rFonts w:asciiTheme="minorHAnsi" w:hAnsiTheme="minorHAnsi" w:cs="Arial"/>
        </w:rPr>
        <w:t xml:space="preserve">  y tipo de dieta.</w:t>
      </w:r>
    </w:p>
    <w:p w14:paraId="0588D139" w14:textId="77777777" w:rsidR="00850AE5" w:rsidRPr="0023450D" w:rsidRDefault="00850AE5" w:rsidP="00850AE5">
      <w:pPr>
        <w:pStyle w:val="Prrafodelista"/>
        <w:numPr>
          <w:ilvl w:val="0"/>
          <w:numId w:val="40"/>
        </w:numPr>
        <w:ind w:right="-1"/>
        <w:jc w:val="both"/>
        <w:rPr>
          <w:rFonts w:asciiTheme="minorHAnsi" w:hAnsiTheme="minorHAnsi" w:cs="Arial"/>
          <w:b/>
        </w:rPr>
      </w:pPr>
      <w:r w:rsidRPr="0023450D">
        <w:rPr>
          <w:rFonts w:asciiTheme="minorHAnsi" w:hAnsiTheme="minorHAnsi" w:cs="Arial"/>
        </w:rPr>
        <w:t>Para la distribución de los alimentos, en todos los casos, los cubiertos de plástico resistente a la manipulación deberán ser entregados a los pacientes  debidamente embolsados.</w:t>
      </w:r>
    </w:p>
    <w:p w14:paraId="6CCF26AF" w14:textId="77777777" w:rsidR="00850AE5" w:rsidRPr="0023450D" w:rsidRDefault="00850AE5" w:rsidP="00850AE5">
      <w:pPr>
        <w:pStyle w:val="Prrafodelista"/>
        <w:ind w:left="1429" w:right="-1"/>
        <w:jc w:val="both"/>
        <w:rPr>
          <w:rFonts w:asciiTheme="minorHAnsi" w:hAnsiTheme="minorHAnsi" w:cs="Arial"/>
          <w:b/>
        </w:rPr>
      </w:pPr>
    </w:p>
    <w:p w14:paraId="620C0381" w14:textId="77777777" w:rsidR="00850AE5" w:rsidRDefault="00850AE5" w:rsidP="00850AE5">
      <w:pPr>
        <w:pStyle w:val="Prrafodelista"/>
        <w:numPr>
          <w:ilvl w:val="0"/>
          <w:numId w:val="33"/>
        </w:numPr>
        <w:ind w:right="-1"/>
        <w:jc w:val="both"/>
        <w:rPr>
          <w:rFonts w:asciiTheme="minorHAnsi" w:hAnsiTheme="minorHAnsi" w:cs="Arial"/>
          <w:b/>
        </w:rPr>
      </w:pPr>
      <w:r w:rsidRPr="0023450D">
        <w:rPr>
          <w:rFonts w:asciiTheme="minorHAnsi" w:hAnsiTheme="minorHAnsi" w:cs="Arial"/>
          <w:b/>
        </w:rPr>
        <w:t>Limpieza de las instalaciones.</w:t>
      </w:r>
    </w:p>
    <w:p w14:paraId="01EF567E" w14:textId="77777777" w:rsidR="00850AE5" w:rsidRDefault="00850AE5" w:rsidP="00850AE5">
      <w:pPr>
        <w:pStyle w:val="Prrafodelista"/>
        <w:ind w:left="1429" w:right="-1"/>
        <w:jc w:val="both"/>
        <w:rPr>
          <w:rFonts w:asciiTheme="minorHAnsi" w:hAnsiTheme="minorHAnsi" w:cs="Arial"/>
          <w:b/>
        </w:rPr>
      </w:pPr>
    </w:p>
    <w:p w14:paraId="55D5BF18" w14:textId="77777777"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 xml:space="preserve">El licitante realizará la limpieza de sus instalaciones y de sus instrumentos de trabajo en términos de lo que señala la Norma Oficial Mexicana </w:t>
      </w:r>
      <w:r w:rsidRPr="0069694C">
        <w:rPr>
          <w:rFonts w:asciiTheme="minorHAnsi" w:hAnsiTheme="minorHAnsi" w:cs="Arial"/>
          <w:b/>
        </w:rPr>
        <w:t xml:space="preserve"> NOM-251-SSA1-2009</w:t>
      </w:r>
      <w:r>
        <w:rPr>
          <w:rFonts w:asciiTheme="minorHAnsi" w:hAnsiTheme="minorHAnsi" w:cs="Arial"/>
        </w:rPr>
        <w:t>.</w:t>
      </w:r>
    </w:p>
    <w:p w14:paraId="0410D2B8" w14:textId="77777777" w:rsidR="00850AE5" w:rsidRDefault="00850AE5" w:rsidP="00850AE5">
      <w:pPr>
        <w:pStyle w:val="Prrafodelista"/>
        <w:ind w:left="1429" w:right="-1"/>
        <w:jc w:val="both"/>
        <w:rPr>
          <w:rFonts w:asciiTheme="minorHAnsi" w:hAnsiTheme="minorHAnsi" w:cs="Arial"/>
        </w:rPr>
      </w:pPr>
    </w:p>
    <w:p w14:paraId="14707C8B" w14:textId="04B0234D" w:rsidR="00850AE5" w:rsidRDefault="0067251A" w:rsidP="00850AE5">
      <w:pPr>
        <w:pStyle w:val="Prrafodelista"/>
        <w:ind w:left="1429" w:right="-1"/>
        <w:jc w:val="both"/>
        <w:rPr>
          <w:rFonts w:asciiTheme="minorHAnsi" w:hAnsiTheme="minorHAnsi" w:cs="Arial"/>
        </w:rPr>
      </w:pPr>
      <w:r>
        <w:rPr>
          <w:rFonts w:asciiTheme="minorHAnsi" w:hAnsiTheme="minorHAnsi" w:cs="Arial"/>
        </w:rPr>
        <w:t>La Unidad de Rehabilitación Psiquiátrica</w:t>
      </w:r>
      <w:r w:rsidR="00850AE5" w:rsidRPr="0069694C">
        <w:rPr>
          <w:rFonts w:asciiTheme="minorHAnsi" w:hAnsiTheme="minorHAnsi" w:cs="Arial"/>
        </w:rPr>
        <w:t xml:space="preserve"> realizará visitas </w:t>
      </w:r>
      <w:r w:rsidR="004139DD">
        <w:rPr>
          <w:rFonts w:asciiTheme="minorHAnsi" w:hAnsiTheme="minorHAnsi" w:cs="Arial"/>
        </w:rPr>
        <w:t>mensuales</w:t>
      </w:r>
      <w:r w:rsidR="00850AE5" w:rsidRPr="0069694C">
        <w:rPr>
          <w:rFonts w:asciiTheme="minorHAnsi" w:hAnsiTheme="minorHAnsi" w:cs="Arial"/>
        </w:rPr>
        <w:t xml:space="preserve"> 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w:t>
      </w:r>
      <w:r w:rsidR="00850AE5">
        <w:rPr>
          <w:rFonts w:asciiTheme="minorHAnsi" w:hAnsiTheme="minorHAnsi" w:cs="Arial"/>
        </w:rPr>
        <w:t>de alimentos como de utensilios.</w:t>
      </w:r>
    </w:p>
    <w:p w14:paraId="3A668D9B" w14:textId="77777777" w:rsidR="00850AE5" w:rsidRDefault="00850AE5" w:rsidP="00850AE5">
      <w:pPr>
        <w:pStyle w:val="Prrafodelista"/>
        <w:ind w:left="1429" w:right="-1"/>
        <w:jc w:val="both"/>
        <w:rPr>
          <w:rFonts w:asciiTheme="minorHAnsi" w:hAnsiTheme="minorHAnsi" w:cs="Arial"/>
        </w:rPr>
      </w:pPr>
    </w:p>
    <w:p w14:paraId="0B533420" w14:textId="73FE17FA"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lastRenderedPageBreak/>
        <w:t>La empresa deberá acreditar trimestralmente a</w:t>
      </w:r>
      <w:r w:rsidR="000B5350">
        <w:rPr>
          <w:rFonts w:asciiTheme="minorHAnsi" w:hAnsiTheme="minorHAnsi" w:cs="Arial"/>
        </w:rPr>
        <w:t xml:space="preserve"> </w:t>
      </w:r>
      <w:r w:rsidRPr="0069694C">
        <w:rPr>
          <w:rFonts w:asciiTheme="minorHAnsi" w:hAnsiTheme="minorHAnsi" w:cs="Arial"/>
        </w:rPr>
        <w:t>l</w:t>
      </w:r>
      <w:r w:rsidR="000B5350">
        <w:rPr>
          <w:rFonts w:asciiTheme="minorHAnsi" w:hAnsiTheme="minorHAnsi" w:cs="Arial"/>
        </w:rPr>
        <w:t>a</w:t>
      </w:r>
      <w:r w:rsidRPr="0069694C">
        <w:rPr>
          <w:rFonts w:asciiTheme="minorHAnsi" w:hAnsiTheme="minorHAnsi" w:cs="Arial"/>
        </w:rPr>
        <w:t xml:space="preserve"> </w:t>
      </w:r>
      <w:r w:rsidR="000B5350">
        <w:rPr>
          <w:rFonts w:asciiTheme="minorHAnsi" w:hAnsiTheme="minorHAnsi" w:cs="Arial"/>
        </w:rPr>
        <w:t xml:space="preserve">Unidad de Rehabilitación Psiquiátrica </w:t>
      </w:r>
      <w:r w:rsidRPr="0069694C">
        <w:rPr>
          <w:rFonts w:asciiTheme="minorHAnsi" w:hAnsiTheme="minorHAnsi" w:cs="Arial"/>
        </w:rPr>
        <w:t>mediante la exhibición del certificado de fumigación correspondiente, haber realizado fumigación para mantener el área de cocina libre de fauna nociva.</w:t>
      </w:r>
    </w:p>
    <w:p w14:paraId="120367AD" w14:textId="77777777" w:rsidR="00850AE5" w:rsidRDefault="00850AE5" w:rsidP="00850AE5">
      <w:pPr>
        <w:pStyle w:val="Prrafodelista"/>
        <w:ind w:left="1429" w:right="-1"/>
        <w:jc w:val="both"/>
        <w:rPr>
          <w:rFonts w:asciiTheme="minorHAnsi" w:hAnsiTheme="minorHAnsi" w:cs="Arial"/>
        </w:rPr>
      </w:pPr>
    </w:p>
    <w:p w14:paraId="27AD063B" w14:textId="77777777"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14:paraId="33D4C99F" w14:textId="77777777" w:rsidR="00850AE5" w:rsidRDefault="00850AE5" w:rsidP="00850AE5">
      <w:pPr>
        <w:pStyle w:val="Prrafodelista"/>
        <w:ind w:left="1429" w:right="-1"/>
        <w:jc w:val="both"/>
        <w:rPr>
          <w:rFonts w:asciiTheme="minorHAnsi" w:hAnsiTheme="minorHAnsi" w:cs="Arial"/>
        </w:rPr>
      </w:pPr>
    </w:p>
    <w:p w14:paraId="0547977B" w14:textId="77777777"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Todas las áreas asignadas a la empresa deben mantenerse libres de insectos, roedores, pájaros y otros animales.</w:t>
      </w:r>
    </w:p>
    <w:p w14:paraId="268AFE6F" w14:textId="77777777" w:rsidR="00850AE5" w:rsidRPr="0069694C" w:rsidRDefault="00850AE5" w:rsidP="00850AE5">
      <w:pPr>
        <w:pStyle w:val="Prrafodelista"/>
        <w:ind w:left="1429" w:right="-1"/>
        <w:jc w:val="both"/>
        <w:rPr>
          <w:rFonts w:asciiTheme="minorHAnsi" w:hAnsiTheme="minorHAnsi" w:cs="Arial"/>
          <w:b/>
        </w:rPr>
      </w:pPr>
    </w:p>
    <w:p w14:paraId="3D4FBD5E" w14:textId="77777777"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Mantenimiento de las instalaciones y equipo:</w:t>
      </w:r>
    </w:p>
    <w:p w14:paraId="37209F35" w14:textId="77777777" w:rsidR="00850AE5" w:rsidRPr="0069694C" w:rsidRDefault="00850AE5" w:rsidP="00850AE5">
      <w:pPr>
        <w:pStyle w:val="Prrafodelista"/>
        <w:rPr>
          <w:rFonts w:asciiTheme="minorHAnsi" w:hAnsiTheme="minorHAnsi" w:cs="Arial"/>
        </w:rPr>
      </w:pPr>
    </w:p>
    <w:p w14:paraId="798888D8" w14:textId="026A0BCE"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El licitante deberá notificar por escrito al Departament</w:t>
      </w:r>
      <w:r w:rsidR="004677C8">
        <w:rPr>
          <w:rFonts w:asciiTheme="minorHAnsi" w:hAnsiTheme="minorHAnsi" w:cs="Arial"/>
        </w:rPr>
        <w:t xml:space="preserve">o de Nutrición y Dietética de la Unidad </w:t>
      </w:r>
      <w:r w:rsidRPr="0069694C">
        <w:rPr>
          <w:rFonts w:asciiTheme="minorHAnsi" w:hAnsiTheme="minorHAnsi" w:cs="Arial"/>
        </w:rPr>
        <w:t xml:space="preserve">de las fallas eléctricas, hidráulicas y de vapor del área de recepción de alimentos para el respectivo mantenimiento por parte del personal </w:t>
      </w:r>
      <w:r w:rsidR="00CF21BC">
        <w:rPr>
          <w:rFonts w:asciiTheme="minorHAnsi" w:hAnsiTheme="minorHAnsi" w:cs="Arial"/>
        </w:rPr>
        <w:t>de la Unidad de Rehabilitación Psiquiátrica.</w:t>
      </w:r>
    </w:p>
    <w:p w14:paraId="05F6C973" w14:textId="77777777" w:rsidR="00850AE5" w:rsidRPr="0069694C" w:rsidRDefault="00850AE5" w:rsidP="00850AE5">
      <w:pPr>
        <w:pStyle w:val="Prrafodelista"/>
        <w:rPr>
          <w:rFonts w:asciiTheme="minorHAnsi" w:hAnsiTheme="minorHAnsi" w:cs="Arial"/>
          <w:b/>
        </w:rPr>
      </w:pPr>
    </w:p>
    <w:p w14:paraId="679AE15E" w14:textId="77777777"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Supervisión</w:t>
      </w:r>
      <w:r>
        <w:rPr>
          <w:rFonts w:asciiTheme="minorHAnsi" w:hAnsiTheme="minorHAnsi" w:cs="Arial"/>
          <w:b/>
        </w:rPr>
        <w:t>.</w:t>
      </w:r>
    </w:p>
    <w:p w14:paraId="3BC4D3E0" w14:textId="77777777" w:rsidR="00850AE5" w:rsidRPr="0069694C" w:rsidRDefault="00850AE5" w:rsidP="00850AE5">
      <w:pPr>
        <w:pStyle w:val="Prrafodelista"/>
        <w:rPr>
          <w:rFonts w:asciiTheme="minorHAnsi" w:hAnsiTheme="minorHAnsi" w:cs="Arial"/>
        </w:rPr>
      </w:pPr>
    </w:p>
    <w:p w14:paraId="09011477" w14:textId="3F3B757A" w:rsidR="00850AE5" w:rsidRDefault="00C3459C" w:rsidP="00850AE5">
      <w:pPr>
        <w:pStyle w:val="Prrafodelista"/>
        <w:ind w:left="1429" w:right="-1"/>
        <w:jc w:val="both"/>
        <w:rPr>
          <w:rFonts w:asciiTheme="minorHAnsi" w:hAnsiTheme="minorHAnsi" w:cs="Arial"/>
        </w:rPr>
      </w:pPr>
      <w:r>
        <w:rPr>
          <w:rFonts w:asciiTheme="minorHAnsi" w:hAnsiTheme="minorHAnsi" w:cs="Arial"/>
        </w:rPr>
        <w:t xml:space="preserve">La </w:t>
      </w:r>
      <w:r w:rsidR="00EC1860">
        <w:rPr>
          <w:rFonts w:asciiTheme="minorHAnsi" w:hAnsiTheme="minorHAnsi" w:cs="Arial"/>
        </w:rPr>
        <w:t>Unidad de Rehabilitación Psiquiátrica</w:t>
      </w:r>
      <w:r w:rsidR="00850AE5" w:rsidRPr="0069694C">
        <w:rPr>
          <w:rFonts w:asciiTheme="minorHAnsi" w:hAnsiTheme="minorHAnsi" w:cs="Arial"/>
        </w:rPr>
        <w:t xml:space="preserve"> tendrá la facultad  de supervisar los procesos del servicio de alimentación para constatar la calidad en la preparación y manejo de los alimentos durante la vigencia del contrato.</w:t>
      </w:r>
    </w:p>
    <w:p w14:paraId="097AD5C7" w14:textId="77777777" w:rsidR="00850AE5" w:rsidRDefault="00850AE5" w:rsidP="00850AE5">
      <w:pPr>
        <w:pStyle w:val="Prrafodelista"/>
        <w:ind w:left="1429" w:right="-1"/>
        <w:jc w:val="both"/>
        <w:rPr>
          <w:rFonts w:asciiTheme="minorHAnsi" w:hAnsiTheme="minorHAnsi" w:cs="Arial"/>
        </w:rPr>
      </w:pPr>
    </w:p>
    <w:p w14:paraId="4867DDC7" w14:textId="694A9B67"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 xml:space="preserve">La Convocante, </w:t>
      </w:r>
      <w:r w:rsidR="0057207B">
        <w:rPr>
          <w:rFonts w:asciiTheme="minorHAnsi" w:hAnsiTheme="minorHAnsi" w:cs="Arial"/>
        </w:rPr>
        <w:t xml:space="preserve">la </w:t>
      </w:r>
      <w:r w:rsidR="00EC1860">
        <w:rPr>
          <w:rFonts w:asciiTheme="minorHAnsi" w:hAnsiTheme="minorHAnsi" w:cs="Arial"/>
        </w:rPr>
        <w:t>Unidad de Rehabilitación Psiquiátrica</w:t>
      </w:r>
      <w:r w:rsidRPr="0069694C">
        <w:rPr>
          <w:rFonts w:asciiTheme="minorHAnsi" w:hAnsiTheme="minorHAnsi" w:cs="Arial"/>
        </w:rPr>
        <w:t xml:space="preserve"> o el personal que ellos designen podrán efectuar las visitas de supervisión e inspección que juzguen convenientes a las instalaciones del licitante que resulte adjudicado, con la finalidad de ejercer funciones </w:t>
      </w:r>
      <w:r>
        <w:rPr>
          <w:rFonts w:asciiTheme="minorHAnsi" w:hAnsiTheme="minorHAnsi" w:cs="Arial"/>
        </w:rPr>
        <w:t>de comprobación y verificación.</w:t>
      </w:r>
    </w:p>
    <w:p w14:paraId="53B3F4C2" w14:textId="77777777" w:rsidR="00850AE5" w:rsidRDefault="00850AE5" w:rsidP="00850AE5">
      <w:pPr>
        <w:pStyle w:val="Prrafodelista"/>
        <w:ind w:left="1429" w:right="-1"/>
        <w:jc w:val="both"/>
        <w:rPr>
          <w:rFonts w:asciiTheme="minorHAnsi" w:hAnsiTheme="minorHAnsi" w:cs="Arial"/>
        </w:rPr>
      </w:pPr>
    </w:p>
    <w:p w14:paraId="39C18BAC" w14:textId="14644047" w:rsidR="00850AE5" w:rsidRPr="0069694C" w:rsidRDefault="00446C67" w:rsidP="00850AE5">
      <w:pPr>
        <w:pStyle w:val="Prrafodelista"/>
        <w:ind w:left="1429" w:right="-1"/>
        <w:jc w:val="both"/>
        <w:rPr>
          <w:rFonts w:asciiTheme="minorHAnsi" w:hAnsiTheme="minorHAnsi" w:cs="Arial"/>
          <w:b/>
        </w:rPr>
      </w:pPr>
      <w:r>
        <w:rPr>
          <w:rFonts w:asciiTheme="minorHAnsi" w:hAnsiTheme="minorHAnsi" w:cs="Arial"/>
        </w:rPr>
        <w:t xml:space="preserve">La </w:t>
      </w:r>
      <w:r w:rsidR="00DA7945">
        <w:rPr>
          <w:rFonts w:asciiTheme="minorHAnsi" w:hAnsiTheme="minorHAnsi" w:cs="Arial"/>
        </w:rPr>
        <w:t>Unidad de Rehabilitación Psiquiátrica</w:t>
      </w:r>
      <w:r w:rsidR="00850AE5" w:rsidRPr="0069694C">
        <w:rPr>
          <w:rFonts w:asciiTheme="minorHAnsi" w:hAnsiTheme="minorHAnsi" w:cs="Arial"/>
        </w:rPr>
        <w:t xml:space="preserve">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14:paraId="51180D1D" w14:textId="77777777" w:rsidR="00850AE5" w:rsidRPr="0069694C" w:rsidRDefault="00850AE5" w:rsidP="00850AE5">
      <w:pPr>
        <w:pStyle w:val="Prrafodelista"/>
        <w:rPr>
          <w:rFonts w:asciiTheme="minorHAnsi" w:hAnsiTheme="minorHAnsi" w:cs="Arial"/>
          <w:b/>
        </w:rPr>
      </w:pPr>
    </w:p>
    <w:p w14:paraId="22BC0441" w14:textId="77777777"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Tratamiento de los residuos</w:t>
      </w:r>
      <w:r>
        <w:rPr>
          <w:rFonts w:asciiTheme="minorHAnsi" w:hAnsiTheme="minorHAnsi" w:cs="Arial"/>
          <w:b/>
        </w:rPr>
        <w:t>:</w:t>
      </w:r>
    </w:p>
    <w:p w14:paraId="21FBE89D" w14:textId="77777777" w:rsidR="00850AE5" w:rsidRPr="0069694C" w:rsidRDefault="00850AE5" w:rsidP="00850AE5">
      <w:pPr>
        <w:pStyle w:val="Prrafodelista"/>
        <w:rPr>
          <w:rFonts w:asciiTheme="minorHAnsi" w:hAnsiTheme="minorHAnsi" w:cs="Arial"/>
        </w:rPr>
      </w:pPr>
    </w:p>
    <w:p w14:paraId="58178EF3" w14:textId="7A4FACB7" w:rsidR="00850AE5" w:rsidRDefault="000E733F" w:rsidP="00850AE5">
      <w:pPr>
        <w:pStyle w:val="Prrafodelista"/>
        <w:ind w:left="1429" w:right="-1"/>
        <w:jc w:val="both"/>
        <w:rPr>
          <w:rFonts w:asciiTheme="minorHAnsi" w:hAnsiTheme="minorHAnsi" w:cs="Arial"/>
        </w:rPr>
      </w:pPr>
      <w:r>
        <w:rPr>
          <w:rFonts w:asciiTheme="minorHAnsi" w:hAnsiTheme="minorHAnsi" w:cs="Arial"/>
        </w:rPr>
        <w:t xml:space="preserve">El personal de la Unidad de Rehabilitación Psiquiátrica </w:t>
      </w:r>
      <w:r w:rsidR="00850AE5" w:rsidRPr="00802CD0">
        <w:rPr>
          <w:rFonts w:asciiTheme="minorHAnsi" w:hAnsiTheme="minorHAnsi" w:cs="Arial"/>
        </w:rPr>
        <w:t>será el responsable de realizar el proceso de separación de la basura que genere el área de cocina a su cargo, distribuyéndola en bolsas de polietileno, resistentes, debidamente cerradas, con la leyenda “ORGANICA” e “INORGANICA” que deberá ser trasladada al área de depósito de basura.</w:t>
      </w:r>
    </w:p>
    <w:p w14:paraId="6ACE4520" w14:textId="77777777" w:rsidR="00E15328" w:rsidRDefault="00E15328" w:rsidP="00850AE5">
      <w:pPr>
        <w:pStyle w:val="Prrafodelista"/>
        <w:ind w:left="1429" w:right="-1"/>
        <w:jc w:val="both"/>
        <w:rPr>
          <w:rFonts w:asciiTheme="minorHAnsi" w:hAnsiTheme="minorHAnsi" w:cs="Arial"/>
        </w:rPr>
      </w:pPr>
    </w:p>
    <w:p w14:paraId="7C8ABFA8" w14:textId="59141C4F" w:rsidR="00E15328" w:rsidRDefault="00E15328" w:rsidP="00E15328">
      <w:pPr>
        <w:pStyle w:val="Prrafodelista"/>
        <w:numPr>
          <w:ilvl w:val="0"/>
          <w:numId w:val="33"/>
        </w:numPr>
        <w:ind w:right="-1"/>
        <w:jc w:val="both"/>
        <w:rPr>
          <w:rFonts w:asciiTheme="minorHAnsi" w:hAnsiTheme="minorHAnsi" w:cs="Arial"/>
          <w:b/>
        </w:rPr>
      </w:pPr>
      <w:r>
        <w:rPr>
          <w:rFonts w:asciiTheme="minorHAnsi" w:hAnsiTheme="minorHAnsi" w:cs="Arial"/>
          <w:b/>
        </w:rPr>
        <w:t>Visita a las instalaciones:</w:t>
      </w:r>
    </w:p>
    <w:p w14:paraId="738EDA70" w14:textId="74077DF5" w:rsidR="00E15328" w:rsidRPr="00E15328" w:rsidRDefault="00E15328" w:rsidP="00E15328">
      <w:pPr>
        <w:pStyle w:val="Prrafodelista"/>
        <w:ind w:left="1429" w:right="-1"/>
        <w:jc w:val="both"/>
        <w:rPr>
          <w:rFonts w:asciiTheme="minorHAnsi" w:hAnsiTheme="minorHAnsi" w:cs="Arial"/>
        </w:rPr>
      </w:pPr>
      <w:r>
        <w:rPr>
          <w:rFonts w:asciiTheme="minorHAnsi" w:hAnsiTheme="minorHAnsi" w:cs="Arial"/>
        </w:rPr>
        <w:t xml:space="preserve">La Convocante realizará una visita a las instalaciones de los licitantes para verificar que se cumplan con todas las condiciones requeridas en la presente licitación </w:t>
      </w:r>
      <w:r w:rsidR="0046424A">
        <w:rPr>
          <w:rFonts w:asciiTheme="minorHAnsi" w:hAnsiTheme="minorHAnsi" w:cs="Arial"/>
        </w:rPr>
        <w:t>y se levantará un acta de así lo avale, la cual deberá integrarse a la propuesta correspondiente.</w:t>
      </w:r>
    </w:p>
    <w:p w14:paraId="063EBD10" w14:textId="77777777" w:rsidR="00E15328" w:rsidRPr="00802CD0" w:rsidRDefault="00E15328" w:rsidP="00850AE5">
      <w:pPr>
        <w:pStyle w:val="Prrafodelista"/>
        <w:ind w:left="1429" w:right="-1"/>
        <w:jc w:val="both"/>
        <w:rPr>
          <w:rFonts w:asciiTheme="minorHAnsi" w:hAnsiTheme="minorHAnsi" w:cs="Arial"/>
          <w:b/>
        </w:rPr>
      </w:pPr>
    </w:p>
    <w:p w14:paraId="1AD3D7CC" w14:textId="77777777" w:rsidR="00850AE5" w:rsidRPr="002C5387" w:rsidRDefault="00850AE5" w:rsidP="000224F3">
      <w:pPr>
        <w:tabs>
          <w:tab w:val="left" w:pos="851"/>
        </w:tabs>
        <w:rPr>
          <w:rFonts w:asciiTheme="minorHAnsi" w:hAnsiTheme="minorHAnsi"/>
          <w:b/>
        </w:rPr>
      </w:pPr>
    </w:p>
    <w:p w14:paraId="4C0A6694" w14:textId="77777777"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14:paraId="460E21D1" w14:textId="77777777" w:rsidR="000224F3" w:rsidRPr="002C5387" w:rsidRDefault="000224F3" w:rsidP="000224F3">
      <w:pPr>
        <w:tabs>
          <w:tab w:val="left" w:pos="851"/>
          <w:tab w:val="right" w:pos="1276"/>
        </w:tabs>
        <w:ind w:left="567" w:right="49"/>
        <w:jc w:val="both"/>
        <w:rPr>
          <w:rFonts w:asciiTheme="minorHAnsi" w:hAnsiTheme="minorHAnsi"/>
          <w:b/>
        </w:rPr>
      </w:pPr>
    </w:p>
    <w:p w14:paraId="273437E7" w14:textId="77777777" w:rsidR="000224F3" w:rsidRPr="002C5387" w:rsidRDefault="00850AE5" w:rsidP="000224F3">
      <w:pPr>
        <w:tabs>
          <w:tab w:val="left" w:pos="9923"/>
        </w:tabs>
        <w:ind w:left="567"/>
        <w:jc w:val="both"/>
        <w:rPr>
          <w:rFonts w:asciiTheme="minorHAnsi" w:hAnsiTheme="minorHAnsi" w:cs="Arial"/>
        </w:rPr>
      </w:pPr>
      <w:r w:rsidRPr="00850AE5">
        <w:rPr>
          <w:rFonts w:asciiTheme="minorHAnsi" w:hAnsiTheme="minorHAnsi"/>
        </w:rPr>
        <w:t>El control de calidad será llevado a cabo por la</w:t>
      </w:r>
      <w:r w:rsidR="00570165">
        <w:rPr>
          <w:rFonts w:asciiTheme="minorHAnsi" w:hAnsiTheme="minorHAnsi"/>
        </w:rPr>
        <w:t xml:space="preserve"> unidad</w:t>
      </w:r>
      <w:r w:rsidRPr="00850AE5">
        <w:rPr>
          <w:rFonts w:asciiTheme="minorHAnsi" w:hAnsiTheme="minorHAnsi"/>
        </w:rPr>
        <w:t xml:space="preserve"> aplicativa y se hará conforme a los lineamientos de la Convocante</w:t>
      </w:r>
      <w:r w:rsidR="000224F3" w:rsidRPr="002C5387">
        <w:rPr>
          <w:rFonts w:asciiTheme="minorHAnsi" w:hAnsiTheme="minorHAnsi" w:cs="Arial"/>
        </w:rPr>
        <w:t>.</w:t>
      </w:r>
    </w:p>
    <w:p w14:paraId="19515EC1" w14:textId="77777777" w:rsidR="000224F3" w:rsidRPr="002C5387" w:rsidRDefault="000224F3" w:rsidP="000224F3">
      <w:pPr>
        <w:tabs>
          <w:tab w:val="left" w:pos="851"/>
        </w:tabs>
        <w:ind w:left="567"/>
        <w:rPr>
          <w:rFonts w:asciiTheme="minorHAnsi" w:hAnsiTheme="minorHAnsi"/>
          <w:b/>
        </w:rPr>
      </w:pPr>
    </w:p>
    <w:p w14:paraId="61ACD0AD" w14:textId="77777777"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14:paraId="3DCE7063" w14:textId="77777777" w:rsidR="000224F3" w:rsidRPr="002C5387" w:rsidRDefault="000224F3" w:rsidP="000224F3">
      <w:pPr>
        <w:tabs>
          <w:tab w:val="left" w:pos="851"/>
        </w:tabs>
        <w:ind w:left="567"/>
        <w:rPr>
          <w:rFonts w:asciiTheme="minorHAnsi" w:hAnsiTheme="minorHAnsi"/>
          <w:b/>
        </w:rPr>
      </w:pPr>
    </w:p>
    <w:p w14:paraId="33BA6340" w14:textId="43B80C72" w:rsidR="007A104D" w:rsidRPr="00137FC1" w:rsidRDefault="00850AE5" w:rsidP="00850AE5">
      <w:pPr>
        <w:tabs>
          <w:tab w:val="left" w:pos="851"/>
        </w:tabs>
        <w:ind w:left="567"/>
        <w:jc w:val="both"/>
        <w:rPr>
          <w:rFonts w:asciiTheme="minorHAnsi" w:hAnsiTheme="minorHAnsi"/>
          <w:b/>
          <w:u w:val="single"/>
        </w:rPr>
      </w:pPr>
      <w:r w:rsidRPr="00850AE5">
        <w:rPr>
          <w:rFonts w:asciiTheme="minorHAnsi" w:hAnsiTheme="minorHAnsi"/>
        </w:rPr>
        <w:t xml:space="preserve">La Convocante podrá hacer devoluciones cuando se comprueben deficiencias en la calidad del </w:t>
      </w:r>
      <w:r w:rsidR="00981CF5">
        <w:rPr>
          <w:rFonts w:asciiTheme="minorHAnsi" w:hAnsiTheme="minorHAnsi"/>
        </w:rPr>
        <w:t>suministro de alimentos</w:t>
      </w:r>
      <w:r w:rsidRPr="00850AE5">
        <w:rPr>
          <w:rFonts w:asciiTheme="minorHAnsi" w:hAnsiTheme="minorHAnsi"/>
        </w:rPr>
        <w:t xml:space="preserve"> imputables al licitante adjudicado. La reclamación</w:t>
      </w:r>
      <w:r w:rsidR="00620BA6">
        <w:rPr>
          <w:rFonts w:asciiTheme="minorHAnsi" w:hAnsiTheme="minorHAnsi"/>
        </w:rPr>
        <w:t xml:space="preserve"> del servicio será a través de la Unidad de Rehabilitación Psiquiátrica.</w:t>
      </w:r>
    </w:p>
    <w:p w14:paraId="107E6D90" w14:textId="77777777" w:rsidR="00666C78" w:rsidRDefault="00666C78" w:rsidP="002B6BE9">
      <w:pPr>
        <w:ind w:left="284"/>
        <w:jc w:val="both"/>
        <w:rPr>
          <w:rFonts w:asciiTheme="minorHAnsi" w:hAnsiTheme="minorHAnsi" w:cs="Arial"/>
        </w:rPr>
      </w:pPr>
    </w:p>
    <w:p w14:paraId="5D3DE296" w14:textId="77777777" w:rsidR="00666C78" w:rsidRDefault="00666C78" w:rsidP="002B6BE9">
      <w:pPr>
        <w:ind w:left="284"/>
        <w:jc w:val="both"/>
        <w:rPr>
          <w:rFonts w:asciiTheme="minorHAnsi" w:hAnsiTheme="minorHAnsi" w:cs="Arial"/>
        </w:rPr>
      </w:pPr>
    </w:p>
    <w:p w14:paraId="2A2A73F4"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39AF1ADA" w14:textId="77777777" w:rsidR="00435E03" w:rsidRDefault="00435E03" w:rsidP="007F0B73">
      <w:pPr>
        <w:jc w:val="both"/>
        <w:rPr>
          <w:rFonts w:asciiTheme="minorHAnsi" w:hAnsiTheme="minorHAnsi"/>
          <w:b/>
        </w:rPr>
      </w:pPr>
    </w:p>
    <w:p w14:paraId="0DA5F46A" w14:textId="77777777"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14:paraId="329E4A78" w14:textId="77777777" w:rsidR="00A83A41" w:rsidRPr="00037DE1" w:rsidRDefault="00A83A41" w:rsidP="002B6BE9">
      <w:pPr>
        <w:ind w:left="284"/>
        <w:jc w:val="both"/>
        <w:rPr>
          <w:rFonts w:asciiTheme="minorHAnsi" w:hAnsiTheme="minorHAnsi"/>
          <w:b/>
        </w:rPr>
      </w:pPr>
    </w:p>
    <w:p w14:paraId="7D9BADC3" w14:textId="5B7AB651"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AC2C28">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14:paraId="58661FAE" w14:textId="77777777" w:rsidR="003E6595" w:rsidRPr="002B2579" w:rsidRDefault="003E6595" w:rsidP="003E6595">
      <w:pPr>
        <w:pStyle w:val="Prrafodelista"/>
        <w:tabs>
          <w:tab w:val="right" w:pos="851"/>
        </w:tabs>
        <w:ind w:left="567" w:right="49"/>
        <w:jc w:val="both"/>
        <w:rPr>
          <w:rFonts w:asciiTheme="minorHAnsi" w:hAnsiTheme="minorHAnsi"/>
          <w:bCs/>
        </w:rPr>
      </w:pPr>
    </w:p>
    <w:p w14:paraId="60DA2A34"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14:paraId="2C91FE7C" w14:textId="77777777" w:rsidR="003E6595" w:rsidRPr="00AB7D71" w:rsidRDefault="003E6595" w:rsidP="003E6595">
      <w:pPr>
        <w:pStyle w:val="Prrafodelista"/>
        <w:tabs>
          <w:tab w:val="right" w:pos="851"/>
        </w:tabs>
        <w:ind w:left="567" w:right="49"/>
        <w:jc w:val="both"/>
        <w:rPr>
          <w:rFonts w:asciiTheme="minorHAnsi" w:hAnsiTheme="minorHAnsi"/>
          <w:bCs/>
        </w:rPr>
      </w:pPr>
    </w:p>
    <w:p w14:paraId="77DC9C9B" w14:textId="77777777"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14:paraId="6570E409" w14:textId="77777777" w:rsidR="003E6595" w:rsidRPr="00AB7D71" w:rsidRDefault="003E6595" w:rsidP="003E6595">
      <w:pPr>
        <w:pStyle w:val="Prrafodelista"/>
        <w:tabs>
          <w:tab w:val="right" w:pos="851"/>
        </w:tabs>
        <w:ind w:left="567" w:right="49"/>
        <w:jc w:val="both"/>
        <w:rPr>
          <w:rFonts w:asciiTheme="minorHAnsi" w:hAnsiTheme="minorHAnsi"/>
          <w:bCs/>
        </w:rPr>
      </w:pPr>
    </w:p>
    <w:p w14:paraId="36E925AE" w14:textId="77777777"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14:paraId="29575A15" w14:textId="77777777" w:rsidR="0078059E" w:rsidRDefault="0078059E" w:rsidP="00EC225E">
      <w:pPr>
        <w:ind w:left="284"/>
        <w:jc w:val="both"/>
        <w:rPr>
          <w:rFonts w:asciiTheme="minorHAnsi" w:hAnsiTheme="minorHAnsi"/>
          <w:b/>
        </w:rPr>
      </w:pPr>
    </w:p>
    <w:p w14:paraId="17279140" w14:textId="77777777"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14:paraId="63FC11E0" w14:textId="77777777" w:rsidR="00893E81" w:rsidRDefault="00893E81" w:rsidP="005E6330">
      <w:pPr>
        <w:ind w:left="284" w:right="-1"/>
        <w:jc w:val="both"/>
        <w:rPr>
          <w:rFonts w:ascii="Calibri" w:hAnsi="Calibri"/>
          <w:b/>
          <w:u w:val="single"/>
        </w:rPr>
      </w:pPr>
    </w:p>
    <w:p w14:paraId="58469F1B"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2852BBC2" w14:textId="77777777" w:rsidR="005E6330" w:rsidRDefault="005E6330" w:rsidP="005E6330">
      <w:pPr>
        <w:ind w:right="-1"/>
        <w:jc w:val="both"/>
        <w:rPr>
          <w:rFonts w:ascii="Calibri" w:hAnsi="Calibri"/>
        </w:rPr>
      </w:pPr>
    </w:p>
    <w:p w14:paraId="08F9B901" w14:textId="2589E6ED"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F81D17">
        <w:rPr>
          <w:rFonts w:ascii="Calibri" w:hAnsi="Calibri"/>
        </w:rPr>
        <w:t xml:space="preserve">6 y </w:t>
      </w:r>
      <w:r w:rsidRPr="0039320A">
        <w:rPr>
          <w:rFonts w:ascii="Calibri" w:hAnsi="Calibri"/>
        </w:rPr>
        <w:t xml:space="preserve"> 8130</w:t>
      </w:r>
      <w:r>
        <w:rPr>
          <w:rFonts w:ascii="Calibri" w:hAnsi="Calibri"/>
        </w:rPr>
        <w:t>704</w:t>
      </w:r>
      <w:r w:rsidR="00F81D17">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CB7DE4">
        <w:rPr>
          <w:rFonts w:ascii="Calibri" w:hAnsi="Calibri"/>
        </w:rPr>
        <w:t xml:space="preserve">segundo párrafo del </w:t>
      </w:r>
      <w:r w:rsidRPr="000B14D2">
        <w:rPr>
          <w:rFonts w:ascii="Calibri" w:hAnsi="Calibri"/>
          <w:i/>
        </w:rPr>
        <w:t>Artículo</w:t>
      </w:r>
      <w:r w:rsidR="00CB7DE4">
        <w:rPr>
          <w:rFonts w:ascii="Calibri" w:hAnsi="Calibri"/>
          <w:i/>
        </w:rPr>
        <w:t xml:space="preserve"> 74</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14:paraId="6F3AFF54" w14:textId="77777777" w:rsidR="005E6330" w:rsidRPr="0039320A" w:rsidRDefault="005E6330" w:rsidP="005E6330">
      <w:pPr>
        <w:ind w:left="284" w:right="-1"/>
        <w:jc w:val="both"/>
        <w:rPr>
          <w:rFonts w:ascii="Calibri" w:hAnsi="Calibri"/>
        </w:rPr>
      </w:pPr>
    </w:p>
    <w:p w14:paraId="45621A8C" w14:textId="77777777" w:rsidR="005E6330" w:rsidRDefault="005E6330" w:rsidP="005E6330">
      <w:pPr>
        <w:ind w:left="284"/>
        <w:jc w:val="both"/>
        <w:rPr>
          <w:rFonts w:ascii="Calibri" w:hAnsi="Calibri"/>
        </w:rPr>
      </w:pPr>
      <w:r w:rsidRPr="0039320A">
        <w:rPr>
          <w:rFonts w:ascii="Calibri" w:hAnsi="Calibri"/>
        </w:rPr>
        <w:lastRenderedPageBreak/>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5FA14F63" w14:textId="77777777" w:rsidR="005E2494" w:rsidRDefault="005E2494" w:rsidP="005E6330">
      <w:pPr>
        <w:ind w:left="284"/>
        <w:jc w:val="both"/>
        <w:rPr>
          <w:rFonts w:asciiTheme="minorHAnsi" w:hAnsiTheme="minorHAnsi"/>
          <w:b/>
        </w:rPr>
      </w:pPr>
    </w:p>
    <w:p w14:paraId="4A6F83B2" w14:textId="77777777" w:rsidR="005E2494" w:rsidRDefault="005E2494" w:rsidP="005E6330">
      <w:pPr>
        <w:ind w:left="284"/>
        <w:jc w:val="both"/>
        <w:rPr>
          <w:rFonts w:asciiTheme="minorHAnsi" w:hAnsiTheme="minorHAnsi"/>
          <w:b/>
        </w:rPr>
      </w:pPr>
    </w:p>
    <w:p w14:paraId="331C31BC"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5BACCC9E" w14:textId="77777777" w:rsidR="00A16B2E" w:rsidRPr="00037DE1" w:rsidRDefault="00A16B2E" w:rsidP="007F0B73">
      <w:pPr>
        <w:ind w:right="49"/>
        <w:jc w:val="both"/>
        <w:rPr>
          <w:rFonts w:asciiTheme="minorHAnsi" w:hAnsiTheme="minorHAnsi"/>
          <w:b/>
        </w:rPr>
      </w:pPr>
    </w:p>
    <w:p w14:paraId="0F32A2A4"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24962DDE" w14:textId="77777777" w:rsidR="00695181" w:rsidRPr="00E27A5A" w:rsidRDefault="00695181" w:rsidP="00695181">
      <w:pPr>
        <w:pStyle w:val="Prrafodelista"/>
        <w:ind w:left="1065" w:right="49"/>
        <w:jc w:val="both"/>
        <w:rPr>
          <w:rFonts w:asciiTheme="minorHAnsi" w:hAnsiTheme="minorHAnsi"/>
          <w:b/>
        </w:rPr>
      </w:pPr>
    </w:p>
    <w:p w14:paraId="306A71A5"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7E96922A" w14:textId="77777777" w:rsidR="003E6595" w:rsidRPr="003E6595" w:rsidRDefault="003E6595" w:rsidP="003E6595"/>
    <w:p w14:paraId="7172638B" w14:textId="77777777"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4C61C94D" w14:textId="77777777" w:rsidR="003E6595" w:rsidRDefault="003E6595" w:rsidP="003E6595">
      <w:pPr>
        <w:pStyle w:val="Prrafodelista"/>
        <w:rPr>
          <w:rFonts w:asciiTheme="minorHAnsi" w:hAnsiTheme="minorHAnsi"/>
        </w:rPr>
      </w:pPr>
    </w:p>
    <w:p w14:paraId="5E7467E9" w14:textId="77777777"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14:paraId="32C346CA" w14:textId="77777777" w:rsidR="005352EF" w:rsidRDefault="005352EF" w:rsidP="00EC225E">
      <w:pPr>
        <w:pStyle w:val="Prrafodelista"/>
        <w:ind w:left="426"/>
        <w:rPr>
          <w:rFonts w:asciiTheme="minorHAnsi" w:hAnsiTheme="minorHAnsi"/>
        </w:rPr>
      </w:pPr>
    </w:p>
    <w:p w14:paraId="087F7181"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1C32053B"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45FF7815" w14:textId="77777777"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74AE9AB0" w14:textId="77777777" w:rsidR="003E6595" w:rsidRPr="00E27A5A" w:rsidRDefault="003E6595" w:rsidP="003E6595">
      <w:pPr>
        <w:pStyle w:val="Prrafodelista"/>
        <w:tabs>
          <w:tab w:val="left" w:pos="9639"/>
        </w:tabs>
        <w:ind w:left="1418"/>
        <w:jc w:val="both"/>
        <w:rPr>
          <w:rFonts w:asciiTheme="minorHAnsi" w:hAnsiTheme="minorHAnsi"/>
        </w:rPr>
      </w:pPr>
    </w:p>
    <w:p w14:paraId="697142B4" w14:textId="3E01E720"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AE78CB">
        <w:rPr>
          <w:rFonts w:asciiTheme="minorHAnsi" w:hAnsiTheme="minorHAnsi"/>
        </w:rPr>
        <w:t>la parte final</w:t>
      </w:r>
      <w:r w:rsidRPr="00E27A5A">
        <w:rPr>
          <w:rFonts w:asciiTheme="minorHAnsi" w:hAnsiTheme="minorHAnsi"/>
        </w:rPr>
        <w:t xml:space="preserv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14:paraId="3918DB77" w14:textId="77777777" w:rsidR="000224F3" w:rsidRDefault="000224F3" w:rsidP="00EC225E">
      <w:pPr>
        <w:pStyle w:val="Prrafodelista"/>
        <w:tabs>
          <w:tab w:val="left" w:pos="720"/>
          <w:tab w:val="left" w:pos="9639"/>
        </w:tabs>
        <w:ind w:left="426"/>
        <w:jc w:val="both"/>
        <w:rPr>
          <w:rFonts w:asciiTheme="minorHAnsi" w:hAnsiTheme="minorHAnsi"/>
        </w:rPr>
      </w:pPr>
    </w:p>
    <w:p w14:paraId="09A8498A"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1819D66D" w14:textId="77777777" w:rsidR="00E101E9" w:rsidRPr="00AB7D71" w:rsidRDefault="00E101E9" w:rsidP="007A1C0C">
      <w:pPr>
        <w:pStyle w:val="Prrafodelista"/>
        <w:ind w:left="426" w:right="49"/>
        <w:jc w:val="both"/>
        <w:rPr>
          <w:rFonts w:asciiTheme="minorHAnsi" w:hAnsiTheme="minorHAnsi"/>
          <w:b/>
          <w:bCs/>
        </w:rPr>
      </w:pPr>
    </w:p>
    <w:p w14:paraId="3243DC47" w14:textId="77777777"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14:paraId="706670F9" w14:textId="77777777"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14:paraId="2508F0DA" w14:textId="6564FB61"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lastRenderedPageBreak/>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E65E66">
        <w:rPr>
          <w:rFonts w:asciiTheme="minorHAnsi" w:hAnsiTheme="minorHAnsi" w:cs="Arial"/>
        </w:rPr>
        <w:t>el</w:t>
      </w:r>
      <w:r w:rsidR="000D4DC6">
        <w:rPr>
          <w:rFonts w:asciiTheme="minorHAnsi" w:hAnsiTheme="minorHAnsi" w:cs="Arial"/>
        </w:rPr>
        <w:t xml:space="preserve"> suministro</w:t>
      </w:r>
      <w:r w:rsidR="00E65E66">
        <w:rPr>
          <w:rFonts w:asciiTheme="minorHAnsi" w:hAnsiTheme="minorHAnsi" w:cs="Arial"/>
        </w:rPr>
        <w:t xml:space="preserve"> de alimentos</w:t>
      </w:r>
      <w:r>
        <w:rPr>
          <w:rFonts w:asciiTheme="minorHAnsi" w:hAnsiTheme="minorHAnsi" w:cs="Arial"/>
        </w:rPr>
        <w:t xml:space="preserve"> relacionad</w:t>
      </w:r>
      <w:r w:rsidR="00E65E66">
        <w:rPr>
          <w:rFonts w:asciiTheme="minorHAnsi" w:hAnsiTheme="minorHAnsi" w:cs="Arial"/>
        </w:rPr>
        <w:t>o</w:t>
      </w:r>
      <w:r>
        <w:rPr>
          <w:rFonts w:asciiTheme="minorHAnsi" w:hAnsiTheme="minorHAnsi" w:cs="Arial"/>
        </w:rPr>
        <w:t>s a la presente</w:t>
      </w:r>
      <w:r w:rsidR="00D67886">
        <w:rPr>
          <w:rFonts w:asciiTheme="minorHAnsi" w:hAnsiTheme="minorHAnsi" w:cs="Arial"/>
        </w:rPr>
        <w:t xml:space="preserve"> Convocatoria</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w:t>
      </w:r>
      <w:r w:rsidR="0025741D">
        <w:rPr>
          <w:rFonts w:asciiTheme="minorHAnsi" w:hAnsiTheme="minorHAnsi"/>
        </w:rPr>
        <w:t>cios de los últimos 12 meses en donde compruebe contar como mínimo dicho tiempo realizando las actividades relacionadas a la presente Convocatoria (Suministro de Alimento en al menos tres unidades hospitalarias).</w:t>
      </w:r>
    </w:p>
    <w:p w14:paraId="630CA05A" w14:textId="77777777"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14:paraId="76708FA2" w14:textId="77777777" w:rsidR="00FD4E0F" w:rsidRDefault="003E6595" w:rsidP="00FD4E0F">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57432C1E" w14:textId="77777777" w:rsidR="003D4EF5" w:rsidRPr="003D4EF5" w:rsidRDefault="003D4EF5" w:rsidP="003D4EF5">
      <w:pPr>
        <w:numPr>
          <w:ilvl w:val="0"/>
          <w:numId w:val="8"/>
        </w:numPr>
        <w:tabs>
          <w:tab w:val="left" w:pos="1134"/>
        </w:tabs>
        <w:ind w:right="49"/>
        <w:jc w:val="both"/>
        <w:rPr>
          <w:rFonts w:asciiTheme="minorHAnsi" w:hAnsiTheme="minorHAnsi"/>
          <w:color w:val="000000"/>
        </w:rPr>
      </w:pPr>
      <w:r w:rsidRPr="003D4EF5">
        <w:rPr>
          <w:rFonts w:asciiTheme="minorHAnsi" w:hAnsiTheme="minorHAnsi"/>
          <w:color w:val="000000"/>
        </w:rPr>
        <w:t xml:space="preserve">De todo la plantilla de personal deberá presentarse </w:t>
      </w:r>
      <w:proofErr w:type="spellStart"/>
      <w:r w:rsidRPr="003D4EF5">
        <w:rPr>
          <w:rFonts w:asciiTheme="minorHAnsi" w:hAnsiTheme="minorHAnsi"/>
          <w:color w:val="000000"/>
        </w:rPr>
        <w:t>Curriculum</w:t>
      </w:r>
      <w:proofErr w:type="spellEnd"/>
      <w:r w:rsidRPr="003D4EF5">
        <w:rPr>
          <w:rFonts w:asciiTheme="minorHAnsi" w:hAnsiTheme="minorHAnsi"/>
          <w:color w:val="000000"/>
        </w:rPr>
        <w:t xml:space="preserve"> vitae</w:t>
      </w:r>
      <w:r>
        <w:rPr>
          <w:rFonts w:asciiTheme="minorHAnsi" w:hAnsiTheme="minorHAnsi"/>
          <w:color w:val="000000"/>
        </w:rPr>
        <w:t>.</w:t>
      </w:r>
    </w:p>
    <w:p w14:paraId="470054E3" w14:textId="111A10C9"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 xml:space="preserve">Carta </w:t>
      </w:r>
      <w:r w:rsidR="002F4497">
        <w:rPr>
          <w:rFonts w:asciiTheme="minorHAnsi" w:hAnsiTheme="minorHAnsi" w:cs="Arial"/>
        </w:rPr>
        <w:t xml:space="preserve">original </w:t>
      </w:r>
      <w:r w:rsidRPr="00FD4E0F">
        <w:rPr>
          <w:rFonts w:asciiTheme="minorHAnsi" w:hAnsiTheme="minorHAnsi" w:cs="Arial"/>
        </w:rPr>
        <w:t xml:space="preserve">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p w14:paraId="72C56812" w14:textId="77777777"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Copia de aviso de funcionamiento del local donde se preparan los alimentos.</w:t>
      </w:r>
    </w:p>
    <w:p w14:paraId="1A36720D" w14:textId="77777777"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Copia del acta constitutiva con el fin de corroborar el objeto señalado (giro y actividad preponderante)</w:t>
      </w:r>
    </w:p>
    <w:p w14:paraId="35C22BC6" w14:textId="4375195C" w:rsidR="00FD4E0F" w:rsidRP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Documentación que compruebe que cuenta con </w:t>
      </w:r>
      <w:r w:rsidRPr="00FD4E0F">
        <w:rPr>
          <w:rFonts w:asciiTheme="minorHAnsi" w:hAnsiTheme="minorHAnsi" w:cs="Arial"/>
        </w:rPr>
        <w:t>bodega con espacio para almacenar alimentos secos y alimentos refrigerados, deberá estar equipada con cuartos fríos, refrigerador y congelador; ésta deberá tener capacidad de almacenaje suficiente para atender el s</w:t>
      </w:r>
      <w:r w:rsidR="009C12E0">
        <w:rPr>
          <w:rFonts w:asciiTheme="minorHAnsi" w:hAnsiTheme="minorHAnsi" w:cs="Arial"/>
        </w:rPr>
        <w:t>uministro</w:t>
      </w:r>
      <w:r w:rsidRPr="00FD4E0F">
        <w:rPr>
          <w:rFonts w:asciiTheme="minorHAnsi" w:hAnsiTheme="minorHAnsi" w:cs="Arial"/>
        </w:rPr>
        <w:t xml:space="preserve"> objeto de esta licitación.</w:t>
      </w:r>
    </w:p>
    <w:p w14:paraId="4C922887" w14:textId="77777777" w:rsidR="00235C21" w:rsidRPr="00235C21" w:rsidRDefault="00235C21" w:rsidP="00FD4E0F">
      <w:pPr>
        <w:numPr>
          <w:ilvl w:val="0"/>
          <w:numId w:val="8"/>
        </w:numPr>
        <w:tabs>
          <w:tab w:val="left" w:pos="1276"/>
        </w:tabs>
        <w:ind w:right="49"/>
        <w:jc w:val="both"/>
        <w:rPr>
          <w:rFonts w:asciiTheme="minorHAnsi" w:hAnsiTheme="minorHAnsi"/>
          <w:bCs/>
        </w:rPr>
      </w:pPr>
      <w:r>
        <w:rPr>
          <w:rFonts w:asciiTheme="minorHAnsi" w:hAnsiTheme="minorHAnsi"/>
        </w:rPr>
        <w:t>Actas de visita de verificación sanitaria con una antigüedad máxima de 2 años, que avale que las instalaciones cumplen con todos los requisitos de la Secretaría de Salud.</w:t>
      </w:r>
    </w:p>
    <w:p w14:paraId="7516169B" w14:textId="2FB00501" w:rsidR="00FD4E0F" w:rsidRDefault="00235C21" w:rsidP="00FD4E0F">
      <w:pPr>
        <w:numPr>
          <w:ilvl w:val="0"/>
          <w:numId w:val="8"/>
        </w:numPr>
        <w:tabs>
          <w:tab w:val="left" w:pos="1276"/>
        </w:tabs>
        <w:ind w:right="49"/>
        <w:jc w:val="both"/>
        <w:rPr>
          <w:rFonts w:asciiTheme="minorHAnsi" w:hAnsiTheme="minorHAnsi"/>
          <w:bCs/>
        </w:rPr>
      </w:pPr>
      <w:r>
        <w:rPr>
          <w:rFonts w:asciiTheme="minorHAnsi" w:hAnsiTheme="minorHAnsi"/>
        </w:rPr>
        <w:t>D</w:t>
      </w:r>
      <w:r w:rsidR="00570165">
        <w:rPr>
          <w:rFonts w:asciiTheme="minorHAnsi" w:hAnsiTheme="minorHAnsi"/>
        </w:rPr>
        <w:t>eberá</w:t>
      </w:r>
      <w:r w:rsidR="00FD4E0F" w:rsidRPr="00147C2F">
        <w:rPr>
          <w:rFonts w:asciiTheme="minorHAnsi" w:hAnsiTheme="minorHAnsi"/>
        </w:rPr>
        <w:t xml:space="preserve"> garantizar una respuesta rápida en la solicitud de alimentos fu</w:t>
      </w:r>
      <w:r w:rsidR="00D755E2">
        <w:rPr>
          <w:rFonts w:asciiTheme="minorHAnsi" w:hAnsiTheme="minorHAnsi"/>
        </w:rPr>
        <w:t>era de los horarios estipulados, con una carta compromiso de respuesta máxima de 60 minutos.</w:t>
      </w:r>
    </w:p>
    <w:p w14:paraId="5C7AE639" w14:textId="0161EDBF" w:rsidR="00B2550F" w:rsidRPr="00B2550F" w:rsidRDefault="00B2550F" w:rsidP="00FD4E0F">
      <w:pPr>
        <w:numPr>
          <w:ilvl w:val="0"/>
          <w:numId w:val="8"/>
        </w:numPr>
        <w:tabs>
          <w:tab w:val="left" w:pos="1276"/>
        </w:tabs>
        <w:ind w:right="49"/>
        <w:jc w:val="both"/>
        <w:rPr>
          <w:rFonts w:asciiTheme="minorHAnsi" w:hAnsiTheme="minorHAnsi"/>
          <w:bCs/>
        </w:rPr>
      </w:pPr>
      <w:r>
        <w:rPr>
          <w:rFonts w:asciiTheme="minorHAnsi" w:hAnsiTheme="minorHAnsi"/>
          <w:bCs/>
        </w:rPr>
        <w:t xml:space="preserve">Acta de verificación de instalaciones </w:t>
      </w:r>
      <w:r w:rsidR="005633A2">
        <w:rPr>
          <w:rFonts w:asciiTheme="minorHAnsi" w:hAnsiTheme="minorHAnsi"/>
          <w:bCs/>
        </w:rPr>
        <w:t>realizada por la Convocante.</w:t>
      </w:r>
    </w:p>
    <w:p w14:paraId="6B6E23AE" w14:textId="39B19284"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Los licitantes deberán presentar como mínimo </w:t>
      </w:r>
      <w:r w:rsidR="00540EFC">
        <w:rPr>
          <w:rFonts w:asciiTheme="minorHAnsi" w:hAnsiTheme="minorHAnsi"/>
        </w:rPr>
        <w:t>cuatro</w:t>
      </w:r>
      <w:r w:rsidRPr="00147C2F">
        <w:rPr>
          <w:rFonts w:asciiTheme="minorHAnsi" w:hAnsiTheme="minorHAnsi"/>
        </w:rPr>
        <w:t xml:space="preserve"> cartas</w:t>
      </w:r>
      <w:r w:rsidR="00D41DBA">
        <w:rPr>
          <w:rFonts w:asciiTheme="minorHAnsi" w:hAnsiTheme="minorHAnsi"/>
        </w:rPr>
        <w:t xml:space="preserve"> en original emitidas a favor del licitante</w:t>
      </w:r>
      <w:r w:rsidRPr="00147C2F">
        <w:rPr>
          <w:rFonts w:asciiTheme="minorHAnsi" w:hAnsiTheme="minorHAnsi"/>
        </w:rPr>
        <w:t xml:space="preserve">, en las cuales estipulen que han prestado buen </w:t>
      </w:r>
      <w:r w:rsidR="00D70293">
        <w:rPr>
          <w:rFonts w:asciiTheme="minorHAnsi" w:hAnsiTheme="minorHAnsi"/>
        </w:rPr>
        <w:t>s</w:t>
      </w:r>
      <w:r w:rsidR="00982143">
        <w:rPr>
          <w:rFonts w:asciiTheme="minorHAnsi" w:hAnsiTheme="minorHAnsi"/>
        </w:rPr>
        <w:t>uministro</w:t>
      </w:r>
      <w:r w:rsidR="004301DF">
        <w:rPr>
          <w:rFonts w:asciiTheme="minorHAnsi" w:hAnsiTheme="minorHAnsi"/>
        </w:rPr>
        <w:t xml:space="preserve"> de alimentos</w:t>
      </w:r>
      <w:r w:rsidRPr="00147C2F">
        <w:rPr>
          <w:rFonts w:asciiTheme="minorHAnsi" w:hAnsiTheme="minorHAnsi"/>
        </w:rPr>
        <w:t xml:space="preserve"> </w:t>
      </w:r>
      <w:r w:rsidR="00570165">
        <w:rPr>
          <w:rFonts w:asciiTheme="minorHAnsi" w:hAnsiTheme="minorHAnsi"/>
        </w:rPr>
        <w:t xml:space="preserve">tanto en calidad como en suministro </w:t>
      </w:r>
      <w:r w:rsidRPr="00147C2F">
        <w:rPr>
          <w:rFonts w:asciiTheme="minorHAnsi" w:hAnsiTheme="minorHAnsi"/>
        </w:rPr>
        <w:t xml:space="preserve">ante otras </w:t>
      </w:r>
      <w:r w:rsidR="00570165">
        <w:rPr>
          <w:rFonts w:asciiTheme="minorHAnsi" w:hAnsiTheme="minorHAnsi"/>
        </w:rPr>
        <w:t>instituciones</w:t>
      </w:r>
      <w:r w:rsidR="000B7686">
        <w:rPr>
          <w:rFonts w:asciiTheme="minorHAnsi" w:hAnsiTheme="minorHAnsi"/>
        </w:rPr>
        <w:t xml:space="preserve"> Hospitalarias</w:t>
      </w:r>
      <w:r w:rsidRPr="00147C2F">
        <w:rPr>
          <w:rFonts w:asciiTheme="minorHAnsi" w:hAnsiTheme="minorHAnsi"/>
        </w:rPr>
        <w:t>, mismas que la Convocante se reserva el derecho de verificar dicha información, para su participación en el presente evento.</w:t>
      </w:r>
    </w:p>
    <w:p w14:paraId="7B5BAF49" w14:textId="30029DDA"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Deberán presentar la documentación requerida que compruebe el cumplimiento o, en su caso carta </w:t>
      </w:r>
      <w:r w:rsidR="002F4497">
        <w:rPr>
          <w:rFonts w:asciiTheme="minorHAnsi" w:hAnsiTheme="minorHAnsi"/>
        </w:rPr>
        <w:t xml:space="preserve">original de </w:t>
      </w:r>
      <w:r w:rsidRPr="00147C2F">
        <w:rPr>
          <w:rFonts w:asciiTheme="minorHAnsi" w:hAnsiTheme="minorHAnsi"/>
        </w:rPr>
        <w:t>compromiso bajo protesta de decir verdad de cumplir con cada uno de los requisitos señalados en los puntos que integran el numeral 1.2.3 de estas bases (deberán presentarse por separado para cada uno de los puntos).</w:t>
      </w:r>
    </w:p>
    <w:p w14:paraId="07608513" w14:textId="1E651B89" w:rsidR="00FD4E0F" w:rsidRPr="00FD4E0F" w:rsidRDefault="00FD4E0F" w:rsidP="00FD4E0F">
      <w:pPr>
        <w:pStyle w:val="Prrafodelista"/>
        <w:numPr>
          <w:ilvl w:val="0"/>
          <w:numId w:val="8"/>
        </w:numPr>
        <w:tabs>
          <w:tab w:val="left" w:pos="993"/>
        </w:tabs>
        <w:jc w:val="both"/>
        <w:rPr>
          <w:rFonts w:asciiTheme="minorHAnsi" w:hAnsiTheme="minorHAnsi"/>
        </w:rPr>
      </w:pPr>
      <w:r w:rsidRPr="00147C2F">
        <w:rPr>
          <w:rFonts w:asciiTheme="minorHAnsi" w:hAnsiTheme="minorHAnsi"/>
        </w:rPr>
        <w:t xml:space="preserve">Original y copia para cotejo de una póliza de </w:t>
      </w:r>
      <w:r w:rsidR="00593F90">
        <w:rPr>
          <w:rFonts w:asciiTheme="minorHAnsi" w:hAnsiTheme="minorHAnsi"/>
        </w:rPr>
        <w:t>Seguro de Responsabilidad Civil, por un monto mínimo equiparable al valor del inmueble y equipos que integran la Unidad</w:t>
      </w:r>
      <w:r w:rsidR="00C078C8">
        <w:rPr>
          <w:rFonts w:asciiTheme="minorHAnsi" w:hAnsiTheme="minorHAnsi"/>
        </w:rPr>
        <w:t xml:space="preserve"> de Rehabilitación Psiquiátrica, para proteger la infraestructura, equipamiento e integridad física de pacientes y personal.</w:t>
      </w:r>
    </w:p>
    <w:p w14:paraId="1CDDDFA1" w14:textId="700DE0DF"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009D73CA">
        <w:rPr>
          <w:rFonts w:asciiTheme="minorHAnsi" w:hAnsiTheme="minorHAnsi"/>
          <w:bCs/>
        </w:rPr>
        <w:t xml:space="preserve"> </w:t>
      </w:r>
      <w:proofErr w:type="spellStart"/>
      <w:r w:rsidR="009D73CA">
        <w:rPr>
          <w:rFonts w:asciiTheme="minorHAnsi" w:hAnsiTheme="minorHAnsi"/>
          <w:bCs/>
        </w:rPr>
        <w:t>pdf</w:t>
      </w:r>
      <w:proofErr w:type="spellEnd"/>
      <w:r w:rsidR="009D73CA">
        <w:rPr>
          <w:rFonts w:asciiTheme="minorHAnsi" w:hAnsiTheme="minorHAnsi"/>
          <w:bCs/>
        </w:rPr>
        <w:t xml:space="preserve">, </w:t>
      </w:r>
      <w:proofErr w:type="spellStart"/>
      <w:r w:rsidR="009D73CA">
        <w:rPr>
          <w:rFonts w:asciiTheme="minorHAnsi" w:hAnsiTheme="minorHAnsi"/>
          <w:bCs/>
        </w:rPr>
        <w:t>word</w:t>
      </w:r>
      <w:proofErr w:type="spellEnd"/>
      <w:r w:rsidR="009D73CA">
        <w:rPr>
          <w:rFonts w:asciiTheme="minorHAnsi" w:hAnsiTheme="minorHAnsi"/>
          <w:bCs/>
        </w:rPr>
        <w:t xml:space="preserve"> o Excel que se requieren únicamente para agilizar la conducción y desarrollo del evento.</w:t>
      </w:r>
    </w:p>
    <w:p w14:paraId="06D8E009"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14:paraId="491763C1" w14:textId="77777777"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14:paraId="215ABC94"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w:t>
      </w:r>
      <w:r w:rsidRPr="00CA04EA">
        <w:rPr>
          <w:rFonts w:asciiTheme="minorHAnsi" w:hAnsiTheme="minorHAnsi" w:cs="Arial"/>
        </w:rPr>
        <w:lastRenderedPageBreak/>
        <w:t>Servicios del Estado de Nuevo León</w:t>
      </w:r>
      <w:r w:rsidRPr="00CA04EA">
        <w:rPr>
          <w:rFonts w:asciiTheme="minorHAnsi" w:hAnsiTheme="minorHAnsi" w:cstheme="minorHAnsi"/>
        </w:rPr>
        <w:t>, Declaración de integridad y Certificado de Determinación Independiente de Propuesta.</w:t>
      </w:r>
    </w:p>
    <w:p w14:paraId="31014EF6" w14:textId="77777777"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14:paraId="1A3EFB00"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7D2FFB59"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14:paraId="34CA890F" w14:textId="77777777"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58F8C483"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14:paraId="5A97BB0B" w14:textId="1CF6789C" w:rsidR="005E6330" w:rsidRPr="00570165"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w:t>
      </w:r>
      <w:r w:rsidRPr="00570165">
        <w:rPr>
          <w:rFonts w:asciiTheme="minorHAnsi" w:hAnsiTheme="minorHAnsi" w:cs="Arial"/>
        </w:rPr>
        <w:t>se emita opinión positiva sobre el cumplimiento de sus obligaciones fiscales, conforme a lo establecido en las regla 2.1.27 de la Miscelánea Fiscal para el Ejercicio 201</w:t>
      </w:r>
      <w:r w:rsidR="00570165" w:rsidRPr="00570165">
        <w:rPr>
          <w:rFonts w:asciiTheme="minorHAnsi" w:hAnsiTheme="minorHAnsi" w:cs="Arial"/>
        </w:rPr>
        <w:t>6</w:t>
      </w:r>
      <w:r w:rsidRPr="00570165">
        <w:rPr>
          <w:rFonts w:asciiTheme="minorHAnsi" w:hAnsiTheme="minorHAnsi" w:cs="Arial"/>
        </w:rPr>
        <w:t xml:space="preserve"> publicada en el DOF el </w:t>
      </w:r>
      <w:r w:rsidR="00570165" w:rsidRPr="00570165">
        <w:rPr>
          <w:rFonts w:asciiTheme="minorHAnsi" w:hAnsiTheme="minorHAnsi" w:cs="Arial"/>
        </w:rPr>
        <w:t>23</w:t>
      </w:r>
      <w:r w:rsidRPr="00570165">
        <w:rPr>
          <w:rFonts w:asciiTheme="minorHAnsi" w:hAnsiTheme="minorHAnsi" w:cs="Arial"/>
        </w:rPr>
        <w:t xml:space="preserve"> de Diciembre de 201</w:t>
      </w:r>
      <w:r w:rsidR="00570165" w:rsidRPr="00570165">
        <w:rPr>
          <w:rFonts w:asciiTheme="minorHAnsi" w:hAnsiTheme="minorHAnsi" w:cs="Arial"/>
        </w:rPr>
        <w:t>5</w:t>
      </w:r>
      <w:r w:rsidRPr="00570165">
        <w:rPr>
          <w:rFonts w:asciiTheme="minorHAnsi" w:hAnsiTheme="minorHAnsi" w:cs="Arial"/>
        </w:rPr>
        <w:t>, Comprobante del último pago de: Impuesto sobre Nóminas, Refrendo y/o Tenencia de los vehículos de su propiedad e Impuesto predial del domicilio fiscal del licitante</w:t>
      </w:r>
      <w:r w:rsidR="0001798A">
        <w:rPr>
          <w:rFonts w:asciiTheme="minorHAnsi" w:hAnsiTheme="minorHAnsi" w:cs="Arial"/>
        </w:rPr>
        <w:t xml:space="preserve"> este último (el predial)</w:t>
      </w:r>
      <w:r w:rsidRPr="00570165">
        <w:rPr>
          <w:rFonts w:asciiTheme="minorHAnsi" w:hAnsiTheme="minorHAnsi" w:cs="Arial"/>
        </w:rPr>
        <w:t>, en caso de ser propietario.</w:t>
      </w:r>
    </w:p>
    <w:p w14:paraId="09EF6C97" w14:textId="77777777"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41259D4B" w14:textId="0FAA4F95"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 xml:space="preserve">Licitación Pública Nacional </w:t>
      </w:r>
      <w:r w:rsidR="00572D88">
        <w:rPr>
          <w:rFonts w:asciiTheme="minorHAnsi" w:hAnsiTheme="minorHAnsi" w:cs="Arial"/>
          <w:lang w:val="es-MX"/>
        </w:rPr>
        <w:lastRenderedPageBreak/>
        <w:t>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 xml:space="preserve">En caso de que no participen en propuestas conjuntas deberá manifestarlo por escrito </w:t>
      </w:r>
      <w:r w:rsidR="00987BF5">
        <w:rPr>
          <w:rFonts w:asciiTheme="minorHAnsi" w:hAnsiTheme="minorHAnsi" w:cstheme="minorHAnsi"/>
        </w:rPr>
        <w:t xml:space="preserve">bajo protesta de decir verdad, en este último supuesto, la no presentación de dicho escrito </w:t>
      </w:r>
      <w:r w:rsidR="00FD6D5C">
        <w:rPr>
          <w:rFonts w:asciiTheme="minorHAnsi" w:hAnsiTheme="minorHAnsi" w:cstheme="minorHAnsi"/>
        </w:rPr>
        <w:t>no será motivo de rechazo.</w:t>
      </w:r>
    </w:p>
    <w:p w14:paraId="5B10282D" w14:textId="77777777" w:rsidR="00DB7B88" w:rsidRPr="00A16B2E" w:rsidRDefault="00DB7B88" w:rsidP="00311634">
      <w:pPr>
        <w:rPr>
          <w:rFonts w:asciiTheme="minorHAnsi" w:hAnsiTheme="minorHAnsi" w:cs="Arial"/>
          <w:lang w:val="es-MX"/>
        </w:rPr>
      </w:pPr>
    </w:p>
    <w:p w14:paraId="15E22FB3" w14:textId="77777777"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214CA857" w14:textId="77777777" w:rsidR="000B78E5" w:rsidRPr="00CA04EA" w:rsidRDefault="000B78E5" w:rsidP="000B78E5">
      <w:pPr>
        <w:ind w:left="720" w:right="180"/>
        <w:jc w:val="both"/>
        <w:outlineLvl w:val="0"/>
        <w:rPr>
          <w:rFonts w:ascii="Calibri" w:hAnsi="Calibri"/>
          <w:b/>
          <w:bCs/>
        </w:rPr>
      </w:pPr>
    </w:p>
    <w:p w14:paraId="14E2E1EE" w14:textId="77777777"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14:paraId="5F023682" w14:textId="4AAC24E1"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w:t>
      </w:r>
      <w:r w:rsidR="005537E8">
        <w:rPr>
          <w:rFonts w:asciiTheme="minorHAnsi" w:hAnsiTheme="minorHAnsi"/>
          <w:bCs/>
        </w:rPr>
        <w:t>erta económica en formato Excel únicamente para agilizar la conducción y desarrollo del evento.</w:t>
      </w:r>
    </w:p>
    <w:p w14:paraId="72F20B44" w14:textId="77777777" w:rsidR="00137FC1" w:rsidRDefault="00137FC1" w:rsidP="000B78E5">
      <w:pPr>
        <w:tabs>
          <w:tab w:val="left" w:pos="0"/>
          <w:tab w:val="left" w:pos="10064"/>
        </w:tabs>
        <w:ind w:right="-1" w:firstLine="4"/>
        <w:jc w:val="both"/>
        <w:rPr>
          <w:rFonts w:ascii="Calibri" w:hAnsi="Calibri"/>
          <w:b/>
          <w:u w:val="single"/>
        </w:rPr>
      </w:pPr>
    </w:p>
    <w:p w14:paraId="4AA71B13" w14:textId="77777777" w:rsidR="00B15464" w:rsidRDefault="00B15464" w:rsidP="000B78E5">
      <w:pPr>
        <w:tabs>
          <w:tab w:val="left" w:pos="0"/>
          <w:tab w:val="left" w:pos="10064"/>
        </w:tabs>
        <w:ind w:right="-1" w:firstLine="4"/>
        <w:jc w:val="both"/>
        <w:rPr>
          <w:rFonts w:ascii="Calibri" w:hAnsi="Calibri"/>
          <w:b/>
          <w:u w:val="single"/>
        </w:rPr>
      </w:pPr>
    </w:p>
    <w:p w14:paraId="07C68CFC"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671B544B" w14:textId="77777777" w:rsidR="000B78E5" w:rsidRPr="00A16B2E" w:rsidRDefault="000B78E5" w:rsidP="000B78E5">
      <w:pPr>
        <w:jc w:val="both"/>
        <w:rPr>
          <w:rFonts w:ascii="Calibri" w:hAnsi="Calibri"/>
        </w:rPr>
      </w:pPr>
    </w:p>
    <w:p w14:paraId="1E7DBCA8"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58BB32BA" w14:textId="77777777" w:rsidR="000B78E5" w:rsidRPr="000B78E5" w:rsidRDefault="000B78E5" w:rsidP="000B78E5">
      <w:pPr>
        <w:jc w:val="both"/>
        <w:rPr>
          <w:rFonts w:asciiTheme="minorHAnsi" w:hAnsiTheme="minorHAnsi"/>
        </w:rPr>
      </w:pPr>
    </w:p>
    <w:p w14:paraId="2095DE2B"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3078CDDF" w14:textId="77777777" w:rsidR="000B78E5" w:rsidRPr="000B78E5" w:rsidRDefault="000B78E5" w:rsidP="000B78E5">
      <w:pPr>
        <w:pStyle w:val="Prrafodelista"/>
        <w:ind w:left="0"/>
        <w:jc w:val="both"/>
        <w:rPr>
          <w:rFonts w:asciiTheme="minorHAnsi" w:hAnsiTheme="minorHAnsi"/>
        </w:rPr>
      </w:pPr>
    </w:p>
    <w:p w14:paraId="257EAAF9"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0771C676" w14:textId="77777777" w:rsidR="000B78E5" w:rsidRPr="000B78E5" w:rsidRDefault="000B78E5" w:rsidP="000B78E5">
      <w:pPr>
        <w:pStyle w:val="Prrafodelista"/>
        <w:ind w:left="360"/>
        <w:jc w:val="both"/>
        <w:rPr>
          <w:rFonts w:asciiTheme="minorHAnsi" w:hAnsiTheme="minorHAnsi"/>
        </w:rPr>
      </w:pPr>
    </w:p>
    <w:p w14:paraId="32D75298"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09884DC4" w14:textId="77777777" w:rsidR="000B78E5" w:rsidRDefault="000B78E5" w:rsidP="000B78E5">
      <w:pPr>
        <w:tabs>
          <w:tab w:val="left" w:pos="10064"/>
        </w:tabs>
        <w:ind w:right="-1"/>
        <w:jc w:val="both"/>
        <w:rPr>
          <w:rFonts w:asciiTheme="minorHAnsi" w:hAnsiTheme="minorHAnsi"/>
          <w:b/>
        </w:rPr>
      </w:pPr>
    </w:p>
    <w:p w14:paraId="4D1C02B0" w14:textId="77777777" w:rsidR="00B15464" w:rsidRPr="000B78E5" w:rsidRDefault="00B15464" w:rsidP="000B78E5">
      <w:pPr>
        <w:tabs>
          <w:tab w:val="left" w:pos="10064"/>
        </w:tabs>
        <w:ind w:right="-1"/>
        <w:jc w:val="both"/>
        <w:rPr>
          <w:rFonts w:asciiTheme="minorHAnsi" w:hAnsiTheme="minorHAnsi"/>
          <w:b/>
        </w:rPr>
      </w:pPr>
    </w:p>
    <w:p w14:paraId="469FF367"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01498B9E" w14:textId="77777777" w:rsidR="000B78E5" w:rsidRPr="000B78E5" w:rsidRDefault="000B78E5" w:rsidP="000B78E5">
      <w:pPr>
        <w:tabs>
          <w:tab w:val="left" w:pos="9923"/>
        </w:tabs>
        <w:ind w:right="-1"/>
        <w:jc w:val="both"/>
        <w:rPr>
          <w:rFonts w:asciiTheme="minorHAnsi" w:hAnsiTheme="minorHAnsi"/>
          <w:b/>
        </w:rPr>
      </w:pPr>
    </w:p>
    <w:p w14:paraId="7D7DCDAA" w14:textId="77777777"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w:t>
      </w:r>
      <w:r w:rsidRPr="000B78E5">
        <w:rPr>
          <w:rFonts w:asciiTheme="minorHAnsi" w:hAnsiTheme="minorHAnsi"/>
        </w:rPr>
        <w:lastRenderedPageBreak/>
        <w:t>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14:paraId="5E47E579" w14:textId="77777777" w:rsidR="00137FC1" w:rsidRDefault="00137FC1" w:rsidP="00137FC1">
      <w:pPr>
        <w:tabs>
          <w:tab w:val="left" w:pos="9923"/>
        </w:tabs>
        <w:ind w:left="709" w:right="-1"/>
        <w:jc w:val="both"/>
        <w:rPr>
          <w:rFonts w:asciiTheme="minorHAnsi" w:hAnsiTheme="minorHAnsi"/>
        </w:rPr>
      </w:pPr>
    </w:p>
    <w:p w14:paraId="073B3BEF"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067705A9" w14:textId="77777777" w:rsidR="00137FC1" w:rsidRDefault="00137FC1" w:rsidP="00137FC1">
      <w:pPr>
        <w:tabs>
          <w:tab w:val="left" w:pos="9923"/>
        </w:tabs>
        <w:ind w:left="709" w:right="-1"/>
        <w:jc w:val="both"/>
        <w:rPr>
          <w:rFonts w:asciiTheme="minorHAnsi" w:hAnsiTheme="minorHAnsi"/>
        </w:rPr>
      </w:pPr>
    </w:p>
    <w:p w14:paraId="1F20E2F6" w14:textId="14B8DB16"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w:t>
      </w:r>
      <w:r w:rsidR="005537E8">
        <w:rPr>
          <w:rFonts w:asciiTheme="minorHAnsi" w:hAnsiTheme="minorHAnsi"/>
        </w:rPr>
        <w:t xml:space="preserve">la última hoja </w:t>
      </w:r>
      <w:r w:rsidRPr="000B78E5">
        <w:rPr>
          <w:rFonts w:asciiTheme="minorHAnsi" w:hAnsiTheme="minorHAnsi"/>
        </w:rPr>
        <w:t>de todos los documentos</w:t>
      </w:r>
      <w:r w:rsidR="00FE75D2">
        <w:rPr>
          <w:rFonts w:asciiTheme="minorHAnsi" w:hAnsiTheme="minorHAnsi"/>
        </w:rPr>
        <w:t>.</w:t>
      </w:r>
    </w:p>
    <w:p w14:paraId="4BAFC48B" w14:textId="77777777" w:rsidR="000B78E5" w:rsidRDefault="000B78E5" w:rsidP="000B78E5">
      <w:pPr>
        <w:ind w:left="720" w:right="49"/>
        <w:jc w:val="both"/>
        <w:rPr>
          <w:rFonts w:ascii="Calibri" w:hAnsi="Calibri"/>
        </w:rPr>
      </w:pPr>
    </w:p>
    <w:p w14:paraId="3113E5C8" w14:textId="77777777" w:rsidR="000F54D5" w:rsidRPr="0039320A" w:rsidRDefault="000F54D5" w:rsidP="000B78E5">
      <w:pPr>
        <w:ind w:left="720" w:right="49"/>
        <w:jc w:val="both"/>
        <w:rPr>
          <w:rFonts w:ascii="Calibri" w:hAnsi="Calibri"/>
        </w:rPr>
      </w:pPr>
    </w:p>
    <w:p w14:paraId="636308F7"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695BC75E" w14:textId="77777777" w:rsidR="000B78E5" w:rsidRPr="00A16B2E" w:rsidRDefault="000B78E5" w:rsidP="000B78E5">
      <w:pPr>
        <w:ind w:left="567" w:right="-1" w:hanging="567"/>
        <w:jc w:val="both"/>
        <w:rPr>
          <w:rFonts w:ascii="Calibri" w:hAnsi="Calibri"/>
          <w:b/>
        </w:rPr>
      </w:pPr>
    </w:p>
    <w:p w14:paraId="00FC409C" w14:textId="77777777" w:rsidR="000B78E5"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14:paraId="684763E1" w14:textId="77777777" w:rsidR="00FD4E0F" w:rsidRPr="00A16B2E" w:rsidRDefault="00FD4E0F" w:rsidP="00FD4E0F">
      <w:pPr>
        <w:ind w:left="709" w:right="-1"/>
        <w:jc w:val="both"/>
        <w:rPr>
          <w:rFonts w:ascii="Calibri" w:hAnsi="Calibri"/>
        </w:rPr>
      </w:pPr>
    </w:p>
    <w:p w14:paraId="15CFAC52" w14:textId="77777777" w:rsidR="000B78E5"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5B129536" w14:textId="77777777" w:rsidR="00FD4E0F" w:rsidRDefault="00FD4E0F" w:rsidP="00FD4E0F">
      <w:pPr>
        <w:pStyle w:val="Prrafodelista"/>
        <w:rPr>
          <w:rFonts w:ascii="Calibri" w:hAnsi="Calibri"/>
        </w:rPr>
      </w:pPr>
    </w:p>
    <w:p w14:paraId="72F32722" w14:textId="77777777" w:rsidR="000B78E5"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7531407B" w14:textId="77777777" w:rsidR="00FD4E0F" w:rsidRDefault="00FD4E0F" w:rsidP="00FD4E0F">
      <w:pPr>
        <w:pStyle w:val="Prrafodelista"/>
        <w:rPr>
          <w:rFonts w:ascii="Calibri" w:hAnsi="Calibri"/>
        </w:rPr>
      </w:pPr>
    </w:p>
    <w:p w14:paraId="7D8395B5" w14:textId="77777777" w:rsidR="000B78E5"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3C1337AA" w14:textId="77777777" w:rsidR="00FD4E0F" w:rsidRDefault="00FD4E0F" w:rsidP="00FD4E0F">
      <w:pPr>
        <w:pStyle w:val="Prrafodelista"/>
        <w:rPr>
          <w:rFonts w:ascii="Calibri" w:hAnsi="Calibri"/>
        </w:rPr>
      </w:pPr>
    </w:p>
    <w:p w14:paraId="484B58C9" w14:textId="77777777" w:rsidR="000B78E5"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D9A03AB" w14:textId="77777777" w:rsidR="00FD4E0F" w:rsidRDefault="00FD4E0F" w:rsidP="00FD4E0F">
      <w:pPr>
        <w:pStyle w:val="Prrafodelista"/>
        <w:rPr>
          <w:rFonts w:ascii="Calibri" w:hAnsi="Calibri"/>
        </w:rPr>
      </w:pPr>
    </w:p>
    <w:p w14:paraId="688B7921" w14:textId="77777777" w:rsidR="000B78E5"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49B2E82A" w14:textId="77777777" w:rsidR="00FD4E0F" w:rsidRDefault="00FD4E0F" w:rsidP="00FD4E0F">
      <w:pPr>
        <w:pStyle w:val="Prrafodelista"/>
        <w:rPr>
          <w:rFonts w:ascii="Calibri" w:hAnsi="Calibri"/>
        </w:rPr>
      </w:pPr>
    </w:p>
    <w:p w14:paraId="6F8172CA" w14:textId="77777777" w:rsidR="000B78E5"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14:paraId="541D9FED" w14:textId="77777777" w:rsidR="00FD4E0F" w:rsidRDefault="00FD4E0F" w:rsidP="00FD4E0F">
      <w:pPr>
        <w:pStyle w:val="Prrafodelista"/>
        <w:rPr>
          <w:rFonts w:ascii="Calibri" w:hAnsi="Calibri"/>
        </w:rPr>
      </w:pPr>
    </w:p>
    <w:p w14:paraId="0F8D1A59" w14:textId="77777777"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3338743E" w14:textId="77777777" w:rsidR="00FD4E0F" w:rsidRDefault="00FD4E0F" w:rsidP="00FD4E0F">
      <w:pPr>
        <w:pStyle w:val="Prrafodelista"/>
        <w:rPr>
          <w:rFonts w:ascii="Calibri" w:hAnsi="Calibri"/>
        </w:rPr>
      </w:pPr>
    </w:p>
    <w:p w14:paraId="293ECE72" w14:textId="21AB8D69" w:rsidR="00FD4E0F" w:rsidRPr="00FA5689" w:rsidRDefault="000B78E5" w:rsidP="000B78E5">
      <w:pPr>
        <w:numPr>
          <w:ilvl w:val="0"/>
          <w:numId w:val="13"/>
        </w:numPr>
        <w:tabs>
          <w:tab w:val="left" w:pos="10064"/>
        </w:tabs>
        <w:ind w:left="709" w:right="-1" w:hanging="425"/>
        <w:jc w:val="both"/>
        <w:rPr>
          <w:rFonts w:ascii="Calibri" w:hAnsi="Calibri"/>
        </w:rPr>
      </w:pPr>
      <w:r w:rsidRPr="0039320A">
        <w:rPr>
          <w:rFonts w:ascii="Calibri" w:hAnsi="Calibri"/>
        </w:rPr>
        <w:lastRenderedPageBreak/>
        <w:t>Si no se recibe propuesta alguna o todas las propuestas fueren desechadas, se declarará desierto el concurso, levantándose el acta correspondiente y en su caso, sé procederá a expedir nueva convocatoria.</w:t>
      </w:r>
    </w:p>
    <w:p w14:paraId="484A7FDC" w14:textId="77777777" w:rsidR="00B15464" w:rsidRDefault="00B15464" w:rsidP="000B78E5">
      <w:pPr>
        <w:tabs>
          <w:tab w:val="left" w:pos="10064"/>
        </w:tabs>
        <w:ind w:right="-1"/>
        <w:jc w:val="both"/>
        <w:rPr>
          <w:rFonts w:ascii="Calibri" w:hAnsi="Calibri"/>
        </w:rPr>
      </w:pPr>
    </w:p>
    <w:p w14:paraId="6D17FD27"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4C57A007" w14:textId="77777777" w:rsidR="000B78E5" w:rsidRPr="0039320A" w:rsidRDefault="000B78E5" w:rsidP="000B78E5">
      <w:pPr>
        <w:ind w:right="-1"/>
        <w:jc w:val="both"/>
        <w:rPr>
          <w:rFonts w:ascii="Calibri" w:hAnsi="Calibri"/>
          <w:b/>
        </w:rPr>
      </w:pPr>
    </w:p>
    <w:p w14:paraId="58A304E2"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0FF31DD" w14:textId="77777777" w:rsidR="000B78E5" w:rsidRPr="0039320A" w:rsidRDefault="000B78E5" w:rsidP="000B78E5">
      <w:pPr>
        <w:ind w:right="-1"/>
        <w:jc w:val="both"/>
        <w:rPr>
          <w:rFonts w:ascii="Calibri" w:hAnsi="Calibri"/>
        </w:rPr>
      </w:pPr>
    </w:p>
    <w:p w14:paraId="5928A401"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14:paraId="0728A777" w14:textId="77777777" w:rsidR="000B78E5" w:rsidRPr="0039320A" w:rsidRDefault="000B78E5" w:rsidP="000B78E5">
      <w:pPr>
        <w:pStyle w:val="Textoindependiente26"/>
        <w:tabs>
          <w:tab w:val="clear" w:pos="1276"/>
        </w:tabs>
        <w:ind w:right="-1"/>
        <w:rPr>
          <w:rFonts w:ascii="Calibri" w:hAnsi="Calibri"/>
          <w:b w:val="0"/>
          <w:sz w:val="20"/>
        </w:rPr>
      </w:pPr>
    </w:p>
    <w:p w14:paraId="3DAD2ACA"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74F67D1" w14:textId="77777777" w:rsidR="00325647" w:rsidRPr="00A16B2E" w:rsidRDefault="00325647" w:rsidP="000B78E5">
      <w:pPr>
        <w:pStyle w:val="Textoindependiente26"/>
        <w:tabs>
          <w:tab w:val="clear" w:pos="1276"/>
        </w:tabs>
        <w:ind w:right="-1"/>
        <w:rPr>
          <w:rFonts w:ascii="Calibri" w:hAnsi="Calibri"/>
          <w:b w:val="0"/>
          <w:sz w:val="20"/>
        </w:rPr>
      </w:pPr>
    </w:p>
    <w:p w14:paraId="7C4E8DFF" w14:textId="77777777"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6CAA5E01" w14:textId="77777777" w:rsidR="008213A0" w:rsidRDefault="008213A0" w:rsidP="000B78E5">
      <w:pPr>
        <w:tabs>
          <w:tab w:val="left" w:pos="705"/>
        </w:tabs>
        <w:ind w:right="-1"/>
        <w:jc w:val="both"/>
        <w:rPr>
          <w:rFonts w:ascii="Calibri" w:hAnsi="Calibri"/>
        </w:rPr>
      </w:pPr>
    </w:p>
    <w:p w14:paraId="5EE53BA1" w14:textId="77777777" w:rsidR="00325647" w:rsidRPr="0039320A" w:rsidRDefault="00325647" w:rsidP="000B78E5">
      <w:pPr>
        <w:tabs>
          <w:tab w:val="left" w:pos="705"/>
        </w:tabs>
        <w:ind w:right="-1"/>
        <w:jc w:val="both"/>
        <w:rPr>
          <w:rFonts w:ascii="Calibri" w:hAnsi="Calibri"/>
        </w:rPr>
      </w:pPr>
    </w:p>
    <w:p w14:paraId="1B2D85A7"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3C6D1C4E" w14:textId="77777777" w:rsidR="000B78E5" w:rsidRPr="0039320A" w:rsidRDefault="000B78E5" w:rsidP="000B78E5">
      <w:pPr>
        <w:pStyle w:val="Textoindependiente26"/>
        <w:tabs>
          <w:tab w:val="clear" w:pos="1276"/>
        </w:tabs>
        <w:ind w:right="-1"/>
        <w:rPr>
          <w:rFonts w:ascii="Calibri" w:hAnsi="Calibri"/>
          <w:sz w:val="20"/>
        </w:rPr>
      </w:pPr>
    </w:p>
    <w:p w14:paraId="40E39E7F"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74456E2" w14:textId="77777777" w:rsidR="000B78E5" w:rsidRDefault="000B78E5" w:rsidP="000B78E5">
      <w:pPr>
        <w:pStyle w:val="Textoindependiente26"/>
        <w:tabs>
          <w:tab w:val="clear" w:pos="1276"/>
        </w:tabs>
        <w:ind w:right="-1"/>
        <w:rPr>
          <w:rFonts w:ascii="Calibri" w:hAnsi="Calibri"/>
          <w:b w:val="0"/>
          <w:sz w:val="20"/>
        </w:rPr>
      </w:pPr>
    </w:p>
    <w:p w14:paraId="13C619C2" w14:textId="77777777" w:rsidR="000B78E5" w:rsidRPr="0039320A" w:rsidRDefault="000B78E5" w:rsidP="000B78E5">
      <w:pPr>
        <w:pStyle w:val="Textoindependiente26"/>
        <w:tabs>
          <w:tab w:val="clear" w:pos="1276"/>
        </w:tabs>
        <w:ind w:right="-1"/>
        <w:rPr>
          <w:rFonts w:ascii="Calibri" w:hAnsi="Calibri"/>
          <w:b w:val="0"/>
          <w:sz w:val="20"/>
        </w:rPr>
      </w:pPr>
    </w:p>
    <w:p w14:paraId="31D6F27B"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1E212BB5" w14:textId="77777777" w:rsidR="000B78E5" w:rsidRPr="0039320A" w:rsidRDefault="000B78E5" w:rsidP="000B78E5">
      <w:pPr>
        <w:pStyle w:val="Textoindependiente26"/>
        <w:tabs>
          <w:tab w:val="clear" w:pos="1276"/>
        </w:tabs>
        <w:ind w:right="-1"/>
        <w:rPr>
          <w:rFonts w:ascii="Calibri" w:hAnsi="Calibri"/>
          <w:b w:val="0"/>
          <w:sz w:val="20"/>
        </w:rPr>
      </w:pPr>
    </w:p>
    <w:p w14:paraId="79967C1E"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1D248209" w14:textId="77777777" w:rsidR="000B78E5" w:rsidRDefault="000B78E5" w:rsidP="000B78E5">
      <w:pPr>
        <w:pStyle w:val="BodyText21"/>
        <w:ind w:right="-1"/>
        <w:rPr>
          <w:rFonts w:ascii="Calibri" w:hAnsi="Calibri"/>
          <w:b/>
          <w:sz w:val="20"/>
        </w:rPr>
      </w:pPr>
    </w:p>
    <w:p w14:paraId="1C9D65EB" w14:textId="77777777" w:rsidR="000F54D5" w:rsidRDefault="000F54D5" w:rsidP="000B78E5">
      <w:pPr>
        <w:pStyle w:val="BodyText21"/>
        <w:ind w:right="-1"/>
        <w:rPr>
          <w:rFonts w:ascii="Calibri" w:hAnsi="Calibri"/>
          <w:b/>
          <w:sz w:val="20"/>
        </w:rPr>
      </w:pPr>
    </w:p>
    <w:p w14:paraId="5D5BA942" w14:textId="77777777" w:rsidR="000F54D5" w:rsidRDefault="000F54D5" w:rsidP="000B78E5">
      <w:pPr>
        <w:pStyle w:val="BodyText21"/>
        <w:ind w:right="-1"/>
        <w:rPr>
          <w:rFonts w:ascii="Calibri" w:hAnsi="Calibri"/>
          <w:b/>
          <w:sz w:val="20"/>
        </w:rPr>
      </w:pPr>
    </w:p>
    <w:p w14:paraId="20792E5B" w14:textId="77777777" w:rsidR="00E37B1E" w:rsidRPr="0039320A" w:rsidRDefault="00E37B1E" w:rsidP="000B78E5">
      <w:pPr>
        <w:pStyle w:val="BodyText21"/>
        <w:ind w:right="-1"/>
        <w:rPr>
          <w:rFonts w:ascii="Calibri" w:hAnsi="Calibri"/>
          <w:b/>
          <w:sz w:val="20"/>
        </w:rPr>
      </w:pPr>
    </w:p>
    <w:p w14:paraId="63F429AE"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14:paraId="28EFE323" w14:textId="77777777" w:rsidR="000B78E5" w:rsidRPr="0039320A" w:rsidRDefault="000B78E5" w:rsidP="000B78E5">
      <w:pPr>
        <w:pStyle w:val="Textoindependiente26"/>
        <w:tabs>
          <w:tab w:val="clear" w:pos="1276"/>
        </w:tabs>
        <w:ind w:right="-1"/>
        <w:rPr>
          <w:rFonts w:ascii="Calibri" w:hAnsi="Calibri"/>
          <w:b w:val="0"/>
          <w:sz w:val="20"/>
        </w:rPr>
      </w:pPr>
    </w:p>
    <w:p w14:paraId="15E970E9"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379D6127" w14:textId="77777777" w:rsidR="00B37F01" w:rsidRDefault="00B37F01" w:rsidP="000B78E5">
      <w:pPr>
        <w:pStyle w:val="Textoindependiente26"/>
        <w:tabs>
          <w:tab w:val="clear" w:pos="1276"/>
        </w:tabs>
        <w:ind w:right="-1"/>
        <w:rPr>
          <w:rFonts w:ascii="Calibri" w:hAnsi="Calibri"/>
          <w:b w:val="0"/>
          <w:sz w:val="20"/>
        </w:rPr>
      </w:pPr>
    </w:p>
    <w:p w14:paraId="2BA4EC16" w14:textId="77777777" w:rsidR="005352EF" w:rsidRPr="0039320A" w:rsidRDefault="005352EF" w:rsidP="000B78E5">
      <w:pPr>
        <w:pStyle w:val="Textoindependiente26"/>
        <w:tabs>
          <w:tab w:val="clear" w:pos="1276"/>
        </w:tabs>
        <w:ind w:right="-1"/>
        <w:rPr>
          <w:rFonts w:ascii="Calibri" w:hAnsi="Calibri"/>
          <w:b w:val="0"/>
        </w:rPr>
      </w:pPr>
    </w:p>
    <w:p w14:paraId="7101D670"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6E8C8DB5" w14:textId="77777777" w:rsidR="000B78E5" w:rsidRPr="0039320A" w:rsidRDefault="000B78E5" w:rsidP="000B78E5">
      <w:pPr>
        <w:ind w:right="-1"/>
        <w:jc w:val="both"/>
        <w:rPr>
          <w:rFonts w:ascii="Calibri" w:hAnsi="Calibri"/>
          <w:b/>
        </w:rPr>
      </w:pPr>
    </w:p>
    <w:p w14:paraId="21253EE2"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2CEA2DC2" w14:textId="77777777" w:rsidR="000B78E5" w:rsidRDefault="000B78E5" w:rsidP="000B78E5">
      <w:pPr>
        <w:ind w:right="-1"/>
        <w:jc w:val="both"/>
        <w:rPr>
          <w:rFonts w:ascii="Calibri" w:hAnsi="Calibri"/>
        </w:rPr>
      </w:pPr>
    </w:p>
    <w:p w14:paraId="62025827" w14:textId="77777777" w:rsidR="00D83AE1" w:rsidRPr="00257801" w:rsidRDefault="00D83AE1" w:rsidP="00D83AE1">
      <w:pPr>
        <w:ind w:right="-1"/>
        <w:jc w:val="both"/>
        <w:rPr>
          <w:rFonts w:ascii="Calibri" w:hAnsi="Calibri"/>
        </w:rPr>
      </w:pPr>
      <w:r w:rsidRPr="0090500C">
        <w:rPr>
          <w:rFonts w:ascii="Calibri" w:hAnsi="Calibri"/>
        </w:rPr>
        <w:t>El pago de</w:t>
      </w:r>
      <w:r>
        <w:rPr>
          <w:rFonts w:ascii="Calibri" w:hAnsi="Calibri"/>
        </w:rPr>
        <w:t xml:space="preserve"> la entrega de los insumos objeto del</w:t>
      </w:r>
      <w:r w:rsidRPr="0090500C">
        <w:rPr>
          <w:rFonts w:ascii="Calibri" w:hAnsi="Calibri"/>
        </w:rPr>
        <w:t xml:space="preserve"> presente concurso se realizará en Pesos Mexicanos </w:t>
      </w:r>
      <w:r w:rsidRPr="00257801">
        <w:rPr>
          <w:rFonts w:ascii="Calibri" w:hAnsi="Calibri"/>
        </w:rPr>
        <w:t>dentro de los 20 (Veinte) días naturales siguientes a la presentación de la factura en el área de Recursos Financieros de este Organismo y debidamente validada por el área encargada de su recepción.</w:t>
      </w:r>
      <w:r>
        <w:rPr>
          <w:rFonts w:ascii="Calibri" w:hAnsi="Calibri"/>
        </w:rPr>
        <w:t xml:space="preserve"> En el entendido de que los pagos se realizarán por Recursos Financieros los días 05 y 20 de cada mes, en caso de ser un día inhábil el pago se efectuará al siguiente día hábil.</w:t>
      </w:r>
    </w:p>
    <w:p w14:paraId="69DFC3B6" w14:textId="77777777" w:rsidR="000B78E5" w:rsidRPr="0039320A" w:rsidRDefault="000B78E5" w:rsidP="000B78E5">
      <w:pPr>
        <w:ind w:right="-1"/>
        <w:jc w:val="both"/>
        <w:rPr>
          <w:rFonts w:ascii="Calibri" w:hAnsi="Calibri"/>
        </w:rPr>
      </w:pPr>
    </w:p>
    <w:p w14:paraId="48640D82" w14:textId="5756AFB0"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w:t>
      </w:r>
      <w:r w:rsidR="0046660A">
        <w:rPr>
          <w:rFonts w:ascii="Calibri" w:hAnsi="Calibri" w:cs="Arial"/>
          <w:iCs/>
        </w:rPr>
        <w:t xml:space="preserve"> Centro de </w:t>
      </w:r>
      <w:r w:rsidRPr="0039320A">
        <w:rPr>
          <w:rFonts w:ascii="Calibri" w:hAnsi="Calibri" w:cs="Arial"/>
          <w:iCs/>
        </w:rPr>
        <w:t xml:space="preserve">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w:t>
      </w:r>
      <w:r w:rsidR="0058528D">
        <w:rPr>
          <w:rFonts w:ascii="Calibri" w:hAnsi="Calibri" w:cs="Arial"/>
          <w:iCs/>
        </w:rPr>
        <w:t>la</w:t>
      </w:r>
      <w:r w:rsidR="00221835">
        <w:rPr>
          <w:rFonts w:ascii="Calibri" w:hAnsi="Calibri" w:cs="Arial"/>
          <w:iCs/>
        </w:rPr>
        <w:t xml:space="preserve">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14:paraId="41671FC0" w14:textId="77777777" w:rsidR="000B78E5" w:rsidRPr="0090500C" w:rsidRDefault="000B78E5" w:rsidP="000B78E5">
      <w:pPr>
        <w:ind w:right="-1"/>
        <w:jc w:val="both"/>
        <w:rPr>
          <w:rFonts w:ascii="Calibri" w:hAnsi="Calibri"/>
        </w:rPr>
      </w:pPr>
    </w:p>
    <w:p w14:paraId="2C39D554" w14:textId="77777777"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14:paraId="41B9C36B" w14:textId="77777777" w:rsidR="000B78E5" w:rsidRPr="0090500C" w:rsidRDefault="000B78E5" w:rsidP="000B78E5">
      <w:pPr>
        <w:ind w:right="49"/>
        <w:jc w:val="both"/>
        <w:rPr>
          <w:rFonts w:ascii="Calibri" w:hAnsi="Calibri"/>
        </w:rPr>
      </w:pPr>
    </w:p>
    <w:p w14:paraId="7B062CA8" w14:textId="2F2DD9E1" w:rsidR="000B78E5" w:rsidRPr="0090500C" w:rsidRDefault="000B78E5" w:rsidP="00CC62E1">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1C475C83" w14:textId="0D0C5A84" w:rsidR="000B78E5" w:rsidRPr="0090500C" w:rsidRDefault="000B78E5" w:rsidP="00CC62E1">
      <w:pPr>
        <w:jc w:val="both"/>
        <w:rPr>
          <w:rFonts w:ascii="Calibri" w:hAnsi="Calibri"/>
        </w:rPr>
      </w:pPr>
      <w:r w:rsidRPr="0090500C">
        <w:rPr>
          <w:rFonts w:ascii="Calibri" w:hAnsi="Calibri"/>
        </w:rPr>
        <w:t>La convocante se reserva la potestad de efectuar modificaciones al proceso de pago.</w:t>
      </w:r>
    </w:p>
    <w:p w14:paraId="33F4CEDE" w14:textId="77777777" w:rsidR="00E37B1E" w:rsidRDefault="00E37B1E" w:rsidP="000B78E5">
      <w:pPr>
        <w:ind w:right="-1"/>
        <w:jc w:val="both"/>
        <w:rPr>
          <w:rFonts w:ascii="Calibri" w:hAnsi="Calibri"/>
        </w:rPr>
      </w:pPr>
    </w:p>
    <w:p w14:paraId="51B0F563"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0CC2AF89" w14:textId="77777777" w:rsidR="000B78E5" w:rsidRPr="0039320A" w:rsidRDefault="000B78E5" w:rsidP="000B78E5">
      <w:pPr>
        <w:ind w:right="-1"/>
        <w:jc w:val="both"/>
        <w:rPr>
          <w:rFonts w:ascii="Calibri" w:hAnsi="Calibri"/>
        </w:rPr>
      </w:pPr>
    </w:p>
    <w:p w14:paraId="23D4C2B5"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343E6C7A" w14:textId="77777777" w:rsidR="00541E82" w:rsidRDefault="00541E82" w:rsidP="00661318">
      <w:pPr>
        <w:ind w:right="-1"/>
        <w:jc w:val="both"/>
        <w:rPr>
          <w:rFonts w:asciiTheme="minorHAnsi" w:hAnsiTheme="minorHAnsi" w:cstheme="minorHAnsi"/>
        </w:rPr>
      </w:pPr>
    </w:p>
    <w:p w14:paraId="59D44C2D"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636DC49C" w14:textId="77777777" w:rsidR="00B15464" w:rsidRDefault="00B15464" w:rsidP="000B78E5">
      <w:pPr>
        <w:ind w:right="-1"/>
        <w:jc w:val="both"/>
        <w:rPr>
          <w:rFonts w:ascii="Calibri" w:hAnsi="Calibri"/>
        </w:rPr>
      </w:pPr>
    </w:p>
    <w:p w14:paraId="2DF94243" w14:textId="77777777" w:rsidR="00CC62E1" w:rsidRDefault="00CC62E1" w:rsidP="000B78E5">
      <w:pPr>
        <w:ind w:right="-1"/>
        <w:jc w:val="both"/>
        <w:rPr>
          <w:rFonts w:ascii="Calibri" w:hAnsi="Calibri"/>
        </w:rPr>
      </w:pPr>
    </w:p>
    <w:p w14:paraId="051C837F"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31ED450D" w14:textId="77777777" w:rsidR="000B78E5" w:rsidRPr="0039320A" w:rsidRDefault="000B78E5" w:rsidP="000B78E5">
      <w:pPr>
        <w:ind w:right="-1"/>
        <w:jc w:val="both"/>
        <w:rPr>
          <w:rFonts w:ascii="Calibri" w:hAnsi="Calibri"/>
        </w:rPr>
      </w:pPr>
    </w:p>
    <w:p w14:paraId="767EDA1D" w14:textId="0DD813AD" w:rsidR="000B78E5" w:rsidRPr="0039320A" w:rsidRDefault="000B78E5" w:rsidP="000B78E5">
      <w:pPr>
        <w:ind w:right="49"/>
        <w:jc w:val="both"/>
        <w:rPr>
          <w:rFonts w:ascii="Calibri" w:hAnsi="Calibri" w:cs="Arial"/>
        </w:rPr>
      </w:pPr>
      <w:r w:rsidRPr="0039320A">
        <w:rPr>
          <w:rFonts w:ascii="Calibri" w:hAnsi="Calibri"/>
        </w:rPr>
        <w:t>Se aplicará una p</w:t>
      </w:r>
      <w:r w:rsidR="005C5F5D">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7B8274EE" w14:textId="77777777" w:rsidR="00661318" w:rsidRDefault="00661318" w:rsidP="000B78E5">
      <w:pPr>
        <w:ind w:right="51"/>
        <w:jc w:val="both"/>
        <w:rPr>
          <w:rFonts w:ascii="Calibri" w:hAnsi="Calibri"/>
        </w:rPr>
      </w:pPr>
    </w:p>
    <w:p w14:paraId="56CCCBF7" w14:textId="25EAC726" w:rsidR="000B78E5" w:rsidRPr="0039320A" w:rsidRDefault="000B78E5" w:rsidP="00403D7A">
      <w:pPr>
        <w:ind w:right="51"/>
        <w:jc w:val="both"/>
        <w:rPr>
          <w:rFonts w:ascii="Calibri" w:hAnsi="Calibri"/>
        </w:rPr>
      </w:pPr>
      <w:r w:rsidRPr="0039320A">
        <w:rPr>
          <w:rFonts w:ascii="Calibri" w:hAnsi="Calibri"/>
        </w:rPr>
        <w:lastRenderedPageBreak/>
        <w:t xml:space="preserve">En el supuesto de que se requiera la aplicación de la Pena Convencional, el Administrador o su equivalente de </w:t>
      </w:r>
      <w:r w:rsidR="0058528D">
        <w:rPr>
          <w:rFonts w:ascii="Calibri" w:hAnsi="Calibri"/>
        </w:rPr>
        <w:t>la</w:t>
      </w:r>
      <w:r w:rsidRPr="0039320A">
        <w:rPr>
          <w:rFonts w:ascii="Calibri" w:hAnsi="Calibri"/>
        </w:rPr>
        <w:t xml:space="preserve"> unidad aplicativa, dirección, deberá elaborar el cálculo de dicha pena y hacerlo del conocimiento del Concursante</w:t>
      </w:r>
      <w:r w:rsidR="007F0B3C">
        <w:rPr>
          <w:rFonts w:ascii="Calibri" w:hAnsi="Calibri"/>
        </w:rPr>
        <w:t xml:space="preserve"> ganador</w:t>
      </w:r>
      <w:r w:rsidRPr="0039320A">
        <w:rPr>
          <w:rFonts w:ascii="Calibri" w:hAnsi="Calibri"/>
        </w:rPr>
        <w:t>, así como también remitirlo a la Subdirección de Recursos Financieros.</w:t>
      </w:r>
    </w:p>
    <w:p w14:paraId="09B9A62A" w14:textId="77777777" w:rsidR="000B78E5" w:rsidRDefault="000B78E5" w:rsidP="00403D7A">
      <w:pPr>
        <w:pStyle w:val="Continuarlista"/>
        <w:spacing w:after="0"/>
        <w:ind w:left="0"/>
        <w:jc w:val="both"/>
        <w:rPr>
          <w:rFonts w:ascii="Calibri" w:hAnsi="Calibri" w:cs="Arial"/>
        </w:rPr>
      </w:pPr>
    </w:p>
    <w:p w14:paraId="32284E29" w14:textId="77777777" w:rsidR="000B78E5" w:rsidRPr="0039320A" w:rsidRDefault="000B78E5" w:rsidP="00403D7A">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14:paraId="4F4B3783" w14:textId="77777777" w:rsidR="000B78E5" w:rsidRPr="000B78E5" w:rsidRDefault="000B78E5" w:rsidP="00403D7A">
      <w:pPr>
        <w:pStyle w:val="BodyText21"/>
        <w:ind w:right="-1"/>
        <w:jc w:val="both"/>
        <w:rPr>
          <w:rFonts w:ascii="Calibri" w:hAnsi="Calibri"/>
          <w:sz w:val="20"/>
        </w:rPr>
      </w:pPr>
    </w:p>
    <w:p w14:paraId="139D7469" w14:textId="77777777" w:rsidR="000B78E5" w:rsidRPr="000B78E5" w:rsidRDefault="000B78E5" w:rsidP="00403D7A">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1A878F21" w14:textId="77777777" w:rsidR="000B78E5" w:rsidRPr="000B78E5" w:rsidRDefault="000B78E5" w:rsidP="000B78E5">
      <w:pPr>
        <w:pStyle w:val="BodyText21"/>
        <w:ind w:right="-1"/>
        <w:rPr>
          <w:rFonts w:ascii="Calibri" w:hAnsi="Calibri"/>
          <w:sz w:val="20"/>
        </w:rPr>
      </w:pPr>
    </w:p>
    <w:p w14:paraId="5D8A9431"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8640647" w14:textId="77777777" w:rsidR="00661318" w:rsidRDefault="00661318" w:rsidP="00661318">
      <w:pPr>
        <w:ind w:right="-1"/>
        <w:jc w:val="both"/>
        <w:rPr>
          <w:rFonts w:ascii="Calibri" w:hAnsi="Calibri"/>
        </w:rPr>
      </w:pPr>
    </w:p>
    <w:p w14:paraId="2051898B" w14:textId="5EDDEF42" w:rsidR="00661318" w:rsidRPr="00661318" w:rsidRDefault="00661318" w:rsidP="00661318">
      <w:pPr>
        <w:ind w:right="-1"/>
        <w:jc w:val="both"/>
        <w:rPr>
          <w:rFonts w:ascii="Calibri" w:hAnsi="Calibri"/>
        </w:rPr>
      </w:pPr>
      <w:r w:rsidRPr="00780E06">
        <w:rPr>
          <w:rFonts w:asciiTheme="minorHAnsi" w:hAnsiTheme="minorHAnsi" w:cstheme="minorHAnsi"/>
        </w:rPr>
        <w:t>Ser</w:t>
      </w:r>
      <w:r w:rsidR="005C5F5D">
        <w:rPr>
          <w:rFonts w:asciiTheme="minorHAnsi" w:hAnsiTheme="minorHAnsi" w:cstheme="minorHAnsi"/>
        </w:rPr>
        <w:t xml:space="preserve">á responsabilidad del licitante ganador </w:t>
      </w:r>
      <w:r w:rsidRPr="00780E06">
        <w:rPr>
          <w:rFonts w:asciiTheme="minorHAnsi" w:hAnsiTheme="minorHAnsi" w:cstheme="minorHAnsi"/>
        </w:rPr>
        <w:t>que resulte con adjudicación, abastecer todas las necesidades que requiera</w:t>
      </w:r>
      <w:r w:rsidR="0058528D">
        <w:rPr>
          <w:rFonts w:asciiTheme="minorHAnsi" w:hAnsiTheme="minorHAnsi" w:cstheme="minorHAnsi"/>
        </w:rPr>
        <w:t xml:space="preserve"> la</w:t>
      </w:r>
      <w:r w:rsidRPr="00780E06">
        <w:rPr>
          <w:rFonts w:asciiTheme="minorHAnsi" w:hAnsiTheme="minorHAnsi" w:cstheme="minorHAnsi"/>
        </w:rPr>
        <w:t xml:space="preserve"> unidad en los tiempos establecidos; en los casos que no surtan de acuerdo a lo requerido,  la Convocante tendrá el derecho de realizar compras directas, y si estas resultan con diferencia en precio, el </w:t>
      </w:r>
      <w:r w:rsidR="005C5F5D">
        <w:rPr>
          <w:rFonts w:asciiTheme="minorHAnsi" w:hAnsiTheme="minorHAnsi" w:cstheme="minorHAnsi"/>
        </w:rPr>
        <w:t>licitante ganador</w:t>
      </w:r>
      <w:r w:rsidRPr="00780E06">
        <w:rPr>
          <w:rFonts w:asciiTheme="minorHAnsi" w:hAnsiTheme="minorHAnsi" w:cstheme="minorHAnsi"/>
        </w:rPr>
        <w:t xml:space="preserve">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14:paraId="7316525D" w14:textId="77777777" w:rsidR="000B78E5" w:rsidRDefault="000B78E5" w:rsidP="000B78E5">
      <w:pPr>
        <w:ind w:right="-1"/>
        <w:jc w:val="both"/>
        <w:rPr>
          <w:rFonts w:ascii="Calibri" w:hAnsi="Calibri"/>
        </w:rPr>
      </w:pPr>
    </w:p>
    <w:p w14:paraId="3A62B4D1" w14:textId="77777777" w:rsidR="00B37F01" w:rsidRPr="0039320A" w:rsidRDefault="00B37F01" w:rsidP="000B78E5">
      <w:pPr>
        <w:ind w:right="-1"/>
        <w:jc w:val="both"/>
        <w:rPr>
          <w:rFonts w:ascii="Calibri" w:hAnsi="Calibri"/>
        </w:rPr>
      </w:pPr>
    </w:p>
    <w:p w14:paraId="77BF99A7"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0C7692CF" w14:textId="77777777" w:rsidR="00190C8C" w:rsidRDefault="00190C8C" w:rsidP="000B78E5">
      <w:pPr>
        <w:ind w:right="-1"/>
        <w:jc w:val="both"/>
        <w:rPr>
          <w:rFonts w:ascii="Calibri" w:hAnsi="Calibri"/>
          <w:b/>
        </w:rPr>
      </w:pPr>
    </w:p>
    <w:p w14:paraId="3BEABB7B"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372744F0" w14:textId="77777777" w:rsidR="000B78E5" w:rsidRPr="0039320A" w:rsidRDefault="000B78E5" w:rsidP="000B78E5">
      <w:pPr>
        <w:ind w:right="-1"/>
        <w:jc w:val="both"/>
        <w:rPr>
          <w:rFonts w:ascii="Calibri" w:hAnsi="Calibri"/>
        </w:rPr>
      </w:pPr>
    </w:p>
    <w:p w14:paraId="788C6A33" w14:textId="61D5D50E" w:rsidR="000B78E5" w:rsidRPr="00661318" w:rsidRDefault="000B78E5" w:rsidP="000B78E5">
      <w:pPr>
        <w:pStyle w:val="Textodecuerpo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w:t>
      </w:r>
      <w:r w:rsidR="005C5F5D">
        <w:rPr>
          <w:rFonts w:ascii="Calibri" w:hAnsi="Calibri"/>
          <w:sz w:val="20"/>
        </w:rPr>
        <w:t xml:space="preserve">dades imputables a el </w:t>
      </w:r>
      <w:r w:rsidR="005C5F5D">
        <w:rPr>
          <w:rFonts w:asciiTheme="minorHAnsi" w:hAnsiTheme="minorHAnsi" w:cstheme="minorHAnsi"/>
        </w:rPr>
        <w:t xml:space="preserve">licitante ganador </w:t>
      </w:r>
      <w:r w:rsidRPr="00661318">
        <w:rPr>
          <w:rFonts w:ascii="Calibri" w:hAnsi="Calibri"/>
          <w:sz w:val="20"/>
        </w:rPr>
        <w:t>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3DD31D84" w14:textId="77777777" w:rsidR="00F864A8" w:rsidRDefault="00F864A8" w:rsidP="000B78E5">
      <w:pPr>
        <w:pStyle w:val="Textodecuerpo2"/>
        <w:ind w:right="-1"/>
        <w:rPr>
          <w:rFonts w:ascii="Calibri" w:hAnsi="Calibri"/>
          <w:sz w:val="20"/>
        </w:rPr>
      </w:pPr>
    </w:p>
    <w:p w14:paraId="67201583" w14:textId="77777777" w:rsidR="00FD4E0F" w:rsidRDefault="00FD4E0F" w:rsidP="000B78E5">
      <w:pPr>
        <w:pStyle w:val="Textodecuerpo2"/>
        <w:ind w:right="-1"/>
        <w:rPr>
          <w:rFonts w:ascii="Calibri" w:hAnsi="Calibri"/>
          <w:sz w:val="20"/>
        </w:rPr>
      </w:pPr>
    </w:p>
    <w:p w14:paraId="54E62425" w14:textId="77777777" w:rsidR="00B37F01" w:rsidRDefault="00B37F01" w:rsidP="000B78E5">
      <w:pPr>
        <w:pStyle w:val="Textodecuerpo2"/>
        <w:ind w:right="-1"/>
        <w:rPr>
          <w:rFonts w:ascii="Calibri" w:hAnsi="Calibri"/>
          <w:sz w:val="20"/>
        </w:rPr>
      </w:pPr>
    </w:p>
    <w:p w14:paraId="1C058C51" w14:textId="77777777"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1BE4AFFB" w14:textId="77777777" w:rsidR="007F700B" w:rsidRPr="0039320A" w:rsidRDefault="007F700B" w:rsidP="007F700B">
      <w:pPr>
        <w:ind w:right="-1"/>
        <w:jc w:val="both"/>
        <w:rPr>
          <w:rFonts w:ascii="Calibri" w:hAnsi="Calibri"/>
        </w:rPr>
      </w:pPr>
    </w:p>
    <w:p w14:paraId="2F3FFEA3" w14:textId="62B3A076"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850AE5">
        <w:rPr>
          <w:rFonts w:asciiTheme="minorHAnsi" w:hAnsiTheme="minorHAnsi"/>
          <w:color w:val="auto"/>
          <w:sz w:val="20"/>
          <w:szCs w:val="20"/>
        </w:rPr>
        <w:t>0</w:t>
      </w:r>
      <w:r w:rsidR="004308AC">
        <w:rPr>
          <w:rFonts w:asciiTheme="minorHAnsi" w:hAnsiTheme="minorHAnsi"/>
          <w:color w:val="auto"/>
          <w:sz w:val="20"/>
          <w:szCs w:val="20"/>
        </w:rPr>
        <w:t>5</w:t>
      </w:r>
      <w:r w:rsidRPr="001A3D86">
        <w:rPr>
          <w:rFonts w:asciiTheme="minorHAnsi" w:hAnsiTheme="minorHAnsi"/>
          <w:color w:val="auto"/>
          <w:sz w:val="20"/>
          <w:szCs w:val="20"/>
        </w:rPr>
        <w:t xml:space="preserve"> de </w:t>
      </w:r>
      <w:r w:rsidR="004308AC">
        <w:rPr>
          <w:rFonts w:asciiTheme="minorHAnsi" w:hAnsiTheme="minorHAnsi"/>
          <w:color w:val="auto"/>
          <w:sz w:val="20"/>
          <w:szCs w:val="20"/>
        </w:rPr>
        <w:t>Agosto</w:t>
      </w:r>
      <w:r w:rsidRPr="001A3D86">
        <w:rPr>
          <w:rFonts w:asciiTheme="minorHAnsi" w:hAnsiTheme="minorHAnsi"/>
          <w:color w:val="auto"/>
          <w:sz w:val="20"/>
          <w:szCs w:val="20"/>
        </w:rPr>
        <w:t xml:space="preserve"> del 201</w:t>
      </w:r>
      <w:r w:rsidR="00850AE5">
        <w:rPr>
          <w:rFonts w:asciiTheme="minorHAnsi" w:hAnsiTheme="minorHAnsi"/>
          <w:color w:val="auto"/>
          <w:sz w:val="20"/>
          <w:szCs w:val="20"/>
        </w:rPr>
        <w:t>6</w:t>
      </w:r>
      <w:r w:rsidRPr="001A3D86">
        <w:rPr>
          <w:rFonts w:asciiTheme="minorHAnsi" w:hAnsiTheme="minorHAnsi"/>
          <w:color w:val="auto"/>
          <w:sz w:val="20"/>
          <w:szCs w:val="20"/>
        </w:rPr>
        <w:t xml:space="preserve">. </w:t>
      </w:r>
    </w:p>
    <w:p w14:paraId="45186D82" w14:textId="259BBC35" w:rsidR="007F700B" w:rsidRDefault="007F700B" w:rsidP="007F700B">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850AE5">
        <w:rPr>
          <w:rFonts w:asciiTheme="minorHAnsi" w:hAnsiTheme="minorHAnsi"/>
          <w:color w:val="auto"/>
          <w:sz w:val="20"/>
          <w:szCs w:val="20"/>
        </w:rPr>
        <w:t>0</w:t>
      </w:r>
      <w:r w:rsidR="004308AC">
        <w:rPr>
          <w:rFonts w:asciiTheme="minorHAnsi" w:hAnsiTheme="minorHAnsi"/>
          <w:color w:val="auto"/>
          <w:sz w:val="20"/>
          <w:szCs w:val="20"/>
        </w:rPr>
        <w:t>5</w:t>
      </w:r>
      <w:r w:rsidRPr="001A3D86">
        <w:rPr>
          <w:rFonts w:asciiTheme="minorHAnsi" w:hAnsiTheme="minorHAnsi"/>
          <w:color w:val="auto"/>
          <w:sz w:val="20"/>
          <w:szCs w:val="20"/>
        </w:rPr>
        <w:t xml:space="preserve"> de </w:t>
      </w:r>
      <w:r w:rsidR="004308AC">
        <w:rPr>
          <w:rFonts w:asciiTheme="minorHAnsi" w:hAnsiTheme="minorHAnsi"/>
          <w:color w:val="auto"/>
          <w:sz w:val="20"/>
          <w:szCs w:val="20"/>
        </w:rPr>
        <w:t>Agosto</w:t>
      </w:r>
      <w:r w:rsidRPr="001A3D86">
        <w:rPr>
          <w:rFonts w:asciiTheme="minorHAnsi" w:hAnsiTheme="minorHAnsi"/>
          <w:color w:val="auto"/>
          <w:sz w:val="20"/>
          <w:szCs w:val="20"/>
        </w:rPr>
        <w:t xml:space="preserve"> del 201</w:t>
      </w:r>
      <w:r w:rsidR="00850AE5">
        <w:rPr>
          <w:rFonts w:asciiTheme="minorHAnsi" w:hAnsiTheme="minorHAnsi"/>
          <w:color w:val="auto"/>
          <w:sz w:val="20"/>
          <w:szCs w:val="20"/>
        </w:rPr>
        <w:t>6</w:t>
      </w:r>
      <w:r>
        <w:rPr>
          <w:rFonts w:asciiTheme="minorHAnsi" w:hAnsiTheme="minorHAnsi"/>
          <w:color w:val="auto"/>
          <w:sz w:val="20"/>
          <w:szCs w:val="20"/>
        </w:rPr>
        <w:t>.</w:t>
      </w:r>
    </w:p>
    <w:p w14:paraId="583873D4" w14:textId="77777777" w:rsidR="00115172" w:rsidRDefault="00115172" w:rsidP="007F700B">
      <w:pPr>
        <w:pStyle w:val="Default"/>
        <w:jc w:val="both"/>
        <w:rPr>
          <w:rFonts w:asciiTheme="minorHAnsi" w:hAnsiTheme="minorHAnsi"/>
          <w:sz w:val="20"/>
          <w:szCs w:val="20"/>
        </w:rPr>
      </w:pPr>
    </w:p>
    <w:p w14:paraId="552DFA34" w14:textId="77777777" w:rsidR="007F700B" w:rsidRDefault="007F700B" w:rsidP="007F700B">
      <w:pPr>
        <w:pStyle w:val="Default"/>
        <w:rPr>
          <w:rFonts w:asciiTheme="minorHAnsi" w:hAnsiTheme="minorHAnsi"/>
          <w:color w:val="auto"/>
          <w:sz w:val="20"/>
          <w:szCs w:val="20"/>
        </w:rPr>
      </w:pPr>
    </w:p>
    <w:tbl>
      <w:tblPr>
        <w:tblW w:w="10080" w:type="dxa"/>
        <w:jc w:val="center"/>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14:paraId="7C5DEAC7" w14:textId="77777777"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5FE47EE5" w14:textId="77777777"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C2C69">
              <w:rPr>
                <w:rFonts w:ascii="Century Gothic" w:hAnsi="Century Gothic" w:cs="Arial"/>
                <w:b/>
                <w:color w:val="000000"/>
                <w:sz w:val="18"/>
              </w:rPr>
              <w:t>N</w:t>
            </w:r>
            <w:r w:rsidR="00171B9F">
              <w:rPr>
                <w:rFonts w:ascii="Century Gothic" w:hAnsi="Century Gothic" w:cs="Arial"/>
                <w:b/>
                <w:color w:val="000000"/>
                <w:sz w:val="18"/>
              </w:rPr>
              <w:t>31</w:t>
            </w:r>
            <w:r w:rsidR="00850AE5">
              <w:rPr>
                <w:rFonts w:ascii="Century Gothic" w:hAnsi="Century Gothic" w:cs="Arial"/>
                <w:b/>
                <w:color w:val="000000"/>
                <w:sz w:val="18"/>
              </w:rPr>
              <w:t>-2016</w:t>
            </w:r>
          </w:p>
          <w:p w14:paraId="5BE50782" w14:textId="4D3B7D3C" w:rsidR="007F700B" w:rsidRPr="00E50172" w:rsidRDefault="007F700B" w:rsidP="006A7D67">
            <w:pPr>
              <w:jc w:val="center"/>
              <w:rPr>
                <w:rFonts w:ascii="Century Gothic" w:hAnsi="Century Gothic" w:cs="Arial"/>
                <w:b/>
                <w:bCs/>
                <w:color w:val="000000"/>
                <w:sz w:val="16"/>
              </w:rPr>
            </w:pPr>
            <w:r w:rsidRPr="00E50172">
              <w:rPr>
                <w:rFonts w:ascii="Century Gothic" w:hAnsi="Century Gothic" w:cs="Arial"/>
                <w:b/>
                <w:color w:val="000000"/>
                <w:sz w:val="18"/>
              </w:rPr>
              <w:t>“</w:t>
            </w:r>
            <w:r w:rsidR="006A7D67">
              <w:rPr>
                <w:rFonts w:ascii="Century Gothic" w:hAnsi="Century Gothic" w:cs="Arial"/>
                <w:b/>
                <w:color w:val="000000"/>
                <w:sz w:val="18"/>
              </w:rPr>
              <w:t>SUMINISTRO DE ALIMENTOS PARA LA UNIDAD DE REHABILITACIÓN PSIQUIÁTRICA</w:t>
            </w:r>
            <w:r>
              <w:rPr>
                <w:rFonts w:ascii="Century Gothic" w:hAnsi="Century Gothic" w:cs="Arial"/>
                <w:b/>
                <w:color w:val="000000"/>
                <w:sz w:val="18"/>
              </w:rPr>
              <w:t>”</w:t>
            </w:r>
          </w:p>
        </w:tc>
      </w:tr>
      <w:tr w:rsidR="007F700B" w:rsidRPr="004A4FC1" w14:paraId="32DDCB3C" w14:textId="77777777"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3A04CB5B"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64FA2DA9"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6CB690CC"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14:paraId="6BB7129A" w14:textId="77777777"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A90A5"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31BC73B" w14:textId="77777777"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D2CDC" w:rsidRPr="00E50172" w14:paraId="3200208A" w14:textId="77777777"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9518B90" w14:textId="77777777" w:rsidR="00AD2CDC" w:rsidRPr="00E50172" w:rsidRDefault="00AD2CDC"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864099F" w14:textId="77777777" w:rsidR="00AD2CDC" w:rsidRPr="00E50172" w:rsidRDefault="00AD2CDC"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1710FDEA" w14:textId="77777777" w:rsidR="00AD2CDC" w:rsidRPr="00F47B28" w:rsidRDefault="00AD2CDC" w:rsidP="00AD5516">
            <w:pPr>
              <w:jc w:val="center"/>
              <w:rPr>
                <w:rFonts w:ascii="Century Gothic" w:hAnsi="Century Gothic" w:cs="Arial"/>
                <w:sz w:val="16"/>
                <w:szCs w:val="18"/>
              </w:rPr>
            </w:pPr>
            <w:r>
              <w:rPr>
                <w:rFonts w:ascii="Century Gothic" w:hAnsi="Century Gothic" w:cs="Arial"/>
                <w:sz w:val="16"/>
                <w:szCs w:val="18"/>
              </w:rPr>
              <w:t>12</w:t>
            </w:r>
            <w:r w:rsidRPr="00F47B28">
              <w:rPr>
                <w:rFonts w:ascii="Century Gothic" w:hAnsi="Century Gothic" w:cs="Arial"/>
                <w:sz w:val="16"/>
                <w:szCs w:val="18"/>
              </w:rPr>
              <w:t>/</w:t>
            </w:r>
            <w:r>
              <w:rPr>
                <w:rFonts w:ascii="Century Gothic" w:hAnsi="Century Gothic" w:cs="Arial"/>
                <w:sz w:val="16"/>
                <w:szCs w:val="18"/>
              </w:rPr>
              <w:t>08/2016</w:t>
            </w:r>
          </w:p>
          <w:p w14:paraId="05FDBA1A" w14:textId="30FFAFC0" w:rsidR="00AD2CDC" w:rsidRPr="00F47B28" w:rsidRDefault="00AD2CDC" w:rsidP="00AD2CDC">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71D92227" w14:textId="77777777" w:rsidR="00AD2CDC" w:rsidRPr="00E50172" w:rsidRDefault="00AD2CDC"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AD2CDC" w:rsidRPr="00E50172" w14:paraId="713BC1AA" w14:textId="77777777"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9ED170A" w14:textId="77777777" w:rsidR="00AD2CDC" w:rsidRPr="00E50172" w:rsidRDefault="00AD2CDC"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2799AA5C" w14:textId="77777777" w:rsidR="00AD2CDC" w:rsidRPr="00E50172" w:rsidRDefault="00AD2CDC"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09743A46" w14:textId="77777777" w:rsidR="00AD2CDC" w:rsidRPr="00F47B28" w:rsidRDefault="00AD2CDC" w:rsidP="00AD5516">
            <w:pPr>
              <w:jc w:val="center"/>
              <w:rPr>
                <w:rFonts w:ascii="Century Gothic" w:hAnsi="Century Gothic" w:cs="Arial"/>
                <w:sz w:val="16"/>
                <w:szCs w:val="18"/>
              </w:rPr>
            </w:pPr>
            <w:r>
              <w:rPr>
                <w:rFonts w:ascii="Century Gothic" w:hAnsi="Century Gothic" w:cs="Arial"/>
                <w:sz w:val="16"/>
                <w:szCs w:val="18"/>
              </w:rPr>
              <w:t>19</w:t>
            </w:r>
            <w:r w:rsidRPr="00F47B28">
              <w:rPr>
                <w:rFonts w:ascii="Century Gothic" w:hAnsi="Century Gothic" w:cs="Arial"/>
                <w:sz w:val="16"/>
                <w:szCs w:val="18"/>
              </w:rPr>
              <w:t>/0</w:t>
            </w:r>
            <w:r>
              <w:rPr>
                <w:rFonts w:ascii="Century Gothic" w:hAnsi="Century Gothic" w:cs="Arial"/>
                <w:sz w:val="16"/>
                <w:szCs w:val="18"/>
              </w:rPr>
              <w:t>8</w:t>
            </w:r>
            <w:r w:rsidRPr="00F47B28">
              <w:rPr>
                <w:rFonts w:ascii="Century Gothic" w:hAnsi="Century Gothic" w:cs="Arial"/>
                <w:sz w:val="16"/>
                <w:szCs w:val="18"/>
              </w:rPr>
              <w:t>/2016</w:t>
            </w:r>
          </w:p>
          <w:p w14:paraId="43E5BDA3" w14:textId="725A18D9" w:rsidR="00AD2CDC" w:rsidRPr="00F47B28" w:rsidRDefault="00AD2CDC" w:rsidP="00AD2CDC">
            <w:pPr>
              <w:jc w:val="center"/>
              <w:rPr>
                <w:rFonts w:ascii="Century Gothic" w:hAnsi="Century Gothic" w:cs="Arial"/>
                <w:sz w:val="16"/>
                <w:szCs w:val="18"/>
              </w:rPr>
            </w:pPr>
            <w:r>
              <w:rPr>
                <w:rFonts w:ascii="Century Gothic" w:hAnsi="Century Gothic" w:cs="Arial"/>
                <w:sz w:val="16"/>
                <w:szCs w:val="18"/>
              </w:rPr>
              <w:t>14</w:t>
            </w:r>
            <w:r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14:paraId="5FA8FE97" w14:textId="77777777" w:rsidR="00AD2CDC" w:rsidRPr="00E50172" w:rsidRDefault="00AD2CDC" w:rsidP="00B160FB">
            <w:pPr>
              <w:jc w:val="both"/>
              <w:rPr>
                <w:rFonts w:ascii="Century Gothic" w:hAnsi="Century Gothic" w:cs="Arial"/>
                <w:color w:val="000000"/>
                <w:sz w:val="16"/>
                <w:szCs w:val="18"/>
              </w:rPr>
            </w:pPr>
          </w:p>
        </w:tc>
      </w:tr>
      <w:tr w:rsidR="00AD2CDC" w:rsidRPr="00E50172" w14:paraId="02621303" w14:textId="77777777"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C819CA8" w14:textId="77777777" w:rsidR="00AD2CDC" w:rsidRPr="00E50172" w:rsidRDefault="00AD2CDC"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3363A349" w14:textId="77777777" w:rsidR="00AD2CDC" w:rsidRPr="00E50172" w:rsidRDefault="00AD2CDC"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13930B91" w14:textId="77777777" w:rsidR="00AD2CDC" w:rsidRPr="00F47B28" w:rsidRDefault="00AD2CDC" w:rsidP="00AD5516">
            <w:pPr>
              <w:jc w:val="center"/>
              <w:rPr>
                <w:rFonts w:ascii="Century Gothic" w:hAnsi="Century Gothic" w:cs="Arial"/>
                <w:sz w:val="16"/>
                <w:szCs w:val="18"/>
              </w:rPr>
            </w:pPr>
            <w:r>
              <w:rPr>
                <w:rFonts w:ascii="Century Gothic" w:hAnsi="Century Gothic" w:cs="Arial"/>
                <w:sz w:val="16"/>
                <w:szCs w:val="18"/>
              </w:rPr>
              <w:t>24</w:t>
            </w:r>
            <w:r w:rsidRPr="00F47B28">
              <w:rPr>
                <w:rFonts w:ascii="Century Gothic" w:hAnsi="Century Gothic" w:cs="Arial"/>
                <w:sz w:val="16"/>
                <w:szCs w:val="18"/>
              </w:rPr>
              <w:t>/0</w:t>
            </w:r>
            <w:r>
              <w:rPr>
                <w:rFonts w:ascii="Century Gothic" w:hAnsi="Century Gothic" w:cs="Arial"/>
                <w:sz w:val="16"/>
                <w:szCs w:val="18"/>
              </w:rPr>
              <w:t>8</w:t>
            </w:r>
            <w:r w:rsidRPr="00F47B28">
              <w:rPr>
                <w:rFonts w:ascii="Century Gothic" w:hAnsi="Century Gothic" w:cs="Arial"/>
                <w:sz w:val="16"/>
                <w:szCs w:val="18"/>
              </w:rPr>
              <w:t>/2016</w:t>
            </w:r>
          </w:p>
          <w:p w14:paraId="005597B6" w14:textId="42F34638" w:rsidR="00AD2CDC" w:rsidRPr="00F47B28" w:rsidRDefault="00AD2CDC" w:rsidP="00AD2CDC">
            <w:pPr>
              <w:jc w:val="center"/>
              <w:rPr>
                <w:rFonts w:ascii="Century Gothic" w:hAnsi="Century Gothic" w:cs="Arial"/>
                <w:sz w:val="16"/>
                <w:szCs w:val="18"/>
              </w:rPr>
            </w:pPr>
            <w:r>
              <w:rPr>
                <w:rFonts w:ascii="Century Gothic" w:hAnsi="Century Gothic" w:cs="Arial"/>
                <w:sz w:val="16"/>
                <w:szCs w:val="18"/>
              </w:rPr>
              <w:t>12</w:t>
            </w:r>
            <w:r w:rsidRPr="00F47B28">
              <w:rPr>
                <w:rFonts w:ascii="Century Gothic" w:hAnsi="Century Gothic" w:cs="Arial"/>
                <w:sz w:val="16"/>
                <w:szCs w:val="18"/>
              </w:rPr>
              <w:t>:</w:t>
            </w:r>
            <w:r>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EA9C7C7" w14:textId="77777777" w:rsidR="00AD2CDC" w:rsidRPr="00E50172" w:rsidRDefault="00AD2CDC" w:rsidP="00B160FB">
            <w:pPr>
              <w:jc w:val="center"/>
              <w:rPr>
                <w:rFonts w:ascii="Century Gothic" w:hAnsi="Century Gothic" w:cs="Arial"/>
                <w:color w:val="000000"/>
                <w:sz w:val="16"/>
                <w:szCs w:val="18"/>
              </w:rPr>
            </w:pPr>
          </w:p>
        </w:tc>
      </w:tr>
      <w:tr w:rsidR="00AD2CDC" w:rsidRPr="00E50172" w14:paraId="66D9B17B" w14:textId="77777777"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7800361" w14:textId="77777777" w:rsidR="00AD2CDC" w:rsidRPr="00E50172" w:rsidRDefault="00AD2CDC"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550E56F0" w14:textId="77777777" w:rsidR="00AD2CDC" w:rsidRPr="00E50172" w:rsidRDefault="00AD2CDC"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40E1571C" w14:textId="77777777" w:rsidR="00AD2CDC" w:rsidRPr="00F47B28" w:rsidRDefault="00AD2CDC" w:rsidP="00AD5516">
            <w:pPr>
              <w:jc w:val="center"/>
              <w:rPr>
                <w:rFonts w:ascii="Century Gothic" w:hAnsi="Century Gothic" w:cs="Arial"/>
                <w:sz w:val="16"/>
                <w:szCs w:val="18"/>
              </w:rPr>
            </w:pPr>
            <w:r>
              <w:rPr>
                <w:rFonts w:ascii="Century Gothic" w:hAnsi="Century Gothic" w:cs="Arial"/>
                <w:sz w:val="16"/>
                <w:szCs w:val="18"/>
              </w:rPr>
              <w:t>24</w:t>
            </w:r>
            <w:r w:rsidRPr="00F47B28">
              <w:rPr>
                <w:rFonts w:ascii="Century Gothic" w:hAnsi="Century Gothic" w:cs="Arial"/>
                <w:sz w:val="16"/>
                <w:szCs w:val="18"/>
              </w:rPr>
              <w:t>/0</w:t>
            </w:r>
            <w:r>
              <w:rPr>
                <w:rFonts w:ascii="Century Gothic" w:hAnsi="Century Gothic" w:cs="Arial"/>
                <w:sz w:val="16"/>
                <w:szCs w:val="18"/>
              </w:rPr>
              <w:t>8</w:t>
            </w:r>
            <w:r w:rsidRPr="00F47B28">
              <w:rPr>
                <w:rFonts w:ascii="Century Gothic" w:hAnsi="Century Gothic" w:cs="Arial"/>
                <w:sz w:val="16"/>
                <w:szCs w:val="18"/>
              </w:rPr>
              <w:t>/2016</w:t>
            </w:r>
          </w:p>
          <w:p w14:paraId="43B14824" w14:textId="7DF48126" w:rsidR="00AD2CDC" w:rsidRPr="00F47B28" w:rsidRDefault="00AD2CDC" w:rsidP="00AD2CDC">
            <w:pPr>
              <w:jc w:val="center"/>
              <w:rPr>
                <w:rFonts w:ascii="Century Gothic" w:hAnsi="Century Gothic" w:cs="Arial"/>
                <w:sz w:val="16"/>
                <w:szCs w:val="18"/>
              </w:rPr>
            </w:pPr>
            <w:r>
              <w:rPr>
                <w:rFonts w:ascii="Century Gothic" w:hAnsi="Century Gothic" w:cs="Arial"/>
                <w:sz w:val="16"/>
                <w:szCs w:val="18"/>
              </w:rPr>
              <w:t>13</w:t>
            </w:r>
            <w:r w:rsidRPr="00F47B28">
              <w:rPr>
                <w:rFonts w:ascii="Century Gothic" w:hAnsi="Century Gothic" w:cs="Arial"/>
                <w:sz w:val="16"/>
                <w:szCs w:val="18"/>
              </w:rPr>
              <w:t>:</w:t>
            </w:r>
            <w:r>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03296A25" w14:textId="77777777" w:rsidR="00AD2CDC" w:rsidRPr="00E50172" w:rsidRDefault="00AD2CDC" w:rsidP="00B160FB">
            <w:pPr>
              <w:jc w:val="center"/>
              <w:rPr>
                <w:rFonts w:ascii="Century Gothic" w:hAnsi="Century Gothic" w:cs="Arial"/>
                <w:color w:val="000000"/>
                <w:sz w:val="16"/>
                <w:szCs w:val="18"/>
              </w:rPr>
            </w:pPr>
          </w:p>
        </w:tc>
      </w:tr>
      <w:tr w:rsidR="00AD2CDC" w:rsidRPr="00E50172" w14:paraId="0A1C75A9" w14:textId="77777777"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87AA3B0" w14:textId="77777777" w:rsidR="00AD2CDC" w:rsidRPr="00E50172" w:rsidRDefault="00AD2CDC"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23E665EA" w14:textId="77777777" w:rsidR="00AD2CDC" w:rsidRPr="00E50172" w:rsidRDefault="00AD2CDC"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01E17A3A" w14:textId="77777777" w:rsidR="00AD2CDC" w:rsidRPr="00F47B28" w:rsidRDefault="00AD2CDC" w:rsidP="00AD5516">
            <w:pPr>
              <w:jc w:val="center"/>
              <w:rPr>
                <w:rFonts w:ascii="Century Gothic" w:hAnsi="Century Gothic" w:cs="Arial"/>
                <w:sz w:val="16"/>
                <w:szCs w:val="18"/>
              </w:rPr>
            </w:pPr>
            <w:r>
              <w:rPr>
                <w:rFonts w:ascii="Century Gothic" w:hAnsi="Century Gothic" w:cs="Arial"/>
                <w:sz w:val="16"/>
                <w:szCs w:val="18"/>
              </w:rPr>
              <w:t>25</w:t>
            </w:r>
            <w:r w:rsidRPr="00F47B28">
              <w:rPr>
                <w:rFonts w:ascii="Century Gothic" w:hAnsi="Century Gothic" w:cs="Arial"/>
                <w:sz w:val="16"/>
                <w:szCs w:val="18"/>
              </w:rPr>
              <w:t>/0</w:t>
            </w:r>
            <w:r>
              <w:rPr>
                <w:rFonts w:ascii="Century Gothic" w:hAnsi="Century Gothic" w:cs="Arial"/>
                <w:sz w:val="16"/>
                <w:szCs w:val="18"/>
              </w:rPr>
              <w:t>8</w:t>
            </w:r>
            <w:r w:rsidRPr="00F47B28">
              <w:rPr>
                <w:rFonts w:ascii="Century Gothic" w:hAnsi="Century Gothic" w:cs="Arial"/>
                <w:sz w:val="16"/>
                <w:szCs w:val="18"/>
              </w:rPr>
              <w:t>/2016</w:t>
            </w:r>
          </w:p>
          <w:p w14:paraId="389D09F9" w14:textId="5E4EF356" w:rsidR="00AD2CDC" w:rsidRPr="00F47B28" w:rsidRDefault="00AD2CDC" w:rsidP="00AD2CDC">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7B947A15" w14:textId="77777777" w:rsidR="00AD2CDC" w:rsidRPr="00E50172" w:rsidRDefault="00AD2CDC" w:rsidP="00B160FB">
            <w:pPr>
              <w:jc w:val="center"/>
              <w:rPr>
                <w:rFonts w:ascii="Century Gothic" w:hAnsi="Century Gothic" w:cs="Arial"/>
                <w:color w:val="000000"/>
                <w:sz w:val="16"/>
                <w:szCs w:val="18"/>
              </w:rPr>
            </w:pPr>
          </w:p>
        </w:tc>
      </w:tr>
      <w:tr w:rsidR="007F700B" w:rsidRPr="00E50172" w14:paraId="03D0B8AB" w14:textId="77777777"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A9BF5"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D9DA506" w14:textId="076BE7CF" w:rsidR="007F700B" w:rsidRPr="00E50172" w:rsidRDefault="007F700B" w:rsidP="00296A5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008024AD">
              <w:rPr>
                <w:rFonts w:ascii="Century Gothic" w:hAnsi="Century Gothic" w:cs="Arial"/>
                <w:sz w:val="16"/>
                <w:szCs w:val="18"/>
              </w:rPr>
              <w:t xml:space="preserve">resultar adjudicado el licitante ganador </w:t>
            </w:r>
            <w:r w:rsidRPr="001A3D86">
              <w:rPr>
                <w:rFonts w:ascii="Century Gothic" w:hAnsi="Century Gothic" w:cs="Arial"/>
                <w:sz w:val="16"/>
                <w:szCs w:val="18"/>
              </w:rPr>
              <w:t xml:space="preserve">deberá presentarse a más tardar el día </w:t>
            </w:r>
            <w:r w:rsidR="00850AE5">
              <w:rPr>
                <w:rFonts w:ascii="Century Gothic" w:hAnsi="Century Gothic" w:cs="Arial"/>
                <w:sz w:val="16"/>
                <w:szCs w:val="18"/>
              </w:rPr>
              <w:t>09</w:t>
            </w:r>
            <w:r w:rsidRPr="008C4582">
              <w:rPr>
                <w:rFonts w:ascii="Century Gothic" w:hAnsi="Century Gothic" w:cs="Arial"/>
                <w:sz w:val="16"/>
                <w:szCs w:val="18"/>
              </w:rPr>
              <w:t xml:space="preserve"> de </w:t>
            </w:r>
            <w:r w:rsidR="00296A57">
              <w:rPr>
                <w:rFonts w:ascii="Century Gothic" w:hAnsi="Century Gothic" w:cs="Arial"/>
                <w:sz w:val="16"/>
                <w:szCs w:val="18"/>
              </w:rPr>
              <w:t>Septiembre</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 </w:t>
            </w:r>
            <w:r w:rsidR="0058528D">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14:paraId="4F28D6A7" w14:textId="77777777"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91CC2"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4E137DD" w14:textId="77777777"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6CBF9570" w14:textId="77777777" w:rsidR="00666C78" w:rsidRDefault="00666C78" w:rsidP="007F700B">
      <w:pPr>
        <w:ind w:right="51"/>
        <w:jc w:val="both"/>
        <w:rPr>
          <w:rFonts w:ascii="Calibri" w:hAnsi="Calibri"/>
        </w:rPr>
      </w:pPr>
    </w:p>
    <w:p w14:paraId="0CD4E28D" w14:textId="77777777" w:rsidR="007F700B" w:rsidRDefault="007F700B" w:rsidP="007F700B">
      <w:pPr>
        <w:ind w:right="51"/>
        <w:jc w:val="both"/>
        <w:rPr>
          <w:rFonts w:ascii="Calibri" w:hAnsi="Calibri"/>
        </w:rPr>
      </w:pPr>
      <w:r>
        <w:rPr>
          <w:rFonts w:ascii="Calibri" w:hAnsi="Calibri"/>
        </w:rPr>
        <w:t>Los eventos se llevarán bajo las siguientes condiciones:</w:t>
      </w:r>
    </w:p>
    <w:p w14:paraId="5E03EE3F" w14:textId="77777777" w:rsidR="007F700B" w:rsidRDefault="007F700B" w:rsidP="007F700B">
      <w:pPr>
        <w:ind w:right="51"/>
        <w:jc w:val="both"/>
        <w:rPr>
          <w:rFonts w:ascii="Calibri" w:hAnsi="Calibri"/>
        </w:rPr>
      </w:pPr>
    </w:p>
    <w:p w14:paraId="57D7DB79" w14:textId="36921A97"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FD4A6F">
        <w:rPr>
          <w:rFonts w:ascii="Calibri" w:hAnsi="Calibri"/>
        </w:rPr>
        <w:t xml:space="preserve">conforme  al </w:t>
      </w:r>
      <w:r w:rsidRPr="00C84FE6">
        <w:rPr>
          <w:rFonts w:ascii="Calibri" w:hAnsi="Calibri"/>
        </w:rPr>
        <w:t xml:space="preserve">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14:paraId="0F0BA313" w14:textId="77777777" w:rsidR="007F700B" w:rsidRDefault="007F700B" w:rsidP="007F700B">
      <w:pPr>
        <w:pStyle w:val="Prrafodelista"/>
        <w:ind w:left="720" w:right="51"/>
        <w:jc w:val="both"/>
        <w:rPr>
          <w:rFonts w:ascii="Calibri" w:hAnsi="Calibri"/>
        </w:rPr>
      </w:pPr>
    </w:p>
    <w:p w14:paraId="4C7BDBE1" w14:textId="77777777"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14:paraId="46AF279F" w14:textId="77777777" w:rsidR="007F700B" w:rsidRDefault="007F700B" w:rsidP="007F700B">
      <w:pPr>
        <w:pStyle w:val="Prrafodelista"/>
        <w:ind w:left="1080" w:right="51"/>
        <w:jc w:val="both"/>
        <w:rPr>
          <w:rFonts w:ascii="Calibri" w:hAnsi="Calibri"/>
        </w:rPr>
      </w:pPr>
    </w:p>
    <w:p w14:paraId="488FD348" w14:textId="15C2BBBE"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003F82">
        <w:rPr>
          <w:rFonts w:ascii="Calibri" w:hAnsi="Calibri" w:cs="Arial"/>
        </w:rPr>
        <w:t xml:space="preserve">aceptadas y las </w:t>
      </w:r>
      <w:r w:rsidRPr="00C84FE6">
        <w:rPr>
          <w:rFonts w:ascii="Calibri" w:hAnsi="Calibri" w:cs="Arial"/>
        </w:rPr>
        <w:t>rechazadas y los motivos de tal determinación, se levantará acta del evento y se dará lectura a la misma la cual se firmará por todos los participantes del evento.</w:t>
      </w:r>
    </w:p>
    <w:p w14:paraId="50A946CC" w14:textId="77777777" w:rsidR="007F700B" w:rsidRPr="00C84FE6" w:rsidRDefault="007F700B" w:rsidP="007F700B">
      <w:pPr>
        <w:pStyle w:val="Prrafodelista"/>
        <w:rPr>
          <w:rFonts w:ascii="Calibri" w:hAnsi="Calibri" w:cs="Arial"/>
        </w:rPr>
      </w:pPr>
    </w:p>
    <w:p w14:paraId="090DF18E" w14:textId="77777777"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58528D">
        <w:rPr>
          <w:rFonts w:ascii="Calibri" w:hAnsi="Calibri"/>
        </w:rPr>
        <w:t>licitantes</w:t>
      </w:r>
      <w:r>
        <w:rPr>
          <w:rFonts w:ascii="Calibri" w:hAnsi="Calibri"/>
        </w:rPr>
        <w:t xml:space="preserve"> que hayan sido aceptados técnicamente.</w:t>
      </w:r>
    </w:p>
    <w:p w14:paraId="76F88835" w14:textId="77777777" w:rsidR="007F700B" w:rsidRPr="001C463D" w:rsidRDefault="007F700B" w:rsidP="007F700B">
      <w:pPr>
        <w:pStyle w:val="Prrafodelista"/>
        <w:rPr>
          <w:rFonts w:ascii="Calibri" w:hAnsi="Calibri"/>
        </w:rPr>
      </w:pPr>
    </w:p>
    <w:p w14:paraId="378E5F3A" w14:textId="77777777"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6BE80537" w14:textId="77777777" w:rsidR="007F700B" w:rsidRPr="009A3619" w:rsidRDefault="007F700B" w:rsidP="007F700B">
      <w:pPr>
        <w:pStyle w:val="Prrafodelista"/>
        <w:rPr>
          <w:rFonts w:asciiTheme="minorHAnsi" w:hAnsiTheme="minorHAnsi"/>
        </w:rPr>
      </w:pPr>
    </w:p>
    <w:p w14:paraId="3F1D0452" w14:textId="77777777"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73B82A6" w14:textId="77777777" w:rsidR="007F700B" w:rsidRDefault="007F700B" w:rsidP="007F700B">
      <w:pPr>
        <w:ind w:right="-1"/>
        <w:jc w:val="both"/>
        <w:rPr>
          <w:rFonts w:ascii="Calibri" w:hAnsi="Calibri" w:cs="Arial"/>
        </w:rPr>
      </w:pPr>
    </w:p>
    <w:p w14:paraId="210FF160" w14:textId="77777777" w:rsidR="007F700B" w:rsidRPr="001B316B" w:rsidRDefault="007F700B" w:rsidP="007F700B">
      <w:pPr>
        <w:ind w:right="-1"/>
        <w:jc w:val="both"/>
        <w:rPr>
          <w:rFonts w:ascii="Calibri" w:hAnsi="Calibri" w:cs="Arial"/>
        </w:rPr>
      </w:pPr>
    </w:p>
    <w:p w14:paraId="7BABA5E5" w14:textId="77777777"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030840F9" w14:textId="77777777" w:rsidR="007F700B" w:rsidRPr="0039320A" w:rsidRDefault="007F700B" w:rsidP="007F700B">
      <w:pPr>
        <w:ind w:right="-1"/>
        <w:jc w:val="both"/>
        <w:rPr>
          <w:rFonts w:ascii="Calibri" w:hAnsi="Calibri"/>
        </w:rPr>
      </w:pPr>
    </w:p>
    <w:p w14:paraId="6EB150D1" w14:textId="77777777"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14:paraId="23766342" w14:textId="77777777" w:rsidR="007F700B" w:rsidRDefault="007F700B" w:rsidP="007F700B">
      <w:pPr>
        <w:ind w:right="-1"/>
        <w:jc w:val="both"/>
        <w:rPr>
          <w:rFonts w:ascii="Calibri" w:hAnsi="Calibri"/>
          <w:b/>
        </w:rPr>
      </w:pPr>
    </w:p>
    <w:p w14:paraId="0FCA92CD" w14:textId="77777777" w:rsidR="005E531C" w:rsidRDefault="005E531C" w:rsidP="007F0B73">
      <w:pPr>
        <w:ind w:right="51"/>
        <w:jc w:val="both"/>
        <w:rPr>
          <w:rFonts w:asciiTheme="minorHAnsi" w:hAnsiTheme="minorHAnsi"/>
        </w:rPr>
      </w:pPr>
    </w:p>
    <w:p w14:paraId="696E824F"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8A079C" w14:textId="77777777" w:rsidR="005E531C" w:rsidRPr="0039320A" w:rsidRDefault="005E531C" w:rsidP="005E531C">
      <w:pPr>
        <w:ind w:right="-1"/>
        <w:jc w:val="both"/>
        <w:rPr>
          <w:rFonts w:ascii="Calibri" w:hAnsi="Calibri"/>
        </w:rPr>
      </w:pPr>
    </w:p>
    <w:p w14:paraId="7D52CF9F" w14:textId="77777777"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CF412CD" w14:textId="77777777" w:rsidR="005E531C" w:rsidRPr="0039320A" w:rsidRDefault="005E531C" w:rsidP="005E531C">
      <w:pPr>
        <w:ind w:right="-1"/>
        <w:jc w:val="both"/>
        <w:rPr>
          <w:rFonts w:ascii="Calibri" w:hAnsi="Calibri"/>
        </w:rPr>
      </w:pPr>
    </w:p>
    <w:p w14:paraId="6A822F0B" w14:textId="77777777"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1F539A7B" w14:textId="77777777"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14:paraId="655A2039" w14:textId="77777777"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4D9305BF" w14:textId="77777777"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1C503E77" w14:textId="77777777"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4D79190C" w14:textId="77777777"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14:paraId="39C2B594" w14:textId="77777777"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DBCCEE5" w14:textId="77777777"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4F5A291E" w14:textId="77777777"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50E83C8A" w14:textId="77777777" w:rsidR="005E531C" w:rsidRPr="0039320A" w:rsidRDefault="005E531C" w:rsidP="005E531C">
      <w:pPr>
        <w:ind w:right="-1"/>
        <w:jc w:val="both"/>
        <w:rPr>
          <w:rFonts w:ascii="Calibri" w:hAnsi="Calibri"/>
        </w:rPr>
      </w:pPr>
    </w:p>
    <w:p w14:paraId="78674F66" w14:textId="77777777" w:rsidR="005E531C" w:rsidRPr="009E04A4" w:rsidRDefault="005E531C" w:rsidP="005E531C">
      <w:pPr>
        <w:pStyle w:val="Textodecuerpo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2E5DF105" w14:textId="77777777" w:rsidR="005E531C" w:rsidRPr="00137FC1" w:rsidRDefault="005E531C" w:rsidP="005E531C">
      <w:pPr>
        <w:ind w:right="-1"/>
        <w:jc w:val="both"/>
        <w:rPr>
          <w:rFonts w:ascii="Calibri" w:hAnsi="Calibri"/>
          <w:b/>
        </w:rPr>
      </w:pPr>
    </w:p>
    <w:p w14:paraId="64F4151F" w14:textId="77777777" w:rsidR="00B51281" w:rsidRDefault="00B51281" w:rsidP="005E531C">
      <w:pPr>
        <w:ind w:right="-1"/>
        <w:jc w:val="both"/>
        <w:rPr>
          <w:rFonts w:ascii="Calibri" w:hAnsi="Calibri"/>
          <w:b/>
        </w:rPr>
      </w:pPr>
    </w:p>
    <w:p w14:paraId="6B08FEA9" w14:textId="77777777" w:rsidR="003408AC" w:rsidRDefault="003408AC" w:rsidP="005E531C">
      <w:pPr>
        <w:ind w:right="-1"/>
        <w:jc w:val="both"/>
        <w:rPr>
          <w:rFonts w:ascii="Calibri" w:hAnsi="Calibri"/>
          <w:b/>
        </w:rPr>
      </w:pPr>
    </w:p>
    <w:p w14:paraId="531E7C73" w14:textId="77777777" w:rsidR="003408AC" w:rsidRDefault="003408AC" w:rsidP="005E531C">
      <w:pPr>
        <w:ind w:right="-1"/>
        <w:jc w:val="both"/>
        <w:rPr>
          <w:rFonts w:ascii="Calibri" w:hAnsi="Calibri"/>
          <w:b/>
        </w:rPr>
      </w:pPr>
    </w:p>
    <w:p w14:paraId="02DB2AF8"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2D0C245E" w14:textId="77777777" w:rsidR="005E531C" w:rsidRPr="0039320A" w:rsidRDefault="005E531C" w:rsidP="005E531C">
      <w:pPr>
        <w:ind w:right="-1"/>
        <w:jc w:val="both"/>
        <w:rPr>
          <w:rFonts w:ascii="Calibri" w:hAnsi="Calibri"/>
        </w:rPr>
      </w:pPr>
    </w:p>
    <w:p w14:paraId="45DBED70" w14:textId="77777777"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14:paraId="2130B084" w14:textId="77777777" w:rsidR="00A16B2E" w:rsidRPr="0039320A" w:rsidRDefault="00A16B2E" w:rsidP="005E531C">
      <w:pPr>
        <w:ind w:right="-1"/>
        <w:jc w:val="both"/>
        <w:rPr>
          <w:rFonts w:ascii="Calibri" w:hAnsi="Calibri"/>
        </w:rPr>
      </w:pPr>
    </w:p>
    <w:p w14:paraId="7D150815" w14:textId="26363C6A" w:rsidR="00994F82" w:rsidRDefault="008C4582" w:rsidP="005E531C">
      <w:pPr>
        <w:ind w:left="284" w:right="-1"/>
        <w:jc w:val="both"/>
        <w:rPr>
          <w:rFonts w:ascii="Calibri" w:hAnsi="Calibri"/>
          <w:b/>
        </w:rPr>
      </w:pPr>
      <w:r>
        <w:rPr>
          <w:rFonts w:ascii="Calibri" w:hAnsi="Calibri"/>
          <w:b/>
          <w:u w:val="single"/>
        </w:rPr>
        <w:t>14</w:t>
      </w:r>
      <w:r w:rsidR="001126A6">
        <w:rPr>
          <w:rFonts w:ascii="Calibri" w:hAnsi="Calibri"/>
          <w:b/>
          <w:u w:val="single"/>
        </w:rPr>
        <w:t>.1. Modificación al contrato</w:t>
      </w:r>
      <w:r w:rsidR="00CB3C11">
        <w:rPr>
          <w:rFonts w:ascii="Calibri" w:hAnsi="Calibri"/>
          <w:b/>
          <w:u w:val="single"/>
        </w:rPr>
        <w:t>.</w:t>
      </w:r>
      <w:r w:rsidR="001126A6" w:rsidRPr="001126A6">
        <w:rPr>
          <w:rFonts w:ascii="Calibri" w:hAnsi="Calibri"/>
          <w:b/>
        </w:rPr>
        <w:t xml:space="preserve"> </w:t>
      </w:r>
    </w:p>
    <w:p w14:paraId="092A3F2F" w14:textId="77777777" w:rsidR="00994F82" w:rsidRDefault="00994F82" w:rsidP="005E531C">
      <w:pPr>
        <w:ind w:left="284" w:right="-1"/>
        <w:jc w:val="both"/>
        <w:rPr>
          <w:rFonts w:ascii="Calibri" w:hAnsi="Calibri"/>
          <w:b/>
        </w:rPr>
      </w:pPr>
    </w:p>
    <w:p w14:paraId="63F06EB9" w14:textId="2AE40896"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14:paraId="19D4A6F2" w14:textId="77777777" w:rsidR="005E531C" w:rsidRPr="0039320A" w:rsidRDefault="005E531C" w:rsidP="005E531C">
      <w:pPr>
        <w:ind w:left="284" w:right="-1"/>
        <w:jc w:val="both"/>
        <w:rPr>
          <w:rFonts w:ascii="Calibri" w:hAnsi="Calibri"/>
        </w:rPr>
      </w:pPr>
    </w:p>
    <w:p w14:paraId="0E154F6F" w14:textId="4755A753" w:rsidR="005E531C" w:rsidRPr="0039320A" w:rsidRDefault="005E531C" w:rsidP="005E531C">
      <w:pPr>
        <w:pStyle w:val="Textodecuerpo"/>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A12023">
        <w:rPr>
          <w:rFonts w:asciiTheme="minorHAnsi" w:hAnsiTheme="minorHAnsi" w:cstheme="minorHAnsi"/>
        </w:rPr>
        <w:t xml:space="preserve">licitante ganador </w:t>
      </w:r>
      <w:r w:rsidRPr="0039320A">
        <w:rPr>
          <w:rFonts w:ascii="Calibri" w:hAnsi="Calibri" w:cs="Arial"/>
          <w:sz w:val="20"/>
          <w:lang w:val="es-ES"/>
        </w:rPr>
        <w:t>para el cumplimiento de sus obligaciones, derivadas de la formalización de convenios de ampliación al monto o al plazo del contrato, se deberá realizar la modificación correspondiente a la fianza.</w:t>
      </w:r>
    </w:p>
    <w:p w14:paraId="62950DAB" w14:textId="77777777" w:rsidR="00A16B2E" w:rsidRDefault="00A16B2E" w:rsidP="005E531C">
      <w:pPr>
        <w:ind w:left="284" w:right="-1"/>
        <w:jc w:val="both"/>
        <w:rPr>
          <w:rFonts w:ascii="Calibri" w:hAnsi="Calibri"/>
          <w:b/>
        </w:rPr>
      </w:pPr>
    </w:p>
    <w:p w14:paraId="0B3A49BE" w14:textId="095C61A0"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1126A6">
        <w:rPr>
          <w:rFonts w:ascii="Calibri" w:hAnsi="Calibri"/>
          <w:b/>
          <w:u w:val="single"/>
        </w:rPr>
        <w:t>.2. Daños y Perjuicios:</w:t>
      </w:r>
      <w:r w:rsidR="001126A6" w:rsidRPr="00C23C68">
        <w:rPr>
          <w:rFonts w:ascii="Calibri" w:hAnsi="Calibri"/>
          <w:b/>
        </w:rPr>
        <w:t xml:space="preserve"> </w:t>
      </w:r>
      <w:r w:rsidRPr="0039320A">
        <w:rPr>
          <w:rFonts w:ascii="Calibri" w:hAnsi="Calibri"/>
        </w:rPr>
        <w:t xml:space="preserve">En el contrato o contratos que se deriven del presente concurso, el </w:t>
      </w:r>
      <w:r w:rsidR="00A12023">
        <w:rPr>
          <w:rFonts w:asciiTheme="minorHAnsi" w:hAnsiTheme="minorHAnsi" w:cstheme="minorHAnsi"/>
        </w:rPr>
        <w:t xml:space="preserve">licitante ganador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562BB1B9" w14:textId="77777777" w:rsidR="00666C78" w:rsidRPr="0039320A" w:rsidRDefault="00666C78" w:rsidP="005E531C">
      <w:pPr>
        <w:ind w:left="284" w:right="-1"/>
        <w:jc w:val="both"/>
        <w:rPr>
          <w:rFonts w:ascii="Calibri" w:hAnsi="Calibri"/>
        </w:rPr>
      </w:pPr>
    </w:p>
    <w:p w14:paraId="654DECC8" w14:textId="77777777"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C23C68">
        <w:rPr>
          <w:rFonts w:ascii="Calibri" w:hAnsi="Calibri"/>
          <w:b/>
          <w:u w:val="single"/>
        </w:rPr>
        <w:t>.3. Notificaciones:</w:t>
      </w:r>
      <w:r w:rsidR="00C23C68">
        <w:rPr>
          <w:rFonts w:ascii="Calibri" w:hAnsi="Calibri"/>
          <w:b/>
        </w:rPr>
        <w:t xml:space="preserve"> </w:t>
      </w: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7981A80B" w14:textId="77777777" w:rsidR="00666C78" w:rsidRDefault="00666C78" w:rsidP="005E531C">
      <w:pPr>
        <w:ind w:left="284" w:right="-1"/>
        <w:jc w:val="both"/>
        <w:rPr>
          <w:rFonts w:ascii="Calibri" w:hAnsi="Calibri"/>
          <w:b/>
          <w:u w:val="single"/>
        </w:rPr>
      </w:pPr>
    </w:p>
    <w:p w14:paraId="7E18A3B4" w14:textId="17EDA17A" w:rsidR="005E531C" w:rsidRPr="009E04A4" w:rsidRDefault="005E531C" w:rsidP="0058528D">
      <w:pPr>
        <w:ind w:left="284" w:right="-1"/>
        <w:jc w:val="both"/>
        <w:rPr>
          <w:rFonts w:ascii="Calibri" w:hAnsi="Calibri"/>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w:t>
      </w:r>
      <w:r w:rsidR="00C23C68">
        <w:rPr>
          <w:rFonts w:ascii="Calibri" w:hAnsi="Calibri"/>
          <w:b/>
          <w:u w:val="single"/>
        </w:rPr>
        <w:t>ncia del contrato:</w:t>
      </w:r>
      <w:r w:rsidR="00C23C68">
        <w:rPr>
          <w:rFonts w:ascii="Calibri" w:hAnsi="Calibri"/>
          <w:b/>
        </w:rPr>
        <w:t xml:space="preserve"> </w:t>
      </w:r>
      <w:r w:rsidRPr="009E04A4">
        <w:rPr>
          <w:rFonts w:ascii="Calibri" w:hAnsi="Calibri"/>
        </w:rPr>
        <w:t xml:space="preserve">La vigencia del contrato que se derive </w:t>
      </w:r>
      <w:r w:rsidR="009E04A4">
        <w:rPr>
          <w:rFonts w:ascii="Calibri" w:hAnsi="Calibri"/>
        </w:rPr>
        <w:t xml:space="preserve">de la </w:t>
      </w:r>
      <w:r w:rsidRPr="009E04A4">
        <w:rPr>
          <w:rFonts w:ascii="Calibri" w:hAnsi="Calibri"/>
        </w:rPr>
        <w:t xml:space="preserve">presente </w:t>
      </w:r>
      <w:r w:rsidR="009E04A4">
        <w:rPr>
          <w:rFonts w:ascii="Calibri" w:hAnsi="Calibri"/>
        </w:rPr>
        <w:t>licitación</w:t>
      </w:r>
      <w:r w:rsidR="0058528D">
        <w:rPr>
          <w:rFonts w:ascii="Calibri" w:hAnsi="Calibri"/>
        </w:rPr>
        <w:t xml:space="preserve">, será del </w:t>
      </w:r>
      <w:r w:rsidR="003408AC">
        <w:rPr>
          <w:rFonts w:ascii="Calibri" w:hAnsi="Calibri"/>
        </w:rPr>
        <w:t>01 de Septiembre</w:t>
      </w:r>
      <w:r w:rsidR="00273278" w:rsidRPr="009E04A4">
        <w:rPr>
          <w:rFonts w:ascii="Calibri" w:hAnsi="Calibri"/>
        </w:rPr>
        <w:t xml:space="preserve"> del 201</w:t>
      </w:r>
      <w:r w:rsidR="00273278">
        <w:rPr>
          <w:rFonts w:ascii="Calibri" w:hAnsi="Calibri"/>
        </w:rPr>
        <w:t>6</w:t>
      </w:r>
      <w:r w:rsidR="00273278" w:rsidRPr="009E04A4">
        <w:rPr>
          <w:rFonts w:ascii="Calibri" w:hAnsi="Calibri"/>
        </w:rPr>
        <w:t xml:space="preserve"> al 3</w:t>
      </w:r>
      <w:r w:rsidR="00273278">
        <w:rPr>
          <w:rFonts w:ascii="Calibri" w:hAnsi="Calibri"/>
        </w:rPr>
        <w:t>1</w:t>
      </w:r>
      <w:r w:rsidR="00273278" w:rsidRPr="009E04A4">
        <w:rPr>
          <w:rFonts w:ascii="Calibri" w:hAnsi="Calibri"/>
        </w:rPr>
        <w:t xml:space="preserve"> de </w:t>
      </w:r>
      <w:r w:rsidR="00273278">
        <w:rPr>
          <w:rFonts w:ascii="Calibri" w:hAnsi="Calibri"/>
        </w:rPr>
        <w:t>Diciembre</w:t>
      </w:r>
      <w:r w:rsidR="00273278" w:rsidRPr="009E04A4">
        <w:rPr>
          <w:rFonts w:ascii="Calibri" w:hAnsi="Calibri"/>
        </w:rPr>
        <w:t xml:space="preserve"> del 201</w:t>
      </w:r>
      <w:r w:rsidR="00273278">
        <w:rPr>
          <w:rFonts w:ascii="Calibri" w:hAnsi="Calibri"/>
        </w:rPr>
        <w:t>6</w:t>
      </w:r>
      <w:r w:rsidRPr="006F697A">
        <w:rPr>
          <w:rFonts w:ascii="Calibri" w:hAnsi="Calibri"/>
        </w:rPr>
        <w:t>. Al respecto</w:t>
      </w:r>
      <w:r w:rsidRPr="009E04A4">
        <w:rPr>
          <w:rFonts w:ascii="Calibri" w:hAnsi="Calibri"/>
        </w:rPr>
        <w:t>, en la inteligencia de que si a la fecha de la conclusión de la vigencia del contrato</w:t>
      </w:r>
      <w:r w:rsidR="000C5A69">
        <w:rPr>
          <w:rFonts w:ascii="Calibri" w:hAnsi="Calibri"/>
        </w:rPr>
        <w:t xml:space="preserve"> el suministro no ha sido entregado</w:t>
      </w:r>
      <w:r w:rsidRPr="009E04A4">
        <w:rPr>
          <w:rFonts w:ascii="Calibri" w:hAnsi="Calibri"/>
        </w:rPr>
        <w:t xml:space="preserve"> a satisfacción de la Convocante, el instrumento continuará vigente, hasta en tanto no se cumpla dicha condición.</w:t>
      </w:r>
    </w:p>
    <w:p w14:paraId="124D3E62" w14:textId="77777777" w:rsidR="006A393A" w:rsidRDefault="006A393A" w:rsidP="006A393A"/>
    <w:p w14:paraId="385EF12C" w14:textId="77777777" w:rsidR="00B51281" w:rsidRPr="0039320A" w:rsidRDefault="00B51281" w:rsidP="005E531C">
      <w:pPr>
        <w:ind w:right="-1"/>
        <w:jc w:val="both"/>
        <w:rPr>
          <w:rFonts w:ascii="Calibri" w:hAnsi="Calibri"/>
          <w:b/>
        </w:rPr>
      </w:pPr>
    </w:p>
    <w:p w14:paraId="2D56E7F9" w14:textId="77777777"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7A0DFDC4" w14:textId="77777777" w:rsidR="005E531C" w:rsidRPr="0039320A" w:rsidRDefault="005E531C" w:rsidP="005E531C">
      <w:pPr>
        <w:ind w:right="-1"/>
        <w:jc w:val="both"/>
        <w:rPr>
          <w:rFonts w:ascii="Calibri" w:hAnsi="Calibri"/>
        </w:rPr>
      </w:pPr>
    </w:p>
    <w:p w14:paraId="05CD3EE5" w14:textId="77777777"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DF27FE1" w14:textId="77777777" w:rsidR="005E531C" w:rsidRDefault="005E531C" w:rsidP="005E531C">
      <w:pPr>
        <w:ind w:right="-1"/>
        <w:jc w:val="both"/>
        <w:rPr>
          <w:rFonts w:ascii="Calibri" w:hAnsi="Calibri"/>
        </w:rPr>
      </w:pPr>
    </w:p>
    <w:p w14:paraId="4B20A66A" w14:textId="77777777" w:rsidR="009E04A4" w:rsidRPr="0039320A" w:rsidRDefault="009E04A4" w:rsidP="005E531C">
      <w:pPr>
        <w:ind w:right="-1"/>
        <w:jc w:val="both"/>
        <w:rPr>
          <w:rFonts w:ascii="Calibri" w:hAnsi="Calibri"/>
        </w:rPr>
      </w:pPr>
    </w:p>
    <w:p w14:paraId="3E9D1BE1" w14:textId="77777777"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14:paraId="2C436BBE" w14:textId="77777777" w:rsidR="005E531C" w:rsidRPr="0039320A" w:rsidRDefault="005E531C" w:rsidP="005E531C">
      <w:pPr>
        <w:ind w:right="-1"/>
        <w:jc w:val="both"/>
        <w:rPr>
          <w:rFonts w:ascii="Calibri" w:hAnsi="Calibri"/>
        </w:rPr>
      </w:pPr>
    </w:p>
    <w:p w14:paraId="31892C2B" w14:textId="77777777"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14:paraId="767046C8" w14:textId="77777777" w:rsidR="005E531C" w:rsidRPr="0039320A" w:rsidRDefault="005E531C" w:rsidP="005E531C">
      <w:pPr>
        <w:ind w:right="-1"/>
        <w:jc w:val="both"/>
        <w:rPr>
          <w:rFonts w:ascii="Calibri" w:hAnsi="Calibri"/>
        </w:rPr>
      </w:pPr>
    </w:p>
    <w:p w14:paraId="4C586CB4" w14:textId="77777777"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774F0D94" w14:textId="77777777"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14:paraId="2EC8DEF4" w14:textId="77777777"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14:paraId="6B1DF79A" w14:textId="77777777" w:rsidR="009E04A4" w:rsidRDefault="009E04A4" w:rsidP="005E531C">
      <w:pPr>
        <w:ind w:right="-1"/>
        <w:jc w:val="both"/>
        <w:rPr>
          <w:rFonts w:ascii="Calibri" w:hAnsi="Calibri"/>
          <w:b/>
        </w:rPr>
      </w:pPr>
    </w:p>
    <w:p w14:paraId="77B0BB4A" w14:textId="77777777" w:rsidR="0024243C" w:rsidRPr="0039320A" w:rsidRDefault="0024243C" w:rsidP="005E531C">
      <w:pPr>
        <w:ind w:right="-1"/>
        <w:jc w:val="both"/>
        <w:rPr>
          <w:rFonts w:ascii="Calibri" w:hAnsi="Calibri"/>
          <w:b/>
        </w:rPr>
      </w:pPr>
    </w:p>
    <w:p w14:paraId="520DF8E6" w14:textId="77777777"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14:paraId="7D12627F" w14:textId="77777777" w:rsidR="005E531C" w:rsidRPr="0039320A" w:rsidRDefault="005E531C" w:rsidP="005E531C">
      <w:pPr>
        <w:ind w:right="-1"/>
        <w:jc w:val="both"/>
        <w:rPr>
          <w:rFonts w:ascii="Calibri" w:hAnsi="Calibri"/>
        </w:rPr>
      </w:pPr>
    </w:p>
    <w:p w14:paraId="4559A543" w14:textId="77777777" w:rsidR="005E531C"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1B25D063" w14:textId="77777777" w:rsidR="005E531C" w:rsidRPr="0039320A" w:rsidRDefault="005E531C" w:rsidP="005E531C">
      <w:pPr>
        <w:ind w:right="-1"/>
        <w:jc w:val="both"/>
        <w:rPr>
          <w:rFonts w:ascii="Calibri" w:hAnsi="Calibri"/>
        </w:rPr>
      </w:pPr>
    </w:p>
    <w:p w14:paraId="14B81FAA" w14:textId="77777777"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76A36AFC" w14:textId="77777777"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64C4885" w14:textId="77777777"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14:paraId="678703A2" w14:textId="77777777"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14:paraId="41A35EA7"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14:paraId="33730FB9" w14:textId="77777777"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14:paraId="602F0AFD" w14:textId="77777777"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07C58380" w14:textId="77777777"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14:paraId="3F527514"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14:paraId="59626737"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14:paraId="2F1E98DA" w14:textId="77777777"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43DA9DF0" w14:textId="77777777" w:rsidR="005E531C" w:rsidRPr="00DB6160" w:rsidRDefault="005E531C" w:rsidP="005E531C">
      <w:pPr>
        <w:ind w:right="-1"/>
        <w:jc w:val="both"/>
        <w:rPr>
          <w:rFonts w:ascii="Calibri" w:hAnsi="Calibri"/>
        </w:rPr>
      </w:pPr>
    </w:p>
    <w:p w14:paraId="34E9E99D" w14:textId="77777777"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0CB3F552" w14:textId="77777777" w:rsidR="005E531C" w:rsidRDefault="005E531C" w:rsidP="005E531C">
      <w:pPr>
        <w:ind w:right="-1"/>
        <w:jc w:val="both"/>
        <w:rPr>
          <w:rFonts w:ascii="Calibri" w:hAnsi="Calibri"/>
        </w:rPr>
      </w:pPr>
    </w:p>
    <w:p w14:paraId="6ED6F0A0" w14:textId="77777777" w:rsidR="005E531C" w:rsidRPr="0039320A" w:rsidRDefault="005E531C" w:rsidP="005E531C">
      <w:pPr>
        <w:ind w:right="-1"/>
        <w:jc w:val="both"/>
        <w:rPr>
          <w:rFonts w:ascii="Calibri" w:hAnsi="Calibri"/>
        </w:rPr>
      </w:pPr>
    </w:p>
    <w:p w14:paraId="46DA1FEA" w14:textId="77777777"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14:paraId="39071C2A" w14:textId="77777777" w:rsidR="005E531C" w:rsidRPr="0039320A" w:rsidRDefault="005E531C" w:rsidP="005E531C">
      <w:pPr>
        <w:ind w:right="-1"/>
        <w:jc w:val="both"/>
        <w:rPr>
          <w:rFonts w:ascii="Calibri" w:hAnsi="Calibri"/>
        </w:rPr>
      </w:pPr>
    </w:p>
    <w:p w14:paraId="60D04E06" w14:textId="77777777"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24E230F" w14:textId="77777777" w:rsidR="005E531C" w:rsidRPr="00DB6160" w:rsidRDefault="005E531C" w:rsidP="005E531C">
      <w:pPr>
        <w:ind w:right="-1"/>
        <w:jc w:val="both"/>
        <w:rPr>
          <w:rFonts w:ascii="Calibri" w:hAnsi="Calibri"/>
        </w:rPr>
      </w:pPr>
    </w:p>
    <w:p w14:paraId="7AA3B8FB" w14:textId="77777777" w:rsidR="005E531C" w:rsidRPr="0039320A" w:rsidRDefault="005E531C" w:rsidP="005E531C">
      <w:pPr>
        <w:ind w:right="-1"/>
        <w:jc w:val="both"/>
        <w:rPr>
          <w:rFonts w:ascii="Calibri" w:hAnsi="Calibri"/>
        </w:rPr>
      </w:pPr>
      <w:r w:rsidRPr="00DB6160">
        <w:rPr>
          <w:rFonts w:ascii="Calibri" w:hAnsi="Calibri"/>
        </w:rPr>
        <w:lastRenderedPageBreak/>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75FC80C6" w14:textId="77777777" w:rsidR="008213A0" w:rsidRDefault="008213A0" w:rsidP="005E531C">
      <w:pPr>
        <w:ind w:right="-1"/>
        <w:jc w:val="both"/>
        <w:rPr>
          <w:rFonts w:ascii="Calibri" w:hAnsi="Calibri"/>
          <w:b/>
        </w:rPr>
      </w:pPr>
    </w:p>
    <w:p w14:paraId="72E5150D" w14:textId="77777777" w:rsidR="00137FC1" w:rsidRDefault="00137FC1" w:rsidP="005E531C">
      <w:pPr>
        <w:ind w:right="-1"/>
        <w:jc w:val="both"/>
        <w:rPr>
          <w:rFonts w:ascii="Calibri" w:hAnsi="Calibri"/>
          <w:b/>
        </w:rPr>
      </w:pPr>
    </w:p>
    <w:p w14:paraId="59658DEE" w14:textId="77777777"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14:paraId="2802C731" w14:textId="77777777" w:rsidR="005E531C" w:rsidRPr="0039320A" w:rsidRDefault="005E531C" w:rsidP="005E531C">
      <w:pPr>
        <w:ind w:right="-1"/>
        <w:jc w:val="both"/>
        <w:rPr>
          <w:rFonts w:ascii="Calibri" w:hAnsi="Calibri"/>
          <w:b/>
        </w:rPr>
      </w:pPr>
    </w:p>
    <w:p w14:paraId="0DA07394" w14:textId="77777777"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14:paraId="5F7EA0E6" w14:textId="77777777" w:rsidR="00A91551" w:rsidRDefault="00A91551" w:rsidP="00A91551">
      <w:pPr>
        <w:ind w:left="720" w:right="-1"/>
        <w:jc w:val="both"/>
        <w:rPr>
          <w:rFonts w:ascii="Calibri" w:hAnsi="Calibri"/>
        </w:rPr>
      </w:pPr>
    </w:p>
    <w:p w14:paraId="17EF70DF" w14:textId="77777777"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14:paraId="57C9E244" w14:textId="77777777"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6FA40F0" w14:textId="77777777"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799A2926" w14:textId="77777777" w:rsidR="00F864A8" w:rsidRDefault="00F864A8" w:rsidP="005E531C">
      <w:pPr>
        <w:ind w:right="-1"/>
        <w:jc w:val="both"/>
        <w:rPr>
          <w:rFonts w:ascii="Calibri" w:hAnsi="Calibri"/>
          <w:b/>
        </w:rPr>
      </w:pPr>
    </w:p>
    <w:p w14:paraId="2A29A1A6" w14:textId="77777777" w:rsidR="0024243C" w:rsidRPr="0039320A" w:rsidRDefault="0024243C" w:rsidP="005E531C">
      <w:pPr>
        <w:ind w:right="-1"/>
        <w:jc w:val="both"/>
        <w:rPr>
          <w:rFonts w:ascii="Calibri" w:hAnsi="Calibri"/>
          <w:b/>
        </w:rPr>
      </w:pPr>
    </w:p>
    <w:p w14:paraId="1A2B271D" w14:textId="77777777"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14:paraId="048833CB" w14:textId="77777777" w:rsidR="005E531C" w:rsidRDefault="005E531C" w:rsidP="005E531C">
      <w:pPr>
        <w:ind w:right="-1"/>
        <w:jc w:val="both"/>
        <w:rPr>
          <w:rFonts w:ascii="Calibri" w:hAnsi="Calibri"/>
          <w:b/>
        </w:rPr>
      </w:pPr>
    </w:p>
    <w:p w14:paraId="7837A552" w14:textId="77777777"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14:paraId="09CE2BEF" w14:textId="77777777" w:rsidR="005E531C" w:rsidRPr="0039320A" w:rsidRDefault="005E531C" w:rsidP="005E531C">
      <w:pPr>
        <w:ind w:right="-1"/>
        <w:jc w:val="both"/>
        <w:rPr>
          <w:rFonts w:ascii="Calibri" w:hAnsi="Calibri"/>
          <w:b/>
        </w:rPr>
      </w:pPr>
    </w:p>
    <w:p w14:paraId="45782E17" w14:textId="77777777" w:rsidR="005E531C" w:rsidRPr="00572D88" w:rsidRDefault="005E531C" w:rsidP="00AA0A4C">
      <w:pPr>
        <w:pStyle w:val="Textodecuerpo3"/>
        <w:numPr>
          <w:ilvl w:val="0"/>
          <w:numId w:val="20"/>
        </w:numPr>
        <w:ind w:right="-1"/>
        <w:rPr>
          <w:rFonts w:ascii="Calibri" w:hAnsi="Calibri"/>
          <w:b w:val="0"/>
          <w:sz w:val="20"/>
        </w:rPr>
      </w:pPr>
      <w:r w:rsidRPr="00572D88">
        <w:rPr>
          <w:rFonts w:ascii="Calibri" w:hAnsi="Calibri"/>
          <w:b w:val="0"/>
          <w:sz w:val="20"/>
        </w:rPr>
        <w:t>Por caso fortuito o fuerza mayor.</w:t>
      </w:r>
    </w:p>
    <w:p w14:paraId="2E8D0006" w14:textId="77777777"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14:paraId="7246AD95" w14:textId="77777777"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1C7E314E" w14:textId="77777777" w:rsidR="005E531C" w:rsidRDefault="005E531C" w:rsidP="005E531C">
      <w:pPr>
        <w:ind w:right="-1"/>
        <w:jc w:val="both"/>
        <w:rPr>
          <w:rFonts w:ascii="Calibri" w:hAnsi="Calibri"/>
          <w:b/>
        </w:rPr>
      </w:pPr>
    </w:p>
    <w:p w14:paraId="303640B3" w14:textId="77777777" w:rsidR="005E531C" w:rsidRDefault="005E531C" w:rsidP="005E531C">
      <w:pPr>
        <w:ind w:right="-1"/>
        <w:jc w:val="both"/>
        <w:rPr>
          <w:rFonts w:ascii="Calibri" w:hAnsi="Calibri"/>
          <w:b/>
        </w:rPr>
      </w:pPr>
    </w:p>
    <w:p w14:paraId="2C5CD1D2" w14:textId="77777777"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14:paraId="7FEA2101" w14:textId="77777777" w:rsidR="005E531C" w:rsidRPr="0039320A" w:rsidRDefault="005E531C" w:rsidP="005E531C">
      <w:pPr>
        <w:ind w:right="-1"/>
        <w:jc w:val="both"/>
        <w:rPr>
          <w:rFonts w:ascii="Calibri" w:hAnsi="Calibri"/>
          <w:b/>
        </w:rPr>
      </w:pPr>
    </w:p>
    <w:p w14:paraId="54011AA6" w14:textId="77777777"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14:paraId="496832BD" w14:textId="77777777" w:rsidR="0024243C" w:rsidRPr="00037DE1" w:rsidRDefault="0024243C" w:rsidP="007F0B73">
      <w:pPr>
        <w:ind w:right="49"/>
        <w:jc w:val="center"/>
        <w:rPr>
          <w:rFonts w:asciiTheme="minorHAnsi" w:hAnsiTheme="minorHAnsi"/>
          <w:b/>
        </w:rPr>
      </w:pPr>
    </w:p>
    <w:p w14:paraId="3D6F4DBC" w14:textId="77777777" w:rsidR="00572D88" w:rsidRDefault="00572D88" w:rsidP="00572D88">
      <w:pPr>
        <w:jc w:val="center"/>
        <w:rPr>
          <w:rFonts w:ascii="Corbel" w:hAnsi="Corbel" w:cs="Arial"/>
          <w:b/>
        </w:rPr>
      </w:pPr>
      <w:r w:rsidRPr="00AF06AE">
        <w:rPr>
          <w:rFonts w:ascii="Corbel" w:hAnsi="Corbel" w:cs="Arial"/>
          <w:b/>
        </w:rPr>
        <w:t>ATENTAMENTE</w:t>
      </w:r>
    </w:p>
    <w:p w14:paraId="7205ED4D" w14:textId="77777777" w:rsidR="00234ED2" w:rsidRDefault="00234ED2" w:rsidP="00572D88">
      <w:pPr>
        <w:jc w:val="center"/>
        <w:rPr>
          <w:rFonts w:ascii="Corbel" w:hAnsi="Corbel" w:cs="Arial"/>
          <w:b/>
        </w:rPr>
      </w:pPr>
    </w:p>
    <w:p w14:paraId="686D922A" w14:textId="081C198B" w:rsidR="00572D88" w:rsidRPr="009711CA" w:rsidRDefault="001E3381" w:rsidP="00572D88">
      <w:pPr>
        <w:jc w:val="center"/>
        <w:rPr>
          <w:rFonts w:asciiTheme="minorHAnsi" w:hAnsiTheme="minorHAnsi" w:cs="Arial"/>
          <w:b/>
        </w:rPr>
      </w:pPr>
      <w:r w:rsidRPr="009711CA">
        <w:rPr>
          <w:rFonts w:asciiTheme="minorHAnsi" w:hAnsiTheme="minorHAnsi" w:cs="Arial"/>
          <w:b/>
        </w:rPr>
        <w:t>C.P. AARÓN SERRATO ARAOZ</w:t>
      </w:r>
    </w:p>
    <w:p w14:paraId="4E8D4460" w14:textId="77777777" w:rsidR="00572D88" w:rsidRPr="009711CA" w:rsidRDefault="00572D88" w:rsidP="00572D88">
      <w:pPr>
        <w:jc w:val="center"/>
        <w:rPr>
          <w:rFonts w:asciiTheme="minorHAnsi" w:hAnsiTheme="minorHAnsi" w:cs="Arial"/>
          <w:b/>
        </w:rPr>
      </w:pPr>
      <w:r w:rsidRPr="009711CA">
        <w:rPr>
          <w:rFonts w:asciiTheme="minorHAnsi" w:hAnsiTheme="minorHAnsi" w:cs="Arial"/>
          <w:b/>
        </w:rPr>
        <w:t>DIRECTOR ADMINISTRATIVO</w:t>
      </w:r>
    </w:p>
    <w:p w14:paraId="1C84FF07" w14:textId="77777777" w:rsidR="00FA4A0F" w:rsidRPr="009711CA" w:rsidRDefault="00FA4A0F" w:rsidP="00572D88">
      <w:pPr>
        <w:jc w:val="center"/>
        <w:rPr>
          <w:rFonts w:asciiTheme="minorHAnsi" w:hAnsiTheme="minorHAnsi" w:cs="Arial"/>
          <w:b/>
        </w:rPr>
      </w:pPr>
      <w:r w:rsidRPr="009711CA">
        <w:rPr>
          <w:rFonts w:asciiTheme="minorHAnsi" w:hAnsiTheme="minorHAnsi" w:cs="Arial"/>
          <w:b/>
        </w:rPr>
        <w:t>DE SERVICIOS DE SALUD DE NUEVO LEÓN, O.P.D.</w:t>
      </w:r>
    </w:p>
    <w:p w14:paraId="35387574" w14:textId="2890B19C" w:rsidR="007F0B73" w:rsidRPr="009711CA" w:rsidRDefault="007F0B73" w:rsidP="007F0B73">
      <w:pPr>
        <w:ind w:right="284"/>
        <w:jc w:val="center"/>
        <w:rPr>
          <w:rFonts w:asciiTheme="minorHAnsi" w:hAnsiTheme="minorHAnsi"/>
          <w:b/>
        </w:rPr>
      </w:pPr>
      <w:r w:rsidRPr="009711CA">
        <w:rPr>
          <w:rFonts w:asciiTheme="minorHAnsi" w:hAnsiTheme="minorHAnsi"/>
          <w:b/>
        </w:rPr>
        <w:t xml:space="preserve">MONTERREY, NUEVO LEÓN A </w:t>
      </w:r>
      <w:r w:rsidR="00FD4E0F" w:rsidRPr="009711CA">
        <w:rPr>
          <w:rFonts w:asciiTheme="minorHAnsi" w:hAnsiTheme="minorHAnsi"/>
          <w:b/>
        </w:rPr>
        <w:t>0</w:t>
      </w:r>
      <w:r w:rsidR="001E3381" w:rsidRPr="009711CA">
        <w:rPr>
          <w:rFonts w:asciiTheme="minorHAnsi" w:hAnsiTheme="minorHAnsi"/>
          <w:b/>
        </w:rPr>
        <w:t>5</w:t>
      </w:r>
      <w:r w:rsidRPr="009711CA">
        <w:rPr>
          <w:rFonts w:asciiTheme="minorHAnsi" w:hAnsiTheme="minorHAnsi"/>
          <w:b/>
        </w:rPr>
        <w:t xml:space="preserve"> DE </w:t>
      </w:r>
      <w:r w:rsidR="001E3381" w:rsidRPr="009711CA">
        <w:rPr>
          <w:rFonts w:asciiTheme="minorHAnsi" w:hAnsiTheme="minorHAnsi"/>
          <w:b/>
        </w:rPr>
        <w:t>AGOSTO</w:t>
      </w:r>
      <w:r w:rsidR="000D7D14" w:rsidRPr="009711CA">
        <w:rPr>
          <w:rFonts w:asciiTheme="minorHAnsi" w:hAnsiTheme="minorHAnsi"/>
          <w:b/>
        </w:rPr>
        <w:t xml:space="preserve"> DEL 201</w:t>
      </w:r>
      <w:r w:rsidR="00FD4E0F" w:rsidRPr="009711CA">
        <w:rPr>
          <w:rFonts w:asciiTheme="minorHAnsi" w:hAnsiTheme="minorHAnsi"/>
          <w:b/>
        </w:rPr>
        <w:t>6</w:t>
      </w:r>
    </w:p>
    <w:p w14:paraId="51FEA8AC" w14:textId="77777777" w:rsidR="008213A0" w:rsidRDefault="008213A0" w:rsidP="007F0B73">
      <w:pPr>
        <w:ind w:right="284"/>
        <w:jc w:val="center"/>
        <w:rPr>
          <w:rFonts w:asciiTheme="minorHAnsi" w:hAnsiTheme="minorHAnsi"/>
          <w:b/>
        </w:rPr>
      </w:pPr>
    </w:p>
    <w:p w14:paraId="3199BDE7" w14:textId="77777777" w:rsidR="00B15464" w:rsidRDefault="00B15464" w:rsidP="007F0B73">
      <w:pPr>
        <w:ind w:right="284"/>
        <w:jc w:val="center"/>
        <w:rPr>
          <w:rFonts w:asciiTheme="minorHAnsi" w:hAnsiTheme="minorHAnsi"/>
          <w:b/>
        </w:rPr>
      </w:pPr>
    </w:p>
    <w:p w14:paraId="72172493" w14:textId="77777777" w:rsidR="00B15464" w:rsidRDefault="00B15464" w:rsidP="007F0B73">
      <w:pPr>
        <w:ind w:right="284"/>
        <w:jc w:val="center"/>
        <w:rPr>
          <w:rFonts w:asciiTheme="minorHAnsi" w:hAnsiTheme="minorHAnsi"/>
          <w:b/>
        </w:rPr>
      </w:pPr>
    </w:p>
    <w:p w14:paraId="7CE31D8D" w14:textId="77777777" w:rsidR="00B15464" w:rsidRDefault="00B15464" w:rsidP="007F0B73">
      <w:pPr>
        <w:ind w:right="284"/>
        <w:jc w:val="center"/>
        <w:rPr>
          <w:rFonts w:asciiTheme="minorHAnsi" w:hAnsiTheme="minorHAnsi"/>
          <w:b/>
        </w:rPr>
      </w:pPr>
    </w:p>
    <w:p w14:paraId="2FF197B2" w14:textId="684A49A4" w:rsidR="00FE283B" w:rsidRPr="00AB7D71" w:rsidRDefault="00C42D4C" w:rsidP="0088340B">
      <w:pPr>
        <w:spacing w:after="200" w:line="276" w:lineRule="auto"/>
        <w:rPr>
          <w:rFonts w:asciiTheme="minorHAnsi" w:hAnsiTheme="minorHAnsi"/>
          <w:b/>
        </w:rPr>
      </w:pPr>
      <w:r>
        <w:rPr>
          <w:rFonts w:asciiTheme="minorHAnsi" w:hAnsiTheme="minorHAnsi"/>
          <w:b/>
        </w:rPr>
        <w:br w:type="page"/>
      </w:r>
      <w:r w:rsidR="00AD5516">
        <w:rPr>
          <w:rFonts w:asciiTheme="minorHAnsi" w:hAnsiTheme="minorHAnsi"/>
          <w:b/>
        </w:rPr>
        <w:lastRenderedPageBreak/>
        <w:t xml:space="preserve"> </w:t>
      </w:r>
    </w:p>
    <w:p w14:paraId="1BAC7372" w14:textId="77777777" w:rsidR="0088340B" w:rsidRPr="00AB7D71" w:rsidRDefault="0088340B" w:rsidP="0088340B">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p>
    <w:p w14:paraId="41D58DCB" w14:textId="77777777" w:rsidR="0088340B" w:rsidRDefault="0088340B" w:rsidP="0088340B">
      <w:pPr>
        <w:tabs>
          <w:tab w:val="left" w:pos="2760"/>
        </w:tabs>
        <w:rPr>
          <w:rFonts w:asciiTheme="minorHAnsi" w:hAnsiTheme="minorHAnsi" w:cs="Arial"/>
          <w:sz w:val="18"/>
          <w:szCs w:val="18"/>
          <w:lang w:val="es-MX"/>
        </w:rPr>
      </w:pP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5618"/>
      </w:tblGrid>
      <w:tr w:rsidR="0088340B" w:rsidRPr="002C5387" w14:paraId="19C65130" w14:textId="77777777" w:rsidTr="00AD5516">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14:paraId="38AD731F" w14:textId="77777777" w:rsidR="0088340B" w:rsidRPr="002C5387" w:rsidRDefault="0088340B" w:rsidP="00AD5516">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9DE9E7"/>
            <w:vAlign w:val="center"/>
          </w:tcPr>
          <w:p w14:paraId="712645F3" w14:textId="77777777" w:rsidR="0088340B" w:rsidRPr="002C5387" w:rsidRDefault="0088340B" w:rsidP="00AD5516">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9DE9E7"/>
            <w:vAlign w:val="center"/>
          </w:tcPr>
          <w:p w14:paraId="64566560" w14:textId="77777777" w:rsidR="0088340B" w:rsidRPr="002C5387" w:rsidRDefault="0088340B" w:rsidP="00AD5516">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9DE9E7"/>
            <w:vAlign w:val="center"/>
          </w:tcPr>
          <w:p w14:paraId="617BF581" w14:textId="77777777" w:rsidR="0088340B" w:rsidRPr="002C5387" w:rsidRDefault="0088340B" w:rsidP="00AD5516">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5618" w:type="dxa"/>
            <w:tcBorders>
              <w:top w:val="single" w:sz="4" w:space="0" w:color="000000"/>
              <w:left w:val="single" w:sz="4" w:space="0" w:color="000000"/>
              <w:bottom w:val="single" w:sz="4" w:space="0" w:color="000000"/>
              <w:right w:val="single" w:sz="4" w:space="0" w:color="000000"/>
            </w:tcBorders>
            <w:shd w:val="clear" w:color="auto" w:fill="9DE9E7"/>
            <w:vAlign w:val="center"/>
          </w:tcPr>
          <w:p w14:paraId="6B8649B3" w14:textId="77777777" w:rsidR="0088340B" w:rsidRPr="002C5387" w:rsidRDefault="0088340B" w:rsidP="00AD5516">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88340B" w:rsidRPr="002C5387" w14:paraId="571BCF61" w14:textId="77777777" w:rsidTr="00AD5516">
        <w:trPr>
          <w:trHeight w:val="8867"/>
          <w:jc w:val="center"/>
        </w:trPr>
        <w:tc>
          <w:tcPr>
            <w:tcW w:w="939" w:type="dxa"/>
            <w:tcBorders>
              <w:top w:val="single" w:sz="4" w:space="0" w:color="000000"/>
              <w:left w:val="single" w:sz="4" w:space="0" w:color="000000"/>
              <w:bottom w:val="single" w:sz="4" w:space="0" w:color="000000"/>
              <w:right w:val="single" w:sz="4" w:space="0" w:color="000000"/>
            </w:tcBorders>
            <w:vAlign w:val="center"/>
          </w:tcPr>
          <w:p w14:paraId="68256D56" w14:textId="77777777" w:rsidR="0088340B" w:rsidRPr="002C5387" w:rsidRDefault="0088340B" w:rsidP="00AD5516">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14:paraId="7EE06058" w14:textId="77777777" w:rsidR="0088340B" w:rsidRPr="002C5387" w:rsidRDefault="0088340B" w:rsidP="00AD5516">
            <w:pPr>
              <w:jc w:val="center"/>
              <w:rPr>
                <w:rFonts w:asciiTheme="minorHAnsi" w:hAnsiTheme="minorHAnsi" w:cs="AvantGarde Bk BT"/>
                <w:color w:val="000000"/>
              </w:rPr>
            </w:pPr>
            <w:r>
              <w:rPr>
                <w:rFonts w:asciiTheme="minorHAnsi" w:hAnsiTheme="minorHAnsi" w:cs="AvantGarde Bk BT"/>
                <w:color w:val="000000"/>
              </w:rPr>
              <w:t>Suministro de Alimentos para la Unidad de Rehabilitación Psiquiátrica</w:t>
            </w:r>
            <w:r w:rsidRPr="002C5387">
              <w:rPr>
                <w:rFonts w:asciiTheme="minorHAnsi" w:hAnsiTheme="minorHAnsi" w:cs="AvantGarde Bk BT"/>
                <w:color w:val="000000"/>
              </w:rPr>
              <w:t>:</w:t>
            </w:r>
          </w:p>
        </w:tc>
        <w:tc>
          <w:tcPr>
            <w:tcW w:w="1152" w:type="dxa"/>
            <w:tcBorders>
              <w:top w:val="single" w:sz="4" w:space="0" w:color="000000"/>
              <w:left w:val="single" w:sz="4" w:space="0" w:color="000000"/>
              <w:bottom w:val="single" w:sz="4" w:space="0" w:color="000000"/>
              <w:right w:val="single" w:sz="4" w:space="0" w:color="000000"/>
            </w:tcBorders>
            <w:vAlign w:val="center"/>
          </w:tcPr>
          <w:p w14:paraId="00DD0396" w14:textId="77777777" w:rsidR="0088340B" w:rsidRPr="002C5387" w:rsidRDefault="0088340B" w:rsidP="00AD5516">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14:paraId="39DF4F75" w14:textId="77777777" w:rsidR="0088340B" w:rsidRPr="002C5387" w:rsidRDefault="0088340B" w:rsidP="00AD5516">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14:paraId="46F81DA9" w14:textId="77777777" w:rsidR="0088340B" w:rsidRPr="002C5387" w:rsidRDefault="0088340B" w:rsidP="00AD5516">
            <w:pPr>
              <w:jc w:val="center"/>
              <w:rPr>
                <w:rFonts w:asciiTheme="minorHAnsi" w:hAnsiTheme="minorHAnsi" w:cs="AvantGarde Bk BT"/>
                <w:color w:val="000000"/>
              </w:rPr>
            </w:pPr>
            <w:r>
              <w:rPr>
                <w:rFonts w:asciiTheme="minorHAnsi" w:hAnsiTheme="minorHAnsi" w:cs="AvantGarde Bk BT"/>
                <w:color w:val="000000"/>
              </w:rPr>
              <w:t>Suministro de Alimentos para la Unidad de Rehabilitación Psiquiátrica</w:t>
            </w:r>
            <w:r w:rsidRPr="002C5387">
              <w:rPr>
                <w:rFonts w:asciiTheme="minorHAnsi" w:hAnsiTheme="minorHAnsi" w:cs="AvantGarde Bk BT"/>
                <w:color w:val="000000"/>
              </w:rPr>
              <w:t>:</w:t>
            </w:r>
          </w:p>
          <w:p w14:paraId="3796BFC0" w14:textId="77777777" w:rsidR="0088340B" w:rsidRPr="002C5387" w:rsidRDefault="0088340B" w:rsidP="00AD5516">
            <w:pPr>
              <w:jc w:val="center"/>
              <w:rPr>
                <w:rFonts w:asciiTheme="minorHAnsi" w:hAnsiTheme="minorHAnsi" w:cs="AvantGarde Bk BT"/>
                <w:color w:val="000000"/>
              </w:rPr>
            </w:pPr>
          </w:p>
          <w:p w14:paraId="2D46FD0C" w14:textId="77777777" w:rsidR="0088340B" w:rsidRDefault="0088340B" w:rsidP="00AD5516">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88340B" w:rsidRPr="00975CBE" w14:paraId="0539EBAC" w14:textId="77777777" w:rsidTr="00AD5516">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14:paraId="1766761A" w14:textId="77777777" w:rsidR="0088340B" w:rsidRDefault="0088340B" w:rsidP="00AD5516">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14:paraId="50CD7486" w14:textId="77777777" w:rsidR="0088340B" w:rsidRPr="00975CBE" w:rsidRDefault="0088340B" w:rsidP="00AD5516">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14:paraId="74FC118B" w14:textId="77777777" w:rsidR="0088340B" w:rsidRPr="00975CBE" w:rsidRDefault="0088340B" w:rsidP="00AD5516">
                  <w:pPr>
                    <w:jc w:val="center"/>
                    <w:rPr>
                      <w:rFonts w:asciiTheme="minorHAnsi" w:hAnsiTheme="minorHAnsi" w:cs="AvantGarde Bk BT"/>
                      <w:b/>
                      <w:color w:val="000000"/>
                    </w:rPr>
                  </w:pPr>
                  <w:r>
                    <w:rPr>
                      <w:rFonts w:asciiTheme="minorHAnsi" w:hAnsiTheme="minorHAnsi" w:cs="AvantGarde Bk BT"/>
                      <w:b/>
                      <w:color w:val="000000"/>
                    </w:rPr>
                    <w:t>CANTIDAD</w:t>
                  </w:r>
                </w:p>
              </w:tc>
            </w:tr>
            <w:tr w:rsidR="0088340B" w:rsidRPr="001126A6" w14:paraId="79D3B08D" w14:textId="77777777" w:rsidTr="00AD5516">
              <w:trPr>
                <w:trHeight w:val="239"/>
                <w:jc w:val="center"/>
              </w:trPr>
              <w:tc>
                <w:tcPr>
                  <w:tcW w:w="1038" w:type="dxa"/>
                  <w:tcBorders>
                    <w:top w:val="single" w:sz="4" w:space="0" w:color="auto"/>
                    <w:left w:val="single" w:sz="4" w:space="0" w:color="auto"/>
                    <w:bottom w:val="single" w:sz="4" w:space="0" w:color="auto"/>
                    <w:right w:val="single" w:sz="4" w:space="0" w:color="auto"/>
                  </w:tcBorders>
                </w:tcPr>
                <w:p w14:paraId="1A12E7CC" w14:textId="77777777" w:rsidR="0088340B" w:rsidRPr="00610EC6" w:rsidRDefault="0088340B" w:rsidP="00AD5516">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14:paraId="62534D6E" w14:textId="77777777" w:rsidR="0088340B" w:rsidRPr="00610EC6" w:rsidRDefault="0088340B" w:rsidP="00AD5516">
                  <w:pPr>
                    <w:spacing w:before="120" w:after="120"/>
                    <w:jc w:val="center"/>
                    <w:rPr>
                      <w:rFonts w:asciiTheme="minorHAnsi" w:hAnsiTheme="minorHAnsi" w:cs="Tahoma"/>
                      <w:snapToGrid w:val="0"/>
                      <w:color w:val="000000"/>
                      <w:sz w:val="16"/>
                      <w:szCs w:val="16"/>
                    </w:rPr>
                  </w:pPr>
                  <w:r w:rsidRPr="00610EC6">
                    <w:rPr>
                      <w:rFonts w:asciiTheme="minorHAnsi" w:hAnsiTheme="minorHAnsi" w:cs="Tahoma"/>
                      <w:snapToGrid w:val="0"/>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E6A60" w14:textId="77777777" w:rsidR="0088340B" w:rsidRPr="001126A6" w:rsidRDefault="0088340B" w:rsidP="00AD5516">
                  <w:pPr>
                    <w:jc w:val="center"/>
                    <w:rPr>
                      <w:rFonts w:ascii="Calibri" w:hAnsi="Calibri"/>
                      <w:color w:val="000000"/>
                      <w:szCs w:val="22"/>
                    </w:rPr>
                  </w:pPr>
                  <w:r>
                    <w:rPr>
                      <w:rFonts w:ascii="Calibri" w:hAnsi="Calibri"/>
                      <w:color w:val="000000"/>
                      <w:szCs w:val="22"/>
                    </w:rPr>
                    <w:t>7,144</w:t>
                  </w:r>
                </w:p>
              </w:tc>
            </w:tr>
            <w:tr w:rsidR="0088340B" w:rsidRPr="001126A6" w14:paraId="2BD60C41" w14:textId="77777777" w:rsidTr="00AD5516">
              <w:trPr>
                <w:trHeight w:val="239"/>
                <w:jc w:val="center"/>
              </w:trPr>
              <w:tc>
                <w:tcPr>
                  <w:tcW w:w="1038" w:type="dxa"/>
                  <w:tcBorders>
                    <w:top w:val="single" w:sz="4" w:space="0" w:color="auto"/>
                    <w:left w:val="single" w:sz="4" w:space="0" w:color="auto"/>
                    <w:bottom w:val="single" w:sz="4" w:space="0" w:color="auto"/>
                    <w:right w:val="single" w:sz="4" w:space="0" w:color="auto"/>
                  </w:tcBorders>
                </w:tcPr>
                <w:p w14:paraId="4928FC98" w14:textId="77777777" w:rsidR="0088340B" w:rsidRPr="00610EC6" w:rsidRDefault="0088340B" w:rsidP="00AD5516">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14:paraId="446F384C" w14:textId="77777777" w:rsidR="0088340B" w:rsidRPr="00610EC6" w:rsidRDefault="0088340B" w:rsidP="00AD5516">
                  <w:pPr>
                    <w:spacing w:before="120" w:after="120"/>
                    <w:jc w:val="center"/>
                    <w:rPr>
                      <w:rFonts w:asciiTheme="minorHAnsi" w:hAnsiTheme="minorHAnsi" w:cs="Tahoma"/>
                      <w:snapToGrid w:val="0"/>
                      <w:color w:val="000000"/>
                      <w:sz w:val="16"/>
                      <w:szCs w:val="16"/>
                    </w:rPr>
                  </w:pPr>
                  <w:r w:rsidRPr="00610EC6">
                    <w:rPr>
                      <w:rFonts w:asciiTheme="minorHAnsi" w:hAnsiTheme="minorHAnsi" w:cs="Tahoma"/>
                      <w:snapToGrid w:val="0"/>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F96B8" w14:textId="77777777" w:rsidR="0088340B" w:rsidRPr="001126A6" w:rsidRDefault="0088340B" w:rsidP="00AD5516">
                  <w:pPr>
                    <w:jc w:val="center"/>
                    <w:rPr>
                      <w:rFonts w:ascii="Calibri" w:hAnsi="Calibri"/>
                      <w:color w:val="000000"/>
                      <w:szCs w:val="22"/>
                    </w:rPr>
                  </w:pPr>
                  <w:r>
                    <w:rPr>
                      <w:rFonts w:ascii="Calibri" w:hAnsi="Calibri"/>
                      <w:color w:val="000000"/>
                      <w:szCs w:val="22"/>
                    </w:rPr>
                    <w:t>7,923</w:t>
                  </w:r>
                </w:p>
              </w:tc>
            </w:tr>
            <w:tr w:rsidR="0088340B" w:rsidRPr="001126A6" w14:paraId="2D8A8615" w14:textId="77777777" w:rsidTr="00AD5516">
              <w:trPr>
                <w:trHeight w:val="239"/>
                <w:jc w:val="center"/>
              </w:trPr>
              <w:tc>
                <w:tcPr>
                  <w:tcW w:w="1038" w:type="dxa"/>
                  <w:tcBorders>
                    <w:top w:val="single" w:sz="4" w:space="0" w:color="auto"/>
                    <w:left w:val="single" w:sz="4" w:space="0" w:color="auto"/>
                    <w:bottom w:val="single" w:sz="4" w:space="0" w:color="auto"/>
                    <w:right w:val="single" w:sz="4" w:space="0" w:color="auto"/>
                  </w:tcBorders>
                </w:tcPr>
                <w:p w14:paraId="4DA0D362" w14:textId="77777777" w:rsidR="0088340B" w:rsidRPr="00610EC6" w:rsidRDefault="0088340B" w:rsidP="00AD5516">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14:paraId="2DDA322A" w14:textId="77777777" w:rsidR="0088340B" w:rsidRPr="00610EC6" w:rsidRDefault="0088340B" w:rsidP="00AD5516">
                  <w:pPr>
                    <w:spacing w:before="120" w:after="120"/>
                    <w:jc w:val="center"/>
                    <w:rPr>
                      <w:rFonts w:asciiTheme="minorHAnsi" w:hAnsiTheme="minorHAnsi" w:cs="Tahoma"/>
                      <w:snapToGrid w:val="0"/>
                      <w:color w:val="000000"/>
                      <w:sz w:val="16"/>
                      <w:szCs w:val="16"/>
                    </w:rPr>
                  </w:pPr>
                  <w:r w:rsidRPr="00610EC6">
                    <w:rPr>
                      <w:rFonts w:asciiTheme="minorHAnsi" w:hAnsiTheme="minorHAnsi" w:cs="Tahoma"/>
                      <w:snapToGrid w:val="0"/>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34DC0" w14:textId="77777777" w:rsidR="0088340B" w:rsidRPr="001126A6" w:rsidRDefault="0088340B" w:rsidP="00AD5516">
                  <w:pPr>
                    <w:jc w:val="center"/>
                    <w:rPr>
                      <w:rFonts w:ascii="Calibri" w:hAnsi="Calibri"/>
                      <w:color w:val="000000"/>
                      <w:szCs w:val="22"/>
                    </w:rPr>
                  </w:pPr>
                  <w:r>
                    <w:rPr>
                      <w:rFonts w:ascii="Calibri" w:hAnsi="Calibri"/>
                      <w:color w:val="000000"/>
                      <w:szCs w:val="22"/>
                    </w:rPr>
                    <w:t>7,144</w:t>
                  </w:r>
                </w:p>
              </w:tc>
            </w:tr>
            <w:tr w:rsidR="0088340B" w:rsidRPr="001126A6" w14:paraId="330FD6D6" w14:textId="77777777" w:rsidTr="00AD5516">
              <w:trPr>
                <w:trHeight w:val="239"/>
                <w:jc w:val="center"/>
              </w:trPr>
              <w:tc>
                <w:tcPr>
                  <w:tcW w:w="1038" w:type="dxa"/>
                  <w:tcBorders>
                    <w:top w:val="single" w:sz="4" w:space="0" w:color="auto"/>
                    <w:left w:val="single" w:sz="4" w:space="0" w:color="auto"/>
                    <w:bottom w:val="single" w:sz="4" w:space="0" w:color="auto"/>
                    <w:right w:val="single" w:sz="4" w:space="0" w:color="auto"/>
                  </w:tcBorders>
                </w:tcPr>
                <w:p w14:paraId="3646AA79" w14:textId="77777777" w:rsidR="0088340B" w:rsidRPr="00610EC6" w:rsidRDefault="0088340B" w:rsidP="00AD5516">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14:paraId="5006AB70" w14:textId="77777777" w:rsidR="0088340B" w:rsidRPr="00610EC6" w:rsidRDefault="0088340B" w:rsidP="00AD5516">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Colación</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BCC78" w14:textId="77777777" w:rsidR="0088340B" w:rsidRPr="001126A6" w:rsidRDefault="0088340B" w:rsidP="00AD5516">
                  <w:pPr>
                    <w:jc w:val="center"/>
                    <w:rPr>
                      <w:rFonts w:ascii="Calibri" w:hAnsi="Calibri"/>
                      <w:color w:val="000000"/>
                      <w:szCs w:val="22"/>
                    </w:rPr>
                  </w:pPr>
                  <w:r>
                    <w:rPr>
                      <w:rFonts w:ascii="Calibri" w:hAnsi="Calibri"/>
                      <w:color w:val="000000"/>
                      <w:szCs w:val="22"/>
                    </w:rPr>
                    <w:t>1,670</w:t>
                  </w:r>
                </w:p>
              </w:tc>
            </w:tr>
          </w:tbl>
          <w:p w14:paraId="01B18EE9" w14:textId="77777777" w:rsidR="0088340B" w:rsidRDefault="0088340B" w:rsidP="00AD5516">
            <w:pPr>
              <w:jc w:val="center"/>
              <w:rPr>
                <w:rFonts w:asciiTheme="minorHAnsi" w:hAnsiTheme="minorHAnsi" w:cs="AvantGarde Bk BT"/>
                <w:color w:val="000000"/>
              </w:rPr>
            </w:pPr>
          </w:p>
          <w:p w14:paraId="13C438D8" w14:textId="77777777" w:rsidR="0088340B" w:rsidRDefault="0088340B" w:rsidP="00AD5516">
            <w:pPr>
              <w:jc w:val="center"/>
              <w:rPr>
                <w:rFonts w:asciiTheme="minorHAnsi" w:hAnsiTheme="minorHAnsi" w:cs="AvantGarde Bk BT"/>
                <w:color w:val="000000"/>
              </w:rPr>
            </w:pPr>
          </w:p>
          <w:p w14:paraId="69C572C9" w14:textId="77777777" w:rsidR="0088340B" w:rsidRDefault="0088340B" w:rsidP="00AD5516">
            <w:pPr>
              <w:jc w:val="center"/>
              <w:rPr>
                <w:rFonts w:asciiTheme="minorHAnsi" w:hAnsiTheme="minorHAnsi" w:cs="AvantGarde Bk BT"/>
                <w:color w:val="000000"/>
              </w:rPr>
            </w:pPr>
          </w:p>
          <w:p w14:paraId="56D18254" w14:textId="77777777" w:rsidR="0088340B" w:rsidRDefault="0088340B" w:rsidP="00AD5516">
            <w:pPr>
              <w:jc w:val="center"/>
              <w:rPr>
                <w:rFonts w:asciiTheme="minorHAnsi" w:hAnsiTheme="minorHAnsi" w:cs="AvantGarde Bk BT"/>
                <w:color w:val="000000"/>
              </w:rPr>
            </w:pPr>
          </w:p>
          <w:p w14:paraId="3E81AD47" w14:textId="77777777" w:rsidR="0088340B" w:rsidRDefault="0088340B" w:rsidP="00AD5516">
            <w:pPr>
              <w:jc w:val="center"/>
              <w:rPr>
                <w:rFonts w:asciiTheme="minorHAnsi" w:hAnsiTheme="minorHAnsi" w:cs="AvantGarde Bk BT"/>
                <w:color w:val="000000"/>
              </w:rPr>
            </w:pPr>
          </w:p>
          <w:p w14:paraId="0FE151B1" w14:textId="77777777" w:rsidR="0088340B" w:rsidRDefault="0088340B" w:rsidP="00AD5516">
            <w:pPr>
              <w:jc w:val="center"/>
              <w:rPr>
                <w:rFonts w:asciiTheme="minorHAnsi" w:hAnsiTheme="minorHAnsi" w:cs="AvantGarde Bk BT"/>
                <w:color w:val="000000"/>
              </w:rPr>
            </w:pPr>
          </w:p>
          <w:p w14:paraId="52079F0F" w14:textId="77777777" w:rsidR="0088340B" w:rsidRDefault="0088340B" w:rsidP="00AD5516">
            <w:pPr>
              <w:jc w:val="center"/>
              <w:rPr>
                <w:rFonts w:asciiTheme="minorHAnsi" w:hAnsiTheme="minorHAnsi" w:cs="AvantGarde Bk BT"/>
                <w:color w:val="000000"/>
              </w:rPr>
            </w:pPr>
          </w:p>
          <w:p w14:paraId="096DDF4A" w14:textId="77777777" w:rsidR="0088340B" w:rsidRPr="002C5387" w:rsidRDefault="0088340B" w:rsidP="00AD5516">
            <w:pPr>
              <w:rPr>
                <w:rFonts w:asciiTheme="minorHAnsi" w:hAnsiTheme="minorHAnsi" w:cs="AvantGarde Bk BT"/>
                <w:color w:val="000000"/>
              </w:rPr>
            </w:pPr>
            <w:r>
              <w:rPr>
                <w:rFonts w:asciiTheme="minorHAnsi" w:hAnsiTheme="minorHAnsi" w:cs="AvantGarde Bk BT"/>
                <w:color w:val="000000"/>
              </w:rPr>
              <w:t>Como término de colación nos referimos a lo que comprende un (1) solo comestible, el cual puede ser: yogurt, gelatina, jugo, fruta, leche, galleta, cereal, etc.</w:t>
            </w:r>
          </w:p>
        </w:tc>
      </w:tr>
    </w:tbl>
    <w:p w14:paraId="60EFB09A" w14:textId="77777777" w:rsidR="0088340B" w:rsidRDefault="0088340B" w:rsidP="0088340B"/>
    <w:p w14:paraId="49CEF78A" w14:textId="77777777" w:rsidR="004B5FF3" w:rsidRDefault="004B5FF3" w:rsidP="00BA09CD">
      <w:pPr>
        <w:tabs>
          <w:tab w:val="left" w:pos="4253"/>
          <w:tab w:val="left" w:pos="7797"/>
        </w:tabs>
        <w:jc w:val="right"/>
        <w:rPr>
          <w:rFonts w:ascii="Calibri" w:hAnsi="Calibri"/>
        </w:rPr>
      </w:pPr>
    </w:p>
    <w:p w14:paraId="23FB55EE" w14:textId="77777777" w:rsidR="004B5FF3" w:rsidRDefault="004B5FF3" w:rsidP="00BA09CD">
      <w:pPr>
        <w:tabs>
          <w:tab w:val="left" w:pos="4253"/>
          <w:tab w:val="left" w:pos="7797"/>
        </w:tabs>
        <w:jc w:val="right"/>
        <w:rPr>
          <w:rFonts w:ascii="Calibri" w:hAnsi="Calibri"/>
        </w:rPr>
      </w:pPr>
    </w:p>
    <w:p w14:paraId="7C1C5B68" w14:textId="77777777"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t>ANEXO 2</w:t>
      </w:r>
    </w:p>
    <w:p w14:paraId="66EB9DB7" w14:textId="77777777"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14:paraId="780E55E9" w14:textId="77777777"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14:paraId="5902C314" w14:textId="77777777"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14:paraId="4D03EAE5" w14:textId="77777777" w:rsidTr="003632F9">
        <w:trPr>
          <w:jc w:val="center"/>
        </w:trPr>
        <w:tc>
          <w:tcPr>
            <w:tcW w:w="2518" w:type="dxa"/>
            <w:shd w:val="clear" w:color="auto" w:fill="auto"/>
          </w:tcPr>
          <w:p w14:paraId="5A02C4C9" w14:textId="77777777"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14:paraId="374429CA" w14:textId="77777777" w:rsidR="00BA09CD" w:rsidRPr="00007CCB" w:rsidRDefault="00BA09CD" w:rsidP="003632F9">
            <w:pPr>
              <w:rPr>
                <w:rFonts w:ascii="Calibri" w:hAnsi="Calibri"/>
                <w:b/>
              </w:rPr>
            </w:pPr>
          </w:p>
        </w:tc>
      </w:tr>
      <w:tr w:rsidR="00BA09CD" w:rsidRPr="00007CCB" w14:paraId="46C6F42E" w14:textId="77777777" w:rsidTr="003632F9">
        <w:trPr>
          <w:jc w:val="center"/>
        </w:trPr>
        <w:tc>
          <w:tcPr>
            <w:tcW w:w="2518" w:type="dxa"/>
            <w:shd w:val="clear" w:color="auto" w:fill="auto"/>
          </w:tcPr>
          <w:p w14:paraId="2A573C18" w14:textId="77777777"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6FA92395" w14:textId="77777777" w:rsidR="00BA09CD" w:rsidRPr="00007CCB" w:rsidRDefault="00BA09CD" w:rsidP="003632F9">
            <w:pPr>
              <w:rPr>
                <w:rFonts w:ascii="Calibri" w:hAnsi="Calibri"/>
                <w:b/>
              </w:rPr>
            </w:pPr>
          </w:p>
        </w:tc>
      </w:tr>
    </w:tbl>
    <w:p w14:paraId="599255A9" w14:textId="77777777" w:rsidR="00EE6449" w:rsidRDefault="00EE6449" w:rsidP="00EE6449">
      <w:pPr>
        <w:tabs>
          <w:tab w:val="right" w:pos="9781"/>
        </w:tabs>
        <w:ind w:right="141"/>
        <w:rPr>
          <w:rFonts w:ascii="Calibri" w:hAnsi="Calibri"/>
          <w:u w:val="single"/>
        </w:rPr>
      </w:pPr>
    </w:p>
    <w:p w14:paraId="5DED2323" w14:textId="77777777" w:rsidR="00FD4E0F" w:rsidRDefault="00FD4E0F" w:rsidP="00EE6449">
      <w:pPr>
        <w:tabs>
          <w:tab w:val="right" w:pos="9781"/>
        </w:tabs>
        <w:ind w:right="141"/>
        <w:rPr>
          <w:rFonts w:ascii="Calibri" w:hAnsi="Calibri"/>
          <w:u w:val="single"/>
        </w:rPr>
      </w:pPr>
    </w:p>
    <w:p w14:paraId="6D69E162" w14:textId="77777777" w:rsidR="00FD4E0F" w:rsidRDefault="00FD4E0F" w:rsidP="00EE6449">
      <w:pPr>
        <w:tabs>
          <w:tab w:val="right" w:pos="9781"/>
        </w:tabs>
        <w:ind w:right="141"/>
        <w:rPr>
          <w:rFonts w:ascii="Calibri" w:hAnsi="Calibri"/>
          <w:u w:val="single"/>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14:paraId="38811D74" w14:textId="77777777" w:rsidTr="00DF2059">
        <w:trPr>
          <w:trHeight w:val="64"/>
          <w:jc w:val="center"/>
        </w:trPr>
        <w:tc>
          <w:tcPr>
            <w:tcW w:w="1125" w:type="dxa"/>
            <w:shd w:val="clear" w:color="auto" w:fill="66FFFF"/>
            <w:vAlign w:val="center"/>
          </w:tcPr>
          <w:p w14:paraId="11F86D7B" w14:textId="77777777" w:rsidR="00EE6449" w:rsidRPr="00AA2FC6" w:rsidRDefault="00EE6449" w:rsidP="00FD4E0F">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14:paraId="028CCB59" w14:textId="77777777"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14:paraId="6E61C9A1" w14:textId="77777777" w:rsidR="00EE6449" w:rsidRPr="00AA2FC6" w:rsidRDefault="00EE6449" w:rsidP="00DF2059">
            <w:pPr>
              <w:spacing w:before="40" w:after="40"/>
              <w:jc w:val="center"/>
              <w:rPr>
                <w:rFonts w:ascii="Calibri" w:hAnsi="Calibri"/>
                <w:b/>
                <w:sz w:val="16"/>
              </w:rPr>
            </w:pPr>
            <w:r w:rsidRPr="00AA2FC6">
              <w:rPr>
                <w:rFonts w:ascii="Calibri" w:hAnsi="Calibri"/>
                <w:b/>
                <w:sz w:val="16"/>
              </w:rPr>
              <w:t>DESCRIPCIÓN</w:t>
            </w:r>
            <w:r w:rsidR="00FD4E0F">
              <w:rPr>
                <w:rFonts w:ascii="Calibri" w:hAnsi="Calibri"/>
                <w:b/>
                <w:sz w:val="16"/>
              </w:rPr>
              <w:t>, PRESENTACIÓN Y ESPECIFICACIONES TÉCNICAS</w:t>
            </w:r>
            <w:r w:rsidRPr="00AA2FC6">
              <w:rPr>
                <w:rFonts w:ascii="Calibri" w:hAnsi="Calibri"/>
                <w:b/>
                <w:sz w:val="16"/>
              </w:rPr>
              <w:t xml:space="preserve"> DEL SERVICIO</w:t>
            </w:r>
          </w:p>
        </w:tc>
      </w:tr>
      <w:tr w:rsidR="00EE6449" w:rsidRPr="00007CCB" w14:paraId="007245D6" w14:textId="77777777" w:rsidTr="00DF2059">
        <w:trPr>
          <w:jc w:val="center"/>
        </w:trPr>
        <w:tc>
          <w:tcPr>
            <w:tcW w:w="1125" w:type="dxa"/>
            <w:vAlign w:val="center"/>
          </w:tcPr>
          <w:p w14:paraId="4C53AE33" w14:textId="77777777"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14:paraId="414ECA2C" w14:textId="77777777"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14:paraId="06AEC631" w14:textId="77777777"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14:paraId="79F5EEDC" w14:textId="77777777"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14:paraId="6AD95C70" w14:textId="77777777"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14:paraId="2FBC31E5" w14:textId="77777777"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14:paraId="61D2E5BF" w14:textId="77777777"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14:paraId="72C4BC21" w14:textId="77777777"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14:paraId="3AEDE25B" w14:textId="77777777" w:rsidR="00EE6449" w:rsidRDefault="00EE6449" w:rsidP="00EE6449">
      <w:pPr>
        <w:tabs>
          <w:tab w:val="right" w:pos="9781"/>
        </w:tabs>
        <w:ind w:right="141"/>
        <w:rPr>
          <w:rFonts w:ascii="Calibri" w:hAnsi="Calibri"/>
          <w:u w:val="single"/>
        </w:rPr>
      </w:pPr>
    </w:p>
    <w:p w14:paraId="53119F11" w14:textId="77777777" w:rsidR="00FD4E0F" w:rsidRDefault="00FD4E0F" w:rsidP="00EE6449">
      <w:pPr>
        <w:tabs>
          <w:tab w:val="right" w:pos="9781"/>
        </w:tabs>
        <w:ind w:right="141"/>
        <w:rPr>
          <w:rFonts w:ascii="Calibri" w:hAnsi="Calibri"/>
          <w:u w:val="single"/>
        </w:rPr>
      </w:pPr>
    </w:p>
    <w:p w14:paraId="66102498" w14:textId="77777777" w:rsidR="00FD4E0F" w:rsidRDefault="00FD4E0F" w:rsidP="00EE6449">
      <w:pPr>
        <w:tabs>
          <w:tab w:val="right" w:pos="9781"/>
        </w:tabs>
        <w:ind w:right="141"/>
        <w:rPr>
          <w:rFonts w:ascii="Calibri" w:hAnsi="Calibri"/>
          <w:u w:val="single"/>
        </w:rPr>
      </w:pPr>
    </w:p>
    <w:p w14:paraId="1458B7C2" w14:textId="77777777"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14:paraId="0F51CC38" w14:textId="77777777" w:rsidTr="00DF2059">
        <w:trPr>
          <w:jc w:val="center"/>
        </w:trPr>
        <w:tc>
          <w:tcPr>
            <w:tcW w:w="2093" w:type="dxa"/>
            <w:shd w:val="clear" w:color="auto" w:fill="auto"/>
            <w:vAlign w:val="center"/>
          </w:tcPr>
          <w:p w14:paraId="2A8E4D78" w14:textId="77777777"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303EACB7" w14:textId="77777777"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6F74C431" w14:textId="77777777"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14:paraId="6D97723A" w14:textId="77777777"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66060099" w14:textId="77777777" w:rsidR="00EE6449" w:rsidRPr="003655E2" w:rsidRDefault="00EE6449" w:rsidP="00DF2059">
            <w:pPr>
              <w:jc w:val="center"/>
              <w:rPr>
                <w:rFonts w:ascii="Calibri" w:hAnsi="Calibri"/>
                <w:b/>
                <w:sz w:val="18"/>
              </w:rPr>
            </w:pPr>
          </w:p>
        </w:tc>
      </w:tr>
    </w:tbl>
    <w:p w14:paraId="501443A1" w14:textId="77777777"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14:paraId="750A697C" w14:textId="77777777" w:rsidTr="00DF2059">
        <w:trPr>
          <w:jc w:val="center"/>
        </w:trPr>
        <w:tc>
          <w:tcPr>
            <w:tcW w:w="2093" w:type="dxa"/>
            <w:shd w:val="clear" w:color="auto" w:fill="auto"/>
            <w:vAlign w:val="center"/>
          </w:tcPr>
          <w:p w14:paraId="347355AD" w14:textId="77777777"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47AA8DB0" w14:textId="77777777" w:rsidR="00EE6449" w:rsidRPr="003655E2" w:rsidRDefault="00EE6449" w:rsidP="00DF2059">
            <w:pPr>
              <w:jc w:val="center"/>
              <w:rPr>
                <w:rFonts w:ascii="Calibri" w:hAnsi="Calibri"/>
                <w:b/>
                <w:sz w:val="18"/>
              </w:rPr>
            </w:pPr>
          </w:p>
        </w:tc>
      </w:tr>
    </w:tbl>
    <w:p w14:paraId="2B7D9E01" w14:textId="77777777" w:rsidR="00F372BA" w:rsidRPr="00F372BA" w:rsidRDefault="00F372BA" w:rsidP="00F372BA">
      <w:pPr>
        <w:tabs>
          <w:tab w:val="right" w:pos="9781"/>
        </w:tabs>
        <w:ind w:right="141"/>
        <w:rPr>
          <w:rFonts w:ascii="Calibri" w:hAnsi="Calibri"/>
        </w:rPr>
      </w:pPr>
    </w:p>
    <w:p w14:paraId="0D234BD5" w14:textId="77777777"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1E20D816" w14:textId="77777777" w:rsidR="00BA09CD" w:rsidRPr="00007CCB" w:rsidRDefault="00BA09CD" w:rsidP="00BA09CD">
      <w:pPr>
        <w:pStyle w:val="Default"/>
        <w:jc w:val="center"/>
        <w:rPr>
          <w:rFonts w:ascii="Calibri" w:hAnsi="Calibri"/>
          <w:b/>
          <w:sz w:val="20"/>
          <w:szCs w:val="20"/>
        </w:rPr>
      </w:pPr>
    </w:p>
    <w:p w14:paraId="6D0E9630"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14:paraId="63A4933D"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14:paraId="3BB18944" w14:textId="77777777" w:rsidR="00BA09CD" w:rsidRDefault="00BA09CD" w:rsidP="00BA09CD">
      <w:pPr>
        <w:ind w:left="426"/>
        <w:jc w:val="center"/>
        <w:rPr>
          <w:rFonts w:ascii="Calibri" w:hAnsi="Calibri"/>
          <w:b/>
        </w:rPr>
      </w:pPr>
      <w:r w:rsidRPr="00007CCB">
        <w:rPr>
          <w:rFonts w:ascii="Calibri" w:hAnsi="Calibri"/>
          <w:b/>
        </w:rPr>
        <w:t>Protesto lo necesario</w:t>
      </w:r>
    </w:p>
    <w:p w14:paraId="24EBC415" w14:textId="77777777" w:rsidR="004B5FF3" w:rsidRDefault="004B5FF3" w:rsidP="00BA09CD">
      <w:pPr>
        <w:ind w:left="426"/>
        <w:jc w:val="center"/>
        <w:rPr>
          <w:rFonts w:ascii="Calibri" w:hAnsi="Calibri"/>
          <w:b/>
        </w:rPr>
      </w:pPr>
    </w:p>
    <w:p w14:paraId="03CE0CF5" w14:textId="77777777" w:rsidR="00FD4E0F" w:rsidRDefault="00FD4E0F" w:rsidP="00BA09CD">
      <w:pPr>
        <w:ind w:left="426"/>
        <w:jc w:val="center"/>
        <w:rPr>
          <w:rFonts w:ascii="Calibri" w:hAnsi="Calibri"/>
          <w:b/>
        </w:rPr>
      </w:pPr>
    </w:p>
    <w:p w14:paraId="12D3D6BE" w14:textId="77777777" w:rsidR="00FD4E0F" w:rsidRDefault="00FD4E0F" w:rsidP="00BA09CD">
      <w:pPr>
        <w:ind w:left="426"/>
        <w:jc w:val="center"/>
        <w:rPr>
          <w:rFonts w:ascii="Calibri" w:hAnsi="Calibri"/>
          <w:b/>
        </w:rPr>
      </w:pPr>
    </w:p>
    <w:p w14:paraId="63E1F24A" w14:textId="77777777" w:rsidR="00FD4E0F" w:rsidRDefault="00FD4E0F" w:rsidP="00BA09CD">
      <w:pPr>
        <w:ind w:left="426"/>
        <w:jc w:val="center"/>
        <w:rPr>
          <w:rFonts w:ascii="Calibri" w:hAnsi="Calibri"/>
          <w:b/>
        </w:rPr>
      </w:pPr>
    </w:p>
    <w:p w14:paraId="6E18F4B8" w14:textId="77777777" w:rsidR="00FD4E0F" w:rsidRDefault="00FD4E0F" w:rsidP="00BA09CD">
      <w:pPr>
        <w:ind w:left="426"/>
        <w:jc w:val="center"/>
        <w:rPr>
          <w:rFonts w:ascii="Calibri" w:hAnsi="Calibri"/>
          <w:b/>
        </w:rPr>
      </w:pPr>
    </w:p>
    <w:p w14:paraId="4E713001" w14:textId="77777777" w:rsidR="00FD4E0F" w:rsidRDefault="00FD4E0F" w:rsidP="00BA09CD">
      <w:pPr>
        <w:ind w:left="426"/>
        <w:jc w:val="center"/>
        <w:rPr>
          <w:rFonts w:ascii="Calibri" w:hAnsi="Calibri"/>
          <w:b/>
        </w:rPr>
      </w:pPr>
    </w:p>
    <w:p w14:paraId="674B6543" w14:textId="77777777" w:rsidR="00FD4E0F" w:rsidRDefault="00FD4E0F" w:rsidP="00BA09CD">
      <w:pPr>
        <w:ind w:left="426"/>
        <w:jc w:val="center"/>
        <w:rPr>
          <w:rFonts w:ascii="Calibri" w:hAnsi="Calibri"/>
          <w:b/>
        </w:rPr>
      </w:pPr>
    </w:p>
    <w:p w14:paraId="52789F71" w14:textId="77777777" w:rsidR="00FD4E0F" w:rsidRDefault="00FD4E0F" w:rsidP="00BA09CD">
      <w:pPr>
        <w:ind w:left="426"/>
        <w:jc w:val="center"/>
        <w:rPr>
          <w:rFonts w:ascii="Calibri" w:hAnsi="Calibri"/>
          <w:b/>
        </w:rPr>
      </w:pPr>
    </w:p>
    <w:p w14:paraId="7889A5A9"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14:paraId="53A54F03"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07D5016E" w14:textId="77777777" w:rsidR="00BA09CD" w:rsidRPr="002522C8" w:rsidRDefault="00BA09CD" w:rsidP="00BA09CD">
      <w:pPr>
        <w:tabs>
          <w:tab w:val="left" w:pos="426"/>
        </w:tabs>
        <w:ind w:left="284"/>
        <w:jc w:val="center"/>
        <w:rPr>
          <w:rFonts w:ascii="Calibri" w:hAnsi="Calibri"/>
          <w:b/>
        </w:rPr>
      </w:pPr>
    </w:p>
    <w:p w14:paraId="11A49C8D" w14:textId="77777777"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0182D563" w14:textId="77777777" w:rsidTr="00313C66">
        <w:trPr>
          <w:jc w:val="center"/>
        </w:trPr>
        <w:tc>
          <w:tcPr>
            <w:tcW w:w="7371" w:type="dxa"/>
            <w:tcBorders>
              <w:bottom w:val="nil"/>
            </w:tcBorders>
            <w:shd w:val="clear" w:color="auto" w:fill="8AE4E2"/>
          </w:tcPr>
          <w:p w14:paraId="73167A8D"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40686F4E"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2B9D2BE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1340E679" w14:textId="77777777"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171B9F">
              <w:rPr>
                <w:rFonts w:ascii="Calibri" w:hAnsi="Calibri"/>
                <w:bCs/>
              </w:rPr>
              <w:t>31</w:t>
            </w:r>
            <w:r w:rsidR="00FD4E0F">
              <w:rPr>
                <w:rFonts w:ascii="Calibri" w:hAnsi="Calibri"/>
                <w:bCs/>
              </w:rPr>
              <w:t>-2016</w:t>
            </w:r>
          </w:p>
        </w:tc>
        <w:tc>
          <w:tcPr>
            <w:tcW w:w="1843" w:type="dxa"/>
            <w:tcBorders>
              <w:top w:val="single" w:sz="4" w:space="0" w:color="auto"/>
              <w:left w:val="single" w:sz="4" w:space="0" w:color="auto"/>
              <w:bottom w:val="single" w:sz="4" w:space="0" w:color="auto"/>
              <w:right w:val="single" w:sz="4" w:space="0" w:color="auto"/>
            </w:tcBorders>
            <w:vAlign w:val="center"/>
          </w:tcPr>
          <w:p w14:paraId="3BD66994" w14:textId="77777777" w:rsidR="00BA09CD" w:rsidRPr="002522C8" w:rsidRDefault="00BA09CD" w:rsidP="003632F9">
            <w:pPr>
              <w:jc w:val="center"/>
              <w:rPr>
                <w:rFonts w:ascii="Calibri" w:hAnsi="Calibri"/>
              </w:rPr>
            </w:pPr>
            <w:r w:rsidRPr="002522C8">
              <w:rPr>
                <w:rFonts w:ascii="Calibri" w:hAnsi="Calibri"/>
              </w:rPr>
              <w:t>_____________</w:t>
            </w:r>
          </w:p>
        </w:tc>
      </w:tr>
    </w:tbl>
    <w:p w14:paraId="47A9B92C" w14:textId="77777777" w:rsidR="00BA09CD" w:rsidRPr="002522C8" w:rsidRDefault="00BA09CD" w:rsidP="00BA09CD">
      <w:pPr>
        <w:ind w:left="851"/>
        <w:jc w:val="both"/>
        <w:rPr>
          <w:rFonts w:ascii="Calibri" w:hAnsi="Calibri"/>
        </w:rPr>
      </w:pPr>
    </w:p>
    <w:p w14:paraId="5531A3AD" w14:textId="77777777" w:rsidR="00BA09CD" w:rsidRPr="002522C8" w:rsidRDefault="00BA09CD" w:rsidP="00BA09CD">
      <w:pPr>
        <w:ind w:left="851"/>
        <w:jc w:val="both"/>
        <w:rPr>
          <w:rFonts w:ascii="Calibri" w:hAnsi="Calibri"/>
        </w:rPr>
      </w:pPr>
    </w:p>
    <w:p w14:paraId="6C6103C1" w14:textId="77777777"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23DE2D48"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60D9F022"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140C7251" w14:textId="77777777" w:rsidTr="003632F9">
        <w:trPr>
          <w:jc w:val="center"/>
        </w:trPr>
        <w:tc>
          <w:tcPr>
            <w:tcW w:w="9193" w:type="dxa"/>
            <w:tcBorders>
              <w:top w:val="nil"/>
            </w:tcBorders>
          </w:tcPr>
          <w:p w14:paraId="1D7BF056" w14:textId="77777777" w:rsidR="00BA09CD" w:rsidRPr="002522C8" w:rsidRDefault="00BA09CD" w:rsidP="003632F9">
            <w:pPr>
              <w:ind w:left="851"/>
              <w:jc w:val="center"/>
              <w:rPr>
                <w:rFonts w:ascii="Calibri" w:hAnsi="Calibri"/>
                <w:b/>
              </w:rPr>
            </w:pPr>
          </w:p>
          <w:p w14:paraId="36BFCA2A"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76BB8C90" w14:textId="77777777" w:rsidR="00BA09CD" w:rsidRPr="002522C8" w:rsidRDefault="00BA09CD" w:rsidP="003632F9">
            <w:pPr>
              <w:ind w:left="851"/>
              <w:jc w:val="center"/>
              <w:rPr>
                <w:rFonts w:ascii="Calibri" w:hAnsi="Calibri"/>
                <w:b/>
              </w:rPr>
            </w:pPr>
          </w:p>
        </w:tc>
      </w:tr>
    </w:tbl>
    <w:p w14:paraId="3C8A4699" w14:textId="77777777" w:rsidR="00BA09CD" w:rsidRPr="002522C8" w:rsidRDefault="00BA09CD" w:rsidP="00BA09CD">
      <w:pPr>
        <w:ind w:left="851"/>
        <w:jc w:val="both"/>
        <w:rPr>
          <w:rFonts w:ascii="Calibri" w:hAnsi="Calibri"/>
        </w:rPr>
      </w:pPr>
    </w:p>
    <w:p w14:paraId="1FC325C3" w14:textId="77777777" w:rsidR="00BA09CD" w:rsidRPr="002522C8" w:rsidRDefault="00BA09CD" w:rsidP="00BA09CD">
      <w:pPr>
        <w:ind w:left="851"/>
        <w:jc w:val="both"/>
        <w:rPr>
          <w:rFonts w:ascii="Calibri" w:hAnsi="Calibri"/>
        </w:rPr>
      </w:pPr>
    </w:p>
    <w:p w14:paraId="1C8C7CF0" w14:textId="77777777"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403B1A8B" w14:textId="77777777" w:rsidTr="00313C66">
        <w:trPr>
          <w:jc w:val="center"/>
        </w:trPr>
        <w:tc>
          <w:tcPr>
            <w:tcW w:w="3083" w:type="dxa"/>
            <w:tcBorders>
              <w:bottom w:val="single" w:sz="4" w:space="0" w:color="auto"/>
            </w:tcBorders>
            <w:shd w:val="clear" w:color="auto" w:fill="8AE4E2"/>
            <w:vAlign w:val="center"/>
          </w:tcPr>
          <w:p w14:paraId="54A1C785" w14:textId="77777777" w:rsidR="00BA09CD" w:rsidRPr="002522C8" w:rsidRDefault="00BA09CD" w:rsidP="00FD4E0F">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5D702C54"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33618BC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3A599B33"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36761F83" w14:textId="77777777" w:rsidR="00BA09CD" w:rsidRPr="002522C8" w:rsidRDefault="00FD4E0F"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14:paraId="6CA3B656" w14:textId="77777777" w:rsidR="00BA09CD" w:rsidRPr="002522C8" w:rsidRDefault="00FD4E0F"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14:paraId="5F96E199" w14:textId="77777777" w:rsidR="00BA09CD" w:rsidRPr="002522C8" w:rsidRDefault="00BA09CD" w:rsidP="003632F9">
            <w:pPr>
              <w:jc w:val="center"/>
              <w:rPr>
                <w:rFonts w:ascii="Calibri" w:hAnsi="Calibri"/>
                <w:noProof/>
              </w:rPr>
            </w:pPr>
          </w:p>
        </w:tc>
      </w:tr>
    </w:tbl>
    <w:p w14:paraId="1AA3CD98"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67C2B6E3"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1913006F" w14:textId="77777777" w:rsidR="00BA09CD" w:rsidRPr="002522C8" w:rsidRDefault="00BA09CD" w:rsidP="003632F9">
            <w:pPr>
              <w:jc w:val="center"/>
              <w:rPr>
                <w:rFonts w:ascii="Calibri" w:hAnsi="Calibri"/>
                <w:b/>
                <w:noProof/>
              </w:rPr>
            </w:pPr>
          </w:p>
          <w:p w14:paraId="09046F5B"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0A309F0C"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0652508D"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1EE8E5C0"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6715825E" w14:textId="77777777" w:rsidTr="003632F9">
        <w:trPr>
          <w:trHeight w:val="1270"/>
          <w:jc w:val="center"/>
        </w:trPr>
        <w:tc>
          <w:tcPr>
            <w:tcW w:w="3071" w:type="dxa"/>
            <w:tcBorders>
              <w:top w:val="single" w:sz="4" w:space="0" w:color="auto"/>
            </w:tcBorders>
          </w:tcPr>
          <w:p w14:paraId="33EF0EE3" w14:textId="77777777" w:rsidR="00BA09CD" w:rsidRPr="002522C8" w:rsidRDefault="00BA09CD" w:rsidP="003632F9">
            <w:pPr>
              <w:rPr>
                <w:rFonts w:ascii="Calibri" w:hAnsi="Calibri"/>
                <w:noProof/>
              </w:rPr>
            </w:pPr>
          </w:p>
          <w:p w14:paraId="751AEDEF" w14:textId="77777777" w:rsidR="00BA09CD" w:rsidRPr="002522C8" w:rsidRDefault="00BA09CD" w:rsidP="003632F9">
            <w:pPr>
              <w:rPr>
                <w:rFonts w:ascii="Calibri" w:hAnsi="Calibri"/>
                <w:noProof/>
              </w:rPr>
            </w:pPr>
          </w:p>
          <w:p w14:paraId="2526D101" w14:textId="77777777" w:rsidR="00BA09CD" w:rsidRPr="002522C8" w:rsidRDefault="00BA09CD" w:rsidP="003632F9">
            <w:pPr>
              <w:rPr>
                <w:rFonts w:ascii="Calibri" w:hAnsi="Calibri"/>
                <w:noProof/>
              </w:rPr>
            </w:pPr>
          </w:p>
          <w:p w14:paraId="5D2CCB7C" w14:textId="77777777" w:rsidR="00BA09CD" w:rsidRPr="002522C8" w:rsidRDefault="00BA09CD" w:rsidP="003632F9">
            <w:pPr>
              <w:rPr>
                <w:rFonts w:ascii="Calibri" w:hAnsi="Calibri"/>
                <w:noProof/>
              </w:rPr>
            </w:pPr>
          </w:p>
        </w:tc>
        <w:tc>
          <w:tcPr>
            <w:tcW w:w="3071" w:type="dxa"/>
            <w:tcBorders>
              <w:top w:val="single" w:sz="4" w:space="0" w:color="auto"/>
            </w:tcBorders>
          </w:tcPr>
          <w:p w14:paraId="1A872FC3" w14:textId="77777777" w:rsidR="00BA09CD" w:rsidRPr="002522C8" w:rsidRDefault="00BA09CD" w:rsidP="003632F9">
            <w:pPr>
              <w:rPr>
                <w:rFonts w:ascii="Calibri" w:hAnsi="Calibri"/>
                <w:noProof/>
              </w:rPr>
            </w:pPr>
          </w:p>
        </w:tc>
        <w:tc>
          <w:tcPr>
            <w:tcW w:w="3072" w:type="dxa"/>
            <w:tcBorders>
              <w:top w:val="single" w:sz="4" w:space="0" w:color="auto"/>
            </w:tcBorders>
          </w:tcPr>
          <w:p w14:paraId="4F400BE7" w14:textId="77777777" w:rsidR="00BA09CD" w:rsidRPr="002522C8" w:rsidRDefault="00BA09CD" w:rsidP="003632F9">
            <w:pPr>
              <w:rPr>
                <w:rFonts w:ascii="Calibri" w:hAnsi="Calibri"/>
                <w:noProof/>
              </w:rPr>
            </w:pPr>
          </w:p>
        </w:tc>
      </w:tr>
    </w:tbl>
    <w:p w14:paraId="3F374E1A" w14:textId="77777777" w:rsidR="00BA09CD" w:rsidRPr="002522C8" w:rsidRDefault="00BA09CD" w:rsidP="00BA09CD">
      <w:pPr>
        <w:rPr>
          <w:rFonts w:ascii="Calibri" w:hAnsi="Calibri"/>
        </w:rPr>
      </w:pPr>
    </w:p>
    <w:p w14:paraId="47BC223F" w14:textId="77777777" w:rsidR="00BA09CD" w:rsidRPr="002522C8" w:rsidRDefault="00BA09CD" w:rsidP="00BA09CD">
      <w:pPr>
        <w:rPr>
          <w:rFonts w:ascii="Calibri" w:hAnsi="Calibri"/>
        </w:rPr>
      </w:pPr>
    </w:p>
    <w:p w14:paraId="177AACD2" w14:textId="77777777" w:rsidR="00BA09CD" w:rsidRPr="002522C8" w:rsidRDefault="00BA09CD" w:rsidP="00BA09CD">
      <w:pPr>
        <w:tabs>
          <w:tab w:val="left" w:pos="5245"/>
          <w:tab w:val="left" w:pos="7655"/>
        </w:tabs>
        <w:ind w:left="426"/>
        <w:jc w:val="center"/>
        <w:rPr>
          <w:rFonts w:ascii="Calibri" w:hAnsi="Calibri"/>
          <w:b/>
        </w:rPr>
      </w:pPr>
    </w:p>
    <w:p w14:paraId="5844B746"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F37E11A" w14:textId="77777777" w:rsidR="00BA09CD" w:rsidRPr="002522C8" w:rsidRDefault="00BA09CD" w:rsidP="00BA09CD">
      <w:pPr>
        <w:tabs>
          <w:tab w:val="left" w:pos="5245"/>
          <w:tab w:val="left" w:pos="7655"/>
        </w:tabs>
        <w:ind w:left="426"/>
        <w:jc w:val="center"/>
        <w:rPr>
          <w:rFonts w:ascii="Calibri" w:hAnsi="Calibri"/>
          <w:b/>
        </w:rPr>
      </w:pPr>
    </w:p>
    <w:p w14:paraId="7DC39921" w14:textId="77777777" w:rsidR="00BA09CD" w:rsidRPr="002522C8" w:rsidRDefault="00BA09CD" w:rsidP="00BA09CD">
      <w:pPr>
        <w:tabs>
          <w:tab w:val="left" w:pos="5245"/>
          <w:tab w:val="left" w:pos="7655"/>
        </w:tabs>
        <w:ind w:left="426"/>
        <w:rPr>
          <w:rFonts w:ascii="Calibri" w:hAnsi="Calibri"/>
          <w:b/>
        </w:rPr>
      </w:pPr>
    </w:p>
    <w:p w14:paraId="53D67C66"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666F472B"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560A2EF6" w14:textId="77777777" w:rsidR="00BA09CD" w:rsidRPr="00C40ADF" w:rsidRDefault="00BA09CD" w:rsidP="00BA09CD">
      <w:pPr>
        <w:tabs>
          <w:tab w:val="left" w:pos="5245"/>
          <w:tab w:val="left" w:pos="7655"/>
        </w:tabs>
        <w:ind w:left="426"/>
        <w:jc w:val="center"/>
        <w:rPr>
          <w:rFonts w:ascii="Calibri" w:hAnsi="Calibri"/>
          <w:sz w:val="22"/>
        </w:rPr>
      </w:pPr>
    </w:p>
    <w:p w14:paraId="5FB8743F" w14:textId="77777777" w:rsidR="00BA09CD" w:rsidRPr="00C40ADF" w:rsidRDefault="00BA09CD" w:rsidP="009A4F2F">
      <w:pPr>
        <w:ind w:left="851"/>
        <w:jc w:val="center"/>
        <w:rPr>
          <w:rFonts w:ascii="Calibri" w:hAnsi="Calibri"/>
        </w:rPr>
      </w:pPr>
      <w:r w:rsidRPr="00C40ADF">
        <w:rPr>
          <w:rFonts w:ascii="Calibri" w:hAnsi="Calibri"/>
        </w:rPr>
        <w:lastRenderedPageBreak/>
        <w:t>*Anexar en sobre Económico.</w:t>
      </w:r>
    </w:p>
    <w:p w14:paraId="42508FC5" w14:textId="77777777"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27A84E36" w14:textId="77777777"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ECD38B1" w14:textId="77777777" w:rsidR="001F2C25" w:rsidRPr="002522C8" w:rsidRDefault="001F2C25" w:rsidP="00234ED2">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14:paraId="07BB30D1" w14:textId="77777777" w:rsidTr="00235398">
        <w:trPr>
          <w:jc w:val="center"/>
        </w:trPr>
        <w:tc>
          <w:tcPr>
            <w:tcW w:w="7102" w:type="dxa"/>
            <w:tcBorders>
              <w:bottom w:val="nil"/>
            </w:tcBorders>
            <w:shd w:val="clear" w:color="auto" w:fill="A5EBE9"/>
          </w:tcPr>
          <w:p w14:paraId="2204DEA8" w14:textId="77777777"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2FDE8C5A" w14:textId="77777777"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14:paraId="03600B9E" w14:textId="77777777" w:rsidTr="00235398">
        <w:trPr>
          <w:trHeight w:val="60"/>
          <w:jc w:val="center"/>
        </w:trPr>
        <w:tc>
          <w:tcPr>
            <w:tcW w:w="7102" w:type="dxa"/>
            <w:tcBorders>
              <w:top w:val="single" w:sz="4" w:space="0" w:color="auto"/>
              <w:left w:val="single" w:sz="4" w:space="0" w:color="auto"/>
              <w:bottom w:val="single" w:sz="4" w:space="0" w:color="auto"/>
              <w:right w:val="nil"/>
            </w:tcBorders>
          </w:tcPr>
          <w:p w14:paraId="334C666B" w14:textId="77777777"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171B9F">
              <w:rPr>
                <w:rFonts w:asciiTheme="minorHAnsi" w:hAnsiTheme="minorHAnsi" w:cs="Arial"/>
                <w:bCs/>
                <w:u w:val="single"/>
              </w:rPr>
              <w:t>31</w:t>
            </w:r>
            <w:r w:rsidR="00FD4E0F">
              <w:rPr>
                <w:rFonts w:asciiTheme="minorHAnsi" w:hAnsiTheme="minorHAnsi" w:cs="Arial"/>
                <w:bCs/>
                <w:u w:val="single"/>
              </w:rPr>
              <w:t>-2016</w:t>
            </w:r>
          </w:p>
        </w:tc>
        <w:tc>
          <w:tcPr>
            <w:tcW w:w="2899" w:type="dxa"/>
            <w:tcBorders>
              <w:top w:val="single" w:sz="4" w:space="0" w:color="auto"/>
              <w:left w:val="single" w:sz="4" w:space="0" w:color="auto"/>
              <w:bottom w:val="single" w:sz="4" w:space="0" w:color="auto"/>
              <w:right w:val="single" w:sz="4" w:space="0" w:color="auto"/>
            </w:tcBorders>
          </w:tcPr>
          <w:p w14:paraId="1501DBF5" w14:textId="77777777"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14:paraId="16AA5610" w14:textId="77777777" w:rsidR="001F2C25" w:rsidRPr="0093321E" w:rsidRDefault="001F2C25" w:rsidP="00234ED2">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14:paraId="647A0412" w14:textId="77777777"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1FB456FE" w14:textId="77777777"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14:paraId="35B17F3C" w14:textId="77777777" w:rsidTr="00235398">
        <w:trPr>
          <w:trHeight w:val="172"/>
          <w:jc w:val="center"/>
        </w:trPr>
        <w:tc>
          <w:tcPr>
            <w:tcW w:w="10359" w:type="dxa"/>
            <w:tcBorders>
              <w:top w:val="nil"/>
            </w:tcBorders>
          </w:tcPr>
          <w:p w14:paraId="37FB106A" w14:textId="77777777"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14:paraId="756AFAA2" w14:textId="77777777" w:rsidR="00234ED2" w:rsidRDefault="00234ED2" w:rsidP="00234ED2">
      <w:pPr>
        <w:ind w:left="851"/>
        <w:rPr>
          <w:rFonts w:asciiTheme="minorHAnsi" w:hAnsiTheme="minorHAnsi"/>
        </w:rPr>
      </w:pPr>
    </w:p>
    <w:p w14:paraId="241E10E4" w14:textId="77777777" w:rsidR="00F75484" w:rsidRPr="006B43A0" w:rsidRDefault="00F75484" w:rsidP="00F75484">
      <w:pPr>
        <w:jc w:val="center"/>
        <w:rPr>
          <w:rFonts w:asciiTheme="minorHAnsi" w:hAnsiTheme="minorHAnsi"/>
          <w:sz w:val="22"/>
        </w:rPr>
      </w:pPr>
    </w:p>
    <w:tbl>
      <w:tblPr>
        <w:tblW w:w="9798" w:type="dxa"/>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14:paraId="62ECBD72" w14:textId="77777777"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14:paraId="307AAE01" w14:textId="77777777" w:rsidR="00F75484" w:rsidRPr="006B43A0" w:rsidRDefault="00FD4E0F" w:rsidP="00F75484">
            <w:pPr>
              <w:jc w:val="center"/>
              <w:rPr>
                <w:rFonts w:asciiTheme="minorHAnsi" w:hAnsiTheme="minorHAnsi" w:cs="Arial"/>
                <w:b/>
                <w:sz w:val="14"/>
                <w:szCs w:val="14"/>
              </w:rPr>
            </w:pPr>
            <w:r>
              <w:rPr>
                <w:rFonts w:asciiTheme="minorHAnsi" w:hAnsiTheme="minorHAnsi" w:cs="Arial"/>
                <w:b/>
                <w:sz w:val="14"/>
                <w:szCs w:val="14"/>
              </w:rPr>
              <w:t>RENGLÓN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14:paraId="6D723886" w14:textId="77777777"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14:paraId="51EF568D" w14:textId="77777777" w:rsidR="00F75484" w:rsidRPr="006B43A0" w:rsidRDefault="00F75484" w:rsidP="00F75484">
            <w:pPr>
              <w:jc w:val="center"/>
              <w:rPr>
                <w:rFonts w:asciiTheme="minorHAnsi" w:hAnsiTheme="minorHAnsi" w:cs="Arial"/>
                <w:b/>
                <w:sz w:val="14"/>
                <w:szCs w:val="14"/>
              </w:rPr>
            </w:pPr>
          </w:p>
          <w:p w14:paraId="65D85263" w14:textId="77777777"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14:paraId="36DD80C6" w14:textId="77777777"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14:paraId="6AA1F97A" w14:textId="77777777"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14:paraId="5C638F27" w14:textId="77777777" w:rsidTr="000C550E">
        <w:trPr>
          <w:jc w:val="center"/>
        </w:trPr>
        <w:tc>
          <w:tcPr>
            <w:tcW w:w="1984" w:type="dxa"/>
            <w:tcBorders>
              <w:top w:val="single" w:sz="4" w:space="0" w:color="auto"/>
            </w:tcBorders>
          </w:tcPr>
          <w:p w14:paraId="2F2CAF7B" w14:textId="77777777"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1</w:t>
            </w:r>
          </w:p>
        </w:tc>
        <w:tc>
          <w:tcPr>
            <w:tcW w:w="2268" w:type="dxa"/>
            <w:tcBorders>
              <w:top w:val="single" w:sz="4" w:space="0" w:color="auto"/>
            </w:tcBorders>
          </w:tcPr>
          <w:p w14:paraId="6054DF31" w14:textId="77777777" w:rsidR="00F75484" w:rsidRPr="00FD4E0F" w:rsidRDefault="00F75484" w:rsidP="00FD4E0F">
            <w:pPr>
              <w:jc w:val="center"/>
              <w:rPr>
                <w:rFonts w:asciiTheme="minorHAnsi" w:hAnsiTheme="minorHAnsi" w:cs="Arial"/>
                <w:sz w:val="18"/>
                <w:szCs w:val="14"/>
              </w:rPr>
            </w:pPr>
          </w:p>
        </w:tc>
        <w:tc>
          <w:tcPr>
            <w:tcW w:w="2126" w:type="dxa"/>
            <w:tcBorders>
              <w:top w:val="single" w:sz="4" w:space="0" w:color="auto"/>
            </w:tcBorders>
          </w:tcPr>
          <w:p w14:paraId="33034F04" w14:textId="77777777" w:rsidR="00F75484" w:rsidRPr="00FD4E0F" w:rsidRDefault="00F75484" w:rsidP="00FD4E0F">
            <w:pPr>
              <w:jc w:val="center"/>
              <w:rPr>
                <w:rFonts w:asciiTheme="minorHAnsi" w:hAnsiTheme="minorHAnsi" w:cs="Arial"/>
                <w:sz w:val="18"/>
                <w:szCs w:val="14"/>
              </w:rPr>
            </w:pPr>
          </w:p>
        </w:tc>
        <w:tc>
          <w:tcPr>
            <w:tcW w:w="3420" w:type="dxa"/>
            <w:tcBorders>
              <w:top w:val="single" w:sz="4" w:space="0" w:color="auto"/>
            </w:tcBorders>
          </w:tcPr>
          <w:p w14:paraId="20FB1BBB" w14:textId="77777777" w:rsidR="00F75484" w:rsidRPr="00FD4E0F" w:rsidRDefault="00F75484" w:rsidP="00FD4E0F">
            <w:pPr>
              <w:jc w:val="center"/>
              <w:rPr>
                <w:rFonts w:asciiTheme="minorHAnsi" w:hAnsiTheme="minorHAnsi" w:cs="Arial"/>
                <w:sz w:val="18"/>
                <w:szCs w:val="14"/>
              </w:rPr>
            </w:pPr>
          </w:p>
        </w:tc>
      </w:tr>
      <w:tr w:rsidR="00F75484" w:rsidRPr="006B43A0" w14:paraId="4049298E" w14:textId="77777777" w:rsidTr="000C550E">
        <w:trPr>
          <w:jc w:val="center"/>
        </w:trPr>
        <w:tc>
          <w:tcPr>
            <w:tcW w:w="1984" w:type="dxa"/>
          </w:tcPr>
          <w:p w14:paraId="7277AA2D" w14:textId="77777777"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2</w:t>
            </w:r>
          </w:p>
        </w:tc>
        <w:tc>
          <w:tcPr>
            <w:tcW w:w="2268" w:type="dxa"/>
          </w:tcPr>
          <w:p w14:paraId="73C86679" w14:textId="77777777" w:rsidR="00F75484" w:rsidRPr="00FD4E0F" w:rsidRDefault="00F75484" w:rsidP="00FD4E0F">
            <w:pPr>
              <w:jc w:val="center"/>
              <w:rPr>
                <w:rFonts w:asciiTheme="minorHAnsi" w:hAnsiTheme="minorHAnsi" w:cs="Arial"/>
                <w:sz w:val="18"/>
                <w:szCs w:val="14"/>
              </w:rPr>
            </w:pPr>
          </w:p>
        </w:tc>
        <w:tc>
          <w:tcPr>
            <w:tcW w:w="2126" w:type="dxa"/>
          </w:tcPr>
          <w:p w14:paraId="6A101FF9" w14:textId="77777777" w:rsidR="00F75484" w:rsidRPr="00FD4E0F" w:rsidRDefault="00F75484" w:rsidP="00FD4E0F">
            <w:pPr>
              <w:jc w:val="center"/>
              <w:rPr>
                <w:rFonts w:asciiTheme="minorHAnsi" w:hAnsiTheme="minorHAnsi" w:cs="Arial"/>
                <w:sz w:val="18"/>
                <w:szCs w:val="14"/>
              </w:rPr>
            </w:pPr>
          </w:p>
        </w:tc>
        <w:tc>
          <w:tcPr>
            <w:tcW w:w="3420" w:type="dxa"/>
          </w:tcPr>
          <w:p w14:paraId="07A78294" w14:textId="77777777" w:rsidR="00F75484" w:rsidRPr="00FD4E0F" w:rsidRDefault="00F75484" w:rsidP="00FD4E0F">
            <w:pPr>
              <w:jc w:val="center"/>
              <w:rPr>
                <w:rFonts w:asciiTheme="minorHAnsi" w:hAnsiTheme="minorHAnsi" w:cs="Arial"/>
                <w:sz w:val="18"/>
                <w:szCs w:val="14"/>
              </w:rPr>
            </w:pPr>
          </w:p>
        </w:tc>
      </w:tr>
      <w:tr w:rsidR="00F75484" w:rsidRPr="006B43A0" w14:paraId="577BA088" w14:textId="77777777" w:rsidTr="000C550E">
        <w:trPr>
          <w:jc w:val="center"/>
        </w:trPr>
        <w:tc>
          <w:tcPr>
            <w:tcW w:w="1984" w:type="dxa"/>
          </w:tcPr>
          <w:p w14:paraId="51CBF27E" w14:textId="77777777"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3</w:t>
            </w:r>
          </w:p>
        </w:tc>
        <w:tc>
          <w:tcPr>
            <w:tcW w:w="2268" w:type="dxa"/>
          </w:tcPr>
          <w:p w14:paraId="1822B7AC" w14:textId="77777777" w:rsidR="00F75484" w:rsidRPr="00FD4E0F" w:rsidRDefault="00F75484" w:rsidP="00FD4E0F">
            <w:pPr>
              <w:jc w:val="center"/>
              <w:rPr>
                <w:rFonts w:asciiTheme="minorHAnsi" w:hAnsiTheme="minorHAnsi" w:cs="Arial"/>
                <w:sz w:val="18"/>
                <w:szCs w:val="14"/>
              </w:rPr>
            </w:pPr>
          </w:p>
        </w:tc>
        <w:tc>
          <w:tcPr>
            <w:tcW w:w="2126" w:type="dxa"/>
          </w:tcPr>
          <w:p w14:paraId="06ED0A8B" w14:textId="77777777" w:rsidR="00F75484" w:rsidRPr="00FD4E0F" w:rsidRDefault="00F75484" w:rsidP="00FD4E0F">
            <w:pPr>
              <w:jc w:val="center"/>
              <w:rPr>
                <w:rFonts w:asciiTheme="minorHAnsi" w:hAnsiTheme="minorHAnsi" w:cs="Arial"/>
                <w:sz w:val="18"/>
                <w:szCs w:val="14"/>
              </w:rPr>
            </w:pPr>
          </w:p>
        </w:tc>
        <w:tc>
          <w:tcPr>
            <w:tcW w:w="3420" w:type="dxa"/>
          </w:tcPr>
          <w:p w14:paraId="4EBA2DCB" w14:textId="77777777" w:rsidR="00F75484" w:rsidRPr="00FD4E0F" w:rsidRDefault="00F75484" w:rsidP="00FD4E0F">
            <w:pPr>
              <w:jc w:val="center"/>
              <w:rPr>
                <w:rFonts w:asciiTheme="minorHAnsi" w:hAnsiTheme="minorHAnsi" w:cs="Arial"/>
                <w:sz w:val="18"/>
                <w:szCs w:val="14"/>
              </w:rPr>
            </w:pPr>
          </w:p>
        </w:tc>
      </w:tr>
      <w:tr w:rsidR="00F75484" w:rsidRPr="006B43A0" w14:paraId="5D9AB970" w14:textId="77777777" w:rsidTr="000C550E">
        <w:trPr>
          <w:jc w:val="center"/>
        </w:trPr>
        <w:tc>
          <w:tcPr>
            <w:tcW w:w="1984" w:type="dxa"/>
            <w:tcBorders>
              <w:bottom w:val="nil"/>
            </w:tcBorders>
          </w:tcPr>
          <w:p w14:paraId="3CCA6ECD" w14:textId="77777777"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4</w:t>
            </w:r>
          </w:p>
        </w:tc>
        <w:tc>
          <w:tcPr>
            <w:tcW w:w="2268" w:type="dxa"/>
            <w:tcBorders>
              <w:bottom w:val="nil"/>
            </w:tcBorders>
          </w:tcPr>
          <w:p w14:paraId="3D098FCE" w14:textId="77777777" w:rsidR="00F75484" w:rsidRPr="00FD4E0F" w:rsidRDefault="00F75484" w:rsidP="00FD4E0F">
            <w:pPr>
              <w:jc w:val="center"/>
              <w:rPr>
                <w:rFonts w:asciiTheme="minorHAnsi" w:hAnsiTheme="minorHAnsi" w:cs="Arial"/>
                <w:sz w:val="18"/>
                <w:szCs w:val="14"/>
              </w:rPr>
            </w:pPr>
          </w:p>
        </w:tc>
        <w:tc>
          <w:tcPr>
            <w:tcW w:w="2126" w:type="dxa"/>
            <w:tcBorders>
              <w:bottom w:val="nil"/>
            </w:tcBorders>
          </w:tcPr>
          <w:p w14:paraId="32DEA9CE" w14:textId="77777777" w:rsidR="00F75484" w:rsidRPr="00FD4E0F" w:rsidRDefault="00F75484" w:rsidP="00FD4E0F">
            <w:pPr>
              <w:jc w:val="center"/>
              <w:rPr>
                <w:rFonts w:asciiTheme="minorHAnsi" w:hAnsiTheme="minorHAnsi" w:cs="Arial"/>
                <w:sz w:val="18"/>
                <w:szCs w:val="14"/>
              </w:rPr>
            </w:pPr>
          </w:p>
        </w:tc>
        <w:tc>
          <w:tcPr>
            <w:tcW w:w="3420" w:type="dxa"/>
          </w:tcPr>
          <w:p w14:paraId="232500C1" w14:textId="77777777" w:rsidR="00F75484" w:rsidRPr="00FD4E0F" w:rsidRDefault="00F75484" w:rsidP="00FD4E0F">
            <w:pPr>
              <w:jc w:val="center"/>
              <w:rPr>
                <w:rFonts w:asciiTheme="minorHAnsi" w:hAnsiTheme="minorHAnsi" w:cs="Arial"/>
                <w:sz w:val="18"/>
                <w:szCs w:val="14"/>
              </w:rPr>
            </w:pPr>
          </w:p>
        </w:tc>
      </w:tr>
      <w:tr w:rsidR="00F75484" w:rsidRPr="006B43A0" w14:paraId="7426C284" w14:textId="77777777" w:rsidTr="00F75484">
        <w:trPr>
          <w:trHeight w:val="108"/>
          <w:jc w:val="center"/>
        </w:trPr>
        <w:tc>
          <w:tcPr>
            <w:tcW w:w="1984" w:type="dxa"/>
            <w:tcBorders>
              <w:left w:val="nil"/>
              <w:bottom w:val="nil"/>
              <w:right w:val="nil"/>
            </w:tcBorders>
          </w:tcPr>
          <w:p w14:paraId="13C8E8EA" w14:textId="77777777"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14:paraId="1D9C09B7" w14:textId="77777777" w:rsidR="00F75484" w:rsidRPr="006B43A0" w:rsidRDefault="00F75484" w:rsidP="00F75484">
            <w:pPr>
              <w:rPr>
                <w:rFonts w:asciiTheme="minorHAnsi" w:hAnsiTheme="minorHAnsi" w:cs="Arial"/>
                <w:sz w:val="14"/>
                <w:szCs w:val="14"/>
              </w:rPr>
            </w:pPr>
          </w:p>
        </w:tc>
        <w:tc>
          <w:tcPr>
            <w:tcW w:w="2126" w:type="dxa"/>
            <w:tcBorders>
              <w:left w:val="nil"/>
              <w:bottom w:val="nil"/>
            </w:tcBorders>
          </w:tcPr>
          <w:p w14:paraId="062D6782" w14:textId="77777777"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14:paraId="16E89848" w14:textId="77777777" w:rsidR="00F75484" w:rsidRPr="006B43A0" w:rsidRDefault="00F75484" w:rsidP="00F75484">
            <w:pPr>
              <w:rPr>
                <w:rFonts w:asciiTheme="minorHAnsi" w:hAnsiTheme="minorHAnsi" w:cs="Arial"/>
                <w:sz w:val="14"/>
                <w:szCs w:val="14"/>
              </w:rPr>
            </w:pPr>
          </w:p>
        </w:tc>
      </w:tr>
      <w:tr w:rsidR="00F75484" w:rsidRPr="006B43A0" w14:paraId="13FEA84C" w14:textId="77777777" w:rsidTr="00F75484">
        <w:trPr>
          <w:trHeight w:val="48"/>
          <w:jc w:val="center"/>
        </w:trPr>
        <w:tc>
          <w:tcPr>
            <w:tcW w:w="1984" w:type="dxa"/>
            <w:tcBorders>
              <w:top w:val="nil"/>
              <w:left w:val="nil"/>
              <w:bottom w:val="nil"/>
              <w:right w:val="nil"/>
            </w:tcBorders>
          </w:tcPr>
          <w:p w14:paraId="0E014348" w14:textId="77777777"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14:paraId="617EE869" w14:textId="77777777"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14:paraId="5CA6FA61" w14:textId="77777777"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14:paraId="0CE04D35" w14:textId="77777777" w:rsidR="00F75484" w:rsidRPr="006B43A0" w:rsidRDefault="00F75484" w:rsidP="00F75484">
            <w:pPr>
              <w:rPr>
                <w:rFonts w:asciiTheme="minorHAnsi" w:hAnsiTheme="minorHAnsi" w:cs="Arial"/>
                <w:sz w:val="14"/>
                <w:szCs w:val="14"/>
              </w:rPr>
            </w:pPr>
          </w:p>
        </w:tc>
      </w:tr>
      <w:tr w:rsidR="00F75484" w:rsidRPr="006B43A0" w14:paraId="6C5628EE" w14:textId="77777777" w:rsidTr="00F75484">
        <w:trPr>
          <w:trHeight w:val="48"/>
          <w:jc w:val="center"/>
        </w:trPr>
        <w:tc>
          <w:tcPr>
            <w:tcW w:w="1984" w:type="dxa"/>
            <w:tcBorders>
              <w:top w:val="nil"/>
              <w:left w:val="nil"/>
              <w:bottom w:val="nil"/>
              <w:right w:val="nil"/>
            </w:tcBorders>
          </w:tcPr>
          <w:p w14:paraId="2B8B2E5F" w14:textId="77777777"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14:paraId="157EC649" w14:textId="77777777"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14:paraId="3B8994D8" w14:textId="77777777"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14:paraId="281FF065" w14:textId="77777777" w:rsidR="00F75484" w:rsidRPr="006B43A0" w:rsidRDefault="00F75484" w:rsidP="00F75484">
            <w:pPr>
              <w:rPr>
                <w:rFonts w:asciiTheme="minorHAnsi" w:hAnsiTheme="minorHAnsi" w:cs="Arial"/>
                <w:sz w:val="14"/>
                <w:szCs w:val="14"/>
              </w:rPr>
            </w:pPr>
          </w:p>
        </w:tc>
      </w:tr>
    </w:tbl>
    <w:p w14:paraId="406D3549" w14:textId="77777777" w:rsidR="00182B29" w:rsidRDefault="00182B29" w:rsidP="00234ED2">
      <w:pPr>
        <w:ind w:left="851"/>
        <w:rPr>
          <w:rFonts w:asciiTheme="minorHAnsi" w:hAnsiTheme="minorHAnsi"/>
        </w:rPr>
      </w:pPr>
    </w:p>
    <w:p w14:paraId="38A2110E" w14:textId="77777777"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86"/>
        <w:gridCol w:w="3381"/>
        <w:gridCol w:w="3814"/>
      </w:tblGrid>
      <w:tr w:rsidR="00234ED2" w:rsidRPr="00B1660C" w14:paraId="1DD5EFF9" w14:textId="77777777" w:rsidTr="00666C78">
        <w:trPr>
          <w:trHeight w:val="209"/>
        </w:trPr>
        <w:tc>
          <w:tcPr>
            <w:tcW w:w="1663" w:type="pct"/>
            <w:shd w:val="clear" w:color="auto" w:fill="97E7E5"/>
            <w:vAlign w:val="center"/>
          </w:tcPr>
          <w:p w14:paraId="3C751044" w14:textId="77777777"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14:paraId="71FDD3CC" w14:textId="77777777"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14:paraId="31B323CF" w14:textId="77777777"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14:paraId="407188DA" w14:textId="77777777"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14:paraId="5E9BE611" w14:textId="77777777"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14:paraId="34C7AFC3" w14:textId="77777777" w:rsidTr="00B160FB">
        <w:trPr>
          <w:trHeight w:val="203"/>
        </w:trPr>
        <w:tc>
          <w:tcPr>
            <w:tcW w:w="1663" w:type="pct"/>
          </w:tcPr>
          <w:p w14:paraId="3363D61C" w14:textId="77777777" w:rsidR="00234ED2" w:rsidRPr="00B1660C" w:rsidRDefault="00234ED2" w:rsidP="00182B29">
            <w:pPr>
              <w:spacing w:before="240" w:after="240"/>
              <w:rPr>
                <w:rFonts w:asciiTheme="minorHAnsi" w:hAnsiTheme="minorHAnsi"/>
                <w:noProof/>
                <w:sz w:val="16"/>
                <w:szCs w:val="16"/>
              </w:rPr>
            </w:pPr>
          </w:p>
          <w:p w14:paraId="1819C1EC" w14:textId="77777777" w:rsidR="00234ED2" w:rsidRPr="00B1660C" w:rsidRDefault="00234ED2" w:rsidP="00182B29">
            <w:pPr>
              <w:spacing w:before="240" w:after="240"/>
              <w:rPr>
                <w:rFonts w:asciiTheme="minorHAnsi" w:hAnsiTheme="minorHAnsi"/>
                <w:noProof/>
                <w:sz w:val="16"/>
                <w:szCs w:val="16"/>
              </w:rPr>
            </w:pPr>
          </w:p>
        </w:tc>
        <w:tc>
          <w:tcPr>
            <w:tcW w:w="1568" w:type="pct"/>
          </w:tcPr>
          <w:p w14:paraId="2F3134BB" w14:textId="77777777" w:rsidR="00234ED2" w:rsidRPr="00B1660C" w:rsidRDefault="00234ED2" w:rsidP="00182B29">
            <w:pPr>
              <w:spacing w:before="240" w:after="240"/>
              <w:rPr>
                <w:rFonts w:asciiTheme="minorHAnsi" w:hAnsiTheme="minorHAnsi"/>
                <w:noProof/>
                <w:sz w:val="16"/>
                <w:szCs w:val="16"/>
              </w:rPr>
            </w:pPr>
          </w:p>
        </w:tc>
        <w:tc>
          <w:tcPr>
            <w:tcW w:w="1769" w:type="pct"/>
          </w:tcPr>
          <w:p w14:paraId="0DC0B40B" w14:textId="77777777" w:rsidR="00234ED2" w:rsidRPr="00B1660C" w:rsidRDefault="00234ED2" w:rsidP="00182B29">
            <w:pPr>
              <w:spacing w:before="240" w:after="240"/>
              <w:rPr>
                <w:rFonts w:asciiTheme="minorHAnsi" w:hAnsiTheme="minorHAnsi"/>
                <w:noProof/>
                <w:sz w:val="16"/>
                <w:szCs w:val="16"/>
              </w:rPr>
            </w:pPr>
          </w:p>
        </w:tc>
      </w:tr>
    </w:tbl>
    <w:p w14:paraId="6BAE944B" w14:textId="77777777" w:rsidR="008C13EE" w:rsidRDefault="008C13EE" w:rsidP="001F2C25">
      <w:pPr>
        <w:tabs>
          <w:tab w:val="left" w:pos="5245"/>
          <w:tab w:val="left" w:pos="8364"/>
        </w:tabs>
        <w:ind w:left="567"/>
        <w:jc w:val="center"/>
        <w:rPr>
          <w:rFonts w:ascii="Calibri" w:hAnsi="Calibri"/>
        </w:rPr>
      </w:pPr>
    </w:p>
    <w:p w14:paraId="237BF3E3" w14:textId="77777777"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65482201" w14:textId="77777777"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1B4D78B3" w14:textId="77777777" w:rsidR="001F2C25" w:rsidRPr="002522C8" w:rsidRDefault="001F2C25" w:rsidP="001F2C25">
      <w:pPr>
        <w:tabs>
          <w:tab w:val="left" w:pos="3686"/>
          <w:tab w:val="left" w:pos="6804"/>
          <w:tab w:val="left" w:pos="7655"/>
          <w:tab w:val="left" w:pos="9356"/>
        </w:tabs>
        <w:ind w:left="567"/>
        <w:rPr>
          <w:rFonts w:ascii="Calibri" w:hAnsi="Calibri"/>
          <w:b/>
        </w:rPr>
      </w:pPr>
    </w:p>
    <w:p w14:paraId="061C39EE" w14:textId="77777777"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14:paraId="03E71D35" w14:textId="77777777"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54582124" w14:textId="77777777" w:rsidR="00182B29" w:rsidRDefault="00182B29" w:rsidP="001F2C25">
      <w:pPr>
        <w:tabs>
          <w:tab w:val="left" w:pos="4253"/>
          <w:tab w:val="left" w:pos="8080"/>
        </w:tabs>
        <w:ind w:right="1"/>
        <w:jc w:val="center"/>
        <w:rPr>
          <w:rFonts w:ascii="Calibri" w:hAnsi="Calibri" w:cs="Arial"/>
          <w:b/>
          <w:bCs/>
        </w:rPr>
      </w:pPr>
    </w:p>
    <w:p w14:paraId="53FC4655" w14:textId="77777777" w:rsidR="00FD4E0F" w:rsidRDefault="00FD4E0F" w:rsidP="001F2C25">
      <w:pPr>
        <w:tabs>
          <w:tab w:val="left" w:pos="4253"/>
          <w:tab w:val="left" w:pos="8080"/>
        </w:tabs>
        <w:ind w:right="1"/>
        <w:jc w:val="center"/>
        <w:rPr>
          <w:rFonts w:ascii="Calibri" w:hAnsi="Calibri" w:cs="Arial"/>
          <w:b/>
          <w:bCs/>
        </w:rPr>
      </w:pPr>
    </w:p>
    <w:p w14:paraId="10230612" w14:textId="77777777" w:rsidR="00FD4E0F" w:rsidRDefault="00FD4E0F" w:rsidP="001F2C25">
      <w:pPr>
        <w:tabs>
          <w:tab w:val="left" w:pos="4253"/>
          <w:tab w:val="left" w:pos="8080"/>
        </w:tabs>
        <w:ind w:right="1"/>
        <w:jc w:val="center"/>
        <w:rPr>
          <w:rFonts w:ascii="Calibri" w:hAnsi="Calibri" w:cs="Arial"/>
          <w:b/>
          <w:bCs/>
        </w:rPr>
      </w:pPr>
    </w:p>
    <w:p w14:paraId="2AAC9630" w14:textId="77777777" w:rsidR="00FD4E0F" w:rsidRDefault="00FD4E0F" w:rsidP="001F2C25">
      <w:pPr>
        <w:tabs>
          <w:tab w:val="left" w:pos="4253"/>
          <w:tab w:val="left" w:pos="8080"/>
        </w:tabs>
        <w:ind w:right="1"/>
        <w:jc w:val="center"/>
        <w:rPr>
          <w:rFonts w:ascii="Calibri" w:hAnsi="Calibri" w:cs="Arial"/>
          <w:b/>
          <w:bCs/>
        </w:rPr>
      </w:pPr>
    </w:p>
    <w:p w14:paraId="3A0A8B60" w14:textId="77777777" w:rsidR="00FD4E0F" w:rsidRDefault="00FD4E0F" w:rsidP="001F2C25">
      <w:pPr>
        <w:tabs>
          <w:tab w:val="left" w:pos="4253"/>
          <w:tab w:val="left" w:pos="8080"/>
        </w:tabs>
        <w:ind w:right="1"/>
        <w:jc w:val="center"/>
        <w:rPr>
          <w:rFonts w:ascii="Calibri" w:hAnsi="Calibri" w:cs="Arial"/>
          <w:b/>
          <w:bCs/>
        </w:rPr>
      </w:pPr>
    </w:p>
    <w:p w14:paraId="4191B6D8" w14:textId="77777777" w:rsidR="00FD4E0F" w:rsidRDefault="00FD4E0F" w:rsidP="001F2C25">
      <w:pPr>
        <w:tabs>
          <w:tab w:val="left" w:pos="4253"/>
          <w:tab w:val="left" w:pos="8080"/>
        </w:tabs>
        <w:ind w:right="1"/>
        <w:jc w:val="center"/>
        <w:rPr>
          <w:rFonts w:ascii="Calibri" w:hAnsi="Calibri" w:cs="Arial"/>
          <w:b/>
          <w:bCs/>
        </w:rPr>
      </w:pPr>
    </w:p>
    <w:p w14:paraId="0E205590" w14:textId="77777777" w:rsidR="00182B29" w:rsidRDefault="00182B29" w:rsidP="001F2C25">
      <w:pPr>
        <w:tabs>
          <w:tab w:val="left" w:pos="4253"/>
          <w:tab w:val="left" w:pos="8080"/>
        </w:tabs>
        <w:ind w:right="1"/>
        <w:jc w:val="center"/>
        <w:rPr>
          <w:rFonts w:ascii="Calibri" w:hAnsi="Calibri" w:cs="Arial"/>
          <w:b/>
          <w:bCs/>
        </w:rPr>
      </w:pPr>
    </w:p>
    <w:p w14:paraId="097F27AB" w14:textId="77777777"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6E2180FE"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165E811E"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14:paraId="428C24A7" w14:textId="77777777" w:rsidR="003B3E89" w:rsidRPr="005B113B" w:rsidRDefault="003B3E89" w:rsidP="003B3E89">
      <w:pPr>
        <w:tabs>
          <w:tab w:val="left" w:pos="4253"/>
          <w:tab w:val="left" w:pos="7938"/>
        </w:tabs>
        <w:jc w:val="right"/>
        <w:rPr>
          <w:rFonts w:ascii="Calibri" w:hAnsi="Calibri" w:cs="Arial"/>
        </w:rPr>
      </w:pPr>
    </w:p>
    <w:p w14:paraId="156702D2" w14:textId="77777777"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2BE3F833" w14:textId="77777777" w:rsidR="003B3E89" w:rsidRPr="005B113B" w:rsidRDefault="003B3E89" w:rsidP="003B3E89">
      <w:pPr>
        <w:tabs>
          <w:tab w:val="left" w:pos="4253"/>
          <w:tab w:val="left" w:pos="7938"/>
        </w:tabs>
        <w:rPr>
          <w:rFonts w:ascii="Calibri" w:hAnsi="Calibri" w:cs="Arial"/>
        </w:rPr>
      </w:pPr>
    </w:p>
    <w:p w14:paraId="63B5820F" w14:textId="77777777" w:rsidR="003B3E89" w:rsidRPr="005B113B" w:rsidRDefault="003B3E89" w:rsidP="003B3E89">
      <w:pPr>
        <w:tabs>
          <w:tab w:val="left" w:pos="4253"/>
          <w:tab w:val="left" w:pos="7938"/>
        </w:tabs>
        <w:rPr>
          <w:rFonts w:ascii="Calibri" w:hAnsi="Calibri" w:cs="Arial"/>
        </w:rPr>
      </w:pPr>
    </w:p>
    <w:p w14:paraId="1F750009" w14:textId="77777777" w:rsidR="00A3497B" w:rsidRPr="00572D88" w:rsidRDefault="00A3497B" w:rsidP="00A3497B">
      <w:pPr>
        <w:rPr>
          <w:rFonts w:asciiTheme="minorHAnsi" w:hAnsiTheme="minorHAnsi" w:cs="Arial"/>
          <w:b/>
        </w:rPr>
      </w:pPr>
      <w:r>
        <w:rPr>
          <w:rFonts w:asciiTheme="minorHAnsi" w:hAnsiTheme="minorHAnsi" w:cs="Arial"/>
          <w:b/>
        </w:rPr>
        <w:t>C.P. AARÓN SERRATO ARAOZ</w:t>
      </w:r>
    </w:p>
    <w:p w14:paraId="7902EA4E"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14:paraId="7FE3B47C"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14:paraId="5D8FE684"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14:paraId="748B3E53" w14:textId="77777777" w:rsidR="003B3E89" w:rsidRPr="005B113B" w:rsidRDefault="003B3E89" w:rsidP="003B3E89">
      <w:pPr>
        <w:tabs>
          <w:tab w:val="left" w:pos="4253"/>
          <w:tab w:val="left" w:pos="7938"/>
        </w:tabs>
        <w:rPr>
          <w:rFonts w:ascii="Calibri" w:hAnsi="Calibri" w:cs="Arial"/>
        </w:rPr>
      </w:pPr>
    </w:p>
    <w:p w14:paraId="1CE2F755" w14:textId="77777777" w:rsidR="003B3E89" w:rsidRPr="005B113B" w:rsidRDefault="003B3E89" w:rsidP="003B3E89">
      <w:pPr>
        <w:tabs>
          <w:tab w:val="left" w:pos="1985"/>
          <w:tab w:val="left" w:pos="6096"/>
          <w:tab w:val="left" w:pos="8647"/>
        </w:tabs>
        <w:rPr>
          <w:rFonts w:ascii="Calibri" w:hAnsi="Calibri" w:cs="Arial"/>
        </w:rPr>
      </w:pPr>
    </w:p>
    <w:p w14:paraId="4A37310D" w14:textId="77777777"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426189E7" w14:textId="77777777" w:rsidR="003B3E89" w:rsidRPr="005B113B" w:rsidRDefault="003B3E89" w:rsidP="003B3E89">
      <w:pPr>
        <w:tabs>
          <w:tab w:val="left" w:pos="8080"/>
        </w:tabs>
        <w:jc w:val="both"/>
        <w:rPr>
          <w:rFonts w:ascii="Calibri" w:hAnsi="Calibri" w:cs="Arial"/>
          <w:b/>
        </w:rPr>
      </w:pPr>
    </w:p>
    <w:p w14:paraId="32F43604"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DC8FBC9" w14:textId="77777777" w:rsidR="003B3E89" w:rsidRPr="005B113B" w:rsidRDefault="003B3E89" w:rsidP="003B3E89">
      <w:pPr>
        <w:tabs>
          <w:tab w:val="left" w:pos="8080"/>
        </w:tabs>
        <w:jc w:val="both"/>
        <w:rPr>
          <w:rFonts w:ascii="Calibri" w:hAnsi="Calibri" w:cs="Arial"/>
          <w:b/>
        </w:rPr>
      </w:pPr>
    </w:p>
    <w:p w14:paraId="0270410A"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277BC924" w14:textId="77777777" w:rsidR="003B3E89" w:rsidRPr="005B113B" w:rsidRDefault="003B3E89" w:rsidP="003B3E89">
      <w:pPr>
        <w:tabs>
          <w:tab w:val="left" w:pos="8080"/>
        </w:tabs>
        <w:jc w:val="both"/>
        <w:rPr>
          <w:rFonts w:ascii="Calibri" w:hAnsi="Calibri" w:cs="Arial"/>
        </w:rPr>
      </w:pPr>
    </w:p>
    <w:p w14:paraId="52E03FDF"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FFF3E07" w14:textId="77777777" w:rsidR="003B3E89" w:rsidRPr="005B113B" w:rsidRDefault="003B3E89" w:rsidP="003B3E89">
      <w:pPr>
        <w:tabs>
          <w:tab w:val="left" w:pos="8080"/>
        </w:tabs>
        <w:jc w:val="both"/>
        <w:rPr>
          <w:rFonts w:ascii="Calibri" w:hAnsi="Calibri" w:cs="Arial"/>
          <w:b/>
        </w:rPr>
      </w:pPr>
    </w:p>
    <w:p w14:paraId="7DFB8195"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34A738D3" w14:textId="77777777" w:rsidR="003B3E89" w:rsidRPr="005B113B" w:rsidRDefault="003B3E89" w:rsidP="003B3E89">
      <w:pPr>
        <w:tabs>
          <w:tab w:val="left" w:pos="5245"/>
          <w:tab w:val="left" w:pos="7655"/>
        </w:tabs>
        <w:rPr>
          <w:rFonts w:ascii="Calibri" w:hAnsi="Calibri" w:cs="Arial"/>
          <w:b/>
        </w:rPr>
      </w:pPr>
    </w:p>
    <w:p w14:paraId="0E3BCEB2" w14:textId="77777777"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2775468D" w14:textId="77777777" w:rsidR="003B3E89" w:rsidRPr="005B113B" w:rsidRDefault="003B3E89" w:rsidP="003B3E89">
      <w:pPr>
        <w:tabs>
          <w:tab w:val="left" w:pos="5245"/>
          <w:tab w:val="left" w:pos="7655"/>
        </w:tabs>
        <w:rPr>
          <w:rFonts w:ascii="Calibri" w:hAnsi="Calibri" w:cs="Arial"/>
        </w:rPr>
      </w:pPr>
    </w:p>
    <w:p w14:paraId="5920586D" w14:textId="77777777"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14:paraId="48ED3932" w14:textId="77777777" w:rsidR="003B3E89" w:rsidRPr="005B113B" w:rsidRDefault="003B3E89" w:rsidP="003B3E89">
      <w:pPr>
        <w:tabs>
          <w:tab w:val="left" w:pos="5245"/>
          <w:tab w:val="left" w:pos="7655"/>
        </w:tabs>
        <w:rPr>
          <w:rFonts w:ascii="Calibri" w:hAnsi="Calibri" w:cs="Arial"/>
        </w:rPr>
      </w:pPr>
    </w:p>
    <w:p w14:paraId="4FB806B5"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61E63BE6"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14:paraId="5894C0D8"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14:paraId="5DB6F396" w14:textId="77777777" w:rsidR="003B3E89" w:rsidRPr="005B113B" w:rsidRDefault="003B3E89" w:rsidP="003B3E89">
      <w:pPr>
        <w:tabs>
          <w:tab w:val="left" w:pos="5245"/>
          <w:tab w:val="left" w:pos="7655"/>
        </w:tabs>
        <w:jc w:val="center"/>
        <w:rPr>
          <w:rFonts w:ascii="Calibri" w:hAnsi="Calibri" w:cs="Arial"/>
        </w:rPr>
      </w:pPr>
    </w:p>
    <w:p w14:paraId="4EABA885" w14:textId="77777777"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A6CC6CB" w14:textId="77777777" w:rsidR="003B3E89" w:rsidRPr="005B113B" w:rsidRDefault="003B3E89" w:rsidP="003B3E89">
      <w:pPr>
        <w:tabs>
          <w:tab w:val="left" w:pos="5245"/>
          <w:tab w:val="left" w:pos="7655"/>
        </w:tabs>
        <w:rPr>
          <w:rFonts w:ascii="Calibri" w:hAnsi="Calibri" w:cs="Arial"/>
        </w:rPr>
      </w:pPr>
    </w:p>
    <w:p w14:paraId="2A13105F" w14:textId="77777777"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lastRenderedPageBreak/>
        <w:t>*Incluir en sobre Técnico</w:t>
      </w:r>
    </w:p>
    <w:p w14:paraId="3867CFF3" w14:textId="77777777"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14:paraId="01A1630A" w14:textId="77777777" w:rsidR="00BA09CD" w:rsidRPr="00C40ADF" w:rsidRDefault="00BA09CD" w:rsidP="00BA09CD">
      <w:pPr>
        <w:tabs>
          <w:tab w:val="left" w:pos="4253"/>
          <w:tab w:val="left" w:pos="8080"/>
        </w:tabs>
        <w:ind w:right="1"/>
        <w:jc w:val="center"/>
        <w:rPr>
          <w:rFonts w:ascii="Calibri" w:hAnsi="Calibri" w:cs="Arial"/>
          <w:b/>
          <w:bCs/>
        </w:rPr>
      </w:pPr>
    </w:p>
    <w:p w14:paraId="27612E3B"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56375EBB"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253A1459"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02B6569" w14:textId="77777777" w:rsidR="00BA09CD" w:rsidRPr="00B300E6" w:rsidRDefault="00BA09CD" w:rsidP="00BA09CD">
      <w:pPr>
        <w:tabs>
          <w:tab w:val="left" w:pos="4253"/>
          <w:tab w:val="left" w:pos="7938"/>
        </w:tabs>
        <w:ind w:right="-91"/>
        <w:jc w:val="right"/>
        <w:rPr>
          <w:rFonts w:ascii="Calibri" w:hAnsi="Calibri" w:cs="Arial"/>
          <w:b/>
          <w:bCs/>
          <w:lang w:val="es-MX"/>
        </w:rPr>
      </w:pPr>
    </w:p>
    <w:p w14:paraId="5BDE4722" w14:textId="77777777" w:rsidR="00BA09CD" w:rsidRPr="00C40ADF" w:rsidRDefault="00BA09CD" w:rsidP="00BA09CD">
      <w:pPr>
        <w:tabs>
          <w:tab w:val="left" w:pos="4253"/>
          <w:tab w:val="left" w:pos="7938"/>
        </w:tabs>
        <w:ind w:right="-91"/>
        <w:jc w:val="right"/>
        <w:rPr>
          <w:rFonts w:ascii="Calibri" w:hAnsi="Calibri" w:cs="Arial"/>
          <w:b/>
          <w:bCs/>
        </w:rPr>
      </w:pPr>
    </w:p>
    <w:p w14:paraId="795BC2F5"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50532884"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1461F01" w14:textId="77777777"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1A20350B" w14:textId="77777777" w:rsidR="00BA09CD" w:rsidRPr="00C40ADF" w:rsidRDefault="00BA09CD" w:rsidP="00BA09CD">
      <w:pPr>
        <w:tabs>
          <w:tab w:val="left" w:pos="4253"/>
          <w:tab w:val="left" w:pos="7938"/>
        </w:tabs>
        <w:ind w:right="-91"/>
        <w:jc w:val="right"/>
        <w:rPr>
          <w:rFonts w:ascii="Calibri" w:hAnsi="Calibri" w:cs="Arial"/>
          <w:b/>
          <w:bCs/>
        </w:rPr>
      </w:pPr>
    </w:p>
    <w:p w14:paraId="609FAC01" w14:textId="77777777" w:rsidR="00BA09CD" w:rsidRPr="00C40ADF" w:rsidRDefault="00BA09CD" w:rsidP="00BA09CD">
      <w:pPr>
        <w:tabs>
          <w:tab w:val="left" w:pos="4253"/>
          <w:tab w:val="left" w:pos="7938"/>
        </w:tabs>
        <w:ind w:right="-91"/>
        <w:jc w:val="right"/>
        <w:rPr>
          <w:rFonts w:ascii="Calibri" w:hAnsi="Calibri" w:cs="Arial"/>
          <w:b/>
          <w:bCs/>
        </w:rPr>
      </w:pPr>
    </w:p>
    <w:p w14:paraId="6896875D" w14:textId="77777777" w:rsidR="00BA09CD" w:rsidRPr="00C40ADF" w:rsidRDefault="00BA09CD" w:rsidP="00BA09CD">
      <w:pPr>
        <w:tabs>
          <w:tab w:val="left" w:pos="4253"/>
          <w:tab w:val="left" w:pos="7938"/>
        </w:tabs>
        <w:ind w:right="-91"/>
        <w:jc w:val="right"/>
        <w:rPr>
          <w:rFonts w:ascii="Calibri" w:hAnsi="Calibri" w:cs="Arial"/>
          <w:b/>
          <w:bCs/>
        </w:rPr>
      </w:pPr>
    </w:p>
    <w:p w14:paraId="71D3F54A" w14:textId="77777777" w:rsidR="00BA09CD" w:rsidRDefault="00BA09CD" w:rsidP="00BA09CD">
      <w:pPr>
        <w:tabs>
          <w:tab w:val="left" w:pos="4253"/>
          <w:tab w:val="left" w:pos="7938"/>
        </w:tabs>
        <w:ind w:right="-91"/>
        <w:jc w:val="right"/>
        <w:rPr>
          <w:rFonts w:ascii="Calibri" w:hAnsi="Calibri" w:cs="Arial"/>
          <w:b/>
          <w:bCs/>
        </w:rPr>
      </w:pPr>
    </w:p>
    <w:p w14:paraId="6B761769" w14:textId="77777777"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14:paraId="499AB1F8" w14:textId="77777777" w:rsidTr="003632F9">
        <w:trPr>
          <w:trHeight w:val="360"/>
          <w:jc w:val="center"/>
        </w:trPr>
        <w:tc>
          <w:tcPr>
            <w:tcW w:w="4962" w:type="dxa"/>
          </w:tcPr>
          <w:p w14:paraId="2C6CF6FB" w14:textId="77777777" w:rsidR="00BA09CD" w:rsidRPr="00C40ADF" w:rsidRDefault="00BA09CD" w:rsidP="003632F9">
            <w:pPr>
              <w:tabs>
                <w:tab w:val="left" w:pos="5103"/>
                <w:tab w:val="left" w:pos="8080"/>
              </w:tabs>
              <w:jc w:val="center"/>
              <w:rPr>
                <w:rFonts w:ascii="Calibri" w:hAnsi="Calibri"/>
                <w:sz w:val="22"/>
              </w:rPr>
            </w:pPr>
          </w:p>
        </w:tc>
        <w:tc>
          <w:tcPr>
            <w:tcW w:w="2215" w:type="dxa"/>
            <w:vAlign w:val="center"/>
          </w:tcPr>
          <w:p w14:paraId="6B4BBAF2"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14:paraId="534FC5DB"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6664AC9" w14:textId="77777777" w:rsidR="00BA09CD" w:rsidRPr="00B300E6" w:rsidRDefault="00BA09CD" w:rsidP="003632F9">
            <w:pPr>
              <w:jc w:val="center"/>
              <w:rPr>
                <w:rFonts w:ascii="Calibri" w:hAnsi="Calibri"/>
                <w:b/>
                <w:sz w:val="22"/>
              </w:rPr>
            </w:pPr>
            <w:r w:rsidRPr="00B300E6">
              <w:rPr>
                <w:rFonts w:ascii="Calibri" w:hAnsi="Calibri"/>
                <w:b/>
                <w:sz w:val="22"/>
              </w:rPr>
              <w:t>Proposiciones</w:t>
            </w:r>
          </w:p>
          <w:p w14:paraId="0D4FCDE6" w14:textId="77777777"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14:paraId="056FEC04" w14:textId="77777777" w:rsidTr="003632F9">
        <w:trPr>
          <w:trHeight w:val="1108"/>
          <w:jc w:val="center"/>
        </w:trPr>
        <w:tc>
          <w:tcPr>
            <w:tcW w:w="4962" w:type="dxa"/>
            <w:vAlign w:val="center"/>
          </w:tcPr>
          <w:p w14:paraId="4EAA4086" w14:textId="77777777"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47A2ED1" w14:textId="77777777"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0E62F579" w14:textId="77777777" w:rsidR="00BA09CD" w:rsidRPr="00C40ADF" w:rsidRDefault="00BA09CD" w:rsidP="003632F9">
            <w:pPr>
              <w:jc w:val="center"/>
              <w:rPr>
                <w:rFonts w:ascii="Calibri" w:hAnsi="Calibri"/>
                <w:sz w:val="22"/>
              </w:rPr>
            </w:pPr>
            <w:r w:rsidRPr="00C40ADF">
              <w:rPr>
                <w:rFonts w:ascii="Calibri" w:hAnsi="Calibri"/>
                <w:sz w:val="22"/>
              </w:rPr>
              <w:t>(                )</w:t>
            </w:r>
          </w:p>
        </w:tc>
      </w:tr>
    </w:tbl>
    <w:p w14:paraId="31BE0CC0" w14:textId="77777777" w:rsidR="00BA09CD" w:rsidRPr="00C40ADF" w:rsidRDefault="00BA09CD" w:rsidP="00BA09CD">
      <w:pPr>
        <w:tabs>
          <w:tab w:val="left" w:pos="5103"/>
          <w:tab w:val="left" w:pos="8080"/>
        </w:tabs>
        <w:ind w:left="567"/>
        <w:jc w:val="center"/>
        <w:rPr>
          <w:rFonts w:ascii="Calibri" w:hAnsi="Calibri"/>
          <w:sz w:val="22"/>
        </w:rPr>
      </w:pPr>
    </w:p>
    <w:p w14:paraId="62FBFD89" w14:textId="77777777" w:rsidR="00BA09CD" w:rsidRPr="00C40ADF" w:rsidRDefault="00BA09CD" w:rsidP="00BA09CD">
      <w:pPr>
        <w:tabs>
          <w:tab w:val="left" w:pos="5103"/>
          <w:tab w:val="left" w:pos="8080"/>
        </w:tabs>
        <w:ind w:left="567"/>
        <w:rPr>
          <w:rFonts w:ascii="Calibri" w:hAnsi="Calibri"/>
          <w:sz w:val="22"/>
        </w:rPr>
      </w:pPr>
    </w:p>
    <w:p w14:paraId="783A5E29" w14:textId="77777777" w:rsidR="00BA09CD" w:rsidRPr="00C40ADF" w:rsidRDefault="00BA09CD" w:rsidP="00BA09CD">
      <w:pPr>
        <w:tabs>
          <w:tab w:val="left" w:pos="5103"/>
          <w:tab w:val="left" w:pos="8080"/>
        </w:tabs>
        <w:ind w:left="567"/>
        <w:rPr>
          <w:rFonts w:ascii="Calibri" w:hAnsi="Calibri"/>
          <w:sz w:val="22"/>
        </w:rPr>
      </w:pPr>
    </w:p>
    <w:p w14:paraId="723B5296" w14:textId="77777777" w:rsidR="00BA09CD" w:rsidRPr="00C40ADF" w:rsidRDefault="00BA09CD" w:rsidP="00BA09CD">
      <w:pPr>
        <w:tabs>
          <w:tab w:val="left" w:pos="5103"/>
          <w:tab w:val="left" w:pos="8080"/>
        </w:tabs>
        <w:ind w:left="567"/>
        <w:rPr>
          <w:rFonts w:ascii="Calibri" w:hAnsi="Calibri"/>
          <w:sz w:val="22"/>
        </w:rPr>
      </w:pPr>
    </w:p>
    <w:p w14:paraId="68DC42E5" w14:textId="77777777"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64FF3583" w14:textId="77777777"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14:paraId="53C0D768" w14:textId="77777777" w:rsidTr="003632F9">
        <w:trPr>
          <w:trHeight w:val="1055"/>
          <w:jc w:val="center"/>
        </w:trPr>
        <w:tc>
          <w:tcPr>
            <w:tcW w:w="3106" w:type="dxa"/>
            <w:shd w:val="clear" w:color="auto" w:fill="auto"/>
            <w:vAlign w:val="center"/>
          </w:tcPr>
          <w:p w14:paraId="2DB4D921"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0DFA881B"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5F44215D" w14:textId="77777777" w:rsidR="00BA09CD" w:rsidRPr="002522C8" w:rsidRDefault="00BA09CD" w:rsidP="003632F9">
            <w:pPr>
              <w:tabs>
                <w:tab w:val="left" w:pos="5103"/>
                <w:tab w:val="left" w:pos="8080"/>
              </w:tabs>
              <w:jc w:val="center"/>
              <w:rPr>
                <w:rFonts w:ascii="Calibri" w:hAnsi="Calibri"/>
                <w:sz w:val="22"/>
              </w:rPr>
            </w:pPr>
          </w:p>
        </w:tc>
      </w:tr>
      <w:tr w:rsidR="00BA09CD" w:rsidRPr="002522C8" w14:paraId="015D49FB" w14:textId="77777777" w:rsidTr="003632F9">
        <w:trPr>
          <w:jc w:val="center"/>
        </w:trPr>
        <w:tc>
          <w:tcPr>
            <w:tcW w:w="3106" w:type="dxa"/>
            <w:shd w:val="clear" w:color="auto" w:fill="auto"/>
          </w:tcPr>
          <w:p w14:paraId="28149CD4"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39D14802"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2CC44A25"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14:paraId="72EBE22B" w14:textId="77777777" w:rsidR="00BA09CD" w:rsidRPr="00C40ADF" w:rsidRDefault="00BA09CD" w:rsidP="00BA09CD">
      <w:pPr>
        <w:tabs>
          <w:tab w:val="left" w:pos="5103"/>
          <w:tab w:val="left" w:pos="8080"/>
        </w:tabs>
        <w:rPr>
          <w:rFonts w:ascii="Calibri" w:hAnsi="Calibri"/>
          <w:sz w:val="22"/>
        </w:rPr>
      </w:pPr>
    </w:p>
    <w:p w14:paraId="5E509078" w14:textId="77777777" w:rsidR="00BA09CD" w:rsidRPr="00C40ADF" w:rsidRDefault="00BA09CD" w:rsidP="00BA09CD">
      <w:pPr>
        <w:tabs>
          <w:tab w:val="left" w:pos="5103"/>
          <w:tab w:val="left" w:pos="8080"/>
        </w:tabs>
        <w:ind w:left="567"/>
        <w:rPr>
          <w:rFonts w:ascii="Calibri" w:hAnsi="Calibri"/>
          <w:sz w:val="22"/>
        </w:rPr>
      </w:pPr>
    </w:p>
    <w:p w14:paraId="53C332EB" w14:textId="77777777" w:rsidR="00BA09CD" w:rsidRDefault="00BA09CD" w:rsidP="00BA09CD">
      <w:pPr>
        <w:tabs>
          <w:tab w:val="left" w:pos="1985"/>
          <w:tab w:val="left" w:pos="6096"/>
          <w:tab w:val="left" w:pos="8647"/>
        </w:tabs>
        <w:ind w:left="567"/>
        <w:rPr>
          <w:rFonts w:ascii="Calibri" w:hAnsi="Calibri"/>
          <w:sz w:val="22"/>
        </w:rPr>
      </w:pPr>
    </w:p>
    <w:p w14:paraId="02854DB9" w14:textId="77777777" w:rsidR="00BA09CD" w:rsidRPr="00C40ADF" w:rsidRDefault="00BA09CD" w:rsidP="00BA09CD">
      <w:pPr>
        <w:tabs>
          <w:tab w:val="left" w:pos="1985"/>
          <w:tab w:val="left" w:pos="6096"/>
          <w:tab w:val="left" w:pos="8647"/>
        </w:tabs>
        <w:ind w:left="567"/>
        <w:rPr>
          <w:rFonts w:ascii="Calibri" w:hAnsi="Calibri"/>
          <w:sz w:val="22"/>
        </w:rPr>
      </w:pPr>
    </w:p>
    <w:p w14:paraId="4F035858" w14:textId="77777777"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14:paraId="4E611345" w14:textId="77777777" w:rsidR="00CA04EA" w:rsidRDefault="00CA04EA" w:rsidP="00BA09CD">
      <w:pPr>
        <w:tabs>
          <w:tab w:val="left" w:pos="1985"/>
          <w:tab w:val="left" w:pos="6096"/>
          <w:tab w:val="left" w:pos="8647"/>
        </w:tabs>
        <w:ind w:left="567"/>
        <w:jc w:val="center"/>
        <w:rPr>
          <w:rFonts w:ascii="Calibri" w:hAnsi="Calibri"/>
          <w:b/>
          <w:i/>
          <w:sz w:val="22"/>
        </w:rPr>
      </w:pPr>
    </w:p>
    <w:p w14:paraId="7D2D0CBD" w14:textId="77777777" w:rsidR="00F372BA" w:rsidRDefault="00F372BA" w:rsidP="00BA09CD">
      <w:pPr>
        <w:tabs>
          <w:tab w:val="left" w:pos="1985"/>
          <w:tab w:val="left" w:pos="6096"/>
          <w:tab w:val="left" w:pos="8647"/>
        </w:tabs>
        <w:ind w:left="567"/>
        <w:jc w:val="center"/>
        <w:rPr>
          <w:rFonts w:ascii="Calibri" w:hAnsi="Calibri"/>
          <w:b/>
          <w:i/>
          <w:sz w:val="22"/>
        </w:rPr>
      </w:pPr>
    </w:p>
    <w:p w14:paraId="444EA439" w14:textId="77777777"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17FEF866" w14:textId="77777777"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2B8C24CB" w14:textId="77777777"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FD4E0F">
        <w:rPr>
          <w:rFonts w:ascii="Calibri" w:hAnsi="Calibri" w:cs="Calibri"/>
          <w:sz w:val="20"/>
          <w:szCs w:val="20"/>
        </w:rPr>
        <w:t>_, ____ de _____________ de 2016</w:t>
      </w:r>
      <w:r w:rsidRPr="00B63CD0">
        <w:rPr>
          <w:rFonts w:ascii="Calibri" w:hAnsi="Calibri" w:cs="Calibri"/>
          <w:sz w:val="20"/>
          <w:szCs w:val="20"/>
        </w:rPr>
        <w:t xml:space="preserve"> </w:t>
      </w:r>
    </w:p>
    <w:p w14:paraId="3A6C3B04" w14:textId="77777777" w:rsidR="00CA04EA" w:rsidRPr="00B63CD0" w:rsidRDefault="00CA04EA" w:rsidP="00CA04EA">
      <w:pPr>
        <w:pStyle w:val="Default"/>
        <w:rPr>
          <w:rFonts w:ascii="Calibri" w:hAnsi="Calibri" w:cs="Calibri"/>
          <w:sz w:val="20"/>
          <w:szCs w:val="20"/>
        </w:rPr>
      </w:pPr>
    </w:p>
    <w:p w14:paraId="420410BB" w14:textId="77777777" w:rsidR="00BD4768" w:rsidRDefault="00BD4768" w:rsidP="00CA04EA">
      <w:pPr>
        <w:pStyle w:val="Default"/>
        <w:rPr>
          <w:rFonts w:ascii="Calibri" w:hAnsi="Calibri" w:cs="Calibri"/>
          <w:b/>
          <w:sz w:val="20"/>
          <w:szCs w:val="20"/>
        </w:rPr>
      </w:pPr>
      <w:r>
        <w:rPr>
          <w:rFonts w:asciiTheme="minorHAnsi" w:hAnsiTheme="minorHAnsi" w:cs="Arial"/>
          <w:b/>
          <w:sz w:val="20"/>
          <w:szCs w:val="20"/>
        </w:rPr>
        <w:t>C.P. AARÓN SERRATO ARAOZ</w:t>
      </w:r>
      <w:r w:rsidRPr="00B63CD0">
        <w:rPr>
          <w:rFonts w:ascii="Calibri" w:hAnsi="Calibri" w:cs="Calibri"/>
          <w:b/>
          <w:sz w:val="20"/>
          <w:szCs w:val="20"/>
        </w:rPr>
        <w:t xml:space="preserve"> </w:t>
      </w:r>
    </w:p>
    <w:p w14:paraId="37BBDE42" w14:textId="3102BF82"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14:paraId="3D4A58CD" w14:textId="77777777" w:rsidR="00CA04EA" w:rsidRPr="00B63CD0" w:rsidRDefault="00CA04EA" w:rsidP="00CA04EA">
      <w:pPr>
        <w:pStyle w:val="Default"/>
        <w:rPr>
          <w:rFonts w:ascii="Calibri" w:hAnsi="Calibri" w:cs="Calibri"/>
          <w:sz w:val="20"/>
          <w:szCs w:val="20"/>
        </w:rPr>
      </w:pPr>
    </w:p>
    <w:p w14:paraId="683D8D9B"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171B9F">
        <w:rPr>
          <w:rFonts w:ascii="Calibri" w:hAnsi="Calibri" w:cs="Calibri"/>
          <w:b/>
          <w:bCs/>
          <w:sz w:val="20"/>
          <w:szCs w:val="20"/>
        </w:rPr>
        <w:t>31</w:t>
      </w:r>
      <w:r w:rsidR="00FD4E0F">
        <w:rPr>
          <w:rFonts w:ascii="Calibri" w:hAnsi="Calibri" w:cs="Calibri"/>
          <w:b/>
          <w:bCs/>
          <w:sz w:val="20"/>
          <w:szCs w:val="20"/>
        </w:rPr>
        <w:t>-2016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C6E6B0C" w14:textId="77777777" w:rsidR="00CA04EA" w:rsidRPr="00B63CD0" w:rsidRDefault="00CA04EA" w:rsidP="00CA04EA">
      <w:pPr>
        <w:pStyle w:val="Default"/>
        <w:jc w:val="both"/>
        <w:rPr>
          <w:rFonts w:ascii="Calibri" w:hAnsi="Calibri" w:cs="Calibri"/>
          <w:sz w:val="20"/>
          <w:szCs w:val="20"/>
        </w:rPr>
      </w:pPr>
    </w:p>
    <w:p w14:paraId="530D68E0" w14:textId="77777777"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447D3816"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12DD6E40"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53DB40F3" w14:textId="77777777" w:rsidR="00CA04EA" w:rsidRPr="00B63CD0" w:rsidRDefault="00CA04EA" w:rsidP="00CA04EA">
      <w:pPr>
        <w:pStyle w:val="Default"/>
        <w:jc w:val="both"/>
        <w:rPr>
          <w:rFonts w:ascii="Calibri" w:hAnsi="Calibri" w:cs="Calibri"/>
          <w:sz w:val="20"/>
          <w:szCs w:val="20"/>
        </w:rPr>
      </w:pPr>
    </w:p>
    <w:p w14:paraId="1D5790DB"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435CEE96" w14:textId="77777777" w:rsidR="00CA04EA" w:rsidRPr="00B63CD0" w:rsidRDefault="00CA04EA" w:rsidP="00CA04EA">
      <w:pPr>
        <w:pStyle w:val="Default"/>
        <w:jc w:val="both"/>
        <w:rPr>
          <w:rFonts w:ascii="Calibri" w:hAnsi="Calibri" w:cs="Calibri"/>
          <w:sz w:val="20"/>
          <w:szCs w:val="20"/>
        </w:rPr>
      </w:pPr>
    </w:p>
    <w:p w14:paraId="5F39BFD7"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458182A8" w14:textId="77777777" w:rsidR="00CA04EA" w:rsidRPr="00B63CD0" w:rsidRDefault="00CA04EA" w:rsidP="00CA04EA">
      <w:pPr>
        <w:rPr>
          <w:rFonts w:ascii="Calibri" w:hAnsi="Calibri"/>
          <w:lang w:val="es-MX"/>
        </w:rPr>
      </w:pPr>
    </w:p>
    <w:p w14:paraId="147E41EC" w14:textId="77777777"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14:paraId="4AB3BADF" w14:textId="77777777"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14:paraId="3A9DB2AC" w14:textId="77777777" w:rsidTr="00357A32">
        <w:trPr>
          <w:trHeight w:val="457"/>
          <w:jc w:val="center"/>
        </w:trPr>
        <w:tc>
          <w:tcPr>
            <w:tcW w:w="3106" w:type="dxa"/>
          </w:tcPr>
          <w:p w14:paraId="6C14E96E"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94C1ACB"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7ACC512"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A112FF6"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4069C3EA"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348DAFCA"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14:paraId="4EDC459A" w14:textId="77777777" w:rsidR="00CA04EA" w:rsidRPr="00B63CD0" w:rsidRDefault="00CA04EA" w:rsidP="00CA04EA">
      <w:pPr>
        <w:tabs>
          <w:tab w:val="left" w:pos="5245"/>
          <w:tab w:val="left" w:pos="7655"/>
        </w:tabs>
        <w:ind w:right="-91"/>
        <w:rPr>
          <w:rFonts w:ascii="Calibri" w:hAnsi="Calibri" w:cs="Arial"/>
          <w:b/>
          <w:i/>
        </w:rPr>
      </w:pPr>
    </w:p>
    <w:p w14:paraId="73670BF8" w14:textId="77777777"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3431FEE" w14:textId="77777777" w:rsidR="00CA04EA" w:rsidRDefault="00CA04EA" w:rsidP="00CA04EA">
      <w:pPr>
        <w:jc w:val="center"/>
        <w:rPr>
          <w:rFonts w:ascii="Calibri" w:hAnsi="Calibri" w:cs="Arial"/>
          <w:b/>
          <w:i/>
          <w:sz w:val="18"/>
        </w:rPr>
      </w:pPr>
    </w:p>
    <w:p w14:paraId="512CCA99" w14:textId="77777777"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14:paraId="3E6520F4" w14:textId="77777777" w:rsidR="00BA09CD" w:rsidRPr="001C3B83" w:rsidRDefault="00BA09CD" w:rsidP="00BA09CD">
      <w:pPr>
        <w:jc w:val="center"/>
        <w:rPr>
          <w:rFonts w:ascii="Calibri" w:hAnsi="Calibri" w:cs="Arial"/>
          <w:b/>
        </w:rPr>
      </w:pPr>
      <w:r w:rsidRPr="001C3B83">
        <w:rPr>
          <w:rFonts w:ascii="Calibri" w:hAnsi="Calibri" w:cs="Arial"/>
          <w:b/>
        </w:rPr>
        <w:t>INFORMACIÓN SOBRE LA COMPAÑIA</w:t>
      </w:r>
    </w:p>
    <w:p w14:paraId="48AE1485" w14:textId="77777777" w:rsidR="00BA09CD" w:rsidRPr="001C3B83" w:rsidRDefault="00BA09CD" w:rsidP="00BA09CD">
      <w:pPr>
        <w:jc w:val="center"/>
        <w:rPr>
          <w:rFonts w:ascii="Calibri" w:hAnsi="Calibri" w:cs="Arial"/>
          <w:b/>
          <w:u w:val="single"/>
        </w:rPr>
      </w:pPr>
    </w:p>
    <w:p w14:paraId="59561106" w14:textId="77777777"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14:paraId="55D803CC" w14:textId="77777777" w:rsidR="00BA09CD" w:rsidRDefault="00BA09CD" w:rsidP="00BA09CD">
      <w:pPr>
        <w:tabs>
          <w:tab w:val="left" w:pos="1985"/>
        </w:tabs>
        <w:jc w:val="both"/>
        <w:rPr>
          <w:rFonts w:ascii="Calibri" w:hAnsi="Calibri" w:cs="Arial"/>
        </w:rPr>
      </w:pPr>
    </w:p>
    <w:p w14:paraId="5B16832C" w14:textId="77777777"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14:paraId="09B31591" w14:textId="77777777"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14:paraId="364F0257" w14:textId="77777777" w:rsidR="00BA09CD" w:rsidRPr="001C3B83" w:rsidRDefault="00BA09CD" w:rsidP="00BA09CD">
      <w:pPr>
        <w:tabs>
          <w:tab w:val="left" w:pos="1985"/>
        </w:tabs>
        <w:jc w:val="both"/>
        <w:rPr>
          <w:rFonts w:ascii="Calibri" w:hAnsi="Calibri" w:cs="Arial"/>
        </w:rPr>
      </w:pPr>
    </w:p>
    <w:p w14:paraId="101992F5" w14:textId="77777777"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14:paraId="40278231" w14:textId="77777777"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14:paraId="46BA6CB0" w14:textId="77777777"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78E88270" w14:textId="77777777"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14:paraId="0AE0EF1D" w14:textId="77777777"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14:paraId="7241D8B7" w14:textId="77777777"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14:paraId="6323D2A0" w14:textId="77777777"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14:paraId="70541E90" w14:textId="77777777"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14:paraId="66255D5E" w14:textId="77777777" w:rsidR="00BA09CD" w:rsidRPr="001C3B83" w:rsidRDefault="00BA09CD" w:rsidP="00BA09CD">
      <w:pPr>
        <w:jc w:val="both"/>
        <w:rPr>
          <w:rFonts w:ascii="Calibri" w:hAnsi="Calibri" w:cs="Arial"/>
        </w:rPr>
      </w:pPr>
      <w:r w:rsidRPr="001C3B83">
        <w:rPr>
          <w:rFonts w:ascii="Calibri" w:hAnsi="Calibri" w:cs="Arial"/>
        </w:rPr>
        <w:t>Relación de accionistas.-</w:t>
      </w:r>
    </w:p>
    <w:p w14:paraId="427BBE15" w14:textId="77777777"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14:paraId="20380ACA" w14:textId="77777777" w:rsidR="00BA09CD" w:rsidRPr="001C3B83" w:rsidRDefault="00BA09CD" w:rsidP="00BA09CD">
      <w:pPr>
        <w:jc w:val="both"/>
        <w:rPr>
          <w:rFonts w:ascii="Calibri" w:hAnsi="Calibri" w:cs="Arial"/>
        </w:rPr>
      </w:pPr>
      <w:r w:rsidRPr="001C3B83">
        <w:rPr>
          <w:rFonts w:ascii="Calibri" w:hAnsi="Calibri" w:cs="Arial"/>
        </w:rPr>
        <w:t>Descripción del objeto social:</w:t>
      </w:r>
    </w:p>
    <w:p w14:paraId="2102B516" w14:textId="77777777" w:rsidR="00BA09CD" w:rsidRPr="001C3B83" w:rsidRDefault="00BA09CD" w:rsidP="00BA09CD">
      <w:pPr>
        <w:jc w:val="both"/>
        <w:rPr>
          <w:rFonts w:ascii="Calibri" w:hAnsi="Calibri" w:cs="Arial"/>
        </w:rPr>
      </w:pPr>
      <w:r w:rsidRPr="001C3B83">
        <w:rPr>
          <w:rFonts w:ascii="Calibri" w:hAnsi="Calibri" w:cs="Arial"/>
        </w:rPr>
        <w:t>Reformas al acta constitutiva:</w:t>
      </w:r>
    </w:p>
    <w:p w14:paraId="7FE9CE53" w14:textId="39C746F2"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4B7841">
        <w:rPr>
          <w:rFonts w:ascii="Calibri" w:hAnsi="Calibri" w:cs="Arial"/>
        </w:rPr>
        <w:t>5</w:t>
      </w:r>
      <w:r w:rsidRPr="001C3B83">
        <w:rPr>
          <w:rFonts w:ascii="Calibri" w:hAnsi="Calibri" w:cs="Arial"/>
        </w:rPr>
        <w:t>:</w:t>
      </w:r>
    </w:p>
    <w:p w14:paraId="479D5557" w14:textId="77777777" w:rsidR="00BA09CD" w:rsidRPr="001C3B83" w:rsidRDefault="00BA09CD" w:rsidP="00BA09CD">
      <w:pPr>
        <w:jc w:val="both"/>
        <w:rPr>
          <w:rFonts w:ascii="Calibri" w:hAnsi="Calibri" w:cs="Arial"/>
        </w:rPr>
      </w:pPr>
      <w:r w:rsidRPr="001C3B83">
        <w:rPr>
          <w:rFonts w:ascii="Calibri" w:hAnsi="Calibri" w:cs="Arial"/>
        </w:rPr>
        <w:t>Nombre del apoderado o representante:</w:t>
      </w:r>
    </w:p>
    <w:p w14:paraId="79DFC8F0" w14:textId="77777777"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14:paraId="192C9354" w14:textId="77777777" w:rsidR="00BA09CD" w:rsidRPr="001C3B83" w:rsidRDefault="00BA09CD" w:rsidP="00BA09CD">
      <w:pPr>
        <w:jc w:val="both"/>
        <w:rPr>
          <w:rFonts w:ascii="Calibri" w:hAnsi="Calibri" w:cs="Arial"/>
        </w:rPr>
      </w:pPr>
      <w:r w:rsidRPr="001C3B83">
        <w:rPr>
          <w:rFonts w:ascii="Calibri" w:hAnsi="Calibri" w:cs="Arial"/>
        </w:rPr>
        <w:t>Escritura pública número: Fecha:</w:t>
      </w:r>
    </w:p>
    <w:p w14:paraId="5E1CC5F8" w14:textId="77777777"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14:paraId="10E3ADBD" w14:textId="77777777"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14:paraId="098CDBB1" w14:textId="77777777" w:rsidR="00BA09CD" w:rsidRPr="001C3B83" w:rsidRDefault="00BA09CD" w:rsidP="00BA09CD">
      <w:pPr>
        <w:jc w:val="center"/>
        <w:rPr>
          <w:rFonts w:ascii="Calibri" w:hAnsi="Calibri" w:cs="Arial"/>
        </w:rPr>
      </w:pPr>
    </w:p>
    <w:p w14:paraId="7BD4D955" w14:textId="77777777" w:rsidR="00BA09CD" w:rsidRPr="001C3B83" w:rsidRDefault="00BA09CD" w:rsidP="00BA09CD">
      <w:pPr>
        <w:jc w:val="center"/>
        <w:rPr>
          <w:rFonts w:ascii="Calibri" w:hAnsi="Calibri" w:cs="Arial"/>
          <w:b/>
        </w:rPr>
      </w:pPr>
      <w:r w:rsidRPr="001C3B83">
        <w:rPr>
          <w:rFonts w:ascii="Calibri" w:hAnsi="Calibri" w:cs="Arial"/>
          <w:b/>
        </w:rPr>
        <w:t>(Lugar y fecha)</w:t>
      </w:r>
    </w:p>
    <w:p w14:paraId="2FA28F63" w14:textId="77777777" w:rsidR="00BA09CD" w:rsidRPr="001C3B83" w:rsidRDefault="00BA09CD" w:rsidP="00BA09CD">
      <w:pPr>
        <w:jc w:val="center"/>
        <w:rPr>
          <w:rFonts w:ascii="Calibri" w:hAnsi="Calibri" w:cs="Arial"/>
          <w:b/>
        </w:rPr>
      </w:pPr>
      <w:r w:rsidRPr="001C3B83">
        <w:rPr>
          <w:rFonts w:ascii="Calibri" w:hAnsi="Calibri" w:cs="Arial"/>
          <w:b/>
        </w:rPr>
        <w:t>Protesto lo necesario.</w:t>
      </w:r>
    </w:p>
    <w:p w14:paraId="0A638609" w14:textId="77777777" w:rsidR="00BA09CD" w:rsidRPr="001C3B83" w:rsidRDefault="00BA09CD" w:rsidP="00BA09CD">
      <w:pPr>
        <w:jc w:val="center"/>
        <w:rPr>
          <w:rFonts w:ascii="Calibri" w:hAnsi="Calibri" w:cs="Arial"/>
          <w:b/>
        </w:rPr>
      </w:pPr>
      <w:r w:rsidRPr="001C3B83">
        <w:rPr>
          <w:rFonts w:ascii="Calibri" w:hAnsi="Calibri" w:cs="Arial"/>
          <w:b/>
        </w:rPr>
        <w:t>(firma)</w:t>
      </w:r>
    </w:p>
    <w:p w14:paraId="2719BC2C" w14:textId="77777777"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14:paraId="2154A09B" w14:textId="0F6D8190"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4B7841">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4B7841">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46A20BC3" w14:textId="77777777"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51AA0D2F" w14:textId="77777777"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03C899A5" w14:textId="77777777"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41BB130D" w14:textId="77777777"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14:paraId="40D6B7D5" w14:textId="77777777"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14:paraId="0857459E" w14:textId="77777777" w:rsidR="00CA04EA" w:rsidRPr="0007345B" w:rsidRDefault="00CA04EA" w:rsidP="00CA04EA">
      <w:pPr>
        <w:pStyle w:val="Default"/>
        <w:jc w:val="center"/>
        <w:rPr>
          <w:rFonts w:asciiTheme="minorHAnsi" w:hAnsiTheme="minorHAnsi" w:cstheme="minorHAnsi"/>
          <w:b/>
          <w:bCs/>
          <w:color w:val="auto"/>
          <w:sz w:val="22"/>
          <w:szCs w:val="22"/>
        </w:rPr>
      </w:pPr>
    </w:p>
    <w:p w14:paraId="17166CB5" w14:textId="77777777" w:rsidR="00CA04EA" w:rsidRPr="0007345B" w:rsidRDefault="00CA04EA" w:rsidP="00CA04EA">
      <w:pPr>
        <w:pStyle w:val="Default"/>
        <w:jc w:val="center"/>
        <w:rPr>
          <w:rFonts w:asciiTheme="minorHAnsi" w:hAnsiTheme="minorHAnsi" w:cstheme="minorHAnsi"/>
          <w:b/>
          <w:bCs/>
          <w:color w:val="auto"/>
          <w:sz w:val="22"/>
          <w:szCs w:val="22"/>
        </w:rPr>
      </w:pPr>
    </w:p>
    <w:p w14:paraId="525518F8" w14:textId="77777777" w:rsidR="00CA04EA" w:rsidRPr="0007345B" w:rsidRDefault="00CA04EA" w:rsidP="00CA04EA">
      <w:pPr>
        <w:pStyle w:val="Default"/>
        <w:jc w:val="center"/>
        <w:rPr>
          <w:rFonts w:asciiTheme="minorHAnsi" w:hAnsiTheme="minorHAnsi" w:cstheme="minorHAnsi"/>
          <w:b/>
          <w:bCs/>
          <w:color w:val="auto"/>
          <w:sz w:val="22"/>
          <w:szCs w:val="22"/>
        </w:rPr>
      </w:pPr>
    </w:p>
    <w:p w14:paraId="25ABCB4C" w14:textId="77777777"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4AA2D6FC" w14:textId="77777777" w:rsidR="00CA04EA" w:rsidRPr="0007345B" w:rsidRDefault="00CA04EA" w:rsidP="00CA04EA">
      <w:pPr>
        <w:autoSpaceDE w:val="0"/>
        <w:autoSpaceDN w:val="0"/>
        <w:adjustRightInd w:val="0"/>
        <w:jc w:val="center"/>
        <w:rPr>
          <w:rFonts w:asciiTheme="minorHAnsi" w:hAnsiTheme="minorHAnsi" w:cstheme="minorHAnsi"/>
          <w:b/>
          <w:bCs/>
          <w:sz w:val="22"/>
          <w:szCs w:val="22"/>
        </w:rPr>
      </w:pPr>
    </w:p>
    <w:p w14:paraId="641E5A1C" w14:textId="77777777" w:rsidR="00CA04EA" w:rsidRPr="0007345B" w:rsidRDefault="00CA04EA" w:rsidP="00CA04EA">
      <w:pPr>
        <w:autoSpaceDE w:val="0"/>
        <w:autoSpaceDN w:val="0"/>
        <w:adjustRightInd w:val="0"/>
        <w:jc w:val="center"/>
        <w:rPr>
          <w:rFonts w:asciiTheme="minorHAnsi" w:hAnsiTheme="minorHAnsi" w:cstheme="minorHAnsi"/>
          <w:b/>
          <w:bCs/>
          <w:sz w:val="22"/>
          <w:szCs w:val="22"/>
        </w:rPr>
      </w:pPr>
    </w:p>
    <w:p w14:paraId="7B73D8D5" w14:textId="77777777" w:rsidR="00CA04EA" w:rsidRPr="0007345B" w:rsidRDefault="00CA04EA" w:rsidP="00CA04EA">
      <w:pPr>
        <w:autoSpaceDE w:val="0"/>
        <w:autoSpaceDN w:val="0"/>
        <w:adjustRightInd w:val="0"/>
        <w:jc w:val="center"/>
        <w:rPr>
          <w:rFonts w:asciiTheme="minorHAnsi" w:hAnsiTheme="minorHAnsi" w:cstheme="minorHAnsi"/>
          <w:b/>
          <w:bCs/>
          <w:sz w:val="22"/>
          <w:szCs w:val="22"/>
        </w:rPr>
      </w:pPr>
    </w:p>
    <w:p w14:paraId="26525C77" w14:textId="77777777"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14:paraId="40B20916" w14:textId="77777777"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78199C08" w14:textId="77777777" w:rsidR="004B7841" w:rsidRPr="00FA4A0F" w:rsidRDefault="004B7841" w:rsidP="004B7841">
      <w:pPr>
        <w:autoSpaceDE w:val="0"/>
        <w:autoSpaceDN w:val="0"/>
        <w:adjustRightInd w:val="0"/>
        <w:rPr>
          <w:rFonts w:asciiTheme="minorHAnsi" w:hAnsiTheme="minorHAnsi" w:cstheme="minorHAnsi"/>
          <w:b/>
        </w:rPr>
      </w:pPr>
      <w:r>
        <w:rPr>
          <w:rFonts w:asciiTheme="minorHAnsi" w:hAnsiTheme="minorHAnsi" w:cs="Arial"/>
          <w:b/>
        </w:rPr>
        <w:t>C.P. AARÓN SERRATO ARAOZ</w:t>
      </w:r>
    </w:p>
    <w:p w14:paraId="4A12D23F" w14:textId="77777777"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4F18A24A" w14:textId="77777777"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7F16BDD5" w14:textId="77777777" w:rsidR="00CA04EA" w:rsidRPr="00FA4A0F" w:rsidRDefault="00CA04EA" w:rsidP="00CA04EA">
      <w:pPr>
        <w:autoSpaceDE w:val="0"/>
        <w:autoSpaceDN w:val="0"/>
        <w:adjustRightInd w:val="0"/>
        <w:jc w:val="both"/>
        <w:rPr>
          <w:rFonts w:asciiTheme="minorHAnsi" w:hAnsiTheme="minorHAnsi" w:cstheme="minorHAnsi"/>
        </w:rPr>
      </w:pPr>
    </w:p>
    <w:p w14:paraId="267D8320" w14:textId="77777777" w:rsidR="00CA04EA" w:rsidRPr="00FA4A0F" w:rsidRDefault="00CA04EA" w:rsidP="00CA04EA">
      <w:pPr>
        <w:autoSpaceDE w:val="0"/>
        <w:autoSpaceDN w:val="0"/>
        <w:adjustRightInd w:val="0"/>
        <w:jc w:val="both"/>
        <w:rPr>
          <w:rFonts w:asciiTheme="minorHAnsi" w:hAnsiTheme="minorHAnsi" w:cstheme="minorHAnsi"/>
        </w:rPr>
      </w:pPr>
    </w:p>
    <w:p w14:paraId="381C2816" w14:textId="77777777"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171B9F">
        <w:rPr>
          <w:rFonts w:asciiTheme="minorHAnsi" w:hAnsiTheme="minorHAnsi" w:cstheme="minorHAnsi"/>
          <w:b/>
          <w:u w:val="single"/>
        </w:rPr>
        <w:t>31</w:t>
      </w:r>
      <w:r w:rsidR="00FD4E0F">
        <w:rPr>
          <w:rFonts w:asciiTheme="minorHAnsi" w:hAnsiTheme="minorHAnsi" w:cstheme="minorHAnsi"/>
          <w:b/>
          <w:u w:val="single"/>
        </w:rPr>
        <w:t>-2016</w:t>
      </w:r>
      <w:r w:rsidRPr="00FA4A0F">
        <w:rPr>
          <w:rFonts w:asciiTheme="minorHAnsi" w:hAnsiTheme="minorHAnsi" w:cstheme="minorHAnsi"/>
        </w:rPr>
        <w:t xml:space="preserve"> en el que mi representada, la empresa__________________________________ participa a través de la presente propuesta.</w:t>
      </w:r>
    </w:p>
    <w:p w14:paraId="2B3A9615" w14:textId="77777777" w:rsidR="00CA04EA" w:rsidRPr="00FA4A0F" w:rsidRDefault="00CA04EA" w:rsidP="00CA04EA">
      <w:pPr>
        <w:autoSpaceDE w:val="0"/>
        <w:autoSpaceDN w:val="0"/>
        <w:adjustRightInd w:val="0"/>
        <w:jc w:val="both"/>
        <w:rPr>
          <w:rFonts w:asciiTheme="minorHAnsi" w:hAnsiTheme="minorHAnsi" w:cstheme="minorHAnsi"/>
        </w:rPr>
      </w:pPr>
    </w:p>
    <w:p w14:paraId="019C5F0D" w14:textId="77777777"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14:paraId="66F72AC5" w14:textId="77777777" w:rsidR="00CA04EA" w:rsidRPr="00FA4A0F" w:rsidRDefault="00CA04EA" w:rsidP="00CA04EA">
      <w:pPr>
        <w:autoSpaceDE w:val="0"/>
        <w:autoSpaceDN w:val="0"/>
        <w:adjustRightInd w:val="0"/>
        <w:jc w:val="both"/>
        <w:rPr>
          <w:rFonts w:asciiTheme="minorHAnsi" w:hAnsiTheme="minorHAnsi" w:cstheme="minorHAnsi"/>
        </w:rPr>
      </w:pPr>
    </w:p>
    <w:p w14:paraId="3330B87C" w14:textId="77777777" w:rsidR="00CA04EA" w:rsidRPr="00FA4A0F" w:rsidRDefault="00CA04EA" w:rsidP="00CA04EA">
      <w:pPr>
        <w:autoSpaceDE w:val="0"/>
        <w:autoSpaceDN w:val="0"/>
        <w:adjustRightInd w:val="0"/>
        <w:jc w:val="center"/>
        <w:rPr>
          <w:rFonts w:asciiTheme="minorHAnsi" w:hAnsiTheme="minorHAnsi" w:cstheme="minorHAnsi"/>
        </w:rPr>
      </w:pPr>
    </w:p>
    <w:p w14:paraId="6F224815" w14:textId="77777777"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14:paraId="11344212" w14:textId="77777777" w:rsidR="00CA04EA" w:rsidRPr="00FA4A0F" w:rsidRDefault="00CA04EA" w:rsidP="00CA04EA">
      <w:pPr>
        <w:autoSpaceDE w:val="0"/>
        <w:autoSpaceDN w:val="0"/>
        <w:adjustRightInd w:val="0"/>
        <w:jc w:val="center"/>
        <w:rPr>
          <w:rFonts w:asciiTheme="minorHAnsi" w:hAnsiTheme="minorHAnsi" w:cstheme="minorHAnsi"/>
        </w:rPr>
      </w:pPr>
    </w:p>
    <w:p w14:paraId="1CD76A82" w14:textId="77777777" w:rsidR="00CA04EA" w:rsidRPr="00FA4A0F" w:rsidRDefault="00CA04EA" w:rsidP="00CA04EA">
      <w:pPr>
        <w:autoSpaceDE w:val="0"/>
        <w:autoSpaceDN w:val="0"/>
        <w:adjustRightInd w:val="0"/>
        <w:jc w:val="center"/>
        <w:rPr>
          <w:rFonts w:asciiTheme="minorHAnsi" w:hAnsiTheme="minorHAnsi" w:cstheme="minorHAnsi"/>
        </w:rPr>
      </w:pPr>
    </w:p>
    <w:p w14:paraId="0F1DB906" w14:textId="77777777"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14:paraId="024FCCB6" w14:textId="77777777" w:rsidR="00CA04EA" w:rsidRDefault="00CA04EA" w:rsidP="00CA04EA">
      <w:pPr>
        <w:autoSpaceDE w:val="0"/>
        <w:autoSpaceDN w:val="0"/>
        <w:adjustRightInd w:val="0"/>
        <w:jc w:val="center"/>
        <w:rPr>
          <w:rFonts w:ascii="Arial" w:hAnsi="Arial" w:cs="Arial"/>
          <w:sz w:val="18"/>
          <w:szCs w:val="18"/>
        </w:rPr>
      </w:pPr>
    </w:p>
    <w:p w14:paraId="4A6D1811" w14:textId="77777777" w:rsidR="00CA04EA" w:rsidRDefault="00CA04EA" w:rsidP="00CA04EA">
      <w:pPr>
        <w:autoSpaceDE w:val="0"/>
        <w:autoSpaceDN w:val="0"/>
        <w:adjustRightInd w:val="0"/>
        <w:rPr>
          <w:rFonts w:ascii="Arial" w:hAnsi="Arial" w:cs="Arial"/>
          <w:sz w:val="18"/>
          <w:szCs w:val="18"/>
        </w:rPr>
      </w:pPr>
    </w:p>
    <w:p w14:paraId="564115A0" w14:textId="77777777" w:rsidR="00CA04EA" w:rsidRDefault="00CA04EA" w:rsidP="00CA04EA">
      <w:pPr>
        <w:autoSpaceDE w:val="0"/>
        <w:autoSpaceDN w:val="0"/>
        <w:adjustRightInd w:val="0"/>
        <w:rPr>
          <w:rFonts w:ascii="Arial" w:hAnsi="Arial" w:cs="Arial"/>
          <w:sz w:val="18"/>
          <w:szCs w:val="18"/>
        </w:rPr>
      </w:pPr>
    </w:p>
    <w:p w14:paraId="19E7769D" w14:textId="77777777" w:rsidR="00CA04EA" w:rsidRDefault="00CA04EA" w:rsidP="00CA04EA">
      <w:pPr>
        <w:autoSpaceDE w:val="0"/>
        <w:autoSpaceDN w:val="0"/>
        <w:adjustRightInd w:val="0"/>
        <w:rPr>
          <w:rFonts w:ascii="Arial" w:hAnsi="Arial" w:cs="Arial"/>
          <w:sz w:val="18"/>
          <w:szCs w:val="18"/>
        </w:rPr>
      </w:pPr>
    </w:p>
    <w:p w14:paraId="5FBE368E" w14:textId="77777777" w:rsidR="00CA04EA" w:rsidRDefault="00CA04EA" w:rsidP="00CA04EA">
      <w:pPr>
        <w:autoSpaceDE w:val="0"/>
        <w:autoSpaceDN w:val="0"/>
        <w:adjustRightInd w:val="0"/>
        <w:rPr>
          <w:rFonts w:ascii="Arial" w:hAnsi="Arial" w:cs="Arial"/>
          <w:sz w:val="18"/>
          <w:szCs w:val="18"/>
        </w:rPr>
      </w:pPr>
    </w:p>
    <w:p w14:paraId="1F3FD768" w14:textId="77777777" w:rsidR="00F372BA" w:rsidRDefault="00F372BA" w:rsidP="00CA04EA">
      <w:pPr>
        <w:autoSpaceDE w:val="0"/>
        <w:autoSpaceDN w:val="0"/>
        <w:adjustRightInd w:val="0"/>
        <w:rPr>
          <w:rFonts w:ascii="Arial" w:hAnsi="Arial" w:cs="Arial"/>
          <w:sz w:val="18"/>
          <w:szCs w:val="18"/>
        </w:rPr>
      </w:pPr>
    </w:p>
    <w:p w14:paraId="6F3760E2" w14:textId="77777777" w:rsidR="00F372BA" w:rsidRDefault="00F372BA" w:rsidP="00CA04EA">
      <w:pPr>
        <w:autoSpaceDE w:val="0"/>
        <w:autoSpaceDN w:val="0"/>
        <w:adjustRightInd w:val="0"/>
        <w:rPr>
          <w:rFonts w:ascii="Arial" w:hAnsi="Arial" w:cs="Arial"/>
          <w:sz w:val="18"/>
          <w:szCs w:val="18"/>
        </w:rPr>
      </w:pPr>
    </w:p>
    <w:p w14:paraId="3A8CAF78" w14:textId="77777777" w:rsidR="00826752" w:rsidRDefault="00826752" w:rsidP="00CA04EA">
      <w:pPr>
        <w:autoSpaceDE w:val="0"/>
        <w:autoSpaceDN w:val="0"/>
        <w:adjustRightInd w:val="0"/>
        <w:rPr>
          <w:rFonts w:ascii="Arial" w:hAnsi="Arial" w:cs="Arial"/>
          <w:sz w:val="18"/>
          <w:szCs w:val="18"/>
        </w:rPr>
      </w:pPr>
    </w:p>
    <w:p w14:paraId="423461B0" w14:textId="77777777" w:rsidR="00CA04EA" w:rsidRDefault="00CA04EA" w:rsidP="00B37CE3">
      <w:pPr>
        <w:jc w:val="both"/>
        <w:rPr>
          <w:rFonts w:ascii="Calibri" w:hAnsi="Calibri" w:cs="Arial"/>
          <w:b/>
          <w:i/>
          <w:sz w:val="18"/>
        </w:rPr>
      </w:pPr>
    </w:p>
    <w:p w14:paraId="6E9487A2" w14:textId="77777777"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532444DE" w14:textId="77777777"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172CB98" w14:textId="77777777"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1BF962FC" w14:textId="77777777" w:rsidR="003B3E89" w:rsidRPr="002522C8" w:rsidRDefault="003B3E89" w:rsidP="003B3E89">
      <w:pPr>
        <w:tabs>
          <w:tab w:val="left" w:pos="3969"/>
          <w:tab w:val="left" w:pos="8080"/>
        </w:tabs>
        <w:ind w:right="1"/>
        <w:jc w:val="center"/>
        <w:rPr>
          <w:rFonts w:ascii="Calibri" w:hAnsi="Calibri" w:cs="Arial"/>
          <w:b/>
          <w:u w:val="single"/>
        </w:rPr>
      </w:pPr>
    </w:p>
    <w:p w14:paraId="49570C14" w14:textId="77777777" w:rsidR="003B3E89" w:rsidRPr="002522C8" w:rsidRDefault="003B3E89" w:rsidP="003B3E89">
      <w:pPr>
        <w:tabs>
          <w:tab w:val="left" w:pos="3969"/>
          <w:tab w:val="left" w:pos="8080"/>
        </w:tabs>
        <w:ind w:right="1"/>
        <w:jc w:val="center"/>
        <w:rPr>
          <w:rFonts w:ascii="Calibri" w:hAnsi="Calibri" w:cs="Arial"/>
          <w:b/>
          <w:u w:val="single"/>
        </w:rPr>
      </w:pPr>
    </w:p>
    <w:p w14:paraId="2B772D63" w14:textId="77777777" w:rsidR="003B3E89" w:rsidRPr="002522C8" w:rsidRDefault="003B3E89" w:rsidP="003B3E89">
      <w:pPr>
        <w:tabs>
          <w:tab w:val="left" w:pos="3969"/>
          <w:tab w:val="left" w:pos="8080"/>
        </w:tabs>
        <w:ind w:right="1"/>
        <w:jc w:val="center"/>
        <w:rPr>
          <w:rFonts w:ascii="Calibri" w:hAnsi="Calibri" w:cs="Arial"/>
          <w:b/>
          <w:u w:val="single"/>
        </w:rPr>
      </w:pPr>
    </w:p>
    <w:p w14:paraId="16150BCE" w14:textId="77777777" w:rsidR="003B3E89" w:rsidRPr="002522C8" w:rsidRDefault="003B3E89" w:rsidP="003B3E89">
      <w:pPr>
        <w:tabs>
          <w:tab w:val="left" w:pos="3969"/>
          <w:tab w:val="left" w:pos="8080"/>
        </w:tabs>
        <w:ind w:right="1"/>
        <w:jc w:val="center"/>
        <w:rPr>
          <w:rFonts w:ascii="Calibri" w:hAnsi="Calibri" w:cs="Arial"/>
          <w:b/>
          <w:u w:val="single"/>
        </w:rPr>
      </w:pPr>
    </w:p>
    <w:p w14:paraId="40729356" w14:textId="77777777"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14:paraId="068B183F" w14:textId="77777777" w:rsidR="003B3E89" w:rsidRPr="002522C8" w:rsidRDefault="003B3E89" w:rsidP="003B3E89">
      <w:pPr>
        <w:tabs>
          <w:tab w:val="left" w:pos="3969"/>
          <w:tab w:val="left" w:pos="8080"/>
        </w:tabs>
        <w:spacing w:line="360" w:lineRule="auto"/>
        <w:jc w:val="both"/>
        <w:rPr>
          <w:rFonts w:ascii="Calibri" w:hAnsi="Calibri" w:cs="Arial"/>
        </w:rPr>
      </w:pPr>
    </w:p>
    <w:p w14:paraId="212DDFBD" w14:textId="77777777"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14:paraId="77ED07A2" w14:textId="77777777" w:rsidR="003B3E89" w:rsidRPr="002522C8" w:rsidRDefault="003B3E89" w:rsidP="003B3E89">
      <w:pPr>
        <w:tabs>
          <w:tab w:val="left" w:pos="3969"/>
          <w:tab w:val="left" w:pos="8080"/>
        </w:tabs>
        <w:spacing w:line="360" w:lineRule="auto"/>
        <w:jc w:val="both"/>
        <w:rPr>
          <w:rFonts w:ascii="Calibri" w:hAnsi="Calibri" w:cs="Arial"/>
        </w:rPr>
      </w:pPr>
    </w:p>
    <w:p w14:paraId="5B4AD7F9" w14:textId="77777777"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14:paraId="614C4AB0" w14:textId="77777777" w:rsidR="003B3E89" w:rsidRPr="002522C8" w:rsidRDefault="003B3E89" w:rsidP="003B3E89">
      <w:pPr>
        <w:tabs>
          <w:tab w:val="left" w:pos="3969"/>
          <w:tab w:val="left" w:pos="8080"/>
        </w:tabs>
        <w:spacing w:line="360" w:lineRule="auto"/>
        <w:jc w:val="both"/>
        <w:rPr>
          <w:rFonts w:ascii="Calibri" w:hAnsi="Calibri" w:cs="Arial"/>
        </w:rPr>
      </w:pPr>
    </w:p>
    <w:p w14:paraId="46DA3CF8" w14:textId="77777777"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14:paraId="3D61D9AD" w14:textId="77777777" w:rsidR="003B3E89" w:rsidRPr="002522C8" w:rsidRDefault="003B3E89" w:rsidP="003B3E89">
      <w:pPr>
        <w:tabs>
          <w:tab w:val="left" w:pos="8080"/>
        </w:tabs>
        <w:spacing w:line="360" w:lineRule="auto"/>
        <w:jc w:val="both"/>
        <w:rPr>
          <w:rFonts w:ascii="Calibri" w:hAnsi="Calibri" w:cs="Arial"/>
        </w:rPr>
      </w:pPr>
    </w:p>
    <w:p w14:paraId="6DE884AE" w14:textId="77777777"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14:paraId="0C370851" w14:textId="77777777" w:rsidR="003B3E89" w:rsidRPr="002522C8" w:rsidRDefault="003B3E89" w:rsidP="003B3E89">
      <w:pPr>
        <w:tabs>
          <w:tab w:val="left" w:pos="8080"/>
        </w:tabs>
        <w:spacing w:line="360" w:lineRule="auto"/>
        <w:jc w:val="both"/>
        <w:rPr>
          <w:rFonts w:ascii="Calibri" w:hAnsi="Calibri" w:cs="Arial"/>
        </w:rPr>
      </w:pPr>
    </w:p>
    <w:p w14:paraId="3646BDB4" w14:textId="77777777"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14:paraId="52E877A8" w14:textId="77777777" w:rsidR="003B3E89" w:rsidRPr="002522C8" w:rsidRDefault="003B3E89" w:rsidP="003B3E89">
      <w:pPr>
        <w:tabs>
          <w:tab w:val="left" w:pos="8080"/>
        </w:tabs>
        <w:spacing w:line="360" w:lineRule="auto"/>
        <w:jc w:val="both"/>
        <w:rPr>
          <w:rFonts w:ascii="Calibri" w:hAnsi="Calibri" w:cs="Arial"/>
        </w:rPr>
      </w:pPr>
    </w:p>
    <w:p w14:paraId="3B435CFF" w14:textId="77777777" w:rsidR="003B3E89" w:rsidRPr="002522C8" w:rsidRDefault="003B3E89" w:rsidP="003B3E89">
      <w:pPr>
        <w:tabs>
          <w:tab w:val="left" w:pos="8080"/>
        </w:tabs>
        <w:spacing w:line="360" w:lineRule="auto"/>
        <w:jc w:val="both"/>
        <w:rPr>
          <w:rFonts w:ascii="Calibri" w:hAnsi="Calibri" w:cs="Arial"/>
        </w:rPr>
      </w:pPr>
    </w:p>
    <w:p w14:paraId="22536ADF" w14:textId="77777777" w:rsidR="003B3E89" w:rsidRPr="002522C8" w:rsidRDefault="003B3E89" w:rsidP="003B3E89">
      <w:pPr>
        <w:tabs>
          <w:tab w:val="left" w:pos="8080"/>
        </w:tabs>
        <w:spacing w:line="360" w:lineRule="auto"/>
        <w:jc w:val="both"/>
        <w:rPr>
          <w:rFonts w:ascii="Calibri" w:hAnsi="Calibri" w:cs="Arial"/>
        </w:rPr>
      </w:pPr>
    </w:p>
    <w:p w14:paraId="7537A461" w14:textId="77777777" w:rsidR="003B3E89" w:rsidRDefault="003B3E89" w:rsidP="003B3E89">
      <w:pPr>
        <w:tabs>
          <w:tab w:val="left" w:pos="8080"/>
        </w:tabs>
        <w:spacing w:line="360" w:lineRule="auto"/>
        <w:jc w:val="both"/>
        <w:rPr>
          <w:rFonts w:ascii="Calibri" w:hAnsi="Calibri" w:cs="Arial"/>
        </w:rPr>
      </w:pPr>
    </w:p>
    <w:p w14:paraId="72AA265B" w14:textId="77777777" w:rsidR="003B3E89" w:rsidRDefault="003B3E89" w:rsidP="00BA09CD">
      <w:pPr>
        <w:jc w:val="center"/>
        <w:rPr>
          <w:rFonts w:ascii="Calibri" w:hAnsi="Calibri" w:cs="Arial"/>
          <w:b/>
          <w:i/>
          <w:sz w:val="18"/>
        </w:rPr>
      </w:pPr>
    </w:p>
    <w:p w14:paraId="048E5A7D" w14:textId="77777777" w:rsidR="003B3E89" w:rsidRDefault="003B3E89" w:rsidP="00BA09CD">
      <w:pPr>
        <w:jc w:val="center"/>
        <w:rPr>
          <w:rFonts w:ascii="Calibri" w:hAnsi="Calibri" w:cs="Arial"/>
          <w:b/>
          <w:i/>
          <w:sz w:val="18"/>
        </w:rPr>
      </w:pPr>
    </w:p>
    <w:p w14:paraId="64321066" w14:textId="77777777" w:rsidR="002C0C5A" w:rsidRDefault="002C0C5A" w:rsidP="009952B4">
      <w:pPr>
        <w:autoSpaceDE w:val="0"/>
        <w:autoSpaceDN w:val="0"/>
        <w:adjustRightInd w:val="0"/>
        <w:rPr>
          <w:rFonts w:ascii="Arial" w:hAnsi="Arial" w:cs="Arial"/>
          <w:sz w:val="18"/>
          <w:szCs w:val="18"/>
        </w:rPr>
      </w:pPr>
    </w:p>
    <w:p w14:paraId="6FAC1296" w14:textId="77777777"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3751F629" w14:textId="77777777"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5E5D4B80" w14:textId="77777777" w:rsidR="00BA09CD" w:rsidRPr="00174D9C" w:rsidRDefault="00BA09CD" w:rsidP="00BA09CD">
      <w:pPr>
        <w:pStyle w:val="Default"/>
        <w:rPr>
          <w:rFonts w:ascii="Calibri" w:hAnsi="Calibri" w:cs="Calibri"/>
          <w:b/>
          <w:bCs/>
          <w:sz w:val="20"/>
          <w:szCs w:val="20"/>
        </w:rPr>
      </w:pPr>
    </w:p>
    <w:p w14:paraId="3C2647B7" w14:textId="77777777" w:rsidR="00BA09CD" w:rsidRPr="00174D9C" w:rsidRDefault="00BA09CD" w:rsidP="00BA09CD">
      <w:pPr>
        <w:pStyle w:val="Default"/>
        <w:rPr>
          <w:rFonts w:ascii="Calibri" w:hAnsi="Calibri" w:cs="Calibri"/>
          <w:b/>
          <w:bCs/>
          <w:sz w:val="20"/>
          <w:szCs w:val="20"/>
        </w:rPr>
      </w:pPr>
    </w:p>
    <w:p w14:paraId="239A05A2" w14:textId="77777777" w:rsidR="00BA09CD" w:rsidRPr="00174D9C" w:rsidRDefault="00BA09CD" w:rsidP="00BA09CD">
      <w:pPr>
        <w:pStyle w:val="Default"/>
        <w:rPr>
          <w:rFonts w:ascii="Calibri" w:hAnsi="Calibri" w:cs="Calibri"/>
          <w:b/>
          <w:bCs/>
          <w:sz w:val="20"/>
          <w:szCs w:val="20"/>
        </w:rPr>
      </w:pPr>
    </w:p>
    <w:p w14:paraId="677975D8" w14:textId="77777777" w:rsidR="005F0F73" w:rsidRPr="00174D9C" w:rsidRDefault="005F0F73" w:rsidP="005F0F73">
      <w:pPr>
        <w:pStyle w:val="Default"/>
        <w:rPr>
          <w:rFonts w:ascii="Calibri" w:hAnsi="Calibri" w:cs="Calibri"/>
          <w:b/>
          <w:bCs/>
          <w:sz w:val="20"/>
          <w:szCs w:val="20"/>
        </w:rPr>
      </w:pPr>
      <w:r>
        <w:rPr>
          <w:rFonts w:asciiTheme="minorHAnsi" w:hAnsiTheme="minorHAnsi" w:cs="Arial"/>
          <w:b/>
          <w:sz w:val="20"/>
          <w:szCs w:val="20"/>
        </w:rPr>
        <w:t>C.P. AARÓN SERRATO ARAOZ</w:t>
      </w:r>
    </w:p>
    <w:p w14:paraId="5BDB2950" w14:textId="77777777"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14:paraId="01CCC293" w14:textId="77777777"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14:paraId="27513315" w14:textId="77777777" w:rsidR="00BA09CD" w:rsidRPr="00174D9C" w:rsidRDefault="00BA09CD" w:rsidP="00BA09CD">
      <w:pPr>
        <w:pStyle w:val="Default"/>
        <w:rPr>
          <w:rFonts w:ascii="Calibri" w:hAnsi="Calibri" w:cs="Calibri"/>
          <w:sz w:val="20"/>
          <w:szCs w:val="20"/>
        </w:rPr>
      </w:pPr>
    </w:p>
    <w:p w14:paraId="71217083" w14:textId="77777777"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2AE6582A" w14:textId="77777777" w:rsidR="00BA09CD" w:rsidRPr="00174D9C" w:rsidRDefault="00BA09CD" w:rsidP="00BA09CD">
      <w:pPr>
        <w:pStyle w:val="Default"/>
        <w:rPr>
          <w:rFonts w:ascii="Calibri" w:hAnsi="Calibri" w:cs="Calibri"/>
          <w:sz w:val="20"/>
          <w:szCs w:val="20"/>
        </w:rPr>
      </w:pPr>
    </w:p>
    <w:p w14:paraId="61D0FF6C" w14:textId="77777777" w:rsidR="00BA09CD" w:rsidRPr="00174D9C" w:rsidRDefault="00BA09CD" w:rsidP="00BA09CD">
      <w:pPr>
        <w:pStyle w:val="Default"/>
        <w:rPr>
          <w:rFonts w:ascii="Calibri" w:hAnsi="Calibri" w:cs="Calibri"/>
          <w:sz w:val="20"/>
          <w:szCs w:val="20"/>
        </w:rPr>
      </w:pPr>
    </w:p>
    <w:p w14:paraId="29E3CCF8" w14:textId="77777777"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171B9F">
        <w:rPr>
          <w:rFonts w:ascii="Calibri" w:hAnsi="Calibri" w:cs="Calibri"/>
          <w:b/>
          <w:bCs/>
          <w:sz w:val="20"/>
          <w:szCs w:val="20"/>
        </w:rPr>
        <w:t>31</w:t>
      </w:r>
      <w:r w:rsidR="00FD4E0F">
        <w:rPr>
          <w:rFonts w:ascii="Calibri" w:hAnsi="Calibri" w:cs="Calibri"/>
          <w:b/>
          <w:bCs/>
          <w:sz w:val="20"/>
          <w:szCs w:val="20"/>
        </w:rPr>
        <w:t>-2016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233B0DCD" w14:textId="77777777" w:rsidR="00BA09CD" w:rsidRPr="00174D9C" w:rsidRDefault="00BA09CD" w:rsidP="00BA09CD">
      <w:pPr>
        <w:pStyle w:val="Default"/>
        <w:spacing w:line="360" w:lineRule="auto"/>
        <w:jc w:val="both"/>
        <w:rPr>
          <w:rFonts w:ascii="Calibri" w:hAnsi="Calibri" w:cs="Calibri"/>
          <w:sz w:val="20"/>
          <w:szCs w:val="20"/>
        </w:rPr>
      </w:pPr>
    </w:p>
    <w:p w14:paraId="2B8D44CB"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6594F8FC"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1F20C233"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46C6F286"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5952C9E8"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818B135" w14:textId="77777777" w:rsidR="00BA09CD" w:rsidRPr="00174D9C" w:rsidRDefault="00BA09CD" w:rsidP="00BA09CD">
      <w:pPr>
        <w:pStyle w:val="Default"/>
        <w:jc w:val="both"/>
        <w:rPr>
          <w:rFonts w:ascii="Calibri" w:hAnsi="Calibri" w:cs="Calibri"/>
          <w:b/>
          <w:bCs/>
          <w:sz w:val="20"/>
          <w:szCs w:val="20"/>
        </w:rPr>
      </w:pPr>
    </w:p>
    <w:p w14:paraId="4653159F" w14:textId="77777777" w:rsidR="00BA09CD" w:rsidRPr="00174D9C" w:rsidRDefault="00BA09CD" w:rsidP="00BA09CD">
      <w:pPr>
        <w:pStyle w:val="Default"/>
        <w:rPr>
          <w:rFonts w:ascii="Calibri" w:hAnsi="Calibri" w:cs="Calibri"/>
          <w:b/>
          <w:bCs/>
          <w:sz w:val="20"/>
          <w:szCs w:val="20"/>
        </w:rPr>
      </w:pPr>
    </w:p>
    <w:p w14:paraId="7C7146A8" w14:textId="77777777" w:rsidR="00BA09CD" w:rsidRPr="00174D9C" w:rsidRDefault="00BA09CD" w:rsidP="00BA09CD">
      <w:pPr>
        <w:pStyle w:val="Default"/>
        <w:rPr>
          <w:rFonts w:ascii="Calibri" w:hAnsi="Calibri" w:cs="Calibri"/>
          <w:b/>
          <w:bCs/>
          <w:sz w:val="20"/>
          <w:szCs w:val="20"/>
        </w:rPr>
      </w:pPr>
    </w:p>
    <w:p w14:paraId="20B08954" w14:textId="77777777"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2F911D61" w14:textId="77777777" w:rsidR="00BA09CD" w:rsidRPr="00174D9C" w:rsidRDefault="00BA09CD" w:rsidP="00BA09CD">
      <w:pPr>
        <w:autoSpaceDE w:val="0"/>
        <w:autoSpaceDN w:val="0"/>
        <w:adjustRightInd w:val="0"/>
        <w:jc w:val="center"/>
        <w:rPr>
          <w:rFonts w:ascii="Calibri" w:hAnsi="Calibri" w:cs="Calibri"/>
          <w:b/>
          <w:szCs w:val="22"/>
        </w:rPr>
      </w:pPr>
    </w:p>
    <w:p w14:paraId="6D20DF1D" w14:textId="77777777" w:rsidR="00BA09CD" w:rsidRPr="00174D9C" w:rsidRDefault="00BA09CD" w:rsidP="00BA09CD">
      <w:pPr>
        <w:autoSpaceDE w:val="0"/>
        <w:autoSpaceDN w:val="0"/>
        <w:adjustRightInd w:val="0"/>
        <w:jc w:val="center"/>
        <w:rPr>
          <w:rFonts w:ascii="Calibri" w:hAnsi="Calibri" w:cs="Calibri"/>
          <w:b/>
          <w:szCs w:val="22"/>
        </w:rPr>
      </w:pPr>
    </w:p>
    <w:p w14:paraId="211C4350"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44F1D91"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7A2E24C8" w14:textId="77777777" w:rsidR="00BA09CD" w:rsidRPr="00174D9C" w:rsidRDefault="00BA09CD" w:rsidP="00BA09CD">
      <w:pPr>
        <w:rPr>
          <w:rFonts w:ascii="Calibri" w:hAnsi="Calibri"/>
          <w:lang w:val="es-MX"/>
        </w:rPr>
      </w:pPr>
    </w:p>
    <w:p w14:paraId="5745F614" w14:textId="77777777" w:rsidR="00BA09CD" w:rsidRDefault="00BA09CD" w:rsidP="00BA09CD">
      <w:pPr>
        <w:rPr>
          <w:rFonts w:ascii="Calibri" w:hAnsi="Calibri"/>
          <w:lang w:val="es-MX"/>
        </w:rPr>
      </w:pPr>
    </w:p>
    <w:p w14:paraId="31FE4CFC" w14:textId="77777777"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03DC32B9" w14:textId="77777777" w:rsidR="00BA09CD" w:rsidRPr="00174D9C" w:rsidRDefault="00BA09CD" w:rsidP="00BA09CD">
      <w:pPr>
        <w:pStyle w:val="Default"/>
        <w:jc w:val="both"/>
        <w:rPr>
          <w:rFonts w:ascii="Calibri" w:hAnsi="Calibri" w:cs="Calibri"/>
          <w:b/>
          <w:bCs/>
          <w:sz w:val="22"/>
          <w:szCs w:val="23"/>
        </w:rPr>
      </w:pPr>
    </w:p>
    <w:p w14:paraId="31928826" w14:textId="77777777"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5D7DE255" w14:textId="77777777" w:rsidR="00BA09CD" w:rsidRPr="00174D9C" w:rsidRDefault="00BA09CD" w:rsidP="00BA09CD">
      <w:pPr>
        <w:pStyle w:val="Default"/>
        <w:rPr>
          <w:rFonts w:ascii="Calibri" w:hAnsi="Calibri" w:cs="Calibri"/>
          <w:i/>
          <w:iCs/>
          <w:sz w:val="20"/>
          <w:szCs w:val="22"/>
        </w:rPr>
      </w:pPr>
    </w:p>
    <w:p w14:paraId="4160D07D" w14:textId="77777777"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A2B1DAF" w14:textId="77777777" w:rsidR="00BA09CD" w:rsidRPr="00174D9C" w:rsidRDefault="00BA09CD" w:rsidP="00BA09CD">
      <w:pPr>
        <w:pStyle w:val="Default"/>
        <w:rPr>
          <w:rFonts w:ascii="Calibri" w:hAnsi="Calibri" w:cs="Calibri"/>
          <w:sz w:val="20"/>
          <w:szCs w:val="22"/>
        </w:rPr>
      </w:pPr>
    </w:p>
    <w:p w14:paraId="231E86FC" w14:textId="77777777"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652D452A"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14C35160"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24157FAE" w14:textId="77777777" w:rsidR="00BA09CD" w:rsidRPr="00174D9C" w:rsidRDefault="00BA09CD" w:rsidP="00BA09CD">
      <w:pPr>
        <w:spacing w:line="216" w:lineRule="exact"/>
        <w:ind w:firstLine="288"/>
        <w:jc w:val="both"/>
        <w:rPr>
          <w:rFonts w:ascii="Calibri" w:hAnsi="Calibri" w:cs="Calibri"/>
          <w:sz w:val="14"/>
          <w:szCs w:val="16"/>
          <w:lang w:val="es-MX"/>
        </w:rPr>
      </w:pPr>
    </w:p>
    <w:p w14:paraId="67D00BB4"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335DDBE6" w14:textId="77777777"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14:paraId="01348819" w14:textId="77777777" w:rsidTr="00FD4E0F">
        <w:trPr>
          <w:trHeight w:val="96"/>
          <w:jc w:val="center"/>
        </w:trPr>
        <w:tc>
          <w:tcPr>
            <w:tcW w:w="9639" w:type="dxa"/>
            <w:gridSpan w:val="5"/>
            <w:shd w:val="clear" w:color="auto" w:fill="8AE4E2"/>
          </w:tcPr>
          <w:p w14:paraId="32C9C26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14:paraId="02B25C84" w14:textId="77777777" w:rsidTr="00FD4E0F">
        <w:trPr>
          <w:jc w:val="center"/>
        </w:trPr>
        <w:tc>
          <w:tcPr>
            <w:tcW w:w="1687" w:type="dxa"/>
            <w:shd w:val="clear" w:color="auto" w:fill="8AE4E2"/>
          </w:tcPr>
          <w:p w14:paraId="5755D8E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14:paraId="136F347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2C3CAC0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14:paraId="2EA0202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4FFE0D9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605C7E7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576CC44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14:paraId="49337FDA" w14:textId="77777777" w:rsidTr="00FD4E0F">
        <w:trPr>
          <w:jc w:val="center"/>
        </w:trPr>
        <w:tc>
          <w:tcPr>
            <w:tcW w:w="1687" w:type="dxa"/>
            <w:shd w:val="clear" w:color="auto" w:fill="8AE4E2"/>
          </w:tcPr>
          <w:p w14:paraId="0F93F87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3AAEBB4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5C53746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08A6471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E0176B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14:paraId="2B0BC435" w14:textId="77777777" w:rsidTr="00FD4E0F">
        <w:trPr>
          <w:jc w:val="center"/>
        </w:trPr>
        <w:tc>
          <w:tcPr>
            <w:tcW w:w="1687" w:type="dxa"/>
            <w:vMerge w:val="restart"/>
            <w:shd w:val="clear" w:color="auto" w:fill="8AE4E2"/>
          </w:tcPr>
          <w:p w14:paraId="57BCAB54" w14:textId="77777777" w:rsidR="00BA09CD" w:rsidRPr="00174D9C" w:rsidRDefault="00BA09CD" w:rsidP="003632F9">
            <w:pPr>
              <w:jc w:val="center"/>
              <w:rPr>
                <w:rFonts w:ascii="Calibri" w:hAnsi="Calibri" w:cs="Calibri"/>
                <w:sz w:val="2"/>
                <w:szCs w:val="4"/>
                <w:lang w:val="es-MX"/>
              </w:rPr>
            </w:pPr>
          </w:p>
          <w:p w14:paraId="7C05AD3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0D4542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CAC54C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A3D012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16216A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14:paraId="2FF337F8" w14:textId="77777777" w:rsidTr="00FD4E0F">
        <w:trPr>
          <w:jc w:val="center"/>
        </w:trPr>
        <w:tc>
          <w:tcPr>
            <w:tcW w:w="1687" w:type="dxa"/>
            <w:vMerge/>
            <w:shd w:val="clear" w:color="auto" w:fill="8AE4E2"/>
          </w:tcPr>
          <w:p w14:paraId="7D73004A" w14:textId="77777777" w:rsidR="00BA09CD" w:rsidRPr="00174D9C" w:rsidRDefault="00BA09CD" w:rsidP="003632F9">
            <w:pPr>
              <w:jc w:val="center"/>
              <w:rPr>
                <w:rFonts w:ascii="Calibri" w:hAnsi="Calibri" w:cs="Calibri"/>
                <w:sz w:val="14"/>
                <w:szCs w:val="16"/>
                <w:lang w:val="es-MX"/>
              </w:rPr>
            </w:pPr>
          </w:p>
        </w:tc>
        <w:tc>
          <w:tcPr>
            <w:tcW w:w="1795" w:type="dxa"/>
          </w:tcPr>
          <w:p w14:paraId="3FDF16D3"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C7B692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57DE87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A4BFB4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14:paraId="2BDC037F" w14:textId="77777777" w:rsidTr="00FD4E0F">
        <w:trPr>
          <w:jc w:val="center"/>
        </w:trPr>
        <w:tc>
          <w:tcPr>
            <w:tcW w:w="1687" w:type="dxa"/>
            <w:vMerge w:val="restart"/>
            <w:shd w:val="clear" w:color="auto" w:fill="8AE4E2"/>
          </w:tcPr>
          <w:p w14:paraId="20B6FDE3" w14:textId="77777777" w:rsidR="00BA09CD" w:rsidRPr="00174D9C" w:rsidRDefault="00BA09CD" w:rsidP="003632F9">
            <w:pPr>
              <w:jc w:val="center"/>
              <w:rPr>
                <w:rFonts w:ascii="Calibri" w:hAnsi="Calibri" w:cs="Calibri"/>
                <w:sz w:val="8"/>
                <w:szCs w:val="10"/>
                <w:lang w:val="es-MX"/>
              </w:rPr>
            </w:pPr>
          </w:p>
          <w:p w14:paraId="2736AA4F" w14:textId="77777777" w:rsidR="00BA09CD" w:rsidRPr="00174D9C" w:rsidRDefault="00BA09CD" w:rsidP="003632F9">
            <w:pPr>
              <w:jc w:val="center"/>
              <w:rPr>
                <w:rFonts w:ascii="Calibri" w:hAnsi="Calibri" w:cs="Calibri"/>
                <w:sz w:val="8"/>
                <w:szCs w:val="10"/>
                <w:lang w:val="es-MX"/>
              </w:rPr>
            </w:pPr>
          </w:p>
          <w:p w14:paraId="77305F0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15BB8B6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56E0D1CD"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09DD935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4696F3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14:paraId="617701C1" w14:textId="77777777" w:rsidTr="00FD4E0F">
        <w:trPr>
          <w:jc w:val="center"/>
        </w:trPr>
        <w:tc>
          <w:tcPr>
            <w:tcW w:w="1687" w:type="dxa"/>
            <w:vMerge/>
            <w:shd w:val="clear" w:color="auto" w:fill="8AE4E2"/>
          </w:tcPr>
          <w:p w14:paraId="327EDE4D" w14:textId="77777777" w:rsidR="00BA09CD" w:rsidRPr="00174D9C" w:rsidRDefault="00BA09CD" w:rsidP="003632F9">
            <w:pPr>
              <w:jc w:val="center"/>
              <w:rPr>
                <w:rFonts w:ascii="Calibri" w:hAnsi="Calibri" w:cs="Calibri"/>
                <w:sz w:val="14"/>
                <w:szCs w:val="16"/>
                <w:lang w:val="es-MX"/>
              </w:rPr>
            </w:pPr>
          </w:p>
        </w:tc>
        <w:tc>
          <w:tcPr>
            <w:tcW w:w="1795" w:type="dxa"/>
          </w:tcPr>
          <w:p w14:paraId="48230E8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03F15A1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D19E04C" w14:textId="77777777" w:rsidR="00BA09CD" w:rsidRPr="00174D9C" w:rsidRDefault="00BA09CD" w:rsidP="003632F9">
            <w:pPr>
              <w:jc w:val="center"/>
              <w:rPr>
                <w:rFonts w:ascii="Calibri" w:hAnsi="Calibri" w:cs="Calibri"/>
                <w:sz w:val="14"/>
                <w:szCs w:val="16"/>
                <w:lang w:val="es-MX"/>
              </w:rPr>
            </w:pPr>
          </w:p>
        </w:tc>
        <w:tc>
          <w:tcPr>
            <w:tcW w:w="1701" w:type="dxa"/>
            <w:vMerge/>
          </w:tcPr>
          <w:p w14:paraId="44BEA970" w14:textId="77777777" w:rsidR="00BA09CD" w:rsidRPr="00174D9C" w:rsidRDefault="00BA09CD" w:rsidP="003632F9">
            <w:pPr>
              <w:jc w:val="center"/>
              <w:rPr>
                <w:rFonts w:ascii="Calibri" w:hAnsi="Calibri" w:cs="Calibri"/>
                <w:sz w:val="14"/>
                <w:szCs w:val="16"/>
                <w:lang w:val="es-MX"/>
              </w:rPr>
            </w:pPr>
          </w:p>
        </w:tc>
      </w:tr>
      <w:tr w:rsidR="00BA09CD" w:rsidRPr="00EF115D" w14:paraId="5E75A89C" w14:textId="77777777" w:rsidTr="00FD4E0F">
        <w:trPr>
          <w:jc w:val="center"/>
        </w:trPr>
        <w:tc>
          <w:tcPr>
            <w:tcW w:w="1687" w:type="dxa"/>
            <w:vMerge/>
            <w:shd w:val="clear" w:color="auto" w:fill="8AE4E2"/>
          </w:tcPr>
          <w:p w14:paraId="2D8B41AD" w14:textId="77777777" w:rsidR="00BA09CD" w:rsidRPr="00174D9C" w:rsidRDefault="00BA09CD" w:rsidP="003632F9">
            <w:pPr>
              <w:jc w:val="center"/>
              <w:rPr>
                <w:rFonts w:ascii="Calibri" w:hAnsi="Calibri" w:cs="Calibri"/>
                <w:sz w:val="14"/>
                <w:szCs w:val="16"/>
                <w:lang w:val="es-MX"/>
              </w:rPr>
            </w:pPr>
          </w:p>
        </w:tc>
        <w:tc>
          <w:tcPr>
            <w:tcW w:w="1795" w:type="dxa"/>
          </w:tcPr>
          <w:p w14:paraId="5263474A"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5B2B9A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487FD7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2014F13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14:paraId="62D25145"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3984B3C9"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2F1F931" w14:textId="77777777" w:rsidR="00BA09CD" w:rsidRPr="00174D9C" w:rsidRDefault="00BA09CD" w:rsidP="00BA09CD">
      <w:pPr>
        <w:spacing w:line="216" w:lineRule="exact"/>
        <w:jc w:val="both"/>
        <w:rPr>
          <w:rFonts w:ascii="Calibri" w:hAnsi="Calibri" w:cs="Calibri"/>
          <w:sz w:val="14"/>
          <w:szCs w:val="16"/>
          <w:lang w:val="es-MX"/>
        </w:rPr>
      </w:pPr>
    </w:p>
    <w:p w14:paraId="07F1981C" w14:textId="77777777"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A650C57" w14:textId="77777777" w:rsidR="00BA09CD" w:rsidRPr="00174D9C" w:rsidRDefault="00BA09CD" w:rsidP="00BA09CD">
      <w:pPr>
        <w:spacing w:line="216" w:lineRule="exact"/>
        <w:jc w:val="both"/>
        <w:rPr>
          <w:rFonts w:ascii="Calibri" w:hAnsi="Calibri" w:cs="Calibri"/>
          <w:sz w:val="14"/>
          <w:szCs w:val="16"/>
          <w:lang w:val="es-MX"/>
        </w:rPr>
      </w:pPr>
    </w:p>
    <w:p w14:paraId="719738D9" w14:textId="77777777"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516CD577" w14:textId="77777777"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7462127" w14:textId="77777777" w:rsidR="00BA09CD" w:rsidRPr="00174D9C" w:rsidRDefault="00BA09CD" w:rsidP="00BA09CD">
      <w:pPr>
        <w:spacing w:line="216" w:lineRule="exact"/>
        <w:jc w:val="center"/>
        <w:rPr>
          <w:rFonts w:ascii="Calibri" w:hAnsi="Calibri" w:cs="Calibri"/>
          <w:b/>
          <w:sz w:val="16"/>
          <w:szCs w:val="16"/>
          <w:lang w:val="es-MX"/>
        </w:rPr>
      </w:pPr>
    </w:p>
    <w:p w14:paraId="3872B6BA" w14:textId="77777777"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14:paraId="337E7B86"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23D8C414"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4DE70A2F"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14:paraId="669B0F59"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1655A457"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6E8E5D38"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14:paraId="7C0C3D9E"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65A8B9A6"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14E6F9DD"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14:paraId="3E0DBCBF"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7CA4C849"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58A49C51"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14:paraId="453C1EA6"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00EC5C0"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41C532D6"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14:paraId="7616F80B"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2E709727"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30638CA2"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14:paraId="5F72067C"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6A36ABFD"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4E70FBA0"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14:paraId="664FFBF4"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46FA953"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3ABFACAB"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14:paraId="178049A1" w14:textId="77777777"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2581A5B2"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79BE6046" w14:textId="77777777"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14:paraId="68C3F9A0"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2F95640E"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112C3A44"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14:paraId="21F563D4"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414C4E6F"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769D3F7"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14:paraId="4A9BF9D8"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E037F3A"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4734AB49"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5CCCA3A4" w14:textId="77777777"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14:paraId="31AEB20E" w14:textId="77777777"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15F19702" w14:textId="77777777"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171B9F">
        <w:rPr>
          <w:rFonts w:ascii="Calibri" w:hAnsi="Calibri"/>
          <w:b/>
          <w:bCs/>
          <w:sz w:val="20"/>
          <w:szCs w:val="20"/>
        </w:rPr>
        <w:t>31</w:t>
      </w:r>
      <w:r w:rsidR="0049069A">
        <w:rPr>
          <w:rFonts w:ascii="Calibri" w:hAnsi="Calibri"/>
          <w:b/>
          <w:bCs/>
          <w:sz w:val="20"/>
          <w:szCs w:val="20"/>
        </w:rPr>
        <w:t>-2016</w:t>
      </w:r>
      <w:r w:rsidR="00BA09CD" w:rsidRPr="00AA0B61">
        <w:rPr>
          <w:rFonts w:ascii="Calibri" w:hAnsi="Calibri"/>
          <w:b/>
          <w:bCs/>
          <w:sz w:val="20"/>
          <w:szCs w:val="20"/>
        </w:rPr>
        <w:t xml:space="preserve"> </w:t>
      </w:r>
    </w:p>
    <w:p w14:paraId="703AEBFC" w14:textId="77777777" w:rsidR="00F372BA" w:rsidRDefault="00F372BA" w:rsidP="00BA09CD">
      <w:pPr>
        <w:pStyle w:val="Default"/>
        <w:rPr>
          <w:rFonts w:ascii="Calibri" w:hAnsi="Calibri"/>
          <w:b/>
          <w:bCs/>
          <w:sz w:val="20"/>
          <w:szCs w:val="20"/>
        </w:rPr>
      </w:pPr>
    </w:p>
    <w:p w14:paraId="1F7C0E99" w14:textId="77777777"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B535B38" w14:textId="77777777" w:rsidR="00514885" w:rsidRDefault="00514885" w:rsidP="00BA09CD">
      <w:pPr>
        <w:pStyle w:val="Default"/>
        <w:rPr>
          <w:rFonts w:ascii="Calibri" w:hAnsi="Calibri"/>
          <w:b/>
          <w:bCs/>
          <w:sz w:val="20"/>
          <w:szCs w:val="20"/>
        </w:rPr>
      </w:pPr>
    </w:p>
    <w:tbl>
      <w:tblPr>
        <w:tblW w:w="4832" w:type="pct"/>
        <w:tblLayout w:type="fixed"/>
        <w:tblCellMar>
          <w:left w:w="70" w:type="dxa"/>
          <w:right w:w="70" w:type="dxa"/>
        </w:tblCellMar>
        <w:tblLook w:val="04A0" w:firstRow="1" w:lastRow="0" w:firstColumn="1" w:lastColumn="0" w:noHBand="0" w:noVBand="1"/>
      </w:tblPr>
      <w:tblGrid>
        <w:gridCol w:w="497"/>
        <w:gridCol w:w="7231"/>
        <w:gridCol w:w="1129"/>
        <w:gridCol w:w="583"/>
        <w:gridCol w:w="979"/>
      </w:tblGrid>
      <w:tr w:rsidR="00DE77DF" w:rsidRPr="00514885" w14:paraId="1E2B4602" w14:textId="77777777" w:rsidTr="00DE77DF">
        <w:trPr>
          <w:trHeight w:val="240"/>
        </w:trPr>
        <w:tc>
          <w:tcPr>
            <w:tcW w:w="238" w:type="pct"/>
            <w:tcBorders>
              <w:top w:val="single" w:sz="8" w:space="0" w:color="auto"/>
              <w:left w:val="single" w:sz="8" w:space="0" w:color="auto"/>
              <w:bottom w:val="single" w:sz="8" w:space="0" w:color="auto"/>
              <w:right w:val="single" w:sz="8" w:space="0" w:color="auto"/>
            </w:tcBorders>
            <w:shd w:val="clear" w:color="000000" w:fill="8AE4E2"/>
            <w:vAlign w:val="center"/>
            <w:hideMark/>
          </w:tcPr>
          <w:p w14:paraId="54115D34"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No.</w:t>
            </w:r>
          </w:p>
        </w:tc>
        <w:tc>
          <w:tcPr>
            <w:tcW w:w="3470" w:type="pct"/>
            <w:tcBorders>
              <w:top w:val="single" w:sz="8" w:space="0" w:color="auto"/>
              <w:left w:val="nil"/>
              <w:bottom w:val="single" w:sz="8" w:space="0" w:color="auto"/>
              <w:right w:val="single" w:sz="8" w:space="0" w:color="auto"/>
            </w:tcBorders>
            <w:shd w:val="clear" w:color="000000" w:fill="8AE4E2"/>
            <w:vAlign w:val="center"/>
            <w:hideMark/>
          </w:tcPr>
          <w:p w14:paraId="393166FD"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DOCUMENTO</w:t>
            </w:r>
          </w:p>
        </w:tc>
        <w:tc>
          <w:tcPr>
            <w:tcW w:w="822" w:type="pct"/>
            <w:gridSpan w:val="2"/>
            <w:tcBorders>
              <w:top w:val="single" w:sz="8" w:space="0" w:color="auto"/>
              <w:left w:val="nil"/>
              <w:bottom w:val="single" w:sz="8" w:space="0" w:color="auto"/>
              <w:right w:val="single" w:sz="8" w:space="0" w:color="auto"/>
            </w:tcBorders>
            <w:shd w:val="clear" w:color="000000" w:fill="8AE4E2"/>
            <w:vAlign w:val="center"/>
            <w:hideMark/>
          </w:tcPr>
          <w:p w14:paraId="3748BC3F"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ENTREGA</w:t>
            </w:r>
          </w:p>
        </w:tc>
        <w:tc>
          <w:tcPr>
            <w:tcW w:w="471" w:type="pct"/>
            <w:tcBorders>
              <w:top w:val="single" w:sz="8" w:space="0" w:color="auto"/>
              <w:left w:val="nil"/>
              <w:bottom w:val="single" w:sz="8" w:space="0" w:color="auto"/>
              <w:right w:val="single" w:sz="8" w:space="0" w:color="auto"/>
            </w:tcBorders>
            <w:shd w:val="clear" w:color="000000" w:fill="8AE4E2"/>
            <w:vAlign w:val="center"/>
            <w:hideMark/>
          </w:tcPr>
          <w:p w14:paraId="7C6A8989"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OBSERVACIONES</w:t>
            </w:r>
          </w:p>
        </w:tc>
      </w:tr>
      <w:tr w:rsidR="00DE77DF" w:rsidRPr="00514885" w14:paraId="16D0346B" w14:textId="77777777" w:rsidTr="00DE77DF">
        <w:trPr>
          <w:trHeight w:val="24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7D296A4D"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1</w:t>
            </w:r>
          </w:p>
        </w:tc>
        <w:tc>
          <w:tcPr>
            <w:tcW w:w="3470" w:type="pct"/>
            <w:tcBorders>
              <w:top w:val="nil"/>
              <w:left w:val="nil"/>
              <w:bottom w:val="single" w:sz="8" w:space="0" w:color="auto"/>
              <w:right w:val="single" w:sz="8" w:space="0" w:color="auto"/>
            </w:tcBorders>
            <w:shd w:val="clear" w:color="auto" w:fill="auto"/>
            <w:noWrap/>
            <w:vAlign w:val="center"/>
            <w:hideMark/>
          </w:tcPr>
          <w:p w14:paraId="38E0194A" w14:textId="6086E01D" w:rsidR="00514885" w:rsidRPr="00514885" w:rsidRDefault="00514885" w:rsidP="00514885">
            <w:pPr>
              <w:jc w:val="both"/>
              <w:rPr>
                <w:rFonts w:ascii="Calibri" w:hAnsi="Calibri"/>
                <w:b/>
                <w:bCs/>
                <w:color w:val="000000"/>
                <w:sz w:val="16"/>
                <w:szCs w:val="16"/>
              </w:rPr>
            </w:pPr>
            <w:r w:rsidRPr="00514885">
              <w:rPr>
                <w:rFonts w:ascii="Calibri" w:hAnsi="Calibri"/>
                <w:b/>
                <w:bCs/>
                <w:color w:val="000000"/>
                <w:sz w:val="16"/>
                <w:szCs w:val="16"/>
              </w:rPr>
              <w:t>ANEXO 13.</w:t>
            </w:r>
            <w:r w:rsidRPr="00514885">
              <w:rPr>
                <w:rFonts w:ascii="Calibri" w:hAnsi="Calibri"/>
                <w:color w:val="000000"/>
                <w:sz w:val="16"/>
                <w:szCs w:val="16"/>
              </w:rPr>
              <w:t xml:space="preserve"> Cédula de entrega de documentos.</w:t>
            </w:r>
          </w:p>
        </w:tc>
        <w:tc>
          <w:tcPr>
            <w:tcW w:w="542" w:type="pct"/>
            <w:tcBorders>
              <w:top w:val="nil"/>
              <w:left w:val="nil"/>
              <w:bottom w:val="single" w:sz="8" w:space="0" w:color="auto"/>
              <w:right w:val="single" w:sz="8" w:space="0" w:color="auto"/>
            </w:tcBorders>
            <w:shd w:val="clear" w:color="auto" w:fill="auto"/>
            <w:vAlign w:val="center"/>
            <w:hideMark/>
          </w:tcPr>
          <w:p w14:paraId="0836F58B"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3F7677D0"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3EDF47BF"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55A07151" w14:textId="77777777" w:rsidTr="00DE77DF">
        <w:trPr>
          <w:trHeight w:val="46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4C77B208"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2</w:t>
            </w:r>
          </w:p>
        </w:tc>
        <w:tc>
          <w:tcPr>
            <w:tcW w:w="3470" w:type="pct"/>
            <w:tcBorders>
              <w:top w:val="nil"/>
              <w:left w:val="nil"/>
              <w:bottom w:val="single" w:sz="8" w:space="0" w:color="auto"/>
              <w:right w:val="single" w:sz="8" w:space="0" w:color="auto"/>
            </w:tcBorders>
            <w:shd w:val="clear" w:color="auto" w:fill="auto"/>
            <w:noWrap/>
            <w:vAlign w:val="center"/>
            <w:hideMark/>
          </w:tcPr>
          <w:p w14:paraId="26F5A97C" w14:textId="6D7FD03F"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Identificación oficial vigente de quien firma las proposiciones, quien deberá contar con facultades de administración y/o dominio, o poder especial para actos de licitación pública.</w:t>
            </w:r>
          </w:p>
        </w:tc>
        <w:tc>
          <w:tcPr>
            <w:tcW w:w="542" w:type="pct"/>
            <w:tcBorders>
              <w:top w:val="nil"/>
              <w:left w:val="nil"/>
              <w:bottom w:val="single" w:sz="8" w:space="0" w:color="auto"/>
              <w:right w:val="single" w:sz="8" w:space="0" w:color="auto"/>
            </w:tcBorders>
            <w:shd w:val="clear" w:color="auto" w:fill="auto"/>
            <w:vAlign w:val="center"/>
            <w:hideMark/>
          </w:tcPr>
          <w:p w14:paraId="3973C5F3"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297DD531"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5B689171"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03CFC1D6" w14:textId="77777777" w:rsidTr="00DE77DF">
        <w:trPr>
          <w:trHeight w:val="156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07282565"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3</w:t>
            </w:r>
          </w:p>
        </w:tc>
        <w:tc>
          <w:tcPr>
            <w:tcW w:w="3470" w:type="pct"/>
            <w:tcBorders>
              <w:top w:val="nil"/>
              <w:left w:val="nil"/>
              <w:bottom w:val="single" w:sz="8" w:space="0" w:color="auto"/>
              <w:right w:val="single" w:sz="8" w:space="0" w:color="auto"/>
            </w:tcBorders>
            <w:shd w:val="clear" w:color="auto" w:fill="auto"/>
            <w:noWrap/>
            <w:vAlign w:val="center"/>
            <w:hideMark/>
          </w:tcPr>
          <w:p w14:paraId="2A2F3590" w14:textId="4B24556B"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el suministro de alimentos relacionados a la presente Convocatoria, demostrándolo mediante una relación de las principales operaciones de ventas o prestación de servicios de los últimos 12 meses en donde compruebe contar como mínimo dicho tiempo realizando las actividades relacionadas a la presente Convocatoria (Suministro de Alimento en al menos tres unidades hospitalarias).</w:t>
            </w:r>
          </w:p>
        </w:tc>
        <w:tc>
          <w:tcPr>
            <w:tcW w:w="542" w:type="pct"/>
            <w:tcBorders>
              <w:top w:val="nil"/>
              <w:left w:val="nil"/>
              <w:bottom w:val="single" w:sz="8" w:space="0" w:color="auto"/>
              <w:right w:val="single" w:sz="8" w:space="0" w:color="auto"/>
            </w:tcBorders>
            <w:shd w:val="clear" w:color="auto" w:fill="auto"/>
            <w:vAlign w:val="center"/>
            <w:hideMark/>
          </w:tcPr>
          <w:p w14:paraId="70268CAF"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11EFF855"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3E1697F1"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11605BC5" w14:textId="77777777" w:rsidTr="00DE77DF">
        <w:trPr>
          <w:trHeight w:val="24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544BD494"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4</w:t>
            </w:r>
          </w:p>
        </w:tc>
        <w:tc>
          <w:tcPr>
            <w:tcW w:w="3470" w:type="pct"/>
            <w:tcBorders>
              <w:top w:val="nil"/>
              <w:left w:val="nil"/>
              <w:bottom w:val="single" w:sz="8" w:space="0" w:color="auto"/>
              <w:right w:val="single" w:sz="8" w:space="0" w:color="auto"/>
            </w:tcBorders>
            <w:shd w:val="clear" w:color="auto" w:fill="auto"/>
            <w:noWrap/>
            <w:vAlign w:val="center"/>
            <w:hideMark/>
          </w:tcPr>
          <w:p w14:paraId="7C27278D" w14:textId="21CB91C1" w:rsidR="00514885" w:rsidRPr="00514885" w:rsidRDefault="00514885" w:rsidP="00514885">
            <w:pPr>
              <w:jc w:val="both"/>
              <w:rPr>
                <w:rFonts w:ascii="Calibri" w:hAnsi="Calibri"/>
                <w:b/>
                <w:bCs/>
                <w:color w:val="000000"/>
                <w:sz w:val="16"/>
                <w:szCs w:val="16"/>
              </w:rPr>
            </w:pPr>
            <w:r w:rsidRPr="00514885">
              <w:rPr>
                <w:rFonts w:ascii="Calibri" w:hAnsi="Calibri"/>
                <w:b/>
                <w:bCs/>
                <w:color w:val="000000"/>
                <w:sz w:val="16"/>
                <w:szCs w:val="16"/>
              </w:rPr>
              <w:t>ANEXO 2</w:t>
            </w:r>
            <w:r w:rsidRPr="00514885">
              <w:rPr>
                <w:rFonts w:ascii="Calibri" w:hAnsi="Calibri"/>
                <w:color w:val="000000"/>
                <w:sz w:val="16"/>
                <w:szCs w:val="16"/>
              </w:rPr>
              <w:t xml:space="preserve">. Propuesta Técnica conforme al formato del anexo 2 de las presentes bases. </w:t>
            </w:r>
          </w:p>
        </w:tc>
        <w:tc>
          <w:tcPr>
            <w:tcW w:w="542" w:type="pct"/>
            <w:tcBorders>
              <w:top w:val="nil"/>
              <w:left w:val="nil"/>
              <w:bottom w:val="single" w:sz="8" w:space="0" w:color="auto"/>
              <w:right w:val="single" w:sz="8" w:space="0" w:color="auto"/>
            </w:tcBorders>
            <w:shd w:val="clear" w:color="auto" w:fill="auto"/>
            <w:vAlign w:val="center"/>
            <w:hideMark/>
          </w:tcPr>
          <w:p w14:paraId="05253ABF"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004B61DF"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66F64921"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691FC551" w14:textId="77777777" w:rsidTr="00DE77DF">
        <w:trPr>
          <w:trHeight w:val="90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38AD6231"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5</w:t>
            </w:r>
          </w:p>
        </w:tc>
        <w:tc>
          <w:tcPr>
            <w:tcW w:w="3470" w:type="pct"/>
            <w:tcBorders>
              <w:top w:val="nil"/>
              <w:left w:val="nil"/>
              <w:bottom w:val="single" w:sz="8" w:space="0" w:color="auto"/>
              <w:right w:val="single" w:sz="8" w:space="0" w:color="auto"/>
            </w:tcBorders>
            <w:shd w:val="clear" w:color="auto" w:fill="auto"/>
            <w:noWrap/>
            <w:vAlign w:val="center"/>
            <w:hideMark/>
          </w:tcPr>
          <w:p w14:paraId="6E9CD288" w14:textId="7E228FC3"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542" w:type="pct"/>
            <w:tcBorders>
              <w:top w:val="nil"/>
              <w:left w:val="nil"/>
              <w:bottom w:val="single" w:sz="8" w:space="0" w:color="auto"/>
              <w:right w:val="single" w:sz="8" w:space="0" w:color="auto"/>
            </w:tcBorders>
            <w:shd w:val="clear" w:color="auto" w:fill="auto"/>
            <w:vAlign w:val="center"/>
            <w:hideMark/>
          </w:tcPr>
          <w:p w14:paraId="1145985B"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35F292BB"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35F3E833"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3B3E41B2" w14:textId="77777777" w:rsidTr="00DE77DF">
        <w:trPr>
          <w:trHeight w:val="24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02E197A3"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6</w:t>
            </w:r>
          </w:p>
        </w:tc>
        <w:tc>
          <w:tcPr>
            <w:tcW w:w="3470" w:type="pct"/>
            <w:tcBorders>
              <w:top w:val="nil"/>
              <w:left w:val="nil"/>
              <w:bottom w:val="single" w:sz="8" w:space="0" w:color="auto"/>
              <w:right w:val="single" w:sz="8" w:space="0" w:color="auto"/>
            </w:tcBorders>
            <w:shd w:val="clear" w:color="auto" w:fill="auto"/>
            <w:noWrap/>
            <w:vAlign w:val="center"/>
            <w:hideMark/>
          </w:tcPr>
          <w:p w14:paraId="2382E836" w14:textId="12AC8494"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 xml:space="preserve">De todo la plantilla de personal deberá presentarse </w:t>
            </w:r>
            <w:proofErr w:type="spellStart"/>
            <w:r w:rsidRPr="00514885">
              <w:rPr>
                <w:rFonts w:ascii="Calibri" w:hAnsi="Calibri"/>
                <w:color w:val="000000"/>
                <w:sz w:val="16"/>
                <w:szCs w:val="16"/>
              </w:rPr>
              <w:t>Curriculum</w:t>
            </w:r>
            <w:proofErr w:type="spellEnd"/>
            <w:r w:rsidRPr="00514885">
              <w:rPr>
                <w:rFonts w:ascii="Calibri" w:hAnsi="Calibri"/>
                <w:color w:val="000000"/>
                <w:sz w:val="16"/>
                <w:szCs w:val="16"/>
              </w:rPr>
              <w:t xml:space="preserve"> vitae.</w:t>
            </w:r>
          </w:p>
        </w:tc>
        <w:tc>
          <w:tcPr>
            <w:tcW w:w="542" w:type="pct"/>
            <w:tcBorders>
              <w:top w:val="nil"/>
              <w:left w:val="nil"/>
              <w:bottom w:val="single" w:sz="8" w:space="0" w:color="auto"/>
              <w:right w:val="single" w:sz="8" w:space="0" w:color="auto"/>
            </w:tcBorders>
            <w:shd w:val="clear" w:color="auto" w:fill="auto"/>
            <w:vAlign w:val="center"/>
            <w:hideMark/>
          </w:tcPr>
          <w:p w14:paraId="70132899"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 </w:t>
            </w:r>
          </w:p>
        </w:tc>
        <w:tc>
          <w:tcPr>
            <w:tcW w:w="279" w:type="pct"/>
            <w:tcBorders>
              <w:top w:val="nil"/>
              <w:left w:val="nil"/>
              <w:bottom w:val="single" w:sz="8" w:space="0" w:color="auto"/>
              <w:right w:val="single" w:sz="8" w:space="0" w:color="auto"/>
            </w:tcBorders>
            <w:shd w:val="clear" w:color="auto" w:fill="auto"/>
            <w:vAlign w:val="center"/>
            <w:hideMark/>
          </w:tcPr>
          <w:p w14:paraId="2A096347"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 </w:t>
            </w:r>
          </w:p>
        </w:tc>
        <w:tc>
          <w:tcPr>
            <w:tcW w:w="471" w:type="pct"/>
            <w:tcBorders>
              <w:top w:val="nil"/>
              <w:left w:val="nil"/>
              <w:bottom w:val="single" w:sz="8" w:space="0" w:color="auto"/>
              <w:right w:val="single" w:sz="8" w:space="0" w:color="auto"/>
            </w:tcBorders>
            <w:shd w:val="clear" w:color="auto" w:fill="auto"/>
            <w:vAlign w:val="center"/>
            <w:hideMark/>
          </w:tcPr>
          <w:p w14:paraId="453271A3"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21A47784" w14:textId="77777777" w:rsidTr="00DE77DF">
        <w:trPr>
          <w:trHeight w:val="90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5E6B2E71"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7</w:t>
            </w:r>
          </w:p>
        </w:tc>
        <w:tc>
          <w:tcPr>
            <w:tcW w:w="3470" w:type="pct"/>
            <w:tcBorders>
              <w:top w:val="nil"/>
              <w:left w:val="nil"/>
              <w:bottom w:val="single" w:sz="8" w:space="0" w:color="auto"/>
              <w:right w:val="single" w:sz="8" w:space="0" w:color="auto"/>
            </w:tcBorders>
            <w:shd w:val="clear" w:color="auto" w:fill="auto"/>
            <w:noWrap/>
            <w:vAlign w:val="center"/>
            <w:hideMark/>
          </w:tcPr>
          <w:p w14:paraId="50E18AA7" w14:textId="71684ED7"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 xml:space="preserve">Carta original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tc>
        <w:tc>
          <w:tcPr>
            <w:tcW w:w="542" w:type="pct"/>
            <w:tcBorders>
              <w:top w:val="nil"/>
              <w:left w:val="nil"/>
              <w:bottom w:val="single" w:sz="8" w:space="0" w:color="auto"/>
              <w:right w:val="single" w:sz="8" w:space="0" w:color="auto"/>
            </w:tcBorders>
            <w:shd w:val="clear" w:color="auto" w:fill="auto"/>
            <w:vAlign w:val="center"/>
            <w:hideMark/>
          </w:tcPr>
          <w:p w14:paraId="77910E31"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12DA72BA"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61700609"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088FB22B" w14:textId="77777777" w:rsidTr="00DE77DF">
        <w:trPr>
          <w:trHeight w:val="24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3D89BA2D"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8</w:t>
            </w:r>
          </w:p>
        </w:tc>
        <w:tc>
          <w:tcPr>
            <w:tcW w:w="3470" w:type="pct"/>
            <w:tcBorders>
              <w:top w:val="nil"/>
              <w:left w:val="nil"/>
              <w:bottom w:val="single" w:sz="8" w:space="0" w:color="auto"/>
              <w:right w:val="single" w:sz="8" w:space="0" w:color="auto"/>
            </w:tcBorders>
            <w:shd w:val="clear" w:color="auto" w:fill="auto"/>
            <w:noWrap/>
            <w:vAlign w:val="center"/>
            <w:hideMark/>
          </w:tcPr>
          <w:p w14:paraId="67B8252A" w14:textId="524899D4"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Copia de aviso de funcionamiento del local donde se preparan los alimentos.</w:t>
            </w:r>
          </w:p>
        </w:tc>
        <w:tc>
          <w:tcPr>
            <w:tcW w:w="542" w:type="pct"/>
            <w:tcBorders>
              <w:top w:val="nil"/>
              <w:left w:val="nil"/>
              <w:bottom w:val="single" w:sz="8" w:space="0" w:color="auto"/>
              <w:right w:val="single" w:sz="8" w:space="0" w:color="auto"/>
            </w:tcBorders>
            <w:shd w:val="clear" w:color="auto" w:fill="auto"/>
            <w:vAlign w:val="center"/>
            <w:hideMark/>
          </w:tcPr>
          <w:p w14:paraId="1E76ADC7"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49F565E3"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665290F3"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5147DD1D" w14:textId="77777777" w:rsidTr="00DE77DF">
        <w:trPr>
          <w:trHeight w:val="24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0BB2C0B7"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9</w:t>
            </w:r>
          </w:p>
        </w:tc>
        <w:tc>
          <w:tcPr>
            <w:tcW w:w="3470" w:type="pct"/>
            <w:tcBorders>
              <w:top w:val="nil"/>
              <w:left w:val="nil"/>
              <w:bottom w:val="single" w:sz="8" w:space="0" w:color="auto"/>
              <w:right w:val="single" w:sz="8" w:space="0" w:color="auto"/>
            </w:tcBorders>
            <w:shd w:val="clear" w:color="auto" w:fill="auto"/>
            <w:noWrap/>
            <w:vAlign w:val="center"/>
            <w:hideMark/>
          </w:tcPr>
          <w:p w14:paraId="6397DC95" w14:textId="6A24265C"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Copia del acta constitutiva con el fin de corroborar el objeto señalado (giro y actividad preponderante)</w:t>
            </w:r>
          </w:p>
        </w:tc>
        <w:tc>
          <w:tcPr>
            <w:tcW w:w="542" w:type="pct"/>
            <w:tcBorders>
              <w:top w:val="nil"/>
              <w:left w:val="nil"/>
              <w:bottom w:val="single" w:sz="8" w:space="0" w:color="auto"/>
              <w:right w:val="single" w:sz="8" w:space="0" w:color="auto"/>
            </w:tcBorders>
            <w:shd w:val="clear" w:color="auto" w:fill="auto"/>
            <w:vAlign w:val="center"/>
            <w:hideMark/>
          </w:tcPr>
          <w:p w14:paraId="53F6317F"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26D5A829"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6DA0EA42"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28C195F0" w14:textId="77777777" w:rsidTr="00DE77DF">
        <w:trPr>
          <w:trHeight w:val="68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4CFA742E"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10</w:t>
            </w:r>
          </w:p>
        </w:tc>
        <w:tc>
          <w:tcPr>
            <w:tcW w:w="3470" w:type="pct"/>
            <w:tcBorders>
              <w:top w:val="nil"/>
              <w:left w:val="nil"/>
              <w:bottom w:val="single" w:sz="8" w:space="0" w:color="auto"/>
              <w:right w:val="single" w:sz="8" w:space="0" w:color="auto"/>
            </w:tcBorders>
            <w:shd w:val="clear" w:color="auto" w:fill="auto"/>
            <w:noWrap/>
            <w:vAlign w:val="center"/>
            <w:hideMark/>
          </w:tcPr>
          <w:p w14:paraId="3F47EFF6" w14:textId="098BA4B3"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Documentación que compruebe que cuenta con bodega con espacio para almacenar alimentos secos y alimentos refrigerados, deberá estar equipada con cuartos fríos, refrigerador y congelador; ésta deberá tener capacidad de almacenaje suficiente para atender el suministro objeto de esta licitación.</w:t>
            </w:r>
          </w:p>
        </w:tc>
        <w:tc>
          <w:tcPr>
            <w:tcW w:w="542" w:type="pct"/>
            <w:tcBorders>
              <w:top w:val="nil"/>
              <w:left w:val="nil"/>
              <w:bottom w:val="single" w:sz="8" w:space="0" w:color="auto"/>
              <w:right w:val="single" w:sz="8" w:space="0" w:color="auto"/>
            </w:tcBorders>
            <w:shd w:val="clear" w:color="auto" w:fill="auto"/>
            <w:vAlign w:val="center"/>
            <w:hideMark/>
          </w:tcPr>
          <w:p w14:paraId="45CD95BF"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7AF69102"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6025E4A6"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3FDF09EC" w14:textId="77777777" w:rsidTr="00DE77DF">
        <w:trPr>
          <w:trHeight w:val="46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25A1E5AA"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11</w:t>
            </w:r>
          </w:p>
        </w:tc>
        <w:tc>
          <w:tcPr>
            <w:tcW w:w="3470" w:type="pct"/>
            <w:tcBorders>
              <w:top w:val="nil"/>
              <w:left w:val="nil"/>
              <w:bottom w:val="single" w:sz="8" w:space="0" w:color="auto"/>
              <w:right w:val="single" w:sz="8" w:space="0" w:color="auto"/>
            </w:tcBorders>
            <w:shd w:val="clear" w:color="auto" w:fill="auto"/>
            <w:noWrap/>
            <w:vAlign w:val="center"/>
            <w:hideMark/>
          </w:tcPr>
          <w:p w14:paraId="4EF47D8E" w14:textId="1C6C1258"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Actas de visita de verificación sanitaria con una antigüedad máxima de 2 años, que avale que las instalaciones cumplen con todos los requisitos de la Secretaría de Salud.</w:t>
            </w:r>
          </w:p>
        </w:tc>
        <w:tc>
          <w:tcPr>
            <w:tcW w:w="542" w:type="pct"/>
            <w:tcBorders>
              <w:top w:val="nil"/>
              <w:left w:val="nil"/>
              <w:bottom w:val="single" w:sz="8" w:space="0" w:color="auto"/>
              <w:right w:val="single" w:sz="8" w:space="0" w:color="auto"/>
            </w:tcBorders>
            <w:shd w:val="clear" w:color="auto" w:fill="auto"/>
            <w:vAlign w:val="center"/>
            <w:hideMark/>
          </w:tcPr>
          <w:p w14:paraId="14817F6A"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4701BC48"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28A0E788"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0DC83A04" w14:textId="77777777" w:rsidTr="00DE77DF">
        <w:trPr>
          <w:trHeight w:val="46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6A8C8171"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12</w:t>
            </w:r>
          </w:p>
        </w:tc>
        <w:tc>
          <w:tcPr>
            <w:tcW w:w="3470" w:type="pct"/>
            <w:tcBorders>
              <w:top w:val="nil"/>
              <w:left w:val="nil"/>
              <w:bottom w:val="single" w:sz="8" w:space="0" w:color="auto"/>
              <w:right w:val="single" w:sz="8" w:space="0" w:color="auto"/>
            </w:tcBorders>
            <w:shd w:val="clear" w:color="auto" w:fill="auto"/>
            <w:noWrap/>
            <w:vAlign w:val="center"/>
            <w:hideMark/>
          </w:tcPr>
          <w:p w14:paraId="2B4EBCAB" w14:textId="3EF4BCCD"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Deberá garantizar una respuesta rápida en la solicitud de alimentos fuera de los horarios estipulados, con una carta compromiso de respuesta máxima de 60 minutos.</w:t>
            </w:r>
          </w:p>
        </w:tc>
        <w:tc>
          <w:tcPr>
            <w:tcW w:w="542" w:type="pct"/>
            <w:tcBorders>
              <w:top w:val="nil"/>
              <w:left w:val="nil"/>
              <w:bottom w:val="single" w:sz="8" w:space="0" w:color="auto"/>
              <w:right w:val="single" w:sz="8" w:space="0" w:color="auto"/>
            </w:tcBorders>
            <w:shd w:val="clear" w:color="auto" w:fill="auto"/>
            <w:vAlign w:val="center"/>
            <w:hideMark/>
          </w:tcPr>
          <w:p w14:paraId="06A8C630"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13C7DFA7"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75DBD6B1"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181CB621" w14:textId="77777777" w:rsidTr="00DE77DF">
        <w:trPr>
          <w:trHeight w:val="24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55666CB7"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13</w:t>
            </w:r>
          </w:p>
        </w:tc>
        <w:tc>
          <w:tcPr>
            <w:tcW w:w="3470" w:type="pct"/>
            <w:tcBorders>
              <w:top w:val="nil"/>
              <w:left w:val="nil"/>
              <w:bottom w:val="single" w:sz="8" w:space="0" w:color="auto"/>
              <w:right w:val="single" w:sz="8" w:space="0" w:color="auto"/>
            </w:tcBorders>
            <w:shd w:val="clear" w:color="auto" w:fill="auto"/>
            <w:noWrap/>
            <w:vAlign w:val="center"/>
            <w:hideMark/>
          </w:tcPr>
          <w:p w14:paraId="55658A56" w14:textId="00084158"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Acta de verificación de instalaciones realizada por la Convocante.</w:t>
            </w:r>
          </w:p>
        </w:tc>
        <w:tc>
          <w:tcPr>
            <w:tcW w:w="542" w:type="pct"/>
            <w:tcBorders>
              <w:top w:val="nil"/>
              <w:left w:val="nil"/>
              <w:bottom w:val="single" w:sz="8" w:space="0" w:color="auto"/>
              <w:right w:val="single" w:sz="8" w:space="0" w:color="auto"/>
            </w:tcBorders>
            <w:shd w:val="clear" w:color="auto" w:fill="auto"/>
            <w:vAlign w:val="center"/>
            <w:hideMark/>
          </w:tcPr>
          <w:p w14:paraId="3378E7A0"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405AAB8F"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71745CE5"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1E32B7D5" w14:textId="77777777" w:rsidTr="00DE77DF">
        <w:trPr>
          <w:trHeight w:val="90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2083CA0F"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14</w:t>
            </w:r>
          </w:p>
        </w:tc>
        <w:tc>
          <w:tcPr>
            <w:tcW w:w="3470" w:type="pct"/>
            <w:tcBorders>
              <w:top w:val="nil"/>
              <w:left w:val="nil"/>
              <w:bottom w:val="single" w:sz="8" w:space="0" w:color="auto"/>
              <w:right w:val="single" w:sz="8" w:space="0" w:color="auto"/>
            </w:tcBorders>
            <w:shd w:val="clear" w:color="auto" w:fill="auto"/>
            <w:noWrap/>
            <w:vAlign w:val="center"/>
            <w:hideMark/>
          </w:tcPr>
          <w:p w14:paraId="7AEB7285" w14:textId="01A048A9"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Los licitantes deberán presentar como mínimo cuatro cartas en original emitidas a favor del licitante, en las cuales estipulen que han prestado buen suministro de alimentos tanto en calidad como en suministro ante otras instituciones Hospitalarias, mismas que la Convocante se reserva el derecho de verificar dicha información, para su participación en el presente evento.</w:t>
            </w:r>
          </w:p>
        </w:tc>
        <w:tc>
          <w:tcPr>
            <w:tcW w:w="542" w:type="pct"/>
            <w:tcBorders>
              <w:top w:val="nil"/>
              <w:left w:val="nil"/>
              <w:bottom w:val="single" w:sz="8" w:space="0" w:color="auto"/>
              <w:right w:val="single" w:sz="8" w:space="0" w:color="auto"/>
            </w:tcBorders>
            <w:shd w:val="clear" w:color="auto" w:fill="auto"/>
            <w:vAlign w:val="center"/>
            <w:hideMark/>
          </w:tcPr>
          <w:p w14:paraId="359546B0"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3AC596D8"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4938AC31"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15155245" w14:textId="77777777" w:rsidTr="00DE77DF">
        <w:trPr>
          <w:trHeight w:val="90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1AC32CAA"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lastRenderedPageBreak/>
              <w:t>15</w:t>
            </w:r>
          </w:p>
        </w:tc>
        <w:tc>
          <w:tcPr>
            <w:tcW w:w="3470" w:type="pct"/>
            <w:tcBorders>
              <w:top w:val="nil"/>
              <w:left w:val="nil"/>
              <w:bottom w:val="single" w:sz="8" w:space="0" w:color="auto"/>
              <w:right w:val="single" w:sz="8" w:space="0" w:color="auto"/>
            </w:tcBorders>
            <w:shd w:val="clear" w:color="auto" w:fill="auto"/>
            <w:noWrap/>
            <w:vAlign w:val="center"/>
            <w:hideMark/>
          </w:tcPr>
          <w:p w14:paraId="4C9537C5" w14:textId="5DF8FFB0"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Deberán presentar la documentación requerida que compruebe el cumplimiento o, en su caso carta original de compromiso bajo protesta de decir verdad de cumplir con cada uno de los requisitos señalados en los puntos que integran el numeral 1.2.3 de estas bases (deberán presentarse por separado para cada uno de los puntos).</w:t>
            </w:r>
          </w:p>
        </w:tc>
        <w:tc>
          <w:tcPr>
            <w:tcW w:w="542" w:type="pct"/>
            <w:tcBorders>
              <w:top w:val="nil"/>
              <w:left w:val="nil"/>
              <w:bottom w:val="single" w:sz="8" w:space="0" w:color="auto"/>
              <w:right w:val="single" w:sz="8" w:space="0" w:color="auto"/>
            </w:tcBorders>
            <w:shd w:val="clear" w:color="auto" w:fill="auto"/>
            <w:vAlign w:val="center"/>
            <w:hideMark/>
          </w:tcPr>
          <w:p w14:paraId="13895B62"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178377C6"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2996B11C"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73CAEBD7" w14:textId="77777777" w:rsidTr="00DE77DF">
        <w:trPr>
          <w:trHeight w:val="68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6E01E566"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16</w:t>
            </w:r>
          </w:p>
        </w:tc>
        <w:tc>
          <w:tcPr>
            <w:tcW w:w="3470" w:type="pct"/>
            <w:tcBorders>
              <w:top w:val="nil"/>
              <w:left w:val="nil"/>
              <w:bottom w:val="single" w:sz="8" w:space="0" w:color="auto"/>
              <w:right w:val="single" w:sz="8" w:space="0" w:color="auto"/>
            </w:tcBorders>
            <w:shd w:val="clear" w:color="auto" w:fill="auto"/>
            <w:noWrap/>
            <w:vAlign w:val="center"/>
            <w:hideMark/>
          </w:tcPr>
          <w:p w14:paraId="59CA6D12" w14:textId="60770525"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Original y copia para cotejo de una póliza de Seguro de Responsabilidad Civil, por un monto mínimo equiparable al valor del inmueble y equipos que integran la Unidad de Rehabilitación Psiquiátrica, para proteger la infraestructura, equipamiento e integridad física de pacientes y personal.</w:t>
            </w:r>
          </w:p>
        </w:tc>
        <w:tc>
          <w:tcPr>
            <w:tcW w:w="542" w:type="pct"/>
            <w:tcBorders>
              <w:top w:val="nil"/>
              <w:left w:val="nil"/>
              <w:bottom w:val="single" w:sz="8" w:space="0" w:color="auto"/>
              <w:right w:val="single" w:sz="8" w:space="0" w:color="auto"/>
            </w:tcBorders>
            <w:shd w:val="clear" w:color="auto" w:fill="auto"/>
            <w:vAlign w:val="center"/>
            <w:hideMark/>
          </w:tcPr>
          <w:p w14:paraId="45C71E7C"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02E957D0"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4CDA7518"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385E9C51" w14:textId="77777777" w:rsidTr="00DE77DF">
        <w:trPr>
          <w:trHeight w:val="46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4AC68AF2"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17</w:t>
            </w:r>
          </w:p>
        </w:tc>
        <w:tc>
          <w:tcPr>
            <w:tcW w:w="3470" w:type="pct"/>
            <w:tcBorders>
              <w:top w:val="nil"/>
              <w:left w:val="nil"/>
              <w:bottom w:val="single" w:sz="8" w:space="0" w:color="auto"/>
              <w:right w:val="single" w:sz="8" w:space="0" w:color="auto"/>
            </w:tcBorders>
            <w:shd w:val="clear" w:color="auto" w:fill="auto"/>
            <w:noWrap/>
            <w:vAlign w:val="center"/>
            <w:hideMark/>
          </w:tcPr>
          <w:p w14:paraId="3DCD38DC" w14:textId="04DE8805"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 xml:space="preserve">Cd o USB que contenga el total de los documentos incluidos en el sobre técnico en formato </w:t>
            </w:r>
            <w:proofErr w:type="spellStart"/>
            <w:r w:rsidRPr="00514885">
              <w:rPr>
                <w:rFonts w:ascii="Calibri" w:hAnsi="Calibri"/>
                <w:color w:val="000000"/>
                <w:sz w:val="16"/>
                <w:szCs w:val="16"/>
              </w:rPr>
              <w:t>pdf</w:t>
            </w:r>
            <w:proofErr w:type="spellEnd"/>
            <w:r w:rsidRPr="00514885">
              <w:rPr>
                <w:rFonts w:ascii="Calibri" w:hAnsi="Calibri"/>
                <w:color w:val="000000"/>
                <w:sz w:val="16"/>
                <w:szCs w:val="16"/>
              </w:rPr>
              <w:t xml:space="preserve">, </w:t>
            </w:r>
            <w:proofErr w:type="spellStart"/>
            <w:r w:rsidRPr="00514885">
              <w:rPr>
                <w:rFonts w:ascii="Calibri" w:hAnsi="Calibri"/>
                <w:color w:val="000000"/>
                <w:sz w:val="16"/>
                <w:szCs w:val="16"/>
              </w:rPr>
              <w:t>word</w:t>
            </w:r>
            <w:proofErr w:type="spellEnd"/>
            <w:r w:rsidRPr="00514885">
              <w:rPr>
                <w:rFonts w:ascii="Calibri" w:hAnsi="Calibri"/>
                <w:color w:val="000000"/>
                <w:sz w:val="16"/>
                <w:szCs w:val="16"/>
              </w:rPr>
              <w:t xml:space="preserve"> o Excel que se requieren únicamente para agilizar la conducción y desarrollo del evento.</w:t>
            </w:r>
          </w:p>
        </w:tc>
        <w:tc>
          <w:tcPr>
            <w:tcW w:w="542" w:type="pct"/>
            <w:tcBorders>
              <w:top w:val="nil"/>
              <w:left w:val="nil"/>
              <w:bottom w:val="single" w:sz="8" w:space="0" w:color="auto"/>
              <w:right w:val="single" w:sz="8" w:space="0" w:color="auto"/>
            </w:tcBorders>
            <w:shd w:val="clear" w:color="auto" w:fill="auto"/>
            <w:vAlign w:val="center"/>
            <w:hideMark/>
          </w:tcPr>
          <w:p w14:paraId="050B2CB0"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18BE0A78"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4DA46FB7"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447AA76F" w14:textId="77777777" w:rsidTr="00DE77DF">
        <w:trPr>
          <w:trHeight w:val="24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209FAB4A"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18</w:t>
            </w:r>
          </w:p>
        </w:tc>
        <w:tc>
          <w:tcPr>
            <w:tcW w:w="3470" w:type="pct"/>
            <w:tcBorders>
              <w:top w:val="nil"/>
              <w:left w:val="nil"/>
              <w:bottom w:val="single" w:sz="8" w:space="0" w:color="auto"/>
              <w:right w:val="single" w:sz="8" w:space="0" w:color="auto"/>
            </w:tcBorders>
            <w:shd w:val="clear" w:color="auto" w:fill="auto"/>
            <w:noWrap/>
            <w:vAlign w:val="center"/>
            <w:hideMark/>
          </w:tcPr>
          <w:p w14:paraId="287B03E3" w14:textId="60C84B11" w:rsidR="00514885" w:rsidRPr="00514885" w:rsidRDefault="00514885" w:rsidP="00514885">
            <w:pPr>
              <w:jc w:val="both"/>
              <w:rPr>
                <w:rFonts w:ascii="Calibri" w:hAnsi="Calibri"/>
                <w:b/>
                <w:bCs/>
                <w:color w:val="000000"/>
                <w:sz w:val="16"/>
                <w:szCs w:val="16"/>
              </w:rPr>
            </w:pPr>
            <w:r w:rsidRPr="00514885">
              <w:rPr>
                <w:rFonts w:ascii="Calibri" w:hAnsi="Calibri"/>
                <w:b/>
                <w:bCs/>
                <w:color w:val="000000"/>
                <w:sz w:val="16"/>
                <w:szCs w:val="16"/>
              </w:rPr>
              <w:t>ANEXO 5</w:t>
            </w:r>
            <w:r w:rsidRPr="00514885">
              <w:rPr>
                <w:rFonts w:ascii="Calibri" w:hAnsi="Calibri"/>
                <w:color w:val="000000"/>
                <w:sz w:val="16"/>
                <w:szCs w:val="16"/>
              </w:rPr>
              <w:t>. Carta de presentación de proposiciones.</w:t>
            </w:r>
          </w:p>
        </w:tc>
        <w:tc>
          <w:tcPr>
            <w:tcW w:w="542" w:type="pct"/>
            <w:tcBorders>
              <w:top w:val="nil"/>
              <w:left w:val="nil"/>
              <w:bottom w:val="single" w:sz="8" w:space="0" w:color="auto"/>
              <w:right w:val="single" w:sz="8" w:space="0" w:color="auto"/>
            </w:tcBorders>
            <w:shd w:val="clear" w:color="auto" w:fill="auto"/>
            <w:vAlign w:val="center"/>
            <w:hideMark/>
          </w:tcPr>
          <w:p w14:paraId="1250D251"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41A11F67"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5D3E922D"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2A3069BF" w14:textId="77777777" w:rsidTr="00DE77DF">
        <w:trPr>
          <w:trHeight w:val="24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3076140F"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19</w:t>
            </w:r>
          </w:p>
        </w:tc>
        <w:tc>
          <w:tcPr>
            <w:tcW w:w="3470" w:type="pct"/>
            <w:tcBorders>
              <w:top w:val="nil"/>
              <w:left w:val="nil"/>
              <w:bottom w:val="single" w:sz="8" w:space="0" w:color="auto"/>
              <w:right w:val="single" w:sz="8" w:space="0" w:color="auto"/>
            </w:tcBorders>
            <w:shd w:val="clear" w:color="auto" w:fill="auto"/>
            <w:noWrap/>
            <w:vAlign w:val="center"/>
            <w:hideMark/>
          </w:tcPr>
          <w:p w14:paraId="3CEC48E9" w14:textId="2E5A4BDF" w:rsidR="00514885" w:rsidRPr="00514885" w:rsidRDefault="00514885" w:rsidP="00514885">
            <w:pPr>
              <w:jc w:val="both"/>
              <w:rPr>
                <w:rFonts w:ascii="Calibri" w:hAnsi="Calibri"/>
                <w:b/>
                <w:bCs/>
                <w:color w:val="000000"/>
                <w:sz w:val="16"/>
                <w:szCs w:val="16"/>
              </w:rPr>
            </w:pPr>
            <w:r w:rsidRPr="00514885">
              <w:rPr>
                <w:rFonts w:ascii="Calibri" w:hAnsi="Calibri"/>
                <w:b/>
                <w:bCs/>
                <w:color w:val="000000"/>
                <w:sz w:val="16"/>
                <w:szCs w:val="16"/>
              </w:rPr>
              <w:t>ANEXO 6</w:t>
            </w:r>
            <w:r w:rsidRPr="00514885">
              <w:rPr>
                <w:rFonts w:ascii="Calibri" w:hAnsi="Calibri"/>
                <w:color w:val="000000"/>
                <w:sz w:val="16"/>
                <w:szCs w:val="16"/>
              </w:rPr>
              <w:t>. Recibo de proposiciones.</w:t>
            </w:r>
          </w:p>
        </w:tc>
        <w:tc>
          <w:tcPr>
            <w:tcW w:w="542" w:type="pct"/>
            <w:tcBorders>
              <w:top w:val="nil"/>
              <w:left w:val="nil"/>
              <w:bottom w:val="single" w:sz="8" w:space="0" w:color="auto"/>
              <w:right w:val="single" w:sz="8" w:space="0" w:color="auto"/>
            </w:tcBorders>
            <w:shd w:val="clear" w:color="auto" w:fill="auto"/>
            <w:vAlign w:val="center"/>
            <w:hideMark/>
          </w:tcPr>
          <w:p w14:paraId="4FB5D4BB"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0DAEEBB8"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0A95A6E6"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59843A84" w14:textId="77777777" w:rsidTr="00DE77DF">
        <w:trPr>
          <w:trHeight w:val="112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1E5593F7"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20</w:t>
            </w:r>
          </w:p>
        </w:tc>
        <w:tc>
          <w:tcPr>
            <w:tcW w:w="3470" w:type="pct"/>
            <w:tcBorders>
              <w:top w:val="nil"/>
              <w:left w:val="nil"/>
              <w:bottom w:val="single" w:sz="8" w:space="0" w:color="auto"/>
              <w:right w:val="single" w:sz="8" w:space="0" w:color="auto"/>
            </w:tcBorders>
            <w:shd w:val="clear" w:color="auto" w:fill="auto"/>
            <w:noWrap/>
            <w:vAlign w:val="center"/>
            <w:hideMark/>
          </w:tcPr>
          <w:p w14:paraId="541A1A75" w14:textId="7D4267AA" w:rsidR="00514885" w:rsidRPr="00514885" w:rsidRDefault="00514885" w:rsidP="00514885">
            <w:pPr>
              <w:jc w:val="both"/>
              <w:rPr>
                <w:rFonts w:ascii="Calibri" w:hAnsi="Calibri"/>
                <w:b/>
                <w:bCs/>
                <w:color w:val="000000"/>
                <w:sz w:val="16"/>
                <w:szCs w:val="16"/>
              </w:rPr>
            </w:pPr>
            <w:r w:rsidRPr="00514885">
              <w:rPr>
                <w:rFonts w:ascii="Calibri" w:hAnsi="Calibri"/>
                <w:b/>
                <w:bCs/>
                <w:color w:val="000000"/>
                <w:sz w:val="16"/>
                <w:szCs w:val="16"/>
              </w:rPr>
              <w:t>ANEXO 7</w:t>
            </w:r>
            <w:r w:rsidRPr="00514885">
              <w:rPr>
                <w:rFonts w:ascii="Calibri" w:hAnsi="Calibri"/>
                <w:color w:val="000000"/>
                <w:sz w:val="16"/>
                <w:szCs w:val="16"/>
              </w:rPr>
              <w:t xml:space="preserve">. Declaración de no encontrarse en alguno de los supuestos establecidos en los </w:t>
            </w:r>
            <w:r w:rsidRPr="00514885">
              <w:rPr>
                <w:rFonts w:ascii="Calibri" w:hAnsi="Calibri"/>
                <w:i/>
                <w:iCs/>
                <w:color w:val="000000"/>
                <w:sz w:val="16"/>
                <w:szCs w:val="16"/>
              </w:rPr>
              <w:t>Artículos 37 y 95</w:t>
            </w:r>
            <w:r w:rsidRPr="00514885">
              <w:rPr>
                <w:rFonts w:ascii="Calibri" w:hAnsi="Calibri"/>
                <w:color w:val="000000"/>
                <w:sz w:val="16"/>
                <w:szCs w:val="16"/>
              </w:rPr>
              <w:t xml:space="preserve"> de la Ley, </w:t>
            </w:r>
            <w:r w:rsidRPr="00514885">
              <w:rPr>
                <w:rFonts w:ascii="Calibri" w:hAnsi="Calibri"/>
                <w:i/>
                <w:iCs/>
                <w:color w:val="000000"/>
                <w:sz w:val="16"/>
                <w:szCs w:val="16"/>
              </w:rPr>
              <w:t>Artículo 50</w:t>
            </w:r>
            <w:r w:rsidRPr="00514885">
              <w:rPr>
                <w:rFonts w:ascii="Calibri" w:hAnsi="Calibri"/>
                <w:color w:val="000000"/>
                <w:sz w:val="16"/>
                <w:szCs w:val="16"/>
              </w:rPr>
              <w:t xml:space="preserve"> </w:t>
            </w:r>
            <w:proofErr w:type="spellStart"/>
            <w:r w:rsidRPr="00514885">
              <w:rPr>
                <w:rFonts w:ascii="Calibri" w:hAnsi="Calibri"/>
                <w:color w:val="000000"/>
                <w:sz w:val="16"/>
                <w:szCs w:val="16"/>
              </w:rPr>
              <w:t>Fracc</w:t>
            </w:r>
            <w:proofErr w:type="spellEnd"/>
            <w:r w:rsidRPr="00514885">
              <w:rPr>
                <w:rFonts w:ascii="Calibri" w:hAnsi="Calibri"/>
                <w:color w:val="000000"/>
                <w:sz w:val="16"/>
                <w:szCs w:val="16"/>
              </w:rPr>
              <w:t xml:space="preserve">. XXIII de La Ley de responsabilidades de los Servidores Públicos del Estado y Municipios de Nuevo León y </w:t>
            </w:r>
            <w:r w:rsidRPr="00514885">
              <w:rPr>
                <w:rFonts w:ascii="Calibri" w:hAnsi="Calibri"/>
                <w:i/>
                <w:iCs/>
                <w:color w:val="000000"/>
                <w:sz w:val="16"/>
                <w:szCs w:val="16"/>
              </w:rPr>
              <w:t>Artículo 38</w:t>
            </w:r>
            <w:r w:rsidRPr="00514885">
              <w:rPr>
                <w:rFonts w:ascii="Calibri" w:hAnsi="Calibri"/>
                <w:color w:val="000000"/>
                <w:sz w:val="16"/>
                <w:szCs w:val="16"/>
              </w:rPr>
              <w:t xml:space="preserve"> del Reglamento de la Ley de Adquisiciones, arrendamientos y Contrataciones de Servicios del Estado de Nuevo León, Declaración de integridad y Certificado de Determinación Independiente de Propuesta.</w:t>
            </w:r>
          </w:p>
        </w:tc>
        <w:tc>
          <w:tcPr>
            <w:tcW w:w="542" w:type="pct"/>
            <w:tcBorders>
              <w:top w:val="nil"/>
              <w:left w:val="nil"/>
              <w:bottom w:val="single" w:sz="8" w:space="0" w:color="auto"/>
              <w:right w:val="single" w:sz="8" w:space="0" w:color="auto"/>
            </w:tcBorders>
            <w:shd w:val="clear" w:color="auto" w:fill="auto"/>
            <w:vAlign w:val="center"/>
            <w:hideMark/>
          </w:tcPr>
          <w:p w14:paraId="0875EF65"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2F6DB6F5"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1F109080"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2D036F0D" w14:textId="77777777" w:rsidTr="00DE77DF">
        <w:trPr>
          <w:trHeight w:val="68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40C5C6C0"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21</w:t>
            </w:r>
          </w:p>
        </w:tc>
        <w:tc>
          <w:tcPr>
            <w:tcW w:w="3470" w:type="pct"/>
            <w:tcBorders>
              <w:top w:val="nil"/>
              <w:left w:val="nil"/>
              <w:bottom w:val="single" w:sz="8" w:space="0" w:color="auto"/>
              <w:right w:val="single" w:sz="8" w:space="0" w:color="auto"/>
            </w:tcBorders>
            <w:shd w:val="clear" w:color="auto" w:fill="auto"/>
            <w:noWrap/>
            <w:vAlign w:val="center"/>
            <w:hideMark/>
          </w:tcPr>
          <w:p w14:paraId="7E6683B2" w14:textId="7C99B985" w:rsidR="00514885" w:rsidRPr="00514885" w:rsidRDefault="00514885" w:rsidP="00514885">
            <w:pPr>
              <w:jc w:val="both"/>
              <w:rPr>
                <w:rFonts w:ascii="Calibri" w:hAnsi="Calibri"/>
                <w:b/>
                <w:bCs/>
                <w:color w:val="000000"/>
                <w:sz w:val="16"/>
                <w:szCs w:val="16"/>
              </w:rPr>
            </w:pPr>
            <w:r w:rsidRPr="00514885">
              <w:rPr>
                <w:rFonts w:ascii="Calibri" w:hAnsi="Calibri"/>
                <w:b/>
                <w:bCs/>
                <w:color w:val="000000"/>
                <w:sz w:val="16"/>
                <w:szCs w:val="16"/>
              </w:rPr>
              <w:t>ANEXO 9</w:t>
            </w:r>
            <w:r w:rsidRPr="00514885">
              <w:rPr>
                <w:rFonts w:ascii="Calibri" w:hAnsi="Calibri"/>
                <w:color w:val="000000"/>
                <w:sz w:val="16"/>
                <w:szCs w:val="16"/>
              </w:rPr>
              <w:t>. Escrito en el que manifieste bajo protesta de decir verdad, que es de nacionalidad mexicana y, además manifestará que los insumos que oferta y entregará en caso de resultar adjudicado, serán producidos en México.</w:t>
            </w:r>
          </w:p>
        </w:tc>
        <w:tc>
          <w:tcPr>
            <w:tcW w:w="542" w:type="pct"/>
            <w:tcBorders>
              <w:top w:val="nil"/>
              <w:left w:val="nil"/>
              <w:bottom w:val="single" w:sz="8" w:space="0" w:color="auto"/>
              <w:right w:val="single" w:sz="8" w:space="0" w:color="auto"/>
            </w:tcBorders>
            <w:shd w:val="clear" w:color="auto" w:fill="auto"/>
            <w:vAlign w:val="center"/>
            <w:hideMark/>
          </w:tcPr>
          <w:p w14:paraId="3DD73C99"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053C9A05"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00ED5C88"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48653513" w14:textId="77777777" w:rsidTr="00DE77DF">
        <w:trPr>
          <w:trHeight w:val="90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77C80E8D"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22</w:t>
            </w:r>
          </w:p>
        </w:tc>
        <w:tc>
          <w:tcPr>
            <w:tcW w:w="3470" w:type="pct"/>
            <w:tcBorders>
              <w:top w:val="nil"/>
              <w:left w:val="nil"/>
              <w:bottom w:val="single" w:sz="8" w:space="0" w:color="auto"/>
              <w:right w:val="single" w:sz="8" w:space="0" w:color="auto"/>
            </w:tcBorders>
            <w:shd w:val="clear" w:color="auto" w:fill="auto"/>
            <w:noWrap/>
            <w:vAlign w:val="center"/>
            <w:hideMark/>
          </w:tcPr>
          <w:p w14:paraId="50E331D8" w14:textId="0E95203C" w:rsidR="00514885" w:rsidRPr="00514885" w:rsidRDefault="00514885" w:rsidP="00514885">
            <w:pPr>
              <w:jc w:val="both"/>
              <w:rPr>
                <w:rFonts w:ascii="Calibri" w:hAnsi="Calibri"/>
                <w:b/>
                <w:bCs/>
                <w:color w:val="000000"/>
                <w:sz w:val="16"/>
                <w:szCs w:val="16"/>
              </w:rPr>
            </w:pPr>
            <w:r w:rsidRPr="00514885">
              <w:rPr>
                <w:rFonts w:ascii="Calibri" w:hAnsi="Calibri"/>
                <w:b/>
                <w:bCs/>
                <w:color w:val="000000"/>
                <w:sz w:val="16"/>
                <w:szCs w:val="16"/>
              </w:rPr>
              <w:t>ANEXO 11</w:t>
            </w:r>
            <w:r w:rsidRPr="00514885">
              <w:rPr>
                <w:rFonts w:ascii="Calibri" w:hAnsi="Calibri"/>
                <w:color w:val="000000"/>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42" w:type="pct"/>
            <w:tcBorders>
              <w:top w:val="nil"/>
              <w:left w:val="nil"/>
              <w:bottom w:val="single" w:sz="8" w:space="0" w:color="auto"/>
              <w:right w:val="single" w:sz="8" w:space="0" w:color="auto"/>
            </w:tcBorders>
            <w:shd w:val="clear" w:color="auto" w:fill="auto"/>
            <w:vAlign w:val="center"/>
            <w:hideMark/>
          </w:tcPr>
          <w:p w14:paraId="36FBFC04"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7C000967"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2875C076"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16E2D9A9" w14:textId="77777777" w:rsidTr="00DE77DF">
        <w:trPr>
          <w:trHeight w:val="24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6DB1FB4F"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23</w:t>
            </w:r>
          </w:p>
        </w:tc>
        <w:tc>
          <w:tcPr>
            <w:tcW w:w="3470" w:type="pct"/>
            <w:tcBorders>
              <w:top w:val="nil"/>
              <w:left w:val="nil"/>
              <w:bottom w:val="single" w:sz="8" w:space="0" w:color="auto"/>
              <w:right w:val="single" w:sz="8" w:space="0" w:color="auto"/>
            </w:tcBorders>
            <w:shd w:val="clear" w:color="auto" w:fill="auto"/>
            <w:noWrap/>
            <w:vAlign w:val="center"/>
            <w:hideMark/>
          </w:tcPr>
          <w:p w14:paraId="6002E4A2" w14:textId="47E9CC83" w:rsidR="00514885" w:rsidRPr="00514885" w:rsidRDefault="00514885" w:rsidP="00514885">
            <w:pPr>
              <w:jc w:val="both"/>
              <w:rPr>
                <w:rFonts w:ascii="Calibri" w:hAnsi="Calibri"/>
                <w:b/>
                <w:bCs/>
                <w:color w:val="000000"/>
                <w:sz w:val="16"/>
                <w:szCs w:val="16"/>
              </w:rPr>
            </w:pPr>
            <w:r w:rsidRPr="00514885">
              <w:rPr>
                <w:rFonts w:ascii="Calibri" w:hAnsi="Calibri"/>
                <w:b/>
                <w:bCs/>
                <w:color w:val="000000"/>
                <w:sz w:val="16"/>
                <w:szCs w:val="16"/>
              </w:rPr>
              <w:t>ANEXO 12</w:t>
            </w:r>
            <w:r w:rsidRPr="00514885">
              <w:rPr>
                <w:rFonts w:ascii="Calibri" w:hAnsi="Calibri"/>
                <w:color w:val="000000"/>
                <w:sz w:val="16"/>
                <w:szCs w:val="16"/>
              </w:rPr>
              <w:t>. Escrito a que hace referencia a la Estratificación de Micro, Pequeña o Mediana empresa.</w:t>
            </w:r>
          </w:p>
        </w:tc>
        <w:tc>
          <w:tcPr>
            <w:tcW w:w="542" w:type="pct"/>
            <w:tcBorders>
              <w:top w:val="nil"/>
              <w:left w:val="nil"/>
              <w:bottom w:val="single" w:sz="8" w:space="0" w:color="auto"/>
              <w:right w:val="single" w:sz="8" w:space="0" w:color="auto"/>
            </w:tcBorders>
            <w:shd w:val="clear" w:color="auto" w:fill="auto"/>
            <w:vAlign w:val="center"/>
            <w:hideMark/>
          </w:tcPr>
          <w:p w14:paraId="6A09FA15"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1BCBF2AA"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7A2920F9"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53B6D339" w14:textId="77777777" w:rsidTr="00DE77DF">
        <w:trPr>
          <w:trHeight w:val="68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17C4DCC6"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24</w:t>
            </w:r>
          </w:p>
        </w:tc>
        <w:tc>
          <w:tcPr>
            <w:tcW w:w="3470" w:type="pct"/>
            <w:tcBorders>
              <w:top w:val="nil"/>
              <w:left w:val="nil"/>
              <w:bottom w:val="single" w:sz="8" w:space="0" w:color="auto"/>
              <w:right w:val="single" w:sz="8" w:space="0" w:color="auto"/>
            </w:tcBorders>
            <w:shd w:val="clear" w:color="auto" w:fill="auto"/>
            <w:noWrap/>
            <w:vAlign w:val="center"/>
            <w:hideMark/>
          </w:tcPr>
          <w:p w14:paraId="76564A21" w14:textId="7B6A51E3"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Escrito de manifestación bajo protesta de decir verdad de no encontrarse en situación de mora, respecto al cumplimiento de otros contratos con cualquier sujeto obligado, de conformidad al Artículo 38, fracción I del Reglamento de la Ley.</w:t>
            </w:r>
          </w:p>
        </w:tc>
        <w:tc>
          <w:tcPr>
            <w:tcW w:w="542" w:type="pct"/>
            <w:tcBorders>
              <w:top w:val="nil"/>
              <w:left w:val="nil"/>
              <w:bottom w:val="single" w:sz="8" w:space="0" w:color="auto"/>
              <w:right w:val="single" w:sz="8" w:space="0" w:color="auto"/>
            </w:tcBorders>
            <w:shd w:val="clear" w:color="auto" w:fill="auto"/>
            <w:vAlign w:val="center"/>
            <w:hideMark/>
          </w:tcPr>
          <w:p w14:paraId="6766C8A6"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6D2C8176"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5F6F810E"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6B4FED2F" w14:textId="77777777" w:rsidTr="00DE77DF">
        <w:trPr>
          <w:trHeight w:val="46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27D20315"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25</w:t>
            </w:r>
          </w:p>
        </w:tc>
        <w:tc>
          <w:tcPr>
            <w:tcW w:w="3470" w:type="pct"/>
            <w:tcBorders>
              <w:top w:val="nil"/>
              <w:left w:val="nil"/>
              <w:bottom w:val="single" w:sz="8" w:space="0" w:color="auto"/>
              <w:right w:val="single" w:sz="8" w:space="0" w:color="auto"/>
            </w:tcBorders>
            <w:shd w:val="clear" w:color="auto" w:fill="auto"/>
            <w:noWrap/>
            <w:vAlign w:val="center"/>
            <w:hideMark/>
          </w:tcPr>
          <w:p w14:paraId="3ECCFA25" w14:textId="3B84D8AC"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Escrito indicando que en caso de violaciones en materia de derechos inherentes a la propiedad intelectual asumirán la responsabilidad correspondiente.</w:t>
            </w:r>
          </w:p>
        </w:tc>
        <w:tc>
          <w:tcPr>
            <w:tcW w:w="542" w:type="pct"/>
            <w:tcBorders>
              <w:top w:val="nil"/>
              <w:left w:val="nil"/>
              <w:bottom w:val="single" w:sz="8" w:space="0" w:color="auto"/>
              <w:right w:val="single" w:sz="8" w:space="0" w:color="auto"/>
            </w:tcBorders>
            <w:shd w:val="clear" w:color="auto" w:fill="auto"/>
            <w:vAlign w:val="center"/>
            <w:hideMark/>
          </w:tcPr>
          <w:p w14:paraId="58A53C26"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56016E6C"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0FF5FF4D"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7A16B7D3" w14:textId="77777777" w:rsidTr="00DE77DF">
        <w:trPr>
          <w:trHeight w:val="1560"/>
        </w:trPr>
        <w:tc>
          <w:tcPr>
            <w:tcW w:w="238" w:type="pct"/>
            <w:tcBorders>
              <w:top w:val="nil"/>
              <w:left w:val="single" w:sz="8" w:space="0" w:color="auto"/>
              <w:bottom w:val="single" w:sz="8" w:space="0" w:color="auto"/>
              <w:right w:val="single" w:sz="8" w:space="0" w:color="auto"/>
            </w:tcBorders>
            <w:shd w:val="clear" w:color="auto" w:fill="auto"/>
            <w:vAlign w:val="center"/>
            <w:hideMark/>
          </w:tcPr>
          <w:p w14:paraId="744B1776" w14:textId="77777777" w:rsidR="00514885" w:rsidRPr="00514885" w:rsidRDefault="00514885" w:rsidP="00514885">
            <w:pPr>
              <w:jc w:val="center"/>
              <w:rPr>
                <w:rFonts w:ascii="Calibri" w:hAnsi="Calibri"/>
                <w:b/>
                <w:bCs/>
                <w:color w:val="000000"/>
                <w:sz w:val="16"/>
                <w:szCs w:val="16"/>
              </w:rPr>
            </w:pPr>
            <w:r w:rsidRPr="00514885">
              <w:rPr>
                <w:rFonts w:ascii="Calibri" w:hAnsi="Calibri"/>
                <w:b/>
                <w:bCs/>
                <w:color w:val="000000"/>
                <w:sz w:val="16"/>
                <w:szCs w:val="16"/>
              </w:rPr>
              <w:t>26</w:t>
            </w:r>
          </w:p>
        </w:tc>
        <w:tc>
          <w:tcPr>
            <w:tcW w:w="3470" w:type="pct"/>
            <w:tcBorders>
              <w:top w:val="nil"/>
              <w:left w:val="nil"/>
              <w:bottom w:val="single" w:sz="8" w:space="0" w:color="auto"/>
              <w:right w:val="single" w:sz="8" w:space="0" w:color="auto"/>
            </w:tcBorders>
            <w:shd w:val="clear" w:color="auto" w:fill="auto"/>
            <w:noWrap/>
            <w:vAlign w:val="center"/>
            <w:hideMark/>
          </w:tcPr>
          <w:p w14:paraId="7FCFFF93" w14:textId="64338A74"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(el predial), en caso de ser propietario.</w:t>
            </w:r>
          </w:p>
        </w:tc>
        <w:tc>
          <w:tcPr>
            <w:tcW w:w="542" w:type="pct"/>
            <w:tcBorders>
              <w:top w:val="nil"/>
              <w:left w:val="nil"/>
              <w:bottom w:val="single" w:sz="8" w:space="0" w:color="auto"/>
              <w:right w:val="single" w:sz="8" w:space="0" w:color="auto"/>
            </w:tcBorders>
            <w:shd w:val="clear" w:color="auto" w:fill="auto"/>
            <w:vAlign w:val="center"/>
            <w:hideMark/>
          </w:tcPr>
          <w:p w14:paraId="698CB864"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568AB642"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vAlign w:val="center"/>
            <w:hideMark/>
          </w:tcPr>
          <w:p w14:paraId="227EEB54"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675A87A1" w14:textId="77777777" w:rsidTr="0051244A">
        <w:trPr>
          <w:trHeight w:val="1780"/>
        </w:trPr>
        <w:tc>
          <w:tcPr>
            <w:tcW w:w="238" w:type="pct"/>
            <w:tcBorders>
              <w:top w:val="nil"/>
              <w:left w:val="single" w:sz="8" w:space="0" w:color="auto"/>
              <w:bottom w:val="single" w:sz="8" w:space="0" w:color="auto"/>
              <w:right w:val="single" w:sz="8" w:space="0" w:color="auto"/>
            </w:tcBorders>
            <w:shd w:val="clear" w:color="auto" w:fill="auto"/>
            <w:noWrap/>
            <w:vAlign w:val="center"/>
            <w:hideMark/>
          </w:tcPr>
          <w:p w14:paraId="54971056" w14:textId="77777777" w:rsidR="00514885" w:rsidRPr="0051244A" w:rsidRDefault="00514885" w:rsidP="0051244A">
            <w:pPr>
              <w:jc w:val="center"/>
              <w:rPr>
                <w:rFonts w:ascii="Calibri" w:hAnsi="Calibri"/>
                <w:b/>
                <w:color w:val="000000"/>
                <w:sz w:val="16"/>
                <w:szCs w:val="16"/>
              </w:rPr>
            </w:pPr>
            <w:r w:rsidRPr="0051244A">
              <w:rPr>
                <w:rFonts w:ascii="Calibri" w:hAnsi="Calibri"/>
                <w:b/>
                <w:color w:val="000000"/>
                <w:sz w:val="16"/>
                <w:szCs w:val="16"/>
              </w:rPr>
              <w:t>27</w:t>
            </w:r>
          </w:p>
        </w:tc>
        <w:tc>
          <w:tcPr>
            <w:tcW w:w="3470" w:type="pct"/>
            <w:tcBorders>
              <w:top w:val="nil"/>
              <w:left w:val="nil"/>
              <w:bottom w:val="single" w:sz="8" w:space="0" w:color="auto"/>
              <w:right w:val="single" w:sz="8" w:space="0" w:color="auto"/>
            </w:tcBorders>
            <w:shd w:val="clear" w:color="auto" w:fill="auto"/>
            <w:noWrap/>
            <w:vAlign w:val="center"/>
            <w:hideMark/>
          </w:tcPr>
          <w:p w14:paraId="425AA8A8" w14:textId="7597C03F" w:rsidR="00514885" w:rsidRPr="00514885" w:rsidRDefault="00514885" w:rsidP="00514885">
            <w:pPr>
              <w:jc w:val="both"/>
              <w:rPr>
                <w:rFonts w:ascii="Calibri" w:hAnsi="Calibri"/>
                <w:b/>
                <w:bCs/>
                <w:color w:val="000000"/>
                <w:sz w:val="16"/>
                <w:szCs w:val="16"/>
              </w:rPr>
            </w:pPr>
            <w:r w:rsidRPr="00514885">
              <w:rPr>
                <w:rFonts w:ascii="Calibri" w:hAnsi="Calibri"/>
                <w:color w:val="000000"/>
                <w:sz w:val="16"/>
                <w:szCs w:val="16"/>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42" w:type="pct"/>
            <w:tcBorders>
              <w:top w:val="nil"/>
              <w:left w:val="nil"/>
              <w:bottom w:val="single" w:sz="8" w:space="0" w:color="auto"/>
              <w:right w:val="single" w:sz="8" w:space="0" w:color="auto"/>
            </w:tcBorders>
            <w:shd w:val="clear" w:color="auto" w:fill="auto"/>
            <w:vAlign w:val="center"/>
            <w:hideMark/>
          </w:tcPr>
          <w:p w14:paraId="2B0500B6"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79F90B1F"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noWrap/>
            <w:vAlign w:val="bottom"/>
            <w:hideMark/>
          </w:tcPr>
          <w:p w14:paraId="622CAFA0"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r w:rsidR="00DE77DF" w:rsidRPr="00514885" w14:paraId="28FA09B6" w14:textId="77777777" w:rsidTr="0051244A">
        <w:trPr>
          <w:trHeight w:val="5560"/>
        </w:trPr>
        <w:tc>
          <w:tcPr>
            <w:tcW w:w="238" w:type="pct"/>
            <w:tcBorders>
              <w:top w:val="nil"/>
              <w:left w:val="single" w:sz="8" w:space="0" w:color="auto"/>
              <w:bottom w:val="single" w:sz="8" w:space="0" w:color="auto"/>
              <w:right w:val="single" w:sz="8" w:space="0" w:color="auto"/>
            </w:tcBorders>
            <w:shd w:val="clear" w:color="auto" w:fill="auto"/>
            <w:noWrap/>
            <w:vAlign w:val="center"/>
            <w:hideMark/>
          </w:tcPr>
          <w:p w14:paraId="17122B05" w14:textId="77777777" w:rsidR="00514885" w:rsidRPr="0051244A" w:rsidRDefault="00514885" w:rsidP="0051244A">
            <w:pPr>
              <w:jc w:val="center"/>
              <w:rPr>
                <w:rFonts w:ascii="Calibri" w:hAnsi="Calibri"/>
                <w:b/>
                <w:color w:val="000000"/>
                <w:sz w:val="16"/>
                <w:szCs w:val="16"/>
              </w:rPr>
            </w:pPr>
            <w:r w:rsidRPr="0051244A">
              <w:rPr>
                <w:rFonts w:ascii="Calibri" w:hAnsi="Calibri"/>
                <w:b/>
                <w:color w:val="000000"/>
                <w:sz w:val="16"/>
                <w:szCs w:val="16"/>
              </w:rPr>
              <w:lastRenderedPageBreak/>
              <w:t>28</w:t>
            </w:r>
          </w:p>
        </w:tc>
        <w:tc>
          <w:tcPr>
            <w:tcW w:w="3470" w:type="pct"/>
            <w:tcBorders>
              <w:top w:val="nil"/>
              <w:left w:val="nil"/>
              <w:bottom w:val="single" w:sz="8" w:space="0" w:color="auto"/>
              <w:right w:val="single" w:sz="8" w:space="0" w:color="auto"/>
            </w:tcBorders>
            <w:shd w:val="clear" w:color="auto" w:fill="auto"/>
            <w:noWrap/>
            <w:vAlign w:val="center"/>
            <w:hideMark/>
          </w:tcPr>
          <w:p w14:paraId="2F091823" w14:textId="77777777" w:rsidR="00514885" w:rsidRPr="00514885" w:rsidRDefault="00514885" w:rsidP="00514885">
            <w:pPr>
              <w:jc w:val="both"/>
              <w:rPr>
                <w:rFonts w:ascii="Calibri" w:hAnsi="Calibri"/>
                <w:color w:val="000000"/>
                <w:sz w:val="16"/>
                <w:szCs w:val="16"/>
              </w:rPr>
            </w:pPr>
            <w:r w:rsidRPr="00514885">
              <w:rPr>
                <w:rFonts w:ascii="Calibri" w:hAnsi="Calibri"/>
                <w:color w:val="000000"/>
                <w:sz w:val="16"/>
                <w:szCs w:val="16"/>
              </w:rPr>
              <w:t xml:space="preserve">Para el caso del(los) PARTICIPANTE(s) que opte(n) por la presentación conjunta de propuestas, de conformidad con los </w:t>
            </w:r>
            <w:r w:rsidRPr="00514885">
              <w:rPr>
                <w:rFonts w:ascii="Calibri" w:hAnsi="Calibri"/>
                <w:i/>
                <w:iCs/>
                <w:color w:val="000000"/>
                <w:sz w:val="16"/>
                <w:szCs w:val="16"/>
              </w:rPr>
              <w:t>Artículos 36</w:t>
            </w:r>
            <w:r w:rsidRPr="00514885">
              <w:rPr>
                <w:rFonts w:ascii="Calibri" w:hAnsi="Calibri"/>
                <w:color w:val="000000"/>
                <w:sz w:val="16"/>
                <w:szCs w:val="16"/>
              </w:rPr>
              <w:t xml:space="preserve"> de la Ley de Adquisiciones, Arrendamientos y Contratación de Servicios del Estado de Nuevo León y </w:t>
            </w:r>
            <w:r w:rsidRPr="00514885">
              <w:rPr>
                <w:rFonts w:ascii="Calibri" w:hAnsi="Calibri"/>
                <w:i/>
                <w:iCs/>
                <w:color w:val="000000"/>
                <w:sz w:val="16"/>
                <w:szCs w:val="16"/>
              </w:rPr>
              <w:t>76</w:t>
            </w:r>
            <w:r w:rsidRPr="00514885">
              <w:rPr>
                <w:rFonts w:ascii="Calibri" w:hAnsi="Calibri"/>
                <w:color w:val="000000"/>
                <w:sz w:val="16"/>
                <w:szCs w:val="16"/>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514885">
              <w:rPr>
                <w:rFonts w:ascii="Calibri" w:hAnsi="Calibri"/>
                <w:color w:val="000000"/>
                <w:sz w:val="16"/>
                <w:szCs w:val="16"/>
              </w:rPr>
              <w:t>mismo.En</w:t>
            </w:r>
            <w:proofErr w:type="spellEnd"/>
            <w:r w:rsidRPr="00514885">
              <w:rPr>
                <w:rFonts w:ascii="Calibri" w:hAnsi="Calibri"/>
                <w:color w:val="000000"/>
                <w:sz w:val="16"/>
                <w:szCs w:val="16"/>
              </w:rPr>
              <w:t xml:space="preserve"> caso de que no participen en propuestas conjuntas deberá manifestarlo por escrito bajo protesta de decir verdad, en este último supuesto, la no presentación de dicho escrito no será motivo de rechazo.</w:t>
            </w:r>
          </w:p>
        </w:tc>
        <w:tc>
          <w:tcPr>
            <w:tcW w:w="542" w:type="pct"/>
            <w:tcBorders>
              <w:top w:val="nil"/>
              <w:left w:val="nil"/>
              <w:bottom w:val="single" w:sz="8" w:space="0" w:color="auto"/>
              <w:right w:val="single" w:sz="8" w:space="0" w:color="auto"/>
            </w:tcBorders>
            <w:shd w:val="clear" w:color="auto" w:fill="auto"/>
            <w:vAlign w:val="center"/>
            <w:hideMark/>
          </w:tcPr>
          <w:p w14:paraId="0AEFCED6"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Si ( )</w:t>
            </w:r>
          </w:p>
        </w:tc>
        <w:tc>
          <w:tcPr>
            <w:tcW w:w="279" w:type="pct"/>
            <w:tcBorders>
              <w:top w:val="nil"/>
              <w:left w:val="nil"/>
              <w:bottom w:val="single" w:sz="8" w:space="0" w:color="auto"/>
              <w:right w:val="single" w:sz="8" w:space="0" w:color="auto"/>
            </w:tcBorders>
            <w:shd w:val="clear" w:color="auto" w:fill="auto"/>
            <w:vAlign w:val="center"/>
            <w:hideMark/>
          </w:tcPr>
          <w:p w14:paraId="2CDE8C3C" w14:textId="77777777" w:rsidR="00514885" w:rsidRPr="00514885" w:rsidRDefault="00514885" w:rsidP="00514885">
            <w:pPr>
              <w:jc w:val="center"/>
              <w:rPr>
                <w:rFonts w:ascii="Calibri" w:hAnsi="Calibri"/>
                <w:color w:val="000000"/>
                <w:sz w:val="16"/>
                <w:szCs w:val="16"/>
              </w:rPr>
            </w:pPr>
            <w:r w:rsidRPr="00514885">
              <w:rPr>
                <w:rFonts w:ascii="Calibri" w:hAnsi="Calibri"/>
                <w:color w:val="000000"/>
                <w:sz w:val="16"/>
                <w:szCs w:val="16"/>
              </w:rPr>
              <w:t>No ( )</w:t>
            </w:r>
          </w:p>
        </w:tc>
        <w:tc>
          <w:tcPr>
            <w:tcW w:w="471" w:type="pct"/>
            <w:tcBorders>
              <w:top w:val="nil"/>
              <w:left w:val="nil"/>
              <w:bottom w:val="single" w:sz="8" w:space="0" w:color="auto"/>
              <w:right w:val="single" w:sz="8" w:space="0" w:color="auto"/>
            </w:tcBorders>
            <w:shd w:val="clear" w:color="auto" w:fill="auto"/>
            <w:noWrap/>
            <w:vAlign w:val="bottom"/>
            <w:hideMark/>
          </w:tcPr>
          <w:p w14:paraId="70B69EE1" w14:textId="77777777" w:rsidR="00514885" w:rsidRPr="00514885" w:rsidRDefault="00514885" w:rsidP="00514885">
            <w:pPr>
              <w:rPr>
                <w:rFonts w:ascii="Calibri" w:hAnsi="Calibri"/>
                <w:color w:val="000000"/>
                <w:sz w:val="16"/>
                <w:szCs w:val="16"/>
              </w:rPr>
            </w:pPr>
            <w:r w:rsidRPr="00514885">
              <w:rPr>
                <w:rFonts w:ascii="Calibri" w:hAnsi="Calibri"/>
                <w:color w:val="000000"/>
                <w:sz w:val="16"/>
                <w:szCs w:val="16"/>
              </w:rPr>
              <w:t> </w:t>
            </w:r>
          </w:p>
        </w:tc>
      </w:tr>
    </w:tbl>
    <w:p w14:paraId="05B10B84" w14:textId="77777777"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40DF5F59" w14:textId="77777777" w:rsidTr="003632F9">
        <w:trPr>
          <w:trHeight w:val="474"/>
          <w:jc w:val="center"/>
        </w:trPr>
        <w:tc>
          <w:tcPr>
            <w:tcW w:w="4890" w:type="dxa"/>
          </w:tcPr>
          <w:p w14:paraId="74137029"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28C2D15A"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54E6384B"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1F0A83D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7170ACD7"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AA396DD"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5459A29C" w14:textId="77777777" w:rsidR="00BA09CD" w:rsidRDefault="00BA09CD" w:rsidP="00BA09CD">
      <w:pPr>
        <w:pStyle w:val="Default"/>
        <w:jc w:val="both"/>
        <w:rPr>
          <w:rFonts w:ascii="Calibri" w:hAnsi="Calibri"/>
          <w:sz w:val="16"/>
          <w:szCs w:val="16"/>
        </w:rPr>
      </w:pPr>
    </w:p>
    <w:p w14:paraId="0DC02D3E"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20944C96"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744ADEA5" w14:textId="40F3BC43"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007F2D8E">
        <w:rPr>
          <w:rFonts w:ascii="Calibri" w:hAnsi="Calibri"/>
          <w:b/>
          <w:bCs/>
          <w:sz w:val="16"/>
          <w:szCs w:val="16"/>
        </w:rPr>
        <w:t>numerales 3</w:t>
      </w:r>
      <w:r w:rsidRPr="00AA0B61">
        <w:rPr>
          <w:rFonts w:ascii="Calibri" w:hAnsi="Calibri"/>
          <w:b/>
          <w:bCs/>
          <w:sz w:val="16"/>
          <w:szCs w:val="16"/>
        </w:rPr>
        <w:t xml:space="preserve"> y 3.</w:t>
      </w:r>
      <w:r w:rsidR="007F2D8E">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774C5D12" w14:textId="77777777" w:rsidR="005352EF" w:rsidRDefault="005352EF" w:rsidP="00BA09CD">
      <w:pPr>
        <w:tabs>
          <w:tab w:val="left" w:pos="4253"/>
          <w:tab w:val="left" w:pos="8080"/>
        </w:tabs>
        <w:ind w:right="1"/>
        <w:jc w:val="both"/>
        <w:rPr>
          <w:rFonts w:ascii="Calibri" w:hAnsi="Calibri"/>
          <w:sz w:val="18"/>
          <w:szCs w:val="18"/>
        </w:rPr>
      </w:pPr>
    </w:p>
    <w:p w14:paraId="479B6291" w14:textId="77777777" w:rsidR="009A4F2F" w:rsidRDefault="009A4F2F" w:rsidP="00BA09CD">
      <w:pPr>
        <w:tabs>
          <w:tab w:val="left" w:pos="4253"/>
          <w:tab w:val="left" w:pos="8080"/>
        </w:tabs>
        <w:ind w:right="1"/>
        <w:jc w:val="both"/>
        <w:rPr>
          <w:rFonts w:ascii="Calibri" w:hAnsi="Calibri"/>
          <w:sz w:val="18"/>
          <w:szCs w:val="18"/>
        </w:rPr>
      </w:pPr>
    </w:p>
    <w:p w14:paraId="2F21253A" w14:textId="77777777" w:rsidR="00182B29" w:rsidRDefault="00182B29" w:rsidP="00BA09CD">
      <w:pPr>
        <w:tabs>
          <w:tab w:val="left" w:pos="4253"/>
          <w:tab w:val="left" w:pos="8080"/>
        </w:tabs>
        <w:ind w:right="1"/>
        <w:jc w:val="both"/>
        <w:rPr>
          <w:rFonts w:ascii="Calibri" w:hAnsi="Calibri"/>
          <w:sz w:val="18"/>
          <w:szCs w:val="18"/>
        </w:rPr>
      </w:pPr>
    </w:p>
    <w:p w14:paraId="259DDFAA" w14:textId="77777777" w:rsidR="00182B29" w:rsidRDefault="00182B29" w:rsidP="00BA09CD">
      <w:pPr>
        <w:tabs>
          <w:tab w:val="left" w:pos="4253"/>
          <w:tab w:val="left" w:pos="8080"/>
        </w:tabs>
        <w:ind w:right="1"/>
        <w:jc w:val="both"/>
        <w:rPr>
          <w:rFonts w:ascii="Calibri" w:hAnsi="Calibri"/>
          <w:sz w:val="18"/>
          <w:szCs w:val="18"/>
        </w:rPr>
      </w:pPr>
    </w:p>
    <w:p w14:paraId="349A3C13" w14:textId="77777777" w:rsidR="00182B29" w:rsidRDefault="00182B29" w:rsidP="00BA09CD">
      <w:pPr>
        <w:tabs>
          <w:tab w:val="left" w:pos="4253"/>
          <w:tab w:val="left" w:pos="8080"/>
        </w:tabs>
        <w:ind w:right="1"/>
        <w:jc w:val="both"/>
        <w:rPr>
          <w:rFonts w:ascii="Calibri" w:hAnsi="Calibri"/>
          <w:sz w:val="18"/>
          <w:szCs w:val="18"/>
        </w:rPr>
      </w:pPr>
    </w:p>
    <w:p w14:paraId="1BFF6B0A" w14:textId="77777777" w:rsidR="00182B29" w:rsidRDefault="00182B29" w:rsidP="00BA09CD">
      <w:pPr>
        <w:tabs>
          <w:tab w:val="left" w:pos="4253"/>
          <w:tab w:val="left" w:pos="8080"/>
        </w:tabs>
        <w:ind w:right="1"/>
        <w:jc w:val="both"/>
        <w:rPr>
          <w:rFonts w:ascii="Calibri" w:hAnsi="Calibri"/>
          <w:sz w:val="18"/>
          <w:szCs w:val="18"/>
        </w:rPr>
      </w:pPr>
    </w:p>
    <w:p w14:paraId="30BA12B6" w14:textId="77777777" w:rsidR="00182B29" w:rsidRDefault="00182B29" w:rsidP="00BA09CD">
      <w:pPr>
        <w:tabs>
          <w:tab w:val="left" w:pos="4253"/>
          <w:tab w:val="left" w:pos="8080"/>
        </w:tabs>
        <w:ind w:right="1"/>
        <w:jc w:val="both"/>
        <w:rPr>
          <w:rFonts w:ascii="Calibri" w:hAnsi="Calibri"/>
          <w:sz w:val="18"/>
          <w:szCs w:val="18"/>
        </w:rPr>
      </w:pPr>
    </w:p>
    <w:p w14:paraId="6D6C8CCF" w14:textId="77777777" w:rsidR="00B15464" w:rsidRDefault="00B15464" w:rsidP="00BA09CD">
      <w:pPr>
        <w:tabs>
          <w:tab w:val="left" w:pos="4253"/>
          <w:tab w:val="left" w:pos="8080"/>
        </w:tabs>
        <w:ind w:right="1"/>
        <w:jc w:val="both"/>
        <w:rPr>
          <w:rFonts w:ascii="Calibri" w:hAnsi="Calibri"/>
          <w:sz w:val="18"/>
          <w:szCs w:val="18"/>
        </w:rPr>
      </w:pPr>
    </w:p>
    <w:p w14:paraId="7862BFFB" w14:textId="77777777" w:rsidR="00B15464" w:rsidRDefault="00B15464" w:rsidP="00BA09CD">
      <w:pPr>
        <w:tabs>
          <w:tab w:val="left" w:pos="4253"/>
          <w:tab w:val="left" w:pos="8080"/>
        </w:tabs>
        <w:ind w:right="1"/>
        <w:jc w:val="both"/>
        <w:rPr>
          <w:rFonts w:ascii="Calibri" w:hAnsi="Calibri"/>
          <w:sz w:val="18"/>
          <w:szCs w:val="18"/>
        </w:rPr>
      </w:pPr>
    </w:p>
    <w:p w14:paraId="7F6BF7D7" w14:textId="77777777" w:rsidR="00C23C68" w:rsidRDefault="00C23C68" w:rsidP="00BA09CD">
      <w:pPr>
        <w:tabs>
          <w:tab w:val="left" w:pos="4253"/>
          <w:tab w:val="left" w:pos="8080"/>
        </w:tabs>
        <w:ind w:right="1"/>
        <w:jc w:val="both"/>
        <w:rPr>
          <w:rFonts w:ascii="Calibri" w:hAnsi="Calibri"/>
          <w:sz w:val="18"/>
          <w:szCs w:val="18"/>
        </w:rPr>
      </w:pPr>
    </w:p>
    <w:p w14:paraId="6C0FF674" w14:textId="77777777" w:rsidR="00C23C68" w:rsidRDefault="00C23C68" w:rsidP="00BA09CD">
      <w:pPr>
        <w:tabs>
          <w:tab w:val="left" w:pos="4253"/>
          <w:tab w:val="left" w:pos="8080"/>
        </w:tabs>
        <w:ind w:right="1"/>
        <w:jc w:val="both"/>
        <w:rPr>
          <w:rFonts w:ascii="Calibri" w:hAnsi="Calibri"/>
          <w:sz w:val="18"/>
          <w:szCs w:val="18"/>
        </w:rPr>
      </w:pPr>
    </w:p>
    <w:p w14:paraId="3B6EAA04" w14:textId="77777777" w:rsidR="004B5FF3" w:rsidRDefault="004B5FF3" w:rsidP="00BA09CD">
      <w:pPr>
        <w:tabs>
          <w:tab w:val="left" w:pos="4253"/>
          <w:tab w:val="left" w:pos="8080"/>
        </w:tabs>
        <w:ind w:right="1"/>
        <w:jc w:val="both"/>
        <w:rPr>
          <w:rFonts w:ascii="Calibri" w:hAnsi="Calibri"/>
          <w:sz w:val="18"/>
          <w:szCs w:val="18"/>
        </w:rPr>
      </w:pPr>
    </w:p>
    <w:p w14:paraId="1F7D2842" w14:textId="77777777"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1F7E266C" w14:textId="77777777"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4594CAC9" w14:textId="77777777" w:rsidR="00190C8C" w:rsidRPr="00C765F1" w:rsidRDefault="00190C8C" w:rsidP="00190C8C">
      <w:pPr>
        <w:pStyle w:val="Default"/>
        <w:rPr>
          <w:rFonts w:asciiTheme="minorHAnsi" w:hAnsiTheme="minorHAnsi"/>
          <w:sz w:val="20"/>
          <w:szCs w:val="20"/>
        </w:rPr>
      </w:pPr>
    </w:p>
    <w:p w14:paraId="78345AC8" w14:textId="77777777" w:rsidR="00190C8C" w:rsidRPr="00C765F1" w:rsidRDefault="00190C8C" w:rsidP="00190C8C">
      <w:pPr>
        <w:pStyle w:val="Default"/>
        <w:rPr>
          <w:rFonts w:asciiTheme="minorHAnsi" w:hAnsiTheme="minorHAnsi"/>
          <w:sz w:val="20"/>
          <w:szCs w:val="20"/>
        </w:rPr>
      </w:pPr>
    </w:p>
    <w:p w14:paraId="0B8B9BBA" w14:textId="77777777"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05E1E5CC" w14:textId="77777777"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171B9F">
        <w:rPr>
          <w:rFonts w:asciiTheme="minorHAnsi" w:hAnsiTheme="minorHAnsi"/>
          <w:color w:val="auto"/>
          <w:sz w:val="18"/>
          <w:szCs w:val="16"/>
        </w:rPr>
        <w:t>31</w:t>
      </w:r>
      <w:r w:rsidR="00FD4E0F">
        <w:rPr>
          <w:rFonts w:asciiTheme="minorHAnsi" w:hAnsiTheme="minorHAnsi"/>
          <w:color w:val="auto"/>
          <w:sz w:val="18"/>
          <w:szCs w:val="16"/>
        </w:rPr>
        <w:t>-2016</w:t>
      </w:r>
    </w:p>
    <w:p w14:paraId="46397191" w14:textId="77777777" w:rsidR="00190C8C" w:rsidRPr="009A4F2F" w:rsidRDefault="00190C8C" w:rsidP="00190C8C">
      <w:pPr>
        <w:pStyle w:val="Default"/>
        <w:jc w:val="right"/>
        <w:rPr>
          <w:rFonts w:asciiTheme="minorHAnsi" w:hAnsiTheme="minorHAnsi"/>
          <w:color w:val="auto"/>
          <w:sz w:val="18"/>
          <w:szCs w:val="16"/>
        </w:rPr>
      </w:pPr>
    </w:p>
    <w:p w14:paraId="24C692D5" w14:textId="77777777" w:rsidR="00190C8C" w:rsidRPr="009A4F2F" w:rsidRDefault="00190C8C" w:rsidP="00190C8C">
      <w:pPr>
        <w:pStyle w:val="Default"/>
        <w:jc w:val="right"/>
        <w:rPr>
          <w:rFonts w:asciiTheme="minorHAnsi" w:hAnsiTheme="minorHAnsi"/>
          <w:color w:val="auto"/>
          <w:sz w:val="18"/>
          <w:szCs w:val="16"/>
        </w:rPr>
      </w:pPr>
    </w:p>
    <w:p w14:paraId="70FBAFF8" w14:textId="77777777"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171B9F">
        <w:rPr>
          <w:rFonts w:asciiTheme="minorHAnsi" w:hAnsiTheme="minorHAnsi"/>
          <w:color w:val="auto"/>
          <w:sz w:val="18"/>
          <w:szCs w:val="16"/>
        </w:rPr>
        <w:t>31</w:t>
      </w:r>
      <w:r w:rsidR="00FD4E0F">
        <w:rPr>
          <w:rFonts w:asciiTheme="minorHAnsi" w:hAnsiTheme="minorHAnsi"/>
          <w:color w:val="auto"/>
          <w:sz w:val="18"/>
          <w:szCs w:val="16"/>
        </w:rPr>
        <w:t>-2016</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029ABEF3" w14:textId="77777777"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14:paraId="50D84303" w14:textId="77777777" w:rsidTr="00E73AB6">
        <w:trPr>
          <w:trHeight w:val="84"/>
          <w:jc w:val="center"/>
        </w:trPr>
        <w:tc>
          <w:tcPr>
            <w:tcW w:w="9639" w:type="dxa"/>
            <w:gridSpan w:val="4"/>
          </w:tcPr>
          <w:p w14:paraId="059C1B84"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14:paraId="0AE35C5B" w14:textId="77777777" w:rsidTr="00E73AB6">
        <w:trPr>
          <w:trHeight w:val="84"/>
          <w:jc w:val="center"/>
        </w:trPr>
        <w:tc>
          <w:tcPr>
            <w:tcW w:w="9639" w:type="dxa"/>
            <w:gridSpan w:val="4"/>
          </w:tcPr>
          <w:p w14:paraId="138FB36F"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14:paraId="324B5263" w14:textId="77777777" w:rsidTr="00E73AB6">
        <w:trPr>
          <w:trHeight w:val="84"/>
          <w:jc w:val="center"/>
        </w:trPr>
        <w:tc>
          <w:tcPr>
            <w:tcW w:w="4536" w:type="dxa"/>
            <w:gridSpan w:val="2"/>
          </w:tcPr>
          <w:p w14:paraId="4F5AB6EB"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628477C"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14:paraId="27722757" w14:textId="77777777" w:rsidTr="00E73AB6">
        <w:trPr>
          <w:trHeight w:val="84"/>
          <w:jc w:val="center"/>
        </w:trPr>
        <w:tc>
          <w:tcPr>
            <w:tcW w:w="4536" w:type="dxa"/>
            <w:gridSpan w:val="2"/>
          </w:tcPr>
          <w:p w14:paraId="0EA480DA"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57EFD95A"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14:paraId="62A491EB" w14:textId="77777777" w:rsidTr="00E73AB6">
        <w:trPr>
          <w:trHeight w:val="84"/>
          <w:jc w:val="center"/>
        </w:trPr>
        <w:tc>
          <w:tcPr>
            <w:tcW w:w="4536" w:type="dxa"/>
            <w:gridSpan w:val="2"/>
          </w:tcPr>
          <w:p w14:paraId="615BFFAF"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216CB691"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14:paraId="43C63C13" w14:textId="77777777" w:rsidTr="00E73AB6">
        <w:trPr>
          <w:trHeight w:val="84"/>
          <w:jc w:val="center"/>
        </w:trPr>
        <w:tc>
          <w:tcPr>
            <w:tcW w:w="9639" w:type="dxa"/>
            <w:gridSpan w:val="4"/>
          </w:tcPr>
          <w:p w14:paraId="5E7EDBE1"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14:paraId="76E278E7" w14:textId="77777777" w:rsidTr="00E73AB6">
        <w:trPr>
          <w:trHeight w:val="84"/>
          <w:jc w:val="center"/>
        </w:trPr>
        <w:tc>
          <w:tcPr>
            <w:tcW w:w="4536" w:type="dxa"/>
            <w:gridSpan w:val="2"/>
          </w:tcPr>
          <w:p w14:paraId="26FB8FFA"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1BCF32F4"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14:paraId="1EE6B8D6" w14:textId="77777777" w:rsidTr="00E73AB6">
        <w:trPr>
          <w:trHeight w:val="84"/>
          <w:jc w:val="center"/>
        </w:trPr>
        <w:tc>
          <w:tcPr>
            <w:tcW w:w="9639" w:type="dxa"/>
            <w:gridSpan w:val="4"/>
          </w:tcPr>
          <w:p w14:paraId="694533F2"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14:paraId="0344401C" w14:textId="77777777" w:rsidTr="00E73AB6">
        <w:trPr>
          <w:trHeight w:val="188"/>
          <w:jc w:val="center"/>
        </w:trPr>
        <w:tc>
          <w:tcPr>
            <w:tcW w:w="9639" w:type="dxa"/>
            <w:gridSpan w:val="4"/>
          </w:tcPr>
          <w:p w14:paraId="144DAF21"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14:paraId="57A690C9" w14:textId="77777777" w:rsidTr="00E73AB6">
        <w:trPr>
          <w:trHeight w:val="188"/>
          <w:jc w:val="center"/>
        </w:trPr>
        <w:tc>
          <w:tcPr>
            <w:tcW w:w="2661" w:type="dxa"/>
          </w:tcPr>
          <w:p w14:paraId="6C5C31B5"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27EBEE29"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211C599D"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14:paraId="1D9B7AEC" w14:textId="77777777" w:rsidTr="00E73AB6">
        <w:trPr>
          <w:trHeight w:val="188"/>
          <w:jc w:val="center"/>
        </w:trPr>
        <w:tc>
          <w:tcPr>
            <w:tcW w:w="2661" w:type="dxa"/>
          </w:tcPr>
          <w:p w14:paraId="2C0D4411" w14:textId="77777777" w:rsidR="00190C8C" w:rsidRPr="00C765F1" w:rsidRDefault="00190C8C" w:rsidP="00E73AB6">
            <w:pPr>
              <w:pStyle w:val="Default"/>
              <w:rPr>
                <w:rFonts w:asciiTheme="minorHAnsi" w:hAnsiTheme="minorHAnsi"/>
                <w:sz w:val="16"/>
                <w:szCs w:val="16"/>
              </w:rPr>
            </w:pPr>
          </w:p>
        </w:tc>
        <w:tc>
          <w:tcPr>
            <w:tcW w:w="3293" w:type="dxa"/>
            <w:gridSpan w:val="2"/>
          </w:tcPr>
          <w:p w14:paraId="13F8F9E0" w14:textId="77777777" w:rsidR="00190C8C" w:rsidRPr="00C765F1" w:rsidRDefault="00190C8C" w:rsidP="00E73AB6">
            <w:pPr>
              <w:pStyle w:val="Default"/>
              <w:rPr>
                <w:rFonts w:asciiTheme="minorHAnsi" w:hAnsiTheme="minorHAnsi"/>
                <w:sz w:val="16"/>
                <w:szCs w:val="16"/>
              </w:rPr>
            </w:pPr>
          </w:p>
        </w:tc>
        <w:tc>
          <w:tcPr>
            <w:tcW w:w="3685" w:type="dxa"/>
          </w:tcPr>
          <w:p w14:paraId="5196B49B" w14:textId="77777777" w:rsidR="00190C8C" w:rsidRPr="00C765F1" w:rsidRDefault="00190C8C" w:rsidP="00E73AB6">
            <w:pPr>
              <w:pStyle w:val="Default"/>
              <w:rPr>
                <w:rFonts w:asciiTheme="minorHAnsi" w:hAnsiTheme="minorHAnsi"/>
                <w:sz w:val="16"/>
                <w:szCs w:val="16"/>
              </w:rPr>
            </w:pPr>
          </w:p>
        </w:tc>
      </w:tr>
      <w:tr w:rsidR="00190C8C" w:rsidRPr="00C765F1" w14:paraId="769D901D" w14:textId="77777777" w:rsidTr="00E73AB6">
        <w:trPr>
          <w:trHeight w:val="188"/>
          <w:jc w:val="center"/>
        </w:trPr>
        <w:tc>
          <w:tcPr>
            <w:tcW w:w="2661" w:type="dxa"/>
          </w:tcPr>
          <w:p w14:paraId="70C776B0" w14:textId="77777777" w:rsidR="00190C8C" w:rsidRPr="00C765F1" w:rsidRDefault="00190C8C" w:rsidP="00E73AB6">
            <w:pPr>
              <w:pStyle w:val="Default"/>
              <w:rPr>
                <w:rFonts w:asciiTheme="minorHAnsi" w:hAnsiTheme="minorHAnsi"/>
                <w:sz w:val="16"/>
                <w:szCs w:val="16"/>
              </w:rPr>
            </w:pPr>
          </w:p>
        </w:tc>
        <w:tc>
          <w:tcPr>
            <w:tcW w:w="3293" w:type="dxa"/>
            <w:gridSpan w:val="2"/>
          </w:tcPr>
          <w:p w14:paraId="2F213EAA" w14:textId="77777777" w:rsidR="00190C8C" w:rsidRPr="00C765F1" w:rsidRDefault="00190C8C" w:rsidP="00E73AB6">
            <w:pPr>
              <w:pStyle w:val="Default"/>
              <w:rPr>
                <w:rFonts w:asciiTheme="minorHAnsi" w:hAnsiTheme="minorHAnsi"/>
                <w:sz w:val="16"/>
                <w:szCs w:val="16"/>
              </w:rPr>
            </w:pPr>
          </w:p>
        </w:tc>
        <w:tc>
          <w:tcPr>
            <w:tcW w:w="3685" w:type="dxa"/>
          </w:tcPr>
          <w:p w14:paraId="296DDBFF" w14:textId="77777777" w:rsidR="00190C8C" w:rsidRPr="00C765F1" w:rsidRDefault="00190C8C" w:rsidP="00E73AB6">
            <w:pPr>
              <w:pStyle w:val="Default"/>
              <w:rPr>
                <w:rFonts w:asciiTheme="minorHAnsi" w:hAnsiTheme="minorHAnsi"/>
                <w:sz w:val="16"/>
                <w:szCs w:val="16"/>
              </w:rPr>
            </w:pPr>
          </w:p>
        </w:tc>
      </w:tr>
      <w:tr w:rsidR="00190C8C" w:rsidRPr="00C765F1" w14:paraId="1DE78A8C" w14:textId="77777777" w:rsidTr="00E73AB6">
        <w:trPr>
          <w:trHeight w:val="188"/>
          <w:jc w:val="center"/>
        </w:trPr>
        <w:tc>
          <w:tcPr>
            <w:tcW w:w="2661" w:type="dxa"/>
          </w:tcPr>
          <w:p w14:paraId="15AE9782" w14:textId="77777777" w:rsidR="00190C8C" w:rsidRPr="00C765F1" w:rsidRDefault="00190C8C" w:rsidP="00E73AB6">
            <w:pPr>
              <w:pStyle w:val="Default"/>
              <w:rPr>
                <w:rFonts w:asciiTheme="minorHAnsi" w:hAnsiTheme="minorHAnsi"/>
                <w:sz w:val="16"/>
                <w:szCs w:val="16"/>
              </w:rPr>
            </w:pPr>
          </w:p>
        </w:tc>
        <w:tc>
          <w:tcPr>
            <w:tcW w:w="3293" w:type="dxa"/>
            <w:gridSpan w:val="2"/>
          </w:tcPr>
          <w:p w14:paraId="65F70A26" w14:textId="77777777" w:rsidR="00190C8C" w:rsidRPr="00C765F1" w:rsidRDefault="00190C8C" w:rsidP="00E73AB6">
            <w:pPr>
              <w:pStyle w:val="Default"/>
              <w:rPr>
                <w:rFonts w:asciiTheme="minorHAnsi" w:hAnsiTheme="minorHAnsi"/>
                <w:sz w:val="16"/>
                <w:szCs w:val="16"/>
              </w:rPr>
            </w:pPr>
          </w:p>
        </w:tc>
        <w:tc>
          <w:tcPr>
            <w:tcW w:w="3685" w:type="dxa"/>
          </w:tcPr>
          <w:p w14:paraId="514D4F49" w14:textId="77777777" w:rsidR="00190C8C" w:rsidRPr="00C765F1" w:rsidRDefault="00190C8C" w:rsidP="00E73AB6">
            <w:pPr>
              <w:pStyle w:val="Default"/>
              <w:rPr>
                <w:rFonts w:asciiTheme="minorHAnsi" w:hAnsiTheme="minorHAnsi"/>
                <w:sz w:val="16"/>
                <w:szCs w:val="16"/>
              </w:rPr>
            </w:pPr>
          </w:p>
        </w:tc>
      </w:tr>
      <w:tr w:rsidR="00190C8C" w:rsidRPr="00C765F1" w14:paraId="35D5BBC0" w14:textId="77777777" w:rsidTr="00E73AB6">
        <w:trPr>
          <w:trHeight w:val="188"/>
          <w:jc w:val="center"/>
        </w:trPr>
        <w:tc>
          <w:tcPr>
            <w:tcW w:w="2661" w:type="dxa"/>
          </w:tcPr>
          <w:p w14:paraId="56BAED55" w14:textId="77777777" w:rsidR="00190C8C" w:rsidRPr="00C765F1" w:rsidRDefault="00190C8C" w:rsidP="00E73AB6">
            <w:pPr>
              <w:pStyle w:val="Default"/>
              <w:rPr>
                <w:rFonts w:asciiTheme="minorHAnsi" w:hAnsiTheme="minorHAnsi"/>
                <w:sz w:val="16"/>
                <w:szCs w:val="16"/>
              </w:rPr>
            </w:pPr>
          </w:p>
        </w:tc>
        <w:tc>
          <w:tcPr>
            <w:tcW w:w="3293" w:type="dxa"/>
            <w:gridSpan w:val="2"/>
          </w:tcPr>
          <w:p w14:paraId="5C2FB2DD" w14:textId="77777777" w:rsidR="00190C8C" w:rsidRPr="00C765F1" w:rsidRDefault="00190C8C" w:rsidP="00E73AB6">
            <w:pPr>
              <w:pStyle w:val="Default"/>
              <w:rPr>
                <w:rFonts w:asciiTheme="minorHAnsi" w:hAnsiTheme="minorHAnsi"/>
                <w:sz w:val="16"/>
                <w:szCs w:val="16"/>
              </w:rPr>
            </w:pPr>
          </w:p>
        </w:tc>
        <w:tc>
          <w:tcPr>
            <w:tcW w:w="3685" w:type="dxa"/>
          </w:tcPr>
          <w:p w14:paraId="2CEDB216" w14:textId="77777777" w:rsidR="00190C8C" w:rsidRPr="00C765F1" w:rsidRDefault="00190C8C" w:rsidP="00E73AB6">
            <w:pPr>
              <w:pStyle w:val="Default"/>
              <w:rPr>
                <w:rFonts w:asciiTheme="minorHAnsi" w:hAnsiTheme="minorHAnsi"/>
                <w:sz w:val="16"/>
                <w:szCs w:val="16"/>
              </w:rPr>
            </w:pPr>
          </w:p>
        </w:tc>
      </w:tr>
      <w:tr w:rsidR="00190C8C" w:rsidRPr="00C765F1" w14:paraId="3C59216A" w14:textId="77777777" w:rsidTr="00E73AB6">
        <w:trPr>
          <w:trHeight w:val="84"/>
          <w:jc w:val="center"/>
        </w:trPr>
        <w:tc>
          <w:tcPr>
            <w:tcW w:w="9639" w:type="dxa"/>
            <w:gridSpan w:val="4"/>
          </w:tcPr>
          <w:p w14:paraId="639092B5"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14:paraId="074037B5" w14:textId="77777777" w:rsidTr="00E73AB6">
        <w:trPr>
          <w:trHeight w:val="84"/>
          <w:jc w:val="center"/>
        </w:trPr>
        <w:tc>
          <w:tcPr>
            <w:tcW w:w="9639" w:type="dxa"/>
            <w:gridSpan w:val="4"/>
          </w:tcPr>
          <w:p w14:paraId="4263BC6B"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14:paraId="02813AA8" w14:textId="77777777" w:rsidTr="00E73AB6">
        <w:trPr>
          <w:trHeight w:val="84"/>
          <w:jc w:val="center"/>
        </w:trPr>
        <w:tc>
          <w:tcPr>
            <w:tcW w:w="9639" w:type="dxa"/>
            <w:gridSpan w:val="4"/>
          </w:tcPr>
          <w:p w14:paraId="45A5BE45"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14:paraId="3BAA9F91" w14:textId="77777777" w:rsidTr="00E73AB6">
        <w:trPr>
          <w:trHeight w:val="84"/>
          <w:jc w:val="center"/>
        </w:trPr>
        <w:tc>
          <w:tcPr>
            <w:tcW w:w="9639" w:type="dxa"/>
            <w:gridSpan w:val="4"/>
          </w:tcPr>
          <w:p w14:paraId="32B3ED7D"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14:paraId="08C602DB" w14:textId="77777777" w:rsidTr="00E73AB6">
        <w:trPr>
          <w:trHeight w:val="84"/>
          <w:jc w:val="center"/>
        </w:trPr>
        <w:tc>
          <w:tcPr>
            <w:tcW w:w="9639" w:type="dxa"/>
            <w:gridSpan w:val="4"/>
          </w:tcPr>
          <w:p w14:paraId="1BB84F46"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14:paraId="266D52E0" w14:textId="77777777" w:rsidTr="00E73AB6">
        <w:trPr>
          <w:trHeight w:val="84"/>
          <w:jc w:val="center"/>
        </w:trPr>
        <w:tc>
          <w:tcPr>
            <w:tcW w:w="4536" w:type="dxa"/>
            <w:gridSpan w:val="2"/>
          </w:tcPr>
          <w:p w14:paraId="2F68378B"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4C279AE0"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14:paraId="6C984325" w14:textId="77777777" w:rsidTr="00E73AB6">
        <w:trPr>
          <w:trHeight w:val="84"/>
          <w:jc w:val="center"/>
        </w:trPr>
        <w:tc>
          <w:tcPr>
            <w:tcW w:w="9639" w:type="dxa"/>
            <w:gridSpan w:val="4"/>
          </w:tcPr>
          <w:p w14:paraId="4B112A80"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14:paraId="57CA70D4" w14:textId="77777777" w:rsidTr="00E73AB6">
        <w:trPr>
          <w:trHeight w:val="84"/>
          <w:jc w:val="center"/>
        </w:trPr>
        <w:tc>
          <w:tcPr>
            <w:tcW w:w="9639" w:type="dxa"/>
            <w:gridSpan w:val="4"/>
          </w:tcPr>
          <w:p w14:paraId="2854C9B2" w14:textId="77777777"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0C575394" w14:textId="77777777" w:rsidR="00190C8C" w:rsidRPr="00C765F1" w:rsidRDefault="00190C8C" w:rsidP="00190C8C">
      <w:pPr>
        <w:pStyle w:val="Default"/>
        <w:rPr>
          <w:rFonts w:asciiTheme="minorHAnsi" w:hAnsiTheme="minorHAnsi"/>
          <w:sz w:val="20"/>
          <w:szCs w:val="20"/>
        </w:rPr>
      </w:pPr>
    </w:p>
    <w:p w14:paraId="0D2E1116" w14:textId="77777777"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3B5234EF" w14:textId="77777777" w:rsidR="00190C8C" w:rsidRPr="00C765F1" w:rsidRDefault="00190C8C" w:rsidP="00190C8C">
      <w:pPr>
        <w:pStyle w:val="Default"/>
        <w:jc w:val="center"/>
        <w:rPr>
          <w:rFonts w:asciiTheme="minorHAnsi" w:hAnsiTheme="minorHAnsi"/>
          <w:sz w:val="20"/>
          <w:szCs w:val="20"/>
        </w:rPr>
      </w:pPr>
    </w:p>
    <w:p w14:paraId="5BC59AA7" w14:textId="77777777" w:rsidR="00190C8C" w:rsidRPr="00C765F1" w:rsidRDefault="00190C8C" w:rsidP="00190C8C">
      <w:pPr>
        <w:pStyle w:val="Default"/>
        <w:jc w:val="center"/>
        <w:rPr>
          <w:rFonts w:asciiTheme="minorHAnsi" w:hAnsiTheme="minorHAnsi"/>
          <w:sz w:val="20"/>
          <w:szCs w:val="20"/>
        </w:rPr>
      </w:pPr>
    </w:p>
    <w:p w14:paraId="46CACCBD" w14:textId="77777777"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6D1D40DB" w14:textId="77777777" w:rsidR="00190C8C" w:rsidRPr="00C765F1" w:rsidRDefault="00190C8C" w:rsidP="00190C8C">
      <w:pPr>
        <w:pStyle w:val="Default"/>
        <w:jc w:val="center"/>
        <w:rPr>
          <w:rFonts w:asciiTheme="minorHAnsi" w:hAnsiTheme="minorHAnsi"/>
          <w:sz w:val="20"/>
          <w:szCs w:val="20"/>
        </w:rPr>
      </w:pPr>
    </w:p>
    <w:p w14:paraId="164DF55E" w14:textId="77777777" w:rsidR="00190C8C" w:rsidRPr="00C765F1" w:rsidRDefault="00190C8C" w:rsidP="00190C8C">
      <w:pPr>
        <w:pStyle w:val="Default"/>
        <w:rPr>
          <w:rFonts w:asciiTheme="minorHAnsi" w:hAnsiTheme="minorHAnsi"/>
          <w:sz w:val="20"/>
          <w:szCs w:val="20"/>
        </w:rPr>
      </w:pPr>
    </w:p>
    <w:p w14:paraId="47CAC887" w14:textId="77777777" w:rsidR="00190C8C" w:rsidRPr="00C765F1" w:rsidRDefault="00190C8C" w:rsidP="00190C8C">
      <w:pPr>
        <w:pStyle w:val="Default"/>
        <w:rPr>
          <w:rFonts w:asciiTheme="minorHAnsi" w:hAnsiTheme="minorHAnsi"/>
          <w:sz w:val="20"/>
          <w:szCs w:val="20"/>
        </w:rPr>
      </w:pPr>
    </w:p>
    <w:p w14:paraId="497BB16B" w14:textId="77777777" w:rsidR="00BA09CD" w:rsidRPr="00190C8C" w:rsidRDefault="00BA09CD" w:rsidP="00BA09CD">
      <w:pPr>
        <w:tabs>
          <w:tab w:val="left" w:pos="4253"/>
          <w:tab w:val="left" w:pos="8080"/>
        </w:tabs>
        <w:ind w:right="1"/>
        <w:jc w:val="center"/>
        <w:rPr>
          <w:rFonts w:ascii="Calibri" w:hAnsi="Calibri" w:cs="Arial"/>
          <w:b/>
          <w:bCs/>
          <w:lang w:val="es-MX"/>
        </w:rPr>
      </w:pPr>
    </w:p>
    <w:p w14:paraId="29522F90" w14:textId="77777777" w:rsidR="00BA09CD" w:rsidRDefault="00BA09CD" w:rsidP="00BA09CD">
      <w:pPr>
        <w:tabs>
          <w:tab w:val="left" w:pos="4253"/>
          <w:tab w:val="left" w:pos="8080"/>
        </w:tabs>
        <w:ind w:right="1"/>
        <w:jc w:val="center"/>
        <w:rPr>
          <w:rFonts w:ascii="Calibri" w:hAnsi="Calibri" w:cs="Arial"/>
          <w:b/>
          <w:bCs/>
        </w:rPr>
      </w:pPr>
    </w:p>
    <w:p w14:paraId="50F76B0C" w14:textId="77777777" w:rsidR="00BA09CD" w:rsidRDefault="00BA09CD" w:rsidP="00BA09CD">
      <w:pPr>
        <w:tabs>
          <w:tab w:val="left" w:pos="4253"/>
          <w:tab w:val="left" w:pos="8080"/>
        </w:tabs>
        <w:ind w:right="1"/>
        <w:jc w:val="center"/>
        <w:rPr>
          <w:rFonts w:ascii="Calibri" w:hAnsi="Calibri" w:cs="Arial"/>
          <w:b/>
          <w:bCs/>
        </w:rPr>
      </w:pPr>
    </w:p>
    <w:p w14:paraId="3ED28CFE" w14:textId="77777777" w:rsidR="0093321E" w:rsidRDefault="0093321E" w:rsidP="00BA09CD">
      <w:pPr>
        <w:tabs>
          <w:tab w:val="left" w:pos="4253"/>
          <w:tab w:val="left" w:pos="8080"/>
        </w:tabs>
        <w:ind w:right="1"/>
        <w:jc w:val="center"/>
        <w:rPr>
          <w:rFonts w:ascii="Calibri" w:hAnsi="Calibri" w:cs="Arial"/>
          <w:b/>
          <w:bCs/>
        </w:rPr>
      </w:pPr>
    </w:p>
    <w:p w14:paraId="2E77B9C0" w14:textId="77777777"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14:paraId="421DCD8C" w14:textId="77777777"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14:paraId="0C6342B0" w14:textId="77777777" w:rsidR="00BA09CD" w:rsidRPr="001C3B83" w:rsidRDefault="00BA09CD" w:rsidP="00BA09CD">
      <w:pPr>
        <w:tabs>
          <w:tab w:val="left" w:pos="2835"/>
          <w:tab w:val="left" w:pos="5670"/>
          <w:tab w:val="left" w:pos="7655"/>
        </w:tabs>
        <w:ind w:right="-91"/>
        <w:rPr>
          <w:rFonts w:ascii="Calibri" w:hAnsi="Calibri"/>
        </w:rPr>
      </w:pPr>
    </w:p>
    <w:p w14:paraId="570210B6" w14:textId="77777777"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0547E77E" w14:textId="77777777" w:rsidR="00BA09CD" w:rsidRPr="001C3B83" w:rsidRDefault="00BA09CD" w:rsidP="00BA09CD">
      <w:pPr>
        <w:tabs>
          <w:tab w:val="left" w:pos="2835"/>
          <w:tab w:val="left" w:pos="5670"/>
          <w:tab w:val="left" w:pos="7655"/>
        </w:tabs>
        <w:ind w:right="-91"/>
        <w:rPr>
          <w:rFonts w:ascii="Calibri" w:hAnsi="Calibri"/>
        </w:rPr>
      </w:pPr>
    </w:p>
    <w:p w14:paraId="32888A4A" w14:textId="77777777" w:rsidR="00BA09CD" w:rsidRPr="001C3B83" w:rsidRDefault="00BA09CD" w:rsidP="00BA09CD">
      <w:pPr>
        <w:tabs>
          <w:tab w:val="left" w:pos="2835"/>
          <w:tab w:val="left" w:pos="5670"/>
          <w:tab w:val="left" w:pos="7655"/>
        </w:tabs>
        <w:ind w:right="-91"/>
        <w:rPr>
          <w:rFonts w:ascii="Calibri" w:hAnsi="Calibri"/>
        </w:rPr>
      </w:pPr>
    </w:p>
    <w:p w14:paraId="3B2E1798" w14:textId="77777777"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724BEC78" w14:textId="77777777" w:rsidR="00BA09CD" w:rsidRPr="002522C8" w:rsidRDefault="00BA09CD" w:rsidP="003632F9">
      <w:pPr>
        <w:tabs>
          <w:tab w:val="left" w:pos="2835"/>
          <w:tab w:val="left" w:pos="5670"/>
          <w:tab w:val="left" w:pos="7655"/>
        </w:tabs>
        <w:ind w:left="851" w:right="-91"/>
        <w:rPr>
          <w:rFonts w:ascii="Calibri" w:hAnsi="Calibri"/>
        </w:rPr>
      </w:pPr>
    </w:p>
    <w:p w14:paraId="65BBB805" w14:textId="77777777" w:rsidR="00BA09CD" w:rsidRPr="002522C8" w:rsidRDefault="00BA09CD" w:rsidP="003632F9">
      <w:pPr>
        <w:tabs>
          <w:tab w:val="left" w:pos="2835"/>
          <w:tab w:val="left" w:pos="5670"/>
          <w:tab w:val="left" w:pos="7655"/>
        </w:tabs>
        <w:ind w:left="851" w:right="-91"/>
        <w:rPr>
          <w:rFonts w:ascii="Calibri" w:hAnsi="Calibri"/>
        </w:rPr>
      </w:pPr>
    </w:p>
    <w:p w14:paraId="6D8F7E8A" w14:textId="77777777"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34F67576" w14:textId="77777777" w:rsidR="00BA09CD" w:rsidRPr="002522C8" w:rsidRDefault="00BA09CD" w:rsidP="003632F9">
      <w:pPr>
        <w:ind w:left="851"/>
        <w:rPr>
          <w:rFonts w:ascii="Calibri" w:hAnsi="Calibri" w:cs="Arial"/>
        </w:rPr>
      </w:pPr>
    </w:p>
    <w:p w14:paraId="6E04F71F"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F89567F"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2C83840"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622E197"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3353EBC"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CB4AD2E"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A64935B"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F75D524" w14:textId="77777777" w:rsidR="00BA09CD" w:rsidRPr="002522C8" w:rsidRDefault="00BA09CD" w:rsidP="003632F9">
      <w:pPr>
        <w:tabs>
          <w:tab w:val="left" w:pos="2835"/>
          <w:tab w:val="left" w:pos="5670"/>
          <w:tab w:val="left" w:pos="7655"/>
        </w:tabs>
        <w:ind w:left="851" w:right="-28"/>
        <w:rPr>
          <w:rFonts w:ascii="Calibri" w:hAnsi="Calibri" w:cs="Arial"/>
        </w:rPr>
      </w:pPr>
    </w:p>
    <w:p w14:paraId="067E79B5" w14:textId="77777777" w:rsidR="00BA09CD" w:rsidRPr="002522C8" w:rsidRDefault="00BA09CD" w:rsidP="003632F9">
      <w:pPr>
        <w:tabs>
          <w:tab w:val="left" w:pos="2835"/>
          <w:tab w:val="left" w:pos="5670"/>
          <w:tab w:val="left" w:pos="7655"/>
        </w:tabs>
        <w:ind w:left="851" w:right="-91"/>
        <w:jc w:val="both"/>
        <w:rPr>
          <w:rFonts w:ascii="Calibri" w:hAnsi="Calibri" w:cs="Arial"/>
        </w:rPr>
      </w:pPr>
    </w:p>
    <w:p w14:paraId="3D0FCE00" w14:textId="77777777" w:rsidR="00BA09CD" w:rsidRPr="002522C8" w:rsidRDefault="00BA09CD" w:rsidP="003632F9">
      <w:pPr>
        <w:tabs>
          <w:tab w:val="left" w:pos="2835"/>
          <w:tab w:val="left" w:pos="5670"/>
          <w:tab w:val="left" w:pos="7655"/>
        </w:tabs>
        <w:ind w:left="851" w:right="-91"/>
        <w:jc w:val="both"/>
        <w:rPr>
          <w:rFonts w:ascii="Calibri" w:hAnsi="Calibri" w:cs="Arial"/>
        </w:rPr>
      </w:pPr>
    </w:p>
    <w:p w14:paraId="225EA726" w14:textId="77777777"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243F2BC8" w14:textId="77777777" w:rsidR="00BA09CD" w:rsidRPr="002522C8" w:rsidRDefault="00BA09CD" w:rsidP="003632F9">
      <w:pPr>
        <w:ind w:left="851"/>
        <w:rPr>
          <w:rFonts w:ascii="Calibri" w:hAnsi="Calibri" w:cs="Arial"/>
        </w:rPr>
      </w:pPr>
    </w:p>
    <w:p w14:paraId="267F5C5E"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F074B46"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5DFC76C"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4F251FB"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F3FB232"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29A401DB"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3E7F24C" w14:textId="77777777"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44708E1" w14:textId="77777777" w:rsidR="00BA09CD" w:rsidRPr="002522C8" w:rsidRDefault="00BA09CD" w:rsidP="003632F9">
      <w:pPr>
        <w:tabs>
          <w:tab w:val="left" w:pos="2835"/>
          <w:tab w:val="left" w:pos="5670"/>
          <w:tab w:val="left" w:pos="7655"/>
        </w:tabs>
        <w:ind w:left="851" w:right="-91"/>
        <w:jc w:val="both"/>
        <w:rPr>
          <w:rFonts w:ascii="Calibri" w:hAnsi="Calibri" w:cs="Arial"/>
        </w:rPr>
      </w:pPr>
    </w:p>
    <w:p w14:paraId="742C6D36" w14:textId="77777777" w:rsidR="00BA09CD" w:rsidRPr="002522C8" w:rsidRDefault="00BA09CD" w:rsidP="003632F9">
      <w:pPr>
        <w:tabs>
          <w:tab w:val="left" w:pos="2835"/>
          <w:tab w:val="left" w:pos="5670"/>
          <w:tab w:val="left" w:pos="7655"/>
        </w:tabs>
        <w:ind w:left="851" w:right="-91"/>
        <w:jc w:val="center"/>
        <w:rPr>
          <w:rFonts w:ascii="Calibri" w:hAnsi="Calibri"/>
        </w:rPr>
      </w:pPr>
    </w:p>
    <w:p w14:paraId="6766A9C6"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688C0631"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5ED669E7" w14:textId="77777777" w:rsidR="00BA09CD" w:rsidRPr="002522C8" w:rsidRDefault="00BA09CD" w:rsidP="003632F9">
      <w:pPr>
        <w:tabs>
          <w:tab w:val="left" w:pos="2835"/>
          <w:tab w:val="left" w:pos="5670"/>
          <w:tab w:val="left" w:pos="7655"/>
        </w:tabs>
        <w:ind w:left="851" w:right="-91"/>
        <w:rPr>
          <w:rFonts w:ascii="Calibri" w:hAnsi="Calibri"/>
        </w:rPr>
      </w:pPr>
    </w:p>
    <w:p w14:paraId="62A9B688" w14:textId="77777777" w:rsidR="00BA09CD" w:rsidRPr="002522C8" w:rsidRDefault="00BA09CD" w:rsidP="00BA09CD">
      <w:pPr>
        <w:tabs>
          <w:tab w:val="left" w:pos="2835"/>
          <w:tab w:val="left" w:pos="5670"/>
          <w:tab w:val="left" w:pos="7655"/>
        </w:tabs>
        <w:ind w:right="-91"/>
        <w:rPr>
          <w:rFonts w:ascii="Calibri" w:hAnsi="Calibri"/>
        </w:rPr>
      </w:pPr>
    </w:p>
    <w:p w14:paraId="23CC63AA" w14:textId="77777777" w:rsidR="00BA09CD" w:rsidRPr="002522C8" w:rsidRDefault="00BA09CD" w:rsidP="00BA09CD">
      <w:pPr>
        <w:tabs>
          <w:tab w:val="left" w:pos="2835"/>
          <w:tab w:val="left" w:pos="5670"/>
          <w:tab w:val="left" w:pos="7655"/>
        </w:tabs>
        <w:ind w:right="-91"/>
        <w:rPr>
          <w:rFonts w:ascii="Calibri" w:hAnsi="Calibri"/>
        </w:rPr>
      </w:pPr>
    </w:p>
    <w:p w14:paraId="73182594" w14:textId="77777777" w:rsidR="00BA09CD" w:rsidRPr="002522C8" w:rsidRDefault="00BA09CD" w:rsidP="00BA09CD">
      <w:pPr>
        <w:tabs>
          <w:tab w:val="left" w:pos="2835"/>
          <w:tab w:val="left" w:pos="5670"/>
          <w:tab w:val="left" w:pos="7655"/>
        </w:tabs>
        <w:ind w:right="-91"/>
        <w:rPr>
          <w:rFonts w:ascii="Calibri" w:hAnsi="Calibri"/>
        </w:rPr>
      </w:pPr>
    </w:p>
    <w:p w14:paraId="0066A125" w14:textId="77777777"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7C40BE03" w14:textId="77777777"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5AC6746C" w14:textId="77777777" w:rsidR="00BA09CD" w:rsidRDefault="00BA09CD" w:rsidP="00FF24B4">
      <w:pPr>
        <w:autoSpaceDE w:val="0"/>
        <w:autoSpaceDN w:val="0"/>
        <w:adjustRightInd w:val="0"/>
        <w:jc w:val="right"/>
        <w:rPr>
          <w:rFonts w:asciiTheme="minorHAnsi" w:hAnsiTheme="minorHAnsi" w:cstheme="minorHAnsi"/>
          <w:b/>
        </w:rPr>
      </w:pPr>
    </w:p>
    <w:p w14:paraId="0A6D3AB7" w14:textId="77777777" w:rsidR="00DF5AB9" w:rsidRDefault="00DF5AB9" w:rsidP="00FF24B4">
      <w:pPr>
        <w:autoSpaceDE w:val="0"/>
        <w:autoSpaceDN w:val="0"/>
        <w:adjustRightInd w:val="0"/>
        <w:jc w:val="right"/>
        <w:rPr>
          <w:rFonts w:asciiTheme="minorHAnsi" w:hAnsiTheme="minorHAnsi" w:cstheme="minorHAnsi"/>
          <w:b/>
        </w:rPr>
      </w:pPr>
    </w:p>
    <w:p w14:paraId="1B722C0A" w14:textId="77777777" w:rsidR="00DF5AB9" w:rsidRDefault="00DF5AB9" w:rsidP="00FF24B4">
      <w:pPr>
        <w:autoSpaceDE w:val="0"/>
        <w:autoSpaceDN w:val="0"/>
        <w:adjustRightInd w:val="0"/>
        <w:jc w:val="right"/>
        <w:rPr>
          <w:rFonts w:asciiTheme="minorHAnsi" w:hAnsiTheme="minorHAnsi" w:cstheme="minorHAnsi"/>
          <w:b/>
        </w:rPr>
      </w:pPr>
    </w:p>
    <w:p w14:paraId="06103FE5" w14:textId="77777777" w:rsidR="00DF5AB9" w:rsidRPr="00BA09CD" w:rsidRDefault="00DF5AB9" w:rsidP="00FF24B4">
      <w:pPr>
        <w:autoSpaceDE w:val="0"/>
        <w:autoSpaceDN w:val="0"/>
        <w:adjustRightInd w:val="0"/>
        <w:jc w:val="right"/>
        <w:rPr>
          <w:rFonts w:asciiTheme="minorHAnsi" w:hAnsiTheme="minorHAnsi" w:cstheme="minorHAnsi"/>
          <w:b/>
        </w:rPr>
      </w:pPr>
    </w:p>
    <w:p w14:paraId="386FF9E0" w14:textId="77777777"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3AD1DD5E" w14:textId="77777777"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14:paraId="20263492" w14:textId="77777777"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14:paraId="74BB7B36" w14:textId="77777777" w:rsidR="00FF24B4" w:rsidRPr="000A4F8C" w:rsidRDefault="00FF24B4" w:rsidP="00FF24B4">
      <w:pPr>
        <w:autoSpaceDE w:val="0"/>
        <w:autoSpaceDN w:val="0"/>
        <w:adjustRightInd w:val="0"/>
        <w:rPr>
          <w:rFonts w:asciiTheme="minorHAnsi" w:hAnsiTheme="minorHAnsi" w:cstheme="minorHAnsi"/>
          <w:sz w:val="18"/>
          <w:szCs w:val="18"/>
          <w:lang w:val="es-MX"/>
        </w:rPr>
      </w:pPr>
    </w:p>
    <w:p w14:paraId="5772ACF8" w14:textId="42A443F9" w:rsidR="00095E6C" w:rsidRPr="00735FBC" w:rsidRDefault="00FD4E0F" w:rsidP="00FF24B4">
      <w:pPr>
        <w:ind w:right="-5"/>
        <w:jc w:val="both"/>
        <w:rPr>
          <w:rFonts w:asciiTheme="minorHAnsi" w:hAnsiTheme="minorHAnsi"/>
          <w:b/>
          <w:sz w:val="17"/>
          <w:szCs w:val="17"/>
        </w:rPr>
      </w:pPr>
      <w:r w:rsidRPr="00FD4E0F">
        <w:rPr>
          <w:rFonts w:asciiTheme="minorHAnsi" w:hAnsiTheme="minorHAnsi"/>
          <w:b/>
          <w:sz w:val="17"/>
          <w:szCs w:val="17"/>
        </w:rPr>
        <w:t xml:space="preserve">CONTRATO DE PRESTACIÓN DEL </w:t>
      </w:r>
      <w:r w:rsidR="00E36194">
        <w:rPr>
          <w:rFonts w:asciiTheme="minorHAnsi" w:hAnsiTheme="minorHAnsi"/>
          <w:b/>
          <w:sz w:val="17"/>
          <w:szCs w:val="17"/>
        </w:rPr>
        <w:t>SUMINISTRO DE ALIMENTOS DE LA UNIDAD DE REHABILITACIÓN PSIQUIÁTRICA</w:t>
      </w:r>
      <w:r w:rsidRPr="00FD4E0F">
        <w:rPr>
          <w:rFonts w:asciiTheme="minorHAnsi" w:hAnsiTheme="minorHAnsi"/>
          <w:b/>
          <w:sz w:val="17"/>
          <w:szCs w:val="17"/>
        </w:rPr>
        <w:t>,</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A12023">
        <w:rPr>
          <w:rFonts w:asciiTheme="minorHAnsi" w:hAnsiTheme="minorHAnsi"/>
          <w:b/>
          <w:sz w:val="17"/>
          <w:szCs w:val="17"/>
        </w:rPr>
        <w:t>C.P. ARRÓN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14:paraId="656284BA" w14:textId="77777777" w:rsidR="00095E6C" w:rsidRPr="00735FBC" w:rsidRDefault="00095E6C" w:rsidP="00FF24B4">
      <w:pPr>
        <w:ind w:left="284" w:right="-5"/>
        <w:jc w:val="both"/>
        <w:rPr>
          <w:rFonts w:asciiTheme="minorHAnsi" w:hAnsiTheme="minorHAnsi"/>
          <w:b/>
          <w:sz w:val="17"/>
          <w:szCs w:val="17"/>
        </w:rPr>
      </w:pPr>
    </w:p>
    <w:p w14:paraId="0F8ABD39" w14:textId="77777777"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14:paraId="5889EB87" w14:textId="77777777"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14:paraId="3E1D803F" w14:textId="77777777"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14:paraId="0CCDC170" w14:textId="77777777" w:rsidR="00095E6C" w:rsidRPr="00735FBC" w:rsidRDefault="00095E6C" w:rsidP="000A4F8C">
      <w:pPr>
        <w:ind w:left="851" w:right="-5" w:hanging="567"/>
        <w:jc w:val="both"/>
        <w:rPr>
          <w:rFonts w:asciiTheme="minorHAnsi" w:hAnsiTheme="minorHAnsi" w:cs="Tahoma"/>
          <w:sz w:val="17"/>
          <w:szCs w:val="17"/>
        </w:rPr>
      </w:pPr>
    </w:p>
    <w:p w14:paraId="4C82A347" w14:textId="77777777"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14:paraId="4ABEC078" w14:textId="77777777"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12EAA818" w14:textId="74C9059F" w:rsidR="00572D88" w:rsidRPr="00735FBC" w:rsidRDefault="00572D88" w:rsidP="000A4F8C">
      <w:pPr>
        <w:pStyle w:val="Sangradetdecuerpo"/>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B0828">
        <w:rPr>
          <w:rFonts w:asciiTheme="minorHAnsi" w:hAnsiTheme="minorHAnsi"/>
          <w:sz w:val="17"/>
          <w:szCs w:val="17"/>
        </w:rPr>
        <w:t>C.P. Aarón Serrato Araoz</w:t>
      </w:r>
      <w:r w:rsidRPr="00735FBC">
        <w:rPr>
          <w:rFonts w:asciiTheme="minorHAnsi" w:hAnsiTheme="minorHAnsi"/>
          <w:sz w:val="17"/>
          <w:szCs w:val="17"/>
        </w:rPr>
        <w:t xml:space="preserve">  justifica su perso</w:t>
      </w:r>
      <w:r w:rsidR="007B0828">
        <w:rPr>
          <w:rFonts w:asciiTheme="minorHAnsi" w:hAnsiTheme="minorHAnsi"/>
          <w:sz w:val="17"/>
          <w:szCs w:val="17"/>
        </w:rPr>
        <w:t>nalidad mediante oficio No. SRH/NOM/16/051</w:t>
      </w:r>
      <w:r w:rsidR="00515FE2">
        <w:rPr>
          <w:rFonts w:asciiTheme="minorHAnsi" w:hAnsiTheme="minorHAnsi"/>
          <w:sz w:val="17"/>
          <w:szCs w:val="17"/>
        </w:rPr>
        <w:t>.</w:t>
      </w:r>
    </w:p>
    <w:p w14:paraId="4F3F54CB" w14:textId="77777777"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LP-919044992-N</w:t>
      </w:r>
      <w:r w:rsidR="00171B9F">
        <w:rPr>
          <w:rFonts w:asciiTheme="minorHAnsi" w:hAnsiTheme="minorHAnsi"/>
          <w:sz w:val="17"/>
          <w:szCs w:val="17"/>
        </w:rPr>
        <w:t>31</w:t>
      </w:r>
      <w:r w:rsidR="0049069A">
        <w:rPr>
          <w:rFonts w:asciiTheme="minorHAnsi" w:hAnsiTheme="minorHAnsi"/>
          <w:sz w:val="17"/>
          <w:szCs w:val="17"/>
        </w:rPr>
        <w:t>-2016</w:t>
      </w:r>
      <w:r w:rsidRPr="00735FBC">
        <w:rPr>
          <w:rFonts w:asciiTheme="minorHAnsi" w:hAnsiTheme="minorHAnsi"/>
          <w:sz w:val="17"/>
          <w:szCs w:val="17"/>
        </w:rPr>
        <w:t>.</w:t>
      </w:r>
    </w:p>
    <w:p w14:paraId="4BA4D2CD" w14:textId="77777777" w:rsidR="00095E6C" w:rsidRPr="00735FBC" w:rsidRDefault="00095E6C" w:rsidP="000A4F8C">
      <w:pPr>
        <w:pStyle w:val="Sangradetdecuerpo"/>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14:paraId="0D37E143" w14:textId="77777777" w:rsidR="004E14F5" w:rsidRPr="00735FBC" w:rsidRDefault="004E14F5" w:rsidP="000A4F8C">
      <w:pPr>
        <w:jc w:val="both"/>
        <w:rPr>
          <w:rFonts w:asciiTheme="minorHAnsi" w:hAnsiTheme="minorHAnsi" w:cs="Tahoma"/>
          <w:sz w:val="17"/>
          <w:szCs w:val="17"/>
        </w:rPr>
      </w:pPr>
    </w:p>
    <w:p w14:paraId="33C97233" w14:textId="77777777"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14:paraId="522EE478" w14:textId="77777777" w:rsidR="000A4F8C" w:rsidRPr="00735FBC" w:rsidRDefault="000A4F8C" w:rsidP="000A4F8C">
      <w:pPr>
        <w:ind w:left="709" w:right="-5" w:hanging="425"/>
        <w:jc w:val="both"/>
        <w:rPr>
          <w:rFonts w:asciiTheme="minorHAnsi" w:hAnsiTheme="minorHAnsi"/>
          <w:sz w:val="17"/>
          <w:szCs w:val="17"/>
        </w:rPr>
      </w:pPr>
    </w:p>
    <w:p w14:paraId="6BFFB68B" w14:textId="77777777"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14:paraId="4C0AE25D" w14:textId="77777777"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589AEAF7" w14:textId="77777777"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14:paraId="4A34F61F" w14:textId="77777777"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14:paraId="6CD2EEC8" w14:textId="77777777"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731F6198" w14:textId="77777777" w:rsidR="000A4F8C" w:rsidRPr="00735FBC" w:rsidRDefault="000A4F8C" w:rsidP="000A4F8C">
      <w:pPr>
        <w:pStyle w:val="Textodebloque"/>
        <w:ind w:left="0" w:firstLine="0"/>
        <w:rPr>
          <w:rFonts w:asciiTheme="minorHAnsi" w:hAnsiTheme="minorHAnsi"/>
          <w:sz w:val="17"/>
          <w:szCs w:val="17"/>
        </w:rPr>
      </w:pPr>
    </w:p>
    <w:p w14:paraId="15EFF6A3" w14:textId="77777777"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14:paraId="31D58CC7" w14:textId="77777777" w:rsidR="000A4F8C" w:rsidRPr="00735FBC" w:rsidRDefault="000A4F8C" w:rsidP="000A4F8C">
      <w:pPr>
        <w:ind w:right="-5"/>
        <w:jc w:val="both"/>
        <w:rPr>
          <w:rFonts w:asciiTheme="minorHAnsi" w:hAnsiTheme="minorHAnsi"/>
          <w:b/>
          <w:sz w:val="17"/>
          <w:szCs w:val="17"/>
        </w:rPr>
      </w:pPr>
    </w:p>
    <w:p w14:paraId="688685A8" w14:textId="77777777"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14:paraId="0BC2764B" w14:textId="77777777" w:rsidR="000A4F8C" w:rsidRPr="00735FBC" w:rsidRDefault="000A4F8C" w:rsidP="000A4F8C">
      <w:pPr>
        <w:ind w:left="851" w:right="-5" w:hanging="851"/>
        <w:jc w:val="both"/>
        <w:rPr>
          <w:rFonts w:asciiTheme="minorHAnsi" w:hAnsiTheme="minorHAnsi"/>
          <w:sz w:val="17"/>
          <w:szCs w:val="17"/>
        </w:rPr>
      </w:pPr>
    </w:p>
    <w:p w14:paraId="3E40E32D" w14:textId="77777777"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14:paraId="5A581D92" w14:textId="77777777" w:rsidR="000A4F8C" w:rsidRPr="00735FBC" w:rsidRDefault="000A4F8C" w:rsidP="000A4F8C">
      <w:pPr>
        <w:ind w:right="-5"/>
        <w:jc w:val="center"/>
        <w:rPr>
          <w:rFonts w:asciiTheme="minorHAnsi" w:hAnsiTheme="minorHAnsi"/>
          <w:b/>
          <w:sz w:val="17"/>
          <w:szCs w:val="17"/>
        </w:rPr>
      </w:pPr>
    </w:p>
    <w:p w14:paraId="01735D48" w14:textId="77777777" w:rsidR="0049069A" w:rsidRPr="0049069A" w:rsidRDefault="0049069A" w:rsidP="0049069A">
      <w:pPr>
        <w:ind w:right="51"/>
        <w:jc w:val="both"/>
        <w:rPr>
          <w:rFonts w:asciiTheme="minorHAnsi" w:hAnsiTheme="minorHAnsi" w:cs="Tahoma"/>
          <w:b/>
          <w:sz w:val="17"/>
          <w:szCs w:val="17"/>
        </w:rPr>
      </w:pPr>
      <w:r w:rsidRPr="0049069A">
        <w:rPr>
          <w:rFonts w:asciiTheme="minorHAnsi" w:hAnsiTheme="minorHAnsi" w:cs="Tahoma"/>
          <w:b/>
          <w:sz w:val="17"/>
          <w:szCs w:val="17"/>
        </w:rPr>
        <w:t>C L Á U S U L A S</w:t>
      </w:r>
    </w:p>
    <w:p w14:paraId="41CE5492" w14:textId="77777777" w:rsidR="0049069A" w:rsidRPr="0049069A" w:rsidRDefault="0049069A" w:rsidP="0049069A">
      <w:pPr>
        <w:ind w:right="51"/>
        <w:jc w:val="both"/>
        <w:rPr>
          <w:rFonts w:asciiTheme="minorHAnsi" w:hAnsiTheme="minorHAnsi" w:cs="Tahoma"/>
          <w:b/>
          <w:sz w:val="17"/>
          <w:szCs w:val="17"/>
        </w:rPr>
      </w:pPr>
    </w:p>
    <w:p w14:paraId="238F2E79" w14:textId="2E0D2689"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PRIMERA: OBJETO.- “EL PROVEEDOR” se obliga a prestar a “S.S.N.L</w:t>
      </w:r>
      <w:r w:rsidR="00FA0140">
        <w:rPr>
          <w:rFonts w:asciiTheme="minorHAnsi" w:hAnsiTheme="minorHAnsi" w:cs="Tahoma"/>
          <w:sz w:val="17"/>
          <w:szCs w:val="17"/>
        </w:rPr>
        <w:t>.” el Suministro de Alimentos para la Unidad de Rehabilitación Psiquiátrica</w:t>
      </w:r>
      <w:r w:rsidRPr="0049069A">
        <w:rPr>
          <w:rFonts w:asciiTheme="minorHAnsi" w:hAnsiTheme="minorHAnsi" w:cs="Tahoma"/>
          <w:sz w:val="17"/>
          <w:szCs w:val="17"/>
        </w:rPr>
        <w:t xml:space="preserve">, el cual se ajustará a las cantidades, precio, presentación y características que se describen en los Anexos No. 1 y 2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49069A">
        <w:rPr>
          <w:rFonts w:asciiTheme="minorHAnsi" w:hAnsiTheme="minorHAnsi" w:cs="Tahoma"/>
          <w:sz w:val="17"/>
          <w:szCs w:val="17"/>
        </w:rPr>
        <w:t xml:space="preserve"> </w:t>
      </w:r>
      <w:r>
        <w:rPr>
          <w:rFonts w:asciiTheme="minorHAnsi" w:hAnsiTheme="minorHAnsi" w:cs="Tahoma"/>
          <w:sz w:val="17"/>
          <w:szCs w:val="17"/>
        </w:rPr>
        <w:t>LP</w:t>
      </w:r>
      <w:r w:rsidRPr="0049069A">
        <w:rPr>
          <w:rFonts w:asciiTheme="minorHAnsi" w:hAnsiTheme="minorHAnsi" w:cs="Tahoma"/>
          <w:sz w:val="17"/>
          <w:szCs w:val="17"/>
        </w:rPr>
        <w:t>-919044992-N</w:t>
      </w:r>
      <w:r w:rsidR="00171B9F">
        <w:rPr>
          <w:rFonts w:asciiTheme="minorHAnsi" w:hAnsiTheme="minorHAnsi" w:cs="Tahoma"/>
          <w:sz w:val="17"/>
          <w:szCs w:val="17"/>
        </w:rPr>
        <w:t>31</w:t>
      </w:r>
      <w:r w:rsidRPr="0049069A">
        <w:rPr>
          <w:rFonts w:asciiTheme="minorHAnsi" w:hAnsiTheme="minorHAnsi" w:cs="Tahoma"/>
          <w:sz w:val="17"/>
          <w:szCs w:val="17"/>
        </w:rPr>
        <w:t>-201</w:t>
      </w:r>
      <w:r>
        <w:rPr>
          <w:rFonts w:asciiTheme="minorHAnsi" w:hAnsiTheme="minorHAnsi" w:cs="Tahoma"/>
          <w:sz w:val="17"/>
          <w:szCs w:val="17"/>
        </w:rPr>
        <w:t>6</w:t>
      </w:r>
      <w:r w:rsidRPr="0049069A">
        <w:rPr>
          <w:rFonts w:asciiTheme="minorHAnsi" w:hAnsiTheme="minorHAnsi" w:cs="Tahoma"/>
          <w:sz w:val="17"/>
          <w:szCs w:val="17"/>
        </w:rPr>
        <w:t xml:space="preserve">, </w:t>
      </w:r>
      <w:r>
        <w:rPr>
          <w:rFonts w:asciiTheme="minorHAnsi" w:hAnsiTheme="minorHAnsi" w:cs="Tahoma"/>
          <w:sz w:val="17"/>
          <w:szCs w:val="17"/>
        </w:rPr>
        <w:t>junta</w:t>
      </w:r>
      <w:r w:rsidRPr="0049069A">
        <w:rPr>
          <w:rFonts w:asciiTheme="minorHAnsi" w:hAnsiTheme="minorHAnsi" w:cs="Tahoma"/>
          <w:sz w:val="17"/>
          <w:szCs w:val="17"/>
        </w:rPr>
        <w:t xml:space="preserve"> de aclaraciones y conforme a la propuesta técnica y oferta económica presentadas por “EL PROVEEDOR”, las cuales forman parte integral de este contrato.</w:t>
      </w:r>
    </w:p>
    <w:p w14:paraId="46F69732" w14:textId="77777777" w:rsidR="0049069A" w:rsidRPr="0049069A" w:rsidRDefault="0049069A" w:rsidP="0049069A">
      <w:pPr>
        <w:ind w:right="51"/>
        <w:jc w:val="both"/>
        <w:rPr>
          <w:rFonts w:asciiTheme="minorHAnsi" w:hAnsiTheme="minorHAnsi" w:cs="Tahoma"/>
          <w:sz w:val="17"/>
          <w:szCs w:val="17"/>
        </w:rPr>
      </w:pPr>
    </w:p>
    <w:p w14:paraId="7D133EB0"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SEGUNDA: MONTO DEL CONTRATO.- El monto del presente contrato será por la cantidad de $_______ (_______ pesos 00/100 M.N.) incluyendo el impuesto al valor agregado, que “S.S.N.L.” cubrirá a “EL PROVEEDOR” por concepto de la prestación de servicio objeto del presente contrato.</w:t>
      </w:r>
    </w:p>
    <w:p w14:paraId="6658EADC" w14:textId="77777777" w:rsidR="0049069A" w:rsidRPr="0049069A" w:rsidRDefault="0049069A" w:rsidP="0049069A">
      <w:pPr>
        <w:ind w:right="51"/>
        <w:jc w:val="both"/>
        <w:rPr>
          <w:rFonts w:asciiTheme="minorHAnsi" w:hAnsiTheme="minorHAnsi" w:cs="Tahoma"/>
          <w:sz w:val="17"/>
          <w:szCs w:val="17"/>
        </w:rPr>
      </w:pPr>
    </w:p>
    <w:p w14:paraId="7C36DCC0"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precio señalado en la oferta económica y este instrumento, compensará a “EL PROVEEDOR” el pago por concepto de la prestación del servicio objeto del presente contrato, transportación, carga y descarga, y todos los demás gastos que se originen como consecuencia del presente contrato, así como su utilidad, por lo que “EL PROVEEDOR” no podrá exigir mayor retribución por ningún otro concepto.</w:t>
      </w:r>
    </w:p>
    <w:p w14:paraId="5FBFA1FE" w14:textId="77777777" w:rsidR="0049069A" w:rsidRPr="0049069A" w:rsidRDefault="0049069A" w:rsidP="0049069A">
      <w:pPr>
        <w:ind w:right="51"/>
        <w:jc w:val="both"/>
        <w:rPr>
          <w:rFonts w:asciiTheme="minorHAnsi" w:hAnsiTheme="minorHAnsi" w:cs="Tahoma"/>
          <w:sz w:val="17"/>
          <w:szCs w:val="17"/>
        </w:rPr>
      </w:pPr>
    </w:p>
    <w:p w14:paraId="55B66B02"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se celebra bajo la condición de precio fijo, por lo que no se reconocerá incremento alguno en los precios ofertados en sus propuestas.</w:t>
      </w:r>
    </w:p>
    <w:p w14:paraId="52340E7B" w14:textId="77777777" w:rsidR="0049069A" w:rsidRPr="0049069A" w:rsidRDefault="0049069A" w:rsidP="0049069A">
      <w:pPr>
        <w:ind w:right="51"/>
        <w:jc w:val="both"/>
        <w:rPr>
          <w:rFonts w:asciiTheme="minorHAnsi" w:hAnsiTheme="minorHAnsi" w:cs="Tahoma"/>
          <w:sz w:val="17"/>
          <w:szCs w:val="17"/>
        </w:rPr>
      </w:pPr>
    </w:p>
    <w:p w14:paraId="321C6DF6"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Cuando la prestación del servicio no se ajuste a lo pactado, “S.S.N.L.” no liquidará a “EL PROVEEDOR”, el importe del mismo objeto de este contrato.</w:t>
      </w:r>
    </w:p>
    <w:p w14:paraId="07B331B7" w14:textId="77777777" w:rsidR="0049069A" w:rsidRPr="0049069A" w:rsidRDefault="0049069A" w:rsidP="0049069A">
      <w:pPr>
        <w:ind w:right="51"/>
        <w:jc w:val="both"/>
        <w:rPr>
          <w:rFonts w:asciiTheme="minorHAnsi" w:hAnsiTheme="minorHAnsi" w:cs="Tahoma"/>
          <w:sz w:val="17"/>
          <w:szCs w:val="17"/>
        </w:rPr>
      </w:pPr>
    </w:p>
    <w:p w14:paraId="6388E921" w14:textId="77777777" w:rsidR="004E7AE2" w:rsidRPr="00257801" w:rsidRDefault="0049069A" w:rsidP="004E7AE2">
      <w:pPr>
        <w:ind w:right="-1"/>
        <w:jc w:val="both"/>
        <w:rPr>
          <w:rFonts w:ascii="Calibri" w:hAnsi="Calibri"/>
        </w:rPr>
      </w:pPr>
      <w:r w:rsidRPr="0049069A">
        <w:rPr>
          <w:rFonts w:asciiTheme="minorHAnsi" w:hAnsiTheme="minorHAnsi" w:cs="Tahoma"/>
          <w:sz w:val="17"/>
          <w:szCs w:val="17"/>
        </w:rPr>
        <w:t xml:space="preserve">TERCERA: FORMA DE PAGO.- </w:t>
      </w:r>
      <w:r w:rsidR="004E7AE2" w:rsidRPr="004E7AE2">
        <w:rPr>
          <w:rFonts w:ascii="Calibri" w:hAnsi="Calibri"/>
          <w:sz w:val="16"/>
          <w:szCs w:val="16"/>
        </w:rPr>
        <w:t>El pago de la entrega de los insumos objeto del presente concurso se realizará en Pesos Mexicanos dentro de los 20 (Veinte) días naturales siguientes a la presentación de la factura en el área de Recursos Financieros de este Organismo y debidamente validada por el área encargada de su recepción. En el entendido de que los pagos se realizarán por Recursos Financieros los días 05 y 20 de cada mes, en caso de ser un día inhábil el pago se efectuará al siguiente día hábil</w:t>
      </w:r>
      <w:r w:rsidR="004E7AE2">
        <w:rPr>
          <w:rFonts w:ascii="Calibri" w:hAnsi="Calibri"/>
        </w:rPr>
        <w:t>.</w:t>
      </w:r>
    </w:p>
    <w:p w14:paraId="526E4DFD" w14:textId="77777777" w:rsidR="0049069A" w:rsidRPr="0049069A" w:rsidRDefault="0049069A" w:rsidP="0049069A">
      <w:pPr>
        <w:ind w:right="51"/>
        <w:jc w:val="both"/>
        <w:rPr>
          <w:rFonts w:asciiTheme="minorHAnsi" w:hAnsiTheme="minorHAnsi" w:cs="Tahoma"/>
          <w:sz w:val="17"/>
          <w:szCs w:val="17"/>
        </w:rPr>
      </w:pPr>
    </w:p>
    <w:p w14:paraId="6CB2B21C"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liquidación total del servicio no significará la aceptación del mismo, por lo tanto “S.S.N.L.” se reserva expresamente el derecho de reclamar los vicios ocultos, equipos faltantes o el pago de lo indebido.</w:t>
      </w:r>
    </w:p>
    <w:p w14:paraId="1E67C141" w14:textId="77777777" w:rsidR="0049069A" w:rsidRPr="0049069A" w:rsidRDefault="0049069A" w:rsidP="0049069A">
      <w:pPr>
        <w:ind w:right="51"/>
        <w:jc w:val="both"/>
        <w:rPr>
          <w:rFonts w:asciiTheme="minorHAnsi" w:hAnsiTheme="minorHAnsi" w:cs="Tahoma"/>
          <w:sz w:val="17"/>
          <w:szCs w:val="17"/>
        </w:rPr>
      </w:pPr>
    </w:p>
    <w:p w14:paraId="0D6D8F71"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Dichas facturas, serán a favor de Servicios de Salud de Nuevo León, Organismo Público Descentralizado con domicilio en Matamoros </w:t>
      </w:r>
      <w:proofErr w:type="spellStart"/>
      <w:r w:rsidRPr="0049069A">
        <w:rPr>
          <w:rFonts w:asciiTheme="minorHAnsi" w:hAnsiTheme="minorHAnsi" w:cs="Tahoma"/>
          <w:sz w:val="17"/>
          <w:szCs w:val="17"/>
        </w:rPr>
        <w:t>Ote</w:t>
      </w:r>
      <w:proofErr w:type="spellEnd"/>
      <w:r w:rsidRPr="0049069A">
        <w:rPr>
          <w:rFonts w:asciiTheme="minorHAnsi" w:hAnsiTheme="minorHAnsi" w:cs="Tahoma"/>
          <w:sz w:val="17"/>
          <w:szCs w:val="17"/>
        </w:rPr>
        <w:t>, número 520, entre Escobedo y Zaragoza, Centro de Monterrey, Nuevo León, C.P. 64000, R.F.C. SSN-970115-QI9 y consignadas al Hospital que corresponda, deberán estar selladas y firmadas por el Administrador y/o Director de la Unidad y enviarse a la Subdirección de Recursos Financieros de este Organismo para su contra recibo y pago posterior.</w:t>
      </w:r>
    </w:p>
    <w:p w14:paraId="3F2497B3" w14:textId="77777777" w:rsidR="0049069A" w:rsidRPr="0049069A" w:rsidRDefault="0049069A" w:rsidP="0049069A">
      <w:pPr>
        <w:ind w:right="51"/>
        <w:jc w:val="both"/>
        <w:rPr>
          <w:rFonts w:asciiTheme="minorHAnsi" w:hAnsiTheme="minorHAnsi" w:cs="Tahoma"/>
          <w:sz w:val="17"/>
          <w:szCs w:val="17"/>
        </w:rPr>
      </w:pPr>
    </w:p>
    <w:p w14:paraId="79DC89F6"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se deslinda del pago de las facturas que no sean presentadas para su pago antes de 90 días posteriores a la fecha de recibo en la Unidad en la que se entregó el servicio objeto del presente instrumento.</w:t>
      </w:r>
    </w:p>
    <w:p w14:paraId="4AF8B750" w14:textId="77777777" w:rsidR="0049069A" w:rsidRPr="0049069A" w:rsidRDefault="0049069A" w:rsidP="0049069A">
      <w:pPr>
        <w:ind w:right="51"/>
        <w:jc w:val="both"/>
        <w:rPr>
          <w:rFonts w:asciiTheme="minorHAnsi" w:hAnsiTheme="minorHAnsi" w:cs="Tahoma"/>
          <w:sz w:val="17"/>
          <w:szCs w:val="17"/>
        </w:rPr>
      </w:pPr>
    </w:p>
    <w:p w14:paraId="429D5FFD"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CUARTA: PERIODO Y LUGAR DE PRESTACIÓN DEL SERVICIO.- El periodo para la instalación del servicio iniciará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w:t>
      </w:r>
    </w:p>
    <w:p w14:paraId="2A784447" w14:textId="77777777" w:rsidR="0049069A" w:rsidRPr="0049069A" w:rsidRDefault="0049069A" w:rsidP="0049069A">
      <w:pPr>
        <w:ind w:right="51"/>
        <w:jc w:val="both"/>
        <w:rPr>
          <w:rFonts w:asciiTheme="minorHAnsi" w:hAnsiTheme="minorHAnsi" w:cs="Tahoma"/>
          <w:sz w:val="17"/>
          <w:szCs w:val="17"/>
        </w:rPr>
      </w:pPr>
    </w:p>
    <w:p w14:paraId="62E029B0" w14:textId="057DB9F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Asimismo, la prestación </w:t>
      </w:r>
      <w:r w:rsidR="004E4DA0">
        <w:rPr>
          <w:rFonts w:asciiTheme="minorHAnsi" w:hAnsiTheme="minorHAnsi" w:cs="Tahoma"/>
          <w:sz w:val="17"/>
          <w:szCs w:val="17"/>
        </w:rPr>
        <w:t>de Suministro de Alimentos</w:t>
      </w:r>
      <w:r w:rsidRPr="0049069A">
        <w:rPr>
          <w:rFonts w:asciiTheme="minorHAnsi" w:hAnsiTheme="minorHAnsi" w:cs="Tahoma"/>
          <w:sz w:val="17"/>
          <w:szCs w:val="17"/>
        </w:rPr>
        <w:t xml:space="preserve"> se hará en las instalaciones de</w:t>
      </w:r>
      <w:r w:rsidR="004E4DA0">
        <w:rPr>
          <w:rFonts w:asciiTheme="minorHAnsi" w:hAnsiTheme="minorHAnsi" w:cs="Tahoma"/>
          <w:sz w:val="17"/>
          <w:szCs w:val="17"/>
        </w:rPr>
        <w:t xml:space="preserve"> </w:t>
      </w:r>
      <w:r w:rsidRPr="0049069A">
        <w:rPr>
          <w:rFonts w:asciiTheme="minorHAnsi" w:hAnsiTheme="minorHAnsi" w:cs="Tahoma"/>
          <w:sz w:val="17"/>
          <w:szCs w:val="17"/>
        </w:rPr>
        <w:t>l</w:t>
      </w:r>
      <w:r w:rsidR="004E4DA0">
        <w:rPr>
          <w:rFonts w:asciiTheme="minorHAnsi" w:hAnsiTheme="minorHAnsi" w:cs="Tahoma"/>
          <w:sz w:val="17"/>
          <w:szCs w:val="17"/>
        </w:rPr>
        <w:t>a</w:t>
      </w:r>
      <w:r w:rsidRPr="0049069A">
        <w:rPr>
          <w:rFonts w:asciiTheme="minorHAnsi" w:hAnsiTheme="minorHAnsi" w:cs="Tahoma"/>
          <w:sz w:val="17"/>
          <w:szCs w:val="17"/>
        </w:rPr>
        <w:t xml:space="preserve"> </w:t>
      </w:r>
      <w:r w:rsidR="004E4DA0">
        <w:rPr>
          <w:rFonts w:asciiTheme="minorHAnsi" w:hAnsiTheme="minorHAnsi" w:cs="Tahoma"/>
          <w:sz w:val="17"/>
          <w:szCs w:val="17"/>
        </w:rPr>
        <w:t>Unidad de Rehabilitación Psiquiátric</w:t>
      </w:r>
      <w:r w:rsidR="004E4DA0" w:rsidRPr="004E4DA0">
        <w:rPr>
          <w:rFonts w:asciiTheme="minorHAnsi" w:hAnsiTheme="minorHAnsi" w:cs="Tahoma"/>
          <w:sz w:val="16"/>
          <w:szCs w:val="16"/>
        </w:rPr>
        <w:t xml:space="preserve">a ubicada en </w:t>
      </w:r>
      <w:r w:rsidR="004E4DA0" w:rsidRPr="004E4DA0">
        <w:rPr>
          <w:rFonts w:asciiTheme="minorHAnsi" w:hAnsiTheme="minorHAnsi"/>
          <w:sz w:val="16"/>
          <w:szCs w:val="16"/>
        </w:rPr>
        <w:t xml:space="preserve">Capitán Mariano Azueta No. 680, Col. Buenos Aires, Monterrey, Nuevo León. </w:t>
      </w:r>
      <w:r w:rsidRPr="0049069A">
        <w:rPr>
          <w:rFonts w:asciiTheme="minorHAnsi" w:hAnsiTheme="minorHAnsi" w:cs="Tahoma"/>
          <w:sz w:val="17"/>
          <w:szCs w:val="17"/>
        </w:rPr>
        <w:t>En un horario de lunes a domingo de 6:00 a.m. a 24:00 p.m. “EL PROVEEDOR” se compromete a que la prestación del servicio contratado tendrá un tiempo de respuesta de 30 minutos.</w:t>
      </w:r>
    </w:p>
    <w:p w14:paraId="4CAC333B" w14:textId="77777777" w:rsidR="0049069A" w:rsidRPr="0049069A" w:rsidRDefault="0049069A" w:rsidP="0049069A">
      <w:pPr>
        <w:ind w:right="51"/>
        <w:jc w:val="both"/>
        <w:rPr>
          <w:rFonts w:asciiTheme="minorHAnsi" w:hAnsiTheme="minorHAnsi" w:cs="Tahoma"/>
          <w:sz w:val="17"/>
          <w:szCs w:val="17"/>
        </w:rPr>
      </w:pPr>
    </w:p>
    <w:p w14:paraId="053646AA"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0E418E46" w14:textId="77777777" w:rsidR="0049069A" w:rsidRPr="0049069A" w:rsidRDefault="0049069A" w:rsidP="0049069A">
      <w:pPr>
        <w:ind w:right="51"/>
        <w:jc w:val="both"/>
        <w:rPr>
          <w:rFonts w:asciiTheme="minorHAnsi" w:hAnsiTheme="minorHAnsi" w:cs="Tahoma"/>
          <w:sz w:val="17"/>
          <w:szCs w:val="17"/>
        </w:rPr>
      </w:pPr>
    </w:p>
    <w:p w14:paraId="03FBD4D9"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Primera.</w:t>
      </w:r>
    </w:p>
    <w:p w14:paraId="6F212BE5" w14:textId="77777777" w:rsidR="0049069A" w:rsidRPr="0049069A" w:rsidRDefault="0049069A" w:rsidP="0049069A">
      <w:pPr>
        <w:ind w:right="51"/>
        <w:jc w:val="both"/>
        <w:rPr>
          <w:rFonts w:asciiTheme="minorHAnsi" w:hAnsiTheme="minorHAnsi" w:cs="Tahoma"/>
          <w:sz w:val="17"/>
          <w:szCs w:val="17"/>
        </w:rPr>
      </w:pPr>
    </w:p>
    <w:p w14:paraId="669DF0B1"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QUINTA: CONDICIONES PARA LA PRESTACIÓN DEL SERVICIO.- Para efectos de cumplimiento del presente contrato “EL PROVEEDOR” se obliga a  lo siguiente:</w:t>
      </w:r>
    </w:p>
    <w:p w14:paraId="5427A3EC" w14:textId="77777777" w:rsidR="0049069A" w:rsidRPr="0049069A" w:rsidRDefault="0049069A" w:rsidP="0049069A">
      <w:pPr>
        <w:ind w:right="51"/>
        <w:jc w:val="both"/>
        <w:rPr>
          <w:rFonts w:asciiTheme="minorHAnsi" w:hAnsiTheme="minorHAnsi" w:cs="Tahoma"/>
          <w:sz w:val="17"/>
          <w:szCs w:val="17"/>
        </w:rPr>
      </w:pPr>
    </w:p>
    <w:p w14:paraId="0FC8649C"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1.2.3.1</w:t>
      </w:r>
      <w:r w:rsidRPr="0049069A">
        <w:rPr>
          <w:rFonts w:asciiTheme="minorHAnsi" w:hAnsiTheme="minorHAnsi" w:cs="Tahoma"/>
          <w:sz w:val="17"/>
          <w:szCs w:val="17"/>
        </w:rPr>
        <w:tab/>
        <w:t>Cumplimiento de normas:</w:t>
      </w:r>
    </w:p>
    <w:p w14:paraId="15C88047" w14:textId="77777777" w:rsidR="0049069A" w:rsidRPr="0049069A" w:rsidRDefault="0049069A" w:rsidP="0049069A">
      <w:pPr>
        <w:ind w:right="51"/>
        <w:jc w:val="both"/>
        <w:rPr>
          <w:rFonts w:asciiTheme="minorHAnsi" w:hAnsiTheme="minorHAnsi" w:cs="Tahoma"/>
          <w:sz w:val="17"/>
          <w:szCs w:val="17"/>
        </w:rPr>
      </w:pPr>
    </w:p>
    <w:p w14:paraId="47EDE1D5"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w:t>
      </w:r>
      <w:proofErr w:type="spellStart"/>
      <w:r w:rsidRPr="0049069A">
        <w:rPr>
          <w:rFonts w:asciiTheme="minorHAnsi" w:hAnsiTheme="minorHAnsi" w:cs="Tahoma"/>
          <w:sz w:val="17"/>
          <w:szCs w:val="17"/>
        </w:rPr>
        <w:t>S.S.N.L.”de</w:t>
      </w:r>
      <w:proofErr w:type="spellEnd"/>
      <w:r w:rsidRPr="0049069A">
        <w:rPr>
          <w:rFonts w:asciiTheme="minorHAnsi" w:hAnsiTheme="minorHAnsi" w:cs="Tahoma"/>
          <w:sz w:val="17"/>
          <w:szCs w:val="17"/>
        </w:rPr>
        <w:t xml:space="preserve"> cualquier responsabilidad civil, laboral, de seguridad pública, protección civil, uso de la vía pública, protección ecológica y de medio ambiente que rijan en el ámbito federal, estatal y municipal y de seguridad social que al respecto pudiera existir por la contratación del servicio de que se trata.</w:t>
      </w:r>
    </w:p>
    <w:p w14:paraId="0BFD9182" w14:textId="77777777" w:rsidR="0049069A" w:rsidRPr="0049069A" w:rsidRDefault="0049069A" w:rsidP="0049069A">
      <w:pPr>
        <w:ind w:right="51"/>
        <w:jc w:val="both"/>
        <w:rPr>
          <w:rFonts w:asciiTheme="minorHAnsi" w:hAnsiTheme="minorHAnsi" w:cs="Tahoma"/>
          <w:sz w:val="17"/>
          <w:szCs w:val="17"/>
        </w:rPr>
      </w:pPr>
    </w:p>
    <w:p w14:paraId="19C3D5A3"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Deberá acreditar el cumplimiento de la Norma Oficial Mexicana NOM-251-SSA1-2009, en los establecimientos en los que proporciona actualmente el servicio de alimentación.  La documentación deberá haber sido expedida en el 2010, 2011 y 2012.</w:t>
      </w:r>
    </w:p>
    <w:p w14:paraId="08E7848B" w14:textId="77777777" w:rsidR="0049069A" w:rsidRPr="0049069A" w:rsidRDefault="0049069A" w:rsidP="0049069A">
      <w:pPr>
        <w:ind w:right="51"/>
        <w:jc w:val="both"/>
        <w:rPr>
          <w:rFonts w:asciiTheme="minorHAnsi" w:hAnsiTheme="minorHAnsi" w:cs="Tahoma"/>
          <w:sz w:val="17"/>
          <w:szCs w:val="17"/>
        </w:rPr>
      </w:pPr>
    </w:p>
    <w:p w14:paraId="34D4700F"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1.2.3.2</w:t>
      </w:r>
      <w:r w:rsidRPr="0049069A">
        <w:rPr>
          <w:rFonts w:asciiTheme="minorHAnsi" w:hAnsiTheme="minorHAnsi" w:cs="Tahoma"/>
          <w:sz w:val="17"/>
          <w:szCs w:val="17"/>
        </w:rPr>
        <w:tab/>
        <w:t>Transportación.</w:t>
      </w:r>
    </w:p>
    <w:p w14:paraId="54DBC5B1" w14:textId="77777777" w:rsidR="0049069A" w:rsidRPr="0049069A" w:rsidRDefault="0049069A" w:rsidP="0049069A">
      <w:pPr>
        <w:ind w:right="51"/>
        <w:jc w:val="both"/>
        <w:rPr>
          <w:rFonts w:asciiTheme="minorHAnsi" w:hAnsiTheme="minorHAnsi" w:cs="Tahoma"/>
          <w:sz w:val="17"/>
          <w:szCs w:val="17"/>
        </w:rPr>
      </w:pPr>
    </w:p>
    <w:p w14:paraId="0E3BF3C4"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prestación del servicio “EL PROVEEDOR”  deberá contar con los vehículos necesarios en buen estado con las siguientes características: Caja cerrada, utilizando en su interior contenedores de plástico (taras) limpias y desinfectadas para la transportación de alimentos.</w:t>
      </w:r>
    </w:p>
    <w:p w14:paraId="2D035F3A"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transportación de los insumos no perecederos deberá utilizar vehículos adecuados para conservarlos en buen estado que garantice su óptima utilización.</w:t>
      </w:r>
    </w:p>
    <w:p w14:paraId="7568F04F" w14:textId="77777777" w:rsidR="0049069A" w:rsidRPr="0049069A" w:rsidRDefault="0049069A" w:rsidP="0049069A">
      <w:pPr>
        <w:ind w:right="51"/>
        <w:jc w:val="both"/>
        <w:rPr>
          <w:rFonts w:asciiTheme="minorHAnsi" w:hAnsiTheme="minorHAnsi" w:cs="Tahoma"/>
          <w:sz w:val="17"/>
          <w:szCs w:val="17"/>
        </w:rPr>
      </w:pPr>
    </w:p>
    <w:p w14:paraId="55D80866"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1.2.3.3</w:t>
      </w:r>
      <w:r w:rsidRPr="0049069A">
        <w:rPr>
          <w:rFonts w:asciiTheme="minorHAnsi" w:hAnsiTheme="minorHAnsi" w:cs="Tahoma"/>
          <w:sz w:val="17"/>
          <w:szCs w:val="17"/>
        </w:rPr>
        <w:tab/>
        <w:t>Personal.</w:t>
      </w:r>
    </w:p>
    <w:p w14:paraId="5BC71B14" w14:textId="77777777" w:rsidR="0049069A" w:rsidRPr="0049069A" w:rsidRDefault="0049069A" w:rsidP="0049069A">
      <w:pPr>
        <w:ind w:right="51"/>
        <w:jc w:val="both"/>
        <w:rPr>
          <w:rFonts w:asciiTheme="minorHAnsi" w:hAnsiTheme="minorHAnsi" w:cs="Tahoma"/>
          <w:sz w:val="17"/>
          <w:szCs w:val="17"/>
        </w:rPr>
      </w:pPr>
    </w:p>
    <w:p w14:paraId="0066A8EF"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“EL PROVEEDOR”  será responsable del pago de las obligaciones patronales derivadas de las disposiciones legales y demás ordenamientos en materia civil, penal, fiscal, de trabajo, y de seguridad social o las que se deriven de su relación contractual, por lo que deberán contar para el personal contratado con seguridad social y cubrir sus salarios en términos de la Ley Federal del Trabajo”, y cubrir las cuotas, aportaciones y salarios correspondientes al momento de la firma del contrato y se compromete a seguir haciéndolo puntualmente durante la vigencia del mismo”, anexando los comprobantes de pago correspondientes.</w:t>
      </w:r>
    </w:p>
    <w:p w14:paraId="7D6B840E" w14:textId="77777777" w:rsidR="0049069A" w:rsidRPr="0049069A" w:rsidRDefault="0049069A" w:rsidP="0049069A">
      <w:pPr>
        <w:ind w:right="51"/>
        <w:jc w:val="both"/>
        <w:rPr>
          <w:rFonts w:asciiTheme="minorHAnsi" w:hAnsiTheme="minorHAnsi" w:cs="Tahoma"/>
          <w:sz w:val="17"/>
          <w:szCs w:val="17"/>
        </w:rPr>
      </w:pPr>
    </w:p>
    <w:p w14:paraId="20B605E0"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PROVEEDOR”deberán</w:t>
      </w:r>
      <w:proofErr w:type="spellEnd"/>
      <w:r w:rsidRPr="0049069A">
        <w:rPr>
          <w:rFonts w:asciiTheme="minorHAnsi" w:hAnsiTheme="minorHAnsi" w:cs="Tahoma"/>
          <w:sz w:val="17"/>
          <w:szCs w:val="17"/>
        </w:rPr>
        <w:t xml:space="preserve"> acreditar documentalmente que su personal ha trabajado en empresas de este giro, especialmente en la preparación de dietas terapéuticas en sus diferentes regímenes.</w:t>
      </w:r>
    </w:p>
    <w:p w14:paraId="020C1CC0" w14:textId="77777777" w:rsidR="0049069A" w:rsidRPr="0049069A" w:rsidRDefault="0049069A" w:rsidP="0049069A">
      <w:pPr>
        <w:ind w:right="51"/>
        <w:jc w:val="both"/>
        <w:rPr>
          <w:rFonts w:asciiTheme="minorHAnsi" w:hAnsiTheme="minorHAnsi" w:cs="Tahoma"/>
          <w:sz w:val="17"/>
          <w:szCs w:val="17"/>
        </w:rPr>
      </w:pPr>
    </w:p>
    <w:p w14:paraId="25B791F9" w14:textId="60BC754F"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“EL PROVEEDOR” deberán proponer el número de personas que emplearán en las siguientes áreas para la prestación del servicio: Recepción de enseres de almacén, preparación previa, cocción, lavado de cajas térmicas y de carros transportadores de alimentos y servicio al comedor </w:t>
      </w:r>
      <w:r w:rsidR="003730C7">
        <w:rPr>
          <w:rFonts w:asciiTheme="minorHAnsi" w:hAnsiTheme="minorHAnsi" w:cs="Tahoma"/>
          <w:sz w:val="17"/>
          <w:szCs w:val="17"/>
        </w:rPr>
        <w:t>la Unidad de Rehabilitación Psiquiátrica.</w:t>
      </w:r>
    </w:p>
    <w:p w14:paraId="0E67B4FC" w14:textId="77777777" w:rsidR="0049069A" w:rsidRPr="0049069A" w:rsidRDefault="0049069A" w:rsidP="0049069A">
      <w:pPr>
        <w:ind w:right="51"/>
        <w:jc w:val="both"/>
        <w:rPr>
          <w:rFonts w:asciiTheme="minorHAnsi" w:hAnsiTheme="minorHAnsi" w:cs="Tahoma"/>
          <w:sz w:val="17"/>
          <w:szCs w:val="17"/>
        </w:rPr>
      </w:pPr>
    </w:p>
    <w:p w14:paraId="3B96E284"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 xml:space="preserve">El personal contratado por “EL </w:t>
      </w:r>
      <w:proofErr w:type="spellStart"/>
      <w:r w:rsidRPr="0049069A">
        <w:rPr>
          <w:rFonts w:asciiTheme="minorHAnsi" w:hAnsiTheme="minorHAnsi" w:cs="Tahoma"/>
          <w:sz w:val="17"/>
          <w:szCs w:val="17"/>
        </w:rPr>
        <w:t>PROVEEDOR”que</w:t>
      </w:r>
      <w:proofErr w:type="spellEnd"/>
      <w:r w:rsidRPr="0049069A">
        <w:rPr>
          <w:rFonts w:asciiTheme="minorHAnsi" w:hAnsiTheme="minorHAnsi" w:cs="Tahoma"/>
          <w:sz w:val="17"/>
          <w:szCs w:val="17"/>
        </w:rPr>
        <w:t xml:space="preserve"> resulte adjudicado deberá contar con una edad de entre 20 a 50 años de edad, para las áreas de: elaboración, cocción y  las áreas de servicio en el hospital, preferentemente con bajo índice de rotación.</w:t>
      </w:r>
    </w:p>
    <w:p w14:paraId="267CB9EC" w14:textId="77777777" w:rsidR="0049069A" w:rsidRPr="0049069A" w:rsidRDefault="0049069A" w:rsidP="0049069A">
      <w:pPr>
        <w:ind w:right="51"/>
        <w:jc w:val="both"/>
        <w:rPr>
          <w:rFonts w:asciiTheme="minorHAnsi" w:hAnsiTheme="minorHAnsi" w:cs="Tahoma"/>
          <w:sz w:val="17"/>
          <w:szCs w:val="17"/>
        </w:rPr>
      </w:pPr>
    </w:p>
    <w:p w14:paraId="19F54FA7" w14:textId="77777777"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5</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De todo la plantilla de personal deberá presentarse </w:t>
      </w:r>
      <w:proofErr w:type="spellStart"/>
      <w:r w:rsidR="0049069A" w:rsidRPr="0049069A">
        <w:rPr>
          <w:rFonts w:asciiTheme="minorHAnsi" w:hAnsiTheme="minorHAnsi" w:cs="Tahoma"/>
          <w:sz w:val="17"/>
          <w:szCs w:val="17"/>
        </w:rPr>
        <w:t>Curriculum</w:t>
      </w:r>
      <w:proofErr w:type="spellEnd"/>
      <w:r w:rsidR="0049069A" w:rsidRPr="0049069A">
        <w:rPr>
          <w:rFonts w:asciiTheme="minorHAnsi" w:hAnsiTheme="minorHAnsi" w:cs="Tahoma"/>
          <w:sz w:val="17"/>
          <w:szCs w:val="17"/>
        </w:rPr>
        <w:t xml:space="preserve"> vitae.</w:t>
      </w:r>
    </w:p>
    <w:p w14:paraId="72FD86FE" w14:textId="77777777" w:rsidR="0049069A" w:rsidRPr="0049069A" w:rsidRDefault="0049069A" w:rsidP="0049069A">
      <w:pPr>
        <w:ind w:right="51"/>
        <w:jc w:val="both"/>
        <w:rPr>
          <w:rFonts w:asciiTheme="minorHAnsi" w:hAnsiTheme="minorHAnsi" w:cs="Tahoma"/>
          <w:sz w:val="17"/>
          <w:szCs w:val="17"/>
        </w:rPr>
      </w:pPr>
    </w:p>
    <w:p w14:paraId="0330A980" w14:textId="77777777"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6</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personal del sexo femenino contratado por “EL </w:t>
      </w:r>
      <w:proofErr w:type="spellStart"/>
      <w:r w:rsidR="0049069A" w:rsidRPr="0049069A">
        <w:rPr>
          <w:rFonts w:asciiTheme="minorHAnsi" w:hAnsiTheme="minorHAnsi" w:cs="Tahoma"/>
          <w:sz w:val="17"/>
          <w:szCs w:val="17"/>
        </w:rPr>
        <w:t>PROVEEDOR”desempeñará</w:t>
      </w:r>
      <w:proofErr w:type="spellEnd"/>
      <w:r w:rsidR="0049069A" w:rsidRPr="0049069A">
        <w:rPr>
          <w:rFonts w:asciiTheme="minorHAnsi" w:hAnsiTheme="minorHAnsi" w:cs="Tahoma"/>
          <w:sz w:val="17"/>
          <w:szCs w:val="17"/>
        </w:rPr>
        <w:t xml:space="preserve"> sus labores con uñas cortas y limpias, sin barniz o esmalte, sin anillos, aretes, pulseras, cadenas, sin maquillaje o cualquier otro aditamento.</w:t>
      </w:r>
    </w:p>
    <w:p w14:paraId="7CE34446" w14:textId="77777777" w:rsidR="0049069A" w:rsidRPr="0049069A" w:rsidRDefault="0049069A" w:rsidP="0049069A">
      <w:pPr>
        <w:ind w:right="51"/>
        <w:jc w:val="both"/>
        <w:rPr>
          <w:rFonts w:asciiTheme="minorHAnsi" w:hAnsiTheme="minorHAnsi" w:cs="Tahoma"/>
          <w:sz w:val="17"/>
          <w:szCs w:val="17"/>
        </w:rPr>
      </w:pPr>
    </w:p>
    <w:p w14:paraId="35BF3B27" w14:textId="77777777"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7</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masculino contratado por la empresa desempeñará sus labores con uñas cortas, sin barba, sin bigote y sin tatuajes.</w:t>
      </w:r>
    </w:p>
    <w:p w14:paraId="044D0C2E" w14:textId="77777777" w:rsidR="0049069A" w:rsidRPr="0049069A" w:rsidRDefault="0049069A" w:rsidP="0049069A">
      <w:pPr>
        <w:ind w:right="51"/>
        <w:jc w:val="both"/>
        <w:rPr>
          <w:rFonts w:asciiTheme="minorHAnsi" w:hAnsiTheme="minorHAnsi" w:cs="Tahoma"/>
          <w:sz w:val="17"/>
          <w:szCs w:val="17"/>
        </w:rPr>
      </w:pPr>
    </w:p>
    <w:p w14:paraId="1AD8FF5B" w14:textId="00CBA947"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8</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PROVEEDOR” deberá acreditar cada </w:t>
      </w:r>
      <w:r w:rsidR="006C72C8">
        <w:rPr>
          <w:rFonts w:asciiTheme="minorHAnsi" w:hAnsiTheme="minorHAnsi" w:cs="Tahoma"/>
          <w:sz w:val="17"/>
          <w:szCs w:val="17"/>
        </w:rPr>
        <w:t>dos</w:t>
      </w:r>
      <w:r>
        <w:rPr>
          <w:rFonts w:asciiTheme="minorHAnsi" w:hAnsiTheme="minorHAnsi" w:cs="Tahoma"/>
          <w:sz w:val="17"/>
          <w:szCs w:val="17"/>
        </w:rPr>
        <w:t xml:space="preserve"> </w:t>
      </w:r>
      <w:r w:rsidR="0049069A" w:rsidRPr="0049069A">
        <w:rPr>
          <w:rFonts w:asciiTheme="minorHAnsi" w:hAnsiTheme="minorHAnsi" w:cs="Tahoma"/>
          <w:sz w:val="17"/>
          <w:szCs w:val="17"/>
        </w:rPr>
        <w:t>meses a la Unidad de Vigilancia Epidemiológica Hospitalaria (UVEH)</w:t>
      </w:r>
      <w:r w:rsidR="003730C7">
        <w:rPr>
          <w:rFonts w:asciiTheme="minorHAnsi" w:hAnsiTheme="minorHAnsi" w:cs="Tahoma"/>
          <w:sz w:val="17"/>
          <w:szCs w:val="17"/>
        </w:rPr>
        <w:t xml:space="preserve"> de la Unidad de Rehabilitación Psiquiátrica</w:t>
      </w:r>
      <w:r w:rsidR="0049069A" w:rsidRPr="0049069A">
        <w:rPr>
          <w:rFonts w:asciiTheme="minorHAnsi" w:hAnsiTheme="minorHAnsi" w:cs="Tahoma"/>
          <w:sz w:val="17"/>
          <w:szCs w:val="17"/>
        </w:rPr>
        <w:t xml:space="preserve">, mediante la exhibición de certificados médicos expedidos por institución médica de carácter público o privado, haber realizado revisión practicada al personal que lleve a cabo la prestación del servicio, debiendo adjuntar estudios clínicos, reacciones febriles, exudado </w:t>
      </w:r>
      <w:proofErr w:type="spellStart"/>
      <w:r w:rsidR="0049069A" w:rsidRPr="0049069A">
        <w:rPr>
          <w:rFonts w:asciiTheme="minorHAnsi" w:hAnsiTheme="minorHAnsi" w:cs="Tahoma"/>
          <w:sz w:val="17"/>
          <w:szCs w:val="17"/>
        </w:rPr>
        <w:t>faringeo</w:t>
      </w:r>
      <w:proofErr w:type="spellEnd"/>
      <w:r w:rsidR="0049069A" w:rsidRPr="0049069A">
        <w:rPr>
          <w:rFonts w:asciiTheme="minorHAnsi" w:hAnsiTheme="minorHAnsi" w:cs="Tahoma"/>
          <w:sz w:val="17"/>
          <w:szCs w:val="17"/>
        </w:rPr>
        <w:t xml:space="preserve">, </w:t>
      </w:r>
      <w:proofErr w:type="spellStart"/>
      <w:r w:rsidR="0049069A" w:rsidRPr="0049069A">
        <w:rPr>
          <w:rFonts w:asciiTheme="minorHAnsi" w:hAnsiTheme="minorHAnsi" w:cs="Tahoma"/>
          <w:sz w:val="17"/>
          <w:szCs w:val="17"/>
        </w:rPr>
        <w:t>coproparasitoscopico</w:t>
      </w:r>
      <w:proofErr w:type="spellEnd"/>
      <w:r w:rsidR="0049069A" w:rsidRPr="0049069A">
        <w:rPr>
          <w:rFonts w:asciiTheme="minorHAnsi" w:hAnsiTheme="minorHAnsi" w:cs="Tahoma"/>
          <w:sz w:val="17"/>
          <w:szCs w:val="17"/>
        </w:rPr>
        <w:t xml:space="preserve">  único e hidróxido de potasio (KOH) .</w:t>
      </w:r>
    </w:p>
    <w:p w14:paraId="11C8F3D8" w14:textId="77777777" w:rsidR="0049069A" w:rsidRPr="0049069A" w:rsidRDefault="0049069A" w:rsidP="0049069A">
      <w:pPr>
        <w:ind w:right="51"/>
        <w:jc w:val="both"/>
        <w:rPr>
          <w:rFonts w:asciiTheme="minorHAnsi" w:hAnsiTheme="minorHAnsi" w:cs="Tahoma"/>
          <w:sz w:val="17"/>
          <w:szCs w:val="17"/>
        </w:rPr>
      </w:pPr>
    </w:p>
    <w:p w14:paraId="653F5845" w14:textId="77777777"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9</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Para evitar contaminación en los alimentos se deberán suspender temporalmente a los trabajadores que hayan resultado positivos de alguna patología, en tanto no se compruebe su total recuperación, debiendo “EL </w:t>
      </w:r>
      <w:proofErr w:type="spellStart"/>
      <w:r w:rsidR="0049069A" w:rsidRPr="0049069A">
        <w:rPr>
          <w:rFonts w:asciiTheme="minorHAnsi" w:hAnsiTheme="minorHAnsi" w:cs="Tahoma"/>
          <w:sz w:val="17"/>
          <w:szCs w:val="17"/>
        </w:rPr>
        <w:t>PROVEEDOR”cubrir</w:t>
      </w:r>
      <w:proofErr w:type="spellEnd"/>
      <w:r w:rsidR="0049069A" w:rsidRPr="0049069A">
        <w:rPr>
          <w:rFonts w:asciiTheme="minorHAnsi" w:hAnsiTheme="minorHAnsi" w:cs="Tahoma"/>
          <w:sz w:val="17"/>
          <w:szCs w:val="17"/>
        </w:rPr>
        <w:t xml:space="preserve"> temporalmente la ausencia con otra persona con el mismo perfil profesional.</w:t>
      </w:r>
    </w:p>
    <w:p w14:paraId="4A2A2EC0" w14:textId="77777777" w:rsidR="0049069A" w:rsidRPr="0049069A" w:rsidRDefault="0049069A" w:rsidP="0049069A">
      <w:pPr>
        <w:ind w:right="51"/>
        <w:jc w:val="both"/>
        <w:rPr>
          <w:rFonts w:asciiTheme="minorHAnsi" w:hAnsiTheme="minorHAnsi" w:cs="Tahoma"/>
          <w:sz w:val="17"/>
          <w:szCs w:val="17"/>
        </w:rPr>
      </w:pPr>
    </w:p>
    <w:p w14:paraId="4F5053DD" w14:textId="77777777"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10</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Las heridas deben cubrirse apropiadamente con un material impermeable, evitando entrar al área de procesos cuando estas se encuentren en partes del cuerpo que estén en contacto directo con el producto y que puedan propiciar contaminación del mismo.</w:t>
      </w:r>
    </w:p>
    <w:p w14:paraId="57AE3680" w14:textId="77777777" w:rsidR="0049069A" w:rsidRPr="0049069A" w:rsidRDefault="0049069A" w:rsidP="0049069A">
      <w:pPr>
        <w:ind w:right="51"/>
        <w:jc w:val="both"/>
        <w:rPr>
          <w:rFonts w:asciiTheme="minorHAnsi" w:hAnsiTheme="minorHAnsi" w:cs="Tahoma"/>
          <w:sz w:val="17"/>
          <w:szCs w:val="17"/>
        </w:rPr>
      </w:pPr>
    </w:p>
    <w:p w14:paraId="516DB7F2"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1.2.3.4</w:t>
      </w:r>
      <w:r w:rsidRPr="0049069A">
        <w:rPr>
          <w:rFonts w:asciiTheme="minorHAnsi" w:hAnsiTheme="minorHAnsi" w:cs="Tahoma"/>
          <w:sz w:val="17"/>
          <w:szCs w:val="17"/>
        </w:rPr>
        <w:tab/>
        <w:t>Uniformes y presentación personal.</w:t>
      </w:r>
    </w:p>
    <w:p w14:paraId="7936AAE2" w14:textId="77777777" w:rsidR="0049069A" w:rsidRPr="0049069A" w:rsidRDefault="0049069A" w:rsidP="0049069A">
      <w:pPr>
        <w:ind w:right="51"/>
        <w:jc w:val="both"/>
        <w:rPr>
          <w:rFonts w:asciiTheme="minorHAnsi" w:hAnsiTheme="minorHAnsi" w:cs="Tahoma"/>
          <w:sz w:val="17"/>
          <w:szCs w:val="17"/>
        </w:rPr>
      </w:pPr>
    </w:p>
    <w:p w14:paraId="4146967D" w14:textId="34A43285"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Para la prestación del servicio de alimentos en general, el personal deberá portar uniforme de algodón perfectamente limpio,  debiendo ser pantalón  con </w:t>
      </w:r>
      <w:proofErr w:type="spellStart"/>
      <w:r w:rsidRPr="0049069A">
        <w:rPr>
          <w:rFonts w:asciiTheme="minorHAnsi" w:hAnsiTheme="minorHAnsi" w:cs="Tahoma"/>
          <w:sz w:val="17"/>
          <w:szCs w:val="17"/>
        </w:rPr>
        <w:t>chaquetin</w:t>
      </w:r>
      <w:proofErr w:type="spellEnd"/>
      <w:r w:rsidRPr="0049069A">
        <w:rPr>
          <w:rFonts w:asciiTheme="minorHAnsi" w:hAnsiTheme="minorHAnsi" w:cs="Tahoma"/>
          <w:sz w:val="17"/>
          <w:szCs w:val="17"/>
        </w:rPr>
        <w:t xml:space="preserve">  (Sin  bolsas, botones o broches), con el logotipo de “EL PROVEEDOR” y nombre del trabajador bordados (no credenciales), zapatos blancos con suela </w:t>
      </w:r>
      <w:proofErr w:type="spellStart"/>
      <w:r w:rsidRPr="0049069A">
        <w:rPr>
          <w:rFonts w:asciiTheme="minorHAnsi" w:hAnsiTheme="minorHAnsi" w:cs="Tahoma"/>
          <w:sz w:val="17"/>
          <w:szCs w:val="17"/>
        </w:rPr>
        <w:t>antiderrapante</w:t>
      </w:r>
      <w:proofErr w:type="spellEnd"/>
      <w:r w:rsidRPr="0049069A">
        <w:rPr>
          <w:rFonts w:asciiTheme="minorHAnsi" w:hAnsiTheme="minorHAnsi" w:cs="Tahoma"/>
          <w:sz w:val="17"/>
          <w:szCs w:val="17"/>
        </w:rPr>
        <w:t>, delantal blanco; deberá usar el uniforme sólo en las  instalacio</w:t>
      </w:r>
      <w:r w:rsidR="00E32271">
        <w:rPr>
          <w:rFonts w:asciiTheme="minorHAnsi" w:hAnsiTheme="minorHAnsi" w:cs="Tahoma"/>
          <w:sz w:val="17"/>
          <w:szCs w:val="17"/>
        </w:rPr>
        <w:t>nes de la misma y en la Unidad</w:t>
      </w:r>
      <w:r w:rsidR="003124A8">
        <w:rPr>
          <w:rFonts w:asciiTheme="minorHAnsi" w:hAnsiTheme="minorHAnsi" w:cs="Tahoma"/>
          <w:sz w:val="17"/>
          <w:szCs w:val="17"/>
        </w:rPr>
        <w:t xml:space="preserve"> de Rehabilitación Psiquiátrica</w:t>
      </w:r>
      <w:r w:rsidRPr="0049069A">
        <w:rPr>
          <w:rFonts w:asciiTheme="minorHAnsi" w:hAnsiTheme="minorHAnsi" w:cs="Tahoma"/>
          <w:sz w:val="17"/>
          <w:szCs w:val="17"/>
        </w:rPr>
        <w:t>, debiendo evitar portarlo en el trayecto a su trabajo o a su casa.</w:t>
      </w:r>
    </w:p>
    <w:p w14:paraId="4C0812F3"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personal del sexo femenino contratado por “EL PROVEEDOR” desempeñará sus labores con el cabello totalmente recogido y cubierto por una red (la que permita el menor paso de cabellos posible) y portando encima un gorro de algodón, asimismo deberán de traer las uñas cortas, limpias y sin esmalte. El personal masculino deberá portar una red (la que permita el menor paso de cabellos posible) y portando encima un gorro de algodón. Los colores de los uniformes deberán de ser claros o pastel, no transparentes. No deberán portar reloj, anillos, cadenas ni pulseras.</w:t>
      </w:r>
    </w:p>
    <w:p w14:paraId="6CCBD070"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Para la prestación del servicio de alimentos en general, en las áreas de montaje y distribución en el hospital y todo el tiempo de jornada en las instalaciones de “EL PROVEEDOR”, el personal deberá portar cubre bocas desechables, que deberán ser cambiados cada cuatro horas.</w:t>
      </w:r>
    </w:p>
    <w:p w14:paraId="6208428F" w14:textId="77777777" w:rsidR="0049069A" w:rsidRPr="0049069A" w:rsidRDefault="0049069A" w:rsidP="0049069A">
      <w:pPr>
        <w:ind w:right="51"/>
        <w:jc w:val="both"/>
        <w:rPr>
          <w:rFonts w:asciiTheme="minorHAnsi" w:hAnsiTheme="minorHAnsi" w:cs="Tahoma"/>
          <w:sz w:val="17"/>
          <w:szCs w:val="17"/>
        </w:rPr>
      </w:pPr>
    </w:p>
    <w:p w14:paraId="71EE5B1C"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1.2.3.5</w:t>
      </w:r>
      <w:r w:rsidRPr="0049069A">
        <w:rPr>
          <w:rFonts w:asciiTheme="minorHAnsi" w:hAnsiTheme="minorHAnsi" w:cs="Tahoma"/>
          <w:sz w:val="17"/>
          <w:szCs w:val="17"/>
        </w:rPr>
        <w:tab/>
        <w:t>Distribución de alimentos.</w:t>
      </w:r>
    </w:p>
    <w:p w14:paraId="602A4857" w14:textId="77777777" w:rsidR="0049069A" w:rsidRPr="0049069A" w:rsidRDefault="0049069A" w:rsidP="0049069A">
      <w:pPr>
        <w:ind w:right="51"/>
        <w:jc w:val="both"/>
        <w:rPr>
          <w:rFonts w:asciiTheme="minorHAnsi" w:hAnsiTheme="minorHAnsi" w:cs="Tahoma"/>
          <w:sz w:val="17"/>
          <w:szCs w:val="17"/>
        </w:rPr>
      </w:pPr>
    </w:p>
    <w:p w14:paraId="51262585" w14:textId="6BF655F0"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Para la distribución de los alimentos en las diferentes áreas de hospitalización </w:t>
      </w:r>
      <w:r w:rsidR="003730C7">
        <w:rPr>
          <w:rFonts w:asciiTheme="minorHAnsi" w:hAnsiTheme="minorHAnsi" w:cs="Tahoma"/>
          <w:sz w:val="17"/>
          <w:szCs w:val="17"/>
        </w:rPr>
        <w:t>de la Unidad de Rehabilitación Psiquiátrica</w:t>
      </w:r>
      <w:r w:rsidRPr="0049069A">
        <w:rPr>
          <w:rFonts w:asciiTheme="minorHAnsi" w:hAnsiTheme="minorHAnsi" w:cs="Tahoma"/>
          <w:sz w:val="17"/>
          <w:szCs w:val="17"/>
        </w:rPr>
        <w:t xml:space="preserve"> para pacientes previamente señalados por el Departamento de Nutrición y Dietética, “EL PROVEEDOR” deberá contar con carros térmicos porta charolas, en excelentes condiciones de uso.</w:t>
      </w:r>
    </w:p>
    <w:p w14:paraId="3F7A3915"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Para la distribución de los alimentos en las diferentes áreas, “EL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contar con loza desechable (plato térmico, vaso de 250ml con tapa, vaso con tapa para postre, cucharas, cuchillos, tenedores, tazones con tapa, servilletas y popotes flexibles), además de charola plástica para el transporte de alimentos, y etiquetas para cada tipo de dietas siendo esto para mayor facilidad del comensal.</w:t>
      </w:r>
    </w:p>
    <w:p w14:paraId="4EECA555"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Para la prestación del servicio de alimentos, “EL PROVEEDOR”, proporcionará los utensilios necesarios para el transporte, almacenamiento, preparación y distribución de alimentos para los pacientes  y personal del Hospital con derecho a alimentos no deberán utilizarse utensilios de barro. </w:t>
      </w:r>
    </w:p>
    <w:p w14:paraId="678F8B63" w14:textId="77777777" w:rsidR="0049069A" w:rsidRPr="0049069A" w:rsidRDefault="0049069A" w:rsidP="0049069A">
      <w:pPr>
        <w:ind w:right="51"/>
        <w:jc w:val="both"/>
        <w:rPr>
          <w:rFonts w:asciiTheme="minorHAnsi" w:hAnsiTheme="minorHAnsi" w:cs="Tahoma"/>
          <w:sz w:val="17"/>
          <w:szCs w:val="17"/>
        </w:rPr>
      </w:pPr>
    </w:p>
    <w:p w14:paraId="08E3492F"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Limpieza de las instalaciones.</w:t>
      </w:r>
    </w:p>
    <w:p w14:paraId="127B38FD" w14:textId="77777777" w:rsidR="0049069A" w:rsidRPr="0049069A" w:rsidRDefault="0049069A" w:rsidP="0049069A">
      <w:pPr>
        <w:ind w:right="51"/>
        <w:jc w:val="both"/>
        <w:rPr>
          <w:rFonts w:asciiTheme="minorHAnsi" w:hAnsiTheme="minorHAnsi" w:cs="Tahoma"/>
          <w:sz w:val="17"/>
          <w:szCs w:val="17"/>
        </w:rPr>
      </w:pPr>
    </w:p>
    <w:p w14:paraId="1C45FC22"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“EL PROVEEDOR” realizará la limpieza de sus instalaciones y de sus instrumentos de trabajo en términos de lo que señala la Norma Oficial Mexicana  NOM-251-SSA1-2009 </w:t>
      </w:r>
    </w:p>
    <w:p w14:paraId="43E65CFF"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Departamento de Nutrición y Dietética del Hospital realizará visitas quincenales 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14:paraId="778A88C3" w14:textId="772D648B"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acreditar trimestralmente a</w:t>
      </w:r>
      <w:r w:rsidR="00601599">
        <w:rPr>
          <w:rFonts w:asciiTheme="minorHAnsi" w:hAnsiTheme="minorHAnsi" w:cs="Tahoma"/>
          <w:sz w:val="17"/>
          <w:szCs w:val="17"/>
        </w:rPr>
        <w:t xml:space="preserve"> la </w:t>
      </w:r>
      <w:r w:rsidR="00601599">
        <w:rPr>
          <w:rFonts w:asciiTheme="minorHAnsi" w:hAnsiTheme="minorHAnsi" w:cs="Tahoma"/>
          <w:sz w:val="17"/>
          <w:szCs w:val="17"/>
        </w:rPr>
        <w:t>Unidad de Rehabilitación Psiquiátrica</w:t>
      </w:r>
      <w:r w:rsidR="00601599" w:rsidRPr="0049069A">
        <w:rPr>
          <w:rFonts w:asciiTheme="minorHAnsi" w:hAnsiTheme="minorHAnsi" w:cs="Tahoma"/>
          <w:sz w:val="17"/>
          <w:szCs w:val="17"/>
        </w:rPr>
        <w:t xml:space="preserve"> </w:t>
      </w:r>
      <w:r w:rsidRPr="0049069A">
        <w:rPr>
          <w:rFonts w:asciiTheme="minorHAnsi" w:hAnsiTheme="minorHAnsi" w:cs="Tahoma"/>
          <w:sz w:val="17"/>
          <w:szCs w:val="17"/>
        </w:rPr>
        <w:t>mediante la exhibición del certificado de fumigación correspondiente, haber realizado fumigación para mantener el área de cocina libre de fauna nociva.</w:t>
      </w:r>
    </w:p>
    <w:p w14:paraId="18AD90C9"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14:paraId="559830E1"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5.</w:t>
      </w:r>
      <w:r w:rsidRPr="0049069A">
        <w:rPr>
          <w:rFonts w:asciiTheme="minorHAnsi" w:hAnsiTheme="minorHAnsi" w:cs="Tahoma"/>
          <w:sz w:val="17"/>
          <w:szCs w:val="17"/>
        </w:rPr>
        <w:tab/>
        <w:t xml:space="preserve">Todas las áreas asignadas a “EL </w:t>
      </w:r>
      <w:proofErr w:type="spellStart"/>
      <w:r w:rsidRPr="0049069A">
        <w:rPr>
          <w:rFonts w:asciiTheme="minorHAnsi" w:hAnsiTheme="minorHAnsi" w:cs="Tahoma"/>
          <w:sz w:val="17"/>
          <w:szCs w:val="17"/>
        </w:rPr>
        <w:t>PROVEEDOR”deben</w:t>
      </w:r>
      <w:proofErr w:type="spellEnd"/>
      <w:r w:rsidRPr="0049069A">
        <w:rPr>
          <w:rFonts w:asciiTheme="minorHAnsi" w:hAnsiTheme="minorHAnsi" w:cs="Tahoma"/>
          <w:sz w:val="17"/>
          <w:szCs w:val="17"/>
        </w:rPr>
        <w:t xml:space="preserve"> mantenerse libres de insectos, roedores, pájaros y otros animales.</w:t>
      </w:r>
    </w:p>
    <w:p w14:paraId="4A981AFA" w14:textId="77777777" w:rsidR="0049069A" w:rsidRPr="0049069A" w:rsidRDefault="0049069A" w:rsidP="0049069A">
      <w:pPr>
        <w:ind w:right="51"/>
        <w:jc w:val="both"/>
        <w:rPr>
          <w:rFonts w:asciiTheme="minorHAnsi" w:hAnsiTheme="minorHAnsi" w:cs="Tahoma"/>
          <w:sz w:val="17"/>
          <w:szCs w:val="17"/>
        </w:rPr>
      </w:pPr>
    </w:p>
    <w:p w14:paraId="484FD099" w14:textId="77777777" w:rsidR="0049069A" w:rsidRPr="0049069A" w:rsidRDefault="0049069A" w:rsidP="0049069A">
      <w:pPr>
        <w:ind w:right="51"/>
        <w:jc w:val="both"/>
        <w:rPr>
          <w:rFonts w:asciiTheme="minorHAnsi" w:hAnsiTheme="minorHAnsi" w:cs="Tahoma"/>
          <w:sz w:val="17"/>
          <w:szCs w:val="17"/>
        </w:rPr>
      </w:pPr>
    </w:p>
    <w:p w14:paraId="39024703"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SEXTA: DEVOLUCIONES.- “S.S.N.L.” podrá hacer devoluciones cuando se comprueben deficiencias en la calidad del servicio prestado, imputables a “EL PROVEEDOR”, en caso de este supuesto, “EL PROVEEDOR” deberá de repetir el servicio prestado en un término de 3 días hábiles.</w:t>
      </w:r>
    </w:p>
    <w:p w14:paraId="276B183B" w14:textId="77777777" w:rsidR="0049069A" w:rsidRPr="0049069A" w:rsidRDefault="0049069A" w:rsidP="0049069A">
      <w:pPr>
        <w:ind w:right="51"/>
        <w:jc w:val="both"/>
        <w:rPr>
          <w:rFonts w:asciiTheme="minorHAnsi" w:hAnsiTheme="minorHAnsi" w:cs="Tahoma"/>
          <w:sz w:val="17"/>
          <w:szCs w:val="17"/>
        </w:rPr>
      </w:pPr>
    </w:p>
    <w:p w14:paraId="528D569D"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caso de que por causas imputables a “EL PROVEEDOR”, éste no pueda hacer la repetición del servicio en el plazo arriba señalado, se rescindirá el contrato y “EL PROVEEDOR” 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servicios hasta aquella en que se pongan efectivamente las cantidades a disposición de la “S.S.N.L.” y en su caso podrá hacerse efectiva la garantía de cumplimiento del contrato. </w:t>
      </w:r>
    </w:p>
    <w:p w14:paraId="1340B44F" w14:textId="77777777" w:rsidR="0049069A" w:rsidRPr="0049069A" w:rsidRDefault="0049069A" w:rsidP="0049069A">
      <w:pPr>
        <w:ind w:right="51"/>
        <w:jc w:val="both"/>
        <w:rPr>
          <w:rFonts w:asciiTheme="minorHAnsi" w:hAnsiTheme="minorHAnsi" w:cs="Tahoma"/>
          <w:sz w:val="17"/>
          <w:szCs w:val="17"/>
        </w:rPr>
      </w:pPr>
    </w:p>
    <w:p w14:paraId="3451E410"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SÉPTIMA: VIGENCIA.- Las partes contratantes están de acuerdo en que la vigencia del presente contrato inicia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 en la inteligencia de que si a la fecha de conclusión de la vigencia del presente contrato, el servicio no se ha prestado a satisfacción de “S.S.N.L.” este instrumento continuará vigente, hasta en tanto no se cumpla dicha condición.</w:t>
      </w:r>
    </w:p>
    <w:p w14:paraId="44A6F77B" w14:textId="77777777" w:rsidR="0049069A" w:rsidRPr="0049069A" w:rsidRDefault="0049069A" w:rsidP="0049069A">
      <w:pPr>
        <w:ind w:right="51"/>
        <w:jc w:val="both"/>
        <w:rPr>
          <w:rFonts w:asciiTheme="minorHAnsi" w:hAnsiTheme="minorHAnsi" w:cs="Tahoma"/>
          <w:sz w:val="17"/>
          <w:szCs w:val="17"/>
        </w:rPr>
      </w:pPr>
    </w:p>
    <w:p w14:paraId="5470EFF7"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podrá suspender temporalmente todo o en parte el servicio, objeto del presente contrato, en cualquier momento por causas justificadas o por razones de interés general, sin que ello implique su terminación definitiva, lo que se hará del conocimiento de “EL PROVEEDOR” por escrito.</w:t>
      </w:r>
    </w:p>
    <w:p w14:paraId="0BB2BF1C" w14:textId="77777777" w:rsidR="0049069A" w:rsidRPr="0049069A" w:rsidRDefault="0049069A" w:rsidP="0049069A">
      <w:pPr>
        <w:ind w:right="51"/>
        <w:jc w:val="both"/>
        <w:rPr>
          <w:rFonts w:asciiTheme="minorHAnsi" w:hAnsiTheme="minorHAnsi" w:cs="Tahoma"/>
          <w:sz w:val="17"/>
          <w:szCs w:val="17"/>
        </w:rPr>
      </w:pPr>
    </w:p>
    <w:p w14:paraId="635A499F"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podrá continuar produciendo todos sus efectos legales una vez que hayan desaparecido las causas que motivaron dicha suspensión.</w:t>
      </w:r>
    </w:p>
    <w:p w14:paraId="19C7384C" w14:textId="77777777" w:rsidR="0049069A" w:rsidRPr="0049069A" w:rsidRDefault="0049069A" w:rsidP="0049069A">
      <w:pPr>
        <w:ind w:right="51"/>
        <w:jc w:val="both"/>
        <w:rPr>
          <w:rFonts w:asciiTheme="minorHAnsi" w:hAnsiTheme="minorHAnsi" w:cs="Tahoma"/>
          <w:sz w:val="17"/>
          <w:szCs w:val="17"/>
        </w:rPr>
      </w:pPr>
    </w:p>
    <w:p w14:paraId="0AC785CB"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bienes y que pudiese ocasionar un daño o perjuicio a “S.S.N.L.”.</w:t>
      </w:r>
    </w:p>
    <w:p w14:paraId="2364697B" w14:textId="77777777" w:rsidR="0049069A" w:rsidRPr="0049069A" w:rsidRDefault="0049069A" w:rsidP="0049069A">
      <w:pPr>
        <w:ind w:right="51"/>
        <w:jc w:val="both"/>
        <w:rPr>
          <w:rFonts w:asciiTheme="minorHAnsi" w:hAnsiTheme="minorHAnsi" w:cs="Tahoma"/>
          <w:sz w:val="17"/>
          <w:szCs w:val="17"/>
        </w:rPr>
      </w:pPr>
    </w:p>
    <w:p w14:paraId="5E2F5804"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 Público, 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14:paraId="59508478"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b/>
      </w:r>
    </w:p>
    <w:p w14:paraId="00F6C278"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La citada </w:t>
      </w:r>
      <w:r w:rsidR="00BA34A9">
        <w:rPr>
          <w:rFonts w:asciiTheme="minorHAnsi" w:hAnsiTheme="minorHAnsi" w:cs="Tahoma"/>
          <w:sz w:val="17"/>
          <w:szCs w:val="17"/>
        </w:rPr>
        <w:t xml:space="preserve">copia certificada de la </w:t>
      </w:r>
      <w:r w:rsidRPr="0049069A">
        <w:rPr>
          <w:rFonts w:asciiTheme="minorHAnsi" w:hAnsiTheme="minorHAnsi" w:cs="Tahoma"/>
          <w:sz w:val="17"/>
          <w:szCs w:val="17"/>
        </w:rPr>
        <w:t>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14:paraId="158F2507" w14:textId="77777777" w:rsidR="0049069A" w:rsidRPr="0049069A" w:rsidRDefault="0049069A" w:rsidP="0049069A">
      <w:pPr>
        <w:ind w:right="51"/>
        <w:jc w:val="both"/>
        <w:rPr>
          <w:rFonts w:asciiTheme="minorHAnsi" w:hAnsiTheme="minorHAnsi" w:cs="Tahoma"/>
          <w:sz w:val="17"/>
          <w:szCs w:val="17"/>
        </w:rPr>
      </w:pPr>
    </w:p>
    <w:p w14:paraId="2F8C3032" w14:textId="0575A4BC"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NOVENA: SUPERVISIÓN.- “S.S.N.L.”, a través del personal </w:t>
      </w:r>
      <w:r w:rsidR="006549FD">
        <w:rPr>
          <w:rFonts w:asciiTheme="minorHAnsi" w:hAnsiTheme="minorHAnsi" w:cs="Tahoma"/>
          <w:sz w:val="17"/>
          <w:szCs w:val="17"/>
        </w:rPr>
        <w:t>de la Unidad de Rehabilitación Psiquiátrica</w:t>
      </w:r>
      <w:r w:rsidRPr="0049069A">
        <w:rPr>
          <w:rFonts w:asciiTheme="minorHAnsi" w:hAnsiTheme="minorHAnsi" w:cs="Tahoma"/>
          <w:sz w:val="17"/>
          <w:szCs w:val="17"/>
        </w:rPr>
        <w:t xml:space="preserve">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prestación del servicio.</w:t>
      </w:r>
    </w:p>
    <w:p w14:paraId="3021CB6A" w14:textId="77777777" w:rsidR="0049069A" w:rsidRPr="0049069A" w:rsidRDefault="0049069A" w:rsidP="0049069A">
      <w:pPr>
        <w:ind w:right="51"/>
        <w:jc w:val="both"/>
        <w:rPr>
          <w:rFonts w:asciiTheme="minorHAnsi" w:hAnsiTheme="minorHAnsi" w:cs="Tahoma"/>
          <w:sz w:val="17"/>
          <w:szCs w:val="17"/>
        </w:rPr>
      </w:pPr>
    </w:p>
    <w:p w14:paraId="1B856A27" w14:textId="67454863" w:rsidR="0049069A" w:rsidRPr="0049069A" w:rsidRDefault="00D26594" w:rsidP="0049069A">
      <w:pPr>
        <w:ind w:right="51"/>
        <w:jc w:val="both"/>
        <w:rPr>
          <w:rFonts w:asciiTheme="minorHAnsi" w:hAnsiTheme="minorHAnsi" w:cs="Tahoma"/>
          <w:sz w:val="17"/>
          <w:szCs w:val="17"/>
        </w:rPr>
      </w:pPr>
      <w:r>
        <w:rPr>
          <w:rFonts w:asciiTheme="minorHAnsi" w:hAnsiTheme="minorHAnsi" w:cs="Tahoma"/>
          <w:sz w:val="17"/>
          <w:szCs w:val="17"/>
        </w:rPr>
        <w:t xml:space="preserve">Asimismo, la </w:t>
      </w:r>
      <w:r>
        <w:rPr>
          <w:rFonts w:asciiTheme="minorHAnsi" w:hAnsiTheme="minorHAnsi" w:cs="Tahoma"/>
          <w:sz w:val="17"/>
          <w:szCs w:val="17"/>
        </w:rPr>
        <w:t>Unidad de Rehabilitación Psiquiátrica</w:t>
      </w:r>
      <w:r w:rsidRPr="0049069A">
        <w:rPr>
          <w:rFonts w:asciiTheme="minorHAnsi" w:hAnsiTheme="minorHAnsi" w:cs="Tahoma"/>
          <w:sz w:val="17"/>
          <w:szCs w:val="17"/>
        </w:rPr>
        <w:t xml:space="preserve"> </w:t>
      </w:r>
      <w:bookmarkStart w:id="0" w:name="_GoBack"/>
      <w:bookmarkEnd w:id="0"/>
      <w:r w:rsidR="0049069A" w:rsidRPr="0049069A">
        <w:rPr>
          <w:rFonts w:asciiTheme="minorHAnsi" w:hAnsiTheme="minorHAnsi" w:cs="Tahoma"/>
          <w:sz w:val="17"/>
          <w:szCs w:val="17"/>
        </w:rPr>
        <w:t>tendrá la facultad de supervisar los procesos del servicio de alimentación para constatar la calidad en la preparación y manejo de los alimentos durante la vigencia del contrato.</w:t>
      </w:r>
    </w:p>
    <w:p w14:paraId="684624AF" w14:textId="77777777" w:rsidR="0049069A" w:rsidRPr="0049069A" w:rsidRDefault="0049069A" w:rsidP="0049069A">
      <w:pPr>
        <w:ind w:right="51"/>
        <w:jc w:val="both"/>
        <w:rPr>
          <w:rFonts w:asciiTheme="minorHAnsi" w:hAnsiTheme="minorHAnsi" w:cs="Tahoma"/>
          <w:sz w:val="17"/>
          <w:szCs w:val="17"/>
        </w:rPr>
      </w:pPr>
    </w:p>
    <w:p w14:paraId="65FA2CD8"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Unidad Aplicativa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14:paraId="499745C4" w14:textId="77777777" w:rsidR="0049069A" w:rsidRPr="0049069A" w:rsidRDefault="0049069A" w:rsidP="0049069A">
      <w:pPr>
        <w:ind w:right="51"/>
        <w:jc w:val="both"/>
        <w:rPr>
          <w:rFonts w:asciiTheme="minorHAnsi" w:hAnsiTheme="minorHAnsi" w:cs="Tahoma"/>
          <w:sz w:val="17"/>
          <w:szCs w:val="17"/>
        </w:rPr>
      </w:pPr>
    </w:p>
    <w:p w14:paraId="4B5C4E3D"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proporcionar a “EL PROVEEDOR” por escrito, las instrucciones que estime convenientes, relacionadas con la ejecución del servicio contratado, a fin de que se ajuste a las especificaciones, así como a las modificaciones que, en su caso, ordene “S.S.N.L.”.</w:t>
      </w:r>
    </w:p>
    <w:p w14:paraId="2F32526D" w14:textId="77777777" w:rsidR="0049069A" w:rsidRPr="0049069A" w:rsidRDefault="0049069A" w:rsidP="0049069A">
      <w:pPr>
        <w:ind w:right="51"/>
        <w:jc w:val="both"/>
        <w:rPr>
          <w:rFonts w:asciiTheme="minorHAnsi" w:hAnsiTheme="minorHAnsi" w:cs="Tahoma"/>
          <w:sz w:val="17"/>
          <w:szCs w:val="17"/>
        </w:rPr>
      </w:pPr>
    </w:p>
    <w:p w14:paraId="3890F863"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PROVEEDOR” conviene  por lo mismo en responder de todas las reclamaciones  que sus trabajadores llegaren a presentar en su contra o en contra de “S.S.N.L.” en relación con los servicios objeto de este contrato, eximiéndole de cualquier responsabilidad fiscal, laboral, de seguridad social, civil, penal y de  cualquier otra índole que pudiera darse como consecuencia directa de la prestación del servicio, materia del presente contrato. S.S.N.L. no será patrón sustituto. </w:t>
      </w:r>
    </w:p>
    <w:p w14:paraId="2C95D12C" w14:textId="77777777" w:rsidR="0049069A" w:rsidRPr="0049069A" w:rsidRDefault="0049069A" w:rsidP="0049069A">
      <w:pPr>
        <w:ind w:right="51"/>
        <w:jc w:val="both"/>
        <w:rPr>
          <w:rFonts w:asciiTheme="minorHAnsi" w:hAnsiTheme="minorHAnsi" w:cs="Tahoma"/>
          <w:sz w:val="17"/>
          <w:szCs w:val="17"/>
        </w:rPr>
      </w:pPr>
    </w:p>
    <w:p w14:paraId="0A864B58"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14:paraId="5D0537F3" w14:textId="77777777" w:rsidR="0049069A" w:rsidRPr="0049069A" w:rsidRDefault="0049069A" w:rsidP="0049069A">
      <w:pPr>
        <w:ind w:right="51"/>
        <w:jc w:val="both"/>
        <w:rPr>
          <w:rFonts w:asciiTheme="minorHAnsi" w:hAnsiTheme="minorHAnsi" w:cs="Tahoma"/>
          <w:sz w:val="17"/>
          <w:szCs w:val="17"/>
        </w:rPr>
      </w:pPr>
    </w:p>
    <w:p w14:paraId="2C403BF9" w14:textId="54A5B6BC"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PRIMERA: PENA CONVENCIONAL.- Se aplicara una Pena Convencional por no iniciar en el tiempo pactado los servicios objeto del presente contrato, la pena convencional que se aplicará a “</w:t>
      </w:r>
      <w:r w:rsidR="005C5F5D">
        <w:rPr>
          <w:rFonts w:asciiTheme="minorHAnsi" w:hAnsiTheme="minorHAnsi" w:cs="Tahoma"/>
          <w:sz w:val="17"/>
          <w:szCs w:val="17"/>
        </w:rPr>
        <w:t>EL PROVEEDOR” será a razón del 4</w:t>
      </w:r>
      <w:r w:rsidRPr="0049069A">
        <w:rPr>
          <w:rFonts w:asciiTheme="minorHAnsi" w:hAnsiTheme="minorHAnsi" w:cs="Tahoma"/>
          <w:sz w:val="17"/>
          <w:szCs w:val="17"/>
        </w:rPr>
        <w:t xml:space="preserve">%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14:paraId="37497901" w14:textId="77777777" w:rsidR="0049069A" w:rsidRPr="0049069A" w:rsidRDefault="0049069A" w:rsidP="0049069A">
      <w:pPr>
        <w:ind w:right="51"/>
        <w:jc w:val="both"/>
        <w:rPr>
          <w:rFonts w:asciiTheme="minorHAnsi" w:hAnsiTheme="minorHAnsi" w:cs="Tahoma"/>
          <w:sz w:val="17"/>
          <w:szCs w:val="17"/>
        </w:rPr>
      </w:pPr>
    </w:p>
    <w:p w14:paraId="18B3E206"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penalización será de manera proporcional al importe de la garantía de cumplimiento del contrato.</w:t>
      </w:r>
    </w:p>
    <w:p w14:paraId="47F2BEAB" w14:textId="77777777" w:rsidR="0049069A" w:rsidRPr="0049069A" w:rsidRDefault="0049069A" w:rsidP="0049069A">
      <w:pPr>
        <w:ind w:right="51"/>
        <w:jc w:val="both"/>
        <w:rPr>
          <w:rFonts w:asciiTheme="minorHAnsi" w:hAnsiTheme="minorHAnsi" w:cs="Tahoma"/>
          <w:sz w:val="17"/>
          <w:szCs w:val="17"/>
        </w:rPr>
      </w:pPr>
    </w:p>
    <w:p w14:paraId="468992B1"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el supuesto de que se requiera la aplicación de la Pena Convencional, el Administrador de la Unidad Aplicativa de “S.S.N.L.” deberá elaborar el cálculo de dicha pena y hacerlo del conocimiento de “EL PROVEEDOR”, así como también remitirlo a la Subdirección de Recursos Financieros.</w:t>
      </w:r>
    </w:p>
    <w:p w14:paraId="26CD71B6" w14:textId="77777777" w:rsidR="0049069A" w:rsidRPr="0049069A" w:rsidRDefault="0049069A" w:rsidP="0049069A">
      <w:pPr>
        <w:ind w:right="51"/>
        <w:jc w:val="both"/>
        <w:rPr>
          <w:rFonts w:asciiTheme="minorHAnsi" w:hAnsiTheme="minorHAnsi" w:cs="Tahoma"/>
          <w:sz w:val="17"/>
          <w:szCs w:val="17"/>
        </w:rPr>
      </w:pPr>
    </w:p>
    <w:p w14:paraId="32900BB0"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14:paraId="5B1D3E18" w14:textId="77777777" w:rsidR="0049069A" w:rsidRPr="0049069A" w:rsidRDefault="0049069A" w:rsidP="0049069A">
      <w:pPr>
        <w:ind w:right="51"/>
        <w:jc w:val="both"/>
        <w:rPr>
          <w:rFonts w:asciiTheme="minorHAnsi" w:hAnsiTheme="minorHAnsi" w:cs="Tahoma"/>
          <w:sz w:val="17"/>
          <w:szCs w:val="17"/>
        </w:rPr>
      </w:pPr>
    </w:p>
    <w:p w14:paraId="0BE412C9"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pagar dicha diferencia como sanción por daños ocasionados al no contar con oportunidad con la prestación del servicio, de igual manera se aplicará lo establecido en el párrafo primero de esta cláusula.</w:t>
      </w:r>
    </w:p>
    <w:p w14:paraId="47B16A5B" w14:textId="77777777" w:rsidR="0049069A" w:rsidRPr="0049069A" w:rsidRDefault="0049069A" w:rsidP="0049069A">
      <w:pPr>
        <w:ind w:right="51"/>
        <w:jc w:val="both"/>
        <w:rPr>
          <w:rFonts w:asciiTheme="minorHAnsi" w:hAnsiTheme="minorHAnsi" w:cs="Tahoma"/>
          <w:sz w:val="17"/>
          <w:szCs w:val="17"/>
        </w:rPr>
      </w:pPr>
    </w:p>
    <w:p w14:paraId="7C4A0DE1" w14:textId="5ED6C570"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SEGUNDA: DAÑOS Y PERJUICIOS.- “EL PROVEEDOR” se obliga al pago de los daños y perjuicios que ocasione a “S.S.N.L.” por la falta de la prestación del  </w:t>
      </w:r>
      <w:r w:rsidR="006549FD">
        <w:rPr>
          <w:rFonts w:asciiTheme="minorHAnsi" w:hAnsiTheme="minorHAnsi" w:cs="Tahoma"/>
          <w:sz w:val="17"/>
          <w:szCs w:val="17"/>
        </w:rPr>
        <w:t>suministro de alimentos para la Unidad de Rehabilitación Psiquiátrica</w:t>
      </w:r>
      <w:r w:rsidRPr="0049069A">
        <w:rPr>
          <w:rFonts w:asciiTheme="minorHAnsi" w:hAnsiTheme="minorHAnsi" w:cs="Tahoma"/>
          <w:sz w:val="17"/>
          <w:szCs w:val="17"/>
        </w:rPr>
        <w:t>, en los plazos pactados y cuando éstos no reúnan los requisitos de calidad, así como el pago de daños que se causen a terceros en su persona, así como por cualquier incumplimiento a lo establecido en el presente instrumento.</w:t>
      </w:r>
    </w:p>
    <w:p w14:paraId="4003755D" w14:textId="77777777" w:rsidR="0049069A" w:rsidRPr="0049069A" w:rsidRDefault="0049069A" w:rsidP="0049069A">
      <w:pPr>
        <w:ind w:right="51"/>
        <w:jc w:val="both"/>
        <w:rPr>
          <w:rFonts w:asciiTheme="minorHAnsi" w:hAnsiTheme="minorHAnsi" w:cs="Tahoma"/>
          <w:sz w:val="17"/>
          <w:szCs w:val="17"/>
        </w:rPr>
      </w:pPr>
    </w:p>
    <w:p w14:paraId="5FBA37BE"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14:paraId="05F94E64" w14:textId="77777777" w:rsidR="0049069A" w:rsidRPr="0049069A" w:rsidRDefault="0049069A" w:rsidP="0049069A">
      <w:pPr>
        <w:ind w:right="51"/>
        <w:jc w:val="both"/>
        <w:rPr>
          <w:rFonts w:asciiTheme="minorHAnsi" w:hAnsiTheme="minorHAnsi" w:cs="Tahoma"/>
          <w:sz w:val="17"/>
          <w:szCs w:val="17"/>
        </w:rPr>
      </w:pPr>
    </w:p>
    <w:p w14:paraId="4841080D"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14:paraId="01DEBDA2" w14:textId="77777777" w:rsidR="0049069A" w:rsidRPr="0049069A" w:rsidRDefault="0049069A" w:rsidP="0049069A">
      <w:pPr>
        <w:ind w:right="51"/>
        <w:jc w:val="both"/>
        <w:rPr>
          <w:rFonts w:asciiTheme="minorHAnsi" w:hAnsiTheme="minorHAnsi" w:cs="Tahoma"/>
          <w:sz w:val="17"/>
          <w:szCs w:val="17"/>
        </w:rPr>
      </w:pPr>
    </w:p>
    <w:p w14:paraId="591D9A56"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 Que la fianza se otorgue en los términos del presente contrato.</w:t>
      </w:r>
    </w:p>
    <w:p w14:paraId="5FB6AEB5" w14:textId="77777777" w:rsidR="0049069A" w:rsidRPr="0049069A" w:rsidRDefault="0049069A" w:rsidP="0049069A">
      <w:pPr>
        <w:ind w:right="51"/>
        <w:jc w:val="both"/>
        <w:rPr>
          <w:rFonts w:asciiTheme="minorHAnsi" w:hAnsiTheme="minorHAnsi" w:cs="Tahoma"/>
          <w:sz w:val="17"/>
          <w:szCs w:val="17"/>
        </w:rPr>
      </w:pPr>
    </w:p>
    <w:p w14:paraId="7E5941F2"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Que esta fianza continuará vigente en el caso de que se otorgue prórroga a “EL PROVEEDOR” para el cumplimiento de las obligaciones que se afianzan, aún cuando haya sido solicitada y autorizada  extemporáneamente.</w:t>
      </w:r>
    </w:p>
    <w:p w14:paraId="4143EC35" w14:textId="77777777" w:rsidR="0049069A" w:rsidRPr="0049069A" w:rsidRDefault="0049069A" w:rsidP="0049069A">
      <w:pPr>
        <w:ind w:right="51"/>
        <w:jc w:val="both"/>
        <w:rPr>
          <w:rFonts w:asciiTheme="minorHAnsi" w:hAnsiTheme="minorHAnsi" w:cs="Tahoma"/>
          <w:sz w:val="17"/>
          <w:szCs w:val="17"/>
        </w:rPr>
      </w:pPr>
    </w:p>
    <w:p w14:paraId="65C97A81"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14:paraId="7D6D8B1D" w14:textId="77777777" w:rsidR="0049069A" w:rsidRPr="0049069A" w:rsidRDefault="0049069A" w:rsidP="0049069A">
      <w:pPr>
        <w:ind w:right="51"/>
        <w:jc w:val="both"/>
        <w:rPr>
          <w:rFonts w:asciiTheme="minorHAnsi" w:hAnsiTheme="minorHAnsi" w:cs="Tahoma"/>
          <w:sz w:val="17"/>
          <w:szCs w:val="17"/>
        </w:rPr>
      </w:pPr>
    </w:p>
    <w:p w14:paraId="6E7ED915" w14:textId="77777777" w:rsidR="00187521"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Que sólo podrá ser cancelada mediante aviso por escrito de “S.S.N.L.”.</w:t>
      </w:r>
    </w:p>
    <w:p w14:paraId="135AFD15" w14:textId="77777777" w:rsidR="0049069A" w:rsidRPr="00182B29" w:rsidRDefault="0049069A" w:rsidP="0049069A">
      <w:pPr>
        <w:ind w:right="51"/>
        <w:jc w:val="both"/>
        <w:rPr>
          <w:rFonts w:asciiTheme="minorHAnsi" w:hAnsiTheme="minorHAnsi" w:cs="Tahoma"/>
          <w:sz w:val="17"/>
          <w:szCs w:val="17"/>
        </w:rPr>
      </w:pPr>
    </w:p>
    <w:p w14:paraId="24ABCB3F" w14:textId="77777777"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14:paraId="6DA107B3" w14:textId="77777777" w:rsidR="00182B29" w:rsidRPr="00182B29" w:rsidRDefault="00182B29" w:rsidP="00182B29">
      <w:pPr>
        <w:ind w:right="51"/>
        <w:jc w:val="both"/>
        <w:rPr>
          <w:rFonts w:asciiTheme="minorHAnsi" w:hAnsiTheme="minorHAnsi" w:cs="Tahoma"/>
          <w:sz w:val="17"/>
          <w:szCs w:val="17"/>
        </w:rPr>
      </w:pPr>
    </w:p>
    <w:p w14:paraId="55B159BC"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14:paraId="0FCC56F1" w14:textId="77777777" w:rsidR="0049069A" w:rsidRPr="0049069A" w:rsidRDefault="0049069A" w:rsidP="0049069A">
      <w:pPr>
        <w:ind w:right="51"/>
        <w:jc w:val="both"/>
        <w:rPr>
          <w:rFonts w:asciiTheme="minorHAnsi" w:hAnsiTheme="minorHAnsi" w:cs="Tahoma"/>
          <w:sz w:val="17"/>
          <w:szCs w:val="17"/>
        </w:rPr>
      </w:pPr>
    </w:p>
    <w:p w14:paraId="2D3026A1"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14:paraId="2B46C87B" w14:textId="77777777" w:rsidR="0049069A" w:rsidRPr="0049069A" w:rsidRDefault="0049069A" w:rsidP="0049069A">
      <w:pPr>
        <w:ind w:right="51"/>
        <w:jc w:val="both"/>
        <w:rPr>
          <w:rFonts w:asciiTheme="minorHAnsi" w:hAnsiTheme="minorHAnsi" w:cs="Tahoma"/>
          <w:sz w:val="17"/>
          <w:szCs w:val="17"/>
        </w:rPr>
      </w:pPr>
    </w:p>
    <w:p w14:paraId="5585CFEE"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a).-El incumplimiento grave de las obligaciones contraídas por “EL PROVEEDOR”.</w:t>
      </w:r>
    </w:p>
    <w:p w14:paraId="0986AE9D"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Cuando “EL PROVEEDOR” no cumpla con la prestación del servicio a que se refiere este contrato.</w:t>
      </w:r>
    </w:p>
    <w:p w14:paraId="0EE565A6"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Si “EL PROVEEDOR” no cumple dentro del plazo señalado la totalidad de la prestación del servicio objeto del presente contrato.</w:t>
      </w:r>
    </w:p>
    <w:p w14:paraId="11795604"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prestación del servicio en el contrato correspondiente.</w:t>
      </w:r>
    </w:p>
    <w:p w14:paraId="76E5A095"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 e).- Si incumple “EL PROVEEDOR” con cualquiera de las obligaciones establecidas en el presente contrato.</w:t>
      </w:r>
    </w:p>
    <w:p w14:paraId="624E58C1"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f).-</w:t>
      </w:r>
      <w:r w:rsidRPr="0049069A">
        <w:rPr>
          <w:rFonts w:asciiTheme="minorHAnsi" w:hAnsiTheme="minorHAnsi" w:cs="Tahoma"/>
          <w:sz w:val="17"/>
          <w:szCs w:val="17"/>
        </w:rPr>
        <w:tab/>
        <w:t>Si “EL PROVEEDOR” no realiza la prestación del servicio objeto del presente contrato, conforme a la calidad, características y presentación establecidas en las bases del concurso y su propuesta técnica y oferta económica.</w:t>
      </w:r>
    </w:p>
    <w:p w14:paraId="72AFE237"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g).-</w:t>
      </w:r>
      <w:r w:rsidRPr="0049069A">
        <w:rPr>
          <w:rFonts w:asciiTheme="minorHAnsi" w:hAnsiTheme="minorHAnsi" w:cs="Tahoma"/>
          <w:sz w:val="17"/>
          <w:szCs w:val="17"/>
        </w:rPr>
        <w:tab/>
        <w:t>Si no da las facilidades necesarias a los supervisores que al efecto designe “S.S.N.L.”, para el ejercicio de su función.</w:t>
      </w:r>
    </w:p>
    <w:p w14:paraId="60864CB8"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h).-</w:t>
      </w:r>
      <w:r w:rsidRPr="0049069A">
        <w:rPr>
          <w:rFonts w:asciiTheme="minorHAnsi" w:hAnsiTheme="minorHAnsi" w:cs="Tahoma"/>
          <w:sz w:val="17"/>
          <w:szCs w:val="17"/>
        </w:rPr>
        <w:tab/>
        <w:t xml:space="preserve"> Por negativa a repetir o completar la prestación del servicio, que “S.S.N.L.” no acepte por deficientes.</w:t>
      </w:r>
    </w:p>
    <w:p w14:paraId="1B3A08AF"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i).-</w:t>
      </w:r>
      <w:r w:rsidRPr="0049069A">
        <w:rPr>
          <w:rFonts w:asciiTheme="minorHAnsi" w:hAnsiTheme="minorHAnsi" w:cs="Tahoma"/>
          <w:sz w:val="17"/>
          <w:szCs w:val="17"/>
        </w:rPr>
        <w:tab/>
        <w:t>Si cede, traspasa o subcontrata la prestación del servicio objeto de este contrato.</w:t>
      </w:r>
    </w:p>
    <w:p w14:paraId="1C6BF340"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j).-</w:t>
      </w:r>
      <w:r w:rsidRPr="0049069A">
        <w:rPr>
          <w:rFonts w:asciiTheme="minorHAnsi" w:hAnsiTheme="minorHAnsi" w:cs="Tahoma"/>
          <w:sz w:val="17"/>
          <w:szCs w:val="17"/>
        </w:rPr>
        <w:tab/>
        <w:t>Por no cubrir con personal suficiente y capacitado para la prestación del servicio objeto del presente contrato.</w:t>
      </w:r>
    </w:p>
    <w:p w14:paraId="745F9146"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k).-</w:t>
      </w:r>
      <w:r w:rsidRPr="0049069A">
        <w:rPr>
          <w:rFonts w:asciiTheme="minorHAnsi" w:hAnsiTheme="minorHAnsi" w:cs="Tahoma"/>
          <w:sz w:val="17"/>
          <w:szCs w:val="17"/>
        </w:rPr>
        <w:tab/>
        <w:t>Si es declarado en estado de quiebra o suspensión de pagos, por autoridad competente.</w:t>
      </w:r>
    </w:p>
    <w:p w14:paraId="11551F05" w14:textId="77777777" w:rsidR="0049069A" w:rsidRPr="0049069A" w:rsidRDefault="0049069A" w:rsidP="0049069A">
      <w:pPr>
        <w:ind w:right="51"/>
        <w:jc w:val="both"/>
        <w:rPr>
          <w:rFonts w:asciiTheme="minorHAnsi" w:hAnsiTheme="minorHAnsi" w:cs="Tahoma"/>
          <w:sz w:val="17"/>
          <w:szCs w:val="17"/>
        </w:rPr>
      </w:pPr>
    </w:p>
    <w:p w14:paraId="0993CE93"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14:paraId="06688305" w14:textId="77777777" w:rsidR="0049069A" w:rsidRPr="0049069A" w:rsidRDefault="0049069A" w:rsidP="0049069A">
      <w:pPr>
        <w:ind w:right="51"/>
        <w:jc w:val="both"/>
        <w:rPr>
          <w:rFonts w:asciiTheme="minorHAnsi" w:hAnsiTheme="minorHAnsi" w:cs="Tahoma"/>
          <w:sz w:val="17"/>
          <w:szCs w:val="17"/>
        </w:rPr>
      </w:pPr>
    </w:p>
    <w:p w14:paraId="72771155"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14:paraId="5CE0E4C3" w14:textId="77777777" w:rsidR="0049069A" w:rsidRPr="0049069A" w:rsidRDefault="0049069A" w:rsidP="0049069A">
      <w:pPr>
        <w:ind w:right="51"/>
        <w:jc w:val="both"/>
        <w:rPr>
          <w:rFonts w:asciiTheme="minorHAnsi" w:hAnsiTheme="minorHAnsi" w:cs="Tahoma"/>
          <w:sz w:val="17"/>
          <w:szCs w:val="17"/>
        </w:rPr>
      </w:pPr>
    </w:p>
    <w:p w14:paraId="3AB4E27C"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QUINTA: MODIFICACIONES AL CONTRATO.- El presente contrato podrá ser modificado siempre que el monto total de las modificaciones no rebase, en conjunto, el 20% de los conceptos establecidos originalmente en los mismos y el precio de los bienes y servicios sea igual al pactado originalmente, de conformidad con lo establecido en el último párrafo del artículo 47 de la Ley de Adquisiciones, Arrendamientos y Contratación de Servicios del Estado de Nuevo León. </w:t>
      </w:r>
    </w:p>
    <w:p w14:paraId="48617A20" w14:textId="77777777" w:rsidR="0049069A" w:rsidRPr="0049069A" w:rsidRDefault="0049069A" w:rsidP="0049069A">
      <w:pPr>
        <w:ind w:right="51"/>
        <w:jc w:val="both"/>
        <w:rPr>
          <w:rFonts w:asciiTheme="minorHAnsi" w:hAnsiTheme="minorHAnsi" w:cs="Tahoma"/>
          <w:sz w:val="17"/>
          <w:szCs w:val="17"/>
        </w:rPr>
      </w:pPr>
    </w:p>
    <w:p w14:paraId="5E96F79D"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0A621A4" w14:textId="77777777" w:rsidR="0049069A" w:rsidRPr="0049069A" w:rsidRDefault="0049069A" w:rsidP="0049069A">
      <w:pPr>
        <w:ind w:right="51"/>
        <w:jc w:val="both"/>
        <w:rPr>
          <w:rFonts w:asciiTheme="minorHAnsi" w:hAnsiTheme="minorHAnsi" w:cs="Tahoma"/>
          <w:sz w:val="17"/>
          <w:szCs w:val="17"/>
        </w:rPr>
      </w:pPr>
    </w:p>
    <w:p w14:paraId="60658816"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3222A955" w14:textId="77777777" w:rsidR="0049069A" w:rsidRPr="0049069A" w:rsidRDefault="0049069A" w:rsidP="0049069A">
      <w:pPr>
        <w:ind w:right="51"/>
        <w:jc w:val="both"/>
        <w:rPr>
          <w:rFonts w:asciiTheme="minorHAnsi" w:hAnsiTheme="minorHAnsi" w:cs="Tahoma"/>
          <w:sz w:val="17"/>
          <w:szCs w:val="17"/>
        </w:rPr>
      </w:pPr>
    </w:p>
    <w:p w14:paraId="76C6E696"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SÉPTIMA: LICENCIAS.- “EL PROVEEDOR” se hace responsable de contar con las licencias, autorizaciones y/o permisos que requiera la prestación del servicio objeto del presente contrato y que conforme a otras disposiciones sea necesario contar para la celebración del presente instrumento.</w:t>
      </w:r>
    </w:p>
    <w:p w14:paraId="4788F7FC" w14:textId="77777777" w:rsidR="0049069A" w:rsidRPr="0049069A" w:rsidRDefault="0049069A" w:rsidP="0049069A">
      <w:pPr>
        <w:ind w:right="51"/>
        <w:jc w:val="both"/>
        <w:rPr>
          <w:rFonts w:asciiTheme="minorHAnsi" w:hAnsiTheme="minorHAnsi" w:cs="Tahoma"/>
          <w:sz w:val="17"/>
          <w:szCs w:val="17"/>
        </w:rPr>
      </w:pPr>
    </w:p>
    <w:p w14:paraId="6C9E632C"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OCTAVA: DERECHOS DE AUTOR.- “EL PROVEEDOR” será el responsable de las violaciones en materia de derechos inherentes a la propiedad intelectual que se deriven de la prestación del servicio objeto del presente contrato y que se pudieran generar con la celebración del mismo.</w:t>
      </w:r>
    </w:p>
    <w:p w14:paraId="134F8D04" w14:textId="77777777" w:rsidR="0049069A" w:rsidRPr="0049069A" w:rsidRDefault="0049069A" w:rsidP="0049069A">
      <w:pPr>
        <w:ind w:right="51"/>
        <w:jc w:val="both"/>
        <w:rPr>
          <w:rFonts w:asciiTheme="minorHAnsi" w:hAnsiTheme="minorHAnsi" w:cs="Tahoma"/>
          <w:sz w:val="17"/>
          <w:szCs w:val="17"/>
        </w:rPr>
      </w:pPr>
    </w:p>
    <w:p w14:paraId="6DE19A02" w14:textId="77777777"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14:paraId="02DE2A7A" w14:textId="77777777" w:rsidR="0049069A" w:rsidRPr="0049069A" w:rsidRDefault="0049069A" w:rsidP="0049069A">
      <w:pPr>
        <w:ind w:right="51"/>
        <w:jc w:val="both"/>
        <w:rPr>
          <w:rFonts w:asciiTheme="minorHAnsi" w:hAnsiTheme="minorHAnsi" w:cs="Tahoma"/>
          <w:sz w:val="17"/>
          <w:szCs w:val="17"/>
        </w:rPr>
      </w:pPr>
    </w:p>
    <w:p w14:paraId="20104597" w14:textId="77777777" w:rsidR="00735FBC" w:rsidRPr="00182B29"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VIGÉSIMA: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w:t>
      </w:r>
      <w:r w:rsidRPr="0049069A">
        <w:rPr>
          <w:rFonts w:asciiTheme="minorHAnsi" w:hAnsiTheme="minorHAnsi" w:cs="Tahoma"/>
          <w:sz w:val="17"/>
          <w:szCs w:val="17"/>
        </w:rPr>
        <w:lastRenderedPageBreak/>
        <w:t>de la Ciudad de Monterrey, Nuevo León, por lo tanto “EL PROVEEDOR” renuncia al fuero que por razón de su domicilio presente o futuro pudiera corresponderle.</w:t>
      </w:r>
    </w:p>
    <w:p w14:paraId="2B4A7F56" w14:textId="77777777" w:rsidR="006F25D2" w:rsidRPr="00735FBC" w:rsidRDefault="006F25D2" w:rsidP="009A4F2F">
      <w:pPr>
        <w:jc w:val="both"/>
        <w:rPr>
          <w:rFonts w:asciiTheme="minorHAnsi" w:hAnsiTheme="minorHAnsi" w:cs="Tahoma"/>
          <w:sz w:val="17"/>
          <w:szCs w:val="17"/>
        </w:rPr>
      </w:pPr>
    </w:p>
    <w:p w14:paraId="6403C9AD" w14:textId="77777777"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14:paraId="005CDDF9" w14:textId="77777777" w:rsidR="00572D88" w:rsidRPr="00735FBC" w:rsidRDefault="00572D88" w:rsidP="00FF24B4">
      <w:pPr>
        <w:ind w:right="-5"/>
        <w:jc w:val="both"/>
        <w:rPr>
          <w:rFonts w:asciiTheme="minorHAnsi" w:hAnsiTheme="minorHAnsi"/>
          <w:sz w:val="17"/>
          <w:szCs w:val="17"/>
        </w:rPr>
      </w:pPr>
    </w:p>
    <w:p w14:paraId="05BC510F"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14:paraId="247E5763" w14:textId="77777777" w:rsidR="00572D88" w:rsidRPr="00735FBC" w:rsidRDefault="00572D88" w:rsidP="00572D88">
      <w:pPr>
        <w:ind w:right="-5"/>
        <w:jc w:val="center"/>
        <w:rPr>
          <w:rFonts w:asciiTheme="minorHAnsi" w:hAnsiTheme="minorHAnsi"/>
          <w:sz w:val="17"/>
          <w:szCs w:val="17"/>
        </w:rPr>
      </w:pPr>
    </w:p>
    <w:p w14:paraId="1DEB35E3" w14:textId="77777777"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1"/>
          <w:footerReference w:type="default" r:id="rId12"/>
          <w:pgSz w:w="12240" w:h="15840" w:code="1"/>
          <w:pgMar w:top="2370" w:right="748" w:bottom="1134" w:left="851" w:header="567" w:footer="0" w:gutter="0"/>
          <w:cols w:space="708"/>
          <w:docGrid w:linePitch="360"/>
        </w:sectPr>
      </w:pPr>
    </w:p>
    <w:p w14:paraId="637F0C9B"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14:paraId="1C139547"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14:paraId="3652836F" w14:textId="1FE89170" w:rsidR="00572D88" w:rsidRPr="00735FBC" w:rsidRDefault="007963C7" w:rsidP="00572D88">
      <w:pPr>
        <w:ind w:right="-5"/>
        <w:jc w:val="center"/>
        <w:rPr>
          <w:rFonts w:asciiTheme="minorHAnsi" w:hAnsiTheme="minorHAnsi"/>
          <w:sz w:val="17"/>
          <w:szCs w:val="17"/>
        </w:rPr>
      </w:pPr>
      <w:r>
        <w:rPr>
          <w:rFonts w:asciiTheme="minorHAnsi" w:hAnsiTheme="minorHAnsi"/>
          <w:sz w:val="17"/>
          <w:szCs w:val="17"/>
        </w:rPr>
        <w:lastRenderedPageBreak/>
        <w:t>C.P. AARÓN SERRATO ARAOZ</w:t>
      </w:r>
    </w:p>
    <w:p w14:paraId="16890D79"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14:paraId="22D68DC3" w14:textId="77777777"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14:paraId="1C092B2A" w14:textId="77777777" w:rsidR="00572D88" w:rsidRPr="00735FBC" w:rsidRDefault="00572D88" w:rsidP="00572D88">
      <w:pPr>
        <w:ind w:right="-5"/>
        <w:jc w:val="center"/>
        <w:rPr>
          <w:rFonts w:asciiTheme="minorHAnsi" w:hAnsiTheme="minorHAnsi"/>
          <w:sz w:val="17"/>
          <w:szCs w:val="17"/>
        </w:rPr>
      </w:pPr>
    </w:p>
    <w:p w14:paraId="26C99C03"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14:paraId="1F72E9F2"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14:paraId="1685AE00"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14:paraId="2170FB9C" w14:textId="77777777" w:rsidR="00572D88" w:rsidRPr="00735FBC" w:rsidRDefault="00572D88" w:rsidP="00572D88">
      <w:pPr>
        <w:ind w:right="-5"/>
        <w:jc w:val="center"/>
        <w:rPr>
          <w:rFonts w:asciiTheme="minorHAnsi" w:hAnsiTheme="minorHAnsi"/>
          <w:sz w:val="17"/>
          <w:szCs w:val="17"/>
        </w:rPr>
      </w:pPr>
    </w:p>
    <w:p w14:paraId="06715FB3"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14:paraId="46710934" w14:textId="77777777"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6DABB" w14:textId="77777777" w:rsidR="00514885" w:rsidRDefault="00514885" w:rsidP="007F0B73">
      <w:r>
        <w:separator/>
      </w:r>
    </w:p>
  </w:endnote>
  <w:endnote w:type="continuationSeparator" w:id="0">
    <w:p w14:paraId="5FF44103" w14:textId="77777777" w:rsidR="00514885" w:rsidRDefault="0051488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Meiryo">
    <w:altName w:val="メイリオ"/>
    <w:charset w:val="80"/>
    <w:family w:val="swiss"/>
    <w:pitch w:val="variable"/>
    <w:sig w:usb0="E10102FF" w:usb1="EAC7FFFF" w:usb2="00010012" w:usb3="00000000" w:csb0="0002009F" w:csb1="00000000"/>
  </w:font>
  <w:font w:name="Corbel">
    <w:panose1 w:val="020B0503020204020204"/>
    <w:charset w:val="00"/>
    <w:family w:val="auto"/>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14:paraId="11B6C9D2" w14:textId="77777777" w:rsidR="00514885" w:rsidRPr="00CE2E1F" w:rsidRDefault="00514885" w:rsidP="004C675C">
        <w:pPr>
          <w:pStyle w:val="Piedepgina"/>
          <w:jc w:val="center"/>
          <w:rPr>
            <w:b/>
            <w:color w:val="009999"/>
          </w:rPr>
        </w:pPr>
        <w:r>
          <w:rPr>
            <w:color w:val="009999"/>
          </w:rPr>
          <w:t>_____________________________________________________________________________________________________</w:t>
        </w:r>
      </w:p>
      <w:p w14:paraId="2C694991" w14:textId="77777777" w:rsidR="00514885" w:rsidRDefault="00514885" w:rsidP="004C675C">
        <w:pPr>
          <w:pStyle w:val="Piedepgina"/>
          <w:ind w:right="-232" w:hanging="284"/>
          <w:jc w:val="center"/>
          <w:rPr>
            <w:rFonts w:ascii="Century Gothic" w:hAnsi="Century Gothic"/>
            <w:b/>
            <w:color w:val="009999"/>
            <w:sz w:val="18"/>
            <w:szCs w:val="14"/>
          </w:rPr>
        </w:pPr>
      </w:p>
      <w:p w14:paraId="5E381611" w14:textId="77777777" w:rsidR="00514885" w:rsidRPr="00CE2E1F" w:rsidRDefault="00514885"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14:paraId="28B37493" w14:textId="77777777" w:rsidR="00514885" w:rsidRPr="00CE2E1F" w:rsidRDefault="00514885"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31-2016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D26594">
                  <w:rPr>
                    <w:rFonts w:ascii="Century Gothic" w:hAnsi="Century Gothic"/>
                    <w:b/>
                    <w:noProof/>
                    <w:color w:val="009999"/>
                    <w:sz w:val="18"/>
                    <w:szCs w:val="16"/>
                  </w:rPr>
                  <w:t>48</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D26594">
                  <w:rPr>
                    <w:rFonts w:ascii="Century Gothic" w:hAnsi="Century Gothic"/>
                    <w:b/>
                    <w:noProof/>
                    <w:color w:val="009999"/>
                    <w:sz w:val="18"/>
                    <w:szCs w:val="16"/>
                  </w:rPr>
                  <w:t>51</w:t>
                </w:r>
                <w:r w:rsidRPr="00CE2E1F">
                  <w:rPr>
                    <w:rFonts w:ascii="Century Gothic" w:hAnsi="Century Gothic"/>
                    <w:b/>
                    <w:color w:val="009999"/>
                    <w:sz w:val="18"/>
                    <w:szCs w:val="16"/>
                  </w:rPr>
                  <w:fldChar w:fldCharType="end"/>
                </w:r>
              </w:sdtContent>
            </w:sdt>
          </w:sdtContent>
        </w:sdt>
      </w:p>
      <w:p w14:paraId="078C028C" w14:textId="77777777" w:rsidR="00514885" w:rsidRPr="00CE2E1F" w:rsidRDefault="00514885" w:rsidP="004C675C">
        <w:pPr>
          <w:pStyle w:val="Piedepgina"/>
          <w:jc w:val="center"/>
          <w:rPr>
            <w:b/>
            <w:color w:val="009999"/>
          </w:rPr>
        </w:pPr>
      </w:p>
    </w:sdtContent>
  </w:sdt>
  <w:p w14:paraId="214A71DA" w14:textId="77777777" w:rsidR="00514885" w:rsidRPr="004C675C" w:rsidRDefault="00514885" w:rsidP="004C675C">
    <w:pPr>
      <w:pStyle w:val="Piedepgina"/>
    </w:pPr>
  </w:p>
  <w:p w14:paraId="3FFE8C7D" w14:textId="77777777" w:rsidR="00514885" w:rsidRDefault="00514885"/>
  <w:p w14:paraId="23607E83" w14:textId="77777777" w:rsidR="00514885" w:rsidRDefault="00514885"/>
  <w:p w14:paraId="47E23F08" w14:textId="77777777" w:rsidR="00514885" w:rsidRDefault="00514885"/>
  <w:p w14:paraId="4D98EEC5" w14:textId="77777777" w:rsidR="00514885" w:rsidRDefault="00514885"/>
  <w:p w14:paraId="7F0CE5BC" w14:textId="77777777" w:rsidR="00514885" w:rsidRDefault="0051488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13818" w14:textId="77777777" w:rsidR="00514885" w:rsidRDefault="00514885" w:rsidP="007F0B73">
      <w:r>
        <w:separator/>
      </w:r>
    </w:p>
  </w:footnote>
  <w:footnote w:type="continuationSeparator" w:id="0">
    <w:p w14:paraId="1B76C2E7" w14:textId="77777777" w:rsidR="00514885" w:rsidRDefault="00514885" w:rsidP="007F0B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B61D3" w14:textId="77777777" w:rsidR="00514885" w:rsidRPr="00C765F1" w:rsidRDefault="00514885" w:rsidP="00313C66">
    <w:pPr>
      <w:jc w:val="center"/>
      <w:rPr>
        <w:rFonts w:ascii="Corbel" w:hAnsi="Corbel"/>
        <w:b/>
        <w:szCs w:val="16"/>
      </w:rPr>
    </w:pPr>
    <w:r>
      <w:rPr>
        <w:noProof/>
        <w:lang w:val="es-ES"/>
      </w:rPr>
      <w:drawing>
        <wp:anchor distT="0" distB="0" distL="114300" distR="114300" simplePos="0" relativeHeight="251659264" behindDoc="1" locked="0" layoutInCell="1" allowOverlap="1" wp14:anchorId="6BDAF2D5" wp14:editId="49A2C70B">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11F4ACCE" w14:textId="77777777" w:rsidR="00514885" w:rsidRPr="00C765F1" w:rsidRDefault="00514885" w:rsidP="00313C66">
    <w:pPr>
      <w:jc w:val="center"/>
      <w:rPr>
        <w:rFonts w:ascii="Corbel" w:hAnsi="Corbel"/>
        <w:b/>
        <w:szCs w:val="16"/>
      </w:rPr>
    </w:pPr>
    <w:r w:rsidRPr="00C765F1">
      <w:rPr>
        <w:rFonts w:ascii="Corbel" w:hAnsi="Corbel"/>
        <w:b/>
        <w:szCs w:val="16"/>
      </w:rPr>
      <w:t>SERVICIOS DE SALUD DE NUEVO LEÓN</w:t>
    </w:r>
  </w:p>
  <w:p w14:paraId="72960372" w14:textId="77777777" w:rsidR="00514885" w:rsidRPr="00180FA7" w:rsidRDefault="00514885"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000F177E" w14:textId="77777777" w:rsidR="00514885" w:rsidRDefault="00514885"/>
  <w:p w14:paraId="5E04DF9D" w14:textId="77777777" w:rsidR="00514885" w:rsidRDefault="00514885"/>
  <w:p w14:paraId="7C0375A1" w14:textId="77777777" w:rsidR="00514885" w:rsidRDefault="00514885"/>
  <w:p w14:paraId="2BC4A909" w14:textId="77777777" w:rsidR="00514885" w:rsidRDefault="00514885"/>
  <w:p w14:paraId="32958860" w14:textId="77777777" w:rsidR="00514885" w:rsidRDefault="0051488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171745F"/>
    <w:multiLevelType w:val="hybridMultilevel"/>
    <w:tmpl w:val="715C4260"/>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nsid w:val="12EB6A7C"/>
    <w:multiLevelType w:val="hybridMultilevel"/>
    <w:tmpl w:val="7EE245C0"/>
    <w:lvl w:ilvl="0" w:tplc="753AA98C">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3">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C1218A2"/>
    <w:multiLevelType w:val="hybridMultilevel"/>
    <w:tmpl w:val="79D2E47C"/>
    <w:lvl w:ilvl="0" w:tplc="E382A1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E025F06"/>
    <w:multiLevelType w:val="hybridMultilevel"/>
    <w:tmpl w:val="6F16114E"/>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9">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F8A4BA3"/>
    <w:multiLevelType w:val="hybridMultilevel"/>
    <w:tmpl w:val="F7180072"/>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99F1270"/>
    <w:multiLevelType w:val="hybridMultilevel"/>
    <w:tmpl w:val="0242D8D8"/>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nsid w:val="5FEE040F"/>
    <w:multiLevelType w:val="hybridMultilevel"/>
    <w:tmpl w:val="9FD07B8C"/>
    <w:lvl w:ilvl="0" w:tplc="18143844">
      <w:start w:val="1"/>
      <w:numFmt w:val="upperRoman"/>
      <w:lvlText w:val="%1."/>
      <w:lvlJc w:val="left"/>
      <w:pPr>
        <w:ind w:left="2149" w:hanging="72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9">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1">
    <w:nsid w:val="6BD1798F"/>
    <w:multiLevelType w:val="hybridMultilevel"/>
    <w:tmpl w:val="894CA548"/>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2">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CC6030F"/>
    <w:multiLevelType w:val="hybridMultilevel"/>
    <w:tmpl w:val="EAB4AF42"/>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2"/>
  </w:num>
  <w:num w:numId="2">
    <w:abstractNumId w:val="10"/>
  </w:num>
  <w:num w:numId="3">
    <w:abstractNumId w:val="27"/>
  </w:num>
  <w:num w:numId="4">
    <w:abstractNumId w:val="37"/>
  </w:num>
  <w:num w:numId="5">
    <w:abstractNumId w:val="7"/>
  </w:num>
  <w:num w:numId="6">
    <w:abstractNumId w:val="0"/>
  </w:num>
  <w:num w:numId="7">
    <w:abstractNumId w:val="21"/>
  </w:num>
  <w:num w:numId="8">
    <w:abstractNumId w:val="20"/>
  </w:num>
  <w:num w:numId="9">
    <w:abstractNumId w:val="34"/>
  </w:num>
  <w:num w:numId="10">
    <w:abstractNumId w:val="22"/>
  </w:num>
  <w:num w:numId="11">
    <w:abstractNumId w:val="13"/>
  </w:num>
  <w:num w:numId="12">
    <w:abstractNumId w:val="14"/>
  </w:num>
  <w:num w:numId="13">
    <w:abstractNumId w:val="15"/>
  </w:num>
  <w:num w:numId="14">
    <w:abstractNumId w:val="24"/>
  </w:num>
  <w:num w:numId="15">
    <w:abstractNumId w:val="26"/>
  </w:num>
  <w:num w:numId="16">
    <w:abstractNumId w:val="33"/>
  </w:num>
  <w:num w:numId="17">
    <w:abstractNumId w:val="31"/>
  </w:num>
  <w:num w:numId="18">
    <w:abstractNumId w:val="30"/>
  </w:num>
  <w:num w:numId="19">
    <w:abstractNumId w:val="28"/>
  </w:num>
  <w:num w:numId="20">
    <w:abstractNumId w:val="43"/>
  </w:num>
  <w:num w:numId="21">
    <w:abstractNumId w:val="11"/>
  </w:num>
  <w:num w:numId="22">
    <w:abstractNumId w:val="32"/>
  </w:num>
  <w:num w:numId="23">
    <w:abstractNumId w:val="25"/>
  </w:num>
  <w:num w:numId="24">
    <w:abstractNumId w:val="36"/>
  </w:num>
  <w:num w:numId="25">
    <w:abstractNumId w:val="40"/>
  </w:num>
  <w:num w:numId="26">
    <w:abstractNumId w:val="39"/>
  </w:num>
  <w:num w:numId="27">
    <w:abstractNumId w:val="9"/>
  </w:num>
  <w:num w:numId="28">
    <w:abstractNumId w:val="19"/>
  </w:num>
  <w:num w:numId="29">
    <w:abstractNumId w:val="8"/>
  </w:num>
  <w:num w:numId="30">
    <w:abstractNumId w:val="23"/>
  </w:num>
  <w:num w:numId="31">
    <w:abstractNumId w:val="16"/>
  </w:num>
  <w:num w:numId="32">
    <w:abstractNumId w:val="17"/>
  </w:num>
  <w:num w:numId="33">
    <w:abstractNumId w:val="29"/>
  </w:num>
  <w:num w:numId="34">
    <w:abstractNumId w:val="38"/>
  </w:num>
  <w:num w:numId="35">
    <w:abstractNumId w:val="12"/>
  </w:num>
  <w:num w:numId="36">
    <w:abstractNumId w:val="41"/>
  </w:num>
  <w:num w:numId="37">
    <w:abstractNumId w:val="18"/>
  </w:num>
  <w:num w:numId="38">
    <w:abstractNumId w:val="35"/>
  </w:num>
  <w:num w:numId="39">
    <w:abstractNumId w:val="6"/>
  </w:num>
  <w:num w:numId="40">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3F82"/>
    <w:rsid w:val="00011E90"/>
    <w:rsid w:val="000140A0"/>
    <w:rsid w:val="000173BC"/>
    <w:rsid w:val="0001798A"/>
    <w:rsid w:val="00017FD1"/>
    <w:rsid w:val="000224F3"/>
    <w:rsid w:val="0002354C"/>
    <w:rsid w:val="000250D0"/>
    <w:rsid w:val="00026280"/>
    <w:rsid w:val="00030424"/>
    <w:rsid w:val="0003304F"/>
    <w:rsid w:val="000348C5"/>
    <w:rsid w:val="00037DE1"/>
    <w:rsid w:val="00043532"/>
    <w:rsid w:val="0004563D"/>
    <w:rsid w:val="000469C3"/>
    <w:rsid w:val="00047993"/>
    <w:rsid w:val="00052955"/>
    <w:rsid w:val="00065894"/>
    <w:rsid w:val="00071AB3"/>
    <w:rsid w:val="0007345B"/>
    <w:rsid w:val="000739F2"/>
    <w:rsid w:val="000748B3"/>
    <w:rsid w:val="00080B01"/>
    <w:rsid w:val="00080D85"/>
    <w:rsid w:val="000817B9"/>
    <w:rsid w:val="00083419"/>
    <w:rsid w:val="00083EA1"/>
    <w:rsid w:val="0008536E"/>
    <w:rsid w:val="00085C6B"/>
    <w:rsid w:val="00094DA5"/>
    <w:rsid w:val="000951D2"/>
    <w:rsid w:val="00095E6C"/>
    <w:rsid w:val="000A0C7C"/>
    <w:rsid w:val="000A238F"/>
    <w:rsid w:val="000A3C7F"/>
    <w:rsid w:val="000A4F8C"/>
    <w:rsid w:val="000A5DDD"/>
    <w:rsid w:val="000A6AA1"/>
    <w:rsid w:val="000A7763"/>
    <w:rsid w:val="000A79D0"/>
    <w:rsid w:val="000B09BD"/>
    <w:rsid w:val="000B0A03"/>
    <w:rsid w:val="000B3333"/>
    <w:rsid w:val="000B5350"/>
    <w:rsid w:val="000B7686"/>
    <w:rsid w:val="000B78E5"/>
    <w:rsid w:val="000C0D8F"/>
    <w:rsid w:val="000C48DF"/>
    <w:rsid w:val="000C54B9"/>
    <w:rsid w:val="000C550E"/>
    <w:rsid w:val="000C5771"/>
    <w:rsid w:val="000C5A69"/>
    <w:rsid w:val="000D135A"/>
    <w:rsid w:val="000D23BF"/>
    <w:rsid w:val="000D34A8"/>
    <w:rsid w:val="000D40B5"/>
    <w:rsid w:val="000D4DC6"/>
    <w:rsid w:val="000D60C5"/>
    <w:rsid w:val="000D7D14"/>
    <w:rsid w:val="000E0520"/>
    <w:rsid w:val="000E2867"/>
    <w:rsid w:val="000E2A16"/>
    <w:rsid w:val="000E733F"/>
    <w:rsid w:val="000E7BCD"/>
    <w:rsid w:val="000F10D2"/>
    <w:rsid w:val="000F1356"/>
    <w:rsid w:val="000F1FE2"/>
    <w:rsid w:val="000F3098"/>
    <w:rsid w:val="000F3373"/>
    <w:rsid w:val="000F51FA"/>
    <w:rsid w:val="000F54D5"/>
    <w:rsid w:val="000F63CC"/>
    <w:rsid w:val="000F6CD0"/>
    <w:rsid w:val="000F72BF"/>
    <w:rsid w:val="001001BE"/>
    <w:rsid w:val="00100F18"/>
    <w:rsid w:val="00103D3A"/>
    <w:rsid w:val="001045E8"/>
    <w:rsid w:val="00104D64"/>
    <w:rsid w:val="001066FC"/>
    <w:rsid w:val="00107EDE"/>
    <w:rsid w:val="001126A6"/>
    <w:rsid w:val="00115038"/>
    <w:rsid w:val="00115172"/>
    <w:rsid w:val="001161D4"/>
    <w:rsid w:val="00116652"/>
    <w:rsid w:val="001166AF"/>
    <w:rsid w:val="0012266B"/>
    <w:rsid w:val="00124B69"/>
    <w:rsid w:val="00125C4F"/>
    <w:rsid w:val="00126089"/>
    <w:rsid w:val="001260C9"/>
    <w:rsid w:val="001334E1"/>
    <w:rsid w:val="00133C07"/>
    <w:rsid w:val="00137738"/>
    <w:rsid w:val="00137FC1"/>
    <w:rsid w:val="001403CC"/>
    <w:rsid w:val="0014064B"/>
    <w:rsid w:val="00142657"/>
    <w:rsid w:val="00143206"/>
    <w:rsid w:val="0014435E"/>
    <w:rsid w:val="0014744D"/>
    <w:rsid w:val="0014767F"/>
    <w:rsid w:val="00147930"/>
    <w:rsid w:val="001516EC"/>
    <w:rsid w:val="00153B44"/>
    <w:rsid w:val="0015768D"/>
    <w:rsid w:val="001629C3"/>
    <w:rsid w:val="0016702D"/>
    <w:rsid w:val="001706F1"/>
    <w:rsid w:val="00171B9F"/>
    <w:rsid w:val="00173DD1"/>
    <w:rsid w:val="001800A0"/>
    <w:rsid w:val="00180FA7"/>
    <w:rsid w:val="00181514"/>
    <w:rsid w:val="00182B29"/>
    <w:rsid w:val="00187521"/>
    <w:rsid w:val="00190040"/>
    <w:rsid w:val="00190C8C"/>
    <w:rsid w:val="00191051"/>
    <w:rsid w:val="00193A35"/>
    <w:rsid w:val="00197078"/>
    <w:rsid w:val="001972C6"/>
    <w:rsid w:val="00197F66"/>
    <w:rsid w:val="001A0EBB"/>
    <w:rsid w:val="001A154A"/>
    <w:rsid w:val="001A2B75"/>
    <w:rsid w:val="001A3AC3"/>
    <w:rsid w:val="001A6EAA"/>
    <w:rsid w:val="001B5AF2"/>
    <w:rsid w:val="001C147E"/>
    <w:rsid w:val="001C24ED"/>
    <w:rsid w:val="001C2CDE"/>
    <w:rsid w:val="001C519E"/>
    <w:rsid w:val="001C7D4C"/>
    <w:rsid w:val="001D05DE"/>
    <w:rsid w:val="001D45A1"/>
    <w:rsid w:val="001D616E"/>
    <w:rsid w:val="001E2039"/>
    <w:rsid w:val="001E3381"/>
    <w:rsid w:val="001E66DB"/>
    <w:rsid w:val="001E6B43"/>
    <w:rsid w:val="001F01B3"/>
    <w:rsid w:val="001F0E80"/>
    <w:rsid w:val="001F2C25"/>
    <w:rsid w:val="001F56DB"/>
    <w:rsid w:val="001F585B"/>
    <w:rsid w:val="001F7C8E"/>
    <w:rsid w:val="002021D2"/>
    <w:rsid w:val="0020302B"/>
    <w:rsid w:val="00203F50"/>
    <w:rsid w:val="002043AA"/>
    <w:rsid w:val="0020579E"/>
    <w:rsid w:val="00205EF6"/>
    <w:rsid w:val="002148BF"/>
    <w:rsid w:val="00214C5C"/>
    <w:rsid w:val="002157EE"/>
    <w:rsid w:val="00217834"/>
    <w:rsid w:val="00217B66"/>
    <w:rsid w:val="00217D47"/>
    <w:rsid w:val="00221835"/>
    <w:rsid w:val="00221D91"/>
    <w:rsid w:val="00227B64"/>
    <w:rsid w:val="0023262D"/>
    <w:rsid w:val="00232672"/>
    <w:rsid w:val="0023285B"/>
    <w:rsid w:val="00232899"/>
    <w:rsid w:val="00234ED2"/>
    <w:rsid w:val="00235398"/>
    <w:rsid w:val="00235C21"/>
    <w:rsid w:val="0024243C"/>
    <w:rsid w:val="00250FC6"/>
    <w:rsid w:val="00252C3D"/>
    <w:rsid w:val="0025741D"/>
    <w:rsid w:val="00262420"/>
    <w:rsid w:val="00262CA6"/>
    <w:rsid w:val="00263BDA"/>
    <w:rsid w:val="00266E4C"/>
    <w:rsid w:val="00267C25"/>
    <w:rsid w:val="00271228"/>
    <w:rsid w:val="00272C77"/>
    <w:rsid w:val="00273278"/>
    <w:rsid w:val="002752D3"/>
    <w:rsid w:val="00275F6E"/>
    <w:rsid w:val="002764A1"/>
    <w:rsid w:val="0027668D"/>
    <w:rsid w:val="00277106"/>
    <w:rsid w:val="00280B21"/>
    <w:rsid w:val="0028407E"/>
    <w:rsid w:val="00284F3E"/>
    <w:rsid w:val="00286D6C"/>
    <w:rsid w:val="00287D5B"/>
    <w:rsid w:val="00296A57"/>
    <w:rsid w:val="00297643"/>
    <w:rsid w:val="002A290C"/>
    <w:rsid w:val="002B2579"/>
    <w:rsid w:val="002B277C"/>
    <w:rsid w:val="002B6BE9"/>
    <w:rsid w:val="002C0C5A"/>
    <w:rsid w:val="002C0FDC"/>
    <w:rsid w:val="002C1A9E"/>
    <w:rsid w:val="002C27F2"/>
    <w:rsid w:val="002C336A"/>
    <w:rsid w:val="002D0FCB"/>
    <w:rsid w:val="002E1616"/>
    <w:rsid w:val="002E38D0"/>
    <w:rsid w:val="002E6B54"/>
    <w:rsid w:val="002E7B82"/>
    <w:rsid w:val="002F0BF1"/>
    <w:rsid w:val="002F2667"/>
    <w:rsid w:val="002F4109"/>
    <w:rsid w:val="002F4195"/>
    <w:rsid w:val="002F4497"/>
    <w:rsid w:val="00305C08"/>
    <w:rsid w:val="00306A6D"/>
    <w:rsid w:val="00310ACA"/>
    <w:rsid w:val="003110CA"/>
    <w:rsid w:val="00311440"/>
    <w:rsid w:val="00311634"/>
    <w:rsid w:val="00311B0C"/>
    <w:rsid w:val="003124A8"/>
    <w:rsid w:val="00313C66"/>
    <w:rsid w:val="003179CA"/>
    <w:rsid w:val="00321765"/>
    <w:rsid w:val="003226DC"/>
    <w:rsid w:val="00325647"/>
    <w:rsid w:val="00325F91"/>
    <w:rsid w:val="0032677F"/>
    <w:rsid w:val="003333E2"/>
    <w:rsid w:val="00336DC6"/>
    <w:rsid w:val="003408AC"/>
    <w:rsid w:val="00340D61"/>
    <w:rsid w:val="00344C04"/>
    <w:rsid w:val="0034525E"/>
    <w:rsid w:val="0035629D"/>
    <w:rsid w:val="0035685B"/>
    <w:rsid w:val="00357A32"/>
    <w:rsid w:val="00360AC7"/>
    <w:rsid w:val="003632F9"/>
    <w:rsid w:val="00363B5E"/>
    <w:rsid w:val="00364DB0"/>
    <w:rsid w:val="00366E7B"/>
    <w:rsid w:val="00367F8B"/>
    <w:rsid w:val="00371AE4"/>
    <w:rsid w:val="003730C7"/>
    <w:rsid w:val="00374189"/>
    <w:rsid w:val="003915FB"/>
    <w:rsid w:val="00394C2E"/>
    <w:rsid w:val="003A12A5"/>
    <w:rsid w:val="003A1ACD"/>
    <w:rsid w:val="003A2E13"/>
    <w:rsid w:val="003A5CD7"/>
    <w:rsid w:val="003A6F62"/>
    <w:rsid w:val="003B285F"/>
    <w:rsid w:val="003B3107"/>
    <w:rsid w:val="003B3E89"/>
    <w:rsid w:val="003B67EE"/>
    <w:rsid w:val="003C1B00"/>
    <w:rsid w:val="003C321B"/>
    <w:rsid w:val="003C5784"/>
    <w:rsid w:val="003C7CE4"/>
    <w:rsid w:val="003D4EF5"/>
    <w:rsid w:val="003D75D9"/>
    <w:rsid w:val="003E2381"/>
    <w:rsid w:val="003E4D22"/>
    <w:rsid w:val="003E6595"/>
    <w:rsid w:val="003E7135"/>
    <w:rsid w:val="003F0BD1"/>
    <w:rsid w:val="003F2962"/>
    <w:rsid w:val="00400847"/>
    <w:rsid w:val="004017C9"/>
    <w:rsid w:val="00403D7A"/>
    <w:rsid w:val="00406379"/>
    <w:rsid w:val="0040777D"/>
    <w:rsid w:val="0041098D"/>
    <w:rsid w:val="004139DD"/>
    <w:rsid w:val="00415180"/>
    <w:rsid w:val="00415612"/>
    <w:rsid w:val="0041639A"/>
    <w:rsid w:val="0041641A"/>
    <w:rsid w:val="00417F7B"/>
    <w:rsid w:val="004225BD"/>
    <w:rsid w:val="00427176"/>
    <w:rsid w:val="004301DF"/>
    <w:rsid w:val="00430451"/>
    <w:rsid w:val="004308AC"/>
    <w:rsid w:val="00431510"/>
    <w:rsid w:val="00432C2F"/>
    <w:rsid w:val="00433CCB"/>
    <w:rsid w:val="00434533"/>
    <w:rsid w:val="00435A81"/>
    <w:rsid w:val="00435E03"/>
    <w:rsid w:val="0043607F"/>
    <w:rsid w:val="004414B4"/>
    <w:rsid w:val="00442AB6"/>
    <w:rsid w:val="00444FC7"/>
    <w:rsid w:val="00446C67"/>
    <w:rsid w:val="004503D5"/>
    <w:rsid w:val="00451746"/>
    <w:rsid w:val="00452172"/>
    <w:rsid w:val="00453448"/>
    <w:rsid w:val="00462584"/>
    <w:rsid w:val="00463389"/>
    <w:rsid w:val="0046424A"/>
    <w:rsid w:val="00464A07"/>
    <w:rsid w:val="0046660A"/>
    <w:rsid w:val="00466913"/>
    <w:rsid w:val="004669DF"/>
    <w:rsid w:val="004677C8"/>
    <w:rsid w:val="00472E53"/>
    <w:rsid w:val="00473A38"/>
    <w:rsid w:val="00474DDD"/>
    <w:rsid w:val="00475405"/>
    <w:rsid w:val="004779C6"/>
    <w:rsid w:val="00485113"/>
    <w:rsid w:val="004851BF"/>
    <w:rsid w:val="004871CF"/>
    <w:rsid w:val="0049069A"/>
    <w:rsid w:val="0049243D"/>
    <w:rsid w:val="004A1EDC"/>
    <w:rsid w:val="004A4C14"/>
    <w:rsid w:val="004A58DC"/>
    <w:rsid w:val="004A73D7"/>
    <w:rsid w:val="004B2D24"/>
    <w:rsid w:val="004B334B"/>
    <w:rsid w:val="004B3FCD"/>
    <w:rsid w:val="004B4475"/>
    <w:rsid w:val="004B4AB7"/>
    <w:rsid w:val="004B5FF3"/>
    <w:rsid w:val="004B737E"/>
    <w:rsid w:val="004B7841"/>
    <w:rsid w:val="004C248B"/>
    <w:rsid w:val="004C2F9A"/>
    <w:rsid w:val="004C675C"/>
    <w:rsid w:val="004C6DD8"/>
    <w:rsid w:val="004C7731"/>
    <w:rsid w:val="004D201E"/>
    <w:rsid w:val="004D23B2"/>
    <w:rsid w:val="004D422E"/>
    <w:rsid w:val="004D45AE"/>
    <w:rsid w:val="004D5065"/>
    <w:rsid w:val="004D516C"/>
    <w:rsid w:val="004D5BD4"/>
    <w:rsid w:val="004E077E"/>
    <w:rsid w:val="004E09BD"/>
    <w:rsid w:val="004E0EAA"/>
    <w:rsid w:val="004E14F5"/>
    <w:rsid w:val="004E18F8"/>
    <w:rsid w:val="004E48C3"/>
    <w:rsid w:val="004E4DA0"/>
    <w:rsid w:val="004E5E3F"/>
    <w:rsid w:val="004E6598"/>
    <w:rsid w:val="004E6966"/>
    <w:rsid w:val="004E7419"/>
    <w:rsid w:val="004E753C"/>
    <w:rsid w:val="004E7AE2"/>
    <w:rsid w:val="004F0196"/>
    <w:rsid w:val="004F278A"/>
    <w:rsid w:val="004F27C5"/>
    <w:rsid w:val="004F5E3C"/>
    <w:rsid w:val="00502229"/>
    <w:rsid w:val="0050254B"/>
    <w:rsid w:val="00502717"/>
    <w:rsid w:val="00507AB8"/>
    <w:rsid w:val="005101FA"/>
    <w:rsid w:val="0051244A"/>
    <w:rsid w:val="00512C9B"/>
    <w:rsid w:val="00513013"/>
    <w:rsid w:val="00514885"/>
    <w:rsid w:val="00515489"/>
    <w:rsid w:val="00515FE2"/>
    <w:rsid w:val="00517054"/>
    <w:rsid w:val="00520F46"/>
    <w:rsid w:val="005222C5"/>
    <w:rsid w:val="005255EA"/>
    <w:rsid w:val="00525AC3"/>
    <w:rsid w:val="00526791"/>
    <w:rsid w:val="005272F7"/>
    <w:rsid w:val="005323AE"/>
    <w:rsid w:val="00534C07"/>
    <w:rsid w:val="00535228"/>
    <w:rsid w:val="005352EF"/>
    <w:rsid w:val="00540958"/>
    <w:rsid w:val="00540A9C"/>
    <w:rsid w:val="00540EFC"/>
    <w:rsid w:val="00540FC1"/>
    <w:rsid w:val="00541E82"/>
    <w:rsid w:val="00544481"/>
    <w:rsid w:val="00544512"/>
    <w:rsid w:val="005452FD"/>
    <w:rsid w:val="005478DA"/>
    <w:rsid w:val="005523FF"/>
    <w:rsid w:val="005537E8"/>
    <w:rsid w:val="005569D0"/>
    <w:rsid w:val="00557A14"/>
    <w:rsid w:val="0056156A"/>
    <w:rsid w:val="0056254E"/>
    <w:rsid w:val="005633A2"/>
    <w:rsid w:val="00564638"/>
    <w:rsid w:val="005653C6"/>
    <w:rsid w:val="00570165"/>
    <w:rsid w:val="0057207B"/>
    <w:rsid w:val="00572D88"/>
    <w:rsid w:val="00572EFD"/>
    <w:rsid w:val="0057776D"/>
    <w:rsid w:val="0058000A"/>
    <w:rsid w:val="00584845"/>
    <w:rsid w:val="0058528D"/>
    <w:rsid w:val="005865D5"/>
    <w:rsid w:val="005902C4"/>
    <w:rsid w:val="00592406"/>
    <w:rsid w:val="00593266"/>
    <w:rsid w:val="00593F90"/>
    <w:rsid w:val="005A2C3D"/>
    <w:rsid w:val="005A33F5"/>
    <w:rsid w:val="005A43AA"/>
    <w:rsid w:val="005A559F"/>
    <w:rsid w:val="005B0DA4"/>
    <w:rsid w:val="005B4A57"/>
    <w:rsid w:val="005B4BA6"/>
    <w:rsid w:val="005B753E"/>
    <w:rsid w:val="005C0AC3"/>
    <w:rsid w:val="005C1467"/>
    <w:rsid w:val="005C514D"/>
    <w:rsid w:val="005C5602"/>
    <w:rsid w:val="005C5F5D"/>
    <w:rsid w:val="005C6D35"/>
    <w:rsid w:val="005D169F"/>
    <w:rsid w:val="005D1765"/>
    <w:rsid w:val="005D2652"/>
    <w:rsid w:val="005D54BE"/>
    <w:rsid w:val="005D5F60"/>
    <w:rsid w:val="005E0A2B"/>
    <w:rsid w:val="005E143A"/>
    <w:rsid w:val="005E2494"/>
    <w:rsid w:val="005E531C"/>
    <w:rsid w:val="005E61B7"/>
    <w:rsid w:val="005E6330"/>
    <w:rsid w:val="005F0F73"/>
    <w:rsid w:val="005F2391"/>
    <w:rsid w:val="005F42F7"/>
    <w:rsid w:val="00601599"/>
    <w:rsid w:val="006023D7"/>
    <w:rsid w:val="006049D0"/>
    <w:rsid w:val="0061030C"/>
    <w:rsid w:val="00616E24"/>
    <w:rsid w:val="00620BA6"/>
    <w:rsid w:val="006218FB"/>
    <w:rsid w:val="00623E9B"/>
    <w:rsid w:val="00624D6B"/>
    <w:rsid w:val="00625C08"/>
    <w:rsid w:val="00627D00"/>
    <w:rsid w:val="00636A62"/>
    <w:rsid w:val="006406C4"/>
    <w:rsid w:val="00642C31"/>
    <w:rsid w:val="00642ED4"/>
    <w:rsid w:val="00644EBE"/>
    <w:rsid w:val="0064571C"/>
    <w:rsid w:val="006473F8"/>
    <w:rsid w:val="0065318A"/>
    <w:rsid w:val="006549FD"/>
    <w:rsid w:val="006557BC"/>
    <w:rsid w:val="00661318"/>
    <w:rsid w:val="00662F4D"/>
    <w:rsid w:val="006633C8"/>
    <w:rsid w:val="00666C78"/>
    <w:rsid w:val="00670AB4"/>
    <w:rsid w:val="0067251A"/>
    <w:rsid w:val="00672886"/>
    <w:rsid w:val="0067689F"/>
    <w:rsid w:val="006768E3"/>
    <w:rsid w:val="00681696"/>
    <w:rsid w:val="00681745"/>
    <w:rsid w:val="006825EC"/>
    <w:rsid w:val="00683426"/>
    <w:rsid w:val="00692DBE"/>
    <w:rsid w:val="00692EB0"/>
    <w:rsid w:val="0069429A"/>
    <w:rsid w:val="00695181"/>
    <w:rsid w:val="00695BCA"/>
    <w:rsid w:val="006A193D"/>
    <w:rsid w:val="006A2D51"/>
    <w:rsid w:val="006A354A"/>
    <w:rsid w:val="006A393A"/>
    <w:rsid w:val="006A478B"/>
    <w:rsid w:val="006A4792"/>
    <w:rsid w:val="006A7D67"/>
    <w:rsid w:val="006B5D25"/>
    <w:rsid w:val="006C2F78"/>
    <w:rsid w:val="006C33C7"/>
    <w:rsid w:val="006C39F5"/>
    <w:rsid w:val="006C72C8"/>
    <w:rsid w:val="006C7D95"/>
    <w:rsid w:val="006D053E"/>
    <w:rsid w:val="006D61E7"/>
    <w:rsid w:val="006D7491"/>
    <w:rsid w:val="006E031A"/>
    <w:rsid w:val="006E276C"/>
    <w:rsid w:val="006E5452"/>
    <w:rsid w:val="006E5523"/>
    <w:rsid w:val="006E6DB1"/>
    <w:rsid w:val="006E742C"/>
    <w:rsid w:val="006F25D2"/>
    <w:rsid w:val="006F2CB9"/>
    <w:rsid w:val="006F697A"/>
    <w:rsid w:val="0070099E"/>
    <w:rsid w:val="007032AA"/>
    <w:rsid w:val="00704902"/>
    <w:rsid w:val="0071071F"/>
    <w:rsid w:val="00713EB7"/>
    <w:rsid w:val="007211AA"/>
    <w:rsid w:val="0072316E"/>
    <w:rsid w:val="00724040"/>
    <w:rsid w:val="007250AE"/>
    <w:rsid w:val="007258E5"/>
    <w:rsid w:val="00725EF6"/>
    <w:rsid w:val="007269C5"/>
    <w:rsid w:val="00727A6A"/>
    <w:rsid w:val="00734605"/>
    <w:rsid w:val="00735588"/>
    <w:rsid w:val="00735FBC"/>
    <w:rsid w:val="00741DEB"/>
    <w:rsid w:val="00742118"/>
    <w:rsid w:val="0074621C"/>
    <w:rsid w:val="007504E6"/>
    <w:rsid w:val="007515B4"/>
    <w:rsid w:val="00751E17"/>
    <w:rsid w:val="0076312A"/>
    <w:rsid w:val="0077129F"/>
    <w:rsid w:val="00771FC2"/>
    <w:rsid w:val="00772AC9"/>
    <w:rsid w:val="00774545"/>
    <w:rsid w:val="0078059E"/>
    <w:rsid w:val="00782F0D"/>
    <w:rsid w:val="00787B51"/>
    <w:rsid w:val="007913C9"/>
    <w:rsid w:val="007931E6"/>
    <w:rsid w:val="007953BF"/>
    <w:rsid w:val="007963C7"/>
    <w:rsid w:val="00796526"/>
    <w:rsid w:val="007966A1"/>
    <w:rsid w:val="007A104D"/>
    <w:rsid w:val="007A1C0C"/>
    <w:rsid w:val="007A31F3"/>
    <w:rsid w:val="007A43FA"/>
    <w:rsid w:val="007B0828"/>
    <w:rsid w:val="007B2511"/>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3C"/>
    <w:rsid w:val="007F0B73"/>
    <w:rsid w:val="007F1AE6"/>
    <w:rsid w:val="007F2D8E"/>
    <w:rsid w:val="007F4217"/>
    <w:rsid w:val="007F508A"/>
    <w:rsid w:val="007F6E55"/>
    <w:rsid w:val="007F700B"/>
    <w:rsid w:val="007F7F27"/>
    <w:rsid w:val="008024AD"/>
    <w:rsid w:val="008037DE"/>
    <w:rsid w:val="00804679"/>
    <w:rsid w:val="00811743"/>
    <w:rsid w:val="00813559"/>
    <w:rsid w:val="00813A03"/>
    <w:rsid w:val="0081748F"/>
    <w:rsid w:val="00817D73"/>
    <w:rsid w:val="0082023F"/>
    <w:rsid w:val="0082046C"/>
    <w:rsid w:val="008213A0"/>
    <w:rsid w:val="00825003"/>
    <w:rsid w:val="00826752"/>
    <w:rsid w:val="0082731F"/>
    <w:rsid w:val="00833292"/>
    <w:rsid w:val="0083552D"/>
    <w:rsid w:val="00836EE6"/>
    <w:rsid w:val="008374DF"/>
    <w:rsid w:val="00837EBC"/>
    <w:rsid w:val="00843C0D"/>
    <w:rsid w:val="0084448F"/>
    <w:rsid w:val="00847FC7"/>
    <w:rsid w:val="00850AE5"/>
    <w:rsid w:val="00851D35"/>
    <w:rsid w:val="008566B0"/>
    <w:rsid w:val="00856B50"/>
    <w:rsid w:val="008602E6"/>
    <w:rsid w:val="00860FF7"/>
    <w:rsid w:val="00861D52"/>
    <w:rsid w:val="008627EC"/>
    <w:rsid w:val="008630D6"/>
    <w:rsid w:val="008769BE"/>
    <w:rsid w:val="00880D51"/>
    <w:rsid w:val="0088241C"/>
    <w:rsid w:val="00883100"/>
    <w:rsid w:val="0088340B"/>
    <w:rsid w:val="0088687B"/>
    <w:rsid w:val="008872E6"/>
    <w:rsid w:val="00893BA2"/>
    <w:rsid w:val="00893E81"/>
    <w:rsid w:val="00894A02"/>
    <w:rsid w:val="00896288"/>
    <w:rsid w:val="008A0301"/>
    <w:rsid w:val="008A0788"/>
    <w:rsid w:val="008A2312"/>
    <w:rsid w:val="008B1AF9"/>
    <w:rsid w:val="008B43C8"/>
    <w:rsid w:val="008B470B"/>
    <w:rsid w:val="008B58D8"/>
    <w:rsid w:val="008B64EB"/>
    <w:rsid w:val="008B695F"/>
    <w:rsid w:val="008B698D"/>
    <w:rsid w:val="008C0E47"/>
    <w:rsid w:val="008C13EE"/>
    <w:rsid w:val="008C4582"/>
    <w:rsid w:val="008D17B5"/>
    <w:rsid w:val="008D548E"/>
    <w:rsid w:val="008D592B"/>
    <w:rsid w:val="008E4DDD"/>
    <w:rsid w:val="008E4E48"/>
    <w:rsid w:val="008E72CF"/>
    <w:rsid w:val="008F083A"/>
    <w:rsid w:val="008F1241"/>
    <w:rsid w:val="008F3402"/>
    <w:rsid w:val="008F4E54"/>
    <w:rsid w:val="008F6C49"/>
    <w:rsid w:val="00906170"/>
    <w:rsid w:val="00915F11"/>
    <w:rsid w:val="00916BE4"/>
    <w:rsid w:val="00917BF3"/>
    <w:rsid w:val="00920772"/>
    <w:rsid w:val="00922F7F"/>
    <w:rsid w:val="00924305"/>
    <w:rsid w:val="009259F3"/>
    <w:rsid w:val="00926292"/>
    <w:rsid w:val="009266D7"/>
    <w:rsid w:val="009302C1"/>
    <w:rsid w:val="00932BB5"/>
    <w:rsid w:val="0093321E"/>
    <w:rsid w:val="00934D52"/>
    <w:rsid w:val="009370AD"/>
    <w:rsid w:val="00941BB2"/>
    <w:rsid w:val="00944019"/>
    <w:rsid w:val="00950F64"/>
    <w:rsid w:val="00951110"/>
    <w:rsid w:val="00951699"/>
    <w:rsid w:val="009549E5"/>
    <w:rsid w:val="0095556B"/>
    <w:rsid w:val="00955C15"/>
    <w:rsid w:val="00956FAC"/>
    <w:rsid w:val="00965EEA"/>
    <w:rsid w:val="00970B27"/>
    <w:rsid w:val="009711CA"/>
    <w:rsid w:val="00973F92"/>
    <w:rsid w:val="009765D5"/>
    <w:rsid w:val="0098036D"/>
    <w:rsid w:val="00981B5A"/>
    <w:rsid w:val="00981CF5"/>
    <w:rsid w:val="00982143"/>
    <w:rsid w:val="009841A6"/>
    <w:rsid w:val="00985062"/>
    <w:rsid w:val="0098589F"/>
    <w:rsid w:val="00987BF5"/>
    <w:rsid w:val="00990461"/>
    <w:rsid w:val="009912D6"/>
    <w:rsid w:val="00994864"/>
    <w:rsid w:val="00994F82"/>
    <w:rsid w:val="009952B4"/>
    <w:rsid w:val="009962B8"/>
    <w:rsid w:val="009A272A"/>
    <w:rsid w:val="009A4F2F"/>
    <w:rsid w:val="009A5378"/>
    <w:rsid w:val="009A7F3A"/>
    <w:rsid w:val="009B032C"/>
    <w:rsid w:val="009B1504"/>
    <w:rsid w:val="009B2E0E"/>
    <w:rsid w:val="009B36C4"/>
    <w:rsid w:val="009B40B5"/>
    <w:rsid w:val="009B6D47"/>
    <w:rsid w:val="009C12E0"/>
    <w:rsid w:val="009C2A7F"/>
    <w:rsid w:val="009C4A79"/>
    <w:rsid w:val="009C7D4D"/>
    <w:rsid w:val="009D460F"/>
    <w:rsid w:val="009D555E"/>
    <w:rsid w:val="009D73CA"/>
    <w:rsid w:val="009E04A4"/>
    <w:rsid w:val="009E2C15"/>
    <w:rsid w:val="009E3F06"/>
    <w:rsid w:val="009E7EBF"/>
    <w:rsid w:val="009F25D5"/>
    <w:rsid w:val="009F2764"/>
    <w:rsid w:val="009F3005"/>
    <w:rsid w:val="009F3C16"/>
    <w:rsid w:val="009F4F5A"/>
    <w:rsid w:val="009F758D"/>
    <w:rsid w:val="009F766B"/>
    <w:rsid w:val="00A0070D"/>
    <w:rsid w:val="00A00783"/>
    <w:rsid w:val="00A02465"/>
    <w:rsid w:val="00A02DCA"/>
    <w:rsid w:val="00A0351D"/>
    <w:rsid w:val="00A04199"/>
    <w:rsid w:val="00A0483B"/>
    <w:rsid w:val="00A04D0E"/>
    <w:rsid w:val="00A05319"/>
    <w:rsid w:val="00A10B88"/>
    <w:rsid w:val="00A12023"/>
    <w:rsid w:val="00A1692B"/>
    <w:rsid w:val="00A16B2E"/>
    <w:rsid w:val="00A1701D"/>
    <w:rsid w:val="00A23C9C"/>
    <w:rsid w:val="00A23CBF"/>
    <w:rsid w:val="00A245D6"/>
    <w:rsid w:val="00A25224"/>
    <w:rsid w:val="00A306B7"/>
    <w:rsid w:val="00A3497B"/>
    <w:rsid w:val="00A43513"/>
    <w:rsid w:val="00A44A89"/>
    <w:rsid w:val="00A469AB"/>
    <w:rsid w:val="00A46AFE"/>
    <w:rsid w:val="00A50A01"/>
    <w:rsid w:val="00A51063"/>
    <w:rsid w:val="00A547B5"/>
    <w:rsid w:val="00A547BC"/>
    <w:rsid w:val="00A55736"/>
    <w:rsid w:val="00A56D1D"/>
    <w:rsid w:val="00A57CB2"/>
    <w:rsid w:val="00A618E9"/>
    <w:rsid w:val="00A62BF8"/>
    <w:rsid w:val="00A634B3"/>
    <w:rsid w:val="00A63F53"/>
    <w:rsid w:val="00A72FF2"/>
    <w:rsid w:val="00A73086"/>
    <w:rsid w:val="00A80266"/>
    <w:rsid w:val="00A8051F"/>
    <w:rsid w:val="00A826CE"/>
    <w:rsid w:val="00A8300D"/>
    <w:rsid w:val="00A83A41"/>
    <w:rsid w:val="00A86DA7"/>
    <w:rsid w:val="00A87685"/>
    <w:rsid w:val="00A91551"/>
    <w:rsid w:val="00A91686"/>
    <w:rsid w:val="00A928B6"/>
    <w:rsid w:val="00A957F0"/>
    <w:rsid w:val="00AA0A4C"/>
    <w:rsid w:val="00AA0FD5"/>
    <w:rsid w:val="00AA1979"/>
    <w:rsid w:val="00AA1FBB"/>
    <w:rsid w:val="00AA2FC6"/>
    <w:rsid w:val="00AA7773"/>
    <w:rsid w:val="00AB0CB7"/>
    <w:rsid w:val="00AB18B8"/>
    <w:rsid w:val="00AB2AC2"/>
    <w:rsid w:val="00AB7D71"/>
    <w:rsid w:val="00AC11E8"/>
    <w:rsid w:val="00AC2C28"/>
    <w:rsid w:val="00AC2E8D"/>
    <w:rsid w:val="00AC6C3E"/>
    <w:rsid w:val="00AC78E8"/>
    <w:rsid w:val="00AD2739"/>
    <w:rsid w:val="00AD2CDC"/>
    <w:rsid w:val="00AD5516"/>
    <w:rsid w:val="00AD5A14"/>
    <w:rsid w:val="00AE0B09"/>
    <w:rsid w:val="00AE6737"/>
    <w:rsid w:val="00AE73A9"/>
    <w:rsid w:val="00AE78CB"/>
    <w:rsid w:val="00AF064C"/>
    <w:rsid w:val="00AF7232"/>
    <w:rsid w:val="00B00409"/>
    <w:rsid w:val="00B03A52"/>
    <w:rsid w:val="00B06A98"/>
    <w:rsid w:val="00B06D4A"/>
    <w:rsid w:val="00B07C2D"/>
    <w:rsid w:val="00B11CDC"/>
    <w:rsid w:val="00B126C8"/>
    <w:rsid w:val="00B13DAB"/>
    <w:rsid w:val="00B15316"/>
    <w:rsid w:val="00B15464"/>
    <w:rsid w:val="00B160FB"/>
    <w:rsid w:val="00B17910"/>
    <w:rsid w:val="00B2090F"/>
    <w:rsid w:val="00B213F0"/>
    <w:rsid w:val="00B24C11"/>
    <w:rsid w:val="00B2550F"/>
    <w:rsid w:val="00B26E1B"/>
    <w:rsid w:val="00B32CA1"/>
    <w:rsid w:val="00B334CE"/>
    <w:rsid w:val="00B33781"/>
    <w:rsid w:val="00B35032"/>
    <w:rsid w:val="00B36678"/>
    <w:rsid w:val="00B36C7C"/>
    <w:rsid w:val="00B37969"/>
    <w:rsid w:val="00B37CE3"/>
    <w:rsid w:val="00B37F01"/>
    <w:rsid w:val="00B411FB"/>
    <w:rsid w:val="00B4173C"/>
    <w:rsid w:val="00B432B5"/>
    <w:rsid w:val="00B43A0B"/>
    <w:rsid w:val="00B4493D"/>
    <w:rsid w:val="00B51281"/>
    <w:rsid w:val="00B54A80"/>
    <w:rsid w:val="00B56FE4"/>
    <w:rsid w:val="00B62A5E"/>
    <w:rsid w:val="00B64229"/>
    <w:rsid w:val="00B65DA6"/>
    <w:rsid w:val="00B66AA9"/>
    <w:rsid w:val="00B70781"/>
    <w:rsid w:val="00B7261F"/>
    <w:rsid w:val="00B73968"/>
    <w:rsid w:val="00B749EC"/>
    <w:rsid w:val="00B81B08"/>
    <w:rsid w:val="00B82ABE"/>
    <w:rsid w:val="00B82FB5"/>
    <w:rsid w:val="00B833C8"/>
    <w:rsid w:val="00B83532"/>
    <w:rsid w:val="00B906DD"/>
    <w:rsid w:val="00B911FB"/>
    <w:rsid w:val="00B92150"/>
    <w:rsid w:val="00B96F13"/>
    <w:rsid w:val="00BA09CD"/>
    <w:rsid w:val="00BA34A9"/>
    <w:rsid w:val="00BA573C"/>
    <w:rsid w:val="00BA6858"/>
    <w:rsid w:val="00BA7798"/>
    <w:rsid w:val="00BB026D"/>
    <w:rsid w:val="00BB2189"/>
    <w:rsid w:val="00BB31B6"/>
    <w:rsid w:val="00BB4279"/>
    <w:rsid w:val="00BB4DDA"/>
    <w:rsid w:val="00BC22F3"/>
    <w:rsid w:val="00BC2F13"/>
    <w:rsid w:val="00BC5687"/>
    <w:rsid w:val="00BC6754"/>
    <w:rsid w:val="00BD3DB0"/>
    <w:rsid w:val="00BD4768"/>
    <w:rsid w:val="00BD6DDA"/>
    <w:rsid w:val="00BE3318"/>
    <w:rsid w:val="00BE34A4"/>
    <w:rsid w:val="00BE5259"/>
    <w:rsid w:val="00BE62A5"/>
    <w:rsid w:val="00BE7C07"/>
    <w:rsid w:val="00BF2EBF"/>
    <w:rsid w:val="00BF6189"/>
    <w:rsid w:val="00C02600"/>
    <w:rsid w:val="00C06B6F"/>
    <w:rsid w:val="00C078C8"/>
    <w:rsid w:val="00C1246A"/>
    <w:rsid w:val="00C14267"/>
    <w:rsid w:val="00C17DC4"/>
    <w:rsid w:val="00C23C68"/>
    <w:rsid w:val="00C3459C"/>
    <w:rsid w:val="00C367FC"/>
    <w:rsid w:val="00C3718C"/>
    <w:rsid w:val="00C3756E"/>
    <w:rsid w:val="00C4183B"/>
    <w:rsid w:val="00C42BF6"/>
    <w:rsid w:val="00C42D4C"/>
    <w:rsid w:val="00C43A0E"/>
    <w:rsid w:val="00C50B96"/>
    <w:rsid w:val="00C521B1"/>
    <w:rsid w:val="00C53500"/>
    <w:rsid w:val="00C552DE"/>
    <w:rsid w:val="00C552E3"/>
    <w:rsid w:val="00C6175F"/>
    <w:rsid w:val="00C62F44"/>
    <w:rsid w:val="00C63C05"/>
    <w:rsid w:val="00C658F8"/>
    <w:rsid w:val="00C66C75"/>
    <w:rsid w:val="00C7072C"/>
    <w:rsid w:val="00C71F4F"/>
    <w:rsid w:val="00C72ABF"/>
    <w:rsid w:val="00C77B3E"/>
    <w:rsid w:val="00C77E3E"/>
    <w:rsid w:val="00C80593"/>
    <w:rsid w:val="00C87D66"/>
    <w:rsid w:val="00C96A9E"/>
    <w:rsid w:val="00CA04EA"/>
    <w:rsid w:val="00CA15CF"/>
    <w:rsid w:val="00CA35BE"/>
    <w:rsid w:val="00CA606E"/>
    <w:rsid w:val="00CB0B2E"/>
    <w:rsid w:val="00CB3C11"/>
    <w:rsid w:val="00CB4CB1"/>
    <w:rsid w:val="00CB7DE4"/>
    <w:rsid w:val="00CC13EB"/>
    <w:rsid w:val="00CC397A"/>
    <w:rsid w:val="00CC5ACA"/>
    <w:rsid w:val="00CC62E1"/>
    <w:rsid w:val="00CD13A5"/>
    <w:rsid w:val="00CD34F3"/>
    <w:rsid w:val="00CD412D"/>
    <w:rsid w:val="00CD5621"/>
    <w:rsid w:val="00CD58F7"/>
    <w:rsid w:val="00CD79F0"/>
    <w:rsid w:val="00CE28F7"/>
    <w:rsid w:val="00CE2E1F"/>
    <w:rsid w:val="00CE2F46"/>
    <w:rsid w:val="00CE49F5"/>
    <w:rsid w:val="00CF1E88"/>
    <w:rsid w:val="00CF21BC"/>
    <w:rsid w:val="00CF45BB"/>
    <w:rsid w:val="00D00DD5"/>
    <w:rsid w:val="00D01C63"/>
    <w:rsid w:val="00D14A6E"/>
    <w:rsid w:val="00D1566F"/>
    <w:rsid w:val="00D1588B"/>
    <w:rsid w:val="00D16279"/>
    <w:rsid w:val="00D16830"/>
    <w:rsid w:val="00D26594"/>
    <w:rsid w:val="00D30504"/>
    <w:rsid w:val="00D363AF"/>
    <w:rsid w:val="00D41DBA"/>
    <w:rsid w:val="00D4210E"/>
    <w:rsid w:val="00D421EF"/>
    <w:rsid w:val="00D441ED"/>
    <w:rsid w:val="00D45B5A"/>
    <w:rsid w:val="00D46954"/>
    <w:rsid w:val="00D479E2"/>
    <w:rsid w:val="00D513D6"/>
    <w:rsid w:val="00D51B7C"/>
    <w:rsid w:val="00D53871"/>
    <w:rsid w:val="00D555BB"/>
    <w:rsid w:val="00D60AD8"/>
    <w:rsid w:val="00D664C4"/>
    <w:rsid w:val="00D67886"/>
    <w:rsid w:val="00D70293"/>
    <w:rsid w:val="00D755E2"/>
    <w:rsid w:val="00D80D9D"/>
    <w:rsid w:val="00D83AE1"/>
    <w:rsid w:val="00D87871"/>
    <w:rsid w:val="00D93EBB"/>
    <w:rsid w:val="00D94CE2"/>
    <w:rsid w:val="00D95409"/>
    <w:rsid w:val="00D974A7"/>
    <w:rsid w:val="00D97E2C"/>
    <w:rsid w:val="00DA3296"/>
    <w:rsid w:val="00DA405D"/>
    <w:rsid w:val="00DA7945"/>
    <w:rsid w:val="00DB69DA"/>
    <w:rsid w:val="00DB77E2"/>
    <w:rsid w:val="00DB796B"/>
    <w:rsid w:val="00DB7B88"/>
    <w:rsid w:val="00DC237B"/>
    <w:rsid w:val="00DC37F7"/>
    <w:rsid w:val="00DD1185"/>
    <w:rsid w:val="00DD29A7"/>
    <w:rsid w:val="00DD3B0A"/>
    <w:rsid w:val="00DD528A"/>
    <w:rsid w:val="00DD609C"/>
    <w:rsid w:val="00DD7E43"/>
    <w:rsid w:val="00DE63CF"/>
    <w:rsid w:val="00DE77DF"/>
    <w:rsid w:val="00DF2059"/>
    <w:rsid w:val="00DF5AB9"/>
    <w:rsid w:val="00DF7F62"/>
    <w:rsid w:val="00E00893"/>
    <w:rsid w:val="00E00D80"/>
    <w:rsid w:val="00E014F9"/>
    <w:rsid w:val="00E03B1D"/>
    <w:rsid w:val="00E0461E"/>
    <w:rsid w:val="00E101E9"/>
    <w:rsid w:val="00E10917"/>
    <w:rsid w:val="00E15328"/>
    <w:rsid w:val="00E1651D"/>
    <w:rsid w:val="00E20131"/>
    <w:rsid w:val="00E20A39"/>
    <w:rsid w:val="00E22C85"/>
    <w:rsid w:val="00E23A9C"/>
    <w:rsid w:val="00E24D7B"/>
    <w:rsid w:val="00E2518A"/>
    <w:rsid w:val="00E251DE"/>
    <w:rsid w:val="00E32271"/>
    <w:rsid w:val="00E32600"/>
    <w:rsid w:val="00E340EB"/>
    <w:rsid w:val="00E35B49"/>
    <w:rsid w:val="00E36194"/>
    <w:rsid w:val="00E365C0"/>
    <w:rsid w:val="00E376C3"/>
    <w:rsid w:val="00E37B1E"/>
    <w:rsid w:val="00E42B9C"/>
    <w:rsid w:val="00E44C3A"/>
    <w:rsid w:val="00E46567"/>
    <w:rsid w:val="00E46937"/>
    <w:rsid w:val="00E518F6"/>
    <w:rsid w:val="00E553E2"/>
    <w:rsid w:val="00E558AD"/>
    <w:rsid w:val="00E61837"/>
    <w:rsid w:val="00E63971"/>
    <w:rsid w:val="00E64D32"/>
    <w:rsid w:val="00E65E66"/>
    <w:rsid w:val="00E73AB6"/>
    <w:rsid w:val="00E8124D"/>
    <w:rsid w:val="00E87248"/>
    <w:rsid w:val="00E872C1"/>
    <w:rsid w:val="00E93550"/>
    <w:rsid w:val="00E9636F"/>
    <w:rsid w:val="00EA0C6B"/>
    <w:rsid w:val="00EA4456"/>
    <w:rsid w:val="00EA7EF6"/>
    <w:rsid w:val="00EB5703"/>
    <w:rsid w:val="00EC093C"/>
    <w:rsid w:val="00EC1860"/>
    <w:rsid w:val="00EC225E"/>
    <w:rsid w:val="00EC31AF"/>
    <w:rsid w:val="00EC3C43"/>
    <w:rsid w:val="00EC3E82"/>
    <w:rsid w:val="00EC47BC"/>
    <w:rsid w:val="00EC70A5"/>
    <w:rsid w:val="00ED4597"/>
    <w:rsid w:val="00EE5326"/>
    <w:rsid w:val="00EE5F02"/>
    <w:rsid w:val="00EE6430"/>
    <w:rsid w:val="00EE6449"/>
    <w:rsid w:val="00EE6739"/>
    <w:rsid w:val="00EF115D"/>
    <w:rsid w:val="00EF17F7"/>
    <w:rsid w:val="00EF2025"/>
    <w:rsid w:val="00EF5429"/>
    <w:rsid w:val="00EF586F"/>
    <w:rsid w:val="00EF7E15"/>
    <w:rsid w:val="00F026E5"/>
    <w:rsid w:val="00F046FB"/>
    <w:rsid w:val="00F06377"/>
    <w:rsid w:val="00F0714E"/>
    <w:rsid w:val="00F172EF"/>
    <w:rsid w:val="00F222BC"/>
    <w:rsid w:val="00F24884"/>
    <w:rsid w:val="00F31642"/>
    <w:rsid w:val="00F31658"/>
    <w:rsid w:val="00F3289E"/>
    <w:rsid w:val="00F371BB"/>
    <w:rsid w:val="00F372BA"/>
    <w:rsid w:val="00F37F8E"/>
    <w:rsid w:val="00F40439"/>
    <w:rsid w:val="00F47B28"/>
    <w:rsid w:val="00F52141"/>
    <w:rsid w:val="00F522E1"/>
    <w:rsid w:val="00F56786"/>
    <w:rsid w:val="00F61393"/>
    <w:rsid w:val="00F6397A"/>
    <w:rsid w:val="00F70B66"/>
    <w:rsid w:val="00F71157"/>
    <w:rsid w:val="00F71B46"/>
    <w:rsid w:val="00F73A1A"/>
    <w:rsid w:val="00F73C0A"/>
    <w:rsid w:val="00F74E74"/>
    <w:rsid w:val="00F75035"/>
    <w:rsid w:val="00F75484"/>
    <w:rsid w:val="00F81D17"/>
    <w:rsid w:val="00F85227"/>
    <w:rsid w:val="00F85F39"/>
    <w:rsid w:val="00F864A8"/>
    <w:rsid w:val="00F864BA"/>
    <w:rsid w:val="00F90C73"/>
    <w:rsid w:val="00F91400"/>
    <w:rsid w:val="00F92E0A"/>
    <w:rsid w:val="00FA0140"/>
    <w:rsid w:val="00FA118E"/>
    <w:rsid w:val="00FA2C73"/>
    <w:rsid w:val="00FA2D01"/>
    <w:rsid w:val="00FA4A0F"/>
    <w:rsid w:val="00FA5689"/>
    <w:rsid w:val="00FA6A93"/>
    <w:rsid w:val="00FB0B9C"/>
    <w:rsid w:val="00FB1736"/>
    <w:rsid w:val="00FB5D7E"/>
    <w:rsid w:val="00FB7B79"/>
    <w:rsid w:val="00FC026D"/>
    <w:rsid w:val="00FC2C69"/>
    <w:rsid w:val="00FC59D9"/>
    <w:rsid w:val="00FC6911"/>
    <w:rsid w:val="00FD2C77"/>
    <w:rsid w:val="00FD2D77"/>
    <w:rsid w:val="00FD4A6F"/>
    <w:rsid w:val="00FD4E0F"/>
    <w:rsid w:val="00FD57F2"/>
    <w:rsid w:val="00FD6D5C"/>
    <w:rsid w:val="00FD7BF3"/>
    <w:rsid w:val="00FE09CC"/>
    <w:rsid w:val="00FE283B"/>
    <w:rsid w:val="00FE2EB3"/>
    <w:rsid w:val="00FE3900"/>
    <w:rsid w:val="00FE6150"/>
    <w:rsid w:val="00FE6D9A"/>
    <w:rsid w:val="00FE75D2"/>
    <w:rsid w:val="00FF0530"/>
    <w:rsid w:val="00FF08D0"/>
    <w:rsid w:val="00FF24B4"/>
    <w:rsid w:val="00FF4657"/>
    <w:rsid w:val="00FF761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2E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decuerpo">
    <w:name w:val="Body Text"/>
    <w:aliases w:val="Body Text Char"/>
    <w:basedOn w:val="Normal"/>
    <w:link w:val="TextodecuerpoCar"/>
    <w:uiPriority w:val="99"/>
    <w:rsid w:val="007F0B73"/>
    <w:pPr>
      <w:tabs>
        <w:tab w:val="right" w:pos="1276"/>
      </w:tabs>
      <w:ind w:right="-518"/>
      <w:jc w:val="both"/>
    </w:pPr>
    <w:rPr>
      <w:rFonts w:ascii="Arial" w:hAnsi="Arial"/>
      <w:sz w:val="22"/>
    </w:rPr>
  </w:style>
  <w:style w:type="character" w:customStyle="1" w:styleId="TextodecuerpoCar">
    <w:name w:val="Texto de cuerpo Car"/>
    <w:aliases w:val="Body Text Char Car1"/>
    <w:basedOn w:val="Fuentedeprrafopredeter"/>
    <w:link w:val="Textodecuerpo"/>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decuerpo2">
    <w:name w:val="Body Text 2"/>
    <w:basedOn w:val="Normal"/>
    <w:link w:val="Textodecuerpo2Car"/>
    <w:uiPriority w:val="99"/>
    <w:rsid w:val="007F0B73"/>
    <w:pPr>
      <w:ind w:right="51"/>
      <w:jc w:val="both"/>
    </w:pPr>
    <w:rPr>
      <w:rFonts w:ascii="Arial" w:hAnsi="Arial"/>
      <w:sz w:val="22"/>
    </w:rPr>
  </w:style>
  <w:style w:type="character" w:customStyle="1" w:styleId="Textodecuerpo2Car">
    <w:name w:val="Texto de cuerpo 2 Car"/>
    <w:basedOn w:val="Fuentedeprrafopredeter"/>
    <w:link w:val="Textodecuerpo2"/>
    <w:uiPriority w:val="99"/>
    <w:rsid w:val="007F0B73"/>
    <w:rPr>
      <w:rFonts w:ascii="Arial" w:eastAsia="Times New Roman" w:hAnsi="Arial" w:cs="Times New Roman"/>
      <w:szCs w:val="20"/>
      <w:lang w:val="es-ES_tradnl" w:eastAsia="es-ES"/>
    </w:rPr>
  </w:style>
  <w:style w:type="paragraph" w:styleId="Textodecuerpo3">
    <w:name w:val="Body Text 3"/>
    <w:basedOn w:val="Normal"/>
    <w:link w:val="Textodecuerpo3Car"/>
    <w:uiPriority w:val="99"/>
    <w:rsid w:val="007F0B73"/>
    <w:pPr>
      <w:ind w:right="51"/>
      <w:jc w:val="both"/>
    </w:pPr>
    <w:rPr>
      <w:rFonts w:ascii="Arial" w:hAnsi="Arial"/>
      <w:b/>
      <w:sz w:val="22"/>
    </w:rPr>
  </w:style>
  <w:style w:type="character" w:customStyle="1" w:styleId="Textodecuerpo3Car">
    <w:name w:val="Texto de cuerpo 3 Car"/>
    <w:basedOn w:val="Fuentedeprrafopredeter"/>
    <w:link w:val="Textodecuerpo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decuerpo">
    <w:name w:val="Body Text Indent 2"/>
    <w:basedOn w:val="Normal"/>
    <w:link w:val="Sangra2detdecuerpoCar"/>
    <w:uiPriority w:val="99"/>
    <w:rsid w:val="007F0B73"/>
    <w:pPr>
      <w:tabs>
        <w:tab w:val="left" w:pos="5529"/>
        <w:tab w:val="right" w:pos="9923"/>
      </w:tabs>
      <w:ind w:left="851"/>
    </w:pPr>
    <w:rPr>
      <w:rFonts w:ascii="Century Gothic" w:hAnsi="Century Gothic"/>
    </w:rPr>
  </w:style>
  <w:style w:type="character" w:customStyle="1" w:styleId="Sangra2detdecuerpoCar">
    <w:name w:val="Sangría 2 de t. de cuerpo Car"/>
    <w:basedOn w:val="Fuentedeprrafopredeter"/>
    <w:link w:val="Sangra2detdecuerpo"/>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decuerpo">
    <w:name w:val="Body Text Indent 3"/>
    <w:basedOn w:val="Normal"/>
    <w:link w:val="Sangra3detdecuerpoCar"/>
    <w:uiPriority w:val="99"/>
    <w:rsid w:val="007F0B73"/>
    <w:pPr>
      <w:spacing w:after="120"/>
      <w:ind w:left="283"/>
    </w:pPr>
    <w:rPr>
      <w:sz w:val="16"/>
      <w:szCs w:val="16"/>
      <w:lang w:val="es-ES"/>
    </w:rPr>
  </w:style>
  <w:style w:type="character" w:customStyle="1" w:styleId="Sangra3detdecuerpoCar">
    <w:name w:val="Sangría 3 de t. de cuerpo Car"/>
    <w:basedOn w:val="Fuentedeprrafopredeter"/>
    <w:link w:val="Sangra3detdecuerpo"/>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decuerpo">
    <w:name w:val="Body Text Indent"/>
    <w:basedOn w:val="Normal"/>
    <w:link w:val="SangradetdecuerpoCar"/>
    <w:uiPriority w:val="99"/>
    <w:unhideWhenUsed/>
    <w:rsid w:val="0014435E"/>
    <w:pPr>
      <w:spacing w:after="120"/>
      <w:ind w:left="283"/>
    </w:pPr>
  </w:style>
  <w:style w:type="character" w:customStyle="1" w:styleId="SangradetdecuerpoCar">
    <w:name w:val="Sangría de t. de cuerpo Car"/>
    <w:basedOn w:val="Fuentedeprrafopredeter"/>
    <w:link w:val="Sangradetdecuerpo"/>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E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decuerpo1sangra2">
    <w:name w:val="Body Text First Indent 2"/>
    <w:basedOn w:val="Sangradetdecuerpo"/>
    <w:link w:val="Textodecuerpo1sangra2Car"/>
    <w:uiPriority w:val="99"/>
    <w:semiHidden/>
    <w:unhideWhenUsed/>
    <w:rsid w:val="00126089"/>
    <w:pPr>
      <w:spacing w:after="0"/>
      <w:ind w:left="360" w:firstLine="360"/>
    </w:pPr>
  </w:style>
  <w:style w:type="character" w:customStyle="1" w:styleId="Textodecuerpo1sangra2Car">
    <w:name w:val="Texto de cuerpo 1ª sangría 2 Car"/>
    <w:basedOn w:val="SangradetdecuerpoCar"/>
    <w:link w:val="Textodecuerpo1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decuerpo">
    <w:name w:val="Body Text"/>
    <w:aliases w:val="Body Text Char"/>
    <w:basedOn w:val="Normal"/>
    <w:link w:val="TextodecuerpoCar"/>
    <w:uiPriority w:val="99"/>
    <w:rsid w:val="007F0B73"/>
    <w:pPr>
      <w:tabs>
        <w:tab w:val="right" w:pos="1276"/>
      </w:tabs>
      <w:ind w:right="-518"/>
      <w:jc w:val="both"/>
    </w:pPr>
    <w:rPr>
      <w:rFonts w:ascii="Arial" w:hAnsi="Arial"/>
      <w:sz w:val="22"/>
    </w:rPr>
  </w:style>
  <w:style w:type="character" w:customStyle="1" w:styleId="TextodecuerpoCar">
    <w:name w:val="Texto de cuerpo Car"/>
    <w:aliases w:val="Body Text Char Car1"/>
    <w:basedOn w:val="Fuentedeprrafopredeter"/>
    <w:link w:val="Textodecuerpo"/>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decuerpo2">
    <w:name w:val="Body Text 2"/>
    <w:basedOn w:val="Normal"/>
    <w:link w:val="Textodecuerpo2Car"/>
    <w:uiPriority w:val="99"/>
    <w:rsid w:val="007F0B73"/>
    <w:pPr>
      <w:ind w:right="51"/>
      <w:jc w:val="both"/>
    </w:pPr>
    <w:rPr>
      <w:rFonts w:ascii="Arial" w:hAnsi="Arial"/>
      <w:sz w:val="22"/>
    </w:rPr>
  </w:style>
  <w:style w:type="character" w:customStyle="1" w:styleId="Textodecuerpo2Car">
    <w:name w:val="Texto de cuerpo 2 Car"/>
    <w:basedOn w:val="Fuentedeprrafopredeter"/>
    <w:link w:val="Textodecuerpo2"/>
    <w:uiPriority w:val="99"/>
    <w:rsid w:val="007F0B73"/>
    <w:rPr>
      <w:rFonts w:ascii="Arial" w:eastAsia="Times New Roman" w:hAnsi="Arial" w:cs="Times New Roman"/>
      <w:szCs w:val="20"/>
      <w:lang w:val="es-ES_tradnl" w:eastAsia="es-ES"/>
    </w:rPr>
  </w:style>
  <w:style w:type="paragraph" w:styleId="Textodecuerpo3">
    <w:name w:val="Body Text 3"/>
    <w:basedOn w:val="Normal"/>
    <w:link w:val="Textodecuerpo3Car"/>
    <w:uiPriority w:val="99"/>
    <w:rsid w:val="007F0B73"/>
    <w:pPr>
      <w:ind w:right="51"/>
      <w:jc w:val="both"/>
    </w:pPr>
    <w:rPr>
      <w:rFonts w:ascii="Arial" w:hAnsi="Arial"/>
      <w:b/>
      <w:sz w:val="22"/>
    </w:rPr>
  </w:style>
  <w:style w:type="character" w:customStyle="1" w:styleId="Textodecuerpo3Car">
    <w:name w:val="Texto de cuerpo 3 Car"/>
    <w:basedOn w:val="Fuentedeprrafopredeter"/>
    <w:link w:val="Textodecuerpo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decuerpo">
    <w:name w:val="Body Text Indent 2"/>
    <w:basedOn w:val="Normal"/>
    <w:link w:val="Sangra2detdecuerpoCar"/>
    <w:uiPriority w:val="99"/>
    <w:rsid w:val="007F0B73"/>
    <w:pPr>
      <w:tabs>
        <w:tab w:val="left" w:pos="5529"/>
        <w:tab w:val="right" w:pos="9923"/>
      </w:tabs>
      <w:ind w:left="851"/>
    </w:pPr>
    <w:rPr>
      <w:rFonts w:ascii="Century Gothic" w:hAnsi="Century Gothic"/>
    </w:rPr>
  </w:style>
  <w:style w:type="character" w:customStyle="1" w:styleId="Sangra2detdecuerpoCar">
    <w:name w:val="Sangría 2 de t. de cuerpo Car"/>
    <w:basedOn w:val="Fuentedeprrafopredeter"/>
    <w:link w:val="Sangra2detdecuerpo"/>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decuerpo">
    <w:name w:val="Body Text Indent 3"/>
    <w:basedOn w:val="Normal"/>
    <w:link w:val="Sangra3detdecuerpoCar"/>
    <w:uiPriority w:val="99"/>
    <w:rsid w:val="007F0B73"/>
    <w:pPr>
      <w:spacing w:after="120"/>
      <w:ind w:left="283"/>
    </w:pPr>
    <w:rPr>
      <w:sz w:val="16"/>
      <w:szCs w:val="16"/>
      <w:lang w:val="es-ES"/>
    </w:rPr>
  </w:style>
  <w:style w:type="character" w:customStyle="1" w:styleId="Sangra3detdecuerpoCar">
    <w:name w:val="Sangría 3 de t. de cuerpo Car"/>
    <w:basedOn w:val="Fuentedeprrafopredeter"/>
    <w:link w:val="Sangra3detdecuerpo"/>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decuerpo">
    <w:name w:val="Body Text Indent"/>
    <w:basedOn w:val="Normal"/>
    <w:link w:val="SangradetdecuerpoCar"/>
    <w:uiPriority w:val="99"/>
    <w:unhideWhenUsed/>
    <w:rsid w:val="0014435E"/>
    <w:pPr>
      <w:spacing w:after="120"/>
      <w:ind w:left="283"/>
    </w:pPr>
  </w:style>
  <w:style w:type="character" w:customStyle="1" w:styleId="SangradetdecuerpoCar">
    <w:name w:val="Sangría de t. de cuerpo Car"/>
    <w:basedOn w:val="Fuentedeprrafopredeter"/>
    <w:link w:val="Sangradetdecuerpo"/>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E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decuerpo1sangra2">
    <w:name w:val="Body Text First Indent 2"/>
    <w:basedOn w:val="Sangradetdecuerpo"/>
    <w:link w:val="Textodecuerpo1sangra2Car"/>
    <w:uiPriority w:val="99"/>
    <w:semiHidden/>
    <w:unhideWhenUsed/>
    <w:rsid w:val="00126089"/>
    <w:pPr>
      <w:spacing w:after="0"/>
      <w:ind w:left="360" w:firstLine="360"/>
    </w:pPr>
  </w:style>
  <w:style w:type="character" w:customStyle="1" w:styleId="Textodecuerpo1sangra2Car">
    <w:name w:val="Texto de cuerpo 1ª sangría 2 Car"/>
    <w:basedOn w:val="SangradetdecuerpoCar"/>
    <w:link w:val="Textodecuerpo1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13547245">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aludnl.gob.mx/drupal" TargetMode="External"/><Relationship Id="rId10"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2C34-99D4-2E4D-99D9-B2A156D4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51</Pages>
  <Words>21262</Words>
  <Characters>116945</Characters>
  <Application>Microsoft Macintosh Word</Application>
  <DocSecurity>0</DocSecurity>
  <Lines>974</Lines>
  <Paragraphs>275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Oswaldo Leyva</cp:lastModifiedBy>
  <cp:revision>329</cp:revision>
  <cp:lastPrinted>2016-08-06T05:20:00Z</cp:lastPrinted>
  <dcterms:created xsi:type="dcterms:W3CDTF">2016-01-07T00:51:00Z</dcterms:created>
  <dcterms:modified xsi:type="dcterms:W3CDTF">2016-08-06T08:36:00Z</dcterms:modified>
</cp:coreProperties>
</file>