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B7323E">
        <w:rPr>
          <w:rFonts w:ascii="Meiryo" w:eastAsia="Meiryo" w:hAnsi="Meiryo" w:cs="Meiryo"/>
          <w:color w:val="33CCCC"/>
          <w:sz w:val="28"/>
          <w:szCs w:val="28"/>
          <w:lang w:val="es-ES" w:eastAsia="en-US"/>
        </w:rPr>
        <w:t>N08-2019</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7151E">
        <w:rPr>
          <w:rFonts w:ascii="Arial Black" w:hAnsi="Arial Black"/>
          <w:b/>
          <w:color w:val="33CCCC"/>
          <w:sz w:val="36"/>
          <w:szCs w:val="28"/>
        </w:rPr>
        <w:t>MEDICAMENTO PARA LA UNIDAD DE REHABILITACIÓN PSIQUIÁTRICA</w:t>
      </w:r>
      <w:r w:rsidR="00B7323E">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582AF4">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7323E">
        <w:rPr>
          <w:rFonts w:asciiTheme="minorHAnsi" w:hAnsiTheme="minorHAnsi" w:cs="Arial"/>
        </w:rPr>
        <w:t>N08-2019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7151E">
        <w:rPr>
          <w:rFonts w:asciiTheme="minorHAnsi" w:hAnsiTheme="minorHAnsi"/>
          <w:b/>
        </w:rPr>
        <w:t>MEDICAMENTO PARA LA UNIDAD DE REHABILITACIÓN PSIQUIÁTRICA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D7151E">
        <w:rPr>
          <w:rFonts w:asciiTheme="minorHAnsi" w:hAnsiTheme="minorHAnsi"/>
        </w:rPr>
        <w:t>de la unidad de rehabilitación psiquiátrica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296D77">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7323E">
        <w:rPr>
          <w:rFonts w:asciiTheme="minorHAnsi" w:hAnsiTheme="minorHAnsi" w:cs="Arial"/>
        </w:rPr>
        <w:t>N08-2019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7151E">
        <w:rPr>
          <w:rFonts w:asciiTheme="minorHAnsi" w:hAnsiTheme="minorHAnsi" w:cs="Arial"/>
        </w:rPr>
        <w:t>MEDICAMENTO PARA LA UNIDAD DE REHABILITACIÓN PSIQUIÁTRICA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582AF4">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582AF4">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w:t>
      </w:r>
      <w:r w:rsidR="00582AF4">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7323E">
        <w:rPr>
          <w:rFonts w:asciiTheme="minorHAnsi" w:hAnsiTheme="minorHAnsi" w:cs="Arial"/>
        </w:rPr>
        <w:t>N08-2019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582AF4">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B24F8A">
        <w:rPr>
          <w:rFonts w:asciiTheme="minorHAnsi" w:hAnsiTheme="minorHAnsi" w:cs="Arial"/>
        </w:rPr>
        <w:t xml:space="preserve">Las proposiciones, </w:t>
      </w:r>
      <w:r w:rsidR="00A91686" w:rsidRPr="00B24F8A">
        <w:rPr>
          <w:rFonts w:asciiTheme="minorHAnsi" w:hAnsiTheme="minorHAnsi" w:cs="Arial"/>
        </w:rPr>
        <w:t xml:space="preserve">registros sanitarios u otra información de los medicamentos que se presenten </w:t>
      </w:r>
      <w:r w:rsidRPr="00B24F8A">
        <w:rPr>
          <w:rFonts w:asciiTheme="minorHAnsi" w:hAnsiTheme="minorHAnsi" w:cs="Arial"/>
        </w:rPr>
        <w:t>deberán ser en idioma español. En caso de que los últimos sean en idioma diferente, deberán presentarse c</w:t>
      </w:r>
      <w:r w:rsidR="00CE2E1F" w:rsidRPr="00B24F8A">
        <w:rPr>
          <w:rFonts w:asciiTheme="minorHAnsi" w:hAnsiTheme="minorHAnsi" w:cs="Arial"/>
        </w:rPr>
        <w:t>on traducción simple al español</w:t>
      </w:r>
      <w:r w:rsidR="00CE2E1F" w:rsidRPr="001A0EBB">
        <w:rPr>
          <w:rFonts w:asciiTheme="minorHAnsi" w:hAnsiTheme="minorHAnsi" w:cs="Arial"/>
        </w:rPr>
        <w:t>.</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C66C75">
        <w:rPr>
          <w:rFonts w:asciiTheme="minorHAnsi" w:hAnsiTheme="minorHAnsi" w:cs="Arial"/>
        </w:rPr>
        <w:t>,</w:t>
      </w:r>
      <w:r w:rsidR="00582AF4">
        <w:rPr>
          <w:rFonts w:asciiTheme="minorHAnsi" w:hAnsiTheme="minorHAnsi" w:cs="Arial"/>
        </w:rPr>
        <w:t xml:space="preserve"> </w:t>
      </w:r>
      <w:r w:rsidR="00582AF4" w:rsidRPr="00582AF4">
        <w:rPr>
          <w:rFonts w:asciiTheme="minorHAnsi" w:hAnsiTheme="minorHAnsi" w:cs="Arial"/>
          <w:b/>
        </w:rPr>
        <w:t>202001, 303005 y 303305</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Partida</w:t>
      </w:r>
      <w:r w:rsidR="00582AF4">
        <w:rPr>
          <w:rFonts w:asciiTheme="minorHAnsi" w:hAnsiTheme="minorHAnsi" w:cs="Arial"/>
        </w:rPr>
        <w:t>s</w:t>
      </w:r>
      <w:r w:rsidR="00B64229" w:rsidRPr="00C66C75">
        <w:rPr>
          <w:rFonts w:asciiTheme="minorHAnsi" w:hAnsiTheme="minorHAnsi" w:cs="Arial"/>
        </w:rPr>
        <w:t xml:space="preserve"> </w:t>
      </w:r>
      <w:r w:rsidR="00A91686" w:rsidRPr="00C66C75">
        <w:rPr>
          <w:rFonts w:asciiTheme="minorHAnsi" w:hAnsiTheme="minorHAnsi" w:cs="Arial"/>
        </w:rPr>
        <w:t>25301</w:t>
      </w:r>
      <w:r w:rsidRPr="00C66C75">
        <w:rPr>
          <w:rFonts w:asciiTheme="minorHAnsi" w:hAnsiTheme="minorHAnsi" w:cs="Arial"/>
        </w:rPr>
        <w:t xml:space="preserve"> </w:t>
      </w:r>
      <w:r w:rsidR="00582AF4">
        <w:rPr>
          <w:rFonts w:asciiTheme="minorHAnsi" w:hAnsiTheme="minorHAnsi" w:cs="Arial"/>
        </w:rPr>
        <w:t xml:space="preserve">y </w:t>
      </w:r>
      <w:r w:rsidRPr="00C66C75">
        <w:rPr>
          <w:rFonts w:asciiTheme="minorHAnsi" w:hAnsiTheme="minorHAnsi" w:cs="Arial"/>
        </w:rPr>
        <w:t xml:space="preserve">34701, </w:t>
      </w:r>
      <w:r w:rsidR="00582AF4">
        <w:rPr>
          <w:rFonts w:asciiTheme="minorHAnsi" w:hAnsiTheme="minorHAnsi" w:cs="Arial"/>
        </w:rPr>
        <w:t>U</w:t>
      </w:r>
      <w:r w:rsidR="00D7151E">
        <w:rPr>
          <w:rFonts w:asciiTheme="minorHAnsi" w:hAnsiTheme="minorHAnsi" w:cs="Arial"/>
        </w:rPr>
        <w:t>nidad 2350</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 xml:space="preserve">edicamentos requeridos por la Convocante, para atender las necesidades de </w:t>
      </w:r>
      <w:r w:rsidR="00D7151E">
        <w:rPr>
          <w:rFonts w:asciiTheme="minorHAnsi" w:hAnsiTheme="minorHAnsi" w:cstheme="minorHAnsi"/>
        </w:rPr>
        <w:t>la unidad de rehabilitación psiquiátrica</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B24F8A" w:rsidRDefault="00A91686" w:rsidP="00AA0A4C">
      <w:pPr>
        <w:pStyle w:val="Prrafodelista"/>
        <w:numPr>
          <w:ilvl w:val="2"/>
          <w:numId w:val="23"/>
        </w:numPr>
        <w:ind w:left="1418" w:hanging="567"/>
        <w:jc w:val="both"/>
        <w:rPr>
          <w:rFonts w:asciiTheme="minorHAnsi" w:hAnsiTheme="minorHAnsi" w:cstheme="minorHAnsi"/>
        </w:rPr>
      </w:pPr>
      <w:r w:rsidRPr="00B24F8A">
        <w:rPr>
          <w:rFonts w:asciiTheme="minorHAnsi" w:hAnsiTheme="minorHAnsi" w:cstheme="minorHAnsi"/>
        </w:rPr>
        <w:t xml:space="preserve">Las descripciones y características propias de los medicamentos, objeto del presente concurso, corresponden  a las establecidas en el cuadro básico y catálogo autorizado de medicamentos del Sector Salud, así como al catálogo </w:t>
      </w:r>
      <w:r w:rsidRPr="00B24F8A">
        <w:rPr>
          <w:rFonts w:asciiTheme="minorHAnsi" w:hAnsiTheme="minorHAnsi" w:cstheme="minorHAnsi"/>
        </w:rPr>
        <w:lastRenderedPageBreak/>
        <w:t xml:space="preserve">de medicamentos del Sector Salud autorizado para el Sistema de Protección Social en Salud y vigentes a la fecha de  la celebración del acto de apertura de ofertas técnicas, asimismo a la información enviada y avalada por </w:t>
      </w:r>
      <w:r w:rsidR="00B24F8A" w:rsidRPr="00B24F8A">
        <w:rPr>
          <w:rFonts w:asciiTheme="minorHAnsi" w:hAnsiTheme="minorHAnsi" w:cstheme="minorHAnsi"/>
        </w:rPr>
        <w:t>la Dirección de Hospitales.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9254CB" w:rsidRPr="00287D5B" w:rsidRDefault="009254CB" w:rsidP="009254CB">
      <w:pPr>
        <w:pStyle w:val="Prrafodelista"/>
        <w:numPr>
          <w:ilvl w:val="2"/>
          <w:numId w:val="23"/>
        </w:numPr>
        <w:ind w:left="1418" w:hanging="567"/>
        <w:jc w:val="both"/>
        <w:rPr>
          <w:rFonts w:asciiTheme="minorHAnsi" w:hAnsiTheme="minorHAnsi" w:cstheme="minorHAnsi"/>
        </w:rPr>
      </w:pPr>
      <w:r w:rsidRPr="00CB10B9">
        <w:rPr>
          <w:rFonts w:asciiTheme="minorHAnsi" w:hAnsiTheme="minorHAnsi" w:cstheme="minorHAnsi"/>
        </w:rPr>
        <w:t>El licitante que desee participar en la presente licitación deberán considerar los precios de referencia que establece</w:t>
      </w:r>
      <w:r>
        <w:rPr>
          <w:rFonts w:asciiTheme="minorHAnsi" w:hAnsiTheme="minorHAnsi" w:cstheme="minorHAnsi"/>
        </w:rPr>
        <w:t>n</w:t>
      </w:r>
      <w:r w:rsidRPr="00CB10B9">
        <w:rPr>
          <w:rFonts w:asciiTheme="minorHAnsi" w:hAnsiTheme="minorHAnsi" w:cstheme="minorHAnsi"/>
        </w:rPr>
        <w:t xml:space="preserv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w:t>
      </w:r>
      <w:r>
        <w:rPr>
          <w:rFonts w:asciiTheme="minorHAnsi" w:hAnsiTheme="minorHAnsi" w:cstheme="minorHAnsi"/>
        </w:rPr>
        <w:t>s</w:t>
      </w:r>
      <w:r w:rsidRPr="00CB10B9">
        <w:rPr>
          <w:rFonts w:asciiTheme="minorHAnsi" w:hAnsiTheme="minorHAnsi" w:cstheme="minorHAnsi"/>
        </w:rPr>
        <w:t xml:space="preserve">”, publicados en el Diario Oficial de la Federación el </w:t>
      </w:r>
      <w:r>
        <w:rPr>
          <w:rFonts w:asciiTheme="minorHAnsi" w:hAnsiTheme="minorHAnsi" w:cstheme="minorHAnsi"/>
        </w:rPr>
        <w:t>5</w:t>
      </w:r>
      <w:r w:rsidRPr="00CB10B9">
        <w:rPr>
          <w:rFonts w:asciiTheme="minorHAnsi" w:hAnsiTheme="minorHAnsi" w:cstheme="minorHAnsi"/>
        </w:rPr>
        <w:t xml:space="preserve"> de </w:t>
      </w:r>
      <w:r>
        <w:rPr>
          <w:rFonts w:asciiTheme="minorHAnsi" w:hAnsiTheme="minorHAnsi" w:cstheme="minorHAnsi"/>
        </w:rPr>
        <w:t>Septiembre</w:t>
      </w:r>
      <w:r w:rsidRPr="00CB10B9">
        <w:rPr>
          <w:rFonts w:asciiTheme="minorHAnsi" w:hAnsiTheme="minorHAnsi" w:cstheme="minorHAnsi"/>
        </w:rPr>
        <w:t xml:space="preserve"> del 201</w:t>
      </w:r>
      <w:r>
        <w:rPr>
          <w:rFonts w:asciiTheme="minorHAnsi" w:hAnsiTheme="minorHAnsi" w:cstheme="minorHAnsi"/>
        </w:rPr>
        <w:t>8</w:t>
      </w:r>
      <w:r w:rsidRPr="00CB10B9">
        <w:rPr>
          <w:rFonts w:asciiTheme="minorHAnsi" w:hAnsiTheme="minorHAnsi" w:cstheme="minorHAnsi"/>
        </w:rPr>
        <w:t>;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w:t>
      </w:r>
      <w:r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B24F8A"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La </w:t>
      </w:r>
      <w:r w:rsidRPr="00B24F8A">
        <w:rPr>
          <w:rFonts w:asciiTheme="minorHAnsi" w:hAnsiTheme="minorHAnsi" w:cstheme="minorHAnsi"/>
        </w:rPr>
        <w:t>Convocante en base a la disposición presupuestal autorizada y a las cantidades enviadas</w:t>
      </w:r>
      <w:r w:rsidR="009254CB" w:rsidRPr="00B24F8A">
        <w:rPr>
          <w:rFonts w:asciiTheme="minorHAnsi" w:hAnsiTheme="minorHAnsi" w:cstheme="minorHAnsi"/>
        </w:rPr>
        <w:t xml:space="preserve"> por la Dirección de Hospitales</w:t>
      </w:r>
      <w:r w:rsidRPr="00B24F8A">
        <w:rPr>
          <w:rFonts w:asciiTheme="minorHAnsi" w:hAnsiTheme="minorHAnsi" w:cstheme="minorHAnsi"/>
        </w:rPr>
        <w:t xml:space="preserve">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D7151E"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lastRenderedPageBreak/>
        <w:t>La Unidad de Rehabilitación Psiquiátrica</w:t>
      </w:r>
      <w:r w:rsidR="00A91686" w:rsidRPr="00780E06">
        <w:rPr>
          <w:rFonts w:asciiTheme="minorHAnsi" w:hAnsiTheme="minorHAnsi" w:cstheme="minorHAnsi"/>
        </w:rPr>
        <w:t xml:space="preserve"> hará la solicitud de </w:t>
      </w:r>
      <w:r w:rsidR="00D16279">
        <w:rPr>
          <w:rFonts w:asciiTheme="minorHAnsi" w:hAnsiTheme="minorHAnsi" w:cstheme="minorHAnsi"/>
        </w:rPr>
        <w:t xml:space="preserve">medicamentos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00A91686"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9254CB">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w:t>
      </w:r>
      <w:r w:rsidR="00D7151E">
        <w:rPr>
          <w:rFonts w:asciiTheme="minorHAnsi" w:hAnsiTheme="minorHAnsi" w:cstheme="minorHAnsi"/>
        </w:rPr>
        <w:t xml:space="preserve">la Unidad de Rehabilitación Psiquiátrica </w:t>
      </w:r>
      <w:r w:rsidRPr="00780E06">
        <w:rPr>
          <w:rFonts w:asciiTheme="minorHAnsi" w:hAnsiTheme="minorHAnsi" w:cstheme="minorHAnsi"/>
        </w:rPr>
        <w:t xml:space="preserve">de la Convocante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B7323E">
        <w:rPr>
          <w:rFonts w:asciiTheme="minorHAnsi" w:hAnsiTheme="minorHAnsi" w:cstheme="minorHAnsi"/>
        </w:rPr>
        <w:t>13</w:t>
      </w:r>
      <w:r w:rsidRPr="00780E06">
        <w:rPr>
          <w:rFonts w:asciiTheme="minorHAnsi" w:hAnsiTheme="minorHAnsi" w:cstheme="minorHAnsi"/>
        </w:rPr>
        <w:t xml:space="preserve"> de </w:t>
      </w:r>
      <w:r w:rsidR="00B7323E">
        <w:rPr>
          <w:rFonts w:asciiTheme="minorHAnsi" w:hAnsiTheme="minorHAnsi" w:cstheme="minorHAnsi"/>
        </w:rPr>
        <w:t>Febrero</w:t>
      </w:r>
      <w:r w:rsidRPr="00780E06">
        <w:rPr>
          <w:rFonts w:asciiTheme="minorHAnsi" w:hAnsiTheme="minorHAnsi" w:cstheme="minorHAnsi"/>
        </w:rPr>
        <w:t xml:space="preserve"> del 201</w:t>
      </w:r>
      <w:r w:rsidR="009254CB">
        <w:rPr>
          <w:rFonts w:asciiTheme="minorHAnsi" w:hAnsiTheme="minorHAnsi" w:cstheme="minorHAnsi"/>
        </w:rPr>
        <w:t>9</w:t>
      </w:r>
      <w:r w:rsidRPr="00780E06">
        <w:rPr>
          <w:rFonts w:asciiTheme="minorHAnsi" w:hAnsiTheme="minorHAnsi" w:cstheme="minorHAnsi"/>
        </w:rPr>
        <w:t xml:space="preserve"> al 31 de Diciembre del 201</w:t>
      </w:r>
      <w:r w:rsidR="009254CB">
        <w:rPr>
          <w:rFonts w:asciiTheme="minorHAnsi" w:hAnsiTheme="minorHAnsi" w:cstheme="minorHAnsi"/>
        </w:rPr>
        <w:t>9</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lastRenderedPageBreak/>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 Unidad</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 xml:space="preserve">ga de los medicamentos será en </w:t>
      </w:r>
      <w:r w:rsidR="00B24F8A">
        <w:rPr>
          <w:rFonts w:asciiTheme="minorHAnsi" w:hAnsiTheme="minorHAnsi"/>
        </w:rPr>
        <w:t>el Almacén</w:t>
      </w:r>
      <w:r w:rsidR="00AD5A14">
        <w:rPr>
          <w:rFonts w:asciiTheme="minorHAnsi" w:hAnsiTheme="minorHAnsi"/>
        </w:rPr>
        <w:t xml:space="preserve"> de la</w:t>
      </w:r>
      <w:r w:rsidR="00D7151E">
        <w:rPr>
          <w:rFonts w:asciiTheme="minorHAnsi" w:hAnsiTheme="minorHAnsi"/>
        </w:rPr>
        <w:t xml:space="preserve"> unidad</w:t>
      </w:r>
      <w:r w:rsidR="00AD5A14">
        <w:rPr>
          <w:rFonts w:asciiTheme="minorHAnsi" w:hAnsiTheme="minorHAnsi"/>
        </w:rPr>
        <w:t xml:space="preserve"> aplicativa, la cual se encuentra en </w:t>
      </w:r>
      <w:r w:rsidR="00D7151E">
        <w:rPr>
          <w:rFonts w:asciiTheme="minorHAnsi" w:hAnsiTheme="minorHAnsi"/>
        </w:rPr>
        <w:t>el</w:t>
      </w:r>
      <w:r w:rsidR="00AD5A14">
        <w:rPr>
          <w:rFonts w:asciiTheme="minorHAnsi" w:hAnsiTheme="minorHAnsi"/>
        </w:rPr>
        <w:t xml:space="preserve"> siguiente</w:t>
      </w:r>
      <w:r w:rsidR="00D7151E">
        <w:rPr>
          <w:rFonts w:asciiTheme="minorHAnsi" w:hAnsiTheme="minorHAnsi"/>
        </w:rPr>
        <w:t xml:space="preserve"> domicilio</w:t>
      </w:r>
      <w:r w:rsidR="00AD5A14">
        <w:rPr>
          <w:rFonts w:asciiTheme="minorHAnsi" w:hAnsiTheme="minorHAnsi"/>
        </w:rPr>
        <w:t>:</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B24F8A"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w:t>
      </w:r>
      <w:r w:rsidRPr="00B24F8A">
        <w:rPr>
          <w:rFonts w:asciiTheme="minorHAnsi" w:hAnsiTheme="minorHAnsi" w:cstheme="minorHAnsi"/>
        </w:rPr>
        <w:t xml:space="preserve">relacionan en el anexo </w:t>
      </w:r>
      <w:r w:rsidR="00727A6A" w:rsidRPr="00B24F8A">
        <w:rPr>
          <w:rFonts w:asciiTheme="minorHAnsi" w:hAnsiTheme="minorHAnsi" w:cstheme="minorHAnsi"/>
        </w:rPr>
        <w:t>1A</w:t>
      </w:r>
      <w:r w:rsidRPr="00B24F8A">
        <w:rPr>
          <w:rFonts w:asciiTheme="minorHAnsi" w:hAnsiTheme="minorHAnsi" w:cstheme="minorHAnsi"/>
        </w:rPr>
        <w:t>.</w:t>
      </w:r>
    </w:p>
    <w:p w:rsidR="000348C5" w:rsidRPr="00B24F8A"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B24F8A">
        <w:rPr>
          <w:rFonts w:asciiTheme="minorHAnsi" w:hAnsiTheme="minorHAnsi" w:cstheme="minorHAnsi"/>
          <w:i/>
        </w:rPr>
        <w:t>Requerimiento.</w:t>
      </w:r>
      <w:r w:rsidRPr="00B24F8A">
        <w:rPr>
          <w:rFonts w:asciiTheme="minorHAnsi" w:hAnsiTheme="minorHAnsi" w:cstheme="minorHAnsi"/>
        </w:rPr>
        <w:t xml:space="preserve"> Será responsabilidad del Jefe de Jurisdicción y/o Administrador de entregar la relación del medicamento requerido para </w:t>
      </w:r>
      <w:r w:rsidR="00B24F8A" w:rsidRPr="00B24F8A">
        <w:rPr>
          <w:rFonts w:asciiTheme="minorHAnsi" w:hAnsiTheme="minorHAnsi" w:cstheme="minorHAnsi"/>
        </w:rPr>
        <w:t>la</w:t>
      </w:r>
      <w:r w:rsidRPr="00B24F8A">
        <w:rPr>
          <w:rFonts w:asciiTheme="minorHAnsi" w:hAnsiTheme="minorHAnsi" w:cstheme="minorHAnsi"/>
        </w:rPr>
        <w:t xml:space="preserve"> </w:t>
      </w:r>
      <w:r w:rsidR="009841A6" w:rsidRPr="00B24F8A">
        <w:rPr>
          <w:rFonts w:asciiTheme="minorHAnsi" w:hAnsiTheme="minorHAnsi" w:cstheme="minorHAnsi"/>
        </w:rPr>
        <w:t>unidad</w:t>
      </w:r>
      <w:r w:rsidRPr="00B24F8A">
        <w:rPr>
          <w:rFonts w:asciiTheme="minorHAnsi" w:hAnsiTheme="minorHAnsi" w:cstheme="minorHAnsi"/>
        </w:rPr>
        <w:t>, mediante Orden de Envío.</w:t>
      </w:r>
    </w:p>
    <w:p w:rsidR="000348C5" w:rsidRPr="00B24F8A"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B24F8A">
        <w:rPr>
          <w:rFonts w:asciiTheme="minorHAnsi" w:hAnsiTheme="minorHAnsi" w:cstheme="minorHAnsi"/>
          <w:i/>
        </w:rPr>
        <w:t>Orden de Envío.</w:t>
      </w:r>
      <w:r w:rsidRPr="00B24F8A">
        <w:rPr>
          <w:rFonts w:asciiTheme="minorHAnsi" w:hAnsiTheme="minorHAnsi" w:cstheme="minorHAnsi"/>
        </w:rPr>
        <w:t xml:space="preserve"> La</w:t>
      </w:r>
      <w:r w:rsidR="00D7151E" w:rsidRPr="00B24F8A">
        <w:rPr>
          <w:rFonts w:asciiTheme="minorHAnsi" w:hAnsiTheme="minorHAnsi" w:cstheme="minorHAnsi"/>
        </w:rPr>
        <w:t xml:space="preserve"> Unidad</w:t>
      </w:r>
      <w:r w:rsidRPr="00B24F8A">
        <w:rPr>
          <w:rFonts w:asciiTheme="minorHAnsi" w:hAnsiTheme="minorHAnsi" w:cstheme="minorHAnsi"/>
        </w:rPr>
        <w:t xml:space="preserve"> Aplicativa</w:t>
      </w:r>
      <w:r w:rsidR="00D7151E" w:rsidRPr="00B24F8A">
        <w:rPr>
          <w:rFonts w:asciiTheme="minorHAnsi" w:hAnsiTheme="minorHAnsi" w:cstheme="minorHAnsi"/>
        </w:rPr>
        <w:t xml:space="preserve"> hará</w:t>
      </w:r>
      <w:r w:rsidRPr="00B24F8A">
        <w:rPr>
          <w:rFonts w:asciiTheme="minorHAnsi" w:hAnsiTheme="minorHAnsi" w:cstheme="minorHAnsi"/>
        </w:rPr>
        <w:t xml:space="preserve"> la solicitud de medicamentos requeridos en el formato de Orden de Envío debidamente foliado, dicho formato será firmado por el Administrador y/o Encargado de Recursos Materiales o Almacén </w:t>
      </w:r>
      <w:r w:rsidR="00B24F8A" w:rsidRPr="00B24F8A">
        <w:rPr>
          <w:rFonts w:asciiTheme="minorHAnsi" w:hAnsiTheme="minorHAnsi" w:cstheme="minorHAnsi"/>
        </w:rPr>
        <w:t>de la</w:t>
      </w:r>
      <w:r w:rsidRPr="00B24F8A">
        <w:rPr>
          <w:rFonts w:asciiTheme="minorHAnsi" w:hAnsiTheme="minorHAnsi" w:cstheme="minorHAnsi"/>
        </w:rPr>
        <w:t xml:space="preserve">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B24F8A"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B24F8A">
        <w:rPr>
          <w:rFonts w:asciiTheme="minorHAnsi" w:hAnsiTheme="minorHAnsi" w:cstheme="minorHAnsi"/>
          <w:i/>
        </w:rPr>
        <w:t>Lote y certificado analítico.</w:t>
      </w:r>
      <w:r w:rsidRPr="00B24F8A">
        <w:rPr>
          <w:rFonts w:asciiTheme="minorHAnsi" w:hAnsiTheme="minorHAnsi" w:cstheme="minorHAnsi"/>
        </w:rPr>
        <w:t xml:space="preserve"> No se aceptarán entregas de más de tres lotes en cada producto, además se entregará Certificado Analítico emitido por el fabricante. </w:t>
      </w:r>
    </w:p>
    <w:p w:rsidR="000348C5" w:rsidRPr="00B24F8A"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B24F8A">
        <w:rPr>
          <w:rFonts w:asciiTheme="minorHAnsi" w:hAnsiTheme="minorHAnsi" w:cstheme="minorHAnsi"/>
          <w:i/>
        </w:rPr>
        <w:t>Control de Calidad</w:t>
      </w:r>
      <w:r w:rsidRPr="00B24F8A">
        <w:rPr>
          <w:rFonts w:asciiTheme="minorHAnsi" w:hAnsiTheme="minorHAnsi" w:cstheme="minorHAnsi"/>
        </w:rPr>
        <w:t xml:space="preserve">. El control de calidad será llevado a cabo por </w:t>
      </w:r>
      <w:r w:rsidR="00D7151E" w:rsidRPr="00B24F8A">
        <w:rPr>
          <w:rFonts w:asciiTheme="minorHAnsi" w:hAnsiTheme="minorHAnsi" w:cstheme="minorHAnsi"/>
        </w:rPr>
        <w:t>la</w:t>
      </w:r>
      <w:r w:rsidRPr="00B24F8A">
        <w:rPr>
          <w:rFonts w:asciiTheme="minorHAnsi" w:hAnsiTheme="minorHAnsi" w:cstheme="minorHAnsi"/>
        </w:rPr>
        <w:t xml:space="preserve"> unidad aplicativa y se hará conforme a los lineamientos de la Convocante y se inicia desde el recibo de los medicamentos hasta su aplicación o uso de los medicamentos. La Convocante podrá aplicar la</w:t>
      </w:r>
      <w:r w:rsidR="0022574E" w:rsidRPr="00B24F8A">
        <w:rPr>
          <w:rFonts w:asciiTheme="minorHAnsi" w:hAnsiTheme="minorHAnsi" w:cstheme="minorHAnsi"/>
        </w:rPr>
        <w:t>s medidas de control de calidad</w:t>
      </w:r>
      <w:r w:rsidRPr="00B24F8A">
        <w:rPr>
          <w:rFonts w:asciiTheme="minorHAnsi" w:hAnsiTheme="minorHAnsi" w:cstheme="minorHAnsi"/>
        </w:rPr>
        <w:t xml:space="preserve"> que considere convenientes y aquellas requeridas por la normatividad vigente.</w:t>
      </w:r>
    </w:p>
    <w:p w:rsidR="000348C5" w:rsidRPr="00B24F8A"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B24F8A">
        <w:rPr>
          <w:rFonts w:asciiTheme="minorHAnsi" w:hAnsiTheme="minorHAnsi" w:cstheme="minorHAnsi"/>
          <w:i/>
        </w:rPr>
        <w:t>Caducidad.</w:t>
      </w:r>
      <w:r w:rsidRPr="00B24F8A">
        <w:rPr>
          <w:rFonts w:asciiTheme="minorHAnsi" w:hAnsiTheme="minorHAnsi" w:cstheme="minorHAnsi"/>
        </w:rPr>
        <w:t xml:space="preserve"> La caducidad de los medicamentos deberá ser de 1 (un) año, como mínimo, contado a partir de la recepción </w:t>
      </w:r>
      <w:r w:rsidR="00B24F8A" w:rsidRPr="00B24F8A">
        <w:rPr>
          <w:rFonts w:asciiTheme="minorHAnsi" w:hAnsiTheme="minorHAnsi" w:cstheme="minorHAnsi"/>
        </w:rPr>
        <w:t xml:space="preserve">en </w:t>
      </w:r>
      <w:r w:rsidR="00D7151E" w:rsidRPr="00B24F8A">
        <w:rPr>
          <w:rFonts w:asciiTheme="minorHAnsi" w:hAnsiTheme="minorHAnsi" w:cstheme="minorHAnsi"/>
        </w:rPr>
        <w:t>la unidad aplicativa</w:t>
      </w:r>
      <w:r w:rsidRPr="00780E06">
        <w:rPr>
          <w:rFonts w:asciiTheme="minorHAnsi" w:hAnsiTheme="minorHAnsi" w:cstheme="minorHAnsi"/>
        </w:rPr>
        <w:t xml:space="preserve"> de la Convocante, en caso de suministrar medicamentos con menor caducidad a </w:t>
      </w:r>
      <w:r w:rsidRPr="00780E06">
        <w:rPr>
          <w:rFonts w:asciiTheme="minorHAnsi" w:hAnsiTheme="minorHAnsi" w:cstheme="minorHAnsi"/>
        </w:rPr>
        <w:lastRenderedPageBreak/>
        <w:t xml:space="preserve">la establecida, se podrán devolver los mismos </w:t>
      </w:r>
      <w:r w:rsidRPr="00B24F8A">
        <w:rPr>
          <w:rFonts w:asciiTheme="minorHAnsi" w:hAnsiTheme="minorHAnsi" w:cstheme="minorHAnsi"/>
        </w:rPr>
        <w:t>a juicio y responsabilidad de la Unidad Aplicativa.  Así mismo, el proveedor deberá cambiar los medicamentos que por algún motivo no fueren consumidos, tres meses antes de su caducidad de acuerdo a los lotes entregados en sus facturas.</w:t>
      </w:r>
    </w:p>
    <w:p w:rsidR="000348C5" w:rsidRPr="00B24F8A"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B24F8A">
        <w:rPr>
          <w:rFonts w:asciiTheme="minorHAnsi" w:hAnsiTheme="minorHAnsi" w:cstheme="minorHAnsi"/>
          <w:i/>
        </w:rPr>
        <w:t>Facturas.</w:t>
      </w:r>
      <w:r w:rsidRPr="00B24F8A">
        <w:rPr>
          <w:rFonts w:asciiTheme="minorHAnsi" w:hAnsiTheme="minorHAnsi" w:cstheme="minorHAnsi"/>
        </w:rPr>
        <w:t xml:space="preserve"> Las facturas que resulten de la recepción de las </w:t>
      </w:r>
      <w:r w:rsidR="00B24F8A" w:rsidRPr="00B24F8A">
        <w:rPr>
          <w:rFonts w:asciiTheme="minorHAnsi" w:hAnsiTheme="minorHAnsi" w:cstheme="minorHAnsi"/>
        </w:rPr>
        <w:t>medicamentos</w:t>
      </w:r>
      <w:r w:rsidRPr="00B24F8A">
        <w:rPr>
          <w:rFonts w:asciiTheme="minorHAnsi" w:hAnsiTheme="minorHAnsi" w:cstheme="minorHAnsi"/>
        </w:rPr>
        <w:t xml:space="preserve"> deberán contener lo siguiente: </w:t>
      </w:r>
    </w:p>
    <w:p w:rsidR="000348C5" w:rsidRPr="00B24F8A"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B24F8A">
        <w:rPr>
          <w:rFonts w:asciiTheme="minorHAnsi" w:hAnsiTheme="minorHAnsi" w:cstheme="minorHAnsi"/>
        </w:rPr>
        <w:t>Sello de almacén con la fecha correspondiente.</w:t>
      </w:r>
    </w:p>
    <w:p w:rsidR="000348C5" w:rsidRPr="00B24F8A"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B24F8A">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B24F8A">
        <w:rPr>
          <w:rFonts w:asciiTheme="minorHAnsi" w:hAnsiTheme="minorHAnsi" w:cstheme="minorHAnsi"/>
        </w:rPr>
        <w:t>Firma del Administrador de la Unidad Aplicativa</w:t>
      </w:r>
      <w:r w:rsidRPr="00780E06">
        <w:rPr>
          <w:rFonts w:asciiTheme="minorHAnsi" w:hAnsiTheme="minorHAnsi" w:cstheme="minorHAnsi"/>
        </w:rPr>
        <w:t>.</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B24F8A"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 xml:space="preserve">Las </w:t>
      </w:r>
      <w:r w:rsidRPr="00B24F8A">
        <w:rPr>
          <w:rFonts w:asciiTheme="minorHAnsi" w:hAnsiTheme="minorHAnsi" w:cstheme="minorHAnsi"/>
        </w:rPr>
        <w:t>facturas que res</w:t>
      </w:r>
      <w:r w:rsidR="00B24F8A" w:rsidRPr="00B24F8A">
        <w:rPr>
          <w:rFonts w:asciiTheme="minorHAnsi" w:hAnsiTheme="minorHAnsi" w:cstheme="minorHAnsi"/>
        </w:rPr>
        <w:t>ulten estarán disponibles en la</w:t>
      </w:r>
      <w:r w:rsidRPr="00B24F8A">
        <w:rPr>
          <w:rFonts w:asciiTheme="minorHAnsi" w:hAnsiTheme="minorHAnsi" w:cstheme="minorHAnsi"/>
        </w:rPr>
        <w:t xml:space="preserve"> </w:t>
      </w:r>
      <w:r w:rsidR="00B24F8A" w:rsidRPr="00B24F8A">
        <w:rPr>
          <w:rFonts w:asciiTheme="minorHAnsi" w:hAnsiTheme="minorHAnsi" w:cstheme="minorHAnsi"/>
        </w:rPr>
        <w:t>Unidad</w:t>
      </w:r>
      <w:r w:rsidRPr="00B24F8A">
        <w:rPr>
          <w:rFonts w:asciiTheme="minorHAnsi" w:hAnsiTheme="minorHAnsi" w:cstheme="minorHAnsi"/>
        </w:rPr>
        <w:t xml:space="preserve"> Aplicativa en un plazo no mayor de 5 (cinco) días hábiles, e invariablemente deberán describir en cada una de ellas lo siguiente.-</w:t>
      </w:r>
    </w:p>
    <w:p w:rsidR="000348C5" w:rsidRPr="00B24F8A"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B24F8A">
        <w:rPr>
          <w:rFonts w:asciiTheme="minorHAnsi" w:hAnsiTheme="minorHAnsi" w:cstheme="minorHAnsi"/>
        </w:rPr>
        <w:t xml:space="preserve">El número de </w:t>
      </w:r>
      <w:r w:rsidR="009841A6" w:rsidRPr="00B24F8A">
        <w:rPr>
          <w:rFonts w:asciiTheme="minorHAnsi" w:hAnsiTheme="minorHAnsi" w:cstheme="minorHAnsi"/>
        </w:rPr>
        <w:t>licitación</w:t>
      </w:r>
      <w:r w:rsidRPr="00B24F8A">
        <w:rPr>
          <w:rFonts w:asciiTheme="minorHAnsi" w:hAnsiTheme="minorHAnsi" w:cstheme="minorHAnsi"/>
        </w:rPr>
        <w:t>.</w:t>
      </w:r>
    </w:p>
    <w:p w:rsidR="000348C5" w:rsidRPr="00B24F8A"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B24F8A">
        <w:rPr>
          <w:rFonts w:asciiTheme="minorHAnsi" w:hAnsiTheme="minorHAnsi" w:cstheme="minorHAnsi"/>
        </w:rPr>
        <w:t>Número de Contrato.</w:t>
      </w:r>
    </w:p>
    <w:p w:rsidR="000348C5" w:rsidRPr="00B24F8A"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B24F8A">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B24F8A">
        <w:rPr>
          <w:rFonts w:asciiTheme="minorHAnsi" w:hAnsiTheme="minorHAnsi" w:cstheme="minorHAnsi"/>
        </w:rPr>
        <w:t>Número de la Orden de</w:t>
      </w:r>
      <w:r w:rsidRPr="00780E06">
        <w:rPr>
          <w:rFonts w:asciiTheme="minorHAnsi" w:hAnsiTheme="minorHAnsi" w:cstheme="minorHAnsi"/>
        </w:rPr>
        <w:t xml:space="preserv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 Unidad Aplicativa,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9254CB" w:rsidRDefault="009254CB" w:rsidP="003C1B00">
      <w:pPr>
        <w:tabs>
          <w:tab w:val="left" w:pos="851"/>
        </w:tabs>
        <w:ind w:left="284" w:right="-1"/>
        <w:rPr>
          <w:rFonts w:asciiTheme="minorHAnsi" w:hAnsiTheme="minorHAnsi"/>
          <w:b/>
          <w:u w:val="single"/>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9254CB">
        <w:rPr>
          <w:rFonts w:asciiTheme="minorHAnsi" w:hAnsiTheme="minorHAnsi"/>
          <w:bCs/>
        </w:rPr>
        <w:t>conforme</w:t>
      </w:r>
      <w:r w:rsidR="00263BDA" w:rsidRPr="00AA2FC6">
        <w:rPr>
          <w:rFonts w:asciiTheme="minorHAnsi" w:hAnsiTheme="minorHAnsi"/>
          <w:bCs/>
        </w:rPr>
        <w:t xml:space="preserve"> a</w:t>
      </w:r>
      <w:r w:rsidR="009254CB">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9254CB">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582AF4">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9254CB">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B24F8A"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w:t>
      </w:r>
      <w:r w:rsidRPr="00B24F8A">
        <w:rPr>
          <w:rFonts w:asciiTheme="minorHAnsi" w:hAnsiTheme="minorHAnsi" w:cstheme="minorHAnsi"/>
          <w:color w:val="000000"/>
        </w:rPr>
        <w:t>, marcas y cantidades ofertadas.</w:t>
      </w:r>
    </w:p>
    <w:p w:rsidR="00E44C3A" w:rsidRPr="00B24F8A" w:rsidRDefault="003F0D30" w:rsidP="00E44C3A">
      <w:pPr>
        <w:numPr>
          <w:ilvl w:val="0"/>
          <w:numId w:val="8"/>
        </w:numPr>
        <w:tabs>
          <w:tab w:val="left" w:pos="851"/>
          <w:tab w:val="left" w:pos="1134"/>
          <w:tab w:val="right" w:pos="1276"/>
        </w:tabs>
        <w:ind w:right="11"/>
        <w:jc w:val="both"/>
        <w:rPr>
          <w:rFonts w:asciiTheme="minorHAnsi" w:hAnsiTheme="minorHAnsi" w:cstheme="minorHAnsi"/>
        </w:rPr>
      </w:pPr>
      <w:r w:rsidRPr="00B24F8A">
        <w:rPr>
          <w:rFonts w:asciiTheme="minorHAnsi" w:hAnsiTheme="minorHAnsi" w:cstheme="minorHAnsi"/>
          <w:color w:val="000000"/>
        </w:rPr>
        <w:t xml:space="preserve">   </w:t>
      </w:r>
      <w:r w:rsidR="00E44C3A" w:rsidRPr="00B24F8A">
        <w:rPr>
          <w:rFonts w:asciiTheme="minorHAnsi" w:hAnsiTheme="minorHAnsi" w:cstheme="minorHAnsi"/>
          <w:color w:val="000000"/>
        </w:rPr>
        <w:t xml:space="preserve">El licitante ganador deberá garantizar mediante escrito que el período de caducidad de los medicamentos ofertados </w:t>
      </w:r>
      <w:r w:rsidR="00E44C3A" w:rsidRPr="00B24F8A">
        <w:rPr>
          <w:rFonts w:asciiTheme="minorHAnsi" w:hAnsiTheme="minorHAnsi" w:cstheme="minorHAnsi"/>
        </w:rPr>
        <w:t xml:space="preserve">deberá ser de 1-un año, como mínimo, contado a partir de la recepción </w:t>
      </w:r>
      <w:r w:rsidR="00B24F8A" w:rsidRPr="00B24F8A">
        <w:rPr>
          <w:rFonts w:asciiTheme="minorHAnsi" w:hAnsiTheme="minorHAnsi" w:cstheme="minorHAnsi"/>
        </w:rPr>
        <w:t xml:space="preserve">en </w:t>
      </w:r>
      <w:r w:rsidR="00D7151E" w:rsidRPr="00B24F8A">
        <w:rPr>
          <w:rFonts w:asciiTheme="minorHAnsi" w:hAnsiTheme="minorHAnsi" w:cstheme="minorHAnsi"/>
        </w:rPr>
        <w:t>la unidad aplicativa</w:t>
      </w:r>
      <w:r w:rsidR="00E44C3A" w:rsidRPr="00B24F8A">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9254CB" w:rsidRPr="009254CB" w:rsidRDefault="00287D5B" w:rsidP="009254CB">
      <w:pPr>
        <w:numPr>
          <w:ilvl w:val="0"/>
          <w:numId w:val="8"/>
        </w:numPr>
        <w:tabs>
          <w:tab w:val="left" w:pos="851"/>
          <w:tab w:val="left" w:pos="1134"/>
          <w:tab w:val="right" w:pos="1276"/>
        </w:tabs>
        <w:ind w:right="11"/>
        <w:jc w:val="both"/>
        <w:rPr>
          <w:rFonts w:asciiTheme="minorHAnsi" w:hAnsiTheme="minorHAnsi" w:cstheme="minorHAnsi"/>
        </w:rPr>
      </w:pPr>
      <w:r w:rsidRPr="00B24F8A">
        <w:rPr>
          <w:rFonts w:asciiTheme="minorHAnsi" w:hAnsiTheme="minorHAnsi"/>
        </w:rPr>
        <w:t>Carta compromiso de que en caso de resultar adjudicado en la presente licitación y durante la vigencia del contrato respectivo, considerará los precios de referencia del ACUERDO que establece</w:t>
      </w:r>
      <w:r w:rsidRPr="00287D5B">
        <w:rPr>
          <w:rFonts w:asciiTheme="minorHAnsi" w:hAnsiTheme="minorHAnsi"/>
        </w:rPr>
        <w:t xml:space="preserve"> los</w:t>
      </w:r>
      <w:r w:rsidR="009254CB">
        <w:rPr>
          <w:rFonts w:asciiTheme="minorHAnsi" w:hAnsiTheme="minorHAnsi" w:cstheme="minorHAnsi"/>
        </w:rPr>
        <w:t xml:space="preserve"> </w:t>
      </w:r>
      <w:r w:rsidR="009254CB" w:rsidRPr="009254CB">
        <w:rPr>
          <w:rFonts w:asciiTheme="minorHAnsi" w:hAnsiTheme="minorHAnsi" w:cstheme="minorHAnsi"/>
        </w:rPr>
        <w:t>“LINEAMIENTOS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w:t>
      </w:r>
      <w:r w:rsidR="009254CB">
        <w:rPr>
          <w:rFonts w:asciiTheme="minorHAnsi" w:hAnsiTheme="minorHAnsi" w:cstheme="minorHAnsi"/>
        </w:rPr>
        <w:t xml:space="preserve">; </w:t>
      </w:r>
      <w:r w:rsidR="009254CB" w:rsidRPr="00287D5B">
        <w:rPr>
          <w:rFonts w:asciiTheme="minorHAnsi" w:hAnsiTheme="minorHAnsi" w:cstheme="minorHAnsi"/>
          <w:bCs/>
        </w:rPr>
        <w:t>así mismo respetará los precios acordados y beneficios en especie establecidos por la Comisión Coordinadora para la Negociación de Precios de Medicamentos y Otros Insumos para la Salud y los laboratorios fabricantes</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B24F8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 xml:space="preserve">Artículo </w:t>
      </w:r>
      <w:r w:rsidRPr="00B24F8A">
        <w:rPr>
          <w:rFonts w:asciiTheme="minorHAnsi" w:hAnsiTheme="minorHAnsi" w:cs="Arial"/>
          <w:i/>
        </w:rPr>
        <w:t>38</w:t>
      </w:r>
      <w:r w:rsidRPr="00B24F8A">
        <w:rPr>
          <w:rFonts w:asciiTheme="minorHAnsi" w:hAnsiTheme="minorHAnsi" w:cs="Arial"/>
        </w:rPr>
        <w:t xml:space="preserve"> del Reglamento de la Ley de Adquisiciones, arrendamientos y Contrataciones de Servicios del Estado de Nuevo León</w:t>
      </w:r>
      <w:r w:rsidRPr="00B24F8A">
        <w:rPr>
          <w:rFonts w:asciiTheme="minorHAnsi" w:hAnsiTheme="minorHAnsi" w:cstheme="minorHAnsi"/>
        </w:rPr>
        <w:t>, Declaración de integridad y Certificado de Determinación Independiente de Propuesta.</w:t>
      </w:r>
    </w:p>
    <w:p w:rsidR="005E6330" w:rsidRPr="00B24F8A" w:rsidRDefault="00CA04EA" w:rsidP="003C7CE4">
      <w:pPr>
        <w:numPr>
          <w:ilvl w:val="0"/>
          <w:numId w:val="8"/>
        </w:numPr>
        <w:tabs>
          <w:tab w:val="left" w:pos="1134"/>
        </w:tabs>
        <w:ind w:right="49"/>
        <w:jc w:val="both"/>
        <w:rPr>
          <w:rFonts w:asciiTheme="minorHAnsi" w:hAnsiTheme="minorHAnsi"/>
          <w:color w:val="000000"/>
        </w:rPr>
      </w:pPr>
      <w:r w:rsidRPr="00B24F8A">
        <w:rPr>
          <w:rFonts w:asciiTheme="minorHAnsi" w:hAnsiTheme="minorHAnsi"/>
          <w:b/>
        </w:rPr>
        <w:t>ANEXO 9</w:t>
      </w:r>
      <w:r w:rsidRPr="00B24F8A">
        <w:rPr>
          <w:rFonts w:asciiTheme="minorHAnsi" w:hAnsiTheme="minorHAnsi"/>
        </w:rPr>
        <w:t xml:space="preserve">. </w:t>
      </w:r>
      <w:r w:rsidR="002F4109" w:rsidRPr="00B24F8A">
        <w:rPr>
          <w:rFonts w:asciiTheme="minorHAnsi" w:hAnsiTheme="minorHAnsi"/>
        </w:rPr>
        <w:t xml:space="preserve">Escrito en el que manifieste bajo protesta de decir verdad, que es de nacionalidad mexicana y, además manifestará que los </w:t>
      </w:r>
      <w:r w:rsidR="00B24F8A" w:rsidRPr="00B24F8A">
        <w:rPr>
          <w:rFonts w:asciiTheme="minorHAnsi" w:hAnsiTheme="minorHAnsi"/>
        </w:rPr>
        <w:t>medicamentos</w:t>
      </w:r>
      <w:r w:rsidR="002F4109" w:rsidRPr="00B24F8A">
        <w:rPr>
          <w:rFonts w:asciiTheme="minorHAnsi" w:hAnsiTheme="minorHAnsi"/>
        </w:rPr>
        <w:t xml:space="preserve"> que oferta y entregará en caso de resultar adjudica</w:t>
      </w:r>
      <w:r w:rsidR="00AA2FC6" w:rsidRPr="00B24F8A">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296D77">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296D77">
        <w:rPr>
          <w:rFonts w:asciiTheme="minorHAnsi" w:hAnsiTheme="minorHAnsi" w:cs="Arial"/>
        </w:rPr>
        <w:t>2</w:t>
      </w:r>
      <w:r w:rsidR="009A2B84">
        <w:rPr>
          <w:rFonts w:asciiTheme="minorHAnsi" w:hAnsiTheme="minorHAnsi" w:cs="Arial"/>
        </w:rPr>
        <w:t xml:space="preserve"> de Diciembre de 201</w:t>
      </w:r>
      <w:r w:rsidR="00296D77">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B36399">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w:t>
      </w:r>
      <w:r w:rsidR="00014693">
        <w:rPr>
          <w:rFonts w:ascii="Calibri" w:hAnsi="Calibri"/>
          <w:b/>
          <w:bCs/>
        </w:rPr>
        <w:t>3 y 4.</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B24F8A" w:rsidRDefault="000B78E5" w:rsidP="00AA0A4C">
      <w:pPr>
        <w:numPr>
          <w:ilvl w:val="0"/>
          <w:numId w:val="13"/>
        </w:numPr>
        <w:ind w:left="709" w:right="-1" w:hanging="425"/>
        <w:jc w:val="both"/>
        <w:rPr>
          <w:rFonts w:ascii="Calibri" w:hAnsi="Calibri"/>
        </w:rPr>
      </w:pPr>
      <w:r w:rsidRPr="00A16B2E">
        <w:rPr>
          <w:rFonts w:ascii="Calibri" w:hAnsi="Calibri"/>
        </w:rPr>
        <w:t xml:space="preserve">Se iniciará en la fecha, lugar y </w:t>
      </w:r>
      <w:r w:rsidRPr="00B24F8A">
        <w:rPr>
          <w:rFonts w:ascii="Calibri" w:hAnsi="Calibri"/>
        </w:rPr>
        <w:t>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B24F8A">
        <w:rPr>
          <w:rFonts w:ascii="Calibri" w:hAnsi="Calibri"/>
        </w:rPr>
        <w:t>Se procederá a pasar lista de asistencia, acreditando su representación los concursantes o sus representantes al ser nombrados entregarán sus propuestas e identificarse</w:t>
      </w:r>
      <w:r w:rsidRPr="00A16B2E">
        <w:rPr>
          <w:rFonts w:ascii="Calibri" w:hAnsi="Calibri"/>
        </w:rPr>
        <w:t xml:space="preserv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B24F8A" w:rsidRDefault="000B78E5" w:rsidP="00AA0A4C">
      <w:pPr>
        <w:numPr>
          <w:ilvl w:val="0"/>
          <w:numId w:val="13"/>
        </w:numPr>
        <w:ind w:left="709" w:right="-1" w:hanging="425"/>
        <w:jc w:val="both"/>
        <w:rPr>
          <w:rFonts w:ascii="Calibri" w:hAnsi="Calibri"/>
        </w:rPr>
      </w:pPr>
      <w:r w:rsidRPr="00B24F8A">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de conformidad con lo dispuesto en el Artículo 35 de la Ley de Adquisiciones, Arrendamientos y Contratación de Servicios del Estado de Nuevo León y 74 de su reglamento.</w:t>
      </w:r>
    </w:p>
    <w:p w:rsidR="000B78E5" w:rsidRPr="00B24F8A" w:rsidRDefault="000B78E5" w:rsidP="00AA0A4C">
      <w:pPr>
        <w:numPr>
          <w:ilvl w:val="0"/>
          <w:numId w:val="13"/>
        </w:numPr>
        <w:tabs>
          <w:tab w:val="left" w:pos="10064"/>
        </w:tabs>
        <w:ind w:left="709" w:right="-1" w:hanging="425"/>
        <w:jc w:val="both"/>
        <w:rPr>
          <w:rFonts w:ascii="Calibri" w:hAnsi="Calibri"/>
        </w:rPr>
      </w:pPr>
      <w:r w:rsidRPr="00B24F8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B24F8A">
        <w:rPr>
          <w:rFonts w:ascii="Calibri" w:hAnsi="Calibri"/>
        </w:rPr>
        <w:t>Si no se recibe propuesta alguna o todas las propuestas fueren desechadas</w:t>
      </w:r>
      <w:r w:rsidRPr="0039320A">
        <w:rPr>
          <w:rFonts w:ascii="Calibri" w:hAnsi="Calibri"/>
        </w:rPr>
        <w:t xml:space="preserve">,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F6F32" w:rsidRDefault="006F6F32"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 xml:space="preserve">No </w:t>
      </w:r>
      <w:r w:rsidRPr="00B24F8A">
        <w:rPr>
          <w:rFonts w:ascii="Calibri" w:hAnsi="Calibri"/>
        </w:rPr>
        <w:t xml:space="preserve">se recibirán ofertas extemporáneas, sólo se recibirán dentro del acto de recepción y apertura de propuestas, las presentadas en la forma y términos señalados en </w:t>
      </w:r>
      <w:r w:rsidR="00B24F8A" w:rsidRPr="00B24F8A">
        <w:rPr>
          <w:rFonts w:ascii="Calibri" w:hAnsi="Calibri"/>
        </w:rPr>
        <w:t>estas</w:t>
      </w:r>
      <w:r w:rsidRPr="00B24F8A">
        <w:rPr>
          <w:rFonts w:ascii="Calibri" w:hAnsi="Calibri"/>
        </w:rPr>
        <w:t xml:space="preserve">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834DF5" w:rsidRDefault="00834DF5" w:rsidP="00834DF5">
      <w:pPr>
        <w:ind w:right="49"/>
        <w:jc w:val="both"/>
        <w:rPr>
          <w:rFonts w:ascii="Calibri" w:hAnsi="Calibri" w:cs="Arial"/>
          <w:iCs/>
        </w:rPr>
      </w:pPr>
      <w:r>
        <w:rPr>
          <w:rFonts w:ascii="Calibri" w:hAnsi="Calibri" w:cs="Arial"/>
          <w:iCs/>
        </w:rPr>
        <w:t xml:space="preserve">Se deberá cumplir con la regla I.2.7.1.1 de Almacenamiento de CFDI emitida por el Servicio de Administración Tributaria (SAT), misma que establece que para los efectos de los artículos 28, fracción I, primer párrafo y 30, cuarto párrafo del CFF, los </w:t>
      </w:r>
      <w:r>
        <w:rPr>
          <w:rFonts w:ascii="Calibri" w:hAnsi="Calibri" w:cs="Arial"/>
          <w:iCs/>
        </w:rPr>
        <w:lastRenderedPageBreak/>
        <w:t>contribuyentes que expidan y reciban CFDI, deberán almacenarlos en medios magnéticos, ópticos o de cualquier otra tecnología, en su formato electrónico XML.</w:t>
      </w:r>
    </w:p>
    <w:p w:rsidR="00834DF5" w:rsidRDefault="00834DF5" w:rsidP="000B78E5">
      <w:pPr>
        <w:ind w:right="49"/>
        <w:jc w:val="both"/>
        <w:rPr>
          <w:rFonts w:ascii="Calibri" w:hAnsi="Calibri"/>
        </w:rPr>
      </w:pPr>
    </w:p>
    <w:p w:rsidR="000B78E5" w:rsidRPr="0090500C" w:rsidRDefault="000B78E5" w:rsidP="000B78E5">
      <w:pPr>
        <w:ind w:right="49"/>
        <w:jc w:val="both"/>
        <w:rPr>
          <w:rFonts w:ascii="Calibri" w:hAnsi="Calibri"/>
        </w:rPr>
      </w:pPr>
      <w:bookmarkStart w:id="1" w:name="_GoBack"/>
      <w:bookmarkEnd w:id="1"/>
      <w:r w:rsidRPr="0090500C">
        <w:rPr>
          <w:rFonts w:ascii="Calibri" w:hAnsi="Calibri"/>
        </w:rPr>
        <w:t>La Convocante se deslinda del pago de las facturas que no sean presentadas para su pago antes de 90 días posteri</w:t>
      </w:r>
      <w:r w:rsidR="00D7151E">
        <w:rPr>
          <w:rFonts w:ascii="Calibri" w:hAnsi="Calibri"/>
        </w:rPr>
        <w:t>ores a la fecha de recibo en la</w:t>
      </w:r>
      <w:r w:rsidRPr="0090500C">
        <w:rPr>
          <w:rFonts w:ascii="Calibri" w:hAnsi="Calibri"/>
        </w:rPr>
        <w:t xml:space="preserve"> Unidad a la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014693">
        <w:rPr>
          <w:rFonts w:ascii="Calibri" w:hAnsi="Calibri"/>
        </w:rPr>
        <w:t>2</w:t>
      </w:r>
      <w:r w:rsidRPr="00DA06BD">
        <w:rPr>
          <w:rFonts w:ascii="Calibri" w:hAnsi="Calibri"/>
        </w:rPr>
        <w:t>%</w:t>
      </w:r>
      <w:r w:rsidR="002D734B">
        <w:rPr>
          <w:rFonts w:ascii="Calibri" w:hAnsi="Calibri"/>
        </w:rPr>
        <w:t xml:space="preserve"> por cada día hábil de retraso </w:t>
      </w:r>
      <w:r w:rsidRPr="00DA06BD">
        <w:rPr>
          <w:rFonts w:ascii="Calibri" w:hAnsi="Calibri"/>
        </w:rPr>
        <w:t xml:space="preserve">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B24F8A">
        <w:rPr>
          <w:rFonts w:ascii="Calibri" w:hAnsi="Calibri"/>
        </w:rPr>
        <w:t>En el supuesto de que se requiera la aplicación de la Pena Convencional, el Administrador de</w:t>
      </w:r>
      <w:r w:rsidR="00B24F8A" w:rsidRPr="00B24F8A">
        <w:rPr>
          <w:rFonts w:ascii="Calibri" w:hAnsi="Calibri"/>
        </w:rPr>
        <w:t xml:space="preserve"> la</w:t>
      </w:r>
      <w:r w:rsidRPr="00B24F8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 la</w:t>
      </w:r>
      <w:r w:rsidR="00D7151E">
        <w:rPr>
          <w:rFonts w:asciiTheme="minorHAnsi" w:hAnsiTheme="minorHAnsi" w:cstheme="minorHAnsi"/>
        </w:rPr>
        <w:t xml:space="preserve">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B7323E">
        <w:rPr>
          <w:rFonts w:asciiTheme="minorHAnsi" w:hAnsiTheme="minorHAnsi"/>
          <w:color w:val="auto"/>
          <w:sz w:val="20"/>
          <w:szCs w:val="20"/>
        </w:rPr>
        <w:t>25 de Enero del 2019</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B7323E" w:rsidRPr="00566EE4">
        <w:rPr>
          <w:rFonts w:asciiTheme="minorHAnsi" w:hAnsiTheme="minorHAnsi"/>
          <w:color w:val="auto"/>
          <w:sz w:val="20"/>
          <w:szCs w:val="20"/>
        </w:rPr>
        <w:t xml:space="preserve">el </w:t>
      </w:r>
      <w:r w:rsidR="00B7323E">
        <w:rPr>
          <w:rFonts w:asciiTheme="minorHAnsi" w:hAnsiTheme="minorHAnsi"/>
          <w:color w:val="auto"/>
          <w:sz w:val="20"/>
          <w:szCs w:val="20"/>
        </w:rPr>
        <w:t>25 de Enero del 2019</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7323E">
              <w:rPr>
                <w:rFonts w:ascii="Century Gothic" w:hAnsi="Century Gothic" w:cs="Arial"/>
                <w:b/>
                <w:color w:val="000000"/>
                <w:sz w:val="18"/>
              </w:rPr>
              <w:t>N08-2019</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D34CCD">
              <w:rPr>
                <w:rFonts w:ascii="Century Gothic" w:hAnsi="Century Gothic" w:cs="Arial"/>
                <w:b/>
                <w:color w:val="000000"/>
                <w:sz w:val="18"/>
              </w:rPr>
              <w:t xml:space="preserve"> PARA LA UNIDAD DE REHABILITACIÓN PSIQUIÁTRICA</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D34CCD"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0E34E6" w:rsidRDefault="00B7323E" w:rsidP="00D34CCD">
            <w:pPr>
              <w:jc w:val="center"/>
              <w:rPr>
                <w:rFonts w:ascii="Century Gothic" w:hAnsi="Century Gothic" w:cs="Arial"/>
                <w:sz w:val="16"/>
                <w:szCs w:val="18"/>
              </w:rPr>
            </w:pPr>
            <w:r>
              <w:rPr>
                <w:rFonts w:ascii="Century Gothic" w:hAnsi="Century Gothic" w:cs="Arial"/>
                <w:sz w:val="16"/>
                <w:szCs w:val="18"/>
              </w:rPr>
              <w:t>01/02</w:t>
            </w:r>
            <w:r w:rsidR="000E34E6" w:rsidRPr="000E34E6">
              <w:rPr>
                <w:rFonts w:ascii="Century Gothic" w:hAnsi="Century Gothic" w:cs="Arial"/>
                <w:sz w:val="16"/>
                <w:szCs w:val="18"/>
              </w:rPr>
              <w:t>/2019</w:t>
            </w:r>
          </w:p>
          <w:p w:rsidR="00D34CCD" w:rsidRPr="000E34E6" w:rsidRDefault="00B7323E" w:rsidP="00D34CCD">
            <w:pPr>
              <w:jc w:val="center"/>
              <w:rPr>
                <w:rFonts w:ascii="Century Gothic" w:hAnsi="Century Gothic" w:cs="Arial"/>
                <w:sz w:val="16"/>
                <w:szCs w:val="18"/>
              </w:rPr>
            </w:pPr>
            <w:r>
              <w:rPr>
                <w:rFonts w:ascii="Century Gothic" w:hAnsi="Century Gothic" w:cs="Arial"/>
                <w:sz w:val="16"/>
                <w:szCs w:val="18"/>
              </w:rPr>
              <w:t>10:00</w:t>
            </w:r>
            <w:r w:rsidR="00D34CCD" w:rsidRPr="000E34E6">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D34CCD" w:rsidRPr="00566EE4" w:rsidRDefault="00D34CCD" w:rsidP="00D34CCD">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D34CCD"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0E34E6" w:rsidRDefault="00B7323E" w:rsidP="00D34CCD">
            <w:pPr>
              <w:jc w:val="center"/>
              <w:rPr>
                <w:rFonts w:ascii="Century Gothic" w:hAnsi="Century Gothic" w:cs="Arial"/>
                <w:sz w:val="16"/>
                <w:szCs w:val="18"/>
              </w:rPr>
            </w:pPr>
            <w:r>
              <w:rPr>
                <w:rFonts w:ascii="Century Gothic" w:hAnsi="Century Gothic" w:cs="Arial"/>
                <w:sz w:val="16"/>
                <w:szCs w:val="18"/>
              </w:rPr>
              <w:t>11/02</w:t>
            </w:r>
            <w:r w:rsidR="000E34E6" w:rsidRPr="000E34E6">
              <w:rPr>
                <w:rFonts w:ascii="Century Gothic" w:hAnsi="Century Gothic" w:cs="Arial"/>
                <w:sz w:val="16"/>
                <w:szCs w:val="18"/>
              </w:rPr>
              <w:t>/2019</w:t>
            </w:r>
          </w:p>
          <w:p w:rsidR="00D34CCD" w:rsidRPr="000E34E6" w:rsidRDefault="00B7323E" w:rsidP="00D34CCD">
            <w:pPr>
              <w:jc w:val="center"/>
              <w:rPr>
                <w:rFonts w:ascii="Century Gothic" w:hAnsi="Century Gothic" w:cs="Arial"/>
                <w:sz w:val="16"/>
                <w:szCs w:val="18"/>
              </w:rPr>
            </w:pPr>
            <w:r>
              <w:rPr>
                <w:rFonts w:ascii="Century Gothic" w:hAnsi="Century Gothic" w:cs="Arial"/>
                <w:sz w:val="16"/>
                <w:szCs w:val="18"/>
              </w:rPr>
              <w:t>10</w:t>
            </w:r>
            <w:r w:rsidR="000E34E6" w:rsidRPr="000E34E6">
              <w:rPr>
                <w:rFonts w:ascii="Century Gothic" w:hAnsi="Century Gothic" w:cs="Arial"/>
                <w:sz w:val="16"/>
                <w:szCs w:val="18"/>
              </w:rPr>
              <w:t>:00</w:t>
            </w:r>
            <w:r w:rsidR="00D34CCD" w:rsidRPr="000E34E6">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D34CCD" w:rsidRPr="00566EE4" w:rsidRDefault="00D34CCD" w:rsidP="00D34CCD">
            <w:pPr>
              <w:jc w:val="both"/>
              <w:rPr>
                <w:rFonts w:ascii="Century Gothic" w:hAnsi="Century Gothic" w:cs="Arial"/>
                <w:color w:val="000000"/>
                <w:sz w:val="16"/>
                <w:szCs w:val="18"/>
              </w:rPr>
            </w:pPr>
          </w:p>
        </w:tc>
      </w:tr>
      <w:tr w:rsidR="00D34CCD"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D34CCD" w:rsidRPr="000E34E6" w:rsidRDefault="00B7323E" w:rsidP="00D34CCD">
            <w:pPr>
              <w:jc w:val="center"/>
              <w:rPr>
                <w:rFonts w:ascii="Century Gothic" w:hAnsi="Century Gothic" w:cs="Arial"/>
                <w:sz w:val="16"/>
                <w:szCs w:val="18"/>
              </w:rPr>
            </w:pPr>
            <w:r>
              <w:rPr>
                <w:rFonts w:ascii="Century Gothic" w:hAnsi="Century Gothic" w:cs="Arial"/>
                <w:sz w:val="16"/>
                <w:szCs w:val="18"/>
              </w:rPr>
              <w:t>12/02</w:t>
            </w:r>
            <w:r w:rsidR="000E34E6" w:rsidRPr="000E34E6">
              <w:rPr>
                <w:rFonts w:ascii="Century Gothic" w:hAnsi="Century Gothic" w:cs="Arial"/>
                <w:sz w:val="16"/>
                <w:szCs w:val="18"/>
              </w:rPr>
              <w:t>/2019</w:t>
            </w:r>
          </w:p>
          <w:p w:rsidR="00D34CCD"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10:00</w:t>
            </w:r>
            <w:r w:rsidR="00D34CCD" w:rsidRPr="000E34E6">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D34CCD" w:rsidRPr="00566EE4" w:rsidRDefault="00D34CCD" w:rsidP="00D34CCD">
            <w:pPr>
              <w:jc w:val="center"/>
              <w:rPr>
                <w:rFonts w:ascii="Century Gothic" w:hAnsi="Century Gothic" w:cs="Arial"/>
                <w:color w:val="000000"/>
                <w:sz w:val="16"/>
                <w:szCs w:val="18"/>
              </w:rPr>
            </w:pPr>
          </w:p>
        </w:tc>
      </w:tr>
      <w:tr w:rsidR="00D34CCD"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7323E" w:rsidRPr="000E34E6" w:rsidRDefault="00B7323E" w:rsidP="00B7323E">
            <w:pPr>
              <w:jc w:val="center"/>
              <w:rPr>
                <w:rFonts w:ascii="Century Gothic" w:hAnsi="Century Gothic" w:cs="Arial"/>
                <w:sz w:val="16"/>
                <w:szCs w:val="18"/>
              </w:rPr>
            </w:pPr>
            <w:r>
              <w:rPr>
                <w:rFonts w:ascii="Century Gothic" w:hAnsi="Century Gothic" w:cs="Arial"/>
                <w:sz w:val="16"/>
                <w:szCs w:val="18"/>
              </w:rPr>
              <w:t>12/02</w:t>
            </w:r>
            <w:r w:rsidRPr="000E34E6">
              <w:rPr>
                <w:rFonts w:ascii="Century Gothic" w:hAnsi="Century Gothic" w:cs="Arial"/>
                <w:sz w:val="16"/>
                <w:szCs w:val="18"/>
              </w:rPr>
              <w:t>/2019</w:t>
            </w:r>
          </w:p>
          <w:p w:rsidR="000E34E6"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10:15 horas</w:t>
            </w:r>
          </w:p>
        </w:tc>
        <w:tc>
          <w:tcPr>
            <w:tcW w:w="4253" w:type="dxa"/>
            <w:vMerge/>
            <w:tcBorders>
              <w:left w:val="single" w:sz="4" w:space="0" w:color="auto"/>
              <w:right w:val="single" w:sz="4" w:space="0" w:color="auto"/>
            </w:tcBorders>
            <w:shd w:val="clear" w:color="auto" w:fill="auto"/>
            <w:vAlign w:val="center"/>
          </w:tcPr>
          <w:p w:rsidR="00D34CCD" w:rsidRPr="00566EE4" w:rsidRDefault="00D34CCD" w:rsidP="00D34CCD">
            <w:pPr>
              <w:jc w:val="center"/>
              <w:rPr>
                <w:rFonts w:ascii="Century Gothic" w:hAnsi="Century Gothic" w:cs="Arial"/>
                <w:color w:val="000000"/>
                <w:sz w:val="16"/>
                <w:szCs w:val="18"/>
              </w:rPr>
            </w:pPr>
          </w:p>
        </w:tc>
      </w:tr>
      <w:tr w:rsidR="00D34CCD"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7323E" w:rsidRPr="000E34E6" w:rsidRDefault="00B7323E" w:rsidP="00B7323E">
            <w:pPr>
              <w:jc w:val="center"/>
              <w:rPr>
                <w:rFonts w:ascii="Century Gothic" w:hAnsi="Century Gothic" w:cs="Arial"/>
                <w:sz w:val="16"/>
                <w:szCs w:val="18"/>
              </w:rPr>
            </w:pPr>
            <w:r>
              <w:rPr>
                <w:rFonts w:ascii="Century Gothic" w:hAnsi="Century Gothic" w:cs="Arial"/>
                <w:sz w:val="16"/>
                <w:szCs w:val="18"/>
              </w:rPr>
              <w:t>12/02</w:t>
            </w:r>
            <w:r w:rsidRPr="000E34E6">
              <w:rPr>
                <w:rFonts w:ascii="Century Gothic" w:hAnsi="Century Gothic" w:cs="Arial"/>
                <w:sz w:val="16"/>
                <w:szCs w:val="18"/>
              </w:rPr>
              <w:t>/2019</w:t>
            </w:r>
          </w:p>
          <w:p w:rsidR="000E34E6" w:rsidRPr="000E34E6" w:rsidRDefault="000E34E6" w:rsidP="00D34CCD">
            <w:pPr>
              <w:jc w:val="center"/>
              <w:rPr>
                <w:rFonts w:ascii="Century Gothic" w:hAnsi="Century Gothic" w:cs="Arial"/>
                <w:sz w:val="16"/>
                <w:szCs w:val="18"/>
              </w:rPr>
            </w:pPr>
            <w:r w:rsidRPr="000E34E6">
              <w:rPr>
                <w:rFonts w:ascii="Century Gothic" w:hAnsi="Century Gothic" w:cs="Arial"/>
                <w:sz w:val="16"/>
                <w:szCs w:val="18"/>
              </w:rPr>
              <w:t>10:30 horas</w:t>
            </w:r>
          </w:p>
        </w:tc>
        <w:tc>
          <w:tcPr>
            <w:tcW w:w="4253" w:type="dxa"/>
            <w:vMerge/>
            <w:tcBorders>
              <w:left w:val="single" w:sz="4" w:space="0" w:color="auto"/>
              <w:bottom w:val="single" w:sz="4" w:space="0" w:color="auto"/>
              <w:right w:val="single" w:sz="4" w:space="0" w:color="auto"/>
            </w:tcBorders>
            <w:shd w:val="clear" w:color="auto" w:fill="auto"/>
            <w:vAlign w:val="center"/>
          </w:tcPr>
          <w:p w:rsidR="00D34CCD" w:rsidRPr="00566EE4" w:rsidRDefault="00D34CCD" w:rsidP="00D34CCD">
            <w:pPr>
              <w:jc w:val="center"/>
              <w:rPr>
                <w:rFonts w:ascii="Century Gothic" w:hAnsi="Century Gothic" w:cs="Arial"/>
                <w:color w:val="000000"/>
                <w:sz w:val="16"/>
                <w:szCs w:val="18"/>
              </w:rPr>
            </w:pPr>
          </w:p>
        </w:tc>
      </w:tr>
      <w:tr w:rsidR="00D34CCD"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D34CCD" w:rsidRPr="00566EE4" w:rsidRDefault="00D34CCD" w:rsidP="00B7323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B7323E">
              <w:rPr>
                <w:rFonts w:ascii="Century Gothic" w:hAnsi="Century Gothic" w:cs="Arial"/>
                <w:sz w:val="16"/>
                <w:szCs w:val="18"/>
              </w:rPr>
              <w:t>día 26</w:t>
            </w:r>
            <w:r w:rsidRPr="00566EE4">
              <w:rPr>
                <w:rFonts w:ascii="Century Gothic" w:hAnsi="Century Gothic" w:cs="Arial"/>
                <w:sz w:val="16"/>
                <w:szCs w:val="18"/>
              </w:rPr>
              <w:t xml:space="preserve"> de </w:t>
            </w:r>
            <w:r w:rsidR="00B7323E">
              <w:rPr>
                <w:rFonts w:ascii="Century Gothic" w:hAnsi="Century Gothic" w:cs="Arial"/>
                <w:sz w:val="16"/>
                <w:szCs w:val="18"/>
              </w:rPr>
              <w:t>Febrero</w:t>
            </w:r>
            <w:r w:rsidRPr="00566EE4">
              <w:rPr>
                <w:rFonts w:ascii="Century Gothic" w:hAnsi="Century Gothic" w:cs="Arial"/>
                <w:sz w:val="16"/>
                <w:szCs w:val="18"/>
              </w:rPr>
              <w:t xml:space="preserve"> de</w:t>
            </w:r>
            <w:r>
              <w:rPr>
                <w:rFonts w:ascii="Century Gothic" w:hAnsi="Century Gothic" w:cs="Arial"/>
                <w:sz w:val="16"/>
                <w:szCs w:val="18"/>
              </w:rPr>
              <w:t>l</w:t>
            </w:r>
            <w:r w:rsidRPr="00566EE4">
              <w:rPr>
                <w:rFonts w:ascii="Century Gothic" w:hAnsi="Century Gothic" w:cs="Arial"/>
                <w:sz w:val="16"/>
                <w:szCs w:val="18"/>
              </w:rPr>
              <w:t xml:space="preserve"> 201</w:t>
            </w:r>
            <w:r w:rsidR="00014693">
              <w:rPr>
                <w:rFonts w:ascii="Century Gothic" w:hAnsi="Century Gothic" w:cs="Arial"/>
                <w:sz w:val="16"/>
                <w:szCs w:val="18"/>
              </w:rPr>
              <w:t>9</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582AF4">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014693" w:rsidRPr="009A3619" w:rsidRDefault="00014693"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0E34E6" w:rsidRDefault="000E34E6"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14693">
        <w:rPr>
          <w:rFonts w:ascii="Calibri" w:hAnsi="Calibri"/>
          <w:sz w:val="20"/>
        </w:rPr>
        <w:t>1</w:t>
      </w:r>
      <w:r w:rsidR="00B7323E">
        <w:rPr>
          <w:rFonts w:ascii="Calibri" w:hAnsi="Calibri"/>
          <w:sz w:val="20"/>
        </w:rPr>
        <w:t>3</w:t>
      </w:r>
      <w:r w:rsidRPr="009E04A4">
        <w:rPr>
          <w:rFonts w:ascii="Calibri" w:hAnsi="Calibri"/>
          <w:sz w:val="20"/>
        </w:rPr>
        <w:t xml:space="preserve"> de </w:t>
      </w:r>
      <w:r w:rsidR="00B7323E">
        <w:rPr>
          <w:rFonts w:ascii="Calibri" w:hAnsi="Calibri"/>
          <w:sz w:val="20"/>
        </w:rPr>
        <w:t>Febrero</w:t>
      </w:r>
      <w:r w:rsidRPr="009E04A4">
        <w:rPr>
          <w:rFonts w:ascii="Calibri" w:hAnsi="Calibri"/>
          <w:sz w:val="20"/>
        </w:rPr>
        <w:t xml:space="preserve"> del 201</w:t>
      </w:r>
      <w:r w:rsidR="00014693">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014693">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014693" w:rsidRDefault="00014693"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0E34E6"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w:t>
      </w:r>
      <w:r w:rsidRPr="000E34E6">
        <w:rPr>
          <w:rFonts w:ascii="Calibri" w:hAnsi="Calibri"/>
        </w:rPr>
        <w:t xml:space="preserve">presente </w:t>
      </w:r>
      <w:r w:rsidR="00A91551" w:rsidRPr="000E34E6">
        <w:rPr>
          <w:rFonts w:ascii="Calibri" w:hAnsi="Calibri"/>
        </w:rPr>
        <w:t>Licitación</w:t>
      </w:r>
      <w:r w:rsidRPr="000E34E6">
        <w:rPr>
          <w:rFonts w:ascii="Calibri" w:hAnsi="Calibri"/>
        </w:rPr>
        <w:t xml:space="preserve"> los </w:t>
      </w:r>
      <w:r w:rsidR="00A91551" w:rsidRPr="000E34E6">
        <w:rPr>
          <w:rFonts w:ascii="Calibri" w:hAnsi="Calibri"/>
        </w:rPr>
        <w:t>l</w:t>
      </w:r>
      <w:r w:rsidR="000E34E6" w:rsidRPr="000E34E6">
        <w:rPr>
          <w:rFonts w:ascii="Calibri" w:hAnsi="Calibri"/>
        </w:rPr>
        <w:t>icitan</w:t>
      </w:r>
      <w:r w:rsidR="00A91551" w:rsidRPr="000E34E6">
        <w:rPr>
          <w:rFonts w:ascii="Calibri" w:hAnsi="Calibri"/>
        </w:rPr>
        <w:t>tes</w:t>
      </w:r>
      <w:r w:rsidRPr="000E34E6">
        <w:rPr>
          <w:rFonts w:ascii="Calibri" w:hAnsi="Calibri"/>
        </w:rPr>
        <w:t xml:space="preserve">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w:t>
      </w:r>
      <w:r w:rsidRPr="000E34E6">
        <w:rPr>
          <w:rFonts w:ascii="Calibri" w:hAnsi="Calibri"/>
          <w:i/>
        </w:rPr>
        <w:t>Artículos 79 y 80</w:t>
      </w:r>
      <w:r w:rsidRPr="000E34E6">
        <w:rPr>
          <w:rFonts w:ascii="Calibri" w:hAnsi="Calibri"/>
        </w:rPr>
        <w:t xml:space="preserve"> de la Ley de Adquisiciones, Arrendamientos y Contratación de Servicios del Estado de Nuevo León.</w:t>
      </w:r>
    </w:p>
    <w:p w:rsidR="005E531C" w:rsidRPr="000E34E6"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0E34E6">
        <w:rPr>
          <w:rFonts w:ascii="Calibri" w:hAnsi="Calibri"/>
        </w:rPr>
        <w:t>El domicilio de las Oficinas en el que la Convocante resolverá los recursos de reconsideración</w:t>
      </w:r>
      <w:r w:rsidRPr="00DB6160">
        <w:rPr>
          <w:rFonts w:ascii="Calibri" w:hAnsi="Calibri"/>
        </w:rPr>
        <w:t xml:space="preserve">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4254E3" w:rsidP="007F0B73">
      <w:pPr>
        <w:ind w:right="284"/>
        <w:jc w:val="center"/>
        <w:rPr>
          <w:rFonts w:asciiTheme="minorHAnsi" w:hAnsiTheme="minorHAnsi"/>
          <w:b/>
        </w:rPr>
      </w:pPr>
      <w:r>
        <w:rPr>
          <w:rFonts w:asciiTheme="minorHAnsi" w:hAnsiTheme="minorHAnsi"/>
          <w:b/>
        </w:rPr>
        <w:t xml:space="preserve">MONTERREY, NUEVO LEÓN A </w:t>
      </w:r>
      <w:r w:rsidR="00B7323E">
        <w:rPr>
          <w:rFonts w:asciiTheme="minorHAnsi" w:hAnsiTheme="minorHAnsi"/>
          <w:b/>
        </w:rPr>
        <w:t>25 DE ENERO</w:t>
      </w:r>
      <w:r w:rsidR="000D7D14" w:rsidRPr="0078059E">
        <w:rPr>
          <w:rFonts w:asciiTheme="minorHAnsi" w:hAnsiTheme="minorHAnsi"/>
          <w:b/>
        </w:rPr>
        <w:t xml:space="preserve"> DEL 201</w:t>
      </w:r>
      <w:r w:rsidR="00014693">
        <w:rPr>
          <w:rFonts w:asciiTheme="minorHAnsi" w:hAnsiTheme="minorHAnsi"/>
          <w:b/>
        </w:rPr>
        <w:t>9</w:t>
      </w:r>
    </w:p>
    <w:p w:rsidR="00235398" w:rsidRDefault="00235398"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0E34E6" w:rsidRDefault="000E34E6"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lastRenderedPageBreak/>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D7151E">
            <w:pPr>
              <w:spacing w:before="120"/>
              <w:jc w:val="center"/>
              <w:rPr>
                <w:rFonts w:asciiTheme="minorHAnsi" w:hAnsiTheme="minorHAnsi" w:cs="Arial"/>
                <w:sz w:val="24"/>
                <w:szCs w:val="16"/>
              </w:rPr>
            </w:pPr>
            <w:r w:rsidRPr="0093321E">
              <w:rPr>
                <w:rFonts w:asciiTheme="minorHAnsi" w:hAnsiTheme="minorHAnsi" w:cs="Arial"/>
                <w:sz w:val="24"/>
                <w:szCs w:val="16"/>
              </w:rPr>
              <w:t xml:space="preserve">MEDICAMENTOS </w:t>
            </w:r>
            <w:r w:rsidR="00D7151E">
              <w:rPr>
                <w:rFonts w:asciiTheme="minorHAnsi" w:hAnsiTheme="minorHAnsi" w:cs="Arial"/>
                <w:sz w:val="24"/>
                <w:szCs w:val="16"/>
              </w:rPr>
              <w:t>PARA LA UNIDAD DE REHABILITACIÓN PSIQUIÁTRICA</w:t>
            </w:r>
            <w:r w:rsidRPr="0093321E">
              <w:rPr>
                <w:rFonts w:asciiTheme="minorHAnsi" w:hAnsiTheme="minorHAnsi" w:cs="Arial"/>
                <w:sz w:val="24"/>
                <w:szCs w:val="16"/>
              </w:rPr>
              <w:t>.</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LA PRESTACIÓN DEL SERVICIO DEBERÁ </w:t>
            </w:r>
            <w:r w:rsidRPr="000E34E6">
              <w:rPr>
                <w:rFonts w:asciiTheme="minorHAnsi" w:hAnsiTheme="minorHAnsi" w:cs="Arial"/>
                <w:iCs/>
                <w:color w:val="000000"/>
                <w:sz w:val="24"/>
                <w:szCs w:val="18"/>
              </w:rPr>
              <w:t>CONSTAR EN LA DISTRIBUCIÓN DE LOS MEDICAMENTOS MENCIONADOS EN EL ANEXO 1A DE LAS PRESENTES BASES</w:t>
            </w:r>
            <w:r w:rsidR="00235398" w:rsidRPr="000E34E6">
              <w:rPr>
                <w:rFonts w:asciiTheme="minorHAnsi" w:hAnsiTheme="minorHAnsi" w:cs="Arial"/>
                <w:iCs/>
                <w:color w:val="000000"/>
                <w:sz w:val="24"/>
                <w:szCs w:val="18"/>
              </w:rPr>
              <w:t xml:space="preserve"> </w:t>
            </w:r>
            <w:r w:rsidR="000E34E6" w:rsidRPr="000E34E6">
              <w:rPr>
                <w:rFonts w:asciiTheme="minorHAnsi" w:hAnsiTheme="minorHAnsi" w:cs="Arial"/>
                <w:iCs/>
                <w:color w:val="000000"/>
                <w:sz w:val="24"/>
                <w:szCs w:val="18"/>
              </w:rPr>
              <w:t>AL ALMACÉN DE LA UNIDAD APLICATIVA</w:t>
            </w:r>
            <w:r w:rsidRPr="000E34E6">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w:t>
            </w:r>
            <w:r w:rsidR="000E34E6">
              <w:rPr>
                <w:rFonts w:asciiTheme="minorHAnsi" w:hAnsiTheme="minorHAnsi" w:cs="Arial"/>
                <w:iCs/>
                <w:color w:val="000000"/>
                <w:sz w:val="24"/>
                <w:szCs w:val="18"/>
              </w:rPr>
              <w:t>LA UNIDAD</w:t>
            </w:r>
            <w:r w:rsidRPr="00F372BA">
              <w:rPr>
                <w:rFonts w:asciiTheme="minorHAnsi" w:hAnsiTheme="minorHAnsi" w:cs="Arial"/>
                <w:iCs/>
                <w:color w:val="000000"/>
                <w:sz w:val="24"/>
                <w:szCs w:val="18"/>
              </w:rPr>
              <w:t xml:space="preserve">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0E34E6" w:rsidRDefault="000E34E6">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r w:rsidR="009F651B">
        <w:rPr>
          <w:rFonts w:asciiTheme="minorHAnsi" w:hAnsiTheme="minorHAnsi" w:cstheme="minorHAnsi"/>
          <w:b/>
          <w:bCs/>
          <w:sz w:val="22"/>
          <w:szCs w:val="22"/>
        </w:rPr>
        <w:t xml:space="preserve"> PARA LA UNIDAD DE REHABILITACIÓN PSIQUIÁTRICA</w:t>
      </w:r>
    </w:p>
    <w:p w:rsidR="00F372BA" w:rsidRDefault="00F372BA">
      <w:pPr>
        <w:rPr>
          <w:rFonts w:asciiTheme="minorHAnsi" w:hAnsiTheme="minorHAnsi"/>
        </w:rPr>
      </w:pPr>
    </w:p>
    <w:tbl>
      <w:tblPr>
        <w:tblW w:w="11032" w:type="dxa"/>
        <w:jc w:val="center"/>
        <w:tblCellMar>
          <w:left w:w="70" w:type="dxa"/>
          <w:right w:w="70" w:type="dxa"/>
        </w:tblCellMar>
        <w:tblLook w:val="04A0" w:firstRow="1" w:lastRow="0" w:firstColumn="1" w:lastColumn="0" w:noHBand="0" w:noVBand="1"/>
      </w:tblPr>
      <w:tblGrid>
        <w:gridCol w:w="421"/>
        <w:gridCol w:w="1154"/>
        <w:gridCol w:w="7492"/>
        <w:gridCol w:w="715"/>
        <w:gridCol w:w="559"/>
        <w:gridCol w:w="691"/>
      </w:tblGrid>
      <w:tr w:rsidR="003F3D07" w:rsidRPr="003F3D07" w:rsidTr="003F3D07">
        <w:trPr>
          <w:cantSplit/>
          <w:trHeight w:val="1260"/>
          <w:jc w:val="center"/>
        </w:trPr>
        <w:tc>
          <w:tcPr>
            <w:tcW w:w="421" w:type="dxa"/>
            <w:tcBorders>
              <w:top w:val="single" w:sz="4" w:space="0" w:color="auto"/>
              <w:left w:val="single" w:sz="4" w:space="0" w:color="auto"/>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RENGLÓN</w:t>
            </w:r>
          </w:p>
        </w:tc>
        <w:tc>
          <w:tcPr>
            <w:tcW w:w="1154"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CLAVE</w:t>
            </w:r>
          </w:p>
        </w:tc>
        <w:tc>
          <w:tcPr>
            <w:tcW w:w="7492"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Pr>
                <w:rFonts w:ascii="Calibri" w:hAnsi="Calibri"/>
                <w:b/>
                <w:bCs/>
                <w:color w:val="000000"/>
                <w:sz w:val="16"/>
                <w:szCs w:val="16"/>
                <w:lang w:val="es-MX" w:eastAsia="es-MX"/>
              </w:rPr>
              <w:t>DESCRIPCIÓ</w:t>
            </w:r>
            <w:r w:rsidRPr="003F3D07">
              <w:rPr>
                <w:rFonts w:ascii="Calibri" w:hAnsi="Calibri"/>
                <w:b/>
                <w:bCs/>
                <w:color w:val="000000"/>
                <w:sz w:val="16"/>
                <w:szCs w:val="16"/>
                <w:lang w:val="es-MX" w:eastAsia="es-MX"/>
              </w:rPr>
              <w:t>N</w:t>
            </w:r>
          </w:p>
        </w:tc>
        <w:tc>
          <w:tcPr>
            <w:tcW w:w="715"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UNIDAD</w:t>
            </w:r>
            <w:r>
              <w:rPr>
                <w:rFonts w:ascii="Calibri" w:hAnsi="Calibri"/>
                <w:b/>
                <w:bCs/>
                <w:color w:val="000000"/>
                <w:sz w:val="16"/>
                <w:szCs w:val="16"/>
                <w:lang w:val="es-MX" w:eastAsia="es-MX"/>
              </w:rPr>
              <w:t xml:space="preserve"> DE </w:t>
            </w:r>
            <w:r w:rsidRPr="003F3D07">
              <w:rPr>
                <w:rFonts w:ascii="Calibri" w:hAnsi="Calibri"/>
                <w:b/>
                <w:bCs/>
                <w:color w:val="000000"/>
                <w:sz w:val="16"/>
                <w:szCs w:val="16"/>
                <w:lang w:val="es-MX" w:eastAsia="es-MX"/>
              </w:rPr>
              <w:t>MEDIDA</w:t>
            </w:r>
          </w:p>
        </w:tc>
        <w:tc>
          <w:tcPr>
            <w:tcW w:w="559"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PRESENTACI</w:t>
            </w:r>
            <w:r>
              <w:rPr>
                <w:rFonts w:ascii="Calibri" w:hAnsi="Calibri"/>
                <w:b/>
                <w:bCs/>
                <w:color w:val="000000"/>
                <w:sz w:val="16"/>
                <w:szCs w:val="16"/>
                <w:lang w:val="es-MX" w:eastAsia="es-MX"/>
              </w:rPr>
              <w:t>Ó</w:t>
            </w:r>
            <w:r w:rsidRPr="003F3D07">
              <w:rPr>
                <w:rFonts w:ascii="Calibri" w:hAnsi="Calibri"/>
                <w:b/>
                <w:bCs/>
                <w:color w:val="000000"/>
                <w:sz w:val="16"/>
                <w:szCs w:val="16"/>
                <w:lang w:val="es-MX" w:eastAsia="es-MX"/>
              </w:rPr>
              <w:t>N</w:t>
            </w:r>
          </w:p>
        </w:tc>
        <w:tc>
          <w:tcPr>
            <w:tcW w:w="691" w:type="dxa"/>
            <w:tcBorders>
              <w:top w:val="single" w:sz="4" w:space="0" w:color="auto"/>
              <w:left w:val="nil"/>
              <w:bottom w:val="single" w:sz="4" w:space="0" w:color="auto"/>
              <w:right w:val="single" w:sz="4" w:space="0" w:color="auto"/>
            </w:tcBorders>
            <w:shd w:val="clear" w:color="auto" w:fill="33CCCC"/>
            <w:textDirection w:val="btLr"/>
            <w:vAlign w:val="center"/>
            <w:hideMark/>
          </w:tcPr>
          <w:p w:rsidR="003F3D07" w:rsidRPr="003F3D07" w:rsidRDefault="003F3D07" w:rsidP="003F3D07">
            <w:pPr>
              <w:ind w:left="113" w:right="113"/>
              <w:rPr>
                <w:rFonts w:ascii="Calibri" w:hAnsi="Calibri"/>
                <w:b/>
                <w:bCs/>
                <w:color w:val="000000"/>
                <w:sz w:val="16"/>
                <w:szCs w:val="16"/>
                <w:lang w:val="es-MX" w:eastAsia="es-MX"/>
              </w:rPr>
            </w:pPr>
            <w:r w:rsidRPr="003F3D07">
              <w:rPr>
                <w:rFonts w:ascii="Calibri" w:hAnsi="Calibri"/>
                <w:b/>
                <w:bCs/>
                <w:color w:val="000000"/>
                <w:sz w:val="16"/>
                <w:szCs w:val="16"/>
                <w:lang w:val="es-MX" w:eastAsia="es-MX"/>
              </w:rPr>
              <w:t>CANTIDAD</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475.00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HIDROCORTIZONA 500 P.L.P/SOL.INY. F. 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874.00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NITROFURAZONA POMADA CADA GRAMO CONTIENE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100000101.00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ACETILSALICILICO. TABLETA.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100000104.00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PARACETAMOL. TABLETA.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ATROPINA. SOLUCION INYECTABLE. 1 MG/ML. AMPOLLETAS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100000244.00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100000246.00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PROPOFOL. EMULSION INYECTABLE. EN EMULSION CON EDETATO DISODICO DIHIDRATADO. 200 MG/20 ML. AMPOLLETAS O FRASCOS AMPULA DE 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100000252.00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SUXAMETONIO, CLORURO DE. SOLUCION INYECTABLE. 40 MG/2 ML. AMPOLLETAS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100000254.00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VECURONIO. SOLUCION INYECTABLE. 4 MG/1 ML. FRASCOS AMPULA CON LIOFILIZADO Y  AMPOLLETAS CON 1 ML DE DILUYENTE.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LIDOCAINA. SOLUCION INYECTABLE AL 2 %. 1 G/50 ML. 5 FRASCOS AMPULA CON 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100000264.00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LIDOCAINA. SOLUCION AL 10 %. 10 G/100 ML. 115 ML CON ATOMIZADOR MANUAL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MALEATO DE CLORFENAMINA. TABLETA. 4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100000429.00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SALBUTAMOL O SULFATO DE SALBUTAMOL. SUSPENSION EN AEROSOL. 20 MG. ENVASE CON INHALADOR CON 200 DOSIS DE 100  UG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TERBUTALINA.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100000438.00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TERBUTALINA. POLVO. 0.5 MG/DOSIS. ENVASE CON INHALADOR PARA 200 DOSIS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100000440.00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100000443.00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100000464.00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CROMOGLICATO DISODICO. SUSPENSION AEROSOL. 3.6 G/100 G. ENVASE CON 16 G PARA 112 INHALACIONES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100000525.00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FENITOINA SODICA.TABLETA O CAPSULA.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PROPRANOLOL. TABLETA. 40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100000539.00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PROPRANOLOL. TABLETA.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100000569.00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NITROPRUSIATO DE SODIO. SOLUCION INYECTABLE. 50 MG.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100000572.00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TARTRATO DE METOPROLOL.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100000574.00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CAPTOPRIL.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100000597.00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NIFEDIPINO. CAPSULA DE GELATINA BLANDA.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100000599.00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NIFEDIPINO. COMPRIMIDO DE LIBERACION PROLONGADA. 30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100000611.00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EPINEFRINA. SOLUCION INYECTABLE. 1 MG (1:1 000). AMPOLLETAS DE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100000614.00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DOPAMINA. SOLUCION INYECTABLE. 200 MG/ 5 ML. AMPOLLETAS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100000615.00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DOBUTAMINA 250 MG. SOL. INY. FCO. AMP. 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100000655.00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BEZAFIBRATO.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100000657.00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PRAVASTATINA SODICA. TABLETA.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BAÑO COLOIDE. POLVO. HARINA DE SOYA 965 MG/G, POLIVIDONA 20 MG/G,(CONTENIDO PROTEICO 45%). UN SOBRE CON 90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OXIDO DE ZINC. PASTA. 25 G/100 G. ENVASE CON 30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100000811.00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ACETONIDO DE FLUOCINOLONA. CREMA 0.1 MG/G. ENVASE CON 20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PEROXIDO DE BENZOILO 5 G. LOCION DERMICA O GEL DERMICO   30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100000891.00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NITRATO DE MICONAZOL. CREMA. 20 MG/ 1 G. ENVASE CON 20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100001007.00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LEVOTIROXINA SODICA. TABLETA. 100 µG.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38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100001022.00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TIAMAZOL.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100001050.00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INSULINA HUMANA ISOFANA (ORIGEN ADN RECOMBINANTE) 100 UI , O INSULINA ZINC ISOFANA HUMANA (ORIGEN ADN RECOMBINANTE) 100 UI, SUSP. INY. ACCION INTERMEDIA NPH  F.A.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100001050.01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INSULINA HUMANA ISOFANA (ORIGEN ADN RECOMBINANTE) 100 UI , O INSULINA ZINC ISOFANA HUMANA (ORIGEN ADN RECOMBINANTE) 100 UI, SUSP. INY. ACCION INTERMEDIA NPH  F.A.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BROMURO DE BUTILHIOSCINA. GRAGEA.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BROMURO DE BUTILHIOSCINA 20 MG SOL. INY. AMP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100001224.00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HIDROXIDO DE ALUMINIO 3.7 G.  HIDROXIDO DE MAGNESIO 4.0 G. O TRISILICATO DE MAGNESIO 8.9 G.  SUSP.  240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RANITIDINA. GRAGEA O TABLETA.  150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100001234.00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RANITIDINA. SOLUCION INYECTABLE. 50 MG. AMPOLLETAS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METOCLOPRAMIDA. SOLUCION INYECTABLE. 10 MG/2 ML. AMPOLLETAS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100001242.00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METOCLOPRAMIDA. TABLETA.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100001263.00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SUBSALICILATO DE BISMUTO. SUSPENSION ORAL. 1.750 G/ 100 ML. ENVASE CON 240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100001271.00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POLVO DE CASCARA DE SEMILLA DE PLANTAGO PSYLLIUM. POLVO. 49.7 G/100 G. ENVASE CON 400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100001272.00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SENOSIDOS A-B. TABLETA. 8.6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100001308.00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METRONIDAZOL TABLETA 500 MG ENVASE CON 20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100001347.00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ALBENDAZOL.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100001562.00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NITROFURAL. OVULO. 6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100001703.00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FERROSO DESECADO.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100001706.00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FOLICO 5 MG. TABLETA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100001706.01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FOLICO TABLETA 5 MG ENVASE CON 92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FRASCO</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C/92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100001903.00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TRIMETOPRIMA - SULFAMETOXAZOL. TABLETA O COMPRIMIDO. 80 MG Y 400 MG. 20 TABLETAS O COMPRIMIDOS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100001911.00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NITROFURANTOINA. CAPSULA.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BENCILPENICILINA SODICA CRISTALINA 1,000,000 UI SOLUCION INYECTABLE.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BENZATINA BENCILPENICILINA. SUSPENSION INYECTABLE. 1 200 000 UI. FRASCO AMPULA Y DILUYENTE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DICLOXACILINA SODICA. CAPSULA O COMPRIMIDO.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100001929.00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AMPICILINA ANHIDRA  O AMPICILINA TRIHIDRATADA  500 MG. TABLETA O CAPSULA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BENCILPENICILINA SODICA CRISTALINA. SOLUCION INYECTABLE. 5 000 000 UI.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100001937.00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CEFTRIAXONA SODICA. SOLUCION INYECTABLE. 1 G/10 ML. FRASCO AMPULA Y 10 ML DE DILUYENTE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100001939.00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CEFALEXINA. TABLETA O CAPSULA.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100001956.00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AMIKACINA 500 MG.  SOLUCION INYECTABLE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100001971.00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ESTEARATO DE ERITROMICINA. CAPSULA O TABLETA.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100001973.00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FOSFATO DE CLINDAMICINA. SOLUCION INYECTABLE. 300 MG/2 ML. AMPOLLETA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100001976.00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FOSFATO DE CLINDAMICINA. SOLUCION INYECTABLE. 900 MG/50 ML. FRASCO CON 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100001991.00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CLORANFENICOL. CAPSULA.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100002123.00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MUPIROCINA. UNGÜENTO. 2 G/100 G. ENVASE CON 15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100002126.00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ACICLOVIR. COMPRIMIDO O TABLETA. 400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100002128.00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AMOXICILINA TRIHIDRATADA  500 MG.  CAPSULA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CLINDAMICINA. CAPSULA. 300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100002136.00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MEBENDAZOL.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FOSFATO SODICO DE BETAMETASONA 5.3 MG. SOLUCION INYECTABLE. FRASCO AMPULA O AMPOLLETA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100002142.00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MALEATO DE CLORFENAMINA. SOLUCION INYECTABLE. 10 MG/ML.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79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100002144.00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LORATADINA. TABLETA O GRAGEA.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100002155.00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NADROPARINA SOLUCION INYECTABLE 2 850 UI AX</w:t>
            </w:r>
            <w:r>
              <w:rPr>
                <w:rFonts w:ascii="Calibri" w:hAnsi="Calibri"/>
                <w:color w:val="000000"/>
                <w:sz w:val="16"/>
                <w:szCs w:val="16"/>
                <w:lang w:val="es-MX" w:eastAsia="es-MX"/>
              </w:rPr>
              <w:t>A/0.3 ML JERINGAS CON 0.3 ML</w:t>
            </w:r>
            <w:r w:rsidRPr="003F3D07">
              <w:rPr>
                <w:rFonts w:ascii="Calibri" w:hAnsi="Calibri"/>
                <w:color w:val="000000"/>
                <w:sz w:val="16"/>
                <w:szCs w:val="16"/>
                <w:lang w:val="es-MX" w:eastAsia="es-MX"/>
              </w:rPr>
              <w:t xml:space="preserve"> </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BROMURO DE IPRATROPIO. SUSPENSION EN AEROSOL. 0.286 MG/G. ENVASE 15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82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100002175.00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CLORANFENICOL Y SULFACETAMIDA SODICA.  SUSPENSION OFTALMICA. 0.5 G/100 ML,  10G/ 100 ML. GOTERO INTEGRAL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100002185.00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PREDNISOLONA. UNGÜENTO OFTALMICO. 5 MG/G. ENVASE CON 3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100002186.00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PREDNISOLONA - SULFACETAMIDA. SUSPENSION OFTALMICA. PREDNISOLONA 5 MG/SULFACETAMIDA, 100 MG/ ML. GOTERO INTEGRAL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100002230.00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AMOXICILINA TRIHIDRATADA 500 MG, ACIDO CLAVULANICO 125 MG,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100002247.00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BITARTRATO DE CINITAPRIDA. COMPRIMIDO. 1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100002301.00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HIDROCLOROTIAZIDA.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100002302.00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ACETAZOLAMIDA. TABLETA. 250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100002303.00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ACETAZOLAMIDA SODICA. SOLUCION INYECTABLE. 500 MG/ 5ML. FRASCO AMPULA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100002308.00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FUROSEMIDA. SOLUCION INYECTABLE. 20 MG/ 2 ML. AMPOLLETAS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100002431.00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BROMHIDRATO DE DEXTROMETORFANO. JARABE. 300 MG. ENVASE CON 60 ML Y DOSIFICADOR</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100002462.00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AMBROXOL. COMPRIMIDO. 30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100002463.00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AMBROXOL. SOLUCION. 300 MG/ 100 ML. ENVASE CON 120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100002471.00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CLORFENAMINA COMPUESTA. TABLETA. PARACETAMOL 500 MG, CAFEINA 25 MG, FENILEFRINA 5 MG, CLORFENAMINA 4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100002501.00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MALEATO DE ENALAPRIL 10 MG. O LISINOPRIL 10 MG. O RAMIPRIL 10 MG. TABLETAS O CAPSULA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100002510.00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BENCILPENICILINA PROCAINICA. SUSPENSION INYECTABLE. 2 400 000 UI. FRASCO AMPULA CON DILUYENTE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100002520.00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LOSARTAN. GRAGEA O COMPRIMIDO RECUBIERTO. 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100002616.00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LEVETIRACETAM . SOLUCION ORAL 10 G. ENVASE CON 300 ML (100 MG /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100002617.00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LEVETIRACETAM.TABLETA. 500 MG. CAJA C/60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100002620.00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VALPROICO. CAPSULA. 250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VALPROATO DE MAGNESIO. TABLETA CON CUBIERTA ENTERICA. 185.6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12780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100002623.00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VALPROATO DE MAGNESIO. SOLUCION. 186 MG/ ML. ENVASE CON 40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100002626.00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OXCARBAZEPINA. GRAGEA O TABLETA. 300 MG. 20 GRAGEAS O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VALPROATO SEMISODICO. TABLETA DE LIBERACION PROLONGADA.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TABLETA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 xml:space="preserve">ROTIGOTINA PARCHE9 MG/20CM2 ENVASE CON 7 SOBRES, CON UNA LIBERACION DE </w:t>
            </w:r>
            <w:r w:rsidRPr="003F3D07">
              <w:rPr>
                <w:rFonts w:ascii="Calibri" w:hAnsi="Calibri"/>
                <w:color w:val="000000"/>
                <w:sz w:val="16"/>
                <w:szCs w:val="16"/>
                <w:lang w:val="es-MX" w:eastAsia="es-MX"/>
              </w:rPr>
              <w:br/>
              <w:t>4 MG/24 H"</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C/7</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100002642.00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ROTIGOTINA PARCHE13.5 MG/30CM 2 ENVASE CON 28 SOBRES, CON UNA LIBERACION DE 6 MG/24 H</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100002643.00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ROTIGOTINA PARCHE18 MG/40CM 2 ENVASE CON 28 SOBRES, CON UNA LIBERACION DE 8 MG/24 H</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100002821.00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CLORANFENICOL LEVOGIRO. SOLUCION OFTALMICA. 5 MG/ML. GOTERO INTEGRAL CON 15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100002823.00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100002830.00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ACICLOVIR. UNGÜENTO OFTALMICO. 3 G/ 100 G. ENVASE CON 4.5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100002893.00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HIPROMELOSA. SOLUCION OFTALMICA 2%. 20 MG/ ML. GOTERO INTEGRAL 15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100003111.00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DIFENIDOL.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100003132.00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100003307.00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ATOMOXETINA. CAPSULA. 10 MG. 14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100003308.00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ATOMOXETINA. CAPSULA. 40 MG. 14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100003309.00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ATOMOXETINA. CAPSULA. 60 MG. 14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511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100003407.00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NAPROXENO. TABLETA. 250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100003417.00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DICLOFENACO. CAPSULA O GRAGEA DE LIBERACION PROLONGADA.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100003433.00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ACETATO DE METILPREDNISOLONA. SUSPENSION INYECTABLE. 40 MG/ ML. FRASCO AMPULA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 , 5 G/100ML,  ENVASE CON  250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 5G/100 ML ENVASE CON 1000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50%. GLUCOSA ANHIDRA 50 G/100 ML. ENVASE CON 250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50%, 50G/100ML, ENVASE CON 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CLORURO DE SODIO. SOLUCION INYECTABLE AL 0.9 %. 0.9 G/100 ML. ENVASE CON 250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100003609.00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CLORURO DE SODIO. SOLUCION INYECTABLE AL 0.9 %. 0.9 G/100 ML. ENVASE CON 500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100003610.00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CLORURO DE SODIO. SOLUCION INYECTABLE AL 0.9 %. 0.9 G/ 100 ML. ENVASE CON 1000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127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100003615.00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100003616.00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68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100003618.00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BICARBONATO DE SODIO. SOLUCION INYECTABLE AL 7.5%. 3.75 G/50 ML. ENVASE CON 50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100003620.00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GLUCONATO DE CALCIO SOLUCION INYECTABLE AL 10%, 1G/10 ML, AMPOLLETA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100003629.00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SULFATO DE MAGNESIO. SOLUCION INYECTABLE. 1 G/10 ML.AMPOLLETAS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GLUCOSA. SOLUCION INYECTABLE AL 5%. 5 G/100 ML, ENVAE CON 500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100003673.00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AGUA INYECTABLE. SOLUCION INYECTABLE. 5 ML. AMPOLLETAS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100003674.00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AGUA INYECTABLE. SOLUCION INYECTABLE. 10 ML. AMPOLLETAS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100003830.00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L-ORNITINA-L-ASPARATO 3 G CAJA CON 10 SOBRES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100004107.00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AMIODARONA. SOLUCION INYECTABLE. 150 MG. AMPOLLETAS CON 3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100004114.00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TRINITRATO DE GLICERILO. SOLUCION INYECTABLE. 50 MG/10 ML. FRASCO AMPULA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139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100004117.00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PENTOXIFILINA. TABLETA O GRAGEA DE LIBERACION PROLONGADA. 400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100004126.00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SULFADIAZINA DE PLATA. CREMA. 1 G / 100 G. ENVASE CON 375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100004136.00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CLINDAMICINA GEL 1 G/ 100 G ENVASE CON 30 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100004158.00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INSULINA GLARGINA SOLUCION INYECTABLE 3.64 MG/ML ENVASE CON UN FRASCO AMPULA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INSULINA LISPRO. SOLUCION INYECTABLE. 100 UI/ML. FRASCO AMPULA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100004164.00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ALENDRONICO. TABLETA O COMPRIMIDO. 70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INDOMETACINA. SOLUCION INYECTABLE. 1 MG/2 ML. FRASCO AMPULA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NADROPARINA SOLUCION INYECTABLE 5700 UI AXA/0.6 ML ENVASE CON 2 JERINGAS PRELLENADAS CON 0.6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100004223.00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NADROPARINA SOLUCION INYECTABLE 3800 UI AXA/0.4 ML 2 JERINGAS PRELLENADAS CON 0.4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DEXAMETASONA SOLUCION INYECTABLE 8 MG/ 2 ML FRASCO AMPULA O AMPOLLETA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100004255.00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CIPROFLOXACINO. CAPSULA O TABLETA. 250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100004263.00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ACICLOVIR. COMPRIMIDO O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100004299.00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LEVOFLOXACINO HEMIDRATADO. TABLETA. 500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C/7</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100004330.00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MONTELUKAST SODICO. COMPRIMIDO RECUBIERTO.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100004356.01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PREGABALINA CAPSULA75 MG 28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100004359.00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GABAPENTINA. CAPSULA. 300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100004376.00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100004429.00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DACTINOMICINA. SOLUCION INYECTABLE. 0.5 MG.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FRASCO ÁMPULA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100004483.00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FLUOXETINA CAPSULA O TABLETA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12780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100004485.00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DULOXETINA CAPSULA 60 MG14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159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100004488.00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VENLAFAXINA. CAPSULA O GRAGEA DE LIBERACION PROLONGADA. 75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100004489.00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OLANZAPINA. SOLUCION INYECTABLE. 10 MG. FRASCO AMPULA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100004490.00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ARIPIPRAZOL. TABLETA. 15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100004491.00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ARIPIPRAZOL. TABLETA. 20 MG. 10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100004492.00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ARIPIPRAZOL. TABLETA. 30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100005099.00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ADENOSINA. SOLUCION INYECTABLE. 6 MG. 6 FRASCOS AMPULA CON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100005104.00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ESMOLOL. SOLUCION INYECTABLE. 100 MG/ 10 ML. FRASCO AMPULA CON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100005106.00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ATORVASTATINA CALCICA TRIHIDRATADA. TABLETA.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100005165.00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METFORMINA. TABLETA. 850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100005186.00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PANTOPRAZOL O RABEPRAZOL U OMEPRAZOL TABLETA O GRAGEA O CAPSULA PANTOPRAZOL 40 MG, O RABEPRAZOL 20 MG, U OMEPRAZOL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C/7</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169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100005287.00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IMIPENEM MONOHIDRATADO 250 MG, CILASTATINA SODICA 250 MG. SOL. INY. FCO. AMP.</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100005356.00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LAMOTRIGINA.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100005359.00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VALPROATO DE MAGNESIO. TABLETA DE LIBERACION PROLONGADA. 600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3408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172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100005363.01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TOPIRAMATO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100005476.00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LEVOMEPROMAZINA. SOLUCION INYECTABLE. 25 MG/ ML. AMPOLLETA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PAROXETINA. TABLETA.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2840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DECANOATO DE ZUCLOPENTIXOL. SOLUCION INYECTABLE. 200 MG. AMPOLLETA DE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3408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DICLORHIDRATO DE ZUCLOPENTIXOL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142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OLANZAPINA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OLANZAPINA TABLETA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BROMHIDRATO DE CITALOPRAM TABLETA 20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100005489.00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QUETIAPINA.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3408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100005490.00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MIRTAZAPINA. TABLETA O TABLETA DISPERSABLE. 30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100005494.00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QUETIAPINA TABLETA DE LIBERACION PROLONGADA300 MGENVASE CON 30 TABLETAS DE LIBERACION PROLONGADA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100005501.00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DICLOFENACO SODICO. SOLUCION INYECTABLE. 75 MG/ 3 ML. AMPOLLETAS CON 3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57</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100005551.00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100005552.00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DABIGATRAN, INHIBIDOR DIRECTO DE LA TROMBINAEL CUAL SE ADMINISTRA POR VIA ORAL Y SU EFECTO ES REVERSIBLE, CAPSULAS DE 110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100005660.00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LACOSAMIDA TABLETAS 50 MG. C/14</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100005661.00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LACOSAMIDA TABLETAS 100 MG. C/28</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100005662.00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LACOSAMIDATABLETA150 MG 28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189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100005664.00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LACOSAMIDA SOLUCION INYECTABLE200 MG FRASCO AMPULA CON 20 ML (10 MG/ML)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400000202.00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DIAZEPAM SOLUCION INYECTABLE 10 MG. AMPOLLETA 2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400000221.00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TIOPENTAL SODICO. SOLUCION INYECTABLE. 0.5 G/20 ML. FRASCO AMPULA Y DILUYENTE CON 20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400002108.00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MIDAZOLAM. SOLUCION INYECTABLE. 5 MG/5ML. AMPOLLETAS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400002499.00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ALPRAZOLAM. TABLETA.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400002500.00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ALPRAZOLAM. TABLETA. 0.25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511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FENOBARBITAL. TABLETA.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256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FENOBARBITAL. TABLETA. 15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400002608.00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CARBAMAZEPINA. TABLETA. 200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400002612.00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CLONAZEPAM. TABLETA.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199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400002613.00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CLONAZEPAM. SOLUCION. 2.5 MG/ ML. ENVASE CON 10 ML Y GOTERO INTEGRAL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400002619.00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FENOBARBITAL. ELIXIR. 20 MG/ 5 ML. ENVASE CON 60 ML Y DOSIFICADOR DE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TRIHEXIFENIDILO.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BIPERIDENO. TABLETA.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LACTATO DE BIPERIDENO. SOLUCION INYECTABLE. 5 MG/ ML. AMPOLLETAS CON UN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LEVODOPA Y CARBIDOPA. TABLETA. 250 MG/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400002657.01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LEVODOPA Y CARBIDOPA TABLETA DE LIBERACION PROLONGADA 200/50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400003204.00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MALEATO DE LEVOMEPROMAZINA.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400003215.00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DIAZEPAM 10 MG. TABLETA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400003241.00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TRIFLUOPERAZINA 5 MG. GRAGEAS O TABLETA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209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400003247.00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PERFENAZINA. SOLUCION INYECTABLE. 5 MG/ML. 3 AMPOLLETAS CON UN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HALOPERIDOL. TABLETA. 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HALOPERIDOL. SOLUCION INYECTABLE. 5 MG/ ML. AMPOLLETAS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C/6</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454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CARBONATO DE LITIO. TABLETA. 300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C/50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1136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RISPERIDONA. TABLETA. 2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10224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400003259.00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CLOZAPINA COMPRIMIDOS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CAJA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3976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400003262.00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RISPERIDONA. SOLUCION ORAL. 1.0 MG/ML. ENVASE CON 60 ML Y GOTERO DOSIFICADOR</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400003268.00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RISPERIDONA. SUSPENSION INYECTABLE DE LIBERACION PROLONGADA. 25 MG. FRASCO AMPULA Y JERINGA PRELLENADA CON 2 ML DE DILUYENTE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400003302.00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IMIPRAMINA. GRAGEA O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170</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400003305.00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AMITRIPTILINA. TABLETA. 25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219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400004054.00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FLUMAZENIL SOLUCION INYECTABLE 0.5 MG/5 ML(0.1 MG/ML) AMPOLLETA CON 5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1</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lastRenderedPageBreak/>
              <w:t>220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400004470.01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METILFENIDATO TABLETA DE LIBERACION PROLONGADA18 MG 30 TABLETAS DE LIBERACION PROLONGADA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400004471.01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METILFENIDATO (2)TABLETA DE LIBERACION PROLONGADA27 MG30 TABLETAS DE LIBERACION PROLONGADA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400004472.01</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METILFENIDATO TABLETA DE LIBERACION PROLONGADA36 MG 30 TABLETAS DE LIBERACION PROLONGADA</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426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400004481.00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HALOPERIDOL SOLUCION INYECTABLE 50 MG / ML 1 AMPOLLETA CON 1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400004484.00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SERTRALINA. CAPSULA O TABLETA. 50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5964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400005351.00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METILFENIDATO. COMPRIMIDO. 10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C/30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596</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400005478.00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LORAZEPAM. TABLETA. 1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C/40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852</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227</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4030001102.00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KETOROLACO TROMETAMINA 10 MG. TAB.</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C/10</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228</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4030001201.00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LACTULOSA SOLUCION FRASCO</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FRASCO</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229</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4030001506.00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n-US" w:eastAsia="es-MX"/>
              </w:rPr>
            </w:pPr>
            <w:r w:rsidRPr="003F3D07">
              <w:rPr>
                <w:rFonts w:ascii="Calibri" w:hAnsi="Calibri"/>
                <w:color w:val="000000"/>
                <w:sz w:val="16"/>
                <w:szCs w:val="16"/>
                <w:lang w:val="en-US" w:eastAsia="es-MX"/>
              </w:rPr>
              <w:t>NITROGLICERINA SOL. INY. 5 MG/ML. AMP. 10 ML.</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FRASCO</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230</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5030000006.00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IVERMECTINA 6 MG. TABLETAS. ENVASE CON 2.</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85</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231</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5030000061.00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ACETILSALICILICO TAB.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C/28</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34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232</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5030000070.00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ACIDO VALPROICO 500 MG. SOL. INY. F. A. (CADA ML. CONTIENE 100 MG.)</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4</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233</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5030000268.00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AMANTADINA 0.500 G. MALEATO DE CLORFENAMINA 0.020 G. PARACETAMOL 3.00 G . JARABE</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234</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5030002030.00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CLORHIDRATO DE MEMANTINA TABLETAS DE 10 MG CON 14 TABLETAS</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C/14</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28</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235</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5030002243.00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TOBRAMICINA 0.3%/DEXAMETAZONA 0.1%/CLORUBUTANOL 0.5% UNGÜENTO OFTALMICO MCA. TOBRADEX</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PIEZA</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r w:rsidR="003F3D07" w:rsidRPr="003F3D07" w:rsidTr="003F3D07">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236</w:t>
            </w:r>
          </w:p>
        </w:tc>
        <w:tc>
          <w:tcPr>
            <w:tcW w:w="1154"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5030002622.00</w:t>
            </w:r>
          </w:p>
        </w:tc>
        <w:tc>
          <w:tcPr>
            <w:tcW w:w="7492"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PERMETRINA CREMA 5 G/100 GR ENVASE CON 60 GR.</w:t>
            </w:r>
          </w:p>
        </w:tc>
        <w:tc>
          <w:tcPr>
            <w:tcW w:w="715"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ENVASE</w:t>
            </w:r>
          </w:p>
        </w:tc>
        <w:tc>
          <w:tcPr>
            <w:tcW w:w="559"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rPr>
                <w:rFonts w:ascii="Calibri" w:hAnsi="Calibri"/>
                <w:color w:val="000000"/>
                <w:sz w:val="16"/>
                <w:szCs w:val="16"/>
                <w:lang w:val="es-MX" w:eastAsia="es-MX"/>
              </w:rPr>
            </w:pPr>
            <w:r w:rsidRPr="003F3D07">
              <w:rPr>
                <w:rFonts w:ascii="Calibri" w:hAnsi="Calibri"/>
                <w:color w:val="000000"/>
                <w:sz w:val="16"/>
                <w:szCs w:val="16"/>
                <w:lang w:val="es-MX" w:eastAsia="es-MX"/>
              </w:rPr>
              <w:t>C/1</w:t>
            </w:r>
          </w:p>
        </w:tc>
        <w:tc>
          <w:tcPr>
            <w:tcW w:w="691" w:type="dxa"/>
            <w:tcBorders>
              <w:top w:val="nil"/>
              <w:left w:val="nil"/>
              <w:bottom w:val="single" w:sz="4" w:space="0" w:color="auto"/>
              <w:right w:val="single" w:sz="4" w:space="0" w:color="auto"/>
            </w:tcBorders>
            <w:shd w:val="clear" w:color="auto" w:fill="auto"/>
            <w:noWrap/>
            <w:vAlign w:val="bottom"/>
            <w:hideMark/>
          </w:tcPr>
          <w:p w:rsidR="003F3D07" w:rsidRPr="003F3D07" w:rsidRDefault="003F3D07" w:rsidP="003F3D07">
            <w:pPr>
              <w:jc w:val="right"/>
              <w:rPr>
                <w:rFonts w:ascii="Calibri" w:hAnsi="Calibri"/>
                <w:color w:val="000000"/>
                <w:sz w:val="16"/>
                <w:szCs w:val="16"/>
                <w:lang w:val="es-MX" w:eastAsia="es-MX"/>
              </w:rPr>
            </w:pPr>
            <w:r w:rsidRPr="003F3D07">
              <w:rPr>
                <w:rFonts w:ascii="Calibri" w:hAnsi="Calibri"/>
                <w:color w:val="000000"/>
                <w:sz w:val="16"/>
                <w:szCs w:val="16"/>
                <w:lang w:val="es-MX" w:eastAsia="es-MX"/>
              </w:rPr>
              <w:t>9</w:t>
            </w:r>
          </w:p>
        </w:tc>
      </w:tr>
    </w:tbl>
    <w:p w:rsidR="00DD3B0A" w:rsidRDefault="00DD3B0A">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3F3D07" w:rsidRDefault="003F3D07">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lastRenderedPageBreak/>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B7323E">
              <w:rPr>
                <w:rFonts w:ascii="Calibri" w:hAnsi="Calibri"/>
                <w:b/>
                <w:bCs/>
                <w:color w:val="548DD4"/>
              </w:rPr>
              <w:t>N08-2019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7323E">
              <w:rPr>
                <w:rFonts w:asciiTheme="minorHAnsi" w:hAnsiTheme="minorHAnsi" w:cs="Arial"/>
                <w:bCs/>
                <w:u w:val="single"/>
              </w:rPr>
              <w:t>N08-2019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lastRenderedPageBreak/>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w:t>
      </w:r>
      <w:r w:rsidRPr="001C3B83">
        <w:rPr>
          <w:rFonts w:ascii="Calibri" w:hAnsi="Calibri"/>
          <w:sz w:val="18"/>
        </w:rPr>
        <w:lastRenderedPageBreak/>
        <w:t>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B7323E">
        <w:rPr>
          <w:rFonts w:ascii="Calibri" w:hAnsi="Calibri" w:cs="Calibri"/>
          <w:b/>
          <w:bCs/>
          <w:sz w:val="20"/>
          <w:szCs w:val="20"/>
        </w:rPr>
        <w:t>N08-2019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871536">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C800E8">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C800E8">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C800E8">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B7323E">
        <w:rPr>
          <w:rFonts w:asciiTheme="minorHAnsi" w:hAnsiTheme="minorHAnsi" w:cstheme="minorHAnsi"/>
          <w:b/>
          <w:u w:val="single"/>
        </w:rPr>
        <w:t>N08-2019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lastRenderedPageBreak/>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B7323E">
        <w:rPr>
          <w:rFonts w:ascii="Calibri" w:hAnsi="Calibri" w:cs="Calibri"/>
          <w:b/>
          <w:bCs/>
          <w:sz w:val="20"/>
          <w:szCs w:val="20"/>
        </w:rPr>
        <w:t>N08-2019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w:t>
      </w:r>
      <w:r w:rsidRPr="00174D9C">
        <w:rPr>
          <w:rFonts w:ascii="Calibri" w:hAnsi="Calibri" w:cs="Calibri"/>
          <w:b/>
          <w:bCs/>
          <w:sz w:val="20"/>
          <w:szCs w:val="23"/>
        </w:rPr>
        <w:lastRenderedPageBreak/>
        <w:t xml:space="preserve">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B7323E">
        <w:rPr>
          <w:rFonts w:ascii="Calibri" w:hAnsi="Calibri"/>
          <w:b/>
          <w:bCs/>
          <w:sz w:val="20"/>
          <w:szCs w:val="20"/>
        </w:rPr>
        <w:t>N08-2019</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lastRenderedPageBreak/>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 xml:space="preserve">deberá ser de 1-un año, como mínimo, contado a partir de la recepción </w:t>
            </w:r>
            <w:r w:rsidR="00D7151E">
              <w:rPr>
                <w:rFonts w:asciiTheme="minorHAnsi" w:hAnsiTheme="minorHAnsi" w:cstheme="minorHAnsi"/>
                <w:sz w:val="17"/>
                <w:szCs w:val="17"/>
              </w:rPr>
              <w:t>la unidad aplicativa</w:t>
            </w:r>
            <w:r w:rsidRPr="006633C8">
              <w:rPr>
                <w:rFonts w:asciiTheme="minorHAnsi" w:hAnsiTheme="minorHAnsi" w:cstheme="minorHAnsi"/>
                <w:sz w:val="17"/>
                <w:szCs w:val="17"/>
              </w:rPr>
              <w:t xml:space="preserve">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014693" w:rsidRDefault="00014693" w:rsidP="00014693">
            <w:pPr>
              <w:tabs>
                <w:tab w:val="left" w:pos="851"/>
                <w:tab w:val="left" w:pos="1134"/>
                <w:tab w:val="right" w:pos="1276"/>
              </w:tabs>
              <w:ind w:right="11"/>
              <w:jc w:val="both"/>
              <w:rPr>
                <w:rFonts w:asciiTheme="minorHAnsi" w:hAnsiTheme="minorHAnsi" w:cstheme="minorHAnsi"/>
                <w:sz w:val="17"/>
                <w:szCs w:val="17"/>
              </w:rPr>
            </w:pPr>
            <w:r w:rsidRPr="00014693">
              <w:rPr>
                <w:rFonts w:asciiTheme="minorHAnsi" w:hAnsiTheme="minorHAnsi" w:cs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014693" w:rsidRDefault="006633C8" w:rsidP="006633C8">
            <w:pPr>
              <w:tabs>
                <w:tab w:val="right" w:pos="1276"/>
              </w:tabs>
              <w:ind w:left="13"/>
              <w:jc w:val="both"/>
              <w:rPr>
                <w:rFonts w:asciiTheme="minorHAnsi" w:hAnsiTheme="minorHAnsi"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lastRenderedPageBreak/>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366004" w:rsidRDefault="00084554" w:rsidP="00084554">
            <w:pPr>
              <w:pStyle w:val="Default"/>
              <w:jc w:val="center"/>
              <w:rPr>
                <w:rFonts w:ascii="Calibri" w:hAnsi="Calibri"/>
                <w:b/>
                <w:bCs/>
                <w:sz w:val="16"/>
                <w:szCs w:val="16"/>
              </w:rPr>
            </w:pPr>
            <w:r w:rsidRPr="00366004">
              <w:rPr>
                <w:rFonts w:ascii="Calibri" w:hAnsi="Calibri"/>
                <w:b/>
                <w:bCs/>
                <w:sz w:val="16"/>
                <w:szCs w:val="16"/>
              </w:rPr>
              <w:t>20</w:t>
            </w:r>
          </w:p>
        </w:tc>
        <w:tc>
          <w:tcPr>
            <w:tcW w:w="7506" w:type="dxa"/>
          </w:tcPr>
          <w:p w:rsidR="00084554" w:rsidRPr="00366004" w:rsidRDefault="00084554" w:rsidP="00366004">
            <w:pPr>
              <w:tabs>
                <w:tab w:val="left" w:pos="1134"/>
              </w:tabs>
              <w:ind w:left="13"/>
              <w:jc w:val="both"/>
              <w:rPr>
                <w:color w:val="000000"/>
                <w:sz w:val="17"/>
                <w:szCs w:val="17"/>
              </w:rPr>
            </w:pPr>
            <w:r w:rsidRPr="00366004">
              <w:rPr>
                <w:rFonts w:asciiTheme="minorHAnsi" w:hAnsiTheme="minorHAnsi"/>
                <w:b/>
                <w:sz w:val="17"/>
                <w:szCs w:val="17"/>
              </w:rPr>
              <w:t>ANEXO 9</w:t>
            </w:r>
            <w:r w:rsidRPr="00366004">
              <w:rPr>
                <w:rFonts w:asciiTheme="minorHAnsi" w:hAnsiTheme="minorHAnsi"/>
                <w:sz w:val="17"/>
                <w:szCs w:val="17"/>
              </w:rPr>
              <w:t xml:space="preserve">. Escrito en el que manifieste bajo protesta de decir verdad, que es de nacionalidad mexicana y, además manifestará que los </w:t>
            </w:r>
            <w:r w:rsidR="00366004" w:rsidRPr="00366004">
              <w:rPr>
                <w:rFonts w:asciiTheme="minorHAnsi" w:hAnsiTheme="minorHAnsi"/>
                <w:sz w:val="17"/>
                <w:szCs w:val="17"/>
              </w:rPr>
              <w:t>medicamentos</w:t>
            </w:r>
            <w:r w:rsidRPr="00366004">
              <w:rPr>
                <w:rFonts w:asciiTheme="minorHAnsi" w:hAnsiTheme="minorHAnsi"/>
                <w:sz w:val="17"/>
                <w:szCs w:val="17"/>
              </w:rPr>
              <w:t xml:space="preserve"> que oferta y entregará en caso de resultar adjudicado, serán producidos en México.</w:t>
            </w:r>
          </w:p>
        </w:tc>
        <w:tc>
          <w:tcPr>
            <w:tcW w:w="709" w:type="dxa"/>
            <w:vAlign w:val="center"/>
          </w:tcPr>
          <w:p w:rsidR="00084554" w:rsidRPr="00366004" w:rsidRDefault="00084554" w:rsidP="00084554">
            <w:pPr>
              <w:pStyle w:val="Default"/>
              <w:jc w:val="center"/>
              <w:rPr>
                <w:rFonts w:ascii="Calibri" w:hAnsi="Calibri"/>
                <w:sz w:val="16"/>
                <w:szCs w:val="16"/>
              </w:rPr>
            </w:pPr>
            <w:r w:rsidRPr="00366004">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366004">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296D77">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296D77">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296D77">
              <w:rPr>
                <w:rFonts w:asciiTheme="minorHAnsi" w:hAnsiTheme="minorHAnsi" w:cs="Arial"/>
                <w:sz w:val="17"/>
                <w:szCs w:val="17"/>
              </w:rPr>
              <w:t>2</w:t>
            </w:r>
            <w:r w:rsidR="009A2B84">
              <w:rPr>
                <w:rFonts w:asciiTheme="minorHAnsi" w:hAnsiTheme="minorHAnsi" w:cs="Arial"/>
                <w:sz w:val="17"/>
                <w:szCs w:val="17"/>
              </w:rPr>
              <w:t xml:space="preserve"> de Diciembre de 201</w:t>
            </w:r>
            <w:r w:rsidR="00296D77">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36600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w:t>
            </w:r>
            <w:r w:rsidRPr="006633C8">
              <w:rPr>
                <w:rFonts w:asciiTheme="minorHAnsi" w:hAnsiTheme="minorHAnsi" w:cs="Arial"/>
                <w:sz w:val="17"/>
                <w:szCs w:val="17"/>
                <w:lang w:val="es-MX"/>
              </w:rPr>
              <w:lastRenderedPageBreak/>
              <w:t xml:space="preserve">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 xml:space="preserve">ESCRITO DE MANIFESTACIÓN DE INTERÉS EN PARTICIPAR EN LA LICITACIÓN PARA LA SOLICITUD DE ACLARACIONES A LA </w:t>
      </w:r>
      <w:r w:rsidRPr="00C765F1">
        <w:rPr>
          <w:rFonts w:asciiTheme="minorHAnsi" w:hAnsiTheme="minorHAnsi"/>
          <w:b/>
          <w:bCs/>
          <w:sz w:val="20"/>
          <w:szCs w:val="20"/>
        </w:rPr>
        <w:lastRenderedPageBreak/>
        <w:t>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366004" w:rsidRDefault="00190C8C" w:rsidP="00190C8C">
      <w:pPr>
        <w:pStyle w:val="Default"/>
        <w:jc w:val="right"/>
        <w:rPr>
          <w:rFonts w:asciiTheme="minorHAnsi" w:hAnsiTheme="minorHAnsi"/>
          <w:sz w:val="18"/>
          <w:szCs w:val="16"/>
        </w:rPr>
      </w:pPr>
      <w:r w:rsidRPr="00366004">
        <w:rPr>
          <w:rFonts w:asciiTheme="minorHAnsi" w:hAnsiTheme="minorHAnsi"/>
          <w:sz w:val="18"/>
          <w:szCs w:val="16"/>
        </w:rPr>
        <w:t>Servicios de Salud de Nuevo León, O.P.D.</w:t>
      </w:r>
    </w:p>
    <w:p w:rsidR="00190C8C" w:rsidRPr="00366004" w:rsidRDefault="00190C8C" w:rsidP="00190C8C">
      <w:pPr>
        <w:pStyle w:val="Default"/>
        <w:jc w:val="right"/>
        <w:rPr>
          <w:rFonts w:asciiTheme="minorHAnsi" w:hAnsiTheme="minorHAnsi"/>
          <w:sz w:val="18"/>
          <w:szCs w:val="16"/>
        </w:rPr>
      </w:pPr>
      <w:r w:rsidRPr="00366004">
        <w:rPr>
          <w:rFonts w:asciiTheme="minorHAnsi" w:hAnsiTheme="minorHAnsi"/>
          <w:sz w:val="18"/>
          <w:szCs w:val="16"/>
        </w:rPr>
        <w:t xml:space="preserve">Licitación Pública Nacional </w:t>
      </w:r>
      <w:r w:rsidR="00366004" w:rsidRPr="00366004">
        <w:rPr>
          <w:rFonts w:asciiTheme="minorHAnsi" w:hAnsiTheme="minorHAnsi"/>
          <w:sz w:val="18"/>
          <w:szCs w:val="16"/>
        </w:rPr>
        <w:t>Presencial</w:t>
      </w:r>
      <w:r w:rsidRPr="00366004">
        <w:rPr>
          <w:rFonts w:asciiTheme="minorHAnsi" w:hAnsiTheme="minorHAnsi"/>
          <w:sz w:val="18"/>
          <w:szCs w:val="16"/>
        </w:rPr>
        <w:t xml:space="preserve"> No. </w:t>
      </w:r>
      <w:r w:rsidRPr="00366004">
        <w:rPr>
          <w:rFonts w:asciiTheme="minorHAnsi" w:hAnsiTheme="minorHAnsi"/>
          <w:b/>
          <w:color w:val="548DD4" w:themeColor="text2" w:themeTint="99"/>
          <w:sz w:val="18"/>
          <w:szCs w:val="16"/>
        </w:rPr>
        <w:t>L</w:t>
      </w:r>
      <w:r w:rsidR="00D87871" w:rsidRPr="00366004">
        <w:rPr>
          <w:rFonts w:asciiTheme="minorHAnsi" w:hAnsiTheme="minorHAnsi"/>
          <w:b/>
          <w:color w:val="548DD4" w:themeColor="text2" w:themeTint="99"/>
          <w:sz w:val="18"/>
          <w:szCs w:val="16"/>
        </w:rPr>
        <w:t>P</w:t>
      </w:r>
      <w:r w:rsidRPr="00366004">
        <w:rPr>
          <w:rFonts w:asciiTheme="minorHAnsi" w:hAnsiTheme="minorHAnsi"/>
          <w:b/>
          <w:color w:val="548DD4" w:themeColor="text2" w:themeTint="99"/>
          <w:sz w:val="18"/>
          <w:szCs w:val="16"/>
        </w:rPr>
        <w:t>-919044992-</w:t>
      </w:r>
      <w:r w:rsidR="00B7323E">
        <w:rPr>
          <w:rFonts w:asciiTheme="minorHAnsi" w:hAnsiTheme="minorHAnsi"/>
          <w:b/>
          <w:color w:val="548DD4" w:themeColor="text2" w:themeTint="99"/>
          <w:sz w:val="18"/>
          <w:szCs w:val="16"/>
        </w:rPr>
        <w:t>N08-2019</w:t>
      </w:r>
    </w:p>
    <w:p w:rsidR="00190C8C" w:rsidRPr="00366004" w:rsidRDefault="00190C8C" w:rsidP="00190C8C">
      <w:pPr>
        <w:pStyle w:val="Default"/>
        <w:jc w:val="right"/>
        <w:rPr>
          <w:rFonts w:asciiTheme="minorHAnsi" w:hAnsiTheme="minorHAnsi"/>
          <w:sz w:val="18"/>
          <w:szCs w:val="16"/>
        </w:rPr>
      </w:pPr>
    </w:p>
    <w:p w:rsidR="00190C8C" w:rsidRPr="00366004"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366004">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w:t>
      </w:r>
      <w:r w:rsidR="00366004" w:rsidRPr="00366004">
        <w:rPr>
          <w:rFonts w:asciiTheme="minorHAnsi" w:hAnsiTheme="minorHAnsi"/>
          <w:sz w:val="18"/>
          <w:szCs w:val="16"/>
        </w:rPr>
        <w:t>Presencial</w:t>
      </w:r>
      <w:r w:rsidRPr="00366004">
        <w:rPr>
          <w:rFonts w:asciiTheme="minorHAnsi" w:hAnsiTheme="minorHAnsi"/>
          <w:sz w:val="18"/>
          <w:szCs w:val="16"/>
        </w:rPr>
        <w:t xml:space="preserve"> No. </w:t>
      </w:r>
      <w:r w:rsidRPr="00366004">
        <w:rPr>
          <w:rFonts w:asciiTheme="minorHAnsi" w:hAnsiTheme="minorHAnsi"/>
          <w:b/>
          <w:color w:val="548DD4" w:themeColor="text2" w:themeTint="99"/>
          <w:sz w:val="18"/>
          <w:szCs w:val="16"/>
        </w:rPr>
        <w:t>L</w:t>
      </w:r>
      <w:r w:rsidR="00D87871" w:rsidRPr="00366004">
        <w:rPr>
          <w:rFonts w:asciiTheme="minorHAnsi" w:hAnsiTheme="minorHAnsi"/>
          <w:b/>
          <w:color w:val="548DD4" w:themeColor="text2" w:themeTint="99"/>
          <w:sz w:val="18"/>
          <w:szCs w:val="16"/>
        </w:rPr>
        <w:t>P</w:t>
      </w:r>
      <w:r w:rsidRPr="00366004">
        <w:rPr>
          <w:rFonts w:asciiTheme="minorHAnsi" w:hAnsiTheme="minorHAnsi"/>
          <w:b/>
          <w:color w:val="548DD4" w:themeColor="text2" w:themeTint="99"/>
          <w:sz w:val="18"/>
          <w:szCs w:val="16"/>
        </w:rPr>
        <w:t>-919044992-</w:t>
      </w:r>
      <w:r w:rsidR="00B7323E">
        <w:rPr>
          <w:rFonts w:asciiTheme="minorHAnsi" w:hAnsiTheme="minorHAnsi"/>
          <w:b/>
          <w:color w:val="548DD4" w:themeColor="text2" w:themeTint="99"/>
          <w:sz w:val="18"/>
          <w:szCs w:val="16"/>
        </w:rPr>
        <w:t>N08-2019</w:t>
      </w:r>
      <w:r w:rsidRPr="00366004">
        <w:rPr>
          <w:rFonts w:asciiTheme="minorHAnsi" w:hAnsiTheme="minorHAnsi"/>
          <w:b/>
          <w:color w:val="548DD4" w:themeColor="text2" w:themeTint="99"/>
          <w:sz w:val="18"/>
          <w:szCs w:val="16"/>
        </w:rPr>
        <w:t xml:space="preserve"> </w:t>
      </w:r>
      <w:r w:rsidRPr="00366004">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366004">
        <w:rPr>
          <w:rFonts w:asciiTheme="minorHAnsi" w:hAnsiTheme="minorHAnsi"/>
          <w:sz w:val="18"/>
          <w:szCs w:val="16"/>
        </w:rPr>
        <w:t>_(</w:t>
      </w:r>
      <w:proofErr w:type="gramEnd"/>
      <w:r w:rsidRPr="00366004">
        <w:rPr>
          <w:rFonts w:asciiTheme="minorHAnsi" w:hAnsiTheme="minorHAnsi"/>
          <w:sz w:val="18"/>
          <w:szCs w:val="16"/>
        </w:rPr>
        <w:t>persona física o moral)______________así como todos los datos aquí asentados, son ciertos y han sido verificados</w:t>
      </w:r>
      <w:r w:rsidRPr="00C765F1">
        <w:rPr>
          <w:rFonts w:asciiTheme="minorHAnsi" w:hAnsiTheme="minorHAnsi"/>
          <w:sz w:val="18"/>
          <w:szCs w:val="16"/>
        </w:rPr>
        <w:t xml:space="preserve">.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lastRenderedPageBreak/>
        <w:t xml:space="preserve">CONTRATO DE SUMINISTRO DE </w:t>
      </w:r>
      <w:r w:rsidR="00D7151E">
        <w:rPr>
          <w:rFonts w:asciiTheme="minorHAnsi" w:hAnsiTheme="minorHAnsi"/>
          <w:b/>
          <w:sz w:val="18"/>
          <w:szCs w:val="18"/>
        </w:rPr>
        <w:t>MEDICAMENTO PARA LA UNIDAD DE REHABILITACIÓN PSIQUIÁTRICA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095E6C" w:rsidP="008259D0">
      <w:pPr>
        <w:tabs>
          <w:tab w:val="left" w:pos="2400"/>
        </w:tabs>
        <w:ind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B7323E">
        <w:rPr>
          <w:rFonts w:asciiTheme="minorHAnsi" w:hAnsiTheme="minorHAnsi" w:cs="Arial"/>
          <w:sz w:val="18"/>
          <w:szCs w:val="18"/>
        </w:rPr>
        <w:t>N08-2019</w:t>
      </w:r>
      <w:r w:rsidRPr="00E73AB6">
        <w:rPr>
          <w:rFonts w:asciiTheme="minorHAnsi" w:hAnsiTheme="minorHAnsi" w:cs="Arial"/>
          <w:sz w:val="18"/>
          <w:szCs w:val="18"/>
        </w:rPr>
        <w:t xml:space="preserve"> para la adquisición de “</w:t>
      </w:r>
      <w:r w:rsidR="00D7151E">
        <w:rPr>
          <w:rFonts w:asciiTheme="minorHAnsi" w:hAnsiTheme="minorHAnsi" w:cs="Arial"/>
          <w:sz w:val="18"/>
          <w:szCs w:val="18"/>
        </w:rPr>
        <w:t>MEDICAMENTO PARA LA UNIDAD DE REHABILITACIÓN PSIQUIÁTRICA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lastRenderedPageBreak/>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 xml:space="preserve">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366004">
        <w:rPr>
          <w:rFonts w:ascii="Calibri" w:hAnsi="Calibri" w:cs="Tahoma"/>
          <w:b/>
          <w:sz w:val="18"/>
          <w:szCs w:val="18"/>
        </w:rPr>
        <w:t>”</w:t>
      </w:r>
      <w:r w:rsidRPr="00366004">
        <w:rPr>
          <w:rFonts w:ascii="Calibri" w:hAnsi="Calibri" w:cs="Tahoma"/>
          <w:sz w:val="18"/>
          <w:szCs w:val="18"/>
        </w:rPr>
        <w:t xml:space="preserve"> se obliga al Suministro de Medicamento para </w:t>
      </w:r>
      <w:r w:rsidR="00366004" w:rsidRPr="00366004">
        <w:rPr>
          <w:rFonts w:ascii="Calibri" w:hAnsi="Calibri" w:cs="Tahoma"/>
          <w:sz w:val="18"/>
          <w:szCs w:val="18"/>
        </w:rPr>
        <w:t>la Unidad de Rehabilitación Psiquiátrica</w:t>
      </w:r>
      <w:r w:rsidRPr="00366004">
        <w:rPr>
          <w:rFonts w:ascii="Calibri" w:hAnsi="Calibri" w:cs="Tahoma"/>
          <w:sz w:val="18"/>
          <w:szCs w:val="18"/>
        </w:rPr>
        <w:t>, objeto del presente contrato, el cual se ajustará a los precios, presentación y descripción que se señalan en el Anexo 1 que forma parte integral del presente instrumento</w:t>
      </w:r>
      <w:r w:rsidRPr="00366004">
        <w:rPr>
          <w:rFonts w:ascii="Calibri" w:hAnsi="Calibri" w:cs="Tahoma"/>
          <w:b/>
          <w:sz w:val="18"/>
          <w:szCs w:val="18"/>
        </w:rPr>
        <w:t xml:space="preserve"> </w:t>
      </w:r>
      <w:r w:rsidRPr="00366004">
        <w:rPr>
          <w:rFonts w:ascii="Calibri" w:hAnsi="Calibri" w:cs="Tahoma"/>
          <w:sz w:val="18"/>
          <w:szCs w:val="18"/>
        </w:rPr>
        <w:t xml:space="preserve">y demás especificaciones solicitadas por </w:t>
      </w:r>
      <w:r w:rsidRPr="00366004">
        <w:rPr>
          <w:rFonts w:ascii="Calibri" w:hAnsi="Calibri" w:cs="Tahoma"/>
          <w:b/>
          <w:sz w:val="18"/>
          <w:szCs w:val="18"/>
        </w:rPr>
        <w:t>“S.S.N.L.”</w:t>
      </w:r>
      <w:r w:rsidRPr="00366004">
        <w:rPr>
          <w:rFonts w:ascii="Calibri" w:hAnsi="Calibri" w:cs="Tahoma"/>
          <w:sz w:val="18"/>
          <w:szCs w:val="18"/>
        </w:rPr>
        <w:t xml:space="preserve">, en las bases de la </w:t>
      </w:r>
      <w:r w:rsidR="006049D0" w:rsidRPr="00366004">
        <w:rPr>
          <w:rFonts w:ascii="Calibri" w:hAnsi="Calibri" w:cs="Tahoma"/>
          <w:sz w:val="18"/>
          <w:szCs w:val="18"/>
        </w:rPr>
        <w:t xml:space="preserve">convocatoria a la </w:t>
      </w:r>
      <w:r w:rsidRPr="00366004">
        <w:rPr>
          <w:rFonts w:ascii="Calibri" w:hAnsi="Calibri" w:cs="Tahoma"/>
          <w:sz w:val="18"/>
          <w:szCs w:val="18"/>
        </w:rPr>
        <w:t>licitación pública nacional presencial No. LP-919044992-</w:t>
      </w:r>
      <w:r w:rsidR="00B7323E">
        <w:rPr>
          <w:rFonts w:ascii="Calibri" w:hAnsi="Calibri"/>
          <w:sz w:val="18"/>
          <w:szCs w:val="18"/>
        </w:rPr>
        <w:t>N08-2019</w:t>
      </w:r>
      <w:r w:rsidRPr="00366004">
        <w:rPr>
          <w:rFonts w:ascii="Calibri" w:hAnsi="Calibri" w:cs="Tahoma"/>
          <w:sz w:val="18"/>
          <w:szCs w:val="18"/>
        </w:rPr>
        <w:t>, foro de aclaraciones y conforme a las propuesta técnica y oferta económica</w:t>
      </w:r>
      <w:r w:rsidRPr="00E73AB6">
        <w:rPr>
          <w:rFonts w:ascii="Calibri" w:hAnsi="Calibri" w:cs="Tahoma"/>
          <w:sz w:val="18"/>
          <w:szCs w:val="18"/>
        </w:rPr>
        <w:t xml:space="preserve">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w:t>
      </w:r>
      <w:r w:rsidRPr="00366004">
        <w:rPr>
          <w:rFonts w:ascii="Calibri" w:hAnsi="Calibri" w:cs="Tahoma"/>
          <w:sz w:val="18"/>
          <w:szCs w:val="18"/>
        </w:rPr>
        <w:t xml:space="preserve">supuesto de que la </w:t>
      </w:r>
      <w:r w:rsidR="00366004" w:rsidRPr="00366004">
        <w:rPr>
          <w:rFonts w:ascii="Calibri" w:hAnsi="Calibri" w:cs="Tahoma"/>
          <w:sz w:val="18"/>
          <w:szCs w:val="18"/>
        </w:rPr>
        <w:t>Unidad Aplicativa</w:t>
      </w:r>
      <w:r w:rsidRPr="00366004">
        <w:rPr>
          <w:rFonts w:ascii="Calibri" w:hAnsi="Calibri" w:cs="Tahoma"/>
          <w:sz w:val="18"/>
          <w:szCs w:val="18"/>
        </w:rPr>
        <w:t xml:space="preserve"> de </w:t>
      </w:r>
      <w:r w:rsidRPr="00366004">
        <w:rPr>
          <w:rFonts w:ascii="Calibri" w:hAnsi="Calibri" w:cs="Tahoma"/>
          <w:b/>
          <w:sz w:val="18"/>
          <w:szCs w:val="18"/>
        </w:rPr>
        <w:t>“S.S.N.L.”</w:t>
      </w:r>
      <w:r w:rsidRPr="00366004">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lastRenderedPageBreak/>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366004" w:rsidRDefault="00E73AB6" w:rsidP="00E73AB6">
      <w:pPr>
        <w:jc w:val="both"/>
        <w:rPr>
          <w:rFonts w:ascii="Calibri" w:hAnsi="Calibri" w:cs="Tahoma"/>
          <w:sz w:val="18"/>
          <w:szCs w:val="18"/>
        </w:rPr>
      </w:pPr>
      <w:r w:rsidRPr="00E73AB6">
        <w:rPr>
          <w:rFonts w:ascii="Calibri" w:hAnsi="Calibri" w:cs="Tahoma"/>
          <w:sz w:val="18"/>
          <w:szCs w:val="18"/>
        </w:rPr>
        <w:t xml:space="preserve">Las </w:t>
      </w:r>
      <w:r w:rsidRPr="00366004">
        <w:rPr>
          <w:rFonts w:ascii="Calibri" w:hAnsi="Calibri" w:cs="Tahoma"/>
          <w:sz w:val="18"/>
          <w:szCs w:val="18"/>
        </w:rPr>
        <w:t xml:space="preserve">facturas que resulten de la entrega de los medicamentos, serán a favor de Servicios de Salud de Nuevo León, Organismo Público Descentralizado, RFC. SSN-970115-QI9, con domicilio en Matamoros </w:t>
      </w:r>
      <w:proofErr w:type="spellStart"/>
      <w:r w:rsidRPr="00366004">
        <w:rPr>
          <w:rFonts w:ascii="Calibri" w:hAnsi="Calibri" w:cs="Tahoma"/>
          <w:sz w:val="18"/>
          <w:szCs w:val="18"/>
        </w:rPr>
        <w:t>Ote</w:t>
      </w:r>
      <w:proofErr w:type="spellEnd"/>
      <w:r w:rsidRPr="00366004">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w:t>
      </w:r>
      <w:r w:rsidR="00366004" w:rsidRPr="00366004">
        <w:rPr>
          <w:rFonts w:ascii="Calibri" w:hAnsi="Calibri" w:cs="Tahoma"/>
          <w:sz w:val="18"/>
          <w:szCs w:val="18"/>
        </w:rPr>
        <w:t xml:space="preserve"> disponibles las facturas en la</w:t>
      </w:r>
      <w:r w:rsidRPr="00366004">
        <w:rPr>
          <w:rFonts w:ascii="Calibri" w:hAnsi="Calibri" w:cs="Tahoma"/>
          <w:sz w:val="18"/>
          <w:szCs w:val="18"/>
        </w:rPr>
        <w:t xml:space="preserve"> </w:t>
      </w:r>
      <w:r w:rsidR="00366004" w:rsidRPr="00366004">
        <w:rPr>
          <w:rFonts w:ascii="Calibri" w:hAnsi="Calibri" w:cs="Tahoma"/>
          <w:sz w:val="18"/>
          <w:szCs w:val="18"/>
        </w:rPr>
        <w:t>Unidad</w:t>
      </w:r>
      <w:r w:rsidRPr="00366004">
        <w:rPr>
          <w:rFonts w:ascii="Calibri" w:hAnsi="Calibri" w:cs="Tahoma"/>
          <w:sz w:val="18"/>
          <w:szCs w:val="18"/>
        </w:rPr>
        <w:t xml:space="preserve"> Aplicativa en un plazo no mayor de 2 días hábiles.</w:t>
      </w:r>
    </w:p>
    <w:p w:rsidR="00E73AB6" w:rsidRPr="00366004"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366004">
        <w:rPr>
          <w:rFonts w:ascii="Calibri" w:hAnsi="Calibri" w:cs="Tahoma"/>
          <w:b/>
          <w:sz w:val="18"/>
          <w:szCs w:val="18"/>
        </w:rPr>
        <w:t>“S.S.N.L.”</w:t>
      </w:r>
      <w:r w:rsidRPr="00366004">
        <w:rPr>
          <w:rFonts w:ascii="Calibri" w:hAnsi="Calibri" w:cs="Tahoma"/>
          <w:sz w:val="18"/>
          <w:szCs w:val="18"/>
        </w:rPr>
        <w:t>, se deslinda del pago de las facturas que no sean presentadas para su pago antes de 90 días</w:t>
      </w:r>
      <w:r w:rsidRPr="00E73AB6">
        <w:rPr>
          <w:rFonts w:ascii="Calibri" w:hAnsi="Calibri" w:cs="Tahoma"/>
          <w:sz w:val="18"/>
          <w:szCs w:val="18"/>
        </w:rPr>
        <w:t xml:space="preserve">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w:t>
      </w:r>
      <w:r w:rsidR="009254CB">
        <w:rPr>
          <w:rFonts w:ascii="Calibri" w:hAnsi="Calibri" w:cs="Tahoma"/>
          <w:sz w:val="18"/>
          <w:szCs w:val="18"/>
        </w:rPr>
        <w:t>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w:t>
      </w:r>
      <w:r w:rsidR="00D7151E">
        <w:rPr>
          <w:rFonts w:ascii="Calibri" w:hAnsi="Calibri" w:cs="Tahoma"/>
          <w:sz w:val="18"/>
          <w:szCs w:val="18"/>
        </w:rPr>
        <w:t>la unidad aplicativa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lastRenderedPageBreak/>
        <w:t>QUINTA: CONDICIONES DE ENTREGA.-</w:t>
      </w: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B40925">
        <w:rPr>
          <w:rFonts w:ascii="Calibri" w:hAnsi="Calibri" w:cs="Tahoma"/>
          <w:b/>
          <w:sz w:val="18"/>
          <w:szCs w:val="18"/>
        </w:rPr>
        <w:t xml:space="preserve"> </w:t>
      </w:r>
      <w:r w:rsidRPr="00E73AB6">
        <w:rPr>
          <w:rFonts w:ascii="Calibri" w:hAnsi="Calibri" w:cs="Arial"/>
          <w:sz w:val="18"/>
          <w:szCs w:val="18"/>
        </w:rPr>
        <w:t xml:space="preserve">será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366004"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w:t>
      </w:r>
      <w:r w:rsidRPr="00366004">
        <w:rPr>
          <w:rFonts w:ascii="Calibri" w:hAnsi="Calibri" w:cs="Arial"/>
          <w:sz w:val="18"/>
          <w:szCs w:val="18"/>
        </w:rPr>
        <w:t>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366004">
        <w:rPr>
          <w:rFonts w:ascii="Calibri" w:hAnsi="Calibri"/>
          <w:b/>
          <w:sz w:val="18"/>
          <w:szCs w:val="18"/>
        </w:rPr>
        <w:t>Orden de Envío.</w:t>
      </w:r>
      <w:r w:rsidRPr="00366004">
        <w:rPr>
          <w:rFonts w:ascii="Calibri" w:hAnsi="Calibri"/>
          <w:sz w:val="18"/>
          <w:szCs w:val="18"/>
        </w:rPr>
        <w:t xml:space="preserve"> La Unidad Aplicativa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w:t>
      </w:r>
      <w:r w:rsidRPr="00E73AB6">
        <w:rPr>
          <w:rFonts w:ascii="Calibri" w:hAnsi="Calibri"/>
          <w:sz w:val="18"/>
          <w:szCs w:val="18"/>
        </w:rPr>
        <w:t xml:space="preserve">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w:t>
      </w:r>
      <w:r w:rsidRPr="00736301">
        <w:rPr>
          <w:rFonts w:ascii="Calibri" w:hAnsi="Calibri"/>
          <w:sz w:val="18"/>
          <w:szCs w:val="18"/>
        </w:rPr>
        <w:t xml:space="preserve">cabo por </w:t>
      </w:r>
      <w:r w:rsidR="00736301" w:rsidRPr="00736301">
        <w:rPr>
          <w:rFonts w:ascii="Calibri" w:hAnsi="Calibri"/>
          <w:sz w:val="18"/>
          <w:szCs w:val="18"/>
        </w:rPr>
        <w:t>la unidad aplicativa</w:t>
      </w:r>
      <w:r w:rsidRPr="00736301">
        <w:rPr>
          <w:rFonts w:ascii="Calibri" w:hAnsi="Calibri"/>
          <w:sz w:val="18"/>
          <w:szCs w:val="18"/>
        </w:rPr>
        <w:t xml:space="preserve"> y se hará conforme a los lineamientos de </w:t>
      </w:r>
      <w:r w:rsidRPr="00736301">
        <w:rPr>
          <w:rFonts w:ascii="Calibri" w:hAnsi="Calibri" w:cs="Tahoma"/>
          <w:b/>
          <w:sz w:val="18"/>
          <w:szCs w:val="18"/>
        </w:rPr>
        <w:t xml:space="preserve">“S.S.N.L.” </w:t>
      </w:r>
      <w:r w:rsidRPr="00736301">
        <w:rPr>
          <w:rFonts w:ascii="Calibri" w:hAnsi="Calibri"/>
          <w:sz w:val="18"/>
          <w:szCs w:val="18"/>
        </w:rPr>
        <w:t>y se inicia desde el recibo de los</w:t>
      </w:r>
      <w:r w:rsidRPr="00E73AB6">
        <w:rPr>
          <w:rFonts w:ascii="Calibri" w:hAnsi="Calibri"/>
          <w:sz w:val="18"/>
          <w:szCs w:val="18"/>
        </w:rPr>
        <w:t xml:space="preserve">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w:t>
      </w:r>
      <w:r w:rsidR="00D7151E">
        <w:rPr>
          <w:rFonts w:ascii="Calibri" w:hAnsi="Calibri"/>
          <w:sz w:val="18"/>
          <w:szCs w:val="18"/>
        </w:rPr>
        <w:t>la unidad aplicativa</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w:t>
      </w:r>
      <w:r w:rsidR="00D7151E">
        <w:rPr>
          <w:rFonts w:ascii="Calibri" w:hAnsi="Calibri"/>
          <w:sz w:val="18"/>
          <w:szCs w:val="18"/>
        </w:rPr>
        <w:t>la unidad aplicativa</w:t>
      </w:r>
      <w:r w:rsidRPr="00E73AB6">
        <w:rPr>
          <w:rFonts w:ascii="Calibri" w:hAnsi="Calibri"/>
          <w:sz w:val="18"/>
          <w:szCs w:val="18"/>
        </w:rPr>
        <w:t xml:space="preserve">,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w:t>
      </w:r>
      <w:r w:rsidR="00736301">
        <w:rPr>
          <w:rFonts w:ascii="Calibri" w:hAnsi="Calibri"/>
          <w:sz w:val="18"/>
          <w:szCs w:val="18"/>
        </w:rPr>
        <w:t>la Unidad Aplicativa</w:t>
      </w:r>
      <w:r w:rsidRPr="00E73AB6">
        <w:rPr>
          <w:rFonts w:ascii="Calibri" w:hAnsi="Calibri"/>
          <w:sz w:val="18"/>
          <w:szCs w:val="18"/>
        </w:rPr>
        <w:t xml:space="preserve">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736301">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755A27"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w:t>
      </w:r>
      <w:r w:rsidRPr="00755A27">
        <w:rPr>
          <w:rFonts w:ascii="Calibri" w:hAnsi="Calibri"/>
          <w:sz w:val="18"/>
          <w:szCs w:val="18"/>
        </w:rPr>
        <w:t>comprueben deficiencias en la calidad de los medicamentos entregados imputables al proveedor. La devolución de los medicamentos será a través de la</w:t>
      </w:r>
      <w:r w:rsidR="00755A27" w:rsidRPr="00755A27">
        <w:rPr>
          <w:rFonts w:ascii="Calibri" w:hAnsi="Calibri"/>
          <w:sz w:val="18"/>
          <w:szCs w:val="18"/>
        </w:rPr>
        <w:t xml:space="preserve"> Unidad</w:t>
      </w:r>
      <w:r w:rsidRPr="00755A27">
        <w:rPr>
          <w:rFonts w:ascii="Calibri" w:hAnsi="Calibri"/>
          <w:sz w:val="18"/>
          <w:szCs w:val="18"/>
        </w:rPr>
        <w:t xml:space="preserve"> Aplicativa, cuando se comprueben deficiencias en la calidad de las mismas, o cuando no se cumpla con el período de caducidad solicitado, y deberán ser repuestas por </w:t>
      </w:r>
      <w:r w:rsidRPr="00755A27">
        <w:rPr>
          <w:rFonts w:ascii="Calibri" w:hAnsi="Calibri" w:cs="Tahoma"/>
          <w:b/>
          <w:sz w:val="18"/>
          <w:szCs w:val="18"/>
        </w:rPr>
        <w:t>“EL PROVEEDOR”</w:t>
      </w:r>
      <w:r w:rsidRPr="00755A27">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w:t>
      </w:r>
      <w:r w:rsidR="00014693">
        <w:rPr>
          <w:rFonts w:ascii="Calibri" w:hAnsi="Calibri" w:cs="Tahoma"/>
          <w:sz w:val="18"/>
          <w:szCs w:val="18"/>
        </w:rPr>
        <w:t>)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w:t>
      </w:r>
      <w:r w:rsidRPr="00755A27">
        <w:rPr>
          <w:rFonts w:ascii="Calibri" w:hAnsi="Calibri" w:cs="Tahoma"/>
          <w:sz w:val="18"/>
          <w:szCs w:val="18"/>
        </w:rPr>
        <w:t xml:space="preserve">recepción </w:t>
      </w:r>
      <w:r w:rsidR="00755A27" w:rsidRPr="00755A27">
        <w:rPr>
          <w:rFonts w:ascii="Calibri" w:hAnsi="Calibri" w:cs="Tahoma"/>
          <w:sz w:val="18"/>
          <w:szCs w:val="18"/>
        </w:rPr>
        <w:t>en la</w:t>
      </w:r>
      <w:r w:rsidRPr="00755A27">
        <w:rPr>
          <w:rFonts w:ascii="Calibri" w:hAnsi="Calibri" w:cs="Tahoma"/>
          <w:sz w:val="18"/>
          <w:szCs w:val="18"/>
        </w:rPr>
        <w:t xml:space="preserve"> </w:t>
      </w:r>
      <w:r w:rsidR="00755A27" w:rsidRPr="00755A27">
        <w:rPr>
          <w:rFonts w:ascii="Calibri" w:hAnsi="Calibri" w:cs="Tahoma"/>
          <w:sz w:val="18"/>
          <w:szCs w:val="18"/>
        </w:rPr>
        <w:t>Unidad Aplicativa</w:t>
      </w:r>
      <w:r w:rsidRPr="00755A27">
        <w:rPr>
          <w:rFonts w:ascii="Calibri" w:hAnsi="Calibri" w:cs="Tahoma"/>
          <w:sz w:val="18"/>
          <w:szCs w:val="18"/>
        </w:rPr>
        <w:t xml:space="preserve"> de </w:t>
      </w:r>
      <w:r w:rsidRPr="00755A27">
        <w:rPr>
          <w:rFonts w:ascii="Calibri" w:hAnsi="Calibri" w:cs="Tahoma"/>
          <w:b/>
          <w:sz w:val="18"/>
          <w:szCs w:val="18"/>
        </w:rPr>
        <w:t>“S.S.N.L.”</w:t>
      </w:r>
      <w:r w:rsidRPr="00755A27">
        <w:rPr>
          <w:rFonts w:ascii="Calibri" w:hAnsi="Calibri" w:cs="Tahoma"/>
          <w:sz w:val="18"/>
          <w:szCs w:val="18"/>
        </w:rPr>
        <w:t>, en caso de suministrar insumos con menor caducidad a la establecida, se podrán devolver los mismos a juicio y responsabilidad de la Unidad Aplicativa, con excepción de los medicamentos que por sus características o fecha de caducidad, se establezca mayor periodo</w:t>
      </w:r>
      <w:r w:rsidRPr="00E73AB6">
        <w:rPr>
          <w:rFonts w:ascii="Calibri" w:hAnsi="Calibri" w:cs="Tahoma"/>
          <w:sz w:val="18"/>
          <w:szCs w:val="18"/>
        </w:rPr>
        <w:t xml:space="preserve">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49" w:rsidRDefault="000E6949" w:rsidP="007F0B73">
      <w:r>
        <w:separator/>
      </w:r>
    </w:p>
  </w:endnote>
  <w:endnote w:type="continuationSeparator" w:id="0">
    <w:p w:rsidR="000E6949" w:rsidRDefault="000E694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37904" w:rsidRPr="00CE2E1F" w:rsidRDefault="00F37904" w:rsidP="004C675C">
        <w:pPr>
          <w:pStyle w:val="Piedepgina"/>
          <w:jc w:val="center"/>
          <w:rPr>
            <w:b/>
            <w:color w:val="009999"/>
          </w:rPr>
        </w:pPr>
        <w:r>
          <w:rPr>
            <w:color w:val="009999"/>
          </w:rPr>
          <w:t>_____________________________________________________________________________________________________</w:t>
        </w:r>
      </w:p>
      <w:p w:rsidR="00F37904" w:rsidRDefault="00F37904" w:rsidP="004C675C">
        <w:pPr>
          <w:pStyle w:val="Piedepgina"/>
          <w:ind w:right="-232" w:hanging="284"/>
          <w:jc w:val="center"/>
          <w:rPr>
            <w:rFonts w:ascii="Century Gothic" w:hAnsi="Century Gothic"/>
            <w:b/>
            <w:color w:val="009999"/>
            <w:sz w:val="18"/>
            <w:szCs w:val="14"/>
          </w:rPr>
        </w:pPr>
      </w:p>
      <w:p w:rsidR="00F37904" w:rsidRPr="00CE2E1F" w:rsidRDefault="00F3790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37904" w:rsidRPr="00CE2E1F" w:rsidRDefault="00F37904" w:rsidP="004C675C">
        <w:pPr>
          <w:pStyle w:val="Piedepgina"/>
          <w:jc w:val="center"/>
          <w:rPr>
            <w:b/>
            <w:color w:val="009999"/>
            <w:szCs w:val="16"/>
          </w:rPr>
        </w:pPr>
        <w:r w:rsidRPr="00CE2E1F">
          <w:rPr>
            <w:rFonts w:ascii="Century Gothic" w:hAnsi="Century Gothic"/>
            <w:b/>
            <w:color w:val="009999"/>
            <w:sz w:val="18"/>
            <w:szCs w:val="16"/>
          </w:rPr>
          <w:t>No. LP-919044992-</w:t>
        </w:r>
        <w:r w:rsidR="00B7323E">
          <w:rPr>
            <w:rFonts w:ascii="Century Gothic" w:hAnsi="Century Gothic"/>
            <w:b/>
            <w:color w:val="009999"/>
            <w:sz w:val="18"/>
            <w:szCs w:val="16"/>
          </w:rPr>
          <w:t>N08-2019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34DF5">
                  <w:rPr>
                    <w:rFonts w:ascii="Century Gothic" w:hAnsi="Century Gothic"/>
                    <w:b/>
                    <w:noProof/>
                    <w:color w:val="009999"/>
                    <w:sz w:val="18"/>
                    <w:szCs w:val="16"/>
                  </w:rPr>
                  <w:t>25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34DF5">
                  <w:rPr>
                    <w:rFonts w:ascii="Century Gothic" w:hAnsi="Century Gothic"/>
                    <w:b/>
                    <w:noProof/>
                    <w:color w:val="009999"/>
                    <w:sz w:val="18"/>
                    <w:szCs w:val="16"/>
                  </w:rPr>
                  <w:t>52</w:t>
                </w:r>
                <w:r w:rsidRPr="00CE2E1F">
                  <w:rPr>
                    <w:rFonts w:ascii="Century Gothic" w:hAnsi="Century Gothic"/>
                    <w:b/>
                    <w:color w:val="009999"/>
                    <w:sz w:val="18"/>
                    <w:szCs w:val="16"/>
                  </w:rPr>
                  <w:fldChar w:fldCharType="end"/>
                </w:r>
              </w:sdtContent>
            </w:sdt>
          </w:sdtContent>
        </w:sdt>
      </w:p>
      <w:p w:rsidR="00F37904" w:rsidRPr="00CE2E1F" w:rsidRDefault="000E6949" w:rsidP="004C675C">
        <w:pPr>
          <w:pStyle w:val="Piedepgina"/>
          <w:jc w:val="center"/>
          <w:rPr>
            <w:b/>
            <w:color w:val="009999"/>
          </w:rPr>
        </w:pPr>
      </w:p>
    </w:sdtContent>
  </w:sdt>
  <w:p w:rsidR="00F37904" w:rsidRPr="004C675C" w:rsidRDefault="00F37904" w:rsidP="004C675C">
    <w:pPr>
      <w:pStyle w:val="Piedepgina"/>
    </w:pPr>
  </w:p>
  <w:p w:rsidR="00F37904" w:rsidRDefault="00F37904"/>
  <w:p w:rsidR="00F37904" w:rsidRDefault="00F37904"/>
  <w:p w:rsidR="00F37904" w:rsidRDefault="00F37904"/>
  <w:p w:rsidR="00F37904" w:rsidRDefault="00F37904"/>
  <w:p w:rsidR="00F37904" w:rsidRDefault="00F37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49" w:rsidRDefault="000E6949" w:rsidP="007F0B73">
      <w:r>
        <w:separator/>
      </w:r>
    </w:p>
  </w:footnote>
  <w:footnote w:type="continuationSeparator" w:id="0">
    <w:p w:rsidR="000E6949" w:rsidRDefault="000E694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04" w:rsidRPr="00C765F1" w:rsidRDefault="00F37904"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37904" w:rsidRPr="00C765F1" w:rsidRDefault="00F37904" w:rsidP="00313C66">
    <w:pPr>
      <w:jc w:val="center"/>
      <w:rPr>
        <w:rFonts w:ascii="Corbel" w:hAnsi="Corbel"/>
        <w:b/>
        <w:szCs w:val="16"/>
      </w:rPr>
    </w:pPr>
    <w:r w:rsidRPr="00C765F1">
      <w:rPr>
        <w:rFonts w:ascii="Corbel" w:hAnsi="Corbel"/>
        <w:b/>
        <w:szCs w:val="16"/>
      </w:rPr>
      <w:t>SERVICIOS DE SALUD DE NUEVO LEÓN</w:t>
    </w:r>
  </w:p>
  <w:p w:rsidR="00F37904" w:rsidRPr="00180FA7" w:rsidRDefault="00F3790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37904" w:rsidRDefault="00F37904"/>
  <w:p w:rsidR="00F37904" w:rsidRDefault="00F37904"/>
  <w:p w:rsidR="00F37904" w:rsidRDefault="00F37904"/>
  <w:p w:rsidR="00F37904" w:rsidRDefault="00F37904"/>
  <w:p w:rsidR="00F37904" w:rsidRDefault="00F379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91350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7"/>
  </w:num>
  <w:num w:numId="21">
    <w:abstractNumId w:val="8"/>
  </w:num>
  <w:num w:numId="22">
    <w:abstractNumId w:val="24"/>
  </w:num>
  <w:num w:numId="23">
    <w:abstractNumId w:val="36"/>
  </w:num>
  <w:num w:numId="24">
    <w:abstractNumId w:val="22"/>
  </w:num>
  <w:num w:numId="25">
    <w:abstractNumId w:val="30"/>
  </w:num>
  <w:num w:numId="26">
    <w:abstractNumId w:val="15"/>
  </w:num>
  <w:num w:numId="27">
    <w:abstractNumId w:val="32"/>
  </w:num>
  <w:num w:numId="28">
    <w:abstractNumId w:val="17"/>
  </w:num>
  <w:num w:numId="29">
    <w:abstractNumId w:val="34"/>
  </w:num>
  <w:num w:numId="30">
    <w:abstractNumId w:val="28"/>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4693"/>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466F"/>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5292"/>
    <w:rsid w:val="000B72FE"/>
    <w:rsid w:val="000B78E5"/>
    <w:rsid w:val="000C0D8F"/>
    <w:rsid w:val="000C48DF"/>
    <w:rsid w:val="000C5771"/>
    <w:rsid w:val="000D0915"/>
    <w:rsid w:val="000D23BF"/>
    <w:rsid w:val="000D34A8"/>
    <w:rsid w:val="000D40B5"/>
    <w:rsid w:val="000D7D14"/>
    <w:rsid w:val="000E0520"/>
    <w:rsid w:val="000E2867"/>
    <w:rsid w:val="000E2A16"/>
    <w:rsid w:val="000E34E6"/>
    <w:rsid w:val="000E6949"/>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019A"/>
    <w:rsid w:val="001629C3"/>
    <w:rsid w:val="0016702D"/>
    <w:rsid w:val="001706F1"/>
    <w:rsid w:val="001800A0"/>
    <w:rsid w:val="00180FA7"/>
    <w:rsid w:val="00181514"/>
    <w:rsid w:val="00184941"/>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2574E"/>
    <w:rsid w:val="0023262D"/>
    <w:rsid w:val="00232672"/>
    <w:rsid w:val="00235398"/>
    <w:rsid w:val="002358AC"/>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6D77"/>
    <w:rsid w:val="00297643"/>
    <w:rsid w:val="002A26BD"/>
    <w:rsid w:val="002A290C"/>
    <w:rsid w:val="002B2579"/>
    <w:rsid w:val="002B6BE9"/>
    <w:rsid w:val="002C0C5A"/>
    <w:rsid w:val="002C0FDC"/>
    <w:rsid w:val="002C1A9E"/>
    <w:rsid w:val="002D0FCB"/>
    <w:rsid w:val="002D734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6004"/>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5B18"/>
    <w:rsid w:val="003C7CE4"/>
    <w:rsid w:val="003D5204"/>
    <w:rsid w:val="003E2381"/>
    <w:rsid w:val="003E4D22"/>
    <w:rsid w:val="003E6595"/>
    <w:rsid w:val="003E73A9"/>
    <w:rsid w:val="003F0BD1"/>
    <w:rsid w:val="003F0D30"/>
    <w:rsid w:val="003F2962"/>
    <w:rsid w:val="003F3D07"/>
    <w:rsid w:val="004017C9"/>
    <w:rsid w:val="00403989"/>
    <w:rsid w:val="00406379"/>
    <w:rsid w:val="0040777D"/>
    <w:rsid w:val="0041098D"/>
    <w:rsid w:val="00415180"/>
    <w:rsid w:val="00415612"/>
    <w:rsid w:val="0041639A"/>
    <w:rsid w:val="0041641A"/>
    <w:rsid w:val="00417F7B"/>
    <w:rsid w:val="004254E3"/>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1F34"/>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2AF4"/>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0F60"/>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03A64"/>
    <w:rsid w:val="00710604"/>
    <w:rsid w:val="0071071F"/>
    <w:rsid w:val="0071387C"/>
    <w:rsid w:val="007211AA"/>
    <w:rsid w:val="0072316E"/>
    <w:rsid w:val="00724040"/>
    <w:rsid w:val="007250AE"/>
    <w:rsid w:val="007269C5"/>
    <w:rsid w:val="00727A6A"/>
    <w:rsid w:val="00734605"/>
    <w:rsid w:val="00736301"/>
    <w:rsid w:val="00742118"/>
    <w:rsid w:val="0074621C"/>
    <w:rsid w:val="00753C6B"/>
    <w:rsid w:val="00754B8D"/>
    <w:rsid w:val="00755A27"/>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59D0"/>
    <w:rsid w:val="0082731F"/>
    <w:rsid w:val="00833292"/>
    <w:rsid w:val="00834DF5"/>
    <w:rsid w:val="0083552D"/>
    <w:rsid w:val="00836EE6"/>
    <w:rsid w:val="008374DF"/>
    <w:rsid w:val="00843C0D"/>
    <w:rsid w:val="00851D35"/>
    <w:rsid w:val="00856B50"/>
    <w:rsid w:val="008572DA"/>
    <w:rsid w:val="008602E6"/>
    <w:rsid w:val="00860FF7"/>
    <w:rsid w:val="00861D52"/>
    <w:rsid w:val="008627EC"/>
    <w:rsid w:val="008630D6"/>
    <w:rsid w:val="0087153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54CB"/>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9F651B"/>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5E95"/>
    <w:rsid w:val="00AB7D71"/>
    <w:rsid w:val="00AC11E8"/>
    <w:rsid w:val="00AC2E8D"/>
    <w:rsid w:val="00AC5183"/>
    <w:rsid w:val="00AC6C3E"/>
    <w:rsid w:val="00AC78E8"/>
    <w:rsid w:val="00AD2739"/>
    <w:rsid w:val="00AD5A14"/>
    <w:rsid w:val="00AE0B09"/>
    <w:rsid w:val="00AF064C"/>
    <w:rsid w:val="00AF2E15"/>
    <w:rsid w:val="00AF7232"/>
    <w:rsid w:val="00B06A98"/>
    <w:rsid w:val="00B06D4A"/>
    <w:rsid w:val="00B126C8"/>
    <w:rsid w:val="00B13DAB"/>
    <w:rsid w:val="00B15316"/>
    <w:rsid w:val="00B24C11"/>
    <w:rsid w:val="00B24F8A"/>
    <w:rsid w:val="00B26E1B"/>
    <w:rsid w:val="00B32CA1"/>
    <w:rsid w:val="00B334CE"/>
    <w:rsid w:val="00B33781"/>
    <w:rsid w:val="00B35032"/>
    <w:rsid w:val="00B36678"/>
    <w:rsid w:val="00B37969"/>
    <w:rsid w:val="00B37CE3"/>
    <w:rsid w:val="00B40925"/>
    <w:rsid w:val="00B411FB"/>
    <w:rsid w:val="00B43A0B"/>
    <w:rsid w:val="00B4493D"/>
    <w:rsid w:val="00B477BC"/>
    <w:rsid w:val="00B56FE4"/>
    <w:rsid w:val="00B62A5E"/>
    <w:rsid w:val="00B64229"/>
    <w:rsid w:val="00B65DA6"/>
    <w:rsid w:val="00B66AA9"/>
    <w:rsid w:val="00B70781"/>
    <w:rsid w:val="00B7261F"/>
    <w:rsid w:val="00B7323E"/>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0E8"/>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4CCD"/>
    <w:rsid w:val="00D363AF"/>
    <w:rsid w:val="00D441ED"/>
    <w:rsid w:val="00D45B5A"/>
    <w:rsid w:val="00D479E2"/>
    <w:rsid w:val="00D502B8"/>
    <w:rsid w:val="00D51B7C"/>
    <w:rsid w:val="00D60AD8"/>
    <w:rsid w:val="00D664C4"/>
    <w:rsid w:val="00D7151E"/>
    <w:rsid w:val="00D736EE"/>
    <w:rsid w:val="00D773E1"/>
    <w:rsid w:val="00D87846"/>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2AB4"/>
    <w:rsid w:val="00E73AB6"/>
    <w:rsid w:val="00E8124D"/>
    <w:rsid w:val="00E872C1"/>
    <w:rsid w:val="00E9636F"/>
    <w:rsid w:val="00EA0C6B"/>
    <w:rsid w:val="00EA4456"/>
    <w:rsid w:val="00EA7EF6"/>
    <w:rsid w:val="00EB19C7"/>
    <w:rsid w:val="00EB5703"/>
    <w:rsid w:val="00EC225E"/>
    <w:rsid w:val="00EC47BC"/>
    <w:rsid w:val="00EC70A5"/>
    <w:rsid w:val="00EE3ECA"/>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904"/>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6397721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1004505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8947629">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5467450">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84DD-0871-4F4B-8BD9-D757FA3A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23496</Words>
  <Characters>129231</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10</cp:revision>
  <cp:lastPrinted>2015-12-07T18:40:00Z</cp:lastPrinted>
  <dcterms:created xsi:type="dcterms:W3CDTF">2018-12-12T18:37:00Z</dcterms:created>
  <dcterms:modified xsi:type="dcterms:W3CDTF">2019-01-23T22:48:00Z</dcterms:modified>
</cp:coreProperties>
</file>