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D87EB5">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010D05"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LP-919044992-I26-2018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771F3">
        <w:rPr>
          <w:rFonts w:ascii="Arial Black" w:hAnsi="Arial Black"/>
          <w:b/>
          <w:color w:val="33CCCC"/>
          <w:sz w:val="36"/>
          <w:szCs w:val="28"/>
        </w:rPr>
        <w:t>MATER</w:t>
      </w:r>
      <w:r w:rsidR="00010D05">
        <w:rPr>
          <w:rFonts w:ascii="Arial Black" w:hAnsi="Arial Black"/>
          <w:b/>
          <w:color w:val="33CCCC"/>
          <w:sz w:val="36"/>
          <w:szCs w:val="28"/>
        </w:rPr>
        <w:t>IAL DE CURACIÓN</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C6651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010D05">
        <w:rPr>
          <w:rFonts w:asciiTheme="minorHAnsi" w:hAnsiTheme="minorHAnsi" w:cs="Arial"/>
        </w:rPr>
        <w:t>LP-919044992-I26-2018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9D0EDE">
        <w:rPr>
          <w:rFonts w:asciiTheme="minorHAnsi" w:hAnsiTheme="minorHAnsi"/>
        </w:rPr>
        <w:t>“MATERIAL DE CURACIÓN</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9771F3">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010D05">
        <w:rPr>
          <w:rFonts w:asciiTheme="minorHAnsi" w:hAnsiTheme="minorHAnsi" w:cs="Arial"/>
        </w:rPr>
        <w:t>LP-919044992-I26-2018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10D05">
        <w:rPr>
          <w:rFonts w:asciiTheme="minorHAnsi" w:hAnsiTheme="minorHAnsi" w:cs="Arial"/>
        </w:rPr>
        <w:t>“MATERIAL DE CURACIÓN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D87EB5">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D87EB5">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w:t>
      </w:r>
      <w:r w:rsidR="00A62BF8" w:rsidRPr="0078059E">
        <w:rPr>
          <w:rFonts w:asciiTheme="minorHAnsi" w:hAnsiTheme="minorHAnsi" w:cs="Arial"/>
          <w:color w:val="auto"/>
          <w:sz w:val="20"/>
          <w:szCs w:val="20"/>
          <w:lang w:val="es-ES_tradnl" w:eastAsia="es-ES"/>
        </w:rPr>
        <w:lastRenderedPageBreak/>
        <w:t xml:space="preserve">postal o de mensajería. </w:t>
      </w:r>
    </w:p>
    <w:p w:rsidR="00CE2E1F" w:rsidRDefault="00CE2E1F" w:rsidP="00CE2E1F">
      <w:pPr>
        <w:pStyle w:val="Prrafodelista"/>
        <w:rPr>
          <w:rFonts w:asciiTheme="minorHAnsi" w:hAnsiTheme="minorHAnsi" w:cs="Arial"/>
        </w:rPr>
      </w:pPr>
    </w:p>
    <w:p w:rsidR="0043219D" w:rsidRPr="0043219D" w:rsidRDefault="00267C25" w:rsidP="0043219D">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010D05">
        <w:rPr>
          <w:rFonts w:asciiTheme="minorHAnsi" w:hAnsiTheme="minorHAnsi" w:cs="Arial"/>
        </w:rPr>
        <w:t>LP-919044992-I26-2018</w:t>
      </w:r>
      <w:r w:rsidR="0043219D">
        <w:rPr>
          <w:rFonts w:asciiTheme="minorHAnsi" w:hAnsiTheme="minorHAnsi" w:cs="Arial"/>
        </w:rPr>
        <w:t xml:space="preserve">, </w:t>
      </w:r>
      <w:r w:rsidR="0043219D" w:rsidRPr="0043219D">
        <w:rPr>
          <w:rFonts w:asciiTheme="minorHAnsi" w:hAnsiTheme="minorHAnsi" w:cs="Arial"/>
        </w:rPr>
        <w:t>y se efectuará la reducción de plazo prevista en el Artículo 32 de la Ley de Adquisiciones, Arrendamientos y Contratación de Servicios del Estado de Nuevo León.</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66510">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AA6C18" w:rsidRDefault="001A0EBB" w:rsidP="003C7CE4">
      <w:pPr>
        <w:pStyle w:val="Prrafodelista"/>
        <w:numPr>
          <w:ilvl w:val="0"/>
          <w:numId w:val="9"/>
        </w:numPr>
        <w:tabs>
          <w:tab w:val="left" w:pos="284"/>
        </w:tabs>
        <w:ind w:right="51"/>
        <w:jc w:val="both"/>
        <w:rPr>
          <w:rFonts w:asciiTheme="minorHAnsi" w:hAnsiTheme="minorHAnsi" w:cs="Arial"/>
        </w:rPr>
      </w:pPr>
      <w:r w:rsidRPr="00AA6C18">
        <w:rPr>
          <w:rFonts w:asciiTheme="minorHAnsi" w:hAnsiTheme="minorHAnsi" w:cs="Arial"/>
        </w:rPr>
        <w:t xml:space="preserve">La adquisición del </w:t>
      </w:r>
      <w:r w:rsidR="00F63839" w:rsidRPr="00AA6C18">
        <w:rPr>
          <w:rFonts w:asciiTheme="minorHAnsi" w:hAnsiTheme="minorHAnsi" w:cs="Arial"/>
        </w:rPr>
        <w:t xml:space="preserve">material de curación </w:t>
      </w:r>
      <w:r w:rsidR="00B64229" w:rsidRPr="00AA6C18">
        <w:rPr>
          <w:rFonts w:asciiTheme="minorHAnsi" w:hAnsiTheme="minorHAnsi" w:cs="Arial"/>
        </w:rPr>
        <w:t>requerido</w:t>
      </w:r>
      <w:r w:rsidR="00F63839" w:rsidRPr="00AA6C18">
        <w:rPr>
          <w:rFonts w:asciiTheme="minorHAnsi" w:hAnsiTheme="minorHAnsi" w:cs="Arial"/>
        </w:rPr>
        <w:t>s</w:t>
      </w:r>
      <w:r w:rsidR="00B64229" w:rsidRPr="00AA6C18">
        <w:rPr>
          <w:rFonts w:asciiTheme="minorHAnsi" w:hAnsiTheme="minorHAnsi" w:cs="Arial"/>
        </w:rPr>
        <w:t xml:space="preserve"> por </w:t>
      </w:r>
      <w:r w:rsidR="00FB5482" w:rsidRPr="00AA6C18">
        <w:rPr>
          <w:rFonts w:asciiTheme="minorHAnsi" w:hAnsiTheme="minorHAnsi" w:cs="Arial"/>
          <w:bCs/>
        </w:rPr>
        <w:t>l</w:t>
      </w:r>
      <w:r w:rsidR="00B64229" w:rsidRPr="00AA6C18">
        <w:rPr>
          <w:rFonts w:asciiTheme="minorHAnsi" w:hAnsiTheme="minorHAnsi" w:cs="Arial"/>
        </w:rPr>
        <w:t xml:space="preserve">a </w:t>
      </w:r>
      <w:r w:rsidR="00B64229" w:rsidRPr="00AA6C18">
        <w:rPr>
          <w:rFonts w:asciiTheme="minorHAnsi" w:hAnsiTheme="minorHAnsi" w:cs="Arial"/>
          <w:bCs/>
        </w:rPr>
        <w:t>C</w:t>
      </w:r>
      <w:r w:rsidR="00B64229" w:rsidRPr="00AA6C18">
        <w:rPr>
          <w:rFonts w:asciiTheme="minorHAnsi" w:hAnsiTheme="minorHAnsi" w:cs="Arial"/>
        </w:rPr>
        <w:t xml:space="preserve">onvocante, se realizará con recursos del tipo de presupuesto </w:t>
      </w:r>
      <w:r w:rsidR="003B11F8" w:rsidRPr="00AA6C18">
        <w:rPr>
          <w:rFonts w:asciiTheme="minorHAnsi" w:hAnsiTheme="minorHAnsi" w:cs="Arial"/>
        </w:rPr>
        <w:t>110101</w:t>
      </w:r>
      <w:r w:rsidR="00B64229" w:rsidRPr="00AA6C18">
        <w:rPr>
          <w:rFonts w:asciiTheme="minorHAnsi" w:hAnsiTheme="minorHAnsi" w:cs="Arial"/>
        </w:rPr>
        <w:t xml:space="preserve">, </w:t>
      </w:r>
      <w:r w:rsidR="00FB5482" w:rsidRPr="00AA6C18">
        <w:rPr>
          <w:rFonts w:asciiTheme="minorHAnsi" w:hAnsiTheme="minorHAnsi" w:cs="Arial"/>
        </w:rPr>
        <w:t>Programa 020508</w:t>
      </w:r>
      <w:r w:rsidR="00B64229" w:rsidRPr="00AA6C18">
        <w:rPr>
          <w:rFonts w:asciiTheme="minorHAnsi" w:hAnsiTheme="minorHAnsi" w:cs="Arial"/>
        </w:rPr>
        <w:t xml:space="preserve">, Partida </w:t>
      </w:r>
      <w:r w:rsidR="00F63839" w:rsidRPr="00AA6C18">
        <w:rPr>
          <w:rFonts w:asciiTheme="minorHAnsi" w:hAnsiTheme="minorHAnsi" w:cs="Arial"/>
        </w:rPr>
        <w:t>25401</w:t>
      </w:r>
      <w:r w:rsidRPr="00AA6C18">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Las compañías participantes deberán incluir en su sobre de propuestas técnicas, copias de registros sanitarios</w:t>
      </w:r>
      <w:r w:rsidR="00943B15">
        <w:rPr>
          <w:rFonts w:asciiTheme="minorHAnsi" w:hAnsiTheme="minorHAnsi"/>
        </w:rPr>
        <w:t xml:space="preserve"> identificados con el nombre del licitante</w:t>
      </w:r>
      <w:r w:rsidRPr="00194C59">
        <w:rPr>
          <w:rFonts w:asciiTheme="minorHAnsi" w:hAnsiTheme="minorHAnsi"/>
        </w:rPr>
        <w:t xml:space="preserve">, legibles y por ambos lados de cuando menos </w:t>
      </w:r>
      <w:r w:rsidR="00C45AEF">
        <w:rPr>
          <w:rFonts w:asciiTheme="minorHAnsi" w:hAnsiTheme="minorHAnsi"/>
        </w:rPr>
        <w:t>65</w:t>
      </w:r>
      <w:r w:rsidRPr="00194C59">
        <w:rPr>
          <w:rFonts w:asciiTheme="minorHAnsi" w:hAnsiTheme="minorHAnsi"/>
        </w:rPr>
        <w:t xml:space="preserve">% de los insumos ofertados y deberán incluir una carta compromiso de que si resultan adjudicados cumplirán con la entrega del </w:t>
      </w:r>
      <w:r>
        <w:rPr>
          <w:rFonts w:asciiTheme="minorHAnsi" w:hAnsiTheme="minorHAnsi"/>
        </w:rPr>
        <w:t>3</w:t>
      </w:r>
      <w:r w:rsidR="00C45AEF">
        <w:rPr>
          <w:rFonts w:asciiTheme="minorHAnsi" w:hAnsiTheme="minorHAnsi"/>
        </w:rPr>
        <w:t>5</w:t>
      </w:r>
      <w:r w:rsidRPr="00194C59">
        <w:rPr>
          <w:rFonts w:asciiTheme="minorHAnsi" w:hAnsiTheme="minorHAnsi"/>
        </w:rPr>
        <w:t>%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 xml:space="preserve">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w:t>
      </w:r>
      <w:r w:rsidRPr="00A6680A">
        <w:rPr>
          <w:rFonts w:asciiTheme="minorHAnsi" w:hAnsiTheme="minorHAnsi"/>
        </w:rPr>
        <w:lastRenderedPageBreak/>
        <w:t>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Default="00194C59" w:rsidP="00271AB5">
      <w:pPr>
        <w:pStyle w:val="Prrafodelista"/>
        <w:numPr>
          <w:ilvl w:val="2"/>
          <w:numId w:val="23"/>
        </w:numPr>
        <w:ind w:left="1418" w:hanging="567"/>
        <w:jc w:val="both"/>
        <w:rPr>
          <w:rFonts w:asciiTheme="minorHAnsi" w:hAnsiTheme="minorHAnsi" w:cstheme="minorHAnsi"/>
        </w:rPr>
      </w:pPr>
      <w:r w:rsidRPr="009D0EDE">
        <w:rPr>
          <w:rFonts w:asciiTheme="minorHAnsi" w:hAnsiTheme="minorHAnsi" w:cstheme="minorHAnsi"/>
        </w:rPr>
        <w:t xml:space="preserve">El licitante deberá presentar </w:t>
      </w:r>
      <w:r w:rsidR="00954A60" w:rsidRPr="009D0EDE">
        <w:rPr>
          <w:rFonts w:asciiTheme="minorHAnsi" w:hAnsiTheme="minorHAnsi" w:cstheme="minorHAnsi"/>
        </w:rPr>
        <w:t xml:space="preserve">el día </w:t>
      </w:r>
      <w:r w:rsidR="00B7464F" w:rsidRPr="009D0EDE">
        <w:rPr>
          <w:rFonts w:asciiTheme="minorHAnsi" w:hAnsiTheme="minorHAnsi" w:cstheme="minorHAnsi"/>
        </w:rPr>
        <w:t>2</w:t>
      </w:r>
      <w:r w:rsidR="009D0EDE" w:rsidRPr="009D0EDE">
        <w:rPr>
          <w:rFonts w:asciiTheme="minorHAnsi" w:hAnsiTheme="minorHAnsi" w:cstheme="minorHAnsi"/>
        </w:rPr>
        <w:t>0</w:t>
      </w:r>
      <w:r w:rsidRPr="009D0EDE">
        <w:rPr>
          <w:rFonts w:asciiTheme="minorHAnsi" w:hAnsiTheme="minorHAnsi" w:cstheme="minorHAnsi"/>
        </w:rPr>
        <w:t xml:space="preserve"> de </w:t>
      </w:r>
      <w:r w:rsidR="009D0EDE" w:rsidRPr="009D0EDE">
        <w:rPr>
          <w:rFonts w:asciiTheme="minorHAnsi" w:hAnsiTheme="minorHAnsi" w:cstheme="minorHAnsi"/>
        </w:rPr>
        <w:t>Julio</w:t>
      </w:r>
      <w:r w:rsidR="00954A60" w:rsidRPr="009D0EDE">
        <w:rPr>
          <w:rFonts w:asciiTheme="minorHAnsi" w:hAnsiTheme="minorHAnsi" w:cstheme="minorHAnsi"/>
        </w:rPr>
        <w:t xml:space="preserve"> de</w:t>
      </w:r>
      <w:r w:rsidR="00324414" w:rsidRPr="009D0EDE">
        <w:rPr>
          <w:rFonts w:asciiTheme="minorHAnsi" w:hAnsiTheme="minorHAnsi" w:cstheme="minorHAnsi"/>
        </w:rPr>
        <w:t>l</w:t>
      </w:r>
      <w:r w:rsidR="00954A60" w:rsidRPr="009D0EDE">
        <w:rPr>
          <w:rFonts w:asciiTheme="minorHAnsi" w:hAnsiTheme="minorHAnsi" w:cstheme="minorHAnsi"/>
        </w:rPr>
        <w:t xml:space="preserve"> 201</w:t>
      </w:r>
      <w:r w:rsidR="00B7464F" w:rsidRPr="009D0EDE">
        <w:rPr>
          <w:rFonts w:asciiTheme="minorHAnsi" w:hAnsiTheme="minorHAnsi" w:cstheme="minorHAnsi"/>
        </w:rPr>
        <w:t>8</w:t>
      </w:r>
      <w:r w:rsidRPr="009D0EDE">
        <w:rPr>
          <w:rFonts w:asciiTheme="minorHAnsi" w:hAnsiTheme="minorHAnsi" w:cstheme="minorHAnsi"/>
        </w:rPr>
        <w:t xml:space="preserve"> </w:t>
      </w:r>
      <w:r w:rsidR="009D0EDE" w:rsidRPr="009D0EDE">
        <w:rPr>
          <w:rFonts w:asciiTheme="minorHAnsi" w:hAnsiTheme="minorHAnsi" w:cstheme="minorHAnsi"/>
        </w:rPr>
        <w:t>el 100%</w:t>
      </w:r>
      <w:r w:rsidRPr="009D0EDE">
        <w:rPr>
          <w:rFonts w:asciiTheme="minorHAnsi" w:hAnsiTheme="minorHAnsi" w:cstheme="minorHAnsi"/>
        </w:rPr>
        <w:t xml:space="preserve">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en el Almacén Central ubicado en Prolongación Díaz Ordaz No. 204, Col. Díaz Ordaz, San Nicolás de los Garza, N. L., en un</w:t>
      </w:r>
      <w:r w:rsidR="00C9461A" w:rsidRPr="009D0EDE">
        <w:rPr>
          <w:rFonts w:asciiTheme="minorHAnsi" w:hAnsiTheme="minorHAnsi" w:cstheme="minorHAnsi"/>
        </w:rPr>
        <w:t xml:space="preserve"> horario de 9:00 a 14:00 horas. </w:t>
      </w:r>
    </w:p>
    <w:p w:rsidR="009D0EDE" w:rsidRPr="009D0EDE" w:rsidRDefault="009D0EDE" w:rsidP="009D0EDE">
      <w:pPr>
        <w:pStyle w:val="Prrafodelista"/>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271AB5">
      <w:pPr>
        <w:pStyle w:val="Prrafodelista"/>
        <w:numPr>
          <w:ilvl w:val="2"/>
          <w:numId w:val="23"/>
        </w:numPr>
        <w:ind w:left="1418" w:hanging="567"/>
        <w:jc w:val="both"/>
        <w:rPr>
          <w:rFonts w:asciiTheme="minorHAnsi" w:hAnsiTheme="minorHAnsi"/>
        </w:rPr>
      </w:pPr>
      <w:r w:rsidRPr="009D0EDE">
        <w:rPr>
          <w:rFonts w:asciiTheme="minorHAnsi" w:hAnsiTheme="minorHAnsi"/>
        </w:rPr>
        <w:t>El licitante deberá presentar copia simple completa</w:t>
      </w:r>
      <w:r w:rsidR="0008684F" w:rsidRPr="009D0EDE">
        <w:rPr>
          <w:rFonts w:asciiTheme="minorHAnsi" w:hAnsiTheme="minorHAnsi"/>
        </w:rPr>
        <w:t xml:space="preserve"> </w:t>
      </w:r>
      <w:r w:rsidRPr="009D0EDE">
        <w:rPr>
          <w:rFonts w:asciiTheme="minorHAnsi" w:hAnsiTheme="minorHAnsi"/>
        </w:rPr>
        <w:t xml:space="preserve">(anverso y reverso) y legible del registro </w:t>
      </w:r>
      <w:r w:rsidR="00C90011" w:rsidRPr="009D0EDE">
        <w:rPr>
          <w:rFonts w:asciiTheme="minorHAnsi" w:hAnsiTheme="minorHAnsi"/>
        </w:rPr>
        <w:t>sanitario</w:t>
      </w:r>
      <w:r w:rsidR="0008684F" w:rsidRPr="009D0EDE">
        <w:rPr>
          <w:rFonts w:asciiTheme="minorHAnsi" w:hAnsiTheme="minorHAnsi"/>
        </w:rPr>
        <w:t>,</w:t>
      </w:r>
      <w:r w:rsidR="00C90011" w:rsidRPr="009D0EDE">
        <w:rPr>
          <w:rFonts w:asciiTheme="minorHAnsi" w:hAnsiTheme="minorHAnsi"/>
        </w:rPr>
        <w:t xml:space="preserve"> </w:t>
      </w:r>
      <w:r w:rsidR="0008684F" w:rsidRPr="009D0EDE">
        <w:rPr>
          <w:rFonts w:asciiTheme="minorHAnsi" w:hAnsiTheme="minorHAnsi"/>
        </w:rPr>
        <w:t xml:space="preserve">identificado con el nombre del licitante, </w:t>
      </w:r>
      <w:r w:rsidR="00C45AEF" w:rsidRPr="009D0EDE">
        <w:rPr>
          <w:rFonts w:asciiTheme="minorHAnsi" w:hAnsiTheme="minorHAnsi"/>
        </w:rPr>
        <w:t xml:space="preserve">del </w:t>
      </w:r>
      <w:r w:rsidR="009D0EDE" w:rsidRPr="009D0EDE">
        <w:rPr>
          <w:rFonts w:asciiTheme="minorHAnsi" w:hAnsiTheme="minorHAnsi"/>
        </w:rPr>
        <w:t>100</w:t>
      </w:r>
      <w:r w:rsidR="00194C59" w:rsidRPr="009D0EDE">
        <w:rPr>
          <w:rFonts w:asciiTheme="minorHAnsi" w:hAnsiTheme="minorHAnsi"/>
        </w:rPr>
        <w:t xml:space="preserve">% de los </w:t>
      </w:r>
      <w:r w:rsidRPr="009D0EDE">
        <w:rPr>
          <w:rFonts w:asciiTheme="minorHAnsi" w:hAnsiTheme="minorHAnsi"/>
        </w:rPr>
        <w:t xml:space="preserve">Materiales de Curación incluidos en </w:t>
      </w:r>
      <w:r w:rsidR="00113DC1" w:rsidRPr="009D0EDE">
        <w:rPr>
          <w:rFonts w:asciiTheme="minorHAnsi" w:hAnsiTheme="minorHAnsi"/>
        </w:rPr>
        <w:t>el</w:t>
      </w:r>
      <w:r w:rsidRPr="009D0EDE">
        <w:rPr>
          <w:rFonts w:asciiTheme="minorHAnsi" w:hAnsiTheme="minorHAnsi"/>
        </w:rPr>
        <w:t xml:space="preserve"> anexo </w:t>
      </w:r>
      <w:r w:rsidR="00113DC1" w:rsidRPr="009D0EDE">
        <w:rPr>
          <w:rFonts w:asciiTheme="minorHAnsi" w:hAnsiTheme="minorHAnsi"/>
        </w:rPr>
        <w:t>1</w:t>
      </w:r>
      <w:r w:rsidR="00FB14A7" w:rsidRPr="009D0EDE">
        <w:rPr>
          <w:rFonts w:asciiTheme="minorHAnsi" w:hAnsiTheme="minorHAnsi"/>
        </w:rPr>
        <w:t xml:space="preserve">A </w:t>
      </w:r>
      <w:r w:rsidRPr="009D0EDE">
        <w:rPr>
          <w:rFonts w:asciiTheme="minorHAnsi" w:hAnsiTheme="minorHAnsi"/>
        </w:rPr>
        <w:t xml:space="preserve">en el cual se mencione el nombre del fabricante y la descripción técnica del </w:t>
      </w:r>
      <w:r w:rsidR="00194C59" w:rsidRPr="009D0EDE">
        <w:rPr>
          <w:rFonts w:asciiTheme="minorHAnsi" w:hAnsiTheme="minorHAnsi"/>
        </w:rPr>
        <w:t xml:space="preserve">insumo </w:t>
      </w:r>
      <w:r w:rsidRPr="009D0EDE">
        <w:rPr>
          <w:rFonts w:asciiTheme="minorHAnsi" w:hAnsiTheme="minorHAnsi"/>
        </w:rPr>
        <w:t xml:space="preserve">ofertado, referenciando el número de renglón y clave. </w:t>
      </w:r>
    </w:p>
    <w:p w:rsidR="009D0EDE" w:rsidRPr="009D0EDE" w:rsidRDefault="009D0EDE" w:rsidP="009D0EDE">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9D0EDE">
        <w:rPr>
          <w:rFonts w:asciiTheme="minorHAnsi" w:hAnsiTheme="minorHAnsi"/>
          <w:b/>
          <w:u w:val="single"/>
        </w:rPr>
        <w:t>del</w:t>
      </w:r>
      <w:r w:rsidRPr="001A154A">
        <w:rPr>
          <w:rFonts w:asciiTheme="minorHAnsi" w:hAnsiTheme="minorHAnsi"/>
          <w:b/>
          <w:u w:val="single"/>
        </w:rPr>
        <w:t xml:space="preserve">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9D0EDE">
        <w:rPr>
          <w:rFonts w:asciiTheme="minorHAnsi" w:hAnsiTheme="minorHAnsi" w:cstheme="minorHAnsi"/>
        </w:rPr>
        <w:t>25</w:t>
      </w:r>
      <w:r w:rsidR="00C215F6">
        <w:rPr>
          <w:rFonts w:asciiTheme="minorHAnsi" w:hAnsiTheme="minorHAnsi" w:cstheme="minorHAnsi"/>
        </w:rPr>
        <w:t xml:space="preserve"> de </w:t>
      </w:r>
      <w:r w:rsidR="009D0EDE">
        <w:rPr>
          <w:rFonts w:asciiTheme="minorHAnsi" w:hAnsiTheme="minorHAnsi" w:cstheme="minorHAnsi"/>
        </w:rPr>
        <w:t>Julio</w:t>
      </w:r>
      <w:r w:rsidRPr="00EE37D3">
        <w:rPr>
          <w:rFonts w:asciiTheme="minorHAnsi" w:hAnsiTheme="minorHAnsi" w:cstheme="minorHAnsi"/>
        </w:rPr>
        <w:t xml:space="preserve"> del 201</w:t>
      </w:r>
      <w:r w:rsidR="00C66510">
        <w:rPr>
          <w:rFonts w:asciiTheme="minorHAnsi" w:hAnsiTheme="minorHAnsi" w:cstheme="minorHAnsi"/>
        </w:rPr>
        <w:t>8</w:t>
      </w:r>
      <w:r w:rsidRPr="00EE37D3">
        <w:rPr>
          <w:rFonts w:asciiTheme="minorHAnsi" w:hAnsiTheme="minorHAnsi" w:cstheme="minorHAnsi"/>
        </w:rPr>
        <w:t xml:space="preserve"> al 31 de Diciembre del 201</w:t>
      </w:r>
      <w:r w:rsidR="00C66510">
        <w:rPr>
          <w:rFonts w:asciiTheme="minorHAnsi" w:hAnsiTheme="minorHAnsi" w:cstheme="minorHAnsi"/>
        </w:rPr>
        <w:t>8</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curación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lastRenderedPageBreak/>
        <w:t xml:space="preserve">El lugar de entrega del material de curación será en </w:t>
      </w:r>
      <w:r w:rsidR="009771F3">
        <w:rPr>
          <w:rFonts w:asciiTheme="minorHAnsi" w:hAnsiTheme="minorHAnsi"/>
        </w:rPr>
        <w:t>el Almacén</w:t>
      </w:r>
      <w:r w:rsidR="009D0EDE">
        <w:rPr>
          <w:rFonts w:asciiTheme="minorHAnsi" w:hAnsiTheme="minorHAnsi"/>
        </w:rPr>
        <w:t xml:space="preserve"> de la Unidad Aplicativa, la cua</w:t>
      </w:r>
      <w:r w:rsidR="009771F3">
        <w:rPr>
          <w:rFonts w:asciiTheme="minorHAnsi" w:hAnsiTheme="minorHAnsi"/>
        </w:rPr>
        <w:t xml:space="preserve">l se encuentran en el siguiente </w:t>
      </w:r>
      <w:r>
        <w:rPr>
          <w:rFonts w:asciiTheme="minorHAnsi" w:hAnsiTheme="minorHAnsi"/>
        </w:rPr>
        <w:t>domicilio:</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9771F3" w:rsidRPr="009771F3" w:rsidRDefault="009771F3" w:rsidP="009771F3">
      <w:pPr>
        <w:pStyle w:val="Prrafodelista"/>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en cada una de las Unidades Aplicativas, deberán</w:t>
      </w:r>
      <w:r w:rsidR="005028E7">
        <w:rPr>
          <w:rFonts w:asciiTheme="minorHAnsi" w:hAnsiTheme="minorHAnsi"/>
        </w:rPr>
        <w:t xml:space="preserve"> cumplir las disposiciones del SAT y</w:t>
      </w:r>
      <w:r w:rsidRPr="00A6680A">
        <w:rPr>
          <w:rFonts w:asciiTheme="minorHAnsi" w:hAnsiTheme="minorHAnsi"/>
        </w:rPr>
        <w:t xml:space="preserve">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735339" w:rsidRPr="00735339" w:rsidRDefault="003C0F1A" w:rsidP="00735339">
      <w:pPr>
        <w:pStyle w:val="Prrafodelista"/>
        <w:numPr>
          <w:ilvl w:val="0"/>
          <w:numId w:val="26"/>
        </w:numPr>
        <w:ind w:left="1560"/>
        <w:jc w:val="both"/>
        <w:rPr>
          <w:rFonts w:asciiTheme="minorHAnsi" w:hAnsiTheme="minorHAnsi" w:cs="Arial"/>
        </w:rPr>
      </w:pPr>
      <w:r w:rsidRPr="003C0F1A">
        <w:rPr>
          <w:rFonts w:asciiTheme="minorHAnsi" w:hAnsiTheme="minorHAnsi"/>
          <w:bCs/>
          <w:i/>
        </w:rPr>
        <w:lastRenderedPageBreak/>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735339" w:rsidRPr="00735339" w:rsidRDefault="00735339" w:rsidP="00735339">
      <w:pPr>
        <w:pStyle w:val="Prrafodelista"/>
        <w:rPr>
          <w:rFonts w:ascii="Calibri" w:hAnsi="Calibri"/>
          <w:sz w:val="14"/>
          <w:szCs w:val="14"/>
        </w:rPr>
      </w:pPr>
    </w:p>
    <w:p w:rsidR="00735339" w:rsidRPr="00735339" w:rsidRDefault="00735339" w:rsidP="00735339">
      <w:pPr>
        <w:pStyle w:val="Prrafodelista"/>
        <w:ind w:left="1560"/>
        <w:jc w:val="both"/>
        <w:rPr>
          <w:rFonts w:asciiTheme="minorHAnsi" w:hAnsiTheme="minorHAnsi"/>
        </w:rPr>
      </w:pPr>
      <w:r w:rsidRPr="00735339">
        <w:rPr>
          <w:rFonts w:asciiTheme="minorHAnsi" w:hAnsiTheme="minorHAns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735339">
          <w:rPr>
            <w:rFonts w:asciiTheme="minorHAnsi" w:hAnsiTheme="minorHAnsi"/>
          </w:rPr>
          <w:t>http://cfdi.saludnl.gob.mx</w:t>
        </w:r>
      </w:hyperlink>
      <w:r w:rsidRPr="00735339">
        <w:rPr>
          <w:rFonts w:asciiTheme="minorHAnsi" w:hAnsiTheme="minorHAnsi"/>
        </w:rPr>
        <w:t xml:space="preserve">, mediante un usuario y contraseña que deberá solicitarse a la Subdirección de Recursos Financieros de la Convocante, si no contara con éstos, deberán enviarse la solicitud correspondiente al correo </w:t>
      </w:r>
      <w:hyperlink r:id="rId10" w:history="1">
        <w:r w:rsidRPr="00735339">
          <w:rPr>
            <w:rFonts w:asciiTheme="minorHAnsi" w:hAnsiTheme="minorHAnsi"/>
          </w:rPr>
          <w:t>buzonfiscal@saludnl.gob.mx</w:t>
        </w:r>
      </w:hyperlink>
      <w:r w:rsidRPr="00735339">
        <w:rPr>
          <w:rFonts w:asciiTheme="minorHAnsi" w:hAnsiTheme="minorHAnsi"/>
        </w:rPr>
        <w:t>.</w:t>
      </w:r>
    </w:p>
    <w:p w:rsidR="00735339" w:rsidRPr="00735339" w:rsidRDefault="00735339" w:rsidP="00735339">
      <w:pPr>
        <w:pStyle w:val="Prrafodelista"/>
        <w:ind w:left="1560"/>
        <w:jc w:val="both"/>
        <w:rPr>
          <w:rFonts w:asciiTheme="minorHAnsi" w:hAnsiTheme="minorHAnsi"/>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9771F3" w:rsidRPr="009771F3" w:rsidRDefault="003C0F1A" w:rsidP="009771F3">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9771F3" w:rsidRPr="009771F3" w:rsidRDefault="009771F3" w:rsidP="009771F3">
      <w:pPr>
        <w:pStyle w:val="Prrafodelista"/>
        <w:rPr>
          <w:rFonts w:asciiTheme="minorHAnsi" w:hAnsiTheme="minorHAnsi" w:cstheme="minorHAnsi"/>
          <w:i/>
        </w:rPr>
      </w:pPr>
    </w:p>
    <w:p w:rsidR="009771F3" w:rsidRPr="009771F3" w:rsidRDefault="009771F3" w:rsidP="009771F3">
      <w:pPr>
        <w:pStyle w:val="Prrafodelista"/>
        <w:numPr>
          <w:ilvl w:val="0"/>
          <w:numId w:val="26"/>
        </w:numPr>
        <w:ind w:left="1560"/>
        <w:jc w:val="both"/>
        <w:rPr>
          <w:rFonts w:asciiTheme="minorHAnsi" w:hAnsiTheme="minorHAnsi" w:cs="Arial"/>
        </w:rPr>
      </w:pPr>
      <w:r w:rsidRPr="009771F3">
        <w:rPr>
          <w:rFonts w:asciiTheme="minorHAnsi" w:hAnsiTheme="minorHAnsi" w:cstheme="minorHAnsi"/>
          <w:i/>
        </w:rPr>
        <w:t>Devoluciones.</w:t>
      </w:r>
      <w:r w:rsidRPr="009771F3">
        <w:rPr>
          <w:rFonts w:asciiTheme="minorHAnsi" w:hAnsiTheme="minorHAnsi" w:cstheme="minorHAnsi"/>
        </w:rPr>
        <w:t xml:space="preserve"> La Convocante podrá hacer devoluciones cuando se comprueben deficiencias en la calidad de los </w:t>
      </w:r>
      <w:r>
        <w:rPr>
          <w:rFonts w:asciiTheme="minorHAnsi" w:hAnsiTheme="minorHAnsi" w:cstheme="minorHAnsi"/>
        </w:rPr>
        <w:t>materiales de curación</w:t>
      </w:r>
      <w:r w:rsidRPr="009771F3">
        <w:rPr>
          <w:rFonts w:asciiTheme="minorHAnsi" w:hAnsiTheme="minorHAnsi" w:cstheme="minorHAnsi"/>
        </w:rPr>
        <w:t xml:space="preserve"> entregados imputables al licitante ganador. La devolución de los </w:t>
      </w:r>
      <w:r>
        <w:rPr>
          <w:rFonts w:asciiTheme="minorHAnsi" w:hAnsiTheme="minorHAnsi" w:cstheme="minorHAnsi"/>
        </w:rPr>
        <w:t>materiales</w:t>
      </w:r>
      <w:r w:rsidRPr="009771F3">
        <w:rPr>
          <w:rFonts w:asciiTheme="minorHAnsi" w:hAnsiTheme="minorHAnsi" w:cstheme="minorHAnsi"/>
        </w:rPr>
        <w:t xml:space="preserve"> será a través de las Unidades Aplicativas, cuando se comprueben deficiencias en la calidad de las mismas, o cuando no se cumpla con el período de caducidad solicitado, y deberán ser repuestas por el licitante ganador, dentro de los cinco días hábiles siguientes a la devolución.</w:t>
      </w:r>
    </w:p>
    <w:p w:rsidR="009771F3" w:rsidRPr="009771F3" w:rsidRDefault="009771F3" w:rsidP="009771F3">
      <w:pPr>
        <w:pStyle w:val="Prrafodelista"/>
        <w:rPr>
          <w:rFonts w:asciiTheme="minorHAnsi" w:hAnsiTheme="minorHAnsi" w:cs="Arial"/>
        </w:rPr>
      </w:pPr>
    </w:p>
    <w:p w:rsidR="009771F3" w:rsidRPr="009771F3" w:rsidRDefault="009771F3" w:rsidP="009771F3">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943B15" w:rsidRDefault="00B43A0B" w:rsidP="00735339">
      <w:pPr>
        <w:pStyle w:val="Prrafodelista"/>
        <w:numPr>
          <w:ilvl w:val="0"/>
          <w:numId w:val="5"/>
        </w:numPr>
        <w:tabs>
          <w:tab w:val="right" w:pos="851"/>
        </w:tabs>
        <w:ind w:left="567" w:right="49" w:firstLine="0"/>
        <w:jc w:val="both"/>
        <w:rPr>
          <w:rFonts w:asciiTheme="minorHAnsi" w:hAnsiTheme="minorHAnsi"/>
          <w:bCs/>
        </w:rPr>
      </w:pPr>
      <w:r w:rsidRPr="00943B15">
        <w:rPr>
          <w:rFonts w:asciiTheme="minorHAnsi" w:hAnsiTheme="minorHAnsi"/>
          <w:bCs/>
        </w:rPr>
        <w:t xml:space="preserve">Tratándose de Personas Morales: Los representantes de los </w:t>
      </w:r>
      <w:r w:rsidR="00F92E0A" w:rsidRPr="00943B15">
        <w:rPr>
          <w:rFonts w:asciiTheme="minorHAnsi" w:hAnsiTheme="minorHAnsi"/>
          <w:bCs/>
        </w:rPr>
        <w:t>licitante</w:t>
      </w:r>
      <w:r w:rsidR="00526791" w:rsidRPr="00943B15">
        <w:rPr>
          <w:rFonts w:asciiTheme="minorHAnsi" w:hAnsiTheme="minorHAnsi"/>
          <w:bCs/>
        </w:rPr>
        <w:t xml:space="preserve">s </w:t>
      </w:r>
      <w:r w:rsidRPr="00943B15">
        <w:rPr>
          <w:rFonts w:asciiTheme="minorHAnsi" w:hAnsiTheme="minorHAnsi"/>
          <w:bCs/>
        </w:rPr>
        <w:t>deberán de acreditar dentro del periodo de inscripción</w:t>
      </w:r>
      <w:r w:rsidR="00B06D4A" w:rsidRPr="00943B15">
        <w:rPr>
          <w:rFonts w:asciiTheme="minorHAnsi" w:hAnsiTheme="minorHAnsi"/>
          <w:bCs/>
        </w:rPr>
        <w:t xml:space="preserve"> su existencia legal y</w:t>
      </w:r>
      <w:r w:rsidRPr="00943B15">
        <w:rPr>
          <w:rFonts w:asciiTheme="minorHAnsi" w:hAnsiTheme="minorHAnsi"/>
          <w:bCs/>
        </w:rPr>
        <w:t xml:space="preserve"> la personalidad jurídica que ostentan</w:t>
      </w:r>
      <w:r w:rsidR="00B06D4A" w:rsidRPr="00943B15">
        <w:rPr>
          <w:rFonts w:asciiTheme="minorHAnsi" w:hAnsiTheme="minorHAnsi"/>
          <w:bCs/>
        </w:rPr>
        <w:t xml:space="preserve"> para la suscripción de las propuestas y, en su caso, firma del contrato</w:t>
      </w:r>
      <w:r w:rsidRPr="00943B15">
        <w:rPr>
          <w:rFonts w:asciiTheme="minorHAnsi" w:hAnsiTheme="minorHAnsi"/>
          <w:bCs/>
        </w:rPr>
        <w:t xml:space="preserve">, acreditación que se hará mediante </w:t>
      </w:r>
      <w:r w:rsidR="00B06D4A" w:rsidRPr="00943B15">
        <w:rPr>
          <w:rFonts w:asciiTheme="minorHAnsi" w:hAnsiTheme="minorHAnsi"/>
          <w:bCs/>
        </w:rPr>
        <w:t>Acta Constit</w:t>
      </w:r>
      <w:r w:rsidR="003A2E13" w:rsidRPr="00943B15">
        <w:rPr>
          <w:rFonts w:asciiTheme="minorHAnsi" w:hAnsiTheme="minorHAnsi"/>
          <w:bCs/>
        </w:rPr>
        <w:t>utiva en</w:t>
      </w:r>
      <w:r w:rsidR="00B06D4A" w:rsidRPr="00943B15">
        <w:rPr>
          <w:rFonts w:asciiTheme="minorHAnsi" w:hAnsiTheme="minorHAnsi"/>
          <w:bCs/>
        </w:rPr>
        <w:t xml:space="preserve"> </w:t>
      </w:r>
      <w:r w:rsidRPr="00943B15">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943B15">
        <w:rPr>
          <w:rFonts w:asciiTheme="minorHAnsi" w:hAnsiTheme="minorHAnsi"/>
          <w:bCs/>
        </w:rPr>
        <w:t>s</w:t>
      </w:r>
      <w:r w:rsidRPr="00943B15">
        <w:rPr>
          <w:rFonts w:asciiTheme="minorHAnsi" w:hAnsiTheme="minorHAnsi"/>
          <w:bCs/>
        </w:rPr>
        <w:t>, así como de fallo</w:t>
      </w:r>
      <w:r w:rsidR="007B6782" w:rsidRPr="00943B15">
        <w:rPr>
          <w:rFonts w:asciiTheme="minorHAnsi" w:hAnsiTheme="minorHAnsi"/>
          <w:bCs/>
        </w:rPr>
        <w:t xml:space="preserve"> técnico</w:t>
      </w:r>
      <w:r w:rsidR="00E44C3A" w:rsidRPr="00943B15">
        <w:rPr>
          <w:rFonts w:asciiTheme="minorHAnsi" w:hAnsiTheme="minorHAnsi"/>
          <w:bCs/>
        </w:rPr>
        <w:t>, apertura económica y fallo</w:t>
      </w:r>
      <w:r w:rsidRPr="00943B15">
        <w:rPr>
          <w:rFonts w:asciiTheme="minorHAnsi" w:hAnsiTheme="minorHAnsi"/>
          <w:bCs/>
        </w:rPr>
        <w:t xml:space="preserve">, persona distinta a la que </w:t>
      </w:r>
      <w:r w:rsidR="00526791" w:rsidRPr="00943B15">
        <w:rPr>
          <w:rFonts w:asciiTheme="minorHAnsi" w:hAnsiTheme="minorHAnsi"/>
          <w:bCs/>
        </w:rPr>
        <w:t>firma las proposiciones, bastará con que presente un escrito</w:t>
      </w:r>
      <w:r w:rsidR="00F31658" w:rsidRPr="00943B15">
        <w:rPr>
          <w:rFonts w:asciiTheme="minorHAnsi" w:hAnsiTheme="minorHAnsi"/>
          <w:bCs/>
        </w:rPr>
        <w:t xml:space="preserve"> (Carta Poder)</w:t>
      </w:r>
      <w:r w:rsidR="00526791" w:rsidRPr="00943B15">
        <w:rPr>
          <w:rFonts w:asciiTheme="minorHAnsi" w:hAnsiTheme="minorHAnsi"/>
          <w:bCs/>
        </w:rPr>
        <w:t xml:space="preserve"> en el que su firmante manifieste, bajo protesta de decir verdad, que cuenta con facultades suficientes para comprometers</w:t>
      </w:r>
      <w:r w:rsidR="003C0F1A" w:rsidRPr="00943B15">
        <w:rPr>
          <w:rFonts w:asciiTheme="minorHAnsi" w:hAnsiTheme="minorHAnsi"/>
          <w:bCs/>
        </w:rPr>
        <w:t>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w:t>
      </w:r>
      <w:r w:rsidRPr="00A6680A">
        <w:rPr>
          <w:rFonts w:asciiTheme="minorHAnsi" w:hAnsiTheme="minorHAnsi"/>
          <w:bCs/>
        </w:rPr>
        <w:lastRenderedPageBreak/>
        <w:t xml:space="preserve">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w:t>
      </w:r>
      <w:r w:rsidR="009D0EDE">
        <w:rPr>
          <w:rFonts w:asciiTheme="minorHAnsi" w:hAnsiTheme="minorHAnsi"/>
        </w:rPr>
        <w:t>del 100% de los insumos ofertados.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 xml:space="preserve">El licitante deberá presentar original o copia certificada para cotejo  y copia simple del certificado ISO 9001-2008,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lastRenderedPageBreak/>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9771F3">
        <w:rPr>
          <w:rFonts w:asciiTheme="minorHAnsi" w:hAnsiTheme="minorHAnsi" w:cs="Arial"/>
        </w:rPr>
        <w:t>8</w:t>
      </w:r>
      <w:r w:rsidR="00324414" w:rsidRPr="00336407">
        <w:rPr>
          <w:rFonts w:asciiTheme="minorHAnsi" w:hAnsiTheme="minorHAnsi" w:cs="Arial"/>
        </w:rPr>
        <w:t xml:space="preserve"> publicada en el DOF el 2</w:t>
      </w:r>
      <w:r w:rsidR="009771F3">
        <w:rPr>
          <w:rFonts w:asciiTheme="minorHAnsi" w:hAnsiTheme="minorHAnsi" w:cs="Arial"/>
        </w:rPr>
        <w:t>2</w:t>
      </w:r>
      <w:r w:rsidR="00324414" w:rsidRPr="00336407">
        <w:rPr>
          <w:rFonts w:asciiTheme="minorHAnsi" w:hAnsiTheme="minorHAnsi" w:cs="Arial"/>
        </w:rPr>
        <w:t xml:space="preserve"> de Dici</w:t>
      </w:r>
      <w:r w:rsidR="009771F3">
        <w:rPr>
          <w:rFonts w:asciiTheme="minorHAnsi" w:hAnsiTheme="minorHAnsi" w:cs="Arial"/>
        </w:rPr>
        <w:t>embre de 2017</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D87EB5">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w:t>
      </w:r>
      <w:r w:rsidRPr="00B36399">
        <w:rPr>
          <w:rFonts w:asciiTheme="minorHAnsi" w:hAnsiTheme="minorHAnsi" w:cstheme="minorHAnsi"/>
          <w:lang w:val="es-MX"/>
        </w:rPr>
        <w:lastRenderedPageBreak/>
        <w:t xml:space="preserve">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w:t>
      </w:r>
      <w:r w:rsidR="009D0EDE">
        <w:rPr>
          <w:rFonts w:asciiTheme="minorHAnsi" w:hAnsiTheme="minorHAnsi" w:cstheme="minorHAnsi"/>
        </w:rPr>
        <w:t>dad, la falta de presentación de este documento no afecta la solvencia de la proposición.</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9D0EDE"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9D0EDE">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9D0EDE">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lastRenderedPageBreak/>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Default="001B316B" w:rsidP="000B78E5">
      <w:pPr>
        <w:ind w:right="-1"/>
        <w:jc w:val="both"/>
        <w:rPr>
          <w:rFonts w:ascii="Calibri" w:hAnsi="Calibri"/>
        </w:rPr>
      </w:pPr>
    </w:p>
    <w:p w:rsidR="00735339" w:rsidRPr="00735339" w:rsidRDefault="00735339" w:rsidP="00735339">
      <w:pPr>
        <w:tabs>
          <w:tab w:val="right" w:pos="709"/>
        </w:tabs>
        <w:ind w:right="49"/>
        <w:jc w:val="both"/>
        <w:rPr>
          <w:rFonts w:ascii="Calibri" w:hAnsi="Calibri" w:cs="Arial"/>
          <w:iCs/>
        </w:rPr>
      </w:pPr>
      <w:r w:rsidRPr="0073533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735339">
          <w:rPr>
            <w:rFonts w:ascii="Calibri" w:hAnsi="Calibri" w:cs="Arial"/>
            <w:iCs/>
          </w:rPr>
          <w:t>http://cfdi.saludnl.gob.mx</w:t>
        </w:r>
      </w:hyperlink>
      <w:r w:rsidRPr="0073533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2" w:history="1">
        <w:r w:rsidRPr="00735339">
          <w:rPr>
            <w:rFonts w:ascii="Calibri" w:hAnsi="Calibri" w:cs="Arial"/>
            <w:iCs/>
          </w:rPr>
          <w:t>buzonfiscal@saludnl.gob.mx</w:t>
        </w:r>
      </w:hyperlink>
      <w:r w:rsidRPr="00735339">
        <w:rPr>
          <w:rFonts w:ascii="Calibri" w:hAnsi="Calibri" w:cs="Arial"/>
          <w:iCs/>
        </w:rPr>
        <w:t>.</w:t>
      </w:r>
    </w:p>
    <w:p w:rsidR="00735339" w:rsidRPr="00735339" w:rsidRDefault="00735339"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lastRenderedPageBreak/>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C215F6" w:rsidRDefault="00C215F6"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9D0EDE">
        <w:rPr>
          <w:rFonts w:asciiTheme="minorHAnsi" w:hAnsiTheme="minorHAnsi"/>
          <w:color w:val="auto"/>
          <w:sz w:val="20"/>
          <w:szCs w:val="20"/>
        </w:rPr>
        <w:t>4</w:t>
      </w:r>
      <w:r w:rsidRPr="00566EE4">
        <w:rPr>
          <w:rFonts w:asciiTheme="minorHAnsi" w:hAnsiTheme="minorHAnsi"/>
          <w:color w:val="auto"/>
          <w:sz w:val="20"/>
          <w:szCs w:val="20"/>
        </w:rPr>
        <w:t xml:space="preserve"> de </w:t>
      </w:r>
      <w:r w:rsidR="009D0EDE">
        <w:rPr>
          <w:rFonts w:asciiTheme="minorHAnsi" w:hAnsiTheme="minorHAnsi"/>
          <w:color w:val="auto"/>
          <w:sz w:val="20"/>
          <w:szCs w:val="20"/>
        </w:rPr>
        <w:t>Julio</w:t>
      </w:r>
      <w:r w:rsidR="00B7464F">
        <w:rPr>
          <w:rFonts w:asciiTheme="minorHAnsi" w:hAnsiTheme="minorHAnsi"/>
          <w:color w:val="auto"/>
          <w:sz w:val="20"/>
          <w:szCs w:val="20"/>
        </w:rPr>
        <w:t xml:space="preserve"> del 2018</w:t>
      </w:r>
      <w:r w:rsidRPr="00566EE4">
        <w:rPr>
          <w:rFonts w:asciiTheme="minorHAnsi" w:hAnsiTheme="minorHAnsi"/>
          <w:color w:val="auto"/>
          <w:sz w:val="20"/>
          <w:szCs w:val="20"/>
        </w:rPr>
        <w:t xml:space="preserve">. </w:t>
      </w:r>
    </w:p>
    <w:p w:rsidR="00C215F6" w:rsidRPr="00566EE4" w:rsidRDefault="00C215F6" w:rsidP="00C215F6">
      <w:pPr>
        <w:pStyle w:val="Default"/>
        <w:jc w:val="both"/>
        <w:rPr>
          <w:rFonts w:asciiTheme="minorHAnsi" w:hAnsiTheme="minorHAnsi"/>
          <w:b/>
          <w:color w:val="auto"/>
          <w:sz w:val="20"/>
          <w:szCs w:val="20"/>
        </w:rPr>
      </w:pP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3"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9D0EDE" w:rsidRPr="00566EE4">
        <w:rPr>
          <w:rFonts w:asciiTheme="minorHAnsi" w:hAnsiTheme="minorHAnsi"/>
          <w:color w:val="auto"/>
          <w:sz w:val="20"/>
          <w:szCs w:val="20"/>
        </w:rPr>
        <w:t xml:space="preserve">el </w:t>
      </w:r>
      <w:r w:rsidR="009D0EDE">
        <w:rPr>
          <w:rFonts w:asciiTheme="minorHAnsi" w:hAnsiTheme="minorHAnsi"/>
          <w:color w:val="auto"/>
          <w:sz w:val="20"/>
          <w:szCs w:val="20"/>
        </w:rPr>
        <w:t>4</w:t>
      </w:r>
      <w:r w:rsidR="009D0EDE" w:rsidRPr="00566EE4">
        <w:rPr>
          <w:rFonts w:asciiTheme="minorHAnsi" w:hAnsiTheme="minorHAnsi"/>
          <w:color w:val="auto"/>
          <w:sz w:val="20"/>
          <w:szCs w:val="20"/>
        </w:rPr>
        <w:t xml:space="preserve"> de </w:t>
      </w:r>
      <w:r w:rsidR="009D0EDE">
        <w:rPr>
          <w:rFonts w:asciiTheme="minorHAnsi" w:hAnsiTheme="minorHAnsi"/>
          <w:color w:val="auto"/>
          <w:sz w:val="20"/>
          <w:szCs w:val="20"/>
        </w:rPr>
        <w:t>Julio del 2018</w:t>
      </w:r>
      <w:r w:rsidRPr="00566EE4">
        <w:rPr>
          <w:rFonts w:asciiTheme="minorHAnsi" w:hAnsiTheme="minorHAnsi"/>
          <w:color w:val="auto"/>
          <w:sz w:val="20"/>
          <w:szCs w:val="20"/>
        </w:rPr>
        <w:t>.</w:t>
      </w:r>
    </w:p>
    <w:p w:rsidR="00C215F6" w:rsidRDefault="00C215F6"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B7464F">
              <w:rPr>
                <w:rFonts w:ascii="Century Gothic" w:hAnsi="Century Gothic" w:cs="Arial"/>
                <w:b/>
                <w:color w:val="000000"/>
                <w:sz w:val="18"/>
              </w:rPr>
              <w:t>Internacional Bajo la Cobertura de Tratados</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010D05">
              <w:rPr>
                <w:rFonts w:ascii="Century Gothic" w:hAnsi="Century Gothic" w:cs="Arial"/>
                <w:b/>
                <w:color w:val="000000"/>
                <w:sz w:val="18"/>
              </w:rPr>
              <w:t>LP-919044992-I26-2018</w:t>
            </w:r>
          </w:p>
          <w:p w:rsidR="00C215F6" w:rsidRPr="00E50172" w:rsidRDefault="00010D05" w:rsidP="00C215F6">
            <w:pPr>
              <w:jc w:val="center"/>
              <w:rPr>
                <w:rFonts w:ascii="Century Gothic" w:hAnsi="Century Gothic" w:cs="Arial"/>
                <w:b/>
                <w:bCs/>
                <w:color w:val="000000"/>
                <w:sz w:val="16"/>
              </w:rPr>
            </w:pPr>
            <w:r>
              <w:rPr>
                <w:rFonts w:ascii="Century Gothic" w:hAnsi="Century Gothic" w:cs="Arial"/>
                <w:b/>
                <w:color w:val="000000"/>
                <w:sz w:val="18"/>
              </w:rPr>
              <w:t>“MATERIAL DE CURACIÓN ”</w:t>
            </w:r>
            <w:r w:rsidR="00C215F6">
              <w:rPr>
                <w:rFonts w:ascii="Century Gothic" w:hAnsi="Century Gothic" w:cs="Arial"/>
                <w:b/>
                <w:color w:val="000000"/>
                <w:sz w:val="18"/>
              </w:rPr>
              <w:t>”</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9D0EDE" w:rsidP="00C215F6">
            <w:pPr>
              <w:jc w:val="center"/>
              <w:rPr>
                <w:rFonts w:ascii="Century Gothic" w:hAnsi="Century Gothic" w:cs="Arial"/>
                <w:sz w:val="16"/>
                <w:szCs w:val="18"/>
              </w:rPr>
            </w:pPr>
            <w:r>
              <w:rPr>
                <w:rFonts w:ascii="Century Gothic" w:hAnsi="Century Gothic" w:cs="Arial"/>
                <w:sz w:val="16"/>
                <w:szCs w:val="18"/>
              </w:rPr>
              <w:t>11/07</w:t>
            </w:r>
            <w:r w:rsidR="00B7464F">
              <w:rPr>
                <w:rFonts w:ascii="Century Gothic" w:hAnsi="Century Gothic" w:cs="Arial"/>
                <w:sz w:val="16"/>
                <w:szCs w:val="18"/>
              </w:rPr>
              <w:t>/2018</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Pr>
                <w:rFonts w:ascii="Century Gothic" w:hAnsi="Century Gothic" w:cs="Arial"/>
                <w:sz w:val="16"/>
                <w:szCs w:val="18"/>
              </w:rPr>
              <w:t>0</w:t>
            </w:r>
            <w:r w:rsidRPr="00566EE4">
              <w:rPr>
                <w:rFonts w:ascii="Century Gothic" w:hAnsi="Century Gothic" w:cs="Arial"/>
                <w:sz w:val="16"/>
                <w:szCs w:val="18"/>
              </w:rPr>
              <w:t>:</w:t>
            </w:r>
            <w:r w:rsidR="0008684F">
              <w:rPr>
                <w:rFonts w:ascii="Century Gothic" w:hAnsi="Century Gothic" w:cs="Arial"/>
                <w:sz w:val="16"/>
                <w:szCs w:val="18"/>
              </w:rPr>
              <w:t>00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sidR="0008684F">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9D0EDE" w:rsidP="00C215F6">
            <w:pPr>
              <w:jc w:val="center"/>
              <w:rPr>
                <w:rFonts w:ascii="Century Gothic" w:hAnsi="Century Gothic" w:cs="Arial"/>
                <w:sz w:val="16"/>
                <w:szCs w:val="18"/>
              </w:rPr>
            </w:pPr>
            <w:r>
              <w:rPr>
                <w:rFonts w:ascii="Century Gothic" w:hAnsi="Century Gothic" w:cs="Arial"/>
                <w:sz w:val="16"/>
                <w:szCs w:val="18"/>
              </w:rPr>
              <w:t>23/07</w:t>
            </w:r>
            <w:r w:rsidR="00BA5A6C">
              <w:rPr>
                <w:rFonts w:ascii="Century Gothic" w:hAnsi="Century Gothic" w:cs="Arial"/>
                <w:sz w:val="16"/>
                <w:szCs w:val="18"/>
              </w:rPr>
              <w:t>/2018</w:t>
            </w:r>
          </w:p>
          <w:p w:rsidR="00C215F6" w:rsidRPr="00566EE4" w:rsidRDefault="009D0EDE" w:rsidP="00C215F6">
            <w:pPr>
              <w:jc w:val="center"/>
              <w:rPr>
                <w:rFonts w:ascii="Century Gothic" w:hAnsi="Century Gothic" w:cs="Arial"/>
                <w:sz w:val="16"/>
                <w:szCs w:val="18"/>
              </w:rPr>
            </w:pPr>
            <w:r>
              <w:rPr>
                <w:rFonts w:ascii="Century Gothic" w:hAnsi="Century Gothic" w:cs="Arial"/>
                <w:sz w:val="16"/>
                <w:szCs w:val="18"/>
              </w:rPr>
              <w:t>09:30</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A5A6C" w:rsidRPr="00566EE4" w:rsidRDefault="009D0EDE" w:rsidP="00BA5A6C">
            <w:pPr>
              <w:jc w:val="center"/>
              <w:rPr>
                <w:rFonts w:ascii="Century Gothic" w:hAnsi="Century Gothic" w:cs="Arial"/>
                <w:sz w:val="16"/>
                <w:szCs w:val="18"/>
              </w:rPr>
            </w:pPr>
            <w:r>
              <w:rPr>
                <w:rFonts w:ascii="Century Gothic" w:hAnsi="Century Gothic" w:cs="Arial"/>
                <w:sz w:val="16"/>
                <w:szCs w:val="18"/>
              </w:rPr>
              <w:t>24/07</w:t>
            </w:r>
            <w:r w:rsidR="00BA5A6C">
              <w:rPr>
                <w:rFonts w:ascii="Century Gothic" w:hAnsi="Century Gothic" w:cs="Arial"/>
                <w:sz w:val="16"/>
                <w:szCs w:val="18"/>
              </w:rPr>
              <w:t>/2018</w:t>
            </w:r>
          </w:p>
          <w:p w:rsidR="00C215F6" w:rsidRPr="00566EE4" w:rsidRDefault="00BA5A6C" w:rsidP="00BA5A6C">
            <w:pPr>
              <w:jc w:val="center"/>
              <w:rPr>
                <w:rFonts w:ascii="Century Gothic" w:hAnsi="Century Gothic" w:cs="Arial"/>
                <w:sz w:val="16"/>
                <w:szCs w:val="18"/>
              </w:rPr>
            </w:pPr>
            <w:r>
              <w:rPr>
                <w:rFonts w:ascii="Century Gothic" w:hAnsi="Century Gothic" w:cs="Arial"/>
                <w:sz w:val="16"/>
                <w:szCs w:val="18"/>
              </w:rPr>
              <w:t>10:00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D0EDE" w:rsidRPr="00566EE4" w:rsidRDefault="009D0EDE" w:rsidP="009D0EDE">
            <w:pPr>
              <w:jc w:val="center"/>
              <w:rPr>
                <w:rFonts w:ascii="Century Gothic" w:hAnsi="Century Gothic" w:cs="Arial"/>
                <w:sz w:val="16"/>
                <w:szCs w:val="18"/>
              </w:rPr>
            </w:pPr>
            <w:r>
              <w:rPr>
                <w:rFonts w:ascii="Century Gothic" w:hAnsi="Century Gothic" w:cs="Arial"/>
                <w:sz w:val="16"/>
                <w:szCs w:val="18"/>
              </w:rPr>
              <w:t>24/07/2018</w:t>
            </w:r>
          </w:p>
          <w:p w:rsidR="00C215F6" w:rsidRPr="00566EE4" w:rsidRDefault="009D0EDE" w:rsidP="009D0EDE">
            <w:pPr>
              <w:jc w:val="center"/>
              <w:rPr>
                <w:rFonts w:ascii="Century Gothic" w:hAnsi="Century Gothic" w:cs="Arial"/>
                <w:sz w:val="16"/>
                <w:szCs w:val="18"/>
              </w:rPr>
            </w:pPr>
            <w:r>
              <w:rPr>
                <w:rFonts w:ascii="Century Gothic" w:hAnsi="Century Gothic" w:cs="Arial"/>
                <w:sz w:val="16"/>
                <w:szCs w:val="18"/>
              </w:rPr>
              <w:t>10:15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D0EDE" w:rsidRPr="00566EE4" w:rsidRDefault="009D0EDE" w:rsidP="009D0EDE">
            <w:pPr>
              <w:jc w:val="center"/>
              <w:rPr>
                <w:rFonts w:ascii="Century Gothic" w:hAnsi="Century Gothic" w:cs="Arial"/>
                <w:sz w:val="16"/>
                <w:szCs w:val="18"/>
              </w:rPr>
            </w:pPr>
            <w:r>
              <w:rPr>
                <w:rFonts w:ascii="Century Gothic" w:hAnsi="Century Gothic" w:cs="Arial"/>
                <w:sz w:val="16"/>
                <w:szCs w:val="18"/>
              </w:rPr>
              <w:t>24/07/2018</w:t>
            </w:r>
          </w:p>
          <w:p w:rsidR="00C215F6" w:rsidRPr="00566EE4" w:rsidRDefault="009D0EDE" w:rsidP="009D0EDE">
            <w:pPr>
              <w:jc w:val="center"/>
              <w:rPr>
                <w:rFonts w:ascii="Century Gothic" w:hAnsi="Century Gothic" w:cs="Arial"/>
                <w:sz w:val="16"/>
                <w:szCs w:val="18"/>
              </w:rPr>
            </w:pPr>
            <w:r>
              <w:rPr>
                <w:rFonts w:ascii="Century Gothic" w:hAnsi="Century Gothic" w:cs="Arial"/>
                <w:sz w:val="16"/>
                <w:szCs w:val="18"/>
              </w:rPr>
              <w:t>10:30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9D0ED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9D0EDE">
              <w:rPr>
                <w:rFonts w:ascii="Century Gothic" w:hAnsi="Century Gothic" w:cs="Arial"/>
                <w:sz w:val="16"/>
                <w:szCs w:val="18"/>
              </w:rPr>
              <w:t>día 7</w:t>
            </w:r>
            <w:r w:rsidRPr="00566EE4">
              <w:rPr>
                <w:rFonts w:ascii="Century Gothic" w:hAnsi="Century Gothic" w:cs="Arial"/>
                <w:sz w:val="16"/>
                <w:szCs w:val="18"/>
              </w:rPr>
              <w:t xml:space="preserve"> de </w:t>
            </w:r>
            <w:r w:rsidR="009D0EDE">
              <w:rPr>
                <w:rFonts w:ascii="Century Gothic" w:hAnsi="Century Gothic" w:cs="Arial"/>
                <w:sz w:val="16"/>
                <w:szCs w:val="18"/>
              </w:rPr>
              <w:t>Agosto</w:t>
            </w:r>
            <w:r w:rsidRPr="00566EE4">
              <w:rPr>
                <w:rFonts w:ascii="Century Gothic" w:hAnsi="Century Gothic" w:cs="Arial"/>
                <w:sz w:val="16"/>
                <w:szCs w:val="18"/>
              </w:rPr>
              <w:t xml:space="preserve"> de 201</w:t>
            </w:r>
            <w:r w:rsidR="0008684F">
              <w:rPr>
                <w:rFonts w:ascii="Century Gothic" w:hAnsi="Century Gothic" w:cs="Arial"/>
                <w:sz w:val="16"/>
                <w:szCs w:val="18"/>
              </w:rPr>
              <w:t>8</w:t>
            </w:r>
            <w:r w:rsidRPr="00566EE4">
              <w:rPr>
                <w:rFonts w:ascii="Century Gothic" w:hAnsi="Century Gothic" w:cs="Arial"/>
                <w:sz w:val="16"/>
                <w:szCs w:val="18"/>
              </w:rPr>
              <w:t xml:space="preserve"> en </w:t>
            </w:r>
            <w:r w:rsidR="009D0EDE">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1B316B" w:rsidRDefault="000B78E5" w:rsidP="00190C8C">
      <w:pPr>
        <w:ind w:right="5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BA5A6C" w:rsidRDefault="00BA5A6C" w:rsidP="000B78E5">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A14B9" w:rsidRPr="0039320A" w:rsidRDefault="007A14B9" w:rsidP="005E531C">
      <w:pPr>
        <w:ind w:right="-1"/>
        <w:jc w:val="both"/>
        <w:rPr>
          <w:rFonts w:ascii="Calibri" w:hAnsi="Calibri"/>
        </w:rPr>
      </w:pPr>
      <w:r>
        <w:rPr>
          <w:rFonts w:ascii="Calibri" w:hAnsi="Calibri"/>
        </w:rPr>
        <w:t>El o los contratos que deriven de la presente licitación estarán sujetos al precio fijo ofertado por el licitante que resulte adjudicado, la</w:t>
      </w:r>
      <w:r w:rsidR="00C45AEF">
        <w:rPr>
          <w:rFonts w:ascii="Calibri" w:hAnsi="Calibri"/>
        </w:rPr>
        <w:t>s</w:t>
      </w:r>
      <w:r>
        <w:rPr>
          <w:rFonts w:ascii="Calibri" w:hAnsi="Calibri"/>
        </w:rPr>
        <w:t xml:space="preserve"> cantidades podrán variar de acuerdo a las necesidades de cada unidad aplicativa de la Convocante, en función del monto contratado.</w:t>
      </w: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D0EDE">
        <w:rPr>
          <w:rFonts w:ascii="Calibri" w:hAnsi="Calibri"/>
          <w:sz w:val="20"/>
        </w:rPr>
        <w:t>25</w:t>
      </w:r>
      <w:r w:rsidR="00C215F6">
        <w:rPr>
          <w:rFonts w:ascii="Calibri" w:hAnsi="Calibri"/>
          <w:sz w:val="20"/>
        </w:rPr>
        <w:t xml:space="preserve"> de </w:t>
      </w:r>
      <w:r w:rsidR="009D0EDE">
        <w:rPr>
          <w:rFonts w:ascii="Calibri" w:hAnsi="Calibri"/>
          <w:sz w:val="20"/>
        </w:rPr>
        <w:t>Julio</w:t>
      </w:r>
      <w:r w:rsidRPr="009E04A4">
        <w:rPr>
          <w:rFonts w:ascii="Calibri" w:hAnsi="Calibri"/>
          <w:sz w:val="20"/>
        </w:rPr>
        <w:t xml:space="preserve"> del 201</w:t>
      </w:r>
      <w:r w:rsidR="0008684F">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08684F">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BA5A6C" w:rsidRDefault="00BA5A6C"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lastRenderedPageBreak/>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9D0EDE">
        <w:rPr>
          <w:rFonts w:asciiTheme="minorHAnsi" w:hAnsiTheme="minorHAnsi"/>
          <w:b/>
        </w:rPr>
        <w:t>4</w:t>
      </w:r>
      <w:r w:rsidR="0008684F">
        <w:rPr>
          <w:rFonts w:asciiTheme="minorHAnsi" w:hAnsiTheme="minorHAnsi"/>
          <w:b/>
        </w:rPr>
        <w:t xml:space="preserve"> DE </w:t>
      </w:r>
      <w:r w:rsidR="009D0EDE">
        <w:rPr>
          <w:rFonts w:asciiTheme="minorHAnsi" w:hAnsiTheme="minorHAnsi"/>
          <w:b/>
        </w:rPr>
        <w:t>JULIO</w:t>
      </w:r>
      <w:r w:rsidR="000D7D14" w:rsidRPr="0078059E">
        <w:rPr>
          <w:rFonts w:asciiTheme="minorHAnsi" w:hAnsiTheme="minorHAnsi"/>
          <w:b/>
        </w:rPr>
        <w:t xml:space="preserve"> DEL 201</w:t>
      </w:r>
      <w:r w:rsidR="00BA5A6C">
        <w:rPr>
          <w:rFonts w:asciiTheme="minorHAnsi" w:hAnsiTheme="minorHAnsi"/>
          <w:b/>
        </w:rPr>
        <w:t>8</w:t>
      </w: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9771F3" w:rsidP="00AA6C18">
            <w:pPr>
              <w:jc w:val="center"/>
              <w:rPr>
                <w:rFonts w:asciiTheme="minorHAnsi" w:hAnsiTheme="minorHAnsi" w:cs="Arial"/>
              </w:rPr>
            </w:pPr>
            <w:r>
              <w:rPr>
                <w:rFonts w:asciiTheme="minorHAnsi" w:hAnsiTheme="minorHAnsi" w:cs="Arial"/>
              </w:rPr>
              <w:t>MATERIAL D</w:t>
            </w:r>
            <w:bookmarkStart w:id="1" w:name="_GoBack"/>
            <w:bookmarkEnd w:id="1"/>
            <w:r>
              <w:rPr>
                <w:rFonts w:asciiTheme="minorHAnsi" w:hAnsiTheme="minorHAnsi" w:cs="Arial"/>
              </w:rPr>
              <w:t>E CURACIÓN</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5F1933" w:rsidRDefault="005F1933">
      <w:pPr>
        <w:rPr>
          <w:rFonts w:asciiTheme="minorHAnsi" w:hAnsiTheme="minorHAnsi"/>
        </w:rPr>
      </w:pPr>
    </w:p>
    <w:p w:rsidR="005F1933" w:rsidRDefault="005F1933">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FB5482" w:rsidRDefault="00FB5482" w:rsidP="006E0108">
      <w:pPr>
        <w:pStyle w:val="Default"/>
        <w:jc w:val="center"/>
        <w:rPr>
          <w:rFonts w:asciiTheme="minorHAnsi" w:hAnsiTheme="minorHAnsi" w:cstheme="minorHAnsi"/>
          <w:b/>
          <w:bCs/>
          <w:sz w:val="22"/>
          <w:szCs w:val="22"/>
        </w:rPr>
      </w:pPr>
    </w:p>
    <w:tbl>
      <w:tblPr>
        <w:tblW w:w="10971" w:type="dxa"/>
        <w:jc w:val="center"/>
        <w:tblCellMar>
          <w:left w:w="70" w:type="dxa"/>
          <w:right w:w="70" w:type="dxa"/>
        </w:tblCellMar>
        <w:tblLook w:val="04A0" w:firstRow="1" w:lastRow="0" w:firstColumn="1" w:lastColumn="0" w:noHBand="0" w:noVBand="1"/>
      </w:tblPr>
      <w:tblGrid>
        <w:gridCol w:w="940"/>
        <w:gridCol w:w="1030"/>
        <w:gridCol w:w="5397"/>
        <w:gridCol w:w="992"/>
        <w:gridCol w:w="1412"/>
        <w:gridCol w:w="1200"/>
      </w:tblGrid>
      <w:tr w:rsidR="00271AB5" w:rsidRPr="00271AB5" w:rsidTr="00527E8D">
        <w:trPr>
          <w:trHeight w:val="255"/>
          <w:jc w:val="center"/>
        </w:trPr>
        <w:tc>
          <w:tcPr>
            <w:tcW w:w="940" w:type="dxa"/>
            <w:tcBorders>
              <w:top w:val="single" w:sz="4" w:space="0" w:color="auto"/>
              <w:left w:val="single" w:sz="4" w:space="0" w:color="auto"/>
              <w:bottom w:val="single" w:sz="4" w:space="0" w:color="auto"/>
              <w:right w:val="single" w:sz="4" w:space="0" w:color="auto"/>
            </w:tcBorders>
            <w:shd w:val="clear" w:color="auto" w:fill="18B0B4"/>
            <w:noWrap/>
            <w:vAlign w:val="bottom"/>
            <w:hideMark/>
          </w:tcPr>
          <w:p w:rsidR="00271AB5" w:rsidRPr="00527E8D" w:rsidRDefault="00271AB5" w:rsidP="00527E8D">
            <w:pPr>
              <w:jc w:val="center"/>
              <w:rPr>
                <w:rFonts w:ascii="MS Sans Serif" w:hAnsi="MS Sans Serif"/>
                <w:b/>
                <w:color w:val="000000"/>
                <w:sz w:val="16"/>
                <w:szCs w:val="16"/>
                <w:lang w:val="es-MX" w:eastAsia="es-MX"/>
              </w:rPr>
            </w:pPr>
            <w:r w:rsidRPr="00527E8D">
              <w:rPr>
                <w:rFonts w:ascii="MS Sans Serif" w:hAnsi="MS Sans Serif"/>
                <w:b/>
                <w:color w:val="000000"/>
                <w:sz w:val="16"/>
                <w:szCs w:val="16"/>
                <w:lang w:val="es-MX" w:eastAsia="es-MX"/>
              </w:rPr>
              <w:t>RENGLÓN</w:t>
            </w:r>
          </w:p>
        </w:tc>
        <w:tc>
          <w:tcPr>
            <w:tcW w:w="1030" w:type="dxa"/>
            <w:tcBorders>
              <w:top w:val="single" w:sz="4" w:space="0" w:color="auto"/>
              <w:left w:val="nil"/>
              <w:bottom w:val="single" w:sz="4" w:space="0" w:color="auto"/>
              <w:right w:val="single" w:sz="4" w:space="0" w:color="auto"/>
            </w:tcBorders>
            <w:shd w:val="clear" w:color="auto" w:fill="18B0B4"/>
            <w:noWrap/>
            <w:vAlign w:val="bottom"/>
            <w:hideMark/>
          </w:tcPr>
          <w:p w:rsidR="00271AB5" w:rsidRPr="00527E8D" w:rsidRDefault="00271AB5" w:rsidP="00527E8D">
            <w:pPr>
              <w:jc w:val="center"/>
              <w:rPr>
                <w:rFonts w:ascii="MS Sans Serif" w:hAnsi="MS Sans Serif"/>
                <w:b/>
                <w:color w:val="000000"/>
                <w:sz w:val="16"/>
                <w:szCs w:val="16"/>
                <w:lang w:val="es-MX" w:eastAsia="es-MX"/>
              </w:rPr>
            </w:pPr>
            <w:r w:rsidRPr="00527E8D">
              <w:rPr>
                <w:rFonts w:ascii="MS Sans Serif" w:hAnsi="MS Sans Serif"/>
                <w:b/>
                <w:color w:val="000000"/>
                <w:sz w:val="16"/>
                <w:szCs w:val="16"/>
                <w:lang w:val="es-MX" w:eastAsia="es-MX"/>
              </w:rPr>
              <w:t>CLAVE</w:t>
            </w:r>
          </w:p>
        </w:tc>
        <w:tc>
          <w:tcPr>
            <w:tcW w:w="5397" w:type="dxa"/>
            <w:tcBorders>
              <w:top w:val="single" w:sz="4" w:space="0" w:color="auto"/>
              <w:left w:val="nil"/>
              <w:bottom w:val="single" w:sz="4" w:space="0" w:color="auto"/>
              <w:right w:val="single" w:sz="4" w:space="0" w:color="auto"/>
            </w:tcBorders>
            <w:shd w:val="clear" w:color="auto" w:fill="18B0B4"/>
            <w:noWrap/>
            <w:vAlign w:val="bottom"/>
            <w:hideMark/>
          </w:tcPr>
          <w:p w:rsidR="00271AB5" w:rsidRPr="00527E8D" w:rsidRDefault="00271AB5" w:rsidP="00527E8D">
            <w:pPr>
              <w:jc w:val="center"/>
              <w:rPr>
                <w:rFonts w:ascii="MS Sans Serif" w:hAnsi="MS Sans Serif"/>
                <w:b/>
                <w:color w:val="000000"/>
                <w:sz w:val="16"/>
                <w:szCs w:val="16"/>
                <w:lang w:val="es-MX" w:eastAsia="es-MX"/>
              </w:rPr>
            </w:pPr>
            <w:r w:rsidRPr="00527E8D">
              <w:rPr>
                <w:rFonts w:ascii="MS Sans Serif" w:hAnsi="MS Sans Serif"/>
                <w:b/>
                <w:color w:val="000000"/>
                <w:sz w:val="16"/>
                <w:szCs w:val="16"/>
                <w:lang w:val="es-MX" w:eastAsia="es-MX"/>
              </w:rPr>
              <w:t>DESCRIPCION</w:t>
            </w:r>
          </w:p>
        </w:tc>
        <w:tc>
          <w:tcPr>
            <w:tcW w:w="992" w:type="dxa"/>
            <w:tcBorders>
              <w:top w:val="single" w:sz="4" w:space="0" w:color="auto"/>
              <w:left w:val="nil"/>
              <w:bottom w:val="single" w:sz="4" w:space="0" w:color="auto"/>
              <w:right w:val="single" w:sz="4" w:space="0" w:color="auto"/>
            </w:tcBorders>
            <w:shd w:val="clear" w:color="auto" w:fill="18B0B4"/>
            <w:noWrap/>
            <w:vAlign w:val="bottom"/>
            <w:hideMark/>
          </w:tcPr>
          <w:p w:rsidR="00271AB5" w:rsidRPr="00527E8D" w:rsidRDefault="00271AB5" w:rsidP="00527E8D">
            <w:pPr>
              <w:jc w:val="center"/>
              <w:rPr>
                <w:rFonts w:ascii="MS Sans Serif" w:hAnsi="MS Sans Serif"/>
                <w:b/>
                <w:color w:val="000000"/>
                <w:sz w:val="16"/>
                <w:szCs w:val="16"/>
                <w:lang w:val="es-MX" w:eastAsia="es-MX"/>
              </w:rPr>
            </w:pPr>
            <w:r w:rsidRPr="00527E8D">
              <w:rPr>
                <w:rFonts w:ascii="MS Sans Serif" w:hAnsi="MS Sans Serif"/>
                <w:b/>
                <w:color w:val="000000"/>
                <w:sz w:val="16"/>
                <w:szCs w:val="16"/>
                <w:lang w:val="es-MX" w:eastAsia="es-MX"/>
              </w:rPr>
              <w:t>UNIDAD DE MEDIDA</w:t>
            </w:r>
          </w:p>
        </w:tc>
        <w:tc>
          <w:tcPr>
            <w:tcW w:w="1412" w:type="dxa"/>
            <w:tcBorders>
              <w:top w:val="single" w:sz="4" w:space="0" w:color="auto"/>
              <w:left w:val="nil"/>
              <w:bottom w:val="single" w:sz="4" w:space="0" w:color="auto"/>
              <w:right w:val="single" w:sz="4" w:space="0" w:color="auto"/>
            </w:tcBorders>
            <w:shd w:val="clear" w:color="auto" w:fill="18B0B4"/>
            <w:noWrap/>
            <w:vAlign w:val="bottom"/>
            <w:hideMark/>
          </w:tcPr>
          <w:p w:rsidR="00271AB5" w:rsidRPr="00527E8D" w:rsidRDefault="00271AB5" w:rsidP="00527E8D">
            <w:pPr>
              <w:jc w:val="center"/>
              <w:rPr>
                <w:rFonts w:ascii="MS Sans Serif" w:hAnsi="MS Sans Serif"/>
                <w:b/>
                <w:color w:val="000000"/>
                <w:sz w:val="16"/>
                <w:szCs w:val="16"/>
                <w:lang w:val="es-MX" w:eastAsia="es-MX"/>
              </w:rPr>
            </w:pPr>
            <w:r w:rsidRPr="00527E8D">
              <w:rPr>
                <w:rFonts w:ascii="MS Sans Serif" w:hAnsi="MS Sans Serif"/>
                <w:b/>
                <w:color w:val="000000"/>
                <w:sz w:val="16"/>
                <w:szCs w:val="16"/>
                <w:lang w:val="es-MX" w:eastAsia="es-MX"/>
              </w:rPr>
              <w:t>PRESENTACION</w:t>
            </w:r>
          </w:p>
        </w:tc>
        <w:tc>
          <w:tcPr>
            <w:tcW w:w="1200" w:type="dxa"/>
            <w:tcBorders>
              <w:top w:val="single" w:sz="4" w:space="0" w:color="auto"/>
              <w:left w:val="nil"/>
              <w:bottom w:val="single" w:sz="4" w:space="0" w:color="auto"/>
              <w:right w:val="single" w:sz="4" w:space="0" w:color="auto"/>
            </w:tcBorders>
            <w:shd w:val="clear" w:color="auto" w:fill="18B0B4"/>
            <w:noWrap/>
            <w:vAlign w:val="bottom"/>
            <w:hideMark/>
          </w:tcPr>
          <w:p w:rsidR="00271AB5" w:rsidRPr="00527E8D" w:rsidRDefault="00271AB5" w:rsidP="00527E8D">
            <w:pPr>
              <w:jc w:val="center"/>
              <w:rPr>
                <w:rFonts w:ascii="MS Sans Serif" w:hAnsi="MS Sans Serif"/>
                <w:b/>
                <w:color w:val="000000"/>
                <w:sz w:val="16"/>
                <w:szCs w:val="16"/>
                <w:lang w:val="es-MX" w:eastAsia="es-MX"/>
              </w:rPr>
            </w:pPr>
            <w:r w:rsidRPr="00527E8D">
              <w:rPr>
                <w:rFonts w:ascii="MS Sans Serif" w:hAnsi="MS Sans Serif"/>
                <w:b/>
                <w:color w:val="000000"/>
                <w:sz w:val="16"/>
                <w:szCs w:val="16"/>
                <w:lang w:val="es-MX" w:eastAsia="es-MX"/>
              </w:rPr>
              <w:t>CANTIDAD</w:t>
            </w:r>
          </w:p>
        </w:tc>
      </w:tr>
      <w:tr w:rsidR="00527E8D" w:rsidRPr="00271AB5" w:rsidTr="00527E8D">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27E8D" w:rsidRPr="00271AB5" w:rsidRDefault="00527E8D" w:rsidP="00527E8D">
            <w:pPr>
              <w:jc w:val="right"/>
              <w:rPr>
                <w:rFonts w:ascii="Arial" w:hAnsi="Arial" w:cs="Arial"/>
                <w:color w:val="000000"/>
                <w:sz w:val="16"/>
                <w:szCs w:val="16"/>
                <w:lang w:val="es-MX" w:eastAsia="es-MX"/>
              </w:rPr>
            </w:pPr>
            <w:r w:rsidRPr="00271AB5">
              <w:rPr>
                <w:rFonts w:ascii="Arial" w:hAnsi="Arial" w:cs="Arial"/>
                <w:color w:val="000000"/>
                <w:sz w:val="16"/>
                <w:szCs w:val="16"/>
                <w:lang w:val="es-MX" w:eastAsia="es-MX"/>
              </w:rPr>
              <w:t>1</w:t>
            </w:r>
          </w:p>
        </w:tc>
        <w:tc>
          <w:tcPr>
            <w:tcW w:w="1030"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rPr>
                <w:rFonts w:ascii="Arial" w:hAnsi="Arial" w:cs="Arial"/>
                <w:color w:val="000000"/>
                <w:sz w:val="16"/>
                <w:szCs w:val="16"/>
                <w:lang w:val="es-MX" w:eastAsia="es-MX"/>
              </w:rPr>
            </w:pPr>
            <w:r w:rsidRPr="00271AB5">
              <w:rPr>
                <w:rFonts w:ascii="Arial" w:hAnsi="Arial" w:cs="Arial"/>
                <w:color w:val="000000"/>
                <w:sz w:val="16"/>
                <w:szCs w:val="16"/>
                <w:lang w:val="es-MX" w:eastAsia="es-MX"/>
              </w:rPr>
              <w:t>5044700091</w:t>
            </w:r>
          </w:p>
        </w:tc>
        <w:tc>
          <w:tcPr>
            <w:tcW w:w="5397"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rPr>
                <w:rFonts w:ascii="Arial" w:hAnsi="Arial" w:cs="Arial"/>
                <w:color w:val="000000"/>
                <w:sz w:val="16"/>
                <w:szCs w:val="16"/>
                <w:lang w:val="es-MX" w:eastAsia="es-MX"/>
              </w:rPr>
            </w:pPr>
            <w:r w:rsidRPr="00271AB5">
              <w:rPr>
                <w:rFonts w:ascii="Arial" w:hAnsi="Arial" w:cs="Arial"/>
                <w:color w:val="000000"/>
                <w:sz w:val="16"/>
                <w:szCs w:val="16"/>
                <w:lang w:val="es-MX" w:eastAsia="es-MX"/>
              </w:rPr>
              <w:t>ESPONJA DE POLIURETANO GRADO MEDICO NEGRO HIDROFOBICO PARA TERAPIA DE HERIDAS CON PRESION NEGATIVA</w:t>
            </w:r>
          </w:p>
        </w:tc>
        <w:tc>
          <w:tcPr>
            <w:tcW w:w="992"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jc w:val="center"/>
              <w:rPr>
                <w:rFonts w:ascii="Arial" w:hAnsi="Arial" w:cs="Arial"/>
                <w:color w:val="000000"/>
                <w:sz w:val="16"/>
                <w:szCs w:val="16"/>
                <w:lang w:val="es-MX" w:eastAsia="es-MX"/>
              </w:rPr>
            </w:pPr>
            <w:r w:rsidRPr="00271AB5">
              <w:rPr>
                <w:rFonts w:ascii="Arial" w:hAnsi="Arial" w:cs="Arial"/>
                <w:color w:val="000000"/>
                <w:sz w:val="16"/>
                <w:szCs w:val="16"/>
                <w:lang w:val="es-MX" w:eastAsia="es-MX"/>
              </w:rPr>
              <w:t>PIEZA</w:t>
            </w:r>
          </w:p>
        </w:tc>
        <w:tc>
          <w:tcPr>
            <w:tcW w:w="1412" w:type="dxa"/>
            <w:tcBorders>
              <w:top w:val="nil"/>
              <w:left w:val="nil"/>
              <w:bottom w:val="single" w:sz="4" w:space="0" w:color="auto"/>
              <w:right w:val="single" w:sz="4" w:space="0" w:color="auto"/>
            </w:tcBorders>
            <w:shd w:val="clear" w:color="auto" w:fill="auto"/>
            <w:noWrap/>
            <w:vAlign w:val="center"/>
            <w:hideMark/>
          </w:tcPr>
          <w:p w:rsidR="00527E8D" w:rsidRPr="00527E8D" w:rsidRDefault="00527E8D" w:rsidP="00527E8D">
            <w:pPr>
              <w:jc w:val="center"/>
              <w:rPr>
                <w:rFonts w:ascii="Arial" w:hAnsi="Arial" w:cs="Arial"/>
                <w:color w:val="000000"/>
                <w:sz w:val="16"/>
                <w:szCs w:val="16"/>
                <w:lang w:val="es-MX" w:eastAsia="es-MX"/>
              </w:rPr>
            </w:pPr>
            <w:r w:rsidRPr="00527E8D">
              <w:rPr>
                <w:rFonts w:ascii="Arial" w:hAnsi="Arial" w:cs="Arial"/>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rsidR="00527E8D" w:rsidRPr="00527E8D" w:rsidRDefault="00527E8D" w:rsidP="00527E8D">
            <w:pPr>
              <w:jc w:val="center"/>
              <w:rPr>
                <w:rFonts w:ascii="Arial" w:hAnsi="Arial" w:cs="Arial"/>
                <w:color w:val="000000"/>
                <w:sz w:val="16"/>
                <w:szCs w:val="16"/>
                <w:lang w:val="es-MX" w:eastAsia="es-MX"/>
              </w:rPr>
            </w:pPr>
            <w:r w:rsidRPr="00527E8D">
              <w:rPr>
                <w:rFonts w:ascii="Arial" w:hAnsi="Arial" w:cs="Arial"/>
                <w:color w:val="000000"/>
                <w:sz w:val="16"/>
                <w:szCs w:val="16"/>
                <w:lang w:val="es-MX" w:eastAsia="es-MX"/>
              </w:rPr>
              <w:t>50</w:t>
            </w:r>
          </w:p>
        </w:tc>
      </w:tr>
      <w:tr w:rsidR="00527E8D" w:rsidRPr="00271AB5" w:rsidTr="00527E8D">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27E8D" w:rsidRPr="00271AB5" w:rsidRDefault="00527E8D" w:rsidP="00527E8D">
            <w:pPr>
              <w:jc w:val="right"/>
              <w:rPr>
                <w:rFonts w:ascii="Arial" w:hAnsi="Arial" w:cs="Arial"/>
                <w:color w:val="000000"/>
                <w:sz w:val="16"/>
                <w:szCs w:val="16"/>
                <w:lang w:val="es-MX" w:eastAsia="es-MX"/>
              </w:rPr>
            </w:pPr>
            <w:r w:rsidRPr="00271AB5">
              <w:rPr>
                <w:rFonts w:ascii="Arial" w:hAnsi="Arial" w:cs="Arial"/>
                <w:color w:val="000000"/>
                <w:sz w:val="16"/>
                <w:szCs w:val="16"/>
                <w:lang w:val="es-MX" w:eastAsia="es-MX"/>
              </w:rPr>
              <w:t>2</w:t>
            </w:r>
          </w:p>
        </w:tc>
        <w:tc>
          <w:tcPr>
            <w:tcW w:w="1030"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rPr>
                <w:rFonts w:ascii="Arial" w:hAnsi="Arial" w:cs="Arial"/>
                <w:color w:val="000000"/>
                <w:sz w:val="16"/>
                <w:szCs w:val="16"/>
                <w:lang w:val="es-MX" w:eastAsia="es-MX"/>
              </w:rPr>
            </w:pPr>
            <w:r w:rsidRPr="00271AB5">
              <w:rPr>
                <w:rFonts w:ascii="Arial" w:hAnsi="Arial" w:cs="Arial"/>
                <w:color w:val="000000"/>
                <w:sz w:val="16"/>
                <w:szCs w:val="16"/>
                <w:lang w:val="es-MX" w:eastAsia="es-MX"/>
              </w:rPr>
              <w:t>5049500416</w:t>
            </w:r>
          </w:p>
        </w:tc>
        <w:tc>
          <w:tcPr>
            <w:tcW w:w="5397"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rPr>
                <w:rFonts w:ascii="Arial" w:hAnsi="Arial" w:cs="Arial"/>
                <w:color w:val="000000"/>
                <w:sz w:val="16"/>
                <w:szCs w:val="16"/>
                <w:lang w:val="es-MX" w:eastAsia="es-MX"/>
              </w:rPr>
            </w:pPr>
            <w:r w:rsidRPr="00271AB5">
              <w:rPr>
                <w:rFonts w:ascii="Arial" w:hAnsi="Arial" w:cs="Arial"/>
                <w:color w:val="000000"/>
                <w:sz w:val="16"/>
                <w:szCs w:val="16"/>
                <w:lang w:val="es-MX" w:eastAsia="es-MX"/>
              </w:rPr>
              <w:t>APOSITO DE ESPUMA DE POLIURETANO RETICULADO GRADO MEDICO HIDROFOBICO PORO ABIERTO, CON ORIFICIOS DE 400-600 MICRAS QUE CONTIENE PLATA DE COLOR PLATEADO, OVALADO DE 25.6 CM LARGO POR 15 CM ANCHO Y 3.2 CM ESPESOR PARA TERAPIA DE HERIDAS CON PRESION NEGATIVA</w:t>
            </w:r>
          </w:p>
        </w:tc>
        <w:tc>
          <w:tcPr>
            <w:tcW w:w="992"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jc w:val="center"/>
              <w:rPr>
                <w:rFonts w:ascii="Arial" w:hAnsi="Arial" w:cs="Arial"/>
                <w:color w:val="000000"/>
                <w:sz w:val="16"/>
                <w:szCs w:val="16"/>
                <w:lang w:val="es-MX" w:eastAsia="es-MX"/>
              </w:rPr>
            </w:pPr>
            <w:r w:rsidRPr="00271AB5">
              <w:rPr>
                <w:rFonts w:ascii="Arial" w:hAnsi="Arial" w:cs="Arial"/>
                <w:color w:val="000000"/>
                <w:sz w:val="16"/>
                <w:szCs w:val="16"/>
                <w:lang w:val="es-MX" w:eastAsia="es-MX"/>
              </w:rPr>
              <w:t>PIEZA</w:t>
            </w:r>
          </w:p>
        </w:tc>
        <w:tc>
          <w:tcPr>
            <w:tcW w:w="1412" w:type="dxa"/>
            <w:tcBorders>
              <w:top w:val="nil"/>
              <w:left w:val="nil"/>
              <w:bottom w:val="single" w:sz="4" w:space="0" w:color="auto"/>
              <w:right w:val="single" w:sz="4" w:space="0" w:color="auto"/>
            </w:tcBorders>
            <w:shd w:val="clear" w:color="auto" w:fill="auto"/>
            <w:noWrap/>
            <w:vAlign w:val="center"/>
            <w:hideMark/>
          </w:tcPr>
          <w:p w:rsidR="00527E8D" w:rsidRPr="00527E8D" w:rsidRDefault="00527E8D" w:rsidP="00527E8D">
            <w:pPr>
              <w:jc w:val="center"/>
              <w:rPr>
                <w:rFonts w:ascii="Arial" w:hAnsi="Arial" w:cs="Arial"/>
                <w:color w:val="000000"/>
                <w:sz w:val="16"/>
                <w:szCs w:val="16"/>
                <w:lang w:val="es-MX" w:eastAsia="es-MX"/>
              </w:rPr>
            </w:pPr>
            <w:r w:rsidRPr="00527E8D">
              <w:rPr>
                <w:rFonts w:ascii="Arial" w:hAnsi="Arial" w:cs="Arial"/>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rsidR="00527E8D" w:rsidRPr="00527E8D" w:rsidRDefault="00527E8D" w:rsidP="00527E8D">
            <w:pPr>
              <w:jc w:val="center"/>
              <w:rPr>
                <w:rFonts w:ascii="Arial" w:hAnsi="Arial" w:cs="Arial"/>
                <w:color w:val="000000"/>
                <w:sz w:val="16"/>
                <w:szCs w:val="16"/>
                <w:lang w:val="es-MX" w:eastAsia="es-MX"/>
              </w:rPr>
            </w:pPr>
            <w:r w:rsidRPr="00527E8D">
              <w:rPr>
                <w:rFonts w:ascii="Arial" w:hAnsi="Arial" w:cs="Arial"/>
                <w:color w:val="000000"/>
                <w:sz w:val="16"/>
                <w:szCs w:val="16"/>
                <w:lang w:val="es-MX" w:eastAsia="es-MX"/>
              </w:rPr>
              <w:t>62</w:t>
            </w:r>
          </w:p>
        </w:tc>
      </w:tr>
      <w:tr w:rsidR="00527E8D" w:rsidRPr="00271AB5" w:rsidTr="00527E8D">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27E8D" w:rsidRPr="00271AB5" w:rsidRDefault="00527E8D" w:rsidP="00527E8D">
            <w:pPr>
              <w:jc w:val="right"/>
              <w:rPr>
                <w:rFonts w:ascii="Arial" w:hAnsi="Arial" w:cs="Arial"/>
                <w:color w:val="000000"/>
                <w:sz w:val="16"/>
                <w:szCs w:val="16"/>
                <w:lang w:val="es-MX" w:eastAsia="es-MX"/>
              </w:rPr>
            </w:pPr>
            <w:r w:rsidRPr="00271AB5">
              <w:rPr>
                <w:rFonts w:ascii="Arial" w:hAnsi="Arial" w:cs="Arial"/>
                <w:color w:val="000000"/>
                <w:sz w:val="16"/>
                <w:szCs w:val="16"/>
                <w:lang w:val="es-MX" w:eastAsia="es-MX"/>
              </w:rPr>
              <w:t>3</w:t>
            </w:r>
          </w:p>
        </w:tc>
        <w:tc>
          <w:tcPr>
            <w:tcW w:w="1030"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rPr>
                <w:rFonts w:ascii="Arial" w:hAnsi="Arial" w:cs="Arial"/>
                <w:color w:val="000000"/>
                <w:sz w:val="16"/>
                <w:szCs w:val="16"/>
                <w:lang w:val="es-MX" w:eastAsia="es-MX"/>
              </w:rPr>
            </w:pPr>
            <w:r w:rsidRPr="00271AB5">
              <w:rPr>
                <w:rFonts w:ascii="Arial" w:hAnsi="Arial" w:cs="Arial"/>
                <w:color w:val="000000"/>
                <w:sz w:val="16"/>
                <w:szCs w:val="16"/>
                <w:lang w:val="es-MX" w:eastAsia="es-MX"/>
              </w:rPr>
              <w:t>4040880306</w:t>
            </w:r>
          </w:p>
        </w:tc>
        <w:tc>
          <w:tcPr>
            <w:tcW w:w="5397"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rPr>
                <w:rFonts w:ascii="Arial" w:hAnsi="Arial" w:cs="Arial"/>
                <w:color w:val="000000"/>
                <w:sz w:val="16"/>
                <w:szCs w:val="16"/>
                <w:lang w:val="es-MX" w:eastAsia="es-MX"/>
              </w:rPr>
            </w:pPr>
            <w:r w:rsidRPr="00271AB5">
              <w:rPr>
                <w:rFonts w:ascii="Arial" w:hAnsi="Arial" w:cs="Arial"/>
                <w:color w:val="000000"/>
                <w:sz w:val="16"/>
                <w:szCs w:val="16"/>
                <w:lang w:val="es-MX" w:eastAsia="es-MX"/>
              </w:rPr>
              <w:t>APOSITO PARA ABDOMEN ABIERTO, CONSTA DE UNA CAPA CPROTECTORA VISCERAL (VPL), CAPA DE CONTACTO ELABORADA A BASE DE DOS PELICULAS DE POLIUTERANO FENESTRADAS DE MANERA BALANCEADA CON UN ESPESOR DE 160 MICRONES DE FORMA OVAL DE DIMENSIONES DE 665 A 80 MM Y UN</w:t>
            </w:r>
          </w:p>
        </w:tc>
        <w:tc>
          <w:tcPr>
            <w:tcW w:w="992"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jc w:val="center"/>
              <w:rPr>
                <w:rFonts w:ascii="Arial" w:hAnsi="Arial" w:cs="Arial"/>
                <w:color w:val="000000"/>
                <w:sz w:val="16"/>
                <w:szCs w:val="16"/>
                <w:lang w:val="es-MX" w:eastAsia="es-MX"/>
              </w:rPr>
            </w:pPr>
            <w:r w:rsidRPr="00271AB5">
              <w:rPr>
                <w:rFonts w:ascii="Arial" w:hAnsi="Arial" w:cs="Arial"/>
                <w:color w:val="000000"/>
                <w:sz w:val="16"/>
                <w:szCs w:val="16"/>
                <w:lang w:val="es-MX" w:eastAsia="es-MX"/>
              </w:rPr>
              <w:t>PIEZA</w:t>
            </w:r>
          </w:p>
        </w:tc>
        <w:tc>
          <w:tcPr>
            <w:tcW w:w="1412" w:type="dxa"/>
            <w:tcBorders>
              <w:top w:val="nil"/>
              <w:left w:val="nil"/>
              <w:bottom w:val="single" w:sz="4" w:space="0" w:color="auto"/>
              <w:right w:val="single" w:sz="4" w:space="0" w:color="auto"/>
            </w:tcBorders>
            <w:shd w:val="clear" w:color="auto" w:fill="auto"/>
            <w:noWrap/>
            <w:vAlign w:val="center"/>
            <w:hideMark/>
          </w:tcPr>
          <w:p w:rsidR="00527E8D" w:rsidRPr="00527E8D" w:rsidRDefault="00527E8D" w:rsidP="00527E8D">
            <w:pPr>
              <w:jc w:val="center"/>
              <w:rPr>
                <w:rFonts w:ascii="Arial" w:hAnsi="Arial" w:cs="Arial"/>
                <w:color w:val="000000"/>
                <w:sz w:val="16"/>
                <w:szCs w:val="16"/>
                <w:lang w:val="es-MX" w:eastAsia="es-MX"/>
              </w:rPr>
            </w:pPr>
            <w:r w:rsidRPr="00527E8D">
              <w:rPr>
                <w:rFonts w:ascii="Arial" w:hAnsi="Arial" w:cs="Arial"/>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rsidR="00527E8D" w:rsidRPr="00527E8D" w:rsidRDefault="00527E8D" w:rsidP="00527E8D">
            <w:pPr>
              <w:jc w:val="center"/>
              <w:rPr>
                <w:rFonts w:ascii="Arial" w:hAnsi="Arial" w:cs="Arial"/>
                <w:color w:val="000000"/>
                <w:sz w:val="16"/>
                <w:szCs w:val="16"/>
                <w:lang w:val="es-MX" w:eastAsia="es-MX"/>
              </w:rPr>
            </w:pPr>
            <w:r w:rsidRPr="00527E8D">
              <w:rPr>
                <w:rFonts w:ascii="Arial" w:hAnsi="Arial" w:cs="Arial"/>
                <w:color w:val="000000"/>
                <w:sz w:val="16"/>
                <w:szCs w:val="16"/>
                <w:lang w:val="es-MX" w:eastAsia="es-MX"/>
              </w:rPr>
              <w:t>20</w:t>
            </w:r>
          </w:p>
        </w:tc>
      </w:tr>
      <w:tr w:rsidR="00527E8D" w:rsidRPr="00271AB5" w:rsidTr="00527E8D">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27E8D" w:rsidRPr="00271AB5" w:rsidRDefault="00527E8D" w:rsidP="00527E8D">
            <w:pPr>
              <w:jc w:val="right"/>
              <w:rPr>
                <w:rFonts w:ascii="Arial" w:hAnsi="Arial" w:cs="Arial"/>
                <w:color w:val="000000"/>
                <w:sz w:val="16"/>
                <w:szCs w:val="16"/>
                <w:lang w:val="es-MX" w:eastAsia="es-MX"/>
              </w:rPr>
            </w:pPr>
            <w:r w:rsidRPr="00271AB5">
              <w:rPr>
                <w:rFonts w:ascii="Arial" w:hAnsi="Arial" w:cs="Arial"/>
                <w:color w:val="000000"/>
                <w:sz w:val="16"/>
                <w:szCs w:val="16"/>
                <w:lang w:val="es-MX" w:eastAsia="es-MX"/>
              </w:rPr>
              <w:t>4</w:t>
            </w:r>
          </w:p>
        </w:tc>
        <w:tc>
          <w:tcPr>
            <w:tcW w:w="1030"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rPr>
                <w:rFonts w:ascii="Arial" w:hAnsi="Arial" w:cs="Arial"/>
                <w:color w:val="000000"/>
                <w:sz w:val="16"/>
                <w:szCs w:val="16"/>
                <w:lang w:val="es-MX" w:eastAsia="es-MX"/>
              </w:rPr>
            </w:pPr>
            <w:r w:rsidRPr="00271AB5">
              <w:rPr>
                <w:rFonts w:ascii="Arial" w:hAnsi="Arial" w:cs="Arial"/>
                <w:color w:val="000000"/>
                <w:sz w:val="16"/>
                <w:szCs w:val="16"/>
                <w:lang w:val="es-MX" w:eastAsia="es-MX"/>
              </w:rPr>
              <w:t>5042000612</w:t>
            </w:r>
          </w:p>
        </w:tc>
        <w:tc>
          <w:tcPr>
            <w:tcW w:w="5397"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rPr>
                <w:rFonts w:ascii="Arial" w:hAnsi="Arial" w:cs="Arial"/>
                <w:color w:val="000000"/>
                <w:sz w:val="16"/>
                <w:szCs w:val="16"/>
                <w:lang w:val="es-MX" w:eastAsia="es-MX"/>
              </w:rPr>
            </w:pPr>
            <w:r w:rsidRPr="00271AB5">
              <w:rPr>
                <w:rFonts w:ascii="Arial" w:hAnsi="Arial" w:cs="Arial"/>
                <w:color w:val="000000"/>
                <w:sz w:val="16"/>
                <w:szCs w:val="16"/>
                <w:lang w:val="es-MX" w:eastAsia="es-MX"/>
              </w:rPr>
              <w:t>CANISTER DE RECOLECCION PARA TERAPIA VAC DE 1000 ML RECOLECTOR PARA TERAPIA DE HERIDAS CON PRESION NEGATIVA.</w:t>
            </w:r>
          </w:p>
        </w:tc>
        <w:tc>
          <w:tcPr>
            <w:tcW w:w="992"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jc w:val="center"/>
              <w:rPr>
                <w:rFonts w:ascii="Arial" w:hAnsi="Arial" w:cs="Arial"/>
                <w:color w:val="000000"/>
                <w:sz w:val="16"/>
                <w:szCs w:val="16"/>
                <w:lang w:val="es-MX" w:eastAsia="es-MX"/>
              </w:rPr>
            </w:pPr>
            <w:r w:rsidRPr="00271AB5">
              <w:rPr>
                <w:rFonts w:ascii="Arial" w:hAnsi="Arial" w:cs="Arial"/>
                <w:color w:val="000000"/>
                <w:sz w:val="16"/>
                <w:szCs w:val="16"/>
                <w:lang w:val="es-MX" w:eastAsia="es-MX"/>
              </w:rPr>
              <w:t>PIEZA</w:t>
            </w:r>
          </w:p>
        </w:tc>
        <w:tc>
          <w:tcPr>
            <w:tcW w:w="1412" w:type="dxa"/>
            <w:tcBorders>
              <w:top w:val="nil"/>
              <w:left w:val="nil"/>
              <w:bottom w:val="single" w:sz="4" w:space="0" w:color="auto"/>
              <w:right w:val="single" w:sz="4" w:space="0" w:color="auto"/>
            </w:tcBorders>
            <w:shd w:val="clear" w:color="auto" w:fill="auto"/>
            <w:noWrap/>
            <w:vAlign w:val="center"/>
            <w:hideMark/>
          </w:tcPr>
          <w:p w:rsidR="00527E8D" w:rsidRPr="00527E8D" w:rsidRDefault="00527E8D" w:rsidP="00527E8D">
            <w:pPr>
              <w:jc w:val="center"/>
              <w:rPr>
                <w:rFonts w:ascii="Arial" w:hAnsi="Arial" w:cs="Arial"/>
                <w:color w:val="000000"/>
                <w:sz w:val="16"/>
                <w:szCs w:val="16"/>
                <w:lang w:val="es-MX" w:eastAsia="es-MX"/>
              </w:rPr>
            </w:pPr>
            <w:r w:rsidRPr="00527E8D">
              <w:rPr>
                <w:rFonts w:ascii="Arial" w:hAnsi="Arial" w:cs="Arial"/>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rsidR="00527E8D" w:rsidRPr="00527E8D" w:rsidRDefault="00527E8D" w:rsidP="00527E8D">
            <w:pPr>
              <w:jc w:val="center"/>
              <w:rPr>
                <w:rFonts w:ascii="Arial" w:hAnsi="Arial" w:cs="Arial"/>
                <w:color w:val="000000"/>
                <w:sz w:val="16"/>
                <w:szCs w:val="16"/>
                <w:lang w:val="es-MX" w:eastAsia="es-MX"/>
              </w:rPr>
            </w:pPr>
            <w:r w:rsidRPr="00527E8D">
              <w:rPr>
                <w:rFonts w:ascii="Arial" w:hAnsi="Arial" w:cs="Arial"/>
                <w:color w:val="000000"/>
                <w:sz w:val="16"/>
                <w:szCs w:val="16"/>
                <w:lang w:val="es-MX" w:eastAsia="es-MX"/>
              </w:rPr>
              <w:t>105</w:t>
            </w:r>
          </w:p>
        </w:tc>
      </w:tr>
    </w:tbl>
    <w:p w:rsidR="00FB5482" w:rsidRDefault="00FB5482"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527E8D" w:rsidRDefault="00527E8D" w:rsidP="006E0108">
      <w:pPr>
        <w:pStyle w:val="Default"/>
        <w:jc w:val="center"/>
        <w:rPr>
          <w:rFonts w:asciiTheme="minorHAnsi" w:hAnsiTheme="minorHAnsi" w:cstheme="minorHAnsi"/>
          <w:b/>
          <w:bCs/>
          <w:sz w:val="22"/>
          <w:szCs w:val="22"/>
        </w:rPr>
      </w:pPr>
    </w:p>
    <w:p w:rsidR="00527E8D" w:rsidRDefault="00527E8D" w:rsidP="006E0108">
      <w:pPr>
        <w:pStyle w:val="Default"/>
        <w:jc w:val="center"/>
        <w:rPr>
          <w:rFonts w:asciiTheme="minorHAnsi" w:hAnsiTheme="minorHAnsi" w:cstheme="minorHAnsi"/>
          <w:b/>
          <w:bCs/>
          <w:sz w:val="22"/>
          <w:szCs w:val="22"/>
        </w:rPr>
      </w:pPr>
    </w:p>
    <w:p w:rsidR="00527E8D" w:rsidRDefault="00527E8D"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010D05">
              <w:rPr>
                <w:rFonts w:ascii="Calibri" w:hAnsi="Calibri"/>
                <w:b/>
                <w:bCs/>
              </w:rPr>
              <w:t>LP-919044992-I26-2018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010D05">
              <w:rPr>
                <w:rFonts w:asciiTheme="minorHAnsi" w:hAnsiTheme="minorHAnsi" w:cs="Arial"/>
                <w:bCs/>
                <w:u w:val="single"/>
              </w:rPr>
              <w:t>LP-919044992-I26-2018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sidR="00010D05">
        <w:rPr>
          <w:rFonts w:ascii="Calibri" w:hAnsi="Calibri" w:cs="Calibri"/>
          <w:b/>
          <w:bCs/>
          <w:sz w:val="20"/>
          <w:szCs w:val="20"/>
        </w:rPr>
        <w:t>LP-919044992-I26-2018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D87EB5">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527E8D">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527E8D">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527E8D">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8D7DCD" w:rsidRPr="008D7DCD" w:rsidRDefault="008D7DCD" w:rsidP="008D7DCD">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D7DCD" w:rsidRPr="008D7DCD" w:rsidRDefault="008D7DCD" w:rsidP="008D7DCD">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2F5444" w:rsidRPr="008D7DCD" w:rsidRDefault="002F5444" w:rsidP="002F5444">
      <w:pPr>
        <w:tabs>
          <w:tab w:val="left" w:pos="8080"/>
        </w:tabs>
        <w:spacing w:line="360" w:lineRule="auto"/>
        <w:jc w:val="both"/>
        <w:rPr>
          <w:rFonts w:ascii="Calibri" w:hAnsi="Calibri" w:cs="Arial"/>
          <w:sz w:val="18"/>
          <w:szCs w:val="18"/>
          <w:lang w:val="es-ES"/>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010D05">
        <w:rPr>
          <w:rFonts w:ascii="Calibri" w:hAnsi="Calibri" w:cs="Calibri"/>
          <w:b/>
          <w:bCs/>
          <w:sz w:val="20"/>
          <w:szCs w:val="20"/>
        </w:rPr>
        <w:t>LP-919044992-I26-2018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010D05">
        <w:rPr>
          <w:rFonts w:ascii="Calibri" w:hAnsi="Calibri"/>
          <w:b/>
          <w:bCs/>
          <w:sz w:val="20"/>
          <w:szCs w:val="20"/>
        </w:rPr>
        <w:t>LP-919044992-I26-2018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527E8D">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 xml:space="preserve">r ambos lados </w:t>
            </w:r>
            <w:r w:rsidR="00527E8D">
              <w:rPr>
                <w:rFonts w:asciiTheme="minorHAnsi" w:hAnsiTheme="minorHAnsi"/>
                <w:sz w:val="17"/>
                <w:szCs w:val="17"/>
              </w:rPr>
              <w:t>del 100%</w:t>
            </w:r>
            <w:r w:rsidRPr="00E5363D">
              <w:rPr>
                <w:rFonts w:asciiTheme="minorHAnsi" w:hAnsiTheme="minorHAnsi"/>
                <w:sz w:val="17"/>
                <w:szCs w:val="17"/>
              </w:rPr>
              <w:t xml:space="preserve"> de los insumos ofe</w:t>
            </w:r>
            <w:r w:rsidR="00527E8D">
              <w:rPr>
                <w:rFonts w:asciiTheme="minorHAnsi" w:hAnsiTheme="minorHAnsi"/>
                <w:sz w:val="17"/>
                <w:szCs w:val="17"/>
              </w:rPr>
              <w:t>rtados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9001-2008</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w:t>
            </w:r>
            <w:proofErr w:type="spellStart"/>
            <w:r w:rsidRPr="00E5363D">
              <w:rPr>
                <w:rFonts w:asciiTheme="minorHAnsi" w:hAnsiTheme="minorHAnsi" w:cs="Arial"/>
                <w:sz w:val="17"/>
                <w:szCs w:val="17"/>
              </w:rPr>
              <w:t>Fracc</w:t>
            </w:r>
            <w:proofErr w:type="spellEnd"/>
            <w:r w:rsidRPr="00E5363D">
              <w:rPr>
                <w:rFonts w:asciiTheme="minorHAnsi" w:hAnsiTheme="minorHAnsi" w:cs="Arial"/>
                <w:sz w:val="17"/>
                <w:szCs w:val="17"/>
              </w:rPr>
              <w:t xml:space="preserve">.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9771F3">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324414" w:rsidRPr="00324414">
              <w:rPr>
                <w:rFonts w:asciiTheme="minorHAnsi" w:hAnsiTheme="minorHAnsi" w:cs="Arial"/>
                <w:sz w:val="17"/>
                <w:szCs w:val="17"/>
              </w:rPr>
              <w:t>2.1.31 de la Miscelánea Fiscal para el Ejercicio 201</w:t>
            </w:r>
            <w:r w:rsidR="009771F3">
              <w:rPr>
                <w:rFonts w:asciiTheme="minorHAnsi" w:hAnsiTheme="minorHAnsi" w:cs="Arial"/>
                <w:sz w:val="17"/>
                <w:szCs w:val="17"/>
              </w:rPr>
              <w:t>8</w:t>
            </w:r>
            <w:r w:rsidR="00324414" w:rsidRPr="00324414">
              <w:rPr>
                <w:rFonts w:asciiTheme="minorHAnsi" w:hAnsiTheme="minorHAnsi" w:cs="Arial"/>
                <w:sz w:val="17"/>
                <w:szCs w:val="17"/>
              </w:rPr>
              <w:t xml:space="preserve"> publicada en el DOF el 2</w:t>
            </w:r>
            <w:r w:rsidR="009771F3">
              <w:rPr>
                <w:rFonts w:asciiTheme="minorHAnsi" w:hAnsiTheme="minorHAnsi" w:cs="Arial"/>
                <w:sz w:val="17"/>
                <w:szCs w:val="17"/>
              </w:rPr>
              <w:t>2</w:t>
            </w:r>
            <w:r w:rsidR="00324414" w:rsidRPr="00324414">
              <w:rPr>
                <w:rFonts w:asciiTheme="minorHAnsi" w:hAnsiTheme="minorHAnsi" w:cs="Arial"/>
                <w:sz w:val="17"/>
                <w:szCs w:val="17"/>
              </w:rPr>
              <w:t xml:space="preserve"> de Diciembre de 201</w:t>
            </w:r>
            <w:r w:rsidR="009771F3">
              <w:rPr>
                <w:rFonts w:asciiTheme="minorHAnsi" w:hAnsiTheme="minorHAnsi" w:cs="Arial"/>
                <w:sz w:val="17"/>
                <w:szCs w:val="17"/>
              </w:rPr>
              <w:t>7</w:t>
            </w:r>
            <w:r w:rsidRPr="00E5363D">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w:t>
            </w:r>
            <w:r w:rsidRPr="00E5363D">
              <w:rPr>
                <w:rFonts w:asciiTheme="minorHAnsi" w:hAnsiTheme="minorHAnsi" w:cs="Arial"/>
                <w:sz w:val="17"/>
                <w:szCs w:val="17"/>
                <w:lang w:val="es-MX"/>
              </w:rPr>
              <w:lastRenderedPageBreak/>
              <w:t>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D87EB5">
              <w:rPr>
                <w:rFonts w:asciiTheme="minorHAnsi" w:hAnsiTheme="minorHAnsi" w:cs="Arial"/>
                <w:sz w:val="17"/>
                <w:szCs w:val="17"/>
                <w:lang w:val="es-MX"/>
              </w:rPr>
              <w:t>TRATADOS</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27E8D">
              <w:rPr>
                <w:rFonts w:asciiTheme="minorHAnsi" w:hAnsiTheme="minorHAnsi" w:cstheme="minorHAnsi"/>
                <w:sz w:val="17"/>
                <w:szCs w:val="17"/>
                <w:lang w:val="es-MX"/>
              </w:rPr>
              <w:t>En caso de que no participen en propuestas conjuntas deberá manifestarlo por escrito bajo protesta de decir verdad.</w:t>
            </w:r>
            <w:r w:rsidR="00527E8D" w:rsidRPr="00527E8D">
              <w:rPr>
                <w:rFonts w:asciiTheme="minorHAnsi" w:hAnsiTheme="minorHAnsi" w:cstheme="minorHAnsi"/>
                <w:sz w:val="17"/>
                <w:szCs w:val="17"/>
                <w:lang w:val="es-MX"/>
              </w:rPr>
              <w:t xml:space="preserve"> </w:t>
            </w:r>
            <w:proofErr w:type="gramStart"/>
            <w:r w:rsidR="00527E8D" w:rsidRPr="00527E8D">
              <w:rPr>
                <w:rFonts w:asciiTheme="minorHAnsi" w:hAnsiTheme="minorHAnsi" w:cstheme="minorHAnsi"/>
                <w:sz w:val="17"/>
                <w:szCs w:val="17"/>
                <w:lang w:val="es-MX"/>
              </w:rPr>
              <w:t>la</w:t>
            </w:r>
            <w:proofErr w:type="gramEnd"/>
            <w:r w:rsidR="00527E8D" w:rsidRPr="00527E8D">
              <w:rPr>
                <w:rFonts w:asciiTheme="minorHAnsi" w:hAnsiTheme="minorHAnsi" w:cstheme="minorHAnsi"/>
                <w:sz w:val="17"/>
                <w:szCs w:val="17"/>
                <w:lang w:val="es-MX"/>
              </w:rPr>
              <w:t xml:space="preserve"> falta de presentación de este documento no afecta la solvencia de la proposición</w:t>
            </w:r>
            <w:r w:rsidR="00527E8D">
              <w:rPr>
                <w:rFonts w:asciiTheme="minorHAnsi" w:hAnsiTheme="minorHAnsi" w:cstheme="minorHAnsi"/>
                <w:sz w:val="17"/>
                <w:szCs w:val="17"/>
                <w:lang w:val="es-MX"/>
              </w:rPr>
              <w:t>.</w:t>
            </w:r>
            <w:r w:rsidR="00527E8D">
              <w:rPr>
                <w:rFonts w:asciiTheme="minorHAnsi" w:hAnsiTheme="minorHAnsi" w:cstheme="minorHAnsi"/>
                <w:sz w:val="17"/>
                <w:szCs w:val="17"/>
              </w:rPr>
              <w:t xml:space="preserve">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D87EB5">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010D05">
        <w:rPr>
          <w:rFonts w:asciiTheme="minorHAnsi" w:hAnsiTheme="minorHAnsi"/>
          <w:b/>
          <w:color w:val="auto"/>
          <w:sz w:val="18"/>
          <w:szCs w:val="16"/>
        </w:rPr>
        <w:t>LP-919044992-I26-2018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D87EB5">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010D05">
        <w:rPr>
          <w:rFonts w:asciiTheme="minorHAnsi" w:hAnsiTheme="minorHAnsi"/>
          <w:b/>
          <w:color w:val="auto"/>
          <w:sz w:val="18"/>
          <w:szCs w:val="16"/>
        </w:rPr>
        <w:t>LP-919044992-I26-2018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A5A6C" w:rsidRDefault="00BA5A6C"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9771F3">
        <w:rPr>
          <w:rFonts w:asciiTheme="minorHAnsi" w:hAnsiTheme="minorHAnsi"/>
          <w:b/>
          <w:sz w:val="14"/>
          <w:szCs w:val="14"/>
        </w:rPr>
        <w:t>MATERIAL DE CURACIÓN PARA EL HOSPITAL METROPOLITANO “DR. BERNARDO SEPÚLVEDA”</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D87EB5">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010D05">
        <w:rPr>
          <w:rFonts w:asciiTheme="minorHAnsi" w:hAnsiTheme="minorHAnsi" w:cs="Arial"/>
          <w:sz w:val="14"/>
          <w:szCs w:val="14"/>
        </w:rPr>
        <w:t>LP-919044992-I26-2018</w:t>
      </w:r>
      <w:r w:rsidRPr="00192B2D">
        <w:rPr>
          <w:rFonts w:asciiTheme="minorHAnsi" w:hAnsiTheme="minorHAnsi" w:cs="Arial"/>
          <w:sz w:val="14"/>
          <w:szCs w:val="14"/>
        </w:rPr>
        <w:t xml:space="preserve"> para la adquisición de </w:t>
      </w:r>
      <w:r w:rsidR="00010D05">
        <w:rPr>
          <w:rFonts w:asciiTheme="minorHAnsi" w:hAnsiTheme="minorHAnsi" w:cs="Arial"/>
          <w:sz w:val="14"/>
          <w:szCs w:val="14"/>
        </w:rPr>
        <w:t>“MATERIAL DE CURACIÓN ”</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D87EB5">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 xml:space="preserve">No. </w:t>
      </w:r>
      <w:r w:rsidR="00010D05">
        <w:rPr>
          <w:rFonts w:ascii="Calibri" w:hAnsi="Calibri" w:cs="Tahoma"/>
          <w:sz w:val="14"/>
          <w:szCs w:val="14"/>
        </w:rPr>
        <w:t>LP-919044992-I26-2018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w:t>
      </w:r>
      <w:proofErr w:type="spellStart"/>
      <w:r w:rsidRPr="00F65EA7">
        <w:rPr>
          <w:rFonts w:ascii="Calibri" w:hAnsi="Calibri" w:cs="Tahoma"/>
          <w:b/>
          <w:sz w:val="14"/>
          <w:szCs w:val="14"/>
        </w:rPr>
        <w:t>S.S.N.L.”</w:t>
      </w:r>
      <w:r w:rsidRPr="00F65EA7">
        <w:rPr>
          <w:rFonts w:ascii="Calibri" w:hAnsi="Calibri"/>
          <w:sz w:val="14"/>
          <w:szCs w:val="14"/>
        </w:rPr>
        <w:t>para</w:t>
      </w:r>
      <w:proofErr w:type="spellEnd"/>
      <w:r w:rsidRPr="00F65EA7">
        <w:rPr>
          <w:rFonts w:ascii="Calibri" w:hAnsi="Calibri"/>
          <w:sz w:val="14"/>
          <w:szCs w:val="14"/>
        </w:rPr>
        <w:t xml:space="preserve">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4"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5"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lastRenderedPageBreak/>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lastRenderedPageBreak/>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CC" w:rsidRDefault="006E78CC" w:rsidP="007F0B73">
      <w:r>
        <w:separator/>
      </w:r>
    </w:p>
  </w:endnote>
  <w:endnote w:type="continuationSeparator" w:id="0">
    <w:p w:rsidR="006E78CC" w:rsidRDefault="006E78C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AA6C18" w:rsidRPr="00CE2E1F" w:rsidRDefault="00AA6C18" w:rsidP="004C675C">
        <w:pPr>
          <w:pStyle w:val="Piedepgina"/>
          <w:jc w:val="center"/>
          <w:rPr>
            <w:b/>
            <w:color w:val="009999"/>
          </w:rPr>
        </w:pPr>
        <w:r>
          <w:rPr>
            <w:color w:val="009999"/>
          </w:rPr>
          <w:t>_____________________________________________________________________________________________________</w:t>
        </w:r>
      </w:p>
      <w:p w:rsidR="00AA6C18" w:rsidRDefault="00AA6C18" w:rsidP="004C675C">
        <w:pPr>
          <w:pStyle w:val="Piedepgina"/>
          <w:ind w:right="-232" w:hanging="284"/>
          <w:jc w:val="center"/>
          <w:rPr>
            <w:rFonts w:ascii="Century Gothic" w:hAnsi="Century Gothic"/>
            <w:b/>
            <w:color w:val="009999"/>
            <w:sz w:val="18"/>
            <w:szCs w:val="14"/>
          </w:rPr>
        </w:pPr>
      </w:p>
      <w:p w:rsidR="00AA6C18" w:rsidRPr="00CE2E1F" w:rsidRDefault="00AA6C1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AA6C18" w:rsidRPr="00CE2E1F" w:rsidRDefault="00AA6C18" w:rsidP="004C675C">
        <w:pPr>
          <w:pStyle w:val="Piedepgina"/>
          <w:jc w:val="center"/>
          <w:rPr>
            <w:b/>
            <w:color w:val="009999"/>
            <w:szCs w:val="16"/>
          </w:rPr>
        </w:pPr>
        <w:r>
          <w:rPr>
            <w:rFonts w:ascii="Century Gothic" w:hAnsi="Century Gothic"/>
            <w:b/>
            <w:color w:val="009999"/>
            <w:sz w:val="18"/>
            <w:szCs w:val="16"/>
          </w:rPr>
          <w:t>No. LP-919044992-I26-2018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6D07A1">
                  <w:rPr>
                    <w:rFonts w:ascii="Century Gothic" w:hAnsi="Century Gothic"/>
                    <w:b/>
                    <w:noProof/>
                    <w:color w:val="009999"/>
                    <w:sz w:val="18"/>
                    <w:szCs w:val="16"/>
                  </w:rPr>
                  <w:t>32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6D07A1">
                  <w:rPr>
                    <w:rFonts w:ascii="Century Gothic" w:hAnsi="Century Gothic"/>
                    <w:b/>
                    <w:noProof/>
                    <w:color w:val="009999"/>
                    <w:sz w:val="18"/>
                    <w:szCs w:val="16"/>
                  </w:rPr>
                  <w:t>46</w:t>
                </w:r>
                <w:r w:rsidRPr="00CE2E1F">
                  <w:rPr>
                    <w:rFonts w:ascii="Century Gothic" w:hAnsi="Century Gothic"/>
                    <w:b/>
                    <w:color w:val="009999"/>
                    <w:sz w:val="18"/>
                    <w:szCs w:val="16"/>
                  </w:rPr>
                  <w:fldChar w:fldCharType="end"/>
                </w:r>
              </w:sdtContent>
            </w:sdt>
          </w:sdtContent>
        </w:sdt>
      </w:p>
      <w:p w:rsidR="00AA6C18" w:rsidRPr="00CE2E1F" w:rsidRDefault="00AA6C18" w:rsidP="004C675C">
        <w:pPr>
          <w:pStyle w:val="Piedepgina"/>
          <w:jc w:val="center"/>
          <w:rPr>
            <w:b/>
            <w:color w:val="009999"/>
          </w:rPr>
        </w:pPr>
      </w:p>
    </w:sdtContent>
  </w:sdt>
  <w:p w:rsidR="00AA6C18" w:rsidRPr="004C675C" w:rsidRDefault="00AA6C18" w:rsidP="004C675C">
    <w:pPr>
      <w:pStyle w:val="Piedepgina"/>
    </w:pPr>
  </w:p>
  <w:p w:rsidR="00AA6C18" w:rsidRDefault="00AA6C18"/>
  <w:p w:rsidR="00AA6C18" w:rsidRDefault="00AA6C18"/>
  <w:p w:rsidR="00AA6C18" w:rsidRDefault="00AA6C18"/>
  <w:p w:rsidR="00AA6C18" w:rsidRDefault="00AA6C18"/>
  <w:p w:rsidR="00AA6C18" w:rsidRDefault="00AA6C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CC" w:rsidRDefault="006E78CC" w:rsidP="007F0B73">
      <w:r>
        <w:separator/>
      </w:r>
    </w:p>
  </w:footnote>
  <w:footnote w:type="continuationSeparator" w:id="0">
    <w:p w:rsidR="006E78CC" w:rsidRDefault="006E78C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18" w:rsidRPr="00C765F1" w:rsidRDefault="00AA6C1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AA6C18" w:rsidRPr="00C765F1" w:rsidRDefault="00AA6C18" w:rsidP="00313C66">
    <w:pPr>
      <w:jc w:val="center"/>
      <w:rPr>
        <w:rFonts w:ascii="Corbel" w:hAnsi="Corbel"/>
        <w:b/>
        <w:szCs w:val="16"/>
      </w:rPr>
    </w:pPr>
    <w:r w:rsidRPr="00C765F1">
      <w:rPr>
        <w:rFonts w:ascii="Corbel" w:hAnsi="Corbel"/>
        <w:b/>
        <w:szCs w:val="16"/>
      </w:rPr>
      <w:t>SERVICIOS DE SALUD DE NUEVO LEÓN</w:t>
    </w:r>
  </w:p>
  <w:p w:rsidR="00AA6C18" w:rsidRPr="00180FA7" w:rsidRDefault="00AA6C1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A6C18" w:rsidRDefault="00AA6C18"/>
  <w:p w:rsidR="00AA6C18" w:rsidRDefault="00AA6C18"/>
  <w:p w:rsidR="00AA6C18" w:rsidRDefault="00AA6C18"/>
  <w:p w:rsidR="00AA6C18" w:rsidRDefault="00AA6C18"/>
  <w:p w:rsidR="00AA6C18" w:rsidRDefault="00AA6C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9"/>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7"/>
  </w:num>
  <w:num w:numId="16">
    <w:abstractNumId w:val="25"/>
  </w:num>
  <w:num w:numId="17">
    <w:abstractNumId w:val="23"/>
  </w:num>
  <w:num w:numId="18">
    <w:abstractNumId w:val="21"/>
  </w:num>
  <w:num w:numId="19">
    <w:abstractNumId w:val="20"/>
  </w:num>
  <w:num w:numId="20">
    <w:abstractNumId w:val="35"/>
  </w:num>
  <w:num w:numId="21">
    <w:abstractNumId w:val="8"/>
  </w:num>
  <w:num w:numId="22">
    <w:abstractNumId w:val="24"/>
  </w:num>
  <w:num w:numId="23">
    <w:abstractNumId w:val="34"/>
  </w:num>
  <w:num w:numId="24">
    <w:abstractNumId w:val="22"/>
  </w:num>
  <w:num w:numId="25">
    <w:abstractNumId w:val="32"/>
  </w:num>
  <w:num w:numId="26">
    <w:abstractNumId w:val="13"/>
  </w:num>
  <w:num w:numId="27">
    <w:abstractNumId w:val="18"/>
  </w:num>
  <w:num w:numId="28">
    <w:abstractNumId w:val="27"/>
  </w:num>
  <w:num w:numId="29">
    <w:abstractNumId w:val="3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0D05"/>
    <w:rsid w:val="00011E90"/>
    <w:rsid w:val="000173BC"/>
    <w:rsid w:val="0002354C"/>
    <w:rsid w:val="000250D0"/>
    <w:rsid w:val="00026280"/>
    <w:rsid w:val="00030424"/>
    <w:rsid w:val="000348C5"/>
    <w:rsid w:val="00036AB8"/>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536E"/>
    <w:rsid w:val="00085C6B"/>
    <w:rsid w:val="0008684F"/>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7738"/>
    <w:rsid w:val="00142657"/>
    <w:rsid w:val="0014435E"/>
    <w:rsid w:val="001457CC"/>
    <w:rsid w:val="0014744D"/>
    <w:rsid w:val="0014767F"/>
    <w:rsid w:val="00147930"/>
    <w:rsid w:val="00150F11"/>
    <w:rsid w:val="001516EC"/>
    <w:rsid w:val="00153B44"/>
    <w:rsid w:val="0015768D"/>
    <w:rsid w:val="001629C3"/>
    <w:rsid w:val="0016702D"/>
    <w:rsid w:val="001706F1"/>
    <w:rsid w:val="00171F39"/>
    <w:rsid w:val="001767FA"/>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4280D"/>
    <w:rsid w:val="00250FC6"/>
    <w:rsid w:val="00252C3D"/>
    <w:rsid w:val="00260867"/>
    <w:rsid w:val="00261F27"/>
    <w:rsid w:val="00262420"/>
    <w:rsid w:val="00262CA6"/>
    <w:rsid w:val="00263BDA"/>
    <w:rsid w:val="00266E4C"/>
    <w:rsid w:val="00267C25"/>
    <w:rsid w:val="00271AB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3939"/>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B9A"/>
    <w:rsid w:val="00427176"/>
    <w:rsid w:val="00431510"/>
    <w:rsid w:val="0043219D"/>
    <w:rsid w:val="00432C2F"/>
    <w:rsid w:val="00433CCB"/>
    <w:rsid w:val="00435A81"/>
    <w:rsid w:val="00435E03"/>
    <w:rsid w:val="0043607F"/>
    <w:rsid w:val="004376F6"/>
    <w:rsid w:val="00442AB6"/>
    <w:rsid w:val="004503D5"/>
    <w:rsid w:val="00451746"/>
    <w:rsid w:val="00462584"/>
    <w:rsid w:val="00463389"/>
    <w:rsid w:val="00466CE0"/>
    <w:rsid w:val="004717AF"/>
    <w:rsid w:val="00474DDD"/>
    <w:rsid w:val="004779C6"/>
    <w:rsid w:val="0048727C"/>
    <w:rsid w:val="0049243D"/>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55EA"/>
    <w:rsid w:val="00526791"/>
    <w:rsid w:val="00527E8D"/>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009F1"/>
    <w:rsid w:val="0061030C"/>
    <w:rsid w:val="00611BF8"/>
    <w:rsid w:val="006218FB"/>
    <w:rsid w:val="00623E9B"/>
    <w:rsid w:val="00624D6B"/>
    <w:rsid w:val="00636A62"/>
    <w:rsid w:val="006406C4"/>
    <w:rsid w:val="00642C31"/>
    <w:rsid w:val="00642ED4"/>
    <w:rsid w:val="006473F8"/>
    <w:rsid w:val="006557BC"/>
    <w:rsid w:val="00661318"/>
    <w:rsid w:val="00662F4D"/>
    <w:rsid w:val="00670AB4"/>
    <w:rsid w:val="00676012"/>
    <w:rsid w:val="0067689F"/>
    <w:rsid w:val="00692EB0"/>
    <w:rsid w:val="00695181"/>
    <w:rsid w:val="00695BCA"/>
    <w:rsid w:val="006A2D51"/>
    <w:rsid w:val="006A478B"/>
    <w:rsid w:val="006B1A7C"/>
    <w:rsid w:val="006B5D25"/>
    <w:rsid w:val="006C2F78"/>
    <w:rsid w:val="006C33C7"/>
    <w:rsid w:val="006C39F5"/>
    <w:rsid w:val="006C7CC9"/>
    <w:rsid w:val="006D07A1"/>
    <w:rsid w:val="006D61E7"/>
    <w:rsid w:val="006E0108"/>
    <w:rsid w:val="006E031A"/>
    <w:rsid w:val="006E2D38"/>
    <w:rsid w:val="006E5452"/>
    <w:rsid w:val="006E5523"/>
    <w:rsid w:val="006E6D30"/>
    <w:rsid w:val="006E6DB1"/>
    <w:rsid w:val="006E78CC"/>
    <w:rsid w:val="006F697A"/>
    <w:rsid w:val="0070099E"/>
    <w:rsid w:val="007032AA"/>
    <w:rsid w:val="0071071F"/>
    <w:rsid w:val="0071487D"/>
    <w:rsid w:val="007211AA"/>
    <w:rsid w:val="0072316E"/>
    <w:rsid w:val="00724040"/>
    <w:rsid w:val="007250AE"/>
    <w:rsid w:val="007269C5"/>
    <w:rsid w:val="00727A6A"/>
    <w:rsid w:val="00735339"/>
    <w:rsid w:val="00742118"/>
    <w:rsid w:val="0074621C"/>
    <w:rsid w:val="007552BA"/>
    <w:rsid w:val="0077129F"/>
    <w:rsid w:val="00772AC9"/>
    <w:rsid w:val="007752A0"/>
    <w:rsid w:val="00777D45"/>
    <w:rsid w:val="0078059E"/>
    <w:rsid w:val="007913C9"/>
    <w:rsid w:val="007953BF"/>
    <w:rsid w:val="007A14B9"/>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43B15"/>
    <w:rsid w:val="009549E5"/>
    <w:rsid w:val="00954A60"/>
    <w:rsid w:val="00965EEA"/>
    <w:rsid w:val="00970B27"/>
    <w:rsid w:val="009720DD"/>
    <w:rsid w:val="009765D5"/>
    <w:rsid w:val="009771F3"/>
    <w:rsid w:val="0098036D"/>
    <w:rsid w:val="00980633"/>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0EDE"/>
    <w:rsid w:val="009D460F"/>
    <w:rsid w:val="009D555E"/>
    <w:rsid w:val="009E04A4"/>
    <w:rsid w:val="009E4463"/>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A6C18"/>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7464F"/>
    <w:rsid w:val="00B82FB5"/>
    <w:rsid w:val="00B906DD"/>
    <w:rsid w:val="00B911FB"/>
    <w:rsid w:val="00BA09CD"/>
    <w:rsid w:val="00BA3EA1"/>
    <w:rsid w:val="00BA573C"/>
    <w:rsid w:val="00BA5A6C"/>
    <w:rsid w:val="00BA6858"/>
    <w:rsid w:val="00BA7798"/>
    <w:rsid w:val="00BB026D"/>
    <w:rsid w:val="00BB2189"/>
    <w:rsid w:val="00BB31B6"/>
    <w:rsid w:val="00BB4DDA"/>
    <w:rsid w:val="00BC03E6"/>
    <w:rsid w:val="00BC22F3"/>
    <w:rsid w:val="00BC2F13"/>
    <w:rsid w:val="00BC5687"/>
    <w:rsid w:val="00BC6754"/>
    <w:rsid w:val="00BD3DB0"/>
    <w:rsid w:val="00BD6DDA"/>
    <w:rsid w:val="00BE3219"/>
    <w:rsid w:val="00BE62A5"/>
    <w:rsid w:val="00BE7C07"/>
    <w:rsid w:val="00BF2EBF"/>
    <w:rsid w:val="00BF6189"/>
    <w:rsid w:val="00C02600"/>
    <w:rsid w:val="00C1246A"/>
    <w:rsid w:val="00C12D3D"/>
    <w:rsid w:val="00C215F6"/>
    <w:rsid w:val="00C23289"/>
    <w:rsid w:val="00C367FC"/>
    <w:rsid w:val="00C3718C"/>
    <w:rsid w:val="00C37403"/>
    <w:rsid w:val="00C4183B"/>
    <w:rsid w:val="00C43A0E"/>
    <w:rsid w:val="00C45AEF"/>
    <w:rsid w:val="00C50B96"/>
    <w:rsid w:val="00C521B1"/>
    <w:rsid w:val="00C53500"/>
    <w:rsid w:val="00C552DE"/>
    <w:rsid w:val="00C56D6B"/>
    <w:rsid w:val="00C6175F"/>
    <w:rsid w:val="00C658F8"/>
    <w:rsid w:val="00C66510"/>
    <w:rsid w:val="00C66C75"/>
    <w:rsid w:val="00C7072C"/>
    <w:rsid w:val="00C77B3E"/>
    <w:rsid w:val="00C80593"/>
    <w:rsid w:val="00C90011"/>
    <w:rsid w:val="00C9461A"/>
    <w:rsid w:val="00C96B24"/>
    <w:rsid w:val="00CA35BE"/>
    <w:rsid w:val="00CA606E"/>
    <w:rsid w:val="00CB0B2E"/>
    <w:rsid w:val="00CB1780"/>
    <w:rsid w:val="00CB374E"/>
    <w:rsid w:val="00CB4CB1"/>
    <w:rsid w:val="00CC0600"/>
    <w:rsid w:val="00CD34F3"/>
    <w:rsid w:val="00CD58F7"/>
    <w:rsid w:val="00CD7E44"/>
    <w:rsid w:val="00CE28F7"/>
    <w:rsid w:val="00CE2E1F"/>
    <w:rsid w:val="00CE2F46"/>
    <w:rsid w:val="00CE6525"/>
    <w:rsid w:val="00CF1E88"/>
    <w:rsid w:val="00CF45BB"/>
    <w:rsid w:val="00D00DD5"/>
    <w:rsid w:val="00D06E47"/>
    <w:rsid w:val="00D14A6E"/>
    <w:rsid w:val="00D1566F"/>
    <w:rsid w:val="00D16279"/>
    <w:rsid w:val="00D16830"/>
    <w:rsid w:val="00D2094D"/>
    <w:rsid w:val="00D363AF"/>
    <w:rsid w:val="00D441ED"/>
    <w:rsid w:val="00D45B5A"/>
    <w:rsid w:val="00D479E2"/>
    <w:rsid w:val="00D51B7C"/>
    <w:rsid w:val="00D5399F"/>
    <w:rsid w:val="00D60AD8"/>
    <w:rsid w:val="00D61C5C"/>
    <w:rsid w:val="00D61FCA"/>
    <w:rsid w:val="00D664C4"/>
    <w:rsid w:val="00D773BF"/>
    <w:rsid w:val="00D8666B"/>
    <w:rsid w:val="00D87EB5"/>
    <w:rsid w:val="00D94CE2"/>
    <w:rsid w:val="00D97E2C"/>
    <w:rsid w:val="00DA5F85"/>
    <w:rsid w:val="00DA6342"/>
    <w:rsid w:val="00DB69DA"/>
    <w:rsid w:val="00DB77E2"/>
    <w:rsid w:val="00DB7B88"/>
    <w:rsid w:val="00DC237B"/>
    <w:rsid w:val="00DD1185"/>
    <w:rsid w:val="00DD29A7"/>
    <w:rsid w:val="00DD528A"/>
    <w:rsid w:val="00DD54AE"/>
    <w:rsid w:val="00DD609C"/>
    <w:rsid w:val="00DD7E43"/>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63C2E"/>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44BBF"/>
    <w:rsid w:val="00F52141"/>
    <w:rsid w:val="00F56786"/>
    <w:rsid w:val="00F61393"/>
    <w:rsid w:val="00F63839"/>
    <w:rsid w:val="00F6397A"/>
    <w:rsid w:val="00F65EA7"/>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59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948">
      <w:bodyDiv w:val="1"/>
      <w:marLeft w:val="0"/>
      <w:marRight w:val="0"/>
      <w:marTop w:val="0"/>
      <w:marBottom w:val="0"/>
      <w:divBdr>
        <w:top w:val="none" w:sz="0" w:space="0" w:color="auto"/>
        <w:left w:val="none" w:sz="0" w:space="0" w:color="auto"/>
        <w:bottom w:val="none" w:sz="0" w:space="0" w:color="auto"/>
        <w:right w:val="none" w:sz="0" w:space="0" w:color="auto"/>
      </w:divBdr>
    </w:div>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3747884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14979247">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hyperlink" Target="mailto:buzonfiscal@saludnl.gob.mx" TargetMode="External"/><Relationship Id="rId10" Type="http://schemas.openxmlformats.org/officeDocument/2006/relationships/hyperlink" Target="mailto:buzonfiscal@saludnl.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yperlink" Target="http://cfdi.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C596-40D4-4E4D-8DD4-592D0B8E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20928</Words>
  <Characters>115109</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7</cp:revision>
  <cp:lastPrinted>2015-12-07T18:43:00Z</cp:lastPrinted>
  <dcterms:created xsi:type="dcterms:W3CDTF">2018-07-03T18:56:00Z</dcterms:created>
  <dcterms:modified xsi:type="dcterms:W3CDTF">2018-07-04T16:19:00Z</dcterms:modified>
</cp:coreProperties>
</file>