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282605" w:rsidRDefault="00282605" w:rsidP="001B5AF2">
      <w:pPr>
        <w:ind w:right="-232"/>
        <w:jc w:val="center"/>
        <w:rPr>
          <w:rFonts w:ascii="Arial Black" w:hAnsi="Arial Black"/>
          <w:b/>
          <w:sz w:val="24"/>
          <w:szCs w:val="28"/>
        </w:rPr>
      </w:pPr>
    </w:p>
    <w:p w:rsidR="001B5AF2" w:rsidRDefault="00C96B24" w:rsidP="001B5AF2">
      <w:pPr>
        <w:pStyle w:val="Ttulo9"/>
        <w:ind w:right="-232"/>
        <w:jc w:val="center"/>
        <w:rPr>
          <w:rFonts w:asciiTheme="minorHAnsi" w:eastAsiaTheme="minorHAnsi" w:hAnsiTheme="minorHAnsi" w:cstheme="minorBidi"/>
          <w:sz w:val="28"/>
          <w:szCs w:val="28"/>
          <w:lang w:val="es-ES" w:eastAsia="en-US"/>
        </w:rPr>
      </w:pPr>
      <w:r w:rsidRPr="00C96B24">
        <w:rPr>
          <w:rFonts w:ascii="Arial Black" w:hAnsi="Arial Black"/>
          <w:sz w:val="28"/>
          <w:szCs w:val="28"/>
        </w:rPr>
        <w:t>LICITACIÓN PÚBLICA INTERNACIONAL BAJO LA COBERTURA DE TRATADOS PRESENCIAL</w:t>
      </w:r>
    </w:p>
    <w:p w:rsidR="001B5AF2" w:rsidRDefault="001B5AF2" w:rsidP="001B5AF2"/>
    <w:p w:rsidR="001B5AF2" w:rsidRPr="00A351DF" w:rsidRDefault="001B5AF2" w:rsidP="001B5AF2"/>
    <w:p w:rsidR="001B5AF2" w:rsidRPr="008C1FAC" w:rsidRDefault="00F63839" w:rsidP="001B5AF2">
      <w:pPr>
        <w:pStyle w:val="Ttulo9"/>
        <w:ind w:right="-232"/>
        <w:jc w:val="center"/>
        <w:rPr>
          <w:rFonts w:ascii="Meiryo" w:eastAsia="Meiryo" w:hAnsi="Meiryo" w:cs="Meiryo"/>
          <w:color w:val="7030A0"/>
          <w:sz w:val="28"/>
          <w:szCs w:val="28"/>
          <w:lang w:val="es-ES" w:eastAsia="en-US"/>
        </w:rPr>
      </w:pPr>
      <w:r w:rsidRPr="008C1FAC">
        <w:rPr>
          <w:rFonts w:ascii="Meiryo" w:eastAsia="Meiryo" w:hAnsi="Meiryo" w:cs="Meiryo"/>
          <w:color w:val="7030A0"/>
          <w:sz w:val="28"/>
          <w:szCs w:val="28"/>
          <w:lang w:val="es-ES" w:eastAsia="en-US"/>
        </w:rPr>
        <w:t>LP-919044992-</w:t>
      </w:r>
      <w:r w:rsidR="00140894">
        <w:rPr>
          <w:rFonts w:ascii="Meiryo" w:eastAsia="Meiryo" w:hAnsi="Meiryo" w:cs="Meiryo"/>
          <w:color w:val="7030A0"/>
          <w:sz w:val="28"/>
          <w:szCs w:val="28"/>
          <w:lang w:val="es-ES" w:eastAsia="en-US"/>
        </w:rPr>
        <w:t>I43</w:t>
      </w:r>
      <w:r w:rsidR="00282605">
        <w:rPr>
          <w:rFonts w:ascii="Meiryo" w:eastAsia="Meiryo" w:hAnsi="Meiryo" w:cs="Meiryo"/>
          <w:color w:val="7030A0"/>
          <w:sz w:val="28"/>
          <w:szCs w:val="28"/>
          <w:lang w:val="es-ES" w:eastAsia="en-US"/>
        </w:rPr>
        <w:t>-2021</w:t>
      </w:r>
    </w:p>
    <w:p w:rsidR="001B5AF2" w:rsidRPr="008C1FAC" w:rsidRDefault="001B5AF2" w:rsidP="001B5AF2">
      <w:pPr>
        <w:jc w:val="center"/>
        <w:rPr>
          <w:b/>
          <w:color w:val="7030A0"/>
          <w:sz w:val="28"/>
          <w:szCs w:val="28"/>
        </w:rPr>
      </w:pPr>
    </w:p>
    <w:p w:rsidR="001B5AF2" w:rsidRPr="008C1FAC" w:rsidRDefault="001B5AF2" w:rsidP="001B5AF2">
      <w:pPr>
        <w:jc w:val="center"/>
        <w:rPr>
          <w:b/>
          <w:color w:val="7030A0"/>
          <w:sz w:val="28"/>
          <w:szCs w:val="28"/>
        </w:rPr>
      </w:pPr>
    </w:p>
    <w:p w:rsidR="001B5AF2" w:rsidRPr="008C1FAC" w:rsidRDefault="001B5AF2" w:rsidP="001B5AF2">
      <w:pPr>
        <w:jc w:val="center"/>
        <w:rPr>
          <w:rFonts w:ascii="Arial Black" w:hAnsi="Arial Black"/>
          <w:color w:val="7030A0"/>
          <w:sz w:val="36"/>
          <w:szCs w:val="28"/>
        </w:rPr>
      </w:pPr>
      <w:r w:rsidRPr="008C1FAC">
        <w:rPr>
          <w:rFonts w:ascii="Arial Black" w:hAnsi="Arial Black"/>
          <w:b/>
          <w:color w:val="7030A0"/>
          <w:sz w:val="36"/>
          <w:szCs w:val="28"/>
        </w:rPr>
        <w:t>“</w:t>
      </w:r>
      <w:r w:rsidR="00282605">
        <w:rPr>
          <w:rFonts w:ascii="Arial Black" w:hAnsi="Arial Black"/>
          <w:b/>
          <w:color w:val="7030A0"/>
          <w:sz w:val="36"/>
          <w:szCs w:val="28"/>
        </w:rPr>
        <w:t>REACTIVOS PARA LA DETERMINACIÓN DE CARGA VIRAL Y EQUIPO EN COMODATO</w:t>
      </w:r>
      <w:r w:rsidR="00140894">
        <w:rPr>
          <w:rFonts w:ascii="Arial Black" w:hAnsi="Arial Black"/>
          <w:b/>
          <w:color w:val="7030A0"/>
          <w:sz w:val="36"/>
          <w:szCs w:val="28"/>
        </w:rPr>
        <w:t>, 2ª VUELTA</w:t>
      </w:r>
      <w:r w:rsidRPr="008C1FAC">
        <w:rPr>
          <w:rFonts w:ascii="Arial Black" w:hAnsi="Arial Black"/>
          <w:b/>
          <w:color w:val="7030A0"/>
          <w:sz w:val="36"/>
          <w:szCs w:val="28"/>
        </w:rPr>
        <w:t>”</w:t>
      </w:r>
    </w:p>
    <w:p w:rsidR="002021D2" w:rsidRPr="008C1FAC" w:rsidRDefault="002021D2" w:rsidP="00813559">
      <w:pPr>
        <w:jc w:val="center"/>
        <w:rPr>
          <w:rFonts w:asciiTheme="minorHAnsi" w:hAnsiTheme="minorHAnsi"/>
          <w:b/>
          <w:color w:val="7030A0"/>
          <w:sz w:val="36"/>
        </w:rPr>
      </w:pPr>
    </w:p>
    <w:p w:rsidR="007F0B73" w:rsidRPr="00037DE1" w:rsidRDefault="007F0B73" w:rsidP="007F0B73">
      <w:pPr>
        <w:jc w:val="center"/>
        <w:rPr>
          <w:rFonts w:asciiTheme="minorHAnsi" w:hAnsiTheme="minorHAnsi"/>
          <w:b/>
          <w:sz w:val="36"/>
        </w:rPr>
      </w:pPr>
    </w:p>
    <w:p w:rsidR="007F0B73" w:rsidRPr="0061030C" w:rsidRDefault="007F0B73" w:rsidP="007F0B73">
      <w:pPr>
        <w:jc w:val="center"/>
        <w:rPr>
          <w:rFonts w:asciiTheme="minorHAnsi" w:hAnsiTheme="minorHAnsi"/>
          <w:b/>
          <w:sz w:val="96"/>
          <w:szCs w:val="60"/>
        </w:rPr>
      </w:pPr>
      <w:r w:rsidRPr="0061030C">
        <w:rPr>
          <w:rFonts w:asciiTheme="minorHAnsi" w:hAnsiTheme="minorHAnsi"/>
          <w:b/>
          <w:sz w:val="96"/>
          <w:szCs w:val="60"/>
        </w:rPr>
        <w:t>BASES</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Default="007F0B73" w:rsidP="007F0B73">
      <w:pPr>
        <w:jc w:val="both"/>
        <w:rPr>
          <w:rFonts w:asciiTheme="minorHAnsi" w:hAnsiTheme="minorHAnsi"/>
        </w:rPr>
      </w:pPr>
    </w:p>
    <w:p w:rsidR="008C1FAC" w:rsidRPr="00037DE1" w:rsidRDefault="008C1FAC"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Default="007F0B73" w:rsidP="007F0B73">
      <w:pPr>
        <w:jc w:val="both"/>
        <w:rPr>
          <w:rFonts w:asciiTheme="minorHAnsi" w:hAnsiTheme="minorHAnsi"/>
        </w:rPr>
      </w:pPr>
    </w:p>
    <w:p w:rsidR="00282605" w:rsidRDefault="00282605" w:rsidP="007F0B73">
      <w:pPr>
        <w:jc w:val="both"/>
        <w:rPr>
          <w:rFonts w:asciiTheme="minorHAnsi" w:hAnsiTheme="minorHAnsi"/>
        </w:rPr>
      </w:pPr>
    </w:p>
    <w:p w:rsidR="00282605" w:rsidRPr="00037DE1" w:rsidRDefault="00282605" w:rsidP="007F0B73">
      <w:pPr>
        <w:jc w:val="both"/>
        <w:rPr>
          <w:rFonts w:asciiTheme="minorHAnsi" w:hAnsiTheme="minorHAnsi"/>
        </w:rPr>
      </w:pPr>
    </w:p>
    <w:p w:rsidR="002021D2" w:rsidRPr="00037DE1" w:rsidRDefault="002021D2" w:rsidP="007F0B73">
      <w:pPr>
        <w:jc w:val="both"/>
        <w:rPr>
          <w:rFonts w:asciiTheme="minorHAnsi" w:hAnsiTheme="minorHAnsi"/>
        </w:rPr>
      </w:pPr>
    </w:p>
    <w:p w:rsidR="002021D2" w:rsidRPr="00037DE1" w:rsidRDefault="002021D2" w:rsidP="007F0B73">
      <w:pPr>
        <w:jc w:val="both"/>
        <w:rPr>
          <w:rFonts w:asciiTheme="minorHAnsi" w:hAnsiTheme="minorHAnsi"/>
        </w:rPr>
      </w:pPr>
    </w:p>
    <w:p w:rsidR="007F0B73" w:rsidRPr="00037DE1" w:rsidRDefault="001D05DE" w:rsidP="008C1FA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b/>
        </w:rPr>
      </w:pPr>
      <w:r w:rsidRPr="00037DE1">
        <w:rPr>
          <w:rFonts w:asciiTheme="minorHAnsi" w:hAnsiTheme="minorHAnsi"/>
          <w:b/>
        </w:rPr>
        <w:lastRenderedPageBreak/>
        <w:t>INTRODUCCIÓN</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b/>
        </w:rPr>
      </w:pPr>
    </w:p>
    <w:p w:rsidR="007F0B73" w:rsidRPr="0078059E" w:rsidRDefault="007F0B73" w:rsidP="007F0B73">
      <w:pPr>
        <w:jc w:val="both"/>
        <w:rPr>
          <w:rFonts w:asciiTheme="minorHAnsi" w:hAnsiTheme="minorHAnsi"/>
        </w:rPr>
      </w:pPr>
      <w:r w:rsidRPr="0078059E">
        <w:rPr>
          <w:rFonts w:asciiTheme="minorHAnsi" w:hAnsiTheme="minorHAnsi"/>
        </w:rPr>
        <w:t xml:space="preserve">Las presentes bases señalan el procedimiento de la </w:t>
      </w:r>
      <w:r w:rsidR="00C96B24" w:rsidRPr="00C96B24">
        <w:rPr>
          <w:rFonts w:asciiTheme="minorHAnsi" w:hAnsiTheme="minorHAnsi"/>
        </w:rPr>
        <w:t>LICITACIÓN PÚBLICA INTERNACIONAL BAJO LA COBERTURA DE TRATADOS PRESENCIAL</w:t>
      </w:r>
      <w:r w:rsidR="003179CA" w:rsidRPr="0078059E">
        <w:rPr>
          <w:rFonts w:asciiTheme="minorHAnsi" w:hAnsiTheme="minorHAnsi" w:cs="Arial"/>
        </w:rPr>
        <w:t xml:space="preserve"> </w:t>
      </w:r>
      <w:r w:rsidR="0078059E" w:rsidRPr="0078059E">
        <w:rPr>
          <w:rFonts w:asciiTheme="minorHAnsi" w:hAnsiTheme="minorHAnsi" w:cs="Arial"/>
        </w:rPr>
        <w:t>No</w:t>
      </w:r>
      <w:r w:rsidR="00335ADD">
        <w:rPr>
          <w:rFonts w:asciiTheme="minorHAnsi" w:hAnsiTheme="minorHAnsi" w:cs="Arial"/>
        </w:rPr>
        <w:t>.</w:t>
      </w:r>
      <w:r w:rsidR="0078059E" w:rsidRPr="0078059E">
        <w:rPr>
          <w:rFonts w:asciiTheme="minorHAnsi" w:hAnsiTheme="minorHAnsi" w:cs="Arial"/>
        </w:rPr>
        <w:t xml:space="preserve"> </w:t>
      </w:r>
      <w:r w:rsidR="001B5AF2">
        <w:rPr>
          <w:rFonts w:asciiTheme="minorHAnsi" w:hAnsiTheme="minorHAnsi" w:cs="Arial"/>
        </w:rPr>
        <w:t>LP</w:t>
      </w:r>
      <w:r w:rsidR="0078059E" w:rsidRPr="0078059E">
        <w:rPr>
          <w:rFonts w:asciiTheme="minorHAnsi" w:hAnsiTheme="minorHAnsi" w:cs="Arial"/>
        </w:rPr>
        <w:t>-919044992-</w:t>
      </w:r>
      <w:r w:rsidR="00140894">
        <w:rPr>
          <w:rFonts w:asciiTheme="minorHAnsi" w:hAnsiTheme="minorHAnsi" w:cs="Arial"/>
        </w:rPr>
        <w:t>I43</w:t>
      </w:r>
      <w:r w:rsidR="00282605">
        <w:rPr>
          <w:rFonts w:asciiTheme="minorHAnsi" w:hAnsiTheme="minorHAnsi" w:cs="Arial"/>
        </w:rPr>
        <w:t>-2021</w:t>
      </w:r>
      <w:r w:rsidRPr="0078059E">
        <w:rPr>
          <w:rFonts w:asciiTheme="minorHAnsi" w:hAnsiTheme="minorHAnsi"/>
        </w:rPr>
        <w:t>; as</w:t>
      </w:r>
      <w:r w:rsidR="00F70B66" w:rsidRPr="0078059E">
        <w:rPr>
          <w:rFonts w:asciiTheme="minorHAnsi" w:hAnsiTheme="minorHAnsi"/>
        </w:rPr>
        <w:t xml:space="preserve">í mismo describe </w:t>
      </w:r>
      <w:r w:rsidR="00D34CF7">
        <w:rPr>
          <w:rFonts w:asciiTheme="minorHAnsi" w:hAnsiTheme="minorHAnsi"/>
        </w:rPr>
        <w:t>la adquisición</w:t>
      </w:r>
      <w:r w:rsidR="001B5AF2">
        <w:rPr>
          <w:rFonts w:asciiTheme="minorHAnsi" w:hAnsiTheme="minorHAnsi"/>
        </w:rPr>
        <w:t xml:space="preserve"> de </w:t>
      </w:r>
      <w:r w:rsidR="000E2A16" w:rsidRPr="0078059E">
        <w:rPr>
          <w:rFonts w:asciiTheme="minorHAnsi" w:hAnsiTheme="minorHAnsi"/>
        </w:rPr>
        <w:t>“</w:t>
      </w:r>
      <w:r w:rsidR="00282605">
        <w:rPr>
          <w:rFonts w:asciiTheme="minorHAnsi" w:hAnsiTheme="minorHAnsi"/>
          <w:b/>
        </w:rPr>
        <w:t>REACTIVOS PARA LA DETERMINACIÓN DE CARGA VIRAL Y EQUIPO EN COMODATO</w:t>
      </w:r>
      <w:r w:rsidR="000E2A16" w:rsidRPr="0078059E">
        <w:rPr>
          <w:rFonts w:asciiTheme="minorHAnsi" w:hAnsiTheme="minorHAnsi"/>
        </w:rPr>
        <w:t xml:space="preserve">” </w:t>
      </w:r>
      <w:r w:rsidRPr="0078059E">
        <w:rPr>
          <w:rFonts w:asciiTheme="minorHAnsi" w:hAnsiTheme="minorHAnsi"/>
        </w:rPr>
        <w:t>que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requiere </w:t>
      </w:r>
      <w:r w:rsidR="00813559" w:rsidRPr="0078059E">
        <w:rPr>
          <w:rFonts w:asciiTheme="minorHAnsi" w:hAnsiTheme="minorHAnsi"/>
        </w:rPr>
        <w:t xml:space="preserve">para cubrir las necesidades </w:t>
      </w:r>
      <w:r w:rsidR="0090355D">
        <w:rPr>
          <w:rFonts w:asciiTheme="minorHAnsi" w:hAnsiTheme="minorHAnsi"/>
        </w:rPr>
        <w:t>del Laboratorio Estatal</w:t>
      </w:r>
      <w:r w:rsidRPr="0078059E">
        <w:rPr>
          <w:rFonts w:asciiTheme="minorHAnsi" w:hAnsiTheme="minorHAnsi"/>
        </w:rPr>
        <w:t>, el procedimiento del concurso, las condiciones generales de contratación, la forma en que se llevará a cabo el procedimiento de entrega de la documentación requerida.</w:t>
      </w:r>
    </w:p>
    <w:p w:rsidR="007F0B73" w:rsidRPr="0078059E" w:rsidRDefault="007F0B73" w:rsidP="007F0B73">
      <w:pPr>
        <w:jc w:val="both"/>
        <w:rPr>
          <w:rFonts w:asciiTheme="minorHAnsi" w:hAnsiTheme="minorHAnsi"/>
        </w:rPr>
      </w:pPr>
    </w:p>
    <w:p w:rsidR="007F0B73" w:rsidRPr="0078059E" w:rsidRDefault="007F0B73" w:rsidP="007F0B73">
      <w:pPr>
        <w:jc w:val="both"/>
        <w:rPr>
          <w:rFonts w:asciiTheme="minorHAnsi" w:hAnsiTheme="minorHAnsi"/>
        </w:rPr>
      </w:pPr>
      <w:r w:rsidRPr="0078059E">
        <w:rPr>
          <w:rFonts w:asciiTheme="minorHAnsi" w:hAnsiTheme="minorHAnsi"/>
        </w:rPr>
        <w:t>Para los efectos de estas bases a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en lo sucesivo se le denominará </w:t>
      </w:r>
      <w:r w:rsidRPr="0078059E">
        <w:rPr>
          <w:rFonts w:asciiTheme="minorHAnsi" w:hAnsiTheme="minorHAnsi"/>
          <w:b/>
        </w:rPr>
        <w:t>la Convocante</w:t>
      </w:r>
      <w:r w:rsidRPr="0078059E">
        <w:rPr>
          <w:rFonts w:asciiTheme="minorHAnsi" w:hAnsiTheme="minorHAnsi"/>
        </w:rPr>
        <w:t>.</w:t>
      </w:r>
    </w:p>
    <w:p w:rsidR="007F0B73" w:rsidRPr="0078059E" w:rsidRDefault="007F0B73" w:rsidP="007F0B73">
      <w:pPr>
        <w:jc w:val="center"/>
        <w:rPr>
          <w:rFonts w:asciiTheme="minorHAnsi" w:hAnsiTheme="minorHAnsi"/>
          <w:b/>
        </w:rPr>
      </w:pPr>
    </w:p>
    <w:p w:rsidR="007F0B73" w:rsidRPr="0078059E" w:rsidRDefault="007F0B73"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7F0B73" w:rsidRPr="0078059E" w:rsidRDefault="001D05DE" w:rsidP="008C1FA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b/>
        </w:rPr>
      </w:pPr>
      <w:r w:rsidRPr="0078059E">
        <w:rPr>
          <w:rFonts w:asciiTheme="minorHAnsi" w:hAnsiTheme="minorHAnsi"/>
          <w:b/>
        </w:rPr>
        <w:t>PRESENTACIÓN</w:t>
      </w:r>
    </w:p>
    <w:p w:rsidR="007F0B73" w:rsidRPr="0078059E" w:rsidRDefault="007F0B73" w:rsidP="00813559">
      <w:pPr>
        <w:jc w:val="both"/>
        <w:rPr>
          <w:rFonts w:asciiTheme="minorHAnsi" w:hAnsiTheme="minorHAnsi"/>
          <w:b/>
        </w:rPr>
      </w:pPr>
    </w:p>
    <w:p w:rsidR="007F0B73" w:rsidRPr="00037DE1" w:rsidRDefault="007F0B73" w:rsidP="007F0B73">
      <w:pPr>
        <w:jc w:val="both"/>
        <w:rPr>
          <w:rFonts w:asciiTheme="minorHAnsi" w:hAnsiTheme="minorHAnsi" w:cs="Arial"/>
        </w:rPr>
      </w:pPr>
      <w:r w:rsidRPr="0078059E">
        <w:rPr>
          <w:rFonts w:asciiTheme="minorHAnsi" w:hAnsiTheme="minorHAnsi" w:cs="Arial"/>
        </w:rPr>
        <w:t>El Gobierno del Estado de Nuevo León, a través de los Servicios de Salud de Nuevo León Organismo Público Descentralizado, en cumplimiento con l</w:t>
      </w:r>
      <w:r w:rsidR="0081748F" w:rsidRPr="0078059E">
        <w:rPr>
          <w:rFonts w:asciiTheme="minorHAnsi" w:hAnsiTheme="minorHAnsi" w:cs="Arial"/>
        </w:rPr>
        <w:t>o establecido en los Artículos</w:t>
      </w:r>
      <w:r w:rsidR="005222C5" w:rsidRPr="0078059E">
        <w:rPr>
          <w:rFonts w:asciiTheme="minorHAnsi" w:hAnsiTheme="minorHAnsi" w:cs="Arial"/>
        </w:rPr>
        <w:t xml:space="preserve"> 1</w:t>
      </w:r>
      <w:r w:rsidR="001E66DB" w:rsidRPr="0078059E">
        <w:rPr>
          <w:rFonts w:asciiTheme="minorHAnsi" w:hAnsiTheme="minorHAnsi" w:cs="Arial"/>
        </w:rPr>
        <w:t xml:space="preserve"> </w:t>
      </w:r>
      <w:r w:rsidR="005222C5" w:rsidRPr="0078059E">
        <w:rPr>
          <w:rFonts w:asciiTheme="minorHAnsi" w:hAnsiTheme="minorHAnsi" w:cs="Arial"/>
        </w:rPr>
        <w:t>fracción VI,</w:t>
      </w:r>
      <w:r w:rsidR="0081748F" w:rsidRPr="0078059E">
        <w:rPr>
          <w:rFonts w:asciiTheme="minorHAnsi" w:hAnsiTheme="minorHAnsi" w:cs="Arial"/>
        </w:rPr>
        <w:t xml:space="preserve"> </w:t>
      </w:r>
      <w:r w:rsidR="0058000A" w:rsidRPr="0078059E">
        <w:rPr>
          <w:rFonts w:asciiTheme="minorHAnsi" w:hAnsiTheme="minorHAnsi" w:cs="Arial"/>
        </w:rPr>
        <w:t xml:space="preserve">5, </w:t>
      </w:r>
      <w:r w:rsidR="0081748F" w:rsidRPr="0078059E">
        <w:rPr>
          <w:rFonts w:asciiTheme="minorHAnsi" w:hAnsiTheme="minorHAnsi" w:cs="Arial"/>
        </w:rPr>
        <w:t>25</w:t>
      </w:r>
      <w:r w:rsidR="001B5AF2">
        <w:rPr>
          <w:rFonts w:asciiTheme="minorHAnsi" w:hAnsiTheme="minorHAnsi" w:cs="Arial"/>
        </w:rPr>
        <w:t xml:space="preserve"> fracción I</w:t>
      </w:r>
      <w:r w:rsidRPr="0078059E">
        <w:rPr>
          <w:rFonts w:asciiTheme="minorHAnsi" w:hAnsiTheme="minorHAnsi" w:cs="Arial"/>
        </w:rPr>
        <w:t xml:space="preserve">, </w:t>
      </w:r>
      <w:r w:rsidR="001B5AF2">
        <w:rPr>
          <w:rFonts w:asciiTheme="minorHAnsi" w:hAnsiTheme="minorHAnsi" w:cs="Arial"/>
        </w:rPr>
        <w:t xml:space="preserve">27 tercer párrafo, </w:t>
      </w:r>
      <w:r w:rsidR="009C7D4D" w:rsidRPr="0078059E">
        <w:rPr>
          <w:rFonts w:asciiTheme="minorHAnsi" w:hAnsiTheme="minorHAnsi" w:cs="Arial"/>
        </w:rPr>
        <w:t>29</w:t>
      </w:r>
      <w:r w:rsidR="001E66DB" w:rsidRPr="0078059E">
        <w:rPr>
          <w:rFonts w:asciiTheme="minorHAnsi" w:hAnsiTheme="minorHAnsi" w:cs="Arial"/>
        </w:rPr>
        <w:t xml:space="preserve"> fracción </w:t>
      </w:r>
      <w:r w:rsidR="001B5AF2">
        <w:rPr>
          <w:rFonts w:asciiTheme="minorHAnsi" w:hAnsiTheme="minorHAnsi" w:cs="Arial"/>
        </w:rPr>
        <w:t xml:space="preserve">I y </w:t>
      </w:r>
      <w:r w:rsidR="001E66DB" w:rsidRPr="0078059E">
        <w:rPr>
          <w:rFonts w:asciiTheme="minorHAnsi" w:hAnsiTheme="minorHAnsi" w:cs="Arial"/>
        </w:rPr>
        <w:t>II</w:t>
      </w:r>
      <w:r w:rsidR="001B5AF2">
        <w:rPr>
          <w:rFonts w:asciiTheme="minorHAnsi" w:hAnsiTheme="minorHAnsi" w:cs="Arial"/>
        </w:rPr>
        <w:t xml:space="preserve"> y</w:t>
      </w:r>
      <w:r w:rsidR="009C7D4D" w:rsidRPr="0078059E">
        <w:rPr>
          <w:rFonts w:asciiTheme="minorHAnsi" w:hAnsiTheme="minorHAnsi" w:cs="Arial"/>
        </w:rPr>
        <w:t xml:space="preserve"> </w:t>
      </w:r>
      <w:r w:rsidR="009C7D4D" w:rsidRPr="0078059E">
        <w:rPr>
          <w:rFonts w:asciiTheme="minorHAnsi" w:hAnsiTheme="minorHAnsi" w:cs="Arial"/>
          <w:i/>
        </w:rPr>
        <w:t>31</w:t>
      </w:r>
      <w:r w:rsidRPr="0078059E">
        <w:rPr>
          <w:rFonts w:asciiTheme="minorHAnsi" w:hAnsiTheme="minorHAnsi" w:cs="Arial"/>
        </w:rPr>
        <w:t xml:space="preserve"> </w:t>
      </w:r>
      <w:r w:rsidRPr="0078059E">
        <w:rPr>
          <w:rFonts w:asciiTheme="minorHAnsi" w:hAnsiTheme="minorHAnsi"/>
        </w:rPr>
        <w:t>y demás relativos de la Ley de Adquisiciones, Arrendamientos y Contratación de Servicios del Estado de Nuevo León,</w:t>
      </w:r>
      <w:r w:rsidR="00037DE1" w:rsidRPr="0078059E">
        <w:rPr>
          <w:rFonts w:asciiTheme="minorHAnsi" w:hAnsiTheme="minorHAnsi"/>
        </w:rPr>
        <w:t xml:space="preserve"> </w:t>
      </w:r>
      <w:r w:rsidR="00037DE1" w:rsidRPr="0078059E">
        <w:rPr>
          <w:rFonts w:asciiTheme="minorHAnsi" w:hAnsiTheme="minorHAnsi"/>
          <w:i/>
        </w:rPr>
        <w:t xml:space="preserve">Artículo 59 </w:t>
      </w:r>
      <w:r w:rsidR="00037DE1" w:rsidRPr="0078059E">
        <w:rPr>
          <w:rFonts w:asciiTheme="minorHAnsi" w:hAnsiTheme="minorHAnsi"/>
        </w:rPr>
        <w:t xml:space="preserve">del Reglamento de la Ley de Adquisiciones, Arrendamientos y Contratación de Servicios del Estado de Nuevo León, </w:t>
      </w:r>
      <w:r w:rsidR="001A0EBB">
        <w:rPr>
          <w:rFonts w:asciiTheme="minorHAnsi" w:hAnsiTheme="minorHAnsi"/>
        </w:rPr>
        <w:t xml:space="preserve">así como al Acuerdo de fecha 12 de Noviembre del 2015, emitido por el Secretario de Finanzas y Tesorero General del Estado de Nuevo León, publicado en el Periódico Oficial del Estado el 18 de Noviembre del 2015, el cual establece la utilización del método de Licitación Pública Presencial; </w:t>
      </w:r>
      <w:r w:rsidR="00037DE1" w:rsidRPr="0078059E">
        <w:rPr>
          <w:rFonts w:asciiTheme="minorHAnsi" w:hAnsiTheme="minorHAnsi"/>
        </w:rPr>
        <w:t>Artículo</w:t>
      </w:r>
      <w:r w:rsidR="0090355D">
        <w:rPr>
          <w:rFonts w:asciiTheme="minorHAnsi" w:hAnsiTheme="minorHAnsi"/>
        </w:rPr>
        <w:t>s</w:t>
      </w:r>
      <w:r w:rsidR="00037DE1" w:rsidRPr="0078059E">
        <w:rPr>
          <w:rFonts w:asciiTheme="minorHAnsi" w:hAnsiTheme="minorHAnsi"/>
        </w:rPr>
        <w:t xml:space="preserve"> </w:t>
      </w:r>
      <w:r w:rsidRPr="0078059E">
        <w:rPr>
          <w:rFonts w:asciiTheme="minorHAnsi" w:hAnsiTheme="minorHAnsi" w:cs="Arial"/>
        </w:rPr>
        <w:t>1, 2 Fracción XIV de la Ley que Crea el Organismo Público Descentralizado denominado Servicios de Salud de Nuevo León y 19 Fracción XV del Reglamento Interior de Servicios de Salud de Nuevo León, O.P.D.,</w:t>
      </w:r>
      <w:r w:rsidRPr="0078059E">
        <w:rPr>
          <w:rFonts w:asciiTheme="minorHAnsi" w:hAnsiTheme="minorHAnsi"/>
        </w:rPr>
        <w:t xml:space="preserve"> en debida</w:t>
      </w:r>
      <w:r w:rsidR="00037DE1" w:rsidRPr="0078059E">
        <w:rPr>
          <w:rFonts w:asciiTheme="minorHAnsi" w:hAnsiTheme="minorHAnsi"/>
        </w:rPr>
        <w:t xml:space="preserve"> concordancia con </w:t>
      </w:r>
      <w:r w:rsidR="008C1FAC">
        <w:rPr>
          <w:rFonts w:asciiTheme="minorHAnsi" w:hAnsiTheme="minorHAnsi"/>
        </w:rPr>
        <w:t>el Artículo 77</w:t>
      </w:r>
      <w:r w:rsidR="00FD0115">
        <w:rPr>
          <w:rFonts w:asciiTheme="minorHAnsi" w:hAnsiTheme="minorHAnsi"/>
        </w:rPr>
        <w:t xml:space="preserve"> de </w:t>
      </w:r>
      <w:r w:rsidRPr="0078059E">
        <w:rPr>
          <w:rFonts w:asciiTheme="minorHAnsi" w:hAnsiTheme="minorHAnsi" w:cs="Arial"/>
        </w:rPr>
        <w:t xml:space="preserve">la Ley de Egresos para el </w:t>
      </w:r>
      <w:r w:rsidR="008C1FAC">
        <w:rPr>
          <w:rFonts w:asciiTheme="minorHAnsi" w:hAnsiTheme="minorHAnsi" w:cs="Arial"/>
        </w:rPr>
        <w:t>año del 2021</w:t>
      </w:r>
      <w:r w:rsidRPr="0078059E">
        <w:rPr>
          <w:rFonts w:asciiTheme="minorHAnsi" w:hAnsiTheme="minorHAnsi" w:cs="Arial"/>
        </w:rPr>
        <w:t>,</w:t>
      </w:r>
      <w:r w:rsidRPr="0078059E">
        <w:rPr>
          <w:rFonts w:asciiTheme="minorHAnsi" w:hAnsiTheme="minorHAnsi"/>
        </w:rPr>
        <w:t xml:space="preserve"> </w:t>
      </w:r>
      <w:r w:rsidRPr="0078059E">
        <w:rPr>
          <w:rFonts w:asciiTheme="minorHAnsi" w:hAnsiTheme="minorHAnsi"/>
          <w:b/>
        </w:rPr>
        <w:t>CONVOCA</w:t>
      </w:r>
      <w:r w:rsidRPr="0078059E">
        <w:rPr>
          <w:rFonts w:asciiTheme="minorHAnsi" w:hAnsiTheme="minorHAnsi"/>
        </w:rPr>
        <w:t xml:space="preserve"> a las personas físicas o morales </w:t>
      </w:r>
      <w:r w:rsidRPr="0078059E">
        <w:rPr>
          <w:rFonts w:asciiTheme="minorHAnsi" w:hAnsiTheme="minorHAnsi" w:cs="Arial"/>
        </w:rPr>
        <w:t>a participar en</w:t>
      </w:r>
      <w:r w:rsidRPr="0078059E">
        <w:rPr>
          <w:rFonts w:asciiTheme="minorHAnsi" w:hAnsiTheme="minorHAnsi"/>
        </w:rPr>
        <w:t xml:space="preserve"> la </w:t>
      </w:r>
      <w:r w:rsidR="00B32CA1">
        <w:rPr>
          <w:rFonts w:asciiTheme="minorHAnsi" w:hAnsiTheme="minorHAnsi" w:cs="Arial"/>
        </w:rPr>
        <w:t xml:space="preserve">Licitación Pública </w:t>
      </w:r>
      <w:r w:rsidR="00FB5482">
        <w:rPr>
          <w:rFonts w:asciiTheme="minorHAnsi" w:hAnsiTheme="minorHAnsi" w:cs="Arial"/>
        </w:rPr>
        <w:t xml:space="preserve">Internacional Bajo la Cobertura de Tratados </w:t>
      </w:r>
      <w:r w:rsidR="00B32CA1">
        <w:rPr>
          <w:rFonts w:asciiTheme="minorHAnsi" w:hAnsiTheme="minorHAnsi" w:cs="Arial"/>
        </w:rPr>
        <w:t>Presencial</w:t>
      </w:r>
      <w:r w:rsidR="0058000A" w:rsidRPr="0078059E">
        <w:rPr>
          <w:rFonts w:asciiTheme="minorHAnsi" w:hAnsiTheme="minorHAnsi" w:cs="Arial"/>
        </w:rPr>
        <w:t xml:space="preserve"> </w:t>
      </w:r>
      <w:r w:rsidRPr="0078059E">
        <w:rPr>
          <w:rFonts w:asciiTheme="minorHAnsi" w:hAnsiTheme="minorHAnsi" w:cs="Arial"/>
        </w:rPr>
        <w:t xml:space="preserve">No. </w:t>
      </w:r>
      <w:r w:rsidR="00B32CA1">
        <w:rPr>
          <w:rFonts w:asciiTheme="minorHAnsi" w:hAnsiTheme="minorHAnsi" w:cs="Arial"/>
        </w:rPr>
        <w:t>LP</w:t>
      </w:r>
      <w:r w:rsidRPr="0078059E">
        <w:rPr>
          <w:rFonts w:asciiTheme="minorHAnsi" w:hAnsiTheme="minorHAnsi" w:cs="Arial"/>
        </w:rPr>
        <w:t>-919044992-</w:t>
      </w:r>
      <w:r w:rsidR="00140894">
        <w:rPr>
          <w:rFonts w:asciiTheme="minorHAnsi" w:hAnsiTheme="minorHAnsi" w:cs="Arial"/>
        </w:rPr>
        <w:t>I43</w:t>
      </w:r>
      <w:r w:rsidR="00282605">
        <w:rPr>
          <w:rFonts w:asciiTheme="minorHAnsi" w:hAnsiTheme="minorHAnsi" w:cs="Arial"/>
        </w:rPr>
        <w:t>-2021</w:t>
      </w:r>
      <w:r w:rsidRPr="0078059E">
        <w:rPr>
          <w:rFonts w:asciiTheme="minorHAnsi" w:hAnsiTheme="minorHAnsi" w:cs="Arial"/>
        </w:rPr>
        <w:t xml:space="preserve"> para </w:t>
      </w:r>
      <w:r w:rsidR="00BC5687" w:rsidRPr="0078059E">
        <w:rPr>
          <w:rFonts w:asciiTheme="minorHAnsi" w:hAnsiTheme="minorHAnsi" w:cs="Arial"/>
        </w:rPr>
        <w:t xml:space="preserve">la </w:t>
      </w:r>
      <w:r w:rsidR="00D34CF7">
        <w:rPr>
          <w:rFonts w:asciiTheme="minorHAnsi" w:hAnsiTheme="minorHAnsi" w:cs="Arial"/>
        </w:rPr>
        <w:t xml:space="preserve">adquisición </w:t>
      </w:r>
      <w:r w:rsidR="00CA35BE" w:rsidRPr="0078059E">
        <w:rPr>
          <w:rFonts w:asciiTheme="minorHAnsi" w:hAnsiTheme="minorHAnsi" w:cs="Arial"/>
        </w:rPr>
        <w:t xml:space="preserve">de </w:t>
      </w:r>
      <w:r w:rsidR="000E2A16" w:rsidRPr="0078059E">
        <w:rPr>
          <w:rFonts w:asciiTheme="minorHAnsi" w:hAnsiTheme="minorHAnsi" w:cs="Arial"/>
        </w:rPr>
        <w:t>“</w:t>
      </w:r>
      <w:r w:rsidR="00282605">
        <w:rPr>
          <w:rFonts w:asciiTheme="minorHAnsi" w:hAnsiTheme="minorHAnsi" w:cs="Arial"/>
        </w:rPr>
        <w:t>REACTIVOS PARA LA DETERMINACIÓN DE CARGA VIRAL Y EQUIPO EN COMODATO</w:t>
      </w:r>
      <w:r w:rsidR="000E2A16" w:rsidRPr="0078059E">
        <w:rPr>
          <w:rFonts w:asciiTheme="minorHAnsi" w:hAnsiTheme="minorHAnsi" w:cs="Arial"/>
        </w:rPr>
        <w:t>”</w:t>
      </w:r>
      <w:r w:rsidR="00F70B66" w:rsidRPr="0078059E">
        <w:rPr>
          <w:rFonts w:asciiTheme="minorHAnsi" w:hAnsiTheme="minorHAnsi" w:cs="Arial"/>
        </w:rPr>
        <w:t>.</w:t>
      </w:r>
    </w:p>
    <w:p w:rsidR="00F70B66" w:rsidRPr="00037DE1" w:rsidRDefault="00F70B66" w:rsidP="007F0B73">
      <w:pPr>
        <w:jc w:val="both"/>
        <w:rPr>
          <w:rFonts w:asciiTheme="minorHAnsi" w:hAnsiTheme="minorHAnsi" w:cs="Arial"/>
        </w:rPr>
      </w:pPr>
    </w:p>
    <w:p w:rsidR="007F0B73" w:rsidRDefault="007F0B73" w:rsidP="002021D2">
      <w:pPr>
        <w:rPr>
          <w:rFonts w:asciiTheme="minorHAnsi" w:hAnsiTheme="minorHAnsi"/>
          <w:b/>
          <w:bCs/>
          <w:lang w:val="es-ES"/>
        </w:rPr>
      </w:pPr>
    </w:p>
    <w:p w:rsidR="00037DE1" w:rsidRDefault="00037DE1" w:rsidP="002021D2">
      <w:pPr>
        <w:rPr>
          <w:rFonts w:asciiTheme="minorHAnsi" w:hAnsiTheme="minorHAnsi"/>
          <w:b/>
          <w:bCs/>
          <w:lang w:val="es-ES"/>
        </w:rPr>
      </w:pPr>
    </w:p>
    <w:p w:rsidR="00037DE1" w:rsidRDefault="00037DE1" w:rsidP="002021D2">
      <w:pPr>
        <w:rPr>
          <w:rFonts w:asciiTheme="minorHAnsi" w:hAnsiTheme="minorHAnsi"/>
          <w:b/>
          <w:bCs/>
          <w:lang w:val="es-ES"/>
        </w:rPr>
      </w:pPr>
    </w:p>
    <w:p w:rsidR="00F94E18" w:rsidRDefault="00F94E18" w:rsidP="002021D2">
      <w:pPr>
        <w:rPr>
          <w:rFonts w:asciiTheme="minorHAnsi" w:hAnsiTheme="minorHAnsi"/>
          <w:b/>
          <w:bCs/>
          <w:lang w:val="es-ES"/>
        </w:rPr>
      </w:pPr>
    </w:p>
    <w:p w:rsidR="006E0108" w:rsidRDefault="006E0108" w:rsidP="002021D2">
      <w:pPr>
        <w:rPr>
          <w:rFonts w:asciiTheme="minorHAnsi" w:hAnsiTheme="minorHAnsi"/>
          <w:b/>
          <w:bCs/>
          <w:lang w:val="es-ES"/>
        </w:rPr>
      </w:pPr>
    </w:p>
    <w:p w:rsidR="008C1FAC" w:rsidRDefault="008C1FAC" w:rsidP="002021D2">
      <w:pPr>
        <w:rPr>
          <w:rFonts w:asciiTheme="minorHAnsi" w:hAnsiTheme="minorHAnsi"/>
          <w:b/>
          <w:bCs/>
          <w:lang w:val="es-ES"/>
        </w:rPr>
      </w:pPr>
    </w:p>
    <w:p w:rsidR="008C1FAC" w:rsidRDefault="008C1FAC" w:rsidP="002021D2">
      <w:pPr>
        <w:rPr>
          <w:rFonts w:asciiTheme="minorHAnsi" w:hAnsiTheme="minorHAnsi"/>
          <w:b/>
          <w:bCs/>
          <w:lang w:val="es-ES"/>
        </w:rPr>
      </w:pPr>
    </w:p>
    <w:p w:rsidR="008C1FAC" w:rsidRDefault="008C1FAC" w:rsidP="002021D2">
      <w:pPr>
        <w:rPr>
          <w:rFonts w:asciiTheme="minorHAnsi" w:hAnsiTheme="minorHAnsi"/>
          <w:b/>
          <w:bCs/>
          <w:lang w:val="es-ES"/>
        </w:rPr>
      </w:pPr>
    </w:p>
    <w:p w:rsidR="008C1FAC" w:rsidRDefault="008C1FAC" w:rsidP="002021D2">
      <w:pPr>
        <w:rPr>
          <w:rFonts w:asciiTheme="minorHAnsi" w:hAnsiTheme="minorHAnsi"/>
          <w:b/>
          <w:bCs/>
          <w:lang w:val="es-ES"/>
        </w:rPr>
      </w:pPr>
    </w:p>
    <w:p w:rsidR="008C1FAC" w:rsidRDefault="008C1FAC" w:rsidP="002021D2">
      <w:pPr>
        <w:rPr>
          <w:rFonts w:asciiTheme="minorHAnsi" w:hAnsiTheme="minorHAnsi"/>
          <w:b/>
          <w:bCs/>
          <w:lang w:val="es-ES"/>
        </w:rPr>
      </w:pPr>
    </w:p>
    <w:p w:rsidR="006E0108" w:rsidRDefault="006E0108" w:rsidP="002021D2">
      <w:pPr>
        <w:rPr>
          <w:rFonts w:asciiTheme="minorHAnsi" w:hAnsiTheme="minorHAnsi"/>
          <w:b/>
          <w:bCs/>
          <w:lang w:val="es-ES"/>
        </w:rPr>
      </w:pPr>
    </w:p>
    <w:p w:rsidR="007A3B24" w:rsidRDefault="007A3B24" w:rsidP="007F0B73">
      <w:pPr>
        <w:jc w:val="center"/>
        <w:rPr>
          <w:rFonts w:asciiTheme="minorHAnsi" w:hAnsiTheme="minorHAnsi"/>
          <w:b/>
          <w:bCs/>
          <w:sz w:val="60"/>
          <w:szCs w:val="60"/>
        </w:rPr>
      </w:pPr>
    </w:p>
    <w:p w:rsidR="007F0B73" w:rsidRPr="00BC2F13" w:rsidRDefault="007F0B73" w:rsidP="007F0B73">
      <w:pPr>
        <w:jc w:val="center"/>
        <w:rPr>
          <w:rFonts w:asciiTheme="minorHAnsi" w:hAnsiTheme="minorHAnsi"/>
          <w:b/>
          <w:bCs/>
          <w:sz w:val="60"/>
          <w:szCs w:val="60"/>
        </w:rPr>
      </w:pPr>
      <w:r w:rsidRPr="00BC2F13">
        <w:rPr>
          <w:rFonts w:asciiTheme="minorHAnsi" w:hAnsiTheme="minorHAnsi"/>
          <w:b/>
          <w:bCs/>
          <w:sz w:val="60"/>
          <w:szCs w:val="60"/>
        </w:rPr>
        <w:lastRenderedPageBreak/>
        <w:t>BASES</w:t>
      </w:r>
    </w:p>
    <w:p w:rsidR="00261F27" w:rsidRDefault="00261F27" w:rsidP="007F0B73">
      <w:pPr>
        <w:jc w:val="center"/>
        <w:rPr>
          <w:rFonts w:asciiTheme="minorHAnsi" w:hAnsiTheme="minorHAnsi"/>
          <w:b/>
          <w:bCs/>
          <w:sz w:val="24"/>
          <w:szCs w:val="24"/>
        </w:rPr>
      </w:pPr>
    </w:p>
    <w:p w:rsidR="00AB7D71" w:rsidRPr="0078059E" w:rsidRDefault="00AB7D71" w:rsidP="008C1FA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284"/>
        </w:tabs>
        <w:ind w:right="-1"/>
        <w:jc w:val="both"/>
        <w:rPr>
          <w:rFonts w:asciiTheme="minorHAnsi" w:hAnsiTheme="minorHAnsi"/>
          <w:b/>
        </w:rPr>
      </w:pPr>
      <w:r w:rsidRPr="0078059E">
        <w:rPr>
          <w:rFonts w:asciiTheme="minorHAnsi" w:hAnsiTheme="minorHAnsi"/>
          <w:b/>
        </w:rPr>
        <w:t xml:space="preserve">1.- </w:t>
      </w:r>
      <w:r w:rsidR="00A62BF8" w:rsidRPr="0078059E">
        <w:rPr>
          <w:rFonts w:asciiTheme="minorHAnsi" w:hAnsiTheme="minorHAnsi"/>
          <w:b/>
        </w:rPr>
        <w:t>DATOS GENERALES Y DE IDENTIFICACI</w:t>
      </w:r>
      <w:r w:rsidR="00B64229" w:rsidRPr="0078059E">
        <w:rPr>
          <w:rFonts w:asciiTheme="minorHAnsi" w:hAnsiTheme="minorHAnsi"/>
          <w:b/>
        </w:rPr>
        <w:t>ÓN</w:t>
      </w:r>
      <w:r w:rsidR="00A83A41" w:rsidRPr="0078059E">
        <w:rPr>
          <w:rFonts w:asciiTheme="minorHAnsi" w:hAnsiTheme="minorHAnsi"/>
          <w:b/>
        </w:rPr>
        <w:t>.</w:t>
      </w:r>
      <w:r w:rsidR="00B64229" w:rsidRPr="0078059E">
        <w:rPr>
          <w:rFonts w:asciiTheme="minorHAnsi" w:hAnsiTheme="minorHAnsi"/>
          <w:b/>
        </w:rPr>
        <w:t xml:space="preserve"> </w:t>
      </w:r>
    </w:p>
    <w:p w:rsidR="00AB7D71" w:rsidRPr="0078059E" w:rsidRDefault="00AB7D71" w:rsidP="00AB7D71">
      <w:pPr>
        <w:tabs>
          <w:tab w:val="left" w:pos="284"/>
        </w:tabs>
        <w:ind w:right="-1"/>
        <w:jc w:val="both"/>
        <w:rPr>
          <w:rFonts w:asciiTheme="minorHAnsi" w:hAnsiTheme="minorHAnsi" w:cs="Arial"/>
        </w:rPr>
      </w:pPr>
    </w:p>
    <w:p w:rsidR="00EC015A" w:rsidRDefault="00EC015A" w:rsidP="00EC015A">
      <w:pPr>
        <w:numPr>
          <w:ilvl w:val="0"/>
          <w:numId w:val="9"/>
        </w:numPr>
        <w:tabs>
          <w:tab w:val="left" w:pos="284"/>
        </w:tabs>
        <w:ind w:right="-1"/>
        <w:jc w:val="both"/>
        <w:rPr>
          <w:rFonts w:asciiTheme="minorHAnsi" w:hAnsiTheme="minorHAnsi" w:cs="Arial"/>
        </w:rPr>
      </w:pPr>
      <w:r w:rsidRPr="00EC015A">
        <w:rPr>
          <w:rFonts w:asciiTheme="minorHAnsi" w:hAnsiTheme="minorHAnsi" w:cs="Arial"/>
        </w:rPr>
        <w:t xml:space="preserve">La presente </w:t>
      </w:r>
      <w:r>
        <w:rPr>
          <w:rFonts w:asciiTheme="minorHAnsi" w:hAnsiTheme="minorHAnsi" w:cs="Arial"/>
        </w:rPr>
        <w:t>Licitación Pública</w:t>
      </w:r>
      <w:r w:rsidRPr="00EC015A">
        <w:rPr>
          <w:rFonts w:asciiTheme="minorHAnsi" w:hAnsiTheme="minorHAnsi" w:cs="Arial"/>
        </w:rPr>
        <w:t xml:space="preserve"> Internacional </w:t>
      </w:r>
      <w:r w:rsidR="0090355D">
        <w:rPr>
          <w:rFonts w:asciiTheme="minorHAnsi" w:hAnsiTheme="minorHAnsi" w:cs="Arial"/>
        </w:rPr>
        <w:t>Bajo la Cobertura de Tratados</w:t>
      </w:r>
      <w:r w:rsidRPr="00EC015A">
        <w:rPr>
          <w:rFonts w:asciiTheme="minorHAnsi" w:hAnsiTheme="minorHAnsi" w:cs="Arial"/>
        </w:rPr>
        <w:t xml:space="preserve"> </w:t>
      </w:r>
      <w:r>
        <w:rPr>
          <w:rFonts w:asciiTheme="minorHAnsi" w:hAnsiTheme="minorHAnsi" w:cs="Arial"/>
        </w:rPr>
        <w:t>Presencial</w:t>
      </w:r>
      <w:r w:rsidRPr="00EC015A">
        <w:rPr>
          <w:rFonts w:asciiTheme="minorHAnsi" w:hAnsiTheme="minorHAnsi" w:cs="Arial"/>
        </w:rPr>
        <w:t xml:space="preserve"> se convoca bajo la cobertura de los siguientes Tratados de Libre Comercio con los que México tiene suscritos Títulos o Capítulos de Compras del Sector Público:</w:t>
      </w:r>
    </w:p>
    <w:p w:rsidR="00EE45B3" w:rsidRPr="00EC015A" w:rsidRDefault="00EE45B3" w:rsidP="00EE45B3">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de América del Norte, Capítulo X, publicado en el DOF el 2</w:t>
      </w:r>
      <w:r>
        <w:rPr>
          <w:rFonts w:asciiTheme="minorHAnsi" w:hAnsiTheme="minorHAnsi" w:cs="Arial"/>
        </w:rPr>
        <w:t>0 de diciembre de 1993, o el que lo sustituya</w:t>
      </w:r>
    </w:p>
    <w:p w:rsidR="00EE45B3" w:rsidRDefault="00EE45B3" w:rsidP="00EE45B3">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la República de Colombia, Capítulo XV, publicado en el DOF el 9 de enero de 1995;</w:t>
      </w:r>
    </w:p>
    <w:p w:rsidR="00EE45B3" w:rsidRPr="00EC015A" w:rsidRDefault="00EE45B3" w:rsidP="00EE45B3">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la República de Costa Rica, Capítulo XII, publicado en el DOF el 10 de enero de 1995;</w:t>
      </w:r>
    </w:p>
    <w:p w:rsidR="00EE45B3" w:rsidRPr="00EC015A" w:rsidRDefault="00EE45B3" w:rsidP="00EE45B3">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el Gobierno de la República de Nicaragua, Capítulo XV, publicado en el DOF el 1 de julio de 1998;</w:t>
      </w:r>
    </w:p>
    <w:p w:rsidR="00EE45B3" w:rsidRPr="00EC015A" w:rsidRDefault="00EE45B3" w:rsidP="00EE45B3">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el Estado de Israel, Capítulo VI, publicado en el DOF el 28 de junio de 2000;</w:t>
      </w:r>
    </w:p>
    <w:p w:rsidR="00EE45B3" w:rsidRPr="00EC015A" w:rsidRDefault="00EE45B3" w:rsidP="00EE45B3">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Acuerdo de Asociación Económica, Concertación Política y Cooperación entre los Estados Unidos Mexicanos y la Comunidad Europea y sus Estados Miembros, Título III, publicado en el DOF el 3 de abril de 2001;</w:t>
      </w:r>
    </w:p>
    <w:p w:rsidR="00EE45B3" w:rsidRPr="00EC015A" w:rsidRDefault="00EE45B3" w:rsidP="00EE45B3">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los Estados de la Asociación Europea de Libre Comercio, Capítulo V, publicado en el DOF el 29 de junio de 2001;</w:t>
      </w:r>
    </w:p>
    <w:p w:rsidR="00EE45B3" w:rsidRPr="00EC015A" w:rsidRDefault="00EE45B3" w:rsidP="00EE45B3">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 xml:space="preserve">Acuerdo para el Fortalecimiento de la Asociación Económica entre los Estados Unidos Mexicanos y el Japón, Capítulo 11, publicado en </w:t>
      </w:r>
      <w:r>
        <w:rPr>
          <w:rFonts w:asciiTheme="minorHAnsi" w:hAnsiTheme="minorHAnsi" w:cs="Arial"/>
        </w:rPr>
        <w:t xml:space="preserve">el DOF el 31 de marzo de 2005; </w:t>
      </w:r>
    </w:p>
    <w:p w:rsidR="00EE45B3" w:rsidRDefault="00EE45B3" w:rsidP="00EE45B3">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 xml:space="preserve">Tratado de Libre Comercio entre los Estados Unidos </w:t>
      </w:r>
      <w:r w:rsidR="00335ADD">
        <w:rPr>
          <w:rFonts w:asciiTheme="minorHAnsi" w:hAnsiTheme="minorHAnsi" w:cs="Arial"/>
        </w:rPr>
        <w:t xml:space="preserve">Mexicanos </w:t>
      </w:r>
      <w:r w:rsidRPr="00EC015A">
        <w:rPr>
          <w:rFonts w:asciiTheme="minorHAnsi" w:hAnsiTheme="minorHAnsi" w:cs="Arial"/>
        </w:rPr>
        <w:t xml:space="preserve">y </w:t>
      </w:r>
      <w:r w:rsidR="00335ADD">
        <w:rPr>
          <w:rFonts w:asciiTheme="minorHAnsi" w:hAnsiTheme="minorHAnsi" w:cs="Arial"/>
        </w:rPr>
        <w:t>l</w:t>
      </w:r>
      <w:r w:rsidRPr="00EC015A">
        <w:rPr>
          <w:rFonts w:asciiTheme="minorHAnsi" w:hAnsiTheme="minorHAnsi" w:cs="Arial"/>
        </w:rPr>
        <w:t>a República de Chile, Capítulo 15-bis, publicado en el Diario Oficial de la Fede</w:t>
      </w:r>
      <w:r>
        <w:rPr>
          <w:rFonts w:asciiTheme="minorHAnsi" w:hAnsiTheme="minorHAnsi" w:cs="Arial"/>
        </w:rPr>
        <w:t>ración el 27 de Octubre de 2008;</w:t>
      </w:r>
    </w:p>
    <w:p w:rsidR="00EE45B3" w:rsidRPr="00EC015A" w:rsidRDefault="00EE45B3" w:rsidP="00EE45B3">
      <w:pPr>
        <w:pStyle w:val="Prrafodelista"/>
        <w:numPr>
          <w:ilvl w:val="0"/>
          <w:numId w:val="25"/>
        </w:numPr>
        <w:tabs>
          <w:tab w:val="left" w:pos="284"/>
        </w:tabs>
        <w:ind w:right="-1"/>
        <w:jc w:val="both"/>
        <w:rPr>
          <w:rFonts w:asciiTheme="minorHAnsi" w:hAnsiTheme="minorHAnsi" w:cs="Arial"/>
        </w:rPr>
      </w:pPr>
      <w:r>
        <w:rPr>
          <w:rFonts w:asciiTheme="minorHAnsi" w:hAnsiTheme="minorHAnsi" w:cs="Arial"/>
        </w:rPr>
        <w:t>Tratado Integral y Progresista de Asociación Transpacífico, publicado en el Diario Oficial de la Federación el 29 de Noviembre de 2018.</w:t>
      </w:r>
    </w:p>
    <w:p w:rsidR="00A62BF8" w:rsidRDefault="00A62BF8" w:rsidP="003C7CE4">
      <w:pPr>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Servicios de Salud de Nuevo León, O.P.D., convoca a través de la Dirección Administrativa por conducto del </w:t>
      </w:r>
      <w:r w:rsidR="00FD0115">
        <w:rPr>
          <w:rFonts w:asciiTheme="minorHAnsi" w:hAnsiTheme="minorHAnsi" w:cs="Arial"/>
        </w:rPr>
        <w:t>Departamento de Control de Insumos y Almacén</w:t>
      </w:r>
      <w:r w:rsidRPr="0078059E">
        <w:rPr>
          <w:rFonts w:asciiTheme="minorHAnsi" w:hAnsiTheme="minorHAnsi" w:cs="Arial"/>
        </w:rPr>
        <w:t xml:space="preserve">, ubicado en el </w:t>
      </w:r>
      <w:r w:rsidR="00BC2F13">
        <w:rPr>
          <w:rFonts w:asciiTheme="minorHAnsi" w:hAnsiTheme="minorHAnsi" w:cs="Arial"/>
        </w:rPr>
        <w:t>primer p</w:t>
      </w:r>
      <w:r w:rsidRPr="0078059E">
        <w:rPr>
          <w:rFonts w:asciiTheme="minorHAnsi" w:hAnsiTheme="minorHAnsi" w:cs="Arial"/>
        </w:rPr>
        <w:t xml:space="preserve">iso, Matamoros </w:t>
      </w:r>
      <w:r w:rsidR="00BC2F13">
        <w:rPr>
          <w:rFonts w:asciiTheme="minorHAnsi" w:hAnsiTheme="minorHAnsi" w:cs="Arial"/>
        </w:rPr>
        <w:t xml:space="preserve">oriente, </w:t>
      </w:r>
      <w:r w:rsidRPr="0078059E">
        <w:rPr>
          <w:rFonts w:asciiTheme="minorHAnsi" w:hAnsiTheme="minorHAnsi" w:cs="Arial"/>
        </w:rPr>
        <w:t>No. 520, Centro de Monterr</w:t>
      </w:r>
      <w:r w:rsidR="00BC2F13">
        <w:rPr>
          <w:rFonts w:asciiTheme="minorHAnsi" w:hAnsiTheme="minorHAnsi" w:cs="Arial"/>
        </w:rPr>
        <w:t>ey, Nuevo León, C.P. 64000, Tel</w:t>
      </w:r>
      <w:r w:rsidR="006464AA">
        <w:rPr>
          <w:rFonts w:asciiTheme="minorHAnsi" w:hAnsiTheme="minorHAnsi" w:cs="Arial"/>
        </w:rPr>
        <w:t xml:space="preserve">: </w:t>
      </w:r>
      <w:r w:rsidR="00EE45B3">
        <w:rPr>
          <w:rFonts w:asciiTheme="minorHAnsi" w:hAnsiTheme="minorHAnsi" w:cs="Arial"/>
        </w:rPr>
        <w:t xml:space="preserve">81 </w:t>
      </w:r>
      <w:r w:rsidR="006464AA">
        <w:rPr>
          <w:rFonts w:asciiTheme="minorHAnsi" w:hAnsiTheme="minorHAnsi" w:cs="Arial"/>
        </w:rPr>
        <w:t>81 30 70 49</w:t>
      </w:r>
      <w:r w:rsidR="00267C25" w:rsidRPr="0078059E">
        <w:rPr>
          <w:rFonts w:asciiTheme="minorHAnsi" w:hAnsiTheme="minorHAnsi" w:cs="Arial"/>
        </w:rPr>
        <w:t>.</w:t>
      </w:r>
    </w:p>
    <w:p w:rsidR="00267C25" w:rsidRPr="00CE2E1F"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Las bases de la presente Convocatoria podrán obtenerse de manera gratuita a través </w:t>
      </w:r>
      <w:r w:rsidR="00CE2E1F">
        <w:rPr>
          <w:rFonts w:asciiTheme="minorHAnsi" w:hAnsiTheme="minorHAnsi" w:cs="Arial"/>
        </w:rPr>
        <w:t>de la página oficial de Servicios de Salud de Nuevo León</w:t>
      </w:r>
      <w:r w:rsidRPr="0078059E">
        <w:rPr>
          <w:rFonts w:asciiTheme="minorHAnsi" w:hAnsiTheme="minorHAnsi" w:cs="Arial"/>
        </w:rPr>
        <w:t>, a partir de la fecha de su publicación,</w:t>
      </w:r>
      <w:r w:rsidR="0098036D" w:rsidRPr="0098036D">
        <w:rPr>
          <w:rFonts w:asciiTheme="minorHAnsi" w:hAnsiTheme="minorHAnsi"/>
        </w:rPr>
        <w:t xml:space="preserve"> </w:t>
      </w:r>
      <w:r w:rsidR="0098036D">
        <w:rPr>
          <w:rFonts w:asciiTheme="minorHAnsi" w:hAnsiTheme="minorHAnsi"/>
        </w:rPr>
        <w:t xml:space="preserve">en el </w:t>
      </w:r>
      <w:r w:rsidR="0098036D" w:rsidRPr="00CE2E1F">
        <w:rPr>
          <w:rFonts w:asciiTheme="minorHAnsi" w:hAnsiTheme="minorHAnsi" w:cs="Arial"/>
        </w:rPr>
        <w:t xml:space="preserve">portal </w:t>
      </w:r>
      <w:hyperlink r:id="rId8" w:history="1">
        <w:r w:rsidR="00CE2E1F" w:rsidRPr="00343D22">
          <w:rPr>
            <w:rStyle w:val="Hipervnculo"/>
            <w:rFonts w:asciiTheme="minorHAnsi" w:hAnsiTheme="minorHAnsi" w:cs="Arial"/>
          </w:rPr>
          <w:t>http://saludnl.gob.mx</w:t>
        </w:r>
      </w:hyperlink>
      <w:r w:rsidR="0098036D" w:rsidRPr="00CE2E1F">
        <w:rPr>
          <w:rFonts w:asciiTheme="minorHAnsi" w:hAnsiTheme="minorHAnsi" w:cs="Arial"/>
        </w:rPr>
        <w:t>,</w:t>
      </w:r>
      <w:r w:rsidRPr="00CE2E1F">
        <w:rPr>
          <w:rFonts w:asciiTheme="minorHAnsi" w:hAnsiTheme="minorHAnsi" w:cs="Arial"/>
        </w:rPr>
        <w:t xml:space="preserve"> </w:t>
      </w:r>
      <w:r w:rsidR="001A0EBB">
        <w:rPr>
          <w:rFonts w:asciiTheme="minorHAnsi" w:hAnsiTheme="minorHAnsi" w:cs="Arial"/>
        </w:rPr>
        <w:t>e</w:t>
      </w:r>
      <w:r w:rsidR="003561D9">
        <w:rPr>
          <w:rFonts w:asciiTheme="minorHAnsi" w:hAnsiTheme="minorHAnsi" w:cs="Arial"/>
        </w:rPr>
        <w:t>n</w:t>
      </w:r>
      <w:r w:rsidR="001A0EBB">
        <w:rPr>
          <w:rFonts w:asciiTheme="minorHAnsi" w:hAnsiTheme="minorHAnsi" w:cs="Arial"/>
        </w:rPr>
        <w:t xml:space="preserve"> la parte inferior, en el apartado “licitaciones”, </w:t>
      </w:r>
      <w:r w:rsidRPr="00CE2E1F">
        <w:rPr>
          <w:rFonts w:asciiTheme="minorHAnsi" w:hAnsiTheme="minorHAnsi" w:cs="Arial"/>
        </w:rPr>
        <w:t xml:space="preserve">o en su caso a través del </w:t>
      </w:r>
      <w:r w:rsidR="00FD0115">
        <w:rPr>
          <w:rFonts w:asciiTheme="minorHAnsi" w:hAnsiTheme="minorHAnsi" w:cs="Arial"/>
        </w:rPr>
        <w:t>Departamento de Control de Insumos y Almacén</w:t>
      </w:r>
      <w:r w:rsidRPr="00CE2E1F">
        <w:rPr>
          <w:rFonts w:asciiTheme="minorHAnsi" w:hAnsiTheme="minorHAnsi" w:cs="Arial"/>
        </w:rPr>
        <w:t xml:space="preserve"> de los Servicios de Salud de Nuevo León, </w:t>
      </w:r>
      <w:r w:rsidR="001A0EBB">
        <w:rPr>
          <w:rFonts w:asciiTheme="minorHAnsi" w:hAnsiTheme="minorHAnsi" w:cs="Arial"/>
        </w:rPr>
        <w:t>en un horario de 9:00 a.m. a 3</w:t>
      </w:r>
      <w:r w:rsidRPr="00CE2E1F">
        <w:rPr>
          <w:rFonts w:asciiTheme="minorHAnsi" w:hAnsiTheme="minorHAnsi" w:cs="Arial"/>
        </w:rPr>
        <w:t xml:space="preserve">:00 p.m. </w:t>
      </w:r>
    </w:p>
    <w:p w:rsidR="00EE45B3" w:rsidRDefault="00FB5482" w:rsidP="00EE45B3">
      <w:pPr>
        <w:pStyle w:val="Default"/>
        <w:numPr>
          <w:ilvl w:val="0"/>
          <w:numId w:val="9"/>
        </w:numPr>
        <w:jc w:val="both"/>
        <w:rPr>
          <w:rFonts w:asciiTheme="minorHAnsi" w:hAnsiTheme="minorHAnsi" w:cs="Arial"/>
          <w:color w:val="auto"/>
          <w:sz w:val="20"/>
          <w:szCs w:val="20"/>
          <w:lang w:val="es-ES_tradnl" w:eastAsia="es-ES"/>
        </w:rPr>
      </w:pPr>
      <w:r>
        <w:rPr>
          <w:rFonts w:asciiTheme="minorHAnsi" w:hAnsiTheme="minorHAnsi" w:cs="Arial"/>
          <w:color w:val="auto"/>
          <w:sz w:val="20"/>
          <w:szCs w:val="20"/>
          <w:lang w:val="es-ES_tradnl" w:eastAsia="es-ES"/>
        </w:rPr>
        <w:t>La p</w:t>
      </w:r>
      <w:r w:rsidR="000C5771" w:rsidRPr="0078059E">
        <w:rPr>
          <w:rFonts w:asciiTheme="minorHAnsi" w:hAnsiTheme="minorHAnsi" w:cs="Arial"/>
          <w:color w:val="auto"/>
          <w:sz w:val="20"/>
          <w:szCs w:val="20"/>
          <w:lang w:val="es-ES_tradnl" w:eastAsia="es-ES"/>
        </w:rPr>
        <w:t>articipación de los licitantes para la presente</w:t>
      </w:r>
      <w:r w:rsidR="00A62BF8" w:rsidRPr="0078059E">
        <w:rPr>
          <w:rFonts w:asciiTheme="minorHAnsi" w:hAnsiTheme="minorHAnsi" w:cs="Arial"/>
          <w:color w:val="auto"/>
          <w:sz w:val="20"/>
          <w:szCs w:val="20"/>
          <w:lang w:val="es-ES_tradnl" w:eastAsia="es-ES"/>
        </w:rPr>
        <w:t xml:space="preserve"> </w:t>
      </w:r>
      <w:r w:rsidR="00CE2E1F">
        <w:rPr>
          <w:rFonts w:asciiTheme="minorHAnsi" w:hAnsiTheme="minorHAnsi" w:cs="Arial"/>
          <w:color w:val="auto"/>
          <w:sz w:val="20"/>
          <w:szCs w:val="20"/>
          <w:lang w:val="es-ES_tradnl" w:eastAsia="es-ES"/>
        </w:rPr>
        <w:t>Licitación Pública s</w:t>
      </w:r>
      <w:r w:rsidR="000C5771" w:rsidRPr="0078059E">
        <w:rPr>
          <w:rFonts w:asciiTheme="minorHAnsi" w:hAnsiTheme="minorHAnsi" w:cs="Arial"/>
          <w:color w:val="auto"/>
          <w:sz w:val="20"/>
          <w:szCs w:val="20"/>
          <w:lang w:val="es-ES_tradnl" w:eastAsia="es-ES"/>
        </w:rPr>
        <w:t xml:space="preserve">erá </w:t>
      </w:r>
      <w:r w:rsidR="00A62BF8" w:rsidRPr="0078059E">
        <w:rPr>
          <w:rFonts w:asciiTheme="minorHAnsi" w:hAnsiTheme="minorHAnsi" w:cs="Arial"/>
          <w:color w:val="auto"/>
          <w:sz w:val="20"/>
          <w:szCs w:val="20"/>
          <w:lang w:val="es-ES_tradnl" w:eastAsia="es-ES"/>
        </w:rPr>
        <w:t xml:space="preserve">de forma </w:t>
      </w:r>
      <w:r w:rsidR="00CE2E1F">
        <w:rPr>
          <w:rFonts w:asciiTheme="minorHAnsi" w:hAnsiTheme="minorHAnsi" w:cs="Arial"/>
          <w:color w:val="auto"/>
          <w:sz w:val="20"/>
          <w:szCs w:val="20"/>
          <w:lang w:val="es-ES_tradnl" w:eastAsia="es-ES"/>
        </w:rPr>
        <w:t>presencial</w:t>
      </w:r>
      <w:r w:rsidR="0098036D">
        <w:rPr>
          <w:rFonts w:asciiTheme="minorHAnsi" w:hAnsiTheme="minorHAnsi" w:cs="Arial"/>
          <w:color w:val="auto"/>
          <w:sz w:val="20"/>
          <w:szCs w:val="20"/>
          <w:lang w:val="es-ES_tradnl" w:eastAsia="es-ES"/>
        </w:rPr>
        <w:t>.</w:t>
      </w:r>
      <w:r w:rsidR="00A62BF8" w:rsidRPr="0078059E">
        <w:rPr>
          <w:rFonts w:asciiTheme="minorHAnsi" w:hAnsiTheme="minorHAnsi" w:cs="Arial"/>
          <w:color w:val="auto"/>
          <w:sz w:val="20"/>
          <w:szCs w:val="20"/>
          <w:lang w:val="es-ES_tradnl" w:eastAsia="es-ES"/>
        </w:rPr>
        <w:t xml:space="preserve"> Será identificada con car</w:t>
      </w:r>
      <w:r w:rsidR="00CE2E1F">
        <w:rPr>
          <w:rFonts w:asciiTheme="minorHAnsi" w:hAnsiTheme="minorHAnsi" w:cs="Arial"/>
          <w:color w:val="auto"/>
          <w:sz w:val="20"/>
          <w:szCs w:val="20"/>
          <w:lang w:val="es-ES_tradnl" w:eastAsia="es-ES"/>
        </w:rPr>
        <w:t xml:space="preserve">ácter </w:t>
      </w:r>
      <w:r>
        <w:rPr>
          <w:rFonts w:asciiTheme="minorHAnsi" w:hAnsiTheme="minorHAnsi" w:cs="Arial"/>
          <w:color w:val="auto"/>
          <w:sz w:val="20"/>
          <w:szCs w:val="20"/>
          <w:lang w:val="es-ES_tradnl" w:eastAsia="es-ES"/>
        </w:rPr>
        <w:t>Internacional Bajo la Cobertura de Tratados</w:t>
      </w:r>
      <w:r w:rsidR="00CE2E1F">
        <w:rPr>
          <w:rFonts w:asciiTheme="minorHAnsi" w:hAnsiTheme="minorHAnsi" w:cs="Arial"/>
          <w:color w:val="auto"/>
          <w:sz w:val="20"/>
          <w:szCs w:val="20"/>
          <w:lang w:val="es-ES_tradnl" w:eastAsia="es-ES"/>
        </w:rPr>
        <w:t>. En la presente licitación</w:t>
      </w:r>
      <w:r w:rsidR="00A62BF8" w:rsidRPr="0078059E">
        <w:rPr>
          <w:rFonts w:asciiTheme="minorHAnsi" w:hAnsiTheme="minorHAnsi" w:cs="Arial"/>
          <w:color w:val="auto"/>
          <w:sz w:val="20"/>
          <w:szCs w:val="20"/>
          <w:lang w:val="es-ES_tradnl" w:eastAsia="es-ES"/>
        </w:rPr>
        <w:t xml:space="preserve"> no se recibirán proposiciones a través de s</w:t>
      </w:r>
      <w:r w:rsidR="00EE45B3">
        <w:rPr>
          <w:rFonts w:asciiTheme="minorHAnsi" w:hAnsiTheme="minorHAnsi" w:cs="Arial"/>
          <w:color w:val="auto"/>
          <w:sz w:val="20"/>
          <w:szCs w:val="20"/>
          <w:lang w:val="es-ES_tradnl" w:eastAsia="es-ES"/>
        </w:rPr>
        <w:t>ervicio postal o de mensajería.</w:t>
      </w:r>
    </w:p>
    <w:p w:rsidR="00EE45B3" w:rsidRPr="00EE45B3" w:rsidRDefault="00267C25" w:rsidP="00EE45B3">
      <w:pPr>
        <w:pStyle w:val="Default"/>
        <w:numPr>
          <w:ilvl w:val="0"/>
          <w:numId w:val="9"/>
        </w:numPr>
        <w:jc w:val="both"/>
        <w:rPr>
          <w:rFonts w:asciiTheme="minorHAnsi" w:hAnsiTheme="minorHAnsi" w:cs="Arial"/>
          <w:color w:val="auto"/>
          <w:sz w:val="20"/>
          <w:szCs w:val="20"/>
          <w:lang w:val="es-ES_tradnl" w:eastAsia="es-ES"/>
        </w:rPr>
      </w:pPr>
      <w:r w:rsidRPr="00EE45B3">
        <w:rPr>
          <w:rFonts w:asciiTheme="minorHAnsi" w:hAnsiTheme="minorHAnsi" w:cs="Arial"/>
          <w:color w:val="auto"/>
          <w:sz w:val="20"/>
          <w:szCs w:val="20"/>
          <w:lang w:val="es-ES_tradnl" w:eastAsia="es-ES"/>
        </w:rPr>
        <w:t xml:space="preserve">La presente </w:t>
      </w:r>
      <w:r w:rsidR="00CE2E1F" w:rsidRPr="00EE45B3">
        <w:rPr>
          <w:rFonts w:asciiTheme="minorHAnsi" w:hAnsiTheme="minorHAnsi" w:cs="Arial"/>
          <w:color w:val="auto"/>
          <w:sz w:val="20"/>
          <w:szCs w:val="20"/>
          <w:lang w:val="es-ES_tradnl" w:eastAsia="es-ES"/>
        </w:rPr>
        <w:t xml:space="preserve">Licitación Pública </w:t>
      </w:r>
      <w:r w:rsidR="00FB5482" w:rsidRPr="00EE45B3">
        <w:rPr>
          <w:rFonts w:asciiTheme="minorHAnsi" w:hAnsiTheme="minorHAnsi" w:cs="Arial"/>
          <w:color w:val="auto"/>
          <w:sz w:val="20"/>
          <w:szCs w:val="20"/>
          <w:lang w:val="es-ES_tradnl" w:eastAsia="es-ES"/>
        </w:rPr>
        <w:t>Internacional</w:t>
      </w:r>
      <w:r w:rsidR="0090355D" w:rsidRPr="00EE45B3">
        <w:rPr>
          <w:rFonts w:asciiTheme="minorHAnsi" w:hAnsiTheme="minorHAnsi" w:cs="Arial"/>
          <w:color w:val="auto"/>
          <w:sz w:val="20"/>
          <w:szCs w:val="20"/>
          <w:lang w:val="es-ES_tradnl" w:eastAsia="es-ES"/>
        </w:rPr>
        <w:t xml:space="preserve"> Bajo la Cobertura de Tratados </w:t>
      </w:r>
      <w:r w:rsidR="00CE2E1F" w:rsidRPr="00EE45B3">
        <w:rPr>
          <w:rFonts w:asciiTheme="minorHAnsi" w:hAnsiTheme="minorHAnsi" w:cs="Arial"/>
          <w:color w:val="auto"/>
          <w:sz w:val="20"/>
          <w:szCs w:val="20"/>
          <w:lang w:val="es-ES_tradnl" w:eastAsia="es-ES"/>
        </w:rPr>
        <w:t>Presencial</w:t>
      </w:r>
      <w:r w:rsidRPr="00EE45B3">
        <w:rPr>
          <w:rFonts w:asciiTheme="minorHAnsi" w:hAnsiTheme="minorHAnsi" w:cs="Arial"/>
          <w:color w:val="auto"/>
          <w:sz w:val="20"/>
          <w:szCs w:val="20"/>
          <w:lang w:val="es-ES_tradnl" w:eastAsia="es-ES"/>
        </w:rPr>
        <w:t xml:space="preserve"> será identificada por el No</w:t>
      </w:r>
      <w:r w:rsidR="001A0EBB" w:rsidRPr="00EE45B3">
        <w:rPr>
          <w:rFonts w:asciiTheme="minorHAnsi" w:hAnsiTheme="minorHAnsi" w:cs="Arial"/>
          <w:color w:val="auto"/>
          <w:sz w:val="20"/>
          <w:szCs w:val="20"/>
          <w:lang w:val="es-ES_tradnl" w:eastAsia="es-ES"/>
        </w:rPr>
        <w:t>.</w:t>
      </w:r>
      <w:r w:rsidRPr="00EE45B3">
        <w:rPr>
          <w:rFonts w:asciiTheme="minorHAnsi" w:hAnsiTheme="minorHAnsi" w:cs="Arial"/>
          <w:color w:val="auto"/>
          <w:sz w:val="20"/>
          <w:szCs w:val="20"/>
          <w:lang w:val="es-ES_tradnl" w:eastAsia="es-ES"/>
        </w:rPr>
        <w:t xml:space="preserve"> </w:t>
      </w:r>
      <w:r w:rsidR="00CE2E1F" w:rsidRPr="00EE45B3">
        <w:rPr>
          <w:rFonts w:asciiTheme="minorHAnsi" w:hAnsiTheme="minorHAnsi" w:cs="Arial"/>
          <w:color w:val="auto"/>
          <w:sz w:val="20"/>
          <w:szCs w:val="20"/>
          <w:lang w:val="es-ES_tradnl" w:eastAsia="es-ES"/>
        </w:rPr>
        <w:t>LP</w:t>
      </w:r>
      <w:r w:rsidRPr="00EE45B3">
        <w:rPr>
          <w:rFonts w:asciiTheme="minorHAnsi" w:hAnsiTheme="minorHAnsi" w:cs="Arial"/>
          <w:color w:val="auto"/>
          <w:sz w:val="20"/>
          <w:szCs w:val="20"/>
          <w:lang w:val="es-ES_tradnl" w:eastAsia="es-ES"/>
        </w:rPr>
        <w:t>-919044992-</w:t>
      </w:r>
      <w:r w:rsidR="00140894">
        <w:rPr>
          <w:rFonts w:asciiTheme="minorHAnsi" w:hAnsiTheme="minorHAnsi" w:cs="Arial"/>
          <w:color w:val="auto"/>
          <w:sz w:val="20"/>
          <w:szCs w:val="20"/>
          <w:lang w:val="es-ES_tradnl" w:eastAsia="es-ES"/>
        </w:rPr>
        <w:t>I43</w:t>
      </w:r>
      <w:r w:rsidR="00282605">
        <w:rPr>
          <w:rFonts w:asciiTheme="minorHAnsi" w:hAnsiTheme="minorHAnsi" w:cs="Arial"/>
          <w:color w:val="auto"/>
          <w:sz w:val="20"/>
          <w:szCs w:val="20"/>
          <w:lang w:val="es-ES_tradnl" w:eastAsia="es-ES"/>
        </w:rPr>
        <w:t>-2021</w:t>
      </w:r>
      <w:r w:rsidR="00335ADD">
        <w:rPr>
          <w:rFonts w:asciiTheme="minorHAnsi" w:hAnsiTheme="minorHAnsi" w:cs="Arial"/>
          <w:color w:val="auto"/>
          <w:sz w:val="20"/>
          <w:szCs w:val="20"/>
          <w:lang w:val="es-ES_tradnl" w:eastAsia="es-ES"/>
        </w:rPr>
        <w:t>.</w:t>
      </w:r>
    </w:p>
    <w:p w:rsidR="00F63839" w:rsidRDefault="00B64229" w:rsidP="00F63839">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adquisición de los </w:t>
      </w:r>
      <w:r w:rsidR="003D39A2">
        <w:rPr>
          <w:rFonts w:asciiTheme="minorHAnsi" w:hAnsiTheme="minorHAnsi" w:cs="Arial"/>
        </w:rPr>
        <w:t>reactivos incluyendo el equipo en comodato que se señalan</w:t>
      </w:r>
      <w:r w:rsidRPr="0078059E">
        <w:rPr>
          <w:rFonts w:asciiTheme="minorHAnsi" w:hAnsiTheme="minorHAnsi" w:cs="Arial"/>
        </w:rPr>
        <w:t xml:space="preserve"> en esta </w:t>
      </w:r>
      <w:r w:rsidR="00B82FB5" w:rsidRPr="0078059E">
        <w:rPr>
          <w:rFonts w:asciiTheme="minorHAnsi" w:hAnsiTheme="minorHAnsi" w:cs="Arial"/>
        </w:rPr>
        <w:t>Convocatoria</w:t>
      </w:r>
      <w:r w:rsidRPr="0078059E">
        <w:rPr>
          <w:rFonts w:asciiTheme="minorHAnsi" w:hAnsiTheme="minorHAnsi" w:cs="Arial"/>
        </w:rPr>
        <w:t xml:space="preserve"> corresponde al ejercicio fiscal </w:t>
      </w:r>
      <w:r w:rsidR="00EE45B3">
        <w:rPr>
          <w:rFonts w:asciiTheme="minorHAnsi" w:hAnsiTheme="minorHAnsi" w:cs="Arial"/>
        </w:rPr>
        <w:t>2021</w:t>
      </w:r>
      <w:r w:rsidRPr="0078059E">
        <w:rPr>
          <w:rFonts w:asciiTheme="minorHAnsi" w:hAnsiTheme="minorHAnsi" w:cs="Arial"/>
        </w:rPr>
        <w:t>.</w:t>
      </w:r>
    </w:p>
    <w:p w:rsidR="00F63839" w:rsidRPr="00C16313" w:rsidRDefault="00F63839" w:rsidP="00F63839">
      <w:pPr>
        <w:pStyle w:val="Prrafodelista"/>
        <w:numPr>
          <w:ilvl w:val="0"/>
          <w:numId w:val="9"/>
        </w:numPr>
        <w:tabs>
          <w:tab w:val="left" w:pos="284"/>
        </w:tabs>
        <w:ind w:right="-1"/>
        <w:jc w:val="both"/>
        <w:rPr>
          <w:rFonts w:asciiTheme="minorHAnsi" w:hAnsiTheme="minorHAnsi" w:cs="Arial"/>
        </w:rPr>
      </w:pPr>
      <w:r w:rsidRPr="00F63839">
        <w:rPr>
          <w:rFonts w:asciiTheme="minorHAnsi" w:hAnsiTheme="minorHAnsi" w:cs="Arial"/>
        </w:rPr>
        <w:t xml:space="preserve">Las proposiciones, </w:t>
      </w:r>
      <w:r w:rsidR="00EC1705">
        <w:rPr>
          <w:rFonts w:asciiTheme="minorHAnsi" w:hAnsiTheme="minorHAnsi" w:cs="Arial"/>
        </w:rPr>
        <w:t>folletos</w:t>
      </w:r>
      <w:r w:rsidRPr="00F63839">
        <w:rPr>
          <w:rFonts w:asciiTheme="minorHAnsi" w:hAnsiTheme="minorHAnsi" w:cs="Arial"/>
        </w:rPr>
        <w:t xml:space="preserve"> u otra información </w:t>
      </w:r>
      <w:r w:rsidR="00B149A6">
        <w:rPr>
          <w:rFonts w:asciiTheme="minorHAnsi" w:hAnsiTheme="minorHAnsi" w:cs="Arial"/>
        </w:rPr>
        <w:t xml:space="preserve">de los </w:t>
      </w:r>
      <w:r w:rsidR="00EB1FF4">
        <w:rPr>
          <w:rFonts w:asciiTheme="minorHAnsi" w:hAnsiTheme="minorHAnsi" w:cs="Arial"/>
        </w:rPr>
        <w:t xml:space="preserve">equipos </w:t>
      </w:r>
      <w:r w:rsidRPr="00F63839">
        <w:rPr>
          <w:rFonts w:asciiTheme="minorHAnsi" w:hAnsiTheme="minorHAnsi" w:cs="Arial"/>
        </w:rPr>
        <w:t xml:space="preserve">que se presenten deberán ser en idioma </w:t>
      </w:r>
      <w:r w:rsidRPr="00C16313">
        <w:rPr>
          <w:rFonts w:asciiTheme="minorHAnsi" w:hAnsiTheme="minorHAnsi" w:cs="Arial"/>
        </w:rPr>
        <w:t>español. En caso de que los últimos sean en idioma diferente, deberán presentarse con traducción simple al español.</w:t>
      </w:r>
    </w:p>
    <w:p w:rsidR="00B64229" w:rsidRPr="007F2156" w:rsidRDefault="001A0EBB" w:rsidP="003C7CE4">
      <w:pPr>
        <w:pStyle w:val="Prrafodelista"/>
        <w:numPr>
          <w:ilvl w:val="0"/>
          <w:numId w:val="9"/>
        </w:numPr>
        <w:tabs>
          <w:tab w:val="left" w:pos="284"/>
        </w:tabs>
        <w:ind w:right="51"/>
        <w:jc w:val="both"/>
        <w:rPr>
          <w:rFonts w:asciiTheme="minorHAnsi" w:hAnsiTheme="minorHAnsi" w:cs="Arial"/>
        </w:rPr>
      </w:pPr>
      <w:r w:rsidRPr="007F2156">
        <w:rPr>
          <w:rFonts w:asciiTheme="minorHAnsi" w:hAnsiTheme="minorHAnsi" w:cs="Arial"/>
        </w:rPr>
        <w:lastRenderedPageBreak/>
        <w:t xml:space="preserve">La adquisición </w:t>
      </w:r>
      <w:r w:rsidR="00EC1705" w:rsidRPr="007F2156">
        <w:rPr>
          <w:rFonts w:asciiTheme="minorHAnsi" w:hAnsiTheme="minorHAnsi" w:cs="Arial"/>
        </w:rPr>
        <w:t>de los reactivos</w:t>
      </w:r>
      <w:r w:rsidR="005763A8" w:rsidRPr="007F2156">
        <w:rPr>
          <w:rFonts w:asciiTheme="minorHAnsi" w:hAnsiTheme="minorHAnsi" w:cs="Arial"/>
        </w:rPr>
        <w:t xml:space="preserve"> </w:t>
      </w:r>
      <w:r w:rsidR="00B64229" w:rsidRPr="007F2156">
        <w:rPr>
          <w:rFonts w:asciiTheme="minorHAnsi" w:hAnsiTheme="minorHAnsi" w:cs="Arial"/>
        </w:rPr>
        <w:t>requerido</w:t>
      </w:r>
      <w:r w:rsidR="00EC1705" w:rsidRPr="007F2156">
        <w:rPr>
          <w:rFonts w:asciiTheme="minorHAnsi" w:hAnsiTheme="minorHAnsi" w:cs="Arial"/>
        </w:rPr>
        <w:t>s</w:t>
      </w:r>
      <w:r w:rsidR="00B64229" w:rsidRPr="007F2156">
        <w:rPr>
          <w:rFonts w:asciiTheme="minorHAnsi" w:hAnsiTheme="minorHAnsi" w:cs="Arial"/>
        </w:rPr>
        <w:t xml:space="preserve"> por </w:t>
      </w:r>
      <w:r w:rsidR="00FB5482" w:rsidRPr="007F2156">
        <w:rPr>
          <w:rFonts w:asciiTheme="minorHAnsi" w:hAnsiTheme="minorHAnsi" w:cs="Arial"/>
          <w:bCs/>
        </w:rPr>
        <w:t>l</w:t>
      </w:r>
      <w:r w:rsidR="00B64229" w:rsidRPr="007F2156">
        <w:rPr>
          <w:rFonts w:asciiTheme="minorHAnsi" w:hAnsiTheme="minorHAnsi" w:cs="Arial"/>
        </w:rPr>
        <w:t xml:space="preserve">a </w:t>
      </w:r>
      <w:r w:rsidR="00B64229" w:rsidRPr="007F2156">
        <w:rPr>
          <w:rFonts w:asciiTheme="minorHAnsi" w:hAnsiTheme="minorHAnsi" w:cs="Arial"/>
          <w:bCs/>
        </w:rPr>
        <w:t>C</w:t>
      </w:r>
      <w:r w:rsidR="00B64229" w:rsidRPr="007F2156">
        <w:rPr>
          <w:rFonts w:asciiTheme="minorHAnsi" w:hAnsiTheme="minorHAnsi" w:cs="Arial"/>
        </w:rPr>
        <w:t xml:space="preserve">onvocante, se realizará con recursos del tipo de presupuesto </w:t>
      </w:r>
      <w:r w:rsidR="007F2156" w:rsidRPr="007F2156">
        <w:rPr>
          <w:rFonts w:asciiTheme="minorHAnsi" w:hAnsiTheme="minorHAnsi" w:cs="Arial"/>
        </w:rPr>
        <w:t>122002</w:t>
      </w:r>
      <w:r w:rsidR="00E12626" w:rsidRPr="007F2156">
        <w:rPr>
          <w:rFonts w:asciiTheme="minorHAnsi" w:hAnsiTheme="minorHAnsi" w:cs="Arial"/>
        </w:rPr>
        <w:t xml:space="preserve"> y</w:t>
      </w:r>
      <w:r w:rsidR="007F2156" w:rsidRPr="007F2156">
        <w:rPr>
          <w:rFonts w:asciiTheme="minorHAnsi" w:hAnsiTheme="minorHAnsi" w:cs="Arial"/>
        </w:rPr>
        <w:t xml:space="preserve"> 303009</w:t>
      </w:r>
      <w:r w:rsidR="00B64229" w:rsidRPr="007F2156">
        <w:rPr>
          <w:rFonts w:asciiTheme="minorHAnsi" w:hAnsiTheme="minorHAnsi" w:cs="Arial"/>
        </w:rPr>
        <w:t>,</w:t>
      </w:r>
      <w:r w:rsidR="00C16313" w:rsidRPr="007F2156">
        <w:rPr>
          <w:rFonts w:asciiTheme="minorHAnsi" w:hAnsiTheme="minorHAnsi" w:cs="Arial"/>
        </w:rPr>
        <w:t xml:space="preserve"> </w:t>
      </w:r>
      <w:r w:rsidR="00FB5482" w:rsidRPr="007F2156">
        <w:rPr>
          <w:rFonts w:asciiTheme="minorHAnsi" w:hAnsiTheme="minorHAnsi" w:cs="Arial"/>
        </w:rPr>
        <w:t>Programa</w:t>
      </w:r>
      <w:r w:rsidR="00EC1705" w:rsidRPr="007F2156">
        <w:rPr>
          <w:rFonts w:asciiTheme="minorHAnsi" w:hAnsiTheme="minorHAnsi" w:cs="Arial"/>
        </w:rPr>
        <w:t xml:space="preserve"> 39050</w:t>
      </w:r>
      <w:r w:rsidR="006100F2" w:rsidRPr="007F2156">
        <w:rPr>
          <w:rFonts w:asciiTheme="minorHAnsi" w:hAnsiTheme="minorHAnsi" w:cs="Arial"/>
        </w:rPr>
        <w:t>3</w:t>
      </w:r>
      <w:r w:rsidR="002018C5" w:rsidRPr="007F2156">
        <w:rPr>
          <w:rFonts w:asciiTheme="minorHAnsi" w:hAnsiTheme="minorHAnsi" w:cs="Arial"/>
        </w:rPr>
        <w:t>, partida 25</w:t>
      </w:r>
      <w:r w:rsidR="00EC1705" w:rsidRPr="007F2156">
        <w:rPr>
          <w:rFonts w:asciiTheme="minorHAnsi" w:hAnsiTheme="minorHAnsi" w:cs="Arial"/>
        </w:rPr>
        <w:t>101</w:t>
      </w:r>
      <w:r w:rsidR="000A18E8" w:rsidRPr="007F2156">
        <w:rPr>
          <w:rFonts w:asciiTheme="minorHAnsi" w:hAnsiTheme="minorHAnsi" w:cs="Arial"/>
        </w:rPr>
        <w:t xml:space="preserve">, </w:t>
      </w:r>
      <w:r w:rsidRPr="007F2156">
        <w:rPr>
          <w:rFonts w:asciiTheme="minorHAnsi" w:hAnsiTheme="minorHAnsi" w:cs="Arial"/>
        </w:rPr>
        <w:t xml:space="preserve">con cargo </w:t>
      </w:r>
      <w:r w:rsidR="00EC1705" w:rsidRPr="007F2156">
        <w:rPr>
          <w:rFonts w:asciiTheme="minorHAnsi" w:hAnsiTheme="minorHAnsi" w:cs="Arial"/>
        </w:rPr>
        <w:t>al Laboratorio Estatal</w:t>
      </w:r>
      <w:r w:rsidR="000A18E8" w:rsidRPr="007F2156">
        <w:rPr>
          <w:rFonts w:asciiTheme="minorHAnsi" w:hAnsiTheme="minorHAnsi" w:cs="Arial"/>
        </w:rPr>
        <w:t>, Cuenta</w:t>
      </w:r>
      <w:r w:rsidR="007F2156" w:rsidRPr="007F2156">
        <w:rPr>
          <w:rFonts w:asciiTheme="minorHAnsi" w:hAnsiTheme="minorHAnsi" w:cs="Arial"/>
        </w:rPr>
        <w:t>s</w:t>
      </w:r>
      <w:r w:rsidR="000A18E8" w:rsidRPr="007F2156">
        <w:rPr>
          <w:rFonts w:asciiTheme="minorHAnsi" w:hAnsiTheme="minorHAnsi" w:cs="Arial"/>
        </w:rPr>
        <w:t xml:space="preserve"> Bancaria</w:t>
      </w:r>
      <w:r w:rsidR="007F2156" w:rsidRPr="007F2156">
        <w:rPr>
          <w:rFonts w:asciiTheme="minorHAnsi" w:hAnsiTheme="minorHAnsi" w:cs="Arial"/>
        </w:rPr>
        <w:t>s</w:t>
      </w:r>
      <w:r w:rsidR="000A18E8" w:rsidRPr="007F2156">
        <w:rPr>
          <w:rFonts w:asciiTheme="minorHAnsi" w:hAnsiTheme="minorHAnsi" w:cs="Arial"/>
        </w:rPr>
        <w:t xml:space="preserve"> No. </w:t>
      </w:r>
      <w:r w:rsidR="007F2156" w:rsidRPr="007F2156">
        <w:rPr>
          <w:rFonts w:asciiTheme="minorHAnsi" w:hAnsiTheme="minorHAnsi" w:cs="Arial"/>
        </w:rPr>
        <w:t>1121550960 y 0115442729</w:t>
      </w:r>
      <w:r w:rsidR="000A18E8" w:rsidRPr="007F2156">
        <w:rPr>
          <w:rFonts w:asciiTheme="minorHAnsi" w:hAnsiTheme="minorHAnsi" w:cs="Arial"/>
        </w:rPr>
        <w:t>.</w:t>
      </w:r>
    </w:p>
    <w:p w:rsidR="00A91686" w:rsidRPr="00C16313" w:rsidRDefault="00B64229" w:rsidP="00A91686">
      <w:pPr>
        <w:pStyle w:val="Prrafodelista"/>
        <w:numPr>
          <w:ilvl w:val="0"/>
          <w:numId w:val="9"/>
        </w:numPr>
        <w:tabs>
          <w:tab w:val="left" w:pos="284"/>
        </w:tabs>
        <w:ind w:right="-1"/>
        <w:jc w:val="both"/>
        <w:rPr>
          <w:rFonts w:asciiTheme="minorHAnsi" w:hAnsiTheme="minorHAnsi" w:cs="Arial"/>
        </w:rPr>
      </w:pPr>
      <w:r w:rsidRPr="00DA3C65">
        <w:rPr>
          <w:rFonts w:asciiTheme="minorHAnsi" w:hAnsiTheme="minorHAnsi" w:cs="Arial"/>
        </w:rPr>
        <w:t xml:space="preserve">Para la presente </w:t>
      </w:r>
      <w:r w:rsidR="00CE2E1F" w:rsidRPr="00DA3C65">
        <w:rPr>
          <w:rFonts w:asciiTheme="minorHAnsi" w:hAnsiTheme="minorHAnsi" w:cs="Arial"/>
        </w:rPr>
        <w:t>licitación</w:t>
      </w:r>
      <w:r w:rsidRPr="00DA3C65">
        <w:rPr>
          <w:rFonts w:asciiTheme="minorHAnsi" w:hAnsiTheme="minorHAnsi" w:cs="Arial"/>
        </w:rPr>
        <w:t xml:space="preserve"> ninguna de las condiciones contenidas en estas bases, así como en las propuestas presentadas</w:t>
      </w:r>
      <w:r w:rsidRPr="00C16313">
        <w:rPr>
          <w:rFonts w:asciiTheme="minorHAnsi" w:hAnsiTheme="minorHAnsi" w:cs="Arial"/>
        </w:rPr>
        <w:t xml:space="preserve"> por los licitantes, podrán ser negociadas.</w:t>
      </w:r>
    </w:p>
    <w:p w:rsidR="00A91686" w:rsidRDefault="00A91686" w:rsidP="00A91686">
      <w:pPr>
        <w:pStyle w:val="Prrafodelista"/>
        <w:rPr>
          <w:rFonts w:asciiTheme="minorHAnsi" w:hAnsiTheme="minorHAnsi" w:cstheme="minorHAnsi"/>
        </w:rPr>
      </w:pPr>
    </w:p>
    <w:p w:rsidR="00A1692B" w:rsidRPr="00455A7A" w:rsidRDefault="00724040" w:rsidP="00FB5482">
      <w:pPr>
        <w:pStyle w:val="Prrafodelista"/>
        <w:numPr>
          <w:ilvl w:val="1"/>
          <w:numId w:val="23"/>
        </w:numPr>
        <w:ind w:right="-1"/>
        <w:jc w:val="both"/>
        <w:rPr>
          <w:rFonts w:asciiTheme="minorHAnsi" w:hAnsiTheme="minorHAnsi"/>
          <w:b/>
          <w:u w:val="single"/>
        </w:rPr>
      </w:pPr>
      <w:r w:rsidRPr="00455A7A">
        <w:rPr>
          <w:rFonts w:asciiTheme="minorHAnsi" w:hAnsiTheme="minorHAnsi"/>
          <w:b/>
          <w:u w:val="single"/>
        </w:rPr>
        <w:t xml:space="preserve">OBJETO Y ALCANCE. </w:t>
      </w:r>
      <w:r w:rsidR="00A1692B" w:rsidRPr="00455A7A">
        <w:rPr>
          <w:rFonts w:asciiTheme="minorHAnsi" w:hAnsiTheme="minorHAnsi"/>
          <w:b/>
          <w:u w:val="single"/>
        </w:rPr>
        <w:t xml:space="preserve">Descripción </w:t>
      </w:r>
      <w:r w:rsidR="00CE2E1F" w:rsidRPr="00455A7A">
        <w:rPr>
          <w:rFonts w:asciiTheme="minorHAnsi" w:hAnsiTheme="minorHAnsi"/>
          <w:b/>
          <w:u w:val="single"/>
        </w:rPr>
        <w:t>c</w:t>
      </w:r>
      <w:r w:rsidR="00A1692B" w:rsidRPr="00455A7A">
        <w:rPr>
          <w:rFonts w:asciiTheme="minorHAnsi" w:hAnsiTheme="minorHAnsi"/>
          <w:b/>
          <w:u w:val="single"/>
        </w:rPr>
        <w:t xml:space="preserve">ompleta </w:t>
      </w:r>
      <w:r w:rsidR="002018C5" w:rsidRPr="00455A7A">
        <w:rPr>
          <w:rFonts w:asciiTheme="minorHAnsi" w:hAnsiTheme="minorHAnsi"/>
          <w:b/>
          <w:u w:val="single"/>
        </w:rPr>
        <w:t xml:space="preserve">de los </w:t>
      </w:r>
      <w:r w:rsidR="00D34CF7">
        <w:rPr>
          <w:rFonts w:asciiTheme="minorHAnsi" w:hAnsiTheme="minorHAnsi"/>
          <w:b/>
          <w:u w:val="single"/>
        </w:rPr>
        <w:t>reactivos</w:t>
      </w:r>
      <w:r w:rsidR="002018C5" w:rsidRPr="00455A7A">
        <w:rPr>
          <w:rFonts w:asciiTheme="minorHAnsi" w:hAnsiTheme="minorHAnsi"/>
          <w:b/>
          <w:u w:val="single"/>
        </w:rPr>
        <w:t xml:space="preserve"> objeto de esta licitación</w:t>
      </w:r>
      <w:r w:rsidR="001C147E" w:rsidRPr="00455A7A">
        <w:rPr>
          <w:rFonts w:asciiTheme="minorHAnsi" w:hAnsiTheme="minorHAnsi"/>
          <w:b/>
          <w:u w:val="single"/>
        </w:rPr>
        <w:t>.</w:t>
      </w:r>
    </w:p>
    <w:p w:rsidR="00D86D21" w:rsidRDefault="00D86D21" w:rsidP="00D86D21">
      <w:pPr>
        <w:jc w:val="both"/>
        <w:rPr>
          <w:rFonts w:asciiTheme="minorHAnsi" w:hAnsiTheme="minorHAnsi" w:cstheme="minorHAnsi"/>
        </w:rPr>
      </w:pPr>
    </w:p>
    <w:p w:rsidR="007A3B24" w:rsidRDefault="00D86D21" w:rsidP="00140894">
      <w:pPr>
        <w:pStyle w:val="Prrafodelista"/>
        <w:numPr>
          <w:ilvl w:val="2"/>
          <w:numId w:val="23"/>
        </w:numPr>
        <w:ind w:left="1418" w:hanging="567"/>
        <w:jc w:val="both"/>
        <w:rPr>
          <w:rFonts w:asciiTheme="minorHAnsi" w:hAnsiTheme="minorHAnsi" w:cstheme="minorHAnsi"/>
        </w:rPr>
      </w:pPr>
      <w:r w:rsidRPr="007A3B24">
        <w:rPr>
          <w:rFonts w:asciiTheme="minorHAnsi" w:hAnsiTheme="minorHAnsi" w:cs="Arial"/>
        </w:rPr>
        <w:t>En el Anexo 1 de éstas bases, se describen las p</w:t>
      </w:r>
      <w:r w:rsidR="007A3B24" w:rsidRPr="007A3B24">
        <w:rPr>
          <w:rFonts w:asciiTheme="minorHAnsi" w:hAnsiTheme="minorHAnsi" w:cs="Arial"/>
        </w:rPr>
        <w:t>ruebas para las que se requiere el</w:t>
      </w:r>
      <w:r w:rsidRPr="007A3B24">
        <w:rPr>
          <w:rFonts w:asciiTheme="minorHAnsi" w:hAnsiTheme="minorHAnsi" w:cs="Arial"/>
        </w:rPr>
        <w:t xml:space="preserve"> reactivo de carga vira</w:t>
      </w:r>
      <w:r w:rsidRPr="007A3B24">
        <w:rPr>
          <w:rFonts w:asciiTheme="minorHAnsi" w:hAnsiTheme="minorHAnsi" w:cstheme="minorHAnsi"/>
        </w:rPr>
        <w:t>l</w:t>
      </w:r>
      <w:r w:rsidR="007A3B24">
        <w:rPr>
          <w:rFonts w:asciiTheme="minorHAnsi" w:hAnsiTheme="minorHAnsi" w:cstheme="minorHAnsi"/>
        </w:rPr>
        <w:t>.</w:t>
      </w:r>
    </w:p>
    <w:p w:rsidR="00D86D21" w:rsidRPr="007A3B24" w:rsidRDefault="00664844" w:rsidP="00140894">
      <w:pPr>
        <w:pStyle w:val="Prrafodelista"/>
        <w:numPr>
          <w:ilvl w:val="2"/>
          <w:numId w:val="23"/>
        </w:numPr>
        <w:ind w:left="1418" w:hanging="567"/>
        <w:jc w:val="both"/>
        <w:rPr>
          <w:rFonts w:asciiTheme="minorHAnsi" w:hAnsiTheme="minorHAnsi" w:cstheme="minorHAnsi"/>
        </w:rPr>
      </w:pPr>
      <w:r w:rsidRPr="007A3B24">
        <w:rPr>
          <w:rFonts w:asciiTheme="minorHAnsi" w:hAnsiTheme="minorHAnsi" w:cs="Arial"/>
        </w:rPr>
        <w:t>E</w:t>
      </w:r>
      <w:r w:rsidR="00D86D21" w:rsidRPr="007A3B24">
        <w:rPr>
          <w:rFonts w:asciiTheme="minorHAnsi" w:hAnsiTheme="minorHAnsi" w:cs="Arial"/>
        </w:rPr>
        <w:t xml:space="preserve">n el Anexo </w:t>
      </w:r>
      <w:r w:rsidRPr="007A3B24">
        <w:rPr>
          <w:rFonts w:asciiTheme="minorHAnsi" w:hAnsiTheme="minorHAnsi" w:cs="Arial"/>
        </w:rPr>
        <w:t>1-A</w:t>
      </w:r>
      <w:r w:rsidR="00D86D21" w:rsidRPr="007A3B24">
        <w:rPr>
          <w:rFonts w:asciiTheme="minorHAnsi" w:hAnsiTheme="minorHAnsi" w:cs="Arial"/>
        </w:rPr>
        <w:t xml:space="preserve"> </w:t>
      </w:r>
      <w:r w:rsidRPr="007A3B24">
        <w:rPr>
          <w:rFonts w:asciiTheme="minorHAnsi" w:hAnsiTheme="minorHAnsi" w:cs="Arial"/>
        </w:rPr>
        <w:t xml:space="preserve">se describen </w:t>
      </w:r>
      <w:r w:rsidR="00D86D21" w:rsidRPr="007A3B24">
        <w:rPr>
          <w:rFonts w:asciiTheme="minorHAnsi" w:hAnsiTheme="minorHAnsi" w:cs="Arial"/>
        </w:rPr>
        <w:t>las características y especificaciones de los equipos en comodato para la determinación de sus resultados. Cabe aclarar que las características</w:t>
      </w:r>
      <w:r w:rsidR="008573EA" w:rsidRPr="007A3B24">
        <w:rPr>
          <w:rFonts w:asciiTheme="minorHAnsi" w:hAnsiTheme="minorHAnsi" w:cs="Arial"/>
        </w:rPr>
        <w:t xml:space="preserve"> de referencia</w:t>
      </w:r>
      <w:r w:rsidR="00D86D21" w:rsidRPr="007A3B24">
        <w:rPr>
          <w:rFonts w:asciiTheme="minorHAnsi" w:hAnsiTheme="minorHAnsi" w:cs="Arial"/>
        </w:rPr>
        <w:t xml:space="preserve"> correspondientes a dicho equipo</w:t>
      </w:r>
      <w:r w:rsidR="008573EA" w:rsidRPr="007A3B24">
        <w:rPr>
          <w:rFonts w:asciiTheme="minorHAnsi" w:hAnsiTheme="minorHAnsi" w:cs="Arial"/>
        </w:rPr>
        <w:t>, que deberá tener una antigüedad no mayor a 3 años;</w:t>
      </w:r>
      <w:r w:rsidR="00D86D21" w:rsidRPr="007A3B24">
        <w:rPr>
          <w:rFonts w:asciiTheme="minorHAnsi" w:hAnsiTheme="minorHAnsi" w:cs="Arial"/>
        </w:rPr>
        <w:t xml:space="preserve"> así como las cantidades de pruebas de análisis, objeto del presente concurso corresponden a lo solicitado por el Laboratorio Estatal de la Convocante, </w:t>
      </w:r>
      <w:r w:rsidR="00D86D21" w:rsidRPr="007A3B24">
        <w:rPr>
          <w:rFonts w:asciiTheme="minorHAnsi" w:hAnsiTheme="minorHAnsi"/>
        </w:rPr>
        <w:t>dichas cantidades podrán variar, sin rebasar los presupuestos autorizados.</w:t>
      </w:r>
    </w:p>
    <w:p w:rsidR="00D86D21" w:rsidRPr="00087D4A" w:rsidRDefault="00D86D21" w:rsidP="00D86D21">
      <w:pPr>
        <w:pStyle w:val="Prrafodelista"/>
        <w:numPr>
          <w:ilvl w:val="2"/>
          <w:numId w:val="23"/>
        </w:numPr>
        <w:ind w:left="1418" w:hanging="567"/>
        <w:jc w:val="both"/>
        <w:rPr>
          <w:rFonts w:asciiTheme="minorHAnsi" w:hAnsiTheme="minorHAnsi" w:cstheme="minorHAnsi"/>
        </w:rPr>
      </w:pPr>
      <w:r w:rsidRPr="00087D4A">
        <w:rPr>
          <w:rFonts w:asciiTheme="minorHAnsi" w:hAnsiTheme="minorHAnsi" w:cs="Arial"/>
        </w:rPr>
        <w:t>El</w:t>
      </w:r>
      <w:r w:rsidR="006100F2">
        <w:rPr>
          <w:rFonts w:asciiTheme="minorHAnsi" w:hAnsiTheme="minorHAnsi" w:cs="Arial"/>
        </w:rPr>
        <w:t xml:space="preserve"> (los)</w:t>
      </w:r>
      <w:r w:rsidRPr="00087D4A">
        <w:rPr>
          <w:rFonts w:asciiTheme="minorHAnsi" w:hAnsiTheme="minorHAnsi" w:cs="Arial"/>
        </w:rPr>
        <w:t xml:space="preserve"> licitante</w:t>
      </w:r>
      <w:r w:rsidR="006100F2">
        <w:rPr>
          <w:rFonts w:asciiTheme="minorHAnsi" w:hAnsiTheme="minorHAnsi" w:cs="Arial"/>
        </w:rPr>
        <w:t xml:space="preserve"> (s)</w:t>
      </w:r>
      <w:r w:rsidRPr="00087D4A">
        <w:rPr>
          <w:rFonts w:asciiTheme="minorHAnsi" w:hAnsiTheme="minorHAnsi" w:cs="Arial"/>
        </w:rPr>
        <w:t xml:space="preserve"> que resulte con adjudicación proporcionará los equip</w:t>
      </w:r>
      <w:r w:rsidR="007A3B24">
        <w:rPr>
          <w:rFonts w:asciiTheme="minorHAnsi" w:hAnsiTheme="minorHAnsi" w:cs="Arial"/>
        </w:rPr>
        <w:t>os en comodato para realizar la</w:t>
      </w:r>
      <w:r w:rsidRPr="00087D4A">
        <w:rPr>
          <w:rFonts w:asciiTheme="minorHAnsi" w:hAnsiTheme="minorHAnsi" w:cs="Arial"/>
        </w:rPr>
        <w:t xml:space="preserve"> prueba de carga viral, de acuerdo a su propuesta técnica presentada, la cual deberá </w:t>
      </w:r>
      <w:r w:rsidR="008573EA" w:rsidRPr="00087D4A">
        <w:rPr>
          <w:rFonts w:asciiTheme="minorHAnsi" w:hAnsiTheme="minorHAnsi" w:cs="Arial"/>
        </w:rPr>
        <w:t>cumplir</w:t>
      </w:r>
      <w:r w:rsidRPr="00087D4A">
        <w:rPr>
          <w:rFonts w:asciiTheme="minorHAnsi" w:hAnsiTheme="minorHAnsi" w:cs="Arial"/>
        </w:rPr>
        <w:t xml:space="preserve"> las especificaciones técnicas</w:t>
      </w:r>
      <w:r w:rsidR="008573EA" w:rsidRPr="00087D4A">
        <w:rPr>
          <w:rFonts w:asciiTheme="minorHAnsi" w:hAnsiTheme="minorHAnsi" w:cs="Arial"/>
        </w:rPr>
        <w:t xml:space="preserve"> de referencia</w:t>
      </w:r>
      <w:r w:rsidRPr="00087D4A">
        <w:rPr>
          <w:rFonts w:asciiTheme="minorHAnsi" w:hAnsiTheme="minorHAnsi" w:cs="Arial"/>
        </w:rPr>
        <w:t xml:space="preserve"> establecidas en el Anexo </w:t>
      </w:r>
      <w:r w:rsidR="00942711" w:rsidRPr="00087D4A">
        <w:rPr>
          <w:rFonts w:asciiTheme="minorHAnsi" w:hAnsiTheme="minorHAnsi" w:cs="Arial"/>
        </w:rPr>
        <w:t>1-A</w:t>
      </w:r>
      <w:r w:rsidRPr="00087D4A">
        <w:rPr>
          <w:rFonts w:asciiTheme="minorHAnsi" w:hAnsiTheme="minorHAnsi" w:cs="Arial"/>
        </w:rPr>
        <w:t xml:space="preserve"> de las presentes bases, </w:t>
      </w:r>
      <w:r w:rsidR="008573EA" w:rsidRPr="00087D4A">
        <w:rPr>
          <w:rFonts w:asciiTheme="minorHAnsi" w:hAnsiTheme="minorHAnsi" w:cs="Arial"/>
        </w:rPr>
        <w:t xml:space="preserve">así como las modificaciones efectuadas en la junta de aclaraciones, </w:t>
      </w:r>
      <w:r w:rsidRPr="00087D4A">
        <w:rPr>
          <w:rFonts w:asciiTheme="minorHAnsi" w:hAnsiTheme="minorHAnsi" w:cs="Arial"/>
        </w:rPr>
        <w:t>dicha propuesta será evaluada por el Comité Técnico que designe la Convocante.</w:t>
      </w:r>
    </w:p>
    <w:p w:rsidR="00D86D21" w:rsidRPr="00087D4A" w:rsidRDefault="006100F2" w:rsidP="00D86D21">
      <w:pPr>
        <w:pStyle w:val="Prrafodelista"/>
        <w:numPr>
          <w:ilvl w:val="2"/>
          <w:numId w:val="23"/>
        </w:numPr>
        <w:ind w:left="1418" w:hanging="567"/>
        <w:jc w:val="both"/>
        <w:rPr>
          <w:rFonts w:asciiTheme="minorHAnsi" w:hAnsiTheme="minorHAnsi" w:cstheme="minorHAnsi"/>
        </w:rPr>
      </w:pPr>
      <w:r w:rsidRPr="00087D4A">
        <w:rPr>
          <w:rFonts w:asciiTheme="minorHAnsi" w:hAnsiTheme="minorHAnsi" w:cs="Arial"/>
        </w:rPr>
        <w:t>El</w:t>
      </w:r>
      <w:r>
        <w:rPr>
          <w:rFonts w:asciiTheme="minorHAnsi" w:hAnsiTheme="minorHAnsi" w:cs="Arial"/>
        </w:rPr>
        <w:t xml:space="preserve"> (los)</w:t>
      </w:r>
      <w:r w:rsidRPr="00087D4A">
        <w:rPr>
          <w:rFonts w:asciiTheme="minorHAnsi" w:hAnsiTheme="minorHAnsi" w:cs="Arial"/>
        </w:rPr>
        <w:t xml:space="preserve"> licitante</w:t>
      </w:r>
      <w:r>
        <w:rPr>
          <w:rFonts w:asciiTheme="minorHAnsi" w:hAnsiTheme="minorHAnsi" w:cs="Arial"/>
        </w:rPr>
        <w:t xml:space="preserve"> (s)</w:t>
      </w:r>
      <w:r w:rsidRPr="00087D4A">
        <w:rPr>
          <w:rFonts w:asciiTheme="minorHAnsi" w:hAnsiTheme="minorHAnsi" w:cs="Arial"/>
        </w:rPr>
        <w:t xml:space="preserve"> </w:t>
      </w:r>
      <w:r w:rsidR="00D86D21" w:rsidRPr="00087D4A">
        <w:rPr>
          <w:rFonts w:asciiTheme="minorHAnsi" w:hAnsiTheme="minorHAnsi" w:cs="Arial"/>
        </w:rPr>
        <w:t>proporcionará</w:t>
      </w:r>
      <w:r>
        <w:rPr>
          <w:rFonts w:asciiTheme="minorHAnsi" w:hAnsiTheme="minorHAnsi" w:cs="Arial"/>
        </w:rPr>
        <w:t xml:space="preserve"> (n)</w:t>
      </w:r>
      <w:r w:rsidR="00D86D21" w:rsidRPr="00087D4A">
        <w:rPr>
          <w:rFonts w:asciiTheme="minorHAnsi" w:hAnsiTheme="minorHAnsi" w:cs="Arial"/>
        </w:rPr>
        <w:t xml:space="preserve"> la capacitación y asesoría al personal que designe el Laboratorio Estatal de la Convocante, durante el tiempo que estimen conveniente dicha unidad,  para el adecuado manejo de los equipos.</w:t>
      </w:r>
    </w:p>
    <w:p w:rsidR="00D86D21" w:rsidRPr="00087D4A" w:rsidRDefault="006100F2" w:rsidP="00D86D21">
      <w:pPr>
        <w:pStyle w:val="Prrafodelista"/>
        <w:numPr>
          <w:ilvl w:val="2"/>
          <w:numId w:val="23"/>
        </w:numPr>
        <w:ind w:left="1418" w:hanging="567"/>
        <w:jc w:val="both"/>
        <w:rPr>
          <w:rFonts w:asciiTheme="minorHAnsi" w:hAnsiTheme="minorHAnsi" w:cstheme="minorHAnsi"/>
        </w:rPr>
      </w:pPr>
      <w:r w:rsidRPr="00087D4A">
        <w:rPr>
          <w:rFonts w:asciiTheme="minorHAnsi" w:hAnsiTheme="minorHAnsi" w:cs="Arial"/>
        </w:rPr>
        <w:t>El</w:t>
      </w:r>
      <w:r>
        <w:rPr>
          <w:rFonts w:asciiTheme="minorHAnsi" w:hAnsiTheme="minorHAnsi" w:cs="Arial"/>
        </w:rPr>
        <w:t xml:space="preserve"> (los)</w:t>
      </w:r>
      <w:r w:rsidRPr="00087D4A">
        <w:rPr>
          <w:rFonts w:asciiTheme="minorHAnsi" w:hAnsiTheme="minorHAnsi" w:cs="Arial"/>
        </w:rPr>
        <w:t xml:space="preserve"> licitante</w:t>
      </w:r>
      <w:r>
        <w:rPr>
          <w:rFonts w:asciiTheme="minorHAnsi" w:hAnsiTheme="minorHAnsi" w:cs="Arial"/>
        </w:rPr>
        <w:t xml:space="preserve"> (s)</w:t>
      </w:r>
      <w:r w:rsidRPr="00087D4A">
        <w:rPr>
          <w:rFonts w:asciiTheme="minorHAnsi" w:hAnsiTheme="minorHAnsi" w:cs="Arial"/>
        </w:rPr>
        <w:t xml:space="preserve"> </w:t>
      </w:r>
      <w:r w:rsidR="00942711" w:rsidRPr="00087D4A">
        <w:rPr>
          <w:rFonts w:asciiTheme="minorHAnsi" w:hAnsiTheme="minorHAnsi" w:cs="Arial"/>
        </w:rPr>
        <w:t>ganador</w:t>
      </w:r>
      <w:r>
        <w:rPr>
          <w:rFonts w:asciiTheme="minorHAnsi" w:hAnsiTheme="minorHAnsi" w:cs="Arial"/>
        </w:rPr>
        <w:t>(es)</w:t>
      </w:r>
      <w:r w:rsidR="00942711" w:rsidRPr="00087D4A">
        <w:rPr>
          <w:rFonts w:asciiTheme="minorHAnsi" w:hAnsiTheme="minorHAnsi" w:cs="Arial"/>
        </w:rPr>
        <w:t xml:space="preserve"> deberá</w:t>
      </w:r>
      <w:r>
        <w:rPr>
          <w:rFonts w:asciiTheme="minorHAnsi" w:hAnsiTheme="minorHAnsi" w:cs="Arial"/>
        </w:rPr>
        <w:t xml:space="preserve"> (n)</w:t>
      </w:r>
      <w:r w:rsidR="00942711" w:rsidRPr="00087D4A">
        <w:rPr>
          <w:rFonts w:asciiTheme="minorHAnsi" w:hAnsiTheme="minorHAnsi" w:cs="Arial"/>
        </w:rPr>
        <w:t xml:space="preserve"> </w:t>
      </w:r>
      <w:r w:rsidR="00D86D21" w:rsidRPr="00087D4A">
        <w:rPr>
          <w:rFonts w:asciiTheme="minorHAnsi" w:hAnsiTheme="minorHAnsi" w:cs="Arial"/>
        </w:rPr>
        <w:t>comprometerse a corregir en un término no mayor a 24 horas</w:t>
      </w:r>
      <w:r w:rsidR="00942711" w:rsidRPr="00087D4A">
        <w:rPr>
          <w:rFonts w:asciiTheme="minorHAnsi" w:hAnsiTheme="minorHAnsi" w:cs="Arial"/>
        </w:rPr>
        <w:t xml:space="preserve"> y</w:t>
      </w:r>
      <w:r w:rsidR="00D86D21" w:rsidRPr="00087D4A">
        <w:rPr>
          <w:rFonts w:asciiTheme="minorHAnsi" w:hAnsiTheme="minorHAnsi" w:cs="Arial"/>
        </w:rPr>
        <w:t xml:space="preserve"> reparar cualquier falla o avería que se presente en los equipos.</w:t>
      </w:r>
    </w:p>
    <w:p w:rsidR="00D86D21" w:rsidRPr="009A4CC0" w:rsidRDefault="00D86D21" w:rsidP="00D86D21">
      <w:pPr>
        <w:pStyle w:val="Prrafodelista"/>
        <w:numPr>
          <w:ilvl w:val="2"/>
          <w:numId w:val="23"/>
        </w:numPr>
        <w:ind w:left="1418" w:hanging="567"/>
        <w:jc w:val="both"/>
        <w:rPr>
          <w:rFonts w:asciiTheme="minorHAnsi" w:hAnsiTheme="minorHAnsi" w:cstheme="minorHAnsi"/>
        </w:rPr>
      </w:pPr>
      <w:r w:rsidRPr="009A4CC0">
        <w:rPr>
          <w:rFonts w:asciiTheme="minorHAnsi" w:hAnsiTheme="minorHAnsi" w:cs="Arial"/>
        </w:rPr>
        <w:t xml:space="preserve">En el supuesto que no se subsane la anomalía en el término establecido </w:t>
      </w:r>
      <w:r w:rsidR="008573EA">
        <w:rPr>
          <w:rFonts w:asciiTheme="minorHAnsi" w:hAnsiTheme="minorHAnsi" w:cs="Arial"/>
        </w:rPr>
        <w:t xml:space="preserve">(24 </w:t>
      </w:r>
      <w:proofErr w:type="spellStart"/>
      <w:r w:rsidR="008573EA">
        <w:rPr>
          <w:rFonts w:asciiTheme="minorHAnsi" w:hAnsiTheme="minorHAnsi" w:cs="Arial"/>
        </w:rPr>
        <w:t>Hrs</w:t>
      </w:r>
      <w:proofErr w:type="spellEnd"/>
      <w:r w:rsidR="008573EA">
        <w:rPr>
          <w:rFonts w:asciiTheme="minorHAnsi" w:hAnsiTheme="minorHAnsi" w:cs="Arial"/>
        </w:rPr>
        <w:t xml:space="preserve">) </w:t>
      </w:r>
      <w:r w:rsidRPr="009A4CC0">
        <w:rPr>
          <w:rFonts w:asciiTheme="minorHAnsi" w:hAnsiTheme="minorHAnsi" w:cs="Arial"/>
        </w:rPr>
        <w:t xml:space="preserve">o que el equipo o equipos no tengan compostura, la Convocante tomará las medidas necesarias a fin de que se garantice el servicio a los pacientes, por lo cual, </w:t>
      </w:r>
      <w:r w:rsidR="006100F2">
        <w:rPr>
          <w:rFonts w:asciiTheme="minorHAnsi" w:hAnsiTheme="minorHAnsi" w:cs="Arial"/>
        </w:rPr>
        <w:t>e</w:t>
      </w:r>
      <w:r w:rsidR="006100F2" w:rsidRPr="00087D4A">
        <w:rPr>
          <w:rFonts w:asciiTheme="minorHAnsi" w:hAnsiTheme="minorHAnsi" w:cs="Arial"/>
        </w:rPr>
        <w:t>l</w:t>
      </w:r>
      <w:r w:rsidR="006100F2">
        <w:rPr>
          <w:rFonts w:asciiTheme="minorHAnsi" w:hAnsiTheme="minorHAnsi" w:cs="Arial"/>
        </w:rPr>
        <w:t xml:space="preserve"> (los)</w:t>
      </w:r>
      <w:r w:rsidR="006100F2" w:rsidRPr="00087D4A">
        <w:rPr>
          <w:rFonts w:asciiTheme="minorHAnsi" w:hAnsiTheme="minorHAnsi" w:cs="Arial"/>
        </w:rPr>
        <w:t xml:space="preserve"> licitante</w:t>
      </w:r>
      <w:r w:rsidR="006100F2">
        <w:rPr>
          <w:rFonts w:asciiTheme="minorHAnsi" w:hAnsiTheme="minorHAnsi" w:cs="Arial"/>
        </w:rPr>
        <w:t xml:space="preserve"> (s)</w:t>
      </w:r>
      <w:r w:rsidR="006100F2" w:rsidRPr="00087D4A">
        <w:rPr>
          <w:rFonts w:asciiTheme="minorHAnsi" w:hAnsiTheme="minorHAnsi" w:cs="Arial"/>
        </w:rPr>
        <w:t xml:space="preserve"> </w:t>
      </w:r>
      <w:r w:rsidRPr="009A4CC0">
        <w:rPr>
          <w:rFonts w:asciiTheme="minorHAnsi" w:hAnsiTheme="minorHAnsi" w:cs="Arial"/>
        </w:rPr>
        <w:t>será</w:t>
      </w:r>
      <w:r w:rsidR="006100F2">
        <w:rPr>
          <w:rFonts w:asciiTheme="minorHAnsi" w:hAnsiTheme="minorHAnsi" w:cs="Arial"/>
        </w:rPr>
        <w:t xml:space="preserve"> (n)</w:t>
      </w:r>
      <w:r w:rsidRPr="009A4CC0">
        <w:rPr>
          <w:rFonts w:asciiTheme="minorHAnsi" w:hAnsiTheme="minorHAnsi" w:cs="Arial"/>
        </w:rPr>
        <w:t xml:space="preserve"> responsable</w:t>
      </w:r>
      <w:r w:rsidR="006100F2">
        <w:rPr>
          <w:rFonts w:asciiTheme="minorHAnsi" w:hAnsiTheme="minorHAnsi" w:cs="Arial"/>
        </w:rPr>
        <w:t xml:space="preserve"> (s)</w:t>
      </w:r>
      <w:r w:rsidRPr="009A4CC0">
        <w:rPr>
          <w:rFonts w:asciiTheme="minorHAnsi" w:hAnsiTheme="minorHAnsi" w:cs="Arial"/>
        </w:rPr>
        <w:t xml:space="preserve"> de los gastos que se generen en demasía por su incumplimiento en la prestación del servicio. </w:t>
      </w:r>
    </w:p>
    <w:p w:rsidR="00D86D21" w:rsidRPr="009A4CC0" w:rsidRDefault="00D86D21" w:rsidP="00D86D21">
      <w:pPr>
        <w:pStyle w:val="Prrafodelista"/>
        <w:numPr>
          <w:ilvl w:val="2"/>
          <w:numId w:val="23"/>
        </w:numPr>
        <w:ind w:left="1418" w:hanging="567"/>
        <w:jc w:val="both"/>
        <w:rPr>
          <w:rFonts w:asciiTheme="minorHAnsi" w:hAnsiTheme="minorHAnsi" w:cstheme="minorHAnsi"/>
        </w:rPr>
      </w:pPr>
      <w:r w:rsidRPr="009A4CC0">
        <w:rPr>
          <w:rFonts w:asciiTheme="minorHAnsi" w:hAnsiTheme="minorHAnsi" w:cs="Arial"/>
        </w:rPr>
        <w:t xml:space="preserve">En caso que </w:t>
      </w:r>
      <w:r w:rsidR="006100F2">
        <w:rPr>
          <w:rFonts w:asciiTheme="minorHAnsi" w:hAnsiTheme="minorHAnsi" w:cs="Arial"/>
        </w:rPr>
        <w:t>e</w:t>
      </w:r>
      <w:r w:rsidR="006100F2" w:rsidRPr="00087D4A">
        <w:rPr>
          <w:rFonts w:asciiTheme="minorHAnsi" w:hAnsiTheme="minorHAnsi" w:cs="Arial"/>
        </w:rPr>
        <w:t>l</w:t>
      </w:r>
      <w:r w:rsidR="006100F2">
        <w:rPr>
          <w:rFonts w:asciiTheme="minorHAnsi" w:hAnsiTheme="minorHAnsi" w:cs="Arial"/>
        </w:rPr>
        <w:t xml:space="preserve"> (los)</w:t>
      </w:r>
      <w:r w:rsidR="006100F2" w:rsidRPr="00087D4A">
        <w:rPr>
          <w:rFonts w:asciiTheme="minorHAnsi" w:hAnsiTheme="minorHAnsi" w:cs="Arial"/>
        </w:rPr>
        <w:t xml:space="preserve"> licitante</w:t>
      </w:r>
      <w:r w:rsidR="006100F2">
        <w:rPr>
          <w:rFonts w:asciiTheme="minorHAnsi" w:hAnsiTheme="minorHAnsi" w:cs="Arial"/>
        </w:rPr>
        <w:t xml:space="preserve"> (s)</w:t>
      </w:r>
      <w:r w:rsidR="006100F2" w:rsidRPr="00087D4A">
        <w:rPr>
          <w:rFonts w:asciiTheme="minorHAnsi" w:hAnsiTheme="minorHAnsi" w:cs="Arial"/>
        </w:rPr>
        <w:t xml:space="preserve"> </w:t>
      </w:r>
      <w:r w:rsidRPr="009A4CC0">
        <w:rPr>
          <w:rFonts w:asciiTheme="minorHAnsi" w:hAnsiTheme="minorHAnsi" w:cs="Arial"/>
        </w:rPr>
        <w:t>ofrezca</w:t>
      </w:r>
      <w:r w:rsidR="006100F2">
        <w:rPr>
          <w:rFonts w:asciiTheme="minorHAnsi" w:hAnsiTheme="minorHAnsi" w:cs="Arial"/>
        </w:rPr>
        <w:t xml:space="preserve"> (n)</w:t>
      </w:r>
      <w:r w:rsidRPr="009A4CC0">
        <w:rPr>
          <w:rFonts w:asciiTheme="minorHAnsi" w:hAnsiTheme="minorHAnsi" w:cs="Arial"/>
        </w:rPr>
        <w:t xml:space="preserve"> equipos distintos a los establecidos originalmente, para solventar lo establecido en el punto 1.1.</w:t>
      </w:r>
      <w:r w:rsidR="003D39A2">
        <w:rPr>
          <w:rFonts w:asciiTheme="minorHAnsi" w:hAnsiTheme="minorHAnsi" w:cs="Arial"/>
        </w:rPr>
        <w:t>3</w:t>
      </w:r>
      <w:r w:rsidRPr="009A4CC0">
        <w:rPr>
          <w:rFonts w:asciiTheme="minorHAnsi" w:hAnsiTheme="minorHAnsi" w:cs="Arial"/>
        </w:rPr>
        <w:t xml:space="preserve">., la Convocante se reserva el derecho de evaluar dichos equipos, para determinar si cumplen con lo originalmente solicitado en las bases y acuerdos derivados </w:t>
      </w:r>
      <w:r w:rsidR="00942711">
        <w:rPr>
          <w:rFonts w:asciiTheme="minorHAnsi" w:hAnsiTheme="minorHAnsi" w:cs="Arial"/>
        </w:rPr>
        <w:t>de la junta</w:t>
      </w:r>
      <w:r w:rsidRPr="009A4CC0">
        <w:rPr>
          <w:rFonts w:asciiTheme="minorHAnsi" w:hAnsiTheme="minorHAnsi" w:cs="Arial"/>
        </w:rPr>
        <w:t xml:space="preserve"> de aclaraciones.</w:t>
      </w:r>
    </w:p>
    <w:p w:rsidR="00D86D21" w:rsidRPr="00087D4A" w:rsidRDefault="006100F2" w:rsidP="00942711">
      <w:pPr>
        <w:pStyle w:val="Prrafodelista"/>
        <w:numPr>
          <w:ilvl w:val="2"/>
          <w:numId w:val="23"/>
        </w:numPr>
        <w:ind w:left="1418" w:hanging="567"/>
        <w:jc w:val="both"/>
        <w:rPr>
          <w:rFonts w:asciiTheme="minorHAnsi" w:hAnsiTheme="minorHAnsi" w:cstheme="minorHAnsi"/>
        </w:rPr>
      </w:pPr>
      <w:r>
        <w:rPr>
          <w:rFonts w:asciiTheme="minorHAnsi" w:hAnsiTheme="minorHAnsi" w:cs="Arial"/>
        </w:rPr>
        <w:t>E</w:t>
      </w:r>
      <w:r w:rsidRPr="00087D4A">
        <w:rPr>
          <w:rFonts w:asciiTheme="minorHAnsi" w:hAnsiTheme="minorHAnsi" w:cs="Arial"/>
        </w:rPr>
        <w:t>l</w:t>
      </w:r>
      <w:r>
        <w:rPr>
          <w:rFonts w:asciiTheme="minorHAnsi" w:hAnsiTheme="minorHAnsi" w:cs="Arial"/>
        </w:rPr>
        <w:t xml:space="preserve"> (los)</w:t>
      </w:r>
      <w:r w:rsidRPr="00087D4A">
        <w:rPr>
          <w:rFonts w:asciiTheme="minorHAnsi" w:hAnsiTheme="minorHAnsi" w:cs="Arial"/>
        </w:rPr>
        <w:t xml:space="preserve"> licitante</w:t>
      </w:r>
      <w:r>
        <w:rPr>
          <w:rFonts w:asciiTheme="minorHAnsi" w:hAnsiTheme="minorHAnsi" w:cs="Arial"/>
        </w:rPr>
        <w:t xml:space="preserve"> (s) que</w:t>
      </w:r>
      <w:r w:rsidRPr="00087D4A">
        <w:rPr>
          <w:rFonts w:asciiTheme="minorHAnsi" w:hAnsiTheme="minorHAnsi" w:cs="Arial"/>
        </w:rPr>
        <w:t xml:space="preserve"> </w:t>
      </w:r>
      <w:r w:rsidR="00D86D21" w:rsidRPr="00087D4A">
        <w:rPr>
          <w:rFonts w:asciiTheme="minorHAnsi" w:hAnsiTheme="minorHAnsi" w:cs="Arial"/>
        </w:rPr>
        <w:t>resulte</w:t>
      </w:r>
      <w:r>
        <w:rPr>
          <w:rFonts w:asciiTheme="minorHAnsi" w:hAnsiTheme="minorHAnsi" w:cs="Arial"/>
        </w:rPr>
        <w:t xml:space="preserve"> (n)</w:t>
      </w:r>
      <w:r w:rsidR="00D86D21" w:rsidRPr="00087D4A">
        <w:rPr>
          <w:rFonts w:asciiTheme="minorHAnsi" w:hAnsiTheme="minorHAnsi" w:cs="Arial"/>
        </w:rPr>
        <w:t xml:space="preserve"> con adjudicación se responsabilizará</w:t>
      </w:r>
      <w:r>
        <w:rPr>
          <w:rFonts w:asciiTheme="minorHAnsi" w:hAnsiTheme="minorHAnsi" w:cs="Arial"/>
        </w:rPr>
        <w:t xml:space="preserve"> (n)</w:t>
      </w:r>
      <w:r w:rsidR="00D86D21" w:rsidRPr="00087D4A">
        <w:rPr>
          <w:rFonts w:asciiTheme="minorHAnsi" w:hAnsiTheme="minorHAnsi" w:cs="Arial"/>
        </w:rPr>
        <w:t xml:space="preserve"> del mantenimiento preventivo y correctivo de los equipos proporcionados en comodato, cuando sea necesario el traslado del equipo a las oficinas del licitante para su mantenimiento y se prolongue por más de 24 horas, el proveedor  proporcionará inmediatamente otro equipo igual, de tal manera que el servicio no se vea interrumpido, para lo cual deberá ajustarse a las especificaciones contenidas en los Anexos 1 y </w:t>
      </w:r>
      <w:r w:rsidR="00942711" w:rsidRPr="00087D4A">
        <w:rPr>
          <w:rFonts w:asciiTheme="minorHAnsi" w:hAnsiTheme="minorHAnsi" w:cs="Arial"/>
        </w:rPr>
        <w:t>1-A</w:t>
      </w:r>
      <w:r w:rsidR="00D86D21" w:rsidRPr="00087D4A">
        <w:rPr>
          <w:rFonts w:asciiTheme="minorHAnsi" w:hAnsiTheme="minorHAnsi" w:cs="Arial"/>
        </w:rPr>
        <w:t>.</w:t>
      </w:r>
    </w:p>
    <w:p w:rsidR="00D86D21" w:rsidRPr="00087D4A" w:rsidRDefault="00D86D21" w:rsidP="00D86D21">
      <w:pPr>
        <w:pStyle w:val="Prrafodelista"/>
        <w:numPr>
          <w:ilvl w:val="2"/>
          <w:numId w:val="23"/>
        </w:numPr>
        <w:ind w:left="1418" w:hanging="567"/>
        <w:jc w:val="both"/>
        <w:rPr>
          <w:rFonts w:asciiTheme="minorHAnsi" w:hAnsiTheme="minorHAnsi" w:cstheme="minorHAnsi"/>
        </w:rPr>
      </w:pPr>
      <w:r w:rsidRPr="00087D4A">
        <w:rPr>
          <w:rFonts w:asciiTheme="minorHAnsi" w:hAnsiTheme="minorHAnsi" w:cs="Arial"/>
        </w:rPr>
        <w:t>El licitante ofertará en su propuesta técnica el número de reactivos, así como los controles de calidad necesarios para realizar  cada una de las  pruebas de laboratorio, de acuerdo a las cantidades y</w:t>
      </w:r>
      <w:r w:rsidRPr="00087D4A">
        <w:rPr>
          <w:rFonts w:asciiTheme="minorHAnsi" w:hAnsiTheme="minorHAnsi"/>
        </w:rPr>
        <w:t xml:space="preserve"> especificaciones contenidas en el A</w:t>
      </w:r>
      <w:r w:rsidR="0069016D" w:rsidRPr="00087D4A">
        <w:rPr>
          <w:rFonts w:asciiTheme="minorHAnsi" w:hAnsiTheme="minorHAnsi"/>
        </w:rPr>
        <w:t>nexo 1, correrán por cuenta del proveedor los reactivos que se utilicen para control de calidad, calibración, los que tengan fallas o defectos técnicos, los que no resulten efectivos por fallas del equipo y aquellos que salgan fueran de los límites de linealidad, que den como consecuencia la repetición de la prueba.</w:t>
      </w:r>
    </w:p>
    <w:p w:rsidR="008573EA" w:rsidRPr="008C7258" w:rsidRDefault="00335ADD" w:rsidP="00D86D21">
      <w:pPr>
        <w:pStyle w:val="Prrafodelista"/>
        <w:numPr>
          <w:ilvl w:val="2"/>
          <w:numId w:val="23"/>
        </w:numPr>
        <w:ind w:left="1418" w:hanging="567"/>
        <w:jc w:val="both"/>
        <w:rPr>
          <w:rFonts w:asciiTheme="minorHAnsi" w:hAnsiTheme="minorHAnsi"/>
        </w:rPr>
      </w:pPr>
      <w:r>
        <w:rPr>
          <w:rFonts w:asciiTheme="minorHAnsi" w:hAnsiTheme="minorHAnsi" w:cs="Arial"/>
        </w:rPr>
        <w:t xml:space="preserve"> </w:t>
      </w:r>
      <w:r w:rsidR="00AD05E1">
        <w:rPr>
          <w:rFonts w:asciiTheme="minorHAnsi" w:hAnsiTheme="minorHAnsi" w:cs="Arial"/>
        </w:rPr>
        <w:t>E</w:t>
      </w:r>
      <w:r w:rsidR="00AD05E1" w:rsidRPr="00087D4A">
        <w:rPr>
          <w:rFonts w:asciiTheme="minorHAnsi" w:hAnsiTheme="minorHAnsi" w:cs="Arial"/>
        </w:rPr>
        <w:t>l</w:t>
      </w:r>
      <w:r w:rsidR="00AD05E1">
        <w:rPr>
          <w:rFonts w:asciiTheme="minorHAnsi" w:hAnsiTheme="minorHAnsi" w:cs="Arial"/>
        </w:rPr>
        <w:t xml:space="preserve"> (</w:t>
      </w:r>
      <w:r w:rsidR="00AD05E1" w:rsidRPr="008C7258">
        <w:rPr>
          <w:rFonts w:asciiTheme="minorHAnsi" w:hAnsiTheme="minorHAnsi"/>
        </w:rPr>
        <w:t xml:space="preserve">los) licitante (s) </w:t>
      </w:r>
      <w:r w:rsidR="008573EA" w:rsidRPr="008C7258">
        <w:rPr>
          <w:rFonts w:asciiTheme="minorHAnsi" w:hAnsiTheme="minorHAnsi"/>
        </w:rPr>
        <w:t>deberá</w:t>
      </w:r>
      <w:r w:rsidR="00AD05E1" w:rsidRPr="008C7258">
        <w:rPr>
          <w:rFonts w:asciiTheme="minorHAnsi" w:hAnsiTheme="minorHAnsi"/>
        </w:rPr>
        <w:t xml:space="preserve"> (n)</w:t>
      </w:r>
      <w:r w:rsidR="008573EA" w:rsidRPr="008C7258">
        <w:rPr>
          <w:rFonts w:asciiTheme="minorHAnsi" w:hAnsiTheme="minorHAnsi"/>
        </w:rPr>
        <w:t xml:space="preserve"> ofertar en su propuesta técnica la implementación de la </w:t>
      </w:r>
      <w:proofErr w:type="spellStart"/>
      <w:r w:rsidR="008573EA" w:rsidRPr="008C7258">
        <w:rPr>
          <w:rFonts w:asciiTheme="minorHAnsi" w:hAnsiTheme="minorHAnsi"/>
        </w:rPr>
        <w:t>interfase</w:t>
      </w:r>
      <w:proofErr w:type="spellEnd"/>
      <w:r w:rsidR="008573EA" w:rsidRPr="008C7258">
        <w:rPr>
          <w:rFonts w:asciiTheme="minorHAnsi" w:hAnsiTheme="minorHAnsi"/>
        </w:rPr>
        <w:t xml:space="preserve"> de comunicación </w:t>
      </w:r>
      <w:r w:rsidR="0069016D" w:rsidRPr="008C7258">
        <w:rPr>
          <w:rFonts w:asciiTheme="minorHAnsi" w:hAnsiTheme="minorHAnsi"/>
        </w:rPr>
        <w:t>del equipo automatizado para l</w:t>
      </w:r>
      <w:r w:rsidR="007A3B24">
        <w:rPr>
          <w:rFonts w:asciiTheme="minorHAnsi" w:hAnsiTheme="minorHAnsi"/>
        </w:rPr>
        <w:t xml:space="preserve">a cuantificación de carga viral </w:t>
      </w:r>
      <w:r w:rsidR="008573EA" w:rsidRPr="008C7258">
        <w:rPr>
          <w:rFonts w:asciiTheme="minorHAnsi" w:hAnsiTheme="minorHAnsi"/>
        </w:rPr>
        <w:t>con el sistema SALVAR</w:t>
      </w:r>
      <w:r w:rsidR="0069016D" w:rsidRPr="008C7258">
        <w:rPr>
          <w:rFonts w:asciiTheme="minorHAnsi" w:hAnsiTheme="minorHAnsi"/>
        </w:rPr>
        <w:t>, la interfaz deberá ser capaz de buscar el ID y validar que el paciente este registrado en el SALVAR, además de generar listas de trabajo y etiquetas con código de barras que puedan ser leídas por los equipos de laboratorio y el sistema SALVAR, todo lo anterior de manera automatizada; además deberá proporcionar el equipo en comodato necesario (computadora, impresora y cualquier otro necesario) para que opere y funcione dicha interfaz.</w:t>
      </w:r>
    </w:p>
    <w:p w:rsidR="00D86D21" w:rsidRPr="00087D4A" w:rsidRDefault="00335ADD" w:rsidP="00D86D21">
      <w:pPr>
        <w:pStyle w:val="Prrafodelista"/>
        <w:numPr>
          <w:ilvl w:val="2"/>
          <w:numId w:val="23"/>
        </w:numPr>
        <w:ind w:left="1418" w:hanging="567"/>
        <w:jc w:val="both"/>
        <w:rPr>
          <w:rFonts w:asciiTheme="minorHAnsi" w:hAnsiTheme="minorHAnsi" w:cstheme="minorHAnsi"/>
        </w:rPr>
      </w:pPr>
      <w:r>
        <w:rPr>
          <w:rFonts w:asciiTheme="minorHAnsi" w:hAnsiTheme="minorHAnsi"/>
        </w:rPr>
        <w:t xml:space="preserve"> </w:t>
      </w:r>
      <w:r w:rsidR="00D86D21" w:rsidRPr="00087D4A">
        <w:rPr>
          <w:rFonts w:asciiTheme="minorHAnsi" w:hAnsiTheme="minorHAnsi"/>
        </w:rPr>
        <w:t xml:space="preserve">El Laboratorio Estatal hará la solicitud de </w:t>
      </w:r>
      <w:r w:rsidR="00000ADE" w:rsidRPr="00087D4A">
        <w:rPr>
          <w:rFonts w:asciiTheme="minorHAnsi" w:hAnsiTheme="minorHAnsi"/>
        </w:rPr>
        <w:t>reactivos</w:t>
      </w:r>
      <w:r w:rsidR="00D86D21" w:rsidRPr="00087D4A">
        <w:rPr>
          <w:rFonts w:asciiTheme="minorHAnsi" w:hAnsiTheme="minorHAnsi"/>
        </w:rPr>
        <w:t xml:space="preserve"> requeridos en el formato de Orden de Envío debidamente foliado, dicho formato será firmado por el Administrador y/o Encargado de Recursos Materiales o Almacén de </w:t>
      </w:r>
      <w:r w:rsidR="003D39A2" w:rsidRPr="00087D4A">
        <w:rPr>
          <w:rFonts w:asciiTheme="minorHAnsi" w:hAnsiTheme="minorHAnsi"/>
        </w:rPr>
        <w:t>la</w:t>
      </w:r>
      <w:r w:rsidR="00D86D21" w:rsidRPr="00087D4A">
        <w:rPr>
          <w:rFonts w:asciiTheme="minorHAnsi" w:hAnsiTheme="minorHAnsi"/>
        </w:rPr>
        <w:t xml:space="preserve"> </w:t>
      </w:r>
      <w:r w:rsidR="00D86D21" w:rsidRPr="00087D4A">
        <w:rPr>
          <w:rFonts w:asciiTheme="minorHAnsi" w:hAnsiTheme="minorHAnsi"/>
        </w:rPr>
        <w:lastRenderedPageBreak/>
        <w:t xml:space="preserve">Unidad Aplicativa, y deberá ser enviado vía fax, o algún otro conducto al </w:t>
      </w:r>
      <w:r w:rsidR="003D39A2" w:rsidRPr="00087D4A">
        <w:rPr>
          <w:rFonts w:asciiTheme="minorHAnsi" w:hAnsiTheme="minorHAnsi"/>
        </w:rPr>
        <w:t>licitante ganador</w:t>
      </w:r>
      <w:r w:rsidR="00D86D21" w:rsidRPr="00087D4A">
        <w:rPr>
          <w:rFonts w:asciiTheme="minorHAnsi" w:hAnsiTheme="minorHAnsi"/>
        </w:rPr>
        <w:t xml:space="preserve">, recabando el Laboratorio Estatal acuse de recibo de la Orden de Envío con firma y fecha por parte del </w:t>
      </w:r>
      <w:r w:rsidR="003D39A2" w:rsidRPr="00087D4A">
        <w:rPr>
          <w:rFonts w:asciiTheme="minorHAnsi" w:hAnsiTheme="minorHAnsi"/>
        </w:rPr>
        <w:t>licitante ganador</w:t>
      </w:r>
      <w:r w:rsidR="00D86D21" w:rsidRPr="00087D4A">
        <w:rPr>
          <w:rFonts w:asciiTheme="minorHAnsi" w:hAnsiTheme="minorHAnsi"/>
        </w:rPr>
        <w:t xml:space="preserve">, dicho acuse deberá el </w:t>
      </w:r>
      <w:r w:rsidR="003D39A2" w:rsidRPr="00087D4A">
        <w:rPr>
          <w:rFonts w:asciiTheme="minorHAnsi" w:hAnsiTheme="minorHAnsi"/>
        </w:rPr>
        <w:t>licitante ganador</w:t>
      </w:r>
      <w:r w:rsidR="00D86D21" w:rsidRPr="00087D4A">
        <w:rPr>
          <w:rFonts w:asciiTheme="minorHAnsi" w:hAnsiTheme="minorHAnsi"/>
        </w:rPr>
        <w:t xml:space="preserve"> hacerlo el mismo día de la elaboración de la Orden de Envío o a más tardar al siguiente día hábil, acuses con fechas posteriores a lo antes referido no serán válidos como acuses de recibo y se tomará para contabilizar las entregas de</w:t>
      </w:r>
      <w:r w:rsidR="00000ADE" w:rsidRPr="00087D4A">
        <w:rPr>
          <w:rFonts w:asciiTheme="minorHAnsi" w:hAnsiTheme="minorHAnsi"/>
        </w:rPr>
        <w:t xml:space="preserve"> los reactivos</w:t>
      </w:r>
      <w:r w:rsidR="00D86D21" w:rsidRPr="00087D4A">
        <w:rPr>
          <w:rFonts w:asciiTheme="minorHAnsi" w:hAnsiTheme="minorHAnsi"/>
        </w:rPr>
        <w:t xml:space="preserve"> el día de elaboración de la Orden de Envío, lo anterior se tomará en cuenta por el Laboratorio Estatal, para el cálculo y elaboración de sanción por el atraso en la entrega de mercancías.</w:t>
      </w:r>
    </w:p>
    <w:p w:rsidR="00D86D21" w:rsidRPr="00087D4A" w:rsidRDefault="00335ADD" w:rsidP="00D86D21">
      <w:pPr>
        <w:pStyle w:val="Prrafodelista"/>
        <w:numPr>
          <w:ilvl w:val="2"/>
          <w:numId w:val="23"/>
        </w:numPr>
        <w:ind w:left="1418" w:hanging="567"/>
        <w:jc w:val="both"/>
        <w:rPr>
          <w:rFonts w:asciiTheme="minorHAnsi" w:hAnsiTheme="minorHAnsi" w:cstheme="minorHAnsi"/>
        </w:rPr>
      </w:pPr>
      <w:r>
        <w:rPr>
          <w:rFonts w:asciiTheme="minorHAnsi" w:hAnsiTheme="minorHAnsi" w:cs="Arial"/>
        </w:rPr>
        <w:t xml:space="preserve"> </w:t>
      </w:r>
      <w:r w:rsidR="00277A21">
        <w:rPr>
          <w:rFonts w:asciiTheme="minorHAnsi" w:hAnsiTheme="minorHAnsi" w:cs="Arial"/>
        </w:rPr>
        <w:t>E</w:t>
      </w:r>
      <w:r w:rsidR="00277A21" w:rsidRPr="00087D4A">
        <w:rPr>
          <w:rFonts w:asciiTheme="minorHAnsi" w:hAnsiTheme="minorHAnsi" w:cs="Arial"/>
        </w:rPr>
        <w:t>l</w:t>
      </w:r>
      <w:r w:rsidR="00277A21">
        <w:rPr>
          <w:rFonts w:asciiTheme="minorHAnsi" w:hAnsiTheme="minorHAnsi" w:cs="Arial"/>
        </w:rPr>
        <w:t xml:space="preserve"> (los)</w:t>
      </w:r>
      <w:r w:rsidR="00277A21" w:rsidRPr="00087D4A">
        <w:rPr>
          <w:rFonts w:asciiTheme="minorHAnsi" w:hAnsiTheme="minorHAnsi" w:cs="Arial"/>
        </w:rPr>
        <w:t xml:space="preserve"> licitante</w:t>
      </w:r>
      <w:r w:rsidR="00277A21">
        <w:rPr>
          <w:rFonts w:asciiTheme="minorHAnsi" w:hAnsiTheme="minorHAnsi" w:cs="Arial"/>
        </w:rPr>
        <w:t xml:space="preserve"> (s)</w:t>
      </w:r>
      <w:r w:rsidR="00277A21" w:rsidRPr="00087D4A">
        <w:rPr>
          <w:rFonts w:asciiTheme="minorHAnsi" w:hAnsiTheme="minorHAnsi" w:cs="Arial"/>
        </w:rPr>
        <w:t xml:space="preserve"> </w:t>
      </w:r>
      <w:r w:rsidR="00D86D21" w:rsidRPr="009A4CC0">
        <w:rPr>
          <w:rFonts w:asciiTheme="minorHAnsi" w:hAnsiTheme="minorHAnsi" w:cs="Arial"/>
        </w:rPr>
        <w:t>deberá</w:t>
      </w:r>
      <w:r w:rsidR="00277A21">
        <w:rPr>
          <w:rFonts w:asciiTheme="minorHAnsi" w:hAnsiTheme="minorHAnsi" w:cs="Arial"/>
        </w:rPr>
        <w:t xml:space="preserve"> (n)</w:t>
      </w:r>
      <w:r w:rsidR="00D86D21" w:rsidRPr="009A4CC0">
        <w:rPr>
          <w:rFonts w:asciiTheme="minorHAnsi" w:hAnsiTheme="minorHAnsi" w:cs="Arial"/>
        </w:rPr>
        <w:t xml:space="preserve"> estar establecida en el área metropolitana de la Ciudad de Monterrey, Nuevo León </w:t>
      </w:r>
      <w:r w:rsidR="00D86D21" w:rsidRPr="00087D4A">
        <w:rPr>
          <w:rFonts w:asciiTheme="minorHAnsi" w:hAnsiTheme="minorHAnsi" w:cs="Arial"/>
        </w:rPr>
        <w:t>o tener sucursales en la misma y  “contar con Staff de Ingeniería” para cualquier situación de urgencia, el cual detallarán en su propuesta técnica. Por lo que deberá anexar a su propuesta técnica, Currículums, Diplomas y Certificados del Staff de Ingeniería.</w:t>
      </w:r>
    </w:p>
    <w:p w:rsidR="00D86D21" w:rsidRPr="00087D4A" w:rsidRDefault="00335ADD" w:rsidP="00D86D21">
      <w:pPr>
        <w:pStyle w:val="Prrafodelista"/>
        <w:numPr>
          <w:ilvl w:val="2"/>
          <w:numId w:val="23"/>
        </w:numPr>
        <w:ind w:left="1418" w:hanging="567"/>
        <w:jc w:val="both"/>
        <w:rPr>
          <w:rFonts w:asciiTheme="minorHAnsi" w:hAnsiTheme="minorHAnsi" w:cstheme="minorHAnsi"/>
        </w:rPr>
      </w:pPr>
      <w:r>
        <w:rPr>
          <w:rFonts w:asciiTheme="minorHAnsi" w:hAnsiTheme="minorHAnsi" w:cs="Arial"/>
        </w:rPr>
        <w:t xml:space="preserve"> </w:t>
      </w:r>
      <w:r w:rsidR="00D86D21" w:rsidRPr="00087D4A">
        <w:rPr>
          <w:rFonts w:asciiTheme="minorHAnsi" w:hAnsiTheme="minorHAnsi" w:cs="Arial"/>
        </w:rPr>
        <w:t>La asignación será por partida al licitante que ofrezca el mejor costo total, por lo que los licitantes deberán cotizar el total de las pruebas que integran las partidas.</w:t>
      </w:r>
    </w:p>
    <w:p w:rsidR="00D86D21" w:rsidRPr="00087D4A" w:rsidRDefault="00335ADD" w:rsidP="00D86D21">
      <w:pPr>
        <w:pStyle w:val="Prrafodelista"/>
        <w:numPr>
          <w:ilvl w:val="2"/>
          <w:numId w:val="23"/>
        </w:numPr>
        <w:ind w:left="1418" w:hanging="567"/>
        <w:jc w:val="both"/>
        <w:rPr>
          <w:rFonts w:asciiTheme="minorHAnsi" w:hAnsiTheme="minorHAnsi" w:cstheme="minorHAnsi"/>
        </w:rPr>
      </w:pPr>
      <w:r>
        <w:rPr>
          <w:rFonts w:asciiTheme="minorHAnsi" w:hAnsiTheme="minorHAnsi" w:cs="Arial"/>
        </w:rPr>
        <w:t xml:space="preserve"> </w:t>
      </w:r>
      <w:r w:rsidR="00D86D21" w:rsidRPr="00087D4A">
        <w:rPr>
          <w:rFonts w:asciiTheme="minorHAnsi" w:hAnsiTheme="minorHAnsi" w:cs="Arial"/>
        </w:rPr>
        <w:t xml:space="preserve">Los </w:t>
      </w:r>
      <w:r w:rsidR="00EE45B3">
        <w:rPr>
          <w:rFonts w:asciiTheme="minorHAnsi" w:hAnsiTheme="minorHAnsi" w:cs="Arial"/>
        </w:rPr>
        <w:t>licitantes</w:t>
      </w:r>
      <w:r w:rsidR="00D86D21" w:rsidRPr="00087D4A">
        <w:rPr>
          <w:rFonts w:asciiTheme="minorHAnsi" w:hAnsiTheme="minorHAnsi" w:cs="Arial"/>
        </w:rPr>
        <w:t xml:space="preserve"> deberán </w:t>
      </w:r>
      <w:r w:rsidR="00EE45B3">
        <w:rPr>
          <w:rFonts w:asciiTheme="minorHAnsi" w:hAnsiTheme="minorHAnsi" w:cs="Arial"/>
        </w:rPr>
        <w:t>ofertar</w:t>
      </w:r>
      <w:r w:rsidR="00D86D21" w:rsidRPr="00087D4A">
        <w:rPr>
          <w:rFonts w:asciiTheme="minorHAnsi" w:hAnsiTheme="minorHAnsi" w:cs="Arial"/>
        </w:rPr>
        <w:t xml:space="preserve"> el 100% del volumen requerido por partida.</w:t>
      </w:r>
    </w:p>
    <w:p w:rsidR="00D86D21" w:rsidRPr="00087D4A" w:rsidRDefault="00335ADD" w:rsidP="00D86D21">
      <w:pPr>
        <w:pStyle w:val="Prrafodelista"/>
        <w:numPr>
          <w:ilvl w:val="2"/>
          <w:numId w:val="23"/>
        </w:numPr>
        <w:ind w:left="1418" w:hanging="567"/>
        <w:jc w:val="both"/>
        <w:rPr>
          <w:rFonts w:asciiTheme="minorHAnsi" w:hAnsiTheme="minorHAnsi" w:cstheme="minorHAnsi"/>
        </w:rPr>
      </w:pPr>
      <w:r>
        <w:rPr>
          <w:rFonts w:asciiTheme="minorHAnsi" w:hAnsiTheme="minorHAnsi" w:cs="Arial"/>
        </w:rPr>
        <w:t xml:space="preserve"> </w:t>
      </w:r>
      <w:r w:rsidR="00D86D21" w:rsidRPr="00087D4A">
        <w:rPr>
          <w:rFonts w:asciiTheme="minorHAnsi" w:hAnsiTheme="minorHAnsi" w:cs="Arial"/>
        </w:rPr>
        <w:t>El costo de cada prueba deber</w:t>
      </w:r>
      <w:r w:rsidR="00EB058A" w:rsidRPr="00087D4A">
        <w:rPr>
          <w:rFonts w:asciiTheme="minorHAnsi" w:hAnsiTheme="minorHAnsi" w:cs="Arial"/>
        </w:rPr>
        <w:t>á incluir el equipo en comodato, la instalación y mantenimiento del equipo automatizado para la cuantificación de carga viral</w:t>
      </w:r>
      <w:r w:rsidR="007A3B24">
        <w:rPr>
          <w:rFonts w:asciiTheme="minorHAnsi" w:hAnsiTheme="minorHAnsi" w:cs="Arial"/>
        </w:rPr>
        <w:t>,</w:t>
      </w:r>
      <w:r w:rsidR="00EB058A" w:rsidRPr="00087D4A">
        <w:rPr>
          <w:rFonts w:asciiTheme="minorHAnsi" w:hAnsiTheme="minorHAnsi" w:cs="Arial"/>
        </w:rPr>
        <w:t xml:space="preserve"> así como el suministro, instalación y mantenimiento de todo el hardware y el software necesario para la interface al sistema SALVAR.</w:t>
      </w:r>
    </w:p>
    <w:p w:rsidR="009C72B9" w:rsidRPr="009C72B9" w:rsidRDefault="00335ADD" w:rsidP="009C72B9">
      <w:pPr>
        <w:pStyle w:val="Prrafodelista"/>
        <w:numPr>
          <w:ilvl w:val="2"/>
          <w:numId w:val="23"/>
        </w:numPr>
        <w:ind w:left="1418" w:hanging="567"/>
        <w:jc w:val="both"/>
        <w:rPr>
          <w:rFonts w:asciiTheme="minorHAnsi" w:hAnsiTheme="minorHAnsi" w:cstheme="minorHAnsi"/>
        </w:rPr>
      </w:pPr>
      <w:r>
        <w:rPr>
          <w:rFonts w:asciiTheme="minorHAnsi" w:hAnsiTheme="minorHAnsi"/>
        </w:rPr>
        <w:t xml:space="preserve"> </w:t>
      </w:r>
      <w:r w:rsidR="00D86D21" w:rsidRPr="00087D4A">
        <w:rPr>
          <w:rFonts w:asciiTheme="minorHAnsi" w:hAnsiTheme="minorHAnsi"/>
        </w:rPr>
        <w:t>Los licitantes deberán cumplir con las normas de calidad (Normas Oficiales Mexicanas, Normas Mexicanas o las Normas de Referencia Aplicables), debiendo enunciarlas, cuyo cumplimiento sea aplicable para demostrar que los reactivos</w:t>
      </w:r>
      <w:r w:rsidR="00580BA1" w:rsidRPr="00087D4A">
        <w:rPr>
          <w:rFonts w:asciiTheme="minorHAnsi" w:hAnsiTheme="minorHAnsi"/>
        </w:rPr>
        <w:t>, equipo, hardware y software,</w:t>
      </w:r>
      <w:r w:rsidR="00D86D21" w:rsidRPr="00087D4A">
        <w:rPr>
          <w:rFonts w:asciiTheme="minorHAnsi" w:hAnsiTheme="minorHAnsi"/>
        </w:rPr>
        <w:t xml:space="preserve"> a los que hace referencia la presente convocatoria cumplen con los estándares de calidad </w:t>
      </w:r>
      <w:r w:rsidR="00580BA1" w:rsidRPr="00087D4A">
        <w:rPr>
          <w:rFonts w:asciiTheme="minorHAnsi" w:hAnsiTheme="minorHAnsi"/>
        </w:rPr>
        <w:t>y/o</w:t>
      </w:r>
      <w:r w:rsidR="00D86D21" w:rsidRPr="00087D4A">
        <w:rPr>
          <w:rFonts w:asciiTheme="minorHAnsi" w:hAnsiTheme="minorHAnsi"/>
        </w:rPr>
        <w:t xml:space="preserve"> unidades de medida requeridas.</w:t>
      </w:r>
    </w:p>
    <w:p w:rsidR="009C72B9" w:rsidRPr="009C72B9" w:rsidRDefault="009C72B9" w:rsidP="009C72B9">
      <w:pPr>
        <w:pStyle w:val="Prrafodelista"/>
        <w:numPr>
          <w:ilvl w:val="2"/>
          <w:numId w:val="23"/>
        </w:numPr>
        <w:ind w:left="1418" w:hanging="567"/>
        <w:jc w:val="both"/>
        <w:rPr>
          <w:rFonts w:asciiTheme="minorHAnsi" w:hAnsiTheme="minorHAnsi" w:cstheme="minorHAnsi"/>
        </w:rPr>
      </w:pPr>
      <w:r w:rsidRPr="009C72B9">
        <w:rPr>
          <w:rFonts w:asciiTheme="minorHAnsi" w:hAnsiTheme="minorHAnsi"/>
        </w:rPr>
        <w:t>El licitante ganador está obligado a proporcionar en tiempo y forma, la información que en su momento se le requiera por parte de la Contraloría y Transparencia Gubernamental del Estado y/o el Órgano de Control Interno, a través de auditorías, visitas o inspecciones que se practiquen de conformidad con el artículo 78 de la Ley de Adquisiciones, Arrendamientos y Contratación de Servicios del Estado de Nuevo León y del 120 del Reglamento de la misma ley.</w:t>
      </w:r>
    </w:p>
    <w:p w:rsidR="00335ADD" w:rsidRDefault="00335ADD" w:rsidP="00335ADD">
      <w:pPr>
        <w:ind w:left="851"/>
        <w:jc w:val="both"/>
        <w:rPr>
          <w:rFonts w:asciiTheme="minorHAnsi" w:hAnsiTheme="minorHAnsi" w:cstheme="minorHAnsi"/>
        </w:rPr>
      </w:pPr>
    </w:p>
    <w:p w:rsidR="00F63839" w:rsidRPr="00D86D21" w:rsidRDefault="00EB1FF4" w:rsidP="009C72B9">
      <w:pPr>
        <w:pStyle w:val="Prrafodelista"/>
        <w:jc w:val="both"/>
        <w:rPr>
          <w:rFonts w:asciiTheme="minorHAnsi" w:hAnsiTheme="minorHAnsi" w:cstheme="minorHAnsi"/>
        </w:rPr>
      </w:pPr>
      <w:r w:rsidRPr="00087D4A">
        <w:rPr>
          <w:rFonts w:asciiTheme="minorHAnsi" w:hAnsiTheme="minorHAnsi"/>
        </w:rPr>
        <w:t xml:space="preserve">Para el desarrollo de los eventos y menciones en las presentes bases se señalan los domicilios de la Subsecretaria de Prevención y Control de Enfermedades y la Dirección Administrativa de la Convocante, ubicadas en Matamoros No. 520 </w:t>
      </w:r>
      <w:proofErr w:type="spellStart"/>
      <w:r w:rsidRPr="00087D4A">
        <w:rPr>
          <w:rFonts w:asciiTheme="minorHAnsi" w:hAnsiTheme="minorHAnsi"/>
        </w:rPr>
        <w:t>Ote</w:t>
      </w:r>
      <w:proofErr w:type="spellEnd"/>
      <w:r w:rsidRPr="00087D4A">
        <w:rPr>
          <w:rFonts w:asciiTheme="minorHAnsi" w:hAnsiTheme="minorHAnsi"/>
        </w:rPr>
        <w:t>, 3er. y 2do piso</w:t>
      </w:r>
      <w:r w:rsidR="003D39A2" w:rsidRPr="00087D4A">
        <w:rPr>
          <w:rFonts w:asciiTheme="minorHAnsi" w:hAnsiTheme="minorHAnsi"/>
        </w:rPr>
        <w:t xml:space="preserve"> respectivamente</w:t>
      </w:r>
      <w:r w:rsidRPr="00087D4A">
        <w:rPr>
          <w:rFonts w:asciiTheme="minorHAnsi" w:hAnsiTheme="minorHAnsi"/>
        </w:rPr>
        <w:t xml:space="preserve">, Centro de </w:t>
      </w:r>
      <w:r w:rsidRPr="00D86D21">
        <w:rPr>
          <w:rFonts w:asciiTheme="minorHAnsi" w:hAnsiTheme="minorHAnsi"/>
        </w:rPr>
        <w:t>Monterrey Nuevo León, C.P. 64000</w:t>
      </w:r>
      <w:r w:rsidR="00F63839" w:rsidRPr="00D86D21">
        <w:rPr>
          <w:rFonts w:asciiTheme="minorHAnsi" w:hAnsiTheme="minorHAnsi"/>
        </w:rPr>
        <w:t>.</w:t>
      </w:r>
    </w:p>
    <w:p w:rsidR="001578FF" w:rsidRDefault="001578FF" w:rsidP="00A1692B">
      <w:pPr>
        <w:tabs>
          <w:tab w:val="left" w:pos="851"/>
        </w:tabs>
        <w:ind w:right="-1"/>
        <w:jc w:val="both"/>
        <w:rPr>
          <w:rFonts w:asciiTheme="minorHAnsi" w:hAnsiTheme="minorHAnsi"/>
          <w:b/>
        </w:rPr>
      </w:pPr>
    </w:p>
    <w:p w:rsidR="00A1692B" w:rsidRPr="001A154A" w:rsidRDefault="00A1692B" w:rsidP="002B6BE9">
      <w:pPr>
        <w:tabs>
          <w:tab w:val="left" w:pos="851"/>
        </w:tabs>
        <w:ind w:left="284" w:right="-1"/>
        <w:jc w:val="both"/>
        <w:rPr>
          <w:rFonts w:asciiTheme="minorHAnsi" w:hAnsiTheme="minorHAnsi"/>
          <w:b/>
          <w:u w:val="single"/>
        </w:rPr>
      </w:pPr>
      <w:r w:rsidRPr="001A154A">
        <w:rPr>
          <w:rFonts w:asciiTheme="minorHAnsi" w:hAnsiTheme="minorHAnsi"/>
          <w:b/>
          <w:u w:val="single"/>
        </w:rPr>
        <w:t>1.2</w:t>
      </w:r>
      <w:r w:rsidR="001A154A">
        <w:rPr>
          <w:rFonts w:asciiTheme="minorHAnsi" w:hAnsiTheme="minorHAnsi"/>
          <w:b/>
          <w:u w:val="single"/>
        </w:rPr>
        <w:t xml:space="preserve">. </w:t>
      </w:r>
      <w:r w:rsidRPr="001A154A">
        <w:rPr>
          <w:rFonts w:asciiTheme="minorHAnsi" w:hAnsiTheme="minorHAnsi"/>
          <w:b/>
          <w:u w:val="single"/>
        </w:rPr>
        <w:t>Período y lugar de entrega.</w:t>
      </w:r>
    </w:p>
    <w:p w:rsidR="00A1692B" w:rsidRPr="00037DE1" w:rsidRDefault="00A1692B" w:rsidP="00A1692B">
      <w:pPr>
        <w:tabs>
          <w:tab w:val="left" w:pos="851"/>
        </w:tabs>
        <w:ind w:right="-1"/>
        <w:jc w:val="both"/>
        <w:rPr>
          <w:rFonts w:asciiTheme="minorHAnsi" w:hAnsiTheme="minorHAnsi"/>
          <w:b/>
        </w:rPr>
      </w:pPr>
    </w:p>
    <w:p w:rsidR="002B4A2A" w:rsidRDefault="00A1692B" w:rsidP="002B4A2A">
      <w:pPr>
        <w:tabs>
          <w:tab w:val="left" w:pos="851"/>
        </w:tabs>
        <w:ind w:left="709" w:right="-1"/>
        <w:jc w:val="both"/>
        <w:rPr>
          <w:rFonts w:asciiTheme="minorHAnsi" w:hAnsiTheme="minorHAnsi"/>
          <w:b/>
        </w:rPr>
      </w:pPr>
      <w:r w:rsidRPr="00037DE1">
        <w:rPr>
          <w:rFonts w:asciiTheme="minorHAnsi" w:hAnsiTheme="minorHAnsi"/>
          <w:b/>
        </w:rPr>
        <w:t>1.2.1</w:t>
      </w:r>
      <w:r w:rsidR="001A154A">
        <w:rPr>
          <w:rFonts w:asciiTheme="minorHAnsi" w:hAnsiTheme="minorHAnsi"/>
          <w:b/>
        </w:rPr>
        <w:t xml:space="preserve">. </w:t>
      </w:r>
      <w:r w:rsidRPr="00037DE1">
        <w:rPr>
          <w:rFonts w:asciiTheme="minorHAnsi" w:hAnsiTheme="minorHAnsi"/>
          <w:b/>
        </w:rPr>
        <w:t xml:space="preserve">Período de </w:t>
      </w:r>
      <w:r w:rsidR="00DA6E70">
        <w:rPr>
          <w:rFonts w:asciiTheme="minorHAnsi" w:hAnsiTheme="minorHAnsi"/>
          <w:b/>
        </w:rPr>
        <w:t>entrega</w:t>
      </w:r>
      <w:r w:rsidR="001C147E" w:rsidRPr="00AB7D71">
        <w:rPr>
          <w:rFonts w:asciiTheme="minorHAnsi" w:hAnsiTheme="minorHAnsi"/>
          <w:b/>
        </w:rPr>
        <w:t>:</w:t>
      </w:r>
      <w:r w:rsidR="00A83A41" w:rsidRPr="00AB7D71">
        <w:rPr>
          <w:rFonts w:asciiTheme="minorHAnsi" w:hAnsiTheme="minorHAnsi"/>
          <w:b/>
        </w:rPr>
        <w:t xml:space="preserve"> </w:t>
      </w:r>
    </w:p>
    <w:p w:rsidR="002B4A2A" w:rsidRDefault="002B4A2A" w:rsidP="002B4A2A">
      <w:pPr>
        <w:tabs>
          <w:tab w:val="left" w:pos="851"/>
        </w:tabs>
        <w:ind w:left="709" w:right="-1"/>
        <w:jc w:val="both"/>
        <w:rPr>
          <w:rFonts w:asciiTheme="minorHAnsi" w:hAnsiTheme="minorHAnsi"/>
          <w:b/>
        </w:rPr>
      </w:pPr>
    </w:p>
    <w:p w:rsidR="00AA554B" w:rsidRPr="009A4CC0" w:rsidRDefault="00AA554B" w:rsidP="008A7DA0">
      <w:pPr>
        <w:pStyle w:val="Prrafodelista"/>
        <w:numPr>
          <w:ilvl w:val="1"/>
          <w:numId w:val="26"/>
        </w:numPr>
        <w:ind w:left="1276" w:right="49"/>
        <w:jc w:val="both"/>
        <w:rPr>
          <w:rFonts w:asciiTheme="minorHAnsi" w:hAnsiTheme="minorHAnsi"/>
        </w:rPr>
      </w:pPr>
      <w:r w:rsidRPr="009A4CC0">
        <w:rPr>
          <w:rFonts w:asciiTheme="minorHAnsi" w:hAnsiTheme="minorHAnsi"/>
        </w:rPr>
        <w:t>Los reactivos se entregarán dentro de los 7 días naturales posteriores a la recepción de la Orden de Envío por parte del licitante que resulte con adjudicación y se hará conforme al contrato que se celebre.</w:t>
      </w:r>
    </w:p>
    <w:p w:rsidR="00AA554B" w:rsidRPr="009A4CC0" w:rsidRDefault="00AA554B" w:rsidP="008A7DA0">
      <w:pPr>
        <w:pStyle w:val="BlockText2"/>
        <w:numPr>
          <w:ilvl w:val="1"/>
          <w:numId w:val="26"/>
        </w:numPr>
        <w:ind w:left="1276" w:right="0"/>
        <w:rPr>
          <w:rFonts w:asciiTheme="minorHAnsi" w:hAnsiTheme="minorHAnsi" w:cs="Arial"/>
          <w:sz w:val="20"/>
        </w:rPr>
      </w:pPr>
      <w:r w:rsidRPr="009A4CC0">
        <w:rPr>
          <w:rFonts w:asciiTheme="minorHAnsi" w:hAnsiTheme="minorHAnsi" w:cs="Arial"/>
          <w:sz w:val="20"/>
        </w:rPr>
        <w:t xml:space="preserve">La entrega de reactivos se realizará del </w:t>
      </w:r>
      <w:r w:rsidR="00EF5A8A">
        <w:rPr>
          <w:rFonts w:asciiTheme="minorHAnsi" w:hAnsiTheme="minorHAnsi" w:cs="Arial"/>
          <w:sz w:val="20"/>
        </w:rPr>
        <w:t>17</w:t>
      </w:r>
      <w:r w:rsidRPr="009A4CC0">
        <w:rPr>
          <w:rFonts w:asciiTheme="minorHAnsi" w:hAnsiTheme="minorHAnsi" w:cs="Arial"/>
          <w:sz w:val="20"/>
        </w:rPr>
        <w:t xml:space="preserve"> de </w:t>
      </w:r>
      <w:r w:rsidR="00EF5A8A">
        <w:rPr>
          <w:rFonts w:asciiTheme="minorHAnsi" w:hAnsiTheme="minorHAnsi" w:cs="Arial"/>
          <w:sz w:val="20"/>
        </w:rPr>
        <w:t>Jul</w:t>
      </w:r>
      <w:r w:rsidR="003F41A3">
        <w:rPr>
          <w:rFonts w:asciiTheme="minorHAnsi" w:hAnsiTheme="minorHAnsi" w:cs="Arial"/>
          <w:sz w:val="20"/>
        </w:rPr>
        <w:t>io</w:t>
      </w:r>
      <w:r w:rsidR="001626A5">
        <w:rPr>
          <w:rFonts w:asciiTheme="minorHAnsi" w:hAnsiTheme="minorHAnsi" w:cs="Arial"/>
          <w:sz w:val="20"/>
        </w:rPr>
        <w:t xml:space="preserve"> del 2021 al 31 de Diciembre del 2021.</w:t>
      </w:r>
      <w:r w:rsidRPr="009A4CC0">
        <w:rPr>
          <w:rFonts w:asciiTheme="minorHAnsi" w:hAnsiTheme="minorHAnsi" w:cs="Arial"/>
          <w:sz w:val="20"/>
        </w:rPr>
        <w:t xml:space="preserve"> </w:t>
      </w:r>
    </w:p>
    <w:p w:rsidR="00AA554B" w:rsidRDefault="00AA554B" w:rsidP="008A7DA0">
      <w:pPr>
        <w:pStyle w:val="Prrafodelista"/>
        <w:numPr>
          <w:ilvl w:val="1"/>
          <w:numId w:val="26"/>
        </w:numPr>
        <w:tabs>
          <w:tab w:val="right" w:pos="1276"/>
        </w:tabs>
        <w:ind w:left="1276" w:right="-1"/>
        <w:jc w:val="both"/>
        <w:rPr>
          <w:rFonts w:asciiTheme="minorHAnsi" w:hAnsiTheme="minorHAnsi" w:cs="Arial"/>
        </w:rPr>
      </w:pPr>
      <w:r w:rsidRPr="009A4CC0">
        <w:rPr>
          <w:rFonts w:asciiTheme="minorHAnsi" w:hAnsiTheme="minorHAnsi" w:cs="Arial"/>
        </w:rPr>
        <w:t xml:space="preserve">Horario de entrega de reactivos en las unidades: será de </w:t>
      </w:r>
      <w:proofErr w:type="gramStart"/>
      <w:r w:rsidRPr="009A4CC0">
        <w:rPr>
          <w:rFonts w:asciiTheme="minorHAnsi" w:hAnsiTheme="minorHAnsi" w:cs="Arial"/>
        </w:rPr>
        <w:t>Lunes</w:t>
      </w:r>
      <w:proofErr w:type="gramEnd"/>
      <w:r w:rsidRPr="009A4CC0">
        <w:rPr>
          <w:rFonts w:asciiTheme="minorHAnsi" w:hAnsiTheme="minorHAnsi" w:cs="Arial"/>
        </w:rPr>
        <w:t xml:space="preserve"> a Viernes de 9:00 a 14:00 horas.</w:t>
      </w:r>
    </w:p>
    <w:p w:rsidR="00AA554B" w:rsidRPr="00087D4A" w:rsidRDefault="00AA554B" w:rsidP="008A7DA0">
      <w:pPr>
        <w:pStyle w:val="Prrafodelista"/>
        <w:numPr>
          <w:ilvl w:val="1"/>
          <w:numId w:val="26"/>
        </w:numPr>
        <w:tabs>
          <w:tab w:val="right" w:pos="1276"/>
        </w:tabs>
        <w:ind w:left="1276" w:right="-1"/>
        <w:jc w:val="both"/>
        <w:rPr>
          <w:rFonts w:asciiTheme="minorHAnsi" w:hAnsiTheme="minorHAnsi" w:cs="Arial"/>
        </w:rPr>
      </w:pPr>
      <w:r w:rsidRPr="00AA554B">
        <w:rPr>
          <w:rFonts w:asciiTheme="minorHAnsi" w:hAnsiTheme="minorHAnsi"/>
        </w:rPr>
        <w:t xml:space="preserve">El </w:t>
      </w:r>
      <w:r w:rsidRPr="00087D4A">
        <w:rPr>
          <w:rFonts w:asciiTheme="minorHAnsi" w:hAnsiTheme="minorHAnsi"/>
        </w:rPr>
        <w:t>licitante adjudicado entregará, instalará y pondrá en operación los equipos</w:t>
      </w:r>
      <w:r w:rsidR="00BA0ACD" w:rsidRPr="00087D4A">
        <w:rPr>
          <w:rFonts w:asciiTheme="minorHAnsi" w:hAnsiTheme="minorHAnsi"/>
        </w:rPr>
        <w:t xml:space="preserve"> e interfaz al sistema SALVAR</w:t>
      </w:r>
      <w:r w:rsidRPr="00087D4A">
        <w:rPr>
          <w:rFonts w:asciiTheme="minorHAnsi" w:hAnsiTheme="minorHAnsi"/>
        </w:rPr>
        <w:t xml:space="preserve"> dentro de los 15 días naturales siguientes a la resolución de adjudicación, al respecto la </w:t>
      </w:r>
      <w:r w:rsidRPr="00087D4A">
        <w:rPr>
          <w:rFonts w:asciiTheme="minorHAnsi" w:hAnsiTheme="minorHAnsi"/>
          <w:b/>
        </w:rPr>
        <w:t>Convocante</w:t>
      </w:r>
      <w:r w:rsidRPr="00087D4A">
        <w:rPr>
          <w:rFonts w:asciiTheme="minorHAnsi" w:hAnsiTheme="minorHAnsi"/>
        </w:rPr>
        <w:t xml:space="preserve"> no otorgará prórroga alguna.</w:t>
      </w:r>
    </w:p>
    <w:p w:rsidR="00AA554B" w:rsidRPr="00AA554B" w:rsidRDefault="00AA554B" w:rsidP="00AA554B">
      <w:pPr>
        <w:pStyle w:val="BlockText2"/>
        <w:ind w:left="709" w:right="-1" w:firstLine="0"/>
        <w:rPr>
          <w:rFonts w:asciiTheme="minorHAnsi" w:hAnsiTheme="minorHAnsi"/>
        </w:rPr>
      </w:pPr>
    </w:p>
    <w:p w:rsidR="00DA6E70" w:rsidRDefault="00A1692B" w:rsidP="00DA6E70">
      <w:pPr>
        <w:ind w:left="709" w:right="-1"/>
        <w:jc w:val="both"/>
        <w:rPr>
          <w:rFonts w:asciiTheme="minorHAnsi" w:hAnsiTheme="minorHAnsi"/>
        </w:rPr>
      </w:pPr>
      <w:r w:rsidRPr="00A16B2E">
        <w:rPr>
          <w:rFonts w:asciiTheme="minorHAnsi" w:hAnsiTheme="minorHAnsi"/>
          <w:b/>
        </w:rPr>
        <w:t>1.2.2</w:t>
      </w:r>
      <w:r w:rsidR="00D16279">
        <w:rPr>
          <w:rFonts w:asciiTheme="minorHAnsi" w:hAnsiTheme="minorHAnsi"/>
          <w:b/>
        </w:rPr>
        <w:t xml:space="preserve">. </w:t>
      </w:r>
      <w:r w:rsidR="003C0F1A" w:rsidRPr="00A16B2E">
        <w:rPr>
          <w:rFonts w:asciiTheme="minorHAnsi" w:hAnsiTheme="minorHAnsi"/>
          <w:b/>
        </w:rPr>
        <w:t>Lugar de entrega:</w:t>
      </w:r>
      <w:r w:rsidR="003C0F1A">
        <w:rPr>
          <w:rFonts w:asciiTheme="minorHAnsi" w:hAnsiTheme="minorHAnsi"/>
          <w:b/>
        </w:rPr>
        <w:t xml:space="preserve"> </w:t>
      </w:r>
    </w:p>
    <w:p w:rsidR="00DA6E70" w:rsidRDefault="00DA6E70" w:rsidP="00DA6E70">
      <w:pPr>
        <w:ind w:left="709" w:right="-1"/>
        <w:jc w:val="both"/>
        <w:rPr>
          <w:rFonts w:asciiTheme="minorHAnsi" w:hAnsiTheme="minorHAnsi"/>
        </w:rPr>
      </w:pPr>
    </w:p>
    <w:p w:rsidR="00DA6E70" w:rsidRDefault="00236689" w:rsidP="00DA6E70">
      <w:pPr>
        <w:ind w:left="709" w:right="-1"/>
        <w:jc w:val="both"/>
        <w:rPr>
          <w:rFonts w:asciiTheme="minorHAnsi" w:hAnsiTheme="minorHAnsi"/>
        </w:rPr>
      </w:pPr>
      <w:r>
        <w:rPr>
          <w:rFonts w:asciiTheme="minorHAnsi" w:hAnsiTheme="minorHAnsi"/>
        </w:rPr>
        <w:t xml:space="preserve">La entrega de los </w:t>
      </w:r>
      <w:r w:rsidR="00D34CF7">
        <w:rPr>
          <w:rFonts w:asciiTheme="minorHAnsi" w:hAnsiTheme="minorHAnsi"/>
        </w:rPr>
        <w:t>reactivos y equipo a comodato</w:t>
      </w:r>
      <w:r>
        <w:rPr>
          <w:rFonts w:asciiTheme="minorHAnsi" w:hAnsiTheme="minorHAnsi"/>
        </w:rPr>
        <w:t xml:space="preserve"> se realizará</w:t>
      </w:r>
      <w:r w:rsidR="00D34CF7">
        <w:rPr>
          <w:rFonts w:asciiTheme="minorHAnsi" w:hAnsiTheme="minorHAnsi"/>
        </w:rPr>
        <w:t xml:space="preserve"> en</w:t>
      </w:r>
      <w:r w:rsidR="00DA6E70" w:rsidRPr="00721ADF">
        <w:rPr>
          <w:rFonts w:asciiTheme="minorHAnsi" w:hAnsiTheme="minorHAnsi"/>
        </w:rPr>
        <w:t>:</w:t>
      </w:r>
    </w:p>
    <w:p w:rsidR="007F2156" w:rsidRDefault="007F2156" w:rsidP="00DA6E70">
      <w:pPr>
        <w:ind w:left="709" w:right="-1"/>
        <w:jc w:val="both"/>
        <w:rPr>
          <w:rFonts w:asciiTheme="minorHAnsi" w:hAnsiTheme="minorHAnsi"/>
        </w:rPr>
      </w:pPr>
    </w:p>
    <w:tbl>
      <w:tblPr>
        <w:tblW w:w="9923"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27"/>
        <w:gridCol w:w="6096"/>
      </w:tblGrid>
      <w:tr w:rsidR="003C0F1A" w:rsidRPr="00780E06" w:rsidTr="001626A5">
        <w:trPr>
          <w:trHeight w:val="60"/>
        </w:trPr>
        <w:tc>
          <w:tcPr>
            <w:tcW w:w="3827" w:type="dxa"/>
            <w:shd w:val="clear" w:color="auto" w:fill="7030A0"/>
            <w:vAlign w:val="center"/>
          </w:tcPr>
          <w:p w:rsidR="003C0F1A" w:rsidRPr="00780E06" w:rsidRDefault="003C0F1A" w:rsidP="00EC015A">
            <w:pPr>
              <w:ind w:left="284"/>
              <w:jc w:val="center"/>
              <w:rPr>
                <w:rFonts w:asciiTheme="minorHAnsi" w:hAnsiTheme="minorHAnsi" w:cstheme="minorHAnsi"/>
                <w:b/>
                <w:bCs/>
              </w:rPr>
            </w:pPr>
            <w:r w:rsidRPr="00780E06">
              <w:rPr>
                <w:rFonts w:asciiTheme="minorHAnsi" w:hAnsiTheme="minorHAnsi" w:cstheme="minorHAnsi"/>
                <w:b/>
                <w:bCs/>
              </w:rPr>
              <w:lastRenderedPageBreak/>
              <w:t>Unidad</w:t>
            </w:r>
          </w:p>
        </w:tc>
        <w:tc>
          <w:tcPr>
            <w:tcW w:w="6096" w:type="dxa"/>
            <w:shd w:val="clear" w:color="auto" w:fill="7030A0"/>
            <w:vAlign w:val="center"/>
          </w:tcPr>
          <w:p w:rsidR="003C0F1A" w:rsidRPr="00780E06" w:rsidRDefault="003C0F1A" w:rsidP="00EC015A">
            <w:pPr>
              <w:ind w:left="284"/>
              <w:jc w:val="center"/>
              <w:rPr>
                <w:rFonts w:asciiTheme="minorHAnsi" w:hAnsiTheme="minorHAnsi" w:cstheme="minorHAnsi"/>
                <w:b/>
                <w:bCs/>
              </w:rPr>
            </w:pPr>
            <w:r w:rsidRPr="00780E06">
              <w:rPr>
                <w:rFonts w:asciiTheme="minorHAnsi" w:hAnsiTheme="minorHAnsi" w:cstheme="minorHAnsi"/>
                <w:b/>
                <w:bCs/>
              </w:rPr>
              <w:t>Dirección</w:t>
            </w:r>
          </w:p>
        </w:tc>
      </w:tr>
      <w:tr w:rsidR="003C0F1A" w:rsidRPr="00780E06" w:rsidTr="001578FF">
        <w:tc>
          <w:tcPr>
            <w:tcW w:w="3827" w:type="dxa"/>
            <w:tcBorders>
              <w:top w:val="single" w:sz="4" w:space="0" w:color="auto"/>
              <w:left w:val="single" w:sz="4" w:space="0" w:color="auto"/>
              <w:bottom w:val="single" w:sz="4" w:space="0" w:color="auto"/>
              <w:right w:val="single" w:sz="4" w:space="0" w:color="auto"/>
            </w:tcBorders>
            <w:vAlign w:val="center"/>
          </w:tcPr>
          <w:p w:rsidR="003C0F1A" w:rsidRPr="001578FF" w:rsidRDefault="00AA554B" w:rsidP="00DA6E70">
            <w:pPr>
              <w:rPr>
                <w:rFonts w:ascii="Century Gothic" w:hAnsi="Century Gothic" w:cstheme="minorHAnsi"/>
                <w:sz w:val="17"/>
                <w:szCs w:val="17"/>
              </w:rPr>
            </w:pPr>
            <w:r w:rsidRPr="00AA554B">
              <w:rPr>
                <w:rFonts w:ascii="Century Gothic" w:hAnsi="Century Gothic" w:cstheme="minorHAnsi"/>
                <w:sz w:val="17"/>
                <w:szCs w:val="17"/>
              </w:rPr>
              <w:t>Laboratorio Estatal</w:t>
            </w:r>
          </w:p>
        </w:tc>
        <w:tc>
          <w:tcPr>
            <w:tcW w:w="6096" w:type="dxa"/>
            <w:tcBorders>
              <w:top w:val="single" w:sz="4" w:space="0" w:color="auto"/>
              <w:left w:val="single" w:sz="4" w:space="0" w:color="auto"/>
              <w:bottom w:val="single" w:sz="4" w:space="0" w:color="auto"/>
              <w:right w:val="single" w:sz="4" w:space="0" w:color="auto"/>
            </w:tcBorders>
            <w:vAlign w:val="center"/>
          </w:tcPr>
          <w:p w:rsidR="003C0F1A" w:rsidRPr="001578FF" w:rsidRDefault="00AA554B" w:rsidP="00EC015A">
            <w:pPr>
              <w:jc w:val="both"/>
              <w:rPr>
                <w:rFonts w:ascii="Century Gothic" w:hAnsi="Century Gothic" w:cstheme="minorHAnsi"/>
                <w:sz w:val="17"/>
                <w:szCs w:val="17"/>
              </w:rPr>
            </w:pPr>
            <w:r w:rsidRPr="00AA554B">
              <w:rPr>
                <w:rFonts w:ascii="Century Gothic" w:hAnsi="Century Gothic" w:cstheme="minorHAnsi"/>
                <w:sz w:val="17"/>
                <w:szCs w:val="17"/>
              </w:rPr>
              <w:t>Ave. Serafín Peña No. 2211, Col. Valles de la Silla, Guadalupe, N. L.</w:t>
            </w:r>
          </w:p>
        </w:tc>
      </w:tr>
    </w:tbl>
    <w:p w:rsidR="000A18E8" w:rsidRDefault="000A18E8" w:rsidP="00AA554B">
      <w:pPr>
        <w:ind w:left="709"/>
        <w:jc w:val="both"/>
        <w:rPr>
          <w:rFonts w:asciiTheme="minorHAnsi" w:hAnsiTheme="minorHAnsi" w:cstheme="minorHAnsi"/>
          <w:b/>
        </w:rPr>
      </w:pPr>
    </w:p>
    <w:p w:rsidR="00F63839" w:rsidRPr="00EE37D3" w:rsidRDefault="00F63839" w:rsidP="00AA554B">
      <w:pPr>
        <w:ind w:left="709"/>
        <w:jc w:val="both"/>
        <w:rPr>
          <w:rFonts w:asciiTheme="minorHAnsi" w:hAnsiTheme="minorHAnsi" w:cstheme="minorHAnsi"/>
          <w:b/>
        </w:rPr>
      </w:pPr>
      <w:r w:rsidRPr="00EE37D3">
        <w:rPr>
          <w:rFonts w:asciiTheme="minorHAnsi" w:hAnsiTheme="minorHAnsi" w:cstheme="minorHAnsi"/>
          <w:b/>
        </w:rPr>
        <w:t>1.2.3.</w:t>
      </w:r>
      <w:r w:rsidR="00B149A6">
        <w:rPr>
          <w:rFonts w:asciiTheme="minorHAnsi" w:hAnsiTheme="minorHAnsi" w:cstheme="minorHAnsi"/>
          <w:b/>
        </w:rPr>
        <w:t>- Condiciones de Entrega</w:t>
      </w:r>
      <w:r w:rsidRPr="00EE37D3">
        <w:rPr>
          <w:rFonts w:asciiTheme="minorHAnsi" w:hAnsiTheme="minorHAnsi" w:cstheme="minorHAnsi"/>
          <w:b/>
        </w:rPr>
        <w:t>:</w:t>
      </w:r>
    </w:p>
    <w:p w:rsidR="003C0F1A" w:rsidRDefault="003C0F1A" w:rsidP="0027103A">
      <w:pPr>
        <w:pStyle w:val="Prrafodelista"/>
        <w:numPr>
          <w:ilvl w:val="0"/>
          <w:numId w:val="24"/>
        </w:numPr>
        <w:ind w:left="1560"/>
        <w:jc w:val="both"/>
        <w:rPr>
          <w:rFonts w:asciiTheme="minorHAnsi" w:hAnsiTheme="minorHAnsi" w:cs="Arial"/>
        </w:rPr>
      </w:pPr>
      <w:r w:rsidRPr="003C0F1A">
        <w:rPr>
          <w:rFonts w:asciiTheme="minorHAnsi" w:hAnsiTheme="minorHAnsi" w:cs="Arial"/>
          <w:i/>
        </w:rPr>
        <w:t>Transportación.</w:t>
      </w:r>
      <w:r w:rsidRPr="00A6680A">
        <w:rPr>
          <w:rFonts w:asciiTheme="minorHAnsi" w:hAnsiTheme="minorHAnsi" w:cs="Arial"/>
        </w:rPr>
        <w:t xml:space="preserve"> El licitante que resulte ganador será responsable de la trasportación </w:t>
      </w:r>
      <w:r w:rsidR="00AA554B">
        <w:rPr>
          <w:rFonts w:asciiTheme="minorHAnsi" w:hAnsiTheme="minorHAnsi" w:cs="Arial"/>
        </w:rPr>
        <w:t>de los reactivos y equipos</w:t>
      </w:r>
      <w:r w:rsidR="009B05C2">
        <w:rPr>
          <w:rFonts w:asciiTheme="minorHAnsi" w:hAnsiTheme="minorHAnsi" w:cs="Arial"/>
        </w:rPr>
        <w:t xml:space="preserve"> </w:t>
      </w:r>
      <w:r w:rsidRPr="00A6680A">
        <w:rPr>
          <w:rFonts w:asciiTheme="minorHAnsi" w:hAnsiTheme="minorHAnsi" w:cs="Arial"/>
        </w:rPr>
        <w:t xml:space="preserve">hasta el lugar de entrega en el medio de transporte y en las condiciones adecuadas de acuerdo a las características de los </w:t>
      </w:r>
      <w:r w:rsidR="00AA554B">
        <w:rPr>
          <w:rFonts w:asciiTheme="minorHAnsi" w:hAnsiTheme="minorHAnsi" w:cs="Arial"/>
        </w:rPr>
        <w:t>reactivos</w:t>
      </w:r>
      <w:r w:rsidRPr="00A6680A">
        <w:rPr>
          <w:rFonts w:asciiTheme="minorHAnsi" w:hAnsiTheme="minorHAnsi" w:cs="Arial"/>
        </w:rPr>
        <w:t xml:space="preserve"> que se tengan que entregar.</w:t>
      </w:r>
    </w:p>
    <w:p w:rsidR="003C0F1A" w:rsidRPr="00000ADE" w:rsidRDefault="003C0F1A" w:rsidP="0027103A">
      <w:pPr>
        <w:pStyle w:val="Prrafodelista"/>
        <w:numPr>
          <w:ilvl w:val="0"/>
          <w:numId w:val="24"/>
        </w:numPr>
        <w:ind w:left="1560"/>
        <w:jc w:val="both"/>
        <w:rPr>
          <w:rFonts w:asciiTheme="minorHAnsi" w:hAnsiTheme="minorHAnsi" w:cs="Arial"/>
        </w:rPr>
      </w:pPr>
      <w:r w:rsidRPr="003C0F1A">
        <w:rPr>
          <w:rFonts w:asciiTheme="minorHAnsi" w:hAnsiTheme="minorHAnsi" w:cs="Arial"/>
          <w:i/>
        </w:rPr>
        <w:t>Presentación.</w:t>
      </w:r>
      <w:r w:rsidRPr="00A6680A">
        <w:rPr>
          <w:rFonts w:asciiTheme="minorHAnsi" w:hAnsiTheme="minorHAnsi" w:cs="Arial"/>
        </w:rPr>
        <w:t xml:space="preserve"> </w:t>
      </w:r>
      <w:r w:rsidRPr="00647B68">
        <w:rPr>
          <w:rFonts w:asciiTheme="minorHAnsi" w:hAnsiTheme="minorHAnsi" w:cs="Arial"/>
        </w:rPr>
        <w:t xml:space="preserve">Los </w:t>
      </w:r>
      <w:r w:rsidR="00D12ED7" w:rsidRPr="00000ADE">
        <w:rPr>
          <w:rFonts w:asciiTheme="minorHAnsi" w:hAnsiTheme="minorHAnsi" w:cs="Arial"/>
        </w:rPr>
        <w:t>reactivos</w:t>
      </w:r>
      <w:r w:rsidRPr="00000ADE">
        <w:rPr>
          <w:rFonts w:asciiTheme="minorHAnsi" w:hAnsiTheme="minorHAnsi" w:cs="Arial"/>
        </w:rPr>
        <w:t xml:space="preserve"> entregados deberán cumplir la presentación y especificaciones solicitadas; los cuales se relacionan en </w:t>
      </w:r>
      <w:r w:rsidR="003D39A2">
        <w:rPr>
          <w:rFonts w:asciiTheme="minorHAnsi" w:hAnsiTheme="minorHAnsi" w:cs="Arial"/>
        </w:rPr>
        <w:t>el</w:t>
      </w:r>
      <w:r w:rsidRPr="00000ADE">
        <w:rPr>
          <w:rFonts w:asciiTheme="minorHAnsi" w:hAnsiTheme="minorHAnsi" w:cs="Arial"/>
        </w:rPr>
        <w:t xml:space="preserve"> anexo 1.</w:t>
      </w:r>
    </w:p>
    <w:p w:rsidR="003C0F1A" w:rsidRPr="00A6680A" w:rsidRDefault="003C0F1A" w:rsidP="0027103A">
      <w:pPr>
        <w:pStyle w:val="Prrafodelista"/>
        <w:numPr>
          <w:ilvl w:val="0"/>
          <w:numId w:val="24"/>
        </w:numPr>
        <w:ind w:left="1560"/>
        <w:jc w:val="both"/>
        <w:rPr>
          <w:rFonts w:asciiTheme="minorHAnsi" w:hAnsiTheme="minorHAnsi" w:cs="Arial"/>
        </w:rPr>
      </w:pPr>
      <w:r w:rsidRPr="003C0F1A">
        <w:rPr>
          <w:rFonts w:asciiTheme="minorHAnsi" w:hAnsiTheme="minorHAnsi" w:cs="Arial"/>
          <w:i/>
        </w:rPr>
        <w:t>Patentes.</w:t>
      </w:r>
      <w:r w:rsidRPr="00A6680A">
        <w:rPr>
          <w:rFonts w:asciiTheme="minorHAnsi" w:hAnsiTheme="minorHAnsi" w:cs="Arial"/>
        </w:rPr>
        <w:t xml:space="preserve"> El licitante que resulte adjudicado asumirá totalmente la responsabilidad legal, en el caso de que al suministrar los </w:t>
      </w:r>
      <w:r w:rsidR="00AA554B">
        <w:rPr>
          <w:rFonts w:asciiTheme="minorHAnsi" w:hAnsiTheme="minorHAnsi" w:cs="Arial"/>
        </w:rPr>
        <w:t>reactivos</w:t>
      </w:r>
      <w:r w:rsidRPr="00A6680A">
        <w:rPr>
          <w:rFonts w:asciiTheme="minorHAnsi" w:hAnsiTheme="minorHAnsi" w:cs="Arial"/>
        </w:rPr>
        <w:t xml:space="preserve"> objeto de esta licitación infrinja o viole las normas en materia de patentes, marcas, obligaciones fiscales, de comercio, registros, derechos de autor, constancia de calidad, certificados analíticos de producto terminado, así como el resto de trámites o documentación inherentes a los </w:t>
      </w:r>
      <w:r w:rsidR="00000ADE">
        <w:rPr>
          <w:rFonts w:asciiTheme="minorHAnsi" w:hAnsiTheme="minorHAnsi" w:cs="Arial"/>
        </w:rPr>
        <w:t>reactivos</w:t>
      </w:r>
      <w:r w:rsidRPr="00A6680A">
        <w:rPr>
          <w:rFonts w:asciiTheme="minorHAnsi" w:hAnsiTheme="minorHAnsi" w:cs="Arial"/>
        </w:rPr>
        <w:t xml:space="preserve"> a surtir.</w:t>
      </w:r>
    </w:p>
    <w:p w:rsidR="003C0F1A" w:rsidRPr="009B05C2" w:rsidRDefault="003C0F1A" w:rsidP="009B05C2">
      <w:pPr>
        <w:pStyle w:val="Prrafodelista"/>
        <w:numPr>
          <w:ilvl w:val="0"/>
          <w:numId w:val="24"/>
        </w:numPr>
        <w:ind w:left="1560"/>
        <w:jc w:val="both"/>
        <w:rPr>
          <w:rFonts w:asciiTheme="minorHAnsi" w:hAnsiTheme="minorHAnsi" w:cs="Arial"/>
        </w:rPr>
      </w:pPr>
      <w:r w:rsidRPr="003C0F1A">
        <w:rPr>
          <w:rFonts w:asciiTheme="minorHAnsi" w:hAnsiTheme="minorHAnsi" w:cs="Arial"/>
          <w:i/>
        </w:rPr>
        <w:t xml:space="preserve">Caducidad. </w:t>
      </w:r>
      <w:r w:rsidRPr="00A6680A">
        <w:rPr>
          <w:rFonts w:asciiTheme="minorHAnsi" w:hAnsiTheme="minorHAnsi" w:cs="Arial"/>
        </w:rPr>
        <w:t xml:space="preserve">La caducidad de </w:t>
      </w:r>
      <w:r w:rsidR="00F77C83">
        <w:rPr>
          <w:rFonts w:asciiTheme="minorHAnsi" w:hAnsiTheme="minorHAnsi" w:cs="Arial"/>
        </w:rPr>
        <w:t xml:space="preserve">los </w:t>
      </w:r>
      <w:r w:rsidR="00AA554B">
        <w:rPr>
          <w:rFonts w:asciiTheme="minorHAnsi" w:hAnsiTheme="minorHAnsi" w:cs="Arial"/>
        </w:rPr>
        <w:t>reactivos</w:t>
      </w:r>
      <w:r w:rsidRPr="00A6680A">
        <w:rPr>
          <w:rFonts w:asciiTheme="minorHAnsi" w:hAnsiTheme="minorHAnsi" w:cs="Arial"/>
        </w:rPr>
        <w:t xml:space="preserve"> deberá ser de 1 año, como mínimo, contado a partir de la recepción en </w:t>
      </w:r>
      <w:r w:rsidR="00AA554B">
        <w:rPr>
          <w:rFonts w:asciiTheme="minorHAnsi" w:hAnsiTheme="minorHAnsi" w:cs="Arial"/>
        </w:rPr>
        <w:t>la</w:t>
      </w:r>
      <w:r w:rsidRPr="00A6680A">
        <w:rPr>
          <w:rFonts w:asciiTheme="minorHAnsi" w:hAnsiTheme="minorHAnsi" w:cs="Arial"/>
        </w:rPr>
        <w:t xml:space="preserve"> Unidad Aplicativa de la Convocante, en caso de suministrar </w:t>
      </w:r>
      <w:r w:rsidR="00AA554B">
        <w:rPr>
          <w:rFonts w:asciiTheme="minorHAnsi" w:hAnsiTheme="minorHAnsi" w:cs="Arial"/>
        </w:rPr>
        <w:t>reactivos</w:t>
      </w:r>
      <w:r w:rsidRPr="009B05C2">
        <w:rPr>
          <w:rFonts w:asciiTheme="minorHAnsi" w:hAnsiTheme="minorHAnsi" w:cs="Arial"/>
        </w:rPr>
        <w:t xml:space="preserve"> con menor caducidad a la establecida, se podrán devolver los mismos a juicio y responsabilidad de la Unidad Aplicativa.</w:t>
      </w:r>
    </w:p>
    <w:p w:rsidR="003C0F1A" w:rsidRPr="003C0F1A" w:rsidRDefault="003C0F1A" w:rsidP="0027103A">
      <w:pPr>
        <w:pStyle w:val="Prrafodelista"/>
        <w:numPr>
          <w:ilvl w:val="0"/>
          <w:numId w:val="24"/>
        </w:numPr>
        <w:ind w:left="1560"/>
        <w:jc w:val="both"/>
        <w:rPr>
          <w:rFonts w:asciiTheme="minorHAnsi" w:hAnsiTheme="minorHAnsi" w:cs="Arial"/>
        </w:rPr>
      </w:pPr>
      <w:r w:rsidRPr="003C0F1A">
        <w:rPr>
          <w:rFonts w:asciiTheme="minorHAnsi" w:hAnsiTheme="minorHAnsi"/>
          <w:i/>
        </w:rPr>
        <w:t>Cambios por Caducidad.</w:t>
      </w:r>
      <w:r w:rsidRPr="00A6680A">
        <w:rPr>
          <w:rFonts w:asciiTheme="minorHAnsi" w:hAnsiTheme="minorHAnsi"/>
        </w:rPr>
        <w:t xml:space="preserve"> El licitante adjudicado deberá cambiar los </w:t>
      </w:r>
      <w:r w:rsidR="00AA554B">
        <w:rPr>
          <w:rFonts w:asciiTheme="minorHAnsi" w:hAnsiTheme="minorHAnsi"/>
        </w:rPr>
        <w:t>reactivos</w:t>
      </w:r>
      <w:r w:rsidRPr="00A6680A">
        <w:rPr>
          <w:rFonts w:asciiTheme="minorHAnsi" w:hAnsiTheme="minorHAnsi"/>
        </w:rPr>
        <w:t xml:space="preserve"> que por algún motivo no fueren consumidos, tres meses antes de su caducidad de acuerdo a los lotes entregados en sus facturas.</w:t>
      </w:r>
    </w:p>
    <w:p w:rsidR="00AB7FB6" w:rsidRPr="003C0F1A" w:rsidRDefault="003C0F1A" w:rsidP="0027103A">
      <w:pPr>
        <w:pStyle w:val="Prrafodelista"/>
        <w:numPr>
          <w:ilvl w:val="0"/>
          <w:numId w:val="24"/>
        </w:numPr>
        <w:ind w:left="1560"/>
        <w:jc w:val="both"/>
        <w:rPr>
          <w:rFonts w:asciiTheme="minorHAnsi" w:hAnsiTheme="minorHAnsi" w:cs="Arial"/>
        </w:rPr>
      </w:pPr>
      <w:r w:rsidRPr="003C0F1A">
        <w:rPr>
          <w:rFonts w:asciiTheme="minorHAnsi" w:hAnsiTheme="minorHAnsi"/>
          <w:i/>
        </w:rPr>
        <w:t>Control de Calidad.</w:t>
      </w:r>
      <w:r w:rsidRPr="003C0F1A">
        <w:rPr>
          <w:rFonts w:asciiTheme="minorHAnsi" w:hAnsiTheme="minorHAnsi"/>
        </w:rPr>
        <w:t xml:space="preserve"> El control de calidad será llevado a cabo por cada una de las unidades aplicativas y se hará conforme a los lineamientos de la Convocante y se inicia desde el recibo de </w:t>
      </w:r>
      <w:r w:rsidR="00000ADE">
        <w:rPr>
          <w:rFonts w:asciiTheme="minorHAnsi" w:hAnsiTheme="minorHAnsi"/>
        </w:rPr>
        <w:t>los reactivos</w:t>
      </w:r>
      <w:r w:rsidRPr="003C0F1A">
        <w:rPr>
          <w:rFonts w:asciiTheme="minorHAnsi" w:hAnsiTheme="minorHAnsi"/>
        </w:rPr>
        <w:t xml:space="preserve"> hasta su aplicación o uso de los </w:t>
      </w:r>
      <w:r w:rsidR="00374519">
        <w:rPr>
          <w:rFonts w:asciiTheme="minorHAnsi" w:hAnsiTheme="minorHAnsi"/>
        </w:rPr>
        <w:t>mismos</w:t>
      </w:r>
      <w:r w:rsidR="00335ADD">
        <w:rPr>
          <w:rFonts w:asciiTheme="minorHAnsi" w:hAnsiTheme="minorHAnsi"/>
        </w:rPr>
        <w:t>.</w:t>
      </w:r>
    </w:p>
    <w:p w:rsidR="00D12ED7" w:rsidRDefault="00D12ED7" w:rsidP="002B6BE9">
      <w:pPr>
        <w:ind w:left="284"/>
        <w:jc w:val="both"/>
        <w:rPr>
          <w:rFonts w:asciiTheme="minorHAnsi" w:hAnsiTheme="minorHAnsi" w:cs="Arial"/>
        </w:rPr>
      </w:pPr>
    </w:p>
    <w:p w:rsidR="00AA554B" w:rsidRPr="00AA554B" w:rsidRDefault="00AA554B" w:rsidP="006624CB">
      <w:pPr>
        <w:tabs>
          <w:tab w:val="left" w:pos="851"/>
          <w:tab w:val="right" w:pos="1276"/>
        </w:tabs>
        <w:ind w:left="284" w:right="49"/>
        <w:jc w:val="both"/>
        <w:rPr>
          <w:rFonts w:asciiTheme="minorHAnsi" w:hAnsiTheme="minorHAnsi"/>
          <w:b/>
          <w:u w:val="single"/>
        </w:rPr>
      </w:pPr>
      <w:r w:rsidRPr="00AA554B">
        <w:rPr>
          <w:rFonts w:asciiTheme="minorHAnsi" w:hAnsiTheme="minorHAnsi"/>
          <w:b/>
          <w:u w:val="single"/>
        </w:rPr>
        <w:t>1.3.- Control de Calidad:</w:t>
      </w:r>
    </w:p>
    <w:p w:rsidR="00AA554B" w:rsidRPr="009A4CC0" w:rsidRDefault="00AA554B" w:rsidP="006624CB">
      <w:pPr>
        <w:tabs>
          <w:tab w:val="left" w:pos="851"/>
          <w:tab w:val="right" w:pos="1276"/>
        </w:tabs>
        <w:ind w:left="284" w:right="49"/>
        <w:jc w:val="both"/>
        <w:rPr>
          <w:rFonts w:asciiTheme="minorHAnsi" w:hAnsiTheme="minorHAnsi"/>
          <w:b/>
        </w:rPr>
      </w:pPr>
    </w:p>
    <w:p w:rsidR="00AA554B" w:rsidRPr="009A4CC0" w:rsidRDefault="00AA554B" w:rsidP="006624CB">
      <w:pPr>
        <w:tabs>
          <w:tab w:val="left" w:pos="851"/>
          <w:tab w:val="right" w:pos="1276"/>
        </w:tabs>
        <w:ind w:left="284" w:right="49"/>
        <w:jc w:val="both"/>
        <w:rPr>
          <w:rFonts w:asciiTheme="minorHAnsi" w:hAnsiTheme="minorHAnsi"/>
        </w:rPr>
      </w:pPr>
      <w:r w:rsidRPr="009A4CC0">
        <w:rPr>
          <w:rFonts w:asciiTheme="minorHAnsi" w:hAnsiTheme="minorHAnsi"/>
        </w:rPr>
        <w:t xml:space="preserve">El control de calidad será llevado a cabo por el Laboratorio Estatal y se hará conforme a los lineamientos de la Convocante y se inicia desde el recibo de </w:t>
      </w:r>
      <w:r>
        <w:rPr>
          <w:rFonts w:asciiTheme="minorHAnsi" w:hAnsiTheme="minorHAnsi"/>
        </w:rPr>
        <w:t>los reactivos</w:t>
      </w:r>
      <w:r w:rsidRPr="009A4CC0">
        <w:rPr>
          <w:rFonts w:asciiTheme="minorHAnsi" w:hAnsiTheme="minorHAnsi"/>
        </w:rPr>
        <w:t xml:space="preserve"> hasta su aplicación.</w:t>
      </w:r>
    </w:p>
    <w:p w:rsidR="00AA554B" w:rsidRPr="009A4CC0" w:rsidRDefault="00AA554B" w:rsidP="006624CB">
      <w:pPr>
        <w:tabs>
          <w:tab w:val="left" w:pos="851"/>
          <w:tab w:val="right" w:pos="1276"/>
        </w:tabs>
        <w:ind w:left="284"/>
        <w:jc w:val="both"/>
        <w:rPr>
          <w:rFonts w:asciiTheme="minorHAnsi" w:hAnsiTheme="minorHAnsi"/>
        </w:rPr>
      </w:pPr>
    </w:p>
    <w:p w:rsidR="00AA554B" w:rsidRPr="009A4CC0" w:rsidRDefault="00AA554B" w:rsidP="006624CB">
      <w:pPr>
        <w:tabs>
          <w:tab w:val="left" w:pos="851"/>
          <w:tab w:val="right" w:pos="1276"/>
        </w:tabs>
        <w:ind w:left="284"/>
        <w:jc w:val="both"/>
        <w:rPr>
          <w:rFonts w:asciiTheme="minorHAnsi" w:hAnsiTheme="minorHAnsi"/>
        </w:rPr>
      </w:pPr>
      <w:r w:rsidRPr="009A4CC0">
        <w:rPr>
          <w:rFonts w:asciiTheme="minorHAnsi" w:hAnsiTheme="minorHAnsi"/>
        </w:rPr>
        <w:t>La Convocante podrá aplicar las medidas de control de calidad  que considere convenientes y aquellas requeridas por la normatividad vigente.</w:t>
      </w:r>
    </w:p>
    <w:p w:rsidR="00D34CF7" w:rsidRDefault="00D34CF7" w:rsidP="006624CB">
      <w:pPr>
        <w:ind w:left="284"/>
        <w:jc w:val="both"/>
        <w:rPr>
          <w:rFonts w:asciiTheme="minorHAnsi" w:hAnsiTheme="minorHAnsi" w:cs="Arial"/>
          <w:b/>
          <w:bCs/>
          <w:i/>
          <w:iCs/>
        </w:rPr>
      </w:pPr>
    </w:p>
    <w:p w:rsidR="00374519" w:rsidRPr="00E44B28" w:rsidRDefault="00374519" w:rsidP="006624CB">
      <w:pPr>
        <w:ind w:left="284"/>
        <w:jc w:val="both"/>
        <w:rPr>
          <w:rFonts w:asciiTheme="minorHAnsi" w:hAnsiTheme="minorHAnsi"/>
          <w:b/>
          <w:u w:val="single"/>
        </w:rPr>
      </w:pPr>
      <w:r w:rsidRPr="00E44B28">
        <w:rPr>
          <w:rFonts w:asciiTheme="minorHAnsi" w:hAnsiTheme="minorHAnsi"/>
          <w:b/>
          <w:u w:val="single"/>
        </w:rPr>
        <w:t>1.</w:t>
      </w:r>
      <w:r w:rsidR="004B19E5">
        <w:rPr>
          <w:rFonts w:asciiTheme="minorHAnsi" w:hAnsiTheme="minorHAnsi"/>
          <w:b/>
          <w:u w:val="single"/>
        </w:rPr>
        <w:t>4</w:t>
      </w:r>
      <w:r w:rsidRPr="00E44B28">
        <w:rPr>
          <w:rFonts w:asciiTheme="minorHAnsi" w:hAnsiTheme="minorHAnsi"/>
          <w:b/>
          <w:u w:val="single"/>
        </w:rPr>
        <w:t>. Devoluciones:</w:t>
      </w:r>
    </w:p>
    <w:p w:rsidR="00374519" w:rsidRPr="00E44B28" w:rsidRDefault="00374519" w:rsidP="006624CB">
      <w:pPr>
        <w:tabs>
          <w:tab w:val="right" w:pos="1276"/>
        </w:tabs>
        <w:ind w:left="284"/>
        <w:jc w:val="both"/>
        <w:rPr>
          <w:rFonts w:asciiTheme="minorHAnsi" w:hAnsiTheme="minorHAnsi"/>
        </w:rPr>
      </w:pPr>
    </w:p>
    <w:p w:rsidR="006624CB" w:rsidRPr="009A4CC0" w:rsidRDefault="006624CB" w:rsidP="006624CB">
      <w:pPr>
        <w:pStyle w:val="BodyText22"/>
        <w:tabs>
          <w:tab w:val="left" w:pos="851"/>
        </w:tabs>
        <w:ind w:left="284" w:right="-1"/>
        <w:rPr>
          <w:rFonts w:asciiTheme="minorHAnsi" w:hAnsiTheme="minorHAnsi" w:cs="Arial"/>
          <w:b/>
          <w:sz w:val="20"/>
        </w:rPr>
      </w:pPr>
      <w:r w:rsidRPr="009A4CC0">
        <w:rPr>
          <w:rFonts w:asciiTheme="minorHAnsi" w:hAnsiTheme="minorHAnsi" w:cs="Arial"/>
          <w:sz w:val="20"/>
        </w:rPr>
        <w:t>La Convocante a través del Laboratorio Estatal, podrá hacer devoluciones cuando se comprueben deficiencias en la calidad de los reactivos suministrados imputables al proveedor, en caso de que se dé este supuesto, la compañía deberá de solventar la reposición en un término no mayor a 24 horas.</w:t>
      </w:r>
    </w:p>
    <w:p w:rsidR="006624CB" w:rsidRPr="009A4CC0" w:rsidRDefault="006624CB" w:rsidP="006624CB">
      <w:pPr>
        <w:pStyle w:val="Textoindependiente21"/>
        <w:tabs>
          <w:tab w:val="clear" w:pos="1276"/>
          <w:tab w:val="left" w:pos="851"/>
        </w:tabs>
        <w:ind w:left="284" w:right="0"/>
        <w:rPr>
          <w:rFonts w:asciiTheme="minorHAnsi" w:hAnsiTheme="minorHAnsi"/>
          <w:b w:val="0"/>
          <w:sz w:val="20"/>
        </w:rPr>
      </w:pPr>
    </w:p>
    <w:p w:rsidR="00E50CE0" w:rsidRDefault="006624CB" w:rsidP="006624CB">
      <w:pPr>
        <w:ind w:left="284"/>
        <w:jc w:val="both"/>
        <w:rPr>
          <w:rFonts w:asciiTheme="minorHAnsi" w:hAnsiTheme="minorHAnsi" w:cs="Arial"/>
        </w:rPr>
      </w:pPr>
      <w:r w:rsidRPr="004B19E5">
        <w:rPr>
          <w:rFonts w:asciiTheme="minorHAnsi" w:hAnsiTheme="minorHAnsi"/>
          <w:sz w:val="22"/>
        </w:rPr>
        <w:t>E</w:t>
      </w:r>
      <w:r w:rsidRPr="009A4CC0">
        <w:rPr>
          <w:rFonts w:asciiTheme="minorHAnsi" w:hAnsiTheme="minorHAnsi"/>
        </w:rPr>
        <w:t>n caso de que el Licitante ganador entregue equipos que no cumplan con las especificaciones técnicas mínimas ofertadas, la convocante rechazará la recepción de éstos. El Licitante de que se trate tendrá 10 días hábiles para la instalación de los mismos; sin embargo, se hará acreedor a las penas establecidas por atraso en la entrega.</w:t>
      </w:r>
    </w:p>
    <w:p w:rsidR="00E50CE0" w:rsidRDefault="00E50CE0" w:rsidP="002B6BE9">
      <w:pPr>
        <w:ind w:left="284"/>
        <w:jc w:val="both"/>
        <w:rPr>
          <w:rFonts w:asciiTheme="minorHAnsi" w:hAnsiTheme="minorHAnsi" w:cs="Arial"/>
        </w:rPr>
      </w:pPr>
    </w:p>
    <w:p w:rsidR="00D12ED7" w:rsidRDefault="00D12ED7" w:rsidP="002B6BE9">
      <w:pPr>
        <w:ind w:left="284"/>
        <w:jc w:val="both"/>
        <w:rPr>
          <w:rFonts w:asciiTheme="minorHAnsi" w:hAnsiTheme="minorHAnsi" w:cs="Arial"/>
        </w:rPr>
      </w:pPr>
    </w:p>
    <w:p w:rsidR="007F0B73" w:rsidRPr="00037DE1" w:rsidRDefault="00A83A41" w:rsidP="001626A5">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clear" w:pos="360"/>
          <w:tab w:val="num" w:pos="284"/>
        </w:tabs>
        <w:ind w:left="142" w:hanging="142"/>
        <w:jc w:val="both"/>
        <w:rPr>
          <w:rFonts w:asciiTheme="minorHAnsi" w:hAnsiTheme="minorHAnsi"/>
          <w:b/>
        </w:rPr>
      </w:pPr>
      <w:r w:rsidRPr="00037DE1">
        <w:rPr>
          <w:rFonts w:asciiTheme="minorHAnsi" w:hAnsiTheme="minorHAnsi"/>
          <w:b/>
        </w:rPr>
        <w:t>REQUISITOS DE INSCRIPCIÓN QUE DEBERÁ PRESENTAR QUIEN DESEE INSCRIBIRSE Y PARTICIPAR EN EL CONCURSO.</w:t>
      </w:r>
    </w:p>
    <w:p w:rsidR="00435E03" w:rsidRDefault="00435E03" w:rsidP="007F0B73">
      <w:pPr>
        <w:jc w:val="both"/>
        <w:rPr>
          <w:rFonts w:asciiTheme="minorHAnsi" w:hAnsiTheme="minorHAnsi"/>
          <w:b/>
        </w:rPr>
      </w:pPr>
    </w:p>
    <w:p w:rsidR="009C72B9" w:rsidRDefault="009C72B9" w:rsidP="009C72B9">
      <w:pPr>
        <w:ind w:left="284" w:hanging="284"/>
        <w:jc w:val="both"/>
        <w:rPr>
          <w:rFonts w:asciiTheme="minorHAnsi" w:hAnsiTheme="minorHAnsi"/>
          <w:b/>
          <w:u w:val="single"/>
        </w:rPr>
      </w:pPr>
      <w:r w:rsidRPr="0066516D">
        <w:rPr>
          <w:rFonts w:asciiTheme="minorHAnsi" w:hAnsiTheme="minorHAnsi"/>
          <w:b/>
          <w:u w:val="single"/>
        </w:rPr>
        <w:t>AL MOMENTO DE LA INSCRIPCIÓN  LOS INTERESADOS DEBERÁN ENTREGAR LA SIGUIENTE DOCUMENTACIÓN Y CD O USB QUE CONTENGA TODOS LOS DOCUMENTOS EN FORMATO DE WORD, PDF O EXCEL:</w:t>
      </w:r>
    </w:p>
    <w:p w:rsidR="009C72B9" w:rsidRPr="0066516D" w:rsidRDefault="009C72B9" w:rsidP="009C72B9">
      <w:pPr>
        <w:ind w:left="284" w:hanging="284"/>
        <w:jc w:val="both"/>
        <w:rPr>
          <w:rFonts w:asciiTheme="minorHAnsi" w:hAnsiTheme="minorHAnsi"/>
          <w:b/>
          <w:u w:val="single"/>
        </w:rPr>
      </w:pPr>
    </w:p>
    <w:p w:rsidR="009C72B9" w:rsidRPr="006249CF" w:rsidRDefault="009C72B9" w:rsidP="009C72B9">
      <w:pPr>
        <w:numPr>
          <w:ilvl w:val="0"/>
          <w:numId w:val="35"/>
        </w:numPr>
        <w:ind w:left="284" w:hanging="284"/>
        <w:jc w:val="both"/>
        <w:rPr>
          <w:rFonts w:ascii="Calibri" w:hAnsi="Calibri"/>
        </w:rPr>
      </w:pPr>
      <w:r w:rsidRPr="006249CF">
        <w:rPr>
          <w:rFonts w:ascii="Calibri" w:hAnsi="Calibri"/>
        </w:rPr>
        <w:lastRenderedPageBreak/>
        <w:t>Información sobre la compañía Anexo 8 de las bases;  se deberá anexar copia simple legible de todas las actas, reformas y poderes.</w:t>
      </w:r>
    </w:p>
    <w:p w:rsidR="009C72B9" w:rsidRPr="006249CF" w:rsidRDefault="009C72B9" w:rsidP="009C72B9">
      <w:pPr>
        <w:numPr>
          <w:ilvl w:val="0"/>
          <w:numId w:val="35"/>
        </w:numPr>
        <w:ind w:left="284" w:hanging="284"/>
        <w:jc w:val="both"/>
        <w:rPr>
          <w:rFonts w:ascii="Calibri" w:hAnsi="Calibri"/>
        </w:rPr>
      </w:pPr>
      <w:r w:rsidRPr="006249CF">
        <w:rPr>
          <w:rFonts w:ascii="Calibri" w:hAnsi="Calibri"/>
        </w:rPr>
        <w:t xml:space="preserve">Monto de ventas totales del Ejercicio Fiscal 2020: deberá acreditarse con la declaración correspondiente al ejercicio fiscal del 2020; o con los estados financieros presentados ante las Secretaría de Hacienda y Crédito Público, auditados y/o dictaminados por Contador Público externo autorizado por la Secretaría de Hacienda y Crédito Público, correspondiente al ejercicio fiscal del 2020, </w:t>
      </w:r>
      <w:r w:rsidRPr="006249CF">
        <w:rPr>
          <w:rFonts w:ascii="Calibri" w:hAnsi="Calibri" w:cs="Arial"/>
        </w:rPr>
        <w:t xml:space="preserve">demostrando su capacidad financiera mediante la comprobación de que las ventas totales son de por lo menos el 50% de su oferta económica que presente a la convocatoria.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w:t>
      </w:r>
      <w:r w:rsidRPr="006249CF">
        <w:rPr>
          <w:rFonts w:ascii="Calibri" w:hAnsi="Calibri"/>
        </w:rPr>
        <w:t>Así mismo deberán de presentar carta bajo protesta de decir verdad, firmada por el representante legal, en donde manifiesten que la documentación entregada, referente a este requisito, contiene las cantidades correctas y que el monto de ventas totales mínimas requeridas no tiene alteración alguna.</w:t>
      </w:r>
    </w:p>
    <w:p w:rsidR="009C72B9" w:rsidRPr="006249CF" w:rsidRDefault="009C72B9" w:rsidP="009C72B9">
      <w:pPr>
        <w:numPr>
          <w:ilvl w:val="0"/>
          <w:numId w:val="35"/>
        </w:numPr>
        <w:ind w:left="284" w:hanging="284"/>
        <w:jc w:val="both"/>
        <w:rPr>
          <w:rFonts w:ascii="Calibri" w:hAnsi="Calibri"/>
        </w:rPr>
      </w:pPr>
      <w:r w:rsidRPr="006249CF">
        <w:rPr>
          <w:rFonts w:ascii="Calibri" w:hAnsi="Calibri"/>
        </w:rPr>
        <w:t>Escrito simple en el cual manifieste, bajo protesta de decir verdad de estar al corriente en el cumplimiento de Obligaciones Estatales y Federales, en lo relativo al pago de impuestos.</w:t>
      </w:r>
    </w:p>
    <w:p w:rsidR="009C72B9" w:rsidRPr="006249CF" w:rsidRDefault="009C72B9" w:rsidP="009C72B9">
      <w:pPr>
        <w:numPr>
          <w:ilvl w:val="0"/>
          <w:numId w:val="35"/>
        </w:numPr>
        <w:ind w:left="284" w:hanging="284"/>
        <w:jc w:val="both"/>
        <w:rPr>
          <w:rFonts w:ascii="Calibri" w:hAnsi="Calibri"/>
        </w:rPr>
      </w:pPr>
      <w:r w:rsidRPr="006249CF">
        <w:rPr>
          <w:rFonts w:ascii="Calibri" w:hAnsi="Calibri" w:cs="Arial"/>
        </w:rPr>
        <w:t xml:space="preserve">Para dar cumplimiento a </w:t>
      </w:r>
      <w:r w:rsidRPr="006249CF">
        <w:rPr>
          <w:rFonts w:ascii="Calibri" w:hAnsi="Calibri"/>
        </w:rPr>
        <w:t xml:space="preserve">lo dispuesto en el Artículo 49, Fracción IX de la Ley De Responsabilidades Administrativas del Estado De Nuevo León, escrito de manifestación bajo protesta de decir verdad que no desempeña empleo, cargo o comisión en el servicio público o, en su caso, que a pesar de desempeñarlo, con la formalización del contrato correspondiente, no se actualiza un Conflicto de Interés; para el caso de personas morales, </w:t>
      </w:r>
      <w:r>
        <w:rPr>
          <w:rFonts w:ascii="Calibri" w:hAnsi="Calibri"/>
          <w:sz w:val="18"/>
          <w:szCs w:val="18"/>
        </w:rPr>
        <w:t xml:space="preserve">deberá ser firmado por el representante legal y </w:t>
      </w:r>
      <w:r w:rsidRPr="00AC087B">
        <w:rPr>
          <w:rFonts w:ascii="Calibri" w:hAnsi="Calibri"/>
          <w:sz w:val="18"/>
          <w:szCs w:val="18"/>
        </w:rPr>
        <w:t>aquellos socios o accionistas</w:t>
      </w:r>
      <w:r w:rsidRPr="006249CF">
        <w:rPr>
          <w:rFonts w:ascii="Calibri" w:hAnsi="Calibri"/>
        </w:rPr>
        <w:t xml:space="preserve"> que ejercen control sobre una sociedad, siendo administradores o quienes formen parte del consejo de administración, o bien conjunta o separadamente, directa o indirectamente, mantengan la titularidad de derechos que permitan ejercer el voto respecto de más del cincuenta por ciento del capital, tengan poder decisorio en sus asambleas, estén en posibilidades de nombrar a la mayoría de los miembros de su órgano de administración o por cualquier otro medio tengan facultades de tomar las decisiones fundamentales de dichas personas morales, acompañado de copia simple de identificación oficial vigente por ambos lados de cada uno de ellos (Anexo 8-A).</w:t>
      </w:r>
    </w:p>
    <w:p w:rsidR="009C72B9" w:rsidRPr="006249CF" w:rsidRDefault="009C72B9" w:rsidP="009C72B9">
      <w:pPr>
        <w:numPr>
          <w:ilvl w:val="0"/>
          <w:numId w:val="35"/>
        </w:numPr>
        <w:ind w:left="284" w:hanging="284"/>
        <w:jc w:val="both"/>
        <w:rPr>
          <w:rFonts w:ascii="Calibri" w:hAnsi="Calibri"/>
        </w:rPr>
      </w:pPr>
      <w:r w:rsidRPr="006249CF">
        <w:rPr>
          <w:rFonts w:ascii="Calibri" w:hAnsi="Calibri"/>
        </w:rPr>
        <w:t>Registro vigente en el Padrón de Proveedores de Gobierno del Estado, o el vínculo electrónico donde aparezca dicho padrón o certificado de registro en el padrón; en caso de no presentar este requisito, sus proposiciones estarán condicionadas al registro en el Padrón a más tardar a la fecha del fallo correspondiente. Lo anterior de conformidad con lo dispuesto en los Artículos 24 de la Ley de Adquisiciones, Arrendamientos y Contratación de Servicios del Estado de Nuevo León y 22, 36 y 58 de su Reglamento.</w:t>
      </w:r>
    </w:p>
    <w:p w:rsidR="009C72B9" w:rsidRPr="006249CF" w:rsidRDefault="009C72B9" w:rsidP="009C72B9">
      <w:pPr>
        <w:pStyle w:val="Default"/>
        <w:numPr>
          <w:ilvl w:val="0"/>
          <w:numId w:val="35"/>
        </w:numPr>
        <w:ind w:left="284"/>
        <w:jc w:val="both"/>
        <w:rPr>
          <w:rFonts w:ascii="Century Gothic" w:hAnsi="Century Gothic"/>
          <w:b/>
          <w:i/>
          <w:sz w:val="20"/>
          <w:szCs w:val="20"/>
          <w:u w:val="single"/>
        </w:rPr>
      </w:pPr>
      <w:r w:rsidRPr="006249CF">
        <w:rPr>
          <w:rFonts w:ascii="Calibri" w:hAnsi="Calibri"/>
          <w:sz w:val="20"/>
          <w:szCs w:val="20"/>
        </w:rPr>
        <w:t xml:space="preserve">Cédula de Identificación Fiscal, Registro Federal de Contribuyentes, comprobante de domicilio fiscal actualizado y el del establecimiento donde realicen sus principales operaciones en caso de ser diferente al domicilio fiscal, nombre de los apoderados, representantes y socios, poderes en los que consten a las personas que se les delega actos de administración. Tratándose de Personas Físicas: Deberá acreditar su personalidad a través de: Constancia de alta en la Secretaría de Hacienda y Crédito Público, identificación oficial con fotografía, acta de nacimiento o en su caso de naturalización y comprobante de domicilio fiscal actualizado y el del establecimiento donde realicen sus principales operaciones en caso de ser diferente al domicilio fiscal. </w:t>
      </w:r>
    </w:p>
    <w:p w:rsidR="009C72B9" w:rsidRPr="006249CF" w:rsidRDefault="009C72B9" w:rsidP="009C72B9">
      <w:pPr>
        <w:ind w:left="284"/>
        <w:jc w:val="both"/>
        <w:rPr>
          <w:rFonts w:asciiTheme="minorHAnsi" w:hAnsiTheme="minorHAnsi"/>
          <w:b/>
          <w:lang w:val="es-MX"/>
        </w:rPr>
      </w:pPr>
    </w:p>
    <w:p w:rsidR="009C72B9" w:rsidRPr="006249CF" w:rsidRDefault="009C72B9" w:rsidP="009C72B9">
      <w:pPr>
        <w:ind w:left="284"/>
        <w:jc w:val="both"/>
        <w:rPr>
          <w:rFonts w:asciiTheme="minorHAnsi" w:hAnsiTheme="minorHAnsi"/>
          <w:b/>
        </w:rPr>
      </w:pPr>
      <w:r w:rsidRPr="006249CF">
        <w:rPr>
          <w:rFonts w:asciiTheme="minorHAnsi" w:hAnsiTheme="minorHAnsi"/>
        </w:rPr>
        <w:t>Los Licitantes que resulten adjudicados, previo a la firma de los contratos, deberán exhibir original para su cotejo y copia simple de los documentos a que se hace alusión en el formato que se integra como anexo 8.</w:t>
      </w:r>
    </w:p>
    <w:p w:rsidR="009C72B9" w:rsidRDefault="009C72B9" w:rsidP="009C72B9">
      <w:pPr>
        <w:ind w:left="284" w:right="-1"/>
        <w:jc w:val="both"/>
        <w:rPr>
          <w:rFonts w:ascii="Calibri" w:hAnsi="Calibri"/>
          <w:b/>
          <w:u w:val="single"/>
        </w:rPr>
      </w:pPr>
    </w:p>
    <w:p w:rsidR="009C72B9" w:rsidRDefault="009C72B9" w:rsidP="009C72B9">
      <w:pPr>
        <w:ind w:left="284"/>
        <w:jc w:val="both"/>
        <w:rPr>
          <w:rFonts w:ascii="Calibri" w:hAnsi="Calibri"/>
        </w:rPr>
      </w:pPr>
      <w:r>
        <w:rPr>
          <w:rFonts w:ascii="Calibri" w:hAnsi="Calibri"/>
        </w:rPr>
        <w:t>Los</w:t>
      </w:r>
      <w:r w:rsidRPr="0039320A">
        <w:rPr>
          <w:rFonts w:ascii="Calibri" w:hAnsi="Calibri"/>
        </w:rPr>
        <w:t xml:space="preserve"> interesados deberán acudir a solicitar su inscripción en el </w:t>
      </w:r>
      <w:r>
        <w:rPr>
          <w:rFonts w:ascii="Calibri" w:hAnsi="Calibri"/>
        </w:rPr>
        <w:t>Departamento de Control de Insumos y Almacén</w:t>
      </w:r>
      <w:r w:rsidRPr="0039320A">
        <w:rPr>
          <w:rFonts w:ascii="Calibri" w:hAnsi="Calibri"/>
        </w:rPr>
        <w:t xml:space="preserve"> ubicado en Matamoros 520 </w:t>
      </w:r>
      <w:r>
        <w:rPr>
          <w:rFonts w:ascii="Calibri" w:hAnsi="Calibri"/>
        </w:rPr>
        <w:t>oriente, primer piso</w:t>
      </w:r>
      <w:r w:rsidRPr="0039320A">
        <w:rPr>
          <w:rFonts w:ascii="Calibri" w:hAnsi="Calibri"/>
        </w:rPr>
        <w:t>, Centro de la Ciudad, Monterrey, Nue</w:t>
      </w:r>
      <w:r>
        <w:rPr>
          <w:rFonts w:ascii="Calibri" w:hAnsi="Calibri"/>
        </w:rPr>
        <w:t>vo León, C.P. 64000, Tel.: 8181307049</w:t>
      </w:r>
      <w:r w:rsidRPr="0039320A">
        <w:rPr>
          <w:rFonts w:ascii="Calibri" w:hAnsi="Calibri"/>
        </w:rPr>
        <w:t xml:space="preserve">, </w:t>
      </w:r>
      <w:r w:rsidRPr="009D0A4B">
        <w:rPr>
          <w:rFonts w:ascii="Calibri" w:hAnsi="Calibri"/>
        </w:rPr>
        <w:t>desde el día de publicación de la Convocatoria y hasta inclusive</w:t>
      </w:r>
      <w:r>
        <w:rPr>
          <w:rFonts w:ascii="Calibri" w:hAnsi="Calibri"/>
        </w:rPr>
        <w:t xml:space="preserve"> 24 horas hábiles previas</w:t>
      </w:r>
      <w:r w:rsidRPr="009D0A4B">
        <w:rPr>
          <w:rFonts w:ascii="Calibri" w:hAnsi="Calibri"/>
        </w:rPr>
        <w:t xml:space="preserve"> al acto de presentación y apertura de proposiciones de 9:00 a 14:00 horas</w:t>
      </w:r>
      <w:r>
        <w:rPr>
          <w:rFonts w:ascii="Calibri" w:hAnsi="Calibri"/>
        </w:rPr>
        <w:t>; c</w:t>
      </w:r>
      <w:r w:rsidRPr="0039320A">
        <w:rPr>
          <w:rFonts w:ascii="Calibri" w:hAnsi="Calibri"/>
        </w:rPr>
        <w:t xml:space="preserve">ualquier persona podrá asistir a los diferentes actos de la </w:t>
      </w:r>
      <w:r>
        <w:rPr>
          <w:rFonts w:ascii="Calibri" w:hAnsi="Calibri"/>
        </w:rPr>
        <w:t xml:space="preserve">licitación </w:t>
      </w:r>
      <w:r w:rsidRPr="0039320A">
        <w:rPr>
          <w:rFonts w:ascii="Calibri" w:hAnsi="Calibri"/>
        </w:rPr>
        <w:t xml:space="preserve">en calidad de observador, sin necesidad de adquirir las bases, registrándose previamente antes </w:t>
      </w:r>
      <w:r>
        <w:rPr>
          <w:rFonts w:ascii="Calibri" w:hAnsi="Calibri"/>
        </w:rPr>
        <w:t>del inicio de cada uno de ellos, lo anterior de conformidad con el Artículo 31 fracción XXIII de la Ley.</w:t>
      </w:r>
    </w:p>
    <w:p w:rsidR="009C72B9" w:rsidRDefault="009C72B9" w:rsidP="009C72B9">
      <w:pPr>
        <w:ind w:left="284"/>
        <w:jc w:val="both"/>
        <w:rPr>
          <w:rFonts w:ascii="Calibri" w:hAnsi="Calibri"/>
        </w:rPr>
      </w:pPr>
    </w:p>
    <w:p w:rsidR="00E50CE0" w:rsidRDefault="00E50CE0" w:rsidP="005E6330">
      <w:pPr>
        <w:ind w:left="284"/>
        <w:jc w:val="both"/>
        <w:rPr>
          <w:rFonts w:asciiTheme="minorHAnsi" w:hAnsiTheme="minorHAnsi"/>
          <w:b/>
        </w:rPr>
      </w:pPr>
    </w:p>
    <w:p w:rsidR="00277A21" w:rsidRDefault="00277A21" w:rsidP="005E6330">
      <w:pPr>
        <w:ind w:left="284"/>
        <w:jc w:val="both"/>
        <w:rPr>
          <w:rFonts w:asciiTheme="minorHAnsi" w:hAnsiTheme="minorHAnsi"/>
          <w:b/>
        </w:rPr>
      </w:pPr>
    </w:p>
    <w:p w:rsidR="007F0B73" w:rsidRPr="00037DE1" w:rsidRDefault="000B78E5" w:rsidP="001626A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284"/>
        </w:tabs>
        <w:ind w:right="49"/>
        <w:jc w:val="both"/>
        <w:rPr>
          <w:rFonts w:asciiTheme="minorHAnsi" w:hAnsiTheme="minorHAnsi"/>
          <w:b/>
        </w:rPr>
      </w:pPr>
      <w:r>
        <w:rPr>
          <w:rFonts w:asciiTheme="minorHAnsi" w:hAnsiTheme="minorHAnsi"/>
          <w:b/>
        </w:rPr>
        <w:t>3</w:t>
      </w:r>
      <w:r w:rsidR="00BD6DDA" w:rsidRPr="00037DE1">
        <w:rPr>
          <w:rFonts w:asciiTheme="minorHAnsi" w:hAnsiTheme="minorHAnsi"/>
          <w:b/>
        </w:rPr>
        <w:t>.</w:t>
      </w:r>
      <w:r w:rsidR="007F0B73" w:rsidRPr="00037DE1">
        <w:rPr>
          <w:rFonts w:asciiTheme="minorHAnsi" w:hAnsiTheme="minorHAnsi"/>
          <w:b/>
        </w:rPr>
        <w:tab/>
      </w:r>
      <w:r w:rsidR="00A83A41" w:rsidRPr="00037DE1">
        <w:rPr>
          <w:rFonts w:asciiTheme="minorHAnsi" w:hAnsiTheme="minorHAnsi"/>
          <w:b/>
        </w:rPr>
        <w:t>FORMA DE PRESENTACIÓN Y DOCUMENTOS ESENCIALES QUE DEBERÁ DE CONTENER EL SOBRE TÉCNICO.</w:t>
      </w:r>
    </w:p>
    <w:p w:rsidR="00A16B2E" w:rsidRPr="00037DE1" w:rsidRDefault="00A16B2E" w:rsidP="007F0B73">
      <w:pPr>
        <w:ind w:right="49"/>
        <w:jc w:val="both"/>
        <w:rPr>
          <w:rFonts w:asciiTheme="minorHAnsi" w:hAnsiTheme="minorHAnsi"/>
          <w:b/>
        </w:rPr>
      </w:pPr>
    </w:p>
    <w:p w:rsidR="00695181" w:rsidRPr="003E6595" w:rsidRDefault="003E6595" w:rsidP="003C7CE4">
      <w:pPr>
        <w:pStyle w:val="Prrafodelista"/>
        <w:numPr>
          <w:ilvl w:val="0"/>
          <w:numId w:val="2"/>
        </w:numPr>
        <w:ind w:right="49"/>
        <w:jc w:val="both"/>
        <w:rPr>
          <w:rFonts w:asciiTheme="minorHAnsi" w:hAnsiTheme="minorHAnsi"/>
          <w:b/>
          <w:u w:val="single"/>
        </w:rPr>
      </w:pPr>
      <w:r w:rsidRPr="003E6595">
        <w:rPr>
          <w:rFonts w:asciiTheme="minorHAnsi" w:hAnsiTheme="minorHAnsi"/>
          <w:b/>
          <w:u w:val="single"/>
        </w:rPr>
        <w:t>ASPECTOS GENERALES DE LAS PROPUESTAS:</w:t>
      </w:r>
    </w:p>
    <w:p w:rsidR="00695181" w:rsidRPr="00E27A5A" w:rsidRDefault="00695181" w:rsidP="00695181">
      <w:pPr>
        <w:pStyle w:val="Prrafodelista"/>
        <w:ind w:left="1065" w:right="49"/>
        <w:jc w:val="both"/>
        <w:rPr>
          <w:rFonts w:asciiTheme="minorHAnsi" w:hAnsiTheme="minorHAnsi"/>
          <w:b/>
        </w:rPr>
      </w:pPr>
    </w:p>
    <w:p w:rsidR="003E6595" w:rsidRDefault="00695181" w:rsidP="003C7CE4">
      <w:pPr>
        <w:pStyle w:val="Ttulo1"/>
        <w:numPr>
          <w:ilvl w:val="0"/>
          <w:numId w:val="3"/>
        </w:numPr>
        <w:tabs>
          <w:tab w:val="clear" w:pos="1276"/>
          <w:tab w:val="right" w:pos="1418"/>
        </w:tabs>
        <w:ind w:left="1418" w:right="0"/>
        <w:rPr>
          <w:rFonts w:asciiTheme="minorHAnsi" w:hAnsiTheme="minorHAnsi" w:cs="Arial"/>
          <w:b w:val="0"/>
          <w:sz w:val="20"/>
        </w:rPr>
      </w:pPr>
      <w:r w:rsidRPr="00E27A5A">
        <w:rPr>
          <w:rFonts w:asciiTheme="minorHAnsi" w:hAnsiTheme="minorHAnsi"/>
          <w:sz w:val="20"/>
          <w:lang w:val="es-ES"/>
        </w:rPr>
        <w:t>Idioma de las</w:t>
      </w:r>
      <w:r w:rsidR="000D0C38">
        <w:rPr>
          <w:rFonts w:asciiTheme="minorHAnsi" w:hAnsiTheme="minorHAnsi"/>
          <w:sz w:val="20"/>
          <w:lang w:val="es-ES"/>
        </w:rPr>
        <w:t xml:space="preserve"> </w:t>
      </w:r>
      <w:r w:rsidRPr="00E27A5A">
        <w:rPr>
          <w:rFonts w:asciiTheme="minorHAnsi" w:hAnsiTheme="minorHAnsi"/>
          <w:sz w:val="20"/>
          <w:lang w:val="es-ES"/>
        </w:rPr>
        <w:t xml:space="preserve"> Propuestas</w:t>
      </w:r>
      <w:r w:rsidRPr="00E27A5A">
        <w:rPr>
          <w:rFonts w:asciiTheme="minorHAnsi" w:hAnsiTheme="minorHAnsi"/>
          <w:b w:val="0"/>
          <w:bCs/>
          <w:sz w:val="20"/>
          <w:lang w:val="es-ES"/>
        </w:rPr>
        <w:t xml:space="preserve">.- La propuesta técnica y </w:t>
      </w:r>
      <w:r w:rsidR="00E44C3A">
        <w:rPr>
          <w:rFonts w:asciiTheme="minorHAnsi" w:hAnsiTheme="minorHAnsi"/>
          <w:b w:val="0"/>
          <w:bCs/>
          <w:sz w:val="20"/>
          <w:lang w:val="es-ES"/>
        </w:rPr>
        <w:t>propuesta</w:t>
      </w:r>
      <w:r w:rsidRPr="00E27A5A">
        <w:rPr>
          <w:rFonts w:asciiTheme="minorHAnsi" w:hAnsiTheme="minorHAnsi"/>
          <w:b w:val="0"/>
          <w:bCs/>
          <w:sz w:val="20"/>
          <w:lang w:val="es-ES"/>
        </w:rPr>
        <w:t xml:space="preserve"> económica que prepare el Licitante y toda la correspondencia y documentos relativos deberán redactarse en idioma español; en todo caso, cualquier material impreso que proporcione el Licitante a la Convocante podrá estar en otro idioma a condición de </w:t>
      </w:r>
      <w:r w:rsidRPr="00E27A5A">
        <w:rPr>
          <w:rFonts w:asciiTheme="minorHAnsi" w:hAnsiTheme="minorHAnsi" w:cs="Arial"/>
          <w:b w:val="0"/>
          <w:sz w:val="20"/>
        </w:rPr>
        <w:t>que venga acompañado de su correspondiente traducción al español, la cual prevalecerá para los efectos de interpretación de las propuestas.</w:t>
      </w:r>
    </w:p>
    <w:p w:rsidR="000C5D7E" w:rsidRPr="008B33A1" w:rsidRDefault="000C5D7E" w:rsidP="000C5D7E">
      <w:pPr>
        <w:numPr>
          <w:ilvl w:val="0"/>
          <w:numId w:val="3"/>
        </w:numPr>
        <w:tabs>
          <w:tab w:val="right" w:pos="1418"/>
        </w:tabs>
        <w:ind w:left="1418"/>
        <w:jc w:val="both"/>
        <w:rPr>
          <w:rFonts w:asciiTheme="minorHAnsi" w:hAnsiTheme="minorHAnsi"/>
        </w:rPr>
      </w:pPr>
      <w:r w:rsidRPr="008B33A1">
        <w:rPr>
          <w:rFonts w:asciiTheme="minorHAnsi" w:hAnsiTheme="minorHAnsi"/>
          <w:b/>
          <w:bCs/>
        </w:rPr>
        <w:t xml:space="preserve">Presentación de las Propuestas.- </w:t>
      </w:r>
      <w:r w:rsidRPr="008B33A1">
        <w:rPr>
          <w:rFonts w:asciiTheme="minorHAnsi" w:hAnsiTheme="minorHAnsi"/>
        </w:rPr>
        <w:t xml:space="preserve">El Licitante presentará en original sus propuestas técnica y económica, en papel membretado de su empresa, llenado a máquina o computadora y firmado por el representante legal, en el formato anexo a las bases expedido por la Convocante. </w:t>
      </w:r>
      <w:r w:rsidRPr="008B33A1">
        <w:rPr>
          <w:rFonts w:asciiTheme="minorHAnsi" w:hAnsiTheme="minorHAnsi" w:cstheme="minorHAnsi"/>
        </w:rPr>
        <w:t xml:space="preserve">Cada uno de los documentos que integren la proposición y aquéllos distintos a ésta, deberán estar foliados en todas y cada una de las hojas que los integren; así mismo las propuestas deberán </w:t>
      </w:r>
      <w:r w:rsidR="004B0F04">
        <w:rPr>
          <w:rFonts w:asciiTheme="minorHAnsi" w:hAnsiTheme="minorHAnsi" w:cstheme="minorHAnsi"/>
        </w:rPr>
        <w:t>contener firma autógrafa</w:t>
      </w:r>
      <w:r w:rsidRPr="008B33A1">
        <w:rPr>
          <w:rFonts w:asciiTheme="minorHAnsi" w:hAnsiTheme="minorHAnsi" w:cstheme="minorHAnsi"/>
        </w:rPr>
        <w:t xml:space="preserve"> en la última hoja del documento que conformen cada una de dichas propuestas técnicas y económicas, esto de conformidad con el Artículo 74, fracción XIV y XV del Reglamento de la Ley de Adquisiciones, Arrendamiento</w:t>
      </w:r>
      <w:r w:rsidR="00C32721">
        <w:rPr>
          <w:rFonts w:asciiTheme="minorHAnsi" w:hAnsiTheme="minorHAnsi" w:cstheme="minorHAnsi"/>
        </w:rPr>
        <w:t>s</w:t>
      </w:r>
      <w:r w:rsidRPr="008B33A1">
        <w:rPr>
          <w:rFonts w:asciiTheme="minorHAnsi" w:hAnsiTheme="minorHAnsi" w:cstheme="minorHAnsi"/>
        </w:rPr>
        <w:t xml:space="preserve"> y Contratación de Servicios del Estado de Nuevo León.</w:t>
      </w:r>
    </w:p>
    <w:p w:rsidR="00695181" w:rsidRPr="004F439F" w:rsidRDefault="00695181" w:rsidP="004F439F">
      <w:pPr>
        <w:numPr>
          <w:ilvl w:val="0"/>
          <w:numId w:val="3"/>
        </w:numPr>
        <w:tabs>
          <w:tab w:val="right" w:pos="1418"/>
        </w:tabs>
        <w:ind w:left="1418"/>
        <w:jc w:val="both"/>
        <w:rPr>
          <w:rFonts w:asciiTheme="minorHAnsi" w:hAnsiTheme="minorHAnsi"/>
        </w:rPr>
      </w:pPr>
      <w:r w:rsidRPr="004F439F">
        <w:rPr>
          <w:rFonts w:asciiTheme="minorHAnsi" w:hAnsiTheme="minorHAnsi"/>
          <w:b/>
        </w:rPr>
        <w:t xml:space="preserve">Costos de preparación de Propuestas. </w:t>
      </w:r>
      <w:r w:rsidRPr="004F439F">
        <w:rPr>
          <w:rFonts w:asciiTheme="minorHAnsi" w:hAnsiTheme="minorHAnsi"/>
        </w:rPr>
        <w:t xml:space="preserve">El (los) licitante (s), sufragará (n) todos los costos relacionados con la preparación y presentación de su (s) propuesta (s), liberando de cualquier responsabilidad a la Convocante por dicho concepto, por lo que la Convocante no devolverá dichos costos, cualquiera que sea  el resultado de la </w:t>
      </w:r>
      <w:r w:rsidR="00C96B24" w:rsidRPr="004F439F">
        <w:rPr>
          <w:rFonts w:asciiTheme="minorHAnsi" w:hAnsiTheme="minorHAnsi"/>
        </w:rPr>
        <w:t>LICITACIÓN PÚBLICA INTERNACIONAL BAJO LA COBERTURA DE TRATADOS PRESENCIAL</w:t>
      </w:r>
      <w:r w:rsidRPr="004F439F">
        <w:rPr>
          <w:rFonts w:asciiTheme="minorHAnsi" w:hAnsiTheme="minorHAnsi"/>
        </w:rPr>
        <w:t>.</w:t>
      </w:r>
    </w:p>
    <w:p w:rsidR="00E101E9" w:rsidRDefault="00E101E9" w:rsidP="00EC225E">
      <w:pPr>
        <w:pStyle w:val="Prrafodelista"/>
        <w:ind w:left="426"/>
        <w:rPr>
          <w:rFonts w:asciiTheme="minorHAnsi" w:hAnsiTheme="minorHAnsi"/>
        </w:rPr>
      </w:pPr>
    </w:p>
    <w:p w:rsidR="00695181" w:rsidRPr="003E6595" w:rsidRDefault="003E6595" w:rsidP="003C7CE4">
      <w:pPr>
        <w:pStyle w:val="Prrafodelista"/>
        <w:numPr>
          <w:ilvl w:val="0"/>
          <w:numId w:val="2"/>
        </w:numPr>
        <w:tabs>
          <w:tab w:val="left" w:pos="720"/>
          <w:tab w:val="left" w:pos="9639"/>
        </w:tabs>
        <w:jc w:val="both"/>
        <w:rPr>
          <w:rFonts w:asciiTheme="minorHAnsi" w:hAnsiTheme="minorHAnsi"/>
          <w:b/>
          <w:u w:val="single"/>
        </w:rPr>
      </w:pPr>
      <w:r>
        <w:rPr>
          <w:rFonts w:asciiTheme="minorHAnsi" w:hAnsiTheme="minorHAnsi"/>
          <w:b/>
          <w:u w:val="single"/>
        </w:rPr>
        <w:t>PRESENTACIÓN DE LAS PROPUESTAS:</w:t>
      </w:r>
    </w:p>
    <w:p w:rsidR="00695181" w:rsidRPr="00E27A5A" w:rsidRDefault="00695181" w:rsidP="00695181">
      <w:pPr>
        <w:pStyle w:val="Prrafodelista"/>
        <w:tabs>
          <w:tab w:val="left" w:pos="720"/>
          <w:tab w:val="left" w:pos="9639"/>
        </w:tabs>
        <w:ind w:left="1065"/>
        <w:jc w:val="both"/>
        <w:rPr>
          <w:rFonts w:asciiTheme="minorHAnsi" w:hAnsiTheme="minorHAnsi"/>
          <w:b/>
        </w:rPr>
      </w:pPr>
    </w:p>
    <w:p w:rsidR="00B64527" w:rsidRDefault="00B64527" w:rsidP="00B64527">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 xml:space="preserve">El Licitante deberá presentar </w:t>
      </w:r>
      <w:r>
        <w:rPr>
          <w:rFonts w:asciiTheme="minorHAnsi" w:hAnsiTheme="minorHAnsi"/>
          <w:b/>
        </w:rPr>
        <w:t>dos</w:t>
      </w:r>
      <w:r w:rsidRPr="00E27A5A">
        <w:rPr>
          <w:rFonts w:asciiTheme="minorHAnsi" w:hAnsiTheme="minorHAnsi"/>
          <w:b/>
        </w:rPr>
        <w:t xml:space="preserve"> sobre</w:t>
      </w:r>
      <w:r>
        <w:rPr>
          <w:rFonts w:asciiTheme="minorHAnsi" w:hAnsiTheme="minorHAnsi"/>
          <w:b/>
        </w:rPr>
        <w:t>s</w:t>
      </w:r>
      <w:r w:rsidRPr="00E27A5A">
        <w:rPr>
          <w:rFonts w:asciiTheme="minorHAnsi" w:hAnsiTheme="minorHAnsi"/>
          <w:b/>
        </w:rPr>
        <w:t xml:space="preserve"> cerrado</w:t>
      </w:r>
      <w:r>
        <w:rPr>
          <w:rFonts w:asciiTheme="minorHAnsi" w:hAnsiTheme="minorHAnsi"/>
          <w:b/>
        </w:rPr>
        <w:t>s</w:t>
      </w:r>
      <w:r w:rsidRPr="00E27A5A">
        <w:rPr>
          <w:rFonts w:asciiTheme="minorHAnsi" w:hAnsiTheme="minorHAnsi"/>
        </w:rPr>
        <w:t>, rotulado</w:t>
      </w:r>
      <w:r>
        <w:rPr>
          <w:rFonts w:asciiTheme="minorHAnsi" w:hAnsiTheme="minorHAnsi"/>
        </w:rPr>
        <w:t>s</w:t>
      </w:r>
      <w:r w:rsidRPr="00E27A5A">
        <w:rPr>
          <w:rFonts w:asciiTheme="minorHAnsi" w:hAnsiTheme="minorHAnsi"/>
        </w:rPr>
        <w:t xml:space="preserve"> con el nombre del licitante</w:t>
      </w:r>
      <w:r w:rsidR="000D0C38">
        <w:rPr>
          <w:rFonts w:asciiTheme="minorHAnsi" w:hAnsiTheme="minorHAnsi"/>
        </w:rPr>
        <w:t>, propuesta que contiene</w:t>
      </w:r>
      <w:r w:rsidR="004B0F04">
        <w:rPr>
          <w:rFonts w:asciiTheme="minorHAnsi" w:hAnsiTheme="minorHAnsi"/>
        </w:rPr>
        <w:t xml:space="preserve"> (técnica o económica)</w:t>
      </w:r>
      <w:r w:rsidRPr="00E27A5A">
        <w:rPr>
          <w:rFonts w:asciiTheme="minorHAnsi" w:hAnsiTheme="minorHAnsi"/>
        </w:rPr>
        <w:t xml:space="preserve"> y con la indicación de la </w:t>
      </w:r>
      <w:r>
        <w:rPr>
          <w:rFonts w:asciiTheme="minorHAnsi" w:hAnsiTheme="minorHAnsi"/>
        </w:rPr>
        <w:t xml:space="preserve">licitación </w:t>
      </w:r>
      <w:r w:rsidRPr="00E27A5A">
        <w:rPr>
          <w:rFonts w:asciiTheme="minorHAnsi" w:hAnsiTheme="minorHAnsi"/>
        </w:rPr>
        <w:t>en que participa, dentro de dicho</w:t>
      </w:r>
      <w:r>
        <w:rPr>
          <w:rFonts w:asciiTheme="minorHAnsi" w:hAnsiTheme="minorHAnsi"/>
        </w:rPr>
        <w:t>s</w:t>
      </w:r>
      <w:r w:rsidRPr="00E27A5A">
        <w:rPr>
          <w:rFonts w:asciiTheme="minorHAnsi" w:hAnsiTheme="minorHAnsi"/>
        </w:rPr>
        <w:t xml:space="preserve"> sobre</w:t>
      </w:r>
      <w:r>
        <w:rPr>
          <w:rFonts w:asciiTheme="minorHAnsi" w:hAnsiTheme="minorHAnsi"/>
        </w:rPr>
        <w:t>s</w:t>
      </w:r>
      <w:r w:rsidRPr="00E27A5A">
        <w:rPr>
          <w:rFonts w:asciiTheme="minorHAnsi" w:hAnsiTheme="minorHAnsi"/>
        </w:rPr>
        <w:t xml:space="preserve"> deberá presentar </w:t>
      </w:r>
      <w:r>
        <w:rPr>
          <w:rFonts w:asciiTheme="minorHAnsi" w:hAnsiTheme="minorHAnsi"/>
        </w:rPr>
        <w:t xml:space="preserve">en uno de ellos </w:t>
      </w:r>
      <w:r w:rsidRPr="00E27A5A">
        <w:rPr>
          <w:rFonts w:asciiTheme="minorHAnsi" w:hAnsiTheme="minorHAnsi"/>
        </w:rPr>
        <w:t>su propuesta</w:t>
      </w:r>
      <w:r w:rsidR="004B0F04">
        <w:rPr>
          <w:rFonts w:asciiTheme="minorHAnsi" w:hAnsiTheme="minorHAnsi"/>
        </w:rPr>
        <w:t xml:space="preserve"> técnica</w:t>
      </w:r>
      <w:r w:rsidRPr="00E27A5A">
        <w:rPr>
          <w:rFonts w:asciiTheme="minorHAnsi" w:hAnsiTheme="minorHAnsi"/>
        </w:rPr>
        <w:t xml:space="preserve"> </w:t>
      </w:r>
      <w:r>
        <w:rPr>
          <w:rFonts w:asciiTheme="minorHAnsi" w:hAnsiTheme="minorHAnsi"/>
        </w:rPr>
        <w:t xml:space="preserve">y en el otro sobre su propuesta económica, </w:t>
      </w:r>
      <w:r w:rsidRPr="00E27A5A">
        <w:rPr>
          <w:rFonts w:asciiTheme="minorHAnsi" w:hAnsiTheme="minorHAnsi"/>
        </w:rPr>
        <w:t>conforme a</w:t>
      </w:r>
      <w:r>
        <w:rPr>
          <w:rFonts w:asciiTheme="minorHAnsi" w:hAnsiTheme="minorHAnsi"/>
        </w:rPr>
        <w:t xml:space="preserve"> </w:t>
      </w:r>
      <w:r w:rsidRPr="00E27A5A">
        <w:rPr>
          <w:rFonts w:asciiTheme="minorHAnsi" w:hAnsiTheme="minorHAnsi"/>
        </w:rPr>
        <w:t>l</w:t>
      </w:r>
      <w:r>
        <w:rPr>
          <w:rFonts w:asciiTheme="minorHAnsi" w:hAnsiTheme="minorHAnsi"/>
        </w:rPr>
        <w:t>os</w:t>
      </w:r>
      <w:r w:rsidRPr="00E27A5A">
        <w:rPr>
          <w:rFonts w:asciiTheme="minorHAnsi" w:hAnsiTheme="minorHAnsi"/>
        </w:rPr>
        <w:t xml:space="preserve"> formato</w:t>
      </w:r>
      <w:r>
        <w:rPr>
          <w:rFonts w:asciiTheme="minorHAnsi" w:hAnsiTheme="minorHAnsi"/>
        </w:rPr>
        <w:t>s</w:t>
      </w:r>
      <w:r w:rsidRPr="00E27A5A">
        <w:rPr>
          <w:rFonts w:asciiTheme="minorHAnsi" w:hAnsiTheme="minorHAnsi"/>
        </w:rPr>
        <w:t xml:space="preserve"> anexo</w:t>
      </w:r>
      <w:r>
        <w:rPr>
          <w:rFonts w:asciiTheme="minorHAnsi" w:hAnsiTheme="minorHAnsi"/>
        </w:rPr>
        <w:t>s</w:t>
      </w:r>
      <w:r w:rsidRPr="00E27A5A">
        <w:rPr>
          <w:rFonts w:asciiTheme="minorHAnsi" w:hAnsiTheme="minorHAnsi"/>
        </w:rPr>
        <w:t xml:space="preserve"> a las bases, en </w:t>
      </w:r>
      <w:r>
        <w:rPr>
          <w:rFonts w:asciiTheme="minorHAnsi" w:hAnsiTheme="minorHAnsi"/>
        </w:rPr>
        <w:t>los</w:t>
      </w:r>
      <w:r w:rsidRPr="00E27A5A">
        <w:rPr>
          <w:rFonts w:asciiTheme="minorHAnsi" w:hAnsiTheme="minorHAnsi"/>
        </w:rPr>
        <w:t xml:space="preserve"> cual</w:t>
      </w:r>
      <w:r>
        <w:rPr>
          <w:rFonts w:asciiTheme="minorHAnsi" w:hAnsiTheme="minorHAnsi"/>
        </w:rPr>
        <w:t>es</w:t>
      </w:r>
      <w:r w:rsidRPr="00E27A5A">
        <w:rPr>
          <w:rFonts w:asciiTheme="minorHAnsi" w:hAnsiTheme="minorHAnsi"/>
        </w:rPr>
        <w:t xml:space="preserve"> </w:t>
      </w:r>
      <w:r>
        <w:rPr>
          <w:rFonts w:asciiTheme="minorHAnsi" w:hAnsiTheme="minorHAnsi"/>
        </w:rPr>
        <w:t xml:space="preserve">se </w:t>
      </w:r>
      <w:r w:rsidRPr="00E27A5A">
        <w:rPr>
          <w:rFonts w:asciiTheme="minorHAnsi" w:hAnsiTheme="minorHAnsi"/>
        </w:rPr>
        <w:t>señalan los requisitos solicitados. La Convocante se reserva el derecho de evaluar cada una de las propuestas presentadas, verificando que cumpla</w:t>
      </w:r>
      <w:r>
        <w:rPr>
          <w:rFonts w:asciiTheme="minorHAnsi" w:hAnsiTheme="minorHAnsi"/>
        </w:rPr>
        <w:t>n</w:t>
      </w:r>
      <w:r w:rsidRPr="00E27A5A">
        <w:rPr>
          <w:rFonts w:asciiTheme="minorHAnsi" w:hAnsiTheme="minorHAnsi"/>
        </w:rPr>
        <w:t xml:space="preserve"> con todas y cada una de las indicaciones contenidas en los formatos que para tal efecto, se anexan.</w:t>
      </w:r>
      <w:r>
        <w:rPr>
          <w:rFonts w:asciiTheme="minorHAnsi" w:hAnsiTheme="minorHAnsi"/>
        </w:rPr>
        <w:t xml:space="preserve"> Al momento de entregar sus sobres, el licitante deberá entregar las cartas a que hace referencia en el punto 3.1 de las bases, fuera de los sobres.</w:t>
      </w:r>
    </w:p>
    <w:p w:rsidR="003E6595" w:rsidRPr="00E27A5A" w:rsidRDefault="003E6595" w:rsidP="003E6595">
      <w:pPr>
        <w:pStyle w:val="Prrafodelista"/>
        <w:tabs>
          <w:tab w:val="left" w:pos="9639"/>
        </w:tabs>
        <w:ind w:left="1418"/>
        <w:jc w:val="both"/>
        <w:rPr>
          <w:rFonts w:asciiTheme="minorHAnsi" w:hAnsiTheme="minorHAnsi"/>
        </w:rPr>
      </w:pPr>
    </w:p>
    <w:p w:rsidR="00695181" w:rsidRPr="00E27A5A" w:rsidRDefault="00E5363D"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Las propuestas técnicas</w:t>
      </w:r>
      <w:r>
        <w:rPr>
          <w:rFonts w:asciiTheme="minorHAnsi" w:hAnsiTheme="minorHAnsi"/>
        </w:rPr>
        <w:t xml:space="preserve"> y económicas</w:t>
      </w:r>
      <w:r w:rsidRPr="00E27A5A">
        <w:rPr>
          <w:rFonts w:asciiTheme="minorHAnsi" w:hAnsiTheme="minorHAnsi"/>
        </w:rPr>
        <w:t xml:space="preserve">, así como todos los anexos incluidos dentro del sobre técnico </w:t>
      </w:r>
      <w:r>
        <w:rPr>
          <w:rFonts w:asciiTheme="minorHAnsi" w:hAnsiTheme="minorHAnsi"/>
        </w:rPr>
        <w:t xml:space="preserve">y económico, </w:t>
      </w:r>
      <w:r w:rsidRPr="00E27A5A">
        <w:rPr>
          <w:rFonts w:asciiTheme="minorHAnsi" w:hAnsiTheme="minorHAnsi"/>
        </w:rPr>
        <w:t xml:space="preserve">deberán estar dirigidas al Director Administrativo de Servicios de Salud de Nuevo León, contener firma autógrafa del representante legal </w:t>
      </w:r>
      <w:r w:rsidR="000C5D7E">
        <w:rPr>
          <w:rFonts w:asciiTheme="minorHAnsi" w:hAnsiTheme="minorHAnsi"/>
        </w:rPr>
        <w:t>en dichos</w:t>
      </w:r>
      <w:r w:rsidRPr="00E27A5A">
        <w:rPr>
          <w:rFonts w:asciiTheme="minorHAnsi" w:hAnsiTheme="minorHAnsi"/>
        </w:rPr>
        <w:t xml:space="preserve"> documentos; la falta de presentación, omisión o incumplimiento de cualquiera de los requisitos y documentos antes señalados será motivo de rechazo de sus propuestas</w:t>
      </w:r>
      <w:r w:rsidR="008919D3">
        <w:rPr>
          <w:rFonts w:asciiTheme="minorHAnsi" w:hAnsiTheme="minorHAnsi"/>
        </w:rPr>
        <w:t>.</w:t>
      </w:r>
    </w:p>
    <w:p w:rsidR="008A7C89" w:rsidRDefault="008A7C89" w:rsidP="00EC225E">
      <w:pPr>
        <w:pStyle w:val="Prrafodelista"/>
        <w:tabs>
          <w:tab w:val="left" w:pos="720"/>
          <w:tab w:val="left" w:pos="9639"/>
        </w:tabs>
        <w:ind w:left="426"/>
        <w:jc w:val="both"/>
        <w:rPr>
          <w:rFonts w:asciiTheme="minorHAnsi" w:hAnsiTheme="minorHAnsi"/>
        </w:rPr>
      </w:pPr>
    </w:p>
    <w:p w:rsidR="00695181" w:rsidRPr="00A85BB6" w:rsidRDefault="003E6595" w:rsidP="003C7CE4">
      <w:pPr>
        <w:pStyle w:val="Prrafodelista"/>
        <w:numPr>
          <w:ilvl w:val="0"/>
          <w:numId w:val="2"/>
        </w:numPr>
        <w:ind w:right="49"/>
        <w:jc w:val="both"/>
        <w:rPr>
          <w:rFonts w:asciiTheme="minorHAnsi" w:hAnsiTheme="minorHAnsi"/>
          <w:b/>
          <w:bCs/>
          <w:u w:val="single"/>
        </w:rPr>
      </w:pPr>
      <w:r w:rsidRPr="00A85BB6">
        <w:rPr>
          <w:rFonts w:asciiTheme="minorHAnsi" w:hAnsiTheme="minorHAnsi"/>
          <w:b/>
          <w:bCs/>
          <w:u w:val="single"/>
        </w:rPr>
        <w:t xml:space="preserve">EL SOBRE DE DOCUMENTOS </w:t>
      </w:r>
      <w:r w:rsidR="00E44C3A" w:rsidRPr="00A85BB6">
        <w:rPr>
          <w:rFonts w:asciiTheme="minorHAnsi" w:hAnsiTheme="minorHAnsi"/>
          <w:b/>
          <w:bCs/>
          <w:u w:val="single"/>
        </w:rPr>
        <w:t>DE</w:t>
      </w:r>
      <w:r w:rsidRPr="00A85BB6">
        <w:rPr>
          <w:rFonts w:asciiTheme="minorHAnsi" w:hAnsiTheme="minorHAnsi"/>
          <w:b/>
          <w:bCs/>
          <w:u w:val="single"/>
        </w:rPr>
        <w:t xml:space="preserve"> PROPUESTA TÉCNICA DEBERÁ CONTENER:</w:t>
      </w:r>
    </w:p>
    <w:p w:rsidR="00E101E9" w:rsidRPr="00A85BB6" w:rsidRDefault="00E101E9" w:rsidP="007A1C0C">
      <w:pPr>
        <w:pStyle w:val="Prrafodelista"/>
        <w:ind w:left="426" w:right="49"/>
        <w:jc w:val="both"/>
        <w:rPr>
          <w:rFonts w:asciiTheme="minorHAnsi" w:hAnsiTheme="minorHAnsi"/>
          <w:b/>
          <w:bCs/>
        </w:rPr>
      </w:pPr>
    </w:p>
    <w:p w:rsidR="003E6595" w:rsidRPr="00A85BB6" w:rsidRDefault="003E6595" w:rsidP="003C7CE4">
      <w:pPr>
        <w:numPr>
          <w:ilvl w:val="0"/>
          <w:numId w:val="8"/>
        </w:numPr>
        <w:tabs>
          <w:tab w:val="left" w:pos="1418"/>
        </w:tabs>
        <w:ind w:right="49"/>
        <w:jc w:val="both"/>
        <w:rPr>
          <w:rFonts w:asciiTheme="minorHAnsi" w:hAnsiTheme="minorHAnsi"/>
          <w:bCs/>
        </w:rPr>
      </w:pPr>
      <w:r w:rsidRPr="00A85BB6">
        <w:rPr>
          <w:rFonts w:asciiTheme="minorHAnsi" w:hAnsiTheme="minorHAnsi" w:cs="Arial"/>
          <w:b/>
        </w:rPr>
        <w:t xml:space="preserve">ANEXO </w:t>
      </w:r>
      <w:r w:rsidR="008919D3" w:rsidRPr="00A85BB6">
        <w:rPr>
          <w:rFonts w:asciiTheme="minorHAnsi" w:hAnsiTheme="minorHAnsi" w:cs="Arial"/>
          <w:b/>
        </w:rPr>
        <w:t>13</w:t>
      </w:r>
      <w:r w:rsidRPr="00A85BB6">
        <w:rPr>
          <w:rFonts w:asciiTheme="minorHAnsi" w:hAnsiTheme="minorHAnsi" w:cs="Arial"/>
          <w:b/>
        </w:rPr>
        <w:t>.</w:t>
      </w:r>
      <w:r w:rsidRPr="00A85BB6">
        <w:rPr>
          <w:rFonts w:asciiTheme="minorHAnsi" w:hAnsiTheme="minorHAnsi" w:cs="Arial"/>
        </w:rPr>
        <w:t xml:space="preserve"> Cédula de entrega de documentos.</w:t>
      </w:r>
    </w:p>
    <w:p w:rsidR="003E6595" w:rsidRPr="00A85BB6" w:rsidRDefault="003E6595" w:rsidP="003C7CE4">
      <w:pPr>
        <w:pStyle w:val="Prrafodelista"/>
        <w:numPr>
          <w:ilvl w:val="0"/>
          <w:numId w:val="8"/>
        </w:numPr>
        <w:tabs>
          <w:tab w:val="left" w:pos="1418"/>
        </w:tabs>
        <w:ind w:right="49"/>
        <w:jc w:val="both"/>
        <w:rPr>
          <w:rFonts w:asciiTheme="minorHAnsi" w:hAnsiTheme="minorHAnsi"/>
          <w:bCs/>
        </w:rPr>
      </w:pPr>
      <w:r w:rsidRPr="00A85BB6">
        <w:rPr>
          <w:rFonts w:asciiTheme="minorHAnsi" w:hAnsiTheme="minorHAnsi"/>
        </w:rPr>
        <w:t>Identificación oficial vigente de quien firma las proposiciones, quien deberá contar con facultades de administración y/o dominio, o poder especial para actos de licitación pública.</w:t>
      </w:r>
    </w:p>
    <w:p w:rsidR="003E6595" w:rsidRPr="00A85BB6" w:rsidRDefault="007D3169" w:rsidP="00F63839">
      <w:pPr>
        <w:pStyle w:val="Prrafodelista"/>
        <w:numPr>
          <w:ilvl w:val="0"/>
          <w:numId w:val="8"/>
        </w:numPr>
        <w:tabs>
          <w:tab w:val="left" w:pos="1418"/>
        </w:tabs>
        <w:ind w:right="49"/>
        <w:jc w:val="both"/>
        <w:rPr>
          <w:rFonts w:asciiTheme="minorHAnsi" w:hAnsiTheme="minorHAnsi"/>
          <w:bCs/>
        </w:rPr>
      </w:pPr>
      <w:r>
        <w:rPr>
          <w:rFonts w:asciiTheme="minorHAnsi" w:hAnsiTheme="minorHAnsi"/>
        </w:rPr>
        <w:t>Currículum de la empresa</w:t>
      </w:r>
      <w:r w:rsidR="00F63839" w:rsidRPr="00A85BB6">
        <w:rPr>
          <w:rFonts w:asciiTheme="minorHAnsi" w:hAnsiTheme="minorHAnsi"/>
        </w:rPr>
        <w:t xml:space="preserve">, donde manifieste la capacidad técnica, describiendo la infraestructura administrativa, la descripción de las instalaciones, maquinaria, equipos y demás elementos técnicos necesarios para el objeto de la presente convocatoria, así como una relación de las principales operaciones de ventas o prestación de servicios de los últimos 12 meses. Incluir manifestación de ser proveedor </w:t>
      </w:r>
      <w:r>
        <w:rPr>
          <w:rFonts w:asciiTheme="minorHAnsi" w:hAnsiTheme="minorHAnsi"/>
        </w:rPr>
        <w:t xml:space="preserve">del suministro </w:t>
      </w:r>
      <w:r w:rsidR="00B86433">
        <w:rPr>
          <w:rFonts w:asciiTheme="minorHAnsi" w:hAnsiTheme="minorHAnsi"/>
        </w:rPr>
        <w:t>reactivos</w:t>
      </w:r>
      <w:r>
        <w:rPr>
          <w:rFonts w:asciiTheme="minorHAnsi" w:hAnsiTheme="minorHAnsi"/>
        </w:rPr>
        <w:t xml:space="preserve">, </w:t>
      </w:r>
      <w:r w:rsidR="00F63839" w:rsidRPr="00A85BB6">
        <w:rPr>
          <w:rFonts w:asciiTheme="minorHAnsi" w:hAnsiTheme="minorHAnsi"/>
        </w:rPr>
        <w:t xml:space="preserve">que demuestre </w:t>
      </w:r>
      <w:r w:rsidR="00F63839" w:rsidRPr="00A85BB6">
        <w:rPr>
          <w:rFonts w:asciiTheme="minorHAnsi" w:hAnsiTheme="minorHAnsi"/>
        </w:rPr>
        <w:lastRenderedPageBreak/>
        <w:t xml:space="preserve">experiencia en </w:t>
      </w:r>
      <w:r w:rsidR="00BE6C5E">
        <w:rPr>
          <w:rFonts w:asciiTheme="minorHAnsi" w:hAnsiTheme="minorHAnsi"/>
        </w:rPr>
        <w:t>Instituciones de</w:t>
      </w:r>
      <w:r w:rsidR="00F63839" w:rsidRPr="00A85BB6">
        <w:rPr>
          <w:rFonts w:asciiTheme="minorHAnsi" w:hAnsiTheme="minorHAnsi"/>
        </w:rPr>
        <w:t xml:space="preserve"> Salud</w:t>
      </w:r>
      <w:r w:rsidR="00BE6C5E">
        <w:rPr>
          <w:rFonts w:asciiTheme="minorHAnsi" w:hAnsiTheme="minorHAnsi"/>
        </w:rPr>
        <w:t xml:space="preserve"> públicas y privadas</w:t>
      </w:r>
      <w:r w:rsidR="00F63839" w:rsidRPr="00A85BB6">
        <w:rPr>
          <w:rFonts w:asciiTheme="minorHAnsi" w:hAnsiTheme="minorHAnsi"/>
        </w:rPr>
        <w:t>, enfatizando su infraestructura física, capacidad de distribución y de recursos humanos y el listado de vehículos con que cuenta.</w:t>
      </w:r>
    </w:p>
    <w:p w:rsidR="00B5716B" w:rsidRPr="00A85BB6" w:rsidRDefault="00C66C75"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b/>
        </w:rPr>
        <w:t xml:space="preserve">ANEXO </w:t>
      </w:r>
      <w:r w:rsidR="00B5716B" w:rsidRPr="00A85BB6">
        <w:rPr>
          <w:rFonts w:asciiTheme="minorHAnsi" w:hAnsiTheme="minorHAnsi"/>
          <w:b/>
        </w:rPr>
        <w:t>2</w:t>
      </w:r>
      <w:r w:rsidR="003E6595" w:rsidRPr="00A85BB6">
        <w:rPr>
          <w:rFonts w:asciiTheme="minorHAnsi" w:hAnsiTheme="minorHAnsi"/>
        </w:rPr>
        <w:t xml:space="preserve">. Propuesta Técnica conforme al formato del anexo </w:t>
      </w:r>
      <w:r w:rsidR="008919D3" w:rsidRPr="00A85BB6">
        <w:rPr>
          <w:rFonts w:asciiTheme="minorHAnsi" w:hAnsiTheme="minorHAnsi"/>
        </w:rPr>
        <w:t xml:space="preserve">2 </w:t>
      </w:r>
      <w:r w:rsidR="003E6595" w:rsidRPr="00A85BB6">
        <w:rPr>
          <w:rFonts w:asciiTheme="minorHAnsi" w:hAnsiTheme="minorHAnsi"/>
        </w:rPr>
        <w:t>de las presentes bases.</w:t>
      </w:r>
    </w:p>
    <w:p w:rsidR="003E6595" w:rsidRPr="00A85BB6" w:rsidRDefault="003E6595"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cs="Arial"/>
          <w:lang w:val="es-MX"/>
        </w:rPr>
        <w:t xml:space="preserve">Certificado o escrito bajo protesta de decir verdad  de que cumplen con las Normas Oficiales Mexicanas o las Normas Mexicanas o Normas Internacionales aplicables y en el que manifieste que los </w:t>
      </w:r>
      <w:r w:rsidR="00BE6C5E">
        <w:rPr>
          <w:rFonts w:asciiTheme="minorHAnsi" w:hAnsiTheme="minorHAnsi" w:cs="Arial"/>
          <w:lang w:val="es-MX"/>
        </w:rPr>
        <w:t>reactivos</w:t>
      </w:r>
      <w:r w:rsidRPr="00A85BB6">
        <w:rPr>
          <w:rFonts w:asciiTheme="minorHAnsi" w:hAnsiTheme="minorHAnsi" w:cs="Arial"/>
          <w:lang w:val="es-MX"/>
        </w:rPr>
        <w:t xml:space="preserve"> que oferte cumplen con la legislación sanitaria vigente, para las partidas y renglones que aplica, y con las Normas Oficiales Mexicanas, las Normas Mexicanas y a falta de éstas, con las Normas Internacionales.</w:t>
      </w:r>
    </w:p>
    <w:p w:rsidR="005815BB" w:rsidRPr="009A4CC0" w:rsidRDefault="005815BB" w:rsidP="005815BB">
      <w:pPr>
        <w:numPr>
          <w:ilvl w:val="0"/>
          <w:numId w:val="8"/>
        </w:numPr>
        <w:tabs>
          <w:tab w:val="left" w:pos="1134"/>
        </w:tabs>
        <w:ind w:right="49"/>
        <w:jc w:val="both"/>
        <w:rPr>
          <w:rFonts w:asciiTheme="minorHAnsi" w:hAnsiTheme="minorHAnsi"/>
          <w:color w:val="000000"/>
        </w:rPr>
      </w:pPr>
      <w:r w:rsidRPr="009A4CC0">
        <w:rPr>
          <w:rFonts w:asciiTheme="minorHAnsi" w:hAnsiTheme="minorHAnsi"/>
          <w:color w:val="000000"/>
        </w:rPr>
        <w:t xml:space="preserve">Carta de apoyo del fabricante o distribuidor </w:t>
      </w:r>
      <w:r w:rsidR="00BE6C5E">
        <w:rPr>
          <w:rFonts w:asciiTheme="minorHAnsi" w:hAnsiTheme="minorHAnsi"/>
          <w:color w:val="000000"/>
        </w:rPr>
        <w:t>mayorista</w:t>
      </w:r>
      <w:r w:rsidRPr="009A4CC0">
        <w:rPr>
          <w:rFonts w:asciiTheme="minorHAnsi" w:hAnsiTheme="minorHAnsi"/>
          <w:color w:val="000000"/>
        </w:rPr>
        <w:t xml:space="preserve"> del Reactivo</w:t>
      </w:r>
      <w:r w:rsidR="00295717">
        <w:rPr>
          <w:rFonts w:asciiTheme="minorHAnsi" w:hAnsiTheme="minorHAnsi"/>
          <w:color w:val="000000"/>
        </w:rPr>
        <w:t xml:space="preserve"> y equipo</w:t>
      </w:r>
      <w:r w:rsidRPr="009A4CC0">
        <w:rPr>
          <w:rFonts w:asciiTheme="minorHAnsi" w:hAnsiTheme="minorHAnsi"/>
          <w:color w:val="000000"/>
        </w:rPr>
        <w:t xml:space="preserve"> para la determinación de Carga viral</w:t>
      </w:r>
      <w:r w:rsidR="00277A21">
        <w:rPr>
          <w:rFonts w:asciiTheme="minorHAnsi" w:hAnsiTheme="minorHAnsi"/>
          <w:color w:val="000000"/>
        </w:rPr>
        <w:t xml:space="preserve"> </w:t>
      </w:r>
      <w:r w:rsidRPr="009A4CC0">
        <w:rPr>
          <w:rFonts w:asciiTheme="minorHAnsi" w:hAnsiTheme="minorHAnsi"/>
          <w:color w:val="000000"/>
        </w:rPr>
        <w:t>que se solicita</w:t>
      </w:r>
      <w:r w:rsidR="00277A21">
        <w:rPr>
          <w:rFonts w:asciiTheme="minorHAnsi" w:hAnsiTheme="minorHAnsi"/>
          <w:color w:val="000000"/>
        </w:rPr>
        <w:t>n</w:t>
      </w:r>
      <w:r w:rsidRPr="009A4CC0">
        <w:rPr>
          <w:rFonts w:asciiTheme="minorHAnsi" w:hAnsiTheme="minorHAnsi"/>
          <w:color w:val="000000"/>
        </w:rPr>
        <w:t xml:space="preserve"> en el anexo 1 de estas bases en la que se mencione el número de </w:t>
      </w:r>
      <w:r>
        <w:rPr>
          <w:rFonts w:asciiTheme="minorHAnsi" w:hAnsiTheme="minorHAnsi"/>
          <w:color w:val="000000"/>
        </w:rPr>
        <w:t>licitación</w:t>
      </w:r>
      <w:r w:rsidRPr="009A4CC0">
        <w:rPr>
          <w:rFonts w:asciiTheme="minorHAnsi" w:hAnsiTheme="minorHAnsi"/>
          <w:color w:val="000000"/>
        </w:rPr>
        <w:t xml:space="preserve"> y se describan las partidas</w:t>
      </w:r>
      <w:r w:rsidR="00BA0ACD">
        <w:rPr>
          <w:rFonts w:asciiTheme="minorHAnsi" w:hAnsiTheme="minorHAnsi"/>
          <w:color w:val="000000"/>
        </w:rPr>
        <w:t>, marcas y cantidades ofertadas.</w:t>
      </w:r>
    </w:p>
    <w:p w:rsidR="005815BB" w:rsidRPr="00087D4A" w:rsidRDefault="005815BB" w:rsidP="005815BB">
      <w:pPr>
        <w:numPr>
          <w:ilvl w:val="0"/>
          <w:numId w:val="8"/>
        </w:numPr>
        <w:ind w:right="49"/>
        <w:jc w:val="both"/>
        <w:rPr>
          <w:rFonts w:asciiTheme="minorHAnsi" w:hAnsiTheme="minorHAnsi" w:cs="Arial"/>
        </w:rPr>
      </w:pPr>
      <w:r w:rsidRPr="009A4CC0">
        <w:rPr>
          <w:rFonts w:asciiTheme="minorHAnsi" w:hAnsiTheme="minorHAnsi" w:cs="Arial"/>
        </w:rPr>
        <w:t xml:space="preserve">Carta bajo protesta de decir verdad firmada por el representante legal, que manifieste que su representada cumple </w:t>
      </w:r>
      <w:r w:rsidRPr="00087D4A">
        <w:rPr>
          <w:rFonts w:asciiTheme="minorHAnsi" w:hAnsiTheme="minorHAnsi" w:cs="Arial"/>
        </w:rPr>
        <w:t>con todos los registros sanitarios para funcionar como negocio en la venta de productos de consumo en el Sector  Salud.</w:t>
      </w:r>
    </w:p>
    <w:p w:rsidR="005815BB" w:rsidRPr="00087D4A" w:rsidRDefault="005815BB" w:rsidP="005815BB">
      <w:pPr>
        <w:numPr>
          <w:ilvl w:val="0"/>
          <w:numId w:val="8"/>
        </w:numPr>
        <w:ind w:right="-1"/>
        <w:jc w:val="both"/>
        <w:rPr>
          <w:rFonts w:asciiTheme="minorHAnsi" w:hAnsiTheme="minorHAnsi" w:cs="Arial"/>
        </w:rPr>
      </w:pPr>
      <w:r w:rsidRPr="00087D4A">
        <w:rPr>
          <w:rFonts w:asciiTheme="minorHAnsi" w:hAnsiTheme="minorHAnsi" w:cs="Arial"/>
        </w:rPr>
        <w:t>Folletos en español de los Equipos en Comodato que describan cuando menos las características solicitadas en el Anexo 1-A</w:t>
      </w:r>
      <w:r w:rsidR="00295717" w:rsidRPr="00087D4A">
        <w:rPr>
          <w:rFonts w:asciiTheme="minorHAnsi" w:hAnsiTheme="minorHAnsi" w:cs="Arial"/>
        </w:rPr>
        <w:t>; así como formatos de generación de captura a través de la Interfaz con el Sistema SALVAR (F01 y F02), y muestras de etiquetas de códigos de barra con ID de paciente del sistema SALVAR.</w:t>
      </w:r>
    </w:p>
    <w:p w:rsidR="005815BB" w:rsidRPr="00087D4A" w:rsidRDefault="005815BB" w:rsidP="005815BB">
      <w:pPr>
        <w:numPr>
          <w:ilvl w:val="0"/>
          <w:numId w:val="8"/>
        </w:numPr>
        <w:ind w:right="-1"/>
        <w:jc w:val="both"/>
        <w:rPr>
          <w:rFonts w:asciiTheme="minorHAnsi" w:hAnsiTheme="minorHAnsi" w:cs="Arial"/>
        </w:rPr>
      </w:pPr>
      <w:r w:rsidRPr="00087D4A">
        <w:rPr>
          <w:rFonts w:asciiTheme="minorHAnsi" w:hAnsiTheme="minorHAnsi" w:cs="Arial"/>
        </w:rPr>
        <w:t>Carta compromiso de que proporcionará la capacitación y asesoría al personal del Laboratorio Estatal de la Convocante, durante el tiempo que estime conveniente dicha unidad,  para el adecuado manejo de los equipos.</w:t>
      </w:r>
    </w:p>
    <w:p w:rsidR="005815BB" w:rsidRPr="009A4CC0" w:rsidRDefault="005815BB" w:rsidP="005815BB">
      <w:pPr>
        <w:pStyle w:val="Prrafodelista"/>
        <w:numPr>
          <w:ilvl w:val="0"/>
          <w:numId w:val="8"/>
        </w:numPr>
        <w:ind w:right="-1"/>
        <w:jc w:val="both"/>
        <w:rPr>
          <w:rFonts w:asciiTheme="minorHAnsi" w:hAnsiTheme="minorHAnsi" w:cs="Arial"/>
        </w:rPr>
      </w:pPr>
      <w:r w:rsidRPr="00087D4A">
        <w:rPr>
          <w:rFonts w:asciiTheme="minorHAnsi" w:hAnsiTheme="minorHAnsi" w:cs="Arial"/>
        </w:rPr>
        <w:t xml:space="preserve">Carta donde detalle el Staff </w:t>
      </w:r>
      <w:r w:rsidRPr="009A4CC0">
        <w:rPr>
          <w:rFonts w:asciiTheme="minorHAnsi" w:hAnsiTheme="minorHAnsi" w:cs="Arial"/>
        </w:rPr>
        <w:t xml:space="preserve">de Ingeniería; deberá incluir nombres de las personas, Currículums, Diplomas y Certificados y teléfonos de urgencia, además de los nombres y teléfonos de las personas con los cuales se contactará el Laboratorio Estatal para las solicitudes de abasto o devoluciones, así como el domicilio, </w:t>
      </w:r>
      <w:r>
        <w:rPr>
          <w:rFonts w:asciiTheme="minorHAnsi" w:hAnsiTheme="minorHAnsi" w:cs="Arial"/>
        </w:rPr>
        <w:t>teléfono de la oficina, celular y correos electrónicos.</w:t>
      </w:r>
      <w:r w:rsidRPr="009A4CC0">
        <w:rPr>
          <w:rFonts w:asciiTheme="minorHAnsi" w:hAnsiTheme="minorHAnsi" w:cs="Arial"/>
        </w:rPr>
        <w:t xml:space="preserve"> </w:t>
      </w:r>
    </w:p>
    <w:p w:rsidR="005815BB" w:rsidRPr="009A4CC0" w:rsidRDefault="005815BB" w:rsidP="005815BB">
      <w:pPr>
        <w:numPr>
          <w:ilvl w:val="0"/>
          <w:numId w:val="8"/>
        </w:numPr>
        <w:ind w:right="-1"/>
        <w:jc w:val="both"/>
        <w:rPr>
          <w:rFonts w:asciiTheme="minorHAnsi" w:hAnsiTheme="minorHAnsi" w:cs="Arial"/>
        </w:rPr>
      </w:pPr>
      <w:r w:rsidRPr="009A4CC0">
        <w:rPr>
          <w:rFonts w:asciiTheme="minorHAnsi" w:hAnsiTheme="minorHAnsi" w:cs="Arial"/>
        </w:rPr>
        <w:t xml:space="preserve">Carta compromiso de que en caso de resultar adjudicado, se corregirá en un término no mayor a 24 horas cualquier falla o avería que se presenten en los equipos, así como de que, en el supuesto que no se subsane la anomalía en el término establecido o que el equipo o equipos no tengan compostura, la Convocante tomará las medidas necesarias a fin de que se garantice el servicio a los pacientes, por lo cual, el licitante será responsable de los gastos que se generen en demasía por su incumplimiento en la prestación del servicio. </w:t>
      </w:r>
    </w:p>
    <w:p w:rsidR="005815BB" w:rsidRPr="009A4CC0" w:rsidRDefault="005815BB" w:rsidP="005815BB">
      <w:pPr>
        <w:pStyle w:val="Prrafodelista"/>
        <w:numPr>
          <w:ilvl w:val="0"/>
          <w:numId w:val="8"/>
        </w:numPr>
        <w:ind w:right="6"/>
        <w:jc w:val="both"/>
        <w:rPr>
          <w:rFonts w:asciiTheme="minorHAnsi" w:hAnsiTheme="minorHAnsi" w:cs="Arial"/>
        </w:rPr>
      </w:pPr>
      <w:r w:rsidRPr="009A4CC0">
        <w:rPr>
          <w:rFonts w:asciiTheme="minorHAnsi" w:hAnsiTheme="minorHAnsi" w:cs="Arial"/>
        </w:rPr>
        <w:t>Carta compromiso de que en caso de resultar adjudicado se responsabilizará del mantenimiento preventivo y correctivo de los equipos proporcionados en comodato, cuando sea necesario el traslado del equipo a las oficinas del licitante, para su mantenimiento y se prolongue por más de 24 horas  proporcionará inmediatamente otro equipo igual, de tal manera que el servicio no se vea interrumpido.</w:t>
      </w:r>
    </w:p>
    <w:p w:rsidR="005815BB" w:rsidRPr="009A4CC0" w:rsidRDefault="005815BB" w:rsidP="005815BB">
      <w:pPr>
        <w:numPr>
          <w:ilvl w:val="0"/>
          <w:numId w:val="8"/>
        </w:numPr>
        <w:tabs>
          <w:tab w:val="left" w:pos="1134"/>
        </w:tabs>
        <w:ind w:right="49"/>
        <w:jc w:val="both"/>
        <w:rPr>
          <w:rFonts w:asciiTheme="minorHAnsi" w:hAnsiTheme="minorHAnsi" w:cs="Arial"/>
        </w:rPr>
      </w:pPr>
      <w:r w:rsidRPr="009A4CC0">
        <w:rPr>
          <w:rFonts w:asciiTheme="minorHAnsi" w:hAnsiTheme="minorHAnsi" w:cs="Arial"/>
        </w:rPr>
        <w:t>Escrito en el que garantice que el período de caducidad de los Reactivos deberá ser de un año, como mínimo, contado a partir de la recepción en el Laboratorio Estatal de la Convocante</w:t>
      </w:r>
      <w:r>
        <w:rPr>
          <w:rFonts w:asciiTheme="minorHAnsi" w:hAnsiTheme="minorHAnsi" w:cs="Arial"/>
        </w:rPr>
        <w:t xml:space="preserve"> y que</w:t>
      </w:r>
      <w:r w:rsidRPr="009A4CC0">
        <w:rPr>
          <w:rFonts w:asciiTheme="minorHAnsi" w:hAnsiTheme="minorHAnsi" w:cs="Arial"/>
        </w:rPr>
        <w:t xml:space="preserve"> en caso de suministrar </w:t>
      </w:r>
      <w:r w:rsidR="00000ADE">
        <w:rPr>
          <w:rFonts w:asciiTheme="minorHAnsi" w:hAnsiTheme="minorHAnsi" w:cs="Arial"/>
        </w:rPr>
        <w:t>reactivos</w:t>
      </w:r>
      <w:r w:rsidRPr="009A4CC0">
        <w:rPr>
          <w:rFonts w:asciiTheme="minorHAnsi" w:hAnsiTheme="minorHAnsi" w:cs="Arial"/>
        </w:rPr>
        <w:t xml:space="preserve"> con menor caducidad a la establecida, se podrán devolver los mismos a juicio y responsabilidad del Laboratorio Estatal.</w:t>
      </w:r>
    </w:p>
    <w:p w:rsidR="005815BB" w:rsidRPr="009A4CC0" w:rsidRDefault="005815BB" w:rsidP="005815BB">
      <w:pPr>
        <w:pStyle w:val="Prrafodelista"/>
        <w:numPr>
          <w:ilvl w:val="0"/>
          <w:numId w:val="8"/>
        </w:numPr>
        <w:tabs>
          <w:tab w:val="right" w:pos="1276"/>
        </w:tabs>
        <w:ind w:right="-1"/>
        <w:jc w:val="both"/>
        <w:rPr>
          <w:rFonts w:asciiTheme="minorHAnsi" w:hAnsiTheme="minorHAnsi"/>
          <w:lang w:val="es-MX"/>
        </w:rPr>
      </w:pPr>
      <w:r w:rsidRPr="009A4CC0">
        <w:rPr>
          <w:rFonts w:asciiTheme="minorHAnsi" w:hAnsiTheme="minorHAnsi"/>
        </w:rPr>
        <w:t xml:space="preserve">Alguno de los siguientes Certificados de calidad: </w:t>
      </w:r>
      <w:r w:rsidRPr="009A4CC0">
        <w:rPr>
          <w:rFonts w:asciiTheme="minorHAnsi" w:hAnsiTheme="minorHAnsi"/>
          <w:lang w:val="es-MX"/>
        </w:rPr>
        <w:t>ISO, FDA, CE,</w:t>
      </w:r>
      <w:r w:rsidRPr="009A4CC0">
        <w:rPr>
          <w:rFonts w:asciiTheme="minorHAnsi" w:hAnsiTheme="minorHAnsi" w:cs="Arial"/>
        </w:rPr>
        <w:t xml:space="preserve"> UL, TUV. P</w:t>
      </w:r>
      <w:r w:rsidRPr="009A4CC0">
        <w:rPr>
          <w:rFonts w:asciiTheme="minorHAnsi" w:hAnsiTheme="minorHAnsi"/>
          <w:lang w:val="es-MX"/>
        </w:rPr>
        <w:t>ara equipos y reactivos fabricados en México además, la documentación de buenas prácticas de fabricación y la marca registrada en Original o copias certificadas.</w:t>
      </w:r>
    </w:p>
    <w:p w:rsidR="00D12ED7" w:rsidRPr="00D12ED7" w:rsidRDefault="005815BB" w:rsidP="005815BB">
      <w:pPr>
        <w:pStyle w:val="Prrafodelista"/>
        <w:numPr>
          <w:ilvl w:val="0"/>
          <w:numId w:val="8"/>
        </w:numPr>
        <w:ind w:right="49"/>
        <w:jc w:val="both"/>
        <w:rPr>
          <w:rFonts w:asciiTheme="minorHAnsi" w:hAnsiTheme="minorHAnsi"/>
          <w:bCs/>
        </w:rPr>
      </w:pPr>
      <w:r w:rsidRPr="009A4CC0">
        <w:rPr>
          <w:rFonts w:asciiTheme="minorHAnsi" w:hAnsiTheme="minorHAnsi"/>
          <w:lang w:val="es-MX"/>
        </w:rPr>
        <w:t xml:space="preserve">Copia simple legible del Registro Sanitario de los </w:t>
      </w:r>
      <w:r>
        <w:rPr>
          <w:rFonts w:asciiTheme="minorHAnsi" w:hAnsiTheme="minorHAnsi"/>
          <w:lang w:val="es-MX"/>
        </w:rPr>
        <w:t>reactivos y equipos propuestos.</w:t>
      </w:r>
    </w:p>
    <w:p w:rsidR="007D3169" w:rsidRPr="00E44B28" w:rsidRDefault="007D3169" w:rsidP="007D3169">
      <w:pPr>
        <w:pStyle w:val="Prrafodelista"/>
        <w:numPr>
          <w:ilvl w:val="0"/>
          <w:numId w:val="8"/>
        </w:numPr>
        <w:ind w:right="49"/>
        <w:jc w:val="both"/>
        <w:rPr>
          <w:rFonts w:asciiTheme="minorHAnsi" w:hAnsiTheme="minorHAnsi"/>
          <w:bCs/>
        </w:rPr>
      </w:pPr>
      <w:r w:rsidRPr="00E44B28">
        <w:rPr>
          <w:rFonts w:asciiTheme="minorHAnsi" w:hAnsiTheme="minorHAnsi"/>
        </w:rPr>
        <w:t xml:space="preserve">Los licitantes que quieran participar en el presente concurso, deberán  presentar cuando menos dos cartas en original, emitidas por clientes en </w:t>
      </w:r>
      <w:r w:rsidR="00FB02E3">
        <w:rPr>
          <w:rFonts w:asciiTheme="minorHAnsi" w:hAnsiTheme="minorHAnsi"/>
        </w:rPr>
        <w:t>hoja</w:t>
      </w:r>
      <w:r w:rsidRPr="00E44B28">
        <w:rPr>
          <w:rFonts w:asciiTheme="minorHAnsi" w:hAnsiTheme="minorHAnsi"/>
        </w:rPr>
        <w:t xml:space="preserve"> membretad</w:t>
      </w:r>
      <w:r w:rsidR="00FB02E3">
        <w:rPr>
          <w:rFonts w:asciiTheme="minorHAnsi" w:hAnsiTheme="minorHAnsi"/>
        </w:rPr>
        <w:t>a</w:t>
      </w:r>
      <w:r w:rsidRPr="00E44B28">
        <w:rPr>
          <w:rFonts w:asciiTheme="minorHAnsi" w:hAnsiTheme="minorHAnsi"/>
        </w:rPr>
        <w:t xml:space="preserve"> de estos; en las cuales estipule que han prestado</w:t>
      </w:r>
      <w:r w:rsidR="000D0C38">
        <w:rPr>
          <w:rFonts w:asciiTheme="minorHAnsi" w:hAnsiTheme="minorHAnsi"/>
        </w:rPr>
        <w:t xml:space="preserve"> buen</w:t>
      </w:r>
      <w:r w:rsidRPr="00E44B28">
        <w:rPr>
          <w:rFonts w:asciiTheme="minorHAnsi" w:hAnsiTheme="minorHAnsi"/>
        </w:rPr>
        <w:t xml:space="preserve"> servicio </w:t>
      </w:r>
      <w:r w:rsidR="00BE6C5E">
        <w:rPr>
          <w:rFonts w:asciiTheme="minorHAnsi" w:hAnsiTheme="minorHAnsi"/>
        </w:rPr>
        <w:t xml:space="preserve">en la venta de reactivo </w:t>
      </w:r>
      <w:r w:rsidRPr="00E44B28">
        <w:rPr>
          <w:rFonts w:asciiTheme="minorHAnsi" w:hAnsiTheme="minorHAnsi"/>
        </w:rPr>
        <w:t xml:space="preserve">de la misma naturaleza o similar a lo requerido en esta </w:t>
      </w:r>
      <w:r w:rsidR="00E74FB0">
        <w:rPr>
          <w:rFonts w:asciiTheme="minorHAnsi" w:hAnsiTheme="minorHAnsi"/>
        </w:rPr>
        <w:t>licitación</w:t>
      </w:r>
      <w:r w:rsidRPr="00E44B28">
        <w:rPr>
          <w:rFonts w:asciiTheme="minorHAnsi" w:hAnsiTheme="minorHAnsi"/>
        </w:rPr>
        <w:t>, mismas que la Convocante se reserva el derecho de verificar, para su participación en el presente evento.</w:t>
      </w:r>
    </w:p>
    <w:p w:rsidR="00BE6C5E" w:rsidRPr="00CA04EA" w:rsidRDefault="00BE6C5E" w:rsidP="00BE6C5E">
      <w:pPr>
        <w:pStyle w:val="Prrafodelista"/>
        <w:numPr>
          <w:ilvl w:val="0"/>
          <w:numId w:val="8"/>
        </w:numPr>
        <w:tabs>
          <w:tab w:val="left" w:pos="993"/>
        </w:tabs>
        <w:jc w:val="both"/>
        <w:rPr>
          <w:rFonts w:asciiTheme="minorHAnsi" w:hAnsiTheme="minorHAnsi"/>
        </w:rPr>
      </w:pPr>
      <w:r w:rsidRPr="00CA04EA">
        <w:rPr>
          <w:rFonts w:asciiTheme="minorHAnsi" w:hAnsiTheme="minorHAnsi"/>
          <w:bCs/>
        </w:rPr>
        <w:t xml:space="preserve">Cd o USB que contenga el total de los documentos incluidos en el sobre técnico en formato </w:t>
      </w:r>
      <w:proofErr w:type="spellStart"/>
      <w:r w:rsidRPr="00CA04EA">
        <w:rPr>
          <w:rFonts w:asciiTheme="minorHAnsi" w:hAnsiTheme="minorHAnsi"/>
          <w:bCs/>
        </w:rPr>
        <w:t>pdf</w:t>
      </w:r>
      <w:proofErr w:type="spellEnd"/>
      <w:r w:rsidRPr="00CA04EA">
        <w:rPr>
          <w:rFonts w:asciiTheme="minorHAnsi" w:hAnsiTheme="minorHAnsi"/>
          <w:bCs/>
        </w:rPr>
        <w:t xml:space="preserve">, </w:t>
      </w:r>
      <w:proofErr w:type="spellStart"/>
      <w:r w:rsidRPr="00CA04EA">
        <w:rPr>
          <w:rFonts w:asciiTheme="minorHAnsi" w:hAnsiTheme="minorHAnsi"/>
          <w:bCs/>
        </w:rPr>
        <w:t>word</w:t>
      </w:r>
      <w:proofErr w:type="spellEnd"/>
      <w:r w:rsidRPr="00CA04EA">
        <w:rPr>
          <w:rFonts w:asciiTheme="minorHAnsi" w:hAnsiTheme="minorHAnsi"/>
          <w:bCs/>
        </w:rPr>
        <w:t xml:space="preserve"> </w:t>
      </w:r>
      <w:r>
        <w:rPr>
          <w:rFonts w:asciiTheme="minorHAnsi" w:hAnsiTheme="minorHAnsi"/>
          <w:bCs/>
        </w:rPr>
        <w:t>o Excel, el cual se requiere únicamente para agilizar la conducción del evento.</w:t>
      </w:r>
    </w:p>
    <w:p w:rsidR="005E6330" w:rsidRPr="00A85BB6" w:rsidRDefault="005E6330"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b/>
        </w:rPr>
        <w:t xml:space="preserve">ANEXO </w:t>
      </w:r>
      <w:r w:rsidR="00835FDB" w:rsidRPr="00A85BB6">
        <w:rPr>
          <w:rFonts w:asciiTheme="minorHAnsi" w:hAnsiTheme="minorHAnsi"/>
          <w:b/>
        </w:rPr>
        <w:t>5</w:t>
      </w:r>
      <w:r w:rsidRPr="00A85BB6">
        <w:rPr>
          <w:rFonts w:asciiTheme="minorHAnsi" w:hAnsiTheme="minorHAnsi"/>
        </w:rPr>
        <w:t xml:space="preserve">. </w:t>
      </w:r>
      <w:r w:rsidRPr="00A85BB6">
        <w:rPr>
          <w:rFonts w:asciiTheme="minorHAnsi" w:hAnsiTheme="minorHAnsi" w:cs="Arial"/>
        </w:rPr>
        <w:t>Carta de presentación de proposiciones</w:t>
      </w:r>
      <w:r w:rsidRPr="00A85BB6">
        <w:rPr>
          <w:rFonts w:asciiTheme="minorHAnsi" w:hAnsiTheme="minorHAnsi"/>
          <w:color w:val="000000"/>
        </w:rPr>
        <w:t>.</w:t>
      </w:r>
    </w:p>
    <w:p w:rsidR="000D5CC3" w:rsidRPr="00A85BB6" w:rsidRDefault="005E6330" w:rsidP="000D5CC3">
      <w:pPr>
        <w:numPr>
          <w:ilvl w:val="0"/>
          <w:numId w:val="8"/>
        </w:numPr>
        <w:tabs>
          <w:tab w:val="left" w:pos="1134"/>
        </w:tabs>
        <w:ind w:right="49"/>
        <w:jc w:val="both"/>
        <w:rPr>
          <w:rFonts w:asciiTheme="minorHAnsi" w:hAnsiTheme="minorHAnsi"/>
          <w:color w:val="000000"/>
        </w:rPr>
      </w:pPr>
      <w:r w:rsidRPr="00A85BB6">
        <w:rPr>
          <w:rFonts w:asciiTheme="minorHAnsi" w:hAnsiTheme="minorHAnsi" w:cstheme="minorHAnsi"/>
          <w:b/>
        </w:rPr>
        <w:lastRenderedPageBreak/>
        <w:t xml:space="preserve">ANEXO </w:t>
      </w:r>
      <w:r w:rsidR="00835FDB" w:rsidRPr="00A85BB6">
        <w:rPr>
          <w:rFonts w:asciiTheme="minorHAnsi" w:hAnsiTheme="minorHAnsi" w:cstheme="minorHAnsi"/>
          <w:b/>
        </w:rPr>
        <w:t>7</w:t>
      </w:r>
      <w:r w:rsidRPr="00A85BB6">
        <w:rPr>
          <w:rFonts w:asciiTheme="minorHAnsi" w:hAnsiTheme="minorHAnsi" w:cstheme="minorHAnsi"/>
        </w:rPr>
        <w:t xml:space="preserve">. Declaración de no encontrarse en alguno de los supuestos establecidos en los </w:t>
      </w:r>
      <w:r w:rsidRPr="00A85BB6">
        <w:rPr>
          <w:rFonts w:asciiTheme="minorHAnsi" w:hAnsiTheme="minorHAnsi" w:cstheme="minorHAnsi"/>
          <w:i/>
        </w:rPr>
        <w:t>Artículos 37 y 95</w:t>
      </w:r>
      <w:r w:rsidRPr="00A85BB6">
        <w:rPr>
          <w:rFonts w:asciiTheme="minorHAnsi" w:hAnsiTheme="minorHAnsi" w:cstheme="minorHAnsi"/>
        </w:rPr>
        <w:t xml:space="preserve"> de la Ley</w:t>
      </w:r>
      <w:r w:rsidRPr="00A85BB6">
        <w:rPr>
          <w:rFonts w:asciiTheme="minorHAnsi" w:hAnsiTheme="minorHAnsi" w:cs="Arial"/>
        </w:rPr>
        <w:t xml:space="preserve"> y </w:t>
      </w:r>
      <w:r w:rsidRPr="00A85BB6">
        <w:rPr>
          <w:rFonts w:asciiTheme="minorHAnsi" w:hAnsiTheme="minorHAnsi" w:cs="Arial"/>
          <w:i/>
        </w:rPr>
        <w:t>Artículo 38</w:t>
      </w:r>
      <w:r w:rsidRPr="00A85BB6">
        <w:rPr>
          <w:rFonts w:asciiTheme="minorHAnsi" w:hAnsiTheme="minorHAnsi" w:cs="Arial"/>
        </w:rPr>
        <w:t xml:space="preserve"> del Reglamen</w:t>
      </w:r>
      <w:r w:rsidR="004B0F04">
        <w:rPr>
          <w:rFonts w:asciiTheme="minorHAnsi" w:hAnsiTheme="minorHAnsi" w:cs="Arial"/>
        </w:rPr>
        <w:t>to de la Ley de Adquisiciones, A</w:t>
      </w:r>
      <w:r w:rsidRPr="00A85BB6">
        <w:rPr>
          <w:rFonts w:asciiTheme="minorHAnsi" w:hAnsiTheme="minorHAnsi" w:cs="Arial"/>
        </w:rPr>
        <w:t>rrendamientos y Contrataciones de Servicios del Estado de Nuevo León</w:t>
      </w:r>
      <w:r w:rsidRPr="00A85BB6">
        <w:rPr>
          <w:rFonts w:asciiTheme="minorHAnsi" w:hAnsiTheme="minorHAnsi" w:cstheme="minorHAnsi"/>
        </w:rPr>
        <w:t>, Declaración de integridad y Certificado de Determinación Independiente de Propuesta.</w:t>
      </w:r>
    </w:p>
    <w:p w:rsidR="000D5CC3" w:rsidRPr="00A85BB6" w:rsidRDefault="000D5CC3" w:rsidP="000D5CC3">
      <w:pPr>
        <w:numPr>
          <w:ilvl w:val="0"/>
          <w:numId w:val="8"/>
        </w:numPr>
        <w:tabs>
          <w:tab w:val="left" w:pos="1134"/>
        </w:tabs>
        <w:ind w:right="49"/>
        <w:jc w:val="both"/>
        <w:rPr>
          <w:rFonts w:asciiTheme="minorHAnsi" w:hAnsiTheme="minorHAnsi"/>
          <w:color w:val="000000"/>
        </w:rPr>
      </w:pPr>
      <w:r w:rsidRPr="00A85BB6">
        <w:rPr>
          <w:rFonts w:asciiTheme="minorHAnsi" w:hAnsiTheme="minorHAnsi" w:cs="Arial"/>
        </w:rPr>
        <w:t>En cumplimiento a lo dispuesto en las Reglas 5.2.y 5.3 de las “Reglas para la celebración de Licitaciones Públicas Internacionales Bajo la Cobertura de Tratados suscritos por los Estados Unidos Mexicanos”, publicadas en el Diario Oficial de la Federación el 28 de diciembre de 2010, los Licitantes deberán presentar como parte de su propuesta, un escrito en el que manifiesten, bajo protesta de decir verdad que: i</w:t>
      </w:r>
      <w:r w:rsidRPr="00A85BB6">
        <w:rPr>
          <w:rFonts w:asciiTheme="minorHAnsi" w:hAnsiTheme="minorHAnsi" w:cs="Arial"/>
          <w:bCs/>
          <w:lang w:val="es-MX"/>
        </w:rPr>
        <w:t>.-Los bienes de origen nacional cumplen con lo establecido en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 conforme al formato del “</w:t>
      </w:r>
      <w:r w:rsidRPr="00A85BB6">
        <w:rPr>
          <w:rFonts w:asciiTheme="minorHAnsi" w:hAnsiTheme="minorHAnsi" w:cs="Arial"/>
          <w:b/>
          <w:bCs/>
          <w:lang w:val="es-MX"/>
        </w:rPr>
        <w:t xml:space="preserve">Anexo </w:t>
      </w:r>
      <w:r w:rsidR="00286133" w:rsidRPr="00A85BB6">
        <w:rPr>
          <w:rFonts w:asciiTheme="minorHAnsi" w:hAnsiTheme="minorHAnsi" w:cs="Arial"/>
          <w:b/>
          <w:bCs/>
          <w:lang w:val="es-MX"/>
        </w:rPr>
        <w:t>9</w:t>
      </w:r>
      <w:r w:rsidRPr="00A85BB6">
        <w:rPr>
          <w:rFonts w:asciiTheme="minorHAnsi" w:hAnsiTheme="minorHAnsi" w:cs="Arial"/>
          <w:b/>
          <w:bCs/>
          <w:lang w:val="es-MX"/>
        </w:rPr>
        <w:t>”</w:t>
      </w:r>
      <w:r w:rsidRPr="00A85BB6">
        <w:rPr>
          <w:rFonts w:asciiTheme="minorHAnsi" w:hAnsiTheme="minorHAnsi" w:cs="Arial"/>
          <w:bCs/>
          <w:lang w:val="es-MX"/>
        </w:rPr>
        <w:t xml:space="preserve">; o con las reglas de origen correspondientes a los capítulos de compras del sector público de los tratados de libre comercio, citados en el numeral 1, utilizando el formato del </w:t>
      </w:r>
      <w:r w:rsidRPr="00A85BB6">
        <w:rPr>
          <w:rFonts w:asciiTheme="minorHAnsi" w:hAnsiTheme="minorHAnsi" w:cs="Arial"/>
          <w:b/>
          <w:bCs/>
          <w:lang w:val="es-MX"/>
        </w:rPr>
        <w:t>Anexo “</w:t>
      </w:r>
      <w:r w:rsidR="00286133" w:rsidRPr="00A85BB6">
        <w:rPr>
          <w:rFonts w:asciiTheme="minorHAnsi" w:hAnsiTheme="minorHAnsi" w:cs="Arial"/>
          <w:b/>
          <w:bCs/>
          <w:lang w:val="es-MX"/>
        </w:rPr>
        <w:t>9</w:t>
      </w:r>
      <w:r w:rsidRPr="00A85BB6">
        <w:rPr>
          <w:rFonts w:asciiTheme="minorHAnsi" w:hAnsiTheme="minorHAnsi" w:cs="Arial"/>
          <w:b/>
          <w:bCs/>
          <w:lang w:val="es-MX"/>
        </w:rPr>
        <w:t>-A”</w:t>
      </w:r>
      <w:r w:rsidRPr="00A85BB6">
        <w:rPr>
          <w:rFonts w:asciiTheme="minorHAnsi" w:hAnsiTheme="minorHAnsi" w:cs="Arial"/>
          <w:bCs/>
          <w:lang w:val="es-MX"/>
        </w:rPr>
        <w:t>.</w:t>
      </w:r>
      <w:r w:rsidRPr="00A85BB6">
        <w:rPr>
          <w:rFonts w:asciiTheme="minorHAnsi" w:hAnsiTheme="minorHAnsi"/>
          <w:color w:val="000000"/>
        </w:rPr>
        <w:t xml:space="preserve"> ii.- </w:t>
      </w:r>
      <w:r w:rsidRPr="00A85BB6">
        <w:rPr>
          <w:rFonts w:asciiTheme="minorHAnsi" w:hAnsiTheme="minorHAnsi" w:cs="Arial"/>
          <w:bCs/>
          <w:lang w:val="es-MX"/>
        </w:rPr>
        <w:t xml:space="preserve">Los bienes importados cumplen con las reglas de origen establecidas en el Capítulo de Compras del Sector Público del Tratado que corresponda, conforme al formato del </w:t>
      </w:r>
      <w:r w:rsidRPr="00A85BB6">
        <w:rPr>
          <w:rFonts w:asciiTheme="minorHAnsi" w:hAnsiTheme="minorHAnsi" w:cs="Arial"/>
          <w:b/>
          <w:bCs/>
          <w:lang w:val="es-MX"/>
        </w:rPr>
        <w:t>Anexo “</w:t>
      </w:r>
      <w:r w:rsidR="00286133" w:rsidRPr="00A85BB6">
        <w:rPr>
          <w:rFonts w:asciiTheme="minorHAnsi" w:hAnsiTheme="minorHAnsi" w:cs="Arial"/>
          <w:b/>
          <w:bCs/>
          <w:lang w:val="es-MX"/>
        </w:rPr>
        <w:t>9</w:t>
      </w:r>
      <w:r w:rsidRPr="00A85BB6">
        <w:rPr>
          <w:rFonts w:asciiTheme="minorHAnsi" w:hAnsiTheme="minorHAnsi" w:cs="Arial"/>
          <w:b/>
          <w:bCs/>
          <w:lang w:val="es-MX"/>
        </w:rPr>
        <w:t>-B”.</w:t>
      </w:r>
    </w:p>
    <w:p w:rsidR="005E6330" w:rsidRPr="00A85BB6" w:rsidRDefault="005E6330"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b/>
        </w:rPr>
        <w:t xml:space="preserve">ANEXO </w:t>
      </w:r>
      <w:r w:rsidR="00835FDB" w:rsidRPr="00A85BB6">
        <w:rPr>
          <w:rFonts w:asciiTheme="minorHAnsi" w:hAnsiTheme="minorHAnsi"/>
          <w:b/>
        </w:rPr>
        <w:t>11</w:t>
      </w:r>
      <w:r w:rsidRPr="00A85BB6">
        <w:rPr>
          <w:rFonts w:asciiTheme="minorHAnsi" w:hAnsiTheme="minorHAnsi"/>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p w:rsidR="005E6330" w:rsidRPr="00A85BB6" w:rsidRDefault="005E6330"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cstheme="minorHAnsi"/>
          <w:b/>
        </w:rPr>
        <w:t xml:space="preserve">ANEXO </w:t>
      </w:r>
      <w:r w:rsidR="00835FDB" w:rsidRPr="00A85BB6">
        <w:rPr>
          <w:rFonts w:asciiTheme="minorHAnsi" w:hAnsiTheme="minorHAnsi" w:cstheme="minorHAnsi"/>
          <w:b/>
        </w:rPr>
        <w:t>12</w:t>
      </w:r>
      <w:r w:rsidRPr="00A85BB6">
        <w:rPr>
          <w:rFonts w:asciiTheme="minorHAnsi" w:hAnsiTheme="minorHAnsi" w:cstheme="minorHAnsi"/>
        </w:rPr>
        <w:t>. Escrito a que hace referencia a la Estratificación de Micro, Pequeña o Mediana empresa.</w:t>
      </w:r>
    </w:p>
    <w:p w:rsidR="005E6330" w:rsidRPr="00A85BB6" w:rsidRDefault="005E6330"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cs="Arial"/>
          <w:lang w:val="es-MX"/>
        </w:rPr>
        <w:t>Escrito de manifestación bajo protesta de decir verdad de no encontrarse en situación de mora, respecto al cumplimiento de otros contratos con cualquier sujeto obligado, de conformidad al Artículo 38, fracción I del Reglamento de la Ley.</w:t>
      </w:r>
    </w:p>
    <w:p w:rsidR="005E6330" w:rsidRPr="00A85BB6" w:rsidRDefault="005E6330"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cs="Arial"/>
        </w:rPr>
        <w:t>Escrito indicando que en caso de violaciones en materia de derechos inherentes a la propiedad intelectual asumirán la responsabilidad correspondiente.</w:t>
      </w:r>
    </w:p>
    <w:p w:rsidR="005E6330" w:rsidRPr="00A85BB6" w:rsidRDefault="005E6330"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cs="Arial"/>
        </w:rPr>
        <w:t>Documentos que acrediten encontrarse al corriente en el cumplimiento de sus obligaciones fiscales, tanto federales como estatales y municipales, siendo los siguientes: el documento actualizado</w:t>
      </w:r>
      <w:r w:rsidR="000D0C38">
        <w:rPr>
          <w:rFonts w:asciiTheme="minorHAnsi" w:hAnsiTheme="minorHAnsi" w:cs="Arial"/>
        </w:rPr>
        <w:t xml:space="preserve"> y vigente</w:t>
      </w:r>
      <w:r w:rsidRPr="00A85BB6">
        <w:rPr>
          <w:rFonts w:asciiTheme="minorHAnsi" w:hAnsiTheme="minorHAnsi" w:cs="Arial"/>
        </w:rPr>
        <w:t xml:space="preserve"> expedido por el S.A.T., en el que se emita opinión </w:t>
      </w:r>
      <w:r w:rsidR="000D0C38">
        <w:rPr>
          <w:rFonts w:asciiTheme="minorHAnsi" w:hAnsiTheme="minorHAnsi" w:cs="Arial"/>
        </w:rPr>
        <w:t xml:space="preserve">positiva </w:t>
      </w:r>
      <w:r w:rsidRPr="00A85BB6">
        <w:rPr>
          <w:rFonts w:asciiTheme="minorHAnsi" w:hAnsiTheme="minorHAnsi" w:cs="Arial"/>
        </w:rPr>
        <w:t>sobre el cumplimiento de sus obligaciones fiscales, Comprobante del último pago de: Impuesto sobre Nóminas, Refrendo y/o Tenencia de los vehículos de su propiedad e Impuesto predial del</w:t>
      </w:r>
      <w:r w:rsidR="00BE6C5E">
        <w:rPr>
          <w:rFonts w:asciiTheme="minorHAnsi" w:hAnsiTheme="minorHAnsi" w:cs="Arial"/>
        </w:rPr>
        <w:t xml:space="preserve"> domicilio fiscal del licitante, este último (predial) en caso de ser propietario.</w:t>
      </w:r>
    </w:p>
    <w:p w:rsidR="005E6330" w:rsidRPr="00A85BB6" w:rsidRDefault="005E6330"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cs="Arial"/>
          <w:lang w:val="es-MX"/>
        </w:rPr>
        <w:t xml:space="preserve">Carta mediante la cual manifieste que su giro comercial comprende </w:t>
      </w:r>
      <w:r w:rsidR="003F146D">
        <w:rPr>
          <w:rFonts w:asciiTheme="minorHAnsi" w:hAnsiTheme="minorHAnsi" w:cs="Arial"/>
          <w:lang w:val="es-MX"/>
        </w:rPr>
        <w:t xml:space="preserve">el suministro de los </w:t>
      </w:r>
      <w:r w:rsidR="005815BB">
        <w:rPr>
          <w:rFonts w:asciiTheme="minorHAnsi" w:hAnsiTheme="minorHAnsi" w:cs="Arial"/>
          <w:lang w:val="es-MX"/>
        </w:rPr>
        <w:t>reactivos</w:t>
      </w:r>
      <w:r w:rsidR="000D0C38">
        <w:rPr>
          <w:rFonts w:asciiTheme="minorHAnsi" w:hAnsiTheme="minorHAnsi" w:cs="Arial"/>
          <w:lang w:val="es-MX"/>
        </w:rPr>
        <w:t xml:space="preserve"> </w:t>
      </w:r>
      <w:r w:rsidR="001626A5">
        <w:rPr>
          <w:rFonts w:asciiTheme="minorHAnsi" w:hAnsiTheme="minorHAnsi" w:cs="Arial"/>
          <w:lang w:val="es-MX"/>
        </w:rPr>
        <w:t xml:space="preserve">y equipos </w:t>
      </w:r>
      <w:r w:rsidR="007D3169">
        <w:rPr>
          <w:rFonts w:asciiTheme="minorHAnsi" w:hAnsiTheme="minorHAnsi" w:cs="Arial"/>
          <w:lang w:val="es-MX"/>
        </w:rPr>
        <w:t>a que se refieren los anexos 1</w:t>
      </w:r>
      <w:r w:rsidR="003F146D">
        <w:rPr>
          <w:rFonts w:asciiTheme="minorHAnsi" w:hAnsiTheme="minorHAnsi" w:cs="Arial"/>
          <w:lang w:val="es-MX"/>
        </w:rPr>
        <w:t xml:space="preserve"> y 1</w:t>
      </w:r>
      <w:r w:rsidR="005815BB">
        <w:rPr>
          <w:rFonts w:asciiTheme="minorHAnsi" w:hAnsiTheme="minorHAnsi" w:cs="Arial"/>
          <w:lang w:val="es-MX"/>
        </w:rPr>
        <w:t>-A</w:t>
      </w:r>
      <w:r w:rsidR="007D3169">
        <w:rPr>
          <w:rFonts w:asciiTheme="minorHAnsi" w:hAnsiTheme="minorHAnsi" w:cs="Arial"/>
          <w:lang w:val="es-MX"/>
        </w:rPr>
        <w:t xml:space="preserve"> </w:t>
      </w:r>
      <w:r w:rsidRPr="00A85BB6">
        <w:rPr>
          <w:rFonts w:asciiTheme="minorHAnsi" w:hAnsiTheme="minorHAnsi" w:cs="Arial"/>
          <w:lang w:val="es-MX"/>
        </w:rPr>
        <w:t>de esta convocatoria.</w:t>
      </w:r>
    </w:p>
    <w:p w:rsidR="005E6330" w:rsidRPr="00A85BB6" w:rsidRDefault="005E6330"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cs="Arial"/>
          <w:lang w:val="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p w:rsidR="005E6330" w:rsidRPr="00A85BB6" w:rsidRDefault="005E6330" w:rsidP="00C96B24">
      <w:pPr>
        <w:numPr>
          <w:ilvl w:val="0"/>
          <w:numId w:val="8"/>
        </w:numPr>
        <w:tabs>
          <w:tab w:val="left" w:pos="1134"/>
        </w:tabs>
        <w:ind w:right="49"/>
        <w:jc w:val="both"/>
        <w:rPr>
          <w:rFonts w:asciiTheme="minorHAnsi" w:hAnsiTheme="minorHAnsi"/>
          <w:color w:val="000000"/>
        </w:rPr>
      </w:pPr>
      <w:r w:rsidRPr="00A85BB6">
        <w:rPr>
          <w:rFonts w:asciiTheme="minorHAnsi" w:hAnsiTheme="minorHAnsi" w:cs="Arial"/>
        </w:rPr>
        <w:t>Para el caso del</w:t>
      </w:r>
      <w:r w:rsidRPr="00A85BB6">
        <w:rPr>
          <w:rFonts w:asciiTheme="minorHAnsi" w:hAnsiTheme="minorHAnsi" w:cs="Arial"/>
          <w:lang w:val="es-MX"/>
        </w:rPr>
        <w:t xml:space="preserve">(los) </w:t>
      </w:r>
      <w:r w:rsidRPr="00A85BB6">
        <w:rPr>
          <w:rFonts w:asciiTheme="minorHAnsi" w:hAnsiTheme="minorHAnsi" w:cs="Arial"/>
          <w:bCs/>
          <w:lang w:val="es-MX"/>
        </w:rPr>
        <w:t>PARTICIPANTE(s)</w:t>
      </w:r>
      <w:r w:rsidRPr="00A85BB6">
        <w:rPr>
          <w:rFonts w:asciiTheme="minorHAnsi" w:hAnsiTheme="minorHAnsi" w:cs="Arial"/>
          <w:lang w:val="es-MX"/>
        </w:rPr>
        <w:t xml:space="preserve"> que opte(n) por la presentación conjunta de propuestas, de conformidad con los </w:t>
      </w:r>
      <w:r w:rsidRPr="00A85BB6">
        <w:rPr>
          <w:rFonts w:asciiTheme="minorHAnsi" w:hAnsiTheme="minorHAnsi" w:cs="Arial"/>
          <w:i/>
          <w:lang w:val="es-MX"/>
        </w:rPr>
        <w:t>Artículos 36</w:t>
      </w:r>
      <w:r w:rsidRPr="00A85BB6">
        <w:rPr>
          <w:rFonts w:asciiTheme="minorHAnsi" w:hAnsiTheme="minorHAnsi" w:cs="Arial"/>
          <w:lang w:val="es-MX"/>
        </w:rPr>
        <w:t xml:space="preserve"> de la Ley de Adquisiciones, Arrendamientos y Contratación de Servicios</w:t>
      </w:r>
      <w:r w:rsidRPr="00A85BB6">
        <w:rPr>
          <w:rFonts w:asciiTheme="minorHAnsi" w:hAnsiTheme="minorHAnsi" w:cs="Arial"/>
          <w:bCs/>
          <w:lang w:val="es-MX"/>
        </w:rPr>
        <w:t xml:space="preserve"> del Estado de Nuevo León </w:t>
      </w:r>
      <w:r w:rsidRPr="00A85BB6">
        <w:rPr>
          <w:rFonts w:asciiTheme="minorHAnsi" w:hAnsiTheme="minorHAnsi" w:cs="Arial"/>
          <w:lang w:val="es-MX"/>
        </w:rPr>
        <w:t xml:space="preserve">y </w:t>
      </w:r>
      <w:r w:rsidRPr="00A85BB6">
        <w:rPr>
          <w:rFonts w:asciiTheme="minorHAnsi" w:hAnsiTheme="minorHAnsi" w:cs="Arial"/>
          <w:i/>
          <w:lang w:val="es-MX"/>
        </w:rPr>
        <w:t>76</w:t>
      </w:r>
      <w:r w:rsidRPr="00A85BB6">
        <w:rPr>
          <w:rFonts w:asciiTheme="minorHAnsi" w:hAnsiTheme="minorHAnsi" w:cs="Arial"/>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A85BB6">
        <w:rPr>
          <w:rFonts w:asciiTheme="minorHAnsi" w:hAnsiTheme="minorHAnsi"/>
          <w:lang w:val="es-MX"/>
        </w:rPr>
        <w:t>Las personas que integran</w:t>
      </w:r>
      <w:r w:rsidRPr="00A85BB6">
        <w:rPr>
          <w:rFonts w:asciiTheme="minorHAnsi" w:hAnsiTheme="minorHAnsi" w:cs="Arial"/>
        </w:rPr>
        <w:t xml:space="preserve"> la agrupación deberán celebrar en los términos de la legislación aplicable el convenio de propuesta conjunta, en el que se establecerán con precisión los aspectos siguientes.- </w:t>
      </w:r>
      <w:r w:rsidRPr="00A85BB6">
        <w:rPr>
          <w:rFonts w:asciiTheme="minorHAnsi" w:hAnsiTheme="minorHAnsi" w:cs="Arial"/>
          <w:lang w:val="es-MX"/>
        </w:rPr>
        <w:lastRenderedPageBreak/>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w:t>
      </w:r>
      <w:r w:rsidR="00C96B24" w:rsidRPr="00A85BB6">
        <w:rPr>
          <w:rFonts w:asciiTheme="minorHAnsi" w:hAnsiTheme="minorHAnsi" w:cs="Arial"/>
          <w:lang w:val="es-MX"/>
        </w:rPr>
        <w:t>LICITACIÓN PÚBLICA INTERNACIONAL</w:t>
      </w:r>
      <w:r w:rsidR="0090355D">
        <w:rPr>
          <w:rFonts w:asciiTheme="minorHAnsi" w:hAnsiTheme="minorHAnsi" w:cs="Arial"/>
          <w:lang w:val="es-MX"/>
        </w:rPr>
        <w:t xml:space="preserve"> BAJO LA COBERTURA DE TRATADOS</w:t>
      </w:r>
      <w:r w:rsidR="00C96B24" w:rsidRPr="00A85BB6">
        <w:rPr>
          <w:rFonts w:asciiTheme="minorHAnsi" w:hAnsiTheme="minorHAnsi" w:cs="Arial"/>
          <w:lang w:val="es-MX"/>
        </w:rPr>
        <w:t xml:space="preserve"> PRESENCIAL</w:t>
      </w:r>
      <w:r w:rsidRPr="00A85BB6">
        <w:rPr>
          <w:rFonts w:asciiTheme="minorHAnsi" w:hAnsiTheme="minorHAnsi" w:cs="Arial"/>
          <w:lang w:val="es-MX"/>
        </w:rPr>
        <w:t xml:space="preserve">; Descripción de las partes objeto del contrato que corresponderá cumplir a cada persona integrante, así como la manera en que se exigirá el </w:t>
      </w:r>
      <w:r w:rsidRPr="00A85BB6">
        <w:rPr>
          <w:rFonts w:asciiTheme="minorHAnsi" w:hAnsiTheme="minorHAnsi" w:cstheme="minorHAnsi"/>
          <w:lang w:val="es-MX"/>
        </w:rPr>
        <w:t>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w:t>
      </w:r>
      <w:r w:rsidR="00BE6C5E">
        <w:rPr>
          <w:rFonts w:asciiTheme="minorHAnsi" w:hAnsiTheme="minorHAnsi" w:cstheme="minorHAnsi"/>
          <w:lang w:val="es-MX"/>
        </w:rPr>
        <w:t xml:space="preserve"> </w:t>
      </w:r>
      <w:r w:rsidRPr="00DC12BC">
        <w:rPr>
          <w:rFonts w:asciiTheme="minorHAnsi" w:hAnsiTheme="minorHAnsi" w:cstheme="minorHAnsi"/>
          <w:i/>
        </w:rPr>
        <w:t>En caso de que no participen en propuestas conjuntas deberá manifestarlo por escrito</w:t>
      </w:r>
      <w:r w:rsidR="00DC12BC">
        <w:rPr>
          <w:rFonts w:asciiTheme="minorHAnsi" w:hAnsiTheme="minorHAnsi" w:cstheme="minorHAnsi"/>
          <w:i/>
        </w:rPr>
        <w:t>,</w:t>
      </w:r>
      <w:r w:rsidRPr="00DC12BC">
        <w:rPr>
          <w:rFonts w:asciiTheme="minorHAnsi" w:hAnsiTheme="minorHAnsi" w:cstheme="minorHAnsi"/>
          <w:i/>
        </w:rPr>
        <w:t xml:space="preserve"> </w:t>
      </w:r>
      <w:r w:rsidR="00BE6C5E" w:rsidRPr="00DC12BC">
        <w:rPr>
          <w:rFonts w:asciiTheme="minorHAnsi" w:hAnsiTheme="minorHAnsi" w:cstheme="minorHAnsi"/>
          <w:i/>
        </w:rPr>
        <w:t>sin que la omisión de dicho escrito sea motivo de rechazo</w:t>
      </w:r>
      <w:r w:rsidRPr="00DC12BC">
        <w:rPr>
          <w:rFonts w:asciiTheme="minorHAnsi" w:hAnsiTheme="minorHAnsi" w:cstheme="minorHAnsi"/>
        </w:rPr>
        <w:t>.</w:t>
      </w:r>
    </w:p>
    <w:p w:rsidR="00E50CE0" w:rsidRDefault="00E50CE0" w:rsidP="00311634">
      <w:pPr>
        <w:rPr>
          <w:rFonts w:asciiTheme="minorHAnsi" w:hAnsiTheme="minorHAnsi" w:cs="Arial"/>
          <w:lang w:val="es-MX"/>
        </w:rPr>
      </w:pPr>
    </w:p>
    <w:p w:rsidR="000B78E5" w:rsidRPr="00A16B2E" w:rsidRDefault="000B78E5" w:rsidP="00AA0A4C">
      <w:pPr>
        <w:numPr>
          <w:ilvl w:val="0"/>
          <w:numId w:val="12"/>
        </w:numPr>
        <w:tabs>
          <w:tab w:val="clear" w:pos="1429"/>
          <w:tab w:val="num" w:pos="1134"/>
        </w:tabs>
        <w:ind w:left="1134" w:right="180" w:hanging="425"/>
        <w:jc w:val="both"/>
        <w:outlineLvl w:val="0"/>
        <w:rPr>
          <w:rFonts w:ascii="Calibri" w:hAnsi="Calibri"/>
          <w:b/>
          <w:bCs/>
          <w:u w:val="single"/>
        </w:rPr>
      </w:pPr>
      <w:r w:rsidRPr="00A16B2E">
        <w:rPr>
          <w:rFonts w:ascii="Calibri" w:hAnsi="Calibri"/>
          <w:b/>
          <w:bCs/>
          <w:u w:val="single"/>
        </w:rPr>
        <w:t>EL SOBRE DE PROPUESTA ECONÓMICA DEBERÁ CONTENER:</w:t>
      </w:r>
    </w:p>
    <w:p w:rsidR="000B78E5" w:rsidRPr="00A16B2E" w:rsidRDefault="000B78E5" w:rsidP="000B78E5">
      <w:pPr>
        <w:ind w:left="720" w:right="180"/>
        <w:jc w:val="both"/>
        <w:outlineLvl w:val="0"/>
        <w:rPr>
          <w:rFonts w:ascii="Calibri" w:hAnsi="Calibri"/>
          <w:b/>
          <w:bCs/>
        </w:rPr>
      </w:pPr>
    </w:p>
    <w:p w:rsidR="000B78E5" w:rsidRPr="00835FDB" w:rsidRDefault="001578FF" w:rsidP="00AA0A4C">
      <w:pPr>
        <w:numPr>
          <w:ilvl w:val="0"/>
          <w:numId w:val="11"/>
        </w:numPr>
        <w:ind w:left="1418" w:right="180" w:hanging="284"/>
        <w:jc w:val="both"/>
        <w:rPr>
          <w:rFonts w:ascii="Calibri" w:hAnsi="Calibri"/>
          <w:bCs/>
        </w:rPr>
      </w:pPr>
      <w:r>
        <w:rPr>
          <w:rFonts w:ascii="Calibri" w:hAnsi="Calibri"/>
          <w:b/>
          <w:bCs/>
        </w:rPr>
        <w:t xml:space="preserve">ANEXOS </w:t>
      </w:r>
      <w:r w:rsidRPr="001578FF">
        <w:rPr>
          <w:rFonts w:ascii="Calibri" w:hAnsi="Calibri"/>
          <w:b/>
          <w:bCs/>
        </w:rPr>
        <w:t>3 y</w:t>
      </w:r>
      <w:r w:rsidR="000B78E5" w:rsidRPr="001578FF">
        <w:rPr>
          <w:rFonts w:ascii="Calibri" w:hAnsi="Calibri"/>
          <w:b/>
          <w:bCs/>
        </w:rPr>
        <w:t xml:space="preserve"> 4</w:t>
      </w:r>
      <w:r w:rsidR="000B78E5" w:rsidRPr="001578FF">
        <w:rPr>
          <w:rFonts w:ascii="Calibri" w:hAnsi="Calibri"/>
          <w:bCs/>
        </w:rPr>
        <w:t>.</w:t>
      </w:r>
    </w:p>
    <w:p w:rsidR="00FF38A5" w:rsidRPr="00A16B2E" w:rsidRDefault="00FF38A5" w:rsidP="00AA0A4C">
      <w:pPr>
        <w:numPr>
          <w:ilvl w:val="0"/>
          <w:numId w:val="11"/>
        </w:numPr>
        <w:ind w:left="1418" w:right="180" w:hanging="284"/>
        <w:jc w:val="both"/>
        <w:rPr>
          <w:rFonts w:ascii="Calibri" w:hAnsi="Calibri"/>
          <w:bCs/>
        </w:rPr>
      </w:pPr>
      <w:r>
        <w:rPr>
          <w:rFonts w:asciiTheme="minorHAnsi" w:hAnsiTheme="minorHAnsi"/>
          <w:bCs/>
        </w:rPr>
        <w:t xml:space="preserve">CD o USB que contenga el desglose de la oferta </w:t>
      </w:r>
      <w:r w:rsidRPr="00DC12BC">
        <w:rPr>
          <w:rFonts w:asciiTheme="minorHAnsi" w:hAnsiTheme="minorHAnsi"/>
          <w:bCs/>
        </w:rPr>
        <w:t xml:space="preserve">económica </w:t>
      </w:r>
      <w:r w:rsidR="00B86433" w:rsidRPr="00DC12BC">
        <w:rPr>
          <w:rFonts w:asciiTheme="minorHAnsi" w:hAnsiTheme="minorHAnsi"/>
          <w:bCs/>
        </w:rPr>
        <w:t xml:space="preserve">(Anexo 3 y 4) </w:t>
      </w:r>
      <w:r w:rsidRPr="00DC12BC">
        <w:rPr>
          <w:rFonts w:asciiTheme="minorHAnsi" w:hAnsiTheme="minorHAnsi"/>
          <w:bCs/>
        </w:rPr>
        <w:t xml:space="preserve">en </w:t>
      </w:r>
      <w:r w:rsidR="00DC12BC" w:rsidRPr="00DC12BC">
        <w:rPr>
          <w:rFonts w:asciiTheme="minorHAnsi" w:hAnsiTheme="minorHAnsi"/>
          <w:bCs/>
        </w:rPr>
        <w:t>formato Excel, el cual se requiere únicamente para agilizar la conducción del evento.</w:t>
      </w:r>
    </w:p>
    <w:p w:rsidR="00F94E18" w:rsidRDefault="00F94E18" w:rsidP="00311634">
      <w:pPr>
        <w:rPr>
          <w:rFonts w:asciiTheme="minorHAnsi" w:hAnsiTheme="minorHAnsi" w:cs="Arial"/>
          <w:lang w:val="es-MX"/>
        </w:rPr>
      </w:pPr>
    </w:p>
    <w:p w:rsidR="000B78E5" w:rsidRPr="00A16B2E" w:rsidRDefault="000B78E5" w:rsidP="000B78E5">
      <w:pPr>
        <w:tabs>
          <w:tab w:val="left" w:pos="0"/>
          <w:tab w:val="left" w:pos="10064"/>
        </w:tabs>
        <w:ind w:right="-1" w:firstLine="4"/>
        <w:jc w:val="both"/>
        <w:rPr>
          <w:rFonts w:ascii="Calibri" w:hAnsi="Calibri"/>
          <w:b/>
          <w:u w:val="single"/>
        </w:rPr>
      </w:pPr>
      <w:r w:rsidRPr="00A16B2E">
        <w:rPr>
          <w:rFonts w:ascii="Calibri" w:hAnsi="Calibri"/>
          <w:b/>
          <w:u w:val="single"/>
        </w:rPr>
        <w:t>3.1. Cartas de: Aceptación de Bases, Junta de Aclaraciones, Validez de la propuesta y Cumplimiento de Obligaciones Estatales y Federales.</w:t>
      </w:r>
    </w:p>
    <w:p w:rsidR="000B78E5" w:rsidRPr="00A16B2E" w:rsidRDefault="000B78E5" w:rsidP="000B78E5">
      <w:pPr>
        <w:jc w:val="both"/>
        <w:rPr>
          <w:rFonts w:ascii="Calibri" w:hAnsi="Calibri"/>
        </w:rPr>
      </w:pPr>
    </w:p>
    <w:p w:rsidR="000B78E5" w:rsidRPr="000B78E5" w:rsidRDefault="000B78E5" w:rsidP="000B78E5">
      <w:pPr>
        <w:jc w:val="both"/>
        <w:rPr>
          <w:rFonts w:asciiTheme="minorHAnsi" w:hAnsiTheme="minorHAnsi"/>
        </w:rPr>
      </w:pPr>
      <w:r w:rsidRPr="00A16B2E">
        <w:rPr>
          <w:rFonts w:asciiTheme="minorHAnsi" w:hAnsiTheme="minorHAnsi"/>
        </w:rPr>
        <w:t>Los Licitantes del concurso deberán presentar por separado y fuera del sobre, en el acto de presentación y apertura de propuestas las siguientes cartas</w:t>
      </w:r>
      <w:r w:rsidR="005815BB">
        <w:rPr>
          <w:rFonts w:asciiTheme="minorHAnsi" w:hAnsiTheme="minorHAnsi"/>
        </w:rPr>
        <w:t xml:space="preserve"> y anexo</w:t>
      </w:r>
      <w:r w:rsidRPr="00A16B2E">
        <w:rPr>
          <w:rFonts w:asciiTheme="minorHAnsi" w:hAnsiTheme="minorHAnsi"/>
        </w:rPr>
        <w:t>:</w:t>
      </w:r>
      <w:r w:rsidRPr="000B78E5">
        <w:rPr>
          <w:rFonts w:asciiTheme="minorHAnsi" w:hAnsiTheme="minorHAnsi"/>
        </w:rPr>
        <w:t xml:space="preserve"> </w:t>
      </w: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 xml:space="preserve">Una de aceptación de las bases, junta de aclaraciones y validez de propuesta, en donde manifiesten, bajo protesta de decir verdad, que han revisado y analizado cada uno de los puntos que contienen las bases del concurso, que los conocen y están de acuerdo con las mismas y que no se tienen reclamaciones o dudas en torno a las mismas, así como que conoce el resultado de la Junta de Aclaraciones y está conforme con el contenido del acta levantada al efecto, además contendrá la validez obligatoria de su propuesta por 30 días contados a partir del día siguiente al acto de apertura de propuesta económica; </w:t>
      </w:r>
    </w:p>
    <w:p w:rsid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Y otra de Cumplimiento de Obligaciones Estatales y Federales, en lo relativo al pago de impuestos.</w:t>
      </w:r>
    </w:p>
    <w:p w:rsidR="005815BB" w:rsidRPr="005815BB" w:rsidRDefault="005815BB" w:rsidP="005815BB">
      <w:pPr>
        <w:pStyle w:val="Prrafodelista"/>
        <w:rPr>
          <w:rFonts w:asciiTheme="minorHAnsi" w:hAnsiTheme="minorHAnsi"/>
        </w:rPr>
      </w:pPr>
    </w:p>
    <w:p w:rsidR="000B78E5" w:rsidRPr="000B78E5" w:rsidRDefault="000B78E5" w:rsidP="000B78E5">
      <w:pPr>
        <w:pStyle w:val="Prrafodelista"/>
        <w:ind w:left="360"/>
        <w:jc w:val="both"/>
        <w:rPr>
          <w:rFonts w:asciiTheme="minorHAnsi" w:hAnsiTheme="minorHAnsi"/>
        </w:rPr>
      </w:pPr>
      <w:r w:rsidRPr="000B78E5">
        <w:rPr>
          <w:rFonts w:asciiTheme="minorHAnsi" w:hAnsiTheme="minorHAnsi"/>
        </w:rPr>
        <w:t>Dichas cartas serán dirigidas al Director Administrativo de Servicios de Salud de Nuevo León, O.P.D.; por lo que la omisión o incumplimiento de cualquiera de los requisitos y documentos antes señalados, faculta de pleno derecho a la Convocante a rechazar cualquier propuesta sin darle lectura.</w:t>
      </w:r>
    </w:p>
    <w:p w:rsidR="000B78E5" w:rsidRDefault="000B78E5" w:rsidP="000B78E5">
      <w:pPr>
        <w:tabs>
          <w:tab w:val="left" w:pos="10064"/>
        </w:tabs>
        <w:ind w:right="-1"/>
        <w:jc w:val="both"/>
        <w:rPr>
          <w:rFonts w:asciiTheme="minorHAnsi" w:hAnsiTheme="minorHAnsi"/>
          <w:b/>
        </w:rPr>
      </w:pPr>
    </w:p>
    <w:p w:rsidR="00F94E18" w:rsidRDefault="00F94E18" w:rsidP="000B78E5">
      <w:pPr>
        <w:tabs>
          <w:tab w:val="left" w:pos="10064"/>
        </w:tabs>
        <w:ind w:right="-1"/>
        <w:jc w:val="both"/>
        <w:rPr>
          <w:rFonts w:asciiTheme="minorHAnsi" w:hAnsiTheme="minorHAnsi"/>
          <w:b/>
        </w:rPr>
      </w:pPr>
    </w:p>
    <w:p w:rsidR="000B78E5" w:rsidRPr="000B78E5" w:rsidRDefault="000B78E5" w:rsidP="000B78E5">
      <w:pPr>
        <w:tabs>
          <w:tab w:val="left" w:pos="0"/>
          <w:tab w:val="left" w:pos="9923"/>
        </w:tabs>
        <w:ind w:right="-1" w:firstLine="4"/>
        <w:jc w:val="both"/>
        <w:rPr>
          <w:rFonts w:asciiTheme="minorHAnsi" w:hAnsiTheme="minorHAnsi"/>
          <w:b/>
          <w:u w:val="single"/>
        </w:rPr>
      </w:pPr>
      <w:r w:rsidRPr="000B78E5">
        <w:rPr>
          <w:rFonts w:asciiTheme="minorHAnsi" w:hAnsiTheme="minorHAnsi"/>
          <w:b/>
          <w:u w:val="single"/>
        </w:rPr>
        <w:t>3.2. Forma de presentación de las Propuestas Técnica y Económica y documentos esenciales que deberán de contener los sobres.</w:t>
      </w:r>
    </w:p>
    <w:p w:rsidR="000B78E5" w:rsidRDefault="000B78E5" w:rsidP="000B78E5">
      <w:pPr>
        <w:tabs>
          <w:tab w:val="left" w:pos="9923"/>
        </w:tabs>
        <w:ind w:right="-1"/>
        <w:jc w:val="both"/>
        <w:rPr>
          <w:rFonts w:asciiTheme="minorHAnsi" w:hAnsiTheme="minorHAnsi"/>
          <w:b/>
        </w:rPr>
      </w:pPr>
    </w:p>
    <w:p w:rsidR="00C04640" w:rsidRPr="002F79B1" w:rsidRDefault="00C04640" w:rsidP="00C04640">
      <w:pPr>
        <w:pStyle w:val="Prrafodelista"/>
        <w:numPr>
          <w:ilvl w:val="0"/>
          <w:numId w:val="14"/>
        </w:numPr>
        <w:tabs>
          <w:tab w:val="clear" w:pos="540"/>
          <w:tab w:val="num" w:pos="851"/>
        </w:tabs>
        <w:ind w:left="709" w:right="49" w:hanging="142"/>
        <w:jc w:val="both"/>
        <w:rPr>
          <w:rFonts w:asciiTheme="minorHAnsi" w:hAnsiTheme="minorHAnsi"/>
          <w:bCs/>
        </w:rPr>
      </w:pPr>
      <w:r w:rsidRPr="00FF0AA2">
        <w:rPr>
          <w:rFonts w:asciiTheme="minorHAnsi" w:hAnsiTheme="minorHAnsi"/>
          <w:bCs/>
        </w:rPr>
        <w:t>En el caso de que comparezca en los actos de presentación y apertura de proposiciones técnicas, así como de fallo técnico, apertura económica y fallo persona distinta a la que firma las proposiciones, bastará con que presente un escrito (Carta Poder) en el que su firmante manifieste, bajo protesta de decir verdad, que cuenta con facultades suficientes para comprometerse por la persona que representa.</w:t>
      </w:r>
    </w:p>
    <w:p w:rsidR="00C04640" w:rsidRPr="00BE499E" w:rsidRDefault="00C04640" w:rsidP="00C04640">
      <w:pPr>
        <w:numPr>
          <w:ilvl w:val="0"/>
          <w:numId w:val="14"/>
        </w:numPr>
        <w:tabs>
          <w:tab w:val="clear" w:pos="540"/>
          <w:tab w:val="num" w:pos="709"/>
          <w:tab w:val="left" w:pos="9923"/>
        </w:tabs>
        <w:ind w:left="709" w:right="-1" w:hanging="142"/>
        <w:jc w:val="both"/>
        <w:rPr>
          <w:rFonts w:ascii="Calibri" w:hAnsi="Calibri"/>
        </w:rPr>
      </w:pPr>
      <w:r w:rsidRPr="00BE499E">
        <w:rPr>
          <w:rFonts w:ascii="Calibri" w:hAnsi="Calibri"/>
        </w:rPr>
        <w:t xml:space="preserve">El Licitante deberá presentar en sobres cerrados, sus </w:t>
      </w:r>
      <w:r w:rsidRPr="00BE499E">
        <w:rPr>
          <w:rFonts w:ascii="Calibri" w:hAnsi="Calibri"/>
          <w:i/>
          <w:u w:val="single"/>
        </w:rPr>
        <w:t>propuestas técnica y económica</w:t>
      </w:r>
      <w:r w:rsidRPr="00BE499E">
        <w:rPr>
          <w:rFonts w:ascii="Calibri" w:hAnsi="Calibri"/>
        </w:rPr>
        <w:t>, rotulados con el nombre del Licitante y con la indicación del concurso en que participa</w:t>
      </w:r>
      <w:r>
        <w:rPr>
          <w:rFonts w:ascii="Calibri" w:hAnsi="Calibri"/>
        </w:rPr>
        <w:t>, así como de la propuesta que contiene</w:t>
      </w:r>
      <w:r w:rsidRPr="00BE499E">
        <w:rPr>
          <w:rFonts w:ascii="Calibri" w:hAnsi="Calibri"/>
        </w:rPr>
        <w:t>, dentro de di</w:t>
      </w:r>
      <w:r>
        <w:rPr>
          <w:rFonts w:ascii="Calibri" w:hAnsi="Calibri"/>
        </w:rPr>
        <w:t>chos sobres deberá presentar su propuesta técnica en un sobre y económica</w:t>
      </w:r>
      <w:r w:rsidRPr="00BE499E">
        <w:rPr>
          <w:rFonts w:ascii="Calibri" w:hAnsi="Calibri"/>
        </w:rPr>
        <w:t xml:space="preserve"> en otro sobre respectivamente y conforme al formato anexo a las </w:t>
      </w:r>
      <w:r w:rsidRPr="00BE499E">
        <w:rPr>
          <w:rFonts w:ascii="Calibri" w:hAnsi="Calibri"/>
        </w:rPr>
        <w:lastRenderedPageBreak/>
        <w:t xml:space="preserve">bases, en el cual señalan los requisitos solicitados. La Convocante se reserva el derecho de evaluar cada una de las propuestas presentadas, verificando que cumpla con todas y cada una de las indicaciones solicitadas y de acuerdo a los formatos que para tal efecto se anexan. Al momento de entregar sus sobres, el licitante, deberá entregar las cartas a que hace referencia en </w:t>
      </w:r>
      <w:r>
        <w:rPr>
          <w:rFonts w:ascii="Calibri" w:hAnsi="Calibri"/>
        </w:rPr>
        <w:t xml:space="preserve">el </w:t>
      </w:r>
      <w:r w:rsidRPr="00BE499E">
        <w:rPr>
          <w:rFonts w:ascii="Calibri" w:hAnsi="Calibri"/>
        </w:rPr>
        <w:t>punto 3.1 de estas bases, fuera de los sobres.</w:t>
      </w:r>
    </w:p>
    <w:p w:rsidR="00C04640" w:rsidRPr="00BE499E" w:rsidRDefault="00C04640" w:rsidP="00C04640">
      <w:pPr>
        <w:numPr>
          <w:ilvl w:val="0"/>
          <w:numId w:val="14"/>
        </w:numPr>
        <w:tabs>
          <w:tab w:val="clear" w:pos="540"/>
          <w:tab w:val="num" w:pos="709"/>
          <w:tab w:val="left" w:pos="9923"/>
        </w:tabs>
        <w:ind w:left="709" w:right="-1" w:hanging="142"/>
        <w:jc w:val="both"/>
        <w:rPr>
          <w:rFonts w:ascii="Calibri" w:hAnsi="Calibri"/>
        </w:rPr>
      </w:pPr>
      <w:r w:rsidRPr="00BE499E">
        <w:rPr>
          <w:rFonts w:ascii="Calibri" w:hAnsi="Calibri"/>
        </w:rPr>
        <w:t>Las propuestas económicas serán cotizadas en Pesos Mexicanos.</w:t>
      </w:r>
    </w:p>
    <w:p w:rsidR="00C04640" w:rsidRPr="00351E1A" w:rsidRDefault="00C04640" w:rsidP="00C04640">
      <w:pPr>
        <w:numPr>
          <w:ilvl w:val="0"/>
          <w:numId w:val="14"/>
        </w:numPr>
        <w:tabs>
          <w:tab w:val="clear" w:pos="540"/>
          <w:tab w:val="num" w:pos="709"/>
          <w:tab w:val="left" w:pos="9923"/>
        </w:tabs>
        <w:ind w:left="709" w:right="-1" w:hanging="142"/>
        <w:jc w:val="both"/>
        <w:rPr>
          <w:rFonts w:ascii="Calibri" w:hAnsi="Calibri"/>
        </w:rPr>
      </w:pPr>
      <w:r w:rsidRPr="00BE499E">
        <w:rPr>
          <w:rFonts w:ascii="Calibri" w:hAnsi="Calibri"/>
        </w:rPr>
        <w:t xml:space="preserve">Las </w:t>
      </w:r>
      <w:r w:rsidRPr="00BE499E">
        <w:rPr>
          <w:rFonts w:ascii="Calibri" w:hAnsi="Calibri"/>
          <w:i/>
          <w:u w:val="single"/>
        </w:rPr>
        <w:t>propuestas técnicas y económicas,</w:t>
      </w:r>
      <w:r w:rsidRPr="00BE499E">
        <w:rPr>
          <w:rFonts w:ascii="Calibri" w:hAnsi="Calibri"/>
        </w:rPr>
        <w:t xml:space="preserve"> así como todos los anexos, deberán contener firma autógrafa del representante legal de la compañía</w:t>
      </w:r>
      <w:r>
        <w:rPr>
          <w:rFonts w:ascii="Calibri" w:hAnsi="Calibri"/>
        </w:rPr>
        <w:t xml:space="preserve"> </w:t>
      </w:r>
      <w:r w:rsidRPr="00FE6242">
        <w:rPr>
          <w:rFonts w:ascii="Calibri" w:hAnsi="Calibri"/>
        </w:rPr>
        <w:t xml:space="preserve">en </w:t>
      </w:r>
      <w:r>
        <w:rPr>
          <w:rFonts w:ascii="Calibri" w:hAnsi="Calibri"/>
        </w:rPr>
        <w:t>to</w:t>
      </w:r>
      <w:r w:rsidRPr="00FE6242">
        <w:rPr>
          <w:rFonts w:ascii="Calibri" w:hAnsi="Calibri"/>
        </w:rPr>
        <w:t>dos los documentos.</w:t>
      </w:r>
    </w:p>
    <w:p w:rsidR="00325647" w:rsidRDefault="00325647" w:rsidP="00325647">
      <w:pPr>
        <w:pStyle w:val="Prrafodelista"/>
        <w:rPr>
          <w:rFonts w:asciiTheme="minorHAnsi" w:hAnsiTheme="minorHAnsi" w:cstheme="minorHAnsi"/>
        </w:rPr>
      </w:pPr>
    </w:p>
    <w:p w:rsidR="00F94E18" w:rsidRDefault="00F94E18" w:rsidP="000B78E5">
      <w:pPr>
        <w:tabs>
          <w:tab w:val="left" w:pos="567"/>
        </w:tabs>
        <w:ind w:left="567" w:right="-1" w:hanging="567"/>
        <w:jc w:val="both"/>
        <w:rPr>
          <w:rFonts w:ascii="Calibri" w:hAnsi="Calibri"/>
          <w:b/>
          <w:u w:val="single"/>
        </w:rPr>
      </w:pPr>
    </w:p>
    <w:p w:rsidR="000B78E5" w:rsidRPr="00A16B2E" w:rsidRDefault="000B78E5" w:rsidP="000B78E5">
      <w:pPr>
        <w:tabs>
          <w:tab w:val="left" w:pos="567"/>
        </w:tabs>
        <w:ind w:left="567" w:right="-1" w:hanging="567"/>
        <w:jc w:val="both"/>
        <w:rPr>
          <w:rFonts w:ascii="Calibri" w:hAnsi="Calibri"/>
          <w:b/>
          <w:u w:val="single"/>
        </w:rPr>
      </w:pPr>
      <w:r w:rsidRPr="00D150DB">
        <w:rPr>
          <w:rFonts w:ascii="Calibri" w:hAnsi="Calibri"/>
          <w:b/>
          <w:u w:val="single"/>
        </w:rPr>
        <w:t xml:space="preserve">3.3. Procedimiento a seguir en el </w:t>
      </w:r>
      <w:r w:rsidRPr="00A16B2E">
        <w:rPr>
          <w:rFonts w:ascii="Calibri" w:hAnsi="Calibri"/>
          <w:b/>
          <w:u w:val="single"/>
        </w:rPr>
        <w:t xml:space="preserve">acto de presentación y apertura de Propuestas Técnicas y </w:t>
      </w:r>
      <w:r w:rsidR="00325647">
        <w:rPr>
          <w:rFonts w:ascii="Calibri" w:hAnsi="Calibri"/>
          <w:b/>
          <w:u w:val="single"/>
        </w:rPr>
        <w:t xml:space="preserve">acto de Apertura </w:t>
      </w:r>
      <w:r w:rsidR="004B0F04">
        <w:rPr>
          <w:rFonts w:ascii="Calibri" w:hAnsi="Calibri"/>
          <w:b/>
          <w:u w:val="single"/>
        </w:rPr>
        <w:t>Económica</w:t>
      </w:r>
      <w:r w:rsidRPr="00A16B2E">
        <w:rPr>
          <w:rFonts w:ascii="Calibri" w:hAnsi="Calibri"/>
          <w:b/>
          <w:u w:val="single"/>
        </w:rPr>
        <w:t>.</w:t>
      </w:r>
    </w:p>
    <w:p w:rsidR="000B78E5" w:rsidRPr="00A16B2E" w:rsidRDefault="000B78E5" w:rsidP="000B78E5">
      <w:pPr>
        <w:ind w:left="567" w:right="-1" w:hanging="567"/>
        <w:jc w:val="both"/>
        <w:rPr>
          <w:rFonts w:ascii="Calibri" w:hAnsi="Calibri"/>
          <w:b/>
        </w:rPr>
      </w:pPr>
    </w:p>
    <w:p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iniciará en la fecha, lugar</w:t>
      </w:r>
      <w:r w:rsidR="00AF2648">
        <w:rPr>
          <w:rFonts w:ascii="Calibri" w:hAnsi="Calibri"/>
        </w:rPr>
        <w:t xml:space="preserve"> y hora señalados en </w:t>
      </w:r>
      <w:r w:rsidRPr="00A16B2E">
        <w:rPr>
          <w:rFonts w:ascii="Calibri" w:hAnsi="Calibri"/>
        </w:rPr>
        <w:t>estas bases; el acto será público, pero sólo participarán los Licitantes.</w:t>
      </w:r>
    </w:p>
    <w:p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procederá a pasar lista de asistencia, acreditando su representación los concursantes o sus representantes al ser nombrados entregarán sus propuestas e identificarse con Pasaporte o Credencial de Elector.</w:t>
      </w:r>
    </w:p>
    <w:p w:rsidR="000B78E5" w:rsidRPr="0039320A" w:rsidRDefault="000B78E5" w:rsidP="00AA0A4C">
      <w:pPr>
        <w:numPr>
          <w:ilvl w:val="0"/>
          <w:numId w:val="13"/>
        </w:numPr>
        <w:ind w:left="709" w:right="-1" w:hanging="425"/>
        <w:jc w:val="both"/>
        <w:rPr>
          <w:rFonts w:ascii="Calibri" w:hAnsi="Calibri"/>
        </w:rPr>
      </w:pPr>
      <w:r w:rsidRPr="00A16B2E">
        <w:rPr>
          <w:rFonts w:ascii="Calibri" w:hAnsi="Calibri"/>
        </w:rPr>
        <w:t>Recabada toda la documentación, se procederá</w:t>
      </w:r>
      <w:r w:rsidRPr="0039320A">
        <w:rPr>
          <w:rFonts w:ascii="Calibri" w:hAnsi="Calibri"/>
        </w:rPr>
        <w:t xml:space="preserve"> a la apertura de los sobres </w:t>
      </w:r>
      <w:r w:rsidR="00325647">
        <w:rPr>
          <w:rFonts w:ascii="Calibri" w:hAnsi="Calibri"/>
        </w:rPr>
        <w:t xml:space="preserve">de las propuestas técnicas </w:t>
      </w:r>
      <w:r w:rsidRPr="0039320A">
        <w:rPr>
          <w:rFonts w:ascii="Calibri" w:hAnsi="Calibri"/>
        </w:rPr>
        <w:t>en el orden en que se recibieron: se verificará que hayan sido entregados todos los documentos solicitados y que éstos satisfagan los requisitos establecidos para el concurso.</w:t>
      </w:r>
    </w:p>
    <w:p w:rsidR="000B78E5" w:rsidRPr="0039320A" w:rsidRDefault="000B78E5" w:rsidP="00AA0A4C">
      <w:pPr>
        <w:numPr>
          <w:ilvl w:val="0"/>
          <w:numId w:val="13"/>
        </w:numPr>
        <w:ind w:left="709" w:right="-1" w:hanging="425"/>
        <w:jc w:val="both"/>
        <w:rPr>
          <w:rFonts w:ascii="Calibri" w:hAnsi="Calibri"/>
        </w:rPr>
      </w:pPr>
      <w:r w:rsidRPr="0039320A">
        <w:rPr>
          <w:rFonts w:ascii="Calibri" w:hAnsi="Calibri"/>
        </w:rPr>
        <w:t>Aquellas propuestas que no contengan los documentos y datos relevantes que hayan sido fijados como esenciales para su revisión correspondiente, serán rechazadas.</w:t>
      </w:r>
    </w:p>
    <w:p w:rsidR="000B78E5" w:rsidRPr="00E27A9B" w:rsidRDefault="00325647" w:rsidP="00AA0A4C">
      <w:pPr>
        <w:numPr>
          <w:ilvl w:val="0"/>
          <w:numId w:val="13"/>
        </w:numPr>
        <w:tabs>
          <w:tab w:val="left" w:pos="10064"/>
        </w:tabs>
        <w:ind w:left="709" w:right="-1" w:hanging="425"/>
        <w:jc w:val="both"/>
        <w:rPr>
          <w:rFonts w:ascii="Calibri" w:hAnsi="Calibri"/>
        </w:rPr>
      </w:pPr>
      <w:r>
        <w:rPr>
          <w:rFonts w:ascii="Calibri" w:hAnsi="Calibri"/>
        </w:rPr>
        <w:t>En el Acto de apertura económica e</w:t>
      </w:r>
      <w:r w:rsidR="000B78E5" w:rsidRPr="0039320A">
        <w:rPr>
          <w:rFonts w:ascii="Calibri" w:hAnsi="Calibri"/>
        </w:rPr>
        <w:t xml:space="preserve">l representante de </w:t>
      </w:r>
      <w:r w:rsidR="000B78E5" w:rsidRPr="00E27A9B">
        <w:rPr>
          <w:rFonts w:ascii="Calibri" w:hAnsi="Calibri"/>
        </w:rPr>
        <w:t>la Convocante</w:t>
      </w:r>
      <w:r w:rsidR="000B78E5" w:rsidRPr="0039320A">
        <w:rPr>
          <w:rFonts w:ascii="Calibri" w:hAnsi="Calibri"/>
        </w:rPr>
        <w:t xml:space="preserve"> que presida el acto, dará lectura al importe de las propuestas que cubran los requisitos </w:t>
      </w:r>
      <w:r w:rsidR="000B78E5" w:rsidRPr="00E27A9B">
        <w:rPr>
          <w:rFonts w:ascii="Calibri" w:hAnsi="Calibri"/>
        </w:rPr>
        <w:t>exigidos.</w:t>
      </w:r>
    </w:p>
    <w:p w:rsidR="000B78E5" w:rsidRPr="00E27A9B" w:rsidRDefault="005C3279" w:rsidP="00AA0A4C">
      <w:pPr>
        <w:numPr>
          <w:ilvl w:val="0"/>
          <w:numId w:val="13"/>
        </w:numPr>
        <w:ind w:left="709" w:right="-1" w:hanging="425"/>
        <w:jc w:val="both"/>
        <w:rPr>
          <w:rFonts w:ascii="Calibri" w:hAnsi="Calibri"/>
        </w:rPr>
      </w:pPr>
      <w:r>
        <w:rPr>
          <w:rFonts w:ascii="Calibri" w:hAnsi="Calibri"/>
        </w:rPr>
        <w:t>Los</w:t>
      </w:r>
      <w:r w:rsidRPr="00E27A9B">
        <w:rPr>
          <w:rFonts w:ascii="Calibri" w:hAnsi="Calibri"/>
        </w:rPr>
        <w:t xml:space="preserve"> Licitante</w:t>
      </w:r>
      <w:r>
        <w:rPr>
          <w:rFonts w:ascii="Calibri" w:hAnsi="Calibri"/>
        </w:rPr>
        <w:t>s</w:t>
      </w:r>
      <w:r w:rsidRPr="00E27A9B">
        <w:rPr>
          <w:rFonts w:ascii="Calibri" w:hAnsi="Calibri"/>
        </w:rPr>
        <w:t xml:space="preserve">, </w:t>
      </w:r>
      <w:r>
        <w:rPr>
          <w:rFonts w:ascii="Calibri" w:hAnsi="Calibri"/>
        </w:rPr>
        <w:t xml:space="preserve">que </w:t>
      </w:r>
      <w:r w:rsidRPr="00E27A9B">
        <w:rPr>
          <w:rFonts w:ascii="Calibri" w:hAnsi="Calibri"/>
        </w:rPr>
        <w:t>asistiere</w:t>
      </w:r>
      <w:r>
        <w:rPr>
          <w:rFonts w:ascii="Calibri" w:hAnsi="Calibri"/>
        </w:rPr>
        <w:t>n</w:t>
      </w:r>
      <w:r w:rsidRPr="00E27A9B">
        <w:rPr>
          <w:rFonts w:ascii="Calibri" w:hAnsi="Calibri"/>
        </w:rPr>
        <w:t xml:space="preserve">, y </w:t>
      </w:r>
      <w:r>
        <w:rPr>
          <w:rFonts w:ascii="Calibri" w:hAnsi="Calibri"/>
        </w:rPr>
        <w:t xml:space="preserve">el </w:t>
      </w:r>
      <w:r w:rsidRPr="00E27A9B">
        <w:rPr>
          <w:rFonts w:ascii="Calibri" w:hAnsi="Calibri"/>
        </w:rPr>
        <w:t xml:space="preserve">servidor público </w:t>
      </w:r>
      <w:r>
        <w:rPr>
          <w:rFonts w:ascii="Calibri" w:hAnsi="Calibri"/>
        </w:rPr>
        <w:t>que designe la convocante</w:t>
      </w:r>
      <w:r w:rsidRPr="00E27A9B">
        <w:rPr>
          <w:rFonts w:ascii="Calibri" w:hAnsi="Calibri"/>
        </w:rPr>
        <w:t xml:space="preserve">, rubricarán las partes de las propuestas técnicas presentadas que previamente haya determinado la Convocante en las bases de la </w:t>
      </w:r>
      <w:r>
        <w:rPr>
          <w:rFonts w:ascii="Calibri" w:hAnsi="Calibri"/>
        </w:rPr>
        <w:t>licitación</w:t>
      </w:r>
      <w:r w:rsidRPr="00E27A9B">
        <w:rPr>
          <w:rFonts w:ascii="Calibri" w:hAnsi="Calibri"/>
        </w:rPr>
        <w:t>, las que para estos efectos constarán documentalmente, así como los correspondientes sobres cerrados que contengan las propuestas económicas de los Licitantes, incluidos los de aquello</w:t>
      </w:r>
      <w:r>
        <w:rPr>
          <w:rFonts w:ascii="Calibri" w:hAnsi="Calibri"/>
        </w:rPr>
        <w:t>s</w:t>
      </w:r>
      <w:r w:rsidRPr="00E27A9B">
        <w:rPr>
          <w:rFonts w:ascii="Calibri" w:hAnsi="Calibri"/>
        </w:rPr>
        <w:t xml:space="preserve"> cuyas propuestas técnicas hubieren sido desechadas, quedando en custodia de la propia Convocante, quien de estimarlo necesario podrá señalar nuevo lugar, fecha y hora en que se dará apertura a las propuestas económicas</w:t>
      </w:r>
      <w:r w:rsidR="000B78E5" w:rsidRPr="00E27A9B">
        <w:rPr>
          <w:rFonts w:ascii="Calibri" w:hAnsi="Calibri"/>
        </w:rPr>
        <w:t>.</w:t>
      </w:r>
    </w:p>
    <w:p w:rsidR="000B78E5" w:rsidRPr="00E27A9B" w:rsidRDefault="000B78E5" w:rsidP="00AA0A4C">
      <w:pPr>
        <w:numPr>
          <w:ilvl w:val="0"/>
          <w:numId w:val="13"/>
        </w:numPr>
        <w:ind w:left="709" w:right="-1" w:hanging="425"/>
        <w:jc w:val="both"/>
        <w:rPr>
          <w:rFonts w:ascii="Calibri" w:hAnsi="Calibri"/>
        </w:rPr>
      </w:pPr>
      <w:r w:rsidRPr="00E27A9B">
        <w:rPr>
          <w:rFonts w:ascii="Calibri" w:hAnsi="Calibri"/>
        </w:rPr>
        <w:t xml:space="preserve">Se levantará acta correspondiente en la que se harán constar las proposiciones recibidas, sus montos totales, así como las que hubieren sido rechazadas y las causas por las que no </w:t>
      </w:r>
      <w:r w:rsidR="004B19E5">
        <w:rPr>
          <w:rFonts w:ascii="Calibri" w:hAnsi="Calibri"/>
        </w:rPr>
        <w:t xml:space="preserve">se </w:t>
      </w:r>
      <w:r w:rsidRPr="00E27A9B">
        <w:rPr>
          <w:rFonts w:ascii="Calibri" w:hAnsi="Calibri"/>
        </w:rPr>
        <w:t>aceptaron, así como en cada una de las etapas de los eventos y en la que se dará a conocer el fallo, el día y hora señalados en estas bases, esto de conformidad con lo dispuesto en el Artículo 35 de la Ley de Adquisiciones, Arrendamientos y Contratación de Ser</w:t>
      </w:r>
      <w:r>
        <w:rPr>
          <w:rFonts w:ascii="Calibri" w:hAnsi="Calibri"/>
        </w:rPr>
        <w:t>vicios del Estado de Nuevo León y 74 de su reglamento.</w:t>
      </w:r>
    </w:p>
    <w:p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 xml:space="preserve">Las actas serán firmadas por todos los participantes y se entregará a cada uno de ellos una copia de la misma. </w:t>
      </w:r>
    </w:p>
    <w:p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Si no se recibe propuesta alguna o todas las propuestas fueren desechadas, se declarará desierto el concurso, levantándose el acta correspondiente y en su caso, s</w:t>
      </w:r>
      <w:r w:rsidR="008D4B5C">
        <w:rPr>
          <w:rFonts w:ascii="Calibri" w:hAnsi="Calibri"/>
        </w:rPr>
        <w:t>e</w:t>
      </w:r>
      <w:r w:rsidRPr="0039320A">
        <w:rPr>
          <w:rFonts w:ascii="Calibri" w:hAnsi="Calibri"/>
        </w:rPr>
        <w:t xml:space="preserve"> procederá a expedir nueva convocatoria.</w:t>
      </w:r>
    </w:p>
    <w:p w:rsidR="003F146D" w:rsidRDefault="003F146D" w:rsidP="000B78E5">
      <w:pPr>
        <w:tabs>
          <w:tab w:val="left" w:pos="10064"/>
        </w:tabs>
        <w:ind w:right="-1"/>
        <w:jc w:val="both"/>
        <w:rPr>
          <w:rFonts w:ascii="Calibri" w:hAnsi="Calibri"/>
        </w:rPr>
      </w:pPr>
    </w:p>
    <w:p w:rsidR="000B78E5" w:rsidRPr="0039320A" w:rsidRDefault="000B78E5" w:rsidP="001626A5">
      <w:p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4.</w:t>
      </w:r>
      <w:r>
        <w:rPr>
          <w:rFonts w:ascii="Calibri" w:hAnsi="Calibri"/>
          <w:b/>
        </w:rPr>
        <w:t xml:space="preserve"> </w:t>
      </w:r>
      <w:r w:rsidRPr="0039320A">
        <w:rPr>
          <w:rFonts w:ascii="Calibri" w:hAnsi="Calibri"/>
          <w:b/>
        </w:rPr>
        <w:t>DERECHOS DE LA CONVOCANTE.</w:t>
      </w:r>
    </w:p>
    <w:p w:rsidR="000B78E5" w:rsidRPr="0039320A" w:rsidRDefault="000B78E5" w:rsidP="000B78E5">
      <w:pPr>
        <w:ind w:right="-1"/>
        <w:jc w:val="both"/>
        <w:rPr>
          <w:rFonts w:ascii="Calibri" w:hAnsi="Calibri"/>
          <w:b/>
        </w:rPr>
      </w:pPr>
    </w:p>
    <w:p w:rsidR="000B78E5" w:rsidRPr="0039320A" w:rsidRDefault="000B78E5" w:rsidP="000B78E5">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E27A9B">
          <w:rPr>
            <w:rFonts w:ascii="Calibri" w:hAnsi="Calibri"/>
          </w:rPr>
          <w:t>Convocante</w:t>
        </w:r>
      </w:smartTag>
      <w:r w:rsidRPr="00E27A9B">
        <w:rPr>
          <w:rFonts w:ascii="Calibri" w:hAnsi="Calibri"/>
        </w:rPr>
        <w:t xml:space="preserve"> s</w:t>
      </w:r>
      <w:r w:rsidRPr="0039320A">
        <w:rPr>
          <w:rFonts w:ascii="Calibri" w:hAnsi="Calibri"/>
        </w:rPr>
        <w:t xml:space="preserve">e reserva el derecho de verificar toda la información proporcionada por los Licitantes en cualquier momento de la </w:t>
      </w:r>
      <w:r>
        <w:rPr>
          <w:rFonts w:ascii="Calibri" w:hAnsi="Calibri"/>
        </w:rPr>
        <w:t>licitación</w:t>
      </w:r>
      <w:r w:rsidRPr="0039320A">
        <w:rPr>
          <w:rFonts w:ascii="Calibri" w:hAnsi="Calibri"/>
        </w:rPr>
        <w:t xml:space="preserve"> o posterior a ella y para el caso de que la misma no cumpla con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Adquisiciones, Arrendamientos y Contratación de Servicios del Estado de Nuevo León, o lo establecido dentro de las presentes bases y acuerdos derivados de la junta de aclaraciones, se procederá a rechazar la propuesta o propuestas respectivas, toda vez que la omisión o incumplimiento de cualquiera de los requisitos y documentos señalados como esencial</w:t>
      </w:r>
      <w:r>
        <w:rPr>
          <w:rFonts w:ascii="Calibri" w:hAnsi="Calibri"/>
        </w:rPr>
        <w:t>es, faculta de pleno derecho a l</w:t>
      </w:r>
      <w:r w:rsidRPr="0039320A">
        <w:rPr>
          <w:rFonts w:ascii="Calibri" w:hAnsi="Calibri"/>
        </w:rPr>
        <w:t xml:space="preserve">a </w:t>
      </w:r>
      <w:r w:rsidRPr="00E27A9B">
        <w:rPr>
          <w:rFonts w:ascii="Calibri" w:hAnsi="Calibri"/>
        </w:rPr>
        <w:t>Convocante</w:t>
      </w:r>
      <w:r w:rsidRPr="0039320A">
        <w:rPr>
          <w:rFonts w:ascii="Calibri" w:hAnsi="Calibri"/>
        </w:rPr>
        <w:t xml:space="preserve"> a rechazar cualquier propuesta.</w:t>
      </w:r>
    </w:p>
    <w:p w:rsidR="000B78E5" w:rsidRPr="0039320A" w:rsidRDefault="000B78E5" w:rsidP="000B78E5">
      <w:pPr>
        <w:ind w:right="-1"/>
        <w:jc w:val="both"/>
        <w:rPr>
          <w:rFonts w:ascii="Calibri" w:hAnsi="Calibri"/>
        </w:rPr>
      </w:pPr>
    </w:p>
    <w:p w:rsidR="000B78E5" w:rsidRPr="0039320A" w:rsidRDefault="000B78E5" w:rsidP="000B78E5">
      <w:pPr>
        <w:ind w:right="-1"/>
        <w:jc w:val="both"/>
        <w:rPr>
          <w:rFonts w:ascii="Calibri" w:hAnsi="Calibri"/>
        </w:rPr>
      </w:pPr>
      <w:r w:rsidRPr="0039320A">
        <w:rPr>
          <w:rFonts w:ascii="Calibri" w:hAnsi="Calibri"/>
        </w:rPr>
        <w:t>No se recibirán ofertas extemporáneas, sólo se recibirán dentro del acto de recepción y apertura de propuestas, las presentadas en la forma y t</w:t>
      </w:r>
      <w:r w:rsidR="004B19E5">
        <w:rPr>
          <w:rFonts w:ascii="Calibri" w:hAnsi="Calibri"/>
        </w:rPr>
        <w:t xml:space="preserve">érminos señalados en </w:t>
      </w:r>
      <w:r w:rsidRPr="0039320A">
        <w:rPr>
          <w:rFonts w:ascii="Calibri" w:hAnsi="Calibri"/>
        </w:rPr>
        <w:t>las presentes bases, así como en la parte conducente de la convocatoria de este concurso.</w:t>
      </w:r>
    </w:p>
    <w:p w:rsidR="000B78E5" w:rsidRPr="0039320A" w:rsidRDefault="000B78E5" w:rsidP="000B78E5">
      <w:pPr>
        <w:pStyle w:val="Textoindependiente26"/>
        <w:tabs>
          <w:tab w:val="clear" w:pos="1276"/>
        </w:tabs>
        <w:ind w:right="-1"/>
        <w:rPr>
          <w:rFonts w:ascii="Calibri" w:hAnsi="Calibri"/>
          <w:b w:val="0"/>
          <w:sz w:val="20"/>
        </w:rPr>
      </w:pPr>
    </w:p>
    <w:p w:rsidR="000B78E5" w:rsidRDefault="000B78E5" w:rsidP="000B78E5">
      <w:pPr>
        <w:pStyle w:val="Textoindependiente26"/>
        <w:tabs>
          <w:tab w:val="clear" w:pos="1276"/>
        </w:tabs>
        <w:ind w:right="-1"/>
        <w:rPr>
          <w:rFonts w:ascii="Calibri" w:hAnsi="Calibri"/>
          <w:b w:val="0"/>
          <w:sz w:val="20"/>
        </w:rPr>
      </w:pPr>
      <w:r w:rsidRPr="0039320A">
        <w:rPr>
          <w:rFonts w:ascii="Calibri" w:hAnsi="Calibri"/>
          <w:b w:val="0"/>
          <w:sz w:val="20"/>
        </w:rPr>
        <w:lastRenderedPageBreak/>
        <w:t xml:space="preserve">Iniciado el acto de presentación y apertura de proposiciones, los Licitantes no podrán modificar su propuesta. </w:t>
      </w:r>
    </w:p>
    <w:p w:rsidR="00325647" w:rsidRPr="00A16B2E" w:rsidRDefault="00325647"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tabs>
          <w:tab w:val="clear" w:pos="1276"/>
        </w:tabs>
        <w:ind w:right="-1"/>
        <w:outlineLvl w:val="0"/>
        <w:rPr>
          <w:rFonts w:ascii="Calibri" w:hAnsi="Calibri"/>
          <w:b w:val="0"/>
          <w:sz w:val="20"/>
        </w:rPr>
      </w:pPr>
      <w:r w:rsidRPr="00A16B2E">
        <w:rPr>
          <w:rFonts w:ascii="Calibri" w:hAnsi="Calibri"/>
          <w:b w:val="0"/>
          <w:sz w:val="20"/>
        </w:rPr>
        <w:t xml:space="preserve">Durante el procedimiento de </w:t>
      </w:r>
      <w:r w:rsidR="00572D88" w:rsidRPr="00A16B2E">
        <w:rPr>
          <w:rFonts w:ascii="Calibri" w:hAnsi="Calibri"/>
          <w:b w:val="0"/>
          <w:sz w:val="20"/>
        </w:rPr>
        <w:t>licitación</w:t>
      </w:r>
      <w:r w:rsidRPr="00A16B2E">
        <w:rPr>
          <w:rFonts w:ascii="Calibri" w:hAnsi="Calibri"/>
          <w:b w:val="0"/>
          <w:sz w:val="20"/>
        </w:rPr>
        <w:t xml:space="preserve"> no se admitirá ningún tipo de negociación con los Licitantes y solo se aceptará una sola propuesta</w:t>
      </w:r>
      <w:r w:rsidRPr="0039320A">
        <w:rPr>
          <w:rFonts w:ascii="Calibri" w:hAnsi="Calibri"/>
          <w:b w:val="0"/>
          <w:sz w:val="20"/>
        </w:rPr>
        <w:t xml:space="preserve"> por </w:t>
      </w:r>
      <w:r w:rsidR="00325647">
        <w:rPr>
          <w:rFonts w:ascii="Calibri" w:hAnsi="Calibri"/>
          <w:b w:val="0"/>
          <w:sz w:val="20"/>
        </w:rPr>
        <w:t>licitante</w:t>
      </w:r>
      <w:r w:rsidRPr="0039320A">
        <w:rPr>
          <w:rFonts w:ascii="Calibri" w:hAnsi="Calibri"/>
          <w:b w:val="0"/>
          <w:sz w:val="20"/>
        </w:rPr>
        <w:t>.</w:t>
      </w:r>
    </w:p>
    <w:p w:rsidR="00A16B2E" w:rsidRDefault="00A16B2E" w:rsidP="000B78E5">
      <w:pPr>
        <w:tabs>
          <w:tab w:val="left" w:pos="705"/>
        </w:tabs>
        <w:ind w:right="-1"/>
        <w:jc w:val="both"/>
        <w:rPr>
          <w:rFonts w:ascii="Calibri" w:hAnsi="Calibri"/>
        </w:rPr>
      </w:pPr>
    </w:p>
    <w:p w:rsidR="000B78E5" w:rsidRPr="0039320A" w:rsidRDefault="000B78E5" w:rsidP="001626A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clear" w:pos="1276"/>
        </w:tabs>
        <w:ind w:right="-1"/>
        <w:rPr>
          <w:rFonts w:ascii="Calibri" w:hAnsi="Calibri"/>
          <w:sz w:val="20"/>
        </w:rPr>
      </w:pPr>
      <w:r w:rsidRPr="0039320A">
        <w:rPr>
          <w:rFonts w:ascii="Calibri" w:hAnsi="Calibri"/>
          <w:sz w:val="20"/>
        </w:rPr>
        <w:t>5.</w:t>
      </w:r>
      <w:r>
        <w:rPr>
          <w:rFonts w:ascii="Calibri" w:hAnsi="Calibri"/>
          <w:sz w:val="20"/>
        </w:rPr>
        <w:t xml:space="preserve"> </w:t>
      </w:r>
      <w:r w:rsidRPr="0039320A">
        <w:rPr>
          <w:rFonts w:ascii="Calibri" w:hAnsi="Calibri"/>
          <w:sz w:val="20"/>
        </w:rPr>
        <w:t>COMPROBACIÓN POR PARTE DE LA CONVOCANTE.</w:t>
      </w:r>
    </w:p>
    <w:p w:rsidR="000B78E5" w:rsidRPr="0039320A" w:rsidRDefault="000B78E5" w:rsidP="000B78E5">
      <w:pPr>
        <w:pStyle w:val="Textoindependiente26"/>
        <w:tabs>
          <w:tab w:val="clear" w:pos="1276"/>
        </w:tabs>
        <w:ind w:right="-1"/>
        <w:rPr>
          <w:rFonts w:ascii="Calibri" w:hAnsi="Calibri"/>
          <w:sz w:val="20"/>
        </w:rPr>
      </w:pPr>
    </w:p>
    <w:p w:rsidR="000B78E5" w:rsidRPr="0039320A" w:rsidRDefault="000B78E5" w:rsidP="000B78E5">
      <w:pPr>
        <w:pStyle w:val="Textoindependiente26"/>
        <w:tabs>
          <w:tab w:val="clear" w:pos="1276"/>
        </w:tabs>
        <w:ind w:right="-1"/>
        <w:outlineLvl w:val="0"/>
        <w:rPr>
          <w:rFonts w:ascii="Calibri" w:hAnsi="Calibri"/>
          <w:b w:val="0"/>
          <w:sz w:val="20"/>
        </w:rPr>
      </w:pPr>
      <w:r w:rsidRPr="0039320A">
        <w:rPr>
          <w:rFonts w:ascii="Calibri" w:hAnsi="Calibri"/>
          <w:sz w:val="20"/>
        </w:rPr>
        <w:t xml:space="preserve">Inspecciones. </w:t>
      </w:r>
      <w:r w:rsidRPr="0039320A">
        <w:rPr>
          <w:rFonts w:ascii="Calibri" w:hAnsi="Calibri"/>
          <w:b w:val="0"/>
          <w:sz w:val="20"/>
        </w:rPr>
        <w:t xml:space="preserve">La </w:t>
      </w:r>
      <w:r w:rsidRPr="00762C10">
        <w:rPr>
          <w:rFonts w:ascii="Calibri" w:hAnsi="Calibri"/>
          <w:b w:val="0"/>
          <w:sz w:val="20"/>
        </w:rPr>
        <w:t xml:space="preserve">Convocante </w:t>
      </w:r>
      <w:r w:rsidRPr="0039320A">
        <w:rPr>
          <w:rFonts w:ascii="Calibri" w:hAnsi="Calibri"/>
          <w:b w:val="0"/>
          <w:sz w:val="20"/>
        </w:rPr>
        <w:t>se reserva el derecho de visitar el local de los Licitantes durante el desarrollo del concurso para verificar la información proporcionada por los mismos. Asimismo, tendrá el derecho de visitar las instalaciones del Licitante ganador para constatar que se garantice el adecuado y oportuno suministro de los bienes objeto del contrato.</w:t>
      </w:r>
    </w:p>
    <w:p w:rsidR="000B78E5" w:rsidRDefault="000B78E5"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tabs>
          <w:tab w:val="clear" w:pos="1276"/>
        </w:tabs>
        <w:ind w:right="-1"/>
        <w:rPr>
          <w:rFonts w:ascii="Calibri" w:hAnsi="Calibri"/>
          <w:b w:val="0"/>
          <w:sz w:val="20"/>
        </w:rPr>
      </w:pPr>
    </w:p>
    <w:p w:rsidR="000B78E5" w:rsidRPr="0039320A" w:rsidRDefault="000B78E5" w:rsidP="001626A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clear" w:pos="1276"/>
        </w:tabs>
        <w:ind w:right="-1"/>
        <w:rPr>
          <w:rFonts w:ascii="Calibri" w:hAnsi="Calibri"/>
          <w:sz w:val="20"/>
        </w:rPr>
      </w:pPr>
      <w:r>
        <w:rPr>
          <w:rFonts w:ascii="Calibri" w:hAnsi="Calibri"/>
          <w:sz w:val="20"/>
        </w:rPr>
        <w:t xml:space="preserve">6. </w:t>
      </w:r>
      <w:r w:rsidRPr="0039320A">
        <w:rPr>
          <w:rFonts w:ascii="Calibri" w:hAnsi="Calibri"/>
          <w:sz w:val="20"/>
        </w:rPr>
        <w:t>CESIÓN DE DERECHOS.</w:t>
      </w:r>
    </w:p>
    <w:p w:rsidR="000B78E5" w:rsidRPr="0039320A" w:rsidRDefault="000B78E5" w:rsidP="000B78E5">
      <w:pPr>
        <w:pStyle w:val="Textoindependiente26"/>
        <w:tabs>
          <w:tab w:val="clear" w:pos="1276"/>
        </w:tabs>
        <w:ind w:right="-1"/>
        <w:rPr>
          <w:rFonts w:ascii="Calibri" w:hAnsi="Calibri"/>
          <w:b w:val="0"/>
          <w:sz w:val="20"/>
        </w:rPr>
      </w:pPr>
    </w:p>
    <w:p w:rsidR="000B78E5" w:rsidRPr="000B78E5" w:rsidRDefault="000B78E5" w:rsidP="00190C8C">
      <w:pPr>
        <w:pStyle w:val="BodyText21"/>
        <w:ind w:right="-1"/>
        <w:jc w:val="both"/>
        <w:rPr>
          <w:rFonts w:ascii="Calibri" w:hAnsi="Calibri"/>
          <w:sz w:val="20"/>
        </w:rPr>
      </w:pPr>
      <w:r w:rsidRPr="000B78E5">
        <w:rPr>
          <w:rFonts w:ascii="Calibri" w:hAnsi="Calibri"/>
          <w:sz w:val="20"/>
        </w:rPr>
        <w:t>Los derechos y obligaciones que deriven del contrato asignado al licitante ganador, solo podrán ser subcontratados o cedidos cuando existan causas justificadas o riesgos que puedan acarrear consecuencias graves y el licitante ganador los haga del conocimiento oportunamente; no omitiendo mencionar que en ningún caso, la contratación o la cesión será superior al cincuenta por ciento del valor contratados.</w:t>
      </w:r>
    </w:p>
    <w:p w:rsidR="000B78E5" w:rsidRDefault="000B78E5" w:rsidP="000B78E5">
      <w:pPr>
        <w:pStyle w:val="BodyText21"/>
        <w:ind w:right="-1"/>
        <w:rPr>
          <w:rFonts w:ascii="Calibri" w:hAnsi="Calibri"/>
          <w:b/>
          <w:sz w:val="20"/>
        </w:rPr>
      </w:pPr>
    </w:p>
    <w:p w:rsidR="00295717" w:rsidRPr="0039320A" w:rsidRDefault="00295717" w:rsidP="000B78E5">
      <w:pPr>
        <w:pStyle w:val="BodyText21"/>
        <w:ind w:right="-1"/>
        <w:rPr>
          <w:rFonts w:ascii="Calibri" w:hAnsi="Calibri"/>
          <w:b/>
          <w:sz w:val="20"/>
        </w:rPr>
      </w:pPr>
    </w:p>
    <w:p w:rsidR="000B78E5" w:rsidRPr="0039320A" w:rsidRDefault="000B78E5" w:rsidP="001626A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720"/>
        </w:tabs>
        <w:ind w:right="-1"/>
        <w:rPr>
          <w:rFonts w:ascii="Calibri" w:hAnsi="Calibri"/>
          <w:sz w:val="20"/>
        </w:rPr>
      </w:pPr>
      <w:r>
        <w:rPr>
          <w:rFonts w:ascii="Calibri" w:hAnsi="Calibri"/>
          <w:sz w:val="20"/>
        </w:rPr>
        <w:t>7. PERÍODO DE GARANTÍA DE L</w:t>
      </w:r>
      <w:r w:rsidRPr="0039320A">
        <w:rPr>
          <w:rFonts w:ascii="Calibri" w:hAnsi="Calibri"/>
          <w:sz w:val="20"/>
        </w:rPr>
        <w:t>O</w:t>
      </w:r>
      <w:r>
        <w:rPr>
          <w:rFonts w:ascii="Calibri" w:hAnsi="Calibri"/>
          <w:sz w:val="20"/>
        </w:rPr>
        <w:t xml:space="preserve">S </w:t>
      </w:r>
      <w:r w:rsidR="00000ADE">
        <w:rPr>
          <w:rFonts w:ascii="Calibri" w:hAnsi="Calibri"/>
          <w:sz w:val="20"/>
        </w:rPr>
        <w:t>REACTIVOS</w:t>
      </w:r>
      <w:r w:rsidRPr="0039320A">
        <w:rPr>
          <w:rFonts w:ascii="Calibri" w:hAnsi="Calibri"/>
          <w:sz w:val="20"/>
        </w:rPr>
        <w:t>.</w:t>
      </w:r>
    </w:p>
    <w:p w:rsidR="000B78E5" w:rsidRPr="0039320A" w:rsidRDefault="000B78E5" w:rsidP="000B78E5">
      <w:pPr>
        <w:pStyle w:val="Textoindependiente26"/>
        <w:tabs>
          <w:tab w:val="clear" w:pos="1276"/>
        </w:tabs>
        <w:ind w:right="-1"/>
        <w:rPr>
          <w:rFonts w:ascii="Calibri" w:hAnsi="Calibri"/>
          <w:b w:val="0"/>
          <w:sz w:val="20"/>
        </w:rPr>
      </w:pPr>
    </w:p>
    <w:p w:rsidR="000B78E5" w:rsidRPr="004B19E5" w:rsidRDefault="000B78E5" w:rsidP="000B78E5">
      <w:pPr>
        <w:pStyle w:val="Textoindependiente26"/>
        <w:tabs>
          <w:tab w:val="clear" w:pos="1276"/>
        </w:tabs>
        <w:ind w:right="-1"/>
        <w:rPr>
          <w:rFonts w:ascii="Calibri" w:hAnsi="Calibri"/>
          <w:b w:val="0"/>
          <w:sz w:val="20"/>
        </w:rPr>
      </w:pPr>
      <w:r w:rsidRPr="00146AD9">
        <w:rPr>
          <w:rFonts w:ascii="Calibri" w:hAnsi="Calibri"/>
          <w:b w:val="0"/>
          <w:sz w:val="20"/>
        </w:rPr>
        <w:t xml:space="preserve">El período de garantía </w:t>
      </w:r>
      <w:r w:rsidR="00B149A6">
        <w:rPr>
          <w:rFonts w:ascii="Calibri" w:hAnsi="Calibri"/>
          <w:b w:val="0"/>
          <w:sz w:val="20"/>
        </w:rPr>
        <w:t xml:space="preserve">del </w:t>
      </w:r>
      <w:r w:rsidR="00D34CF7">
        <w:rPr>
          <w:rFonts w:ascii="Calibri" w:hAnsi="Calibri"/>
          <w:b w:val="0"/>
          <w:sz w:val="20"/>
        </w:rPr>
        <w:t>reactivo</w:t>
      </w:r>
      <w:r w:rsidR="007D3169">
        <w:rPr>
          <w:rFonts w:ascii="Calibri" w:hAnsi="Calibri"/>
          <w:b w:val="0"/>
          <w:sz w:val="20"/>
        </w:rPr>
        <w:t xml:space="preserve"> para la </w:t>
      </w:r>
      <w:r w:rsidR="00D34CF7">
        <w:rPr>
          <w:rFonts w:ascii="Calibri" w:hAnsi="Calibri"/>
          <w:b w:val="0"/>
          <w:sz w:val="20"/>
        </w:rPr>
        <w:t>determinación de carga viral</w:t>
      </w:r>
      <w:r w:rsidRPr="00146AD9">
        <w:rPr>
          <w:rFonts w:ascii="Calibri" w:hAnsi="Calibri"/>
          <w:b w:val="0"/>
          <w:sz w:val="20"/>
        </w:rPr>
        <w:t xml:space="preserve">, será como </w:t>
      </w:r>
      <w:r w:rsidRPr="004C675C">
        <w:rPr>
          <w:rFonts w:ascii="Calibri" w:hAnsi="Calibri"/>
          <w:b w:val="0"/>
          <w:i/>
          <w:sz w:val="20"/>
          <w:u w:val="single"/>
        </w:rPr>
        <w:t xml:space="preserve">mínimo de </w:t>
      </w:r>
      <w:r w:rsidR="00661318">
        <w:rPr>
          <w:rFonts w:ascii="Calibri" w:hAnsi="Calibri"/>
          <w:b w:val="0"/>
          <w:i/>
          <w:sz w:val="20"/>
          <w:u w:val="single"/>
        </w:rPr>
        <w:t>1 año</w:t>
      </w:r>
      <w:r w:rsidRPr="00146AD9">
        <w:rPr>
          <w:rFonts w:ascii="Calibri" w:hAnsi="Calibri"/>
          <w:b w:val="0"/>
          <w:sz w:val="20"/>
        </w:rPr>
        <w:t>, sin perjuicio de que se haga efectiva la garantía de cumplimiento, por incumplimiento del Concursante</w:t>
      </w:r>
      <w:r w:rsidR="00325647">
        <w:rPr>
          <w:rFonts w:ascii="Calibri" w:hAnsi="Calibri"/>
          <w:b w:val="0"/>
          <w:sz w:val="20"/>
        </w:rPr>
        <w:t xml:space="preserve"> que resulte adjudicado</w:t>
      </w:r>
      <w:r w:rsidR="004B19E5">
        <w:rPr>
          <w:rFonts w:ascii="Calibri" w:hAnsi="Calibri"/>
          <w:b w:val="0"/>
          <w:sz w:val="20"/>
        </w:rPr>
        <w:t xml:space="preserve">, </w:t>
      </w:r>
      <w:r w:rsidR="004B19E5" w:rsidRPr="004B19E5">
        <w:rPr>
          <w:rFonts w:ascii="Calibri" w:hAnsi="Calibri"/>
          <w:b w:val="0"/>
          <w:sz w:val="20"/>
        </w:rPr>
        <w:t>contado a partir de la recepción en el Laboratorio Estatal de la Convocante y que en caso de suministrar reactivos con menor caducidad a la establecida, se podrán devolver los mismos a juicio y responsabilidad del Laboratorio Estatal</w:t>
      </w:r>
      <w:r w:rsidR="004B19E5">
        <w:rPr>
          <w:rFonts w:ascii="Calibri" w:hAnsi="Calibri"/>
          <w:b w:val="0"/>
          <w:sz w:val="20"/>
        </w:rPr>
        <w:t>.</w:t>
      </w:r>
    </w:p>
    <w:p w:rsidR="00F94E18" w:rsidRDefault="00F94E18" w:rsidP="000B78E5">
      <w:pPr>
        <w:ind w:right="-1"/>
        <w:jc w:val="both"/>
        <w:rPr>
          <w:rFonts w:ascii="Calibri" w:hAnsi="Calibri"/>
          <w:b/>
        </w:rPr>
      </w:pPr>
    </w:p>
    <w:p w:rsidR="00F94E18" w:rsidRPr="0039320A" w:rsidRDefault="00F94E18" w:rsidP="000B78E5">
      <w:pPr>
        <w:ind w:right="-1"/>
        <w:jc w:val="both"/>
        <w:rPr>
          <w:rFonts w:ascii="Calibri" w:hAnsi="Calibri"/>
          <w:b/>
        </w:rPr>
      </w:pPr>
    </w:p>
    <w:p w:rsidR="000B78E5" w:rsidRPr="0039320A" w:rsidRDefault="000B78E5" w:rsidP="001626A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 xml:space="preserve">8. </w:t>
      </w:r>
      <w:r w:rsidRPr="0039320A">
        <w:rPr>
          <w:rFonts w:ascii="Calibri" w:hAnsi="Calibri"/>
          <w:b/>
        </w:rPr>
        <w:t>ASPECTOS ECONÓMICOS.</w:t>
      </w:r>
    </w:p>
    <w:p w:rsidR="000B78E5" w:rsidRPr="0039320A" w:rsidRDefault="000B78E5" w:rsidP="000B78E5">
      <w:pPr>
        <w:ind w:right="-1"/>
        <w:jc w:val="both"/>
        <w:rPr>
          <w:rFonts w:ascii="Calibri" w:hAnsi="Calibri"/>
          <w:b/>
        </w:rPr>
      </w:pPr>
    </w:p>
    <w:p w:rsidR="000B78E5" w:rsidRPr="0090500C" w:rsidRDefault="000B78E5" w:rsidP="000B78E5">
      <w:pPr>
        <w:ind w:right="-1"/>
        <w:jc w:val="both"/>
        <w:rPr>
          <w:rFonts w:ascii="Calibri" w:hAnsi="Calibri"/>
          <w:b/>
          <w:u w:val="single"/>
        </w:rPr>
      </w:pPr>
      <w:r w:rsidRPr="0090500C">
        <w:rPr>
          <w:rFonts w:ascii="Calibri" w:hAnsi="Calibri"/>
          <w:b/>
          <w:u w:val="single"/>
        </w:rPr>
        <w:t>8.1. Forma de Pago.</w:t>
      </w:r>
    </w:p>
    <w:p w:rsidR="000B78E5" w:rsidRDefault="000B78E5" w:rsidP="000B78E5">
      <w:pPr>
        <w:ind w:right="-1"/>
        <w:jc w:val="both"/>
        <w:rPr>
          <w:rFonts w:ascii="Calibri" w:hAnsi="Calibri"/>
        </w:rPr>
      </w:pPr>
    </w:p>
    <w:p w:rsidR="000B78E5" w:rsidRPr="0090500C" w:rsidRDefault="000B78E5" w:rsidP="000B78E5">
      <w:pPr>
        <w:ind w:right="-1"/>
        <w:jc w:val="both"/>
        <w:rPr>
          <w:rFonts w:ascii="Calibri" w:hAnsi="Calibri"/>
        </w:rPr>
      </w:pPr>
      <w:r w:rsidRPr="0090500C">
        <w:rPr>
          <w:rFonts w:ascii="Calibri" w:hAnsi="Calibri"/>
        </w:rPr>
        <w:t xml:space="preserve">El pago </w:t>
      </w:r>
      <w:r w:rsidR="007D3169">
        <w:rPr>
          <w:rFonts w:ascii="Calibri" w:hAnsi="Calibri"/>
        </w:rPr>
        <w:t xml:space="preserve">de </w:t>
      </w:r>
      <w:r w:rsidR="006F56A8">
        <w:rPr>
          <w:rFonts w:ascii="Calibri" w:hAnsi="Calibri"/>
        </w:rPr>
        <w:t>los reactivos</w:t>
      </w:r>
      <w:r w:rsidR="006E0108">
        <w:rPr>
          <w:rFonts w:ascii="Calibri" w:hAnsi="Calibri"/>
        </w:rPr>
        <w:t xml:space="preserve"> </w:t>
      </w:r>
      <w:r w:rsidRPr="0090500C">
        <w:rPr>
          <w:rFonts w:ascii="Calibri" w:hAnsi="Calibri"/>
        </w:rPr>
        <w:t>adquirido</w:t>
      </w:r>
      <w:r w:rsidR="006F56A8">
        <w:rPr>
          <w:rFonts w:ascii="Calibri" w:hAnsi="Calibri"/>
        </w:rPr>
        <w:t>s</w:t>
      </w:r>
      <w:r w:rsidRPr="0090500C">
        <w:rPr>
          <w:rFonts w:ascii="Calibri" w:hAnsi="Calibri"/>
        </w:rPr>
        <w:t xml:space="preserve"> en el presente concurso se realizará en Pesos Mexicanos dentro de los 20 (Veinte) días naturales siguientes a la presentación de la factura en el área de Recursos Financieros de este Organismo y debidamente validada por el área encargada de su recepción.  </w:t>
      </w:r>
    </w:p>
    <w:p w:rsidR="000B78E5" w:rsidRPr="0039320A" w:rsidRDefault="000B78E5" w:rsidP="000B78E5">
      <w:pPr>
        <w:ind w:right="-1"/>
        <w:jc w:val="both"/>
        <w:rPr>
          <w:rFonts w:ascii="Calibri" w:hAnsi="Calibri"/>
        </w:rPr>
      </w:pPr>
    </w:p>
    <w:p w:rsidR="00C30221" w:rsidRPr="0090500C" w:rsidRDefault="00C30221" w:rsidP="00C30221">
      <w:pPr>
        <w:ind w:right="-1"/>
        <w:jc w:val="both"/>
        <w:rPr>
          <w:rFonts w:ascii="Calibri" w:hAnsi="Calibri" w:cs="Arial"/>
          <w:iCs/>
        </w:rPr>
      </w:pPr>
      <w:r w:rsidRPr="0039320A">
        <w:rPr>
          <w:rFonts w:ascii="Calibri" w:hAnsi="Calibri" w:cs="Arial"/>
          <w:iCs/>
        </w:rPr>
        <w:t xml:space="preserve">Las facturas que resulten </w:t>
      </w:r>
      <w:r>
        <w:rPr>
          <w:rFonts w:ascii="Calibri" w:hAnsi="Calibri" w:cs="Arial"/>
          <w:iCs/>
        </w:rPr>
        <w:t xml:space="preserve">de la </w:t>
      </w:r>
      <w:r w:rsidR="00812C25">
        <w:rPr>
          <w:rFonts w:ascii="Calibri" w:hAnsi="Calibri" w:cs="Arial"/>
          <w:iCs/>
        </w:rPr>
        <w:t>entrega de los reactivos</w:t>
      </w:r>
      <w:r w:rsidRPr="0039320A">
        <w:rPr>
          <w:rFonts w:ascii="Calibri" w:hAnsi="Calibri" w:cs="Arial"/>
          <w:iCs/>
        </w:rPr>
        <w:t xml:space="preserve">, serán a nombre de Servicios de Salud de Nuevo León, O.P.D, con domicilio en Matamoros </w:t>
      </w:r>
      <w:r>
        <w:rPr>
          <w:rFonts w:ascii="Calibri" w:hAnsi="Calibri" w:cs="Arial"/>
          <w:iCs/>
        </w:rPr>
        <w:t xml:space="preserve">oriente, </w:t>
      </w:r>
      <w:r w:rsidRPr="0039320A">
        <w:rPr>
          <w:rFonts w:ascii="Calibri" w:hAnsi="Calibri" w:cs="Arial"/>
          <w:iCs/>
        </w:rPr>
        <w:t>No. 520, Monterrey, N.L. C.P. 64000, R.F.C. SSN970115QI9, deberán estar</w:t>
      </w:r>
      <w:r w:rsidR="009D308E">
        <w:rPr>
          <w:rFonts w:ascii="Calibri" w:hAnsi="Calibri" w:cs="Arial"/>
          <w:iCs/>
        </w:rPr>
        <w:t xml:space="preserve"> acompañadas de la orden de envío correspondiente,</w:t>
      </w:r>
      <w:r w:rsidRPr="0039320A">
        <w:rPr>
          <w:rFonts w:ascii="Calibri" w:hAnsi="Calibri" w:cs="Arial"/>
          <w:iCs/>
        </w:rPr>
        <w:t xml:space="preserve"> selladas y firmadas por el </w:t>
      </w:r>
      <w:r>
        <w:rPr>
          <w:rFonts w:ascii="Calibri" w:hAnsi="Calibri" w:cs="Arial"/>
          <w:iCs/>
        </w:rPr>
        <w:t>encargado de la recepción y/o almacén y por el Administrador</w:t>
      </w:r>
      <w:r w:rsidR="009D308E">
        <w:rPr>
          <w:rFonts w:ascii="Calibri" w:hAnsi="Calibri" w:cs="Arial"/>
          <w:iCs/>
        </w:rPr>
        <w:t xml:space="preserve"> y/o Director</w:t>
      </w:r>
      <w:r>
        <w:rPr>
          <w:rFonts w:ascii="Calibri" w:hAnsi="Calibri" w:cs="Arial"/>
          <w:iCs/>
        </w:rPr>
        <w:t xml:space="preserve"> de la Unidad Aplicativa</w:t>
      </w:r>
      <w:r w:rsidRPr="0039320A">
        <w:rPr>
          <w:rFonts w:ascii="Calibri" w:hAnsi="Calibri" w:cs="Arial"/>
          <w:iCs/>
        </w:rPr>
        <w:t xml:space="preserve">, </w:t>
      </w:r>
      <w:r>
        <w:rPr>
          <w:rFonts w:ascii="Calibri" w:hAnsi="Calibri" w:cs="Arial"/>
          <w:iCs/>
        </w:rPr>
        <w:t xml:space="preserve">dicha factura deberá </w:t>
      </w:r>
      <w:r w:rsidRPr="0039320A">
        <w:rPr>
          <w:rFonts w:ascii="Calibri" w:hAnsi="Calibri" w:cs="Arial"/>
          <w:iCs/>
        </w:rPr>
        <w:t>especifica</w:t>
      </w:r>
      <w:r>
        <w:rPr>
          <w:rFonts w:ascii="Calibri" w:hAnsi="Calibri" w:cs="Arial"/>
          <w:iCs/>
        </w:rPr>
        <w:t>r</w:t>
      </w:r>
      <w:r w:rsidRPr="0039320A">
        <w:rPr>
          <w:rFonts w:ascii="Calibri" w:hAnsi="Calibri" w:cs="Arial"/>
          <w:iCs/>
        </w:rPr>
        <w:t xml:space="preserve"> el número del contrato al que corresponde dicha factura</w:t>
      </w:r>
      <w:r>
        <w:rPr>
          <w:rFonts w:ascii="Calibri" w:hAnsi="Calibri" w:cs="Arial"/>
          <w:iCs/>
        </w:rPr>
        <w:t>, número de licitación, número de contrato, marca del insumo, lote y caducidad, así como el número de orden de envío. La unidad aplicativa</w:t>
      </w:r>
      <w:r w:rsidRPr="0090500C">
        <w:rPr>
          <w:rFonts w:ascii="Calibri" w:hAnsi="Calibri" w:cs="Arial"/>
          <w:iCs/>
        </w:rPr>
        <w:t xml:space="preserve"> posterior a la revisión de dicha factura deberá enviarla al á</w:t>
      </w:r>
      <w:r>
        <w:rPr>
          <w:rFonts w:ascii="Calibri" w:hAnsi="Calibri" w:cs="Arial"/>
          <w:iCs/>
        </w:rPr>
        <w:t>rea de Recursos Financieros de l</w:t>
      </w:r>
      <w:r w:rsidRPr="0090500C">
        <w:rPr>
          <w:rFonts w:ascii="Calibri" w:hAnsi="Calibri" w:cs="Arial"/>
          <w:iCs/>
        </w:rPr>
        <w:t xml:space="preserve">a Convocante </w:t>
      </w:r>
      <w:r>
        <w:rPr>
          <w:rFonts w:ascii="Calibri" w:hAnsi="Calibri" w:cs="Arial"/>
          <w:iCs/>
        </w:rPr>
        <w:t>para su trámite correspondiente, en un plazo no mayor de 5 días hábiles</w:t>
      </w:r>
      <w:r w:rsidR="004B0F04">
        <w:rPr>
          <w:rFonts w:ascii="Calibri" w:hAnsi="Calibri" w:cs="Arial"/>
          <w:iCs/>
        </w:rPr>
        <w:t>.</w:t>
      </w:r>
    </w:p>
    <w:p w:rsidR="001B316B" w:rsidRDefault="001B316B" w:rsidP="000B78E5">
      <w:pPr>
        <w:ind w:right="-1"/>
        <w:jc w:val="both"/>
        <w:rPr>
          <w:rFonts w:ascii="Calibri" w:hAnsi="Calibri"/>
        </w:rPr>
      </w:pPr>
    </w:p>
    <w:p w:rsidR="00C30221" w:rsidRPr="00411D2B" w:rsidRDefault="00C30221" w:rsidP="00C30221">
      <w:pPr>
        <w:ind w:right="-1"/>
        <w:jc w:val="both"/>
        <w:rPr>
          <w:rFonts w:ascii="Calibri" w:hAnsi="Calibri"/>
        </w:rPr>
      </w:pPr>
      <w:r w:rsidRPr="00411D2B">
        <w:rPr>
          <w:rFonts w:ascii="Calibri" w:hAnsi="Calibri"/>
        </w:rPr>
        <w:t xml:space="preserve">El </w:t>
      </w:r>
      <w:r>
        <w:rPr>
          <w:rFonts w:ascii="Calibri" w:hAnsi="Calibri"/>
        </w:rPr>
        <w:t>licitante que resulte adjudicado</w:t>
      </w:r>
      <w:r w:rsidRPr="00411D2B">
        <w:rPr>
          <w:rFonts w:ascii="Calibri" w:hAnsi="Calibri"/>
        </w:rPr>
        <w:t xml:space="preserve"> deberá cumplir con la regla I.2.7.1.1 de Almacenamiento de CFDI emitida por el Servicio de Administración Tributaria (SAT), misma que establece que para los efectos de los artículos 28, fracción I, primer párrafo y 30, cuarto </w:t>
      </w:r>
      <w:r w:rsidRPr="00411D2B">
        <w:rPr>
          <w:rFonts w:ascii="Calibri" w:hAnsi="Calibri"/>
        </w:rPr>
        <w:lastRenderedPageBreak/>
        <w:t>párrafo del CFF, los contribuyentes que expidan y reciban CFDI, deberán almacenarlos en medios magnéticos, ópticos o de cualquier otra tecnología, en su formato electrónico XML.</w:t>
      </w:r>
    </w:p>
    <w:p w:rsidR="00C57BB9" w:rsidRPr="0090500C" w:rsidRDefault="00C57BB9" w:rsidP="000B78E5">
      <w:pPr>
        <w:ind w:right="-1"/>
        <w:jc w:val="both"/>
        <w:rPr>
          <w:rFonts w:ascii="Calibri" w:hAnsi="Calibri"/>
        </w:rPr>
      </w:pPr>
    </w:p>
    <w:p w:rsidR="000B78E5" w:rsidRDefault="000B78E5" w:rsidP="000B78E5">
      <w:pPr>
        <w:ind w:right="49"/>
        <w:jc w:val="both"/>
        <w:rPr>
          <w:rFonts w:ascii="Calibri" w:hAnsi="Calibri"/>
        </w:rPr>
      </w:pPr>
      <w:r w:rsidRPr="0090500C">
        <w:rPr>
          <w:rFonts w:ascii="Calibri" w:hAnsi="Calibri"/>
        </w:rPr>
        <w:t xml:space="preserve">La Convocante se deslinda del pago de las facturas que no sean presentadas para su pago antes de 90 días posteriores a la fecha de recibo </w:t>
      </w:r>
      <w:r w:rsidR="00510269">
        <w:rPr>
          <w:rFonts w:ascii="Calibri" w:hAnsi="Calibri"/>
        </w:rPr>
        <w:t>en la unidad</w:t>
      </w:r>
      <w:r w:rsidRPr="0090500C">
        <w:rPr>
          <w:rFonts w:ascii="Calibri" w:hAnsi="Calibri"/>
        </w:rPr>
        <w:t xml:space="preserve"> a las que va</w:t>
      </w:r>
      <w:r>
        <w:rPr>
          <w:rFonts w:ascii="Calibri" w:hAnsi="Calibri"/>
        </w:rPr>
        <w:t>n</w:t>
      </w:r>
      <w:r w:rsidRPr="0090500C">
        <w:rPr>
          <w:rFonts w:ascii="Calibri" w:hAnsi="Calibri"/>
        </w:rPr>
        <w:t xml:space="preserve"> destinado</w:t>
      </w:r>
      <w:r>
        <w:rPr>
          <w:rFonts w:ascii="Calibri" w:hAnsi="Calibri"/>
        </w:rPr>
        <w:t>s</w:t>
      </w:r>
      <w:r w:rsidRPr="0090500C">
        <w:rPr>
          <w:rFonts w:ascii="Calibri" w:hAnsi="Calibri"/>
        </w:rPr>
        <w:t xml:space="preserve"> </w:t>
      </w:r>
      <w:r>
        <w:rPr>
          <w:rFonts w:ascii="Calibri" w:hAnsi="Calibri"/>
        </w:rPr>
        <w:t xml:space="preserve">los </w:t>
      </w:r>
      <w:r w:rsidR="00000ADE">
        <w:rPr>
          <w:rFonts w:ascii="Calibri" w:hAnsi="Calibri"/>
        </w:rPr>
        <w:t>reactivos</w:t>
      </w:r>
      <w:r w:rsidRPr="0090500C">
        <w:rPr>
          <w:rFonts w:ascii="Calibri" w:hAnsi="Calibri"/>
        </w:rPr>
        <w:t>, salvo caso justificado a consideración de la Convocante. En caso de no presentarse la factura en dicho periodo la Convocante no estará obligada a la devolución de</w:t>
      </w:r>
      <w:r>
        <w:rPr>
          <w:rFonts w:ascii="Calibri" w:hAnsi="Calibri"/>
        </w:rPr>
        <w:t xml:space="preserve"> los bienes</w:t>
      </w:r>
      <w:r w:rsidRPr="0090500C">
        <w:rPr>
          <w:rFonts w:ascii="Calibri" w:hAnsi="Calibri"/>
        </w:rPr>
        <w:t xml:space="preserve"> ni a cubrir gasto alguno. </w:t>
      </w:r>
      <w:r w:rsidR="006F56A8">
        <w:rPr>
          <w:rFonts w:ascii="Calibri" w:hAnsi="Calibri"/>
        </w:rPr>
        <w:t>El proceso</w:t>
      </w:r>
      <w:r w:rsidRPr="0090500C">
        <w:rPr>
          <w:rFonts w:ascii="Calibri" w:hAnsi="Calibri"/>
        </w:rPr>
        <w:t xml:space="preserve"> de pago podrá </w:t>
      </w:r>
      <w:r w:rsidR="006F56A8">
        <w:rPr>
          <w:rFonts w:ascii="Calibri" w:hAnsi="Calibri"/>
        </w:rPr>
        <w:t>modificarse</w:t>
      </w:r>
      <w:r w:rsidRPr="0090500C">
        <w:rPr>
          <w:rFonts w:ascii="Calibri" w:hAnsi="Calibri"/>
        </w:rPr>
        <w:t>, y si l</w:t>
      </w:r>
      <w:r w:rsidR="006F56A8">
        <w:rPr>
          <w:rFonts w:ascii="Calibri" w:hAnsi="Calibri"/>
        </w:rPr>
        <w:t>o</w:t>
      </w:r>
      <w:r w:rsidRPr="0090500C">
        <w:rPr>
          <w:rFonts w:ascii="Calibri" w:hAnsi="Calibri"/>
        </w:rPr>
        <w:t xml:space="preserve"> hubiere, dichas modificaciones estarán sujetas a las Leyes, Normas, Reglamentos o Directrices aplicables que señale el Gobierno Federal, a través de la Secretaría de Hacienda y Crédito Público</w:t>
      </w:r>
      <w:r w:rsidR="006F56A8">
        <w:rPr>
          <w:rFonts w:ascii="Calibri" w:hAnsi="Calibri"/>
        </w:rPr>
        <w:t>.</w:t>
      </w:r>
    </w:p>
    <w:p w:rsidR="006F56A8" w:rsidRPr="0090500C" w:rsidRDefault="006F56A8" w:rsidP="000B78E5">
      <w:pPr>
        <w:ind w:right="49"/>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t>La liquidación total de</w:t>
      </w:r>
      <w:r>
        <w:rPr>
          <w:rFonts w:ascii="Calibri" w:hAnsi="Calibri"/>
        </w:rPr>
        <w:t xml:space="preserve"> </w:t>
      </w:r>
      <w:r w:rsidRPr="0090500C">
        <w:rPr>
          <w:rFonts w:ascii="Calibri" w:hAnsi="Calibri"/>
        </w:rPr>
        <w:t>l</w:t>
      </w:r>
      <w:r>
        <w:rPr>
          <w:rFonts w:ascii="Calibri" w:hAnsi="Calibri"/>
        </w:rPr>
        <w:t>os</w:t>
      </w:r>
      <w:r w:rsidRPr="0090500C">
        <w:rPr>
          <w:rFonts w:ascii="Calibri" w:hAnsi="Calibri"/>
        </w:rPr>
        <w:t xml:space="preserve"> </w:t>
      </w:r>
      <w:r w:rsidR="00B86433">
        <w:rPr>
          <w:rFonts w:ascii="Calibri" w:hAnsi="Calibri"/>
        </w:rPr>
        <w:t>reactivos</w:t>
      </w:r>
      <w:r w:rsidRPr="0090500C">
        <w:rPr>
          <w:rFonts w:ascii="Calibri" w:hAnsi="Calibri"/>
        </w:rPr>
        <w:t xml:space="preserve"> no significará la aceptación de</w:t>
      </w:r>
      <w:r w:rsidR="004B0F04">
        <w:rPr>
          <w:rFonts w:ascii="Calibri" w:hAnsi="Calibri"/>
        </w:rPr>
        <w:t xml:space="preserve"> </w:t>
      </w:r>
      <w:r w:rsidRPr="0090500C">
        <w:rPr>
          <w:rFonts w:ascii="Calibri" w:hAnsi="Calibri"/>
        </w:rPr>
        <w:t>l</w:t>
      </w:r>
      <w:r w:rsidR="004B0F04">
        <w:rPr>
          <w:rFonts w:ascii="Calibri" w:hAnsi="Calibri"/>
        </w:rPr>
        <w:t>os</w:t>
      </w:r>
      <w:r w:rsidRPr="0090500C">
        <w:rPr>
          <w:rFonts w:ascii="Calibri" w:hAnsi="Calibri"/>
        </w:rPr>
        <w:t xml:space="preserve"> mismo</w:t>
      </w:r>
      <w:r w:rsidR="004B0F04">
        <w:rPr>
          <w:rFonts w:ascii="Calibri" w:hAnsi="Calibri"/>
        </w:rPr>
        <w:t>s</w:t>
      </w:r>
      <w:r w:rsidRPr="0090500C">
        <w:rPr>
          <w:rFonts w:ascii="Calibri" w:hAnsi="Calibri"/>
        </w:rPr>
        <w:t>, por lo tanto la convocante se reserva expresamente el derecho de reclamar los vicios ocultos, insumos faltantes o el pago de lo indebido.</w:t>
      </w:r>
    </w:p>
    <w:p w:rsidR="000B78E5" w:rsidRPr="0090500C" w:rsidRDefault="000B78E5" w:rsidP="000B78E5">
      <w:pPr>
        <w:ind w:right="51"/>
        <w:jc w:val="both"/>
        <w:rPr>
          <w:rFonts w:ascii="Calibri" w:hAnsi="Calibri"/>
        </w:rPr>
      </w:pPr>
    </w:p>
    <w:p w:rsidR="000B78E5" w:rsidRDefault="000B78E5" w:rsidP="000B78E5">
      <w:pPr>
        <w:jc w:val="both"/>
        <w:rPr>
          <w:rFonts w:ascii="Calibri" w:hAnsi="Calibri"/>
        </w:rPr>
      </w:pPr>
      <w:r w:rsidRPr="0090500C">
        <w:rPr>
          <w:rFonts w:ascii="Calibri" w:hAnsi="Calibri"/>
        </w:rPr>
        <w:t>La convocante se reserva la potestad de efectuar modificaciones al proceso de pago.</w:t>
      </w:r>
    </w:p>
    <w:p w:rsidR="009D308E" w:rsidRPr="0090500C" w:rsidRDefault="009D308E" w:rsidP="000B78E5">
      <w:pPr>
        <w:jc w:val="both"/>
        <w:rPr>
          <w:rFonts w:ascii="Calibri" w:hAnsi="Calibri"/>
        </w:rPr>
      </w:pPr>
    </w:p>
    <w:p w:rsidR="000B78E5" w:rsidRPr="0090500C" w:rsidRDefault="000B78E5" w:rsidP="000B78E5">
      <w:pPr>
        <w:ind w:right="-1"/>
        <w:jc w:val="both"/>
        <w:rPr>
          <w:rFonts w:ascii="Calibri" w:hAnsi="Calibri"/>
          <w:b/>
          <w:u w:val="single"/>
        </w:rPr>
      </w:pPr>
      <w:r w:rsidRPr="0090500C">
        <w:rPr>
          <w:rFonts w:ascii="Calibri" w:hAnsi="Calibri"/>
          <w:b/>
          <w:u w:val="single"/>
        </w:rPr>
        <w:t>8.2. Precio.</w:t>
      </w:r>
    </w:p>
    <w:p w:rsidR="000B78E5" w:rsidRPr="0039320A" w:rsidRDefault="000B78E5" w:rsidP="000B78E5">
      <w:pPr>
        <w:ind w:right="-1"/>
        <w:jc w:val="both"/>
        <w:rPr>
          <w:rFonts w:ascii="Calibri" w:hAnsi="Calibri"/>
        </w:rPr>
      </w:pPr>
    </w:p>
    <w:p w:rsidR="00661318" w:rsidRDefault="00661318" w:rsidP="00661318">
      <w:pPr>
        <w:ind w:right="-1"/>
        <w:jc w:val="both"/>
        <w:rPr>
          <w:rFonts w:ascii="Calibri" w:hAnsi="Calibri"/>
        </w:rPr>
      </w:pPr>
      <w:r w:rsidRPr="00780E06">
        <w:rPr>
          <w:rFonts w:asciiTheme="minorHAnsi" w:hAnsiTheme="minorHAnsi" w:cstheme="minorHAnsi"/>
        </w:rPr>
        <w:t>El instrumento que se celebre será con la condición de precio fijo y en pesos Mexicanos por lo que no se reconocerá incremento alguno en los precios ofertados de sus propuestas.</w:t>
      </w:r>
    </w:p>
    <w:p w:rsidR="00661318" w:rsidRDefault="00661318" w:rsidP="00661318">
      <w:pPr>
        <w:ind w:right="-1"/>
        <w:jc w:val="both"/>
        <w:rPr>
          <w:rFonts w:ascii="Calibri" w:hAnsi="Calibri"/>
        </w:rPr>
      </w:pPr>
    </w:p>
    <w:p w:rsidR="00661318" w:rsidRDefault="00661318" w:rsidP="00661318">
      <w:pPr>
        <w:ind w:right="-1"/>
        <w:jc w:val="both"/>
        <w:rPr>
          <w:rFonts w:asciiTheme="minorHAnsi" w:hAnsiTheme="minorHAnsi" w:cstheme="minorHAnsi"/>
        </w:rPr>
      </w:pPr>
      <w:r w:rsidRPr="00780E06">
        <w:rPr>
          <w:rFonts w:asciiTheme="minorHAnsi" w:hAnsiTheme="minorHAnsi" w:cstheme="minorHAnsi"/>
        </w:rPr>
        <w:t xml:space="preserve">El licitante ganador que resulte con adjudicación, se obliga a respetar el precio fijo, en el supuesto de que la Convocante realice compras directas, cuando se presenten circunstancias especiales o se establezcan programas que hagan necesaria la contratación de los servicios que estén comprendidos dentro de las necesidades objeto de la presente </w:t>
      </w:r>
      <w:r w:rsidR="00E73AB6">
        <w:rPr>
          <w:rFonts w:asciiTheme="minorHAnsi" w:hAnsiTheme="minorHAnsi" w:cstheme="minorHAnsi"/>
        </w:rPr>
        <w:t>licitación</w:t>
      </w:r>
      <w:r w:rsidRPr="00780E06">
        <w:rPr>
          <w:rFonts w:asciiTheme="minorHAnsi" w:hAnsiTheme="minorHAnsi" w:cstheme="minorHAnsi"/>
        </w:rPr>
        <w:t xml:space="preserve">. </w:t>
      </w:r>
    </w:p>
    <w:p w:rsidR="001626A5" w:rsidRPr="00661318" w:rsidRDefault="001626A5" w:rsidP="00661318">
      <w:pPr>
        <w:ind w:right="-1"/>
        <w:jc w:val="both"/>
        <w:rPr>
          <w:rFonts w:ascii="Calibri" w:hAnsi="Calibri"/>
        </w:rPr>
      </w:pPr>
    </w:p>
    <w:p w:rsidR="000B78E5" w:rsidRPr="0039320A" w:rsidRDefault="000B78E5" w:rsidP="001626A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9.</w:t>
      </w:r>
      <w:r>
        <w:rPr>
          <w:rFonts w:ascii="Calibri" w:hAnsi="Calibri"/>
          <w:b/>
        </w:rPr>
        <w:t xml:space="preserve"> </w:t>
      </w:r>
      <w:r w:rsidRPr="0039320A">
        <w:rPr>
          <w:rFonts w:ascii="Calibri" w:hAnsi="Calibri"/>
          <w:b/>
        </w:rPr>
        <w:t>PENA CONVENCIONAL (SANCIÓN).</w:t>
      </w:r>
    </w:p>
    <w:p w:rsidR="000B78E5" w:rsidRPr="0039320A" w:rsidRDefault="000B78E5" w:rsidP="000B78E5">
      <w:pPr>
        <w:ind w:right="-1"/>
        <w:jc w:val="both"/>
        <w:rPr>
          <w:rFonts w:ascii="Calibri" w:hAnsi="Calibri"/>
        </w:rPr>
      </w:pPr>
    </w:p>
    <w:p w:rsidR="000B78E5" w:rsidRPr="0039320A" w:rsidRDefault="000B78E5" w:rsidP="000B78E5">
      <w:pPr>
        <w:ind w:right="49"/>
        <w:jc w:val="both"/>
        <w:rPr>
          <w:rFonts w:ascii="Calibri" w:hAnsi="Calibri" w:cs="Arial"/>
        </w:rPr>
      </w:pPr>
      <w:r w:rsidRPr="0039320A">
        <w:rPr>
          <w:rFonts w:ascii="Calibri" w:hAnsi="Calibri"/>
        </w:rPr>
        <w:t xml:space="preserve">Se aplicará una pena convencional (Sanción) del </w:t>
      </w:r>
      <w:r w:rsidR="00295717">
        <w:rPr>
          <w:rFonts w:ascii="Calibri" w:hAnsi="Calibri"/>
        </w:rPr>
        <w:t>4</w:t>
      </w:r>
      <w:r w:rsidRPr="0039320A">
        <w:rPr>
          <w:rFonts w:ascii="Calibri" w:hAnsi="Calibri"/>
        </w:rPr>
        <w:t xml:space="preserve">% por cada día hábil de retraso sobre el monto </w:t>
      </w:r>
      <w:r w:rsidR="007D3169">
        <w:rPr>
          <w:rFonts w:ascii="Calibri" w:hAnsi="Calibri"/>
        </w:rPr>
        <w:t>de la</w:t>
      </w:r>
      <w:r w:rsidR="00B86433">
        <w:rPr>
          <w:rFonts w:ascii="Calibri" w:hAnsi="Calibri"/>
        </w:rPr>
        <w:t xml:space="preserve"> entrega de los reactivos</w:t>
      </w:r>
      <w:r w:rsidRPr="0039320A">
        <w:rPr>
          <w:rFonts w:ascii="Calibri" w:hAnsi="Calibri"/>
        </w:rPr>
        <w:t xml:space="preserve">, que se efectuare fuera del plazo establecido. </w:t>
      </w:r>
      <w:r w:rsidRPr="0039320A">
        <w:rPr>
          <w:rFonts w:ascii="Calibri" w:hAnsi="Calibri" w:cs="Arial"/>
        </w:rPr>
        <w:t xml:space="preserve">El cual no excederá el monto de </w:t>
      </w:r>
      <w:smartTag w:uri="urn:schemas-microsoft-com:office:smarttags" w:element="PersonName">
        <w:smartTagPr>
          <w:attr w:name="ProductID" w:val="la Garant￭a"/>
        </w:smartTagPr>
        <w:r w:rsidRPr="0039320A">
          <w:rPr>
            <w:rFonts w:ascii="Calibri" w:hAnsi="Calibri" w:cs="Arial"/>
          </w:rPr>
          <w:t>la Garantía</w:t>
        </w:r>
      </w:smartTag>
      <w:r w:rsidRPr="0039320A">
        <w:rPr>
          <w:rFonts w:ascii="Calibri" w:hAnsi="Calibri" w:cs="Arial"/>
        </w:rPr>
        <w:t xml:space="preserve"> de cumplimiento del contrato.</w:t>
      </w:r>
    </w:p>
    <w:p w:rsidR="00D8666B" w:rsidRDefault="00D8666B" w:rsidP="000B78E5">
      <w:pPr>
        <w:ind w:right="51"/>
        <w:jc w:val="both"/>
        <w:rPr>
          <w:rFonts w:ascii="Calibri" w:hAnsi="Calibri"/>
        </w:rPr>
      </w:pPr>
    </w:p>
    <w:p w:rsidR="000B78E5" w:rsidRPr="0039320A" w:rsidRDefault="000B78E5" w:rsidP="000B78E5">
      <w:pPr>
        <w:ind w:right="51"/>
        <w:jc w:val="both"/>
        <w:rPr>
          <w:rFonts w:ascii="Calibri" w:hAnsi="Calibri"/>
        </w:rPr>
      </w:pPr>
      <w:r w:rsidRPr="0039320A">
        <w:rPr>
          <w:rFonts w:ascii="Calibri" w:hAnsi="Calibri"/>
        </w:rPr>
        <w:t>En el supuesto de que se requiera la aplicación de la Pena Convencional, el Administrador o su equivalente de cada unidad aplicativa, dirección, subdirección o departamento, deberá elaborar el cálculo de dicha pena y hacerlo del conocimiento del Concursante, así como también remitirlo a la Subdirección de Recursos Financieros.</w:t>
      </w:r>
    </w:p>
    <w:p w:rsidR="000B78E5" w:rsidRDefault="000B78E5" w:rsidP="000B78E5">
      <w:pPr>
        <w:pStyle w:val="Continuarlista"/>
        <w:spacing w:after="0"/>
        <w:ind w:left="0"/>
        <w:jc w:val="both"/>
        <w:rPr>
          <w:rFonts w:ascii="Calibri" w:hAnsi="Calibri" w:cs="Arial"/>
        </w:rPr>
      </w:pPr>
    </w:p>
    <w:p w:rsidR="000B78E5" w:rsidRPr="0039320A" w:rsidRDefault="000B78E5" w:rsidP="000B78E5">
      <w:pPr>
        <w:pStyle w:val="Continuarlista"/>
        <w:spacing w:after="0"/>
        <w:ind w:left="0"/>
        <w:jc w:val="both"/>
        <w:rPr>
          <w:rFonts w:ascii="Calibri" w:hAnsi="Calibri" w:cs="Arial"/>
        </w:rPr>
      </w:pPr>
      <w:r w:rsidRPr="0039320A">
        <w:rPr>
          <w:rFonts w:ascii="Calibri" w:hAnsi="Calibri" w:cs="Arial"/>
        </w:rPr>
        <w:t xml:space="preserve">La penalización por el retraso en </w:t>
      </w:r>
      <w:r w:rsidR="007D3169">
        <w:rPr>
          <w:rFonts w:ascii="Calibri" w:hAnsi="Calibri" w:cs="Arial"/>
        </w:rPr>
        <w:t xml:space="preserve">la </w:t>
      </w:r>
      <w:r w:rsidR="00B86433">
        <w:rPr>
          <w:rFonts w:ascii="Calibri" w:hAnsi="Calibri" w:cs="Arial"/>
        </w:rPr>
        <w:t>entrega de los reactivos</w:t>
      </w:r>
      <w:r w:rsidRPr="0039320A">
        <w:rPr>
          <w:rFonts w:ascii="Calibri" w:hAnsi="Calibri" w:cs="Arial"/>
        </w:rPr>
        <w:t xml:space="preserve">, contara a partir del día siguiente del plazo de vencimiento de la realización del mismo. </w:t>
      </w:r>
    </w:p>
    <w:p w:rsidR="000B78E5" w:rsidRPr="000B78E5" w:rsidRDefault="000B78E5" w:rsidP="000B78E5">
      <w:pPr>
        <w:pStyle w:val="BodyText21"/>
        <w:ind w:right="-1"/>
        <w:rPr>
          <w:rFonts w:ascii="Calibri" w:hAnsi="Calibri"/>
          <w:sz w:val="20"/>
        </w:rPr>
      </w:pPr>
    </w:p>
    <w:p w:rsidR="000B78E5" w:rsidRPr="000B78E5" w:rsidRDefault="000B78E5" w:rsidP="006E0108">
      <w:pPr>
        <w:pStyle w:val="BodyText21"/>
        <w:ind w:right="-1"/>
        <w:jc w:val="both"/>
        <w:rPr>
          <w:rFonts w:ascii="Calibri" w:hAnsi="Calibri"/>
          <w:sz w:val="20"/>
        </w:rPr>
      </w:pPr>
      <w:r w:rsidRPr="000B78E5">
        <w:rPr>
          <w:rFonts w:ascii="Calibri" w:hAnsi="Calibri"/>
          <w:sz w:val="20"/>
        </w:rPr>
        <w:t>La penalización será de manera proporcional al importe de la garantía de cumplimiento.  En las operaciones en que se pactare ajuste de precios, la penalización se calculará sobre el precio ajustado.</w:t>
      </w:r>
    </w:p>
    <w:p w:rsidR="000B78E5" w:rsidRPr="000B78E5" w:rsidRDefault="000B78E5" w:rsidP="000B78E5">
      <w:pPr>
        <w:pStyle w:val="BodyText21"/>
        <w:ind w:right="-1"/>
        <w:rPr>
          <w:rFonts w:ascii="Calibri" w:hAnsi="Calibri"/>
          <w:sz w:val="20"/>
        </w:rPr>
      </w:pPr>
    </w:p>
    <w:p w:rsidR="00661318" w:rsidRDefault="000B78E5" w:rsidP="00661318">
      <w:pPr>
        <w:ind w:right="-1"/>
        <w:jc w:val="both"/>
        <w:rPr>
          <w:rFonts w:ascii="Calibri" w:hAnsi="Calibri"/>
        </w:rPr>
      </w:pPr>
      <w:r w:rsidRPr="0039320A">
        <w:rPr>
          <w:rFonts w:ascii="Calibri" w:hAnsi="Calibri"/>
        </w:rPr>
        <w:t xml:space="preserve">Las penas se harán efectivas descontándose de los pagos que </w:t>
      </w:r>
      <w:r w:rsidRPr="00DB6160">
        <w:rPr>
          <w:rFonts w:ascii="Calibri" w:hAnsi="Calibri"/>
        </w:rPr>
        <w:t xml:space="preserve">la Convocante tenga pendientes de efectuar al concursante ganador, mediante nota de crédito sobre la factura o en su caso éste efectuará el pago correspondiente en </w:t>
      </w:r>
      <w:r w:rsidRPr="00DB6160">
        <w:rPr>
          <w:rFonts w:ascii="Calibri" w:hAnsi="Calibri"/>
          <w:bCs/>
        </w:rPr>
        <w:t xml:space="preserve">las oficinas </w:t>
      </w:r>
      <w:r w:rsidRPr="00DB6160">
        <w:rPr>
          <w:rFonts w:ascii="Calibri" w:hAnsi="Calibri"/>
        </w:rPr>
        <w:t>de Recursos Financieros</w:t>
      </w:r>
      <w:r w:rsidRPr="00DB6160">
        <w:rPr>
          <w:rFonts w:ascii="Calibri" w:hAnsi="Calibri"/>
          <w:bCs/>
        </w:rPr>
        <w:t xml:space="preserve"> de la Convocante, independientemente de que la Convocante opte por hacer efectiva la garantía oto</w:t>
      </w:r>
      <w:r w:rsidRPr="00DB6160">
        <w:rPr>
          <w:rFonts w:ascii="Calibri" w:hAnsi="Calibri"/>
        </w:rPr>
        <w:t>rgada por el concursante ganador</w:t>
      </w:r>
      <w:r w:rsidRPr="0039320A">
        <w:rPr>
          <w:rFonts w:ascii="Calibri" w:hAnsi="Calibri"/>
        </w:rPr>
        <w:t xml:space="preserve"> hasta por el monto de las sanciones no cubiertas.</w:t>
      </w:r>
    </w:p>
    <w:p w:rsidR="00661318" w:rsidRDefault="00661318" w:rsidP="00661318">
      <w:pPr>
        <w:ind w:right="-1"/>
        <w:jc w:val="both"/>
        <w:rPr>
          <w:rFonts w:ascii="Calibri" w:hAnsi="Calibri"/>
        </w:rPr>
      </w:pPr>
    </w:p>
    <w:p w:rsidR="00661318" w:rsidRPr="00661318" w:rsidRDefault="00661318" w:rsidP="00661318">
      <w:pPr>
        <w:ind w:right="-1"/>
        <w:jc w:val="both"/>
        <w:rPr>
          <w:rFonts w:ascii="Calibri" w:hAnsi="Calibri"/>
        </w:rPr>
      </w:pPr>
      <w:r w:rsidRPr="00780E06">
        <w:rPr>
          <w:rFonts w:asciiTheme="minorHAnsi" w:hAnsiTheme="minorHAnsi" w:cstheme="minorHAnsi"/>
        </w:rPr>
        <w:t xml:space="preserve">Será responsabilidad del proveedor que resulte con adjudicación, abastecer todas las necesidades que requiera la unidad en los tiempos establecidos; en los casos que no surtan de acuerdo a lo requerido,  la Convocante tendrá el derecho de realizar compras directas, y si estas resultan con diferencia en precio, el proveedor deberá pagar dicha diferencia como sanción por daños ocasionados al no contar con oportunidad con los </w:t>
      </w:r>
      <w:r w:rsidR="00000ADE">
        <w:rPr>
          <w:rFonts w:asciiTheme="minorHAnsi" w:hAnsiTheme="minorHAnsi" w:cstheme="minorHAnsi"/>
        </w:rPr>
        <w:t>reactivos</w:t>
      </w:r>
      <w:r w:rsidRPr="00780E06">
        <w:rPr>
          <w:rFonts w:asciiTheme="minorHAnsi" w:hAnsiTheme="minorHAnsi" w:cstheme="minorHAnsi"/>
        </w:rPr>
        <w:t>, de igual manera se aplicará lo establecido en el párrafo primero de este punto.</w:t>
      </w:r>
    </w:p>
    <w:p w:rsidR="000B78E5" w:rsidRPr="0039320A" w:rsidRDefault="000B78E5" w:rsidP="001626A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lastRenderedPageBreak/>
        <w:t>10.</w:t>
      </w:r>
      <w:r>
        <w:rPr>
          <w:rFonts w:ascii="Calibri" w:hAnsi="Calibri"/>
          <w:b/>
        </w:rPr>
        <w:t xml:space="preserve"> </w:t>
      </w:r>
      <w:r w:rsidRPr="0039320A">
        <w:rPr>
          <w:rFonts w:ascii="Calibri" w:hAnsi="Calibri"/>
          <w:b/>
        </w:rPr>
        <w:t>GARANTÍAS</w:t>
      </w:r>
      <w:r>
        <w:rPr>
          <w:rFonts w:ascii="Calibri" w:hAnsi="Calibri"/>
          <w:b/>
        </w:rPr>
        <w:t>.</w:t>
      </w:r>
    </w:p>
    <w:p w:rsidR="00190C8C" w:rsidRDefault="00190C8C" w:rsidP="000B78E5">
      <w:pPr>
        <w:ind w:right="-1"/>
        <w:jc w:val="both"/>
        <w:rPr>
          <w:rFonts w:ascii="Calibri" w:hAnsi="Calibri"/>
          <w:b/>
        </w:rPr>
      </w:pPr>
    </w:p>
    <w:p w:rsidR="00A17781" w:rsidRPr="00EF4E71" w:rsidRDefault="00A17781" w:rsidP="00A17781">
      <w:pPr>
        <w:ind w:right="-1"/>
        <w:jc w:val="both"/>
        <w:rPr>
          <w:rFonts w:ascii="Calibri" w:hAnsi="Calibri"/>
          <w:b/>
          <w:u w:val="single"/>
        </w:rPr>
      </w:pPr>
      <w:r>
        <w:rPr>
          <w:rFonts w:ascii="Calibri" w:hAnsi="Calibri"/>
          <w:b/>
          <w:u w:val="single"/>
        </w:rPr>
        <w:t>10.1</w:t>
      </w:r>
      <w:r w:rsidRPr="00EF4E71">
        <w:rPr>
          <w:rFonts w:ascii="Calibri" w:hAnsi="Calibri"/>
          <w:b/>
          <w:u w:val="single"/>
        </w:rPr>
        <w:t>. Garantía de Cumplimiento de Contrato.</w:t>
      </w:r>
    </w:p>
    <w:p w:rsidR="00A17781" w:rsidRPr="0039320A" w:rsidRDefault="00A17781" w:rsidP="00A17781">
      <w:pPr>
        <w:ind w:right="-1"/>
        <w:jc w:val="both"/>
        <w:rPr>
          <w:rFonts w:ascii="Calibri" w:hAnsi="Calibri"/>
        </w:rPr>
      </w:pPr>
    </w:p>
    <w:p w:rsidR="00A17781" w:rsidRPr="00173E15" w:rsidRDefault="00A17781" w:rsidP="00A17781">
      <w:pPr>
        <w:pStyle w:val="Textoindependiente2"/>
        <w:ind w:right="-1"/>
        <w:rPr>
          <w:rFonts w:ascii="Calibri" w:hAnsi="Calibri"/>
          <w:sz w:val="20"/>
        </w:rPr>
      </w:pPr>
      <w:r w:rsidRPr="00947153">
        <w:rPr>
          <w:rFonts w:ascii="Calibri" w:hAnsi="Calibri"/>
          <w:sz w:val="20"/>
        </w:rPr>
        <w:t>Dentro de los 10 (diez) días hábiles contados a partir de la firma del contrato, el Licitante ganador deberá hacer entrega de fianza  (Anexo 10) original de cumplimiento de contrato expedida por institución legalmente autorizada por un monto equivalente al 20% del valor total del</w:t>
      </w:r>
      <w:r w:rsidRPr="00661318">
        <w:rPr>
          <w:rFonts w:ascii="Calibri" w:hAnsi="Calibri"/>
          <w:sz w:val="20"/>
        </w:rPr>
        <w:t xml:space="preserve"> contrato incluyendo el I.V.A.</w:t>
      </w:r>
      <w:r>
        <w:rPr>
          <w:rFonts w:ascii="Calibri" w:hAnsi="Calibri"/>
          <w:sz w:val="20"/>
        </w:rPr>
        <w:t>,</w:t>
      </w:r>
      <w:r w:rsidRPr="00661318">
        <w:rPr>
          <w:rFonts w:ascii="Calibri" w:hAnsi="Calibri"/>
          <w:sz w:val="20"/>
        </w:rPr>
        <w:t xml:space="preserve"> </w:t>
      </w:r>
      <w:r w:rsidRPr="00173E15">
        <w:rPr>
          <w:rFonts w:ascii="Calibri" w:hAnsi="Calibri"/>
          <w:sz w:val="20"/>
        </w:rPr>
        <w:t xml:space="preserve">constituida a favor de la Secretaría de Finanzas y Tesorería General del Estado de Nuevo León, para garantizar el cumplimiento del contrato. La fianza deberá estar vigente por un año, y en el caso de defectos y/o responsabilidades imputables al </w:t>
      </w:r>
      <w:r w:rsidRPr="00173E15">
        <w:rPr>
          <w:rFonts w:asciiTheme="minorHAnsi" w:hAnsiTheme="minorHAnsi"/>
          <w:sz w:val="20"/>
        </w:rPr>
        <w:t>licitante ganador,</w:t>
      </w:r>
      <w:r w:rsidRPr="00173E15">
        <w:rPr>
          <w:rFonts w:ascii="Calibri" w:hAnsi="Calibri"/>
          <w:sz w:val="20"/>
        </w:rPr>
        <w:t xml:space="preserve"> continuará vigente hasta que se corrijan y se satisfagan las responsabilidades; así mismo continuará vigente hasta la substanciación de todos los recursos legales o juicios que se interpongan hasta en tanto se dicte resolución definitiva por autoridad competente y deberá contener las declaraciones precisadas en el contrato correspondiente.</w:t>
      </w:r>
    </w:p>
    <w:p w:rsidR="00A17781" w:rsidRPr="00173E15" w:rsidRDefault="00A17781" w:rsidP="00A17781">
      <w:pPr>
        <w:tabs>
          <w:tab w:val="left" w:pos="3969"/>
          <w:tab w:val="left" w:pos="8080"/>
        </w:tabs>
        <w:ind w:right="1"/>
        <w:jc w:val="center"/>
        <w:rPr>
          <w:rFonts w:ascii="Calibri" w:hAnsi="Calibri" w:cs="Arial"/>
          <w:b/>
          <w:u w:val="single"/>
        </w:rPr>
      </w:pPr>
    </w:p>
    <w:p w:rsidR="00A17781" w:rsidRPr="00173E15" w:rsidRDefault="00A17781" w:rsidP="00A17781">
      <w:pPr>
        <w:pStyle w:val="NormalWeb"/>
        <w:spacing w:before="0" w:beforeAutospacing="0" w:after="0" w:afterAutospacing="0"/>
        <w:ind w:right="-5"/>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 xml:space="preserve">GARANTÍA DE BUEN CUMPLIMIENTO.- Para garantizar el cumplimiento de las obligaciones derivadas del presente contrato “EL PROVEEDOR” se obliga a otorgar dentro de los 10 días hábiles siguientes a la fecha de firma del presente contrato, fianza por un monto equivalente al 20% del valor total del presente instrumento incluyendo el Impuesto al Valor Agregado. </w:t>
      </w:r>
    </w:p>
    <w:p w:rsidR="00A17781" w:rsidRPr="00173E15" w:rsidRDefault="00A17781" w:rsidP="00A17781">
      <w:pPr>
        <w:pStyle w:val="NormalWeb"/>
        <w:spacing w:before="0" w:beforeAutospacing="0" w:after="0" w:afterAutospacing="0"/>
        <w:ind w:right="-5"/>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 </w:t>
      </w:r>
    </w:p>
    <w:p w:rsidR="00A17781" w:rsidRPr="00173E15" w:rsidRDefault="00A17781" w:rsidP="00A17781">
      <w:pPr>
        <w:pStyle w:val="NormalWeb"/>
        <w:spacing w:before="0" w:beforeAutospacing="0" w:after="0" w:afterAutospacing="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rsidR="00A17781" w:rsidRPr="00173E15" w:rsidRDefault="00A17781" w:rsidP="00A17781">
      <w:pPr>
        <w:pStyle w:val="NormalWeb"/>
        <w:spacing w:before="0" w:beforeAutospacing="0" w:after="0" w:afterAutospacing="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 </w:t>
      </w:r>
    </w:p>
    <w:p w:rsidR="00A17781" w:rsidRPr="00173E15" w:rsidRDefault="00A17781" w:rsidP="00A17781">
      <w:pPr>
        <w:pStyle w:val="NormalWeb"/>
        <w:numPr>
          <w:ilvl w:val="0"/>
          <w:numId w:val="36"/>
        </w:numPr>
        <w:spacing w:before="0" w:beforeAutospacing="0" w:after="0" w:afterAutospacing="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 xml:space="preserve">La afianzadora en ejercicio de la autorización que le otorgó el Gobierno Federal, por conducto de la Secretaría de Hacienda y Crédito Público, en los términos de los Artículos 11, 36 y 75 de la Ley de Instituciones de Seguros y de Fianzas se constituye fiadora por el monto equivalente al 20% del monto total incluyendo I.V.A. </w:t>
      </w:r>
    </w:p>
    <w:p w:rsidR="00A17781" w:rsidRPr="00173E15" w:rsidRDefault="00A17781" w:rsidP="00A17781">
      <w:pPr>
        <w:pStyle w:val="NormalWeb"/>
        <w:spacing w:before="0" w:beforeAutospacing="0" w:after="0" w:afterAutospacing="0"/>
        <w:ind w:left="72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 </w:t>
      </w:r>
    </w:p>
    <w:p w:rsidR="00A17781" w:rsidRPr="00173E15" w:rsidRDefault="00A17781" w:rsidP="00A17781">
      <w:pPr>
        <w:pStyle w:val="NormalWeb"/>
        <w:numPr>
          <w:ilvl w:val="0"/>
          <w:numId w:val="36"/>
        </w:numPr>
        <w:spacing w:before="0" w:beforeAutospacing="0" w:after="0" w:afterAutospacing="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 xml:space="preserve">Ante la Secretaría de Finanzas y Tesorería General del Estado de Nuevo León, la presente fianza se otorga para garantizar por (“EL PROVEEDOR”) con la cédula única de identificación fiscal (número de cédula de la empresa), y con domicilio en (domicilio de la empresa), todas y cada una de las obligaciones contenidas en el contrato (número de </w:t>
      </w:r>
      <w:r w:rsidRPr="00AE0395">
        <w:rPr>
          <w:rFonts w:ascii="Calibri" w:eastAsia="Times New Roman" w:hAnsi="Calibri" w:cs="Times New Roman"/>
          <w:sz w:val="20"/>
          <w:szCs w:val="20"/>
          <w:lang w:val="es-ES_tradnl"/>
        </w:rPr>
        <w:t xml:space="preserve">contrato y fecha) derivado de Licitación Pública Internacional, celebrado con “S.S.N.L.”; relativo a la adquisición de </w:t>
      </w:r>
      <w:r w:rsidR="00AE0395">
        <w:rPr>
          <w:rFonts w:asciiTheme="minorHAnsi" w:hAnsiTheme="minorHAnsi" w:cs="Arial"/>
          <w:sz w:val="20"/>
          <w:szCs w:val="20"/>
        </w:rPr>
        <w:t>Reactivos para la Determinación de Carga Viral y Equipo en C</w:t>
      </w:r>
      <w:r w:rsidR="00AE0395" w:rsidRPr="00AE0395">
        <w:rPr>
          <w:rFonts w:asciiTheme="minorHAnsi" w:hAnsiTheme="minorHAnsi" w:cs="Arial"/>
          <w:sz w:val="20"/>
          <w:szCs w:val="20"/>
        </w:rPr>
        <w:t>omodato</w:t>
      </w:r>
      <w:r w:rsidRPr="00AE0395">
        <w:rPr>
          <w:rFonts w:ascii="Calibri" w:eastAsia="Times New Roman" w:hAnsi="Calibri" w:cs="Times New Roman"/>
          <w:sz w:val="20"/>
          <w:szCs w:val="20"/>
          <w:lang w:val="es-ES_tradnl"/>
        </w:rPr>
        <w:t>,</w:t>
      </w:r>
      <w:r w:rsidRPr="00173E15">
        <w:rPr>
          <w:rFonts w:ascii="Calibri" w:eastAsia="Times New Roman" w:hAnsi="Calibri" w:cs="Times New Roman"/>
          <w:sz w:val="20"/>
          <w:szCs w:val="20"/>
          <w:lang w:val="es-ES_tradnl"/>
        </w:rPr>
        <w:t xml:space="preserve"> por un</w:t>
      </w:r>
      <w:bookmarkStart w:id="0" w:name="_GoBack"/>
      <w:bookmarkEnd w:id="0"/>
      <w:r w:rsidRPr="00173E15">
        <w:rPr>
          <w:rFonts w:ascii="Calibri" w:eastAsia="Times New Roman" w:hAnsi="Calibri" w:cs="Times New Roman"/>
          <w:sz w:val="20"/>
          <w:szCs w:val="20"/>
          <w:lang w:val="es-ES_tradnl"/>
        </w:rPr>
        <w:t xml:space="preserve"> importe de (monto total del contrato incluyendo el I.V.A).</w:t>
      </w:r>
    </w:p>
    <w:p w:rsidR="00A17781" w:rsidRPr="00173E15" w:rsidRDefault="00A17781" w:rsidP="00A17781">
      <w:pPr>
        <w:pStyle w:val="NormalWeb"/>
        <w:spacing w:before="0" w:beforeAutospacing="0" w:after="0" w:afterAutospacing="0"/>
        <w:ind w:left="72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 </w:t>
      </w:r>
    </w:p>
    <w:p w:rsidR="00A17781" w:rsidRPr="00173E15" w:rsidRDefault="00A17781" w:rsidP="00A17781">
      <w:pPr>
        <w:pStyle w:val="NormalWeb"/>
        <w:numPr>
          <w:ilvl w:val="0"/>
          <w:numId w:val="36"/>
        </w:numPr>
        <w:spacing w:before="0" w:beforeAutospacing="0" w:after="0" w:afterAutospacing="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 xml:space="preserve">Que la Fianza se otorga en los términos del presente contrato, para garantizar todas y cada una de las obligaciones derivadas de la </w:t>
      </w:r>
      <w:r>
        <w:rPr>
          <w:rFonts w:ascii="Calibri" w:eastAsia="Times New Roman" w:hAnsi="Calibri" w:cs="Times New Roman"/>
          <w:sz w:val="20"/>
          <w:szCs w:val="20"/>
          <w:lang w:val="es-ES_tradnl"/>
        </w:rPr>
        <w:t>Licitación Pública Intern</w:t>
      </w:r>
      <w:r w:rsidRPr="00173E15">
        <w:rPr>
          <w:rFonts w:ascii="Calibri" w:eastAsia="Times New Roman" w:hAnsi="Calibri" w:cs="Times New Roman"/>
          <w:sz w:val="20"/>
          <w:szCs w:val="20"/>
          <w:lang w:val="es-ES_tradnl"/>
        </w:rPr>
        <w:t>acional.</w:t>
      </w:r>
    </w:p>
    <w:p w:rsidR="00A17781" w:rsidRPr="00173E15" w:rsidRDefault="00A17781" w:rsidP="00A17781">
      <w:pPr>
        <w:pStyle w:val="NormalWeb"/>
        <w:spacing w:before="0" w:beforeAutospacing="0" w:after="0" w:afterAutospacing="0"/>
        <w:ind w:left="72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 </w:t>
      </w:r>
    </w:p>
    <w:p w:rsidR="00A17781" w:rsidRPr="00173E15" w:rsidRDefault="00A17781" w:rsidP="00A17781">
      <w:pPr>
        <w:pStyle w:val="NormalWeb"/>
        <w:numPr>
          <w:ilvl w:val="0"/>
          <w:numId w:val="36"/>
        </w:numPr>
        <w:spacing w:before="0" w:beforeAutospacing="0" w:after="0" w:afterAutospacing="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Que la Fianza estará en vigor por un año, y en el caso de defectos y/o responsabilidades imputables a “EL PROVEEDOR”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rsidR="00A17781" w:rsidRPr="00173E15" w:rsidRDefault="00A17781" w:rsidP="00A17781">
      <w:pPr>
        <w:pStyle w:val="NormalWeb"/>
        <w:spacing w:before="0" w:beforeAutospacing="0" w:after="0" w:afterAutospacing="0"/>
        <w:ind w:left="1080"/>
        <w:jc w:val="both"/>
        <w:rPr>
          <w:rFonts w:ascii="Calibri" w:eastAsia="Times New Roman" w:hAnsi="Calibri" w:cs="Times New Roman"/>
          <w:sz w:val="20"/>
          <w:szCs w:val="20"/>
          <w:lang w:val="es-ES_tradnl"/>
        </w:rPr>
      </w:pPr>
    </w:p>
    <w:p w:rsidR="00A17781" w:rsidRPr="00173E15" w:rsidRDefault="00A17781" w:rsidP="00A17781">
      <w:pPr>
        <w:pStyle w:val="NormalWeb"/>
        <w:numPr>
          <w:ilvl w:val="0"/>
          <w:numId w:val="36"/>
        </w:numPr>
        <w:spacing w:before="0" w:beforeAutospacing="0" w:after="0" w:afterAutospacing="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 xml:space="preserve">Que esta fianza continuará vigente en el caso de que se otorgue prórroga a “EL PROVEEDOR” para el cumplimiento de las obligaciones que se afianzan, aun cuando haya sido solicitada y autorizada extemporáneamente. </w:t>
      </w:r>
    </w:p>
    <w:p w:rsidR="00A17781" w:rsidRPr="00173E15" w:rsidRDefault="00A17781" w:rsidP="00A17781">
      <w:pPr>
        <w:pStyle w:val="NormalWeb"/>
        <w:spacing w:before="0" w:beforeAutospacing="0" w:after="0" w:afterAutospacing="0"/>
        <w:ind w:left="108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 </w:t>
      </w:r>
    </w:p>
    <w:p w:rsidR="00A17781" w:rsidRPr="00173E15" w:rsidRDefault="00A17781" w:rsidP="00A17781">
      <w:pPr>
        <w:pStyle w:val="NormalWeb"/>
        <w:numPr>
          <w:ilvl w:val="0"/>
          <w:numId w:val="36"/>
        </w:numPr>
        <w:spacing w:before="0" w:beforeAutospacing="0" w:after="0" w:afterAutospacing="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Que sólo podrá ser cancelada mediante aviso por escrito de “S.S.N.L.”.</w:t>
      </w:r>
    </w:p>
    <w:p w:rsidR="00A17781" w:rsidRPr="00173E15" w:rsidRDefault="00A17781" w:rsidP="00A17781">
      <w:pPr>
        <w:pStyle w:val="NormalWeb"/>
        <w:spacing w:before="0" w:beforeAutospacing="0" w:after="0" w:afterAutospacing="0"/>
        <w:ind w:left="1080"/>
        <w:jc w:val="both"/>
        <w:rPr>
          <w:rFonts w:ascii="Calibri" w:eastAsia="Times New Roman" w:hAnsi="Calibri" w:cs="Times New Roman"/>
          <w:sz w:val="20"/>
          <w:szCs w:val="20"/>
          <w:lang w:val="es-ES_tradnl"/>
        </w:rPr>
      </w:pPr>
    </w:p>
    <w:p w:rsidR="00A17781" w:rsidRPr="00173E15" w:rsidRDefault="00A17781" w:rsidP="00A17781">
      <w:pPr>
        <w:pStyle w:val="NormalWeb"/>
        <w:numPr>
          <w:ilvl w:val="0"/>
          <w:numId w:val="36"/>
        </w:numPr>
        <w:spacing w:before="0" w:beforeAutospacing="0" w:after="0" w:afterAutospacing="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Que la Institución Afianzadora acepta lo preceptuado por los artículos 174, 178, 179, 282, 283 y 289 de la Ley de Instituciones de Seguros y de Fianzas en vigor.</w:t>
      </w:r>
    </w:p>
    <w:p w:rsidR="00A17781" w:rsidRPr="00173E15" w:rsidRDefault="00A17781" w:rsidP="00A17781">
      <w:pPr>
        <w:pStyle w:val="NormalWeb"/>
        <w:spacing w:before="0" w:beforeAutospacing="0" w:after="0" w:afterAutospacing="0"/>
        <w:ind w:left="1080"/>
        <w:jc w:val="both"/>
        <w:rPr>
          <w:rFonts w:ascii="Calibri" w:eastAsia="Times New Roman" w:hAnsi="Calibri" w:cs="Times New Roman"/>
          <w:sz w:val="20"/>
          <w:szCs w:val="20"/>
          <w:lang w:val="es-ES_tradnl"/>
        </w:rPr>
      </w:pPr>
    </w:p>
    <w:p w:rsidR="00A17781" w:rsidRPr="00173E15" w:rsidRDefault="00A17781" w:rsidP="00A17781">
      <w:pPr>
        <w:pStyle w:val="NormalWeb"/>
        <w:numPr>
          <w:ilvl w:val="0"/>
          <w:numId w:val="36"/>
        </w:numPr>
        <w:spacing w:before="0" w:beforeAutospacing="0" w:after="0" w:afterAutospacing="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lastRenderedPageBreak/>
        <w:t xml:space="preserve">Que “S.S.N.L.”, cuenta con un término de un año contado a partir del incumplimiento de “EL PROVEEDOR”, para reclamar el pago a la afianzadora, por lo que de no presentarse dentro de dicho plazo operará la caducidad de la misma; o bien, de que la vigencia de la fianza deberá ser de dos años, contados a partir del día siguiente al incumplimiento del fiado. </w:t>
      </w:r>
    </w:p>
    <w:p w:rsidR="00A17781" w:rsidRPr="00173E15" w:rsidRDefault="00A17781" w:rsidP="00A17781">
      <w:pPr>
        <w:pStyle w:val="NormalWeb"/>
        <w:spacing w:before="0" w:beforeAutospacing="0" w:after="0" w:afterAutospacing="0"/>
        <w:ind w:left="72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 </w:t>
      </w:r>
    </w:p>
    <w:p w:rsidR="00A17781" w:rsidRPr="000E0C23" w:rsidRDefault="00A17781" w:rsidP="00A17781">
      <w:pPr>
        <w:pStyle w:val="NormalWeb"/>
        <w:spacing w:before="0" w:beforeAutospacing="0" w:after="0" w:afterAutospacing="0"/>
        <w:ind w:left="72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Una vez cumplidas las obligaciones de “EL PROVEEDOR” a satisfacción de “S.S.N.L.”, este último procederá a extender la constancia de cumplimiento de las obligaciones contractuales para que “EL PROVEEDOR” de inicio a los trámites para la cancelación de la garantía de cumplimiento prevista en esta cláusula.</w:t>
      </w:r>
    </w:p>
    <w:p w:rsidR="00000ADE" w:rsidRDefault="00000ADE" w:rsidP="00AA5CD1">
      <w:pPr>
        <w:pStyle w:val="Textoindependiente2"/>
        <w:ind w:right="-1"/>
        <w:rPr>
          <w:rFonts w:ascii="Calibri" w:hAnsi="Calibri"/>
          <w:sz w:val="20"/>
        </w:rPr>
      </w:pPr>
    </w:p>
    <w:p w:rsidR="00AA5CD1" w:rsidRPr="0039320A" w:rsidRDefault="00AA5CD1" w:rsidP="001626A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11.</w:t>
      </w:r>
      <w:r>
        <w:rPr>
          <w:rFonts w:ascii="Calibri" w:hAnsi="Calibri"/>
          <w:b/>
        </w:rPr>
        <w:t xml:space="preserve"> CALENDARIO DE EVENTOS</w:t>
      </w:r>
      <w:r w:rsidRPr="0039320A">
        <w:rPr>
          <w:rFonts w:ascii="Calibri" w:hAnsi="Calibri"/>
          <w:b/>
        </w:rPr>
        <w:t>.</w:t>
      </w:r>
    </w:p>
    <w:p w:rsidR="00AA5CD1" w:rsidRPr="0039320A" w:rsidRDefault="00AA5CD1" w:rsidP="00AA5CD1">
      <w:pPr>
        <w:ind w:right="-1"/>
        <w:jc w:val="both"/>
        <w:rPr>
          <w:rFonts w:ascii="Calibri" w:hAnsi="Calibri"/>
        </w:rPr>
      </w:pPr>
    </w:p>
    <w:p w:rsidR="00AA5CD1" w:rsidRDefault="00AA5CD1" w:rsidP="00AA5CD1">
      <w:pPr>
        <w:pStyle w:val="Default"/>
        <w:jc w:val="both"/>
        <w:rPr>
          <w:rFonts w:asciiTheme="minorHAnsi" w:hAnsiTheme="minorHAnsi"/>
          <w:color w:val="auto"/>
          <w:sz w:val="20"/>
          <w:szCs w:val="20"/>
        </w:rPr>
      </w:pPr>
      <w:r>
        <w:rPr>
          <w:rFonts w:asciiTheme="minorHAnsi" w:hAnsiTheme="minorHAnsi"/>
          <w:b/>
          <w:bCs/>
          <w:sz w:val="20"/>
          <w:szCs w:val="20"/>
        </w:rPr>
        <w:t xml:space="preserve">Publicación </w:t>
      </w:r>
      <w:r w:rsidRPr="00E47A10">
        <w:rPr>
          <w:rFonts w:asciiTheme="minorHAnsi" w:hAnsiTheme="minorHAnsi"/>
          <w:b/>
          <w:bCs/>
          <w:sz w:val="20"/>
          <w:szCs w:val="20"/>
        </w:rPr>
        <w:t>de la convocatoria:</w:t>
      </w:r>
      <w:r>
        <w:rPr>
          <w:rFonts w:asciiTheme="minorHAnsi" w:hAnsiTheme="minorHAnsi"/>
          <w:bCs/>
          <w:sz w:val="20"/>
          <w:szCs w:val="20"/>
        </w:rPr>
        <w:t xml:space="preserve"> </w:t>
      </w:r>
      <w:r>
        <w:rPr>
          <w:rFonts w:asciiTheme="minorHAnsi" w:hAnsiTheme="minorHAnsi"/>
          <w:bCs/>
          <w:sz w:val="20"/>
          <w:szCs w:val="20"/>
        </w:rPr>
        <w:tab/>
      </w:r>
      <w:r>
        <w:rPr>
          <w:rFonts w:asciiTheme="minorHAnsi" w:hAnsiTheme="minorHAnsi"/>
          <w:sz w:val="20"/>
          <w:szCs w:val="20"/>
        </w:rPr>
        <w:t>Periódico Oficial del Estado</w:t>
      </w:r>
      <w:r w:rsidRPr="001A3D86">
        <w:rPr>
          <w:rFonts w:asciiTheme="minorHAnsi" w:hAnsiTheme="minorHAnsi"/>
          <w:color w:val="auto"/>
          <w:sz w:val="20"/>
          <w:szCs w:val="20"/>
        </w:rPr>
        <w:t xml:space="preserve">, </w:t>
      </w:r>
      <w:r w:rsidR="003F41A3">
        <w:rPr>
          <w:rFonts w:asciiTheme="minorHAnsi" w:hAnsiTheme="minorHAnsi"/>
          <w:color w:val="auto"/>
          <w:sz w:val="20"/>
          <w:szCs w:val="20"/>
        </w:rPr>
        <w:t>el 2</w:t>
      </w:r>
      <w:r w:rsidR="00EF5A8A">
        <w:rPr>
          <w:rFonts w:asciiTheme="minorHAnsi" w:hAnsiTheme="minorHAnsi"/>
          <w:color w:val="auto"/>
          <w:sz w:val="20"/>
          <w:szCs w:val="20"/>
        </w:rPr>
        <w:t>5</w:t>
      </w:r>
      <w:r w:rsidR="001626A5">
        <w:rPr>
          <w:rFonts w:asciiTheme="minorHAnsi" w:hAnsiTheme="minorHAnsi"/>
          <w:color w:val="auto"/>
          <w:sz w:val="20"/>
          <w:szCs w:val="20"/>
        </w:rPr>
        <w:t xml:space="preserve"> de </w:t>
      </w:r>
      <w:r w:rsidR="00EF5A8A">
        <w:rPr>
          <w:rFonts w:asciiTheme="minorHAnsi" w:hAnsiTheme="minorHAnsi"/>
          <w:color w:val="auto"/>
          <w:sz w:val="20"/>
          <w:szCs w:val="20"/>
        </w:rPr>
        <w:t>Junio</w:t>
      </w:r>
      <w:r w:rsidR="001626A5">
        <w:rPr>
          <w:rFonts w:asciiTheme="minorHAnsi" w:hAnsiTheme="minorHAnsi"/>
          <w:color w:val="auto"/>
          <w:sz w:val="20"/>
          <w:szCs w:val="20"/>
        </w:rPr>
        <w:t xml:space="preserve"> del 2021</w:t>
      </w:r>
      <w:r w:rsidRPr="001A3D86">
        <w:rPr>
          <w:rFonts w:asciiTheme="minorHAnsi" w:hAnsiTheme="minorHAnsi"/>
          <w:color w:val="auto"/>
          <w:sz w:val="20"/>
          <w:szCs w:val="20"/>
        </w:rPr>
        <w:t xml:space="preserve">. </w:t>
      </w:r>
    </w:p>
    <w:p w:rsidR="00AA5CD1" w:rsidRDefault="00AA5CD1" w:rsidP="00AA5CD1">
      <w:pPr>
        <w:pStyle w:val="Default"/>
        <w:jc w:val="both"/>
        <w:rPr>
          <w:rFonts w:asciiTheme="minorHAnsi" w:hAnsiTheme="minorHAnsi"/>
          <w:sz w:val="20"/>
          <w:szCs w:val="20"/>
        </w:rPr>
      </w:pPr>
      <w:r w:rsidRPr="00B93C17">
        <w:rPr>
          <w:rFonts w:asciiTheme="minorHAnsi" w:hAnsiTheme="minorHAnsi"/>
          <w:b/>
          <w:color w:val="auto"/>
          <w:sz w:val="20"/>
          <w:szCs w:val="20"/>
        </w:rPr>
        <w:t>Publicación de bases:</w:t>
      </w:r>
      <w:r>
        <w:rPr>
          <w:rFonts w:asciiTheme="minorHAnsi" w:hAnsiTheme="minorHAnsi"/>
          <w:color w:val="auto"/>
          <w:sz w:val="20"/>
          <w:szCs w:val="20"/>
        </w:rPr>
        <w:t xml:space="preserve"> </w:t>
      </w:r>
      <w:r>
        <w:rPr>
          <w:rFonts w:asciiTheme="minorHAnsi" w:hAnsiTheme="minorHAnsi"/>
          <w:color w:val="auto"/>
          <w:sz w:val="20"/>
          <w:szCs w:val="20"/>
        </w:rPr>
        <w:tab/>
      </w:r>
      <w:r>
        <w:rPr>
          <w:rFonts w:asciiTheme="minorHAnsi" w:hAnsiTheme="minorHAnsi"/>
          <w:color w:val="auto"/>
          <w:sz w:val="20"/>
          <w:szCs w:val="20"/>
        </w:rPr>
        <w:tab/>
        <w:t xml:space="preserve">A través de la página </w:t>
      </w:r>
      <w:hyperlink r:id="rId9" w:history="1">
        <w:r w:rsidRPr="007B67A7">
          <w:rPr>
            <w:rStyle w:val="Hipervnculo"/>
            <w:rFonts w:asciiTheme="minorHAnsi" w:hAnsiTheme="minorHAnsi"/>
            <w:sz w:val="20"/>
            <w:szCs w:val="20"/>
          </w:rPr>
          <w:t>http://saludnl.gob.mx</w:t>
        </w:r>
      </w:hyperlink>
      <w:r w:rsidRPr="001A3D86">
        <w:rPr>
          <w:rFonts w:asciiTheme="minorHAnsi" w:hAnsiTheme="minorHAnsi"/>
          <w:color w:val="auto"/>
          <w:sz w:val="20"/>
          <w:szCs w:val="20"/>
        </w:rPr>
        <w:t xml:space="preserve">, </w:t>
      </w:r>
      <w:r w:rsidR="00EF5A8A">
        <w:rPr>
          <w:rFonts w:asciiTheme="minorHAnsi" w:hAnsiTheme="minorHAnsi"/>
          <w:color w:val="auto"/>
          <w:sz w:val="20"/>
          <w:szCs w:val="20"/>
        </w:rPr>
        <w:t>el 25 de Junio del 2021</w:t>
      </w:r>
      <w:r>
        <w:rPr>
          <w:rFonts w:asciiTheme="minorHAnsi" w:hAnsiTheme="minorHAnsi"/>
          <w:color w:val="auto"/>
          <w:sz w:val="20"/>
          <w:szCs w:val="20"/>
        </w:rPr>
        <w:t>.</w:t>
      </w:r>
    </w:p>
    <w:p w:rsidR="00AA5CD1" w:rsidRDefault="00AA5CD1" w:rsidP="00AA5CD1">
      <w:pPr>
        <w:pStyle w:val="Default"/>
        <w:rPr>
          <w:rFonts w:asciiTheme="minorHAnsi" w:hAnsiTheme="minorHAnsi"/>
          <w:color w:val="auto"/>
          <w:sz w:val="20"/>
          <w:szCs w:val="20"/>
        </w:rPr>
      </w:pPr>
    </w:p>
    <w:tbl>
      <w:tblPr>
        <w:tblW w:w="10080" w:type="dxa"/>
        <w:jc w:val="center"/>
        <w:tblCellMar>
          <w:left w:w="70" w:type="dxa"/>
          <w:right w:w="70" w:type="dxa"/>
        </w:tblCellMar>
        <w:tblLook w:val="04A0" w:firstRow="1" w:lastRow="0" w:firstColumn="1" w:lastColumn="0" w:noHBand="0" w:noVBand="1"/>
      </w:tblPr>
      <w:tblGrid>
        <w:gridCol w:w="724"/>
        <w:gridCol w:w="3686"/>
        <w:gridCol w:w="1417"/>
        <w:gridCol w:w="4253"/>
      </w:tblGrid>
      <w:tr w:rsidR="00AA5CD1" w:rsidRPr="004A4FC1" w:rsidTr="001626A5">
        <w:trPr>
          <w:trHeight w:val="446"/>
          <w:jc w:val="center"/>
        </w:trPr>
        <w:tc>
          <w:tcPr>
            <w:tcW w:w="10080" w:type="dxa"/>
            <w:gridSpan w:val="4"/>
            <w:tcBorders>
              <w:top w:val="single" w:sz="18" w:space="0" w:color="auto"/>
              <w:left w:val="single" w:sz="18" w:space="0" w:color="auto"/>
              <w:bottom w:val="single" w:sz="4" w:space="0" w:color="auto"/>
              <w:right w:val="single" w:sz="18" w:space="0" w:color="auto"/>
            </w:tcBorders>
            <w:shd w:val="clear" w:color="auto" w:fill="7030A0"/>
            <w:vAlign w:val="center"/>
          </w:tcPr>
          <w:p w:rsidR="00AA5CD1" w:rsidRDefault="00AA5CD1" w:rsidP="00AA5CD1">
            <w:pPr>
              <w:jc w:val="center"/>
              <w:rPr>
                <w:rFonts w:ascii="Century Gothic" w:hAnsi="Century Gothic" w:cs="Arial"/>
                <w:b/>
                <w:color w:val="000000"/>
                <w:sz w:val="18"/>
              </w:rPr>
            </w:pPr>
            <w:r>
              <w:rPr>
                <w:rFonts w:ascii="Century Gothic" w:hAnsi="Century Gothic" w:cs="Arial"/>
                <w:b/>
                <w:color w:val="000000"/>
                <w:sz w:val="18"/>
              </w:rPr>
              <w:t xml:space="preserve">Licitación Pública Internacional bajo la Cobertura de Tratados Presencial </w:t>
            </w:r>
          </w:p>
          <w:p w:rsidR="00AA5CD1" w:rsidRPr="00E50172" w:rsidRDefault="00AA5CD1" w:rsidP="00AA5CD1">
            <w:pPr>
              <w:jc w:val="center"/>
              <w:rPr>
                <w:rFonts w:ascii="Century Gothic" w:hAnsi="Century Gothic" w:cs="Arial"/>
                <w:b/>
                <w:color w:val="000000"/>
                <w:sz w:val="18"/>
              </w:rPr>
            </w:pPr>
            <w:r w:rsidRPr="00E50172">
              <w:rPr>
                <w:rFonts w:ascii="Century Gothic" w:hAnsi="Century Gothic" w:cs="Arial"/>
                <w:b/>
                <w:color w:val="000000"/>
                <w:sz w:val="18"/>
              </w:rPr>
              <w:t xml:space="preserve">No. </w:t>
            </w:r>
            <w:r>
              <w:rPr>
                <w:rFonts w:ascii="Century Gothic" w:hAnsi="Century Gothic" w:cs="Arial"/>
                <w:b/>
                <w:color w:val="000000"/>
                <w:sz w:val="18"/>
              </w:rPr>
              <w:t>LP</w:t>
            </w:r>
            <w:r w:rsidRPr="00E50172">
              <w:rPr>
                <w:rFonts w:ascii="Century Gothic" w:hAnsi="Century Gothic" w:cs="Arial"/>
                <w:b/>
                <w:color w:val="000000"/>
                <w:sz w:val="18"/>
              </w:rPr>
              <w:t>-919044992-</w:t>
            </w:r>
            <w:r w:rsidR="00140894">
              <w:rPr>
                <w:rFonts w:ascii="Century Gothic" w:hAnsi="Century Gothic" w:cs="Arial"/>
                <w:b/>
                <w:color w:val="000000"/>
                <w:sz w:val="18"/>
              </w:rPr>
              <w:t>I43</w:t>
            </w:r>
            <w:r w:rsidR="00282605">
              <w:rPr>
                <w:rFonts w:ascii="Century Gothic" w:hAnsi="Century Gothic" w:cs="Arial"/>
                <w:b/>
                <w:color w:val="000000"/>
                <w:sz w:val="18"/>
              </w:rPr>
              <w:t>-2021</w:t>
            </w:r>
          </w:p>
          <w:p w:rsidR="00AA5CD1" w:rsidRPr="00E50172" w:rsidRDefault="00AA5CD1" w:rsidP="00AA5CD1">
            <w:pPr>
              <w:jc w:val="center"/>
              <w:rPr>
                <w:rFonts w:ascii="Century Gothic" w:hAnsi="Century Gothic" w:cs="Arial"/>
                <w:b/>
                <w:bCs/>
                <w:color w:val="000000"/>
                <w:sz w:val="16"/>
              </w:rPr>
            </w:pPr>
            <w:r w:rsidRPr="00E50172">
              <w:rPr>
                <w:rFonts w:ascii="Century Gothic" w:hAnsi="Century Gothic" w:cs="Arial"/>
                <w:b/>
                <w:color w:val="000000"/>
                <w:sz w:val="18"/>
              </w:rPr>
              <w:t>“</w:t>
            </w:r>
            <w:r w:rsidR="00282605">
              <w:rPr>
                <w:rFonts w:ascii="Century Gothic" w:hAnsi="Century Gothic" w:cs="Arial"/>
                <w:b/>
                <w:color w:val="000000"/>
                <w:sz w:val="18"/>
              </w:rPr>
              <w:t>REACTIVOS PARA LA DETERMINACIÓN DE CARGA VIRAL Y EQUIPO EN COMODATO</w:t>
            </w:r>
            <w:r w:rsidR="003C1694">
              <w:rPr>
                <w:rFonts w:ascii="Century Gothic" w:hAnsi="Century Gothic" w:cs="Arial"/>
                <w:b/>
                <w:color w:val="000000"/>
                <w:sz w:val="18"/>
              </w:rPr>
              <w:t>, 2ª VUELTA</w:t>
            </w:r>
            <w:r>
              <w:rPr>
                <w:rFonts w:ascii="Century Gothic" w:hAnsi="Century Gothic" w:cs="Arial"/>
                <w:b/>
                <w:color w:val="000000"/>
                <w:sz w:val="18"/>
              </w:rPr>
              <w:t>”</w:t>
            </w:r>
          </w:p>
        </w:tc>
      </w:tr>
      <w:tr w:rsidR="00AA5CD1" w:rsidRPr="004A4FC1" w:rsidTr="001626A5">
        <w:trPr>
          <w:trHeight w:val="103"/>
          <w:jc w:val="center"/>
        </w:trPr>
        <w:tc>
          <w:tcPr>
            <w:tcW w:w="4410" w:type="dxa"/>
            <w:gridSpan w:val="2"/>
            <w:tcBorders>
              <w:top w:val="single" w:sz="4" w:space="0" w:color="auto"/>
              <w:left w:val="single" w:sz="18" w:space="0" w:color="auto"/>
              <w:bottom w:val="single" w:sz="18" w:space="0" w:color="auto"/>
              <w:right w:val="single" w:sz="4" w:space="0" w:color="auto"/>
            </w:tcBorders>
            <w:shd w:val="clear" w:color="auto" w:fill="7030A0"/>
            <w:vAlign w:val="center"/>
            <w:hideMark/>
          </w:tcPr>
          <w:p w:rsidR="00AA5CD1" w:rsidRPr="00E50172" w:rsidRDefault="00AA5CD1" w:rsidP="00AA5CD1">
            <w:pPr>
              <w:jc w:val="center"/>
              <w:rPr>
                <w:rFonts w:ascii="Century Gothic" w:hAnsi="Century Gothic" w:cs="Arial"/>
                <w:b/>
                <w:bCs/>
                <w:color w:val="000000"/>
                <w:sz w:val="16"/>
              </w:rPr>
            </w:pPr>
            <w:r w:rsidRPr="00E50172">
              <w:rPr>
                <w:rFonts w:ascii="Century Gothic" w:hAnsi="Century Gothic" w:cs="Arial"/>
                <w:b/>
                <w:bCs/>
                <w:color w:val="000000"/>
                <w:sz w:val="16"/>
              </w:rPr>
              <w:t>ACTO</w:t>
            </w:r>
          </w:p>
        </w:tc>
        <w:tc>
          <w:tcPr>
            <w:tcW w:w="1417" w:type="dxa"/>
            <w:tcBorders>
              <w:top w:val="single" w:sz="4" w:space="0" w:color="auto"/>
              <w:left w:val="single" w:sz="4" w:space="0" w:color="auto"/>
              <w:bottom w:val="single" w:sz="18" w:space="0" w:color="auto"/>
              <w:right w:val="single" w:sz="4" w:space="0" w:color="auto"/>
            </w:tcBorders>
            <w:shd w:val="clear" w:color="auto" w:fill="7030A0"/>
            <w:vAlign w:val="center"/>
          </w:tcPr>
          <w:p w:rsidR="00AA5CD1" w:rsidRPr="00E50172" w:rsidRDefault="00AA5CD1" w:rsidP="00AA5CD1">
            <w:pPr>
              <w:jc w:val="center"/>
              <w:rPr>
                <w:rFonts w:ascii="Century Gothic" w:hAnsi="Century Gothic" w:cs="Arial"/>
                <w:b/>
                <w:bCs/>
                <w:color w:val="000000"/>
                <w:sz w:val="16"/>
              </w:rPr>
            </w:pPr>
            <w:r w:rsidRPr="00E50172">
              <w:rPr>
                <w:rFonts w:ascii="Century Gothic" w:hAnsi="Century Gothic" w:cs="Arial"/>
                <w:b/>
                <w:bCs/>
                <w:color w:val="000000"/>
                <w:sz w:val="16"/>
              </w:rPr>
              <w:t>FECHA Y HORA</w:t>
            </w:r>
          </w:p>
        </w:tc>
        <w:tc>
          <w:tcPr>
            <w:tcW w:w="4253" w:type="dxa"/>
            <w:tcBorders>
              <w:top w:val="single" w:sz="4" w:space="0" w:color="auto"/>
              <w:left w:val="single" w:sz="4" w:space="0" w:color="auto"/>
              <w:bottom w:val="single" w:sz="18" w:space="0" w:color="auto"/>
              <w:right w:val="single" w:sz="18" w:space="0" w:color="auto"/>
            </w:tcBorders>
            <w:shd w:val="clear" w:color="auto" w:fill="7030A0"/>
            <w:vAlign w:val="center"/>
          </w:tcPr>
          <w:p w:rsidR="00AA5CD1" w:rsidRPr="00E50172" w:rsidRDefault="00AA5CD1" w:rsidP="00AA5CD1">
            <w:pPr>
              <w:jc w:val="center"/>
              <w:rPr>
                <w:rFonts w:ascii="Century Gothic" w:hAnsi="Century Gothic" w:cs="Arial"/>
                <w:b/>
                <w:bCs/>
                <w:color w:val="000000"/>
                <w:sz w:val="16"/>
              </w:rPr>
            </w:pPr>
            <w:r w:rsidRPr="00E50172">
              <w:rPr>
                <w:rFonts w:ascii="Century Gothic" w:hAnsi="Century Gothic" w:cs="Arial"/>
                <w:b/>
                <w:bCs/>
                <w:color w:val="000000"/>
                <w:sz w:val="16"/>
              </w:rPr>
              <w:t>LUGAR</w:t>
            </w:r>
          </w:p>
        </w:tc>
      </w:tr>
      <w:tr w:rsidR="00AA5CD1" w:rsidRPr="00E50172" w:rsidTr="00AA5CD1">
        <w:trPr>
          <w:trHeight w:val="446"/>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5CD1" w:rsidRPr="00E50172" w:rsidRDefault="00AA5CD1" w:rsidP="00AA5CD1">
            <w:pPr>
              <w:jc w:val="both"/>
              <w:rPr>
                <w:rFonts w:ascii="Century Gothic" w:hAnsi="Century Gothic" w:cs="Arial"/>
                <w:color w:val="000000"/>
                <w:sz w:val="16"/>
                <w:szCs w:val="18"/>
              </w:rPr>
            </w:pPr>
            <w:r w:rsidRPr="00E50172">
              <w:rPr>
                <w:rFonts w:ascii="Century Gothic" w:hAnsi="Century Gothic" w:cs="Arial"/>
                <w:color w:val="000000"/>
                <w:sz w:val="16"/>
                <w:szCs w:val="18"/>
              </w:rPr>
              <w:t>VISITA A INS</w:t>
            </w:r>
            <w:r>
              <w:rPr>
                <w:rFonts w:ascii="Century Gothic" w:hAnsi="Century Gothic" w:cs="Arial"/>
                <w:color w:val="000000"/>
                <w:sz w:val="16"/>
                <w:szCs w:val="18"/>
              </w:rPr>
              <w:t>T</w:t>
            </w:r>
            <w:r w:rsidRPr="00E50172">
              <w:rPr>
                <w:rFonts w:ascii="Century Gothic" w:hAnsi="Century Gothic" w:cs="Arial"/>
                <w:color w:val="000000"/>
                <w:sz w:val="16"/>
                <w:szCs w:val="18"/>
              </w:rPr>
              <w:t>ALACIONES</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AA5CD1" w:rsidRPr="00E50172" w:rsidRDefault="00AA5CD1" w:rsidP="00AA5CD1">
            <w:pPr>
              <w:rPr>
                <w:rFonts w:ascii="Century Gothic" w:hAnsi="Century Gothic" w:cs="Arial"/>
                <w:color w:val="000000"/>
                <w:sz w:val="16"/>
                <w:szCs w:val="18"/>
              </w:rPr>
            </w:pPr>
            <w:r w:rsidRPr="00E50172">
              <w:rPr>
                <w:rFonts w:ascii="Century Gothic" w:hAnsi="Century Gothic" w:cs="Arial"/>
                <w:color w:val="000000"/>
                <w:sz w:val="16"/>
                <w:szCs w:val="18"/>
              </w:rPr>
              <w:t>No habrá visita a instalaciones.</w:t>
            </w:r>
          </w:p>
        </w:tc>
      </w:tr>
      <w:tr w:rsidR="00AA5CD1" w:rsidRPr="00E50172" w:rsidTr="00AA5CD1">
        <w:trPr>
          <w:trHeight w:val="22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AA5CD1" w:rsidRPr="00E50172" w:rsidRDefault="00AA5CD1" w:rsidP="00AA5CD1">
            <w:pPr>
              <w:jc w:val="both"/>
              <w:rPr>
                <w:rFonts w:ascii="Century Gothic" w:hAnsi="Century Gothic" w:cs="Arial"/>
                <w:color w:val="000000"/>
                <w:sz w:val="16"/>
                <w:szCs w:val="18"/>
              </w:rPr>
            </w:pPr>
            <w:r>
              <w:rPr>
                <w:rFonts w:ascii="Century Gothic" w:hAnsi="Century Gothic" w:cs="Arial"/>
                <w:color w:val="000000"/>
                <w:sz w:val="16"/>
                <w:szCs w:val="18"/>
              </w:rPr>
              <w:t>11.1.1</w:t>
            </w:r>
          </w:p>
        </w:tc>
        <w:tc>
          <w:tcPr>
            <w:tcW w:w="3686" w:type="dxa"/>
            <w:tcBorders>
              <w:top w:val="single" w:sz="4" w:space="0" w:color="auto"/>
              <w:left w:val="single" w:sz="4" w:space="0" w:color="auto"/>
              <w:bottom w:val="single" w:sz="4" w:space="0" w:color="auto"/>
              <w:right w:val="single" w:sz="4" w:space="0" w:color="auto"/>
            </w:tcBorders>
            <w:vAlign w:val="center"/>
          </w:tcPr>
          <w:p w:rsidR="00AA5CD1" w:rsidRPr="00E50172" w:rsidRDefault="00AA5CD1" w:rsidP="00AA5CD1">
            <w:pPr>
              <w:jc w:val="both"/>
              <w:rPr>
                <w:rFonts w:ascii="Century Gothic" w:hAnsi="Century Gothic" w:cs="Arial"/>
                <w:color w:val="000000"/>
                <w:sz w:val="16"/>
                <w:szCs w:val="18"/>
              </w:rPr>
            </w:pPr>
            <w:r>
              <w:rPr>
                <w:rFonts w:ascii="Century Gothic" w:hAnsi="Century Gothic" w:cs="Arial"/>
                <w:color w:val="000000"/>
                <w:sz w:val="16"/>
                <w:szCs w:val="18"/>
              </w:rPr>
              <w:t>JUNTA DE ACLARACIONES</w:t>
            </w:r>
          </w:p>
        </w:tc>
        <w:tc>
          <w:tcPr>
            <w:tcW w:w="1417" w:type="dxa"/>
            <w:tcBorders>
              <w:top w:val="single" w:sz="4" w:space="0" w:color="auto"/>
              <w:left w:val="single" w:sz="4" w:space="0" w:color="auto"/>
              <w:bottom w:val="single" w:sz="4" w:space="0" w:color="auto"/>
              <w:right w:val="single" w:sz="4" w:space="0" w:color="auto"/>
            </w:tcBorders>
            <w:vAlign w:val="center"/>
          </w:tcPr>
          <w:p w:rsidR="001626A5" w:rsidRPr="001626A5" w:rsidRDefault="00EF5A8A" w:rsidP="001626A5">
            <w:pPr>
              <w:jc w:val="center"/>
              <w:rPr>
                <w:rFonts w:ascii="Century Gothic" w:hAnsi="Century Gothic" w:cs="Arial"/>
                <w:color w:val="000000"/>
                <w:sz w:val="16"/>
                <w:szCs w:val="18"/>
              </w:rPr>
            </w:pPr>
            <w:r>
              <w:rPr>
                <w:rFonts w:ascii="Century Gothic" w:hAnsi="Century Gothic" w:cs="Arial"/>
                <w:color w:val="000000"/>
                <w:sz w:val="16"/>
                <w:szCs w:val="18"/>
              </w:rPr>
              <w:t>06/07</w:t>
            </w:r>
            <w:r w:rsidR="003F41A3">
              <w:rPr>
                <w:rFonts w:ascii="Century Gothic" w:hAnsi="Century Gothic" w:cs="Arial"/>
                <w:color w:val="000000"/>
                <w:sz w:val="16"/>
                <w:szCs w:val="18"/>
              </w:rPr>
              <w:t>/2021</w:t>
            </w:r>
          </w:p>
          <w:p w:rsidR="00AA5CD1" w:rsidRPr="001626A5" w:rsidRDefault="00EF5A8A" w:rsidP="001626A5">
            <w:pPr>
              <w:jc w:val="center"/>
              <w:rPr>
                <w:rFonts w:ascii="Century Gothic" w:hAnsi="Century Gothic" w:cs="Arial"/>
                <w:color w:val="000000"/>
                <w:sz w:val="16"/>
                <w:szCs w:val="18"/>
              </w:rPr>
            </w:pPr>
            <w:r>
              <w:rPr>
                <w:rFonts w:ascii="Century Gothic" w:hAnsi="Century Gothic" w:cs="Arial"/>
                <w:color w:val="000000"/>
                <w:sz w:val="16"/>
                <w:szCs w:val="18"/>
              </w:rPr>
              <w:t>10</w:t>
            </w:r>
            <w:r w:rsidR="003F41A3">
              <w:rPr>
                <w:rFonts w:ascii="Century Gothic" w:hAnsi="Century Gothic" w:cs="Arial"/>
                <w:color w:val="000000"/>
                <w:sz w:val="16"/>
                <w:szCs w:val="18"/>
              </w:rPr>
              <w:t>:0</w:t>
            </w:r>
            <w:r w:rsidR="001626A5" w:rsidRPr="001626A5">
              <w:rPr>
                <w:rFonts w:ascii="Century Gothic" w:hAnsi="Century Gothic" w:cs="Arial"/>
                <w:color w:val="000000"/>
                <w:sz w:val="16"/>
                <w:szCs w:val="18"/>
              </w:rPr>
              <w:t>0 HRS</w:t>
            </w:r>
          </w:p>
        </w:tc>
        <w:tc>
          <w:tcPr>
            <w:tcW w:w="4253" w:type="dxa"/>
            <w:vMerge w:val="restart"/>
            <w:tcBorders>
              <w:top w:val="single" w:sz="4" w:space="0" w:color="auto"/>
              <w:left w:val="single" w:sz="4" w:space="0" w:color="auto"/>
              <w:right w:val="single" w:sz="4" w:space="0" w:color="auto"/>
            </w:tcBorders>
            <w:shd w:val="clear" w:color="auto" w:fill="auto"/>
            <w:vAlign w:val="center"/>
          </w:tcPr>
          <w:p w:rsidR="00AA5CD1" w:rsidRPr="00E50172" w:rsidRDefault="00AA5CD1" w:rsidP="00AA5CD1">
            <w:pPr>
              <w:jc w:val="both"/>
              <w:rPr>
                <w:rFonts w:ascii="Century Gothic" w:hAnsi="Century Gothic" w:cs="Arial"/>
                <w:color w:val="000000"/>
                <w:sz w:val="16"/>
                <w:szCs w:val="18"/>
              </w:rPr>
            </w:pPr>
            <w:r>
              <w:rPr>
                <w:rFonts w:ascii="Century Gothic" w:hAnsi="Century Gothic" w:cs="Arial"/>
                <w:color w:val="000000"/>
                <w:sz w:val="16"/>
                <w:szCs w:val="18"/>
              </w:rPr>
              <w:t xml:space="preserve">Los eventos serán presenciales y serán llevados a cabo en la </w:t>
            </w:r>
            <w:r w:rsidRPr="00E50172">
              <w:rPr>
                <w:rFonts w:ascii="Century Gothic" w:hAnsi="Century Gothic" w:cs="Arial"/>
                <w:color w:val="000000"/>
                <w:sz w:val="16"/>
                <w:szCs w:val="18"/>
              </w:rPr>
              <w:t xml:space="preserve">Sala de Juntas de la </w:t>
            </w:r>
            <w:r w:rsidR="00295717">
              <w:rPr>
                <w:rFonts w:ascii="Century Gothic" w:hAnsi="Century Gothic" w:cs="Arial"/>
                <w:color w:val="000000"/>
                <w:sz w:val="16"/>
                <w:szCs w:val="18"/>
              </w:rPr>
              <w:t xml:space="preserve">Dirección Administrativa o de la </w:t>
            </w:r>
            <w:r>
              <w:rPr>
                <w:rFonts w:ascii="Century Gothic" w:hAnsi="Century Gothic" w:cs="Arial"/>
                <w:color w:val="000000"/>
                <w:sz w:val="16"/>
                <w:szCs w:val="18"/>
              </w:rPr>
              <w:t>Subsecretaria de Prevención y Control de Enfermedades de la Convocante</w:t>
            </w:r>
            <w:r w:rsidRPr="00E50172">
              <w:rPr>
                <w:rFonts w:ascii="Century Gothic" w:hAnsi="Century Gothic" w:cs="Arial"/>
                <w:color w:val="000000"/>
                <w:sz w:val="16"/>
                <w:szCs w:val="18"/>
              </w:rPr>
              <w:t xml:space="preserve">, ubicada en Matamoros 520 </w:t>
            </w:r>
            <w:proofErr w:type="spellStart"/>
            <w:r w:rsidRPr="00E50172">
              <w:rPr>
                <w:rFonts w:ascii="Century Gothic" w:hAnsi="Century Gothic" w:cs="Arial"/>
                <w:color w:val="000000"/>
                <w:sz w:val="16"/>
                <w:szCs w:val="18"/>
              </w:rPr>
              <w:t>ote</w:t>
            </w:r>
            <w:proofErr w:type="spellEnd"/>
            <w:r w:rsidRPr="00E50172">
              <w:rPr>
                <w:rFonts w:ascii="Century Gothic" w:hAnsi="Century Gothic" w:cs="Arial"/>
                <w:color w:val="000000"/>
                <w:sz w:val="16"/>
                <w:szCs w:val="18"/>
              </w:rPr>
              <w:t xml:space="preserve">, </w:t>
            </w:r>
            <w:r w:rsidR="00295717">
              <w:rPr>
                <w:rFonts w:ascii="Century Gothic" w:hAnsi="Century Gothic" w:cs="Arial"/>
                <w:color w:val="000000"/>
                <w:sz w:val="16"/>
                <w:szCs w:val="18"/>
              </w:rPr>
              <w:t xml:space="preserve">segundo y </w:t>
            </w:r>
            <w:r>
              <w:rPr>
                <w:rFonts w:ascii="Century Gothic" w:hAnsi="Century Gothic" w:cs="Arial"/>
                <w:color w:val="000000"/>
                <w:sz w:val="16"/>
                <w:szCs w:val="18"/>
              </w:rPr>
              <w:t xml:space="preserve">tercer </w:t>
            </w:r>
            <w:r w:rsidRPr="00E50172">
              <w:rPr>
                <w:rFonts w:ascii="Century Gothic" w:hAnsi="Century Gothic" w:cs="Arial"/>
                <w:color w:val="000000"/>
                <w:sz w:val="16"/>
                <w:szCs w:val="18"/>
              </w:rPr>
              <w:t xml:space="preserve">piso, </w:t>
            </w:r>
            <w:r w:rsidR="00295717">
              <w:rPr>
                <w:rFonts w:ascii="Century Gothic" w:hAnsi="Century Gothic" w:cs="Arial"/>
                <w:color w:val="000000"/>
                <w:sz w:val="16"/>
                <w:szCs w:val="18"/>
              </w:rPr>
              <w:t xml:space="preserve">respectivamente, </w:t>
            </w:r>
            <w:r w:rsidRPr="00E50172">
              <w:rPr>
                <w:rFonts w:ascii="Century Gothic" w:hAnsi="Century Gothic" w:cs="Arial"/>
                <w:color w:val="000000"/>
                <w:sz w:val="16"/>
                <w:szCs w:val="18"/>
              </w:rPr>
              <w:t>Centro de Monterrey, Nuevo León, C.P. 64000</w:t>
            </w:r>
          </w:p>
        </w:tc>
      </w:tr>
      <w:tr w:rsidR="00AA5CD1" w:rsidRPr="00E50172" w:rsidTr="00AA5CD1">
        <w:trPr>
          <w:trHeight w:val="22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AA5CD1" w:rsidRPr="00E50172" w:rsidRDefault="00AA5CD1" w:rsidP="00AA5CD1">
            <w:pPr>
              <w:jc w:val="both"/>
              <w:rPr>
                <w:rFonts w:ascii="Century Gothic" w:hAnsi="Century Gothic" w:cs="Arial"/>
                <w:color w:val="000000"/>
                <w:sz w:val="16"/>
                <w:szCs w:val="18"/>
              </w:rPr>
            </w:pPr>
            <w:r>
              <w:rPr>
                <w:rFonts w:ascii="Century Gothic" w:hAnsi="Century Gothic" w:cs="Arial"/>
                <w:color w:val="000000"/>
                <w:sz w:val="16"/>
                <w:szCs w:val="18"/>
              </w:rPr>
              <w:t>11.1.2</w:t>
            </w:r>
          </w:p>
        </w:tc>
        <w:tc>
          <w:tcPr>
            <w:tcW w:w="3686" w:type="dxa"/>
            <w:tcBorders>
              <w:top w:val="single" w:sz="4" w:space="0" w:color="auto"/>
              <w:left w:val="single" w:sz="4" w:space="0" w:color="auto"/>
              <w:bottom w:val="single" w:sz="4" w:space="0" w:color="auto"/>
              <w:right w:val="single" w:sz="4" w:space="0" w:color="auto"/>
            </w:tcBorders>
            <w:vAlign w:val="center"/>
          </w:tcPr>
          <w:p w:rsidR="00AA5CD1" w:rsidRPr="00E50172" w:rsidRDefault="00AA5CD1" w:rsidP="00AA5CD1">
            <w:pPr>
              <w:jc w:val="both"/>
              <w:rPr>
                <w:rFonts w:ascii="Century Gothic" w:hAnsi="Century Gothic" w:cs="Arial"/>
                <w:color w:val="000000"/>
                <w:sz w:val="16"/>
                <w:szCs w:val="18"/>
              </w:rPr>
            </w:pPr>
            <w:r w:rsidRPr="00E50172">
              <w:rPr>
                <w:rFonts w:ascii="Century Gothic" w:hAnsi="Century Gothic" w:cs="Arial"/>
                <w:color w:val="000000"/>
                <w:sz w:val="16"/>
                <w:szCs w:val="18"/>
              </w:rPr>
              <w:t>PRESENTACIÓN Y APERTURA DE PROPUESTAS</w:t>
            </w:r>
          </w:p>
        </w:tc>
        <w:tc>
          <w:tcPr>
            <w:tcW w:w="1417" w:type="dxa"/>
            <w:tcBorders>
              <w:top w:val="single" w:sz="4" w:space="0" w:color="auto"/>
              <w:left w:val="single" w:sz="4" w:space="0" w:color="auto"/>
              <w:bottom w:val="single" w:sz="4" w:space="0" w:color="auto"/>
              <w:right w:val="single" w:sz="4" w:space="0" w:color="auto"/>
            </w:tcBorders>
            <w:vAlign w:val="center"/>
          </w:tcPr>
          <w:p w:rsidR="001626A5" w:rsidRPr="001626A5" w:rsidRDefault="00EF5A8A" w:rsidP="001626A5">
            <w:pPr>
              <w:jc w:val="center"/>
              <w:rPr>
                <w:rFonts w:ascii="Century Gothic" w:hAnsi="Century Gothic" w:cs="Arial"/>
                <w:color w:val="000000"/>
                <w:sz w:val="16"/>
                <w:szCs w:val="18"/>
              </w:rPr>
            </w:pPr>
            <w:r>
              <w:rPr>
                <w:rFonts w:ascii="Century Gothic" w:hAnsi="Century Gothic" w:cs="Arial"/>
                <w:color w:val="000000"/>
                <w:sz w:val="16"/>
                <w:szCs w:val="18"/>
              </w:rPr>
              <w:t>14/07</w:t>
            </w:r>
            <w:r w:rsidR="001626A5" w:rsidRPr="001626A5">
              <w:rPr>
                <w:rFonts w:ascii="Century Gothic" w:hAnsi="Century Gothic" w:cs="Arial"/>
                <w:color w:val="000000"/>
                <w:sz w:val="16"/>
                <w:szCs w:val="18"/>
              </w:rPr>
              <w:t>/2021</w:t>
            </w:r>
          </w:p>
          <w:p w:rsidR="00AA5CD1" w:rsidRPr="001626A5" w:rsidRDefault="003F41A3" w:rsidP="003F41A3">
            <w:pPr>
              <w:jc w:val="center"/>
              <w:rPr>
                <w:rFonts w:ascii="Century Gothic" w:hAnsi="Century Gothic" w:cs="Arial"/>
                <w:color w:val="000000"/>
                <w:sz w:val="16"/>
                <w:szCs w:val="18"/>
              </w:rPr>
            </w:pPr>
            <w:r>
              <w:rPr>
                <w:rFonts w:ascii="Century Gothic" w:hAnsi="Century Gothic" w:cs="Arial"/>
                <w:color w:val="000000"/>
                <w:sz w:val="16"/>
                <w:szCs w:val="18"/>
              </w:rPr>
              <w:t>10:00</w:t>
            </w:r>
            <w:r w:rsidR="001626A5" w:rsidRPr="001626A5">
              <w:rPr>
                <w:rFonts w:ascii="Century Gothic" w:hAnsi="Century Gothic" w:cs="Arial"/>
                <w:color w:val="000000"/>
                <w:sz w:val="16"/>
                <w:szCs w:val="18"/>
              </w:rPr>
              <w:t xml:space="preserve"> HRS</w:t>
            </w:r>
          </w:p>
        </w:tc>
        <w:tc>
          <w:tcPr>
            <w:tcW w:w="4253" w:type="dxa"/>
            <w:vMerge/>
            <w:tcBorders>
              <w:left w:val="single" w:sz="4" w:space="0" w:color="auto"/>
              <w:right w:val="single" w:sz="4" w:space="0" w:color="auto"/>
            </w:tcBorders>
            <w:shd w:val="clear" w:color="auto" w:fill="auto"/>
            <w:vAlign w:val="center"/>
          </w:tcPr>
          <w:p w:rsidR="00AA5CD1" w:rsidRPr="00E50172" w:rsidRDefault="00AA5CD1" w:rsidP="00AA5CD1">
            <w:pPr>
              <w:jc w:val="both"/>
              <w:rPr>
                <w:rFonts w:ascii="Century Gothic" w:hAnsi="Century Gothic" w:cs="Arial"/>
                <w:color w:val="000000"/>
                <w:sz w:val="16"/>
                <w:szCs w:val="18"/>
              </w:rPr>
            </w:pPr>
          </w:p>
        </w:tc>
      </w:tr>
      <w:tr w:rsidR="00AA5CD1" w:rsidRPr="00E50172" w:rsidTr="00AA5CD1">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AA5CD1" w:rsidRPr="00E50172" w:rsidRDefault="00AA5CD1" w:rsidP="00AA5CD1">
            <w:pPr>
              <w:jc w:val="both"/>
              <w:rPr>
                <w:rFonts w:ascii="Century Gothic" w:hAnsi="Century Gothic" w:cs="Arial"/>
                <w:color w:val="000000"/>
                <w:sz w:val="16"/>
                <w:szCs w:val="18"/>
              </w:rPr>
            </w:pPr>
            <w:r>
              <w:rPr>
                <w:rFonts w:ascii="Century Gothic" w:hAnsi="Century Gothic" w:cs="Arial"/>
                <w:color w:val="000000"/>
                <w:sz w:val="16"/>
                <w:szCs w:val="18"/>
              </w:rPr>
              <w:t>11.1.3</w:t>
            </w:r>
          </w:p>
        </w:tc>
        <w:tc>
          <w:tcPr>
            <w:tcW w:w="3686" w:type="dxa"/>
            <w:tcBorders>
              <w:top w:val="single" w:sz="4" w:space="0" w:color="auto"/>
              <w:left w:val="single" w:sz="4" w:space="0" w:color="auto"/>
              <w:bottom w:val="single" w:sz="4" w:space="0" w:color="auto"/>
              <w:right w:val="single" w:sz="4" w:space="0" w:color="auto"/>
            </w:tcBorders>
            <w:vAlign w:val="center"/>
          </w:tcPr>
          <w:p w:rsidR="00AA5CD1" w:rsidRPr="00E50172" w:rsidRDefault="00AA5CD1" w:rsidP="00AA5CD1">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TÉCNICO</w:t>
            </w:r>
          </w:p>
        </w:tc>
        <w:tc>
          <w:tcPr>
            <w:tcW w:w="1417" w:type="dxa"/>
            <w:tcBorders>
              <w:top w:val="single" w:sz="4" w:space="0" w:color="auto"/>
              <w:left w:val="single" w:sz="4" w:space="0" w:color="auto"/>
              <w:bottom w:val="single" w:sz="4" w:space="0" w:color="auto"/>
              <w:right w:val="single" w:sz="4" w:space="0" w:color="auto"/>
            </w:tcBorders>
            <w:vAlign w:val="center"/>
          </w:tcPr>
          <w:p w:rsidR="001626A5" w:rsidRPr="001626A5" w:rsidRDefault="00EF5A8A" w:rsidP="001626A5">
            <w:pPr>
              <w:jc w:val="center"/>
              <w:rPr>
                <w:rFonts w:ascii="Century Gothic" w:hAnsi="Century Gothic" w:cs="Arial"/>
                <w:color w:val="000000"/>
                <w:sz w:val="16"/>
                <w:szCs w:val="18"/>
              </w:rPr>
            </w:pPr>
            <w:r>
              <w:rPr>
                <w:rFonts w:ascii="Century Gothic" w:hAnsi="Century Gothic" w:cs="Arial"/>
                <w:color w:val="000000"/>
                <w:sz w:val="16"/>
                <w:szCs w:val="18"/>
              </w:rPr>
              <w:t>16/07</w:t>
            </w:r>
            <w:r w:rsidR="001626A5" w:rsidRPr="001626A5">
              <w:rPr>
                <w:rFonts w:ascii="Century Gothic" w:hAnsi="Century Gothic" w:cs="Arial"/>
                <w:color w:val="000000"/>
                <w:sz w:val="16"/>
                <w:szCs w:val="18"/>
              </w:rPr>
              <w:t>/2021</w:t>
            </w:r>
          </w:p>
          <w:p w:rsidR="00AA5CD1" w:rsidRPr="001626A5" w:rsidRDefault="003F41A3" w:rsidP="001626A5">
            <w:pPr>
              <w:jc w:val="center"/>
              <w:rPr>
                <w:rFonts w:ascii="Century Gothic" w:hAnsi="Century Gothic" w:cs="Arial"/>
                <w:color w:val="000000"/>
                <w:sz w:val="16"/>
                <w:szCs w:val="18"/>
              </w:rPr>
            </w:pPr>
            <w:r>
              <w:rPr>
                <w:rFonts w:ascii="Century Gothic" w:hAnsi="Century Gothic" w:cs="Arial"/>
                <w:color w:val="000000"/>
                <w:sz w:val="16"/>
                <w:szCs w:val="18"/>
              </w:rPr>
              <w:t>10:00</w:t>
            </w:r>
            <w:r w:rsidR="001626A5" w:rsidRPr="001626A5">
              <w:rPr>
                <w:rFonts w:ascii="Century Gothic" w:hAnsi="Century Gothic" w:cs="Arial"/>
                <w:color w:val="000000"/>
                <w:sz w:val="16"/>
                <w:szCs w:val="18"/>
              </w:rPr>
              <w:t xml:space="preserve"> HRS</w:t>
            </w:r>
          </w:p>
        </w:tc>
        <w:tc>
          <w:tcPr>
            <w:tcW w:w="4253" w:type="dxa"/>
            <w:vMerge/>
            <w:tcBorders>
              <w:left w:val="single" w:sz="4" w:space="0" w:color="auto"/>
              <w:right w:val="single" w:sz="4" w:space="0" w:color="auto"/>
            </w:tcBorders>
            <w:shd w:val="clear" w:color="auto" w:fill="auto"/>
            <w:vAlign w:val="center"/>
          </w:tcPr>
          <w:p w:rsidR="00AA5CD1" w:rsidRPr="00E50172" w:rsidRDefault="00AA5CD1" w:rsidP="00AA5CD1">
            <w:pPr>
              <w:jc w:val="center"/>
              <w:rPr>
                <w:rFonts w:ascii="Century Gothic" w:hAnsi="Century Gothic" w:cs="Arial"/>
                <w:color w:val="000000"/>
                <w:sz w:val="16"/>
                <w:szCs w:val="18"/>
              </w:rPr>
            </w:pPr>
          </w:p>
        </w:tc>
      </w:tr>
      <w:tr w:rsidR="00AA5CD1" w:rsidRPr="00E50172" w:rsidTr="00AA5CD1">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AA5CD1" w:rsidRPr="00E50172" w:rsidRDefault="00AA5CD1" w:rsidP="00AA5CD1">
            <w:pPr>
              <w:jc w:val="both"/>
              <w:rPr>
                <w:rFonts w:ascii="Century Gothic" w:hAnsi="Century Gothic" w:cs="Arial"/>
                <w:color w:val="000000"/>
                <w:sz w:val="16"/>
                <w:szCs w:val="18"/>
              </w:rPr>
            </w:pPr>
            <w:r>
              <w:rPr>
                <w:rFonts w:ascii="Century Gothic" w:hAnsi="Century Gothic" w:cs="Arial"/>
                <w:color w:val="000000"/>
                <w:sz w:val="16"/>
                <w:szCs w:val="18"/>
              </w:rPr>
              <w:t>11.1.4</w:t>
            </w:r>
          </w:p>
        </w:tc>
        <w:tc>
          <w:tcPr>
            <w:tcW w:w="3686" w:type="dxa"/>
            <w:tcBorders>
              <w:top w:val="single" w:sz="4" w:space="0" w:color="auto"/>
              <w:left w:val="single" w:sz="4" w:space="0" w:color="auto"/>
              <w:bottom w:val="single" w:sz="4" w:space="0" w:color="auto"/>
              <w:right w:val="single" w:sz="4" w:space="0" w:color="auto"/>
            </w:tcBorders>
            <w:vAlign w:val="center"/>
          </w:tcPr>
          <w:p w:rsidR="00AA5CD1" w:rsidRPr="00E50172" w:rsidRDefault="00AA5CD1" w:rsidP="00AA5CD1">
            <w:pPr>
              <w:jc w:val="both"/>
              <w:rPr>
                <w:rFonts w:ascii="Century Gothic" w:hAnsi="Century Gothic" w:cs="Arial"/>
                <w:color w:val="000000"/>
                <w:sz w:val="16"/>
                <w:szCs w:val="18"/>
              </w:rPr>
            </w:pPr>
            <w:r>
              <w:rPr>
                <w:rFonts w:ascii="Century Gothic" w:hAnsi="Century Gothic" w:cs="Arial"/>
                <w:color w:val="000000"/>
                <w:sz w:val="16"/>
                <w:szCs w:val="18"/>
              </w:rPr>
              <w:t>APERTURA ECONÓMICA</w:t>
            </w:r>
          </w:p>
        </w:tc>
        <w:tc>
          <w:tcPr>
            <w:tcW w:w="1417" w:type="dxa"/>
            <w:tcBorders>
              <w:top w:val="single" w:sz="4" w:space="0" w:color="auto"/>
              <w:left w:val="single" w:sz="4" w:space="0" w:color="auto"/>
              <w:bottom w:val="single" w:sz="4" w:space="0" w:color="auto"/>
              <w:right w:val="single" w:sz="4" w:space="0" w:color="auto"/>
            </w:tcBorders>
            <w:vAlign w:val="center"/>
          </w:tcPr>
          <w:p w:rsidR="00EF5A8A" w:rsidRPr="001626A5" w:rsidRDefault="00EF5A8A" w:rsidP="00EF5A8A">
            <w:pPr>
              <w:jc w:val="center"/>
              <w:rPr>
                <w:rFonts w:ascii="Century Gothic" w:hAnsi="Century Gothic" w:cs="Arial"/>
                <w:color w:val="000000"/>
                <w:sz w:val="16"/>
                <w:szCs w:val="18"/>
              </w:rPr>
            </w:pPr>
            <w:r>
              <w:rPr>
                <w:rFonts w:ascii="Century Gothic" w:hAnsi="Century Gothic" w:cs="Arial"/>
                <w:color w:val="000000"/>
                <w:sz w:val="16"/>
                <w:szCs w:val="18"/>
              </w:rPr>
              <w:t>16/07</w:t>
            </w:r>
            <w:r w:rsidRPr="001626A5">
              <w:rPr>
                <w:rFonts w:ascii="Century Gothic" w:hAnsi="Century Gothic" w:cs="Arial"/>
                <w:color w:val="000000"/>
                <w:sz w:val="16"/>
                <w:szCs w:val="18"/>
              </w:rPr>
              <w:t>/2021</w:t>
            </w:r>
          </w:p>
          <w:p w:rsidR="00AA5CD1" w:rsidRPr="001626A5" w:rsidRDefault="003F41A3" w:rsidP="001626A5">
            <w:pPr>
              <w:jc w:val="center"/>
              <w:rPr>
                <w:rFonts w:ascii="Century Gothic" w:hAnsi="Century Gothic" w:cs="Arial"/>
                <w:color w:val="000000"/>
                <w:sz w:val="16"/>
                <w:szCs w:val="18"/>
              </w:rPr>
            </w:pPr>
            <w:r>
              <w:rPr>
                <w:rFonts w:ascii="Century Gothic" w:hAnsi="Century Gothic" w:cs="Arial"/>
                <w:color w:val="000000"/>
                <w:sz w:val="16"/>
                <w:szCs w:val="18"/>
              </w:rPr>
              <w:t>10:15</w:t>
            </w:r>
            <w:r w:rsidR="001626A5" w:rsidRPr="001626A5">
              <w:rPr>
                <w:rFonts w:ascii="Century Gothic" w:hAnsi="Century Gothic" w:cs="Arial"/>
                <w:color w:val="000000"/>
                <w:sz w:val="16"/>
                <w:szCs w:val="18"/>
              </w:rPr>
              <w:t xml:space="preserve"> HRS</w:t>
            </w:r>
          </w:p>
        </w:tc>
        <w:tc>
          <w:tcPr>
            <w:tcW w:w="4253" w:type="dxa"/>
            <w:vMerge/>
            <w:tcBorders>
              <w:left w:val="single" w:sz="4" w:space="0" w:color="auto"/>
              <w:right w:val="single" w:sz="4" w:space="0" w:color="auto"/>
            </w:tcBorders>
            <w:shd w:val="clear" w:color="auto" w:fill="auto"/>
            <w:vAlign w:val="center"/>
          </w:tcPr>
          <w:p w:rsidR="00AA5CD1" w:rsidRPr="00E50172" w:rsidRDefault="00AA5CD1" w:rsidP="00AA5CD1">
            <w:pPr>
              <w:jc w:val="center"/>
              <w:rPr>
                <w:rFonts w:ascii="Century Gothic" w:hAnsi="Century Gothic" w:cs="Arial"/>
                <w:color w:val="000000"/>
                <w:sz w:val="16"/>
                <w:szCs w:val="18"/>
              </w:rPr>
            </w:pPr>
          </w:p>
        </w:tc>
      </w:tr>
      <w:tr w:rsidR="00AA5CD1" w:rsidRPr="00E50172" w:rsidTr="00AA5CD1">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AA5CD1" w:rsidRPr="00E50172" w:rsidRDefault="00AA5CD1" w:rsidP="00AA5CD1">
            <w:pPr>
              <w:jc w:val="both"/>
              <w:rPr>
                <w:rFonts w:ascii="Century Gothic" w:hAnsi="Century Gothic" w:cs="Arial"/>
                <w:color w:val="000000"/>
                <w:sz w:val="16"/>
                <w:szCs w:val="18"/>
              </w:rPr>
            </w:pPr>
            <w:r>
              <w:rPr>
                <w:rFonts w:ascii="Century Gothic" w:hAnsi="Century Gothic" w:cs="Arial"/>
                <w:color w:val="000000"/>
                <w:sz w:val="16"/>
                <w:szCs w:val="18"/>
              </w:rPr>
              <w:t>11.1.5</w:t>
            </w:r>
          </w:p>
        </w:tc>
        <w:tc>
          <w:tcPr>
            <w:tcW w:w="3686" w:type="dxa"/>
            <w:tcBorders>
              <w:top w:val="single" w:sz="4" w:space="0" w:color="auto"/>
              <w:left w:val="single" w:sz="4" w:space="0" w:color="auto"/>
              <w:bottom w:val="single" w:sz="4" w:space="0" w:color="auto"/>
              <w:right w:val="single" w:sz="4" w:space="0" w:color="auto"/>
            </w:tcBorders>
            <w:vAlign w:val="center"/>
          </w:tcPr>
          <w:p w:rsidR="00AA5CD1" w:rsidRPr="00E50172" w:rsidRDefault="00AA5CD1" w:rsidP="00AA5CD1">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ECONÓMICO</w:t>
            </w:r>
          </w:p>
        </w:tc>
        <w:tc>
          <w:tcPr>
            <w:tcW w:w="1417" w:type="dxa"/>
            <w:tcBorders>
              <w:top w:val="single" w:sz="4" w:space="0" w:color="auto"/>
              <w:left w:val="single" w:sz="4" w:space="0" w:color="auto"/>
              <w:bottom w:val="single" w:sz="4" w:space="0" w:color="auto"/>
              <w:right w:val="single" w:sz="4" w:space="0" w:color="auto"/>
            </w:tcBorders>
            <w:vAlign w:val="center"/>
          </w:tcPr>
          <w:p w:rsidR="00EF5A8A" w:rsidRPr="001626A5" w:rsidRDefault="00EF5A8A" w:rsidP="00EF5A8A">
            <w:pPr>
              <w:jc w:val="center"/>
              <w:rPr>
                <w:rFonts w:ascii="Century Gothic" w:hAnsi="Century Gothic" w:cs="Arial"/>
                <w:color w:val="000000"/>
                <w:sz w:val="16"/>
                <w:szCs w:val="18"/>
              </w:rPr>
            </w:pPr>
            <w:r>
              <w:rPr>
                <w:rFonts w:ascii="Century Gothic" w:hAnsi="Century Gothic" w:cs="Arial"/>
                <w:color w:val="000000"/>
                <w:sz w:val="16"/>
                <w:szCs w:val="18"/>
              </w:rPr>
              <w:t>16/07</w:t>
            </w:r>
            <w:r w:rsidRPr="001626A5">
              <w:rPr>
                <w:rFonts w:ascii="Century Gothic" w:hAnsi="Century Gothic" w:cs="Arial"/>
                <w:color w:val="000000"/>
                <w:sz w:val="16"/>
                <w:szCs w:val="18"/>
              </w:rPr>
              <w:t>/2021</w:t>
            </w:r>
          </w:p>
          <w:p w:rsidR="00AA5CD1" w:rsidRPr="001626A5" w:rsidRDefault="003F41A3" w:rsidP="001626A5">
            <w:pPr>
              <w:jc w:val="center"/>
              <w:rPr>
                <w:rFonts w:ascii="Century Gothic" w:hAnsi="Century Gothic" w:cs="Arial"/>
                <w:color w:val="000000"/>
                <w:sz w:val="16"/>
                <w:szCs w:val="18"/>
              </w:rPr>
            </w:pPr>
            <w:r>
              <w:rPr>
                <w:rFonts w:ascii="Century Gothic" w:hAnsi="Century Gothic" w:cs="Arial"/>
                <w:color w:val="000000"/>
                <w:sz w:val="16"/>
                <w:szCs w:val="18"/>
              </w:rPr>
              <w:t>10:30</w:t>
            </w:r>
            <w:r w:rsidR="001626A5" w:rsidRPr="001626A5">
              <w:rPr>
                <w:rFonts w:ascii="Century Gothic" w:hAnsi="Century Gothic" w:cs="Arial"/>
                <w:color w:val="000000"/>
                <w:sz w:val="16"/>
                <w:szCs w:val="18"/>
              </w:rPr>
              <w:t xml:space="preserve"> HRS</w:t>
            </w:r>
          </w:p>
        </w:tc>
        <w:tc>
          <w:tcPr>
            <w:tcW w:w="4253" w:type="dxa"/>
            <w:vMerge/>
            <w:tcBorders>
              <w:left w:val="single" w:sz="4" w:space="0" w:color="auto"/>
              <w:bottom w:val="single" w:sz="4" w:space="0" w:color="auto"/>
              <w:right w:val="single" w:sz="4" w:space="0" w:color="auto"/>
            </w:tcBorders>
            <w:shd w:val="clear" w:color="auto" w:fill="auto"/>
            <w:vAlign w:val="center"/>
          </w:tcPr>
          <w:p w:rsidR="00AA5CD1" w:rsidRPr="00E50172" w:rsidRDefault="00AA5CD1" w:rsidP="00AA5CD1">
            <w:pPr>
              <w:jc w:val="center"/>
              <w:rPr>
                <w:rFonts w:ascii="Century Gothic" w:hAnsi="Century Gothic" w:cs="Arial"/>
                <w:color w:val="000000"/>
                <w:sz w:val="16"/>
                <w:szCs w:val="18"/>
              </w:rPr>
            </w:pPr>
          </w:p>
        </w:tc>
      </w:tr>
      <w:tr w:rsidR="00AA5CD1" w:rsidRPr="00E50172" w:rsidTr="00AA5CD1">
        <w:trPr>
          <w:trHeight w:val="559"/>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5CD1" w:rsidRPr="00E50172" w:rsidRDefault="00AA5CD1" w:rsidP="00AA5CD1">
            <w:pPr>
              <w:jc w:val="both"/>
              <w:rPr>
                <w:rFonts w:ascii="Century Gothic" w:hAnsi="Century Gothic" w:cs="Arial"/>
                <w:color w:val="000000"/>
                <w:sz w:val="16"/>
                <w:szCs w:val="18"/>
              </w:rPr>
            </w:pPr>
            <w:r w:rsidRPr="00E50172">
              <w:rPr>
                <w:rFonts w:ascii="Century Gothic" w:hAnsi="Century Gothic" w:cs="Arial"/>
                <w:color w:val="000000"/>
                <w:sz w:val="16"/>
                <w:szCs w:val="18"/>
              </w:rPr>
              <w:t>FORMALIZACIÓN DE CONTRATO</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AA5CD1" w:rsidRPr="00E50172" w:rsidRDefault="00AA5CD1" w:rsidP="003F41A3">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En caso de </w:t>
            </w:r>
            <w:r w:rsidRPr="001A3D86">
              <w:rPr>
                <w:rFonts w:ascii="Century Gothic" w:hAnsi="Century Gothic" w:cs="Arial"/>
                <w:sz w:val="16"/>
                <w:szCs w:val="18"/>
              </w:rPr>
              <w:t xml:space="preserve">resultar adjudicados los proveedores deberán presentarse a más tardar el día </w:t>
            </w:r>
            <w:r w:rsidR="00EF5A8A">
              <w:rPr>
                <w:rFonts w:ascii="Century Gothic" w:hAnsi="Century Gothic" w:cs="Arial"/>
                <w:sz w:val="16"/>
                <w:szCs w:val="18"/>
              </w:rPr>
              <w:t>30</w:t>
            </w:r>
            <w:r w:rsidR="003F41A3">
              <w:rPr>
                <w:rFonts w:ascii="Century Gothic" w:hAnsi="Century Gothic" w:cs="Arial"/>
                <w:sz w:val="16"/>
                <w:szCs w:val="18"/>
              </w:rPr>
              <w:t xml:space="preserve"> de Julio </w:t>
            </w:r>
            <w:r w:rsidR="001626A5">
              <w:rPr>
                <w:rFonts w:ascii="Century Gothic" w:hAnsi="Century Gothic" w:cs="Arial"/>
                <w:sz w:val="16"/>
                <w:szCs w:val="18"/>
              </w:rPr>
              <w:t>de 2021</w:t>
            </w:r>
            <w:r w:rsidRPr="008C4582">
              <w:rPr>
                <w:rFonts w:ascii="Century Gothic" w:hAnsi="Century Gothic" w:cs="Arial"/>
                <w:sz w:val="16"/>
                <w:szCs w:val="18"/>
              </w:rPr>
              <w:t xml:space="preserve"> en </w:t>
            </w:r>
            <w:r>
              <w:rPr>
                <w:rFonts w:ascii="Century Gothic" w:hAnsi="Century Gothic" w:cs="Arial"/>
                <w:sz w:val="16"/>
                <w:szCs w:val="18"/>
              </w:rPr>
              <w:t xml:space="preserve">el Departamento de Contratos </w:t>
            </w:r>
            <w:r w:rsidR="00BE2A25">
              <w:rPr>
                <w:rFonts w:ascii="Century Gothic" w:hAnsi="Century Gothic" w:cs="Arial"/>
                <w:sz w:val="16"/>
                <w:szCs w:val="18"/>
              </w:rPr>
              <w:t>d</w:t>
            </w:r>
            <w:r>
              <w:rPr>
                <w:rFonts w:ascii="Century Gothic" w:hAnsi="Century Gothic" w:cs="Arial"/>
                <w:sz w:val="16"/>
                <w:szCs w:val="18"/>
              </w:rPr>
              <w:t xml:space="preserve">e </w:t>
            </w:r>
            <w:r w:rsidRPr="008C4582">
              <w:rPr>
                <w:rFonts w:ascii="Century Gothic" w:hAnsi="Century Gothic" w:cs="Arial"/>
                <w:color w:val="000000"/>
                <w:sz w:val="16"/>
                <w:szCs w:val="18"/>
              </w:rPr>
              <w:t xml:space="preserve">la Subdirección de Recursos Materiales ubicada en Matamoros 520 </w:t>
            </w:r>
            <w:proofErr w:type="spellStart"/>
            <w:r w:rsidRPr="008C4582">
              <w:rPr>
                <w:rFonts w:ascii="Century Gothic" w:hAnsi="Century Gothic" w:cs="Arial"/>
                <w:color w:val="000000"/>
                <w:sz w:val="16"/>
                <w:szCs w:val="18"/>
              </w:rPr>
              <w:t>ote</w:t>
            </w:r>
            <w:proofErr w:type="spellEnd"/>
            <w:r w:rsidRPr="008C4582">
              <w:rPr>
                <w:rFonts w:ascii="Century Gothic" w:hAnsi="Century Gothic" w:cs="Arial"/>
                <w:color w:val="000000"/>
                <w:sz w:val="16"/>
                <w:szCs w:val="18"/>
              </w:rPr>
              <w:t>, primer piso, Centro de Monterrey, Nuevo León, C.P. 64000</w:t>
            </w:r>
            <w:r w:rsidRPr="00E50172">
              <w:rPr>
                <w:rFonts w:ascii="Century Gothic" w:hAnsi="Century Gothic" w:cs="Arial"/>
                <w:color w:val="000000"/>
                <w:sz w:val="16"/>
                <w:szCs w:val="18"/>
              </w:rPr>
              <w:t>, en el horario de 9:00 a 17:00 horas.</w:t>
            </w:r>
          </w:p>
        </w:tc>
      </w:tr>
      <w:tr w:rsidR="00AA5CD1" w:rsidRPr="00E50172" w:rsidTr="00AA5CD1">
        <w:trPr>
          <w:trHeight w:val="398"/>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5CD1" w:rsidRPr="00E50172" w:rsidRDefault="00AA5CD1" w:rsidP="00AA5CD1">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TIPO DE </w:t>
            </w:r>
            <w:r>
              <w:rPr>
                <w:rFonts w:ascii="Century Gothic" w:hAnsi="Century Gothic" w:cs="Arial"/>
                <w:color w:val="000000"/>
                <w:sz w:val="16"/>
                <w:szCs w:val="18"/>
              </w:rPr>
              <w:t>LICITACIÓN</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AA5CD1" w:rsidRPr="00E50172" w:rsidRDefault="00AA5CD1" w:rsidP="00AA5CD1">
            <w:pPr>
              <w:jc w:val="center"/>
              <w:rPr>
                <w:rFonts w:ascii="Century Gothic" w:hAnsi="Century Gothic" w:cs="Arial"/>
                <w:color w:val="000000"/>
                <w:sz w:val="16"/>
                <w:szCs w:val="18"/>
              </w:rPr>
            </w:pPr>
            <w:r>
              <w:rPr>
                <w:rFonts w:ascii="Century Gothic" w:hAnsi="Century Gothic" w:cs="Arial"/>
                <w:color w:val="000000"/>
                <w:sz w:val="16"/>
                <w:szCs w:val="18"/>
              </w:rPr>
              <w:t xml:space="preserve">Presencial (Artículo 27, fracción I </w:t>
            </w:r>
            <w:r w:rsidRPr="00E50172">
              <w:rPr>
                <w:rFonts w:ascii="Century Gothic" w:hAnsi="Century Gothic" w:cs="Arial"/>
                <w:color w:val="000000"/>
                <w:sz w:val="16"/>
                <w:szCs w:val="18"/>
              </w:rPr>
              <w:t>de la Ley).</w:t>
            </w:r>
          </w:p>
        </w:tc>
      </w:tr>
    </w:tbl>
    <w:p w:rsidR="00AA5CD1" w:rsidRDefault="00AA5CD1" w:rsidP="00AA5CD1">
      <w:pPr>
        <w:ind w:right="51"/>
        <w:jc w:val="both"/>
        <w:rPr>
          <w:rFonts w:ascii="Calibri" w:hAnsi="Calibri"/>
        </w:rPr>
      </w:pPr>
    </w:p>
    <w:p w:rsidR="00AA5CD1" w:rsidRDefault="00AA5CD1" w:rsidP="00AA5CD1">
      <w:pPr>
        <w:ind w:right="51"/>
        <w:jc w:val="both"/>
        <w:rPr>
          <w:rFonts w:ascii="Calibri" w:hAnsi="Calibri"/>
        </w:rPr>
      </w:pPr>
      <w:r>
        <w:rPr>
          <w:rFonts w:ascii="Calibri" w:hAnsi="Calibri"/>
        </w:rPr>
        <w:t>Los eventos se llevarán bajo las siguientes condiciones:</w:t>
      </w:r>
    </w:p>
    <w:p w:rsidR="00AA5CD1" w:rsidRDefault="00AA5CD1" w:rsidP="00AA5CD1">
      <w:pPr>
        <w:ind w:right="51"/>
        <w:jc w:val="both"/>
        <w:rPr>
          <w:rFonts w:ascii="Calibri" w:hAnsi="Calibri"/>
        </w:rPr>
      </w:pPr>
    </w:p>
    <w:p w:rsidR="00AA5CD1" w:rsidRDefault="00AA5CD1" w:rsidP="008A7DA0">
      <w:pPr>
        <w:pStyle w:val="Prrafodelista"/>
        <w:numPr>
          <w:ilvl w:val="0"/>
          <w:numId w:val="27"/>
        </w:numPr>
        <w:ind w:left="1134" w:right="51" w:hanging="708"/>
        <w:jc w:val="both"/>
        <w:rPr>
          <w:rFonts w:ascii="Calibri" w:hAnsi="Calibri"/>
        </w:rPr>
      </w:pPr>
      <w:r>
        <w:rPr>
          <w:rFonts w:ascii="Calibri" w:hAnsi="Calibri"/>
          <w:b/>
          <w:i/>
          <w:u w:val="single"/>
        </w:rPr>
        <w:t xml:space="preserve">Acto de </w:t>
      </w:r>
      <w:r w:rsidRPr="00C84FE6">
        <w:rPr>
          <w:rFonts w:ascii="Calibri" w:hAnsi="Calibri"/>
          <w:b/>
          <w:i/>
          <w:u w:val="single"/>
        </w:rPr>
        <w:t>Junta de aclaraciones:</w:t>
      </w:r>
      <w:r>
        <w:rPr>
          <w:rFonts w:ascii="Calibri" w:hAnsi="Calibri"/>
        </w:rPr>
        <w:t xml:space="preserve"> </w:t>
      </w:r>
      <w:r w:rsidRPr="00C84FE6">
        <w:rPr>
          <w:rFonts w:ascii="Calibri" w:hAnsi="Calibri"/>
        </w:rPr>
        <w:t xml:space="preserve">Los licitantes que pretendan solicitar aclaraciones a los aspectos contenidos en la Convocatoria deberán entregar las preguntas </w:t>
      </w:r>
      <w:r w:rsidRPr="00C84FE6">
        <w:rPr>
          <w:rFonts w:ascii="Calibri" w:hAnsi="Calibri"/>
          <w:i/>
        </w:rPr>
        <w:t xml:space="preserve">por escrito y en cd o </w:t>
      </w:r>
      <w:proofErr w:type="spellStart"/>
      <w:r w:rsidRPr="00C84FE6">
        <w:rPr>
          <w:rFonts w:ascii="Calibri" w:hAnsi="Calibri"/>
          <w:i/>
        </w:rPr>
        <w:t>usb</w:t>
      </w:r>
      <w:proofErr w:type="spellEnd"/>
      <w:r w:rsidRPr="00C84FE6">
        <w:rPr>
          <w:rFonts w:ascii="Calibri" w:hAnsi="Calibri"/>
          <w:i/>
        </w:rPr>
        <w:t xml:space="preserve"> en documento </w:t>
      </w:r>
      <w:proofErr w:type="spellStart"/>
      <w:r w:rsidRPr="00C84FE6">
        <w:rPr>
          <w:rFonts w:ascii="Calibri" w:hAnsi="Calibri"/>
          <w:i/>
        </w:rPr>
        <w:t>word</w:t>
      </w:r>
      <w:proofErr w:type="spellEnd"/>
      <w:r w:rsidRPr="00C84FE6">
        <w:rPr>
          <w:rFonts w:ascii="Calibri" w:hAnsi="Calibri"/>
        </w:rPr>
        <w:t xml:space="preserve">; utilizando el formato que como </w:t>
      </w:r>
      <w:r w:rsidRPr="00C84FE6">
        <w:rPr>
          <w:rFonts w:ascii="Calibri" w:hAnsi="Calibri"/>
          <w:b/>
        </w:rPr>
        <w:t>ANEXO 14</w:t>
      </w:r>
      <w:r w:rsidR="00D37110">
        <w:rPr>
          <w:rFonts w:ascii="Calibri" w:hAnsi="Calibri"/>
          <w:b/>
        </w:rPr>
        <w:t xml:space="preserve"> </w:t>
      </w:r>
      <w:r>
        <w:rPr>
          <w:rFonts w:ascii="Calibri" w:hAnsi="Calibri"/>
          <w:b/>
        </w:rPr>
        <w:t>A</w:t>
      </w:r>
      <w:r w:rsidRPr="00C84FE6">
        <w:rPr>
          <w:rFonts w:ascii="Calibri" w:hAnsi="Calibri"/>
        </w:rPr>
        <w:t xml:space="preserve"> se acompaña a las presentes bases, acompañadas de un escrito, en el que expresen su interés en participar en la licitación, por si o en representación de un tercero, manifestando en todos los casos los datos generales del interesado y, en su caso, del representante, </w:t>
      </w:r>
      <w:r w:rsidR="00D37110">
        <w:rPr>
          <w:rFonts w:ascii="Calibri" w:hAnsi="Calibri"/>
        </w:rPr>
        <w:t xml:space="preserve">y el </w:t>
      </w:r>
      <w:r w:rsidRPr="00C84FE6">
        <w:rPr>
          <w:rFonts w:ascii="Calibri" w:hAnsi="Calibri"/>
        </w:rPr>
        <w:t xml:space="preserve">Anexo </w:t>
      </w:r>
      <w:r w:rsidRPr="00C84FE6">
        <w:rPr>
          <w:rFonts w:ascii="Calibri" w:hAnsi="Calibri"/>
          <w:b/>
        </w:rPr>
        <w:t>14</w:t>
      </w:r>
      <w:r w:rsidRPr="00C84FE6">
        <w:rPr>
          <w:rFonts w:ascii="Calibri" w:hAnsi="Calibri"/>
        </w:rPr>
        <w:t xml:space="preserve">, lo cual podrán hacer a más tardar 24 horas antes de la celebración del evento, en las oficinas del </w:t>
      </w:r>
      <w:r w:rsidR="00FD0115">
        <w:rPr>
          <w:rFonts w:ascii="Calibri" w:hAnsi="Calibri"/>
        </w:rPr>
        <w:t>Departamento de Control de Insumos y Almacén</w:t>
      </w:r>
      <w:r w:rsidRPr="00C84FE6">
        <w:rPr>
          <w:rFonts w:ascii="Calibri" w:hAnsi="Calibri"/>
        </w:rPr>
        <w:t xml:space="preserve">, Tel.: 8130 70 </w:t>
      </w:r>
      <w:r w:rsidR="00646298">
        <w:rPr>
          <w:rFonts w:ascii="Calibri" w:hAnsi="Calibri"/>
        </w:rPr>
        <w:t>49</w:t>
      </w:r>
      <w:r w:rsidRPr="00C84FE6">
        <w:rPr>
          <w:rFonts w:ascii="Calibri" w:hAnsi="Calibri"/>
        </w:rPr>
        <w:t>. Dichas preguntas deberán estar firmadas por el Representante Legal, caso contrario no se aceptarán. Se levantará acta de la sesión y lo acordado será obligatorio aún para quienes no asistan.</w:t>
      </w:r>
    </w:p>
    <w:p w:rsidR="00AA5CD1" w:rsidRDefault="00AA5CD1" w:rsidP="008A7DA0">
      <w:pPr>
        <w:pStyle w:val="Prrafodelista"/>
        <w:numPr>
          <w:ilvl w:val="2"/>
          <w:numId w:val="28"/>
        </w:numPr>
        <w:ind w:right="51"/>
        <w:jc w:val="both"/>
        <w:rPr>
          <w:rFonts w:ascii="Calibri" w:hAnsi="Calibri"/>
        </w:rPr>
      </w:pPr>
      <w:r w:rsidRPr="00C84FE6">
        <w:rPr>
          <w:rFonts w:ascii="Calibri" w:hAnsi="Calibri"/>
          <w:b/>
          <w:i/>
          <w:u w:val="single"/>
        </w:rPr>
        <w:t xml:space="preserve">Acto de </w:t>
      </w:r>
      <w:r>
        <w:rPr>
          <w:rFonts w:ascii="Calibri" w:hAnsi="Calibri"/>
          <w:b/>
          <w:i/>
          <w:u w:val="single"/>
        </w:rPr>
        <w:t>Entrega</w:t>
      </w:r>
      <w:r w:rsidRPr="00C84FE6">
        <w:rPr>
          <w:rFonts w:ascii="Calibri" w:hAnsi="Calibri"/>
          <w:b/>
          <w:i/>
          <w:u w:val="single"/>
        </w:rPr>
        <w:t xml:space="preserve"> de Propuestas</w:t>
      </w:r>
      <w:r>
        <w:rPr>
          <w:rFonts w:ascii="Calibri" w:hAnsi="Calibri"/>
          <w:b/>
          <w:i/>
          <w:u w:val="single"/>
        </w:rPr>
        <w:t xml:space="preserve"> y Apertura Técnica</w:t>
      </w:r>
      <w:r w:rsidRPr="00C84FE6">
        <w:rPr>
          <w:rFonts w:ascii="Calibri" w:hAnsi="Calibri"/>
          <w:b/>
          <w:i/>
          <w:u w:val="single"/>
        </w:rPr>
        <w:t>:</w:t>
      </w:r>
      <w:r w:rsidRPr="00C84FE6">
        <w:rPr>
          <w:rFonts w:ascii="Calibri" w:hAnsi="Calibri"/>
        </w:rPr>
        <w:t xml:space="preserve"> En esta etapa los licitantes deberán de presentar en </w:t>
      </w:r>
      <w:r>
        <w:rPr>
          <w:rFonts w:ascii="Calibri" w:hAnsi="Calibri"/>
        </w:rPr>
        <w:t xml:space="preserve">dos </w:t>
      </w:r>
      <w:r w:rsidRPr="00C84FE6">
        <w:rPr>
          <w:rFonts w:ascii="Calibri" w:hAnsi="Calibri"/>
        </w:rPr>
        <w:t>sobres cerrados sus propuestas técnicas y económicas conteniendo la información que se solicitó.</w:t>
      </w:r>
    </w:p>
    <w:p w:rsidR="00AA5CD1" w:rsidRDefault="00AA5CD1" w:rsidP="008A7DA0">
      <w:pPr>
        <w:pStyle w:val="Prrafodelista"/>
        <w:numPr>
          <w:ilvl w:val="2"/>
          <w:numId w:val="28"/>
        </w:numPr>
        <w:ind w:right="-1"/>
        <w:jc w:val="both"/>
        <w:rPr>
          <w:rFonts w:ascii="Calibri" w:hAnsi="Calibri" w:cs="Arial"/>
        </w:rPr>
      </w:pPr>
      <w:r w:rsidRPr="00C84FE6">
        <w:rPr>
          <w:rFonts w:ascii="Calibri" w:hAnsi="Calibri"/>
          <w:b/>
          <w:i/>
          <w:u w:val="single"/>
        </w:rPr>
        <w:lastRenderedPageBreak/>
        <w:t>Acto de Fallo Técnico:</w:t>
      </w:r>
      <w:r w:rsidRPr="00C84FE6">
        <w:rPr>
          <w:rFonts w:ascii="Calibri" w:hAnsi="Calibri"/>
        </w:rPr>
        <w:t xml:space="preserve"> </w:t>
      </w:r>
      <w:r w:rsidRPr="00C84FE6">
        <w:rPr>
          <w:rFonts w:ascii="Calibri" w:hAnsi="Calibri" w:cs="Arial"/>
        </w:rPr>
        <w:t>Se darán a conocer las propuestas técnicas que fueron rechazadas y los motivos de tal determinación, se levantará acta del evento y se dará lectura a la misma la cual se firmará por todos los participantes del evento.</w:t>
      </w:r>
    </w:p>
    <w:p w:rsidR="00AA5CD1" w:rsidRPr="00C84FE6" w:rsidRDefault="00AA5CD1" w:rsidP="00AA5CD1">
      <w:pPr>
        <w:pStyle w:val="Prrafodelista"/>
        <w:rPr>
          <w:rFonts w:ascii="Calibri" w:hAnsi="Calibri" w:cs="Arial"/>
        </w:rPr>
      </w:pPr>
    </w:p>
    <w:p w:rsidR="00AA5CD1" w:rsidRPr="001C463D" w:rsidRDefault="00AA5CD1" w:rsidP="008A7DA0">
      <w:pPr>
        <w:pStyle w:val="Prrafodelista"/>
        <w:numPr>
          <w:ilvl w:val="2"/>
          <w:numId w:val="28"/>
        </w:numPr>
        <w:ind w:right="51"/>
        <w:jc w:val="both"/>
        <w:rPr>
          <w:rFonts w:ascii="Calibri" w:hAnsi="Calibri" w:cs="Arial"/>
        </w:rPr>
      </w:pPr>
      <w:r w:rsidRPr="00F82BB4">
        <w:rPr>
          <w:rFonts w:ascii="Calibri" w:hAnsi="Calibri" w:cs="Arial"/>
          <w:b/>
          <w:i/>
          <w:u w:val="single"/>
        </w:rPr>
        <w:t>Acto de Apertura Económica:</w:t>
      </w:r>
      <w:r w:rsidRPr="00164B67">
        <w:rPr>
          <w:rFonts w:ascii="Calibri" w:hAnsi="Calibri" w:cs="Arial"/>
        </w:rPr>
        <w:t xml:space="preserve"> En esta etapa </w:t>
      </w:r>
      <w:r>
        <w:rPr>
          <w:rFonts w:ascii="Calibri" w:hAnsi="Calibri" w:cs="Arial"/>
        </w:rPr>
        <w:t xml:space="preserve">se </w:t>
      </w:r>
      <w:r w:rsidRPr="00164B67">
        <w:rPr>
          <w:rFonts w:ascii="Calibri" w:hAnsi="Calibri"/>
        </w:rPr>
        <w:t>dará aper</w:t>
      </w:r>
      <w:r>
        <w:rPr>
          <w:rFonts w:ascii="Calibri" w:hAnsi="Calibri"/>
        </w:rPr>
        <w:t>tura a los sobres de propuesta económica de los licitantes que hayan sido aceptados técnicamente.</w:t>
      </w:r>
    </w:p>
    <w:p w:rsidR="00AA5CD1" w:rsidRPr="009A3619" w:rsidRDefault="00AA5CD1" w:rsidP="008A7DA0">
      <w:pPr>
        <w:pStyle w:val="Prrafodelista"/>
        <w:numPr>
          <w:ilvl w:val="2"/>
          <w:numId w:val="28"/>
        </w:numPr>
        <w:ind w:right="51"/>
        <w:jc w:val="both"/>
        <w:rPr>
          <w:rFonts w:ascii="Calibri" w:hAnsi="Calibri" w:cs="Arial"/>
        </w:rPr>
      </w:pPr>
      <w:r w:rsidRPr="006E7CEE">
        <w:rPr>
          <w:rFonts w:ascii="Calibri" w:hAnsi="Calibri"/>
        </w:rPr>
        <w:t xml:space="preserve">El </w:t>
      </w:r>
      <w:r>
        <w:rPr>
          <w:rFonts w:ascii="Calibri" w:hAnsi="Calibri"/>
          <w:b/>
          <w:i/>
          <w:u w:val="single"/>
        </w:rPr>
        <w:t>fallo</w:t>
      </w:r>
      <w:r w:rsidRPr="006E7CEE">
        <w:rPr>
          <w:rFonts w:ascii="Calibri" w:hAnsi="Calibri"/>
        </w:rPr>
        <w:t xml:space="preserve"> </w:t>
      </w:r>
      <w:r>
        <w:rPr>
          <w:rFonts w:ascii="Calibri" w:hAnsi="Calibri"/>
        </w:rPr>
        <w:t>se emitirá d</w:t>
      </w:r>
      <w:r w:rsidRPr="009A3619">
        <w:rPr>
          <w:rFonts w:ascii="Calibri" w:hAnsi="Calibri"/>
        </w:rPr>
        <w:t xml:space="preserve">e conformidad con lo establecido por los </w:t>
      </w:r>
      <w:r w:rsidRPr="009A3619">
        <w:rPr>
          <w:rFonts w:ascii="Calibri" w:hAnsi="Calibri"/>
          <w:i/>
        </w:rPr>
        <w:t xml:space="preserve">Artículos 39 y 40 </w:t>
      </w:r>
      <w:r w:rsidRPr="009A3619">
        <w:rPr>
          <w:rFonts w:ascii="Calibri" w:hAnsi="Calibri"/>
        </w:rPr>
        <w:t>de la Ley de Adquisiciones, Arrendamientos y Contratación de Servicios del Estado de Nuevo León y 79 de su Reglamento.</w:t>
      </w:r>
    </w:p>
    <w:p w:rsidR="00AA5CD1" w:rsidRPr="009A3619" w:rsidRDefault="00AA5CD1" w:rsidP="00AA5CD1">
      <w:pPr>
        <w:pStyle w:val="Prrafodelista"/>
        <w:rPr>
          <w:rFonts w:asciiTheme="minorHAnsi" w:hAnsiTheme="minorHAnsi"/>
        </w:rPr>
      </w:pPr>
    </w:p>
    <w:p w:rsidR="00AA5CD1" w:rsidRPr="009A3619" w:rsidRDefault="00AA5CD1" w:rsidP="00AA5CD1">
      <w:pPr>
        <w:ind w:right="51"/>
        <w:jc w:val="both"/>
        <w:rPr>
          <w:rFonts w:ascii="Calibri" w:hAnsi="Calibri" w:cs="Arial"/>
        </w:rPr>
      </w:pPr>
      <w:r w:rsidRPr="009A3619">
        <w:rPr>
          <w:rFonts w:asciiTheme="minorHAnsi" w:hAnsiTheme="minorHAnsi"/>
        </w:rPr>
        <w:t>Cualquier persona podrá asistir a los diferentes actos de la licitación en calidad de observador registrándose antes del inicio de cada uno de ellos.</w:t>
      </w:r>
    </w:p>
    <w:p w:rsidR="00AA5CD1" w:rsidRDefault="00AA5CD1" w:rsidP="00AA5CD1">
      <w:pPr>
        <w:ind w:right="-1"/>
        <w:jc w:val="both"/>
        <w:rPr>
          <w:rFonts w:ascii="Calibri" w:hAnsi="Calibri" w:cs="Arial"/>
        </w:rPr>
      </w:pPr>
    </w:p>
    <w:p w:rsidR="00AA5CD1" w:rsidRPr="0039320A" w:rsidRDefault="00AA5CD1" w:rsidP="001626A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w:t>
      </w:r>
      <w:r>
        <w:rPr>
          <w:rFonts w:ascii="Calibri" w:hAnsi="Calibri"/>
          <w:b/>
        </w:rPr>
        <w:t xml:space="preserve">2. </w:t>
      </w:r>
      <w:r w:rsidRPr="0039320A">
        <w:rPr>
          <w:rFonts w:ascii="Calibri" w:hAnsi="Calibri"/>
          <w:b/>
        </w:rPr>
        <w:t>CRITERIO DE ADJUDICACIÓN.</w:t>
      </w:r>
    </w:p>
    <w:p w:rsidR="00AA5CD1" w:rsidRPr="0039320A" w:rsidRDefault="00AA5CD1" w:rsidP="00AA5CD1">
      <w:pPr>
        <w:ind w:right="-1"/>
        <w:jc w:val="both"/>
        <w:rPr>
          <w:rFonts w:ascii="Calibri" w:hAnsi="Calibri"/>
        </w:rPr>
      </w:pPr>
    </w:p>
    <w:p w:rsidR="00AA5CD1" w:rsidRPr="0039320A" w:rsidRDefault="00AA5CD1" w:rsidP="00AA5CD1">
      <w:pPr>
        <w:ind w:right="-1"/>
        <w:jc w:val="both"/>
        <w:rPr>
          <w:rFonts w:ascii="Calibri" w:hAnsi="Calibri"/>
        </w:rPr>
      </w:pPr>
      <w:r w:rsidRPr="00EF4E71">
        <w:rPr>
          <w:rFonts w:ascii="Calibri" w:hAnsi="Calibri"/>
        </w:rPr>
        <w:t>La Convocante</w:t>
      </w:r>
      <w:r w:rsidRPr="00EF4E71">
        <w:rPr>
          <w:rFonts w:ascii="Calibri" w:hAnsi="Calibri" w:cs="Arial"/>
        </w:rPr>
        <w:t xml:space="preserve">, </w:t>
      </w:r>
      <w:r w:rsidRPr="00EF4E71">
        <w:rPr>
          <w:rFonts w:ascii="Calibri" w:hAnsi="Calibri"/>
        </w:rPr>
        <w:t>previo análisis de las propuestas presentadas y presupuestos autorizados, elaborará un dictamen que servirá como fundamento para emitir el fallo mediante el cual se adjudicará</w:t>
      </w:r>
      <w:r>
        <w:rPr>
          <w:rFonts w:ascii="Calibri" w:hAnsi="Calibri"/>
        </w:rPr>
        <w:t xml:space="preserve"> el </w:t>
      </w:r>
      <w:r w:rsidRPr="004225BD">
        <w:rPr>
          <w:rFonts w:ascii="Calibri" w:hAnsi="Calibri"/>
        </w:rPr>
        <w:t xml:space="preserve">Anexo 1 </w:t>
      </w:r>
      <w:r w:rsidRPr="004225BD">
        <w:rPr>
          <w:rFonts w:ascii="Calibri" w:hAnsi="Calibri"/>
          <w:b/>
          <w:i/>
        </w:rPr>
        <w:t>por pa</w:t>
      </w:r>
      <w:r>
        <w:rPr>
          <w:rFonts w:ascii="Calibri" w:hAnsi="Calibri"/>
          <w:b/>
          <w:i/>
        </w:rPr>
        <w:t xml:space="preserve">rtida </w:t>
      </w:r>
      <w:r>
        <w:rPr>
          <w:rFonts w:ascii="Calibri" w:hAnsi="Calibri"/>
        </w:rPr>
        <w:t>que incluye el suministro de los reactivos y equipos a comodato motivo de este concurso</w:t>
      </w:r>
      <w:r w:rsidRPr="00EF4E71">
        <w:rPr>
          <w:rFonts w:ascii="Calibri" w:hAnsi="Calibri"/>
        </w:rPr>
        <w:t>, al (los)  licitante (s) que de entre los proponentes reúna las condiciones más convenientes en términos de precio, calidad, financiamiento, oportunidad y demás circunstanc</w:t>
      </w:r>
      <w:r>
        <w:rPr>
          <w:rFonts w:ascii="Calibri" w:hAnsi="Calibri"/>
        </w:rPr>
        <w:t>ias pertinentes requeridas por l</w:t>
      </w:r>
      <w:r w:rsidRPr="00EF4E71">
        <w:rPr>
          <w:rFonts w:ascii="Calibri" w:hAnsi="Calibri"/>
        </w:rPr>
        <w:t>a Convocante y que</w:t>
      </w:r>
      <w:r w:rsidRPr="0039320A">
        <w:rPr>
          <w:rFonts w:ascii="Calibri" w:hAnsi="Calibri"/>
        </w:rPr>
        <w:t xml:space="preserve"> garantice satisfactoriamente el cu</w:t>
      </w:r>
      <w:r>
        <w:rPr>
          <w:rFonts w:ascii="Calibri" w:hAnsi="Calibri"/>
        </w:rPr>
        <w:t xml:space="preserve">mplimiento en el suministro de los </w:t>
      </w:r>
      <w:r w:rsidR="00000ADE">
        <w:rPr>
          <w:rFonts w:ascii="Calibri" w:hAnsi="Calibri"/>
        </w:rPr>
        <w:t>reactivos y equipos a comodato</w:t>
      </w:r>
      <w:r w:rsidRPr="0039320A">
        <w:rPr>
          <w:rFonts w:ascii="Calibri" w:hAnsi="Calibri"/>
        </w:rPr>
        <w:t xml:space="preserve"> objeto del presente concurso. </w:t>
      </w:r>
    </w:p>
    <w:p w:rsidR="00AA5CD1" w:rsidRDefault="00AA5CD1" w:rsidP="00AA5CD1">
      <w:pPr>
        <w:ind w:right="-1"/>
        <w:jc w:val="both"/>
        <w:rPr>
          <w:rFonts w:ascii="Calibri" w:hAnsi="Calibri"/>
          <w:b/>
        </w:rPr>
      </w:pPr>
    </w:p>
    <w:p w:rsidR="00AA5CD1" w:rsidRDefault="00AA5CD1" w:rsidP="00AA5CD1">
      <w:pPr>
        <w:ind w:right="51"/>
        <w:jc w:val="both"/>
        <w:rPr>
          <w:rFonts w:asciiTheme="minorHAnsi" w:hAnsiTheme="minorHAnsi"/>
        </w:rPr>
      </w:pPr>
    </w:p>
    <w:p w:rsidR="00AA5CD1" w:rsidRPr="0039320A" w:rsidRDefault="00AA5CD1" w:rsidP="001626A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w:t>
      </w:r>
      <w:r>
        <w:rPr>
          <w:rFonts w:ascii="Calibri" w:hAnsi="Calibri"/>
          <w:b/>
        </w:rPr>
        <w:t>3</w:t>
      </w:r>
      <w:r w:rsidRPr="0039320A">
        <w:rPr>
          <w:rFonts w:ascii="Calibri" w:hAnsi="Calibri"/>
          <w:b/>
        </w:rPr>
        <w:t>.</w:t>
      </w:r>
      <w:r>
        <w:rPr>
          <w:rFonts w:ascii="Calibri" w:hAnsi="Calibri"/>
          <w:b/>
        </w:rPr>
        <w:t xml:space="preserve"> </w:t>
      </w:r>
      <w:r w:rsidRPr="0039320A">
        <w:rPr>
          <w:rFonts w:ascii="Calibri" w:hAnsi="Calibri"/>
          <w:b/>
        </w:rPr>
        <w:t>CAUSAS DE DESCALIFICACIÓN.</w:t>
      </w:r>
    </w:p>
    <w:p w:rsidR="00AA5CD1" w:rsidRPr="0039320A" w:rsidRDefault="00AA5CD1" w:rsidP="00AA5CD1">
      <w:pPr>
        <w:ind w:right="-1"/>
        <w:jc w:val="both"/>
        <w:rPr>
          <w:rFonts w:ascii="Calibri" w:hAnsi="Calibri"/>
        </w:rPr>
      </w:pPr>
    </w:p>
    <w:p w:rsidR="00AA5CD1" w:rsidRPr="0039320A" w:rsidRDefault="00AA5CD1" w:rsidP="00AA5CD1">
      <w:pPr>
        <w:ind w:right="-1"/>
        <w:jc w:val="both"/>
        <w:rPr>
          <w:rFonts w:ascii="Calibri" w:hAnsi="Calibri"/>
        </w:rPr>
      </w:pPr>
      <w:r w:rsidRPr="0039320A">
        <w:rPr>
          <w:rFonts w:ascii="Calibri" w:hAnsi="Calibri"/>
        </w:rPr>
        <w:t xml:space="preserve">La </w:t>
      </w:r>
      <w:r w:rsidRPr="00E1107E">
        <w:rPr>
          <w:rFonts w:ascii="Calibri" w:hAnsi="Calibri"/>
        </w:rPr>
        <w:t>Convocante</w:t>
      </w:r>
      <w:r w:rsidRPr="0039320A">
        <w:rPr>
          <w:rFonts w:ascii="Calibri" w:hAnsi="Calibri"/>
        </w:rPr>
        <w:t xml:space="preserve"> estará facultada para descalificar, en el acto de apertura o en cualquier etapa del evento de la </w:t>
      </w:r>
      <w:r>
        <w:rPr>
          <w:rFonts w:ascii="Calibri" w:hAnsi="Calibri"/>
        </w:rPr>
        <w:t>licitación</w:t>
      </w:r>
      <w:r w:rsidRPr="0039320A">
        <w:rPr>
          <w:rFonts w:ascii="Calibri" w:hAnsi="Calibri"/>
        </w:rPr>
        <w:t xml:space="preserve">, a los </w:t>
      </w:r>
      <w:r>
        <w:rPr>
          <w:rFonts w:ascii="Calibri" w:hAnsi="Calibri"/>
        </w:rPr>
        <w:t>l</w:t>
      </w:r>
      <w:r w:rsidRPr="0039320A">
        <w:rPr>
          <w:rFonts w:ascii="Calibri" w:hAnsi="Calibri"/>
        </w:rPr>
        <w:t>icitantes participantes que incurran en una o varias de las siguientes situaciones que se enumeran en forma enunciativa más no limitativa.</w:t>
      </w:r>
      <w:r>
        <w:rPr>
          <w:rFonts w:ascii="Calibri" w:hAnsi="Calibri"/>
        </w:rPr>
        <w:t>-</w:t>
      </w:r>
    </w:p>
    <w:p w:rsidR="00AA5CD1" w:rsidRPr="0039320A" w:rsidRDefault="00AA5CD1" w:rsidP="00AA5CD1">
      <w:pPr>
        <w:numPr>
          <w:ilvl w:val="0"/>
          <w:numId w:val="16"/>
        </w:numPr>
        <w:ind w:right="-1"/>
        <w:jc w:val="both"/>
        <w:rPr>
          <w:rFonts w:ascii="Calibri" w:hAnsi="Calibri"/>
        </w:rPr>
      </w:pPr>
      <w:r w:rsidRPr="0039320A">
        <w:rPr>
          <w:rFonts w:ascii="Calibri" w:hAnsi="Calibri"/>
        </w:rPr>
        <w:t>Que no cumplan con alguno de los requisitos especificados en estas bases.</w:t>
      </w:r>
    </w:p>
    <w:p w:rsidR="00AA5CD1" w:rsidRPr="0039320A" w:rsidRDefault="00AA5CD1" w:rsidP="00AA5CD1">
      <w:pPr>
        <w:numPr>
          <w:ilvl w:val="0"/>
          <w:numId w:val="16"/>
        </w:numPr>
        <w:ind w:right="-1"/>
        <w:jc w:val="both"/>
        <w:rPr>
          <w:rFonts w:ascii="Calibri" w:hAnsi="Calibri"/>
        </w:rPr>
      </w:pPr>
      <w:r w:rsidRPr="0039320A">
        <w:rPr>
          <w:rFonts w:ascii="Calibri" w:hAnsi="Calibri"/>
        </w:rPr>
        <w:t xml:space="preserve">Cuando las propuestas </w:t>
      </w:r>
      <w:r>
        <w:rPr>
          <w:rFonts w:ascii="Calibri" w:hAnsi="Calibri"/>
        </w:rPr>
        <w:t xml:space="preserve">técnicas o económicas </w:t>
      </w:r>
      <w:r w:rsidRPr="0039320A">
        <w:rPr>
          <w:rFonts w:ascii="Calibri" w:hAnsi="Calibri"/>
        </w:rPr>
        <w:t xml:space="preserve">no se presenten en sobres cerrados, de acuerdo a lo establecido en las </w:t>
      </w:r>
      <w:r>
        <w:rPr>
          <w:rFonts w:ascii="Calibri" w:hAnsi="Calibri"/>
        </w:rPr>
        <w:t xml:space="preserve">presentes </w:t>
      </w:r>
      <w:r w:rsidRPr="0039320A">
        <w:rPr>
          <w:rFonts w:ascii="Calibri" w:hAnsi="Calibri"/>
        </w:rPr>
        <w:t>bases.</w:t>
      </w:r>
    </w:p>
    <w:p w:rsidR="00AA5CD1" w:rsidRPr="0039320A" w:rsidRDefault="00AA5CD1" w:rsidP="00AA5CD1">
      <w:pPr>
        <w:numPr>
          <w:ilvl w:val="0"/>
          <w:numId w:val="16"/>
        </w:numPr>
        <w:ind w:right="-1"/>
        <w:jc w:val="both"/>
        <w:rPr>
          <w:rFonts w:ascii="Calibri" w:hAnsi="Calibri"/>
        </w:rPr>
      </w:pPr>
      <w:r w:rsidRPr="0039320A">
        <w:rPr>
          <w:rFonts w:ascii="Calibri" w:hAnsi="Calibri"/>
        </w:rPr>
        <w:t>Cuando el representante del participante no acredite debidamente la personalidad jurídica que ostenta.</w:t>
      </w:r>
    </w:p>
    <w:p w:rsidR="00AA5CD1" w:rsidRPr="0039320A" w:rsidRDefault="00AA5CD1" w:rsidP="00AA5CD1">
      <w:pPr>
        <w:numPr>
          <w:ilvl w:val="0"/>
          <w:numId w:val="16"/>
        </w:numPr>
        <w:ind w:right="-1"/>
        <w:jc w:val="both"/>
        <w:rPr>
          <w:rFonts w:ascii="Calibri" w:hAnsi="Calibri"/>
        </w:rPr>
      </w:pPr>
      <w:r w:rsidRPr="0039320A">
        <w:rPr>
          <w:rFonts w:ascii="Calibri" w:hAnsi="Calibri"/>
        </w:rPr>
        <w:t>Que modifique o proponga alternativas que modifiquen las condiciones establecidas en estas bases y conforme a las cuales se desarrolla el concurso.</w:t>
      </w:r>
    </w:p>
    <w:p w:rsidR="00F667D4" w:rsidRDefault="00AA5CD1" w:rsidP="00EE45B3">
      <w:pPr>
        <w:numPr>
          <w:ilvl w:val="0"/>
          <w:numId w:val="16"/>
        </w:numPr>
        <w:ind w:right="-1"/>
        <w:jc w:val="both"/>
        <w:rPr>
          <w:rFonts w:ascii="Calibri" w:hAnsi="Calibri"/>
        </w:rPr>
      </w:pPr>
      <w:r w:rsidRPr="00F667D4">
        <w:rPr>
          <w:rFonts w:ascii="Calibri" w:hAnsi="Calibri"/>
        </w:rPr>
        <w:t xml:space="preserve">Si se comprueba que tiene acuerdo con otro u otros concursantes participantes para elevar el precio de los bienes que se concursan, o cualquier otro acuerdo que tenga </w:t>
      </w:r>
      <w:r w:rsidR="00F667D4" w:rsidRPr="00F667D4">
        <w:rPr>
          <w:rFonts w:ascii="Calibri" w:hAnsi="Calibri"/>
        </w:rPr>
        <w:t>como fin obtener una ventaja sobre los demás licitantes</w:t>
      </w:r>
      <w:r w:rsidR="00F667D4">
        <w:rPr>
          <w:rFonts w:ascii="Calibri" w:hAnsi="Calibri"/>
        </w:rPr>
        <w:t>.</w:t>
      </w:r>
    </w:p>
    <w:p w:rsidR="00AA5CD1" w:rsidRPr="00F667D4" w:rsidRDefault="00AA5CD1" w:rsidP="00EE45B3">
      <w:pPr>
        <w:numPr>
          <w:ilvl w:val="0"/>
          <w:numId w:val="16"/>
        </w:numPr>
        <w:ind w:right="-1"/>
        <w:jc w:val="both"/>
        <w:rPr>
          <w:rFonts w:ascii="Calibri" w:hAnsi="Calibri"/>
        </w:rPr>
      </w:pPr>
      <w:r w:rsidRPr="00F667D4">
        <w:rPr>
          <w:rFonts w:ascii="Calibri" w:hAnsi="Calibri"/>
        </w:rPr>
        <w:t>Por falsear datos o información proporcionada a la Convocante, con motivo de la presente convocatoria.</w:t>
      </w:r>
    </w:p>
    <w:p w:rsidR="00AA5CD1" w:rsidRPr="0039320A" w:rsidRDefault="00AA5CD1" w:rsidP="00AA5CD1">
      <w:pPr>
        <w:numPr>
          <w:ilvl w:val="0"/>
          <w:numId w:val="16"/>
        </w:numPr>
        <w:ind w:right="-1"/>
        <w:jc w:val="both"/>
        <w:rPr>
          <w:rFonts w:ascii="Calibri" w:hAnsi="Calibri"/>
        </w:rPr>
      </w:pPr>
      <w:r w:rsidRPr="0039320A">
        <w:rPr>
          <w:rFonts w:ascii="Calibri" w:hAnsi="Calibri"/>
        </w:rPr>
        <w:t>Si no cumple con todos los requisitos especificados en estas bases en cuanto a la documentación que deben presentar en sus propuestas.</w:t>
      </w:r>
    </w:p>
    <w:p w:rsidR="00AA5CD1" w:rsidRPr="0039320A" w:rsidRDefault="00AA5CD1" w:rsidP="00AA5CD1">
      <w:pPr>
        <w:numPr>
          <w:ilvl w:val="0"/>
          <w:numId w:val="16"/>
        </w:numPr>
        <w:ind w:right="-1"/>
        <w:jc w:val="both"/>
        <w:rPr>
          <w:rFonts w:ascii="Calibri" w:hAnsi="Calibri"/>
        </w:rPr>
      </w:pPr>
      <w:r w:rsidRPr="0039320A">
        <w:rPr>
          <w:rFonts w:ascii="Calibri" w:hAnsi="Calibri"/>
        </w:rPr>
        <w:t>La falta de firma del Licitante o Representante Legal en sus propuestas técnicas y/o económicas.</w:t>
      </w:r>
    </w:p>
    <w:p w:rsidR="00AA5CD1" w:rsidRPr="0039320A" w:rsidRDefault="00AA5CD1" w:rsidP="00AA5CD1">
      <w:pPr>
        <w:numPr>
          <w:ilvl w:val="0"/>
          <w:numId w:val="16"/>
        </w:numPr>
        <w:ind w:right="49"/>
        <w:jc w:val="both"/>
        <w:rPr>
          <w:rFonts w:ascii="Calibri" w:hAnsi="Calibri"/>
        </w:rPr>
      </w:pPr>
      <w:r w:rsidRPr="0039320A">
        <w:rPr>
          <w:rFonts w:ascii="Calibri" w:hAnsi="Calibri"/>
        </w:rPr>
        <w:t>Cuando el licitante o representante legal modifique las condiciones establecidas en estas bases y conforme a las cuales se desarrolla el concurso.</w:t>
      </w:r>
    </w:p>
    <w:p w:rsidR="00AA5CD1" w:rsidRPr="0039320A" w:rsidRDefault="00AA5CD1" w:rsidP="00AA5CD1">
      <w:pPr>
        <w:ind w:right="-1"/>
        <w:jc w:val="both"/>
        <w:rPr>
          <w:rFonts w:ascii="Calibri" w:hAnsi="Calibri"/>
        </w:rPr>
      </w:pPr>
    </w:p>
    <w:p w:rsidR="00AA5CD1" w:rsidRPr="009E04A4" w:rsidRDefault="00AA5CD1" w:rsidP="00AA5CD1">
      <w:pPr>
        <w:pStyle w:val="Textoindependiente3"/>
        <w:ind w:right="-1"/>
        <w:rPr>
          <w:rFonts w:ascii="Calibri" w:hAnsi="Calibri"/>
          <w:b w:val="0"/>
          <w:sz w:val="20"/>
        </w:rPr>
      </w:pPr>
      <w:r w:rsidRPr="009E04A4">
        <w:rPr>
          <w:rFonts w:ascii="Calibri" w:hAnsi="Calibri"/>
          <w:b w:val="0"/>
          <w:sz w:val="20"/>
        </w:rPr>
        <w:t xml:space="preserve">En cualquier caso, la descalificación podrá decretarse en cualquier momento durante el proceso de la </w:t>
      </w:r>
      <w:r>
        <w:rPr>
          <w:rFonts w:ascii="Calibri" w:hAnsi="Calibri"/>
          <w:b w:val="0"/>
          <w:sz w:val="20"/>
        </w:rPr>
        <w:t>licitación</w:t>
      </w:r>
      <w:r w:rsidRPr="009E04A4">
        <w:rPr>
          <w:rFonts w:ascii="Calibri" w:hAnsi="Calibri"/>
          <w:b w:val="0"/>
          <w:sz w:val="20"/>
        </w:rPr>
        <w:t xml:space="preserve">, desde el Acto de Presentación y Apertura de Proposiciones Técnicas y hasta el Acto de Fallo Económico, en tal virtud, se incluirán las causas que motivaron la descalificación y las observaciones respectivas en las actas correspondientes al acto en que se dé a conocer la descalificación. </w:t>
      </w:r>
    </w:p>
    <w:p w:rsidR="00AA5CD1" w:rsidRPr="00137FC1" w:rsidRDefault="00AA5CD1" w:rsidP="00AA5CD1">
      <w:pPr>
        <w:ind w:right="-1"/>
        <w:jc w:val="both"/>
        <w:rPr>
          <w:rFonts w:ascii="Calibri" w:hAnsi="Calibri"/>
          <w:b/>
        </w:rPr>
      </w:pPr>
    </w:p>
    <w:p w:rsidR="00AA5CD1" w:rsidRPr="0039320A" w:rsidRDefault="00AA5CD1" w:rsidP="001626A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lastRenderedPageBreak/>
        <w:t>1</w:t>
      </w:r>
      <w:r>
        <w:rPr>
          <w:rFonts w:ascii="Calibri" w:hAnsi="Calibri"/>
          <w:b/>
        </w:rPr>
        <w:t>4</w:t>
      </w:r>
      <w:r w:rsidRPr="0039320A">
        <w:rPr>
          <w:rFonts w:ascii="Calibri" w:hAnsi="Calibri"/>
          <w:b/>
        </w:rPr>
        <w:t>.</w:t>
      </w:r>
      <w:r>
        <w:rPr>
          <w:rFonts w:ascii="Calibri" w:hAnsi="Calibri"/>
          <w:b/>
        </w:rPr>
        <w:t xml:space="preserve"> </w:t>
      </w:r>
      <w:r w:rsidRPr="0039320A">
        <w:rPr>
          <w:rFonts w:ascii="Calibri" w:hAnsi="Calibri"/>
          <w:b/>
        </w:rPr>
        <w:t>EL CONTRATO.</w:t>
      </w:r>
    </w:p>
    <w:p w:rsidR="00AA5CD1" w:rsidRPr="0039320A" w:rsidRDefault="00AA5CD1" w:rsidP="00AA5CD1">
      <w:pPr>
        <w:ind w:right="-1"/>
        <w:jc w:val="both"/>
        <w:rPr>
          <w:rFonts w:ascii="Calibri" w:hAnsi="Calibri"/>
        </w:rPr>
      </w:pPr>
    </w:p>
    <w:p w:rsidR="00AA5CD1" w:rsidRPr="0039320A" w:rsidRDefault="00AA5CD1" w:rsidP="00AA5CD1">
      <w:pPr>
        <w:ind w:right="-1"/>
        <w:jc w:val="both"/>
        <w:rPr>
          <w:rFonts w:ascii="Calibri" w:hAnsi="Calibri"/>
        </w:rPr>
      </w:pPr>
      <w:r w:rsidRPr="0039320A">
        <w:rPr>
          <w:rFonts w:ascii="Calibri" w:hAnsi="Calibri"/>
        </w:rPr>
        <w:t xml:space="preserve">La adjudicación del o los contratos que se deriven del presente concurso, obliga a los </w:t>
      </w:r>
      <w:r>
        <w:rPr>
          <w:rFonts w:ascii="Calibri" w:hAnsi="Calibri"/>
        </w:rPr>
        <w:t>l</w:t>
      </w:r>
      <w:r w:rsidRPr="0039320A">
        <w:rPr>
          <w:rFonts w:ascii="Calibri" w:hAnsi="Calibri"/>
        </w:rPr>
        <w:t>icitantes en quien hubiere recaído</w:t>
      </w:r>
      <w:r>
        <w:rPr>
          <w:rFonts w:ascii="Calibri" w:hAnsi="Calibri"/>
        </w:rPr>
        <w:t>,</w:t>
      </w:r>
      <w:r w:rsidRPr="0039320A">
        <w:rPr>
          <w:rFonts w:ascii="Calibri" w:hAnsi="Calibri"/>
        </w:rPr>
        <w:t xml:space="preserve"> a firmarlo  dentro de los </w:t>
      </w:r>
      <w:r>
        <w:rPr>
          <w:rFonts w:ascii="Calibri" w:hAnsi="Calibri"/>
        </w:rPr>
        <w:t>10</w:t>
      </w:r>
      <w:r w:rsidRPr="0039320A">
        <w:rPr>
          <w:rFonts w:ascii="Calibri" w:hAnsi="Calibri"/>
        </w:rPr>
        <w:t xml:space="preserve"> (</w:t>
      </w:r>
      <w:r>
        <w:rPr>
          <w:rFonts w:ascii="Calibri" w:hAnsi="Calibri"/>
        </w:rPr>
        <w:t>DIEZ</w:t>
      </w:r>
      <w:r w:rsidRPr="0039320A">
        <w:rPr>
          <w:rFonts w:ascii="Calibri" w:hAnsi="Calibri"/>
        </w:rPr>
        <w:t xml:space="preserve">) días </w:t>
      </w:r>
      <w:r>
        <w:rPr>
          <w:rFonts w:ascii="Calibri" w:hAnsi="Calibri"/>
        </w:rPr>
        <w:t>hábiles</w:t>
      </w:r>
      <w:r w:rsidRPr="0039320A">
        <w:rPr>
          <w:rFonts w:ascii="Calibri" w:hAnsi="Calibri"/>
        </w:rPr>
        <w:t xml:space="preserve"> siguientes a la fecha en que se dé a conocer el fallo, de conformidad con lo establecido en</w:t>
      </w:r>
      <w:r w:rsidRPr="0039320A">
        <w:rPr>
          <w:rFonts w:ascii="Calibri" w:hAnsi="Calibri"/>
          <w:color w:val="FF0000"/>
        </w:rPr>
        <w:t xml:space="preserve"> </w:t>
      </w:r>
      <w:r w:rsidRPr="0039320A">
        <w:rPr>
          <w:rFonts w:ascii="Calibri" w:hAnsi="Calibri"/>
        </w:rPr>
        <w:t xml:space="preserve">el </w:t>
      </w:r>
      <w:r w:rsidRPr="00E1107E">
        <w:rPr>
          <w:rFonts w:ascii="Calibri" w:hAnsi="Calibri"/>
          <w:i/>
        </w:rPr>
        <w:t xml:space="preserve">Artículo </w:t>
      </w:r>
      <w:r>
        <w:rPr>
          <w:rFonts w:ascii="Calibri" w:hAnsi="Calibri"/>
          <w:i/>
        </w:rPr>
        <w:t xml:space="preserve">90 </w:t>
      </w:r>
      <w:r w:rsidRPr="0039320A">
        <w:rPr>
          <w:rFonts w:ascii="Calibri" w:hAnsi="Calibri"/>
        </w:rPr>
        <w:t>de</w:t>
      </w:r>
      <w:r>
        <w:rPr>
          <w:rFonts w:ascii="Calibri" w:hAnsi="Calibri"/>
        </w:rPr>
        <w:t>l Reglamento de la</w:t>
      </w:r>
      <w:r w:rsidRPr="0039320A">
        <w:rPr>
          <w:rFonts w:ascii="Calibri" w:hAnsi="Calibri"/>
        </w:rPr>
        <w:t xml:space="preserve"> Ley de Adquisiciones, Arrendamientos y Contratación de Servicios del Estado de Nuevo León, en la oficina del Depto. de </w:t>
      </w:r>
      <w:r>
        <w:rPr>
          <w:rFonts w:ascii="Calibri" w:hAnsi="Calibri"/>
        </w:rPr>
        <w:t>Contratos</w:t>
      </w:r>
      <w:r w:rsidRPr="0039320A">
        <w:rPr>
          <w:rFonts w:ascii="Calibri" w:hAnsi="Calibri"/>
        </w:rPr>
        <w:t xml:space="preserve">, ubicada en Matamoros 520 </w:t>
      </w:r>
      <w:r>
        <w:rPr>
          <w:rFonts w:ascii="Calibri" w:hAnsi="Calibri"/>
        </w:rPr>
        <w:t>oriente, primer piso</w:t>
      </w:r>
      <w:r w:rsidRPr="0039320A">
        <w:rPr>
          <w:rFonts w:ascii="Calibri" w:hAnsi="Calibri"/>
        </w:rPr>
        <w:t xml:space="preserve">, Centro de la Ciudad, Monterrey, Nuevo León, en caso de que el Licitante no firmara el contrato por causas imputables a el mismo, dentro del plazo señalado,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sin necesidad de un nuevo procedimiento, podrá adjudicar el contrato al participante del concurso que haya presentado la siguiente proposición solvente más baja, de conformidad con lo dispuesto en este mismo Artículo </w:t>
      </w:r>
      <w:r>
        <w:rPr>
          <w:rFonts w:ascii="Calibri" w:hAnsi="Calibri"/>
        </w:rPr>
        <w:t>del citado Reglamento</w:t>
      </w:r>
      <w:r w:rsidRPr="0039320A">
        <w:rPr>
          <w:rFonts w:ascii="Calibri" w:hAnsi="Calibri"/>
        </w:rPr>
        <w:t>.</w:t>
      </w:r>
    </w:p>
    <w:p w:rsidR="00AA5CD1" w:rsidRPr="0039320A" w:rsidRDefault="00AA5CD1" w:rsidP="00AA5CD1">
      <w:pPr>
        <w:ind w:right="-1"/>
        <w:jc w:val="both"/>
        <w:rPr>
          <w:rFonts w:ascii="Calibri" w:hAnsi="Calibri"/>
        </w:rPr>
      </w:pPr>
    </w:p>
    <w:p w:rsidR="00AA5CD1" w:rsidRDefault="00AA5CD1" w:rsidP="00AA5CD1">
      <w:pPr>
        <w:ind w:left="284" w:right="-1"/>
        <w:jc w:val="both"/>
        <w:rPr>
          <w:rFonts w:ascii="Calibri" w:hAnsi="Calibri"/>
          <w:b/>
        </w:rPr>
      </w:pPr>
      <w:r>
        <w:rPr>
          <w:rFonts w:ascii="Calibri" w:hAnsi="Calibri"/>
          <w:b/>
          <w:u w:val="single"/>
        </w:rPr>
        <w:t>14.1. Modificación al contrato:</w:t>
      </w:r>
      <w:r w:rsidRPr="001126A6">
        <w:rPr>
          <w:rFonts w:ascii="Calibri" w:hAnsi="Calibri"/>
          <w:b/>
        </w:rPr>
        <w:t xml:space="preserve"> </w:t>
      </w:r>
    </w:p>
    <w:p w:rsidR="00AA5CD1" w:rsidRDefault="00AA5CD1" w:rsidP="00AA5CD1">
      <w:pPr>
        <w:ind w:left="284" w:right="-1"/>
        <w:jc w:val="both"/>
        <w:rPr>
          <w:rFonts w:ascii="Calibri" w:hAnsi="Calibri"/>
          <w:b/>
        </w:rPr>
      </w:pPr>
    </w:p>
    <w:p w:rsidR="00AA5CD1" w:rsidRPr="0039320A" w:rsidRDefault="00AA5CD1" w:rsidP="00AA5CD1">
      <w:pPr>
        <w:ind w:left="284" w:right="-1"/>
        <w:jc w:val="both"/>
        <w:rPr>
          <w:rFonts w:ascii="Calibri" w:hAnsi="Calibri"/>
        </w:rPr>
      </w:pPr>
      <w:r w:rsidRPr="0039320A">
        <w:rPr>
          <w:rFonts w:ascii="Calibri" w:hAnsi="Calibri"/>
        </w:rPr>
        <w:t>El (los) contrato (s) que se deriven del presente concurso, podrán ser modificados siempre que el monto total de las modificaciones no rebase, en conjunto, el veinte por ciento de la cantidad de los conceptos estableci</w:t>
      </w:r>
      <w:r>
        <w:rPr>
          <w:rFonts w:ascii="Calibri" w:hAnsi="Calibri"/>
        </w:rPr>
        <w:t>dos originalmente en los mismos</w:t>
      </w:r>
      <w:r w:rsidRPr="0039320A">
        <w:rPr>
          <w:rFonts w:ascii="Calibri" w:hAnsi="Calibri"/>
        </w:rPr>
        <w:t xml:space="preserve"> y el precio de los bienes o servicios sea igual al pactado originalmente, de conformidad con lo establecido en el último párrafo del </w:t>
      </w:r>
      <w:r w:rsidRPr="00E1107E">
        <w:rPr>
          <w:rFonts w:ascii="Calibri" w:hAnsi="Calibri"/>
          <w:i/>
        </w:rPr>
        <w:t>Artículo 47</w:t>
      </w:r>
      <w:r w:rsidRPr="0039320A">
        <w:rPr>
          <w:rFonts w:ascii="Calibri" w:hAnsi="Calibri"/>
        </w:rPr>
        <w:t xml:space="preserve"> de la Ley de Adquisiciones, Arrendamientos y Contratación de Ser</w:t>
      </w:r>
      <w:r>
        <w:rPr>
          <w:rFonts w:ascii="Calibri" w:hAnsi="Calibri"/>
        </w:rPr>
        <w:t>vicios del Estado de Nuevo León y 95 de su Reglamento.</w:t>
      </w:r>
    </w:p>
    <w:p w:rsidR="00AA5CD1" w:rsidRPr="0039320A" w:rsidRDefault="00AA5CD1" w:rsidP="00AA5CD1">
      <w:pPr>
        <w:ind w:left="284" w:right="-1"/>
        <w:jc w:val="both"/>
        <w:rPr>
          <w:rFonts w:ascii="Calibri" w:hAnsi="Calibri"/>
        </w:rPr>
      </w:pPr>
    </w:p>
    <w:p w:rsidR="00AA5CD1" w:rsidRPr="0039320A" w:rsidRDefault="00AA5CD1" w:rsidP="00AA5CD1">
      <w:pPr>
        <w:pStyle w:val="Textoindependiente"/>
        <w:ind w:left="284" w:right="0"/>
        <w:rPr>
          <w:rFonts w:ascii="Calibri" w:hAnsi="Calibri" w:cs="Arial"/>
          <w:sz w:val="20"/>
          <w:lang w:val="es-ES"/>
        </w:rPr>
      </w:pPr>
      <w:r w:rsidRPr="0039320A">
        <w:rPr>
          <w:rFonts w:ascii="Calibri" w:hAnsi="Calibri" w:cs="Arial"/>
          <w:sz w:val="20"/>
          <w:lang w:val="es-ES"/>
        </w:rPr>
        <w:t>En caso de otorgamiento de prórrogas o esperas al proveedor para el cumplimiento de sus obligaciones, derivadas de la formalización de convenios de ampliación al monto o al plazo del contrato, se deberá realizar la modificación correspondiente a la fianza.</w:t>
      </w:r>
    </w:p>
    <w:p w:rsidR="00AA5CD1" w:rsidRDefault="00AA5CD1" w:rsidP="00AA5CD1">
      <w:pPr>
        <w:ind w:left="284" w:right="-1"/>
        <w:jc w:val="both"/>
        <w:rPr>
          <w:rFonts w:ascii="Calibri" w:hAnsi="Calibri"/>
          <w:b/>
        </w:rPr>
      </w:pPr>
    </w:p>
    <w:p w:rsidR="00AA5CD1" w:rsidRDefault="00AA5CD1" w:rsidP="00AA5CD1">
      <w:pPr>
        <w:ind w:left="284" w:right="-1"/>
        <w:jc w:val="both"/>
        <w:rPr>
          <w:rFonts w:ascii="Calibri" w:hAnsi="Calibri"/>
          <w:b/>
        </w:rPr>
      </w:pPr>
      <w:r w:rsidRPr="00E1107E">
        <w:rPr>
          <w:rFonts w:ascii="Calibri" w:hAnsi="Calibri"/>
          <w:b/>
          <w:u w:val="single"/>
        </w:rPr>
        <w:t>1</w:t>
      </w:r>
      <w:r>
        <w:rPr>
          <w:rFonts w:ascii="Calibri" w:hAnsi="Calibri"/>
          <w:b/>
          <w:u w:val="single"/>
        </w:rPr>
        <w:t>4.2. Daños y Perjuicios:</w:t>
      </w:r>
      <w:r w:rsidRPr="00C23C68">
        <w:rPr>
          <w:rFonts w:ascii="Calibri" w:hAnsi="Calibri"/>
          <w:b/>
        </w:rPr>
        <w:t xml:space="preserve"> </w:t>
      </w:r>
    </w:p>
    <w:p w:rsidR="00AA5CD1" w:rsidRDefault="00AA5CD1" w:rsidP="00AA5CD1">
      <w:pPr>
        <w:ind w:left="284" w:right="-1"/>
        <w:jc w:val="both"/>
        <w:rPr>
          <w:rFonts w:ascii="Calibri" w:hAnsi="Calibri"/>
          <w:b/>
        </w:rPr>
      </w:pPr>
    </w:p>
    <w:p w:rsidR="00AA5CD1" w:rsidRPr="0039320A" w:rsidRDefault="00AA5CD1" w:rsidP="00AA5CD1">
      <w:pPr>
        <w:ind w:left="284" w:right="-1"/>
        <w:jc w:val="both"/>
        <w:rPr>
          <w:rFonts w:ascii="Calibri" w:hAnsi="Calibri"/>
        </w:rPr>
      </w:pPr>
      <w:r w:rsidRPr="0039320A">
        <w:rPr>
          <w:rFonts w:ascii="Calibri" w:hAnsi="Calibri"/>
        </w:rPr>
        <w:t>En el contrato o contratos que se deriven del presente concurso, el proveedor</w:t>
      </w:r>
      <w:r w:rsidRPr="0039320A">
        <w:rPr>
          <w:rFonts w:ascii="Calibri" w:hAnsi="Calibri"/>
          <w:b/>
        </w:rPr>
        <w:t xml:space="preserve"> </w:t>
      </w:r>
      <w:r w:rsidRPr="0039320A">
        <w:rPr>
          <w:rFonts w:ascii="Calibri" w:hAnsi="Calibri"/>
        </w:rPr>
        <w:t xml:space="preserve">se obliga al pago de los daños y perjuicios que ocasione a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por la falta </w:t>
      </w:r>
      <w:r>
        <w:rPr>
          <w:rFonts w:ascii="Calibri" w:hAnsi="Calibri"/>
        </w:rPr>
        <w:t xml:space="preserve">de la </w:t>
      </w:r>
      <w:r w:rsidR="006F56A8">
        <w:rPr>
          <w:rFonts w:ascii="Calibri" w:hAnsi="Calibri"/>
        </w:rPr>
        <w:t>entrega de los reactivos o equipo a comodato</w:t>
      </w:r>
      <w:r w:rsidRPr="0039320A">
        <w:rPr>
          <w:rFonts w:ascii="Calibri" w:hAnsi="Calibri"/>
        </w:rPr>
        <w:t xml:space="preserve"> y cuando éstos no reúnan los requisitos de calidad, así como el pago de daños que se causen a</w:t>
      </w:r>
      <w:r w:rsidRPr="0039320A">
        <w:rPr>
          <w:rFonts w:ascii="Calibri" w:hAnsi="Calibri"/>
          <w:b/>
        </w:rPr>
        <w:t xml:space="preserve"> </w:t>
      </w:r>
      <w:r w:rsidRPr="0039320A">
        <w:rPr>
          <w:rFonts w:ascii="Calibri" w:hAnsi="Calibri"/>
        </w:rPr>
        <w:t>terceros en su persona, así como por cualquier incumplimiento a lo establecido en el presente instrumento.</w:t>
      </w:r>
    </w:p>
    <w:p w:rsidR="00AA5CD1" w:rsidRPr="0039320A" w:rsidRDefault="00AA5CD1" w:rsidP="00AA5CD1">
      <w:pPr>
        <w:ind w:left="284" w:right="-1"/>
        <w:jc w:val="both"/>
        <w:rPr>
          <w:rFonts w:ascii="Calibri" w:hAnsi="Calibri"/>
        </w:rPr>
      </w:pPr>
    </w:p>
    <w:p w:rsidR="00AA5CD1" w:rsidRDefault="00AA5CD1" w:rsidP="00AA5CD1">
      <w:pPr>
        <w:ind w:left="284" w:right="-1"/>
        <w:jc w:val="both"/>
        <w:rPr>
          <w:rFonts w:ascii="Calibri" w:hAnsi="Calibri"/>
          <w:b/>
        </w:rPr>
      </w:pPr>
      <w:r w:rsidRPr="00E1107E">
        <w:rPr>
          <w:rFonts w:ascii="Calibri" w:hAnsi="Calibri"/>
          <w:b/>
          <w:u w:val="single"/>
        </w:rPr>
        <w:t>1</w:t>
      </w:r>
      <w:r>
        <w:rPr>
          <w:rFonts w:ascii="Calibri" w:hAnsi="Calibri"/>
          <w:b/>
          <w:u w:val="single"/>
        </w:rPr>
        <w:t>4.3. Notificaciones:</w:t>
      </w:r>
      <w:r>
        <w:rPr>
          <w:rFonts w:ascii="Calibri" w:hAnsi="Calibri"/>
          <w:b/>
        </w:rPr>
        <w:t xml:space="preserve"> </w:t>
      </w:r>
    </w:p>
    <w:p w:rsidR="00AA5CD1" w:rsidRDefault="00AA5CD1" w:rsidP="00AA5CD1">
      <w:pPr>
        <w:ind w:left="284" w:right="-1"/>
        <w:jc w:val="both"/>
        <w:rPr>
          <w:rFonts w:ascii="Calibri" w:hAnsi="Calibri"/>
          <w:b/>
        </w:rPr>
      </w:pPr>
    </w:p>
    <w:p w:rsidR="00AA5CD1" w:rsidRPr="0039320A" w:rsidRDefault="00AA5CD1" w:rsidP="00AA5CD1">
      <w:pPr>
        <w:ind w:left="284" w:right="-1"/>
        <w:jc w:val="both"/>
        <w:rPr>
          <w:rFonts w:ascii="Calibri" w:hAnsi="Calibri"/>
        </w:rPr>
      </w:pPr>
      <w:r w:rsidRPr="0039320A">
        <w:rPr>
          <w:rFonts w:ascii="Calibri" w:hAnsi="Calibri"/>
        </w:rPr>
        <w:t xml:space="preserve">El </w:t>
      </w:r>
      <w:r>
        <w:rPr>
          <w:rFonts w:ascii="Calibri" w:hAnsi="Calibri"/>
        </w:rPr>
        <w:t>licitante</w:t>
      </w:r>
      <w:r w:rsidRPr="0039320A">
        <w:rPr>
          <w:rFonts w:ascii="Calibri" w:hAnsi="Calibri"/>
        </w:rPr>
        <w:t xml:space="preserve"> ganador que se le adjudique un pedido o contrato deberá señalar un domicilio en el Estado de Nuevo León, acreditándolo como domicilio para efectos de oír y recibir notificaciones.</w:t>
      </w:r>
    </w:p>
    <w:p w:rsidR="00AA5CD1" w:rsidRDefault="00AA5CD1" w:rsidP="00AA5CD1">
      <w:pPr>
        <w:ind w:left="284" w:right="-1"/>
        <w:jc w:val="both"/>
        <w:rPr>
          <w:rFonts w:ascii="Calibri" w:hAnsi="Calibri"/>
          <w:b/>
          <w:u w:val="single"/>
        </w:rPr>
      </w:pPr>
    </w:p>
    <w:p w:rsidR="00AA5CD1" w:rsidRDefault="00AA5CD1" w:rsidP="00AA5CD1">
      <w:pPr>
        <w:ind w:left="284" w:right="-1"/>
        <w:jc w:val="both"/>
        <w:rPr>
          <w:rFonts w:ascii="Calibri" w:hAnsi="Calibri"/>
          <w:b/>
        </w:rPr>
      </w:pPr>
      <w:r w:rsidRPr="00933CEB">
        <w:rPr>
          <w:rFonts w:ascii="Calibri" w:hAnsi="Calibri"/>
          <w:b/>
          <w:u w:val="single"/>
        </w:rPr>
        <w:t>1</w:t>
      </w:r>
      <w:r>
        <w:rPr>
          <w:rFonts w:ascii="Calibri" w:hAnsi="Calibri"/>
          <w:b/>
          <w:u w:val="single"/>
        </w:rPr>
        <w:t>4</w:t>
      </w:r>
      <w:r w:rsidRPr="00933CEB">
        <w:rPr>
          <w:rFonts w:ascii="Calibri" w:hAnsi="Calibri"/>
          <w:b/>
          <w:u w:val="single"/>
        </w:rPr>
        <w:t>.4. Vige</w:t>
      </w:r>
      <w:r>
        <w:rPr>
          <w:rFonts w:ascii="Calibri" w:hAnsi="Calibri"/>
          <w:b/>
          <w:u w:val="single"/>
        </w:rPr>
        <w:t>ncia del contrato:</w:t>
      </w:r>
      <w:r>
        <w:rPr>
          <w:rFonts w:ascii="Calibri" w:hAnsi="Calibri"/>
          <w:b/>
        </w:rPr>
        <w:t xml:space="preserve"> </w:t>
      </w:r>
    </w:p>
    <w:p w:rsidR="00AA5CD1" w:rsidRDefault="00AA5CD1" w:rsidP="00AA5CD1">
      <w:pPr>
        <w:ind w:left="284" w:right="-1"/>
        <w:jc w:val="both"/>
        <w:rPr>
          <w:rFonts w:ascii="Calibri" w:hAnsi="Calibri"/>
          <w:b/>
        </w:rPr>
      </w:pPr>
    </w:p>
    <w:p w:rsidR="00AA5CD1" w:rsidRPr="009E04A4" w:rsidRDefault="00AA5CD1" w:rsidP="00AA5CD1">
      <w:pPr>
        <w:ind w:left="284" w:right="-1"/>
        <w:jc w:val="both"/>
        <w:rPr>
          <w:rFonts w:ascii="Calibri" w:hAnsi="Calibri"/>
        </w:rPr>
      </w:pPr>
      <w:r w:rsidRPr="009E04A4">
        <w:rPr>
          <w:rFonts w:ascii="Calibri" w:hAnsi="Calibri"/>
        </w:rPr>
        <w:t xml:space="preserve">La vigencia del contrato que se derive </w:t>
      </w:r>
      <w:r>
        <w:rPr>
          <w:rFonts w:ascii="Calibri" w:hAnsi="Calibri"/>
        </w:rPr>
        <w:t xml:space="preserve">de la </w:t>
      </w:r>
      <w:r w:rsidRPr="009E04A4">
        <w:rPr>
          <w:rFonts w:ascii="Calibri" w:hAnsi="Calibri"/>
        </w:rPr>
        <w:t xml:space="preserve">presente </w:t>
      </w:r>
      <w:r w:rsidR="00FB5A57">
        <w:rPr>
          <w:rFonts w:ascii="Calibri" w:hAnsi="Calibri"/>
        </w:rPr>
        <w:t>licita</w:t>
      </w:r>
      <w:r w:rsidR="00EF5A8A">
        <w:rPr>
          <w:rFonts w:ascii="Calibri" w:hAnsi="Calibri"/>
        </w:rPr>
        <w:t>ción, será del 17</w:t>
      </w:r>
      <w:r w:rsidRPr="009E04A4">
        <w:rPr>
          <w:rFonts w:ascii="Calibri" w:hAnsi="Calibri"/>
        </w:rPr>
        <w:t xml:space="preserve"> de </w:t>
      </w:r>
      <w:r w:rsidR="00EF5A8A">
        <w:rPr>
          <w:rFonts w:ascii="Calibri" w:hAnsi="Calibri"/>
        </w:rPr>
        <w:t>Jul</w:t>
      </w:r>
      <w:r w:rsidR="00727D2D">
        <w:rPr>
          <w:rFonts w:ascii="Calibri" w:hAnsi="Calibri"/>
        </w:rPr>
        <w:t>io</w:t>
      </w:r>
      <w:r w:rsidR="001626A5">
        <w:rPr>
          <w:rFonts w:ascii="Calibri" w:hAnsi="Calibri"/>
        </w:rPr>
        <w:t xml:space="preserve"> del 2021</w:t>
      </w:r>
      <w:r w:rsidRPr="009E04A4">
        <w:rPr>
          <w:rFonts w:ascii="Calibri" w:hAnsi="Calibri"/>
        </w:rPr>
        <w:t xml:space="preserve"> al 3</w:t>
      </w:r>
      <w:r>
        <w:rPr>
          <w:rFonts w:ascii="Calibri" w:hAnsi="Calibri"/>
        </w:rPr>
        <w:t>1</w:t>
      </w:r>
      <w:r w:rsidRPr="009E04A4">
        <w:rPr>
          <w:rFonts w:ascii="Calibri" w:hAnsi="Calibri"/>
        </w:rPr>
        <w:t xml:space="preserve"> de </w:t>
      </w:r>
      <w:r>
        <w:rPr>
          <w:rFonts w:ascii="Calibri" w:hAnsi="Calibri"/>
        </w:rPr>
        <w:t>Diciembre</w:t>
      </w:r>
      <w:r w:rsidRPr="009E04A4">
        <w:rPr>
          <w:rFonts w:ascii="Calibri" w:hAnsi="Calibri"/>
        </w:rPr>
        <w:t xml:space="preserve"> del 20</w:t>
      </w:r>
      <w:r w:rsidR="001626A5">
        <w:rPr>
          <w:rFonts w:ascii="Calibri" w:hAnsi="Calibri"/>
        </w:rPr>
        <w:t>21</w:t>
      </w:r>
      <w:r w:rsidRPr="006F697A">
        <w:rPr>
          <w:rFonts w:ascii="Calibri" w:hAnsi="Calibri"/>
        </w:rPr>
        <w:t xml:space="preserve">. </w:t>
      </w:r>
      <w:r w:rsidR="006F56A8">
        <w:rPr>
          <w:rFonts w:ascii="Calibri" w:hAnsi="Calibri"/>
        </w:rPr>
        <w:t>E</w:t>
      </w:r>
      <w:r w:rsidRPr="009E04A4">
        <w:rPr>
          <w:rFonts w:ascii="Calibri" w:hAnsi="Calibri"/>
        </w:rPr>
        <w:t xml:space="preserve">n la inteligencia de que si a la fecha de la conclusión de la vigencia del contrato </w:t>
      </w:r>
      <w:r w:rsidR="006F56A8">
        <w:rPr>
          <w:rFonts w:ascii="Calibri" w:hAnsi="Calibri"/>
        </w:rPr>
        <w:t xml:space="preserve">los reactivos no han sido entregados </w:t>
      </w:r>
      <w:r w:rsidRPr="009E04A4">
        <w:rPr>
          <w:rFonts w:ascii="Calibri" w:hAnsi="Calibri"/>
        </w:rPr>
        <w:t>a satisfacción de la Convocante, el instrumento continuará vigente, hasta en tanto no se cumpla dicha condición.</w:t>
      </w:r>
    </w:p>
    <w:p w:rsidR="00F667D4" w:rsidRDefault="00F667D4" w:rsidP="00AA5CD1"/>
    <w:p w:rsidR="00AA5CD1" w:rsidRPr="0039320A" w:rsidRDefault="00AA5CD1" w:rsidP="00AA5CD1">
      <w:pPr>
        <w:ind w:right="-1"/>
        <w:jc w:val="both"/>
        <w:rPr>
          <w:rFonts w:ascii="Calibri" w:hAnsi="Calibri"/>
          <w:b/>
        </w:rPr>
      </w:pPr>
    </w:p>
    <w:p w:rsidR="00AA5CD1" w:rsidRPr="0039320A" w:rsidRDefault="00AA5CD1" w:rsidP="001626A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w:t>
      </w:r>
      <w:r>
        <w:rPr>
          <w:rFonts w:ascii="Calibri" w:hAnsi="Calibri"/>
          <w:b/>
        </w:rPr>
        <w:t>5</w:t>
      </w:r>
      <w:r w:rsidRPr="0039320A">
        <w:rPr>
          <w:rFonts w:ascii="Calibri" w:hAnsi="Calibri"/>
          <w:b/>
        </w:rPr>
        <w:t>.</w:t>
      </w:r>
      <w:r>
        <w:rPr>
          <w:rFonts w:ascii="Calibri" w:hAnsi="Calibri"/>
          <w:b/>
        </w:rPr>
        <w:t xml:space="preserve"> </w:t>
      </w:r>
      <w:r w:rsidRPr="0039320A">
        <w:rPr>
          <w:rFonts w:ascii="Calibri" w:hAnsi="Calibri"/>
          <w:b/>
        </w:rPr>
        <w:t>TERMINACIÓN ANTICIPADA DEL</w:t>
      </w:r>
      <w:r w:rsidRPr="001626A5">
        <w:rPr>
          <w:rFonts w:ascii="Calibri" w:hAnsi="Calibri"/>
          <w:b/>
          <w:shd w:val="clear" w:color="auto" w:fill="7030A0"/>
        </w:rPr>
        <w:t xml:space="preserve"> </w:t>
      </w:r>
      <w:r w:rsidRPr="0039320A">
        <w:rPr>
          <w:rFonts w:ascii="Calibri" w:hAnsi="Calibri"/>
          <w:b/>
        </w:rPr>
        <w:t>CONTRATO.</w:t>
      </w:r>
    </w:p>
    <w:p w:rsidR="00AA5CD1" w:rsidRPr="0039320A" w:rsidRDefault="00AA5CD1" w:rsidP="00AA5CD1">
      <w:pPr>
        <w:ind w:right="-1"/>
        <w:jc w:val="both"/>
        <w:rPr>
          <w:rFonts w:ascii="Calibri" w:hAnsi="Calibri"/>
        </w:rPr>
      </w:pPr>
    </w:p>
    <w:p w:rsidR="00AA5CD1" w:rsidRDefault="00AA5CD1" w:rsidP="00AA5CD1">
      <w:pPr>
        <w:ind w:right="-1"/>
        <w:jc w:val="both"/>
        <w:rPr>
          <w:rFonts w:ascii="Calibri" w:hAnsi="Calibri"/>
        </w:rPr>
      </w:pPr>
      <w:r w:rsidRPr="00780E06">
        <w:rPr>
          <w:rFonts w:asciiTheme="minorHAnsi" w:hAnsiTheme="minorHAnsi" w:cstheme="minorHAnsi"/>
        </w:rPr>
        <w:t xml:space="preserve">La Convocante se reserva el derecho de dar por terminado anticipadamente el contrato derivado de esta </w:t>
      </w:r>
      <w:r>
        <w:rPr>
          <w:rFonts w:asciiTheme="minorHAnsi" w:hAnsiTheme="minorHAnsi" w:cstheme="minorHAnsi"/>
        </w:rPr>
        <w:t>licitación</w:t>
      </w:r>
      <w:r w:rsidRPr="00780E06">
        <w:rPr>
          <w:rFonts w:asciiTheme="minorHAnsi" w:hAnsiTheme="minorHAnsi" w:cstheme="minorHAnsi"/>
        </w:rPr>
        <w:t xml:space="preserve">, sin responsabilidad alguna, mediante notificación por escrito al licitante ganador con 10 (diez) días de anticipación, cuando concurran causas de interés general, o bien, cuando por causas justificadas se extinga la necesidad de los bienes, arrendamientos o servicios </w:t>
      </w:r>
      <w:r w:rsidRPr="00780E06">
        <w:rPr>
          <w:rFonts w:asciiTheme="minorHAnsi" w:hAnsiTheme="minorHAnsi" w:cstheme="minorHAnsi"/>
        </w:rPr>
        <w:lastRenderedPageBreak/>
        <w:t>contratados y se demuestre que de continuar con el cumplimiento de las obligaciones pactadas se ocasionaría algún daño o perjuicio a la Convocante, o se determine, por la autoridad competente, la nulidad o inexistencia jurídica de los actos que dieron origen al contrato.</w:t>
      </w:r>
    </w:p>
    <w:p w:rsidR="00AA5CD1" w:rsidRDefault="00AA5CD1" w:rsidP="00AA5CD1">
      <w:pPr>
        <w:ind w:right="-1"/>
        <w:jc w:val="both"/>
        <w:rPr>
          <w:rFonts w:ascii="Calibri" w:hAnsi="Calibri"/>
        </w:rPr>
      </w:pPr>
    </w:p>
    <w:p w:rsidR="00AA5CD1" w:rsidRPr="0039320A" w:rsidRDefault="00AA5CD1" w:rsidP="00AA5CD1">
      <w:pPr>
        <w:ind w:right="-1"/>
        <w:jc w:val="both"/>
        <w:rPr>
          <w:rFonts w:ascii="Calibri" w:hAnsi="Calibri"/>
        </w:rPr>
      </w:pPr>
    </w:p>
    <w:p w:rsidR="00AA5CD1" w:rsidRPr="0039320A" w:rsidRDefault="00AA5CD1" w:rsidP="001626A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16</w:t>
      </w:r>
      <w:r w:rsidRPr="0039320A">
        <w:rPr>
          <w:rFonts w:ascii="Calibri" w:hAnsi="Calibri"/>
          <w:b/>
        </w:rPr>
        <w:t>.</w:t>
      </w:r>
      <w:r>
        <w:rPr>
          <w:rFonts w:ascii="Calibri" w:hAnsi="Calibri"/>
          <w:b/>
        </w:rPr>
        <w:t xml:space="preserve"> </w:t>
      </w:r>
      <w:r w:rsidRPr="0039320A">
        <w:rPr>
          <w:rFonts w:ascii="Calibri" w:hAnsi="Calibri"/>
          <w:b/>
        </w:rPr>
        <w:t>SANCIONES.</w:t>
      </w:r>
    </w:p>
    <w:p w:rsidR="00AA5CD1" w:rsidRPr="0039320A" w:rsidRDefault="00AA5CD1" w:rsidP="00AA5CD1">
      <w:pPr>
        <w:ind w:right="-1"/>
        <w:jc w:val="both"/>
        <w:rPr>
          <w:rFonts w:ascii="Calibri" w:hAnsi="Calibri"/>
        </w:rPr>
      </w:pPr>
    </w:p>
    <w:p w:rsidR="00AA5CD1" w:rsidRPr="00E1107E" w:rsidRDefault="00AA5CD1" w:rsidP="00AA5CD1">
      <w:pPr>
        <w:ind w:right="-1"/>
        <w:jc w:val="both"/>
        <w:outlineLvl w:val="0"/>
        <w:rPr>
          <w:rFonts w:ascii="Calibri" w:hAnsi="Calibri"/>
        </w:rPr>
      </w:pPr>
      <w:r w:rsidRPr="00E1107E">
        <w:rPr>
          <w:rFonts w:ascii="Calibri" w:hAnsi="Calibri"/>
        </w:rPr>
        <w:t>Se hará efectiva la garantía de cumplimiento de contrato:</w:t>
      </w:r>
    </w:p>
    <w:p w:rsidR="00AA5CD1" w:rsidRDefault="00AA5CD1" w:rsidP="00AA5CD1">
      <w:pPr>
        <w:numPr>
          <w:ilvl w:val="0"/>
          <w:numId w:val="17"/>
        </w:numPr>
        <w:ind w:right="-1"/>
        <w:jc w:val="both"/>
        <w:rPr>
          <w:rFonts w:ascii="Calibri" w:hAnsi="Calibri"/>
        </w:rPr>
      </w:pPr>
      <w:r w:rsidRPr="0039320A">
        <w:rPr>
          <w:rFonts w:ascii="Calibri" w:hAnsi="Calibri"/>
        </w:rPr>
        <w:t xml:space="preserve">Cuando el </w:t>
      </w:r>
      <w:r>
        <w:rPr>
          <w:rFonts w:ascii="Calibri" w:hAnsi="Calibri"/>
        </w:rPr>
        <w:t>licitante</w:t>
      </w:r>
      <w:r w:rsidRPr="0039320A">
        <w:rPr>
          <w:rFonts w:ascii="Calibri" w:hAnsi="Calibri"/>
        </w:rPr>
        <w:t xml:space="preserve"> ganador no cumpla con la </w:t>
      </w:r>
      <w:r w:rsidR="00812C25">
        <w:rPr>
          <w:rFonts w:ascii="Calibri" w:hAnsi="Calibri"/>
        </w:rPr>
        <w:t>entrega de los reactivos</w:t>
      </w:r>
      <w:r w:rsidRPr="0039320A">
        <w:rPr>
          <w:rFonts w:ascii="Calibri" w:hAnsi="Calibri"/>
        </w:rPr>
        <w:t xml:space="preserve"> objeto del concurso, conforme a lo establecido en las presentes bases y el contrato correspondiente.</w:t>
      </w:r>
    </w:p>
    <w:p w:rsidR="00AA5CD1" w:rsidRDefault="00AA5CD1" w:rsidP="00AA5CD1">
      <w:pPr>
        <w:numPr>
          <w:ilvl w:val="0"/>
          <w:numId w:val="17"/>
        </w:numPr>
        <w:ind w:right="-1"/>
        <w:jc w:val="both"/>
        <w:rPr>
          <w:rFonts w:ascii="Calibri" w:hAnsi="Calibri"/>
        </w:rPr>
      </w:pPr>
      <w:r w:rsidRPr="0039320A">
        <w:rPr>
          <w:rFonts w:ascii="Calibri" w:hAnsi="Calibri"/>
        </w:rPr>
        <w:t xml:space="preserve">Si el </w:t>
      </w:r>
      <w:r>
        <w:rPr>
          <w:rFonts w:ascii="Calibri" w:hAnsi="Calibri"/>
        </w:rPr>
        <w:t>licitante</w:t>
      </w:r>
      <w:r w:rsidRPr="0039320A">
        <w:rPr>
          <w:rFonts w:ascii="Calibri" w:hAnsi="Calibri"/>
        </w:rPr>
        <w:t xml:space="preserve"> ganador </w:t>
      </w:r>
      <w:r>
        <w:rPr>
          <w:rFonts w:ascii="Calibri" w:hAnsi="Calibri"/>
        </w:rPr>
        <w:t>no preste el servicio</w:t>
      </w:r>
      <w:r w:rsidRPr="0039320A">
        <w:rPr>
          <w:rFonts w:ascii="Calibri" w:hAnsi="Calibri"/>
        </w:rPr>
        <w:t xml:space="preserve"> dentro del plazo señalado.</w:t>
      </w:r>
    </w:p>
    <w:p w:rsidR="00AA5CD1" w:rsidRDefault="00AA5CD1" w:rsidP="00AA5CD1">
      <w:pPr>
        <w:numPr>
          <w:ilvl w:val="0"/>
          <w:numId w:val="17"/>
        </w:numPr>
        <w:ind w:right="-1"/>
        <w:jc w:val="both"/>
        <w:rPr>
          <w:rFonts w:ascii="Calibri" w:hAnsi="Calibri"/>
        </w:rPr>
      </w:pPr>
      <w:r w:rsidRPr="0039320A">
        <w:rPr>
          <w:rFonts w:ascii="Calibri" w:hAnsi="Calibri"/>
        </w:rPr>
        <w:t xml:space="preserve">Si incumple el </w:t>
      </w:r>
      <w:r>
        <w:rPr>
          <w:rFonts w:ascii="Calibri" w:hAnsi="Calibri"/>
        </w:rPr>
        <w:t>licitante</w:t>
      </w:r>
      <w:r w:rsidRPr="0039320A">
        <w:rPr>
          <w:rFonts w:ascii="Calibri" w:hAnsi="Calibri"/>
        </w:rPr>
        <w:t xml:space="preserve"> ganador con cualquiera de las obligaciones establecidas en el contrato correspondiente.</w:t>
      </w:r>
    </w:p>
    <w:p w:rsidR="00AA5CD1" w:rsidRDefault="00AA5CD1" w:rsidP="00AA5CD1">
      <w:pPr>
        <w:ind w:right="-1"/>
        <w:jc w:val="both"/>
        <w:rPr>
          <w:rFonts w:ascii="Calibri" w:hAnsi="Calibri"/>
          <w:b/>
        </w:rPr>
      </w:pPr>
    </w:p>
    <w:p w:rsidR="00AA5CD1" w:rsidRPr="0039320A" w:rsidRDefault="00AA5CD1" w:rsidP="00AA5CD1">
      <w:pPr>
        <w:ind w:right="-1"/>
        <w:jc w:val="both"/>
        <w:rPr>
          <w:rFonts w:ascii="Calibri" w:hAnsi="Calibri"/>
          <w:b/>
        </w:rPr>
      </w:pPr>
    </w:p>
    <w:p w:rsidR="00AA5CD1" w:rsidRPr="0039320A" w:rsidRDefault="00AA5CD1" w:rsidP="001626A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17</w:t>
      </w:r>
      <w:r w:rsidRPr="0039320A">
        <w:rPr>
          <w:rFonts w:ascii="Calibri" w:hAnsi="Calibri"/>
          <w:b/>
        </w:rPr>
        <w:t>.</w:t>
      </w:r>
      <w:r>
        <w:rPr>
          <w:rFonts w:ascii="Calibri" w:hAnsi="Calibri"/>
          <w:b/>
        </w:rPr>
        <w:t xml:space="preserve"> </w:t>
      </w:r>
      <w:r w:rsidRPr="0039320A">
        <w:rPr>
          <w:rFonts w:ascii="Calibri" w:hAnsi="Calibri"/>
          <w:b/>
        </w:rPr>
        <w:t>RESCISIÓN DE CONTRATO.</w:t>
      </w:r>
    </w:p>
    <w:p w:rsidR="00AA5CD1" w:rsidRPr="0039320A" w:rsidRDefault="00AA5CD1" w:rsidP="00AA5CD1">
      <w:pPr>
        <w:ind w:right="-1"/>
        <w:jc w:val="both"/>
        <w:rPr>
          <w:rFonts w:ascii="Calibri" w:hAnsi="Calibri"/>
        </w:rPr>
      </w:pPr>
    </w:p>
    <w:p w:rsidR="00AA5CD1" w:rsidRDefault="00AA5CD1" w:rsidP="00AA5CD1">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DB6160">
          <w:rPr>
            <w:rFonts w:ascii="Calibri" w:hAnsi="Calibri"/>
          </w:rPr>
          <w:t>Convocante</w:t>
        </w:r>
      </w:smartTag>
      <w:r w:rsidRPr="0039320A">
        <w:rPr>
          <w:rFonts w:ascii="Calibri" w:hAnsi="Calibri"/>
        </w:rPr>
        <w:t xml:space="preserve"> podrá rescindir el contrato que haya adjudicado al Concursante ganador del concurso, cuando se presente alguna de las siguientes causas.</w:t>
      </w:r>
    </w:p>
    <w:p w:rsidR="00AA5CD1" w:rsidRDefault="00AA5CD1" w:rsidP="00AA5CD1">
      <w:pPr>
        <w:numPr>
          <w:ilvl w:val="0"/>
          <w:numId w:val="18"/>
        </w:numPr>
        <w:ind w:right="-1"/>
        <w:jc w:val="both"/>
        <w:rPr>
          <w:rFonts w:ascii="Calibri" w:hAnsi="Calibri"/>
        </w:rPr>
      </w:pPr>
      <w:r w:rsidRPr="00472E53">
        <w:rPr>
          <w:rFonts w:ascii="Calibri" w:hAnsi="Calibri"/>
        </w:rPr>
        <w:t>Incumplimiento grave  de las obligaciones contraídas por el licitante ganador.</w:t>
      </w:r>
    </w:p>
    <w:p w:rsidR="00AA5CD1" w:rsidRPr="0039320A" w:rsidRDefault="00AA5CD1" w:rsidP="00AA5CD1">
      <w:pPr>
        <w:numPr>
          <w:ilvl w:val="0"/>
          <w:numId w:val="18"/>
        </w:numPr>
        <w:ind w:right="-1"/>
        <w:jc w:val="both"/>
        <w:rPr>
          <w:rFonts w:ascii="Calibri" w:hAnsi="Calibri"/>
        </w:rPr>
      </w:pPr>
      <w:r w:rsidRPr="0039320A">
        <w:rPr>
          <w:rFonts w:ascii="Calibri" w:hAnsi="Calibri"/>
        </w:rPr>
        <w:t xml:space="preserve">Cuando el </w:t>
      </w:r>
      <w:r>
        <w:rPr>
          <w:rFonts w:ascii="Calibri" w:hAnsi="Calibri"/>
        </w:rPr>
        <w:t>licitante</w:t>
      </w:r>
      <w:r w:rsidRPr="0039320A">
        <w:rPr>
          <w:rFonts w:ascii="Calibri" w:hAnsi="Calibri"/>
        </w:rPr>
        <w:t xml:space="preserve"> ganador no cumpla con </w:t>
      </w:r>
      <w:r>
        <w:rPr>
          <w:rFonts w:ascii="Calibri" w:hAnsi="Calibri"/>
        </w:rPr>
        <w:t xml:space="preserve">el suministro </w:t>
      </w:r>
      <w:r w:rsidRPr="0039320A">
        <w:rPr>
          <w:rFonts w:ascii="Calibri" w:hAnsi="Calibri"/>
        </w:rPr>
        <w:t>objeto del presente concurso y contrato correspondiente.</w:t>
      </w:r>
    </w:p>
    <w:p w:rsidR="00AA5CD1" w:rsidRPr="0039320A" w:rsidRDefault="00AA5CD1" w:rsidP="00AA5CD1">
      <w:pPr>
        <w:numPr>
          <w:ilvl w:val="0"/>
          <w:numId w:val="18"/>
        </w:numPr>
        <w:ind w:right="-1"/>
        <w:jc w:val="both"/>
        <w:rPr>
          <w:rFonts w:ascii="Calibri" w:hAnsi="Calibri"/>
        </w:rPr>
      </w:pPr>
      <w:r w:rsidRPr="0039320A">
        <w:rPr>
          <w:rFonts w:ascii="Calibri" w:hAnsi="Calibri"/>
        </w:rPr>
        <w:t xml:space="preserve">Si el </w:t>
      </w:r>
      <w:r>
        <w:rPr>
          <w:rFonts w:ascii="Calibri" w:hAnsi="Calibri"/>
        </w:rPr>
        <w:t>licitante</w:t>
      </w:r>
      <w:r w:rsidRPr="0039320A">
        <w:rPr>
          <w:rFonts w:ascii="Calibri" w:hAnsi="Calibri"/>
        </w:rPr>
        <w:t xml:space="preserve"> ganador no </w:t>
      </w:r>
      <w:r>
        <w:rPr>
          <w:rFonts w:ascii="Calibri" w:hAnsi="Calibri"/>
        </w:rPr>
        <w:t>suministre</w:t>
      </w:r>
      <w:r w:rsidRPr="0039320A">
        <w:rPr>
          <w:rFonts w:ascii="Calibri" w:hAnsi="Calibri"/>
        </w:rPr>
        <w:t xml:space="preserve"> dentro del plazo señalado </w:t>
      </w:r>
      <w:r w:rsidR="00812C25">
        <w:rPr>
          <w:rFonts w:ascii="Calibri" w:hAnsi="Calibri"/>
        </w:rPr>
        <w:t>los reactivos</w:t>
      </w:r>
      <w:r>
        <w:rPr>
          <w:rFonts w:ascii="Calibri" w:hAnsi="Calibri"/>
        </w:rPr>
        <w:t xml:space="preserve"> </w:t>
      </w:r>
      <w:r w:rsidRPr="0039320A">
        <w:rPr>
          <w:rFonts w:ascii="Calibri" w:hAnsi="Calibri"/>
        </w:rPr>
        <w:t>objeto del presente concurso.</w:t>
      </w:r>
    </w:p>
    <w:p w:rsidR="006F56A8" w:rsidRPr="00DB6160" w:rsidRDefault="006F56A8" w:rsidP="006F56A8">
      <w:pPr>
        <w:numPr>
          <w:ilvl w:val="0"/>
          <w:numId w:val="18"/>
        </w:numPr>
        <w:ind w:right="-1"/>
        <w:jc w:val="both"/>
        <w:rPr>
          <w:rFonts w:ascii="Calibri" w:hAnsi="Calibri"/>
        </w:rPr>
      </w:pPr>
      <w:r w:rsidRPr="0039320A">
        <w:rPr>
          <w:rFonts w:ascii="Calibri" w:hAnsi="Calibri"/>
        </w:rPr>
        <w:t xml:space="preserve">Si no otorga la fianza de garantía de cumplimiento de contrato, siendo a su cargo los daños y perjuicios que pudiere sufrir </w:t>
      </w:r>
      <w:r w:rsidRPr="00DB6160">
        <w:rPr>
          <w:rFonts w:ascii="Calibri" w:hAnsi="Calibri"/>
        </w:rPr>
        <w:t xml:space="preserve">la Convocante por la falta </w:t>
      </w:r>
      <w:r>
        <w:rPr>
          <w:rFonts w:ascii="Calibri" w:hAnsi="Calibri"/>
        </w:rPr>
        <w:t xml:space="preserve">de la entrega de los reactivos y equipo en comodato </w:t>
      </w:r>
      <w:r w:rsidRPr="00DB6160">
        <w:rPr>
          <w:rFonts w:ascii="Calibri" w:hAnsi="Calibri"/>
        </w:rPr>
        <w:t>establecidos en el contrato correspondiente.</w:t>
      </w:r>
    </w:p>
    <w:p w:rsidR="00AA5CD1" w:rsidRPr="00DB6160" w:rsidRDefault="00AA5CD1" w:rsidP="00AA5CD1">
      <w:pPr>
        <w:numPr>
          <w:ilvl w:val="0"/>
          <w:numId w:val="18"/>
        </w:numPr>
        <w:ind w:right="-1"/>
        <w:jc w:val="both"/>
        <w:rPr>
          <w:rFonts w:ascii="Calibri" w:hAnsi="Calibri"/>
        </w:rPr>
      </w:pPr>
      <w:r w:rsidRPr="00DB6160">
        <w:rPr>
          <w:rFonts w:ascii="Calibri" w:hAnsi="Calibri"/>
        </w:rPr>
        <w:t xml:space="preserve">Si incumple el </w:t>
      </w:r>
      <w:r>
        <w:rPr>
          <w:rFonts w:ascii="Calibri" w:hAnsi="Calibri"/>
        </w:rPr>
        <w:t>licitante</w:t>
      </w:r>
      <w:r w:rsidRPr="00DB6160">
        <w:rPr>
          <w:rFonts w:ascii="Calibri" w:hAnsi="Calibri"/>
        </w:rPr>
        <w:t xml:space="preserve"> ganador con cualquiera de las obligaciones establecidas en el contrato correspondiente.</w:t>
      </w:r>
    </w:p>
    <w:p w:rsidR="00AA5CD1" w:rsidRPr="00DB6160" w:rsidRDefault="00AA5CD1" w:rsidP="00AA5CD1">
      <w:pPr>
        <w:numPr>
          <w:ilvl w:val="0"/>
          <w:numId w:val="18"/>
        </w:numPr>
        <w:ind w:right="49"/>
        <w:jc w:val="both"/>
        <w:rPr>
          <w:rFonts w:ascii="Calibri" w:hAnsi="Calibri"/>
        </w:rPr>
      </w:pPr>
      <w:r w:rsidRPr="00DB6160">
        <w:rPr>
          <w:rFonts w:ascii="Calibri" w:hAnsi="Calibri"/>
        </w:rPr>
        <w:t xml:space="preserve">Si el </w:t>
      </w:r>
      <w:r>
        <w:rPr>
          <w:rFonts w:ascii="Calibri" w:hAnsi="Calibri"/>
        </w:rPr>
        <w:t xml:space="preserve">licitante ganador no realiza el suministro </w:t>
      </w:r>
      <w:r w:rsidRPr="00DB6160">
        <w:rPr>
          <w:rFonts w:ascii="Calibri" w:hAnsi="Calibri"/>
        </w:rPr>
        <w:t>establecid</w:t>
      </w:r>
      <w:r>
        <w:rPr>
          <w:rFonts w:ascii="Calibri" w:hAnsi="Calibri"/>
        </w:rPr>
        <w:t>o</w:t>
      </w:r>
      <w:r w:rsidRPr="00DB6160">
        <w:rPr>
          <w:rFonts w:ascii="Calibri" w:hAnsi="Calibri"/>
        </w:rPr>
        <w:t xml:space="preserve"> en el contrato, conforme a la calidad, características y presentación establecidas en las presentes bases y su</w:t>
      </w:r>
      <w:r>
        <w:rPr>
          <w:rFonts w:ascii="Calibri" w:hAnsi="Calibri"/>
        </w:rPr>
        <w:t>s</w:t>
      </w:r>
      <w:r w:rsidRPr="00DB6160">
        <w:rPr>
          <w:rFonts w:ascii="Calibri" w:hAnsi="Calibri"/>
        </w:rPr>
        <w:t xml:space="preserve"> propuesta</w:t>
      </w:r>
      <w:r>
        <w:rPr>
          <w:rFonts w:ascii="Calibri" w:hAnsi="Calibri"/>
        </w:rPr>
        <w:t>s</w:t>
      </w:r>
      <w:r w:rsidRPr="00DB6160">
        <w:rPr>
          <w:rFonts w:ascii="Calibri" w:hAnsi="Calibri"/>
        </w:rPr>
        <w:t xml:space="preserve"> técnica y económica.</w:t>
      </w:r>
    </w:p>
    <w:p w:rsidR="00AA5CD1" w:rsidRPr="00DB6160" w:rsidRDefault="00AA5CD1" w:rsidP="00AA5CD1">
      <w:pPr>
        <w:numPr>
          <w:ilvl w:val="0"/>
          <w:numId w:val="18"/>
        </w:numPr>
        <w:ind w:right="-1"/>
        <w:jc w:val="both"/>
        <w:rPr>
          <w:rFonts w:ascii="Calibri" w:hAnsi="Calibri"/>
        </w:rPr>
      </w:pPr>
      <w:r w:rsidRPr="00DB6160">
        <w:rPr>
          <w:rFonts w:ascii="Calibri" w:hAnsi="Calibri"/>
        </w:rPr>
        <w:t>Si no da las facilidades necesarias a los supervisores que al efecto designe la Convocante, para el ejercicio de su función.</w:t>
      </w:r>
    </w:p>
    <w:p w:rsidR="00AA5CD1" w:rsidRPr="00DB6160" w:rsidRDefault="00AA5CD1" w:rsidP="00AA5CD1">
      <w:pPr>
        <w:numPr>
          <w:ilvl w:val="0"/>
          <w:numId w:val="18"/>
        </w:numPr>
        <w:ind w:right="51"/>
        <w:jc w:val="both"/>
        <w:rPr>
          <w:rFonts w:ascii="Calibri" w:hAnsi="Calibri"/>
        </w:rPr>
      </w:pPr>
      <w:r w:rsidRPr="00DB6160">
        <w:rPr>
          <w:rFonts w:ascii="Calibri" w:hAnsi="Calibri"/>
        </w:rPr>
        <w:t xml:space="preserve">Por negativa a repetir o completar </w:t>
      </w:r>
      <w:r>
        <w:rPr>
          <w:rFonts w:ascii="Calibri" w:hAnsi="Calibri"/>
        </w:rPr>
        <w:t>el suministro</w:t>
      </w:r>
      <w:r w:rsidRPr="00DB6160">
        <w:rPr>
          <w:rFonts w:ascii="Calibri" w:hAnsi="Calibri"/>
        </w:rPr>
        <w:t>, que la Convocante no aceptó por deficiente.</w:t>
      </w:r>
    </w:p>
    <w:p w:rsidR="00AA5CD1" w:rsidRPr="00DB6160" w:rsidRDefault="00AA5CD1" w:rsidP="00AA5CD1">
      <w:pPr>
        <w:numPr>
          <w:ilvl w:val="0"/>
          <w:numId w:val="18"/>
        </w:numPr>
        <w:ind w:right="-1"/>
        <w:jc w:val="both"/>
        <w:rPr>
          <w:rFonts w:ascii="Calibri" w:hAnsi="Calibri"/>
        </w:rPr>
      </w:pPr>
      <w:r w:rsidRPr="00DB6160">
        <w:rPr>
          <w:rFonts w:ascii="Calibri" w:hAnsi="Calibri"/>
        </w:rPr>
        <w:t xml:space="preserve">Por no cubrir con personal suficiente y capacitado en </w:t>
      </w:r>
      <w:r>
        <w:rPr>
          <w:rFonts w:ascii="Calibri" w:hAnsi="Calibri"/>
        </w:rPr>
        <w:t>la prestación del suministro</w:t>
      </w:r>
      <w:r w:rsidRPr="00DB6160">
        <w:rPr>
          <w:rFonts w:ascii="Calibri" w:hAnsi="Calibri"/>
        </w:rPr>
        <w:t xml:space="preserve"> adjudicado.</w:t>
      </w:r>
    </w:p>
    <w:p w:rsidR="00AA5CD1" w:rsidRPr="00DB6160" w:rsidRDefault="00AA5CD1" w:rsidP="00AA5CD1">
      <w:pPr>
        <w:numPr>
          <w:ilvl w:val="0"/>
          <w:numId w:val="18"/>
        </w:numPr>
        <w:ind w:right="-1"/>
        <w:jc w:val="both"/>
        <w:rPr>
          <w:rFonts w:ascii="Calibri" w:hAnsi="Calibri"/>
        </w:rPr>
      </w:pPr>
      <w:r w:rsidRPr="00DB6160">
        <w:rPr>
          <w:rFonts w:ascii="Calibri" w:hAnsi="Calibri"/>
        </w:rPr>
        <w:t xml:space="preserve">Si cede, traspasa o subcontrata </w:t>
      </w:r>
      <w:r>
        <w:rPr>
          <w:rFonts w:ascii="Calibri" w:hAnsi="Calibri"/>
        </w:rPr>
        <w:t>la prestación del suministro</w:t>
      </w:r>
      <w:r w:rsidRPr="00DB6160">
        <w:rPr>
          <w:rFonts w:ascii="Calibri" w:hAnsi="Calibri"/>
        </w:rPr>
        <w:t xml:space="preserve"> objeto de este concurso.</w:t>
      </w:r>
    </w:p>
    <w:p w:rsidR="00AA5CD1" w:rsidRPr="00DB6160" w:rsidRDefault="00AA5CD1" w:rsidP="00AA5CD1">
      <w:pPr>
        <w:numPr>
          <w:ilvl w:val="0"/>
          <w:numId w:val="18"/>
        </w:numPr>
        <w:ind w:right="-1"/>
        <w:jc w:val="both"/>
        <w:rPr>
          <w:rFonts w:ascii="Calibri" w:hAnsi="Calibri"/>
        </w:rPr>
      </w:pPr>
      <w:r w:rsidRPr="00DB6160">
        <w:rPr>
          <w:rFonts w:ascii="Calibri" w:hAnsi="Calibri"/>
        </w:rPr>
        <w:t>Si es declarado en estado de quiebra o suspensión de pagos, por autoridad competente.</w:t>
      </w:r>
    </w:p>
    <w:p w:rsidR="00AA5CD1" w:rsidRPr="00DB6160" w:rsidRDefault="00AA5CD1" w:rsidP="00AA5CD1">
      <w:pPr>
        <w:ind w:right="-1"/>
        <w:jc w:val="both"/>
        <w:rPr>
          <w:rFonts w:ascii="Calibri" w:hAnsi="Calibri"/>
        </w:rPr>
      </w:pPr>
    </w:p>
    <w:p w:rsidR="00AA5CD1" w:rsidRDefault="00AA5CD1" w:rsidP="00AA5CD1">
      <w:pPr>
        <w:ind w:right="-1"/>
        <w:jc w:val="both"/>
        <w:rPr>
          <w:rFonts w:ascii="Calibri" w:hAnsi="Calibri"/>
        </w:rPr>
      </w:pPr>
      <w:r w:rsidRPr="0039320A">
        <w:rPr>
          <w:rFonts w:ascii="Calibri" w:hAnsi="Calibri"/>
        </w:rPr>
        <w:t>Cuando se presente cualquiera de las causas enumeradas anteriormente, se procederá a rescindir administrativamente el contrato conforme a los lineamientos establecidos por la Ley de la Materia, y se procederá a hacer efectiva la fianza de cumplimiento de contrato.</w:t>
      </w:r>
    </w:p>
    <w:p w:rsidR="001626A5" w:rsidRDefault="001626A5" w:rsidP="00AA5CD1">
      <w:pPr>
        <w:ind w:right="-1"/>
        <w:jc w:val="both"/>
        <w:rPr>
          <w:rFonts w:ascii="Calibri" w:hAnsi="Calibri"/>
        </w:rPr>
      </w:pPr>
    </w:p>
    <w:p w:rsidR="00F667D4" w:rsidRDefault="00F667D4" w:rsidP="00AA5CD1">
      <w:pPr>
        <w:ind w:right="-1"/>
        <w:jc w:val="both"/>
        <w:rPr>
          <w:rFonts w:ascii="Calibri" w:hAnsi="Calibri"/>
        </w:rPr>
      </w:pPr>
    </w:p>
    <w:p w:rsidR="00AA5CD1" w:rsidRPr="0039320A" w:rsidRDefault="00AA5CD1" w:rsidP="001626A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18</w:t>
      </w:r>
      <w:r w:rsidRPr="0039320A">
        <w:rPr>
          <w:rFonts w:ascii="Calibri" w:hAnsi="Calibri"/>
          <w:b/>
        </w:rPr>
        <w:t>.</w:t>
      </w:r>
      <w:r>
        <w:rPr>
          <w:rFonts w:ascii="Calibri" w:hAnsi="Calibri"/>
          <w:b/>
        </w:rPr>
        <w:t xml:space="preserve"> </w:t>
      </w:r>
      <w:r w:rsidRPr="0039320A">
        <w:rPr>
          <w:rFonts w:ascii="Calibri" w:hAnsi="Calibri"/>
          <w:b/>
        </w:rPr>
        <w:t>RECURSOS.</w:t>
      </w:r>
    </w:p>
    <w:p w:rsidR="00AA5CD1" w:rsidRPr="0039320A" w:rsidRDefault="00AA5CD1" w:rsidP="00AA5CD1">
      <w:pPr>
        <w:ind w:right="-1"/>
        <w:jc w:val="both"/>
        <w:rPr>
          <w:rFonts w:ascii="Calibri" w:hAnsi="Calibri"/>
        </w:rPr>
      </w:pPr>
    </w:p>
    <w:p w:rsidR="00AA5CD1" w:rsidRPr="00DB6160" w:rsidRDefault="00AA5CD1" w:rsidP="00AA5CD1">
      <w:pPr>
        <w:ind w:right="-1"/>
        <w:jc w:val="both"/>
        <w:rPr>
          <w:rFonts w:ascii="Calibri" w:hAnsi="Calibri"/>
        </w:rPr>
      </w:pPr>
      <w:r w:rsidRPr="0039320A">
        <w:rPr>
          <w:rFonts w:ascii="Calibri" w:hAnsi="Calibri"/>
        </w:rPr>
        <w:t>Contra las resoluciones que se dicten dentro de</w:t>
      </w:r>
      <w:r>
        <w:rPr>
          <w:rFonts w:ascii="Calibri" w:hAnsi="Calibri"/>
        </w:rPr>
        <w:t xml:space="preserve"> </w:t>
      </w:r>
      <w:r w:rsidRPr="0039320A">
        <w:rPr>
          <w:rFonts w:ascii="Calibri" w:hAnsi="Calibri"/>
        </w:rPr>
        <w:t>l</w:t>
      </w:r>
      <w:r>
        <w:rPr>
          <w:rFonts w:ascii="Calibri" w:hAnsi="Calibri"/>
        </w:rPr>
        <w:t>a</w:t>
      </w:r>
      <w:r w:rsidRPr="0039320A">
        <w:rPr>
          <w:rFonts w:ascii="Calibri" w:hAnsi="Calibri"/>
        </w:rPr>
        <w:t xml:space="preserve"> presente </w:t>
      </w:r>
      <w:r>
        <w:rPr>
          <w:rFonts w:ascii="Calibri" w:hAnsi="Calibri"/>
        </w:rPr>
        <w:t>Licitación</w:t>
      </w:r>
      <w:r w:rsidRPr="0039320A">
        <w:rPr>
          <w:rFonts w:ascii="Calibri" w:hAnsi="Calibri"/>
        </w:rPr>
        <w:t xml:space="preserve"> los </w:t>
      </w:r>
      <w:r>
        <w:rPr>
          <w:rFonts w:ascii="Calibri" w:hAnsi="Calibri"/>
        </w:rPr>
        <w:t>licitantes</w:t>
      </w:r>
      <w:r w:rsidRPr="0039320A">
        <w:rPr>
          <w:rFonts w:ascii="Calibri" w:hAnsi="Calibri"/>
        </w:rPr>
        <w:t xml:space="preserve"> podrán presentar el recurso de reconsideración ante la </w:t>
      </w:r>
      <w:r w:rsidRPr="00DB6160">
        <w:rPr>
          <w:rFonts w:ascii="Calibri" w:hAnsi="Calibri"/>
        </w:rPr>
        <w:t xml:space="preserve">propia Convocante, el plazo para interponerlo será de 30 (treinta) días hábiles contados a partir del día siguiente a aquél en que hubiere surtido efectos la notificación de la resolución que se recurre, conforme a los </w:t>
      </w:r>
      <w:r w:rsidRPr="00DB6160">
        <w:rPr>
          <w:rFonts w:ascii="Calibri" w:hAnsi="Calibri"/>
          <w:i/>
        </w:rPr>
        <w:t>Artículos 79 y 80</w:t>
      </w:r>
      <w:r w:rsidRPr="00DB6160">
        <w:rPr>
          <w:rFonts w:ascii="Calibri" w:hAnsi="Calibri"/>
        </w:rPr>
        <w:t xml:space="preserve"> de la Ley de Adquisiciones, Arrendamientos y Contratación de Servicios del Estado de Nuevo León.</w:t>
      </w:r>
    </w:p>
    <w:p w:rsidR="00AA5CD1" w:rsidRPr="00DB6160" w:rsidRDefault="00AA5CD1" w:rsidP="00AA5CD1">
      <w:pPr>
        <w:ind w:right="-1"/>
        <w:jc w:val="both"/>
        <w:rPr>
          <w:rFonts w:ascii="Calibri" w:hAnsi="Calibri"/>
        </w:rPr>
      </w:pPr>
    </w:p>
    <w:p w:rsidR="00AA5CD1" w:rsidRPr="0039320A" w:rsidRDefault="00AA5CD1" w:rsidP="00AA5CD1">
      <w:pPr>
        <w:ind w:right="-1"/>
        <w:jc w:val="both"/>
        <w:rPr>
          <w:rFonts w:ascii="Calibri" w:hAnsi="Calibri"/>
        </w:rPr>
      </w:pPr>
      <w:r w:rsidRPr="00DB6160">
        <w:rPr>
          <w:rFonts w:ascii="Calibri" w:hAnsi="Calibri"/>
        </w:rPr>
        <w:lastRenderedPageBreak/>
        <w:t xml:space="preserve">El domicilio de las Oficinas en el que la Convocante resolverá los recursos de reconsideración es el que corresponde a </w:t>
      </w:r>
      <w:smartTag w:uri="urn:schemas-microsoft-com:office:smarttags" w:element="PersonName">
        <w:smartTagPr>
          <w:attr w:name="ProductID" w:val="la Direcci￳n General"/>
        </w:smartTagPr>
        <w:r w:rsidRPr="00DB6160">
          <w:rPr>
            <w:rFonts w:ascii="Calibri" w:hAnsi="Calibri"/>
          </w:rPr>
          <w:t>la Dirección General</w:t>
        </w:r>
      </w:smartTag>
      <w:r w:rsidRPr="00DB6160">
        <w:rPr>
          <w:rFonts w:ascii="Calibri" w:hAnsi="Calibri"/>
        </w:rPr>
        <w:t xml:space="preserve"> de la Convocante ubicada en el edificio</w:t>
      </w:r>
      <w:r w:rsidRPr="0039320A">
        <w:rPr>
          <w:rFonts w:ascii="Calibri" w:hAnsi="Calibri"/>
        </w:rPr>
        <w:t xml:space="preserve"> que se localiza en </w:t>
      </w:r>
      <w:smartTag w:uri="urn:schemas-microsoft-com:office:smarttags" w:element="PersonName">
        <w:smartTagPr>
          <w:attr w:name="ProductID" w:val="la Calle Matamoros"/>
        </w:smartTagPr>
        <w:r w:rsidRPr="0039320A">
          <w:rPr>
            <w:rFonts w:ascii="Calibri" w:hAnsi="Calibri"/>
          </w:rPr>
          <w:t>la Calle Matamoros</w:t>
        </w:r>
      </w:smartTag>
      <w:r>
        <w:rPr>
          <w:rFonts w:ascii="Calibri" w:hAnsi="Calibri"/>
        </w:rPr>
        <w:t xml:space="preserve"> oriente, No. 520</w:t>
      </w:r>
      <w:r w:rsidRPr="0039320A">
        <w:rPr>
          <w:rFonts w:ascii="Calibri" w:hAnsi="Calibri"/>
        </w:rPr>
        <w:t>, Centro de Monterrey, Nuevo León, C.P. 64000.</w:t>
      </w:r>
    </w:p>
    <w:p w:rsidR="00AA5CD1" w:rsidRDefault="00AA5CD1" w:rsidP="00AA5CD1">
      <w:pPr>
        <w:ind w:right="-1"/>
        <w:jc w:val="both"/>
        <w:rPr>
          <w:rFonts w:ascii="Calibri" w:hAnsi="Calibri"/>
          <w:b/>
        </w:rPr>
      </w:pPr>
    </w:p>
    <w:p w:rsidR="00AA5CD1" w:rsidRDefault="00AA5CD1" w:rsidP="00AA5CD1">
      <w:pPr>
        <w:ind w:right="-1"/>
        <w:jc w:val="both"/>
        <w:rPr>
          <w:rFonts w:ascii="Calibri" w:hAnsi="Calibri"/>
          <w:b/>
        </w:rPr>
      </w:pPr>
    </w:p>
    <w:p w:rsidR="00AA5CD1" w:rsidRPr="0039320A" w:rsidRDefault="00AA5CD1" w:rsidP="001626A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19</w:t>
      </w:r>
      <w:r w:rsidRPr="0039320A">
        <w:rPr>
          <w:rFonts w:ascii="Calibri" w:hAnsi="Calibri"/>
          <w:b/>
        </w:rPr>
        <w:t>.</w:t>
      </w:r>
      <w:r>
        <w:rPr>
          <w:rFonts w:ascii="Calibri" w:hAnsi="Calibri"/>
          <w:b/>
        </w:rPr>
        <w:t xml:space="preserve"> </w:t>
      </w:r>
      <w:r w:rsidRPr="0039320A">
        <w:rPr>
          <w:rFonts w:ascii="Calibri" w:hAnsi="Calibri"/>
          <w:b/>
        </w:rPr>
        <w:t>CONCURSO DESIERTO.</w:t>
      </w:r>
    </w:p>
    <w:p w:rsidR="00AA5CD1" w:rsidRPr="0039320A" w:rsidRDefault="00AA5CD1" w:rsidP="00AA5CD1">
      <w:pPr>
        <w:ind w:right="-1"/>
        <w:jc w:val="both"/>
        <w:rPr>
          <w:rFonts w:ascii="Calibri" w:hAnsi="Calibri"/>
          <w:b/>
        </w:rPr>
      </w:pPr>
    </w:p>
    <w:p w:rsidR="00AA5CD1" w:rsidRPr="00DB6160" w:rsidRDefault="00AA5CD1" w:rsidP="00AA5CD1">
      <w:pPr>
        <w:ind w:right="-1"/>
        <w:jc w:val="both"/>
        <w:outlineLvl w:val="0"/>
        <w:rPr>
          <w:rFonts w:ascii="Calibri" w:hAnsi="Calibri"/>
        </w:rPr>
      </w:pPr>
      <w:r w:rsidRPr="00DB6160">
        <w:rPr>
          <w:rFonts w:ascii="Calibri" w:hAnsi="Calibri"/>
        </w:rPr>
        <w:t>Un concurso será declarado desierto por las siguientes razones:</w:t>
      </w:r>
    </w:p>
    <w:p w:rsidR="00AA5CD1" w:rsidRPr="00DB6160" w:rsidRDefault="00AA5CD1" w:rsidP="00AA5CD1">
      <w:pPr>
        <w:numPr>
          <w:ilvl w:val="0"/>
          <w:numId w:val="19"/>
        </w:numPr>
        <w:ind w:right="-1"/>
        <w:jc w:val="both"/>
        <w:rPr>
          <w:rFonts w:ascii="Calibri" w:hAnsi="Calibri"/>
        </w:rPr>
      </w:pPr>
      <w:r w:rsidRPr="00DB6160">
        <w:rPr>
          <w:rFonts w:ascii="Calibri" w:hAnsi="Calibri"/>
        </w:rPr>
        <w:t xml:space="preserve">Cuando la Convocante compruebe que los Licitantes se pusieron de acuerdo previamente a la celebración </w:t>
      </w:r>
      <w:r>
        <w:rPr>
          <w:rFonts w:ascii="Calibri" w:hAnsi="Calibri"/>
        </w:rPr>
        <w:t>de la licitación</w:t>
      </w:r>
      <w:r w:rsidRPr="00DB6160">
        <w:rPr>
          <w:rFonts w:ascii="Calibri" w:hAnsi="Calibri"/>
        </w:rPr>
        <w:t>, a fin de encarecer los precios ofertados en sus propuestas.</w:t>
      </w:r>
    </w:p>
    <w:p w:rsidR="00AA5CD1" w:rsidRPr="00DB6160" w:rsidRDefault="00AA5CD1" w:rsidP="00AA5CD1">
      <w:pPr>
        <w:numPr>
          <w:ilvl w:val="0"/>
          <w:numId w:val="19"/>
        </w:numPr>
        <w:jc w:val="both"/>
        <w:rPr>
          <w:rFonts w:ascii="Calibri" w:hAnsi="Calibri"/>
        </w:rPr>
      </w:pPr>
      <w:r w:rsidRPr="00DB6160">
        <w:rPr>
          <w:rFonts w:ascii="Calibri" w:hAnsi="Calibri"/>
        </w:rPr>
        <w:t>Cuando ninguna de las propuestas presentadas por los participantes cumplan con los requisitos establecidos en las bases.</w:t>
      </w:r>
    </w:p>
    <w:p w:rsidR="00AA5CD1" w:rsidRPr="00DB6160" w:rsidRDefault="00AA5CD1" w:rsidP="00AA5CD1">
      <w:pPr>
        <w:numPr>
          <w:ilvl w:val="0"/>
          <w:numId w:val="19"/>
        </w:numPr>
        <w:jc w:val="both"/>
        <w:rPr>
          <w:rFonts w:ascii="Calibri" w:hAnsi="Calibri"/>
        </w:rPr>
      </w:pPr>
      <w:r w:rsidRPr="00DB6160">
        <w:rPr>
          <w:rFonts w:ascii="Calibri" w:hAnsi="Calibri"/>
        </w:rPr>
        <w:t>Cuando sus precios no sean aceptables, previo estudio de mercado realizado por la Convocante.</w:t>
      </w:r>
    </w:p>
    <w:p w:rsidR="00AA5CD1" w:rsidRDefault="00AA5CD1" w:rsidP="00AA5CD1">
      <w:pPr>
        <w:ind w:right="-1"/>
        <w:jc w:val="both"/>
        <w:rPr>
          <w:rFonts w:ascii="Calibri" w:hAnsi="Calibri"/>
          <w:b/>
        </w:rPr>
      </w:pPr>
    </w:p>
    <w:p w:rsidR="00AA5CD1" w:rsidRPr="0039320A" w:rsidRDefault="00AA5CD1" w:rsidP="00AA5CD1">
      <w:pPr>
        <w:ind w:right="-1"/>
        <w:jc w:val="both"/>
        <w:rPr>
          <w:rFonts w:ascii="Calibri" w:hAnsi="Calibri"/>
          <w:b/>
        </w:rPr>
      </w:pPr>
    </w:p>
    <w:p w:rsidR="00AA5CD1" w:rsidRDefault="00AA5CD1" w:rsidP="001626A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20.</w:t>
      </w:r>
      <w:r w:rsidRPr="0039320A">
        <w:rPr>
          <w:rFonts w:ascii="Calibri" w:hAnsi="Calibri"/>
          <w:b/>
        </w:rPr>
        <w:t xml:space="preserve"> </w:t>
      </w:r>
      <w:r>
        <w:rPr>
          <w:rFonts w:ascii="Calibri" w:hAnsi="Calibri"/>
          <w:b/>
        </w:rPr>
        <w:t>CONCURSO CANCELADO.</w:t>
      </w:r>
    </w:p>
    <w:p w:rsidR="00AA5CD1" w:rsidRDefault="00AA5CD1" w:rsidP="00AA5CD1">
      <w:pPr>
        <w:ind w:right="-1"/>
        <w:jc w:val="both"/>
        <w:rPr>
          <w:rFonts w:ascii="Calibri" w:hAnsi="Calibri"/>
          <w:b/>
        </w:rPr>
      </w:pPr>
    </w:p>
    <w:p w:rsidR="00AA5CD1" w:rsidRPr="00DB6160" w:rsidRDefault="00AA5CD1" w:rsidP="00AA5CD1">
      <w:pPr>
        <w:ind w:right="-1"/>
        <w:jc w:val="both"/>
        <w:rPr>
          <w:rFonts w:ascii="Calibri" w:hAnsi="Calibri"/>
        </w:rPr>
      </w:pPr>
      <w:r w:rsidRPr="00DB6160">
        <w:rPr>
          <w:rFonts w:ascii="Calibri" w:hAnsi="Calibri"/>
        </w:rPr>
        <w:t>Un concurso podrá ser declarado cancelado por las siguientes razones:</w:t>
      </w:r>
    </w:p>
    <w:p w:rsidR="00AA5CD1" w:rsidRPr="00572D88" w:rsidRDefault="00AA5CD1" w:rsidP="00AA5CD1">
      <w:pPr>
        <w:pStyle w:val="Textoindependiente3"/>
        <w:numPr>
          <w:ilvl w:val="0"/>
          <w:numId w:val="20"/>
        </w:numPr>
        <w:ind w:right="-1"/>
        <w:rPr>
          <w:rFonts w:ascii="Calibri" w:hAnsi="Calibri"/>
          <w:b w:val="0"/>
          <w:sz w:val="20"/>
        </w:rPr>
      </w:pPr>
      <w:r w:rsidRPr="00572D88">
        <w:rPr>
          <w:rFonts w:ascii="Calibri" w:hAnsi="Calibri"/>
          <w:b w:val="0"/>
          <w:sz w:val="20"/>
        </w:rPr>
        <w:t>Por caso fortuito o fuerza mayor.</w:t>
      </w:r>
    </w:p>
    <w:p w:rsidR="00AA5CD1" w:rsidRPr="00DB6160" w:rsidRDefault="00AA5CD1" w:rsidP="00AA5CD1">
      <w:pPr>
        <w:numPr>
          <w:ilvl w:val="0"/>
          <w:numId w:val="20"/>
        </w:numPr>
        <w:ind w:right="49"/>
        <w:jc w:val="both"/>
        <w:rPr>
          <w:rFonts w:ascii="Calibri" w:hAnsi="Calibri"/>
        </w:rPr>
      </w:pPr>
      <w:r w:rsidRPr="0039320A">
        <w:rPr>
          <w:rFonts w:ascii="Calibri" w:hAnsi="Calibri"/>
        </w:rPr>
        <w:t xml:space="preserve">Por circunstancias debidamente justificadas, que provoquen la extinción de la necesidad para adquirir o arrendar los bienes o contratar la prestación de los servicios y que de </w:t>
      </w:r>
      <w:r w:rsidRPr="00DB6160">
        <w:rPr>
          <w:rFonts w:ascii="Calibri" w:hAnsi="Calibri"/>
        </w:rPr>
        <w:t xml:space="preserve">continuarse con el procedimiento de </w:t>
      </w:r>
      <w:r>
        <w:rPr>
          <w:rFonts w:ascii="Calibri" w:hAnsi="Calibri"/>
        </w:rPr>
        <w:t xml:space="preserve">licitación </w:t>
      </w:r>
      <w:r w:rsidRPr="00DB6160">
        <w:rPr>
          <w:rFonts w:ascii="Calibri" w:hAnsi="Calibri"/>
        </w:rPr>
        <w:t>se pudiera ocasionar un daño o perjuicio a la propia Convocante.</w:t>
      </w:r>
    </w:p>
    <w:p w:rsidR="00AA5CD1" w:rsidRPr="0039320A" w:rsidRDefault="00AA5CD1" w:rsidP="00AA5CD1">
      <w:pPr>
        <w:numPr>
          <w:ilvl w:val="0"/>
          <w:numId w:val="20"/>
        </w:numPr>
        <w:ind w:right="-1"/>
        <w:jc w:val="both"/>
        <w:rPr>
          <w:rFonts w:ascii="Calibri" w:hAnsi="Calibri"/>
        </w:rPr>
      </w:pPr>
      <w:r w:rsidRPr="0039320A">
        <w:rPr>
          <w:rFonts w:ascii="Calibri" w:hAnsi="Calibri"/>
        </w:rPr>
        <w:t>Por razones de programación presupuestal de carácter prioritario en la utilización de recursos públicos.</w:t>
      </w:r>
    </w:p>
    <w:p w:rsidR="00AA5CD1" w:rsidRDefault="00AA5CD1" w:rsidP="00AA5CD1">
      <w:pPr>
        <w:ind w:right="-1"/>
        <w:jc w:val="both"/>
        <w:rPr>
          <w:rFonts w:ascii="Calibri" w:hAnsi="Calibri"/>
          <w:b/>
        </w:rPr>
      </w:pPr>
    </w:p>
    <w:p w:rsidR="00AA5CD1" w:rsidRDefault="00AA5CD1" w:rsidP="00AA5CD1">
      <w:pPr>
        <w:ind w:right="-1"/>
        <w:jc w:val="both"/>
        <w:rPr>
          <w:rFonts w:ascii="Calibri" w:hAnsi="Calibri"/>
          <w:b/>
        </w:rPr>
      </w:pPr>
    </w:p>
    <w:p w:rsidR="00AA5CD1" w:rsidRPr="0039320A" w:rsidRDefault="00AA5CD1" w:rsidP="001626A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21</w:t>
      </w:r>
      <w:r w:rsidRPr="0039320A">
        <w:rPr>
          <w:rFonts w:ascii="Calibri" w:hAnsi="Calibri"/>
          <w:b/>
        </w:rPr>
        <w:t>.</w:t>
      </w:r>
      <w:r>
        <w:rPr>
          <w:rFonts w:ascii="Calibri" w:hAnsi="Calibri"/>
          <w:b/>
        </w:rPr>
        <w:t xml:space="preserve"> </w:t>
      </w:r>
      <w:r w:rsidRPr="0039320A">
        <w:rPr>
          <w:rFonts w:ascii="Calibri" w:hAnsi="Calibri"/>
          <w:b/>
        </w:rPr>
        <w:t>SUPLETORIEDAD.</w:t>
      </w:r>
    </w:p>
    <w:p w:rsidR="00AA5CD1" w:rsidRPr="0039320A" w:rsidRDefault="00AA5CD1" w:rsidP="00AA5CD1">
      <w:pPr>
        <w:ind w:right="-1"/>
        <w:jc w:val="both"/>
        <w:rPr>
          <w:rFonts w:ascii="Calibri" w:hAnsi="Calibri"/>
          <w:b/>
        </w:rPr>
      </w:pPr>
    </w:p>
    <w:p w:rsidR="00AA5CD1" w:rsidRDefault="00AA5CD1" w:rsidP="00AA5CD1">
      <w:pPr>
        <w:ind w:right="49"/>
        <w:jc w:val="both"/>
        <w:rPr>
          <w:rFonts w:asciiTheme="minorHAnsi" w:hAnsiTheme="minorHAnsi"/>
          <w:b/>
        </w:rPr>
      </w:pPr>
      <w:r w:rsidRPr="0039320A">
        <w:rPr>
          <w:rFonts w:ascii="Calibri" w:hAnsi="Calibri"/>
        </w:rPr>
        <w:t xml:space="preserve">En lo no previsto por la Ley de Adquisiciones, Arrendamientos y Contratación de Servicios del Estado de Nuevo León, </w:t>
      </w:r>
      <w:r>
        <w:rPr>
          <w:rFonts w:ascii="Calibri" w:hAnsi="Calibri"/>
        </w:rPr>
        <w:t xml:space="preserve">su Reglamento </w:t>
      </w:r>
      <w:r w:rsidRPr="0039320A">
        <w:rPr>
          <w:rFonts w:ascii="Calibri" w:hAnsi="Calibri"/>
        </w:rPr>
        <w:t>y demás disposiciones que de ella se deriven, serán aplicables la Ley de Administración Financiera para el Estado de Nuevo León, la Ley de Egresos correspondiente, el Código Civil para el Estado de Nuevo León y el Código de Procedimientos Civiles del Estado de Nuevo León, vigentes en el Estado</w:t>
      </w:r>
      <w:r>
        <w:rPr>
          <w:rFonts w:ascii="Calibri" w:hAnsi="Calibri"/>
        </w:rPr>
        <w:t>.</w:t>
      </w:r>
    </w:p>
    <w:p w:rsidR="008A7C89" w:rsidRDefault="008A7C89" w:rsidP="007F0B73">
      <w:pPr>
        <w:ind w:right="49"/>
        <w:jc w:val="center"/>
        <w:rPr>
          <w:rFonts w:asciiTheme="minorHAnsi" w:hAnsiTheme="minorHAnsi"/>
          <w:b/>
        </w:rPr>
      </w:pPr>
    </w:p>
    <w:p w:rsidR="00572D88" w:rsidRDefault="00572D88" w:rsidP="00572D88">
      <w:pPr>
        <w:jc w:val="center"/>
        <w:rPr>
          <w:rFonts w:ascii="Corbel" w:hAnsi="Corbel" w:cs="Arial"/>
          <w:b/>
        </w:rPr>
      </w:pPr>
      <w:r w:rsidRPr="00AF06AE">
        <w:rPr>
          <w:rFonts w:ascii="Corbel" w:hAnsi="Corbel" w:cs="Arial"/>
          <w:b/>
        </w:rPr>
        <w:t>ATENTAMENTE</w:t>
      </w:r>
    </w:p>
    <w:p w:rsidR="00A91551" w:rsidRDefault="00A91551" w:rsidP="00572D88">
      <w:pPr>
        <w:jc w:val="center"/>
        <w:rPr>
          <w:rFonts w:ascii="Corbel" w:hAnsi="Corbel" w:cs="Arial"/>
          <w:b/>
        </w:rPr>
      </w:pPr>
    </w:p>
    <w:p w:rsidR="00572D88" w:rsidRPr="00AF06AE" w:rsidRDefault="00FB5A57" w:rsidP="00572D88">
      <w:pPr>
        <w:jc w:val="center"/>
        <w:rPr>
          <w:rFonts w:ascii="Corbel" w:hAnsi="Corbel" w:cs="Arial"/>
          <w:b/>
        </w:rPr>
      </w:pPr>
      <w:r>
        <w:rPr>
          <w:rFonts w:ascii="Corbel" w:hAnsi="Corbel" w:cs="Arial"/>
          <w:b/>
        </w:rPr>
        <w:t>C.P. AARON SERRATO ARAOZ</w:t>
      </w:r>
    </w:p>
    <w:p w:rsidR="00572D88" w:rsidRDefault="00572D88" w:rsidP="00572D88">
      <w:pPr>
        <w:jc w:val="center"/>
        <w:rPr>
          <w:rFonts w:ascii="Corbel" w:hAnsi="Corbel" w:cs="Arial"/>
          <w:b/>
        </w:rPr>
      </w:pPr>
      <w:r w:rsidRPr="00AF06AE">
        <w:rPr>
          <w:rFonts w:ascii="Corbel" w:hAnsi="Corbel" w:cs="Arial"/>
          <w:b/>
        </w:rPr>
        <w:t xml:space="preserve">DIRECTOR </w:t>
      </w:r>
      <w:r w:rsidRPr="00805B6B">
        <w:rPr>
          <w:rFonts w:ascii="Corbel" w:hAnsi="Corbel" w:cs="Arial"/>
          <w:b/>
        </w:rPr>
        <w:t>ADMINISTRATIVO</w:t>
      </w:r>
    </w:p>
    <w:p w:rsidR="00FA4A0F" w:rsidRPr="00805B6B" w:rsidRDefault="00FA4A0F" w:rsidP="00572D88">
      <w:pPr>
        <w:jc w:val="center"/>
        <w:rPr>
          <w:rFonts w:ascii="Corbel" w:hAnsi="Corbel" w:cs="Arial"/>
          <w:b/>
        </w:rPr>
      </w:pPr>
      <w:r>
        <w:rPr>
          <w:rFonts w:ascii="Corbel" w:hAnsi="Corbel" w:cs="Arial"/>
          <w:b/>
        </w:rPr>
        <w:t>DE SERVICIOS DE SALUD DE NUEVO LEÓN, O.P.D.</w:t>
      </w:r>
    </w:p>
    <w:p w:rsidR="007F0B73" w:rsidRDefault="007F0B73" w:rsidP="007F0B73">
      <w:pPr>
        <w:ind w:right="284"/>
        <w:jc w:val="center"/>
        <w:rPr>
          <w:rFonts w:asciiTheme="minorHAnsi" w:hAnsiTheme="minorHAnsi"/>
          <w:b/>
        </w:rPr>
      </w:pPr>
      <w:r w:rsidRPr="0078059E">
        <w:rPr>
          <w:rFonts w:asciiTheme="minorHAnsi" w:hAnsiTheme="minorHAnsi"/>
          <w:b/>
        </w:rPr>
        <w:t xml:space="preserve">MONTERREY, NUEVO LEÓN A </w:t>
      </w:r>
      <w:r w:rsidR="00727D2D">
        <w:rPr>
          <w:rFonts w:asciiTheme="minorHAnsi" w:hAnsiTheme="minorHAnsi"/>
          <w:b/>
        </w:rPr>
        <w:t>2</w:t>
      </w:r>
      <w:r w:rsidR="00EF5A8A">
        <w:rPr>
          <w:rFonts w:asciiTheme="minorHAnsi" w:hAnsiTheme="minorHAnsi"/>
          <w:b/>
        </w:rPr>
        <w:t>5</w:t>
      </w:r>
      <w:r w:rsidR="00F667D4">
        <w:rPr>
          <w:rFonts w:asciiTheme="minorHAnsi" w:hAnsiTheme="minorHAnsi"/>
          <w:b/>
        </w:rPr>
        <w:t xml:space="preserve"> DE </w:t>
      </w:r>
      <w:r w:rsidR="00EF5A8A">
        <w:rPr>
          <w:rFonts w:asciiTheme="minorHAnsi" w:hAnsiTheme="minorHAnsi"/>
          <w:b/>
        </w:rPr>
        <w:t>JUNIO</w:t>
      </w:r>
      <w:r w:rsidR="001626A5">
        <w:rPr>
          <w:rFonts w:asciiTheme="minorHAnsi" w:hAnsiTheme="minorHAnsi"/>
          <w:b/>
        </w:rPr>
        <w:t xml:space="preserve"> DEL 2021</w:t>
      </w:r>
    </w:p>
    <w:p w:rsidR="001626A5" w:rsidRDefault="001626A5" w:rsidP="007F0B73">
      <w:pPr>
        <w:ind w:right="284"/>
        <w:jc w:val="center"/>
        <w:rPr>
          <w:rFonts w:asciiTheme="minorHAnsi" w:hAnsiTheme="minorHAnsi"/>
          <w:b/>
        </w:rPr>
      </w:pPr>
    </w:p>
    <w:p w:rsidR="001626A5" w:rsidRDefault="001626A5" w:rsidP="007F0B73">
      <w:pPr>
        <w:ind w:right="284"/>
        <w:jc w:val="center"/>
        <w:rPr>
          <w:rFonts w:asciiTheme="minorHAnsi" w:hAnsiTheme="minorHAnsi"/>
          <w:b/>
        </w:rPr>
      </w:pPr>
    </w:p>
    <w:p w:rsidR="001626A5" w:rsidRDefault="001626A5" w:rsidP="007F0B73">
      <w:pPr>
        <w:ind w:right="284"/>
        <w:jc w:val="center"/>
        <w:rPr>
          <w:rFonts w:asciiTheme="minorHAnsi" w:hAnsiTheme="minorHAnsi"/>
          <w:b/>
        </w:rPr>
      </w:pPr>
    </w:p>
    <w:p w:rsidR="001626A5" w:rsidRDefault="001626A5" w:rsidP="007F0B73">
      <w:pPr>
        <w:ind w:right="284"/>
        <w:jc w:val="center"/>
        <w:rPr>
          <w:rFonts w:asciiTheme="minorHAnsi" w:hAnsiTheme="minorHAnsi"/>
          <w:b/>
        </w:rPr>
      </w:pPr>
    </w:p>
    <w:p w:rsidR="001626A5" w:rsidRDefault="001626A5" w:rsidP="007F0B73">
      <w:pPr>
        <w:ind w:right="284"/>
        <w:jc w:val="center"/>
        <w:rPr>
          <w:rFonts w:asciiTheme="minorHAnsi" w:hAnsiTheme="minorHAnsi"/>
          <w:b/>
        </w:rPr>
      </w:pPr>
    </w:p>
    <w:p w:rsidR="001626A5" w:rsidRDefault="001626A5" w:rsidP="007F0B73">
      <w:pPr>
        <w:ind w:right="284"/>
        <w:jc w:val="center"/>
        <w:rPr>
          <w:rFonts w:asciiTheme="minorHAnsi" w:hAnsiTheme="minorHAnsi"/>
          <w:b/>
        </w:rPr>
      </w:pPr>
    </w:p>
    <w:p w:rsidR="001626A5" w:rsidRDefault="001626A5" w:rsidP="007F0B73">
      <w:pPr>
        <w:ind w:right="284"/>
        <w:jc w:val="center"/>
        <w:rPr>
          <w:rFonts w:asciiTheme="minorHAnsi" w:hAnsiTheme="minorHAnsi"/>
          <w:b/>
        </w:rPr>
      </w:pPr>
    </w:p>
    <w:p w:rsidR="001626A5" w:rsidRDefault="001626A5" w:rsidP="007F0B73">
      <w:pPr>
        <w:ind w:right="284"/>
        <w:jc w:val="center"/>
        <w:rPr>
          <w:rFonts w:asciiTheme="minorHAnsi" w:hAnsiTheme="minorHAnsi"/>
          <w:b/>
        </w:rPr>
      </w:pPr>
    </w:p>
    <w:p w:rsidR="001626A5" w:rsidRDefault="001626A5" w:rsidP="007F0B73">
      <w:pPr>
        <w:ind w:right="284"/>
        <w:jc w:val="center"/>
        <w:rPr>
          <w:rFonts w:asciiTheme="minorHAnsi" w:hAnsiTheme="minorHAnsi"/>
          <w:b/>
        </w:rPr>
      </w:pPr>
    </w:p>
    <w:p w:rsidR="001626A5" w:rsidRDefault="001626A5" w:rsidP="007F0B73">
      <w:pPr>
        <w:ind w:right="284"/>
        <w:jc w:val="center"/>
        <w:rPr>
          <w:rFonts w:asciiTheme="minorHAnsi" w:hAnsiTheme="minorHAnsi"/>
          <w:b/>
        </w:rPr>
      </w:pPr>
    </w:p>
    <w:p w:rsidR="001626A5" w:rsidRDefault="001626A5" w:rsidP="007F0B73">
      <w:pPr>
        <w:ind w:right="284"/>
        <w:jc w:val="center"/>
        <w:rPr>
          <w:rFonts w:asciiTheme="minorHAnsi" w:hAnsiTheme="minorHAnsi"/>
          <w:b/>
        </w:rPr>
      </w:pPr>
    </w:p>
    <w:p w:rsidR="001626A5" w:rsidRDefault="001626A5" w:rsidP="007F0B73">
      <w:pPr>
        <w:ind w:right="284"/>
        <w:jc w:val="center"/>
        <w:rPr>
          <w:rFonts w:asciiTheme="minorHAnsi" w:hAnsiTheme="minorHAnsi"/>
          <w:b/>
        </w:rPr>
      </w:pPr>
    </w:p>
    <w:p w:rsidR="001626A5" w:rsidRDefault="001626A5" w:rsidP="007F0B73">
      <w:pPr>
        <w:ind w:right="284"/>
        <w:jc w:val="center"/>
        <w:rPr>
          <w:rFonts w:asciiTheme="minorHAnsi" w:hAnsiTheme="minorHAnsi"/>
          <w:b/>
        </w:rPr>
      </w:pPr>
    </w:p>
    <w:p w:rsidR="001626A5" w:rsidRDefault="001626A5" w:rsidP="007F0B73">
      <w:pPr>
        <w:ind w:right="284"/>
        <w:jc w:val="center"/>
        <w:rPr>
          <w:rFonts w:asciiTheme="minorHAnsi" w:hAnsiTheme="minorHAnsi"/>
          <w:b/>
        </w:rPr>
      </w:pPr>
    </w:p>
    <w:p w:rsidR="00FE283B" w:rsidRPr="00AB7D71" w:rsidRDefault="00934D52" w:rsidP="00C8122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b/>
        </w:rPr>
      </w:pPr>
      <w:r w:rsidRPr="00C81221">
        <w:rPr>
          <w:rFonts w:asciiTheme="minorHAnsi" w:hAnsiTheme="minorHAnsi"/>
          <w:b/>
        </w:rPr>
        <w:t>A</w:t>
      </w:r>
      <w:r w:rsidR="00D51B7C" w:rsidRPr="00C81221">
        <w:rPr>
          <w:rFonts w:asciiTheme="minorHAnsi" w:hAnsiTheme="minorHAnsi"/>
          <w:b/>
        </w:rPr>
        <w:t>NEXO 1</w:t>
      </w:r>
    </w:p>
    <w:p w:rsidR="00D401C2" w:rsidRPr="00D401C2" w:rsidRDefault="00D401C2">
      <w:pPr>
        <w:rPr>
          <w:rFonts w:asciiTheme="minorHAnsi" w:hAnsiTheme="minorHAnsi"/>
          <w:sz w:val="14"/>
          <w:szCs w:val="14"/>
        </w:rPr>
      </w:pPr>
    </w:p>
    <w:p w:rsidR="001B316B" w:rsidRPr="00D401C2" w:rsidRDefault="001B316B">
      <w:pPr>
        <w:rPr>
          <w:rFonts w:asciiTheme="minorHAnsi" w:hAnsiTheme="minorHAnsi"/>
          <w:sz w:val="14"/>
          <w:szCs w:val="14"/>
        </w:rPr>
      </w:pPr>
    </w:p>
    <w:tbl>
      <w:tblPr>
        <w:tblW w:w="99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992"/>
        <w:gridCol w:w="1984"/>
        <w:gridCol w:w="1344"/>
        <w:gridCol w:w="924"/>
        <w:gridCol w:w="1140"/>
        <w:gridCol w:w="3605"/>
      </w:tblGrid>
      <w:tr w:rsidR="006E183F" w:rsidTr="001626A5">
        <w:trPr>
          <w:jc w:val="center"/>
        </w:trPr>
        <w:tc>
          <w:tcPr>
            <w:tcW w:w="992" w:type="dxa"/>
            <w:tcBorders>
              <w:top w:val="single" w:sz="4" w:space="0" w:color="000000"/>
              <w:left w:val="single" w:sz="4" w:space="0" w:color="000000"/>
              <w:bottom w:val="single" w:sz="4" w:space="0" w:color="000000"/>
              <w:right w:val="single" w:sz="4" w:space="0" w:color="000000"/>
            </w:tcBorders>
            <w:shd w:val="clear" w:color="auto" w:fill="7030A0"/>
            <w:vAlign w:val="center"/>
            <w:hideMark/>
          </w:tcPr>
          <w:p w:rsidR="006E183F" w:rsidRDefault="006E183F">
            <w:pPr>
              <w:spacing w:line="256" w:lineRule="auto"/>
              <w:jc w:val="center"/>
              <w:rPr>
                <w:rFonts w:asciiTheme="minorHAnsi" w:hAnsiTheme="minorHAnsi" w:cs="Tahoma"/>
                <w:b/>
                <w:color w:val="000000"/>
              </w:rPr>
            </w:pPr>
            <w:r>
              <w:rPr>
                <w:rFonts w:asciiTheme="minorHAnsi" w:hAnsiTheme="minorHAnsi" w:cs="Tahoma"/>
                <w:b/>
                <w:color w:val="000000"/>
              </w:rPr>
              <w:t>Partida</w:t>
            </w:r>
          </w:p>
        </w:tc>
        <w:tc>
          <w:tcPr>
            <w:tcW w:w="1984" w:type="dxa"/>
            <w:tcBorders>
              <w:top w:val="single" w:sz="4" w:space="0" w:color="000000"/>
              <w:left w:val="single" w:sz="4" w:space="0" w:color="000000"/>
              <w:bottom w:val="single" w:sz="4" w:space="0" w:color="000000"/>
              <w:right w:val="single" w:sz="4" w:space="0" w:color="000000"/>
            </w:tcBorders>
            <w:shd w:val="clear" w:color="auto" w:fill="7030A0"/>
            <w:vAlign w:val="center"/>
            <w:hideMark/>
          </w:tcPr>
          <w:p w:rsidR="006E183F" w:rsidRDefault="006E183F">
            <w:pPr>
              <w:spacing w:line="256" w:lineRule="auto"/>
              <w:jc w:val="center"/>
              <w:rPr>
                <w:rFonts w:asciiTheme="minorHAnsi" w:hAnsiTheme="minorHAnsi" w:cs="Tahoma"/>
                <w:b/>
                <w:color w:val="000000"/>
              </w:rPr>
            </w:pPr>
            <w:r>
              <w:rPr>
                <w:rFonts w:asciiTheme="minorHAnsi" w:hAnsiTheme="minorHAnsi" w:cs="Tahoma"/>
                <w:b/>
                <w:color w:val="000000"/>
              </w:rPr>
              <w:t>Descripción</w:t>
            </w:r>
          </w:p>
        </w:tc>
        <w:tc>
          <w:tcPr>
            <w:tcW w:w="1344" w:type="dxa"/>
            <w:tcBorders>
              <w:top w:val="single" w:sz="4" w:space="0" w:color="000000"/>
              <w:left w:val="single" w:sz="4" w:space="0" w:color="000000"/>
              <w:bottom w:val="single" w:sz="4" w:space="0" w:color="000000"/>
              <w:right w:val="single" w:sz="4" w:space="0" w:color="000000"/>
            </w:tcBorders>
            <w:shd w:val="clear" w:color="auto" w:fill="7030A0"/>
            <w:vAlign w:val="center"/>
            <w:hideMark/>
          </w:tcPr>
          <w:p w:rsidR="006E183F" w:rsidRDefault="006E183F">
            <w:pPr>
              <w:spacing w:line="256" w:lineRule="auto"/>
              <w:jc w:val="center"/>
              <w:rPr>
                <w:rFonts w:asciiTheme="minorHAnsi" w:hAnsiTheme="minorHAnsi" w:cs="Tahoma"/>
                <w:b/>
                <w:color w:val="000000"/>
              </w:rPr>
            </w:pPr>
            <w:r>
              <w:rPr>
                <w:rFonts w:asciiTheme="minorHAnsi" w:hAnsiTheme="minorHAnsi" w:cs="Tahoma"/>
                <w:b/>
                <w:color w:val="000000"/>
              </w:rPr>
              <w:t>Presentación</w:t>
            </w:r>
          </w:p>
        </w:tc>
        <w:tc>
          <w:tcPr>
            <w:tcW w:w="924" w:type="dxa"/>
            <w:tcBorders>
              <w:top w:val="single" w:sz="4" w:space="0" w:color="000000"/>
              <w:left w:val="single" w:sz="4" w:space="0" w:color="000000"/>
              <w:bottom w:val="single" w:sz="4" w:space="0" w:color="000000"/>
              <w:right w:val="single" w:sz="4" w:space="0" w:color="000000"/>
            </w:tcBorders>
            <w:shd w:val="clear" w:color="auto" w:fill="7030A0"/>
            <w:vAlign w:val="center"/>
            <w:hideMark/>
          </w:tcPr>
          <w:p w:rsidR="006E183F" w:rsidRDefault="006E183F">
            <w:pPr>
              <w:spacing w:line="256" w:lineRule="auto"/>
              <w:jc w:val="center"/>
              <w:rPr>
                <w:rFonts w:asciiTheme="minorHAnsi" w:hAnsiTheme="minorHAnsi" w:cs="Tahoma"/>
                <w:b/>
                <w:color w:val="000000"/>
              </w:rPr>
            </w:pPr>
            <w:r>
              <w:rPr>
                <w:rFonts w:asciiTheme="minorHAnsi" w:hAnsiTheme="minorHAnsi" w:cs="Tahoma"/>
                <w:b/>
                <w:color w:val="000000"/>
              </w:rPr>
              <w:t>Cantidad</w:t>
            </w:r>
          </w:p>
        </w:tc>
        <w:tc>
          <w:tcPr>
            <w:tcW w:w="1140" w:type="dxa"/>
            <w:tcBorders>
              <w:top w:val="single" w:sz="4" w:space="0" w:color="000000"/>
              <w:left w:val="single" w:sz="4" w:space="0" w:color="000000"/>
              <w:bottom w:val="single" w:sz="4" w:space="0" w:color="000000"/>
              <w:right w:val="single" w:sz="4" w:space="0" w:color="000000"/>
            </w:tcBorders>
            <w:shd w:val="clear" w:color="auto" w:fill="7030A0"/>
            <w:vAlign w:val="center"/>
            <w:hideMark/>
          </w:tcPr>
          <w:p w:rsidR="006E183F" w:rsidRDefault="006E183F">
            <w:pPr>
              <w:spacing w:line="256" w:lineRule="auto"/>
              <w:jc w:val="center"/>
              <w:rPr>
                <w:rFonts w:asciiTheme="minorHAnsi" w:hAnsiTheme="minorHAnsi" w:cs="Tahoma"/>
                <w:b/>
                <w:color w:val="000000"/>
              </w:rPr>
            </w:pPr>
            <w:r>
              <w:rPr>
                <w:rFonts w:asciiTheme="minorHAnsi" w:hAnsiTheme="minorHAnsi" w:cs="Tahoma"/>
                <w:b/>
                <w:color w:val="000000"/>
              </w:rPr>
              <w:t>Unidad de Medida</w:t>
            </w:r>
          </w:p>
        </w:tc>
        <w:tc>
          <w:tcPr>
            <w:tcW w:w="3605" w:type="dxa"/>
            <w:tcBorders>
              <w:top w:val="single" w:sz="4" w:space="0" w:color="000000"/>
              <w:left w:val="single" w:sz="4" w:space="0" w:color="000000"/>
              <w:bottom w:val="single" w:sz="4" w:space="0" w:color="000000"/>
              <w:right w:val="single" w:sz="4" w:space="0" w:color="000000"/>
            </w:tcBorders>
            <w:shd w:val="clear" w:color="auto" w:fill="7030A0"/>
            <w:vAlign w:val="center"/>
            <w:hideMark/>
          </w:tcPr>
          <w:p w:rsidR="006E183F" w:rsidRDefault="006E183F">
            <w:pPr>
              <w:spacing w:line="256" w:lineRule="auto"/>
              <w:jc w:val="center"/>
              <w:rPr>
                <w:rFonts w:asciiTheme="minorHAnsi" w:hAnsiTheme="minorHAnsi" w:cs="Tahoma"/>
                <w:b/>
                <w:color w:val="000000"/>
              </w:rPr>
            </w:pPr>
            <w:r>
              <w:rPr>
                <w:rFonts w:asciiTheme="minorHAnsi" w:hAnsiTheme="minorHAnsi" w:cs="Tahoma"/>
                <w:b/>
                <w:color w:val="000000"/>
              </w:rPr>
              <w:t>Especificaciones Técnicas</w:t>
            </w:r>
          </w:p>
        </w:tc>
      </w:tr>
      <w:tr w:rsidR="006E183F" w:rsidTr="006E183F">
        <w:trPr>
          <w:jc w:val="center"/>
        </w:trPr>
        <w:tc>
          <w:tcPr>
            <w:tcW w:w="992" w:type="dxa"/>
            <w:tcBorders>
              <w:top w:val="single" w:sz="4" w:space="0" w:color="000000"/>
              <w:left w:val="single" w:sz="4" w:space="0" w:color="000000"/>
              <w:bottom w:val="single" w:sz="4" w:space="0" w:color="000000"/>
              <w:right w:val="single" w:sz="4" w:space="0" w:color="000000"/>
            </w:tcBorders>
            <w:vAlign w:val="center"/>
            <w:hideMark/>
          </w:tcPr>
          <w:p w:rsidR="006E183F" w:rsidRDefault="006E183F">
            <w:pPr>
              <w:spacing w:line="256" w:lineRule="auto"/>
              <w:jc w:val="center"/>
              <w:rPr>
                <w:rFonts w:asciiTheme="minorHAnsi" w:hAnsiTheme="minorHAnsi" w:cs="Tahoma"/>
                <w:color w:val="000000"/>
              </w:rPr>
            </w:pPr>
            <w:r>
              <w:rPr>
                <w:rFonts w:asciiTheme="minorHAnsi" w:hAnsiTheme="minorHAnsi" w:cs="Tahoma"/>
                <w:color w:val="000000"/>
              </w:rPr>
              <w:t>1</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6E183F" w:rsidRDefault="006E183F">
            <w:pPr>
              <w:spacing w:line="256" w:lineRule="auto"/>
              <w:jc w:val="center"/>
              <w:rPr>
                <w:rFonts w:asciiTheme="minorHAnsi" w:hAnsiTheme="minorHAnsi" w:cs="Tahoma"/>
                <w:color w:val="000000"/>
                <w:lang w:eastAsia="en-US"/>
              </w:rPr>
            </w:pPr>
            <w:r>
              <w:rPr>
                <w:rFonts w:asciiTheme="minorHAnsi" w:hAnsiTheme="minorHAnsi" w:cs="Tahoma"/>
                <w:color w:val="000000"/>
                <w:lang w:eastAsia="en-US"/>
              </w:rPr>
              <w:t>Reactivos para determinación de pruebas de Carga Viral</w:t>
            </w:r>
          </w:p>
          <w:p w:rsidR="00E53F90" w:rsidRDefault="00E53F90">
            <w:pPr>
              <w:spacing w:line="256" w:lineRule="auto"/>
              <w:jc w:val="center"/>
              <w:rPr>
                <w:rFonts w:asciiTheme="minorHAnsi" w:hAnsiTheme="minorHAnsi" w:cs="Tahoma"/>
                <w:color w:val="000000"/>
                <w:lang w:eastAsia="en-US"/>
              </w:rPr>
            </w:pPr>
          </w:p>
          <w:p w:rsidR="00E53F90" w:rsidRDefault="00E53F90">
            <w:pPr>
              <w:spacing w:line="256" w:lineRule="auto"/>
              <w:jc w:val="center"/>
              <w:rPr>
                <w:rFonts w:asciiTheme="minorHAnsi" w:hAnsiTheme="minorHAnsi" w:cs="Tahoma"/>
                <w:color w:val="000000"/>
              </w:rPr>
            </w:pPr>
            <w:r>
              <w:rPr>
                <w:rFonts w:asciiTheme="minorHAnsi" w:hAnsiTheme="minorHAnsi" w:cs="Tahoma"/>
                <w:color w:val="000000"/>
                <w:lang w:eastAsia="en-US"/>
              </w:rPr>
              <w:t xml:space="preserve">Clave </w:t>
            </w:r>
            <w:r w:rsidRPr="00E53F90">
              <w:rPr>
                <w:rFonts w:asciiTheme="minorHAnsi" w:hAnsiTheme="minorHAnsi" w:cs="Tahoma"/>
                <w:color w:val="000000"/>
                <w:lang w:eastAsia="en-US"/>
              </w:rPr>
              <w:t>5059801014</w:t>
            </w:r>
          </w:p>
        </w:tc>
        <w:tc>
          <w:tcPr>
            <w:tcW w:w="1344" w:type="dxa"/>
            <w:tcBorders>
              <w:top w:val="single" w:sz="4" w:space="0" w:color="000000"/>
              <w:left w:val="single" w:sz="4" w:space="0" w:color="000000"/>
              <w:bottom w:val="single" w:sz="4" w:space="0" w:color="000000"/>
              <w:right w:val="single" w:sz="4" w:space="0" w:color="000000"/>
            </w:tcBorders>
            <w:vAlign w:val="center"/>
            <w:hideMark/>
          </w:tcPr>
          <w:p w:rsidR="006E183F" w:rsidRDefault="00FB5A57">
            <w:pPr>
              <w:spacing w:line="256" w:lineRule="auto"/>
              <w:jc w:val="center"/>
              <w:rPr>
                <w:rFonts w:asciiTheme="minorHAnsi" w:hAnsiTheme="minorHAnsi" w:cs="Tahoma"/>
                <w:color w:val="000000"/>
              </w:rPr>
            </w:pPr>
            <w:r>
              <w:rPr>
                <w:rFonts w:asciiTheme="minorHAnsi" w:hAnsiTheme="minorHAnsi" w:cs="Tahoma"/>
                <w:color w:val="000000"/>
                <w:lang w:eastAsia="en-US"/>
              </w:rPr>
              <w:t>c/1</w:t>
            </w:r>
          </w:p>
        </w:tc>
        <w:tc>
          <w:tcPr>
            <w:tcW w:w="924" w:type="dxa"/>
            <w:tcBorders>
              <w:top w:val="single" w:sz="4" w:space="0" w:color="000000"/>
              <w:left w:val="single" w:sz="4" w:space="0" w:color="000000"/>
              <w:bottom w:val="single" w:sz="4" w:space="0" w:color="000000"/>
              <w:right w:val="single" w:sz="4" w:space="0" w:color="000000"/>
            </w:tcBorders>
            <w:vAlign w:val="center"/>
            <w:hideMark/>
          </w:tcPr>
          <w:p w:rsidR="006E183F" w:rsidRDefault="0076528E" w:rsidP="001626A5">
            <w:pPr>
              <w:spacing w:line="256" w:lineRule="auto"/>
              <w:jc w:val="center"/>
              <w:rPr>
                <w:rFonts w:asciiTheme="minorHAnsi" w:hAnsiTheme="minorHAnsi" w:cs="Tahoma"/>
                <w:color w:val="000000"/>
              </w:rPr>
            </w:pPr>
            <w:r>
              <w:rPr>
                <w:rFonts w:asciiTheme="minorHAnsi" w:hAnsiTheme="minorHAnsi" w:cs="Tahoma"/>
                <w:color w:val="000000"/>
              </w:rPr>
              <w:t>6040</w:t>
            </w:r>
          </w:p>
        </w:tc>
        <w:tc>
          <w:tcPr>
            <w:tcW w:w="1140" w:type="dxa"/>
            <w:tcBorders>
              <w:top w:val="single" w:sz="4" w:space="0" w:color="000000"/>
              <w:left w:val="single" w:sz="4" w:space="0" w:color="000000"/>
              <w:bottom w:val="single" w:sz="4" w:space="0" w:color="000000"/>
              <w:right w:val="single" w:sz="4" w:space="0" w:color="000000"/>
            </w:tcBorders>
            <w:vAlign w:val="center"/>
            <w:hideMark/>
          </w:tcPr>
          <w:p w:rsidR="006E183F" w:rsidRDefault="00FB5A57">
            <w:pPr>
              <w:spacing w:line="256" w:lineRule="auto"/>
              <w:jc w:val="center"/>
              <w:rPr>
                <w:rFonts w:asciiTheme="minorHAnsi" w:hAnsiTheme="minorHAnsi" w:cs="Tahoma"/>
                <w:color w:val="000000"/>
              </w:rPr>
            </w:pPr>
            <w:r>
              <w:rPr>
                <w:rFonts w:asciiTheme="minorHAnsi" w:hAnsiTheme="minorHAnsi" w:cs="Tahoma"/>
                <w:color w:val="000000"/>
              </w:rPr>
              <w:t>Prueba</w:t>
            </w:r>
          </w:p>
        </w:tc>
        <w:tc>
          <w:tcPr>
            <w:tcW w:w="3605" w:type="dxa"/>
            <w:tcBorders>
              <w:top w:val="single" w:sz="4" w:space="0" w:color="000000"/>
              <w:left w:val="single" w:sz="4" w:space="0" w:color="000000"/>
              <w:bottom w:val="single" w:sz="4" w:space="0" w:color="000000"/>
              <w:right w:val="single" w:sz="4" w:space="0" w:color="000000"/>
            </w:tcBorders>
            <w:vAlign w:val="center"/>
          </w:tcPr>
          <w:p w:rsidR="006E183F" w:rsidRDefault="006E183F" w:rsidP="006E183F">
            <w:pPr>
              <w:shd w:val="clear" w:color="auto" w:fill="FFFFFF"/>
              <w:spacing w:line="360" w:lineRule="auto"/>
              <w:jc w:val="center"/>
              <w:rPr>
                <w:rFonts w:asciiTheme="minorHAnsi" w:hAnsiTheme="minorHAnsi" w:cs="Tahoma"/>
                <w:color w:val="000000"/>
                <w:lang w:eastAsia="en-US"/>
              </w:rPr>
            </w:pPr>
          </w:p>
          <w:p w:rsidR="006E183F" w:rsidRDefault="00FB5A57" w:rsidP="006E183F">
            <w:pPr>
              <w:shd w:val="clear" w:color="auto" w:fill="FFFFFF"/>
              <w:spacing w:line="360" w:lineRule="auto"/>
              <w:jc w:val="center"/>
              <w:rPr>
                <w:rFonts w:asciiTheme="minorHAnsi" w:hAnsiTheme="minorHAnsi" w:cs="Tahoma"/>
                <w:color w:val="000000"/>
                <w:lang w:eastAsia="en-US"/>
              </w:rPr>
            </w:pPr>
            <w:r>
              <w:rPr>
                <w:rFonts w:asciiTheme="minorHAnsi" w:hAnsiTheme="minorHAnsi" w:cs="Tahoma"/>
                <w:color w:val="000000"/>
                <w:lang w:eastAsia="en-US"/>
              </w:rPr>
              <w:t>Reactivo para la cuantificación de carga viral en equipo automatizado.</w:t>
            </w:r>
          </w:p>
          <w:p w:rsidR="00E53F90" w:rsidRDefault="00E53F90" w:rsidP="006E183F">
            <w:pPr>
              <w:shd w:val="clear" w:color="auto" w:fill="FFFFFF"/>
              <w:spacing w:line="360" w:lineRule="auto"/>
              <w:jc w:val="center"/>
              <w:rPr>
                <w:rFonts w:asciiTheme="minorHAnsi" w:hAnsiTheme="minorHAnsi" w:cs="Tahoma"/>
                <w:color w:val="000000"/>
                <w:lang w:eastAsia="en-US"/>
              </w:rPr>
            </w:pPr>
            <w:r w:rsidRPr="00E53F90">
              <w:rPr>
                <w:rFonts w:asciiTheme="minorHAnsi" w:hAnsiTheme="minorHAnsi" w:cs="Tahoma"/>
                <w:color w:val="000000"/>
                <w:lang w:eastAsia="en-US"/>
              </w:rPr>
              <w:t xml:space="preserve">Prueba de </w:t>
            </w:r>
            <w:r w:rsidR="00E84DEC" w:rsidRPr="00E53F90">
              <w:rPr>
                <w:rFonts w:asciiTheme="minorHAnsi" w:hAnsiTheme="minorHAnsi" w:cs="Tahoma"/>
                <w:color w:val="000000"/>
                <w:lang w:eastAsia="en-US"/>
              </w:rPr>
              <w:t>amplificación</w:t>
            </w:r>
            <w:r w:rsidRPr="00E53F90">
              <w:rPr>
                <w:rFonts w:asciiTheme="minorHAnsi" w:hAnsiTheme="minorHAnsi" w:cs="Tahoma"/>
                <w:color w:val="000000"/>
                <w:lang w:eastAsia="en-US"/>
              </w:rPr>
              <w:t xml:space="preserve"> in vitro de </w:t>
            </w:r>
            <w:r w:rsidR="00E84DEC" w:rsidRPr="00E53F90">
              <w:rPr>
                <w:rFonts w:asciiTheme="minorHAnsi" w:hAnsiTheme="minorHAnsi" w:cs="Tahoma"/>
                <w:color w:val="000000"/>
                <w:lang w:eastAsia="en-US"/>
              </w:rPr>
              <w:t>ácidos</w:t>
            </w:r>
            <w:r w:rsidRPr="00E53F90">
              <w:rPr>
                <w:rFonts w:asciiTheme="minorHAnsi" w:hAnsiTheme="minorHAnsi" w:cs="Tahoma"/>
                <w:color w:val="000000"/>
                <w:lang w:eastAsia="en-US"/>
              </w:rPr>
              <w:t xml:space="preserve"> nucleicos para la </w:t>
            </w:r>
            <w:r w:rsidR="00E84DEC" w:rsidRPr="00E53F90">
              <w:rPr>
                <w:rFonts w:asciiTheme="minorHAnsi" w:hAnsiTheme="minorHAnsi" w:cs="Tahoma"/>
                <w:color w:val="000000"/>
                <w:lang w:eastAsia="en-US"/>
              </w:rPr>
              <w:t>cuantificación</w:t>
            </w:r>
            <w:r w:rsidRPr="00E53F90">
              <w:rPr>
                <w:rFonts w:asciiTheme="minorHAnsi" w:hAnsiTheme="minorHAnsi" w:cs="Tahoma"/>
                <w:color w:val="000000"/>
                <w:lang w:eastAsia="en-US"/>
              </w:rPr>
              <w:t xml:space="preserve"> del </w:t>
            </w:r>
            <w:r w:rsidR="00E84DEC">
              <w:rPr>
                <w:rFonts w:asciiTheme="minorHAnsi" w:hAnsiTheme="minorHAnsi" w:cs="Tahoma"/>
                <w:color w:val="000000"/>
                <w:lang w:eastAsia="en-US"/>
              </w:rPr>
              <w:t>ARN</w:t>
            </w:r>
            <w:r w:rsidRPr="00E53F90">
              <w:rPr>
                <w:rFonts w:asciiTheme="minorHAnsi" w:hAnsiTheme="minorHAnsi" w:cs="Tahoma"/>
                <w:color w:val="000000"/>
                <w:lang w:eastAsia="en-US"/>
              </w:rPr>
              <w:t xml:space="preserve"> del virus de la inmunodeficiencia humana tipo 1(</w:t>
            </w:r>
            <w:r w:rsidR="00F52C1D">
              <w:rPr>
                <w:rFonts w:asciiTheme="minorHAnsi" w:hAnsiTheme="minorHAnsi" w:cs="Tahoma"/>
                <w:color w:val="000000"/>
                <w:lang w:eastAsia="en-US"/>
              </w:rPr>
              <w:t>VIH</w:t>
            </w:r>
            <w:r w:rsidRPr="00E53F90">
              <w:rPr>
                <w:rFonts w:asciiTheme="minorHAnsi" w:hAnsiTheme="minorHAnsi" w:cs="Tahoma"/>
                <w:color w:val="000000"/>
                <w:lang w:eastAsia="en-US"/>
              </w:rPr>
              <w:t xml:space="preserve">-1) en plasma humano con el equipo para la </w:t>
            </w:r>
            <w:r w:rsidR="00E84DEC" w:rsidRPr="00E53F90">
              <w:rPr>
                <w:rFonts w:asciiTheme="minorHAnsi" w:hAnsiTheme="minorHAnsi" w:cs="Tahoma"/>
                <w:color w:val="000000"/>
                <w:lang w:eastAsia="en-US"/>
              </w:rPr>
              <w:t>amplificación</w:t>
            </w:r>
            <w:r w:rsidRPr="00E53F90">
              <w:rPr>
                <w:rFonts w:asciiTheme="minorHAnsi" w:hAnsiTheme="minorHAnsi" w:cs="Tahoma"/>
                <w:color w:val="000000"/>
                <w:lang w:eastAsia="en-US"/>
              </w:rPr>
              <w:t xml:space="preserve"> y la </w:t>
            </w:r>
            <w:r w:rsidR="00E84DEC" w:rsidRPr="00E53F90">
              <w:rPr>
                <w:rFonts w:asciiTheme="minorHAnsi" w:hAnsiTheme="minorHAnsi" w:cs="Tahoma"/>
                <w:color w:val="000000"/>
                <w:lang w:eastAsia="en-US"/>
              </w:rPr>
              <w:t>detección</w:t>
            </w:r>
            <w:r w:rsidRPr="00E53F90">
              <w:rPr>
                <w:rFonts w:asciiTheme="minorHAnsi" w:hAnsiTheme="minorHAnsi" w:cs="Tahoma"/>
                <w:color w:val="000000"/>
                <w:lang w:eastAsia="en-US"/>
              </w:rPr>
              <w:t xml:space="preserve"> autorizada</w:t>
            </w:r>
          </w:p>
          <w:p w:rsidR="006E183F" w:rsidRDefault="00F94E18" w:rsidP="006E183F">
            <w:pPr>
              <w:spacing w:line="360" w:lineRule="auto"/>
              <w:jc w:val="center"/>
              <w:rPr>
                <w:rFonts w:asciiTheme="minorHAnsi" w:hAnsiTheme="minorHAnsi" w:cs="Tahoma"/>
                <w:color w:val="000000"/>
                <w:lang w:eastAsia="en-US"/>
              </w:rPr>
            </w:pPr>
            <w:r>
              <w:rPr>
                <w:rFonts w:asciiTheme="minorHAnsi" w:hAnsiTheme="minorHAnsi" w:cs="Tahoma"/>
                <w:color w:val="000000"/>
                <w:lang w:eastAsia="en-US"/>
              </w:rPr>
              <w:t>Deberá incluir las e</w:t>
            </w:r>
            <w:r w:rsidR="006E183F">
              <w:rPr>
                <w:rFonts w:asciiTheme="minorHAnsi" w:hAnsiTheme="minorHAnsi" w:cs="Tahoma"/>
                <w:color w:val="000000"/>
                <w:lang w:eastAsia="en-US"/>
              </w:rPr>
              <w:t xml:space="preserve">specificaciones completas del equipo, </w:t>
            </w:r>
            <w:r>
              <w:rPr>
                <w:rFonts w:asciiTheme="minorHAnsi" w:hAnsiTheme="minorHAnsi" w:cs="Tahoma"/>
                <w:color w:val="000000"/>
                <w:lang w:eastAsia="en-US"/>
              </w:rPr>
              <w:t xml:space="preserve">señaladas </w:t>
            </w:r>
            <w:r w:rsidR="006E183F">
              <w:rPr>
                <w:rFonts w:asciiTheme="minorHAnsi" w:hAnsiTheme="minorHAnsi" w:cs="Tahoma"/>
                <w:color w:val="000000"/>
                <w:lang w:eastAsia="en-US"/>
              </w:rPr>
              <w:t xml:space="preserve">en el Anexo 1-A de las </w:t>
            </w:r>
            <w:r>
              <w:rPr>
                <w:rFonts w:asciiTheme="minorHAnsi" w:hAnsiTheme="minorHAnsi" w:cs="Tahoma"/>
                <w:color w:val="000000"/>
                <w:lang w:eastAsia="en-US"/>
              </w:rPr>
              <w:t xml:space="preserve">presentes </w:t>
            </w:r>
            <w:r w:rsidR="006E183F">
              <w:rPr>
                <w:rFonts w:asciiTheme="minorHAnsi" w:hAnsiTheme="minorHAnsi" w:cs="Tahoma"/>
                <w:color w:val="000000"/>
                <w:lang w:eastAsia="en-US"/>
              </w:rPr>
              <w:t>bases.</w:t>
            </w:r>
          </w:p>
          <w:p w:rsidR="006E183F" w:rsidRDefault="006E183F" w:rsidP="006E183F">
            <w:pPr>
              <w:spacing w:line="360" w:lineRule="auto"/>
              <w:jc w:val="center"/>
              <w:rPr>
                <w:rFonts w:asciiTheme="minorHAnsi" w:hAnsiTheme="minorHAnsi" w:cs="Tahoma"/>
                <w:color w:val="000000"/>
                <w:lang w:eastAsia="en-US"/>
              </w:rPr>
            </w:pPr>
          </w:p>
          <w:p w:rsidR="006E183F" w:rsidRDefault="006E183F" w:rsidP="006E183F">
            <w:pPr>
              <w:spacing w:line="360" w:lineRule="auto"/>
              <w:jc w:val="center"/>
              <w:rPr>
                <w:rFonts w:asciiTheme="minorHAnsi" w:hAnsiTheme="minorHAnsi" w:cs="Tahoma"/>
                <w:color w:val="000000"/>
              </w:rPr>
            </w:pPr>
          </w:p>
        </w:tc>
      </w:tr>
    </w:tbl>
    <w:p w:rsidR="006E183F" w:rsidRDefault="006E183F" w:rsidP="006E183F"/>
    <w:p w:rsidR="008A7C89" w:rsidRDefault="008A7C89" w:rsidP="006E0108">
      <w:pPr>
        <w:pStyle w:val="Default"/>
        <w:jc w:val="center"/>
        <w:rPr>
          <w:rFonts w:asciiTheme="minorHAnsi" w:hAnsiTheme="minorHAnsi" w:cstheme="minorHAnsi"/>
          <w:b/>
          <w:bCs/>
          <w:sz w:val="22"/>
          <w:szCs w:val="22"/>
          <w:lang w:val="es-ES_tradnl"/>
        </w:rPr>
      </w:pPr>
    </w:p>
    <w:p w:rsidR="001626A5" w:rsidRDefault="001626A5" w:rsidP="006E0108">
      <w:pPr>
        <w:pStyle w:val="Default"/>
        <w:jc w:val="center"/>
        <w:rPr>
          <w:rFonts w:asciiTheme="minorHAnsi" w:hAnsiTheme="minorHAnsi" w:cstheme="minorHAnsi"/>
          <w:b/>
          <w:bCs/>
          <w:sz w:val="22"/>
          <w:szCs w:val="22"/>
          <w:lang w:val="es-ES_tradnl"/>
        </w:rPr>
      </w:pPr>
    </w:p>
    <w:p w:rsidR="001626A5" w:rsidRDefault="001626A5" w:rsidP="006E0108">
      <w:pPr>
        <w:pStyle w:val="Default"/>
        <w:jc w:val="center"/>
        <w:rPr>
          <w:rFonts w:asciiTheme="minorHAnsi" w:hAnsiTheme="minorHAnsi" w:cstheme="minorHAnsi"/>
          <w:b/>
          <w:bCs/>
          <w:sz w:val="22"/>
          <w:szCs w:val="22"/>
          <w:lang w:val="es-ES_tradnl"/>
        </w:rPr>
      </w:pPr>
    </w:p>
    <w:p w:rsidR="00683503" w:rsidRDefault="00683503" w:rsidP="006E0108">
      <w:pPr>
        <w:pStyle w:val="Default"/>
        <w:jc w:val="center"/>
        <w:rPr>
          <w:rFonts w:asciiTheme="minorHAnsi" w:hAnsiTheme="minorHAnsi" w:cstheme="minorHAnsi"/>
          <w:b/>
          <w:bCs/>
          <w:sz w:val="22"/>
          <w:szCs w:val="22"/>
          <w:lang w:val="es-ES_tradnl"/>
        </w:rPr>
      </w:pPr>
    </w:p>
    <w:p w:rsidR="0076528E" w:rsidRDefault="0076528E" w:rsidP="006E0108">
      <w:pPr>
        <w:pStyle w:val="Default"/>
        <w:jc w:val="center"/>
        <w:rPr>
          <w:rFonts w:asciiTheme="minorHAnsi" w:hAnsiTheme="minorHAnsi" w:cstheme="minorHAnsi"/>
          <w:b/>
          <w:bCs/>
          <w:sz w:val="22"/>
          <w:szCs w:val="22"/>
          <w:lang w:val="es-ES_tradnl"/>
        </w:rPr>
      </w:pPr>
    </w:p>
    <w:p w:rsidR="0076528E" w:rsidRDefault="0076528E" w:rsidP="006E0108">
      <w:pPr>
        <w:pStyle w:val="Default"/>
        <w:jc w:val="center"/>
        <w:rPr>
          <w:rFonts w:asciiTheme="minorHAnsi" w:hAnsiTheme="minorHAnsi" w:cstheme="minorHAnsi"/>
          <w:b/>
          <w:bCs/>
          <w:sz w:val="22"/>
          <w:szCs w:val="22"/>
          <w:lang w:val="es-ES_tradnl"/>
        </w:rPr>
      </w:pPr>
    </w:p>
    <w:p w:rsidR="0076528E" w:rsidRDefault="0076528E" w:rsidP="006E0108">
      <w:pPr>
        <w:pStyle w:val="Default"/>
        <w:jc w:val="center"/>
        <w:rPr>
          <w:rFonts w:asciiTheme="minorHAnsi" w:hAnsiTheme="minorHAnsi" w:cstheme="minorHAnsi"/>
          <w:b/>
          <w:bCs/>
          <w:sz w:val="22"/>
          <w:szCs w:val="22"/>
          <w:lang w:val="es-ES_tradnl"/>
        </w:rPr>
      </w:pPr>
    </w:p>
    <w:p w:rsidR="0076528E" w:rsidRDefault="0076528E" w:rsidP="006E0108">
      <w:pPr>
        <w:pStyle w:val="Default"/>
        <w:jc w:val="center"/>
        <w:rPr>
          <w:rFonts w:asciiTheme="minorHAnsi" w:hAnsiTheme="minorHAnsi" w:cstheme="minorHAnsi"/>
          <w:b/>
          <w:bCs/>
          <w:sz w:val="22"/>
          <w:szCs w:val="22"/>
          <w:lang w:val="es-ES_tradnl"/>
        </w:rPr>
      </w:pPr>
    </w:p>
    <w:p w:rsidR="0076528E" w:rsidRDefault="0076528E" w:rsidP="006E0108">
      <w:pPr>
        <w:pStyle w:val="Default"/>
        <w:jc w:val="center"/>
        <w:rPr>
          <w:rFonts w:asciiTheme="minorHAnsi" w:hAnsiTheme="minorHAnsi" w:cstheme="minorHAnsi"/>
          <w:b/>
          <w:bCs/>
          <w:sz w:val="22"/>
          <w:szCs w:val="22"/>
          <w:lang w:val="es-ES_tradnl"/>
        </w:rPr>
      </w:pPr>
    </w:p>
    <w:p w:rsidR="0076528E" w:rsidRDefault="0076528E" w:rsidP="006E0108">
      <w:pPr>
        <w:pStyle w:val="Default"/>
        <w:jc w:val="center"/>
        <w:rPr>
          <w:rFonts w:asciiTheme="minorHAnsi" w:hAnsiTheme="minorHAnsi" w:cstheme="minorHAnsi"/>
          <w:b/>
          <w:bCs/>
          <w:sz w:val="22"/>
          <w:szCs w:val="22"/>
          <w:lang w:val="es-ES_tradnl"/>
        </w:rPr>
      </w:pPr>
    </w:p>
    <w:p w:rsidR="0076528E" w:rsidRDefault="0076528E" w:rsidP="006E0108">
      <w:pPr>
        <w:pStyle w:val="Default"/>
        <w:jc w:val="center"/>
        <w:rPr>
          <w:rFonts w:asciiTheme="minorHAnsi" w:hAnsiTheme="minorHAnsi" w:cstheme="minorHAnsi"/>
          <w:b/>
          <w:bCs/>
          <w:sz w:val="22"/>
          <w:szCs w:val="22"/>
          <w:lang w:val="es-ES_tradnl"/>
        </w:rPr>
      </w:pPr>
    </w:p>
    <w:p w:rsidR="0076528E" w:rsidRDefault="0076528E" w:rsidP="006E0108">
      <w:pPr>
        <w:pStyle w:val="Default"/>
        <w:jc w:val="center"/>
        <w:rPr>
          <w:rFonts w:asciiTheme="minorHAnsi" w:hAnsiTheme="minorHAnsi" w:cstheme="minorHAnsi"/>
          <w:b/>
          <w:bCs/>
          <w:sz w:val="22"/>
          <w:szCs w:val="22"/>
          <w:lang w:val="es-ES_tradnl"/>
        </w:rPr>
      </w:pPr>
    </w:p>
    <w:p w:rsidR="0076528E" w:rsidRDefault="0076528E" w:rsidP="006E0108">
      <w:pPr>
        <w:pStyle w:val="Default"/>
        <w:jc w:val="center"/>
        <w:rPr>
          <w:rFonts w:asciiTheme="minorHAnsi" w:hAnsiTheme="minorHAnsi" w:cstheme="minorHAnsi"/>
          <w:b/>
          <w:bCs/>
          <w:sz w:val="22"/>
          <w:szCs w:val="22"/>
          <w:lang w:val="es-ES_tradnl"/>
        </w:rPr>
      </w:pPr>
    </w:p>
    <w:p w:rsidR="0076528E" w:rsidRDefault="0076528E" w:rsidP="006E0108">
      <w:pPr>
        <w:pStyle w:val="Default"/>
        <w:jc w:val="center"/>
        <w:rPr>
          <w:rFonts w:asciiTheme="minorHAnsi" w:hAnsiTheme="minorHAnsi" w:cstheme="minorHAnsi"/>
          <w:b/>
          <w:bCs/>
          <w:sz w:val="22"/>
          <w:szCs w:val="22"/>
          <w:lang w:val="es-ES_tradnl"/>
        </w:rPr>
      </w:pPr>
    </w:p>
    <w:p w:rsidR="0076528E" w:rsidRDefault="0076528E" w:rsidP="006E0108">
      <w:pPr>
        <w:pStyle w:val="Default"/>
        <w:jc w:val="center"/>
        <w:rPr>
          <w:rFonts w:asciiTheme="minorHAnsi" w:hAnsiTheme="minorHAnsi" w:cstheme="minorHAnsi"/>
          <w:b/>
          <w:bCs/>
          <w:sz w:val="22"/>
          <w:szCs w:val="22"/>
          <w:lang w:val="es-ES_tradnl"/>
        </w:rPr>
      </w:pPr>
    </w:p>
    <w:p w:rsidR="0076528E" w:rsidRDefault="0076528E" w:rsidP="006E0108">
      <w:pPr>
        <w:pStyle w:val="Default"/>
        <w:jc w:val="center"/>
        <w:rPr>
          <w:rFonts w:asciiTheme="minorHAnsi" w:hAnsiTheme="minorHAnsi" w:cstheme="minorHAnsi"/>
          <w:b/>
          <w:bCs/>
          <w:sz w:val="22"/>
          <w:szCs w:val="22"/>
          <w:lang w:val="es-ES_tradnl"/>
        </w:rPr>
      </w:pPr>
    </w:p>
    <w:p w:rsidR="00E50CE0" w:rsidRPr="001626A5" w:rsidRDefault="00E50CE0" w:rsidP="001626A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Calibri" w:hAnsi="Calibri"/>
          <w:b/>
        </w:rPr>
      </w:pPr>
      <w:r w:rsidRPr="001626A5">
        <w:rPr>
          <w:rFonts w:ascii="Calibri" w:hAnsi="Calibri"/>
          <w:b/>
        </w:rPr>
        <w:t>ANEXO 1</w:t>
      </w:r>
      <w:r w:rsidR="008A7C89" w:rsidRPr="001626A5">
        <w:rPr>
          <w:rFonts w:ascii="Calibri" w:hAnsi="Calibri"/>
          <w:b/>
        </w:rPr>
        <w:t>-A</w:t>
      </w:r>
    </w:p>
    <w:p w:rsidR="00942711" w:rsidRPr="001626A5" w:rsidRDefault="00942711" w:rsidP="00942711">
      <w:pPr>
        <w:tabs>
          <w:tab w:val="left" w:pos="851"/>
          <w:tab w:val="left" w:pos="3544"/>
          <w:tab w:val="left" w:pos="5670"/>
          <w:tab w:val="left" w:pos="8647"/>
        </w:tabs>
        <w:ind w:right="-91"/>
        <w:jc w:val="center"/>
        <w:rPr>
          <w:rFonts w:ascii="Calibri" w:hAnsi="Calibri" w:cs="Arial"/>
          <w:b/>
          <w:bCs/>
          <w:sz w:val="18"/>
        </w:rPr>
      </w:pPr>
      <w:r w:rsidRPr="001626A5">
        <w:rPr>
          <w:rFonts w:ascii="Calibri" w:hAnsi="Calibri" w:cs="Arial"/>
          <w:b/>
          <w:bCs/>
          <w:sz w:val="18"/>
        </w:rPr>
        <w:t>CARACTERÍSTICAS Y ESPECIFICACIONES DE LOS EQUIPOS EN COMODATO PARA LA DETERMINACIÓN DE RESULTADOS</w:t>
      </w:r>
      <w:r w:rsidR="00693258" w:rsidRPr="001626A5">
        <w:rPr>
          <w:rFonts w:ascii="Calibri" w:hAnsi="Calibri" w:cs="Arial"/>
          <w:b/>
          <w:bCs/>
          <w:sz w:val="18"/>
        </w:rPr>
        <w:t xml:space="preserve"> DE CARGA VIRAL</w:t>
      </w:r>
    </w:p>
    <w:p w:rsidR="006E183F" w:rsidRPr="001626A5" w:rsidRDefault="006E183F" w:rsidP="00942711">
      <w:pPr>
        <w:tabs>
          <w:tab w:val="left" w:pos="851"/>
          <w:tab w:val="left" w:pos="3544"/>
          <w:tab w:val="left" w:pos="5670"/>
          <w:tab w:val="left" w:pos="8647"/>
        </w:tabs>
        <w:ind w:right="-91"/>
        <w:jc w:val="center"/>
        <w:rPr>
          <w:rFonts w:ascii="Calibri" w:hAnsi="Calibri" w:cs="Arial"/>
          <w:b/>
          <w:bCs/>
        </w:rPr>
      </w:pPr>
    </w:p>
    <w:p w:rsidR="006E183F" w:rsidRPr="001626A5" w:rsidRDefault="006E183F" w:rsidP="006E183F">
      <w:pPr>
        <w:tabs>
          <w:tab w:val="left" w:pos="2760"/>
        </w:tabs>
        <w:jc w:val="center"/>
        <w:rPr>
          <w:rFonts w:ascii="Calibri" w:hAnsi="Calibri" w:cs="Arial"/>
          <w:b/>
          <w:sz w:val="16"/>
          <w:szCs w:val="16"/>
          <w:lang w:val="es-MX"/>
        </w:rPr>
      </w:pPr>
      <w:r w:rsidRPr="001626A5">
        <w:rPr>
          <w:rFonts w:ascii="Calibri" w:hAnsi="Calibri" w:cs="Arial"/>
          <w:b/>
          <w:sz w:val="16"/>
          <w:szCs w:val="16"/>
          <w:u w:val="single"/>
          <w:lang w:val="es-MX"/>
        </w:rPr>
        <w:t>NOTA IMPORTANTE</w:t>
      </w:r>
      <w:r w:rsidRPr="001626A5">
        <w:rPr>
          <w:rFonts w:ascii="Calibri" w:hAnsi="Calibri" w:cs="Arial"/>
          <w:b/>
          <w:sz w:val="16"/>
          <w:szCs w:val="16"/>
          <w:lang w:val="es-MX"/>
        </w:rPr>
        <w:t>: LA</w:t>
      </w:r>
      <w:r w:rsidR="00E84DEC">
        <w:rPr>
          <w:rFonts w:ascii="Calibri" w:hAnsi="Calibri" w:cs="Arial"/>
          <w:b/>
          <w:sz w:val="16"/>
          <w:szCs w:val="16"/>
          <w:lang w:val="es-MX"/>
        </w:rPr>
        <w:t>S</w:t>
      </w:r>
      <w:r w:rsidRPr="001626A5">
        <w:rPr>
          <w:rFonts w:ascii="Calibri" w:hAnsi="Calibri" w:cs="Arial"/>
          <w:b/>
          <w:sz w:val="16"/>
          <w:szCs w:val="16"/>
          <w:lang w:val="es-MX"/>
        </w:rPr>
        <w:t xml:space="preserve"> FICHAS TÉCNICAS DESCRITAS A CONTINUACIÓN SON REFERENCIALES, POR LO QUE </w:t>
      </w:r>
      <w:r w:rsidR="006F56A8" w:rsidRPr="001626A5">
        <w:rPr>
          <w:rFonts w:ascii="Calibri" w:hAnsi="Calibri" w:cs="Arial"/>
          <w:b/>
          <w:sz w:val="16"/>
          <w:szCs w:val="16"/>
          <w:lang w:val="es-MX"/>
        </w:rPr>
        <w:t xml:space="preserve">SE </w:t>
      </w:r>
      <w:r w:rsidRPr="001626A5">
        <w:rPr>
          <w:rFonts w:ascii="Calibri" w:hAnsi="Calibri" w:cs="Arial"/>
          <w:b/>
          <w:sz w:val="16"/>
          <w:szCs w:val="16"/>
          <w:lang w:val="es-MX"/>
        </w:rPr>
        <w:t>PODRÁ OFERTAR EQUIPOS QUE ASEMEJEN LAS ESPECIFICACIONES, SIEMPRE Y CUANDO CUMPLAN CON LAS CONDICIONES DEL SERVICIO.</w:t>
      </w:r>
    </w:p>
    <w:p w:rsidR="006E183F" w:rsidRPr="001626A5" w:rsidRDefault="006E183F" w:rsidP="006E183F">
      <w:pPr>
        <w:jc w:val="center"/>
        <w:rPr>
          <w:rFonts w:ascii="Calibri" w:hAnsi="Calibri"/>
          <w:b/>
          <w:bCs/>
        </w:rPr>
      </w:pPr>
    </w:p>
    <w:p w:rsidR="00FB5A57" w:rsidRPr="001626A5" w:rsidRDefault="00FB5A57" w:rsidP="006E183F">
      <w:pPr>
        <w:jc w:val="center"/>
        <w:rPr>
          <w:rFonts w:ascii="Calibri" w:hAnsi="Calibri"/>
          <w:b/>
          <w:bCs/>
        </w:rPr>
      </w:pPr>
    </w:p>
    <w:tbl>
      <w:tblPr>
        <w:tblW w:w="11301" w:type="dxa"/>
        <w:jc w:val="center"/>
        <w:tblCellMar>
          <w:left w:w="0" w:type="dxa"/>
          <w:right w:w="0" w:type="dxa"/>
        </w:tblCellMar>
        <w:tblLook w:val="04A0" w:firstRow="1" w:lastRow="0" w:firstColumn="1" w:lastColumn="0" w:noHBand="0" w:noVBand="1"/>
      </w:tblPr>
      <w:tblGrid>
        <w:gridCol w:w="2315"/>
        <w:gridCol w:w="8986"/>
      </w:tblGrid>
      <w:tr w:rsidR="00FB5A57" w:rsidRPr="001626A5" w:rsidTr="001626A5">
        <w:trPr>
          <w:trHeight w:val="369"/>
          <w:jc w:val="center"/>
        </w:trPr>
        <w:tc>
          <w:tcPr>
            <w:tcW w:w="11301" w:type="dxa"/>
            <w:gridSpan w:val="2"/>
            <w:tcBorders>
              <w:top w:val="single" w:sz="8" w:space="0" w:color="auto"/>
              <w:left w:val="single" w:sz="8" w:space="0" w:color="auto"/>
              <w:bottom w:val="single" w:sz="8" w:space="0" w:color="auto"/>
              <w:right w:val="single" w:sz="8" w:space="0" w:color="auto"/>
            </w:tcBorders>
            <w:shd w:val="clear" w:color="auto" w:fill="7030A0"/>
            <w:tcMar>
              <w:top w:w="0" w:type="dxa"/>
              <w:left w:w="70" w:type="dxa"/>
              <w:bottom w:w="0" w:type="dxa"/>
              <w:right w:w="70" w:type="dxa"/>
            </w:tcMar>
            <w:vAlign w:val="center"/>
            <w:hideMark/>
          </w:tcPr>
          <w:p w:rsidR="00FB5A57" w:rsidRPr="001626A5" w:rsidRDefault="00FB5A57" w:rsidP="00373557">
            <w:pPr>
              <w:jc w:val="center"/>
              <w:rPr>
                <w:rFonts w:ascii="Calibri" w:hAnsi="Calibri"/>
                <w:b/>
                <w:bCs/>
                <w:sz w:val="16"/>
                <w:szCs w:val="16"/>
                <w:lang w:eastAsia="es-MX"/>
              </w:rPr>
            </w:pPr>
            <w:r w:rsidRPr="001626A5">
              <w:rPr>
                <w:rFonts w:ascii="Calibri" w:hAnsi="Calibri" w:cs="Arial"/>
                <w:b/>
                <w:bCs/>
                <w:sz w:val="18"/>
              </w:rPr>
              <w:t>CARACTERÍSTICAS Y ESPECIFICACIONES DEL EQUIPO EN COMODATO PARA LA DETERMINACIÓN DE CARGA VIRAL</w:t>
            </w:r>
          </w:p>
        </w:tc>
      </w:tr>
      <w:tr w:rsidR="00FB5A57" w:rsidRPr="001626A5" w:rsidTr="00373557">
        <w:trPr>
          <w:trHeight w:val="941"/>
          <w:jc w:val="center"/>
        </w:trPr>
        <w:tc>
          <w:tcPr>
            <w:tcW w:w="231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FB5A57" w:rsidRPr="001626A5" w:rsidRDefault="00FB5A57" w:rsidP="00373557">
            <w:pPr>
              <w:rPr>
                <w:rFonts w:ascii="Calibri" w:hAnsi="Calibri"/>
                <w:b/>
                <w:bCs/>
                <w:sz w:val="18"/>
                <w:szCs w:val="18"/>
                <w:lang w:eastAsia="es-MX"/>
              </w:rPr>
            </w:pPr>
            <w:r w:rsidRPr="001626A5">
              <w:rPr>
                <w:rFonts w:ascii="Calibri" w:hAnsi="Calibri"/>
                <w:b/>
                <w:bCs/>
                <w:sz w:val="18"/>
                <w:szCs w:val="18"/>
                <w:lang w:eastAsia="es-MX"/>
              </w:rPr>
              <w:t>Descripción</w:t>
            </w:r>
          </w:p>
        </w:tc>
        <w:tc>
          <w:tcPr>
            <w:tcW w:w="898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B5A57" w:rsidRPr="001626A5" w:rsidRDefault="00FB5A57" w:rsidP="00373557">
            <w:pPr>
              <w:jc w:val="both"/>
              <w:rPr>
                <w:rFonts w:ascii="Calibri" w:hAnsi="Calibri"/>
                <w:sz w:val="18"/>
                <w:szCs w:val="18"/>
                <w:lang w:eastAsia="es-MX"/>
              </w:rPr>
            </w:pPr>
            <w:r w:rsidRPr="001626A5">
              <w:rPr>
                <w:rFonts w:ascii="Calibri" w:hAnsi="Calibri"/>
                <w:sz w:val="18"/>
                <w:szCs w:val="18"/>
                <w:lang w:eastAsia="es-MX"/>
              </w:rPr>
              <w:t>Sistema automático integral que contemple la extracción, amplificación y detección de ácidos nucleicos para la cuantificación de carga viral del Virus De La Inmunodeficiencia Humana Tipo 1 (VIH-1), basado en RT-PCR que utilice las tecnologías de 5´-nucleasa o  de Sonda Lineal de Doble Cadena Parcial.</w:t>
            </w:r>
          </w:p>
          <w:p w:rsidR="00FB5A57" w:rsidRPr="001626A5" w:rsidRDefault="00FB5A57" w:rsidP="00FB5A57">
            <w:pPr>
              <w:pStyle w:val="Prrafodelista"/>
              <w:numPr>
                <w:ilvl w:val="0"/>
                <w:numId w:val="29"/>
              </w:numPr>
              <w:spacing w:line="276" w:lineRule="auto"/>
              <w:contextualSpacing/>
              <w:jc w:val="both"/>
              <w:rPr>
                <w:rFonts w:ascii="Calibri" w:hAnsi="Calibri"/>
                <w:sz w:val="18"/>
                <w:szCs w:val="18"/>
                <w:lang w:eastAsia="es-MX"/>
              </w:rPr>
            </w:pPr>
            <w:r w:rsidRPr="001626A5">
              <w:rPr>
                <w:rFonts w:ascii="Calibri" w:hAnsi="Calibri"/>
                <w:sz w:val="18"/>
                <w:szCs w:val="18"/>
                <w:lang w:eastAsia="es-MX"/>
              </w:rPr>
              <w:t xml:space="preserve">Deberá contar con un sistema de preparación de muestra integrado, diseñado para procesar muestras clínicas de forma secuencial </w:t>
            </w:r>
          </w:p>
          <w:p w:rsidR="00FB5A57" w:rsidRPr="001626A5" w:rsidRDefault="00FB5A57" w:rsidP="00FB5A57">
            <w:pPr>
              <w:pStyle w:val="Prrafodelista"/>
              <w:numPr>
                <w:ilvl w:val="0"/>
                <w:numId w:val="29"/>
              </w:numPr>
              <w:spacing w:line="276" w:lineRule="auto"/>
              <w:contextualSpacing/>
              <w:jc w:val="both"/>
              <w:rPr>
                <w:rFonts w:ascii="Calibri" w:hAnsi="Calibri"/>
                <w:sz w:val="18"/>
                <w:szCs w:val="18"/>
                <w:lang w:eastAsia="es-MX"/>
              </w:rPr>
            </w:pPr>
            <w:r w:rsidRPr="001626A5">
              <w:rPr>
                <w:rFonts w:ascii="Calibri" w:hAnsi="Calibri"/>
                <w:sz w:val="18"/>
                <w:szCs w:val="18"/>
                <w:lang w:eastAsia="es-MX"/>
              </w:rPr>
              <w:t>Deberá contar con un sistema que asegure que la plataforma de trabajo esté libre de contaminación.</w:t>
            </w:r>
          </w:p>
        </w:tc>
      </w:tr>
      <w:tr w:rsidR="00FB5A57" w:rsidRPr="001626A5" w:rsidTr="00373557">
        <w:trPr>
          <w:trHeight w:val="348"/>
          <w:jc w:val="center"/>
        </w:trPr>
        <w:tc>
          <w:tcPr>
            <w:tcW w:w="231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tcPr>
          <w:p w:rsidR="00FB5A57" w:rsidRPr="001626A5" w:rsidRDefault="00FB5A57" w:rsidP="00373557">
            <w:pPr>
              <w:rPr>
                <w:rFonts w:ascii="Calibri" w:hAnsi="Calibri"/>
                <w:b/>
                <w:bCs/>
                <w:sz w:val="18"/>
                <w:szCs w:val="18"/>
                <w:lang w:eastAsia="es-MX"/>
              </w:rPr>
            </w:pPr>
            <w:r w:rsidRPr="001626A5">
              <w:rPr>
                <w:rFonts w:ascii="Calibri" w:hAnsi="Calibri"/>
                <w:b/>
                <w:bCs/>
                <w:sz w:val="18"/>
                <w:szCs w:val="18"/>
                <w:lang w:eastAsia="es-MX"/>
              </w:rPr>
              <w:t>Software</w:t>
            </w:r>
          </w:p>
        </w:tc>
        <w:tc>
          <w:tcPr>
            <w:tcW w:w="8986"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FB5A57" w:rsidRPr="001626A5" w:rsidRDefault="00FB5A57" w:rsidP="00373557">
            <w:pPr>
              <w:jc w:val="both"/>
              <w:rPr>
                <w:rFonts w:ascii="Calibri" w:hAnsi="Calibri"/>
                <w:sz w:val="18"/>
                <w:szCs w:val="18"/>
                <w:lang w:eastAsia="es-MX"/>
              </w:rPr>
            </w:pPr>
            <w:r w:rsidRPr="001626A5">
              <w:rPr>
                <w:rFonts w:ascii="Calibri" w:hAnsi="Calibri"/>
                <w:sz w:val="18"/>
                <w:szCs w:val="18"/>
                <w:lang w:eastAsia="es-MX"/>
              </w:rPr>
              <w:t>Sistema operativo amigable con el usuario y conectable bidireccionalmente con el sistema informático del laboratorio y la plataforma SALVAR.</w:t>
            </w:r>
          </w:p>
        </w:tc>
      </w:tr>
      <w:tr w:rsidR="00FB5A57" w:rsidRPr="001626A5" w:rsidTr="00373557">
        <w:trPr>
          <w:trHeight w:val="50"/>
          <w:jc w:val="center"/>
        </w:trPr>
        <w:tc>
          <w:tcPr>
            <w:tcW w:w="231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tcPr>
          <w:p w:rsidR="00FB5A57" w:rsidRPr="001626A5" w:rsidRDefault="00FB5A57" w:rsidP="00373557">
            <w:pPr>
              <w:rPr>
                <w:rFonts w:ascii="Calibri" w:hAnsi="Calibri"/>
                <w:b/>
                <w:bCs/>
                <w:sz w:val="18"/>
                <w:szCs w:val="18"/>
                <w:lang w:eastAsia="es-MX"/>
              </w:rPr>
            </w:pPr>
            <w:r w:rsidRPr="001626A5">
              <w:rPr>
                <w:rFonts w:ascii="Calibri" w:hAnsi="Calibri"/>
                <w:b/>
                <w:bCs/>
                <w:sz w:val="18"/>
                <w:szCs w:val="18"/>
                <w:lang w:eastAsia="es-MX"/>
              </w:rPr>
              <w:t>Capacidad Analítica</w:t>
            </w:r>
          </w:p>
        </w:tc>
        <w:tc>
          <w:tcPr>
            <w:tcW w:w="8986"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FB5A57" w:rsidRPr="001626A5" w:rsidRDefault="00FB5A57" w:rsidP="00373557">
            <w:pPr>
              <w:jc w:val="both"/>
              <w:rPr>
                <w:rFonts w:ascii="Calibri" w:hAnsi="Calibri"/>
                <w:sz w:val="18"/>
                <w:szCs w:val="18"/>
                <w:lang w:eastAsia="es-MX"/>
              </w:rPr>
            </w:pPr>
            <w:r w:rsidRPr="001626A5">
              <w:rPr>
                <w:rFonts w:ascii="Calibri" w:hAnsi="Calibri"/>
                <w:sz w:val="18"/>
                <w:szCs w:val="18"/>
                <w:lang w:eastAsia="es-MX"/>
              </w:rPr>
              <w:t>Capacidad para procesar</w:t>
            </w:r>
            <w:r w:rsidR="008C7258" w:rsidRPr="001626A5">
              <w:rPr>
                <w:rFonts w:ascii="Calibri" w:hAnsi="Calibri"/>
                <w:sz w:val="18"/>
                <w:szCs w:val="18"/>
                <w:lang w:eastAsia="es-MX"/>
              </w:rPr>
              <w:t xml:space="preserve"> simultáneamente un mínimo de 90</w:t>
            </w:r>
            <w:r w:rsidRPr="001626A5">
              <w:rPr>
                <w:rFonts w:ascii="Calibri" w:hAnsi="Calibri"/>
                <w:sz w:val="18"/>
                <w:szCs w:val="18"/>
                <w:lang w:eastAsia="es-MX"/>
              </w:rPr>
              <w:t xml:space="preserve"> muestras diarias (que se puedan distribuir en bandejas)  y hasta dos pruebas diferentes en el o los </w:t>
            </w:r>
            <w:proofErr w:type="spellStart"/>
            <w:r w:rsidRPr="001626A5">
              <w:rPr>
                <w:rFonts w:ascii="Calibri" w:hAnsi="Calibri"/>
                <w:sz w:val="18"/>
                <w:szCs w:val="18"/>
                <w:lang w:eastAsia="es-MX"/>
              </w:rPr>
              <w:t>termocicladores</w:t>
            </w:r>
            <w:proofErr w:type="spellEnd"/>
            <w:r w:rsidRPr="001626A5">
              <w:rPr>
                <w:rFonts w:ascii="Calibri" w:hAnsi="Calibri"/>
                <w:sz w:val="18"/>
                <w:szCs w:val="18"/>
                <w:lang w:eastAsia="es-MX"/>
              </w:rPr>
              <w:t xml:space="preserve"> (no más de dos </w:t>
            </w:r>
            <w:proofErr w:type="spellStart"/>
            <w:r w:rsidRPr="001626A5">
              <w:rPr>
                <w:rFonts w:ascii="Calibri" w:hAnsi="Calibri"/>
                <w:sz w:val="18"/>
                <w:szCs w:val="18"/>
                <w:lang w:eastAsia="es-MX"/>
              </w:rPr>
              <w:t>termocicladores</w:t>
            </w:r>
            <w:proofErr w:type="spellEnd"/>
            <w:r w:rsidRPr="001626A5">
              <w:rPr>
                <w:rFonts w:ascii="Calibri" w:hAnsi="Calibri"/>
                <w:sz w:val="18"/>
                <w:szCs w:val="18"/>
                <w:lang w:eastAsia="es-MX"/>
              </w:rPr>
              <w:t>)</w:t>
            </w:r>
          </w:p>
        </w:tc>
      </w:tr>
      <w:tr w:rsidR="00FB5A57" w:rsidRPr="001626A5" w:rsidTr="00373557">
        <w:trPr>
          <w:trHeight w:val="372"/>
          <w:jc w:val="center"/>
        </w:trPr>
        <w:tc>
          <w:tcPr>
            <w:tcW w:w="231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tcPr>
          <w:p w:rsidR="00FB5A57" w:rsidRPr="001626A5" w:rsidRDefault="00FB5A57" w:rsidP="00373557">
            <w:pPr>
              <w:rPr>
                <w:rFonts w:ascii="Calibri" w:hAnsi="Calibri"/>
                <w:b/>
                <w:bCs/>
                <w:sz w:val="18"/>
                <w:szCs w:val="18"/>
                <w:lang w:eastAsia="es-MX"/>
              </w:rPr>
            </w:pPr>
            <w:r w:rsidRPr="001626A5">
              <w:rPr>
                <w:rFonts w:ascii="Calibri" w:hAnsi="Calibri"/>
                <w:b/>
                <w:bCs/>
                <w:sz w:val="18"/>
                <w:szCs w:val="18"/>
                <w:lang w:eastAsia="es-MX"/>
              </w:rPr>
              <w:t>Especificación de la muestra</w:t>
            </w:r>
          </w:p>
        </w:tc>
        <w:tc>
          <w:tcPr>
            <w:tcW w:w="8986"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FB5A57" w:rsidRPr="001626A5" w:rsidRDefault="00FB5A57" w:rsidP="00373557">
            <w:pPr>
              <w:jc w:val="both"/>
              <w:rPr>
                <w:rFonts w:ascii="Calibri" w:hAnsi="Calibri"/>
                <w:sz w:val="18"/>
                <w:szCs w:val="18"/>
                <w:lang w:eastAsia="es-MX"/>
              </w:rPr>
            </w:pPr>
            <w:r w:rsidRPr="001626A5">
              <w:rPr>
                <w:rFonts w:ascii="Calibri" w:hAnsi="Calibri"/>
                <w:sz w:val="18"/>
                <w:szCs w:val="18"/>
                <w:lang w:eastAsia="es-MX"/>
              </w:rPr>
              <w:t>Deberá procesar muestras extraídas con anticoagulante EDTA</w:t>
            </w:r>
          </w:p>
          <w:p w:rsidR="00FB5A57" w:rsidRPr="001626A5" w:rsidRDefault="00FB5A57" w:rsidP="00373557">
            <w:pPr>
              <w:jc w:val="both"/>
              <w:rPr>
                <w:rFonts w:ascii="Calibri" w:hAnsi="Calibri"/>
                <w:sz w:val="18"/>
                <w:szCs w:val="18"/>
                <w:lang w:eastAsia="es-MX"/>
              </w:rPr>
            </w:pPr>
            <w:r w:rsidRPr="001626A5">
              <w:rPr>
                <w:rFonts w:ascii="Calibri" w:hAnsi="Calibri"/>
                <w:sz w:val="18"/>
                <w:szCs w:val="18"/>
                <w:lang w:eastAsia="es-MX"/>
              </w:rPr>
              <w:t>Volumen de la muestra a analizar no mayor de 1000 µl.</w:t>
            </w:r>
          </w:p>
        </w:tc>
      </w:tr>
      <w:tr w:rsidR="00FB5A57" w:rsidRPr="001626A5" w:rsidTr="00373557">
        <w:trPr>
          <w:trHeight w:val="50"/>
          <w:jc w:val="center"/>
        </w:trPr>
        <w:tc>
          <w:tcPr>
            <w:tcW w:w="231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tcPr>
          <w:p w:rsidR="00FB5A57" w:rsidRPr="001626A5" w:rsidRDefault="00FB5A57" w:rsidP="00373557">
            <w:pPr>
              <w:rPr>
                <w:rFonts w:ascii="Calibri" w:hAnsi="Calibri"/>
                <w:b/>
                <w:bCs/>
                <w:sz w:val="18"/>
                <w:szCs w:val="18"/>
                <w:lang w:eastAsia="es-MX"/>
              </w:rPr>
            </w:pPr>
            <w:r w:rsidRPr="001626A5">
              <w:rPr>
                <w:rFonts w:ascii="Calibri" w:hAnsi="Calibri"/>
                <w:b/>
                <w:bCs/>
                <w:sz w:val="18"/>
                <w:szCs w:val="18"/>
                <w:lang w:eastAsia="es-MX"/>
              </w:rPr>
              <w:t xml:space="preserve">Controles y Calibración </w:t>
            </w:r>
          </w:p>
          <w:p w:rsidR="00FB5A57" w:rsidRPr="001626A5" w:rsidRDefault="00FB5A57" w:rsidP="00373557">
            <w:pPr>
              <w:rPr>
                <w:rFonts w:ascii="Calibri" w:hAnsi="Calibri"/>
                <w:b/>
                <w:bCs/>
                <w:sz w:val="18"/>
                <w:szCs w:val="18"/>
                <w:lang w:eastAsia="es-MX"/>
              </w:rPr>
            </w:pPr>
          </w:p>
        </w:tc>
        <w:tc>
          <w:tcPr>
            <w:tcW w:w="8986"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FB5A57" w:rsidRPr="001626A5" w:rsidRDefault="00FB5A57" w:rsidP="00FB5A57">
            <w:pPr>
              <w:pStyle w:val="Prrafodelista"/>
              <w:numPr>
                <w:ilvl w:val="0"/>
                <w:numId w:val="30"/>
              </w:numPr>
              <w:spacing w:line="276" w:lineRule="auto"/>
              <w:contextualSpacing/>
              <w:jc w:val="both"/>
              <w:rPr>
                <w:rFonts w:ascii="Calibri" w:hAnsi="Calibri"/>
                <w:sz w:val="18"/>
                <w:szCs w:val="18"/>
                <w:lang w:eastAsia="es-MX"/>
              </w:rPr>
            </w:pPr>
            <w:r w:rsidRPr="001626A5">
              <w:rPr>
                <w:rFonts w:ascii="Calibri" w:hAnsi="Calibri"/>
                <w:sz w:val="18"/>
                <w:szCs w:val="18"/>
                <w:lang w:eastAsia="es-MX"/>
              </w:rPr>
              <w:t>Positivos bajos, positivos altos y negativos para cada corrida analítica.</w:t>
            </w:r>
          </w:p>
          <w:p w:rsidR="00FB5A57" w:rsidRPr="001626A5" w:rsidRDefault="00FB5A57" w:rsidP="00FB5A57">
            <w:pPr>
              <w:pStyle w:val="Prrafodelista"/>
              <w:numPr>
                <w:ilvl w:val="0"/>
                <w:numId w:val="30"/>
              </w:numPr>
              <w:spacing w:line="276" w:lineRule="auto"/>
              <w:contextualSpacing/>
              <w:jc w:val="both"/>
              <w:rPr>
                <w:rFonts w:ascii="Calibri" w:hAnsi="Calibri"/>
                <w:sz w:val="18"/>
                <w:szCs w:val="18"/>
                <w:lang w:eastAsia="es-MX"/>
              </w:rPr>
            </w:pPr>
            <w:r w:rsidRPr="001626A5">
              <w:rPr>
                <w:rFonts w:ascii="Calibri" w:hAnsi="Calibri"/>
                <w:sz w:val="18"/>
                <w:szCs w:val="18"/>
                <w:lang w:eastAsia="es-MX"/>
              </w:rPr>
              <w:t>Estándares de cuantificación para cada muestra y/o control interno NO competitivo para cada muestra.</w:t>
            </w:r>
          </w:p>
          <w:p w:rsidR="00FB5A57" w:rsidRPr="001626A5" w:rsidRDefault="00FB5A57" w:rsidP="00FB5A57">
            <w:pPr>
              <w:pStyle w:val="Prrafodelista"/>
              <w:numPr>
                <w:ilvl w:val="0"/>
                <w:numId w:val="30"/>
              </w:numPr>
              <w:spacing w:line="276" w:lineRule="auto"/>
              <w:contextualSpacing/>
              <w:jc w:val="both"/>
              <w:rPr>
                <w:rFonts w:ascii="Calibri" w:hAnsi="Calibri"/>
                <w:sz w:val="18"/>
                <w:szCs w:val="18"/>
                <w:lang w:eastAsia="es-MX"/>
              </w:rPr>
            </w:pPr>
            <w:r w:rsidRPr="001626A5">
              <w:rPr>
                <w:rFonts w:ascii="Calibri" w:hAnsi="Calibri"/>
                <w:sz w:val="18"/>
                <w:szCs w:val="18"/>
                <w:lang w:eastAsia="es-MX"/>
              </w:rPr>
              <w:t>Calibración mediante curva teórica y/o calibración externa de 2 puntos.</w:t>
            </w:r>
          </w:p>
        </w:tc>
      </w:tr>
      <w:tr w:rsidR="00FB5A57" w:rsidRPr="001626A5" w:rsidTr="00373557">
        <w:trPr>
          <w:trHeight w:val="190"/>
          <w:jc w:val="center"/>
        </w:trPr>
        <w:tc>
          <w:tcPr>
            <w:tcW w:w="231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tcPr>
          <w:p w:rsidR="00FB5A57" w:rsidRPr="001626A5" w:rsidRDefault="00FB5A57" w:rsidP="00373557">
            <w:pPr>
              <w:rPr>
                <w:rFonts w:ascii="Calibri" w:hAnsi="Calibri"/>
                <w:b/>
                <w:bCs/>
                <w:sz w:val="18"/>
                <w:szCs w:val="18"/>
                <w:lang w:eastAsia="es-MX"/>
              </w:rPr>
            </w:pPr>
            <w:r w:rsidRPr="001626A5">
              <w:rPr>
                <w:rFonts w:ascii="Calibri" w:hAnsi="Calibri"/>
                <w:b/>
                <w:bCs/>
                <w:sz w:val="18"/>
                <w:szCs w:val="18"/>
                <w:lang w:eastAsia="es-MX"/>
              </w:rPr>
              <w:t>Límite de detección</w:t>
            </w:r>
          </w:p>
        </w:tc>
        <w:tc>
          <w:tcPr>
            <w:tcW w:w="8986"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FB5A57" w:rsidRPr="001626A5" w:rsidRDefault="00FB5A57" w:rsidP="00373557">
            <w:pPr>
              <w:rPr>
                <w:rFonts w:ascii="Calibri" w:hAnsi="Calibri"/>
                <w:sz w:val="18"/>
                <w:szCs w:val="18"/>
              </w:rPr>
            </w:pPr>
            <w:r w:rsidRPr="001626A5">
              <w:rPr>
                <w:rFonts w:ascii="Calibri" w:hAnsi="Calibri"/>
                <w:sz w:val="18"/>
                <w:szCs w:val="18"/>
              </w:rPr>
              <w:t>≤</w:t>
            </w:r>
            <w:r w:rsidRPr="001626A5">
              <w:rPr>
                <w:rFonts w:ascii="Calibri" w:hAnsi="Calibri"/>
                <w:sz w:val="18"/>
                <w:szCs w:val="18"/>
                <w:lang w:eastAsia="es-MX"/>
              </w:rPr>
              <w:t>40 copias de ARN /ml</w:t>
            </w:r>
          </w:p>
        </w:tc>
      </w:tr>
      <w:tr w:rsidR="00FB5A57" w:rsidRPr="001626A5" w:rsidTr="00373557">
        <w:trPr>
          <w:trHeight w:val="50"/>
          <w:jc w:val="center"/>
        </w:trPr>
        <w:tc>
          <w:tcPr>
            <w:tcW w:w="231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FB5A57" w:rsidRPr="001626A5" w:rsidRDefault="00FB5A57" w:rsidP="00373557">
            <w:pPr>
              <w:rPr>
                <w:rFonts w:ascii="Calibri" w:hAnsi="Calibri"/>
                <w:b/>
                <w:bCs/>
                <w:sz w:val="18"/>
                <w:szCs w:val="18"/>
                <w:lang w:eastAsia="es-MX"/>
              </w:rPr>
            </w:pPr>
            <w:r w:rsidRPr="001626A5">
              <w:rPr>
                <w:rFonts w:ascii="Calibri" w:hAnsi="Calibri"/>
                <w:b/>
                <w:bCs/>
                <w:sz w:val="18"/>
                <w:szCs w:val="18"/>
                <w:lang w:eastAsia="es-MX"/>
              </w:rPr>
              <w:t xml:space="preserve">Dimensiones del área destino del equipo </w:t>
            </w:r>
          </w:p>
        </w:tc>
        <w:tc>
          <w:tcPr>
            <w:tcW w:w="898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B5A57" w:rsidRPr="001626A5" w:rsidRDefault="00FB5A57" w:rsidP="00373557">
            <w:pPr>
              <w:jc w:val="both"/>
              <w:rPr>
                <w:rFonts w:ascii="Calibri" w:hAnsi="Calibri"/>
                <w:sz w:val="18"/>
                <w:szCs w:val="18"/>
                <w:lang w:eastAsia="es-MX"/>
              </w:rPr>
            </w:pPr>
            <w:r w:rsidRPr="001626A5">
              <w:rPr>
                <w:rFonts w:ascii="Calibri" w:hAnsi="Calibri"/>
                <w:sz w:val="18"/>
                <w:szCs w:val="18"/>
                <w:lang w:eastAsia="es-MX"/>
              </w:rPr>
              <w:t xml:space="preserve">No excederse de: 215 cm de longitud  x  83 cm de profundidad  x  190 cm de alto. </w:t>
            </w:r>
          </w:p>
        </w:tc>
      </w:tr>
      <w:tr w:rsidR="00FB5A57" w:rsidRPr="001626A5" w:rsidTr="00373557">
        <w:trPr>
          <w:trHeight w:val="50"/>
          <w:jc w:val="center"/>
        </w:trPr>
        <w:tc>
          <w:tcPr>
            <w:tcW w:w="231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FB5A57" w:rsidRPr="001626A5" w:rsidRDefault="00FB5A57" w:rsidP="00373557">
            <w:pPr>
              <w:rPr>
                <w:rFonts w:ascii="Calibri" w:hAnsi="Calibri"/>
                <w:b/>
                <w:bCs/>
                <w:sz w:val="18"/>
                <w:szCs w:val="18"/>
                <w:lang w:eastAsia="es-MX"/>
              </w:rPr>
            </w:pPr>
            <w:r w:rsidRPr="001626A5">
              <w:rPr>
                <w:rFonts w:ascii="Calibri" w:hAnsi="Calibri"/>
                <w:b/>
                <w:bCs/>
                <w:sz w:val="18"/>
                <w:szCs w:val="18"/>
                <w:lang w:eastAsia="es-MX"/>
              </w:rPr>
              <w:t>Conexión Eléctrica</w:t>
            </w:r>
          </w:p>
        </w:tc>
        <w:tc>
          <w:tcPr>
            <w:tcW w:w="898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B5A57" w:rsidRPr="001626A5" w:rsidRDefault="00FB5A57" w:rsidP="00373557">
            <w:pPr>
              <w:jc w:val="both"/>
              <w:rPr>
                <w:rFonts w:ascii="Calibri" w:hAnsi="Calibri"/>
                <w:sz w:val="18"/>
                <w:szCs w:val="18"/>
                <w:lang w:eastAsia="es-MX"/>
              </w:rPr>
            </w:pPr>
            <w:r w:rsidRPr="001626A5">
              <w:rPr>
                <w:rFonts w:ascii="Calibri" w:hAnsi="Calibri"/>
                <w:sz w:val="18"/>
                <w:szCs w:val="18"/>
                <w:lang w:eastAsia="es-MX"/>
              </w:rPr>
              <w:t xml:space="preserve">Voltaje: 110-240 VAC, Frecuencia: 50 </w:t>
            </w:r>
            <w:proofErr w:type="spellStart"/>
            <w:r w:rsidRPr="001626A5">
              <w:rPr>
                <w:rFonts w:ascii="Calibri" w:hAnsi="Calibri"/>
                <w:sz w:val="18"/>
                <w:szCs w:val="18"/>
                <w:lang w:eastAsia="es-MX"/>
              </w:rPr>
              <w:t>ó</w:t>
            </w:r>
            <w:proofErr w:type="spellEnd"/>
            <w:r w:rsidRPr="001626A5">
              <w:rPr>
                <w:rFonts w:ascii="Calibri" w:hAnsi="Calibri"/>
                <w:sz w:val="18"/>
                <w:szCs w:val="18"/>
                <w:lang w:eastAsia="es-MX"/>
              </w:rPr>
              <w:t xml:space="preserve"> 60 Hz, Consumo: Analizador 600 VA PC 200 VA</w:t>
            </w:r>
          </w:p>
        </w:tc>
      </w:tr>
      <w:tr w:rsidR="00FB5A57" w:rsidRPr="001626A5" w:rsidTr="00373557">
        <w:trPr>
          <w:trHeight w:val="50"/>
          <w:jc w:val="center"/>
        </w:trPr>
        <w:tc>
          <w:tcPr>
            <w:tcW w:w="231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FB5A57" w:rsidRPr="001626A5" w:rsidRDefault="00FB5A57" w:rsidP="00373557">
            <w:pPr>
              <w:rPr>
                <w:rFonts w:ascii="Calibri" w:hAnsi="Calibri"/>
                <w:b/>
                <w:bCs/>
                <w:sz w:val="18"/>
                <w:szCs w:val="18"/>
                <w:lang w:eastAsia="es-MX"/>
              </w:rPr>
            </w:pPr>
            <w:r w:rsidRPr="001626A5">
              <w:rPr>
                <w:rFonts w:ascii="Calibri" w:hAnsi="Calibri"/>
                <w:b/>
                <w:bCs/>
                <w:sz w:val="18"/>
                <w:szCs w:val="18"/>
                <w:lang w:eastAsia="es-MX"/>
              </w:rPr>
              <w:t>Condiciones Ambientales</w:t>
            </w:r>
          </w:p>
        </w:tc>
        <w:tc>
          <w:tcPr>
            <w:tcW w:w="898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B5A57" w:rsidRPr="001626A5" w:rsidRDefault="00FB5A57" w:rsidP="00373557">
            <w:pPr>
              <w:jc w:val="both"/>
              <w:rPr>
                <w:rFonts w:ascii="Calibri" w:hAnsi="Calibri"/>
                <w:sz w:val="18"/>
                <w:szCs w:val="18"/>
                <w:lang w:eastAsia="es-MX"/>
              </w:rPr>
            </w:pPr>
            <w:r w:rsidRPr="001626A5">
              <w:rPr>
                <w:rFonts w:ascii="Calibri" w:hAnsi="Calibri"/>
                <w:sz w:val="18"/>
                <w:szCs w:val="18"/>
                <w:lang w:eastAsia="es-MX"/>
              </w:rPr>
              <w:t xml:space="preserve">Temperatura Ambiente: 15 a 32°C, Humedad Relativa: inferior a 80% a 32°C, Altitud: Inferior a los 3,000 metros </w:t>
            </w:r>
          </w:p>
        </w:tc>
      </w:tr>
      <w:tr w:rsidR="00FB5A57" w:rsidRPr="001626A5" w:rsidTr="00373557">
        <w:trPr>
          <w:trHeight w:val="50"/>
          <w:jc w:val="center"/>
        </w:trPr>
        <w:tc>
          <w:tcPr>
            <w:tcW w:w="231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FB5A57" w:rsidRPr="001626A5" w:rsidRDefault="00FB5A57" w:rsidP="00373557">
            <w:pPr>
              <w:rPr>
                <w:rFonts w:ascii="Calibri" w:hAnsi="Calibri"/>
                <w:b/>
                <w:bCs/>
                <w:sz w:val="18"/>
                <w:szCs w:val="18"/>
                <w:lang w:eastAsia="es-MX"/>
              </w:rPr>
            </w:pPr>
            <w:r w:rsidRPr="001626A5">
              <w:rPr>
                <w:rFonts w:ascii="Calibri" w:hAnsi="Calibri"/>
                <w:b/>
                <w:bCs/>
                <w:sz w:val="18"/>
                <w:szCs w:val="18"/>
                <w:lang w:eastAsia="es-MX"/>
              </w:rPr>
              <w:t>Accesorios Necesarios</w:t>
            </w:r>
          </w:p>
        </w:tc>
        <w:tc>
          <w:tcPr>
            <w:tcW w:w="898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B5A57" w:rsidRPr="001626A5" w:rsidRDefault="00FB5A57" w:rsidP="00373557">
            <w:pPr>
              <w:jc w:val="both"/>
              <w:rPr>
                <w:rFonts w:ascii="Calibri" w:hAnsi="Calibri"/>
                <w:sz w:val="18"/>
                <w:szCs w:val="18"/>
                <w:lang w:eastAsia="es-MX"/>
              </w:rPr>
            </w:pPr>
            <w:r w:rsidRPr="001626A5">
              <w:rPr>
                <w:rFonts w:ascii="Calibri" w:hAnsi="Calibri"/>
                <w:sz w:val="18"/>
                <w:szCs w:val="18"/>
                <w:lang w:eastAsia="es-MX"/>
              </w:rPr>
              <w:t xml:space="preserve">Deberá proporcionar el hardware necesario para garantizar en tiempo y forma las etapas pre-estudio, estudio y post-estudio y para la interfaz al sistema SALVAR. </w:t>
            </w:r>
          </w:p>
          <w:p w:rsidR="00FB5A57" w:rsidRPr="001626A5" w:rsidRDefault="00FB5A57" w:rsidP="00373557">
            <w:pPr>
              <w:jc w:val="both"/>
              <w:rPr>
                <w:rFonts w:ascii="Calibri" w:hAnsi="Calibri"/>
                <w:sz w:val="18"/>
                <w:szCs w:val="18"/>
                <w:lang w:eastAsia="es-MX"/>
              </w:rPr>
            </w:pPr>
            <w:r w:rsidRPr="001626A5">
              <w:rPr>
                <w:rFonts w:ascii="Calibri" w:hAnsi="Calibri"/>
                <w:sz w:val="18"/>
                <w:szCs w:val="18"/>
                <w:lang w:eastAsia="es-MX"/>
              </w:rPr>
              <w:t>(Computadoras, Impresoras   No-Break con respaldo de tiempo suficiente para terminar el proceso iniciado)</w:t>
            </w:r>
          </w:p>
        </w:tc>
      </w:tr>
    </w:tbl>
    <w:p w:rsidR="00FB5A57" w:rsidRPr="001626A5" w:rsidRDefault="00FB5A57" w:rsidP="006E183F">
      <w:pPr>
        <w:jc w:val="center"/>
        <w:rPr>
          <w:rFonts w:ascii="Calibri" w:hAnsi="Calibri"/>
          <w:b/>
          <w:bCs/>
        </w:rPr>
      </w:pPr>
    </w:p>
    <w:p w:rsidR="00FB5A57" w:rsidRPr="001626A5" w:rsidRDefault="00FB5A57" w:rsidP="006E183F">
      <w:pPr>
        <w:jc w:val="center"/>
        <w:rPr>
          <w:rFonts w:ascii="Calibri" w:hAnsi="Calibri"/>
          <w:b/>
          <w:bCs/>
        </w:rPr>
      </w:pPr>
    </w:p>
    <w:p w:rsidR="001626A5" w:rsidRPr="001626A5" w:rsidRDefault="001626A5" w:rsidP="00E53F90">
      <w:pPr>
        <w:tabs>
          <w:tab w:val="left" w:pos="851"/>
          <w:tab w:val="left" w:pos="3544"/>
          <w:tab w:val="left" w:pos="5670"/>
          <w:tab w:val="left" w:pos="8647"/>
        </w:tabs>
        <w:ind w:right="-91"/>
        <w:jc w:val="center"/>
        <w:rPr>
          <w:rFonts w:ascii="Calibri" w:hAnsi="Calibri" w:cs="Arial"/>
          <w:b/>
          <w:bCs/>
          <w:sz w:val="18"/>
        </w:rPr>
      </w:pPr>
    </w:p>
    <w:p w:rsidR="001626A5" w:rsidRPr="001626A5" w:rsidRDefault="001626A5" w:rsidP="00E53F90">
      <w:pPr>
        <w:tabs>
          <w:tab w:val="left" w:pos="851"/>
          <w:tab w:val="left" w:pos="3544"/>
          <w:tab w:val="left" w:pos="5670"/>
          <w:tab w:val="left" w:pos="8647"/>
        </w:tabs>
        <w:ind w:right="-91"/>
        <w:jc w:val="center"/>
        <w:rPr>
          <w:rFonts w:ascii="Calibri" w:hAnsi="Calibri" w:cs="Arial"/>
          <w:b/>
          <w:bCs/>
          <w:sz w:val="18"/>
        </w:rPr>
      </w:pPr>
    </w:p>
    <w:p w:rsidR="001626A5" w:rsidRPr="001626A5" w:rsidRDefault="001626A5" w:rsidP="00E53F90">
      <w:pPr>
        <w:tabs>
          <w:tab w:val="left" w:pos="851"/>
          <w:tab w:val="left" w:pos="3544"/>
          <w:tab w:val="left" w:pos="5670"/>
          <w:tab w:val="left" w:pos="8647"/>
        </w:tabs>
        <w:ind w:right="-91"/>
        <w:jc w:val="center"/>
        <w:rPr>
          <w:rFonts w:ascii="Calibri" w:hAnsi="Calibri" w:cs="Arial"/>
          <w:b/>
          <w:bCs/>
          <w:sz w:val="18"/>
        </w:rPr>
      </w:pPr>
    </w:p>
    <w:p w:rsidR="001626A5" w:rsidRPr="001626A5" w:rsidRDefault="001626A5" w:rsidP="00E53F90">
      <w:pPr>
        <w:tabs>
          <w:tab w:val="left" w:pos="851"/>
          <w:tab w:val="left" w:pos="3544"/>
          <w:tab w:val="left" w:pos="5670"/>
          <w:tab w:val="left" w:pos="8647"/>
        </w:tabs>
        <w:ind w:right="-91"/>
        <w:jc w:val="center"/>
        <w:rPr>
          <w:rFonts w:ascii="Calibri" w:hAnsi="Calibri" w:cs="Arial"/>
          <w:b/>
          <w:bCs/>
          <w:sz w:val="18"/>
        </w:rPr>
      </w:pPr>
    </w:p>
    <w:p w:rsidR="001626A5" w:rsidRPr="001626A5" w:rsidRDefault="001626A5" w:rsidP="00E53F90">
      <w:pPr>
        <w:tabs>
          <w:tab w:val="left" w:pos="851"/>
          <w:tab w:val="left" w:pos="3544"/>
          <w:tab w:val="left" w:pos="5670"/>
          <w:tab w:val="left" w:pos="8647"/>
        </w:tabs>
        <w:ind w:right="-91"/>
        <w:jc w:val="center"/>
        <w:rPr>
          <w:rFonts w:ascii="Calibri" w:hAnsi="Calibri" w:cs="Arial"/>
          <w:b/>
          <w:bCs/>
          <w:sz w:val="18"/>
        </w:rPr>
      </w:pPr>
    </w:p>
    <w:p w:rsidR="001626A5" w:rsidRPr="001626A5" w:rsidRDefault="001626A5" w:rsidP="00E53F90">
      <w:pPr>
        <w:tabs>
          <w:tab w:val="left" w:pos="851"/>
          <w:tab w:val="left" w:pos="3544"/>
          <w:tab w:val="left" w:pos="5670"/>
          <w:tab w:val="left" w:pos="8647"/>
        </w:tabs>
        <w:ind w:right="-91"/>
        <w:jc w:val="center"/>
        <w:rPr>
          <w:rFonts w:ascii="Calibri" w:hAnsi="Calibri" w:cs="Arial"/>
          <w:b/>
          <w:bCs/>
          <w:sz w:val="18"/>
        </w:rPr>
      </w:pPr>
    </w:p>
    <w:p w:rsidR="001626A5" w:rsidRPr="001626A5" w:rsidRDefault="001626A5" w:rsidP="00E53F90">
      <w:pPr>
        <w:tabs>
          <w:tab w:val="left" w:pos="851"/>
          <w:tab w:val="left" w:pos="3544"/>
          <w:tab w:val="left" w:pos="5670"/>
          <w:tab w:val="left" w:pos="8647"/>
        </w:tabs>
        <w:ind w:right="-91"/>
        <w:jc w:val="center"/>
        <w:rPr>
          <w:rFonts w:ascii="Calibri" w:hAnsi="Calibri" w:cs="Arial"/>
          <w:b/>
          <w:bCs/>
          <w:sz w:val="18"/>
        </w:rPr>
      </w:pPr>
    </w:p>
    <w:p w:rsidR="001626A5" w:rsidRPr="001626A5" w:rsidRDefault="001626A5" w:rsidP="00E53F90">
      <w:pPr>
        <w:tabs>
          <w:tab w:val="left" w:pos="851"/>
          <w:tab w:val="left" w:pos="3544"/>
          <w:tab w:val="left" w:pos="5670"/>
          <w:tab w:val="left" w:pos="8647"/>
        </w:tabs>
        <w:ind w:right="-91"/>
        <w:jc w:val="center"/>
        <w:rPr>
          <w:rFonts w:ascii="Calibri" w:hAnsi="Calibri" w:cs="Arial"/>
          <w:b/>
          <w:bCs/>
          <w:sz w:val="18"/>
        </w:rPr>
      </w:pPr>
    </w:p>
    <w:p w:rsidR="001626A5" w:rsidRPr="001626A5" w:rsidRDefault="001626A5" w:rsidP="00E53F90">
      <w:pPr>
        <w:tabs>
          <w:tab w:val="left" w:pos="851"/>
          <w:tab w:val="left" w:pos="3544"/>
          <w:tab w:val="left" w:pos="5670"/>
          <w:tab w:val="left" w:pos="8647"/>
        </w:tabs>
        <w:ind w:right="-91"/>
        <w:jc w:val="center"/>
        <w:rPr>
          <w:rFonts w:ascii="Calibri" w:hAnsi="Calibri" w:cs="Arial"/>
          <w:b/>
          <w:bCs/>
          <w:sz w:val="18"/>
        </w:rPr>
      </w:pPr>
    </w:p>
    <w:p w:rsidR="001626A5" w:rsidRPr="001626A5" w:rsidRDefault="001626A5" w:rsidP="00E53F90">
      <w:pPr>
        <w:tabs>
          <w:tab w:val="left" w:pos="851"/>
          <w:tab w:val="left" w:pos="3544"/>
          <w:tab w:val="left" w:pos="5670"/>
          <w:tab w:val="left" w:pos="8647"/>
        </w:tabs>
        <w:ind w:right="-91"/>
        <w:jc w:val="center"/>
        <w:rPr>
          <w:rFonts w:ascii="Calibri" w:hAnsi="Calibri" w:cs="Arial"/>
          <w:b/>
          <w:bCs/>
          <w:sz w:val="18"/>
        </w:rPr>
      </w:pPr>
    </w:p>
    <w:p w:rsidR="001626A5" w:rsidRPr="001626A5" w:rsidRDefault="001626A5" w:rsidP="00E53F90">
      <w:pPr>
        <w:tabs>
          <w:tab w:val="left" w:pos="851"/>
          <w:tab w:val="left" w:pos="3544"/>
          <w:tab w:val="left" w:pos="5670"/>
          <w:tab w:val="left" w:pos="8647"/>
        </w:tabs>
        <w:ind w:right="-91"/>
        <w:jc w:val="center"/>
        <w:rPr>
          <w:rFonts w:ascii="Calibri" w:hAnsi="Calibri" w:cs="Arial"/>
          <w:b/>
          <w:bCs/>
          <w:sz w:val="18"/>
        </w:rPr>
      </w:pPr>
    </w:p>
    <w:p w:rsidR="001626A5" w:rsidRPr="001626A5" w:rsidRDefault="001626A5" w:rsidP="00E53F90">
      <w:pPr>
        <w:tabs>
          <w:tab w:val="left" w:pos="851"/>
          <w:tab w:val="left" w:pos="3544"/>
          <w:tab w:val="left" w:pos="5670"/>
          <w:tab w:val="left" w:pos="8647"/>
        </w:tabs>
        <w:ind w:right="-91"/>
        <w:jc w:val="center"/>
        <w:rPr>
          <w:rFonts w:ascii="Calibri" w:hAnsi="Calibri" w:cs="Arial"/>
          <w:b/>
          <w:bCs/>
          <w:sz w:val="18"/>
        </w:rPr>
      </w:pPr>
    </w:p>
    <w:p w:rsidR="001626A5" w:rsidRPr="001626A5" w:rsidRDefault="001626A5" w:rsidP="00E53F90">
      <w:pPr>
        <w:tabs>
          <w:tab w:val="left" w:pos="851"/>
          <w:tab w:val="left" w:pos="3544"/>
          <w:tab w:val="left" w:pos="5670"/>
          <w:tab w:val="left" w:pos="8647"/>
        </w:tabs>
        <w:ind w:right="-91"/>
        <w:jc w:val="center"/>
        <w:rPr>
          <w:rFonts w:ascii="Calibri" w:hAnsi="Calibri" w:cs="Arial"/>
          <w:b/>
          <w:bCs/>
          <w:sz w:val="18"/>
        </w:rPr>
      </w:pPr>
    </w:p>
    <w:p w:rsidR="001626A5" w:rsidRPr="001626A5" w:rsidRDefault="001626A5" w:rsidP="00E53F90">
      <w:pPr>
        <w:tabs>
          <w:tab w:val="left" w:pos="851"/>
          <w:tab w:val="left" w:pos="3544"/>
          <w:tab w:val="left" w:pos="5670"/>
          <w:tab w:val="left" w:pos="8647"/>
        </w:tabs>
        <w:ind w:right="-91"/>
        <w:jc w:val="center"/>
        <w:rPr>
          <w:rFonts w:ascii="Calibri" w:hAnsi="Calibri" w:cs="Arial"/>
          <w:b/>
          <w:bCs/>
          <w:sz w:val="18"/>
        </w:rPr>
      </w:pPr>
    </w:p>
    <w:p w:rsidR="001626A5" w:rsidRPr="001626A5" w:rsidRDefault="001626A5" w:rsidP="00E53F90">
      <w:pPr>
        <w:tabs>
          <w:tab w:val="left" w:pos="851"/>
          <w:tab w:val="left" w:pos="3544"/>
          <w:tab w:val="left" w:pos="5670"/>
          <w:tab w:val="left" w:pos="8647"/>
        </w:tabs>
        <w:ind w:right="-91"/>
        <w:jc w:val="center"/>
        <w:rPr>
          <w:rFonts w:ascii="Calibri" w:hAnsi="Calibri" w:cs="Arial"/>
          <w:b/>
          <w:bCs/>
          <w:sz w:val="18"/>
        </w:rPr>
      </w:pPr>
    </w:p>
    <w:p w:rsidR="001626A5" w:rsidRPr="001626A5" w:rsidRDefault="001626A5" w:rsidP="00E53F90">
      <w:pPr>
        <w:tabs>
          <w:tab w:val="left" w:pos="851"/>
          <w:tab w:val="left" w:pos="3544"/>
          <w:tab w:val="left" w:pos="5670"/>
          <w:tab w:val="left" w:pos="8647"/>
        </w:tabs>
        <w:ind w:right="-91"/>
        <w:jc w:val="center"/>
        <w:rPr>
          <w:rFonts w:ascii="Calibri" w:hAnsi="Calibri" w:cs="Arial"/>
          <w:b/>
          <w:bCs/>
          <w:sz w:val="18"/>
        </w:rPr>
      </w:pPr>
    </w:p>
    <w:p w:rsidR="00E1428C" w:rsidRPr="00007CCB" w:rsidRDefault="00E1428C" w:rsidP="001626A5">
      <w:p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7030A0"/>
        <w:jc w:val="center"/>
        <w:rPr>
          <w:rFonts w:ascii="Calibri" w:hAnsi="Calibri"/>
          <w:b/>
        </w:rPr>
      </w:pPr>
      <w:r w:rsidRPr="00007CCB">
        <w:rPr>
          <w:rFonts w:ascii="Calibri" w:hAnsi="Calibri"/>
          <w:b/>
        </w:rPr>
        <w:t>ANEXO 2</w:t>
      </w:r>
    </w:p>
    <w:p w:rsidR="00E1428C" w:rsidRPr="00F94E18" w:rsidRDefault="00E1428C" w:rsidP="00E1428C">
      <w:pPr>
        <w:tabs>
          <w:tab w:val="left" w:pos="4253"/>
          <w:tab w:val="left" w:pos="7797"/>
        </w:tabs>
        <w:jc w:val="center"/>
        <w:rPr>
          <w:rFonts w:ascii="Calibri" w:hAnsi="Calibri"/>
        </w:rPr>
      </w:pPr>
      <w:r w:rsidRPr="00F94E18">
        <w:rPr>
          <w:rFonts w:ascii="Calibri" w:hAnsi="Calibri"/>
          <w:b/>
        </w:rPr>
        <w:t>FORMATO DE PROPOSICIÓN TÉCNICA</w:t>
      </w:r>
    </w:p>
    <w:p w:rsidR="00E1428C" w:rsidRPr="00F94E18" w:rsidRDefault="00E1428C" w:rsidP="00E1428C">
      <w:pPr>
        <w:jc w:val="center"/>
        <w:rPr>
          <w:rFonts w:ascii="Calibri" w:hAnsi="Calibri"/>
        </w:rPr>
      </w:pPr>
      <w:r w:rsidRPr="00F94E18">
        <w:rPr>
          <w:rFonts w:ascii="Calibri" w:hAnsi="Calibri"/>
        </w:rPr>
        <w:t>(Deberá contener las características solicitadas en el anexo 1</w:t>
      </w:r>
      <w:r w:rsidR="00CB2871" w:rsidRPr="00F94E18">
        <w:rPr>
          <w:rFonts w:ascii="Calibri" w:hAnsi="Calibri"/>
        </w:rPr>
        <w:t xml:space="preserve"> y 1-A</w:t>
      </w:r>
      <w:r w:rsidRPr="00F94E18">
        <w:rPr>
          <w:rFonts w:ascii="Calibri" w:hAnsi="Calibri"/>
        </w:rPr>
        <w:t>)</w:t>
      </w:r>
    </w:p>
    <w:p w:rsidR="00E1428C" w:rsidRPr="00F94E18" w:rsidRDefault="00E1428C" w:rsidP="00E1428C">
      <w:pPr>
        <w:tabs>
          <w:tab w:val="left" w:pos="4253"/>
          <w:tab w:val="left" w:pos="7797"/>
        </w:tabs>
        <w:jc w:val="right"/>
        <w:rPr>
          <w:rFonts w:ascii="Calibri" w:hAnsi="Calibri"/>
        </w:rPr>
      </w:pPr>
    </w:p>
    <w:p w:rsidR="00CB2871" w:rsidRPr="00F94E18" w:rsidRDefault="00CB2871" w:rsidP="00CB2871">
      <w:pPr>
        <w:ind w:left="851"/>
        <w:jc w:val="both"/>
        <w:rPr>
          <w: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CB2871" w:rsidRPr="00F94E18" w:rsidTr="001626A5">
        <w:trPr>
          <w:jc w:val="center"/>
        </w:trPr>
        <w:tc>
          <w:tcPr>
            <w:tcW w:w="7371" w:type="dxa"/>
            <w:tcBorders>
              <w:bottom w:val="nil"/>
            </w:tcBorders>
            <w:shd w:val="clear" w:color="auto" w:fill="7030A0"/>
          </w:tcPr>
          <w:p w:rsidR="00CB2871" w:rsidRPr="00F94E18" w:rsidRDefault="00CB2871" w:rsidP="0090355D">
            <w:pPr>
              <w:jc w:val="center"/>
              <w:rPr>
                <w:rFonts w:ascii="Calibri" w:hAnsi="Calibri"/>
                <w:b/>
              </w:rPr>
            </w:pPr>
            <w:r w:rsidRPr="00F94E18">
              <w:rPr>
                <w:rFonts w:ascii="Calibri" w:hAnsi="Calibri"/>
                <w:b/>
              </w:rPr>
              <w:t>CONCURSO No.</w:t>
            </w:r>
          </w:p>
        </w:tc>
        <w:tc>
          <w:tcPr>
            <w:tcW w:w="1843" w:type="dxa"/>
            <w:tcBorders>
              <w:bottom w:val="nil"/>
            </w:tcBorders>
            <w:shd w:val="clear" w:color="auto" w:fill="7030A0"/>
          </w:tcPr>
          <w:p w:rsidR="00CB2871" w:rsidRPr="00F94E18" w:rsidRDefault="00CB2871" w:rsidP="0090355D">
            <w:pPr>
              <w:jc w:val="center"/>
              <w:rPr>
                <w:rFonts w:ascii="Calibri" w:hAnsi="Calibri"/>
                <w:b/>
              </w:rPr>
            </w:pPr>
            <w:r w:rsidRPr="00F94E18">
              <w:rPr>
                <w:rFonts w:ascii="Calibri" w:hAnsi="Calibri"/>
                <w:b/>
              </w:rPr>
              <w:t>FECHA</w:t>
            </w:r>
          </w:p>
        </w:tc>
      </w:tr>
      <w:tr w:rsidR="00CB2871" w:rsidRPr="00F94E18" w:rsidTr="0090355D">
        <w:trPr>
          <w:trHeight w:val="418"/>
          <w:jc w:val="center"/>
        </w:trPr>
        <w:tc>
          <w:tcPr>
            <w:tcW w:w="7371" w:type="dxa"/>
            <w:tcBorders>
              <w:top w:val="single" w:sz="4" w:space="0" w:color="auto"/>
              <w:left w:val="single" w:sz="4" w:space="0" w:color="auto"/>
              <w:bottom w:val="single" w:sz="4" w:space="0" w:color="auto"/>
              <w:right w:val="nil"/>
            </w:tcBorders>
            <w:vAlign w:val="center"/>
          </w:tcPr>
          <w:p w:rsidR="00CB2871" w:rsidRPr="00F94E18" w:rsidRDefault="00CB2871" w:rsidP="0090355D">
            <w:pPr>
              <w:jc w:val="center"/>
              <w:rPr>
                <w:rFonts w:ascii="Calibri" w:hAnsi="Calibri" w:cs="Arial"/>
                <w:b/>
              </w:rPr>
            </w:pPr>
            <w:r w:rsidRPr="00F94E18">
              <w:rPr>
                <w:rFonts w:ascii="Calibri" w:hAnsi="Calibri" w:cs="Arial"/>
                <w:bCs/>
              </w:rPr>
              <w:t xml:space="preserve">No. </w:t>
            </w:r>
            <w:r w:rsidRPr="00F94E18">
              <w:rPr>
                <w:rFonts w:ascii="Calibri" w:hAnsi="Calibri"/>
                <w:b/>
                <w:bCs/>
              </w:rPr>
              <w:t>LP-919044992-</w:t>
            </w:r>
            <w:r w:rsidR="00140894">
              <w:rPr>
                <w:rFonts w:ascii="Calibri" w:hAnsi="Calibri"/>
                <w:b/>
                <w:bCs/>
              </w:rPr>
              <w:t>I43</w:t>
            </w:r>
            <w:r w:rsidR="00282605">
              <w:rPr>
                <w:rFonts w:ascii="Calibri" w:hAnsi="Calibri"/>
                <w:b/>
                <w:bCs/>
              </w:rPr>
              <w:t>-2021</w:t>
            </w:r>
          </w:p>
        </w:tc>
        <w:tc>
          <w:tcPr>
            <w:tcW w:w="1843" w:type="dxa"/>
            <w:tcBorders>
              <w:top w:val="single" w:sz="4" w:space="0" w:color="auto"/>
              <w:left w:val="single" w:sz="4" w:space="0" w:color="auto"/>
              <w:bottom w:val="single" w:sz="4" w:space="0" w:color="auto"/>
              <w:right w:val="single" w:sz="4" w:space="0" w:color="auto"/>
            </w:tcBorders>
            <w:vAlign w:val="center"/>
          </w:tcPr>
          <w:p w:rsidR="00CB2871" w:rsidRPr="00F94E18" w:rsidRDefault="00CB2871" w:rsidP="0090355D">
            <w:pPr>
              <w:jc w:val="center"/>
              <w:rPr>
                <w:rFonts w:ascii="Calibri" w:hAnsi="Calibri"/>
              </w:rPr>
            </w:pPr>
            <w:r w:rsidRPr="00F94E18">
              <w:rPr>
                <w:rFonts w:ascii="Calibri" w:hAnsi="Calibri"/>
              </w:rPr>
              <w:t>_____________</w:t>
            </w:r>
          </w:p>
        </w:tc>
      </w:tr>
    </w:tbl>
    <w:p w:rsidR="00CB2871" w:rsidRPr="00F94E18" w:rsidRDefault="00CB2871" w:rsidP="00CB2871">
      <w:pPr>
        <w:ind w:left="851"/>
        <w:jc w:val="both"/>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93"/>
      </w:tblGrid>
      <w:tr w:rsidR="00CB2871" w:rsidRPr="00F94E18" w:rsidTr="001626A5">
        <w:trPr>
          <w:jc w:val="center"/>
        </w:trPr>
        <w:tc>
          <w:tcPr>
            <w:tcW w:w="9193" w:type="dxa"/>
            <w:tcBorders>
              <w:top w:val="single" w:sz="4" w:space="0" w:color="auto"/>
              <w:left w:val="single" w:sz="4" w:space="0" w:color="auto"/>
              <w:bottom w:val="single" w:sz="4" w:space="0" w:color="auto"/>
              <w:right w:val="single" w:sz="4" w:space="0" w:color="auto"/>
            </w:tcBorders>
            <w:shd w:val="clear" w:color="auto" w:fill="7030A0"/>
          </w:tcPr>
          <w:p w:rsidR="00CB2871" w:rsidRPr="00F94E18" w:rsidRDefault="00CB2871" w:rsidP="0090355D">
            <w:pPr>
              <w:ind w:left="851"/>
              <w:jc w:val="center"/>
              <w:rPr>
                <w:rFonts w:ascii="Calibri" w:hAnsi="Calibri"/>
                <w:b/>
              </w:rPr>
            </w:pPr>
            <w:r w:rsidRPr="00F94E18">
              <w:rPr>
                <w:rFonts w:ascii="Calibri" w:hAnsi="Calibri"/>
                <w:b/>
              </w:rPr>
              <w:t xml:space="preserve">NOMBRE </w:t>
            </w:r>
            <w:proofErr w:type="spellStart"/>
            <w:r w:rsidRPr="00F94E18">
              <w:rPr>
                <w:rFonts w:ascii="Calibri" w:hAnsi="Calibri"/>
                <w:b/>
              </w:rPr>
              <w:t>Ó</w:t>
            </w:r>
            <w:proofErr w:type="spellEnd"/>
            <w:r w:rsidRPr="00F94E18">
              <w:rPr>
                <w:rFonts w:ascii="Calibri" w:hAnsi="Calibri"/>
                <w:b/>
              </w:rPr>
              <w:t xml:space="preserve"> RAZÓN SOCIAL DE LA COMPAÑÍA</w:t>
            </w:r>
          </w:p>
        </w:tc>
      </w:tr>
      <w:tr w:rsidR="00CB2871" w:rsidRPr="00F94E18" w:rsidTr="0090355D">
        <w:trPr>
          <w:jc w:val="center"/>
        </w:trPr>
        <w:tc>
          <w:tcPr>
            <w:tcW w:w="9193" w:type="dxa"/>
            <w:tcBorders>
              <w:top w:val="nil"/>
            </w:tcBorders>
          </w:tcPr>
          <w:p w:rsidR="00CB2871" w:rsidRPr="00F94E18" w:rsidRDefault="00CB2871" w:rsidP="0090355D">
            <w:pPr>
              <w:jc w:val="center"/>
              <w:rPr>
                <w:rFonts w:ascii="Calibri" w:hAnsi="Calibri"/>
              </w:rPr>
            </w:pPr>
            <w:r w:rsidRPr="00F94E18">
              <w:rPr>
                <w:rFonts w:ascii="Calibri" w:hAnsi="Calibri"/>
              </w:rPr>
              <w:t>________________________________________________________</w:t>
            </w:r>
          </w:p>
          <w:p w:rsidR="00CB2871" w:rsidRPr="00F94E18" w:rsidRDefault="00CB2871" w:rsidP="0090355D">
            <w:pPr>
              <w:ind w:left="851"/>
              <w:jc w:val="center"/>
              <w:rPr>
                <w:rFonts w:ascii="Calibri" w:hAnsi="Calibri"/>
                <w:b/>
              </w:rPr>
            </w:pPr>
          </w:p>
        </w:tc>
      </w:tr>
    </w:tbl>
    <w:p w:rsidR="00CB2871" w:rsidRPr="00F94E18" w:rsidRDefault="00CB2871" w:rsidP="00CB2871">
      <w:pPr>
        <w:ind w:left="851"/>
        <w:jc w:val="both"/>
        <w:rPr>
          <w:rFonts w:ascii="Calibri" w:hAnsi="Calibri"/>
        </w:rPr>
      </w:pPr>
    </w:p>
    <w:tbl>
      <w:tblPr>
        <w:tblW w:w="104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2"/>
        <w:gridCol w:w="1134"/>
        <w:gridCol w:w="1701"/>
        <w:gridCol w:w="6804"/>
      </w:tblGrid>
      <w:tr w:rsidR="004065DA" w:rsidRPr="00F94E18" w:rsidTr="001626A5">
        <w:trPr>
          <w:trHeight w:val="64"/>
          <w:jc w:val="center"/>
        </w:trPr>
        <w:tc>
          <w:tcPr>
            <w:tcW w:w="842" w:type="dxa"/>
            <w:shd w:val="clear" w:color="auto" w:fill="7030A0"/>
            <w:vAlign w:val="center"/>
          </w:tcPr>
          <w:p w:rsidR="004065DA" w:rsidRPr="00F94E18" w:rsidRDefault="004065DA" w:rsidP="00AB2D98">
            <w:pPr>
              <w:tabs>
                <w:tab w:val="right" w:pos="9781"/>
              </w:tabs>
              <w:spacing w:before="40" w:after="40"/>
              <w:jc w:val="center"/>
              <w:rPr>
                <w:rFonts w:ascii="Calibri" w:hAnsi="Calibri"/>
                <w:b/>
                <w:sz w:val="16"/>
              </w:rPr>
            </w:pPr>
            <w:r w:rsidRPr="00F94E18">
              <w:rPr>
                <w:rFonts w:ascii="Calibri" w:hAnsi="Calibri"/>
                <w:b/>
                <w:sz w:val="16"/>
              </w:rPr>
              <w:t>PARTIDA</w:t>
            </w:r>
          </w:p>
        </w:tc>
        <w:tc>
          <w:tcPr>
            <w:tcW w:w="1134" w:type="dxa"/>
            <w:shd w:val="clear" w:color="auto" w:fill="7030A0"/>
          </w:tcPr>
          <w:p w:rsidR="004065DA" w:rsidRPr="00F94E18" w:rsidRDefault="004065DA" w:rsidP="00AB2D98">
            <w:pPr>
              <w:tabs>
                <w:tab w:val="right" w:pos="9781"/>
              </w:tabs>
              <w:spacing w:before="40" w:after="40"/>
              <w:jc w:val="center"/>
              <w:rPr>
                <w:rFonts w:ascii="Calibri" w:hAnsi="Calibri"/>
                <w:b/>
                <w:sz w:val="16"/>
              </w:rPr>
            </w:pPr>
            <w:r w:rsidRPr="00F94E18">
              <w:rPr>
                <w:rFonts w:ascii="Calibri" w:hAnsi="Calibri"/>
                <w:b/>
                <w:sz w:val="16"/>
              </w:rPr>
              <w:t>CLAVE</w:t>
            </w:r>
          </w:p>
        </w:tc>
        <w:tc>
          <w:tcPr>
            <w:tcW w:w="1701" w:type="dxa"/>
            <w:shd w:val="clear" w:color="auto" w:fill="7030A0"/>
            <w:vAlign w:val="center"/>
          </w:tcPr>
          <w:p w:rsidR="004065DA" w:rsidRPr="00F94E18" w:rsidRDefault="004065DA" w:rsidP="00AB2D98">
            <w:pPr>
              <w:tabs>
                <w:tab w:val="right" w:pos="9781"/>
              </w:tabs>
              <w:spacing w:before="40" w:after="40"/>
              <w:jc w:val="center"/>
              <w:rPr>
                <w:rFonts w:ascii="Calibri" w:hAnsi="Calibri"/>
                <w:b/>
                <w:sz w:val="16"/>
              </w:rPr>
            </w:pPr>
            <w:r w:rsidRPr="00F94E18">
              <w:rPr>
                <w:rFonts w:ascii="Calibri" w:hAnsi="Calibri"/>
                <w:b/>
                <w:sz w:val="16"/>
              </w:rPr>
              <w:t>DESCIPCIÓN</w:t>
            </w:r>
          </w:p>
        </w:tc>
        <w:tc>
          <w:tcPr>
            <w:tcW w:w="6804" w:type="dxa"/>
            <w:shd w:val="clear" w:color="auto" w:fill="7030A0"/>
          </w:tcPr>
          <w:p w:rsidR="004065DA" w:rsidRPr="00F94E18" w:rsidRDefault="004065DA" w:rsidP="00CB2871">
            <w:pPr>
              <w:spacing w:before="40" w:after="40"/>
              <w:jc w:val="center"/>
              <w:rPr>
                <w:rFonts w:ascii="Calibri" w:hAnsi="Calibri"/>
                <w:b/>
                <w:sz w:val="16"/>
              </w:rPr>
            </w:pPr>
            <w:r w:rsidRPr="00F94E18">
              <w:rPr>
                <w:rFonts w:ascii="Calibri" w:hAnsi="Calibri"/>
                <w:b/>
                <w:sz w:val="16"/>
              </w:rPr>
              <w:t>DESCRIPCIÓN DE LOS BIENES</w:t>
            </w:r>
          </w:p>
        </w:tc>
      </w:tr>
      <w:tr w:rsidR="004065DA" w:rsidRPr="00F94E18" w:rsidTr="001626A5">
        <w:trPr>
          <w:jc w:val="center"/>
        </w:trPr>
        <w:tc>
          <w:tcPr>
            <w:tcW w:w="842" w:type="dxa"/>
            <w:vAlign w:val="center"/>
          </w:tcPr>
          <w:p w:rsidR="004065DA" w:rsidRPr="00F94E18" w:rsidRDefault="004065DA" w:rsidP="004065DA">
            <w:pPr>
              <w:tabs>
                <w:tab w:val="right" w:pos="9781"/>
              </w:tabs>
              <w:jc w:val="center"/>
              <w:rPr>
                <w:rFonts w:ascii="Calibri" w:hAnsi="Calibri"/>
                <w:b/>
                <w:sz w:val="18"/>
              </w:rPr>
            </w:pPr>
          </w:p>
        </w:tc>
        <w:tc>
          <w:tcPr>
            <w:tcW w:w="1134" w:type="dxa"/>
            <w:vAlign w:val="center"/>
          </w:tcPr>
          <w:p w:rsidR="004065DA" w:rsidRPr="00F94E18" w:rsidRDefault="004065DA" w:rsidP="004065DA">
            <w:pPr>
              <w:tabs>
                <w:tab w:val="right" w:pos="9781"/>
              </w:tabs>
              <w:jc w:val="center"/>
              <w:rPr>
                <w:b/>
                <w:sz w:val="18"/>
                <w:u w:val="single"/>
              </w:rPr>
            </w:pPr>
          </w:p>
        </w:tc>
        <w:tc>
          <w:tcPr>
            <w:tcW w:w="1701" w:type="dxa"/>
            <w:shd w:val="clear" w:color="auto" w:fill="auto"/>
            <w:vAlign w:val="center"/>
          </w:tcPr>
          <w:p w:rsidR="004065DA" w:rsidRPr="00F94E18" w:rsidRDefault="004065DA" w:rsidP="004065DA">
            <w:pPr>
              <w:tabs>
                <w:tab w:val="right" w:pos="9781"/>
              </w:tabs>
              <w:jc w:val="center"/>
              <w:rPr>
                <w:b/>
                <w:sz w:val="18"/>
                <w:u w:val="single"/>
              </w:rPr>
            </w:pPr>
          </w:p>
        </w:tc>
        <w:tc>
          <w:tcPr>
            <w:tcW w:w="6804" w:type="dxa"/>
            <w:shd w:val="clear" w:color="auto" w:fill="auto"/>
          </w:tcPr>
          <w:p w:rsidR="004065DA" w:rsidRPr="00F94E18" w:rsidRDefault="004065DA" w:rsidP="00AB2D98">
            <w:pPr>
              <w:spacing w:before="120" w:after="120"/>
              <w:rPr>
                <w:rFonts w:ascii="Calibri" w:hAnsi="Calibri"/>
              </w:rPr>
            </w:pPr>
          </w:p>
          <w:p w:rsidR="004065DA" w:rsidRPr="00F94E18" w:rsidRDefault="004065DA" w:rsidP="00AB2D98">
            <w:pPr>
              <w:spacing w:before="120" w:after="120"/>
              <w:rPr>
                <w:rFonts w:ascii="Calibri" w:hAnsi="Calibri"/>
              </w:rPr>
            </w:pPr>
            <w:r w:rsidRPr="00F94E18">
              <w:rPr>
                <w:rFonts w:ascii="Calibri" w:hAnsi="Calibri"/>
              </w:rPr>
              <w:t>__________________________________________________________________</w:t>
            </w:r>
          </w:p>
          <w:p w:rsidR="004065DA" w:rsidRPr="00F94E18" w:rsidRDefault="004065DA" w:rsidP="00AB2D98">
            <w:pPr>
              <w:spacing w:before="120" w:after="120"/>
              <w:rPr>
                <w:rFonts w:ascii="Calibri" w:hAnsi="Calibri"/>
              </w:rPr>
            </w:pPr>
            <w:r w:rsidRPr="00F94E18">
              <w:rPr>
                <w:rFonts w:ascii="Calibri" w:hAnsi="Calibri"/>
              </w:rPr>
              <w:t>__________________________________________________________________</w:t>
            </w:r>
          </w:p>
          <w:p w:rsidR="004065DA" w:rsidRPr="00F94E18" w:rsidRDefault="004065DA" w:rsidP="00AB2D98">
            <w:pPr>
              <w:spacing w:before="120" w:after="120"/>
              <w:rPr>
                <w:rFonts w:ascii="Calibri" w:hAnsi="Calibri"/>
              </w:rPr>
            </w:pPr>
            <w:r w:rsidRPr="00F94E18">
              <w:rPr>
                <w:rFonts w:ascii="Calibri" w:hAnsi="Calibri"/>
              </w:rPr>
              <w:t>__________________________________________________________________</w:t>
            </w:r>
          </w:p>
          <w:p w:rsidR="004065DA" w:rsidRPr="00F94E18" w:rsidRDefault="004065DA" w:rsidP="00CB2871">
            <w:pPr>
              <w:spacing w:before="120" w:after="120"/>
              <w:rPr>
                <w:rFonts w:ascii="Calibri" w:hAnsi="Calibri"/>
                <w:b/>
              </w:rPr>
            </w:pPr>
          </w:p>
        </w:tc>
      </w:tr>
    </w:tbl>
    <w:p w:rsidR="00AB2D98" w:rsidRPr="00F94E18" w:rsidRDefault="00AB2D98" w:rsidP="00AB2D98">
      <w:pPr>
        <w:tabs>
          <w:tab w:val="right" w:pos="9781"/>
        </w:tabs>
        <w:ind w:right="141"/>
        <w:rPr>
          <w:rFonts w:ascii="Calibri" w:hAnsi="Calibri"/>
          <w:u w:val="single"/>
        </w:rPr>
      </w:pPr>
    </w:p>
    <w:p w:rsidR="00CB2871" w:rsidRPr="00F94E18" w:rsidRDefault="00CB2871" w:rsidP="00AB2D98">
      <w:pPr>
        <w:tabs>
          <w:tab w:val="right" w:pos="9781"/>
        </w:tabs>
        <w:ind w:right="141"/>
        <w:rPr>
          <w:rFonts w:ascii="Calibri" w:hAnsi="Calibri"/>
          <w:u w:val="single"/>
        </w:rPr>
      </w:pPr>
    </w:p>
    <w:p w:rsidR="00CB2871" w:rsidRPr="00F94E18" w:rsidRDefault="00CB2871" w:rsidP="00AB2D98">
      <w:pPr>
        <w:tabs>
          <w:tab w:val="right" w:pos="9781"/>
        </w:tabs>
        <w:ind w:right="141"/>
        <w:rPr>
          <w:rFonts w:ascii="Calibri" w:hAnsi="Calibri"/>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gridCol w:w="567"/>
        <w:gridCol w:w="2126"/>
        <w:gridCol w:w="2342"/>
      </w:tblGrid>
      <w:tr w:rsidR="00AB2D98" w:rsidRPr="003655E2" w:rsidTr="00AB2D98">
        <w:trPr>
          <w:jc w:val="center"/>
        </w:trPr>
        <w:tc>
          <w:tcPr>
            <w:tcW w:w="2093" w:type="dxa"/>
            <w:shd w:val="clear" w:color="auto" w:fill="auto"/>
            <w:vAlign w:val="center"/>
          </w:tcPr>
          <w:p w:rsidR="00AB2D98" w:rsidRPr="00F94E18" w:rsidRDefault="00AB2D98" w:rsidP="00AB2D98">
            <w:pPr>
              <w:tabs>
                <w:tab w:val="right" w:pos="9356"/>
              </w:tabs>
              <w:jc w:val="both"/>
              <w:rPr>
                <w:rFonts w:ascii="Calibri" w:hAnsi="Calibri"/>
                <w:b/>
                <w:sz w:val="18"/>
              </w:rPr>
            </w:pPr>
            <w:r w:rsidRPr="00F94E18">
              <w:rPr>
                <w:rFonts w:ascii="Calibri" w:hAnsi="Calibri"/>
                <w:b/>
                <w:sz w:val="18"/>
              </w:rPr>
              <w:t>PRESENTACIÓN Y UNIDAD DE MEDIDA:</w:t>
            </w:r>
          </w:p>
        </w:tc>
        <w:tc>
          <w:tcPr>
            <w:tcW w:w="2268" w:type="dxa"/>
            <w:tcBorders>
              <w:right w:val="single" w:sz="4" w:space="0" w:color="auto"/>
            </w:tcBorders>
            <w:shd w:val="clear" w:color="auto" w:fill="auto"/>
            <w:vAlign w:val="center"/>
          </w:tcPr>
          <w:p w:rsidR="00AB2D98" w:rsidRPr="00F94E18" w:rsidRDefault="00AB2D98" w:rsidP="00AB2D98">
            <w:pPr>
              <w:jc w:val="center"/>
              <w:rPr>
                <w:rFonts w:ascii="Calibri" w:hAnsi="Calibri"/>
                <w:b/>
                <w:sz w:val="18"/>
              </w:rPr>
            </w:pPr>
          </w:p>
        </w:tc>
        <w:tc>
          <w:tcPr>
            <w:tcW w:w="567" w:type="dxa"/>
            <w:tcBorders>
              <w:top w:val="nil"/>
              <w:left w:val="single" w:sz="4" w:space="0" w:color="auto"/>
              <w:bottom w:val="nil"/>
              <w:right w:val="single" w:sz="4" w:space="0" w:color="auto"/>
            </w:tcBorders>
            <w:shd w:val="clear" w:color="auto" w:fill="auto"/>
            <w:vAlign w:val="center"/>
          </w:tcPr>
          <w:p w:rsidR="00AB2D98" w:rsidRPr="00F94E18" w:rsidRDefault="00AB2D98" w:rsidP="00AB2D98">
            <w:pPr>
              <w:jc w:val="center"/>
              <w:rPr>
                <w:rFonts w:ascii="Calibri" w:hAnsi="Calibri"/>
                <w:b/>
                <w:sz w:val="18"/>
              </w:rPr>
            </w:pPr>
          </w:p>
        </w:tc>
        <w:tc>
          <w:tcPr>
            <w:tcW w:w="2126" w:type="dxa"/>
            <w:tcBorders>
              <w:left w:val="single" w:sz="4" w:space="0" w:color="auto"/>
            </w:tcBorders>
            <w:shd w:val="clear" w:color="auto" w:fill="auto"/>
            <w:vAlign w:val="center"/>
          </w:tcPr>
          <w:p w:rsidR="00AB2D98" w:rsidRPr="00F94E18" w:rsidRDefault="00AB2D98" w:rsidP="00AB2D98">
            <w:pPr>
              <w:rPr>
                <w:rFonts w:ascii="Calibri" w:hAnsi="Calibri"/>
                <w:b/>
                <w:sz w:val="18"/>
              </w:rPr>
            </w:pPr>
            <w:r w:rsidRPr="00F94E18">
              <w:rPr>
                <w:rFonts w:ascii="Calibri" w:hAnsi="Calibri"/>
                <w:b/>
                <w:sz w:val="18"/>
              </w:rPr>
              <w:t>CANTIDAD OFERTADA:</w:t>
            </w:r>
          </w:p>
        </w:tc>
        <w:tc>
          <w:tcPr>
            <w:tcW w:w="2342" w:type="dxa"/>
            <w:shd w:val="clear" w:color="auto" w:fill="auto"/>
            <w:vAlign w:val="center"/>
          </w:tcPr>
          <w:p w:rsidR="00AB2D98" w:rsidRPr="003655E2" w:rsidRDefault="00AB2D98" w:rsidP="00AB2D98">
            <w:pPr>
              <w:jc w:val="center"/>
              <w:rPr>
                <w:rFonts w:ascii="Calibri" w:hAnsi="Calibri"/>
                <w:b/>
                <w:sz w:val="18"/>
              </w:rPr>
            </w:pPr>
          </w:p>
        </w:tc>
      </w:tr>
    </w:tbl>
    <w:p w:rsidR="00AB2D98" w:rsidRDefault="00AB2D98" w:rsidP="00AB2D98">
      <w:pPr>
        <w:tabs>
          <w:tab w:val="right" w:pos="5103"/>
          <w:tab w:val="right" w:pos="9781"/>
        </w:tabs>
        <w:ind w:right="141"/>
        <w:rPr>
          <w:rFonts w:ascii="Calibri" w:hAnsi="Calibri"/>
          <w:sz w:val="18"/>
          <w:u w:val="single"/>
        </w:rPr>
      </w:pPr>
    </w:p>
    <w:p w:rsidR="006E183F" w:rsidRPr="00007CCB" w:rsidRDefault="006E183F" w:rsidP="006E183F">
      <w:pPr>
        <w:tabs>
          <w:tab w:val="right" w:pos="9781"/>
        </w:tabs>
        <w:ind w:right="141"/>
        <w:rPr>
          <w:rFonts w:ascii="Calibri" w:hAnsi="Calibri"/>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gridCol w:w="567"/>
        <w:gridCol w:w="2126"/>
        <w:gridCol w:w="2342"/>
      </w:tblGrid>
      <w:tr w:rsidR="006E183F" w:rsidRPr="003655E2" w:rsidTr="0090355D">
        <w:trPr>
          <w:jc w:val="center"/>
        </w:trPr>
        <w:tc>
          <w:tcPr>
            <w:tcW w:w="2093" w:type="dxa"/>
            <w:shd w:val="clear" w:color="auto" w:fill="auto"/>
            <w:vAlign w:val="center"/>
          </w:tcPr>
          <w:p w:rsidR="006E183F" w:rsidRPr="003655E2" w:rsidRDefault="006E183F" w:rsidP="0090355D">
            <w:pPr>
              <w:tabs>
                <w:tab w:val="right" w:pos="9356"/>
              </w:tabs>
              <w:jc w:val="both"/>
              <w:rPr>
                <w:rFonts w:ascii="Calibri" w:hAnsi="Calibri"/>
                <w:b/>
                <w:sz w:val="18"/>
              </w:rPr>
            </w:pPr>
            <w:r>
              <w:rPr>
                <w:rFonts w:ascii="Calibri" w:hAnsi="Calibri"/>
                <w:b/>
                <w:sz w:val="18"/>
              </w:rPr>
              <w:t>MARCA</w:t>
            </w:r>
            <w:r w:rsidR="00F94E18">
              <w:rPr>
                <w:rFonts w:ascii="Calibri" w:hAnsi="Calibri"/>
                <w:b/>
                <w:sz w:val="18"/>
              </w:rPr>
              <w:t xml:space="preserve"> DEL REACTIVO</w:t>
            </w:r>
            <w:r w:rsidRPr="003655E2">
              <w:rPr>
                <w:rFonts w:ascii="Calibri" w:hAnsi="Calibri"/>
                <w:b/>
                <w:sz w:val="18"/>
              </w:rPr>
              <w:t>:</w:t>
            </w:r>
          </w:p>
        </w:tc>
        <w:tc>
          <w:tcPr>
            <w:tcW w:w="2268" w:type="dxa"/>
            <w:tcBorders>
              <w:right w:val="single" w:sz="4" w:space="0" w:color="auto"/>
            </w:tcBorders>
            <w:shd w:val="clear" w:color="auto" w:fill="auto"/>
            <w:vAlign w:val="center"/>
          </w:tcPr>
          <w:p w:rsidR="006E183F" w:rsidRDefault="006E183F" w:rsidP="0090355D">
            <w:pPr>
              <w:jc w:val="center"/>
              <w:rPr>
                <w:rFonts w:ascii="Calibri" w:hAnsi="Calibri"/>
                <w:b/>
                <w:sz w:val="18"/>
              </w:rPr>
            </w:pPr>
          </w:p>
          <w:p w:rsidR="00CB2871" w:rsidRPr="003655E2" w:rsidRDefault="00CB2871" w:rsidP="0090355D">
            <w:pPr>
              <w:jc w:val="center"/>
              <w:rPr>
                <w:rFonts w:ascii="Calibri" w:hAnsi="Calibri"/>
                <w:b/>
                <w:sz w:val="18"/>
              </w:rPr>
            </w:pPr>
          </w:p>
        </w:tc>
        <w:tc>
          <w:tcPr>
            <w:tcW w:w="567" w:type="dxa"/>
            <w:tcBorders>
              <w:top w:val="nil"/>
              <w:left w:val="single" w:sz="4" w:space="0" w:color="auto"/>
              <w:bottom w:val="nil"/>
              <w:right w:val="single" w:sz="4" w:space="0" w:color="auto"/>
            </w:tcBorders>
            <w:shd w:val="clear" w:color="auto" w:fill="auto"/>
            <w:vAlign w:val="center"/>
          </w:tcPr>
          <w:p w:rsidR="006E183F" w:rsidRPr="003655E2" w:rsidRDefault="006E183F" w:rsidP="0090355D">
            <w:pPr>
              <w:jc w:val="center"/>
              <w:rPr>
                <w:rFonts w:ascii="Calibri" w:hAnsi="Calibri"/>
                <w:b/>
                <w:sz w:val="18"/>
              </w:rPr>
            </w:pPr>
          </w:p>
        </w:tc>
        <w:tc>
          <w:tcPr>
            <w:tcW w:w="2126" w:type="dxa"/>
            <w:tcBorders>
              <w:left w:val="single" w:sz="4" w:space="0" w:color="auto"/>
            </w:tcBorders>
            <w:shd w:val="clear" w:color="auto" w:fill="auto"/>
            <w:vAlign w:val="center"/>
          </w:tcPr>
          <w:p w:rsidR="006E183F" w:rsidRPr="003655E2" w:rsidRDefault="00CB2871" w:rsidP="00F94E18">
            <w:pPr>
              <w:rPr>
                <w:rFonts w:ascii="Calibri" w:hAnsi="Calibri"/>
                <w:b/>
                <w:sz w:val="18"/>
              </w:rPr>
            </w:pPr>
            <w:r>
              <w:rPr>
                <w:rFonts w:ascii="Calibri" w:hAnsi="Calibri"/>
                <w:b/>
                <w:sz w:val="18"/>
              </w:rPr>
              <w:t xml:space="preserve">GARANTÍA DE LOS </w:t>
            </w:r>
            <w:r w:rsidR="00F94E18">
              <w:rPr>
                <w:rFonts w:ascii="Calibri" w:hAnsi="Calibri"/>
                <w:b/>
                <w:sz w:val="18"/>
              </w:rPr>
              <w:t>REACTIVOS</w:t>
            </w:r>
            <w:r>
              <w:rPr>
                <w:rFonts w:ascii="Calibri" w:hAnsi="Calibri"/>
                <w:b/>
                <w:sz w:val="18"/>
              </w:rPr>
              <w:t xml:space="preserve"> </w:t>
            </w:r>
            <w:r w:rsidRPr="003655E2">
              <w:rPr>
                <w:rFonts w:ascii="Calibri" w:hAnsi="Calibri"/>
                <w:b/>
                <w:sz w:val="18"/>
              </w:rPr>
              <w:t>OFERTAD</w:t>
            </w:r>
            <w:r>
              <w:rPr>
                <w:rFonts w:ascii="Calibri" w:hAnsi="Calibri"/>
                <w:b/>
                <w:sz w:val="18"/>
              </w:rPr>
              <w:t>OS</w:t>
            </w:r>
            <w:r w:rsidRPr="003655E2">
              <w:rPr>
                <w:rFonts w:ascii="Calibri" w:hAnsi="Calibri"/>
                <w:b/>
                <w:sz w:val="18"/>
              </w:rPr>
              <w:t>:</w:t>
            </w:r>
          </w:p>
        </w:tc>
        <w:tc>
          <w:tcPr>
            <w:tcW w:w="2342" w:type="dxa"/>
            <w:shd w:val="clear" w:color="auto" w:fill="auto"/>
            <w:vAlign w:val="center"/>
          </w:tcPr>
          <w:p w:rsidR="006E183F" w:rsidRPr="003655E2" w:rsidRDefault="006E183F" w:rsidP="0090355D">
            <w:pPr>
              <w:jc w:val="center"/>
              <w:rPr>
                <w:rFonts w:ascii="Calibri" w:hAnsi="Calibri"/>
                <w:b/>
                <w:sz w:val="18"/>
              </w:rPr>
            </w:pPr>
          </w:p>
        </w:tc>
      </w:tr>
    </w:tbl>
    <w:p w:rsidR="006E183F" w:rsidRDefault="006E183F" w:rsidP="00E1428C">
      <w:pPr>
        <w:pStyle w:val="Default"/>
        <w:jc w:val="center"/>
        <w:rPr>
          <w:rFonts w:asciiTheme="minorHAnsi" w:hAnsiTheme="minorHAnsi"/>
          <w:b/>
          <w:sz w:val="20"/>
          <w:szCs w:val="20"/>
        </w:rPr>
      </w:pPr>
    </w:p>
    <w:p w:rsidR="00CB2871" w:rsidRPr="0087089A" w:rsidRDefault="00CB2871" w:rsidP="00CB2871">
      <w:pPr>
        <w:pBdr>
          <w:top w:val="single" w:sz="6" w:space="1" w:color="auto"/>
          <w:left w:val="single" w:sz="6" w:space="1" w:color="auto"/>
          <w:bottom w:val="single" w:sz="6" w:space="1" w:color="auto"/>
          <w:right w:val="single" w:sz="6" w:space="0" w:color="auto"/>
        </w:pBdr>
        <w:ind w:left="567"/>
        <w:jc w:val="center"/>
        <w:rPr>
          <w:rFonts w:asciiTheme="minorHAnsi" w:hAnsiTheme="minorHAnsi" w:cs="Arial"/>
          <w:b/>
        </w:rPr>
      </w:pPr>
      <w:r w:rsidRPr="0087089A">
        <w:rPr>
          <w:rFonts w:asciiTheme="minorHAnsi" w:hAnsiTheme="minorHAnsi" w:cs="Arial"/>
          <w:b/>
        </w:rPr>
        <w:t>Fabricante</w:t>
      </w:r>
    </w:p>
    <w:p w:rsidR="00CB2871" w:rsidRPr="0087089A" w:rsidRDefault="00CB2871" w:rsidP="00CB2871">
      <w:pPr>
        <w:pBdr>
          <w:top w:val="single" w:sz="6" w:space="1" w:color="auto"/>
          <w:left w:val="single" w:sz="6" w:space="1" w:color="auto"/>
          <w:bottom w:val="single" w:sz="6" w:space="1" w:color="auto"/>
          <w:right w:val="single" w:sz="6" w:space="0" w:color="auto"/>
        </w:pBdr>
        <w:ind w:left="567"/>
        <w:rPr>
          <w:rFonts w:asciiTheme="minorHAnsi" w:hAnsiTheme="minorHAnsi" w:cs="Arial"/>
        </w:rPr>
      </w:pPr>
      <w:r w:rsidRPr="0087089A">
        <w:rPr>
          <w:rFonts w:asciiTheme="minorHAnsi" w:hAnsiTheme="minorHAnsi" w:cs="Arial"/>
        </w:rPr>
        <w:t>Razón Social:</w:t>
      </w:r>
      <w:r>
        <w:rPr>
          <w:rFonts w:asciiTheme="minorHAnsi" w:hAnsiTheme="minorHAnsi" w:cs="Arial"/>
        </w:rPr>
        <w:tab/>
      </w:r>
      <w:r w:rsidRPr="0087089A">
        <w:rPr>
          <w:rFonts w:asciiTheme="minorHAnsi" w:hAnsiTheme="minorHAnsi" w:cs="Arial"/>
        </w:rPr>
        <w:t xml:space="preserve"> ________________________________________________________________________</w:t>
      </w:r>
      <w:r>
        <w:rPr>
          <w:rFonts w:asciiTheme="minorHAnsi" w:hAnsiTheme="minorHAnsi" w:cs="Arial"/>
        </w:rPr>
        <w:t>____________</w:t>
      </w:r>
    </w:p>
    <w:p w:rsidR="00CB2871" w:rsidRPr="0087089A" w:rsidRDefault="00CB2871" w:rsidP="00CB2871">
      <w:pPr>
        <w:pBdr>
          <w:top w:val="single" w:sz="6" w:space="1" w:color="auto"/>
          <w:left w:val="single" w:sz="6" w:space="1" w:color="auto"/>
          <w:bottom w:val="single" w:sz="6" w:space="1" w:color="auto"/>
          <w:right w:val="single" w:sz="6" w:space="0" w:color="auto"/>
        </w:pBdr>
        <w:ind w:left="567"/>
        <w:rPr>
          <w:rFonts w:asciiTheme="minorHAnsi" w:hAnsiTheme="minorHAnsi" w:cs="Arial"/>
        </w:rPr>
      </w:pPr>
      <w:r w:rsidRPr="0087089A">
        <w:rPr>
          <w:rFonts w:asciiTheme="minorHAnsi" w:hAnsiTheme="minorHAnsi" w:cs="Arial"/>
        </w:rPr>
        <w:t>Dirección:</w:t>
      </w:r>
      <w:r>
        <w:rPr>
          <w:rFonts w:asciiTheme="minorHAnsi" w:hAnsiTheme="minorHAnsi" w:cs="Arial"/>
        </w:rPr>
        <w:tab/>
      </w:r>
      <w:r>
        <w:rPr>
          <w:rFonts w:asciiTheme="minorHAnsi" w:hAnsiTheme="minorHAnsi" w:cs="Arial"/>
        </w:rPr>
        <w:tab/>
      </w:r>
      <w:r w:rsidRPr="0087089A">
        <w:rPr>
          <w:rFonts w:asciiTheme="minorHAnsi" w:hAnsiTheme="minorHAnsi" w:cs="Arial"/>
        </w:rPr>
        <w:t xml:space="preserve"> ___________________________________________________________________________</w:t>
      </w:r>
      <w:r>
        <w:rPr>
          <w:rFonts w:asciiTheme="minorHAnsi" w:hAnsiTheme="minorHAnsi" w:cs="Arial"/>
        </w:rPr>
        <w:t>_________</w:t>
      </w:r>
    </w:p>
    <w:p w:rsidR="00CB2871" w:rsidRPr="0087089A" w:rsidRDefault="00CB2871" w:rsidP="00CB2871">
      <w:pPr>
        <w:pBdr>
          <w:top w:val="single" w:sz="6" w:space="1" w:color="auto"/>
          <w:left w:val="single" w:sz="6" w:space="1" w:color="auto"/>
          <w:bottom w:val="single" w:sz="6" w:space="1" w:color="auto"/>
          <w:right w:val="single" w:sz="6" w:space="0" w:color="auto"/>
        </w:pBdr>
        <w:tabs>
          <w:tab w:val="left" w:pos="2127"/>
        </w:tabs>
        <w:ind w:left="567"/>
        <w:rPr>
          <w:rFonts w:asciiTheme="minorHAnsi" w:hAnsiTheme="minorHAnsi" w:cs="Arial"/>
        </w:rPr>
      </w:pPr>
      <w:r w:rsidRPr="0087089A">
        <w:rPr>
          <w:rFonts w:asciiTheme="minorHAnsi" w:hAnsiTheme="minorHAnsi" w:cs="Arial"/>
        </w:rPr>
        <w:t xml:space="preserve">País de Origen: </w:t>
      </w:r>
      <w:r>
        <w:rPr>
          <w:rFonts w:asciiTheme="minorHAnsi" w:hAnsiTheme="minorHAnsi" w:cs="Arial"/>
        </w:rPr>
        <w:tab/>
      </w:r>
      <w:r w:rsidRPr="0087089A">
        <w:rPr>
          <w:rFonts w:asciiTheme="minorHAnsi" w:hAnsiTheme="minorHAnsi" w:cs="Arial"/>
        </w:rPr>
        <w:t>______________________________________</w:t>
      </w:r>
      <w:r>
        <w:rPr>
          <w:rFonts w:asciiTheme="minorHAnsi" w:hAnsiTheme="minorHAnsi" w:cs="Arial"/>
        </w:rPr>
        <w:t>______________________________________________</w:t>
      </w:r>
    </w:p>
    <w:p w:rsidR="00CB2871" w:rsidRPr="0087089A" w:rsidRDefault="00CB2871" w:rsidP="00CB2871">
      <w:pPr>
        <w:pBdr>
          <w:top w:val="single" w:sz="6" w:space="1" w:color="auto"/>
          <w:left w:val="single" w:sz="6" w:space="1" w:color="auto"/>
          <w:bottom w:val="single" w:sz="6" w:space="1" w:color="auto"/>
          <w:right w:val="single" w:sz="6" w:space="0" w:color="auto"/>
        </w:pBdr>
        <w:tabs>
          <w:tab w:val="right" w:pos="9923"/>
        </w:tabs>
        <w:ind w:left="567"/>
        <w:rPr>
          <w:rFonts w:asciiTheme="minorHAnsi" w:hAnsiTheme="minorHAnsi" w:cs="Arial"/>
        </w:rPr>
      </w:pPr>
      <w:r w:rsidRPr="0087089A">
        <w:rPr>
          <w:rFonts w:asciiTheme="minorHAnsi" w:hAnsiTheme="minorHAnsi" w:cs="Arial"/>
        </w:rPr>
        <w:t>Teléfonos:   __________</w:t>
      </w:r>
      <w:r>
        <w:rPr>
          <w:rFonts w:asciiTheme="minorHAnsi" w:hAnsiTheme="minorHAnsi" w:cs="Arial"/>
        </w:rPr>
        <w:t>_______________________________</w:t>
      </w:r>
      <w:r>
        <w:rPr>
          <w:rFonts w:asciiTheme="minorHAnsi" w:hAnsiTheme="minorHAnsi" w:cs="Arial"/>
        </w:rPr>
        <w:tab/>
        <w:t xml:space="preserve">                                     </w:t>
      </w:r>
      <w:r w:rsidRPr="0087089A">
        <w:rPr>
          <w:rFonts w:asciiTheme="minorHAnsi" w:hAnsiTheme="minorHAnsi" w:cs="Arial"/>
        </w:rPr>
        <w:t>Fax: ________________________</w:t>
      </w:r>
      <w:r>
        <w:rPr>
          <w:rFonts w:asciiTheme="minorHAnsi" w:hAnsiTheme="minorHAnsi" w:cs="Arial"/>
        </w:rPr>
        <w:t>_____</w:t>
      </w:r>
    </w:p>
    <w:p w:rsidR="00CB2871" w:rsidRPr="0087089A" w:rsidRDefault="00CB2871" w:rsidP="00CB2871">
      <w:pPr>
        <w:ind w:left="567"/>
        <w:rPr>
          <w:rFonts w:asciiTheme="minorHAnsi" w:hAnsiTheme="minorHAnsi" w:cs="Arial"/>
        </w:rPr>
      </w:pPr>
    </w:p>
    <w:p w:rsidR="00E1428C" w:rsidRPr="0093321E" w:rsidRDefault="00E1428C" w:rsidP="00E1428C">
      <w:pPr>
        <w:pStyle w:val="Default"/>
        <w:jc w:val="center"/>
        <w:rPr>
          <w:rFonts w:asciiTheme="minorHAnsi" w:hAnsiTheme="minorHAnsi"/>
          <w:b/>
          <w:sz w:val="20"/>
          <w:szCs w:val="20"/>
        </w:rPr>
      </w:pPr>
      <w:r w:rsidRPr="0093321E">
        <w:rPr>
          <w:rFonts w:asciiTheme="minorHAnsi" w:hAnsiTheme="minorHAnsi"/>
          <w:b/>
          <w:sz w:val="20"/>
          <w:szCs w:val="20"/>
        </w:rPr>
        <w:t>Lugar y fecha</w:t>
      </w:r>
    </w:p>
    <w:p w:rsidR="00E1428C" w:rsidRPr="00007CCB" w:rsidRDefault="00E1428C" w:rsidP="00E1428C">
      <w:pPr>
        <w:pStyle w:val="Default"/>
        <w:jc w:val="center"/>
        <w:rPr>
          <w:rFonts w:ascii="Calibri" w:hAnsi="Calibri"/>
          <w:b/>
          <w:sz w:val="20"/>
          <w:szCs w:val="20"/>
        </w:rPr>
      </w:pPr>
    </w:p>
    <w:p w:rsidR="00E1428C" w:rsidRPr="00007CCB" w:rsidRDefault="00E1428C" w:rsidP="00E1428C">
      <w:pPr>
        <w:pStyle w:val="Default"/>
        <w:jc w:val="center"/>
        <w:rPr>
          <w:rFonts w:ascii="Calibri" w:hAnsi="Calibri"/>
          <w:b/>
          <w:sz w:val="20"/>
          <w:szCs w:val="20"/>
        </w:rPr>
      </w:pPr>
      <w:r w:rsidRPr="00007CCB">
        <w:rPr>
          <w:rFonts w:ascii="Calibri" w:hAnsi="Calibri"/>
          <w:b/>
          <w:sz w:val="20"/>
          <w:szCs w:val="20"/>
        </w:rPr>
        <w:t>_________________________________________</w:t>
      </w:r>
    </w:p>
    <w:p w:rsidR="00E1428C" w:rsidRPr="00007CCB" w:rsidRDefault="00E1428C" w:rsidP="00E1428C">
      <w:pPr>
        <w:pStyle w:val="Default"/>
        <w:jc w:val="center"/>
        <w:rPr>
          <w:rFonts w:ascii="Calibri" w:hAnsi="Calibri"/>
          <w:b/>
          <w:sz w:val="20"/>
          <w:szCs w:val="20"/>
        </w:rPr>
      </w:pPr>
      <w:r w:rsidRPr="00007CCB">
        <w:rPr>
          <w:rFonts w:ascii="Calibri" w:hAnsi="Calibri"/>
          <w:b/>
          <w:sz w:val="20"/>
          <w:szCs w:val="20"/>
        </w:rPr>
        <w:t>NOMBRE Y FIRMA DEL REPRESENTANTE LEGAL</w:t>
      </w:r>
    </w:p>
    <w:p w:rsidR="00E1428C" w:rsidRDefault="00E1428C" w:rsidP="00E1428C">
      <w:pPr>
        <w:ind w:left="426"/>
        <w:jc w:val="center"/>
        <w:rPr>
          <w:rFonts w:ascii="Calibri" w:hAnsi="Calibri"/>
          <w:b/>
        </w:rPr>
      </w:pPr>
      <w:r w:rsidRPr="00007CCB">
        <w:rPr>
          <w:rFonts w:ascii="Calibri" w:hAnsi="Calibri"/>
          <w:b/>
        </w:rPr>
        <w:t>Protesto lo necesario</w:t>
      </w:r>
    </w:p>
    <w:p w:rsidR="001626A5" w:rsidRDefault="001626A5" w:rsidP="00E1428C">
      <w:pPr>
        <w:ind w:left="426"/>
        <w:jc w:val="center"/>
        <w:rPr>
          <w:rFonts w:ascii="Calibri" w:hAnsi="Calibri"/>
          <w:b/>
        </w:rPr>
      </w:pPr>
    </w:p>
    <w:p w:rsidR="001626A5" w:rsidRDefault="001626A5" w:rsidP="00E1428C">
      <w:pPr>
        <w:ind w:left="426"/>
        <w:jc w:val="center"/>
        <w:rPr>
          <w:rFonts w:ascii="Calibri" w:hAnsi="Calibri"/>
          <w:b/>
        </w:rPr>
      </w:pPr>
    </w:p>
    <w:p w:rsidR="001626A5" w:rsidRDefault="001626A5" w:rsidP="00E1428C">
      <w:pPr>
        <w:ind w:left="426"/>
        <w:jc w:val="center"/>
        <w:rPr>
          <w:rFonts w:ascii="Calibri" w:hAnsi="Calibri"/>
          <w:b/>
        </w:rPr>
      </w:pPr>
    </w:p>
    <w:p w:rsidR="001626A5" w:rsidRDefault="001626A5" w:rsidP="00E1428C">
      <w:pPr>
        <w:ind w:left="426"/>
        <w:jc w:val="center"/>
        <w:rPr>
          <w:rFonts w:ascii="Calibri" w:hAnsi="Calibri"/>
          <w:b/>
        </w:rPr>
      </w:pPr>
    </w:p>
    <w:p w:rsidR="00BA09CD" w:rsidRPr="002522C8" w:rsidRDefault="00BA09CD" w:rsidP="001626A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4253"/>
          <w:tab w:val="left" w:pos="8080"/>
        </w:tabs>
        <w:ind w:right="1"/>
        <w:jc w:val="center"/>
        <w:rPr>
          <w:rFonts w:ascii="Calibri" w:hAnsi="Calibri" w:cs="Arial"/>
          <w:b/>
          <w:bCs/>
        </w:rPr>
      </w:pPr>
      <w:r w:rsidRPr="002522C8">
        <w:rPr>
          <w:rFonts w:ascii="Calibri" w:hAnsi="Calibri" w:cs="Arial"/>
          <w:b/>
          <w:bCs/>
        </w:rPr>
        <w:t>ANEXO 3</w:t>
      </w:r>
    </w:p>
    <w:p w:rsidR="00BA09CD" w:rsidRPr="002522C8" w:rsidRDefault="00BA09CD" w:rsidP="00BA09CD">
      <w:pPr>
        <w:tabs>
          <w:tab w:val="left" w:pos="426"/>
        </w:tabs>
        <w:ind w:left="284"/>
        <w:jc w:val="center"/>
        <w:rPr>
          <w:rFonts w:ascii="Calibri" w:hAnsi="Calibri"/>
          <w:b/>
        </w:rPr>
      </w:pPr>
      <w:r w:rsidRPr="002522C8">
        <w:rPr>
          <w:rFonts w:ascii="Calibri" w:hAnsi="Calibri"/>
          <w:b/>
        </w:rPr>
        <w:t>Formato de Oferta Económica</w:t>
      </w:r>
    </w:p>
    <w:p w:rsidR="00BA09CD" w:rsidRPr="002522C8" w:rsidRDefault="00BA09CD" w:rsidP="00BA09CD">
      <w:pPr>
        <w:tabs>
          <w:tab w:val="left" w:pos="426"/>
        </w:tabs>
        <w:ind w:left="284"/>
        <w:jc w:val="center"/>
        <w:rPr>
          <w:rFonts w:ascii="Calibri" w:hAnsi="Calibri"/>
          <w:b/>
        </w:rPr>
      </w:pPr>
    </w:p>
    <w:p w:rsidR="00BA09CD" w:rsidRPr="00B40713" w:rsidRDefault="00BA09CD" w:rsidP="00BA09CD">
      <w:pPr>
        <w:ind w:left="851"/>
        <w:jc w:val="both"/>
        <w:rPr>
          <w: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BA09CD" w:rsidRPr="002522C8" w:rsidTr="001626A5">
        <w:trPr>
          <w:jc w:val="center"/>
        </w:trPr>
        <w:tc>
          <w:tcPr>
            <w:tcW w:w="7371" w:type="dxa"/>
            <w:tcBorders>
              <w:bottom w:val="nil"/>
            </w:tcBorders>
            <w:shd w:val="clear" w:color="auto" w:fill="7030A0"/>
          </w:tcPr>
          <w:p w:rsidR="00BA09CD" w:rsidRPr="002522C8" w:rsidRDefault="00BA09CD" w:rsidP="003632F9">
            <w:pPr>
              <w:jc w:val="center"/>
              <w:rPr>
                <w:rFonts w:ascii="Calibri" w:hAnsi="Calibri"/>
                <w:b/>
              </w:rPr>
            </w:pPr>
            <w:r w:rsidRPr="002522C8">
              <w:rPr>
                <w:rFonts w:ascii="Calibri" w:hAnsi="Calibri"/>
                <w:b/>
              </w:rPr>
              <w:t>CONCURSO No.</w:t>
            </w:r>
          </w:p>
        </w:tc>
        <w:tc>
          <w:tcPr>
            <w:tcW w:w="1843" w:type="dxa"/>
            <w:tcBorders>
              <w:bottom w:val="nil"/>
            </w:tcBorders>
            <w:shd w:val="clear" w:color="auto" w:fill="7030A0"/>
          </w:tcPr>
          <w:p w:rsidR="00BA09CD" w:rsidRPr="002522C8" w:rsidRDefault="00BA09CD" w:rsidP="003632F9">
            <w:pPr>
              <w:jc w:val="center"/>
              <w:rPr>
                <w:rFonts w:ascii="Calibri" w:hAnsi="Calibri"/>
                <w:b/>
              </w:rPr>
            </w:pPr>
            <w:r w:rsidRPr="002522C8">
              <w:rPr>
                <w:rFonts w:ascii="Calibri" w:hAnsi="Calibri"/>
                <w:b/>
              </w:rPr>
              <w:t>FECHA</w:t>
            </w:r>
          </w:p>
        </w:tc>
      </w:tr>
      <w:tr w:rsidR="00BA09CD" w:rsidRPr="002522C8" w:rsidTr="003632F9">
        <w:trPr>
          <w:trHeight w:val="418"/>
          <w:jc w:val="center"/>
        </w:trPr>
        <w:tc>
          <w:tcPr>
            <w:tcW w:w="7371" w:type="dxa"/>
            <w:tcBorders>
              <w:top w:val="single" w:sz="4" w:space="0" w:color="auto"/>
              <w:left w:val="single" w:sz="4" w:space="0" w:color="auto"/>
              <w:bottom w:val="single" w:sz="4" w:space="0" w:color="auto"/>
              <w:right w:val="nil"/>
            </w:tcBorders>
            <w:vAlign w:val="center"/>
          </w:tcPr>
          <w:p w:rsidR="00BA09CD" w:rsidRPr="002522C8" w:rsidRDefault="00BA09CD" w:rsidP="00647B68">
            <w:pPr>
              <w:jc w:val="center"/>
              <w:rPr>
                <w:rFonts w:ascii="Calibri" w:hAnsi="Calibri" w:cs="Arial"/>
                <w:b/>
              </w:rPr>
            </w:pPr>
            <w:r w:rsidRPr="000A0057">
              <w:rPr>
                <w:rFonts w:ascii="Calibri" w:hAnsi="Calibri" w:cs="Arial"/>
                <w:bCs/>
              </w:rPr>
              <w:t xml:space="preserve">No. </w:t>
            </w:r>
            <w:r w:rsidR="00B37CE3" w:rsidRPr="000A0057">
              <w:rPr>
                <w:rFonts w:ascii="Calibri" w:hAnsi="Calibri"/>
                <w:b/>
                <w:bCs/>
              </w:rPr>
              <w:t>LP-91904</w:t>
            </w:r>
            <w:r w:rsidR="00522392" w:rsidRPr="000A0057">
              <w:rPr>
                <w:rFonts w:ascii="Calibri" w:hAnsi="Calibri"/>
                <w:b/>
                <w:bCs/>
              </w:rPr>
              <w:t>4992-</w:t>
            </w:r>
            <w:r w:rsidR="00140894">
              <w:rPr>
                <w:rFonts w:ascii="Calibri" w:hAnsi="Calibri"/>
                <w:b/>
                <w:bCs/>
              </w:rPr>
              <w:t>I43</w:t>
            </w:r>
            <w:r w:rsidR="00282605">
              <w:rPr>
                <w:rFonts w:ascii="Calibri" w:hAnsi="Calibri"/>
                <w:b/>
                <w:bCs/>
              </w:rPr>
              <w:t>-2021</w:t>
            </w:r>
          </w:p>
        </w:tc>
        <w:tc>
          <w:tcPr>
            <w:tcW w:w="184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rPr>
            </w:pPr>
            <w:r w:rsidRPr="002522C8">
              <w:rPr>
                <w:rFonts w:ascii="Calibri" w:hAnsi="Calibri"/>
              </w:rPr>
              <w:t>_____________</w:t>
            </w: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93"/>
      </w:tblGrid>
      <w:tr w:rsidR="00BA09CD" w:rsidRPr="002522C8" w:rsidTr="001626A5">
        <w:trPr>
          <w:jc w:val="center"/>
        </w:trPr>
        <w:tc>
          <w:tcPr>
            <w:tcW w:w="9193" w:type="dxa"/>
            <w:tcBorders>
              <w:top w:val="single" w:sz="4" w:space="0" w:color="auto"/>
              <w:left w:val="single" w:sz="4" w:space="0" w:color="auto"/>
              <w:bottom w:val="single" w:sz="4" w:space="0" w:color="auto"/>
              <w:right w:val="single" w:sz="4" w:space="0" w:color="auto"/>
            </w:tcBorders>
            <w:shd w:val="clear" w:color="auto" w:fill="7030A0"/>
          </w:tcPr>
          <w:p w:rsidR="00BA09CD" w:rsidRPr="002522C8" w:rsidRDefault="00BA09CD" w:rsidP="003632F9">
            <w:pPr>
              <w:ind w:left="851"/>
              <w:jc w:val="center"/>
              <w:rPr>
                <w:rFonts w:ascii="Calibri" w:hAnsi="Calibri"/>
                <w:b/>
              </w:rPr>
            </w:pPr>
            <w:r w:rsidRPr="002522C8">
              <w:rPr>
                <w:rFonts w:ascii="Calibri" w:hAnsi="Calibri"/>
                <w:b/>
              </w:rPr>
              <w:t xml:space="preserve">NOMBRE </w:t>
            </w:r>
            <w:proofErr w:type="spellStart"/>
            <w:r w:rsidRPr="002522C8">
              <w:rPr>
                <w:rFonts w:ascii="Calibri" w:hAnsi="Calibri"/>
                <w:b/>
              </w:rPr>
              <w:t>Ó</w:t>
            </w:r>
            <w:proofErr w:type="spellEnd"/>
            <w:r w:rsidRPr="002522C8">
              <w:rPr>
                <w:rFonts w:ascii="Calibri" w:hAnsi="Calibri"/>
                <w:b/>
              </w:rPr>
              <w:t xml:space="preserve"> RAZÓN SOCIAL DE LA COMPAÑÍA</w:t>
            </w:r>
          </w:p>
        </w:tc>
      </w:tr>
      <w:tr w:rsidR="00BA09CD" w:rsidRPr="002522C8" w:rsidTr="003632F9">
        <w:trPr>
          <w:jc w:val="center"/>
        </w:trPr>
        <w:tc>
          <w:tcPr>
            <w:tcW w:w="9193" w:type="dxa"/>
            <w:tcBorders>
              <w:top w:val="nil"/>
            </w:tcBorders>
          </w:tcPr>
          <w:p w:rsidR="00BA09CD" w:rsidRPr="002522C8" w:rsidRDefault="00BA09CD" w:rsidP="003632F9">
            <w:pPr>
              <w:ind w:left="851"/>
              <w:jc w:val="center"/>
              <w:rPr>
                <w:rFonts w:ascii="Calibri" w:hAnsi="Calibri"/>
                <w:b/>
              </w:rPr>
            </w:pPr>
          </w:p>
          <w:p w:rsidR="00BA09CD" w:rsidRPr="002522C8" w:rsidRDefault="00BA09CD" w:rsidP="003632F9">
            <w:pPr>
              <w:jc w:val="center"/>
              <w:rPr>
                <w:rFonts w:ascii="Calibri" w:hAnsi="Calibri"/>
              </w:rPr>
            </w:pPr>
            <w:r w:rsidRPr="002522C8">
              <w:rPr>
                <w:rFonts w:ascii="Calibri" w:hAnsi="Calibri"/>
              </w:rPr>
              <w:t>________________________________________________________</w:t>
            </w:r>
          </w:p>
          <w:p w:rsidR="00BA09CD" w:rsidRPr="002522C8" w:rsidRDefault="00BA09CD" w:rsidP="003632F9">
            <w:pPr>
              <w:ind w:left="851"/>
              <w:jc w:val="center"/>
              <w:rPr>
                <w:rFonts w:ascii="Calibri" w:hAnsi="Calibri"/>
                <w:b/>
              </w:rPr>
            </w:pP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92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83"/>
        <w:gridCol w:w="3083"/>
        <w:gridCol w:w="3083"/>
      </w:tblGrid>
      <w:tr w:rsidR="00BA09CD" w:rsidRPr="002522C8" w:rsidTr="001626A5">
        <w:trPr>
          <w:jc w:val="center"/>
        </w:trPr>
        <w:tc>
          <w:tcPr>
            <w:tcW w:w="3083" w:type="dxa"/>
            <w:tcBorders>
              <w:bottom w:val="single" w:sz="4" w:space="0" w:color="auto"/>
            </w:tcBorders>
            <w:shd w:val="clear" w:color="auto" w:fill="7030A0"/>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Partida</w:t>
            </w:r>
          </w:p>
        </w:tc>
        <w:tc>
          <w:tcPr>
            <w:tcW w:w="3083" w:type="dxa"/>
            <w:tcBorders>
              <w:bottom w:val="single" w:sz="4" w:space="0" w:color="auto"/>
            </w:tcBorders>
            <w:shd w:val="clear" w:color="auto" w:fill="7030A0"/>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Cantidad Cotizada</w:t>
            </w:r>
          </w:p>
        </w:tc>
        <w:tc>
          <w:tcPr>
            <w:tcW w:w="3083" w:type="dxa"/>
            <w:tcBorders>
              <w:bottom w:val="single" w:sz="4" w:space="0" w:color="auto"/>
            </w:tcBorders>
            <w:shd w:val="clear" w:color="auto" w:fill="7030A0"/>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Precio Unitario antes de IVA</w:t>
            </w:r>
          </w:p>
        </w:tc>
      </w:tr>
      <w:tr w:rsidR="00BA09CD" w:rsidRPr="002522C8" w:rsidTr="003632F9">
        <w:trPr>
          <w:trHeight w:val="1385"/>
          <w:jc w:val="center"/>
        </w:trPr>
        <w:tc>
          <w:tcPr>
            <w:tcW w:w="3083" w:type="dxa"/>
            <w:tcBorders>
              <w:top w:val="single" w:sz="4" w:space="0" w:color="auto"/>
              <w:left w:val="single" w:sz="4" w:space="0" w:color="auto"/>
              <w:bottom w:val="single" w:sz="4" w:space="0" w:color="auto"/>
              <w:right w:val="single" w:sz="4" w:space="0" w:color="auto"/>
            </w:tcBorders>
            <w:vAlign w:val="center"/>
          </w:tcPr>
          <w:p w:rsidR="00BA09CD" w:rsidRPr="00F94E18" w:rsidRDefault="00BA09CD" w:rsidP="00CB2871">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C16313" w:rsidRPr="00F94E18" w:rsidRDefault="00C16313"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r>
    </w:tbl>
    <w:p w:rsidR="00BA09CD" w:rsidRPr="002522C8" w:rsidRDefault="00BA09CD" w:rsidP="00BA09CD">
      <w:pPr>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1"/>
        <w:gridCol w:w="3071"/>
        <w:gridCol w:w="3072"/>
      </w:tblGrid>
      <w:tr w:rsidR="00BA09CD" w:rsidRPr="002522C8" w:rsidTr="001626A5">
        <w:trPr>
          <w:jc w:val="center"/>
        </w:trPr>
        <w:tc>
          <w:tcPr>
            <w:tcW w:w="3071" w:type="dxa"/>
            <w:tcBorders>
              <w:top w:val="single" w:sz="4" w:space="0" w:color="auto"/>
              <w:left w:val="single" w:sz="4" w:space="0" w:color="auto"/>
              <w:bottom w:val="single" w:sz="4" w:space="0" w:color="auto"/>
            </w:tcBorders>
            <w:shd w:val="clear" w:color="auto" w:fill="7030A0"/>
            <w:vAlign w:val="center"/>
          </w:tcPr>
          <w:p w:rsidR="00BA09CD" w:rsidRPr="002522C8" w:rsidRDefault="00BA09CD" w:rsidP="003632F9">
            <w:pPr>
              <w:jc w:val="center"/>
              <w:rPr>
                <w:rFonts w:ascii="Calibri" w:hAnsi="Calibri"/>
                <w:b/>
                <w:noProof/>
              </w:rPr>
            </w:pPr>
          </w:p>
          <w:p w:rsidR="00BA09CD" w:rsidRPr="002522C8" w:rsidRDefault="00BA09CD" w:rsidP="003632F9">
            <w:pPr>
              <w:jc w:val="center"/>
              <w:rPr>
                <w:rFonts w:ascii="Calibri" w:hAnsi="Calibri"/>
                <w:b/>
                <w:noProof/>
              </w:rPr>
            </w:pPr>
            <w:r w:rsidRPr="002522C8">
              <w:rPr>
                <w:rFonts w:ascii="Calibri" w:hAnsi="Calibri"/>
                <w:b/>
                <w:noProof/>
              </w:rPr>
              <w:t>Subtotal antes de I.V.A.</w:t>
            </w:r>
          </w:p>
          <w:p w:rsidR="00BA09CD" w:rsidRPr="002522C8" w:rsidRDefault="00BA09CD" w:rsidP="003632F9">
            <w:pPr>
              <w:jc w:val="center"/>
              <w:rPr>
                <w:rFonts w:ascii="Calibri" w:hAnsi="Calibri"/>
                <w:b/>
                <w:noProof/>
              </w:rPr>
            </w:pPr>
          </w:p>
        </w:tc>
        <w:tc>
          <w:tcPr>
            <w:tcW w:w="3071" w:type="dxa"/>
            <w:tcBorders>
              <w:top w:val="single" w:sz="4" w:space="0" w:color="auto"/>
              <w:bottom w:val="single" w:sz="4" w:space="0" w:color="auto"/>
            </w:tcBorders>
            <w:shd w:val="clear" w:color="auto" w:fill="7030A0"/>
            <w:vAlign w:val="center"/>
          </w:tcPr>
          <w:p w:rsidR="00BA09CD" w:rsidRPr="002522C8" w:rsidRDefault="00BA09CD" w:rsidP="003632F9">
            <w:pPr>
              <w:jc w:val="center"/>
              <w:rPr>
                <w:rFonts w:ascii="Calibri" w:hAnsi="Calibri"/>
                <w:b/>
                <w:noProof/>
              </w:rPr>
            </w:pPr>
            <w:r w:rsidRPr="002522C8">
              <w:rPr>
                <w:rFonts w:ascii="Calibri" w:hAnsi="Calibri"/>
                <w:b/>
                <w:noProof/>
              </w:rPr>
              <w:t>I.V.A.</w:t>
            </w:r>
          </w:p>
        </w:tc>
        <w:tc>
          <w:tcPr>
            <w:tcW w:w="3072" w:type="dxa"/>
            <w:tcBorders>
              <w:top w:val="single" w:sz="4" w:space="0" w:color="auto"/>
              <w:bottom w:val="single" w:sz="4" w:space="0" w:color="auto"/>
              <w:right w:val="single" w:sz="4" w:space="0" w:color="auto"/>
            </w:tcBorders>
            <w:shd w:val="clear" w:color="auto" w:fill="7030A0"/>
            <w:vAlign w:val="center"/>
          </w:tcPr>
          <w:p w:rsidR="00BA09CD" w:rsidRPr="002522C8" w:rsidRDefault="00BA09CD" w:rsidP="003632F9">
            <w:pPr>
              <w:jc w:val="center"/>
              <w:rPr>
                <w:rFonts w:ascii="Calibri" w:hAnsi="Calibri"/>
                <w:b/>
                <w:noProof/>
              </w:rPr>
            </w:pPr>
            <w:r w:rsidRPr="002522C8">
              <w:rPr>
                <w:rFonts w:ascii="Calibri" w:hAnsi="Calibri"/>
                <w:b/>
                <w:noProof/>
              </w:rPr>
              <w:t>Total incluyendo I.V.A.</w:t>
            </w:r>
          </w:p>
        </w:tc>
      </w:tr>
      <w:tr w:rsidR="00BA09CD" w:rsidRPr="002522C8" w:rsidTr="003632F9">
        <w:trPr>
          <w:trHeight w:val="1270"/>
          <w:jc w:val="center"/>
        </w:trPr>
        <w:tc>
          <w:tcPr>
            <w:tcW w:w="3071" w:type="dxa"/>
            <w:tcBorders>
              <w:top w:val="single" w:sz="4" w:space="0" w:color="auto"/>
            </w:tcBorders>
          </w:tcPr>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tc>
        <w:tc>
          <w:tcPr>
            <w:tcW w:w="3071" w:type="dxa"/>
            <w:tcBorders>
              <w:top w:val="single" w:sz="4" w:space="0" w:color="auto"/>
            </w:tcBorders>
          </w:tcPr>
          <w:p w:rsidR="00BA09CD" w:rsidRPr="002522C8" w:rsidRDefault="00BA09CD" w:rsidP="003632F9">
            <w:pPr>
              <w:rPr>
                <w:rFonts w:ascii="Calibri" w:hAnsi="Calibri"/>
                <w:noProof/>
              </w:rPr>
            </w:pPr>
          </w:p>
        </w:tc>
        <w:tc>
          <w:tcPr>
            <w:tcW w:w="3072" w:type="dxa"/>
            <w:tcBorders>
              <w:top w:val="single" w:sz="4" w:space="0" w:color="auto"/>
            </w:tcBorders>
          </w:tcPr>
          <w:p w:rsidR="00BA09CD" w:rsidRPr="002522C8" w:rsidRDefault="00BA09CD" w:rsidP="003632F9">
            <w:pPr>
              <w:rPr>
                <w:rFonts w:ascii="Calibri" w:hAnsi="Calibri"/>
                <w:noProof/>
              </w:rPr>
            </w:pPr>
          </w:p>
        </w:tc>
      </w:tr>
    </w:tbl>
    <w:p w:rsidR="00BA09CD" w:rsidRPr="002522C8" w:rsidRDefault="00BA09CD" w:rsidP="00BA09CD">
      <w:pPr>
        <w:rPr>
          <w:rFonts w:ascii="Calibri" w:hAnsi="Calibri"/>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Datos del Representante Legal de la Compañía</w:t>
      </w: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_____________________________________________</w:t>
      </w: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Nombre y Firma</w:t>
      </w:r>
    </w:p>
    <w:p w:rsidR="00BA09CD" w:rsidRPr="00C40ADF" w:rsidRDefault="00BA09CD" w:rsidP="00BA09CD">
      <w:pPr>
        <w:tabs>
          <w:tab w:val="left" w:pos="5245"/>
          <w:tab w:val="left" w:pos="7655"/>
        </w:tabs>
        <w:ind w:left="426"/>
        <w:jc w:val="center"/>
        <w:rPr>
          <w:rFonts w:ascii="Calibri" w:hAnsi="Calibri"/>
          <w:sz w:val="22"/>
        </w:rPr>
      </w:pPr>
    </w:p>
    <w:p w:rsidR="00F94E18" w:rsidRDefault="00F94E18" w:rsidP="00F94E18">
      <w:pPr>
        <w:tabs>
          <w:tab w:val="left" w:pos="4253"/>
          <w:tab w:val="left" w:pos="8080"/>
        </w:tabs>
        <w:ind w:right="1"/>
        <w:jc w:val="center"/>
        <w:rPr>
          <w:rFonts w:ascii="Calibri" w:hAnsi="Calibri"/>
          <w:b/>
        </w:rPr>
      </w:pPr>
      <w:r w:rsidRPr="002522C8">
        <w:rPr>
          <w:rFonts w:ascii="Calibri" w:hAnsi="Calibri"/>
          <w:b/>
        </w:rPr>
        <w:t>*Anexar en sobre Económico</w:t>
      </w:r>
    </w:p>
    <w:p w:rsidR="00C96B24" w:rsidRDefault="00F94E18" w:rsidP="00F94E18">
      <w:pPr>
        <w:jc w:val="center"/>
        <w:rPr>
          <w:rFonts w:ascii="Calibri" w:hAnsi="Calibri" w:cs="Arial"/>
          <w:b/>
          <w:bCs/>
        </w:rPr>
      </w:pPr>
      <w:r>
        <w:rPr>
          <w:rFonts w:ascii="Calibri" w:hAnsi="Calibri" w:cs="Arial"/>
          <w:b/>
          <w:bCs/>
        </w:rPr>
        <w:t>*Anexar también al sobre económico CD o USB con Propuesta económica en formato EXCEL.</w:t>
      </w:r>
    </w:p>
    <w:p w:rsidR="001626A5" w:rsidRDefault="001626A5" w:rsidP="00F94E18">
      <w:pPr>
        <w:jc w:val="center"/>
        <w:rPr>
          <w:rFonts w:ascii="Calibri" w:hAnsi="Calibri" w:cs="Arial"/>
          <w:b/>
          <w:bCs/>
        </w:rPr>
      </w:pPr>
    </w:p>
    <w:p w:rsidR="001626A5" w:rsidRDefault="001626A5" w:rsidP="00F94E18">
      <w:pPr>
        <w:jc w:val="center"/>
        <w:rPr>
          <w:rFonts w:ascii="Calibri" w:hAnsi="Calibri" w:cs="Arial"/>
          <w:b/>
          <w:bCs/>
        </w:rPr>
      </w:pPr>
    </w:p>
    <w:p w:rsidR="001626A5" w:rsidRDefault="001626A5" w:rsidP="00F94E18">
      <w:pPr>
        <w:jc w:val="center"/>
        <w:rPr>
          <w:rFonts w:ascii="Calibri" w:hAnsi="Calibri" w:cs="Arial"/>
          <w:b/>
          <w:bCs/>
        </w:rPr>
      </w:pPr>
    </w:p>
    <w:p w:rsidR="001626A5" w:rsidRDefault="001626A5" w:rsidP="00F94E18">
      <w:pPr>
        <w:jc w:val="center"/>
        <w:rPr>
          <w:rFonts w:ascii="Calibri" w:hAnsi="Calibri"/>
          <w:b/>
        </w:rPr>
      </w:pPr>
    </w:p>
    <w:p w:rsidR="00AB2D98" w:rsidRDefault="00AB2D98" w:rsidP="00C96B24">
      <w:pPr>
        <w:rPr>
          <w:rFonts w:ascii="Calibri" w:hAnsi="Calibri"/>
          <w:b/>
        </w:rPr>
      </w:pPr>
    </w:p>
    <w:p w:rsidR="00AB2D98" w:rsidRPr="002522C8" w:rsidRDefault="00AB2D98" w:rsidP="001626A5">
      <w:pPr>
        <w:pBdr>
          <w:top w:val="single" w:sz="4" w:space="1" w:color="auto"/>
          <w:left w:val="single" w:sz="4" w:space="4" w:color="auto"/>
          <w:bottom w:val="single" w:sz="4" w:space="1" w:color="auto"/>
          <w:right w:val="single" w:sz="4" w:space="4" w:color="auto"/>
        </w:pBdr>
        <w:shd w:val="clear" w:color="auto" w:fill="7030A0"/>
        <w:tabs>
          <w:tab w:val="left" w:pos="4253"/>
          <w:tab w:val="left" w:pos="8080"/>
        </w:tabs>
        <w:ind w:right="1"/>
        <w:jc w:val="center"/>
        <w:outlineLvl w:val="0"/>
        <w:rPr>
          <w:rFonts w:ascii="Calibri" w:hAnsi="Calibri" w:cs="Arial"/>
          <w:b/>
          <w:bCs/>
        </w:rPr>
      </w:pPr>
      <w:r w:rsidRPr="002522C8">
        <w:rPr>
          <w:rFonts w:ascii="Calibri" w:hAnsi="Calibri" w:cs="Arial"/>
          <w:b/>
          <w:bCs/>
        </w:rPr>
        <w:t>ANEXO 4</w:t>
      </w:r>
    </w:p>
    <w:p w:rsidR="00AB2D98" w:rsidRDefault="00AB2D98" w:rsidP="00AB2D98">
      <w:pPr>
        <w:tabs>
          <w:tab w:val="left" w:pos="5387"/>
          <w:tab w:val="left" w:pos="8222"/>
          <w:tab w:val="right" w:pos="14459"/>
        </w:tabs>
        <w:jc w:val="center"/>
        <w:rPr>
          <w:rFonts w:ascii="Calibri" w:hAnsi="Calibri"/>
          <w:b/>
        </w:rPr>
      </w:pPr>
      <w:r w:rsidRPr="002522C8">
        <w:rPr>
          <w:rFonts w:ascii="Calibri" w:hAnsi="Calibri"/>
          <w:b/>
        </w:rPr>
        <w:t>HOJA DE RESUMEN DE PROPUESTAS ECONÓMICAS</w:t>
      </w:r>
    </w:p>
    <w:p w:rsidR="00AB2D98" w:rsidRPr="002522C8" w:rsidRDefault="00AB2D98" w:rsidP="00AB2D98">
      <w:pPr>
        <w:tabs>
          <w:tab w:val="left" w:pos="5245"/>
          <w:tab w:val="left" w:pos="7655"/>
        </w:tabs>
        <w:ind w:left="567"/>
        <w:rPr>
          <w:rFonts w:ascii="Calibri" w:hAnsi="Calibri"/>
        </w:rPr>
      </w:pPr>
    </w:p>
    <w:tbl>
      <w:tblPr>
        <w:tblW w:w="10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102"/>
        <w:gridCol w:w="2899"/>
      </w:tblGrid>
      <w:tr w:rsidR="00AB2D98" w:rsidRPr="0093321E" w:rsidTr="001626A5">
        <w:trPr>
          <w:jc w:val="center"/>
        </w:trPr>
        <w:tc>
          <w:tcPr>
            <w:tcW w:w="7102" w:type="dxa"/>
            <w:tcBorders>
              <w:bottom w:val="nil"/>
            </w:tcBorders>
            <w:shd w:val="clear" w:color="auto" w:fill="7030A0"/>
          </w:tcPr>
          <w:p w:rsidR="00AB2D98" w:rsidRPr="0093321E" w:rsidRDefault="00AB2D98" w:rsidP="00AB2D98">
            <w:pPr>
              <w:jc w:val="center"/>
              <w:rPr>
                <w:rFonts w:asciiTheme="minorHAnsi" w:hAnsiTheme="minorHAnsi"/>
                <w:b/>
              </w:rPr>
            </w:pPr>
            <w:r w:rsidRPr="0093321E">
              <w:rPr>
                <w:rFonts w:asciiTheme="minorHAnsi" w:hAnsiTheme="minorHAnsi"/>
                <w:b/>
              </w:rPr>
              <w:t>Concurso No.</w:t>
            </w:r>
          </w:p>
        </w:tc>
        <w:tc>
          <w:tcPr>
            <w:tcW w:w="2899" w:type="dxa"/>
            <w:tcBorders>
              <w:bottom w:val="nil"/>
            </w:tcBorders>
            <w:shd w:val="clear" w:color="auto" w:fill="7030A0"/>
          </w:tcPr>
          <w:p w:rsidR="00AB2D98" w:rsidRPr="0093321E" w:rsidRDefault="00AB2D98" w:rsidP="00AB2D98">
            <w:pPr>
              <w:jc w:val="center"/>
              <w:rPr>
                <w:rFonts w:asciiTheme="minorHAnsi" w:hAnsiTheme="minorHAnsi"/>
                <w:b/>
              </w:rPr>
            </w:pPr>
            <w:r w:rsidRPr="0093321E">
              <w:rPr>
                <w:rFonts w:asciiTheme="minorHAnsi" w:hAnsiTheme="minorHAnsi"/>
                <w:b/>
              </w:rPr>
              <w:t>Fecha</w:t>
            </w:r>
          </w:p>
        </w:tc>
      </w:tr>
      <w:tr w:rsidR="00AB2D98" w:rsidRPr="0093321E" w:rsidTr="00AB2D98">
        <w:trPr>
          <w:trHeight w:val="60"/>
          <w:jc w:val="center"/>
        </w:trPr>
        <w:tc>
          <w:tcPr>
            <w:tcW w:w="7102" w:type="dxa"/>
            <w:tcBorders>
              <w:top w:val="single" w:sz="4" w:space="0" w:color="auto"/>
              <w:left w:val="single" w:sz="4" w:space="0" w:color="auto"/>
              <w:bottom w:val="single" w:sz="4" w:space="0" w:color="auto"/>
              <w:right w:val="nil"/>
            </w:tcBorders>
          </w:tcPr>
          <w:p w:rsidR="00AB2D98" w:rsidRDefault="00AB2D98" w:rsidP="00AB2D98">
            <w:pPr>
              <w:jc w:val="center"/>
              <w:rPr>
                <w:rFonts w:asciiTheme="minorHAnsi" w:hAnsiTheme="minorHAnsi" w:cs="Arial"/>
                <w:bCs/>
                <w:u w:val="single"/>
              </w:rPr>
            </w:pPr>
            <w:r w:rsidRPr="0093321E">
              <w:rPr>
                <w:rFonts w:asciiTheme="minorHAnsi" w:hAnsiTheme="minorHAnsi" w:cs="Arial"/>
                <w:bCs/>
                <w:u w:val="single"/>
              </w:rPr>
              <w:t xml:space="preserve">No. </w:t>
            </w:r>
            <w:r>
              <w:rPr>
                <w:rFonts w:asciiTheme="minorHAnsi" w:hAnsiTheme="minorHAnsi" w:cs="Arial"/>
                <w:bCs/>
                <w:u w:val="single"/>
              </w:rPr>
              <w:t>LP</w:t>
            </w:r>
            <w:r w:rsidRPr="0093321E">
              <w:rPr>
                <w:rFonts w:asciiTheme="minorHAnsi" w:hAnsiTheme="minorHAnsi" w:cs="Arial"/>
                <w:bCs/>
                <w:u w:val="single"/>
              </w:rPr>
              <w:t>-919044992-</w:t>
            </w:r>
            <w:r w:rsidR="00140894">
              <w:rPr>
                <w:rFonts w:asciiTheme="minorHAnsi" w:hAnsiTheme="minorHAnsi" w:cs="Arial"/>
                <w:bCs/>
                <w:u w:val="single"/>
              </w:rPr>
              <w:t>I43</w:t>
            </w:r>
            <w:r w:rsidR="00282605">
              <w:rPr>
                <w:rFonts w:asciiTheme="minorHAnsi" w:hAnsiTheme="minorHAnsi" w:cs="Arial"/>
                <w:bCs/>
                <w:u w:val="single"/>
              </w:rPr>
              <w:t>-2021</w:t>
            </w:r>
          </w:p>
          <w:p w:rsidR="00455A7A" w:rsidRPr="0093321E" w:rsidRDefault="00455A7A" w:rsidP="00AB2D98">
            <w:pPr>
              <w:jc w:val="center"/>
              <w:rPr>
                <w:rFonts w:asciiTheme="minorHAnsi" w:hAnsiTheme="minorHAnsi" w:cs="Arial"/>
                <w:u w:val="single"/>
              </w:rPr>
            </w:pPr>
          </w:p>
        </w:tc>
        <w:tc>
          <w:tcPr>
            <w:tcW w:w="2899" w:type="dxa"/>
            <w:tcBorders>
              <w:top w:val="single" w:sz="4" w:space="0" w:color="auto"/>
              <w:left w:val="single" w:sz="4" w:space="0" w:color="auto"/>
              <w:bottom w:val="single" w:sz="4" w:space="0" w:color="auto"/>
              <w:right w:val="single" w:sz="4" w:space="0" w:color="auto"/>
            </w:tcBorders>
          </w:tcPr>
          <w:p w:rsidR="00AB2D98" w:rsidRPr="0093321E" w:rsidRDefault="00AB2D98" w:rsidP="00AB2D98">
            <w:pPr>
              <w:jc w:val="center"/>
              <w:rPr>
                <w:rFonts w:asciiTheme="minorHAnsi" w:hAnsiTheme="minorHAnsi"/>
              </w:rPr>
            </w:pPr>
            <w:r w:rsidRPr="0093321E">
              <w:rPr>
                <w:rFonts w:asciiTheme="minorHAnsi" w:hAnsiTheme="minorHAnsi"/>
              </w:rPr>
              <w:t>_____________</w:t>
            </w:r>
          </w:p>
        </w:tc>
      </w:tr>
    </w:tbl>
    <w:p w:rsidR="00AB2D98" w:rsidRPr="0093321E" w:rsidRDefault="00AB2D98" w:rsidP="00AB2D98">
      <w:pPr>
        <w:tabs>
          <w:tab w:val="left" w:pos="426"/>
        </w:tabs>
        <w:ind w:left="284"/>
        <w:jc w:val="center"/>
        <w:rPr>
          <w:rFonts w:asciiTheme="minorHAnsi" w:hAnsiTheme="minorHAnsi"/>
          <w:b/>
        </w:rPr>
      </w:pPr>
    </w:p>
    <w:tbl>
      <w:tblPr>
        <w:tblW w:w="10359" w:type="dxa"/>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359"/>
      </w:tblGrid>
      <w:tr w:rsidR="00AB2D98" w:rsidRPr="0093321E" w:rsidTr="001626A5">
        <w:trPr>
          <w:jc w:val="center"/>
        </w:trPr>
        <w:tc>
          <w:tcPr>
            <w:tcW w:w="10359" w:type="dxa"/>
            <w:tcBorders>
              <w:top w:val="single" w:sz="4" w:space="0" w:color="auto"/>
              <w:left w:val="single" w:sz="4" w:space="0" w:color="auto"/>
              <w:bottom w:val="single" w:sz="4" w:space="0" w:color="auto"/>
              <w:right w:val="single" w:sz="4" w:space="0" w:color="auto"/>
            </w:tcBorders>
            <w:shd w:val="clear" w:color="auto" w:fill="7030A0"/>
          </w:tcPr>
          <w:p w:rsidR="00AB2D98" w:rsidRPr="0093321E" w:rsidRDefault="00AB2D98" w:rsidP="00AB2D98">
            <w:pPr>
              <w:ind w:left="851"/>
              <w:jc w:val="center"/>
              <w:rPr>
                <w:rFonts w:asciiTheme="minorHAnsi" w:hAnsiTheme="minorHAnsi"/>
                <w:b/>
              </w:rPr>
            </w:pPr>
            <w:r w:rsidRPr="0093321E">
              <w:rPr>
                <w:rFonts w:asciiTheme="minorHAnsi" w:hAnsiTheme="minorHAnsi"/>
                <w:b/>
              </w:rPr>
              <w:t xml:space="preserve">Nombre </w:t>
            </w:r>
            <w:proofErr w:type="spellStart"/>
            <w:r w:rsidRPr="0093321E">
              <w:rPr>
                <w:rFonts w:asciiTheme="minorHAnsi" w:hAnsiTheme="minorHAnsi"/>
                <w:b/>
              </w:rPr>
              <w:t>ó</w:t>
            </w:r>
            <w:proofErr w:type="spellEnd"/>
            <w:r w:rsidRPr="0093321E">
              <w:rPr>
                <w:rFonts w:asciiTheme="minorHAnsi" w:hAnsiTheme="minorHAnsi"/>
                <w:b/>
              </w:rPr>
              <w:t xml:space="preserve"> Razón Social de la Compañía</w:t>
            </w:r>
          </w:p>
        </w:tc>
      </w:tr>
      <w:tr w:rsidR="00AB2D98" w:rsidRPr="0093321E" w:rsidTr="00AB2D98">
        <w:trPr>
          <w:trHeight w:val="172"/>
          <w:jc w:val="center"/>
        </w:trPr>
        <w:tc>
          <w:tcPr>
            <w:tcW w:w="10359" w:type="dxa"/>
            <w:tcBorders>
              <w:top w:val="nil"/>
            </w:tcBorders>
          </w:tcPr>
          <w:p w:rsidR="00CB2871" w:rsidRDefault="00CB2871" w:rsidP="00AB2D98">
            <w:pPr>
              <w:jc w:val="center"/>
              <w:rPr>
                <w:rFonts w:asciiTheme="minorHAnsi" w:hAnsiTheme="minorHAnsi"/>
              </w:rPr>
            </w:pPr>
          </w:p>
          <w:p w:rsidR="00AB2D98" w:rsidRDefault="00AB2D98" w:rsidP="00AB2D98">
            <w:pPr>
              <w:jc w:val="center"/>
              <w:rPr>
                <w:rFonts w:asciiTheme="minorHAnsi" w:hAnsiTheme="minorHAnsi"/>
              </w:rPr>
            </w:pPr>
            <w:r w:rsidRPr="0093321E">
              <w:rPr>
                <w:rFonts w:asciiTheme="minorHAnsi" w:hAnsiTheme="minorHAnsi"/>
              </w:rPr>
              <w:t>________________________________________________________</w:t>
            </w:r>
          </w:p>
          <w:p w:rsidR="00CB2871" w:rsidRPr="0093321E" w:rsidRDefault="00CB2871" w:rsidP="00AB2D98">
            <w:pPr>
              <w:jc w:val="center"/>
              <w:rPr>
                <w:rFonts w:asciiTheme="minorHAnsi" w:hAnsiTheme="minorHAnsi"/>
              </w:rPr>
            </w:pPr>
          </w:p>
        </w:tc>
      </w:tr>
    </w:tbl>
    <w:p w:rsidR="00AB2D98" w:rsidRDefault="00AB2D98" w:rsidP="00AB2D98">
      <w:pPr>
        <w:tabs>
          <w:tab w:val="left" w:pos="426"/>
        </w:tabs>
        <w:ind w:left="284"/>
        <w:jc w:val="center"/>
        <w:rPr>
          <w:rFonts w:asciiTheme="minorHAnsi" w:hAnsiTheme="minorHAnsi"/>
          <w:b/>
        </w:rPr>
      </w:pPr>
    </w:p>
    <w:p w:rsidR="00AB2D98" w:rsidRDefault="00AB2D98" w:rsidP="00AB2D98">
      <w:pPr>
        <w:tabs>
          <w:tab w:val="left" w:pos="426"/>
        </w:tabs>
        <w:ind w:left="284"/>
        <w:jc w:val="center"/>
        <w:rPr>
          <w:rFonts w:asciiTheme="minorHAnsi" w:hAnsiTheme="minorHAnsi"/>
          <w:b/>
        </w:rPr>
      </w:pPr>
    </w:p>
    <w:p w:rsidR="00AB2D98" w:rsidRDefault="00CB2871" w:rsidP="00AB2D98">
      <w:pPr>
        <w:tabs>
          <w:tab w:val="left" w:pos="426"/>
        </w:tabs>
        <w:ind w:left="284"/>
        <w:jc w:val="center"/>
        <w:rPr>
          <w:rFonts w:asciiTheme="minorHAnsi" w:hAnsiTheme="minorHAnsi"/>
          <w:b/>
        </w:rPr>
      </w:pPr>
      <w:r>
        <w:rPr>
          <w:rFonts w:asciiTheme="minorHAnsi" w:hAnsiTheme="minorHAnsi"/>
          <w:b/>
        </w:rPr>
        <w:t>CONFORME AL ANEXO 1</w:t>
      </w:r>
    </w:p>
    <w:p w:rsidR="00AB2D98" w:rsidRDefault="00AB2D98" w:rsidP="00AB2D98">
      <w:pPr>
        <w:tabs>
          <w:tab w:val="left" w:pos="426"/>
        </w:tabs>
        <w:ind w:left="284"/>
        <w:jc w:val="center"/>
        <w:rPr>
          <w:rFonts w:asciiTheme="minorHAnsi" w:hAnsiTheme="minorHAnsi"/>
          <w:b/>
        </w:rPr>
      </w:pPr>
    </w:p>
    <w:tbl>
      <w:tblPr>
        <w:tblW w:w="9403" w:type="dxa"/>
        <w:jc w:val="center"/>
        <w:tblLayout w:type="fixed"/>
        <w:tblCellMar>
          <w:left w:w="70" w:type="dxa"/>
          <w:right w:w="70" w:type="dxa"/>
        </w:tblCellMar>
        <w:tblLook w:val="04A0" w:firstRow="1" w:lastRow="0" w:firstColumn="1" w:lastColumn="0" w:noHBand="0" w:noVBand="1"/>
      </w:tblPr>
      <w:tblGrid>
        <w:gridCol w:w="706"/>
        <w:gridCol w:w="992"/>
        <w:gridCol w:w="992"/>
        <w:gridCol w:w="993"/>
        <w:gridCol w:w="1279"/>
        <w:gridCol w:w="1060"/>
        <w:gridCol w:w="1060"/>
        <w:gridCol w:w="1137"/>
        <w:gridCol w:w="1184"/>
      </w:tblGrid>
      <w:tr w:rsidR="001626A5" w:rsidRPr="0093321E" w:rsidTr="001626A5">
        <w:trPr>
          <w:trHeight w:val="300"/>
          <w:jc w:val="center"/>
        </w:trPr>
        <w:tc>
          <w:tcPr>
            <w:tcW w:w="706" w:type="dxa"/>
            <w:tcBorders>
              <w:top w:val="single" w:sz="4" w:space="0" w:color="auto"/>
              <w:left w:val="single" w:sz="4" w:space="0" w:color="auto"/>
              <w:bottom w:val="single" w:sz="4" w:space="0" w:color="auto"/>
              <w:right w:val="single" w:sz="4" w:space="0" w:color="auto"/>
            </w:tcBorders>
            <w:shd w:val="clear" w:color="auto" w:fill="7030A0"/>
            <w:noWrap/>
            <w:vAlign w:val="center"/>
            <w:hideMark/>
          </w:tcPr>
          <w:p w:rsidR="001626A5" w:rsidRPr="0093321E" w:rsidRDefault="001626A5" w:rsidP="00AB2D98">
            <w:pPr>
              <w:jc w:val="center"/>
              <w:rPr>
                <w:rFonts w:asciiTheme="minorHAnsi" w:hAnsiTheme="minorHAnsi" w:cs="Calibri"/>
                <w:b/>
                <w:color w:val="000000"/>
                <w:sz w:val="14"/>
                <w:szCs w:val="16"/>
              </w:rPr>
            </w:pPr>
            <w:r>
              <w:rPr>
                <w:rFonts w:asciiTheme="minorHAnsi" w:hAnsiTheme="minorHAnsi" w:cs="Calibri"/>
                <w:b/>
                <w:color w:val="000000"/>
                <w:sz w:val="14"/>
                <w:szCs w:val="16"/>
              </w:rPr>
              <w:t>PARTIDA</w:t>
            </w:r>
          </w:p>
        </w:tc>
        <w:tc>
          <w:tcPr>
            <w:tcW w:w="992" w:type="dxa"/>
            <w:tcBorders>
              <w:top w:val="single" w:sz="4" w:space="0" w:color="auto"/>
              <w:left w:val="nil"/>
              <w:bottom w:val="single" w:sz="4" w:space="0" w:color="auto"/>
              <w:right w:val="single" w:sz="4" w:space="0" w:color="auto"/>
            </w:tcBorders>
            <w:shd w:val="clear" w:color="auto" w:fill="7030A0"/>
            <w:noWrap/>
            <w:vAlign w:val="center"/>
            <w:hideMark/>
          </w:tcPr>
          <w:p w:rsidR="001626A5" w:rsidRPr="0093321E" w:rsidRDefault="001626A5" w:rsidP="00AB2D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CLAVE</w:t>
            </w:r>
          </w:p>
        </w:tc>
        <w:tc>
          <w:tcPr>
            <w:tcW w:w="992" w:type="dxa"/>
            <w:tcBorders>
              <w:top w:val="single" w:sz="4" w:space="0" w:color="auto"/>
              <w:left w:val="nil"/>
              <w:bottom w:val="single" w:sz="4" w:space="0" w:color="auto"/>
              <w:right w:val="single" w:sz="4" w:space="0" w:color="auto"/>
            </w:tcBorders>
            <w:shd w:val="clear" w:color="auto" w:fill="7030A0"/>
            <w:vAlign w:val="center"/>
          </w:tcPr>
          <w:p w:rsidR="001626A5" w:rsidRPr="0093321E" w:rsidRDefault="001626A5" w:rsidP="00AB2D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DESCRIPCION</w:t>
            </w:r>
          </w:p>
        </w:tc>
        <w:tc>
          <w:tcPr>
            <w:tcW w:w="993" w:type="dxa"/>
            <w:tcBorders>
              <w:top w:val="single" w:sz="4" w:space="0" w:color="auto"/>
              <w:left w:val="single" w:sz="4" w:space="0" w:color="auto"/>
              <w:bottom w:val="single" w:sz="4" w:space="0" w:color="auto"/>
              <w:right w:val="single" w:sz="4" w:space="0" w:color="auto"/>
            </w:tcBorders>
            <w:shd w:val="clear" w:color="auto" w:fill="7030A0"/>
            <w:vAlign w:val="center"/>
          </w:tcPr>
          <w:p w:rsidR="001626A5" w:rsidRPr="0093321E" w:rsidRDefault="001626A5" w:rsidP="00AB2D98">
            <w:pPr>
              <w:tabs>
                <w:tab w:val="right" w:pos="9923"/>
              </w:tabs>
              <w:jc w:val="center"/>
              <w:rPr>
                <w:rFonts w:asciiTheme="minorHAnsi" w:hAnsiTheme="minorHAnsi" w:cs="Calibri"/>
                <w:b/>
                <w:color w:val="000000"/>
                <w:sz w:val="14"/>
                <w:szCs w:val="16"/>
              </w:rPr>
            </w:pPr>
            <w:r w:rsidRPr="0093321E">
              <w:rPr>
                <w:rFonts w:asciiTheme="minorHAnsi" w:hAnsiTheme="minorHAnsi" w:cs="Calibri"/>
                <w:b/>
                <w:color w:val="000000"/>
                <w:sz w:val="14"/>
                <w:szCs w:val="16"/>
              </w:rPr>
              <w:t>UNIDAD DE MEDIDA</w:t>
            </w:r>
          </w:p>
        </w:tc>
        <w:tc>
          <w:tcPr>
            <w:tcW w:w="1279" w:type="dxa"/>
            <w:tcBorders>
              <w:top w:val="single" w:sz="4" w:space="0" w:color="auto"/>
              <w:left w:val="single" w:sz="4" w:space="0" w:color="auto"/>
              <w:bottom w:val="single" w:sz="4" w:space="0" w:color="auto"/>
              <w:right w:val="single" w:sz="4" w:space="0" w:color="auto"/>
            </w:tcBorders>
            <w:shd w:val="clear" w:color="auto" w:fill="7030A0"/>
            <w:vAlign w:val="center"/>
          </w:tcPr>
          <w:p w:rsidR="001626A5" w:rsidRPr="0093321E" w:rsidRDefault="001626A5" w:rsidP="00CB2871">
            <w:pPr>
              <w:tabs>
                <w:tab w:val="right" w:pos="9923"/>
              </w:tabs>
              <w:ind w:right="-66"/>
              <w:jc w:val="center"/>
              <w:rPr>
                <w:rFonts w:asciiTheme="minorHAnsi" w:hAnsiTheme="minorHAnsi" w:cs="Calibri"/>
                <w:b/>
                <w:color w:val="000000"/>
                <w:sz w:val="14"/>
                <w:szCs w:val="16"/>
              </w:rPr>
            </w:pPr>
            <w:r w:rsidRPr="0093321E">
              <w:rPr>
                <w:rFonts w:asciiTheme="minorHAnsi" w:hAnsiTheme="minorHAnsi" w:cs="Calibri"/>
                <w:b/>
                <w:color w:val="000000"/>
                <w:sz w:val="14"/>
                <w:szCs w:val="16"/>
              </w:rPr>
              <w:t>PRESENTACION</w:t>
            </w:r>
          </w:p>
        </w:tc>
        <w:tc>
          <w:tcPr>
            <w:tcW w:w="1060" w:type="dxa"/>
            <w:tcBorders>
              <w:top w:val="single" w:sz="4" w:space="0" w:color="auto"/>
              <w:left w:val="single" w:sz="4" w:space="0" w:color="auto"/>
              <w:bottom w:val="single" w:sz="4" w:space="0" w:color="auto"/>
              <w:right w:val="single" w:sz="4" w:space="0" w:color="auto"/>
            </w:tcBorders>
            <w:shd w:val="clear" w:color="auto" w:fill="7030A0"/>
            <w:vAlign w:val="center"/>
          </w:tcPr>
          <w:p w:rsidR="001626A5" w:rsidRPr="0093321E" w:rsidRDefault="001626A5" w:rsidP="00AB2D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MARCA O FABRICANTE</w:t>
            </w:r>
          </w:p>
        </w:tc>
        <w:tc>
          <w:tcPr>
            <w:tcW w:w="1060" w:type="dxa"/>
            <w:tcBorders>
              <w:top w:val="single" w:sz="4" w:space="0" w:color="auto"/>
              <w:left w:val="single" w:sz="4" w:space="0" w:color="auto"/>
              <w:bottom w:val="single" w:sz="4" w:space="0" w:color="auto"/>
              <w:right w:val="single" w:sz="4" w:space="0" w:color="auto"/>
            </w:tcBorders>
            <w:shd w:val="clear" w:color="auto" w:fill="7030A0"/>
            <w:noWrap/>
            <w:vAlign w:val="center"/>
            <w:hideMark/>
          </w:tcPr>
          <w:p w:rsidR="001626A5" w:rsidRPr="0093321E" w:rsidRDefault="001626A5" w:rsidP="00AB2D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CANTIDAD</w:t>
            </w:r>
          </w:p>
        </w:tc>
        <w:tc>
          <w:tcPr>
            <w:tcW w:w="1137" w:type="dxa"/>
            <w:tcBorders>
              <w:top w:val="single" w:sz="4" w:space="0" w:color="auto"/>
              <w:left w:val="nil"/>
              <w:bottom w:val="single" w:sz="4" w:space="0" w:color="auto"/>
              <w:right w:val="single" w:sz="4" w:space="0" w:color="auto"/>
            </w:tcBorders>
            <w:shd w:val="clear" w:color="auto" w:fill="7030A0"/>
            <w:noWrap/>
            <w:vAlign w:val="center"/>
            <w:hideMark/>
          </w:tcPr>
          <w:p w:rsidR="001626A5" w:rsidRPr="0093321E" w:rsidRDefault="001626A5" w:rsidP="00AB2D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PRECIO UNITARIO</w:t>
            </w:r>
          </w:p>
        </w:tc>
        <w:tc>
          <w:tcPr>
            <w:tcW w:w="1184" w:type="dxa"/>
            <w:tcBorders>
              <w:top w:val="single" w:sz="4" w:space="0" w:color="auto"/>
              <w:left w:val="nil"/>
              <w:bottom w:val="single" w:sz="4" w:space="0" w:color="auto"/>
              <w:right w:val="single" w:sz="4" w:space="0" w:color="auto"/>
            </w:tcBorders>
            <w:shd w:val="clear" w:color="auto" w:fill="7030A0"/>
            <w:noWrap/>
            <w:vAlign w:val="center"/>
            <w:hideMark/>
          </w:tcPr>
          <w:p w:rsidR="001626A5" w:rsidRPr="0093321E" w:rsidRDefault="001626A5" w:rsidP="00AB2D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IMPORTE</w:t>
            </w:r>
          </w:p>
        </w:tc>
      </w:tr>
      <w:tr w:rsidR="001626A5" w:rsidRPr="0093321E" w:rsidTr="001626A5">
        <w:trPr>
          <w:trHeight w:val="928"/>
          <w:jc w:val="center"/>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1626A5" w:rsidRPr="0093321E" w:rsidRDefault="001626A5" w:rsidP="00AB2D98">
            <w:pPr>
              <w:jc w:val="center"/>
              <w:rPr>
                <w:rFonts w:asciiTheme="minorHAnsi" w:hAnsiTheme="minorHAnsi" w:cs="Calibri"/>
                <w:color w:val="000000"/>
              </w:rPr>
            </w:pPr>
          </w:p>
        </w:tc>
        <w:tc>
          <w:tcPr>
            <w:tcW w:w="992" w:type="dxa"/>
            <w:tcBorders>
              <w:top w:val="nil"/>
              <w:left w:val="nil"/>
              <w:bottom w:val="single" w:sz="4" w:space="0" w:color="auto"/>
              <w:right w:val="single" w:sz="4" w:space="0" w:color="auto"/>
            </w:tcBorders>
            <w:shd w:val="clear" w:color="auto" w:fill="auto"/>
            <w:noWrap/>
            <w:vAlign w:val="center"/>
            <w:hideMark/>
          </w:tcPr>
          <w:p w:rsidR="001626A5" w:rsidRPr="00CB2871" w:rsidRDefault="001626A5" w:rsidP="00AB2D98">
            <w:pPr>
              <w:jc w:val="center"/>
              <w:rPr>
                <w:rFonts w:asciiTheme="minorHAnsi" w:hAnsiTheme="minorHAnsi" w:cs="Calibri"/>
                <w:color w:val="000000"/>
                <w:sz w:val="16"/>
              </w:rPr>
            </w:pPr>
          </w:p>
        </w:tc>
        <w:tc>
          <w:tcPr>
            <w:tcW w:w="992" w:type="dxa"/>
            <w:tcBorders>
              <w:top w:val="single" w:sz="4" w:space="0" w:color="auto"/>
              <w:left w:val="nil"/>
              <w:bottom w:val="single" w:sz="4" w:space="0" w:color="auto"/>
              <w:right w:val="single" w:sz="4" w:space="0" w:color="auto"/>
            </w:tcBorders>
            <w:vAlign w:val="center"/>
          </w:tcPr>
          <w:p w:rsidR="001626A5" w:rsidRPr="0093321E" w:rsidRDefault="001626A5" w:rsidP="00AB2D98">
            <w:pPr>
              <w:jc w:val="center"/>
              <w:rPr>
                <w:rFonts w:asciiTheme="minorHAnsi" w:hAnsiTheme="minorHAnsi" w:cs="Calibri"/>
                <w:color w:val="000000"/>
              </w:rPr>
            </w:pPr>
          </w:p>
        </w:tc>
        <w:tc>
          <w:tcPr>
            <w:tcW w:w="993" w:type="dxa"/>
            <w:tcBorders>
              <w:top w:val="nil"/>
              <w:left w:val="single" w:sz="4" w:space="0" w:color="auto"/>
              <w:bottom w:val="single" w:sz="4" w:space="0" w:color="auto"/>
              <w:right w:val="single" w:sz="4" w:space="0" w:color="auto"/>
            </w:tcBorders>
            <w:vAlign w:val="center"/>
          </w:tcPr>
          <w:p w:rsidR="001626A5" w:rsidRPr="0093321E" w:rsidRDefault="001626A5" w:rsidP="00AB2D98">
            <w:pPr>
              <w:jc w:val="center"/>
              <w:rPr>
                <w:rFonts w:asciiTheme="minorHAnsi" w:hAnsiTheme="minorHAnsi" w:cs="Calibri"/>
                <w:color w:val="000000"/>
              </w:rPr>
            </w:pPr>
          </w:p>
        </w:tc>
        <w:tc>
          <w:tcPr>
            <w:tcW w:w="1279" w:type="dxa"/>
            <w:tcBorders>
              <w:top w:val="nil"/>
              <w:left w:val="single" w:sz="4" w:space="0" w:color="auto"/>
              <w:bottom w:val="single" w:sz="4" w:space="0" w:color="auto"/>
              <w:right w:val="single" w:sz="4" w:space="0" w:color="auto"/>
            </w:tcBorders>
            <w:vAlign w:val="center"/>
          </w:tcPr>
          <w:p w:rsidR="001626A5" w:rsidRPr="0093321E" w:rsidRDefault="001626A5" w:rsidP="00AB2D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rsidR="001626A5" w:rsidRPr="0093321E" w:rsidRDefault="001626A5" w:rsidP="00AB2D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1626A5" w:rsidRPr="0093321E" w:rsidRDefault="001626A5" w:rsidP="00AB2D98">
            <w:pPr>
              <w:jc w:val="center"/>
              <w:rPr>
                <w:rFonts w:asciiTheme="minorHAnsi" w:hAnsiTheme="minorHAnsi" w:cs="Calibri"/>
                <w:color w:val="000000"/>
              </w:rPr>
            </w:pPr>
          </w:p>
        </w:tc>
        <w:tc>
          <w:tcPr>
            <w:tcW w:w="1137" w:type="dxa"/>
            <w:tcBorders>
              <w:top w:val="nil"/>
              <w:left w:val="nil"/>
              <w:bottom w:val="single" w:sz="4" w:space="0" w:color="auto"/>
              <w:right w:val="single" w:sz="4" w:space="0" w:color="auto"/>
            </w:tcBorders>
            <w:shd w:val="clear" w:color="auto" w:fill="auto"/>
            <w:noWrap/>
            <w:vAlign w:val="center"/>
            <w:hideMark/>
          </w:tcPr>
          <w:p w:rsidR="001626A5" w:rsidRPr="0093321E" w:rsidRDefault="001626A5" w:rsidP="00AB2D98">
            <w:pPr>
              <w:jc w:val="center"/>
              <w:rPr>
                <w:rFonts w:asciiTheme="minorHAnsi" w:hAnsiTheme="minorHAnsi" w:cs="Calibri"/>
                <w:color w:val="000000"/>
              </w:rPr>
            </w:pPr>
          </w:p>
        </w:tc>
        <w:tc>
          <w:tcPr>
            <w:tcW w:w="1184" w:type="dxa"/>
            <w:tcBorders>
              <w:top w:val="nil"/>
              <w:left w:val="nil"/>
              <w:bottom w:val="single" w:sz="4" w:space="0" w:color="auto"/>
              <w:right w:val="single" w:sz="4" w:space="0" w:color="auto"/>
            </w:tcBorders>
            <w:shd w:val="clear" w:color="auto" w:fill="auto"/>
            <w:noWrap/>
            <w:vAlign w:val="center"/>
            <w:hideMark/>
          </w:tcPr>
          <w:p w:rsidR="001626A5" w:rsidRPr="0093321E" w:rsidRDefault="001626A5" w:rsidP="00AB2D98">
            <w:pPr>
              <w:jc w:val="center"/>
              <w:rPr>
                <w:rFonts w:asciiTheme="minorHAnsi" w:hAnsiTheme="minorHAnsi" w:cs="Calibri"/>
                <w:color w:val="000000"/>
              </w:rPr>
            </w:pPr>
          </w:p>
        </w:tc>
      </w:tr>
    </w:tbl>
    <w:p w:rsidR="00AB2D98" w:rsidRDefault="00AB2D98" w:rsidP="00AB2D98">
      <w:pPr>
        <w:tabs>
          <w:tab w:val="left" w:pos="5245"/>
          <w:tab w:val="left" w:pos="7655"/>
        </w:tabs>
        <w:ind w:left="567"/>
        <w:rPr>
          <w:rFonts w:asciiTheme="minorHAnsi" w:hAnsiTheme="minorHAnsi"/>
        </w:rPr>
      </w:pPr>
    </w:p>
    <w:p w:rsidR="00C96B24" w:rsidRDefault="00C96B24" w:rsidP="00BA09CD">
      <w:pPr>
        <w:tabs>
          <w:tab w:val="left" w:pos="5245"/>
          <w:tab w:val="left" w:pos="8364"/>
        </w:tabs>
        <w:ind w:left="567"/>
        <w:jc w:val="center"/>
        <w:rPr>
          <w:rFonts w:ascii="Calibri" w:hAnsi="Calibri"/>
        </w:rPr>
      </w:pPr>
    </w:p>
    <w:p w:rsidR="004065DA" w:rsidRPr="002522C8" w:rsidRDefault="004065DA" w:rsidP="004065DA">
      <w:pPr>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1"/>
        <w:gridCol w:w="3071"/>
        <w:gridCol w:w="3072"/>
      </w:tblGrid>
      <w:tr w:rsidR="004065DA" w:rsidRPr="002522C8" w:rsidTr="001626A5">
        <w:trPr>
          <w:trHeight w:val="321"/>
          <w:jc w:val="center"/>
        </w:trPr>
        <w:tc>
          <w:tcPr>
            <w:tcW w:w="3071" w:type="dxa"/>
            <w:tcBorders>
              <w:top w:val="single" w:sz="4" w:space="0" w:color="auto"/>
              <w:left w:val="single" w:sz="4" w:space="0" w:color="auto"/>
              <w:bottom w:val="single" w:sz="4" w:space="0" w:color="auto"/>
            </w:tcBorders>
            <w:shd w:val="clear" w:color="auto" w:fill="7030A0"/>
            <w:vAlign w:val="center"/>
          </w:tcPr>
          <w:p w:rsidR="004065DA" w:rsidRPr="002522C8" w:rsidRDefault="004065DA" w:rsidP="004065DA">
            <w:pPr>
              <w:jc w:val="center"/>
              <w:rPr>
                <w:rFonts w:ascii="Calibri" w:hAnsi="Calibri"/>
                <w:b/>
                <w:noProof/>
              </w:rPr>
            </w:pPr>
            <w:r w:rsidRPr="002522C8">
              <w:rPr>
                <w:rFonts w:ascii="Calibri" w:hAnsi="Calibri"/>
                <w:b/>
                <w:noProof/>
              </w:rPr>
              <w:t xml:space="preserve">Subtotal antes de </w:t>
            </w:r>
            <w:r>
              <w:rPr>
                <w:rFonts w:ascii="Calibri" w:hAnsi="Calibri"/>
                <w:b/>
                <w:noProof/>
              </w:rPr>
              <w:t>I.V.A.</w:t>
            </w:r>
          </w:p>
        </w:tc>
        <w:tc>
          <w:tcPr>
            <w:tcW w:w="3071" w:type="dxa"/>
            <w:tcBorders>
              <w:top w:val="single" w:sz="4" w:space="0" w:color="auto"/>
              <w:bottom w:val="single" w:sz="4" w:space="0" w:color="auto"/>
            </w:tcBorders>
            <w:shd w:val="clear" w:color="auto" w:fill="7030A0"/>
            <w:vAlign w:val="center"/>
          </w:tcPr>
          <w:p w:rsidR="004065DA" w:rsidRPr="002522C8" w:rsidRDefault="004065DA" w:rsidP="004065DA">
            <w:pPr>
              <w:jc w:val="center"/>
              <w:rPr>
                <w:rFonts w:ascii="Calibri" w:hAnsi="Calibri"/>
                <w:b/>
                <w:noProof/>
              </w:rPr>
            </w:pPr>
            <w:r w:rsidRPr="002522C8">
              <w:rPr>
                <w:rFonts w:ascii="Calibri" w:hAnsi="Calibri"/>
                <w:b/>
                <w:noProof/>
              </w:rPr>
              <w:t>I.V.A.</w:t>
            </w:r>
          </w:p>
        </w:tc>
        <w:tc>
          <w:tcPr>
            <w:tcW w:w="3072" w:type="dxa"/>
            <w:tcBorders>
              <w:top w:val="single" w:sz="4" w:space="0" w:color="auto"/>
              <w:bottom w:val="single" w:sz="4" w:space="0" w:color="auto"/>
              <w:right w:val="single" w:sz="4" w:space="0" w:color="auto"/>
            </w:tcBorders>
            <w:shd w:val="clear" w:color="auto" w:fill="7030A0"/>
            <w:vAlign w:val="center"/>
          </w:tcPr>
          <w:p w:rsidR="004065DA" w:rsidRPr="002522C8" w:rsidRDefault="004065DA" w:rsidP="004065DA">
            <w:pPr>
              <w:jc w:val="center"/>
              <w:rPr>
                <w:rFonts w:ascii="Calibri" w:hAnsi="Calibri"/>
                <w:b/>
                <w:noProof/>
              </w:rPr>
            </w:pPr>
            <w:r w:rsidRPr="002522C8">
              <w:rPr>
                <w:rFonts w:ascii="Calibri" w:hAnsi="Calibri"/>
                <w:b/>
                <w:noProof/>
              </w:rPr>
              <w:t>Total incluyendo I.V.A.</w:t>
            </w:r>
          </w:p>
        </w:tc>
      </w:tr>
      <w:tr w:rsidR="004065DA" w:rsidRPr="002522C8" w:rsidTr="004065DA">
        <w:trPr>
          <w:trHeight w:val="566"/>
          <w:jc w:val="center"/>
        </w:trPr>
        <w:tc>
          <w:tcPr>
            <w:tcW w:w="3071" w:type="dxa"/>
            <w:tcBorders>
              <w:top w:val="single" w:sz="4" w:space="0" w:color="auto"/>
            </w:tcBorders>
            <w:vAlign w:val="center"/>
          </w:tcPr>
          <w:p w:rsidR="004065DA" w:rsidRPr="002522C8" w:rsidRDefault="004065DA" w:rsidP="004065DA">
            <w:pPr>
              <w:jc w:val="center"/>
              <w:rPr>
                <w:rFonts w:ascii="Calibri" w:hAnsi="Calibri"/>
                <w:noProof/>
              </w:rPr>
            </w:pPr>
          </w:p>
        </w:tc>
        <w:tc>
          <w:tcPr>
            <w:tcW w:w="3071" w:type="dxa"/>
            <w:tcBorders>
              <w:top w:val="single" w:sz="4" w:space="0" w:color="auto"/>
            </w:tcBorders>
            <w:vAlign w:val="center"/>
          </w:tcPr>
          <w:p w:rsidR="004065DA" w:rsidRPr="002522C8" w:rsidRDefault="004065DA" w:rsidP="004065DA">
            <w:pPr>
              <w:jc w:val="center"/>
              <w:rPr>
                <w:rFonts w:ascii="Calibri" w:hAnsi="Calibri"/>
                <w:noProof/>
              </w:rPr>
            </w:pPr>
          </w:p>
        </w:tc>
        <w:tc>
          <w:tcPr>
            <w:tcW w:w="3072" w:type="dxa"/>
            <w:tcBorders>
              <w:top w:val="single" w:sz="4" w:space="0" w:color="auto"/>
            </w:tcBorders>
            <w:vAlign w:val="center"/>
          </w:tcPr>
          <w:p w:rsidR="004065DA" w:rsidRPr="002522C8" w:rsidRDefault="004065DA" w:rsidP="004065DA">
            <w:pPr>
              <w:jc w:val="center"/>
              <w:rPr>
                <w:rFonts w:ascii="Calibri" w:hAnsi="Calibri"/>
                <w:noProof/>
              </w:rPr>
            </w:pPr>
          </w:p>
        </w:tc>
      </w:tr>
    </w:tbl>
    <w:p w:rsidR="004065DA" w:rsidRPr="002522C8" w:rsidRDefault="004065DA" w:rsidP="004065DA">
      <w:pPr>
        <w:rPr>
          <w:rFonts w:ascii="Calibri" w:hAnsi="Calibri"/>
        </w:rPr>
      </w:pPr>
    </w:p>
    <w:p w:rsidR="00AB2D98" w:rsidRDefault="00AB2D98" w:rsidP="00BA09CD">
      <w:pPr>
        <w:tabs>
          <w:tab w:val="left" w:pos="5245"/>
          <w:tab w:val="left" w:pos="8364"/>
        </w:tabs>
        <w:ind w:left="567"/>
        <w:jc w:val="center"/>
        <w:rPr>
          <w:rFonts w:ascii="Calibri" w:hAnsi="Calibri"/>
        </w:rPr>
      </w:pPr>
    </w:p>
    <w:p w:rsidR="00AB2D98" w:rsidRDefault="00AB2D98" w:rsidP="00BA09CD">
      <w:pPr>
        <w:tabs>
          <w:tab w:val="left" w:pos="5245"/>
          <w:tab w:val="left" w:pos="8364"/>
        </w:tabs>
        <w:ind w:left="567"/>
        <w:jc w:val="center"/>
        <w:rPr>
          <w:rFonts w:ascii="Calibri" w:hAnsi="Calibri"/>
        </w:rPr>
      </w:pPr>
    </w:p>
    <w:p w:rsidR="00BA09CD" w:rsidRPr="002522C8" w:rsidRDefault="00BA09CD" w:rsidP="00BA09CD">
      <w:pPr>
        <w:tabs>
          <w:tab w:val="left" w:pos="5245"/>
          <w:tab w:val="left" w:pos="8364"/>
        </w:tabs>
        <w:ind w:left="567"/>
        <w:jc w:val="center"/>
        <w:rPr>
          <w:rFonts w:ascii="Calibri" w:hAnsi="Calibri"/>
        </w:rPr>
      </w:pPr>
      <w:r w:rsidRPr="002522C8">
        <w:rPr>
          <w:rFonts w:ascii="Calibri" w:hAnsi="Calibri"/>
        </w:rPr>
        <w:t>_______________________________________________________</w:t>
      </w:r>
    </w:p>
    <w:p w:rsidR="00BA09CD" w:rsidRPr="002522C8" w:rsidRDefault="00BA09CD" w:rsidP="00BA09CD">
      <w:pPr>
        <w:tabs>
          <w:tab w:val="left" w:pos="5245"/>
          <w:tab w:val="left" w:pos="8364"/>
        </w:tabs>
        <w:ind w:left="567"/>
        <w:jc w:val="center"/>
        <w:rPr>
          <w:rFonts w:ascii="Calibri" w:hAnsi="Calibri"/>
        </w:rPr>
      </w:pPr>
    </w:p>
    <w:p w:rsidR="00BA09CD" w:rsidRPr="002522C8" w:rsidRDefault="00BA09CD" w:rsidP="00BA09CD">
      <w:pPr>
        <w:tabs>
          <w:tab w:val="left" w:pos="1418"/>
          <w:tab w:val="left" w:pos="5245"/>
          <w:tab w:val="left" w:pos="7655"/>
          <w:tab w:val="left" w:pos="9356"/>
        </w:tabs>
        <w:ind w:left="567"/>
        <w:jc w:val="center"/>
        <w:rPr>
          <w:rFonts w:ascii="Calibri" w:hAnsi="Calibri"/>
        </w:rPr>
      </w:pPr>
      <w:r w:rsidRPr="002522C8">
        <w:rPr>
          <w:rFonts w:ascii="Calibri" w:hAnsi="Calibri"/>
        </w:rPr>
        <w:t>NOMBRE Y FIRMA DEL REPRESENTANTE LEGAL</w:t>
      </w:r>
    </w:p>
    <w:p w:rsidR="00BA09CD" w:rsidRPr="002522C8" w:rsidRDefault="00BA09CD" w:rsidP="00BA09CD">
      <w:pPr>
        <w:tabs>
          <w:tab w:val="left" w:pos="3686"/>
          <w:tab w:val="left" w:pos="6804"/>
          <w:tab w:val="left" w:pos="7655"/>
          <w:tab w:val="left" w:pos="9356"/>
        </w:tabs>
        <w:ind w:left="567"/>
        <w:rPr>
          <w:rFonts w:ascii="Calibri" w:hAnsi="Calibri"/>
          <w:b/>
        </w:rPr>
      </w:pPr>
    </w:p>
    <w:p w:rsidR="00E1428C" w:rsidRDefault="00BA09CD" w:rsidP="00BA09CD">
      <w:pPr>
        <w:tabs>
          <w:tab w:val="left" w:pos="4253"/>
          <w:tab w:val="left" w:pos="8080"/>
        </w:tabs>
        <w:ind w:right="1"/>
        <w:jc w:val="center"/>
        <w:rPr>
          <w:rFonts w:ascii="Calibri" w:hAnsi="Calibri"/>
          <w:b/>
        </w:rPr>
      </w:pPr>
      <w:r w:rsidRPr="002522C8">
        <w:rPr>
          <w:rFonts w:ascii="Calibri" w:hAnsi="Calibri"/>
          <w:b/>
        </w:rPr>
        <w:t>*Anexar en sobre Económico</w:t>
      </w:r>
    </w:p>
    <w:p w:rsidR="00BA09CD" w:rsidRPr="002522C8" w:rsidRDefault="0093321E" w:rsidP="00BA09CD">
      <w:pPr>
        <w:tabs>
          <w:tab w:val="left" w:pos="4253"/>
          <w:tab w:val="left" w:pos="8080"/>
        </w:tabs>
        <w:ind w:right="1"/>
        <w:jc w:val="center"/>
        <w:rPr>
          <w:rFonts w:ascii="Calibri" w:hAnsi="Calibri" w:cs="Arial"/>
          <w:b/>
          <w:bCs/>
        </w:rPr>
      </w:pPr>
      <w:r>
        <w:rPr>
          <w:rFonts w:ascii="Calibri" w:hAnsi="Calibri" w:cs="Arial"/>
          <w:b/>
          <w:bCs/>
        </w:rPr>
        <w:t xml:space="preserve">*Anexar </w:t>
      </w:r>
      <w:r w:rsidR="00F94E18">
        <w:rPr>
          <w:rFonts w:ascii="Calibri" w:hAnsi="Calibri" w:cs="Arial"/>
          <w:b/>
          <w:bCs/>
        </w:rPr>
        <w:t xml:space="preserve">también </w:t>
      </w:r>
      <w:r>
        <w:rPr>
          <w:rFonts w:ascii="Calibri" w:hAnsi="Calibri" w:cs="Arial"/>
          <w:b/>
          <w:bCs/>
        </w:rPr>
        <w:t xml:space="preserve">al sobre económico CD </w:t>
      </w:r>
      <w:r w:rsidR="00F94E18">
        <w:rPr>
          <w:rFonts w:ascii="Calibri" w:hAnsi="Calibri" w:cs="Arial"/>
          <w:b/>
          <w:bCs/>
        </w:rPr>
        <w:t xml:space="preserve">o USB </w:t>
      </w:r>
      <w:r>
        <w:rPr>
          <w:rFonts w:ascii="Calibri" w:hAnsi="Calibri" w:cs="Arial"/>
          <w:b/>
          <w:bCs/>
        </w:rPr>
        <w:t>con Propuesta económica en formato EXCEL.</w:t>
      </w:r>
    </w:p>
    <w:p w:rsidR="0093321E" w:rsidRDefault="0093321E" w:rsidP="00BA09CD">
      <w:pPr>
        <w:tabs>
          <w:tab w:val="left" w:pos="8080"/>
        </w:tabs>
        <w:spacing w:line="360" w:lineRule="auto"/>
        <w:jc w:val="both"/>
        <w:rPr>
          <w:rFonts w:ascii="Calibri" w:hAnsi="Calibri" w:cs="Arial"/>
        </w:rPr>
      </w:pPr>
    </w:p>
    <w:p w:rsidR="00E50CE0" w:rsidRDefault="00E50CE0" w:rsidP="00BA09CD">
      <w:pPr>
        <w:tabs>
          <w:tab w:val="left" w:pos="8080"/>
        </w:tabs>
        <w:spacing w:line="360" w:lineRule="auto"/>
        <w:jc w:val="both"/>
        <w:rPr>
          <w:rFonts w:ascii="Calibri" w:hAnsi="Calibri" w:cs="Arial"/>
        </w:rPr>
      </w:pPr>
    </w:p>
    <w:p w:rsidR="004065DA" w:rsidRDefault="004065DA" w:rsidP="00BA09CD">
      <w:pPr>
        <w:tabs>
          <w:tab w:val="left" w:pos="8080"/>
        </w:tabs>
        <w:spacing w:line="360" w:lineRule="auto"/>
        <w:jc w:val="both"/>
        <w:rPr>
          <w:rFonts w:ascii="Calibri" w:hAnsi="Calibri" w:cs="Arial"/>
        </w:rPr>
      </w:pPr>
    </w:p>
    <w:p w:rsidR="004065DA" w:rsidRDefault="004065DA" w:rsidP="00BA09CD">
      <w:pPr>
        <w:tabs>
          <w:tab w:val="left" w:pos="8080"/>
        </w:tabs>
        <w:spacing w:line="360" w:lineRule="auto"/>
        <w:jc w:val="both"/>
        <w:rPr>
          <w:rFonts w:ascii="Calibri" w:hAnsi="Calibri" w:cs="Arial"/>
        </w:rPr>
      </w:pPr>
    </w:p>
    <w:p w:rsidR="001626A5" w:rsidRDefault="001626A5" w:rsidP="00BA09CD">
      <w:pPr>
        <w:tabs>
          <w:tab w:val="left" w:pos="8080"/>
        </w:tabs>
        <w:spacing w:line="360" w:lineRule="auto"/>
        <w:jc w:val="both"/>
        <w:rPr>
          <w:rFonts w:ascii="Calibri" w:hAnsi="Calibri" w:cs="Arial"/>
        </w:rPr>
      </w:pPr>
    </w:p>
    <w:p w:rsidR="001626A5" w:rsidRDefault="001626A5" w:rsidP="00BA09CD">
      <w:pPr>
        <w:tabs>
          <w:tab w:val="left" w:pos="8080"/>
        </w:tabs>
        <w:spacing w:line="360" w:lineRule="auto"/>
        <w:jc w:val="both"/>
        <w:rPr>
          <w:rFonts w:ascii="Calibri" w:hAnsi="Calibri" w:cs="Arial"/>
        </w:rPr>
      </w:pPr>
    </w:p>
    <w:p w:rsidR="002F5444" w:rsidRDefault="002F5444" w:rsidP="001626A5">
      <w:pPr>
        <w:pBdr>
          <w:top w:val="single" w:sz="4" w:space="1" w:color="auto"/>
          <w:left w:val="single" w:sz="4" w:space="4" w:color="auto"/>
          <w:bottom w:val="single" w:sz="4" w:space="1" w:color="auto"/>
          <w:right w:val="single" w:sz="4" w:space="4" w:color="auto"/>
        </w:pBdr>
        <w:shd w:val="clear" w:color="auto" w:fill="7030A0"/>
        <w:tabs>
          <w:tab w:val="left" w:pos="4253"/>
          <w:tab w:val="left" w:pos="7938"/>
        </w:tabs>
        <w:ind w:right="-91"/>
        <w:jc w:val="center"/>
        <w:rPr>
          <w:rFonts w:ascii="Calibri" w:hAnsi="Calibri" w:cs="Arial"/>
        </w:rPr>
      </w:pPr>
      <w:r w:rsidRPr="00C40ADF">
        <w:rPr>
          <w:rFonts w:ascii="Calibri" w:hAnsi="Calibri" w:cs="Arial"/>
          <w:b/>
          <w:bCs/>
        </w:rPr>
        <w:t>ANEXO</w:t>
      </w:r>
      <w:r w:rsidRPr="00C40ADF">
        <w:rPr>
          <w:rFonts w:ascii="Calibri" w:hAnsi="Calibri" w:cs="Arial"/>
          <w:b/>
        </w:rPr>
        <w:t xml:space="preserve"> </w:t>
      </w:r>
      <w:r>
        <w:rPr>
          <w:rFonts w:ascii="Calibri" w:hAnsi="Calibri" w:cs="Arial"/>
          <w:b/>
        </w:rPr>
        <w:t>5</w:t>
      </w:r>
    </w:p>
    <w:p w:rsidR="002F5444" w:rsidRPr="005B113B" w:rsidRDefault="002F5444" w:rsidP="002F5444">
      <w:pPr>
        <w:tabs>
          <w:tab w:val="left" w:pos="4253"/>
          <w:tab w:val="left" w:pos="7938"/>
        </w:tabs>
        <w:jc w:val="right"/>
        <w:rPr>
          <w:rFonts w:ascii="Calibri" w:hAnsi="Calibri" w:cs="Arial"/>
        </w:rPr>
      </w:pPr>
      <w:r w:rsidRPr="005B113B">
        <w:rPr>
          <w:rFonts w:ascii="Calibri" w:hAnsi="Calibri" w:cs="Arial"/>
        </w:rPr>
        <w:t>No. De</w:t>
      </w:r>
      <w:r>
        <w:rPr>
          <w:rFonts w:ascii="Calibri" w:hAnsi="Calibri" w:cs="Arial"/>
        </w:rPr>
        <w:t xml:space="preserve"> licitación</w:t>
      </w:r>
    </w:p>
    <w:p w:rsidR="002F5444" w:rsidRPr="005B113B" w:rsidRDefault="002F5444" w:rsidP="002F5444">
      <w:pPr>
        <w:tabs>
          <w:tab w:val="left" w:pos="4253"/>
          <w:tab w:val="left" w:pos="7938"/>
        </w:tabs>
        <w:jc w:val="right"/>
        <w:rPr>
          <w:rFonts w:ascii="Calibri" w:hAnsi="Calibri" w:cs="Arial"/>
        </w:rPr>
      </w:pPr>
      <w:r w:rsidRPr="005B113B">
        <w:rPr>
          <w:rFonts w:ascii="Calibri" w:hAnsi="Calibri" w:cs="Arial"/>
        </w:rPr>
        <w:t>______________________</w:t>
      </w:r>
    </w:p>
    <w:p w:rsidR="002F5444" w:rsidRPr="005B113B" w:rsidRDefault="002F5444" w:rsidP="002F5444">
      <w:pPr>
        <w:tabs>
          <w:tab w:val="left" w:pos="4253"/>
          <w:tab w:val="left" w:pos="7938"/>
        </w:tabs>
        <w:jc w:val="right"/>
        <w:rPr>
          <w:rFonts w:ascii="Calibri" w:hAnsi="Calibri" w:cs="Arial"/>
        </w:rPr>
      </w:pPr>
    </w:p>
    <w:p w:rsidR="002F5444" w:rsidRPr="005B113B" w:rsidRDefault="002F5444" w:rsidP="002F5444">
      <w:pPr>
        <w:tabs>
          <w:tab w:val="left" w:pos="4253"/>
          <w:tab w:val="left" w:pos="7938"/>
        </w:tabs>
        <w:jc w:val="center"/>
        <w:rPr>
          <w:rFonts w:ascii="Calibri" w:hAnsi="Calibri" w:cs="Arial"/>
          <w:b/>
        </w:rPr>
      </w:pPr>
      <w:r w:rsidRPr="005B113B">
        <w:rPr>
          <w:rFonts w:ascii="Calibri" w:hAnsi="Calibri" w:cs="Arial"/>
          <w:b/>
        </w:rPr>
        <w:t>CARTA DE PRESENTACIÓN DE PROPOSICIONES</w:t>
      </w:r>
    </w:p>
    <w:p w:rsidR="002F5444" w:rsidRPr="005B113B" w:rsidRDefault="002F5444" w:rsidP="002F5444">
      <w:pPr>
        <w:tabs>
          <w:tab w:val="left" w:pos="4253"/>
          <w:tab w:val="left" w:pos="7938"/>
        </w:tabs>
        <w:rPr>
          <w:rFonts w:ascii="Calibri" w:hAnsi="Calibri" w:cs="Arial"/>
        </w:rPr>
      </w:pPr>
    </w:p>
    <w:p w:rsidR="002F5444" w:rsidRPr="005B113B" w:rsidRDefault="002F5444" w:rsidP="002F5444">
      <w:pPr>
        <w:tabs>
          <w:tab w:val="left" w:pos="4253"/>
          <w:tab w:val="left" w:pos="7938"/>
        </w:tabs>
        <w:rPr>
          <w:rFonts w:ascii="Calibri" w:hAnsi="Calibri" w:cs="Arial"/>
        </w:rPr>
      </w:pPr>
    </w:p>
    <w:p w:rsidR="002F5444" w:rsidRPr="00572D88" w:rsidRDefault="00FB5A57" w:rsidP="002F5444">
      <w:pPr>
        <w:rPr>
          <w:rFonts w:asciiTheme="minorHAnsi" w:hAnsiTheme="minorHAnsi" w:cs="Arial"/>
          <w:b/>
        </w:rPr>
      </w:pPr>
      <w:r>
        <w:rPr>
          <w:rFonts w:asciiTheme="minorHAnsi" w:hAnsiTheme="minorHAnsi" w:cs="Arial"/>
          <w:b/>
        </w:rPr>
        <w:t>C.P. AARÓN SERRATO ARAOZ</w:t>
      </w:r>
    </w:p>
    <w:p w:rsidR="002F5444" w:rsidRPr="005B113B" w:rsidRDefault="002F5444" w:rsidP="002F5444">
      <w:pPr>
        <w:tabs>
          <w:tab w:val="left" w:pos="4253"/>
          <w:tab w:val="left" w:pos="7938"/>
        </w:tabs>
        <w:rPr>
          <w:rFonts w:ascii="Calibri" w:hAnsi="Calibri" w:cs="Arial"/>
          <w:b/>
          <w:i/>
        </w:rPr>
      </w:pPr>
      <w:r w:rsidRPr="005B113B">
        <w:rPr>
          <w:rFonts w:ascii="Calibri" w:hAnsi="Calibri" w:cs="Arial"/>
          <w:b/>
          <w:i/>
        </w:rPr>
        <w:t>Director Administrativo</w:t>
      </w:r>
    </w:p>
    <w:p w:rsidR="002F5444" w:rsidRPr="005B113B" w:rsidRDefault="002F5444" w:rsidP="002F5444">
      <w:pPr>
        <w:tabs>
          <w:tab w:val="left" w:pos="4253"/>
          <w:tab w:val="left" w:pos="7938"/>
        </w:tabs>
        <w:rPr>
          <w:rFonts w:ascii="Calibri" w:hAnsi="Calibri" w:cs="Arial"/>
          <w:b/>
          <w:i/>
        </w:rPr>
      </w:pPr>
      <w:r w:rsidRPr="005B113B">
        <w:rPr>
          <w:rFonts w:ascii="Calibri" w:hAnsi="Calibri" w:cs="Arial"/>
          <w:b/>
          <w:i/>
        </w:rPr>
        <w:t>Servicios de Salud de Nuevo León  O.P.D.</w:t>
      </w:r>
    </w:p>
    <w:p w:rsidR="002F5444" w:rsidRPr="005B113B" w:rsidRDefault="002F5444" w:rsidP="002F5444">
      <w:pPr>
        <w:tabs>
          <w:tab w:val="left" w:pos="4253"/>
          <w:tab w:val="left" w:pos="7938"/>
        </w:tabs>
        <w:rPr>
          <w:rFonts w:ascii="Calibri" w:hAnsi="Calibri" w:cs="Arial"/>
          <w:b/>
          <w:i/>
        </w:rPr>
      </w:pPr>
      <w:r w:rsidRPr="005B113B">
        <w:rPr>
          <w:rFonts w:ascii="Calibri" w:hAnsi="Calibri" w:cs="Arial"/>
          <w:b/>
          <w:i/>
        </w:rPr>
        <w:t>P r e s e n t e. -</w:t>
      </w:r>
    </w:p>
    <w:p w:rsidR="002F5444" w:rsidRPr="005B113B" w:rsidRDefault="002F5444" w:rsidP="002F5444">
      <w:pPr>
        <w:tabs>
          <w:tab w:val="left" w:pos="4253"/>
          <w:tab w:val="left" w:pos="7938"/>
        </w:tabs>
        <w:rPr>
          <w:rFonts w:ascii="Calibri" w:hAnsi="Calibri" w:cs="Arial"/>
        </w:rPr>
      </w:pPr>
    </w:p>
    <w:p w:rsidR="002F5444" w:rsidRPr="005B113B" w:rsidRDefault="002F5444" w:rsidP="002F5444">
      <w:pPr>
        <w:tabs>
          <w:tab w:val="left" w:pos="1985"/>
          <w:tab w:val="left" w:pos="6096"/>
          <w:tab w:val="left" w:pos="8647"/>
        </w:tabs>
        <w:rPr>
          <w:rFonts w:ascii="Calibri" w:hAnsi="Calibri" w:cs="Arial"/>
        </w:rPr>
      </w:pPr>
    </w:p>
    <w:p w:rsidR="002F5444" w:rsidRPr="005B113B" w:rsidRDefault="002F5444" w:rsidP="002F5444">
      <w:pPr>
        <w:tabs>
          <w:tab w:val="left" w:pos="1985"/>
          <w:tab w:val="left" w:pos="6096"/>
          <w:tab w:val="left" w:pos="8647"/>
        </w:tabs>
        <w:jc w:val="both"/>
        <w:rPr>
          <w:rFonts w:ascii="Calibri" w:hAnsi="Calibri" w:cs="Arial"/>
        </w:rPr>
      </w:pPr>
      <w:r w:rsidRPr="005B113B">
        <w:rPr>
          <w:rFonts w:ascii="Calibri" w:hAnsi="Calibri" w:cs="Arial"/>
        </w:rPr>
        <w:t xml:space="preserve">Me  refiero a su convocatoria por la que se invita a participar en el concurso de ____________, relativa a la </w:t>
      </w:r>
      <w:r>
        <w:rPr>
          <w:rFonts w:ascii="Calibri" w:hAnsi="Calibri" w:cs="Arial"/>
        </w:rPr>
        <w:t>contratación</w:t>
      </w:r>
      <w:r w:rsidRPr="005B113B">
        <w:rPr>
          <w:rFonts w:ascii="Calibri" w:hAnsi="Calibri" w:cs="Arial"/>
        </w:rPr>
        <w:t xml:space="preserve"> de ____________________________. Sobre el particular, el suscrito ____________________________ en mi calidad de ____________________________ </w:t>
      </w:r>
      <w:proofErr w:type="spellStart"/>
      <w:r w:rsidRPr="005B113B">
        <w:rPr>
          <w:rFonts w:ascii="Calibri" w:hAnsi="Calibri" w:cs="Arial"/>
        </w:rPr>
        <w:t>de</w:t>
      </w:r>
      <w:proofErr w:type="spellEnd"/>
      <w:r w:rsidRPr="005B113B">
        <w:rPr>
          <w:rFonts w:ascii="Calibri" w:hAnsi="Calibri" w:cs="Arial"/>
        </w:rPr>
        <w:t xml:space="preserve"> la empresa ___________________________, manifiesto a usted lo siguiente:</w:t>
      </w:r>
    </w:p>
    <w:p w:rsidR="002F5444" w:rsidRPr="005B113B" w:rsidRDefault="002F5444" w:rsidP="002F5444">
      <w:pPr>
        <w:tabs>
          <w:tab w:val="left" w:pos="8080"/>
        </w:tabs>
        <w:jc w:val="both"/>
        <w:rPr>
          <w:rFonts w:ascii="Calibri" w:hAnsi="Calibri" w:cs="Arial"/>
          <w:b/>
        </w:rPr>
      </w:pPr>
    </w:p>
    <w:p w:rsidR="002F5444" w:rsidRPr="005B113B" w:rsidRDefault="002F5444" w:rsidP="002F5444">
      <w:pPr>
        <w:tabs>
          <w:tab w:val="left" w:pos="8080"/>
        </w:tabs>
        <w:jc w:val="both"/>
        <w:rPr>
          <w:rFonts w:ascii="Calibri" w:hAnsi="Calibri" w:cs="Arial"/>
        </w:rPr>
      </w:pPr>
      <w:r w:rsidRPr="005B113B">
        <w:rPr>
          <w:rFonts w:ascii="Calibri" w:hAnsi="Calibri" w:cs="Arial"/>
          <w:b/>
        </w:rPr>
        <w:t>1.-</w:t>
      </w:r>
      <w:r w:rsidRPr="005B113B">
        <w:rPr>
          <w:rFonts w:ascii="Calibri" w:hAnsi="Calibri" w:cs="Arial"/>
        </w:rPr>
        <w:t xml:space="preserve"> La empresa que represento propone </w:t>
      </w:r>
      <w:r>
        <w:rPr>
          <w:rFonts w:ascii="Calibri" w:hAnsi="Calibri" w:cs="Arial"/>
        </w:rPr>
        <w:t>vender los bienes</w:t>
      </w:r>
      <w:r w:rsidRPr="005B113B">
        <w:rPr>
          <w:rFonts w:ascii="Calibri" w:hAnsi="Calibri" w:cs="Arial"/>
        </w:rPr>
        <w:t xml:space="preserve"> a los que se refiere esta </w:t>
      </w:r>
      <w:r>
        <w:rPr>
          <w:rFonts w:ascii="Calibri" w:hAnsi="Calibri" w:cs="Arial"/>
        </w:rPr>
        <w:t>licitación</w:t>
      </w:r>
      <w:r w:rsidRPr="005B113B">
        <w:rPr>
          <w:rFonts w:ascii="Calibri" w:hAnsi="Calibri" w:cs="Arial"/>
        </w:rPr>
        <w:t xml:space="preserve"> de acuerdo con las especificaciones que me fueron proporcionadas.</w:t>
      </w:r>
    </w:p>
    <w:p w:rsidR="002F5444" w:rsidRPr="005B113B" w:rsidRDefault="002F5444" w:rsidP="002F5444">
      <w:pPr>
        <w:tabs>
          <w:tab w:val="left" w:pos="8080"/>
        </w:tabs>
        <w:jc w:val="both"/>
        <w:rPr>
          <w:rFonts w:ascii="Calibri" w:hAnsi="Calibri" w:cs="Arial"/>
          <w:b/>
        </w:rPr>
      </w:pPr>
    </w:p>
    <w:p w:rsidR="002F5444" w:rsidRPr="005B113B" w:rsidRDefault="002F5444" w:rsidP="002F5444">
      <w:pPr>
        <w:tabs>
          <w:tab w:val="left" w:pos="8080"/>
        </w:tabs>
        <w:jc w:val="both"/>
        <w:rPr>
          <w:rFonts w:ascii="Calibri" w:hAnsi="Calibri" w:cs="Arial"/>
        </w:rPr>
      </w:pPr>
      <w:r w:rsidRPr="005B113B">
        <w:rPr>
          <w:rFonts w:ascii="Calibri" w:hAnsi="Calibri" w:cs="Arial"/>
          <w:b/>
        </w:rPr>
        <w:t>2.-</w:t>
      </w:r>
      <w:r w:rsidRPr="005B113B">
        <w:rPr>
          <w:rFonts w:ascii="Calibri" w:hAnsi="Calibri" w:cs="Arial"/>
        </w:rPr>
        <w:t xml:space="preserve"> Que hemos formulado cuidadosamente el precio unitario propuesto, tomando en consideración las circunstancias previsibles, que pueden influir sobre él.  Dicho precio se presenta en moneda nacional e incluye los cargos directos e indirectos que se originen hasta su total recepción por parte de Servicios de Salud de Nuevo León O.P.D.</w:t>
      </w:r>
    </w:p>
    <w:p w:rsidR="002F5444" w:rsidRPr="005B113B" w:rsidRDefault="002F5444" w:rsidP="002F5444">
      <w:pPr>
        <w:tabs>
          <w:tab w:val="left" w:pos="8080"/>
        </w:tabs>
        <w:jc w:val="both"/>
        <w:rPr>
          <w:rFonts w:ascii="Calibri" w:hAnsi="Calibri" w:cs="Arial"/>
        </w:rPr>
      </w:pPr>
    </w:p>
    <w:p w:rsidR="002F5444" w:rsidRPr="005B113B" w:rsidRDefault="002F5444" w:rsidP="002F5444">
      <w:pPr>
        <w:tabs>
          <w:tab w:val="left" w:pos="8080"/>
        </w:tabs>
        <w:jc w:val="both"/>
        <w:rPr>
          <w:rFonts w:ascii="Calibri" w:hAnsi="Calibri" w:cs="Arial"/>
        </w:rPr>
      </w:pPr>
      <w:r w:rsidRPr="005B113B">
        <w:rPr>
          <w:rFonts w:ascii="Calibri" w:hAnsi="Calibri" w:cs="Arial"/>
          <w:b/>
        </w:rPr>
        <w:t>3.-</w:t>
      </w:r>
      <w:r w:rsidRPr="005B113B">
        <w:rPr>
          <w:rFonts w:ascii="Calibri" w:hAnsi="Calibri" w:cs="Arial"/>
        </w:rPr>
        <w:t xml:space="preserve"> Que si resultamos favorecidos en la </w:t>
      </w:r>
      <w:r>
        <w:rPr>
          <w:rFonts w:ascii="Calibri" w:hAnsi="Calibri" w:cs="Arial"/>
        </w:rPr>
        <w:t>licitación</w:t>
      </w:r>
      <w:r w:rsidRPr="005B113B">
        <w:rPr>
          <w:rFonts w:ascii="Calibri" w:hAnsi="Calibri" w:cs="Arial"/>
        </w:rPr>
        <w:t xml:space="preserve"> nos comprometemos a firmar el contrato respectivo dentro de los 10 días hábiles siguientes a la notificación de asignación.</w:t>
      </w:r>
    </w:p>
    <w:p w:rsidR="002F5444" w:rsidRPr="005B113B" w:rsidRDefault="002F5444" w:rsidP="002F5444">
      <w:pPr>
        <w:tabs>
          <w:tab w:val="left" w:pos="8080"/>
        </w:tabs>
        <w:jc w:val="both"/>
        <w:rPr>
          <w:rFonts w:ascii="Calibri" w:hAnsi="Calibri" w:cs="Arial"/>
          <w:b/>
        </w:rPr>
      </w:pPr>
    </w:p>
    <w:p w:rsidR="002F5444" w:rsidRPr="005B113B" w:rsidRDefault="002F5444" w:rsidP="002F5444">
      <w:pPr>
        <w:tabs>
          <w:tab w:val="left" w:pos="8080"/>
        </w:tabs>
        <w:jc w:val="both"/>
        <w:rPr>
          <w:rFonts w:ascii="Calibri" w:hAnsi="Calibri" w:cs="Arial"/>
        </w:rPr>
      </w:pPr>
      <w:r w:rsidRPr="005B113B">
        <w:rPr>
          <w:rFonts w:ascii="Calibri" w:hAnsi="Calibri" w:cs="Arial"/>
          <w:b/>
        </w:rPr>
        <w:t>4.-</w:t>
      </w:r>
      <w:r w:rsidRPr="005B113B">
        <w:rPr>
          <w:rFonts w:ascii="Calibri" w:hAnsi="Calibri" w:cs="Arial"/>
        </w:rPr>
        <w:t xml:space="preserve"> Con base en lo anterior se entrega esta proposición con los siguientes documentos que aparecen dentro del sobre cerrado de manera inviolable y que recibe el representante de Servicios de Salud de Nuevo León O.P.D.</w:t>
      </w:r>
    </w:p>
    <w:p w:rsidR="002F5444" w:rsidRPr="005B113B" w:rsidRDefault="002F5444" w:rsidP="002F5444">
      <w:pPr>
        <w:tabs>
          <w:tab w:val="left" w:pos="5245"/>
          <w:tab w:val="left" w:pos="7655"/>
        </w:tabs>
        <w:rPr>
          <w:rFonts w:ascii="Calibri" w:hAnsi="Calibri" w:cs="Arial"/>
          <w:b/>
        </w:rPr>
      </w:pPr>
    </w:p>
    <w:p w:rsidR="002F5444" w:rsidRPr="005B113B" w:rsidRDefault="002F5444" w:rsidP="002F5444">
      <w:pPr>
        <w:tabs>
          <w:tab w:val="left" w:pos="5245"/>
          <w:tab w:val="left" w:pos="7655"/>
        </w:tabs>
        <w:ind w:left="567"/>
        <w:rPr>
          <w:rFonts w:ascii="Calibri" w:hAnsi="Calibri" w:cs="Arial"/>
        </w:rPr>
      </w:pPr>
      <w:r w:rsidRPr="005B113B">
        <w:rPr>
          <w:rFonts w:ascii="Calibri" w:hAnsi="Calibri" w:cs="Arial"/>
          <w:b/>
        </w:rPr>
        <w:t>4.1</w:t>
      </w:r>
      <w:r w:rsidRPr="005B113B">
        <w:rPr>
          <w:rFonts w:ascii="Calibri" w:hAnsi="Calibri" w:cs="Arial"/>
        </w:rPr>
        <w:t xml:space="preserve"> Ofertas Técnicas</w:t>
      </w:r>
    </w:p>
    <w:p w:rsidR="002F5444" w:rsidRPr="005B113B" w:rsidRDefault="002F5444" w:rsidP="002F5444">
      <w:pPr>
        <w:tabs>
          <w:tab w:val="left" w:pos="5245"/>
          <w:tab w:val="left" w:pos="7655"/>
        </w:tabs>
        <w:rPr>
          <w:rFonts w:ascii="Calibri" w:hAnsi="Calibri" w:cs="Arial"/>
        </w:rPr>
      </w:pPr>
    </w:p>
    <w:p w:rsidR="002F5444" w:rsidRPr="005B113B" w:rsidRDefault="002F5444" w:rsidP="002F5444">
      <w:pPr>
        <w:jc w:val="both"/>
        <w:rPr>
          <w:rFonts w:ascii="Calibri" w:hAnsi="Calibri" w:cs="Arial"/>
        </w:rPr>
      </w:pPr>
      <w:r w:rsidRPr="005B113B">
        <w:rPr>
          <w:rFonts w:ascii="Calibri" w:hAnsi="Calibri" w:cs="Arial"/>
          <w:b/>
        </w:rPr>
        <w:t xml:space="preserve">5.- </w:t>
      </w:r>
      <w:r w:rsidRPr="005B113B">
        <w:rPr>
          <w:rFonts w:ascii="Calibri" w:hAnsi="Calibri" w:cs="Arial"/>
        </w:rPr>
        <w:t>Asimismo manifiesto no encontrarme en ninguno de los supuestos que prevé el Artículo 37 y 95, de La Ley de Adquisiciones, Arrendamientos y Contratación de Serv</w:t>
      </w:r>
      <w:r w:rsidR="000C6B02">
        <w:rPr>
          <w:rFonts w:ascii="Calibri" w:hAnsi="Calibri" w:cs="Arial"/>
        </w:rPr>
        <w:t xml:space="preserve">icios del Estado de Nuevo León </w:t>
      </w:r>
      <w:r w:rsidRPr="005B113B">
        <w:rPr>
          <w:rFonts w:ascii="Calibri" w:hAnsi="Calibri" w:cs="Arial"/>
        </w:rPr>
        <w:t>y Artículo 38 del Reglamento de la Ley de Adquisiciones, Arrendamientos y Contrataciones de Servicios del Estado de Nuevo León.</w:t>
      </w:r>
    </w:p>
    <w:p w:rsidR="002F5444" w:rsidRPr="005B113B" w:rsidRDefault="002F5444" w:rsidP="002F5444">
      <w:pPr>
        <w:tabs>
          <w:tab w:val="left" w:pos="5245"/>
          <w:tab w:val="left" w:pos="7655"/>
        </w:tabs>
        <w:rPr>
          <w:rFonts w:ascii="Calibri" w:hAnsi="Calibri" w:cs="Arial"/>
        </w:rPr>
      </w:pPr>
    </w:p>
    <w:p w:rsidR="002F5444" w:rsidRPr="005B113B" w:rsidRDefault="002F5444" w:rsidP="002F5444">
      <w:pPr>
        <w:tabs>
          <w:tab w:val="left" w:pos="5245"/>
          <w:tab w:val="left" w:pos="7655"/>
        </w:tabs>
        <w:jc w:val="center"/>
        <w:rPr>
          <w:rFonts w:ascii="Calibri" w:hAnsi="Calibri" w:cs="Arial"/>
        </w:rPr>
      </w:pPr>
      <w:r w:rsidRPr="005B113B">
        <w:rPr>
          <w:rFonts w:ascii="Calibri" w:hAnsi="Calibri" w:cs="Arial"/>
        </w:rPr>
        <w:t>_____________________________________________________</w:t>
      </w:r>
    </w:p>
    <w:p w:rsidR="002F5444" w:rsidRPr="005B113B" w:rsidRDefault="002F5444" w:rsidP="002F5444">
      <w:pPr>
        <w:tabs>
          <w:tab w:val="left" w:pos="5245"/>
          <w:tab w:val="left" w:pos="7655"/>
        </w:tabs>
        <w:jc w:val="center"/>
        <w:rPr>
          <w:rFonts w:ascii="Calibri" w:hAnsi="Calibri" w:cs="Arial"/>
        </w:rPr>
      </w:pPr>
      <w:r w:rsidRPr="005B113B">
        <w:rPr>
          <w:rFonts w:ascii="Calibri" w:hAnsi="Calibri" w:cs="Arial"/>
        </w:rPr>
        <w:t>Nombre, Firma y Cargo del Representante</w:t>
      </w:r>
    </w:p>
    <w:p w:rsidR="002F5444" w:rsidRPr="005B113B" w:rsidRDefault="002F5444" w:rsidP="002F5444">
      <w:pPr>
        <w:tabs>
          <w:tab w:val="left" w:pos="5245"/>
          <w:tab w:val="left" w:pos="7655"/>
        </w:tabs>
        <w:jc w:val="center"/>
        <w:rPr>
          <w:rFonts w:ascii="Calibri" w:hAnsi="Calibri" w:cs="Arial"/>
        </w:rPr>
      </w:pPr>
      <w:r w:rsidRPr="005B113B">
        <w:rPr>
          <w:rFonts w:ascii="Calibri" w:hAnsi="Calibri" w:cs="Arial"/>
        </w:rPr>
        <w:t>de la Empresa</w:t>
      </w:r>
    </w:p>
    <w:p w:rsidR="002F5444" w:rsidRPr="005B113B" w:rsidRDefault="002F5444" w:rsidP="002F5444">
      <w:pPr>
        <w:tabs>
          <w:tab w:val="left" w:pos="5245"/>
          <w:tab w:val="left" w:pos="7655"/>
        </w:tabs>
        <w:jc w:val="center"/>
        <w:rPr>
          <w:rFonts w:ascii="Calibri" w:hAnsi="Calibri" w:cs="Arial"/>
        </w:rPr>
      </w:pPr>
    </w:p>
    <w:p w:rsidR="002F5444" w:rsidRPr="005B113B" w:rsidRDefault="002F5444" w:rsidP="002F5444">
      <w:pPr>
        <w:tabs>
          <w:tab w:val="left" w:pos="5245"/>
          <w:tab w:val="left" w:pos="7655"/>
        </w:tabs>
        <w:rPr>
          <w:rFonts w:ascii="Calibri" w:hAnsi="Calibri" w:cs="Arial"/>
          <w:i/>
        </w:rPr>
      </w:pPr>
      <w:r w:rsidRPr="005B113B">
        <w:rPr>
          <w:rFonts w:ascii="Calibri" w:hAnsi="Calibri" w:cs="Arial"/>
          <w:i/>
        </w:rPr>
        <w:t>Se deberá elaborar en papel membretado de la empresa.</w:t>
      </w:r>
    </w:p>
    <w:p w:rsidR="002F5444" w:rsidRPr="005B113B" w:rsidRDefault="002F5444" w:rsidP="002F5444">
      <w:pPr>
        <w:tabs>
          <w:tab w:val="left" w:pos="5245"/>
          <w:tab w:val="left" w:pos="7655"/>
        </w:tabs>
        <w:rPr>
          <w:rFonts w:ascii="Calibri" w:hAnsi="Calibri" w:cs="Arial"/>
        </w:rPr>
      </w:pPr>
    </w:p>
    <w:p w:rsidR="002F5444" w:rsidRDefault="002F5444" w:rsidP="004065DA">
      <w:pPr>
        <w:tabs>
          <w:tab w:val="left" w:pos="5245"/>
          <w:tab w:val="left" w:pos="7655"/>
        </w:tabs>
        <w:jc w:val="center"/>
        <w:rPr>
          <w:rFonts w:ascii="Calibri" w:hAnsi="Calibri" w:cs="Arial"/>
          <w:b/>
          <w:i/>
          <w:u w:val="single"/>
        </w:rPr>
      </w:pPr>
      <w:r w:rsidRPr="005B113B">
        <w:rPr>
          <w:rFonts w:ascii="Calibri" w:hAnsi="Calibri" w:cs="Arial"/>
          <w:b/>
          <w:i/>
          <w:u w:val="single"/>
        </w:rPr>
        <w:t>*Incluir en sobre Técnico</w:t>
      </w:r>
    </w:p>
    <w:p w:rsidR="001626A5" w:rsidRDefault="001626A5" w:rsidP="004065DA">
      <w:pPr>
        <w:tabs>
          <w:tab w:val="left" w:pos="5245"/>
          <w:tab w:val="left" w:pos="7655"/>
        </w:tabs>
        <w:jc w:val="center"/>
        <w:rPr>
          <w:rFonts w:ascii="Calibri" w:hAnsi="Calibri" w:cs="Arial"/>
          <w:b/>
          <w:i/>
          <w:u w:val="single"/>
        </w:rPr>
      </w:pPr>
    </w:p>
    <w:p w:rsidR="001626A5" w:rsidRDefault="001626A5" w:rsidP="004065DA">
      <w:pPr>
        <w:tabs>
          <w:tab w:val="left" w:pos="5245"/>
          <w:tab w:val="left" w:pos="7655"/>
        </w:tabs>
        <w:jc w:val="center"/>
        <w:rPr>
          <w:rFonts w:ascii="Calibri" w:hAnsi="Calibri" w:cs="Arial"/>
          <w:b/>
          <w:i/>
          <w:u w:val="single"/>
        </w:rPr>
      </w:pPr>
    </w:p>
    <w:p w:rsidR="001626A5" w:rsidRDefault="001626A5" w:rsidP="004065DA">
      <w:pPr>
        <w:tabs>
          <w:tab w:val="left" w:pos="5245"/>
          <w:tab w:val="left" w:pos="7655"/>
        </w:tabs>
        <w:jc w:val="center"/>
        <w:rPr>
          <w:rFonts w:ascii="Calibri" w:hAnsi="Calibri" w:cs="Arial"/>
          <w:b/>
          <w:i/>
          <w:u w:val="single"/>
        </w:rPr>
      </w:pPr>
    </w:p>
    <w:p w:rsidR="001626A5" w:rsidRDefault="001626A5" w:rsidP="004065DA">
      <w:pPr>
        <w:tabs>
          <w:tab w:val="left" w:pos="5245"/>
          <w:tab w:val="left" w:pos="7655"/>
        </w:tabs>
        <w:jc w:val="center"/>
        <w:rPr>
          <w:rFonts w:ascii="Calibri" w:hAnsi="Calibri" w:cs="Arial"/>
          <w:b/>
          <w:i/>
          <w:u w:val="single"/>
        </w:rPr>
      </w:pPr>
    </w:p>
    <w:p w:rsidR="000C6B02" w:rsidRDefault="000C6B02" w:rsidP="004065DA">
      <w:pPr>
        <w:tabs>
          <w:tab w:val="left" w:pos="5245"/>
          <w:tab w:val="left" w:pos="7655"/>
        </w:tabs>
        <w:jc w:val="center"/>
        <w:rPr>
          <w:rFonts w:ascii="Calibri" w:hAnsi="Calibri" w:cs="Arial"/>
          <w:b/>
          <w:i/>
          <w:u w:val="single"/>
        </w:rPr>
      </w:pPr>
    </w:p>
    <w:p w:rsidR="001626A5" w:rsidRDefault="001626A5" w:rsidP="004065DA">
      <w:pPr>
        <w:tabs>
          <w:tab w:val="left" w:pos="5245"/>
          <w:tab w:val="left" w:pos="7655"/>
        </w:tabs>
        <w:jc w:val="center"/>
        <w:rPr>
          <w:rFonts w:ascii="Calibri" w:hAnsi="Calibri" w:cs="Arial"/>
          <w:b/>
          <w:i/>
          <w:u w:val="single"/>
        </w:rPr>
      </w:pPr>
    </w:p>
    <w:p w:rsidR="002F5444" w:rsidRPr="00C40ADF" w:rsidRDefault="002F5444" w:rsidP="001626A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4253"/>
          <w:tab w:val="left" w:pos="8080"/>
        </w:tabs>
        <w:ind w:right="1"/>
        <w:jc w:val="center"/>
        <w:outlineLvl w:val="0"/>
        <w:rPr>
          <w:rFonts w:ascii="Calibri" w:hAnsi="Calibri" w:cs="Arial"/>
        </w:rPr>
      </w:pPr>
      <w:r w:rsidRPr="00C40ADF">
        <w:rPr>
          <w:rFonts w:ascii="Calibri" w:hAnsi="Calibri" w:cs="Arial"/>
          <w:b/>
          <w:bCs/>
        </w:rPr>
        <w:t xml:space="preserve">ANEXO </w:t>
      </w:r>
      <w:r>
        <w:rPr>
          <w:rFonts w:ascii="Calibri" w:hAnsi="Calibri" w:cs="Arial"/>
          <w:b/>
        </w:rPr>
        <w:t>6</w:t>
      </w:r>
    </w:p>
    <w:p w:rsidR="002F5444" w:rsidRPr="00C40ADF" w:rsidRDefault="002F5444" w:rsidP="002F5444">
      <w:pPr>
        <w:tabs>
          <w:tab w:val="left" w:pos="4253"/>
          <w:tab w:val="left" w:pos="8080"/>
        </w:tabs>
        <w:ind w:right="1"/>
        <w:jc w:val="center"/>
        <w:rPr>
          <w:rFonts w:ascii="Calibri" w:hAnsi="Calibri" w:cs="Arial"/>
          <w:b/>
          <w:bCs/>
        </w:rPr>
      </w:pPr>
    </w:p>
    <w:p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r>
        <w:rPr>
          <w:rFonts w:ascii="Century Gothic" w:hAnsi="Century Gothic" w:cs="Arial"/>
          <w:b/>
          <w:bCs/>
          <w:sz w:val="24"/>
          <w:lang w:val="es-MX"/>
        </w:rPr>
        <w:t>R E C I B O   D E   P R O P O S I C I O N E S</w:t>
      </w:r>
    </w:p>
    <w:p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2F5444" w:rsidRPr="00B300E6" w:rsidRDefault="002F5444" w:rsidP="002F5444">
      <w:pPr>
        <w:tabs>
          <w:tab w:val="left" w:pos="4253"/>
          <w:tab w:val="left" w:pos="7938"/>
        </w:tabs>
        <w:ind w:right="-91"/>
        <w:jc w:val="right"/>
        <w:rPr>
          <w:rFonts w:ascii="Calibri" w:hAnsi="Calibri" w:cs="Arial"/>
          <w:b/>
          <w:bCs/>
          <w:lang w:val="es-MX"/>
        </w:rPr>
      </w:pPr>
    </w:p>
    <w:p w:rsidR="002F5444" w:rsidRPr="00C40ADF" w:rsidRDefault="002F5444" w:rsidP="002F5444">
      <w:pPr>
        <w:tabs>
          <w:tab w:val="left" w:pos="4253"/>
          <w:tab w:val="left" w:pos="7938"/>
        </w:tabs>
        <w:ind w:right="-91"/>
        <w:jc w:val="right"/>
        <w:rPr>
          <w:rFonts w:ascii="Calibri" w:hAnsi="Calibri" w:cs="Arial"/>
          <w:b/>
          <w:bCs/>
        </w:rPr>
      </w:pPr>
    </w:p>
    <w:p w:rsidR="002F5444"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p>
    <w:p w:rsidR="002F5444"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r>
        <w:rPr>
          <w:rFonts w:ascii="Century Gothic" w:hAnsi="Century Gothic" w:cs="Arial"/>
          <w:b/>
          <w:bCs/>
          <w:sz w:val="24"/>
          <w:lang w:val="es-MX"/>
        </w:rPr>
        <w:t xml:space="preserve">P R O V E </w:t>
      </w:r>
      <w:proofErr w:type="spellStart"/>
      <w:r>
        <w:rPr>
          <w:rFonts w:ascii="Century Gothic" w:hAnsi="Century Gothic" w:cs="Arial"/>
          <w:b/>
          <w:bCs/>
          <w:sz w:val="24"/>
          <w:lang w:val="es-MX"/>
        </w:rPr>
        <w:t>E</w:t>
      </w:r>
      <w:proofErr w:type="spellEnd"/>
      <w:r>
        <w:rPr>
          <w:rFonts w:ascii="Century Gothic" w:hAnsi="Century Gothic" w:cs="Arial"/>
          <w:b/>
          <w:bCs/>
          <w:sz w:val="24"/>
          <w:lang w:val="es-MX"/>
        </w:rPr>
        <w:t xml:space="preserve"> D O R:</w:t>
      </w:r>
    </w:p>
    <w:p w:rsidR="002F5444" w:rsidRPr="00C40ADF"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p w:rsidR="002F5444" w:rsidRDefault="002F5444" w:rsidP="002F5444">
      <w:pPr>
        <w:tabs>
          <w:tab w:val="left" w:pos="4253"/>
          <w:tab w:val="left" w:pos="7938"/>
        </w:tabs>
        <w:ind w:right="-91"/>
        <w:jc w:val="right"/>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2215"/>
        <w:gridCol w:w="2215"/>
      </w:tblGrid>
      <w:tr w:rsidR="002F5444" w:rsidRPr="00C40ADF" w:rsidTr="009230E1">
        <w:trPr>
          <w:trHeight w:val="360"/>
          <w:jc w:val="center"/>
        </w:trPr>
        <w:tc>
          <w:tcPr>
            <w:tcW w:w="4962" w:type="dxa"/>
          </w:tcPr>
          <w:p w:rsidR="002F5444" w:rsidRPr="00C40ADF" w:rsidRDefault="002F5444" w:rsidP="009230E1">
            <w:pPr>
              <w:tabs>
                <w:tab w:val="left" w:pos="5103"/>
                <w:tab w:val="left" w:pos="8080"/>
              </w:tabs>
              <w:jc w:val="center"/>
              <w:rPr>
                <w:rFonts w:ascii="Calibri" w:hAnsi="Calibri"/>
                <w:sz w:val="22"/>
              </w:rPr>
            </w:pPr>
          </w:p>
        </w:tc>
        <w:tc>
          <w:tcPr>
            <w:tcW w:w="2215" w:type="dxa"/>
            <w:vAlign w:val="center"/>
          </w:tcPr>
          <w:p w:rsidR="002F5444" w:rsidRPr="00B300E6" w:rsidRDefault="002F5444" w:rsidP="009230E1">
            <w:pPr>
              <w:tabs>
                <w:tab w:val="left" w:pos="5103"/>
                <w:tab w:val="left" w:pos="8080"/>
              </w:tabs>
              <w:jc w:val="center"/>
              <w:rPr>
                <w:rFonts w:ascii="Calibri" w:hAnsi="Calibri"/>
                <w:b/>
                <w:sz w:val="22"/>
              </w:rPr>
            </w:pPr>
            <w:r w:rsidRPr="00B300E6">
              <w:rPr>
                <w:rFonts w:ascii="Calibri" w:hAnsi="Calibri"/>
                <w:b/>
                <w:sz w:val="22"/>
              </w:rPr>
              <w:t>Proposiciones</w:t>
            </w:r>
          </w:p>
          <w:p w:rsidR="002F5444" w:rsidRPr="00B300E6" w:rsidRDefault="002F5444" w:rsidP="009230E1">
            <w:pPr>
              <w:tabs>
                <w:tab w:val="left" w:pos="5103"/>
                <w:tab w:val="left" w:pos="8080"/>
              </w:tabs>
              <w:jc w:val="center"/>
              <w:rPr>
                <w:rFonts w:ascii="Calibri" w:hAnsi="Calibri"/>
                <w:b/>
                <w:sz w:val="22"/>
              </w:rPr>
            </w:pPr>
            <w:r w:rsidRPr="00B300E6">
              <w:rPr>
                <w:rFonts w:ascii="Calibri" w:hAnsi="Calibri"/>
                <w:b/>
                <w:sz w:val="22"/>
              </w:rPr>
              <w:t>Técnicas</w:t>
            </w:r>
          </w:p>
        </w:tc>
        <w:tc>
          <w:tcPr>
            <w:tcW w:w="2215" w:type="dxa"/>
            <w:shd w:val="clear" w:color="auto" w:fill="auto"/>
            <w:vAlign w:val="center"/>
          </w:tcPr>
          <w:p w:rsidR="002F5444" w:rsidRPr="00B300E6" w:rsidRDefault="002F5444" w:rsidP="009230E1">
            <w:pPr>
              <w:jc w:val="center"/>
              <w:rPr>
                <w:rFonts w:ascii="Calibri" w:hAnsi="Calibri"/>
                <w:b/>
                <w:sz w:val="22"/>
              </w:rPr>
            </w:pPr>
            <w:r w:rsidRPr="00B300E6">
              <w:rPr>
                <w:rFonts w:ascii="Calibri" w:hAnsi="Calibri"/>
                <w:b/>
                <w:sz w:val="22"/>
              </w:rPr>
              <w:t>Proposiciones</w:t>
            </w:r>
          </w:p>
          <w:p w:rsidR="002F5444" w:rsidRPr="00B300E6" w:rsidRDefault="002F5444" w:rsidP="009230E1">
            <w:pPr>
              <w:jc w:val="center"/>
              <w:rPr>
                <w:rFonts w:ascii="Calibri" w:hAnsi="Calibri"/>
                <w:b/>
                <w:sz w:val="22"/>
              </w:rPr>
            </w:pPr>
            <w:r w:rsidRPr="00B300E6">
              <w:rPr>
                <w:rFonts w:ascii="Calibri" w:hAnsi="Calibri"/>
                <w:b/>
                <w:sz w:val="22"/>
              </w:rPr>
              <w:t>Económicas</w:t>
            </w:r>
          </w:p>
        </w:tc>
      </w:tr>
      <w:tr w:rsidR="002F5444" w:rsidRPr="00C40ADF" w:rsidTr="009230E1">
        <w:trPr>
          <w:trHeight w:val="1108"/>
          <w:jc w:val="center"/>
        </w:trPr>
        <w:tc>
          <w:tcPr>
            <w:tcW w:w="4962" w:type="dxa"/>
            <w:vAlign w:val="center"/>
          </w:tcPr>
          <w:p w:rsidR="002F5444" w:rsidRPr="00C40ADF" w:rsidRDefault="002F5444" w:rsidP="009230E1">
            <w:pPr>
              <w:tabs>
                <w:tab w:val="left" w:pos="5103"/>
                <w:tab w:val="left" w:pos="8222"/>
              </w:tabs>
              <w:rPr>
                <w:rFonts w:ascii="Calibri" w:hAnsi="Calibri"/>
                <w:sz w:val="22"/>
              </w:rPr>
            </w:pPr>
            <w:r w:rsidRPr="00C40ADF">
              <w:rPr>
                <w:rFonts w:ascii="Calibri" w:hAnsi="Calibri"/>
                <w:sz w:val="22"/>
              </w:rPr>
              <w:t>Total  de  propuestas</w:t>
            </w:r>
          </w:p>
        </w:tc>
        <w:tc>
          <w:tcPr>
            <w:tcW w:w="2215" w:type="dxa"/>
            <w:vAlign w:val="center"/>
          </w:tcPr>
          <w:p w:rsidR="002F5444" w:rsidRPr="00C40ADF" w:rsidRDefault="002F5444" w:rsidP="009230E1">
            <w:pPr>
              <w:tabs>
                <w:tab w:val="left" w:pos="5103"/>
                <w:tab w:val="left" w:pos="8080"/>
              </w:tabs>
              <w:jc w:val="center"/>
              <w:rPr>
                <w:rFonts w:ascii="Calibri" w:hAnsi="Calibri"/>
                <w:sz w:val="22"/>
              </w:rPr>
            </w:pPr>
            <w:r w:rsidRPr="00C40ADF">
              <w:rPr>
                <w:rFonts w:ascii="Calibri" w:hAnsi="Calibri"/>
                <w:sz w:val="22"/>
              </w:rPr>
              <w:t>(                )</w:t>
            </w:r>
          </w:p>
        </w:tc>
        <w:tc>
          <w:tcPr>
            <w:tcW w:w="2215" w:type="dxa"/>
            <w:shd w:val="clear" w:color="auto" w:fill="auto"/>
            <w:vAlign w:val="center"/>
          </w:tcPr>
          <w:p w:rsidR="002F5444" w:rsidRPr="00C40ADF" w:rsidRDefault="002F5444" w:rsidP="009230E1">
            <w:pPr>
              <w:jc w:val="center"/>
              <w:rPr>
                <w:rFonts w:ascii="Calibri" w:hAnsi="Calibri"/>
                <w:sz w:val="22"/>
              </w:rPr>
            </w:pPr>
            <w:r w:rsidRPr="00C40ADF">
              <w:rPr>
                <w:rFonts w:ascii="Calibri" w:hAnsi="Calibri"/>
                <w:sz w:val="22"/>
              </w:rPr>
              <w:t>(                )</w:t>
            </w:r>
          </w:p>
        </w:tc>
      </w:tr>
    </w:tbl>
    <w:p w:rsidR="002F5444" w:rsidRPr="00C40ADF" w:rsidRDefault="002F5444" w:rsidP="002F5444">
      <w:pPr>
        <w:tabs>
          <w:tab w:val="left" w:pos="5103"/>
          <w:tab w:val="left" w:pos="8080"/>
        </w:tabs>
        <w:ind w:left="567"/>
        <w:jc w:val="center"/>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Pr="00B300E6" w:rsidRDefault="002F5444" w:rsidP="002F5444">
      <w:pPr>
        <w:tabs>
          <w:tab w:val="left" w:pos="5103"/>
          <w:tab w:val="left" w:pos="8080"/>
        </w:tabs>
        <w:rPr>
          <w:rFonts w:ascii="Calibri" w:hAnsi="Calibri"/>
          <w:sz w:val="22"/>
        </w:rPr>
      </w:pPr>
      <w:r w:rsidRPr="00B300E6">
        <w:rPr>
          <w:rFonts w:ascii="Calibri" w:hAnsi="Calibri"/>
          <w:sz w:val="22"/>
        </w:rPr>
        <w:t>Dice contener en cada sobre las proposiciones técnicas y económicas.</w:t>
      </w:r>
    </w:p>
    <w:p w:rsidR="002F5444" w:rsidRPr="00C40ADF" w:rsidRDefault="002F5444" w:rsidP="002F5444">
      <w:pPr>
        <w:tabs>
          <w:tab w:val="left" w:pos="5103"/>
          <w:tab w:val="left" w:pos="8080"/>
        </w:tabs>
        <w:ind w:left="567"/>
        <w:rPr>
          <w:rFonts w:ascii="Calibri" w:hAnsi="Calibr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6"/>
        <w:gridCol w:w="3107"/>
        <w:gridCol w:w="3107"/>
      </w:tblGrid>
      <w:tr w:rsidR="002F5444" w:rsidRPr="002522C8" w:rsidTr="009230E1">
        <w:trPr>
          <w:trHeight w:val="1055"/>
          <w:jc w:val="center"/>
        </w:trPr>
        <w:tc>
          <w:tcPr>
            <w:tcW w:w="3106" w:type="dxa"/>
            <w:shd w:val="clear" w:color="auto" w:fill="auto"/>
            <w:vAlign w:val="center"/>
          </w:tcPr>
          <w:p w:rsidR="002F5444" w:rsidRPr="002522C8" w:rsidRDefault="002F5444" w:rsidP="009230E1">
            <w:pPr>
              <w:tabs>
                <w:tab w:val="left" w:pos="5103"/>
                <w:tab w:val="left" w:pos="8080"/>
              </w:tabs>
              <w:jc w:val="center"/>
              <w:rPr>
                <w:rFonts w:ascii="Calibri" w:hAnsi="Calibri"/>
                <w:sz w:val="22"/>
              </w:rPr>
            </w:pPr>
          </w:p>
        </w:tc>
        <w:tc>
          <w:tcPr>
            <w:tcW w:w="3107" w:type="dxa"/>
            <w:shd w:val="clear" w:color="auto" w:fill="auto"/>
            <w:vAlign w:val="center"/>
          </w:tcPr>
          <w:p w:rsidR="002F5444" w:rsidRPr="002522C8" w:rsidRDefault="002F5444" w:rsidP="009230E1">
            <w:pPr>
              <w:tabs>
                <w:tab w:val="left" w:pos="5103"/>
                <w:tab w:val="left" w:pos="8080"/>
              </w:tabs>
              <w:jc w:val="center"/>
              <w:rPr>
                <w:rFonts w:ascii="Calibri" w:hAnsi="Calibri"/>
                <w:sz w:val="22"/>
              </w:rPr>
            </w:pPr>
          </w:p>
        </w:tc>
        <w:tc>
          <w:tcPr>
            <w:tcW w:w="3107" w:type="dxa"/>
            <w:shd w:val="clear" w:color="auto" w:fill="auto"/>
            <w:vAlign w:val="center"/>
          </w:tcPr>
          <w:p w:rsidR="002F5444" w:rsidRPr="002522C8" w:rsidRDefault="002F5444" w:rsidP="009230E1">
            <w:pPr>
              <w:tabs>
                <w:tab w:val="left" w:pos="5103"/>
                <w:tab w:val="left" w:pos="8080"/>
              </w:tabs>
              <w:jc w:val="center"/>
              <w:rPr>
                <w:rFonts w:ascii="Calibri" w:hAnsi="Calibri"/>
                <w:sz w:val="22"/>
              </w:rPr>
            </w:pPr>
          </w:p>
        </w:tc>
      </w:tr>
      <w:tr w:rsidR="002F5444" w:rsidRPr="002522C8" w:rsidTr="009230E1">
        <w:trPr>
          <w:jc w:val="center"/>
        </w:trPr>
        <w:tc>
          <w:tcPr>
            <w:tcW w:w="3106" w:type="dxa"/>
            <w:shd w:val="clear" w:color="auto" w:fill="auto"/>
          </w:tcPr>
          <w:p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N O M B R E</w:t>
            </w:r>
          </w:p>
        </w:tc>
        <w:tc>
          <w:tcPr>
            <w:tcW w:w="3107" w:type="dxa"/>
            <w:shd w:val="clear" w:color="auto" w:fill="auto"/>
          </w:tcPr>
          <w:p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F I R M A</w:t>
            </w:r>
          </w:p>
        </w:tc>
        <w:tc>
          <w:tcPr>
            <w:tcW w:w="3107" w:type="dxa"/>
            <w:shd w:val="clear" w:color="auto" w:fill="auto"/>
          </w:tcPr>
          <w:p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F E C H A</w:t>
            </w:r>
          </w:p>
        </w:tc>
      </w:tr>
    </w:tbl>
    <w:p w:rsidR="002F5444" w:rsidRPr="00C40ADF" w:rsidRDefault="002F5444" w:rsidP="002F5444">
      <w:pPr>
        <w:tabs>
          <w:tab w:val="left" w:pos="5103"/>
          <w:tab w:val="left" w:pos="8080"/>
        </w:tabs>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Default="002F5444" w:rsidP="002F5444">
      <w:pPr>
        <w:tabs>
          <w:tab w:val="left" w:pos="1985"/>
          <w:tab w:val="left" w:pos="6096"/>
          <w:tab w:val="left" w:pos="8647"/>
        </w:tabs>
        <w:ind w:left="567"/>
        <w:rPr>
          <w:rFonts w:ascii="Calibri" w:hAnsi="Calibri"/>
          <w:sz w:val="22"/>
        </w:rPr>
      </w:pPr>
    </w:p>
    <w:p w:rsidR="002F5444" w:rsidRPr="00C40ADF" w:rsidRDefault="002F5444" w:rsidP="002F5444">
      <w:pPr>
        <w:tabs>
          <w:tab w:val="left" w:pos="1985"/>
          <w:tab w:val="left" w:pos="6096"/>
          <w:tab w:val="left" w:pos="8647"/>
        </w:tabs>
        <w:ind w:left="567"/>
        <w:rPr>
          <w:rFonts w:ascii="Calibri" w:hAnsi="Calibri"/>
          <w:sz w:val="22"/>
        </w:rPr>
      </w:pPr>
    </w:p>
    <w:p w:rsidR="001626A5" w:rsidRDefault="002F5444" w:rsidP="002F5444">
      <w:pPr>
        <w:tabs>
          <w:tab w:val="left" w:pos="1985"/>
          <w:tab w:val="left" w:pos="6096"/>
          <w:tab w:val="left" w:pos="8647"/>
        </w:tabs>
        <w:ind w:left="567"/>
        <w:jc w:val="center"/>
        <w:rPr>
          <w:rFonts w:ascii="Calibri" w:hAnsi="Calibri"/>
          <w:b/>
          <w:i/>
          <w:sz w:val="22"/>
        </w:rPr>
      </w:pPr>
      <w:r w:rsidRPr="00AC0A05">
        <w:rPr>
          <w:rFonts w:ascii="Calibri" w:hAnsi="Calibri"/>
          <w:b/>
          <w:i/>
          <w:sz w:val="22"/>
        </w:rPr>
        <w:t>*Fuera de los Sobres</w:t>
      </w:r>
    </w:p>
    <w:p w:rsidR="001626A5" w:rsidRDefault="001626A5" w:rsidP="002F5444">
      <w:pPr>
        <w:tabs>
          <w:tab w:val="left" w:pos="1985"/>
          <w:tab w:val="left" w:pos="6096"/>
          <w:tab w:val="left" w:pos="8647"/>
        </w:tabs>
        <w:ind w:left="567"/>
        <w:jc w:val="center"/>
        <w:rPr>
          <w:rFonts w:ascii="Calibri" w:hAnsi="Calibri"/>
          <w:b/>
          <w:i/>
          <w:sz w:val="22"/>
        </w:rPr>
      </w:pPr>
    </w:p>
    <w:p w:rsidR="001626A5" w:rsidRDefault="001626A5" w:rsidP="002F5444">
      <w:pPr>
        <w:tabs>
          <w:tab w:val="left" w:pos="1985"/>
          <w:tab w:val="left" w:pos="6096"/>
          <w:tab w:val="left" w:pos="8647"/>
        </w:tabs>
        <w:ind w:left="567"/>
        <w:jc w:val="center"/>
        <w:rPr>
          <w:rFonts w:ascii="Calibri" w:hAnsi="Calibri"/>
          <w:b/>
          <w:i/>
          <w:sz w:val="22"/>
        </w:rPr>
      </w:pPr>
    </w:p>
    <w:p w:rsidR="001626A5" w:rsidRDefault="001626A5" w:rsidP="002F5444">
      <w:pPr>
        <w:tabs>
          <w:tab w:val="left" w:pos="1985"/>
          <w:tab w:val="left" w:pos="6096"/>
          <w:tab w:val="left" w:pos="8647"/>
        </w:tabs>
        <w:ind w:left="567"/>
        <w:jc w:val="center"/>
        <w:rPr>
          <w:rFonts w:ascii="Calibri" w:hAnsi="Calibri"/>
          <w:b/>
          <w:i/>
          <w:sz w:val="22"/>
        </w:rPr>
      </w:pPr>
    </w:p>
    <w:p w:rsidR="002F5444" w:rsidRDefault="002F5444" w:rsidP="002F5444">
      <w:pPr>
        <w:tabs>
          <w:tab w:val="left" w:pos="1985"/>
          <w:tab w:val="left" w:pos="6096"/>
          <w:tab w:val="left" w:pos="8647"/>
        </w:tabs>
        <w:ind w:left="567"/>
        <w:jc w:val="center"/>
        <w:rPr>
          <w:rFonts w:ascii="Calibri" w:hAnsi="Calibri"/>
          <w:b/>
          <w:i/>
          <w:sz w:val="22"/>
        </w:rPr>
      </w:pPr>
    </w:p>
    <w:p w:rsidR="002F5444" w:rsidRPr="00C40ADF" w:rsidRDefault="002F5444" w:rsidP="001626A5">
      <w:pPr>
        <w:pBdr>
          <w:top w:val="single" w:sz="4" w:space="1" w:color="auto"/>
          <w:left w:val="single" w:sz="4" w:space="4" w:color="auto"/>
          <w:bottom w:val="single" w:sz="4" w:space="1" w:color="auto"/>
          <w:right w:val="single" w:sz="4" w:space="4" w:color="auto"/>
        </w:pBdr>
        <w:shd w:val="clear" w:color="auto" w:fill="7030A0"/>
        <w:tabs>
          <w:tab w:val="left" w:pos="4536"/>
          <w:tab w:val="left" w:pos="8080"/>
        </w:tabs>
        <w:ind w:right="-91"/>
        <w:jc w:val="center"/>
        <w:outlineLvl w:val="0"/>
        <w:rPr>
          <w:rFonts w:ascii="Calibri" w:hAnsi="Calibri" w:cs="Arial"/>
          <w:b/>
        </w:rPr>
      </w:pPr>
      <w:r w:rsidRPr="00C40ADF">
        <w:rPr>
          <w:rFonts w:ascii="Calibri" w:hAnsi="Calibri" w:cs="Arial"/>
          <w:b/>
          <w:bCs/>
        </w:rPr>
        <w:t xml:space="preserve">ANEXO </w:t>
      </w:r>
      <w:r>
        <w:rPr>
          <w:rFonts w:ascii="Calibri" w:hAnsi="Calibri" w:cs="Arial"/>
          <w:b/>
        </w:rPr>
        <w:t>7</w:t>
      </w:r>
    </w:p>
    <w:p w:rsidR="002F5444" w:rsidRPr="001C3B83" w:rsidRDefault="002F5444" w:rsidP="002F5444">
      <w:pPr>
        <w:pStyle w:val="Default"/>
        <w:jc w:val="center"/>
        <w:rPr>
          <w:rFonts w:ascii="Calibri" w:hAnsi="Calibri" w:cs="Calibri"/>
          <w:sz w:val="18"/>
          <w:szCs w:val="20"/>
        </w:rPr>
      </w:pPr>
      <w:r w:rsidRPr="001C3B83">
        <w:rPr>
          <w:rFonts w:ascii="Calibri" w:hAnsi="Calibri" w:cs="Calibri"/>
          <w:sz w:val="18"/>
          <w:szCs w:val="20"/>
        </w:rPr>
        <w:t>Declaración de no encontrarse en alguno de los supuestos establecidos en l</w:t>
      </w:r>
      <w:r w:rsidR="001626A5">
        <w:rPr>
          <w:rFonts w:ascii="Calibri" w:hAnsi="Calibri" w:cs="Calibri"/>
          <w:sz w:val="18"/>
          <w:szCs w:val="20"/>
        </w:rPr>
        <w:t xml:space="preserve">os Artículos 37 y 95 de la Ley </w:t>
      </w:r>
      <w:r w:rsidRPr="001C3B83">
        <w:rPr>
          <w:rFonts w:ascii="Calibri" w:hAnsi="Calibri"/>
          <w:sz w:val="18"/>
        </w:rPr>
        <w:t xml:space="preserve">y </w:t>
      </w:r>
      <w:r w:rsidRPr="001C3B83">
        <w:rPr>
          <w:rFonts w:ascii="Calibri" w:hAnsi="Calibri"/>
          <w:i/>
          <w:sz w:val="18"/>
        </w:rPr>
        <w:t>Artículo 38</w:t>
      </w:r>
      <w:r w:rsidRPr="001C3B83">
        <w:rPr>
          <w:rFonts w:ascii="Calibri" w:hAnsi="Calibri"/>
          <w:sz w:val="18"/>
        </w:rPr>
        <w:t xml:space="preserve"> del Reglamen</w:t>
      </w:r>
      <w:r w:rsidR="00E84DEC">
        <w:rPr>
          <w:rFonts w:ascii="Calibri" w:hAnsi="Calibri"/>
          <w:sz w:val="18"/>
        </w:rPr>
        <w:t>to de la Ley de Adquisiciones, A</w:t>
      </w:r>
      <w:r w:rsidRPr="001C3B83">
        <w:rPr>
          <w:rFonts w:ascii="Calibri" w:hAnsi="Calibri"/>
          <w:sz w:val="18"/>
        </w:rPr>
        <w:t>rrendamientos y Contrataciones de Servicios del Estado de Nuevo León</w:t>
      </w:r>
      <w:r w:rsidRPr="001C3B83">
        <w:rPr>
          <w:rFonts w:ascii="Calibri" w:hAnsi="Calibri" w:cs="Calibri"/>
          <w:sz w:val="18"/>
          <w:szCs w:val="20"/>
        </w:rPr>
        <w:t>, Declaración de integridad y Certificado de Determinación Independiente de Propuesta.</w:t>
      </w:r>
    </w:p>
    <w:p w:rsidR="002F5444" w:rsidRPr="00B63CD0" w:rsidRDefault="002F5444" w:rsidP="002F5444">
      <w:pPr>
        <w:pStyle w:val="Default"/>
        <w:jc w:val="right"/>
        <w:rPr>
          <w:rFonts w:ascii="Calibri" w:hAnsi="Calibri" w:cs="Calibri"/>
          <w:sz w:val="20"/>
          <w:szCs w:val="20"/>
        </w:rPr>
      </w:pPr>
      <w:r w:rsidRPr="00B63CD0">
        <w:rPr>
          <w:rFonts w:ascii="Calibri" w:hAnsi="Calibri" w:cs="Calibri"/>
          <w:sz w:val="20"/>
          <w:szCs w:val="20"/>
        </w:rPr>
        <w:t>____________</w:t>
      </w:r>
      <w:r w:rsidR="00647B68">
        <w:rPr>
          <w:rFonts w:ascii="Calibri" w:hAnsi="Calibri" w:cs="Calibri"/>
          <w:sz w:val="20"/>
          <w:szCs w:val="20"/>
        </w:rPr>
        <w:t xml:space="preserve">_, ____ de _____________ </w:t>
      </w:r>
      <w:proofErr w:type="spellStart"/>
      <w:r w:rsidR="00647B68">
        <w:rPr>
          <w:rFonts w:ascii="Calibri" w:hAnsi="Calibri" w:cs="Calibri"/>
          <w:sz w:val="20"/>
          <w:szCs w:val="20"/>
        </w:rPr>
        <w:t>de</w:t>
      </w:r>
      <w:proofErr w:type="spellEnd"/>
      <w:r w:rsidR="00647B68">
        <w:rPr>
          <w:rFonts w:ascii="Calibri" w:hAnsi="Calibri" w:cs="Calibri"/>
          <w:sz w:val="20"/>
          <w:szCs w:val="20"/>
        </w:rPr>
        <w:t xml:space="preserve"> 201</w:t>
      </w:r>
      <w:r w:rsidR="006C02F6">
        <w:rPr>
          <w:rFonts w:ascii="Calibri" w:hAnsi="Calibri" w:cs="Calibri"/>
          <w:sz w:val="20"/>
          <w:szCs w:val="20"/>
        </w:rPr>
        <w:t>__</w:t>
      </w:r>
    </w:p>
    <w:p w:rsidR="002F5444" w:rsidRPr="00B63CD0" w:rsidRDefault="002F5444" w:rsidP="002F5444">
      <w:pPr>
        <w:pStyle w:val="Default"/>
        <w:rPr>
          <w:rFonts w:ascii="Calibri" w:hAnsi="Calibri" w:cs="Calibri"/>
          <w:sz w:val="20"/>
          <w:szCs w:val="20"/>
        </w:rPr>
      </w:pPr>
    </w:p>
    <w:p w:rsidR="002F5444" w:rsidRPr="00B63CD0" w:rsidRDefault="00FB5A57" w:rsidP="002F5444">
      <w:pPr>
        <w:pStyle w:val="Default"/>
        <w:rPr>
          <w:rFonts w:ascii="Calibri" w:hAnsi="Calibri" w:cs="Calibri"/>
          <w:b/>
          <w:sz w:val="20"/>
          <w:szCs w:val="20"/>
        </w:rPr>
      </w:pPr>
      <w:r>
        <w:rPr>
          <w:rFonts w:asciiTheme="minorHAnsi" w:hAnsiTheme="minorHAnsi" w:cs="Arial"/>
          <w:b/>
          <w:sz w:val="20"/>
          <w:szCs w:val="20"/>
        </w:rPr>
        <w:t>C.P. AARÓN SERRATO ARAOZ</w:t>
      </w:r>
    </w:p>
    <w:p w:rsidR="002F5444" w:rsidRPr="00B63CD0" w:rsidRDefault="002F5444" w:rsidP="002F5444">
      <w:pPr>
        <w:pStyle w:val="Default"/>
        <w:rPr>
          <w:rFonts w:ascii="Calibri" w:hAnsi="Calibri" w:cs="Calibri"/>
          <w:b/>
          <w:sz w:val="20"/>
          <w:szCs w:val="20"/>
        </w:rPr>
      </w:pPr>
      <w:r w:rsidRPr="00B63CD0">
        <w:rPr>
          <w:rFonts w:ascii="Calibri" w:hAnsi="Calibri" w:cs="Calibri"/>
          <w:b/>
          <w:sz w:val="20"/>
          <w:szCs w:val="20"/>
        </w:rPr>
        <w:t>Director Administrativo</w:t>
      </w:r>
    </w:p>
    <w:p w:rsidR="002F5444" w:rsidRPr="00B63CD0" w:rsidRDefault="002F5444" w:rsidP="002F5444">
      <w:pPr>
        <w:pStyle w:val="Default"/>
        <w:rPr>
          <w:rFonts w:ascii="Calibri" w:hAnsi="Calibri" w:cs="Calibri"/>
          <w:sz w:val="20"/>
          <w:szCs w:val="20"/>
        </w:rPr>
      </w:pPr>
    </w:p>
    <w:p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 xml:space="preserve">En relación con la </w:t>
      </w:r>
      <w:r>
        <w:rPr>
          <w:rFonts w:ascii="Calibri" w:hAnsi="Calibri" w:cs="Calibri"/>
          <w:b/>
          <w:bCs/>
          <w:sz w:val="20"/>
          <w:szCs w:val="20"/>
        </w:rPr>
        <w:t xml:space="preserve">LICITACIÓN PÚBLICA </w:t>
      </w:r>
      <w:r w:rsidR="00C96B24">
        <w:rPr>
          <w:rFonts w:ascii="Calibri" w:hAnsi="Calibri" w:cs="Calibri"/>
          <w:b/>
          <w:bCs/>
          <w:sz w:val="20"/>
          <w:szCs w:val="20"/>
        </w:rPr>
        <w:t>INTERNACIONAL</w:t>
      </w:r>
      <w:r w:rsidR="0090355D">
        <w:rPr>
          <w:rFonts w:ascii="Calibri" w:hAnsi="Calibri" w:cs="Calibri"/>
          <w:b/>
          <w:bCs/>
          <w:sz w:val="20"/>
          <w:szCs w:val="20"/>
        </w:rPr>
        <w:t xml:space="preserve"> BAJO LA COBERTURA DE TRATADOS </w:t>
      </w:r>
      <w:r>
        <w:rPr>
          <w:rFonts w:ascii="Calibri" w:hAnsi="Calibri" w:cs="Calibri"/>
          <w:b/>
          <w:bCs/>
          <w:sz w:val="20"/>
          <w:szCs w:val="20"/>
        </w:rPr>
        <w:t xml:space="preserve">PRESENCIAL </w:t>
      </w:r>
      <w:r w:rsidRPr="00B63CD0">
        <w:rPr>
          <w:rFonts w:ascii="Calibri" w:hAnsi="Calibri" w:cs="Calibri"/>
          <w:b/>
          <w:bCs/>
          <w:sz w:val="20"/>
          <w:szCs w:val="20"/>
        </w:rPr>
        <w:t xml:space="preserve">No. </w:t>
      </w:r>
      <w:r>
        <w:rPr>
          <w:rFonts w:ascii="Calibri" w:hAnsi="Calibri" w:cs="Calibri"/>
          <w:b/>
          <w:bCs/>
          <w:sz w:val="20"/>
          <w:szCs w:val="20"/>
        </w:rPr>
        <w:t>LP-919044992-</w:t>
      </w:r>
      <w:r w:rsidR="00140894">
        <w:rPr>
          <w:rFonts w:ascii="Calibri" w:hAnsi="Calibri" w:cs="Calibri"/>
          <w:b/>
          <w:bCs/>
          <w:sz w:val="20"/>
          <w:szCs w:val="20"/>
        </w:rPr>
        <w:t>I43</w:t>
      </w:r>
      <w:r w:rsidR="00282605">
        <w:rPr>
          <w:rFonts w:ascii="Calibri" w:hAnsi="Calibri" w:cs="Calibri"/>
          <w:b/>
          <w:bCs/>
          <w:sz w:val="20"/>
          <w:szCs w:val="20"/>
        </w:rPr>
        <w:t>-2021</w:t>
      </w:r>
      <w:r w:rsidRPr="00B63CD0">
        <w:rPr>
          <w:rFonts w:ascii="Calibri" w:hAnsi="Calibri" w:cs="Calibri"/>
          <w:sz w:val="20"/>
          <w:szCs w:val="20"/>
        </w:rPr>
        <w:t xml:space="preserve">, el suscrito C.________________________, en mi carácter de representante legal de la empresa_________________________________, personalidad que acredito con el testimonio notarial No. ___________ expedido por el Notario Público No. _____________, inscrito en el registro público de la propiedad y del comercio bajo el número _______________ en fecha______________, comparezco a nombre de mi representada y declaro lo siguiente: </w:t>
      </w:r>
    </w:p>
    <w:p w:rsidR="002F5444" w:rsidRPr="00B63CD0" w:rsidRDefault="002F5444" w:rsidP="002F5444">
      <w:pPr>
        <w:pStyle w:val="Default"/>
        <w:jc w:val="both"/>
        <w:rPr>
          <w:rFonts w:ascii="Calibri" w:hAnsi="Calibri" w:cs="Calibri"/>
          <w:sz w:val="20"/>
          <w:szCs w:val="20"/>
        </w:rPr>
      </w:pPr>
    </w:p>
    <w:p w:rsidR="002F5444" w:rsidRPr="00B63CD0" w:rsidRDefault="002F5444" w:rsidP="002F5444">
      <w:pPr>
        <w:pStyle w:val="Default"/>
        <w:numPr>
          <w:ilvl w:val="0"/>
          <w:numId w:val="21"/>
        </w:numPr>
        <w:ind w:left="993"/>
        <w:jc w:val="both"/>
        <w:rPr>
          <w:rFonts w:ascii="Calibri" w:hAnsi="Calibri"/>
          <w:sz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de no encontrarse en alguno de los supuestos establecidos en </w:t>
      </w:r>
      <w:r w:rsidR="000C6B02">
        <w:rPr>
          <w:rFonts w:ascii="Calibri" w:hAnsi="Calibri" w:cs="Calibri"/>
          <w:sz w:val="20"/>
          <w:szCs w:val="20"/>
        </w:rPr>
        <w:t xml:space="preserve">el Artículos 37 y 95 de la Ley </w:t>
      </w:r>
      <w:r w:rsidRPr="00B63CD0">
        <w:rPr>
          <w:rFonts w:ascii="Calibri" w:hAnsi="Calibri"/>
          <w:sz w:val="20"/>
        </w:rPr>
        <w:t xml:space="preserve">y </w:t>
      </w:r>
      <w:r w:rsidRPr="00B63CD0">
        <w:rPr>
          <w:rFonts w:ascii="Calibri" w:hAnsi="Calibri"/>
          <w:i/>
          <w:sz w:val="20"/>
        </w:rPr>
        <w:t>Artículo 38</w:t>
      </w:r>
      <w:r w:rsidRPr="00B63CD0">
        <w:rPr>
          <w:rFonts w:ascii="Calibri" w:hAnsi="Calibri"/>
          <w:sz w:val="20"/>
        </w:rPr>
        <w:t xml:space="preserve"> del Reglamento de la Ley de Adquisiciones, </w:t>
      </w:r>
      <w:r w:rsidR="00E84DEC">
        <w:rPr>
          <w:rFonts w:ascii="Calibri" w:hAnsi="Calibri"/>
          <w:sz w:val="20"/>
        </w:rPr>
        <w:t>A</w:t>
      </w:r>
      <w:r w:rsidRPr="00B63CD0">
        <w:rPr>
          <w:rFonts w:ascii="Calibri" w:hAnsi="Calibri"/>
          <w:sz w:val="20"/>
        </w:rPr>
        <w:t>rrendamientos y Contrataciones de Servicios del Estado de Nuevo León. De conformidad a la Declaración prevista en la fracción XI del Artículo 31 de la Ley y fracción XV del Artículo 74 de su Reglamento.</w:t>
      </w:r>
    </w:p>
    <w:p w:rsidR="002F5444" w:rsidRPr="00B63CD0" w:rsidRDefault="002F5444" w:rsidP="002F5444">
      <w:pPr>
        <w:pStyle w:val="Default"/>
        <w:numPr>
          <w:ilvl w:val="0"/>
          <w:numId w:val="21"/>
        </w:numPr>
        <w:ind w:left="993"/>
        <w:jc w:val="both"/>
        <w:rPr>
          <w:rFonts w:ascii="Calibri" w:hAnsi="Calibri" w:cs="Calibri"/>
          <w:sz w:val="20"/>
          <w:szCs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manifiesto que el suscrito o a través de interpósita persona, me abstendré de adoptar conductas para que los servidores públicos de Servicios de Salud de Nuevo León, O.P. induzcan o alteren las evaluaciones de las propuestas, el resultado del procedimiento, u otros aspectos que otorguen condiciones más ventajosas con relación a los demás participantes y manifiesto mi compromiso de conducirme honestamente en las diversas etapas de la </w:t>
      </w:r>
      <w:r>
        <w:rPr>
          <w:rFonts w:ascii="Calibri" w:hAnsi="Calibri" w:cs="Calibri"/>
          <w:sz w:val="20"/>
          <w:szCs w:val="20"/>
        </w:rPr>
        <w:t>licitación</w:t>
      </w:r>
      <w:r w:rsidRPr="00B63CD0">
        <w:rPr>
          <w:rFonts w:ascii="Calibri" w:hAnsi="Calibri" w:cs="Calibri"/>
          <w:sz w:val="20"/>
          <w:szCs w:val="20"/>
        </w:rPr>
        <w:t>. Esto de conformidad a la fracción XII del artículo 31 de la Ley y fracción XI del artículo 74 de su Reglamento.</w:t>
      </w:r>
    </w:p>
    <w:p w:rsidR="002F5444" w:rsidRPr="00B63CD0" w:rsidRDefault="002F5444" w:rsidP="002F5444">
      <w:pPr>
        <w:pStyle w:val="Default"/>
        <w:numPr>
          <w:ilvl w:val="0"/>
          <w:numId w:val="21"/>
        </w:numPr>
        <w:ind w:left="993"/>
        <w:jc w:val="both"/>
        <w:rPr>
          <w:rFonts w:ascii="Calibri" w:hAnsi="Calibri" w:cs="Calibri"/>
          <w:sz w:val="20"/>
          <w:szCs w:val="20"/>
        </w:rPr>
      </w:pPr>
      <w:r w:rsidRPr="00B63CD0">
        <w:rPr>
          <w:rFonts w:ascii="Calibri" w:hAnsi="Calibri" w:cs="Calibri"/>
          <w:b/>
          <w:sz w:val="20"/>
          <w:szCs w:val="20"/>
        </w:rPr>
        <w:t>Bajo protesta de decir verdad</w:t>
      </w:r>
      <w:r w:rsidRPr="00B63CD0">
        <w:rPr>
          <w:rFonts w:ascii="Calibri" w:hAnsi="Calibri" w:cs="Calibri"/>
          <w:sz w:val="20"/>
          <w:szCs w:val="20"/>
        </w:rPr>
        <w:t xml:space="preserve"> manifiesto que he determinado mi propuesta de manera independiente, sin consultar, comunicar o acordar con ningún otro participante, y que conozco las infracciones y sanciones aplicables en caso de cometer alguna práctica prohibida por la Ley Federal de Competencia Económica.</w:t>
      </w:r>
    </w:p>
    <w:p w:rsidR="002F5444" w:rsidRPr="00B63CD0" w:rsidRDefault="002F5444" w:rsidP="002F5444">
      <w:pPr>
        <w:pStyle w:val="Default"/>
        <w:jc w:val="both"/>
        <w:rPr>
          <w:rFonts w:ascii="Calibri" w:hAnsi="Calibri" w:cs="Calibri"/>
          <w:sz w:val="20"/>
          <w:szCs w:val="20"/>
        </w:rPr>
      </w:pPr>
    </w:p>
    <w:p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 xml:space="preserve">Mi representada se da por enterada que en caso de que la información anterior resultase falsa será causa suficiente para que mis propuestas sean desechadas, o bien para que opere la rescisión del contrato sin responsabilidad para Servicios de Salud de Nuevo León, O.P.D. </w:t>
      </w:r>
    </w:p>
    <w:p w:rsidR="002F5444" w:rsidRPr="00B63CD0" w:rsidRDefault="002F5444" w:rsidP="002F5444">
      <w:pPr>
        <w:pStyle w:val="Default"/>
        <w:jc w:val="both"/>
        <w:rPr>
          <w:rFonts w:ascii="Calibri" w:hAnsi="Calibri" w:cs="Calibri"/>
          <w:sz w:val="20"/>
          <w:szCs w:val="20"/>
        </w:rPr>
      </w:pPr>
    </w:p>
    <w:p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Lo anterior con el objeto de dar cumplimiento a dichas disposiciones para los fines y efectos a que haya lugar.</w:t>
      </w:r>
    </w:p>
    <w:p w:rsidR="002F5444" w:rsidRPr="00B63CD0" w:rsidRDefault="002F5444" w:rsidP="002F5444">
      <w:pPr>
        <w:rPr>
          <w:rFonts w:ascii="Calibri" w:hAnsi="Calibri"/>
          <w:lang w:val="es-MX"/>
        </w:rPr>
      </w:pPr>
    </w:p>
    <w:p w:rsidR="002F5444" w:rsidRPr="00B63CD0" w:rsidRDefault="002F5444" w:rsidP="002F5444">
      <w:pPr>
        <w:pStyle w:val="Default"/>
        <w:jc w:val="center"/>
        <w:rPr>
          <w:rFonts w:ascii="Calibri" w:hAnsi="Calibri" w:cs="Calibri"/>
          <w:sz w:val="20"/>
          <w:szCs w:val="20"/>
        </w:rPr>
      </w:pPr>
      <w:r w:rsidRPr="00B63CD0">
        <w:rPr>
          <w:rFonts w:ascii="Calibri" w:hAnsi="Calibri" w:cs="Calibri"/>
          <w:sz w:val="20"/>
          <w:szCs w:val="20"/>
        </w:rPr>
        <w:t>A T E N T A M E N T E</w:t>
      </w:r>
    </w:p>
    <w:p w:rsidR="002F5444" w:rsidRPr="00B63CD0" w:rsidRDefault="002F5444" w:rsidP="002F5444">
      <w:pPr>
        <w:pStyle w:val="Default"/>
        <w:jc w:val="both"/>
        <w:rPr>
          <w:rFonts w:ascii="Calibri" w:hAnsi="Calibri" w:cs="Calibri"/>
          <w:sz w:val="20"/>
          <w:szCs w:val="20"/>
        </w:rPr>
      </w:pPr>
    </w:p>
    <w:tbl>
      <w:tblPr>
        <w:tblW w:w="9318" w:type="dxa"/>
        <w:jc w:val="center"/>
        <w:tblBorders>
          <w:top w:val="nil"/>
          <w:left w:val="nil"/>
          <w:bottom w:val="nil"/>
          <w:right w:val="nil"/>
        </w:tblBorders>
        <w:tblLayout w:type="fixed"/>
        <w:tblLook w:val="0000" w:firstRow="0" w:lastRow="0" w:firstColumn="0" w:lastColumn="0" w:noHBand="0" w:noVBand="0"/>
      </w:tblPr>
      <w:tblGrid>
        <w:gridCol w:w="3106"/>
        <w:gridCol w:w="3106"/>
        <w:gridCol w:w="3106"/>
      </w:tblGrid>
      <w:tr w:rsidR="002F5444" w:rsidRPr="004A4C14" w:rsidTr="009230E1">
        <w:trPr>
          <w:trHeight w:val="457"/>
          <w:jc w:val="center"/>
        </w:trPr>
        <w:tc>
          <w:tcPr>
            <w:tcW w:w="3106" w:type="dxa"/>
          </w:tcPr>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Nombre del representante legal</w:t>
            </w:r>
          </w:p>
        </w:tc>
        <w:tc>
          <w:tcPr>
            <w:tcW w:w="3106" w:type="dxa"/>
          </w:tcPr>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Cargo en la empresa licitante</w:t>
            </w:r>
          </w:p>
        </w:tc>
        <w:tc>
          <w:tcPr>
            <w:tcW w:w="3106" w:type="dxa"/>
          </w:tcPr>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w:t>
            </w:r>
          </w:p>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Firma</w:t>
            </w:r>
          </w:p>
        </w:tc>
      </w:tr>
    </w:tbl>
    <w:p w:rsidR="002F5444" w:rsidRPr="00B63CD0" w:rsidRDefault="002F5444" w:rsidP="002F5444">
      <w:pPr>
        <w:tabs>
          <w:tab w:val="left" w:pos="5245"/>
          <w:tab w:val="left" w:pos="7655"/>
        </w:tabs>
        <w:ind w:right="-91"/>
        <w:rPr>
          <w:rFonts w:ascii="Calibri" w:hAnsi="Calibri" w:cs="Arial"/>
          <w:b/>
          <w:i/>
        </w:rPr>
      </w:pPr>
    </w:p>
    <w:p w:rsidR="002F5444" w:rsidRPr="00B63CD0" w:rsidRDefault="002F5444" w:rsidP="002F5444">
      <w:pPr>
        <w:tabs>
          <w:tab w:val="left" w:pos="5245"/>
          <w:tab w:val="left" w:pos="7655"/>
        </w:tabs>
        <w:ind w:right="-1"/>
        <w:rPr>
          <w:rFonts w:ascii="Calibri" w:hAnsi="Calibri" w:cs="Arial"/>
          <w:b/>
          <w:i/>
        </w:rPr>
      </w:pPr>
      <w:r w:rsidRPr="00B63CD0">
        <w:rPr>
          <w:rFonts w:ascii="Calibri" w:hAnsi="Calibri" w:cs="Arial"/>
          <w:b/>
          <w:i/>
        </w:rPr>
        <w:t>*Nota: Esta carta deberá elaborarse en papel membretado de la empresa e incluir en el sobre de la propuesta técnica.</w:t>
      </w:r>
    </w:p>
    <w:p w:rsidR="002F5444" w:rsidRDefault="002F5444" w:rsidP="002F5444">
      <w:pPr>
        <w:jc w:val="center"/>
        <w:rPr>
          <w:rFonts w:ascii="Calibri" w:hAnsi="Calibri" w:cs="Arial"/>
          <w:b/>
          <w:i/>
          <w:sz w:val="18"/>
        </w:rPr>
      </w:pPr>
    </w:p>
    <w:p w:rsidR="001626A5" w:rsidRDefault="001626A5" w:rsidP="002F5444">
      <w:pPr>
        <w:jc w:val="center"/>
        <w:rPr>
          <w:rFonts w:ascii="Calibri" w:hAnsi="Calibri" w:cs="Arial"/>
          <w:b/>
          <w:i/>
          <w:sz w:val="18"/>
        </w:rPr>
      </w:pPr>
    </w:p>
    <w:p w:rsidR="001626A5" w:rsidRDefault="001626A5" w:rsidP="002F5444">
      <w:pPr>
        <w:jc w:val="center"/>
        <w:rPr>
          <w:rFonts w:ascii="Calibri" w:hAnsi="Calibri" w:cs="Arial"/>
          <w:b/>
          <w:i/>
          <w:sz w:val="18"/>
        </w:rPr>
      </w:pPr>
    </w:p>
    <w:p w:rsidR="001626A5" w:rsidRDefault="001626A5" w:rsidP="002F5444">
      <w:pPr>
        <w:jc w:val="center"/>
        <w:rPr>
          <w:rFonts w:ascii="Calibri" w:hAnsi="Calibri" w:cs="Arial"/>
          <w:b/>
          <w:i/>
          <w:sz w:val="18"/>
        </w:rPr>
      </w:pPr>
    </w:p>
    <w:p w:rsidR="001626A5" w:rsidRDefault="001626A5" w:rsidP="002F5444">
      <w:pPr>
        <w:jc w:val="center"/>
        <w:rPr>
          <w:rFonts w:ascii="Calibri" w:hAnsi="Calibri" w:cs="Arial"/>
          <w:b/>
          <w:i/>
          <w:sz w:val="18"/>
        </w:rPr>
      </w:pPr>
    </w:p>
    <w:p w:rsidR="001626A5" w:rsidRDefault="001626A5" w:rsidP="002F5444">
      <w:pPr>
        <w:jc w:val="center"/>
        <w:rPr>
          <w:rFonts w:ascii="Calibri" w:hAnsi="Calibri" w:cs="Arial"/>
          <w:b/>
          <w:i/>
          <w:sz w:val="18"/>
        </w:rPr>
      </w:pPr>
    </w:p>
    <w:p w:rsidR="001626A5" w:rsidRDefault="001626A5" w:rsidP="002F5444">
      <w:pPr>
        <w:jc w:val="center"/>
        <w:rPr>
          <w:rFonts w:ascii="Calibri" w:hAnsi="Calibri" w:cs="Arial"/>
          <w:b/>
          <w:i/>
          <w:sz w:val="18"/>
        </w:rPr>
      </w:pPr>
    </w:p>
    <w:p w:rsidR="0076528E" w:rsidRPr="001C3B83" w:rsidRDefault="0076528E" w:rsidP="0076528E">
      <w:pPr>
        <w:pBdr>
          <w:top w:val="single" w:sz="4" w:space="1" w:color="auto"/>
          <w:left w:val="single" w:sz="4" w:space="4" w:color="auto"/>
          <w:bottom w:val="single" w:sz="4" w:space="1" w:color="auto"/>
          <w:right w:val="single" w:sz="4" w:space="4" w:color="auto"/>
        </w:pBdr>
        <w:shd w:val="clear" w:color="auto" w:fill="7030A0"/>
        <w:ind w:right="-91"/>
        <w:jc w:val="center"/>
        <w:outlineLvl w:val="0"/>
        <w:rPr>
          <w:rFonts w:ascii="Calibri" w:hAnsi="Calibri" w:cs="Arial"/>
          <w:b/>
        </w:rPr>
      </w:pPr>
      <w:r w:rsidRPr="001C3B83">
        <w:rPr>
          <w:rFonts w:ascii="Calibri" w:hAnsi="Calibri" w:cs="Arial"/>
          <w:b/>
        </w:rPr>
        <w:t xml:space="preserve">ANEXO </w:t>
      </w:r>
      <w:r>
        <w:rPr>
          <w:rFonts w:ascii="Calibri" w:hAnsi="Calibri" w:cs="Arial"/>
          <w:b/>
        </w:rPr>
        <w:t>8</w:t>
      </w:r>
    </w:p>
    <w:p w:rsidR="0076528E" w:rsidRPr="002128B5" w:rsidRDefault="0076528E" w:rsidP="0076528E">
      <w:pPr>
        <w:jc w:val="center"/>
        <w:rPr>
          <w:rFonts w:ascii="Calibri" w:hAnsi="Calibri" w:cs="Arial"/>
          <w:b/>
          <w:sz w:val="16"/>
          <w:szCs w:val="16"/>
        </w:rPr>
      </w:pPr>
      <w:r w:rsidRPr="002128B5">
        <w:rPr>
          <w:rFonts w:ascii="Calibri" w:hAnsi="Calibri" w:cs="Arial"/>
          <w:b/>
          <w:sz w:val="16"/>
          <w:szCs w:val="16"/>
        </w:rPr>
        <w:t>INFORMACIÓN SOBRE LA COMPAÑIA</w:t>
      </w:r>
    </w:p>
    <w:p w:rsidR="0076528E" w:rsidRPr="002128B5" w:rsidRDefault="0076528E" w:rsidP="0076528E">
      <w:pPr>
        <w:jc w:val="center"/>
        <w:rPr>
          <w:rFonts w:ascii="Calibri" w:hAnsi="Calibri" w:cs="Arial"/>
          <w:b/>
          <w:sz w:val="16"/>
          <w:szCs w:val="16"/>
          <w:u w:val="single"/>
        </w:rPr>
      </w:pPr>
    </w:p>
    <w:p w:rsidR="0076528E" w:rsidRPr="002128B5" w:rsidRDefault="0076528E" w:rsidP="0076528E">
      <w:pPr>
        <w:jc w:val="both"/>
        <w:rPr>
          <w:rFonts w:ascii="Calibri" w:hAnsi="Calibri" w:cs="Arial"/>
          <w:sz w:val="16"/>
          <w:szCs w:val="16"/>
        </w:rPr>
      </w:pPr>
      <w:r w:rsidRPr="002128B5">
        <w:rPr>
          <w:rFonts w:ascii="Calibri" w:hAnsi="Calibri" w:cs="Arial"/>
          <w:sz w:val="16"/>
          <w:szCs w:val="16"/>
        </w:rPr>
        <w:t xml:space="preserve">____________________________________, manifiesto bajo protesta de decir verdad, que los datos aquí asentados, son ciertos y han sido debidamente verificados, así como que  cuento con facultades suficientes para suscribir la propuesta en la presente </w:t>
      </w:r>
      <w:r w:rsidRPr="002128B5">
        <w:rPr>
          <w:rFonts w:ascii="Calibri" w:hAnsi="Calibri" w:cs="Calibri"/>
          <w:b/>
          <w:bCs/>
          <w:sz w:val="16"/>
          <w:szCs w:val="16"/>
        </w:rPr>
        <w:t xml:space="preserve">LICITACIÓN PÚBLICA </w:t>
      </w:r>
      <w:r>
        <w:rPr>
          <w:rFonts w:ascii="Calibri" w:hAnsi="Calibri" w:cs="Calibri"/>
          <w:b/>
          <w:bCs/>
          <w:sz w:val="16"/>
          <w:szCs w:val="16"/>
        </w:rPr>
        <w:t>INTER</w:t>
      </w:r>
      <w:r w:rsidRPr="002128B5">
        <w:rPr>
          <w:rFonts w:ascii="Calibri" w:hAnsi="Calibri" w:cs="Calibri"/>
          <w:b/>
          <w:bCs/>
          <w:sz w:val="16"/>
          <w:szCs w:val="16"/>
        </w:rPr>
        <w:t>NACIONAL</w:t>
      </w:r>
      <w:r>
        <w:rPr>
          <w:rFonts w:ascii="Calibri" w:hAnsi="Calibri" w:cs="Calibri"/>
          <w:b/>
          <w:bCs/>
          <w:sz w:val="16"/>
          <w:szCs w:val="16"/>
        </w:rPr>
        <w:t xml:space="preserve"> BAJO LA COBERTURA DE TRATADOS</w:t>
      </w:r>
      <w:r w:rsidRPr="002128B5">
        <w:rPr>
          <w:rFonts w:ascii="Calibri" w:hAnsi="Calibri" w:cs="Calibri"/>
          <w:b/>
          <w:bCs/>
          <w:sz w:val="16"/>
          <w:szCs w:val="16"/>
        </w:rPr>
        <w:t xml:space="preserve"> PRESENCIAL</w:t>
      </w:r>
      <w:r w:rsidRPr="002128B5">
        <w:rPr>
          <w:rFonts w:ascii="Calibri" w:hAnsi="Calibri" w:cs="Arial"/>
          <w:sz w:val="16"/>
          <w:szCs w:val="16"/>
        </w:rPr>
        <w:t>, a nombre y representación de: (persona física o moral)</w:t>
      </w:r>
    </w:p>
    <w:p w:rsidR="0076528E" w:rsidRPr="002128B5" w:rsidRDefault="0076528E" w:rsidP="0076528E">
      <w:pPr>
        <w:tabs>
          <w:tab w:val="left" w:pos="1985"/>
        </w:tabs>
        <w:jc w:val="both"/>
        <w:rPr>
          <w:rFonts w:ascii="Calibri" w:hAnsi="Calibri" w:cs="Arial"/>
          <w:sz w:val="16"/>
          <w:szCs w:val="16"/>
        </w:rPr>
      </w:pPr>
    </w:p>
    <w:p w:rsidR="0076528E" w:rsidRPr="002128B5" w:rsidRDefault="0076528E" w:rsidP="0076528E">
      <w:pPr>
        <w:tabs>
          <w:tab w:val="left" w:pos="1985"/>
        </w:tabs>
        <w:jc w:val="both"/>
        <w:rPr>
          <w:rFonts w:ascii="Calibri" w:hAnsi="Calibri" w:cs="Arial"/>
          <w:sz w:val="16"/>
          <w:szCs w:val="16"/>
        </w:rPr>
      </w:pPr>
      <w:r w:rsidRPr="002128B5">
        <w:rPr>
          <w:rFonts w:ascii="Calibri" w:hAnsi="Calibri" w:cs="Calibri"/>
          <w:b/>
          <w:bCs/>
          <w:sz w:val="16"/>
          <w:szCs w:val="16"/>
        </w:rPr>
        <w:t xml:space="preserve">LICITACIÓN PÚBLICA </w:t>
      </w:r>
      <w:r>
        <w:rPr>
          <w:rFonts w:ascii="Calibri" w:hAnsi="Calibri" w:cs="Calibri"/>
          <w:b/>
          <w:bCs/>
          <w:sz w:val="16"/>
          <w:szCs w:val="16"/>
        </w:rPr>
        <w:t>INTER</w:t>
      </w:r>
      <w:r w:rsidRPr="002128B5">
        <w:rPr>
          <w:rFonts w:ascii="Calibri" w:hAnsi="Calibri" w:cs="Calibri"/>
          <w:b/>
          <w:bCs/>
          <w:sz w:val="16"/>
          <w:szCs w:val="16"/>
        </w:rPr>
        <w:t>NACIONAL</w:t>
      </w:r>
      <w:r>
        <w:rPr>
          <w:rFonts w:ascii="Calibri" w:hAnsi="Calibri" w:cs="Calibri"/>
          <w:b/>
          <w:bCs/>
          <w:sz w:val="16"/>
          <w:szCs w:val="16"/>
        </w:rPr>
        <w:t xml:space="preserve"> BAJO LA COBERTURA DE TRATADOS</w:t>
      </w:r>
      <w:r w:rsidRPr="002128B5">
        <w:rPr>
          <w:rFonts w:ascii="Calibri" w:hAnsi="Calibri" w:cs="Calibri"/>
          <w:b/>
          <w:bCs/>
          <w:sz w:val="16"/>
          <w:szCs w:val="16"/>
        </w:rPr>
        <w:t xml:space="preserve"> PRESENCIAL </w:t>
      </w:r>
      <w:r w:rsidRPr="002128B5">
        <w:rPr>
          <w:rFonts w:ascii="Calibri" w:hAnsi="Calibri" w:cs="Arial"/>
          <w:sz w:val="16"/>
          <w:szCs w:val="16"/>
        </w:rPr>
        <w:t xml:space="preserve">Nº. ____________________ </w:t>
      </w:r>
    </w:p>
    <w:p w:rsidR="0076528E" w:rsidRPr="002128B5" w:rsidRDefault="0076528E" w:rsidP="0076528E">
      <w:pPr>
        <w:tabs>
          <w:tab w:val="left" w:pos="1985"/>
        </w:tabs>
        <w:jc w:val="both"/>
        <w:rPr>
          <w:rFonts w:ascii="Calibri" w:hAnsi="Calibri" w:cs="Arial"/>
          <w:sz w:val="16"/>
          <w:szCs w:val="16"/>
        </w:rPr>
      </w:pPr>
      <w:r w:rsidRPr="002128B5">
        <w:rPr>
          <w:rFonts w:ascii="Calibri" w:hAnsi="Calibri" w:cs="Arial"/>
          <w:sz w:val="16"/>
          <w:szCs w:val="16"/>
        </w:rPr>
        <w:t>Referente a: _________________</w:t>
      </w:r>
    </w:p>
    <w:p w:rsidR="0076528E" w:rsidRPr="002128B5" w:rsidRDefault="0076528E" w:rsidP="0076528E">
      <w:pPr>
        <w:tabs>
          <w:tab w:val="left" w:pos="1985"/>
        </w:tabs>
        <w:jc w:val="both"/>
        <w:rPr>
          <w:rFonts w:ascii="Calibri" w:hAnsi="Calibri" w:cs="Arial"/>
          <w:sz w:val="16"/>
          <w:szCs w:val="16"/>
        </w:rPr>
      </w:pPr>
    </w:p>
    <w:p w:rsidR="0076528E" w:rsidRPr="002128B5" w:rsidRDefault="0076528E" w:rsidP="0076528E">
      <w:pPr>
        <w:tabs>
          <w:tab w:val="left" w:pos="1985"/>
        </w:tabs>
        <w:jc w:val="both"/>
        <w:rPr>
          <w:rFonts w:ascii="Calibri" w:hAnsi="Calibri" w:cs="Arial"/>
          <w:sz w:val="16"/>
          <w:szCs w:val="16"/>
        </w:rPr>
      </w:pPr>
      <w:r w:rsidRPr="002128B5">
        <w:rPr>
          <w:rFonts w:ascii="Calibri" w:hAnsi="Calibri" w:cs="Arial"/>
          <w:sz w:val="16"/>
          <w:szCs w:val="16"/>
        </w:rPr>
        <w:t>Registro Federal de Contribuyentes:</w:t>
      </w:r>
    </w:p>
    <w:p w:rsidR="0076528E" w:rsidRPr="002128B5" w:rsidRDefault="0076528E" w:rsidP="0076528E">
      <w:pPr>
        <w:tabs>
          <w:tab w:val="left" w:pos="1985"/>
        </w:tabs>
        <w:jc w:val="both"/>
        <w:rPr>
          <w:rFonts w:ascii="Calibri" w:hAnsi="Calibri" w:cs="Arial"/>
          <w:sz w:val="16"/>
          <w:szCs w:val="16"/>
        </w:rPr>
      </w:pPr>
      <w:r w:rsidRPr="002128B5">
        <w:rPr>
          <w:rFonts w:ascii="Calibri" w:hAnsi="Calibri" w:cs="Arial"/>
          <w:sz w:val="16"/>
          <w:szCs w:val="16"/>
        </w:rPr>
        <w:t>Domicilio: Calle y Número, Colonia, Delegación o Municipio, Entidad, Código Postal.</w:t>
      </w:r>
    </w:p>
    <w:p w:rsidR="0076528E" w:rsidRPr="002128B5" w:rsidRDefault="0076528E" w:rsidP="0076528E">
      <w:pPr>
        <w:tabs>
          <w:tab w:val="left" w:pos="1985"/>
        </w:tabs>
        <w:jc w:val="both"/>
        <w:rPr>
          <w:rFonts w:ascii="Calibri" w:hAnsi="Calibri" w:cs="Arial"/>
          <w:sz w:val="16"/>
          <w:szCs w:val="16"/>
        </w:rPr>
      </w:pPr>
      <w:r w:rsidRPr="002128B5">
        <w:rPr>
          <w:rFonts w:ascii="Calibri" w:hAnsi="Calibri" w:cs="Arial"/>
          <w:sz w:val="16"/>
          <w:szCs w:val="16"/>
        </w:rPr>
        <w:t xml:space="preserve">Teléfonos: </w:t>
      </w:r>
    </w:p>
    <w:p w:rsidR="0076528E" w:rsidRPr="002128B5" w:rsidRDefault="0076528E" w:rsidP="0076528E">
      <w:pPr>
        <w:tabs>
          <w:tab w:val="left" w:pos="1985"/>
        </w:tabs>
        <w:jc w:val="both"/>
        <w:rPr>
          <w:rFonts w:ascii="Calibri" w:hAnsi="Calibri" w:cs="Arial"/>
          <w:sz w:val="16"/>
          <w:szCs w:val="16"/>
        </w:rPr>
      </w:pPr>
      <w:r w:rsidRPr="002128B5">
        <w:rPr>
          <w:rFonts w:ascii="Calibri" w:hAnsi="Calibri" w:cs="Arial"/>
          <w:sz w:val="16"/>
          <w:szCs w:val="16"/>
        </w:rPr>
        <w:t>Correo Electrónico:</w:t>
      </w:r>
    </w:p>
    <w:p w:rsidR="0076528E" w:rsidRPr="002128B5" w:rsidRDefault="0076528E" w:rsidP="0076528E">
      <w:pPr>
        <w:jc w:val="both"/>
        <w:rPr>
          <w:rFonts w:ascii="Calibri" w:hAnsi="Calibri" w:cs="Arial"/>
          <w:sz w:val="16"/>
          <w:szCs w:val="16"/>
        </w:rPr>
      </w:pPr>
      <w:r w:rsidRPr="002128B5">
        <w:rPr>
          <w:rFonts w:ascii="Calibri" w:hAnsi="Calibri" w:cs="Arial"/>
          <w:sz w:val="16"/>
          <w:szCs w:val="16"/>
        </w:rPr>
        <w:t>No. de la escritura pública en la que consta su acta constitutiva: Fecha:</w:t>
      </w:r>
    </w:p>
    <w:p w:rsidR="0076528E" w:rsidRPr="002128B5" w:rsidRDefault="0076528E" w:rsidP="0076528E">
      <w:pPr>
        <w:jc w:val="both"/>
        <w:rPr>
          <w:rFonts w:ascii="Calibri" w:hAnsi="Calibri" w:cs="Arial"/>
          <w:sz w:val="16"/>
          <w:szCs w:val="16"/>
        </w:rPr>
      </w:pPr>
      <w:r w:rsidRPr="002128B5">
        <w:rPr>
          <w:rFonts w:ascii="Calibri" w:hAnsi="Calibri" w:cs="Arial"/>
          <w:sz w:val="16"/>
          <w:szCs w:val="16"/>
        </w:rPr>
        <w:t xml:space="preserve">Nombre, número y lugar del Notario Público ante el cual se </w:t>
      </w:r>
      <w:proofErr w:type="spellStart"/>
      <w:r w:rsidRPr="002128B5">
        <w:rPr>
          <w:rFonts w:ascii="Calibri" w:hAnsi="Calibri" w:cs="Arial"/>
          <w:sz w:val="16"/>
          <w:szCs w:val="16"/>
        </w:rPr>
        <w:t>dió</w:t>
      </w:r>
      <w:proofErr w:type="spellEnd"/>
      <w:r w:rsidRPr="002128B5">
        <w:rPr>
          <w:rFonts w:ascii="Calibri" w:hAnsi="Calibri" w:cs="Arial"/>
          <w:sz w:val="16"/>
          <w:szCs w:val="16"/>
        </w:rPr>
        <w:t xml:space="preserve"> fe de la misma:</w:t>
      </w:r>
    </w:p>
    <w:p w:rsidR="0076528E" w:rsidRPr="002128B5" w:rsidRDefault="0076528E" w:rsidP="0076528E">
      <w:pPr>
        <w:jc w:val="both"/>
        <w:rPr>
          <w:rFonts w:ascii="Calibri" w:hAnsi="Calibri" w:cs="Arial"/>
          <w:sz w:val="16"/>
          <w:szCs w:val="16"/>
        </w:rPr>
      </w:pPr>
      <w:r w:rsidRPr="002128B5">
        <w:rPr>
          <w:rFonts w:ascii="Calibri" w:hAnsi="Calibri" w:cs="Arial"/>
          <w:sz w:val="16"/>
          <w:szCs w:val="16"/>
        </w:rPr>
        <w:t>Datos de inscripción ante el Registro Público de la Propiedad y del Comercio.</w:t>
      </w:r>
    </w:p>
    <w:p w:rsidR="0076528E" w:rsidRPr="002128B5" w:rsidRDefault="0076528E" w:rsidP="0076528E">
      <w:pPr>
        <w:jc w:val="both"/>
        <w:rPr>
          <w:rFonts w:ascii="Calibri" w:hAnsi="Calibri" w:cs="Arial"/>
          <w:sz w:val="16"/>
          <w:szCs w:val="16"/>
        </w:rPr>
      </w:pPr>
      <w:r w:rsidRPr="002128B5">
        <w:rPr>
          <w:rFonts w:ascii="Calibri" w:hAnsi="Calibri" w:cs="Arial"/>
          <w:sz w:val="16"/>
          <w:szCs w:val="16"/>
        </w:rPr>
        <w:t>Relación de accionistas.-</w:t>
      </w:r>
    </w:p>
    <w:p w:rsidR="0076528E" w:rsidRPr="002128B5" w:rsidRDefault="0076528E" w:rsidP="0076528E">
      <w:pPr>
        <w:jc w:val="both"/>
        <w:rPr>
          <w:rFonts w:ascii="Calibri" w:hAnsi="Calibri" w:cs="Arial"/>
          <w:sz w:val="16"/>
          <w:szCs w:val="16"/>
        </w:rPr>
      </w:pPr>
      <w:r w:rsidRPr="002128B5">
        <w:rPr>
          <w:rFonts w:ascii="Calibri" w:hAnsi="Calibri" w:cs="Arial"/>
          <w:sz w:val="16"/>
          <w:szCs w:val="16"/>
        </w:rPr>
        <w:t>Apellido Paterno: Apellido Materno: Nombre (s) (Denominación)</w:t>
      </w:r>
    </w:p>
    <w:p w:rsidR="0076528E" w:rsidRPr="002128B5" w:rsidRDefault="0076528E" w:rsidP="0076528E">
      <w:pPr>
        <w:jc w:val="both"/>
        <w:rPr>
          <w:rFonts w:ascii="Calibri" w:hAnsi="Calibri" w:cs="Arial"/>
          <w:sz w:val="16"/>
          <w:szCs w:val="16"/>
        </w:rPr>
      </w:pPr>
      <w:r w:rsidRPr="002128B5">
        <w:rPr>
          <w:rFonts w:ascii="Calibri" w:hAnsi="Calibri" w:cs="Arial"/>
          <w:sz w:val="16"/>
          <w:szCs w:val="16"/>
        </w:rPr>
        <w:t>Descripción del objeto social:</w:t>
      </w:r>
    </w:p>
    <w:p w:rsidR="0076528E" w:rsidRPr="002128B5" w:rsidRDefault="0076528E" w:rsidP="0076528E">
      <w:pPr>
        <w:jc w:val="both"/>
        <w:rPr>
          <w:rFonts w:ascii="Calibri" w:hAnsi="Calibri" w:cs="Arial"/>
          <w:sz w:val="16"/>
          <w:szCs w:val="16"/>
        </w:rPr>
      </w:pPr>
      <w:r w:rsidRPr="002128B5">
        <w:rPr>
          <w:rFonts w:ascii="Calibri" w:hAnsi="Calibri" w:cs="Arial"/>
          <w:sz w:val="16"/>
          <w:szCs w:val="16"/>
        </w:rPr>
        <w:t>Reformas al acta constitutiva:</w:t>
      </w:r>
    </w:p>
    <w:p w:rsidR="0076528E" w:rsidRPr="002128B5" w:rsidRDefault="0076528E" w:rsidP="0076528E">
      <w:pPr>
        <w:jc w:val="both"/>
        <w:rPr>
          <w:rFonts w:ascii="Calibri" w:hAnsi="Calibri" w:cs="Arial"/>
          <w:sz w:val="16"/>
          <w:szCs w:val="16"/>
        </w:rPr>
      </w:pPr>
      <w:r w:rsidRPr="002128B5">
        <w:rPr>
          <w:rFonts w:ascii="Calibri" w:hAnsi="Calibri" w:cs="Arial"/>
          <w:sz w:val="16"/>
          <w:szCs w:val="16"/>
        </w:rPr>
        <w:t>Monto de ventas totales del Ejercicio Fiscal 2020:</w:t>
      </w:r>
    </w:p>
    <w:p w:rsidR="0076528E" w:rsidRPr="002128B5" w:rsidRDefault="0076528E" w:rsidP="0076528E">
      <w:pPr>
        <w:jc w:val="both"/>
        <w:rPr>
          <w:rFonts w:ascii="Calibri" w:hAnsi="Calibri" w:cs="Arial"/>
          <w:sz w:val="16"/>
          <w:szCs w:val="16"/>
        </w:rPr>
      </w:pPr>
      <w:r w:rsidRPr="002128B5">
        <w:rPr>
          <w:rFonts w:ascii="Calibri" w:hAnsi="Calibri" w:cs="Arial"/>
          <w:sz w:val="16"/>
          <w:szCs w:val="16"/>
        </w:rPr>
        <w:t>Nombre del apoderado o representante:</w:t>
      </w:r>
    </w:p>
    <w:p w:rsidR="0076528E" w:rsidRPr="002128B5" w:rsidRDefault="0076528E" w:rsidP="0076528E">
      <w:pPr>
        <w:jc w:val="both"/>
        <w:rPr>
          <w:rFonts w:ascii="Calibri" w:hAnsi="Calibri" w:cs="Arial"/>
          <w:sz w:val="16"/>
          <w:szCs w:val="16"/>
        </w:rPr>
      </w:pPr>
      <w:r w:rsidRPr="002128B5">
        <w:rPr>
          <w:rFonts w:ascii="Calibri" w:hAnsi="Calibri" w:cs="Arial"/>
          <w:sz w:val="16"/>
          <w:szCs w:val="16"/>
        </w:rPr>
        <w:t>Datos del documento mediante el cual acredita su personalidad y facultades.-</w:t>
      </w:r>
    </w:p>
    <w:p w:rsidR="0076528E" w:rsidRPr="002128B5" w:rsidRDefault="0076528E" w:rsidP="0076528E">
      <w:pPr>
        <w:jc w:val="both"/>
        <w:rPr>
          <w:rFonts w:ascii="Calibri" w:hAnsi="Calibri" w:cs="Arial"/>
          <w:sz w:val="16"/>
          <w:szCs w:val="16"/>
        </w:rPr>
      </w:pPr>
      <w:r w:rsidRPr="002128B5">
        <w:rPr>
          <w:rFonts w:ascii="Calibri" w:hAnsi="Calibri" w:cs="Arial"/>
          <w:sz w:val="16"/>
          <w:szCs w:val="16"/>
        </w:rPr>
        <w:t>Escritura pública número: Fecha:</w:t>
      </w:r>
    </w:p>
    <w:p w:rsidR="0076528E" w:rsidRPr="002128B5" w:rsidRDefault="0076528E" w:rsidP="0076528E">
      <w:pPr>
        <w:jc w:val="both"/>
        <w:rPr>
          <w:rFonts w:ascii="Calibri" w:hAnsi="Calibri" w:cs="Arial"/>
          <w:sz w:val="16"/>
          <w:szCs w:val="16"/>
        </w:rPr>
      </w:pPr>
      <w:r w:rsidRPr="002128B5">
        <w:rPr>
          <w:rFonts w:ascii="Calibri" w:hAnsi="Calibri" w:cs="Arial"/>
          <w:sz w:val="16"/>
          <w:szCs w:val="16"/>
        </w:rPr>
        <w:t>Nombre, número y lugar del Notario Público ante el cual se otorgó</w:t>
      </w:r>
    </w:p>
    <w:p w:rsidR="0076528E" w:rsidRPr="002128B5" w:rsidRDefault="0076528E" w:rsidP="0076528E">
      <w:pPr>
        <w:jc w:val="both"/>
        <w:rPr>
          <w:rFonts w:ascii="Calibri" w:hAnsi="Calibri" w:cs="Arial"/>
          <w:sz w:val="16"/>
          <w:szCs w:val="16"/>
        </w:rPr>
      </w:pPr>
      <w:r w:rsidRPr="002128B5">
        <w:rPr>
          <w:rFonts w:ascii="Calibri" w:hAnsi="Calibri" w:cs="Arial"/>
          <w:sz w:val="16"/>
          <w:szCs w:val="16"/>
        </w:rPr>
        <w:t>Datos de inscripción ante el Registro Público de la Propiedad y del Comercio.</w:t>
      </w:r>
    </w:p>
    <w:p w:rsidR="0076528E" w:rsidRPr="002128B5" w:rsidRDefault="0076528E" w:rsidP="0076528E">
      <w:pPr>
        <w:jc w:val="center"/>
        <w:rPr>
          <w:rFonts w:ascii="Calibri" w:hAnsi="Calibri" w:cs="Arial"/>
          <w:sz w:val="16"/>
          <w:szCs w:val="16"/>
        </w:rPr>
      </w:pPr>
    </w:p>
    <w:p w:rsidR="0076528E" w:rsidRPr="002128B5" w:rsidRDefault="0076528E" w:rsidP="0076528E">
      <w:pPr>
        <w:jc w:val="center"/>
        <w:rPr>
          <w:rFonts w:ascii="Calibri" w:hAnsi="Calibri" w:cs="Arial"/>
          <w:b/>
          <w:sz w:val="16"/>
          <w:szCs w:val="16"/>
        </w:rPr>
      </w:pPr>
      <w:r w:rsidRPr="002128B5">
        <w:rPr>
          <w:rFonts w:ascii="Calibri" w:hAnsi="Calibri" w:cs="Arial"/>
          <w:b/>
          <w:sz w:val="16"/>
          <w:szCs w:val="16"/>
        </w:rPr>
        <w:t>(Lugar y fecha)</w:t>
      </w:r>
    </w:p>
    <w:p w:rsidR="0076528E" w:rsidRPr="002128B5" w:rsidRDefault="0076528E" w:rsidP="0076528E">
      <w:pPr>
        <w:jc w:val="center"/>
        <w:rPr>
          <w:rFonts w:ascii="Calibri" w:hAnsi="Calibri" w:cs="Arial"/>
          <w:b/>
          <w:sz w:val="16"/>
          <w:szCs w:val="16"/>
        </w:rPr>
      </w:pPr>
      <w:r w:rsidRPr="002128B5">
        <w:rPr>
          <w:rFonts w:ascii="Calibri" w:hAnsi="Calibri" w:cs="Arial"/>
          <w:b/>
          <w:sz w:val="16"/>
          <w:szCs w:val="16"/>
        </w:rPr>
        <w:t>Protesto lo necesario.</w:t>
      </w:r>
    </w:p>
    <w:p w:rsidR="0076528E" w:rsidRPr="002128B5" w:rsidRDefault="0076528E" w:rsidP="0076528E">
      <w:pPr>
        <w:jc w:val="center"/>
        <w:rPr>
          <w:rFonts w:ascii="Calibri" w:hAnsi="Calibri" w:cs="Arial"/>
          <w:b/>
          <w:sz w:val="16"/>
          <w:szCs w:val="16"/>
        </w:rPr>
      </w:pPr>
      <w:r w:rsidRPr="002128B5">
        <w:rPr>
          <w:rFonts w:ascii="Calibri" w:hAnsi="Calibri" w:cs="Arial"/>
          <w:b/>
          <w:sz w:val="16"/>
          <w:szCs w:val="16"/>
        </w:rPr>
        <w:t>(firma)</w:t>
      </w:r>
    </w:p>
    <w:p w:rsidR="0076528E" w:rsidRPr="001C3B83" w:rsidRDefault="0076528E" w:rsidP="0076528E">
      <w:pPr>
        <w:jc w:val="both"/>
        <w:rPr>
          <w:rFonts w:ascii="Calibri" w:hAnsi="Calibri" w:cs="Arial"/>
          <w:sz w:val="18"/>
        </w:rPr>
      </w:pPr>
      <w:r w:rsidRPr="001C3B83">
        <w:rPr>
          <w:rFonts w:ascii="Calibri" w:hAnsi="Calibri" w:cs="Arial"/>
          <w:sz w:val="18"/>
        </w:rPr>
        <w:t>Notas</w:t>
      </w:r>
      <w:r>
        <w:rPr>
          <w:rFonts w:ascii="Calibri" w:hAnsi="Calibri" w:cs="Arial"/>
          <w:sz w:val="18"/>
        </w:rPr>
        <w:t xml:space="preserve"> (Toda la información solicitada a continuación se deberá presentar en CD o USB en formato de Word, </w:t>
      </w:r>
      <w:proofErr w:type="spellStart"/>
      <w:r>
        <w:rPr>
          <w:rFonts w:ascii="Calibri" w:hAnsi="Calibri" w:cs="Arial"/>
          <w:sz w:val="18"/>
        </w:rPr>
        <w:t>pdf</w:t>
      </w:r>
      <w:proofErr w:type="spellEnd"/>
      <w:r>
        <w:rPr>
          <w:rFonts w:ascii="Calibri" w:hAnsi="Calibri" w:cs="Arial"/>
          <w:sz w:val="18"/>
        </w:rPr>
        <w:t xml:space="preserve"> o </w:t>
      </w:r>
      <w:proofErr w:type="spellStart"/>
      <w:r>
        <w:rPr>
          <w:rFonts w:ascii="Calibri" w:hAnsi="Calibri" w:cs="Arial"/>
          <w:sz w:val="18"/>
        </w:rPr>
        <w:t>excel</w:t>
      </w:r>
      <w:proofErr w:type="spellEnd"/>
      <w:r>
        <w:rPr>
          <w:rFonts w:ascii="Calibri" w:hAnsi="Calibri" w:cs="Arial"/>
          <w:sz w:val="18"/>
        </w:rPr>
        <w:t>)</w:t>
      </w:r>
      <w:r w:rsidRPr="001C3B83">
        <w:rPr>
          <w:rFonts w:ascii="Calibri" w:hAnsi="Calibri" w:cs="Arial"/>
          <w:sz w:val="18"/>
        </w:rPr>
        <w:t xml:space="preserve">: </w:t>
      </w:r>
    </w:p>
    <w:p w:rsidR="0076528E" w:rsidRPr="002128B5" w:rsidRDefault="0076528E" w:rsidP="0076528E">
      <w:pPr>
        <w:numPr>
          <w:ilvl w:val="0"/>
          <w:numId w:val="35"/>
        </w:numPr>
        <w:ind w:left="284" w:hanging="284"/>
        <w:jc w:val="both"/>
        <w:rPr>
          <w:rFonts w:ascii="Calibri" w:hAnsi="Calibri"/>
          <w:sz w:val="14"/>
          <w:szCs w:val="14"/>
        </w:rPr>
      </w:pPr>
      <w:r>
        <w:rPr>
          <w:rFonts w:ascii="Calibri" w:hAnsi="Calibri"/>
          <w:sz w:val="14"/>
          <w:szCs w:val="14"/>
        </w:rPr>
        <w:t>Al presente anexo</w:t>
      </w:r>
      <w:r w:rsidRPr="002128B5">
        <w:rPr>
          <w:rFonts w:ascii="Calibri" w:hAnsi="Calibri"/>
          <w:sz w:val="14"/>
          <w:szCs w:val="14"/>
        </w:rPr>
        <w:t xml:space="preserve">  se deberá anexar copia simple legible de todas las actas, reformas y poderes.</w:t>
      </w:r>
    </w:p>
    <w:p w:rsidR="0076528E" w:rsidRPr="002128B5" w:rsidRDefault="0076528E" w:rsidP="0076528E">
      <w:pPr>
        <w:numPr>
          <w:ilvl w:val="0"/>
          <w:numId w:val="35"/>
        </w:numPr>
        <w:ind w:left="284" w:hanging="284"/>
        <w:jc w:val="both"/>
        <w:rPr>
          <w:rFonts w:ascii="Calibri" w:hAnsi="Calibri"/>
          <w:sz w:val="14"/>
          <w:szCs w:val="14"/>
        </w:rPr>
      </w:pPr>
      <w:r w:rsidRPr="002128B5">
        <w:rPr>
          <w:rFonts w:ascii="Calibri" w:hAnsi="Calibri"/>
          <w:sz w:val="14"/>
          <w:szCs w:val="14"/>
        </w:rPr>
        <w:t xml:space="preserve">Monto de ventas totales del Ejercicio Fiscal 2020: deberá acreditarse con la declaración correspondiente al ejercicio fiscal del 2020; o con los estados financieros presentados ante las Secretaría de Hacienda y Crédito Público, auditados y/o dictaminados por Contador Público externo autorizado por la Secretaría de Hacienda y Crédito Público, correspondiente al ejercicio fiscal del 2020, </w:t>
      </w:r>
      <w:r w:rsidRPr="002128B5">
        <w:rPr>
          <w:rFonts w:ascii="Calibri" w:hAnsi="Calibri" w:cs="Arial"/>
          <w:sz w:val="14"/>
          <w:szCs w:val="14"/>
        </w:rPr>
        <w:t xml:space="preserve">demostrando su capacidad financiera mediante la comprobación de que las ventas totales son de por lo menos el 50% de su oferta económica que presente a la convocatoria.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w:t>
      </w:r>
      <w:r w:rsidRPr="002128B5">
        <w:rPr>
          <w:rFonts w:ascii="Calibri" w:hAnsi="Calibri"/>
          <w:sz w:val="14"/>
          <w:szCs w:val="14"/>
        </w:rPr>
        <w:t>Así mismo deberán de presentar carta bajo protesta de decir verdad, firmada por el representante legal, en donde manifiesten que la documentación entregada, referente a este requisito, contiene las cantidades correctas y que el monto de ventas totales mínimas requeridas no tiene alteración alguna.</w:t>
      </w:r>
    </w:p>
    <w:p w:rsidR="0076528E" w:rsidRPr="002128B5" w:rsidRDefault="0076528E" w:rsidP="0076528E">
      <w:pPr>
        <w:numPr>
          <w:ilvl w:val="0"/>
          <w:numId w:val="35"/>
        </w:numPr>
        <w:ind w:left="284" w:hanging="284"/>
        <w:jc w:val="both"/>
        <w:rPr>
          <w:rFonts w:ascii="Calibri" w:hAnsi="Calibri"/>
          <w:sz w:val="14"/>
          <w:szCs w:val="14"/>
        </w:rPr>
      </w:pPr>
      <w:r>
        <w:rPr>
          <w:rFonts w:ascii="Calibri" w:hAnsi="Calibri"/>
          <w:sz w:val="14"/>
          <w:szCs w:val="14"/>
        </w:rPr>
        <w:t xml:space="preserve">Se deberá anexar </w:t>
      </w:r>
      <w:r w:rsidRPr="002128B5">
        <w:rPr>
          <w:rFonts w:ascii="Calibri" w:hAnsi="Calibri"/>
          <w:sz w:val="14"/>
          <w:szCs w:val="14"/>
        </w:rPr>
        <w:t>Escrito simple en el cual manifieste, bajo protesta de decir verdad de estar al corriente en el cumplimiento de Obligaciones Estatales y Federales, en lo relativo al pago de impuestos.</w:t>
      </w:r>
    </w:p>
    <w:p w:rsidR="0076528E" w:rsidRDefault="0076528E" w:rsidP="0076528E">
      <w:pPr>
        <w:numPr>
          <w:ilvl w:val="0"/>
          <w:numId w:val="35"/>
        </w:numPr>
        <w:ind w:left="284" w:hanging="284"/>
        <w:jc w:val="both"/>
        <w:rPr>
          <w:rFonts w:ascii="Calibri" w:hAnsi="Calibri"/>
          <w:sz w:val="14"/>
          <w:szCs w:val="14"/>
        </w:rPr>
      </w:pPr>
      <w:r w:rsidRPr="002128B5">
        <w:rPr>
          <w:rFonts w:ascii="Calibri" w:hAnsi="Calibri"/>
          <w:sz w:val="14"/>
          <w:szCs w:val="14"/>
        </w:rPr>
        <w:t>Registro vigente en el Padrón de Proveedores de Gobierno del Estado, o el vínculo electrónico donde aparezca dicho padrón o certificado de registro en el padrón; en caso de no presentar este requisito, sus proposiciones estarán condicionadas al registro en el Padrón a más tardar a la fecha del fallo correspondiente. Lo anterior de conformidad con lo dispuesto en los Artículos 24 de la Ley de Adquisiciones, Arrendamientos y Contratación de Servicios del Estado de Nuevo León y 22 y 36 de su Reglamento.</w:t>
      </w:r>
    </w:p>
    <w:p w:rsidR="0076528E" w:rsidRPr="002128B5" w:rsidRDefault="0076528E" w:rsidP="0076528E">
      <w:pPr>
        <w:numPr>
          <w:ilvl w:val="0"/>
          <w:numId w:val="35"/>
        </w:numPr>
        <w:ind w:left="284" w:hanging="284"/>
        <w:jc w:val="both"/>
        <w:rPr>
          <w:rFonts w:ascii="Calibri" w:hAnsi="Calibri"/>
          <w:sz w:val="14"/>
          <w:szCs w:val="14"/>
        </w:rPr>
      </w:pPr>
      <w:r w:rsidRPr="002128B5">
        <w:rPr>
          <w:rFonts w:ascii="Calibri" w:hAnsi="Calibri"/>
          <w:sz w:val="14"/>
          <w:szCs w:val="14"/>
        </w:rPr>
        <w:t xml:space="preserve">Cédula de Identificación Fiscal, Registro Federal de Contribuyentes, comprobante de domicilio fiscal actualizado y el del establecimiento donde realicen sus principales operaciones en caso de ser diferente al domicilio fiscal, nombre de los apoderados, representantes y socios, poderes en los que consten a las personas que se les delega actos de administración. Tratándose de Personas Físicas: Deberá acreditar su personalidad a través de: Constancia de alta en la Secretaría de Hacienda y Crédito Público, identificación oficial con fotografía, acta de nacimiento o en su caso de naturalización y comprobante de domicilio fiscal actualizado y el del establecimiento donde realicen sus principales operaciones en caso de ser diferente al domicilio fiscal. </w:t>
      </w:r>
    </w:p>
    <w:p w:rsidR="0076528E" w:rsidRDefault="0076528E" w:rsidP="0076528E">
      <w:pPr>
        <w:jc w:val="both"/>
        <w:rPr>
          <w:rFonts w:ascii="Calibri" w:hAnsi="Calibri" w:cs="Arial"/>
          <w:b/>
          <w:i/>
          <w:sz w:val="14"/>
          <w:szCs w:val="14"/>
        </w:rPr>
      </w:pPr>
      <w:r w:rsidRPr="002128B5">
        <w:rPr>
          <w:rFonts w:ascii="Calibri" w:hAnsi="Calibri" w:cs="Arial"/>
          <w:b/>
          <w:i/>
          <w:sz w:val="14"/>
          <w:szCs w:val="14"/>
        </w:rPr>
        <w:t>*ESTE FORMATO SE PRESENTARÁ DURANTE EL PERIODO DE REGISTRO DEL CONCURSO, EN ORIGINAL Y EN HOJA MEMBRETADA DEL PROVEEDOR.</w:t>
      </w:r>
    </w:p>
    <w:p w:rsidR="0076528E" w:rsidRDefault="0076528E" w:rsidP="0076528E">
      <w:pPr>
        <w:jc w:val="both"/>
        <w:rPr>
          <w:rFonts w:ascii="Calibri" w:hAnsi="Calibri" w:cs="Arial"/>
          <w:b/>
          <w:i/>
          <w:sz w:val="14"/>
          <w:szCs w:val="14"/>
        </w:rPr>
      </w:pPr>
    </w:p>
    <w:p w:rsidR="0076528E" w:rsidRDefault="0076528E" w:rsidP="0076528E">
      <w:pPr>
        <w:jc w:val="both"/>
        <w:rPr>
          <w:rFonts w:ascii="Calibri" w:hAnsi="Calibri" w:cs="Arial"/>
          <w:b/>
          <w:i/>
          <w:sz w:val="14"/>
          <w:szCs w:val="14"/>
        </w:rPr>
      </w:pPr>
    </w:p>
    <w:p w:rsidR="0076528E" w:rsidRDefault="0076528E" w:rsidP="002F5444">
      <w:pPr>
        <w:jc w:val="both"/>
        <w:rPr>
          <w:rFonts w:ascii="Calibri" w:hAnsi="Calibri" w:cs="Arial"/>
          <w:b/>
          <w:i/>
          <w:sz w:val="18"/>
        </w:rPr>
      </w:pPr>
    </w:p>
    <w:p w:rsidR="0076528E" w:rsidRDefault="0076528E" w:rsidP="002F5444">
      <w:pPr>
        <w:jc w:val="both"/>
        <w:rPr>
          <w:rFonts w:ascii="Calibri" w:hAnsi="Calibri" w:cs="Arial"/>
          <w:b/>
          <w:i/>
          <w:sz w:val="18"/>
        </w:rPr>
      </w:pPr>
    </w:p>
    <w:p w:rsidR="0076528E" w:rsidRDefault="0076528E" w:rsidP="002F5444">
      <w:pPr>
        <w:jc w:val="both"/>
        <w:rPr>
          <w:rFonts w:ascii="Calibri" w:hAnsi="Calibri" w:cs="Arial"/>
          <w:b/>
          <w:i/>
          <w:sz w:val="18"/>
        </w:rPr>
      </w:pPr>
    </w:p>
    <w:p w:rsidR="0076528E" w:rsidRDefault="0076528E" w:rsidP="002F5444">
      <w:pPr>
        <w:jc w:val="both"/>
        <w:rPr>
          <w:rFonts w:ascii="Calibri" w:hAnsi="Calibri" w:cs="Arial"/>
          <w:b/>
          <w:i/>
          <w:sz w:val="18"/>
        </w:rPr>
      </w:pPr>
    </w:p>
    <w:p w:rsidR="0076528E" w:rsidRDefault="0076528E" w:rsidP="002F5444">
      <w:pPr>
        <w:jc w:val="both"/>
        <w:rPr>
          <w:rFonts w:ascii="Calibri" w:hAnsi="Calibri" w:cs="Arial"/>
          <w:b/>
          <w:i/>
          <w:sz w:val="18"/>
        </w:rPr>
      </w:pPr>
    </w:p>
    <w:p w:rsidR="0076528E" w:rsidRDefault="0076528E" w:rsidP="002F5444">
      <w:pPr>
        <w:jc w:val="both"/>
        <w:rPr>
          <w:rFonts w:ascii="Calibri" w:hAnsi="Calibri" w:cs="Arial"/>
          <w:b/>
          <w:i/>
          <w:sz w:val="18"/>
        </w:rPr>
      </w:pPr>
    </w:p>
    <w:p w:rsidR="001626A5" w:rsidRDefault="001626A5" w:rsidP="002F5444">
      <w:pPr>
        <w:jc w:val="both"/>
        <w:rPr>
          <w:rFonts w:ascii="Calibri" w:hAnsi="Calibri" w:cs="Arial"/>
          <w:b/>
          <w:i/>
          <w:sz w:val="18"/>
        </w:rPr>
      </w:pPr>
    </w:p>
    <w:p w:rsidR="001626A5" w:rsidRDefault="001626A5" w:rsidP="002F5444">
      <w:pPr>
        <w:jc w:val="both"/>
        <w:rPr>
          <w:rFonts w:ascii="Calibri" w:hAnsi="Calibri" w:cs="Arial"/>
          <w:b/>
          <w:i/>
          <w:sz w:val="18"/>
        </w:rPr>
      </w:pPr>
    </w:p>
    <w:p w:rsidR="00C04640" w:rsidRPr="00AB17B1" w:rsidRDefault="00C04640" w:rsidP="00C04640">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cstheme="minorHAnsi"/>
          <w:b/>
          <w:bCs/>
          <w:sz w:val="22"/>
          <w:szCs w:val="22"/>
        </w:rPr>
      </w:pPr>
      <w:r w:rsidRPr="00AB17B1">
        <w:rPr>
          <w:rFonts w:asciiTheme="minorHAnsi" w:hAnsiTheme="minorHAnsi" w:cstheme="minorHAnsi"/>
          <w:b/>
          <w:bCs/>
          <w:sz w:val="22"/>
          <w:szCs w:val="22"/>
        </w:rPr>
        <w:t>ANEXO 8-A</w:t>
      </w:r>
    </w:p>
    <w:p w:rsidR="00C04640" w:rsidRPr="00AB17B1" w:rsidRDefault="00C04640" w:rsidP="00C04640">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cstheme="minorHAnsi"/>
          <w:b/>
          <w:bCs/>
          <w:sz w:val="22"/>
          <w:szCs w:val="22"/>
        </w:rPr>
      </w:pPr>
      <w:r w:rsidRPr="00AB17B1">
        <w:rPr>
          <w:rFonts w:asciiTheme="minorHAnsi" w:hAnsiTheme="minorHAnsi" w:cstheme="minorHAnsi"/>
          <w:b/>
          <w:bCs/>
          <w:sz w:val="22"/>
          <w:szCs w:val="22"/>
        </w:rPr>
        <w:t>PERSONAS MORALES</w:t>
      </w:r>
    </w:p>
    <w:p w:rsidR="00C04640" w:rsidRDefault="00C04640" w:rsidP="00C04640">
      <w:pPr>
        <w:pStyle w:val="Default"/>
        <w:jc w:val="right"/>
        <w:rPr>
          <w:rFonts w:ascii="Calibri" w:hAnsi="Calibri" w:cs="Calibri"/>
          <w:sz w:val="22"/>
          <w:szCs w:val="22"/>
        </w:rPr>
      </w:pPr>
    </w:p>
    <w:p w:rsidR="00C04640" w:rsidRPr="00AB17B1" w:rsidRDefault="00C04640" w:rsidP="00C04640">
      <w:pPr>
        <w:pStyle w:val="Default"/>
        <w:jc w:val="right"/>
        <w:rPr>
          <w:rFonts w:ascii="Calibri" w:hAnsi="Calibri" w:cs="Calibri"/>
          <w:sz w:val="18"/>
          <w:szCs w:val="18"/>
        </w:rPr>
      </w:pPr>
      <w:r w:rsidRPr="00AB17B1">
        <w:rPr>
          <w:rFonts w:ascii="Calibri" w:hAnsi="Calibri" w:cs="Calibri"/>
          <w:sz w:val="18"/>
          <w:szCs w:val="18"/>
        </w:rPr>
        <w:t>Monterrey, N.L. a ____ de _______ del 20__</w:t>
      </w:r>
    </w:p>
    <w:p w:rsidR="00C04640" w:rsidRPr="00012D21" w:rsidRDefault="00C04640" w:rsidP="00C04640">
      <w:pPr>
        <w:pStyle w:val="Default"/>
        <w:rPr>
          <w:rFonts w:ascii="Calibri" w:hAnsi="Calibri" w:cs="Calibri"/>
          <w:sz w:val="22"/>
          <w:szCs w:val="22"/>
        </w:rPr>
      </w:pPr>
    </w:p>
    <w:p w:rsidR="00C04640" w:rsidRDefault="00C04640" w:rsidP="00C04640">
      <w:pPr>
        <w:pStyle w:val="Default"/>
        <w:rPr>
          <w:rFonts w:asciiTheme="minorHAnsi" w:hAnsiTheme="minorHAnsi" w:cs="Arial"/>
          <w:b/>
          <w:sz w:val="22"/>
          <w:szCs w:val="22"/>
        </w:rPr>
      </w:pPr>
    </w:p>
    <w:p w:rsidR="00C04640" w:rsidRPr="00AB17B1" w:rsidRDefault="00C04640" w:rsidP="00C04640">
      <w:pPr>
        <w:pStyle w:val="Default"/>
        <w:rPr>
          <w:rFonts w:ascii="Calibri" w:hAnsi="Calibri" w:cs="Calibri"/>
          <w:b/>
          <w:sz w:val="18"/>
          <w:szCs w:val="18"/>
        </w:rPr>
      </w:pPr>
      <w:r w:rsidRPr="00AB17B1">
        <w:rPr>
          <w:rFonts w:asciiTheme="minorHAnsi" w:hAnsiTheme="minorHAnsi" w:cs="Arial"/>
          <w:b/>
          <w:sz w:val="18"/>
          <w:szCs w:val="18"/>
        </w:rPr>
        <w:t>C.P. AARON SERRATO ARAOZ</w:t>
      </w:r>
    </w:p>
    <w:p w:rsidR="00C04640" w:rsidRPr="00AB17B1" w:rsidRDefault="00C04640" w:rsidP="00C04640">
      <w:pPr>
        <w:pStyle w:val="Default"/>
        <w:rPr>
          <w:rFonts w:ascii="Calibri" w:hAnsi="Calibri" w:cs="Calibri"/>
          <w:b/>
          <w:sz w:val="18"/>
          <w:szCs w:val="18"/>
        </w:rPr>
      </w:pPr>
      <w:r w:rsidRPr="00AB17B1">
        <w:rPr>
          <w:rFonts w:ascii="Calibri" w:hAnsi="Calibri" w:cs="Calibri"/>
          <w:b/>
          <w:sz w:val="18"/>
          <w:szCs w:val="18"/>
        </w:rPr>
        <w:t xml:space="preserve">Director Administrativo de </w:t>
      </w:r>
    </w:p>
    <w:p w:rsidR="00C04640" w:rsidRPr="00AB17B1" w:rsidRDefault="00C04640" w:rsidP="00C04640">
      <w:pPr>
        <w:pStyle w:val="Default"/>
        <w:rPr>
          <w:rFonts w:ascii="Calibri" w:hAnsi="Calibri" w:cs="Calibri"/>
          <w:b/>
          <w:sz w:val="18"/>
          <w:szCs w:val="18"/>
        </w:rPr>
      </w:pPr>
      <w:r w:rsidRPr="00AB17B1">
        <w:rPr>
          <w:rFonts w:ascii="Calibri" w:hAnsi="Calibri" w:cs="Calibri"/>
          <w:b/>
          <w:sz w:val="18"/>
          <w:szCs w:val="18"/>
        </w:rPr>
        <w:t>Servicios de Salud de Nuevo León, OPD</w:t>
      </w:r>
    </w:p>
    <w:p w:rsidR="00C04640" w:rsidRPr="00AB17B1" w:rsidRDefault="00C04640" w:rsidP="00C04640">
      <w:pPr>
        <w:pStyle w:val="Default"/>
        <w:rPr>
          <w:rFonts w:ascii="Calibri" w:hAnsi="Calibri" w:cs="Calibri"/>
          <w:b/>
          <w:sz w:val="18"/>
          <w:szCs w:val="18"/>
        </w:rPr>
      </w:pPr>
    </w:p>
    <w:p w:rsidR="00C04640" w:rsidRPr="00AB17B1" w:rsidRDefault="00C04640" w:rsidP="00C04640">
      <w:pPr>
        <w:pStyle w:val="Default"/>
        <w:ind w:firstLine="708"/>
        <w:jc w:val="both"/>
        <w:rPr>
          <w:rFonts w:ascii="Calibri" w:hAnsi="Calibri" w:cs="Calibri"/>
          <w:sz w:val="18"/>
          <w:szCs w:val="18"/>
        </w:rPr>
      </w:pPr>
      <w:r w:rsidRPr="00AB17B1">
        <w:rPr>
          <w:rFonts w:ascii="Calibri" w:hAnsi="Calibri" w:cs="Calibri"/>
          <w:sz w:val="18"/>
          <w:szCs w:val="18"/>
        </w:rPr>
        <w:t>El suscrito C.________________________, en mi carácter de representante legal, socio o accionista (que ejerza control sobre una sociedad ya sea por ser administrador o formar parte del consejo de administración, o bien conjunta o separadamente, directa o indirectamente, mantener la titularidad de derechos que permitan ejercer el voto respecto de más del cincuenta por ciento del capital, tener poder decisorio en sus asambleas, estar en posibilidades de nombrar a la mayoría de los miembros de su órgano de administración o por cualquier otro medio tener facultades de tomar las decisiones fundamentales de dichas personas morales) de la persona moral_________________________________, personalidad que acredito con la Escritura Pública No. ___________ otorgada ante la fe del Lic. ___________, Notario Público No. ____, con ejercicio en ______________, cuyo primer testimonio se encuentra inscrito en el Registro Público de la Propiedad y del Comercio bajo Folio Mercantil No.  _______________ en fecha______________, ocurro a manifestar lo siguiente:</w:t>
      </w:r>
    </w:p>
    <w:p w:rsidR="00C04640" w:rsidRPr="00AB17B1" w:rsidRDefault="00C04640" w:rsidP="00C04640">
      <w:pPr>
        <w:pStyle w:val="Default"/>
        <w:jc w:val="both"/>
        <w:rPr>
          <w:rFonts w:ascii="Calibri" w:hAnsi="Calibri" w:cs="Calibri"/>
          <w:sz w:val="18"/>
          <w:szCs w:val="18"/>
        </w:rPr>
      </w:pPr>
    </w:p>
    <w:p w:rsidR="00C04640" w:rsidRPr="00AB17B1" w:rsidRDefault="00C04640" w:rsidP="00C04640">
      <w:pPr>
        <w:pStyle w:val="Default"/>
        <w:ind w:firstLine="708"/>
        <w:jc w:val="both"/>
        <w:rPr>
          <w:rFonts w:ascii="Calibri" w:hAnsi="Calibri" w:cs="Calibri"/>
          <w:sz w:val="18"/>
          <w:szCs w:val="18"/>
        </w:rPr>
      </w:pPr>
      <w:r w:rsidRPr="00AB17B1">
        <w:rPr>
          <w:rFonts w:ascii="Calibri" w:hAnsi="Calibri" w:cs="Calibri"/>
          <w:sz w:val="18"/>
          <w:szCs w:val="18"/>
        </w:rPr>
        <w:t xml:space="preserve">En atención a la participación dentro de la Licitación Pública _______________________________________________________ Convocada por Servicios de Salud de Nuevo León, O.P.D., manifiesto y </w:t>
      </w:r>
      <w:r w:rsidRPr="00AB17B1">
        <w:rPr>
          <w:rFonts w:ascii="Calibri" w:hAnsi="Calibri" w:cs="Calibri"/>
          <w:b/>
          <w:bCs/>
          <w:sz w:val="18"/>
          <w:szCs w:val="18"/>
        </w:rPr>
        <w:t>declaro “Bajo Protesta de Decir Verdad”</w:t>
      </w:r>
      <w:r w:rsidRPr="00AB17B1">
        <w:rPr>
          <w:rFonts w:ascii="Calibri" w:hAnsi="Calibri" w:cs="Calibri"/>
          <w:sz w:val="18"/>
          <w:szCs w:val="18"/>
        </w:rPr>
        <w:t xml:space="preserve">, que mi representada como persona moral y/o los socios o accionistas que la conforman, </w:t>
      </w:r>
      <w:r w:rsidRPr="00AB17B1">
        <w:rPr>
          <w:rFonts w:ascii="Calibri" w:hAnsi="Calibri" w:cs="Calibri"/>
          <w:b/>
          <w:bCs/>
          <w:sz w:val="18"/>
          <w:szCs w:val="18"/>
        </w:rPr>
        <w:t xml:space="preserve">no desempeñan empleo, cargo o comisión en el servicio público, </w:t>
      </w:r>
      <w:r w:rsidRPr="00AB17B1">
        <w:rPr>
          <w:rFonts w:ascii="Calibri" w:hAnsi="Calibri" w:cs="Calibri"/>
          <w:sz w:val="18"/>
          <w:szCs w:val="18"/>
        </w:rPr>
        <w:t xml:space="preserve">por lo que con la formalización del Contrato y/o Pedido que fuera adjudicado a mi representada, no se actualiza un conflicto de Interés. </w:t>
      </w:r>
    </w:p>
    <w:p w:rsidR="00C04640" w:rsidRPr="00AB17B1" w:rsidRDefault="00C04640" w:rsidP="00C04640">
      <w:pPr>
        <w:pStyle w:val="Default"/>
        <w:ind w:firstLine="708"/>
        <w:jc w:val="both"/>
        <w:rPr>
          <w:rFonts w:ascii="Calibri" w:hAnsi="Calibri" w:cs="Calibri"/>
          <w:sz w:val="18"/>
          <w:szCs w:val="18"/>
        </w:rPr>
      </w:pPr>
    </w:p>
    <w:p w:rsidR="00C04640" w:rsidRPr="00AB17B1" w:rsidRDefault="00C04640" w:rsidP="00C04640">
      <w:pPr>
        <w:pStyle w:val="Default"/>
        <w:ind w:firstLine="708"/>
        <w:jc w:val="both"/>
        <w:rPr>
          <w:rFonts w:ascii="Calibri" w:hAnsi="Calibri" w:cs="Calibri"/>
          <w:sz w:val="18"/>
          <w:szCs w:val="18"/>
        </w:rPr>
      </w:pPr>
      <w:r w:rsidRPr="00AB17B1">
        <w:rPr>
          <w:rFonts w:ascii="Calibri" w:hAnsi="Calibri" w:cs="Calibri"/>
          <w:sz w:val="18"/>
          <w:szCs w:val="18"/>
        </w:rPr>
        <w:t>En caso de existir alguna situación posterior a la fecha en que se expide la presente carta, que cambie lo anteriormente expuesto, me obligo a notificarlo por escrito en forma inmediata, a efecto de evitar la actualización de un Conflicto de Interés, en la celebración de Contratos con Servicios de Salud de Nuevo León, OPD.</w:t>
      </w:r>
    </w:p>
    <w:p w:rsidR="00C04640" w:rsidRPr="00AB17B1" w:rsidRDefault="00C04640" w:rsidP="00C04640">
      <w:pPr>
        <w:pStyle w:val="Default"/>
        <w:jc w:val="both"/>
        <w:rPr>
          <w:rFonts w:ascii="Calibri" w:hAnsi="Calibri" w:cs="Calibri"/>
          <w:sz w:val="18"/>
          <w:szCs w:val="18"/>
        </w:rPr>
      </w:pPr>
    </w:p>
    <w:p w:rsidR="00C04640" w:rsidRPr="00AB17B1" w:rsidRDefault="00C04640" w:rsidP="00C04640">
      <w:pPr>
        <w:pStyle w:val="Default"/>
        <w:ind w:firstLine="708"/>
        <w:jc w:val="both"/>
        <w:rPr>
          <w:rFonts w:ascii="Calibri" w:hAnsi="Calibri" w:cs="Calibri"/>
          <w:sz w:val="18"/>
          <w:szCs w:val="18"/>
        </w:rPr>
      </w:pPr>
      <w:r w:rsidRPr="00AB17B1">
        <w:rPr>
          <w:rFonts w:ascii="Calibri" w:hAnsi="Calibri" w:cs="Calibri"/>
          <w:sz w:val="18"/>
          <w:szCs w:val="18"/>
        </w:rPr>
        <w:t>Manifestación la anterior que se formula en cumplimiento a lo establecido en el artículo 49 fracción IX,  tanto de la Ley General de Responsabilidades Administrativas  última reforma publicada en el DOF el 13 de abril del 2020, como de la Ley de Responsabilidades Administrativas del Estado de Nuevo León.</w:t>
      </w:r>
    </w:p>
    <w:p w:rsidR="00C04640" w:rsidRPr="00AB17B1" w:rsidRDefault="00C04640" w:rsidP="00C04640">
      <w:pPr>
        <w:pStyle w:val="Default"/>
        <w:jc w:val="both"/>
        <w:rPr>
          <w:rFonts w:ascii="Calibri" w:hAnsi="Calibri" w:cs="Calibri"/>
          <w:sz w:val="18"/>
          <w:szCs w:val="18"/>
        </w:rPr>
      </w:pPr>
    </w:p>
    <w:p w:rsidR="00C04640" w:rsidRPr="00AB17B1" w:rsidRDefault="00C04640" w:rsidP="00C04640">
      <w:pPr>
        <w:pStyle w:val="Default"/>
        <w:jc w:val="both"/>
        <w:rPr>
          <w:rFonts w:ascii="Calibri" w:hAnsi="Calibri" w:cs="Calibri"/>
          <w:sz w:val="18"/>
          <w:szCs w:val="18"/>
        </w:rPr>
      </w:pPr>
      <w:r w:rsidRPr="00AB17B1">
        <w:rPr>
          <w:rFonts w:ascii="Calibri" w:hAnsi="Calibri" w:cs="Calibri"/>
          <w:sz w:val="18"/>
          <w:szCs w:val="18"/>
        </w:rPr>
        <w:t>Lo anterior con el objeto de dar cumplimiento a dichas disposiciones para los fines y efectos a que haya lugar.</w:t>
      </w:r>
    </w:p>
    <w:p w:rsidR="00C04640" w:rsidRDefault="00C04640" w:rsidP="00C04640">
      <w:pPr>
        <w:rPr>
          <w:rFonts w:ascii="Calibri" w:hAnsi="Calibri"/>
          <w:sz w:val="22"/>
          <w:szCs w:val="22"/>
          <w:lang w:val="es-MX"/>
        </w:rPr>
      </w:pPr>
    </w:p>
    <w:p w:rsidR="00C04640" w:rsidRPr="00012D21" w:rsidRDefault="00C04640" w:rsidP="00C04640">
      <w:pPr>
        <w:rPr>
          <w:rFonts w:ascii="Calibri" w:hAnsi="Calibri"/>
          <w:sz w:val="22"/>
          <w:szCs w:val="22"/>
          <w:lang w:val="es-MX"/>
        </w:rPr>
      </w:pPr>
    </w:p>
    <w:p w:rsidR="00C04640" w:rsidRPr="00012D21" w:rsidRDefault="00C04640" w:rsidP="00C04640">
      <w:pPr>
        <w:pStyle w:val="Default"/>
        <w:jc w:val="center"/>
        <w:rPr>
          <w:rFonts w:ascii="Calibri" w:hAnsi="Calibri" w:cs="Calibri"/>
          <w:sz w:val="22"/>
          <w:szCs w:val="22"/>
        </w:rPr>
      </w:pPr>
      <w:r w:rsidRPr="0046194D">
        <w:rPr>
          <w:rFonts w:ascii="Calibri" w:hAnsi="Calibri" w:cs="Calibri"/>
          <w:b/>
          <w:bCs/>
          <w:sz w:val="22"/>
          <w:szCs w:val="22"/>
        </w:rPr>
        <w:t>A T E N T A M E N T E</w:t>
      </w:r>
    </w:p>
    <w:p w:rsidR="00C04640" w:rsidRPr="00012D21" w:rsidRDefault="00C04640" w:rsidP="00C04640">
      <w:pPr>
        <w:pStyle w:val="Default"/>
        <w:jc w:val="center"/>
        <w:rPr>
          <w:rFonts w:ascii="Calibri" w:hAnsi="Calibri" w:cs="Calibri"/>
          <w:sz w:val="22"/>
          <w:szCs w:val="22"/>
        </w:rPr>
      </w:pPr>
    </w:p>
    <w:p w:rsidR="00C04640" w:rsidRPr="00012D21" w:rsidRDefault="00C04640" w:rsidP="00C04640">
      <w:pPr>
        <w:pStyle w:val="Default"/>
        <w:jc w:val="center"/>
        <w:rPr>
          <w:rFonts w:ascii="Calibri" w:hAnsi="Calibri" w:cs="Calibri"/>
          <w:sz w:val="22"/>
          <w:szCs w:val="22"/>
        </w:rPr>
      </w:pPr>
    </w:p>
    <w:p w:rsidR="00C04640" w:rsidRPr="00012D21" w:rsidRDefault="00C04640" w:rsidP="00C04640">
      <w:pPr>
        <w:pStyle w:val="Default"/>
        <w:jc w:val="both"/>
        <w:rPr>
          <w:rFonts w:ascii="Calibri" w:hAnsi="Calibri" w:cs="Calibri"/>
          <w:sz w:val="22"/>
          <w:szCs w:val="22"/>
        </w:rPr>
      </w:pPr>
    </w:p>
    <w:tbl>
      <w:tblPr>
        <w:tblW w:w="9315" w:type="dxa"/>
        <w:jc w:val="center"/>
        <w:tblLayout w:type="fixed"/>
        <w:tblLook w:val="04A0" w:firstRow="1" w:lastRow="0" w:firstColumn="1" w:lastColumn="0" w:noHBand="0" w:noVBand="1"/>
      </w:tblPr>
      <w:tblGrid>
        <w:gridCol w:w="3105"/>
        <w:gridCol w:w="3105"/>
        <w:gridCol w:w="3105"/>
      </w:tblGrid>
      <w:tr w:rsidR="00C04640" w:rsidRPr="00012D21" w:rsidTr="00140894">
        <w:trPr>
          <w:trHeight w:val="457"/>
          <w:jc w:val="center"/>
        </w:trPr>
        <w:tc>
          <w:tcPr>
            <w:tcW w:w="3105" w:type="dxa"/>
            <w:tcBorders>
              <w:top w:val="nil"/>
              <w:left w:val="nil"/>
              <w:bottom w:val="nil"/>
              <w:right w:val="nil"/>
            </w:tcBorders>
            <w:hideMark/>
          </w:tcPr>
          <w:p w:rsidR="00C04640" w:rsidRPr="00012D21" w:rsidRDefault="00C04640" w:rsidP="00140894">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__________________________</w:t>
            </w:r>
          </w:p>
          <w:p w:rsidR="00C04640" w:rsidRPr="00012D21" w:rsidRDefault="00C04640" w:rsidP="00140894">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Nombre del representante legal</w:t>
            </w:r>
          </w:p>
        </w:tc>
        <w:tc>
          <w:tcPr>
            <w:tcW w:w="3105" w:type="dxa"/>
            <w:tcBorders>
              <w:top w:val="nil"/>
              <w:left w:val="nil"/>
              <w:bottom w:val="nil"/>
              <w:right w:val="nil"/>
            </w:tcBorders>
            <w:hideMark/>
          </w:tcPr>
          <w:p w:rsidR="00C04640" w:rsidRPr="00012D21" w:rsidRDefault="00C04640" w:rsidP="00140894">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__________________________</w:t>
            </w:r>
          </w:p>
          <w:p w:rsidR="00C04640" w:rsidRPr="00012D21" w:rsidRDefault="00C04640" w:rsidP="00140894">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 xml:space="preserve">Cargo en la empresa </w:t>
            </w:r>
            <w:r>
              <w:rPr>
                <w:rFonts w:ascii="Calibri" w:hAnsi="Calibri" w:cs="Calibri"/>
                <w:b/>
                <w:bCs/>
                <w:sz w:val="22"/>
                <w:szCs w:val="22"/>
                <w:lang w:val="es-ES" w:eastAsia="en-US"/>
              </w:rPr>
              <w:t>proveedora</w:t>
            </w:r>
          </w:p>
        </w:tc>
        <w:tc>
          <w:tcPr>
            <w:tcW w:w="3105" w:type="dxa"/>
            <w:tcBorders>
              <w:top w:val="nil"/>
              <w:left w:val="nil"/>
              <w:bottom w:val="nil"/>
              <w:right w:val="nil"/>
            </w:tcBorders>
            <w:hideMark/>
          </w:tcPr>
          <w:p w:rsidR="00C04640" w:rsidRPr="00012D21" w:rsidRDefault="00C04640" w:rsidP="00140894">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______________________</w:t>
            </w:r>
          </w:p>
          <w:p w:rsidR="00C04640" w:rsidRPr="00012D21" w:rsidRDefault="00C04640" w:rsidP="00140894">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Firma</w:t>
            </w:r>
          </w:p>
        </w:tc>
      </w:tr>
    </w:tbl>
    <w:p w:rsidR="00C04640" w:rsidRDefault="00C04640" w:rsidP="00C04640">
      <w:pPr>
        <w:tabs>
          <w:tab w:val="left" w:pos="5245"/>
          <w:tab w:val="left" w:pos="7655"/>
        </w:tabs>
        <w:ind w:right="-1"/>
        <w:rPr>
          <w:rFonts w:ascii="Calibri" w:hAnsi="Calibri" w:cs="Arial"/>
          <w:b/>
          <w:i/>
          <w:sz w:val="22"/>
          <w:szCs w:val="22"/>
        </w:rPr>
      </w:pPr>
    </w:p>
    <w:p w:rsidR="00C04640" w:rsidRDefault="00C04640" w:rsidP="00C04640">
      <w:pPr>
        <w:pStyle w:val="Default"/>
        <w:jc w:val="center"/>
        <w:rPr>
          <w:rFonts w:ascii="Calibri" w:hAnsi="Calibri" w:cs="Calibri"/>
          <w:sz w:val="22"/>
          <w:szCs w:val="22"/>
        </w:rPr>
      </w:pPr>
    </w:p>
    <w:p w:rsidR="00C04640" w:rsidRDefault="00C04640" w:rsidP="00C04640">
      <w:pPr>
        <w:pStyle w:val="Default"/>
        <w:jc w:val="center"/>
        <w:rPr>
          <w:rFonts w:ascii="Calibri" w:hAnsi="Calibri" w:cs="Calibri"/>
          <w:sz w:val="22"/>
          <w:szCs w:val="22"/>
        </w:rPr>
      </w:pPr>
    </w:p>
    <w:p w:rsidR="00C04640" w:rsidRDefault="00C04640" w:rsidP="00C04640">
      <w:pPr>
        <w:pStyle w:val="Default"/>
        <w:jc w:val="center"/>
        <w:rPr>
          <w:rFonts w:ascii="Calibri" w:hAnsi="Calibri" w:cs="Calibri"/>
          <w:sz w:val="22"/>
          <w:szCs w:val="22"/>
        </w:rPr>
      </w:pPr>
    </w:p>
    <w:p w:rsidR="00C04640" w:rsidRDefault="00C04640" w:rsidP="00C04640">
      <w:pPr>
        <w:pStyle w:val="Default"/>
        <w:jc w:val="center"/>
        <w:rPr>
          <w:rFonts w:ascii="Calibri" w:hAnsi="Calibri" w:cs="Calibri"/>
          <w:sz w:val="22"/>
          <w:szCs w:val="22"/>
        </w:rPr>
      </w:pPr>
    </w:p>
    <w:p w:rsidR="00C04640" w:rsidRPr="00AB17B1" w:rsidRDefault="00C04640" w:rsidP="00C04640">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cstheme="minorHAnsi"/>
          <w:b/>
          <w:bCs/>
          <w:sz w:val="22"/>
          <w:szCs w:val="22"/>
        </w:rPr>
      </w:pPr>
      <w:r w:rsidRPr="00AB17B1">
        <w:rPr>
          <w:rFonts w:asciiTheme="minorHAnsi" w:hAnsiTheme="minorHAnsi" w:cstheme="minorHAnsi"/>
          <w:b/>
          <w:bCs/>
          <w:sz w:val="22"/>
          <w:szCs w:val="22"/>
        </w:rPr>
        <w:t>ANEXO 8-A</w:t>
      </w:r>
    </w:p>
    <w:p w:rsidR="00C04640" w:rsidRPr="00AB17B1" w:rsidRDefault="00C04640" w:rsidP="00C04640">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cstheme="minorHAnsi"/>
          <w:b/>
          <w:bCs/>
          <w:sz w:val="22"/>
          <w:szCs w:val="22"/>
        </w:rPr>
      </w:pPr>
      <w:r>
        <w:rPr>
          <w:rFonts w:asciiTheme="minorHAnsi" w:hAnsiTheme="minorHAnsi" w:cstheme="minorHAnsi"/>
          <w:b/>
          <w:bCs/>
          <w:sz w:val="22"/>
          <w:szCs w:val="22"/>
        </w:rPr>
        <w:t>PERSONAS FÍSICAS</w:t>
      </w:r>
    </w:p>
    <w:p w:rsidR="00C04640" w:rsidRDefault="00C04640" w:rsidP="00C04640">
      <w:pPr>
        <w:pStyle w:val="Default"/>
        <w:jc w:val="right"/>
        <w:rPr>
          <w:rFonts w:ascii="Calibri" w:hAnsi="Calibri" w:cs="Calibri"/>
          <w:sz w:val="22"/>
          <w:szCs w:val="22"/>
        </w:rPr>
      </w:pPr>
    </w:p>
    <w:p w:rsidR="00C04640" w:rsidRDefault="00C04640" w:rsidP="00C04640">
      <w:pPr>
        <w:pStyle w:val="Default"/>
        <w:ind w:firstLine="708"/>
        <w:jc w:val="both"/>
        <w:rPr>
          <w:rFonts w:ascii="Calibri" w:hAnsi="Calibri" w:cs="Calibri"/>
          <w:sz w:val="22"/>
          <w:szCs w:val="22"/>
        </w:rPr>
      </w:pPr>
    </w:p>
    <w:p w:rsidR="00C04640" w:rsidRPr="00AB17B1" w:rsidRDefault="00C04640" w:rsidP="00C04640">
      <w:pPr>
        <w:pStyle w:val="Default"/>
        <w:jc w:val="right"/>
        <w:rPr>
          <w:rFonts w:ascii="Calibri" w:hAnsi="Calibri" w:cs="Calibri"/>
          <w:sz w:val="18"/>
          <w:szCs w:val="18"/>
        </w:rPr>
      </w:pPr>
      <w:r w:rsidRPr="00AB17B1">
        <w:rPr>
          <w:rFonts w:ascii="Calibri" w:hAnsi="Calibri" w:cs="Calibri"/>
          <w:sz w:val="18"/>
          <w:szCs w:val="18"/>
        </w:rPr>
        <w:t>Monterrey, N.L. a ____ de _______ del 20__</w:t>
      </w:r>
    </w:p>
    <w:p w:rsidR="00C04640" w:rsidRDefault="00C04640" w:rsidP="00C04640">
      <w:pPr>
        <w:pStyle w:val="Default"/>
        <w:ind w:firstLine="708"/>
        <w:jc w:val="both"/>
        <w:rPr>
          <w:rFonts w:ascii="Calibri" w:hAnsi="Calibri" w:cs="Calibri"/>
          <w:sz w:val="22"/>
          <w:szCs w:val="22"/>
        </w:rPr>
      </w:pPr>
    </w:p>
    <w:p w:rsidR="00C04640" w:rsidRDefault="00C04640" w:rsidP="00C04640">
      <w:pPr>
        <w:pStyle w:val="Default"/>
        <w:rPr>
          <w:rFonts w:asciiTheme="minorHAnsi" w:hAnsiTheme="minorHAnsi" w:cs="Arial"/>
          <w:b/>
          <w:sz w:val="22"/>
          <w:szCs w:val="22"/>
        </w:rPr>
      </w:pPr>
    </w:p>
    <w:p w:rsidR="00C04640" w:rsidRPr="00AB17B1" w:rsidRDefault="00C04640" w:rsidP="00C04640">
      <w:pPr>
        <w:pStyle w:val="Default"/>
        <w:rPr>
          <w:rFonts w:ascii="Calibri" w:hAnsi="Calibri" w:cs="Calibri"/>
          <w:b/>
          <w:sz w:val="18"/>
          <w:szCs w:val="18"/>
        </w:rPr>
      </w:pPr>
      <w:r w:rsidRPr="00AB17B1">
        <w:rPr>
          <w:rFonts w:asciiTheme="minorHAnsi" w:hAnsiTheme="minorHAnsi" w:cs="Arial"/>
          <w:b/>
          <w:sz w:val="18"/>
          <w:szCs w:val="18"/>
        </w:rPr>
        <w:t>C.P. AARON SERRATO ARAOZ</w:t>
      </w:r>
    </w:p>
    <w:p w:rsidR="00C04640" w:rsidRPr="00AB17B1" w:rsidRDefault="00C04640" w:rsidP="00C04640">
      <w:pPr>
        <w:pStyle w:val="Default"/>
        <w:rPr>
          <w:rFonts w:ascii="Calibri" w:hAnsi="Calibri" w:cs="Calibri"/>
          <w:b/>
          <w:sz w:val="18"/>
          <w:szCs w:val="18"/>
        </w:rPr>
      </w:pPr>
      <w:r w:rsidRPr="00AB17B1">
        <w:rPr>
          <w:rFonts w:ascii="Calibri" w:hAnsi="Calibri" w:cs="Calibri"/>
          <w:b/>
          <w:sz w:val="18"/>
          <w:szCs w:val="18"/>
        </w:rPr>
        <w:t xml:space="preserve">Director Administrativo de </w:t>
      </w:r>
    </w:p>
    <w:p w:rsidR="00C04640" w:rsidRPr="00AB17B1" w:rsidRDefault="00C04640" w:rsidP="00C04640">
      <w:pPr>
        <w:pStyle w:val="Default"/>
        <w:rPr>
          <w:rFonts w:ascii="Calibri" w:hAnsi="Calibri" w:cs="Calibri"/>
          <w:b/>
          <w:sz w:val="18"/>
          <w:szCs w:val="18"/>
        </w:rPr>
      </w:pPr>
      <w:r w:rsidRPr="00AB17B1">
        <w:rPr>
          <w:rFonts w:ascii="Calibri" w:hAnsi="Calibri" w:cs="Calibri"/>
          <w:b/>
          <w:sz w:val="18"/>
          <w:szCs w:val="18"/>
        </w:rPr>
        <w:t>Servicios de Salud de Nuevo León, OPD</w:t>
      </w:r>
    </w:p>
    <w:p w:rsidR="00C04640" w:rsidRDefault="00C04640" w:rsidP="00C04640">
      <w:pPr>
        <w:pStyle w:val="Default"/>
        <w:ind w:firstLine="708"/>
        <w:jc w:val="both"/>
        <w:rPr>
          <w:rFonts w:ascii="Calibri" w:hAnsi="Calibri" w:cs="Calibri"/>
          <w:sz w:val="22"/>
          <w:szCs w:val="22"/>
        </w:rPr>
      </w:pPr>
    </w:p>
    <w:p w:rsidR="00C04640" w:rsidRDefault="00C04640" w:rsidP="00C04640">
      <w:pPr>
        <w:pStyle w:val="Default"/>
        <w:ind w:firstLine="708"/>
        <w:jc w:val="both"/>
        <w:rPr>
          <w:rFonts w:ascii="Calibri" w:hAnsi="Calibri" w:cs="Calibri"/>
          <w:sz w:val="22"/>
          <w:szCs w:val="22"/>
        </w:rPr>
      </w:pPr>
    </w:p>
    <w:p w:rsidR="00C04640" w:rsidRPr="00874110" w:rsidRDefault="00C04640" w:rsidP="00C04640">
      <w:pPr>
        <w:pStyle w:val="Default"/>
        <w:ind w:firstLine="708"/>
        <w:jc w:val="both"/>
        <w:rPr>
          <w:rFonts w:ascii="Calibri" w:hAnsi="Calibri" w:cs="Calibri"/>
          <w:sz w:val="18"/>
          <w:szCs w:val="18"/>
        </w:rPr>
      </w:pPr>
      <w:r w:rsidRPr="00874110">
        <w:rPr>
          <w:rFonts w:ascii="Calibri" w:hAnsi="Calibri" w:cs="Calibri"/>
          <w:sz w:val="18"/>
          <w:szCs w:val="18"/>
        </w:rPr>
        <w:t>El suscrito C.________________________, ocurro a manifestar lo siguiente:</w:t>
      </w:r>
    </w:p>
    <w:p w:rsidR="00C04640" w:rsidRPr="00874110" w:rsidRDefault="00C04640" w:rsidP="00C04640">
      <w:pPr>
        <w:pStyle w:val="Default"/>
        <w:jc w:val="both"/>
        <w:rPr>
          <w:rFonts w:ascii="Calibri" w:hAnsi="Calibri" w:cs="Calibri"/>
          <w:sz w:val="18"/>
          <w:szCs w:val="18"/>
        </w:rPr>
      </w:pPr>
    </w:p>
    <w:p w:rsidR="00C04640" w:rsidRPr="00874110" w:rsidRDefault="00C04640" w:rsidP="00C04640">
      <w:pPr>
        <w:pStyle w:val="Default"/>
        <w:ind w:firstLine="708"/>
        <w:jc w:val="both"/>
        <w:rPr>
          <w:rFonts w:ascii="Calibri" w:hAnsi="Calibri" w:cs="Calibri"/>
          <w:sz w:val="18"/>
          <w:szCs w:val="18"/>
        </w:rPr>
      </w:pPr>
      <w:r w:rsidRPr="00874110">
        <w:rPr>
          <w:rFonts w:ascii="Calibri" w:hAnsi="Calibri" w:cs="Calibri"/>
          <w:sz w:val="18"/>
          <w:szCs w:val="18"/>
        </w:rPr>
        <w:t xml:space="preserve">En atención a la participación dentro de la Licitación Pública _______________________________________________________ Convocada por Servicios de Salud de Nuevo León, O.P.D., manifiesto y </w:t>
      </w:r>
      <w:r w:rsidRPr="00874110">
        <w:rPr>
          <w:rFonts w:ascii="Calibri" w:hAnsi="Calibri" w:cs="Calibri"/>
          <w:b/>
          <w:bCs/>
          <w:sz w:val="18"/>
          <w:szCs w:val="18"/>
        </w:rPr>
        <w:t>declaro “Bajo Protesta de Decir Verdad”</w:t>
      </w:r>
      <w:r w:rsidRPr="00874110">
        <w:rPr>
          <w:rFonts w:ascii="Calibri" w:hAnsi="Calibri" w:cs="Calibri"/>
          <w:sz w:val="18"/>
          <w:szCs w:val="18"/>
        </w:rPr>
        <w:t xml:space="preserve">, que </w:t>
      </w:r>
      <w:r w:rsidRPr="00874110">
        <w:rPr>
          <w:rFonts w:ascii="Calibri" w:hAnsi="Calibri" w:cs="Calibri"/>
          <w:b/>
          <w:bCs/>
          <w:sz w:val="18"/>
          <w:szCs w:val="18"/>
        </w:rPr>
        <w:t xml:space="preserve">no desempeño empleo, cargo o comisión en el servicio público, </w:t>
      </w:r>
      <w:r w:rsidRPr="00874110">
        <w:rPr>
          <w:rFonts w:ascii="Calibri" w:hAnsi="Calibri" w:cs="Calibri"/>
          <w:sz w:val="18"/>
          <w:szCs w:val="18"/>
        </w:rPr>
        <w:t xml:space="preserve">por lo que con la formalización del Contrato y/o Pedido que fuera adjudicado a mi persona, no se actualiza un conflicto de Interés. </w:t>
      </w:r>
    </w:p>
    <w:p w:rsidR="00C04640" w:rsidRPr="00874110" w:rsidRDefault="00C04640" w:rsidP="00C04640">
      <w:pPr>
        <w:pStyle w:val="Default"/>
        <w:ind w:firstLine="708"/>
        <w:jc w:val="both"/>
        <w:rPr>
          <w:rFonts w:ascii="Calibri" w:hAnsi="Calibri" w:cs="Calibri"/>
          <w:sz w:val="18"/>
          <w:szCs w:val="18"/>
        </w:rPr>
      </w:pPr>
    </w:p>
    <w:p w:rsidR="00C04640" w:rsidRPr="00874110" w:rsidRDefault="00C04640" w:rsidP="00C04640">
      <w:pPr>
        <w:pStyle w:val="Default"/>
        <w:ind w:firstLine="708"/>
        <w:jc w:val="both"/>
        <w:rPr>
          <w:rFonts w:ascii="Calibri" w:hAnsi="Calibri" w:cs="Calibri"/>
          <w:sz w:val="18"/>
          <w:szCs w:val="18"/>
        </w:rPr>
      </w:pPr>
      <w:r w:rsidRPr="00874110">
        <w:rPr>
          <w:rFonts w:ascii="Calibri" w:hAnsi="Calibri" w:cs="Calibri"/>
          <w:sz w:val="18"/>
          <w:szCs w:val="18"/>
        </w:rPr>
        <w:t>En caso de existir alguna situación posterior a la fecha en que se expide la presente carta, que cambie lo anteriormente expuesto, me obligo a notificarlo por escrito en forma inmediata, a efecto de evitar la actualización de un Conflicto de Interés, en la celebración de Contratos con Servicios de Salud de Nuevo León, OPD.</w:t>
      </w:r>
    </w:p>
    <w:p w:rsidR="00C04640" w:rsidRPr="00874110" w:rsidRDefault="00C04640" w:rsidP="00C04640">
      <w:pPr>
        <w:pStyle w:val="Default"/>
        <w:jc w:val="both"/>
        <w:rPr>
          <w:rFonts w:ascii="Calibri" w:hAnsi="Calibri" w:cs="Calibri"/>
          <w:sz w:val="18"/>
          <w:szCs w:val="18"/>
        </w:rPr>
      </w:pPr>
    </w:p>
    <w:p w:rsidR="00C04640" w:rsidRPr="00874110" w:rsidRDefault="00C04640" w:rsidP="00C04640">
      <w:pPr>
        <w:pStyle w:val="Default"/>
        <w:ind w:firstLine="708"/>
        <w:jc w:val="both"/>
        <w:rPr>
          <w:rFonts w:ascii="Calibri" w:hAnsi="Calibri" w:cs="Calibri"/>
          <w:sz w:val="18"/>
          <w:szCs w:val="18"/>
        </w:rPr>
      </w:pPr>
      <w:r w:rsidRPr="00874110">
        <w:rPr>
          <w:rFonts w:ascii="Calibri" w:hAnsi="Calibri" w:cs="Calibri"/>
          <w:sz w:val="18"/>
          <w:szCs w:val="18"/>
        </w:rPr>
        <w:t>Manifestación la anterior que se formula en cumplimiento a lo establecido en el artículo 49 fracción IX,  tanto de la Ley General de Responsabilidades Administrativas  última reforma publicada en el DOF el 13 de abril del 2020, como de la Ley de Responsabilidades Administrativas del Estado de Nuevo León.</w:t>
      </w:r>
    </w:p>
    <w:p w:rsidR="00C04640" w:rsidRPr="00874110" w:rsidRDefault="00C04640" w:rsidP="00C04640">
      <w:pPr>
        <w:pStyle w:val="Default"/>
        <w:jc w:val="both"/>
        <w:rPr>
          <w:rFonts w:ascii="Calibri" w:hAnsi="Calibri" w:cs="Calibri"/>
          <w:sz w:val="18"/>
          <w:szCs w:val="18"/>
        </w:rPr>
      </w:pPr>
    </w:p>
    <w:p w:rsidR="00C04640" w:rsidRPr="00874110" w:rsidRDefault="00C04640" w:rsidP="00C04640">
      <w:pPr>
        <w:pStyle w:val="Default"/>
        <w:jc w:val="both"/>
        <w:rPr>
          <w:rFonts w:ascii="Calibri" w:hAnsi="Calibri" w:cs="Calibri"/>
          <w:sz w:val="18"/>
          <w:szCs w:val="18"/>
        </w:rPr>
      </w:pPr>
      <w:r w:rsidRPr="00874110">
        <w:rPr>
          <w:rFonts w:ascii="Calibri" w:hAnsi="Calibri" w:cs="Calibri"/>
          <w:sz w:val="18"/>
          <w:szCs w:val="18"/>
        </w:rPr>
        <w:t>Lo anterior con el objeto de dar cumplimiento a dichas disposiciones para los fines y efectos a que haya lugar.</w:t>
      </w:r>
    </w:p>
    <w:p w:rsidR="00C04640" w:rsidRPr="00874110" w:rsidRDefault="00C04640" w:rsidP="00C04640">
      <w:pPr>
        <w:rPr>
          <w:rFonts w:ascii="Calibri" w:hAnsi="Calibri"/>
          <w:sz w:val="18"/>
          <w:szCs w:val="18"/>
          <w:lang w:val="es-MX"/>
        </w:rPr>
      </w:pPr>
    </w:p>
    <w:p w:rsidR="00C04640" w:rsidRPr="00874110" w:rsidRDefault="00C04640" w:rsidP="00C04640">
      <w:pPr>
        <w:rPr>
          <w:rFonts w:ascii="Calibri" w:hAnsi="Calibri"/>
          <w:sz w:val="18"/>
          <w:szCs w:val="18"/>
          <w:lang w:val="es-MX"/>
        </w:rPr>
      </w:pPr>
    </w:p>
    <w:p w:rsidR="00C04640" w:rsidRPr="00874110" w:rsidRDefault="00C04640" w:rsidP="00C04640">
      <w:pPr>
        <w:pStyle w:val="Default"/>
        <w:jc w:val="center"/>
        <w:rPr>
          <w:rFonts w:ascii="Calibri" w:hAnsi="Calibri" w:cs="Calibri"/>
          <w:sz w:val="18"/>
          <w:szCs w:val="18"/>
        </w:rPr>
      </w:pPr>
      <w:r w:rsidRPr="00874110">
        <w:rPr>
          <w:rFonts w:ascii="Calibri" w:hAnsi="Calibri" w:cs="Calibri"/>
          <w:b/>
          <w:bCs/>
          <w:sz w:val="18"/>
          <w:szCs w:val="18"/>
        </w:rPr>
        <w:t>A T E N T A M E N T E</w:t>
      </w:r>
    </w:p>
    <w:p w:rsidR="00C04640" w:rsidRPr="00874110" w:rsidRDefault="00C04640" w:rsidP="00C04640">
      <w:pPr>
        <w:pStyle w:val="Default"/>
        <w:jc w:val="center"/>
        <w:rPr>
          <w:rFonts w:ascii="Calibri" w:hAnsi="Calibri" w:cs="Calibri"/>
          <w:sz w:val="18"/>
          <w:szCs w:val="18"/>
        </w:rPr>
      </w:pPr>
    </w:p>
    <w:p w:rsidR="00C04640" w:rsidRPr="00012D21" w:rsidRDefault="00C04640" w:rsidP="00C04640">
      <w:pPr>
        <w:pStyle w:val="Default"/>
        <w:jc w:val="center"/>
        <w:rPr>
          <w:rFonts w:ascii="Calibri" w:hAnsi="Calibri" w:cs="Calibri"/>
          <w:sz w:val="22"/>
          <w:szCs w:val="22"/>
        </w:rPr>
      </w:pPr>
    </w:p>
    <w:p w:rsidR="00C04640" w:rsidRPr="00012D21" w:rsidRDefault="00C04640" w:rsidP="00C04640">
      <w:pPr>
        <w:pStyle w:val="Default"/>
        <w:jc w:val="both"/>
        <w:rPr>
          <w:rFonts w:ascii="Calibri" w:hAnsi="Calibri" w:cs="Calibri"/>
          <w:sz w:val="22"/>
          <w:szCs w:val="22"/>
        </w:rPr>
      </w:pPr>
    </w:p>
    <w:tbl>
      <w:tblPr>
        <w:tblW w:w="9315" w:type="dxa"/>
        <w:tblLayout w:type="fixed"/>
        <w:tblLook w:val="04A0" w:firstRow="1" w:lastRow="0" w:firstColumn="1" w:lastColumn="0" w:noHBand="0" w:noVBand="1"/>
      </w:tblPr>
      <w:tblGrid>
        <w:gridCol w:w="3105"/>
        <w:gridCol w:w="3105"/>
        <w:gridCol w:w="3105"/>
      </w:tblGrid>
      <w:tr w:rsidR="00C04640" w:rsidRPr="00012D21" w:rsidTr="00140894">
        <w:trPr>
          <w:trHeight w:val="457"/>
        </w:trPr>
        <w:tc>
          <w:tcPr>
            <w:tcW w:w="3105" w:type="dxa"/>
            <w:tcBorders>
              <w:top w:val="nil"/>
              <w:left w:val="nil"/>
              <w:bottom w:val="nil"/>
              <w:right w:val="nil"/>
            </w:tcBorders>
            <w:hideMark/>
          </w:tcPr>
          <w:p w:rsidR="00C04640" w:rsidRPr="00012D21" w:rsidRDefault="00C04640" w:rsidP="00140894">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__________________________</w:t>
            </w:r>
          </w:p>
          <w:p w:rsidR="00C04640" w:rsidRPr="00012D21" w:rsidRDefault="00C04640" w:rsidP="00140894">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 xml:space="preserve">Nombre </w:t>
            </w:r>
          </w:p>
        </w:tc>
        <w:tc>
          <w:tcPr>
            <w:tcW w:w="3105" w:type="dxa"/>
            <w:tcBorders>
              <w:top w:val="nil"/>
              <w:left w:val="nil"/>
              <w:bottom w:val="nil"/>
              <w:right w:val="nil"/>
            </w:tcBorders>
          </w:tcPr>
          <w:p w:rsidR="00C04640" w:rsidRPr="00012D21" w:rsidRDefault="00C04640" w:rsidP="00140894">
            <w:pPr>
              <w:pStyle w:val="Default"/>
              <w:spacing w:line="276" w:lineRule="auto"/>
              <w:jc w:val="center"/>
              <w:rPr>
                <w:rFonts w:ascii="Calibri" w:hAnsi="Calibri" w:cs="Calibri"/>
                <w:sz w:val="22"/>
                <w:szCs w:val="22"/>
                <w:lang w:val="es-ES" w:eastAsia="en-US"/>
              </w:rPr>
            </w:pPr>
          </w:p>
        </w:tc>
        <w:tc>
          <w:tcPr>
            <w:tcW w:w="3105" w:type="dxa"/>
            <w:tcBorders>
              <w:top w:val="nil"/>
              <w:left w:val="nil"/>
              <w:bottom w:val="nil"/>
              <w:right w:val="nil"/>
            </w:tcBorders>
            <w:hideMark/>
          </w:tcPr>
          <w:p w:rsidR="00C04640" w:rsidRPr="00012D21" w:rsidRDefault="00C04640" w:rsidP="00140894">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______________________</w:t>
            </w:r>
          </w:p>
          <w:p w:rsidR="00C04640" w:rsidRPr="00012D21" w:rsidRDefault="00C04640" w:rsidP="00140894">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Firma</w:t>
            </w:r>
          </w:p>
        </w:tc>
      </w:tr>
    </w:tbl>
    <w:p w:rsidR="00C04640" w:rsidRPr="00012D21" w:rsidRDefault="00C04640" w:rsidP="00C04640">
      <w:pPr>
        <w:tabs>
          <w:tab w:val="left" w:pos="5245"/>
          <w:tab w:val="left" w:pos="7655"/>
        </w:tabs>
        <w:ind w:right="-1"/>
        <w:rPr>
          <w:rFonts w:ascii="Calibri" w:hAnsi="Calibri" w:cs="Arial"/>
          <w:b/>
          <w:i/>
          <w:sz w:val="22"/>
          <w:szCs w:val="22"/>
        </w:rPr>
      </w:pPr>
    </w:p>
    <w:p w:rsidR="00C04640" w:rsidRDefault="00C04640" w:rsidP="00C04640">
      <w:pPr>
        <w:rPr>
          <w:sz w:val="22"/>
          <w:szCs w:val="22"/>
        </w:rPr>
      </w:pPr>
    </w:p>
    <w:p w:rsidR="00C04640" w:rsidRDefault="00C04640" w:rsidP="00C04640">
      <w:pPr>
        <w:rPr>
          <w:sz w:val="22"/>
          <w:szCs w:val="22"/>
        </w:rPr>
      </w:pPr>
    </w:p>
    <w:p w:rsidR="00C04640" w:rsidRDefault="00C04640" w:rsidP="00C04640">
      <w:pPr>
        <w:jc w:val="both"/>
        <w:rPr>
          <w:rFonts w:ascii="Calibri" w:hAnsi="Calibri" w:cs="Arial"/>
          <w:b/>
          <w:i/>
          <w:sz w:val="18"/>
        </w:rPr>
      </w:pPr>
    </w:p>
    <w:p w:rsidR="00C04640" w:rsidRDefault="00C04640" w:rsidP="00C04640">
      <w:pPr>
        <w:jc w:val="both"/>
        <w:rPr>
          <w:rFonts w:ascii="Calibri" w:hAnsi="Calibri" w:cs="Arial"/>
          <w:b/>
          <w:i/>
          <w:sz w:val="18"/>
        </w:rPr>
      </w:pPr>
    </w:p>
    <w:p w:rsidR="00C04640" w:rsidRDefault="00C04640" w:rsidP="00C04640">
      <w:pPr>
        <w:jc w:val="both"/>
        <w:rPr>
          <w:rFonts w:ascii="Calibri" w:hAnsi="Calibri" w:cs="Arial"/>
          <w:b/>
          <w:i/>
          <w:sz w:val="18"/>
        </w:rPr>
      </w:pPr>
    </w:p>
    <w:p w:rsidR="001626A5" w:rsidRDefault="001626A5" w:rsidP="002F5444">
      <w:pPr>
        <w:jc w:val="both"/>
        <w:rPr>
          <w:rFonts w:ascii="Calibri" w:hAnsi="Calibri" w:cs="Arial"/>
          <w:b/>
          <w:i/>
          <w:sz w:val="18"/>
        </w:rPr>
      </w:pPr>
    </w:p>
    <w:p w:rsidR="001626A5" w:rsidRDefault="001626A5" w:rsidP="002F5444">
      <w:pPr>
        <w:jc w:val="both"/>
        <w:rPr>
          <w:rFonts w:ascii="Calibri" w:hAnsi="Calibri" w:cs="Arial"/>
          <w:b/>
          <w:i/>
          <w:sz w:val="18"/>
        </w:rPr>
      </w:pPr>
    </w:p>
    <w:p w:rsidR="0076528E" w:rsidRDefault="0076528E" w:rsidP="002F5444">
      <w:pPr>
        <w:jc w:val="both"/>
        <w:rPr>
          <w:rFonts w:ascii="Calibri" w:hAnsi="Calibri" w:cs="Arial"/>
          <w:b/>
          <w:i/>
          <w:sz w:val="18"/>
        </w:rPr>
      </w:pPr>
    </w:p>
    <w:p w:rsidR="0076528E" w:rsidRDefault="0076528E" w:rsidP="002F5444">
      <w:pPr>
        <w:jc w:val="both"/>
        <w:rPr>
          <w:rFonts w:ascii="Calibri" w:hAnsi="Calibri" w:cs="Arial"/>
          <w:b/>
          <w:i/>
          <w:sz w:val="18"/>
        </w:rPr>
      </w:pPr>
    </w:p>
    <w:p w:rsidR="001626A5" w:rsidRDefault="001626A5" w:rsidP="002F5444">
      <w:pPr>
        <w:jc w:val="both"/>
        <w:rPr>
          <w:rFonts w:ascii="Calibri" w:hAnsi="Calibri" w:cs="Arial"/>
          <w:b/>
          <w:i/>
          <w:sz w:val="18"/>
        </w:rPr>
      </w:pPr>
    </w:p>
    <w:p w:rsidR="001626A5" w:rsidRDefault="001626A5" w:rsidP="002F5444">
      <w:pPr>
        <w:jc w:val="both"/>
        <w:rPr>
          <w:rFonts w:ascii="Calibri" w:hAnsi="Calibri" w:cs="Arial"/>
          <w:b/>
          <w:i/>
          <w:sz w:val="18"/>
        </w:rPr>
      </w:pPr>
    </w:p>
    <w:p w:rsidR="00286133" w:rsidRPr="008B4324" w:rsidRDefault="00286133" w:rsidP="001626A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4253"/>
          <w:tab w:val="left" w:pos="8080"/>
        </w:tabs>
        <w:ind w:right="1"/>
        <w:jc w:val="center"/>
        <w:rPr>
          <w:rFonts w:ascii="Calibri" w:hAnsi="Calibri" w:cs="Arial"/>
        </w:rPr>
      </w:pPr>
      <w:r w:rsidRPr="008B4324">
        <w:rPr>
          <w:rFonts w:ascii="Calibri" w:hAnsi="Calibri" w:cs="Arial"/>
          <w:b/>
          <w:bCs/>
        </w:rPr>
        <w:t>ANEXO</w:t>
      </w:r>
      <w:r>
        <w:rPr>
          <w:rFonts w:ascii="Calibri" w:hAnsi="Calibri" w:cs="Arial"/>
          <w:b/>
        </w:rPr>
        <w:t xml:space="preserve"> 9</w:t>
      </w:r>
    </w:p>
    <w:p w:rsidR="00286133" w:rsidRPr="008B4324" w:rsidRDefault="00286133" w:rsidP="00286133">
      <w:pPr>
        <w:jc w:val="center"/>
        <w:rPr>
          <w:rFonts w:ascii="Calibri" w:hAnsi="Calibri"/>
          <w:b/>
        </w:rPr>
      </w:pPr>
    </w:p>
    <w:p w:rsidR="00286133" w:rsidRPr="008B4324" w:rsidRDefault="00286133" w:rsidP="00286133">
      <w:pPr>
        <w:pStyle w:val="Default"/>
        <w:jc w:val="center"/>
        <w:rPr>
          <w:rFonts w:ascii="Calibri" w:hAnsi="Calibri"/>
          <w:b/>
          <w:bCs/>
          <w:color w:val="auto"/>
          <w:sz w:val="22"/>
          <w:szCs w:val="22"/>
        </w:rPr>
      </w:pPr>
      <w:r w:rsidRPr="008B4324">
        <w:rPr>
          <w:rFonts w:ascii="Calibri" w:hAnsi="Calibri"/>
          <w:b/>
          <w:bCs/>
          <w:color w:val="auto"/>
          <w:sz w:val="22"/>
          <w:szCs w:val="22"/>
        </w:rPr>
        <w:t>BIENES DE ORIGEN NACIONAL</w:t>
      </w:r>
    </w:p>
    <w:p w:rsidR="00286133" w:rsidRPr="008B4324" w:rsidRDefault="00286133" w:rsidP="00286133">
      <w:pPr>
        <w:pStyle w:val="Default"/>
        <w:jc w:val="center"/>
        <w:rPr>
          <w:rFonts w:ascii="Calibri" w:hAnsi="Calibri"/>
          <w:b/>
          <w:bCs/>
          <w:color w:val="auto"/>
          <w:sz w:val="22"/>
          <w:szCs w:val="22"/>
        </w:rPr>
      </w:pPr>
    </w:p>
    <w:p w:rsidR="00286133" w:rsidRPr="008B4324" w:rsidRDefault="00286133" w:rsidP="00286133">
      <w:pPr>
        <w:pStyle w:val="Puesto"/>
        <w:jc w:val="both"/>
        <w:rPr>
          <w:rFonts w:ascii="Calibri" w:eastAsia="Calibri" w:hAnsi="Calibri"/>
          <w:color w:val="000000"/>
          <w:sz w:val="18"/>
          <w:szCs w:val="18"/>
          <w:lang w:eastAsia="en-US"/>
        </w:rPr>
      </w:pPr>
      <w:r w:rsidRPr="008B4324">
        <w:rPr>
          <w:rFonts w:ascii="Calibri" w:eastAsia="Calibri" w:hAnsi="Calibri"/>
          <w:color w:val="000000"/>
          <w:sz w:val="18"/>
          <w:szCs w:val="18"/>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rsidR="00286133" w:rsidRPr="008B4324" w:rsidRDefault="00286133" w:rsidP="00286133">
      <w:pPr>
        <w:jc w:val="center"/>
        <w:rPr>
          <w:rFonts w:ascii="Calibri" w:hAnsi="Calibri" w:cs="Arial"/>
          <w:i/>
          <w:iCs/>
          <w:sz w:val="18"/>
          <w:szCs w:val="18"/>
          <w:lang w:val="es-MX"/>
        </w:rPr>
      </w:pPr>
      <w:r w:rsidRPr="008B4324">
        <w:rPr>
          <w:rFonts w:ascii="Calibri" w:hAnsi="Calibri" w:cs="Arial"/>
          <w:b/>
          <w:bCs/>
          <w:i/>
          <w:iCs/>
          <w:sz w:val="18"/>
          <w:szCs w:val="18"/>
          <w:lang w:val="es-MX"/>
        </w:rPr>
        <w:t>(En papel con membrete de la empresa, o bien con su nombre o razón social impreso</w:t>
      </w:r>
      <w:r w:rsidRPr="008B4324">
        <w:rPr>
          <w:rFonts w:ascii="Calibri" w:hAnsi="Calibri" w:cs="Arial"/>
          <w:i/>
          <w:iCs/>
          <w:sz w:val="18"/>
          <w:szCs w:val="18"/>
          <w:lang w:val="es-MX"/>
        </w:rPr>
        <w:t>)</w:t>
      </w:r>
    </w:p>
    <w:p w:rsidR="00286133" w:rsidRPr="008B4324" w:rsidRDefault="00286133" w:rsidP="00286133">
      <w:pPr>
        <w:pStyle w:val="ANOTACION"/>
        <w:spacing w:after="0" w:line="240" w:lineRule="auto"/>
        <w:rPr>
          <w:rFonts w:ascii="Calibri" w:hAnsi="Calibri"/>
          <w:sz w:val="14"/>
          <w:szCs w:val="14"/>
          <w:lang w:val="es-MX"/>
        </w:rPr>
      </w:pPr>
    </w:p>
    <w:p w:rsidR="00286133" w:rsidRPr="008B4324" w:rsidRDefault="00286133" w:rsidP="00286133">
      <w:pPr>
        <w:pStyle w:val="Texto0"/>
        <w:spacing w:after="0" w:line="240" w:lineRule="auto"/>
        <w:jc w:val="right"/>
        <w:rPr>
          <w:rFonts w:ascii="Calibri" w:hAnsi="Calibri"/>
          <w:szCs w:val="23"/>
        </w:rPr>
      </w:pPr>
      <w:r w:rsidRPr="008B4324">
        <w:rPr>
          <w:rFonts w:ascii="Calibri" w:hAnsi="Calibri"/>
          <w:szCs w:val="23"/>
        </w:rPr>
        <w:t xml:space="preserve">____ de _______________ </w:t>
      </w:r>
      <w:proofErr w:type="spellStart"/>
      <w:r w:rsidRPr="008B4324">
        <w:rPr>
          <w:rFonts w:ascii="Calibri" w:hAnsi="Calibri"/>
          <w:szCs w:val="23"/>
        </w:rPr>
        <w:t>de</w:t>
      </w:r>
      <w:proofErr w:type="spellEnd"/>
      <w:r w:rsidRPr="008B4324">
        <w:rPr>
          <w:rFonts w:ascii="Calibri" w:hAnsi="Calibri"/>
          <w:szCs w:val="23"/>
        </w:rPr>
        <w:t xml:space="preserve"> ______ (1)</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________(2)____________</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PRESENTE.</w:t>
      </w:r>
    </w:p>
    <w:p w:rsidR="00286133" w:rsidRPr="008B4324" w:rsidRDefault="00286133" w:rsidP="00286133">
      <w:pPr>
        <w:pStyle w:val="Texto0"/>
        <w:spacing w:after="0" w:line="240" w:lineRule="auto"/>
        <w:ind w:firstLine="0"/>
        <w:rPr>
          <w:rFonts w:ascii="Calibri" w:hAnsi="Calibri"/>
          <w:sz w:val="16"/>
          <w:szCs w:val="16"/>
        </w:rPr>
      </w:pPr>
    </w:p>
    <w:p w:rsidR="00286133" w:rsidRPr="008B4324" w:rsidRDefault="00286133" w:rsidP="00286133">
      <w:pPr>
        <w:pStyle w:val="Texto0"/>
        <w:spacing w:after="0" w:line="240" w:lineRule="auto"/>
        <w:ind w:firstLine="0"/>
        <w:rPr>
          <w:rFonts w:ascii="Calibri" w:hAnsi="Calibri"/>
          <w:sz w:val="16"/>
          <w:szCs w:val="16"/>
        </w:rPr>
      </w:pPr>
      <w:r w:rsidRPr="008B4324">
        <w:rPr>
          <w:rFonts w:ascii="Calibri" w:hAnsi="Calibri"/>
          <w:sz w:val="16"/>
          <w:szCs w:val="16"/>
        </w:rPr>
        <w:t>Me refiero al procedimiento _________(3)_________ No._____(4)____ en el que mi representada, la empresa __________________(5)_____________participa a través de la presente propuesta.</w:t>
      </w:r>
    </w:p>
    <w:p w:rsidR="00286133" w:rsidRPr="008B4324" w:rsidRDefault="00286133" w:rsidP="00286133">
      <w:pPr>
        <w:pStyle w:val="Texto0"/>
        <w:spacing w:after="0" w:line="240" w:lineRule="auto"/>
        <w:rPr>
          <w:rFonts w:ascii="Calibri" w:hAnsi="Calibri"/>
          <w:b/>
          <w:color w:val="000000"/>
          <w:sz w:val="16"/>
          <w:szCs w:val="16"/>
        </w:rPr>
      </w:pPr>
      <w:r w:rsidRPr="008B4324">
        <w:rPr>
          <w:rFonts w:ascii="Calibri" w:hAnsi="Calibri"/>
          <w:sz w:val="16"/>
          <w:szCs w:val="16"/>
        </w:rPr>
        <w:t>Sobre el particular, y en los términos de lo previsto en las “</w:t>
      </w:r>
      <w:r w:rsidRPr="008B4324">
        <w:rPr>
          <w:rFonts w:ascii="Calibri" w:hAnsi="Calibri"/>
          <w:i/>
          <w:sz w:val="16"/>
          <w:szCs w:val="16"/>
        </w:rPr>
        <w:t>Reglas para la celebración de licitaciones públicas internacionales bajo la cobertura de tratados de libre comercio suscritos por los Estados Unidos Mexicanos”</w:t>
      </w:r>
      <w:r w:rsidRPr="008B4324">
        <w:rPr>
          <w:rFonts w:ascii="Calibri" w:hAnsi="Calibri"/>
          <w:sz w:val="16"/>
          <w:szCs w:val="16"/>
        </w:rPr>
        <w:t>, el que suscribe manifiesta bajo protesta de decir verdad que, en el supuesto de que me sea adjudicado el contrato respectivo, la totalidad de los bienes que oferto en dicha propuesta y suministraré, bajo la partida ____(6)______, será(n) producido(s) en los Estados Unidos Mexicanos y contarán con un porcentaje de contenido nacional de cuando menos el 50%</w:t>
      </w:r>
      <w:r w:rsidRPr="008B4324">
        <w:rPr>
          <w:rFonts w:ascii="Calibri" w:hAnsi="Calibri"/>
          <w:b/>
          <w:sz w:val="16"/>
          <w:szCs w:val="16"/>
        </w:rPr>
        <w:t>*</w:t>
      </w:r>
      <w:r w:rsidRPr="008B4324">
        <w:rPr>
          <w:rFonts w:ascii="Calibri" w:hAnsi="Calibri"/>
          <w:sz w:val="16"/>
          <w:szCs w:val="16"/>
        </w:rPr>
        <w:t>, o __(7)___% como caso de excepción.</w:t>
      </w:r>
    </w:p>
    <w:p w:rsidR="00286133" w:rsidRPr="008B4324" w:rsidRDefault="00286133" w:rsidP="00286133">
      <w:pPr>
        <w:pStyle w:val="Texto0"/>
        <w:spacing w:after="0" w:line="240" w:lineRule="auto"/>
        <w:rPr>
          <w:rFonts w:ascii="Calibri" w:hAnsi="Calibri"/>
          <w:sz w:val="16"/>
          <w:szCs w:val="16"/>
        </w:rPr>
      </w:pPr>
      <w:r w:rsidRPr="008B4324">
        <w:rPr>
          <w:rFonts w:ascii="Calibri" w:hAnsi="Calibri"/>
          <w:sz w:val="16"/>
          <w:szCs w:val="16"/>
        </w:rPr>
        <w:t xml:space="preserve">De igual forma, manifiesto bajo protesta de decir verdad, que tengo conocimiento de lo previsto en el artículo 57 de la Ley de Adquisiciones, Arrendamientos y Servicios del Sector Público; en este sentido, me comprometo, en caso de ser requerido, a aceptar una verificación del cumplimiento de los requisitos sobre el contenido nacional de los bienes aquí ofertados, a través de la exhibición de la información documental correspondiente y/o a través de una inspección física de la planta industrial en la que se producen los bienes, conservando dicha información por tres años a partir de la entrega de los bienes a la convocante.. </w:t>
      </w:r>
    </w:p>
    <w:tbl>
      <w:tblPr>
        <w:tblW w:w="0" w:type="auto"/>
        <w:tblInd w:w="2050" w:type="dxa"/>
        <w:tblLayout w:type="fixed"/>
        <w:tblCellMar>
          <w:left w:w="70" w:type="dxa"/>
          <w:right w:w="70" w:type="dxa"/>
        </w:tblCellMar>
        <w:tblLook w:val="0000" w:firstRow="0" w:lastRow="0" w:firstColumn="0" w:lastColumn="0" w:noHBand="0" w:noVBand="0"/>
      </w:tblPr>
      <w:tblGrid>
        <w:gridCol w:w="4370"/>
      </w:tblGrid>
      <w:tr w:rsidR="00286133" w:rsidRPr="00CB3BA8" w:rsidTr="00EC015A">
        <w:trPr>
          <w:cantSplit/>
          <w:trHeight w:val="604"/>
        </w:trPr>
        <w:tc>
          <w:tcPr>
            <w:tcW w:w="4370" w:type="dxa"/>
          </w:tcPr>
          <w:p w:rsidR="00286133" w:rsidRPr="008B4324" w:rsidRDefault="00286133" w:rsidP="00286133">
            <w:pPr>
              <w:pStyle w:val="Texto0"/>
              <w:spacing w:after="0" w:line="240" w:lineRule="auto"/>
              <w:ind w:firstLine="0"/>
              <w:jc w:val="center"/>
              <w:rPr>
                <w:rFonts w:ascii="Calibri" w:hAnsi="Calibri"/>
                <w:sz w:val="14"/>
                <w:szCs w:val="14"/>
              </w:rPr>
            </w:pPr>
            <w:r w:rsidRPr="008B4324">
              <w:rPr>
                <w:rFonts w:ascii="Calibri" w:hAnsi="Calibri"/>
                <w:sz w:val="14"/>
                <w:szCs w:val="14"/>
              </w:rPr>
              <w:t>ATENTAMENTE</w:t>
            </w:r>
          </w:p>
          <w:p w:rsidR="00286133" w:rsidRPr="008B4324" w:rsidRDefault="00286133" w:rsidP="00286133">
            <w:pPr>
              <w:pStyle w:val="Texto0"/>
              <w:spacing w:after="0" w:line="240" w:lineRule="auto"/>
              <w:ind w:firstLine="0"/>
              <w:jc w:val="center"/>
              <w:rPr>
                <w:rFonts w:ascii="Calibri" w:hAnsi="Calibri"/>
                <w:sz w:val="14"/>
                <w:szCs w:val="14"/>
              </w:rPr>
            </w:pPr>
            <w:r w:rsidRPr="008B4324">
              <w:rPr>
                <w:rFonts w:ascii="Calibri" w:hAnsi="Calibri"/>
                <w:sz w:val="14"/>
                <w:szCs w:val="14"/>
              </w:rPr>
              <w:t>________________(8)_____________</w:t>
            </w:r>
          </w:p>
        </w:tc>
      </w:tr>
    </w:tbl>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b/>
          <w:sz w:val="12"/>
          <w:szCs w:val="12"/>
        </w:rPr>
        <w:t>*</w:t>
      </w:r>
      <w:r w:rsidRPr="008B4324">
        <w:rPr>
          <w:rFonts w:ascii="Calibri" w:hAnsi="Calibri"/>
          <w:sz w:val="12"/>
          <w:szCs w:val="12"/>
        </w:rPr>
        <w:t>Este porcentaje deberá adecuarse conforme a los incrementos previstos en la cuarta de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celebran las dependencias y entidades de la Administración Pública Federal</w:t>
      </w:r>
    </w:p>
    <w:p w:rsidR="00286133" w:rsidRPr="008B4324" w:rsidRDefault="00286133" w:rsidP="00286133">
      <w:pPr>
        <w:pStyle w:val="Texto0"/>
        <w:spacing w:after="0" w:line="240" w:lineRule="auto"/>
        <w:ind w:firstLine="0"/>
        <w:rPr>
          <w:rFonts w:ascii="Calibri" w:hAnsi="Calibri"/>
          <w:sz w:val="12"/>
          <w:szCs w:val="12"/>
        </w:rPr>
      </w:pPr>
    </w:p>
    <w:p w:rsidR="00286133" w:rsidRPr="008B4324" w:rsidRDefault="00286133" w:rsidP="00286133">
      <w:pPr>
        <w:pStyle w:val="Texto0"/>
        <w:spacing w:after="0" w:line="240" w:lineRule="auto"/>
        <w:rPr>
          <w:rFonts w:ascii="Calibri" w:hAnsi="Calibri"/>
          <w:b/>
        </w:rPr>
      </w:pPr>
    </w:p>
    <w:p w:rsidR="00286133" w:rsidRDefault="00286133" w:rsidP="00286133">
      <w:pPr>
        <w:pStyle w:val="Texto0"/>
        <w:spacing w:after="0" w:line="240" w:lineRule="auto"/>
        <w:ind w:firstLine="0"/>
        <w:rPr>
          <w:rFonts w:ascii="Calibri" w:hAnsi="Calibri"/>
          <w:b/>
          <w:sz w:val="12"/>
          <w:szCs w:val="12"/>
        </w:rPr>
      </w:pPr>
      <w:r w:rsidRPr="008B4324">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rsidR="00286133" w:rsidRPr="008B4324" w:rsidRDefault="00286133" w:rsidP="00286133">
      <w:pPr>
        <w:pStyle w:val="Texto0"/>
        <w:spacing w:after="0" w:line="240" w:lineRule="auto"/>
        <w:ind w:firstLine="0"/>
        <w:rPr>
          <w:rFonts w:ascii="Calibri" w:hAnsi="Calibri"/>
          <w:b/>
          <w:sz w:val="12"/>
          <w:szCs w:val="12"/>
        </w:rPr>
      </w:pPr>
    </w:p>
    <w:tbl>
      <w:tblPr>
        <w:tblW w:w="8712" w:type="dxa"/>
        <w:jc w:val="center"/>
        <w:tblLayout w:type="fixed"/>
        <w:tblCellMar>
          <w:left w:w="72" w:type="dxa"/>
          <w:right w:w="72" w:type="dxa"/>
        </w:tblCellMar>
        <w:tblLook w:val="0000" w:firstRow="0" w:lastRow="0" w:firstColumn="0" w:lastColumn="0" w:noHBand="0" w:noVBand="0"/>
      </w:tblPr>
      <w:tblGrid>
        <w:gridCol w:w="1085"/>
        <w:gridCol w:w="7627"/>
      </w:tblGrid>
      <w:tr w:rsidR="00286133" w:rsidRPr="00CB3BA8" w:rsidTr="001626A5">
        <w:trPr>
          <w:trHeight w:val="144"/>
          <w:jc w:val="center"/>
        </w:trPr>
        <w:tc>
          <w:tcPr>
            <w:tcW w:w="1085" w:type="dxa"/>
            <w:tcBorders>
              <w:top w:val="single" w:sz="6" w:space="0" w:color="auto"/>
              <w:left w:val="single" w:sz="6" w:space="0" w:color="auto"/>
              <w:bottom w:val="single" w:sz="6" w:space="0" w:color="auto"/>
              <w:right w:val="single" w:sz="6" w:space="0" w:color="auto"/>
            </w:tcBorders>
            <w:shd w:val="clear" w:color="auto" w:fill="7030A0"/>
            <w:noWrap/>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NUMERO</w:t>
            </w:r>
          </w:p>
        </w:tc>
        <w:tc>
          <w:tcPr>
            <w:tcW w:w="7627" w:type="dxa"/>
            <w:tcBorders>
              <w:top w:val="single" w:sz="6" w:space="0" w:color="auto"/>
              <w:left w:val="single" w:sz="6" w:space="0" w:color="auto"/>
              <w:bottom w:val="single" w:sz="6" w:space="0" w:color="auto"/>
              <w:right w:val="single" w:sz="6" w:space="0" w:color="auto"/>
            </w:tcBorders>
            <w:shd w:val="clear" w:color="auto" w:fill="7030A0"/>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DESCRIPCIÓN</w:t>
            </w:r>
          </w:p>
        </w:tc>
      </w:tr>
      <w:tr w:rsidR="00286133" w:rsidRPr="00CB3BA8" w:rsidTr="00EC015A">
        <w:trPr>
          <w:trHeight w:val="140"/>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1</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la fecha de suscripción del documento.</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2</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de la dependencia o entidad que convoca o invita.</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3</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Precisar el procedimiento de contratación de que se trate, Licitación pública o invitación a cuando menos tres personas.</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4</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Indicar el número respectivo.</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5</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Citar el nombre o razón social o denominación de la empresa licitante.</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6</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el número de partida que corresponda.</w:t>
            </w:r>
          </w:p>
        </w:tc>
      </w:tr>
      <w:tr w:rsidR="00286133" w:rsidRPr="00CB3BA8" w:rsidTr="00192B2D">
        <w:trPr>
          <w:trHeight w:val="20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7</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 xml:space="preserve">Establecer el porcentaje correspondiente al Capítulo III, de los casos de excepción al contenido nacional, de las </w:t>
            </w:r>
            <w:r w:rsidRPr="008B4324">
              <w:rPr>
                <w:rFonts w:ascii="Calibri" w:hAnsi="Calibri"/>
                <w:i/>
                <w:sz w:val="12"/>
                <w:szCs w:val="12"/>
              </w:rPr>
              <w:t>“Reglas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8</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y firma del representante de la empresa licitante.</w:t>
            </w:r>
          </w:p>
        </w:tc>
      </w:tr>
    </w:tbl>
    <w:p w:rsidR="00286133" w:rsidRPr="008B4324" w:rsidRDefault="00286133" w:rsidP="00286133">
      <w:pPr>
        <w:pStyle w:val="Texto0"/>
        <w:spacing w:after="0" w:line="240" w:lineRule="auto"/>
        <w:ind w:firstLine="289"/>
        <w:rPr>
          <w:rFonts w:ascii="Calibri" w:hAnsi="Calibri"/>
          <w:b/>
          <w:sz w:val="6"/>
          <w:szCs w:val="6"/>
        </w:rPr>
      </w:pPr>
    </w:p>
    <w:p w:rsidR="00286133" w:rsidRDefault="00286133" w:rsidP="00286133">
      <w:pPr>
        <w:pStyle w:val="Texto0"/>
        <w:spacing w:after="0" w:line="240" w:lineRule="auto"/>
        <w:ind w:firstLine="289"/>
        <w:rPr>
          <w:rFonts w:ascii="Calibri" w:hAnsi="Calibri"/>
          <w:sz w:val="12"/>
          <w:szCs w:val="12"/>
        </w:rPr>
      </w:pPr>
      <w:r w:rsidRPr="008B4324">
        <w:rPr>
          <w:rFonts w:ascii="Calibri" w:hAnsi="Calibri"/>
          <w:b/>
          <w:sz w:val="12"/>
          <w:szCs w:val="12"/>
        </w:rPr>
        <w:t xml:space="preserve">NOTA: </w:t>
      </w:r>
      <w:r w:rsidRPr="008B4324">
        <w:rPr>
          <w:rFonts w:ascii="Calibri" w:hAnsi="Calibri"/>
          <w:sz w:val="12"/>
          <w:szCs w:val="12"/>
        </w:rPr>
        <w:t>Si el licitante es una persona física, se podrá ajustar el presente formato en su parte conducente.</w:t>
      </w: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1626A5" w:rsidRDefault="001626A5" w:rsidP="00286133">
      <w:pPr>
        <w:pStyle w:val="Texto0"/>
        <w:spacing w:after="0" w:line="240" w:lineRule="auto"/>
        <w:ind w:firstLine="289"/>
        <w:rPr>
          <w:rFonts w:ascii="Calibri" w:hAnsi="Calibri"/>
          <w:sz w:val="12"/>
          <w:szCs w:val="12"/>
        </w:rPr>
      </w:pPr>
    </w:p>
    <w:p w:rsidR="001626A5" w:rsidRDefault="001626A5" w:rsidP="00286133">
      <w:pPr>
        <w:pStyle w:val="Texto0"/>
        <w:spacing w:after="0" w:line="240" w:lineRule="auto"/>
        <w:ind w:firstLine="289"/>
        <w:rPr>
          <w:rFonts w:ascii="Calibri" w:hAnsi="Calibri"/>
          <w:sz w:val="12"/>
          <w:szCs w:val="12"/>
        </w:rPr>
      </w:pPr>
    </w:p>
    <w:p w:rsidR="001626A5" w:rsidRDefault="001626A5" w:rsidP="00286133">
      <w:pPr>
        <w:pStyle w:val="Texto0"/>
        <w:spacing w:after="0" w:line="240" w:lineRule="auto"/>
        <w:ind w:firstLine="289"/>
        <w:rPr>
          <w:rFonts w:ascii="Calibri" w:hAnsi="Calibri"/>
          <w:sz w:val="12"/>
          <w:szCs w:val="12"/>
        </w:rPr>
      </w:pPr>
    </w:p>
    <w:p w:rsidR="001626A5" w:rsidRDefault="001626A5" w:rsidP="00286133">
      <w:pPr>
        <w:pStyle w:val="Texto0"/>
        <w:spacing w:after="0" w:line="240" w:lineRule="auto"/>
        <w:ind w:firstLine="289"/>
        <w:rPr>
          <w:rFonts w:ascii="Calibri" w:hAnsi="Calibri"/>
          <w:sz w:val="12"/>
          <w:szCs w:val="12"/>
        </w:rPr>
      </w:pPr>
    </w:p>
    <w:p w:rsidR="001626A5" w:rsidRDefault="001626A5" w:rsidP="00286133">
      <w:pPr>
        <w:pStyle w:val="Texto0"/>
        <w:spacing w:after="0" w:line="240" w:lineRule="auto"/>
        <w:ind w:firstLine="289"/>
        <w:rPr>
          <w:rFonts w:ascii="Calibri" w:hAnsi="Calibri"/>
          <w:sz w:val="12"/>
          <w:szCs w:val="12"/>
        </w:rPr>
      </w:pPr>
    </w:p>
    <w:p w:rsidR="001626A5" w:rsidRDefault="001626A5" w:rsidP="00286133">
      <w:pPr>
        <w:pStyle w:val="Texto0"/>
        <w:spacing w:after="0" w:line="240" w:lineRule="auto"/>
        <w:ind w:firstLine="289"/>
        <w:rPr>
          <w:rFonts w:ascii="Calibri" w:hAnsi="Calibri"/>
          <w:sz w:val="12"/>
          <w:szCs w:val="12"/>
        </w:rPr>
      </w:pPr>
    </w:p>
    <w:p w:rsidR="001626A5" w:rsidRDefault="001626A5" w:rsidP="00286133">
      <w:pPr>
        <w:pStyle w:val="Texto0"/>
        <w:spacing w:after="0" w:line="240" w:lineRule="auto"/>
        <w:ind w:firstLine="289"/>
        <w:rPr>
          <w:rFonts w:ascii="Calibri" w:hAnsi="Calibri"/>
          <w:sz w:val="12"/>
          <w:szCs w:val="12"/>
        </w:rPr>
      </w:pPr>
    </w:p>
    <w:p w:rsidR="001626A5" w:rsidRDefault="001626A5" w:rsidP="00286133">
      <w:pPr>
        <w:pStyle w:val="Texto0"/>
        <w:spacing w:after="0" w:line="240" w:lineRule="auto"/>
        <w:ind w:firstLine="289"/>
        <w:rPr>
          <w:rFonts w:ascii="Calibri" w:hAnsi="Calibri"/>
          <w:sz w:val="12"/>
          <w:szCs w:val="12"/>
        </w:rPr>
      </w:pPr>
    </w:p>
    <w:p w:rsidR="001626A5" w:rsidRDefault="001626A5"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Pr="008B4324" w:rsidRDefault="00286133" w:rsidP="001626A5">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Calibri" w:hAnsi="Calibri"/>
          <w:b/>
          <w:bCs/>
          <w:sz w:val="22"/>
          <w:szCs w:val="22"/>
        </w:rPr>
      </w:pPr>
      <w:r w:rsidRPr="008B4324">
        <w:rPr>
          <w:rFonts w:ascii="Calibri" w:hAnsi="Calibri"/>
          <w:b/>
          <w:bCs/>
          <w:sz w:val="22"/>
          <w:szCs w:val="22"/>
        </w:rPr>
        <w:t xml:space="preserve">ANEXO </w:t>
      </w:r>
      <w:r>
        <w:rPr>
          <w:rFonts w:ascii="Calibri" w:hAnsi="Calibri"/>
          <w:b/>
          <w:bCs/>
          <w:sz w:val="22"/>
          <w:szCs w:val="22"/>
        </w:rPr>
        <w:t>9-</w:t>
      </w:r>
      <w:r w:rsidRPr="008B4324">
        <w:rPr>
          <w:rFonts w:ascii="Calibri" w:hAnsi="Calibri"/>
          <w:b/>
          <w:bCs/>
          <w:sz w:val="22"/>
          <w:szCs w:val="22"/>
        </w:rPr>
        <w:t>A</w:t>
      </w:r>
    </w:p>
    <w:p w:rsidR="00286133" w:rsidRPr="008B4324" w:rsidRDefault="00286133" w:rsidP="00286133">
      <w:pPr>
        <w:pStyle w:val="Default"/>
        <w:jc w:val="center"/>
        <w:rPr>
          <w:rFonts w:ascii="Calibri" w:hAnsi="Calibri"/>
          <w:b/>
          <w:bCs/>
          <w:sz w:val="22"/>
          <w:szCs w:val="22"/>
        </w:rPr>
      </w:pPr>
      <w:r w:rsidRPr="008B4324">
        <w:rPr>
          <w:rFonts w:ascii="Calibri" w:hAnsi="Calibri"/>
          <w:b/>
          <w:bCs/>
          <w:sz w:val="22"/>
          <w:szCs w:val="22"/>
        </w:rPr>
        <w:t>BIENES NACIONALES CON REGLAS DE ORIGEN</w:t>
      </w:r>
    </w:p>
    <w:p w:rsidR="00286133" w:rsidRPr="008B4324" w:rsidRDefault="00286133" w:rsidP="00286133">
      <w:pPr>
        <w:pStyle w:val="Default"/>
        <w:jc w:val="center"/>
        <w:rPr>
          <w:rFonts w:ascii="Calibri" w:hAnsi="Calibri"/>
          <w:b/>
          <w:bCs/>
          <w:sz w:val="22"/>
          <w:szCs w:val="22"/>
        </w:rPr>
      </w:pPr>
    </w:p>
    <w:p w:rsidR="00286133" w:rsidRPr="008B4324" w:rsidRDefault="00286133" w:rsidP="00286133">
      <w:pPr>
        <w:pStyle w:val="Puesto"/>
        <w:jc w:val="both"/>
        <w:rPr>
          <w:rFonts w:ascii="Calibri" w:eastAsia="Calibri" w:hAnsi="Calibri"/>
          <w:color w:val="000000"/>
          <w:sz w:val="18"/>
          <w:szCs w:val="18"/>
          <w:lang w:eastAsia="en-US"/>
        </w:rPr>
      </w:pPr>
      <w:bookmarkStart w:id="1" w:name="_Toc303847772"/>
      <w:r w:rsidRPr="008B4324">
        <w:rPr>
          <w:rFonts w:ascii="Calibri" w:eastAsia="Calibri" w:hAnsi="Calibri"/>
          <w:color w:val="000000"/>
          <w:sz w:val="18"/>
          <w:szCs w:val="18"/>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bookmarkEnd w:id="1"/>
    </w:p>
    <w:p w:rsidR="00286133" w:rsidRPr="008B4324" w:rsidRDefault="00286133" w:rsidP="00286133">
      <w:pPr>
        <w:jc w:val="center"/>
        <w:rPr>
          <w:rFonts w:ascii="Calibri" w:hAnsi="Calibri" w:cs="Arial"/>
          <w:b/>
          <w:bCs/>
          <w:i/>
          <w:iCs/>
          <w:sz w:val="18"/>
          <w:szCs w:val="18"/>
          <w:lang w:val="es-MX"/>
        </w:rPr>
      </w:pPr>
    </w:p>
    <w:p w:rsidR="00286133" w:rsidRPr="008B4324" w:rsidRDefault="00286133" w:rsidP="00286133">
      <w:pPr>
        <w:jc w:val="center"/>
        <w:rPr>
          <w:rFonts w:ascii="Calibri" w:hAnsi="Calibri" w:cs="Arial"/>
          <w:b/>
          <w:bCs/>
          <w:i/>
          <w:iCs/>
          <w:sz w:val="18"/>
          <w:szCs w:val="18"/>
          <w:lang w:val="es-MX"/>
        </w:rPr>
      </w:pPr>
      <w:r w:rsidRPr="008B4324">
        <w:rPr>
          <w:rFonts w:ascii="Calibri" w:hAnsi="Calibri" w:cs="Arial"/>
          <w:b/>
          <w:bCs/>
          <w:i/>
          <w:iCs/>
          <w:sz w:val="18"/>
          <w:szCs w:val="18"/>
          <w:lang w:val="es-MX"/>
        </w:rPr>
        <w:t xml:space="preserve"> (En papel con membrete de la empresa, o bien con su nombre o razón social impreso)</w:t>
      </w:r>
    </w:p>
    <w:p w:rsidR="00286133" w:rsidRPr="008B4324" w:rsidRDefault="00286133" w:rsidP="00286133">
      <w:pPr>
        <w:jc w:val="center"/>
        <w:rPr>
          <w:rFonts w:ascii="Calibri" w:hAnsi="Calibri" w:cs="Arial"/>
          <w:sz w:val="18"/>
          <w:szCs w:val="18"/>
          <w:lang w:val="es-MX"/>
        </w:rPr>
      </w:pPr>
    </w:p>
    <w:p w:rsidR="00286133" w:rsidRPr="008B4324" w:rsidRDefault="00286133" w:rsidP="00286133">
      <w:pPr>
        <w:jc w:val="center"/>
        <w:rPr>
          <w:rFonts w:ascii="Calibri" w:hAnsi="Calibri" w:cs="Arial"/>
          <w:sz w:val="18"/>
          <w:szCs w:val="18"/>
          <w:lang w:val="es-MX"/>
        </w:rPr>
      </w:pPr>
    </w:p>
    <w:p w:rsidR="00286133" w:rsidRPr="008B4324" w:rsidRDefault="00286133" w:rsidP="00286133">
      <w:pPr>
        <w:pStyle w:val="Texto0"/>
        <w:spacing w:after="0" w:line="240" w:lineRule="auto"/>
        <w:ind w:firstLine="0"/>
        <w:jc w:val="right"/>
        <w:rPr>
          <w:rFonts w:ascii="Calibri" w:hAnsi="Calibri"/>
          <w:szCs w:val="23"/>
        </w:rPr>
      </w:pPr>
      <w:r w:rsidRPr="008B4324">
        <w:rPr>
          <w:rFonts w:ascii="Calibri" w:hAnsi="Calibri"/>
          <w:szCs w:val="23"/>
        </w:rPr>
        <w:t xml:space="preserve">____ de_______________ </w:t>
      </w:r>
      <w:proofErr w:type="spellStart"/>
      <w:r w:rsidRPr="008B4324">
        <w:rPr>
          <w:rFonts w:ascii="Calibri" w:hAnsi="Calibri"/>
          <w:szCs w:val="23"/>
        </w:rPr>
        <w:t>de</w:t>
      </w:r>
      <w:proofErr w:type="spellEnd"/>
      <w:r w:rsidRPr="008B4324">
        <w:rPr>
          <w:rFonts w:ascii="Calibri" w:hAnsi="Calibri"/>
          <w:szCs w:val="23"/>
        </w:rPr>
        <w:t xml:space="preserve"> ______ (1)</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________(2)____________</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PRESENTE.</w:t>
      </w:r>
    </w:p>
    <w:p w:rsidR="00286133" w:rsidRPr="008B4324" w:rsidRDefault="00286133" w:rsidP="00286133">
      <w:pPr>
        <w:pStyle w:val="Texto0"/>
        <w:spacing w:after="0" w:line="240" w:lineRule="auto"/>
        <w:ind w:firstLine="0"/>
        <w:rPr>
          <w:rFonts w:ascii="Calibri" w:hAnsi="Calibri"/>
        </w:rPr>
      </w:pPr>
      <w:r w:rsidRPr="008B4324">
        <w:rPr>
          <w:rFonts w:ascii="Calibri" w:hAnsi="Calibri"/>
        </w:rPr>
        <w:t>Me refiero al procedimiento _________(3)_________ No._____(4)____ en el que mi representada, la empresa __________________(5)_____________participa a través de la presente propuesta.</w:t>
      </w:r>
    </w:p>
    <w:p w:rsidR="00286133" w:rsidRPr="008B4324" w:rsidRDefault="00286133" w:rsidP="00286133">
      <w:pPr>
        <w:pStyle w:val="Texto0"/>
        <w:spacing w:after="0" w:line="240" w:lineRule="auto"/>
        <w:ind w:firstLine="0"/>
        <w:rPr>
          <w:rFonts w:ascii="Calibri" w:hAnsi="Calibri"/>
        </w:rPr>
      </w:pPr>
      <w:r w:rsidRPr="008B4324">
        <w:rPr>
          <w:rFonts w:ascii="Calibri" w:hAnsi="Calibri"/>
        </w:rPr>
        <w:t>Sobre el particular, y en los términos de lo previsto en las</w:t>
      </w:r>
      <w:r w:rsidRPr="008B4324">
        <w:rPr>
          <w:rFonts w:ascii="Calibri" w:hAnsi="Calibri"/>
          <w:i/>
        </w:rPr>
        <w:t xml:space="preserve"> “Reglas para la celebración de licitaciones públicas internacionales bajo la cobertura de tratados de libre comercio suscritos por los Estados Unidos Mexicanos”</w:t>
      </w:r>
      <w:r w:rsidRPr="008B4324">
        <w:rPr>
          <w:rFonts w:ascii="Calibri" w:hAnsi="Calibri"/>
        </w:rPr>
        <w:t>, el que suscribe manifiesta bajo protesta de decir verdad que, en el supuesto de que me sea adjudicado el contrato respectivo, el (la totalidad de los) bien(es) que oferto, con la marca y/o modelo indicado en mi proposición, bajo la partida(s) número ____(6)_____, son originarios de México y cumplen con la regla de origen aplicable en materia de contratación pública de conformidad con el Tratado de Libre Comercio _______(7)______.</w:t>
      </w:r>
    </w:p>
    <w:p w:rsidR="00286133" w:rsidRPr="008B4324" w:rsidRDefault="00286133" w:rsidP="00286133">
      <w:pPr>
        <w:pStyle w:val="Texto0"/>
        <w:spacing w:after="0" w:line="240" w:lineRule="auto"/>
        <w:ind w:firstLine="0"/>
        <w:rPr>
          <w:rFonts w:ascii="Calibri" w:hAnsi="Calibri"/>
        </w:rPr>
      </w:pPr>
      <w:r w:rsidRPr="008B4324">
        <w:rPr>
          <w:rFonts w:ascii="Calibri" w:hAnsi="Calibri"/>
        </w:rPr>
        <w:t>Adicionalmente, manifiesto que ante una verificación del cumplimiento de las reglas de origen del (los) bien (es), me comprometo a proporcionar la información que me sea requerida por la instancia correspondiente y que permita sustentar en todo momento la veracidad de la presente, para lo cual conservaré durante tres años dicha información.</w:t>
      </w:r>
    </w:p>
    <w:tbl>
      <w:tblPr>
        <w:tblW w:w="5072" w:type="dxa"/>
        <w:tblInd w:w="1870" w:type="dxa"/>
        <w:tblLayout w:type="fixed"/>
        <w:tblCellMar>
          <w:left w:w="70" w:type="dxa"/>
          <w:right w:w="70" w:type="dxa"/>
        </w:tblCellMar>
        <w:tblLook w:val="0000" w:firstRow="0" w:lastRow="0" w:firstColumn="0" w:lastColumn="0" w:noHBand="0" w:noVBand="0"/>
      </w:tblPr>
      <w:tblGrid>
        <w:gridCol w:w="5072"/>
      </w:tblGrid>
      <w:tr w:rsidR="00286133" w:rsidRPr="00CB3BA8" w:rsidTr="00EC015A">
        <w:trPr>
          <w:trHeight w:val="102"/>
        </w:trPr>
        <w:tc>
          <w:tcPr>
            <w:tcW w:w="5072" w:type="dxa"/>
            <w:noWrap/>
          </w:tcPr>
          <w:p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ATENTAMENTE</w:t>
            </w:r>
          </w:p>
          <w:p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______________(8)______________</w:t>
            </w:r>
          </w:p>
        </w:tc>
      </w:tr>
    </w:tbl>
    <w:p w:rsidR="00286133" w:rsidRDefault="00286133" w:rsidP="00286133">
      <w:pPr>
        <w:pStyle w:val="Texto0"/>
        <w:spacing w:after="0" w:line="240" w:lineRule="auto"/>
        <w:ind w:firstLine="0"/>
        <w:rPr>
          <w:rFonts w:ascii="Calibri" w:hAnsi="Calibri"/>
          <w:b/>
        </w:rPr>
      </w:pPr>
    </w:p>
    <w:p w:rsidR="00286133" w:rsidRPr="008B4324" w:rsidRDefault="00286133" w:rsidP="00286133">
      <w:pPr>
        <w:pStyle w:val="Texto0"/>
        <w:spacing w:after="0" w:line="240" w:lineRule="auto"/>
        <w:ind w:firstLine="0"/>
        <w:rPr>
          <w:rFonts w:ascii="Calibri" w:hAnsi="Calibri"/>
          <w:b/>
        </w:rPr>
      </w:pPr>
    </w:p>
    <w:p w:rsidR="00286133" w:rsidRDefault="00286133" w:rsidP="00286133">
      <w:pPr>
        <w:pStyle w:val="Texto0"/>
        <w:spacing w:after="0" w:line="240" w:lineRule="auto"/>
        <w:ind w:firstLine="0"/>
        <w:rPr>
          <w:rFonts w:ascii="Calibri" w:hAnsi="Calibri"/>
          <w:b/>
          <w:sz w:val="12"/>
          <w:szCs w:val="12"/>
        </w:rPr>
      </w:pPr>
      <w:r w:rsidRPr="008B4324">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rsidR="00286133" w:rsidRDefault="00286133" w:rsidP="00286133">
      <w:pPr>
        <w:pStyle w:val="Texto0"/>
        <w:spacing w:after="0" w:line="240" w:lineRule="auto"/>
        <w:ind w:firstLine="0"/>
        <w:rPr>
          <w:rFonts w:ascii="Calibri" w:hAnsi="Calibri"/>
          <w:b/>
          <w:sz w:val="12"/>
          <w:szCs w:val="12"/>
        </w:rPr>
      </w:pPr>
    </w:p>
    <w:p w:rsidR="00286133" w:rsidRPr="008B4324" w:rsidRDefault="00286133" w:rsidP="00286133">
      <w:pPr>
        <w:pStyle w:val="Texto0"/>
        <w:spacing w:after="0" w:line="240" w:lineRule="auto"/>
        <w:ind w:firstLine="0"/>
        <w:rPr>
          <w:rFonts w:ascii="Calibri" w:hAnsi="Calibri"/>
          <w:b/>
          <w:sz w:val="12"/>
          <w:szCs w:val="12"/>
        </w:rPr>
      </w:pPr>
    </w:p>
    <w:tbl>
      <w:tblPr>
        <w:tblW w:w="8784" w:type="dxa"/>
        <w:jc w:val="center"/>
        <w:tblLayout w:type="fixed"/>
        <w:tblCellMar>
          <w:left w:w="72" w:type="dxa"/>
          <w:right w:w="72" w:type="dxa"/>
        </w:tblCellMar>
        <w:tblLook w:val="0000" w:firstRow="0" w:lastRow="0" w:firstColumn="0" w:lastColumn="0" w:noHBand="0" w:noVBand="0"/>
      </w:tblPr>
      <w:tblGrid>
        <w:gridCol w:w="1418"/>
        <w:gridCol w:w="7366"/>
      </w:tblGrid>
      <w:tr w:rsidR="00286133" w:rsidRPr="00CB3BA8" w:rsidTr="001626A5">
        <w:trPr>
          <w:cantSplit/>
          <w:trHeight w:val="55"/>
          <w:jc w:val="center"/>
        </w:trPr>
        <w:tc>
          <w:tcPr>
            <w:tcW w:w="1418" w:type="dxa"/>
            <w:tcBorders>
              <w:top w:val="single" w:sz="6" w:space="0" w:color="auto"/>
              <w:left w:val="single" w:sz="6" w:space="0" w:color="auto"/>
              <w:bottom w:val="single" w:sz="6" w:space="0" w:color="auto"/>
              <w:right w:val="single" w:sz="6" w:space="0" w:color="auto"/>
            </w:tcBorders>
            <w:shd w:val="clear" w:color="auto" w:fill="7030A0"/>
            <w:noWrap/>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NUMERO</w:t>
            </w:r>
          </w:p>
        </w:tc>
        <w:tc>
          <w:tcPr>
            <w:tcW w:w="7366" w:type="dxa"/>
            <w:tcBorders>
              <w:top w:val="single" w:sz="6" w:space="0" w:color="auto"/>
              <w:left w:val="single" w:sz="6" w:space="0" w:color="auto"/>
              <w:bottom w:val="single" w:sz="6" w:space="0" w:color="auto"/>
              <w:right w:val="single" w:sz="6" w:space="0" w:color="auto"/>
            </w:tcBorders>
            <w:shd w:val="clear" w:color="auto" w:fill="7030A0"/>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DESCRIPCIÓN</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1</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la fecha de suscripción del documento.</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2</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de la dependencia o entidad que convoca o invita.</w:t>
            </w:r>
          </w:p>
        </w:tc>
      </w:tr>
      <w:tr w:rsidR="00286133" w:rsidRPr="00CB3BA8" w:rsidTr="00EC015A">
        <w:trPr>
          <w:cantSplit/>
          <w:trHeight w:val="78"/>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3</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Precisar el procedimiento de contratación de que se trate, Licitación pública o invitación a cuando menos tres personas.</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4</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Indicar el número de procedimiento respectivo.</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5</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Citar el nombre o razón social o denominación del licitante.</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6</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el número de partida que corresponda.</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7</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Indicar el tratado correspondiente a la regla de origen y bajo cuya cobertura se realiza el procedimiento de contratación.</w:t>
            </w:r>
          </w:p>
        </w:tc>
      </w:tr>
      <w:tr w:rsidR="00286133" w:rsidRPr="00CB3BA8" w:rsidTr="00EC015A">
        <w:trPr>
          <w:cantSplit/>
          <w:trHeight w:val="70"/>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8</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y firma del representante de la empresa licitante.</w:t>
            </w:r>
          </w:p>
        </w:tc>
      </w:tr>
    </w:tbl>
    <w:p w:rsidR="00286133" w:rsidRDefault="00286133" w:rsidP="00286133">
      <w:pPr>
        <w:pStyle w:val="Texto0"/>
        <w:spacing w:after="0" w:line="240" w:lineRule="auto"/>
        <w:ind w:firstLine="289"/>
        <w:rPr>
          <w:rFonts w:ascii="Calibri" w:hAnsi="Calibri"/>
          <w:b/>
          <w:sz w:val="12"/>
          <w:szCs w:val="12"/>
        </w:rPr>
      </w:pPr>
    </w:p>
    <w:p w:rsidR="00286133" w:rsidRPr="008B4324" w:rsidRDefault="00286133" w:rsidP="00286133">
      <w:pPr>
        <w:pStyle w:val="Texto0"/>
        <w:spacing w:after="0" w:line="240" w:lineRule="auto"/>
        <w:ind w:firstLine="289"/>
        <w:rPr>
          <w:rFonts w:ascii="Calibri" w:hAnsi="Calibri"/>
          <w:sz w:val="12"/>
          <w:szCs w:val="12"/>
        </w:rPr>
      </w:pPr>
      <w:r w:rsidRPr="008B4324">
        <w:rPr>
          <w:rFonts w:ascii="Calibri" w:hAnsi="Calibri"/>
          <w:b/>
          <w:sz w:val="12"/>
          <w:szCs w:val="12"/>
        </w:rPr>
        <w:t xml:space="preserve">NOTA: </w:t>
      </w:r>
      <w:r w:rsidRPr="008B4324">
        <w:rPr>
          <w:rFonts w:ascii="Calibri" w:hAnsi="Calibri"/>
          <w:sz w:val="12"/>
          <w:szCs w:val="12"/>
        </w:rPr>
        <w:t>Si el licitante es una persona física, se podrá ajustar el presente formato en su parte conducente.</w:t>
      </w:r>
    </w:p>
    <w:p w:rsidR="00286133" w:rsidRDefault="00286133" w:rsidP="00286133">
      <w:pPr>
        <w:jc w:val="center"/>
        <w:rPr>
          <w:rFonts w:ascii="Calibri" w:hAnsi="Calibri" w:cs="Arial"/>
          <w:b/>
          <w:bCs/>
        </w:rPr>
      </w:pPr>
    </w:p>
    <w:p w:rsidR="00286133" w:rsidRDefault="00286133" w:rsidP="00286133">
      <w:pPr>
        <w:jc w:val="center"/>
        <w:rPr>
          <w:rFonts w:ascii="Calibri" w:hAnsi="Calibri" w:cs="Arial"/>
          <w:b/>
          <w:bCs/>
        </w:rPr>
      </w:pPr>
    </w:p>
    <w:p w:rsidR="00286133" w:rsidRDefault="00286133" w:rsidP="00286133">
      <w:pPr>
        <w:jc w:val="center"/>
        <w:rPr>
          <w:rFonts w:ascii="Calibri" w:hAnsi="Calibri" w:cs="Arial"/>
          <w:b/>
          <w:bCs/>
        </w:rPr>
      </w:pPr>
    </w:p>
    <w:p w:rsidR="00286133" w:rsidRDefault="00286133" w:rsidP="00286133">
      <w:pPr>
        <w:jc w:val="center"/>
        <w:rPr>
          <w:rFonts w:ascii="Calibri" w:hAnsi="Calibri" w:cs="Arial"/>
          <w:b/>
          <w:bCs/>
        </w:rPr>
      </w:pPr>
    </w:p>
    <w:p w:rsidR="00192B2D" w:rsidRDefault="00192B2D" w:rsidP="00286133">
      <w:pPr>
        <w:jc w:val="center"/>
        <w:rPr>
          <w:rFonts w:ascii="Calibri" w:hAnsi="Calibri" w:cs="Arial"/>
          <w:b/>
          <w:bCs/>
        </w:rPr>
      </w:pPr>
    </w:p>
    <w:p w:rsidR="00455A7A" w:rsidRDefault="00455A7A" w:rsidP="00286133">
      <w:pPr>
        <w:jc w:val="center"/>
        <w:rPr>
          <w:rFonts w:ascii="Calibri" w:hAnsi="Calibri" w:cs="Arial"/>
          <w:b/>
          <w:bCs/>
        </w:rPr>
      </w:pPr>
    </w:p>
    <w:p w:rsidR="001626A5" w:rsidRDefault="001626A5" w:rsidP="00286133">
      <w:pPr>
        <w:jc w:val="center"/>
        <w:rPr>
          <w:rFonts w:ascii="Calibri" w:hAnsi="Calibri" w:cs="Arial"/>
          <w:b/>
          <w:bCs/>
        </w:rPr>
      </w:pPr>
    </w:p>
    <w:p w:rsidR="001626A5" w:rsidRDefault="001626A5" w:rsidP="00286133">
      <w:pPr>
        <w:jc w:val="center"/>
        <w:rPr>
          <w:rFonts w:ascii="Calibri" w:hAnsi="Calibri" w:cs="Arial"/>
          <w:b/>
          <w:bCs/>
        </w:rPr>
      </w:pPr>
    </w:p>
    <w:p w:rsidR="001626A5" w:rsidRDefault="001626A5" w:rsidP="00286133">
      <w:pPr>
        <w:jc w:val="center"/>
        <w:rPr>
          <w:rFonts w:ascii="Calibri" w:hAnsi="Calibri" w:cs="Arial"/>
          <w:b/>
          <w:bCs/>
        </w:rPr>
      </w:pPr>
    </w:p>
    <w:p w:rsidR="001626A5" w:rsidRDefault="001626A5" w:rsidP="00286133">
      <w:pPr>
        <w:jc w:val="center"/>
        <w:rPr>
          <w:rFonts w:ascii="Calibri" w:hAnsi="Calibri" w:cs="Arial"/>
          <w:b/>
          <w:bCs/>
        </w:rPr>
      </w:pPr>
    </w:p>
    <w:p w:rsidR="001626A5" w:rsidRDefault="001626A5" w:rsidP="00286133">
      <w:pPr>
        <w:jc w:val="center"/>
        <w:rPr>
          <w:rFonts w:ascii="Calibri" w:hAnsi="Calibri" w:cs="Arial"/>
          <w:b/>
          <w:bCs/>
        </w:rPr>
      </w:pPr>
    </w:p>
    <w:p w:rsidR="00286133" w:rsidRPr="008B4324" w:rsidRDefault="00286133" w:rsidP="001626A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Calibri" w:hAnsi="Calibri" w:cs="Arial"/>
          <w:b/>
          <w:bCs/>
        </w:rPr>
      </w:pPr>
      <w:r w:rsidRPr="008B4324">
        <w:rPr>
          <w:rFonts w:ascii="Calibri" w:hAnsi="Calibri" w:cs="Arial"/>
          <w:b/>
          <w:bCs/>
        </w:rPr>
        <w:t xml:space="preserve">ANEXO </w:t>
      </w:r>
      <w:r>
        <w:rPr>
          <w:rFonts w:ascii="Calibri" w:hAnsi="Calibri" w:cs="Arial"/>
          <w:b/>
          <w:bCs/>
        </w:rPr>
        <w:t>9</w:t>
      </w:r>
      <w:r w:rsidRPr="008B4324">
        <w:rPr>
          <w:rFonts w:ascii="Calibri" w:hAnsi="Calibri" w:cs="Arial"/>
          <w:b/>
          <w:bCs/>
        </w:rPr>
        <w:t>-B</w:t>
      </w:r>
    </w:p>
    <w:p w:rsidR="00286133" w:rsidRPr="008B4324" w:rsidRDefault="00286133" w:rsidP="00286133">
      <w:pPr>
        <w:jc w:val="center"/>
        <w:rPr>
          <w:rFonts w:ascii="Calibri" w:hAnsi="Calibri" w:cs="Arial"/>
          <w:b/>
          <w:bCs/>
        </w:rPr>
      </w:pPr>
      <w:r w:rsidRPr="008B4324">
        <w:rPr>
          <w:rFonts w:ascii="Calibri" w:hAnsi="Calibri" w:cs="Arial"/>
          <w:b/>
          <w:bCs/>
        </w:rPr>
        <w:t>BIENES DE ORIGEN IMPORTADO</w:t>
      </w:r>
    </w:p>
    <w:p w:rsidR="00286133" w:rsidRPr="008B4324" w:rsidRDefault="00286133" w:rsidP="00286133">
      <w:pPr>
        <w:jc w:val="center"/>
        <w:rPr>
          <w:rFonts w:ascii="Calibri" w:hAnsi="Calibri" w:cs="Arial"/>
          <w:b/>
          <w:bCs/>
        </w:rPr>
      </w:pPr>
    </w:p>
    <w:p w:rsidR="00286133" w:rsidRPr="008B4324" w:rsidRDefault="00286133" w:rsidP="00286133">
      <w:pPr>
        <w:pStyle w:val="Puesto"/>
        <w:jc w:val="both"/>
        <w:rPr>
          <w:rFonts w:ascii="Calibri" w:eastAsia="Calibri" w:hAnsi="Calibri"/>
          <w:color w:val="000000"/>
          <w:sz w:val="20"/>
          <w:szCs w:val="20"/>
          <w:lang w:eastAsia="en-US"/>
        </w:rPr>
      </w:pPr>
      <w:bookmarkStart w:id="2" w:name="_Toc303847773"/>
      <w:r w:rsidRPr="008B4324">
        <w:rPr>
          <w:rFonts w:ascii="Calibri" w:eastAsia="Calibri" w:hAnsi="Calibri"/>
          <w:color w:val="000000"/>
          <w:sz w:val="20"/>
          <w:szCs w:val="20"/>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bookmarkEnd w:id="2"/>
    </w:p>
    <w:p w:rsidR="00286133" w:rsidRPr="008B4324" w:rsidRDefault="00286133" w:rsidP="00286133">
      <w:pPr>
        <w:jc w:val="center"/>
        <w:rPr>
          <w:rFonts w:ascii="Calibri" w:hAnsi="Calibri" w:cs="Arial"/>
          <w:b/>
          <w:bCs/>
          <w:i/>
          <w:iCs/>
          <w:sz w:val="16"/>
          <w:szCs w:val="16"/>
          <w:lang w:val="es-MX"/>
        </w:rPr>
      </w:pPr>
      <w:r w:rsidRPr="008B4324">
        <w:rPr>
          <w:rFonts w:ascii="Calibri" w:hAnsi="Calibri" w:cs="Arial"/>
          <w:b/>
          <w:bCs/>
          <w:i/>
          <w:iCs/>
          <w:sz w:val="16"/>
          <w:szCs w:val="16"/>
          <w:lang w:val="es-MX"/>
        </w:rPr>
        <w:t xml:space="preserve"> (En papel con membrete de la empresa, o bien con su nombre o razón social impreso)</w:t>
      </w:r>
    </w:p>
    <w:p w:rsidR="00286133" w:rsidRPr="008B4324" w:rsidRDefault="00286133" w:rsidP="00286133">
      <w:pPr>
        <w:pStyle w:val="Texto0"/>
        <w:spacing w:after="0" w:line="240" w:lineRule="auto"/>
        <w:ind w:firstLine="0"/>
        <w:jc w:val="right"/>
        <w:rPr>
          <w:rFonts w:ascii="Calibri" w:hAnsi="Calibri"/>
          <w:szCs w:val="23"/>
        </w:rPr>
      </w:pPr>
    </w:p>
    <w:p w:rsidR="00286133" w:rsidRPr="008B4324" w:rsidRDefault="00286133" w:rsidP="00286133">
      <w:pPr>
        <w:pStyle w:val="Texto0"/>
        <w:spacing w:after="0" w:line="240" w:lineRule="auto"/>
        <w:ind w:firstLine="0"/>
        <w:jc w:val="right"/>
        <w:rPr>
          <w:rFonts w:ascii="Calibri" w:hAnsi="Calibri"/>
          <w:szCs w:val="23"/>
        </w:rPr>
      </w:pPr>
      <w:r w:rsidRPr="008B4324">
        <w:rPr>
          <w:rFonts w:ascii="Calibri" w:hAnsi="Calibri"/>
          <w:szCs w:val="23"/>
        </w:rPr>
        <w:t xml:space="preserve">____ de _______________ </w:t>
      </w:r>
      <w:proofErr w:type="spellStart"/>
      <w:r w:rsidRPr="008B4324">
        <w:rPr>
          <w:rFonts w:ascii="Calibri" w:hAnsi="Calibri"/>
          <w:szCs w:val="23"/>
        </w:rPr>
        <w:t>de</w:t>
      </w:r>
      <w:proofErr w:type="spellEnd"/>
      <w:r w:rsidRPr="008B4324">
        <w:rPr>
          <w:rFonts w:ascii="Calibri" w:hAnsi="Calibri"/>
          <w:szCs w:val="23"/>
        </w:rPr>
        <w:t xml:space="preserve"> ______ (1)</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________(2)____________</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PRESENTE.</w:t>
      </w:r>
    </w:p>
    <w:p w:rsidR="00286133" w:rsidRPr="008B4324" w:rsidRDefault="00286133" w:rsidP="00286133">
      <w:pPr>
        <w:pStyle w:val="Texto0"/>
        <w:spacing w:after="0" w:line="240" w:lineRule="auto"/>
        <w:ind w:firstLine="0"/>
        <w:rPr>
          <w:rFonts w:ascii="Calibri" w:hAnsi="Calibri"/>
          <w:sz w:val="17"/>
          <w:szCs w:val="17"/>
        </w:rPr>
      </w:pPr>
      <w:r w:rsidRPr="008B4324">
        <w:rPr>
          <w:rFonts w:ascii="Calibri" w:hAnsi="Calibri"/>
          <w:sz w:val="17"/>
          <w:szCs w:val="17"/>
        </w:rPr>
        <w:t>Me refiero al procedimiento _________(3)_________ No._____(4)____ en el que mi representada, la empresa __________________(5)_____________participa a través de la presente propuesta.</w:t>
      </w:r>
    </w:p>
    <w:p w:rsidR="00286133" w:rsidRPr="008B4324" w:rsidRDefault="00286133" w:rsidP="00286133">
      <w:pPr>
        <w:pStyle w:val="Texto0"/>
        <w:spacing w:after="0" w:line="240" w:lineRule="auto"/>
        <w:ind w:firstLine="0"/>
        <w:rPr>
          <w:rFonts w:ascii="Calibri" w:hAnsi="Calibri"/>
          <w:sz w:val="17"/>
          <w:szCs w:val="17"/>
        </w:rPr>
      </w:pPr>
      <w:r w:rsidRPr="008B4324">
        <w:rPr>
          <w:rFonts w:ascii="Calibri" w:hAnsi="Calibri"/>
          <w:sz w:val="17"/>
          <w:szCs w:val="17"/>
        </w:rPr>
        <w:t>Sobre el particular, y en los términos de lo previsto en las “</w:t>
      </w:r>
      <w:r w:rsidRPr="008B4324">
        <w:rPr>
          <w:rFonts w:ascii="Calibri" w:hAnsi="Calibri"/>
          <w:i/>
          <w:sz w:val="17"/>
          <w:szCs w:val="17"/>
        </w:rPr>
        <w:t>Reglas para la celebración de licitaciones públicas internacionales bajo la cobertura de tratados de libre comercio suscritos por los Estados Unidos Mexicanos”</w:t>
      </w:r>
      <w:r w:rsidRPr="008B4324">
        <w:rPr>
          <w:rFonts w:ascii="Calibri" w:hAnsi="Calibri"/>
          <w:sz w:val="17"/>
          <w:szCs w:val="17"/>
        </w:rPr>
        <w:t>, el que suscribe manifiesta bajo protesta de decir verdad que, en el supuesto de que me sea adjudicado el contrato respectivo, el (la totalidad de los) bien(es) que oferto, con la marca y/o modelo indicado en mi proposición, bajo la partida(s) número ____(6)_____, son originarios de______(7)_____, país que tiene suscrito con los Estados Unidos Mexicanos el Tratado de Libre Comercio _______(8)______, de conformidad con la regla de origen establecida en el capítulo de compras del sector público de dicho tratado.</w:t>
      </w:r>
    </w:p>
    <w:p w:rsidR="00286133" w:rsidRPr="008B4324" w:rsidRDefault="00286133" w:rsidP="00286133">
      <w:pPr>
        <w:pStyle w:val="Texto0"/>
        <w:spacing w:after="0" w:line="240" w:lineRule="auto"/>
        <w:ind w:firstLine="0"/>
        <w:rPr>
          <w:rFonts w:ascii="Calibri" w:hAnsi="Calibri"/>
          <w:sz w:val="17"/>
          <w:szCs w:val="17"/>
        </w:rPr>
      </w:pPr>
      <w:r w:rsidRPr="008B4324">
        <w:rPr>
          <w:rFonts w:ascii="Calibri" w:hAnsi="Calibri"/>
          <w:sz w:val="17"/>
          <w:szCs w:val="17"/>
        </w:rPr>
        <w:t>Adicionalmente, manifiesto que ante una verificación del cumplimiento de las reglas de origen del (los) bien (es), me comprometo a proporcionar la información que me sea requerida por la instancia correspondiente y que permita sustentar en todo momento la veracidad de la presente, para lo cual conservaré durante tres años dicha información.</w:t>
      </w:r>
    </w:p>
    <w:tbl>
      <w:tblPr>
        <w:tblW w:w="0" w:type="auto"/>
        <w:jc w:val="center"/>
        <w:tblLayout w:type="fixed"/>
        <w:tblCellMar>
          <w:left w:w="70" w:type="dxa"/>
          <w:right w:w="70" w:type="dxa"/>
        </w:tblCellMar>
        <w:tblLook w:val="0000" w:firstRow="0" w:lastRow="0" w:firstColumn="0" w:lastColumn="0" w:noHBand="0" w:noVBand="0"/>
      </w:tblPr>
      <w:tblGrid>
        <w:gridCol w:w="4398"/>
      </w:tblGrid>
      <w:tr w:rsidR="00286133" w:rsidRPr="00CB3BA8" w:rsidTr="00EC015A">
        <w:trPr>
          <w:cantSplit/>
          <w:trHeight w:val="1006"/>
          <w:jc w:val="center"/>
        </w:trPr>
        <w:tc>
          <w:tcPr>
            <w:tcW w:w="4398" w:type="dxa"/>
          </w:tcPr>
          <w:p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ATENTAMENTE</w:t>
            </w:r>
          </w:p>
          <w:p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______________(9)______________</w:t>
            </w:r>
          </w:p>
          <w:p w:rsidR="00286133" w:rsidRPr="008B4324" w:rsidRDefault="00286133" w:rsidP="00286133">
            <w:pPr>
              <w:pStyle w:val="Texto0"/>
              <w:spacing w:after="0" w:line="240" w:lineRule="auto"/>
              <w:ind w:firstLine="0"/>
              <w:rPr>
                <w:rFonts w:ascii="Calibri" w:hAnsi="Calibri"/>
                <w:szCs w:val="23"/>
              </w:rPr>
            </w:pPr>
          </w:p>
        </w:tc>
      </w:tr>
    </w:tbl>
    <w:p w:rsidR="00286133" w:rsidRPr="008B4324" w:rsidRDefault="00286133" w:rsidP="00286133">
      <w:pPr>
        <w:pStyle w:val="Texto0"/>
        <w:spacing w:after="0" w:line="240" w:lineRule="auto"/>
        <w:ind w:firstLine="0"/>
        <w:rPr>
          <w:rFonts w:ascii="Calibri" w:hAnsi="Calibri"/>
          <w:b/>
          <w:sz w:val="12"/>
          <w:szCs w:val="12"/>
        </w:rPr>
      </w:pPr>
      <w:r w:rsidRPr="008B4324">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rsidR="00286133" w:rsidRPr="008B4324" w:rsidRDefault="00286133" w:rsidP="00286133">
      <w:pPr>
        <w:pStyle w:val="Texto0"/>
        <w:spacing w:after="0" w:line="240" w:lineRule="auto"/>
        <w:ind w:firstLine="0"/>
        <w:rPr>
          <w:rFonts w:ascii="Calibri" w:hAnsi="Calibri"/>
          <w:b/>
          <w:sz w:val="12"/>
          <w:szCs w:val="12"/>
        </w:rPr>
      </w:pPr>
    </w:p>
    <w:p w:rsidR="00286133" w:rsidRPr="008B4324" w:rsidRDefault="00286133" w:rsidP="00286133">
      <w:pPr>
        <w:pStyle w:val="Texto0"/>
        <w:spacing w:after="0" w:line="240" w:lineRule="auto"/>
        <w:ind w:firstLine="0"/>
        <w:rPr>
          <w:rFonts w:ascii="Calibri" w:hAnsi="Calibri"/>
          <w:b/>
          <w:sz w:val="12"/>
          <w:szCs w:val="12"/>
        </w:rPr>
      </w:pPr>
    </w:p>
    <w:tbl>
      <w:tblPr>
        <w:tblW w:w="8712" w:type="dxa"/>
        <w:jc w:val="center"/>
        <w:tblLayout w:type="fixed"/>
        <w:tblCellMar>
          <w:left w:w="72" w:type="dxa"/>
          <w:right w:w="72" w:type="dxa"/>
        </w:tblCellMar>
        <w:tblLook w:val="0000" w:firstRow="0" w:lastRow="0" w:firstColumn="0" w:lastColumn="0" w:noHBand="0" w:noVBand="0"/>
      </w:tblPr>
      <w:tblGrid>
        <w:gridCol w:w="1346"/>
        <w:gridCol w:w="7366"/>
      </w:tblGrid>
      <w:tr w:rsidR="00286133" w:rsidRPr="00CB3BA8" w:rsidTr="007E2CDB">
        <w:trPr>
          <w:trHeight w:val="59"/>
          <w:jc w:val="center"/>
        </w:trPr>
        <w:tc>
          <w:tcPr>
            <w:tcW w:w="1346" w:type="dxa"/>
            <w:tcBorders>
              <w:top w:val="single" w:sz="6" w:space="0" w:color="auto"/>
              <w:left w:val="single" w:sz="6" w:space="0" w:color="auto"/>
              <w:bottom w:val="single" w:sz="6" w:space="0" w:color="auto"/>
              <w:right w:val="single" w:sz="6" w:space="0" w:color="auto"/>
            </w:tcBorders>
            <w:shd w:val="clear" w:color="auto" w:fill="7030A0"/>
            <w:noWrap/>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NUMERO</w:t>
            </w:r>
          </w:p>
        </w:tc>
        <w:tc>
          <w:tcPr>
            <w:tcW w:w="7366" w:type="dxa"/>
            <w:tcBorders>
              <w:top w:val="single" w:sz="6" w:space="0" w:color="auto"/>
              <w:left w:val="single" w:sz="6" w:space="0" w:color="auto"/>
              <w:bottom w:val="single" w:sz="6" w:space="0" w:color="auto"/>
              <w:right w:val="single" w:sz="6" w:space="0" w:color="auto"/>
            </w:tcBorders>
            <w:shd w:val="clear" w:color="auto" w:fill="7030A0"/>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DESCRIPCIÓN</w:t>
            </w:r>
          </w:p>
        </w:tc>
      </w:tr>
      <w:tr w:rsidR="00286133" w:rsidRPr="00CB3BA8" w:rsidTr="00192B2D">
        <w:trPr>
          <w:trHeight w:val="55"/>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1</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Señalar la fecha de suscripción del documento.</w:t>
            </w:r>
          </w:p>
        </w:tc>
      </w:tr>
      <w:tr w:rsidR="00286133" w:rsidRPr="00CB3BA8" w:rsidTr="00EC015A">
        <w:trPr>
          <w:trHeight w:val="13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2</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Anotar el nombre de la dependencia o entidad que convoca o invita.</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3</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Precisar el procedimiento de contratación de que se trate, Licitación pública o invitación a cuando menos tres personas.</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4</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Indicar el número de procedimiento respectivo.</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5</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Citar el nombre o razón social o denominación del licitante.</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6</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Señalar el número de partida que corresponda.</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7</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Anotar el nombre del país de origen del bien.</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8</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Indicar el tratado bajo cuya cobertura se realiza el procedimiento de contratación.</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9</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Anotar el nombre y firma del representante de la empresa licitante.</w:t>
            </w:r>
          </w:p>
        </w:tc>
      </w:tr>
    </w:tbl>
    <w:p w:rsidR="00286133" w:rsidRPr="008B4324" w:rsidRDefault="00286133" w:rsidP="00286133">
      <w:pPr>
        <w:pStyle w:val="Texto0"/>
        <w:spacing w:after="0" w:line="240" w:lineRule="auto"/>
        <w:rPr>
          <w:rFonts w:ascii="Calibri" w:hAnsi="Calibri"/>
          <w:b/>
          <w:sz w:val="12"/>
          <w:szCs w:val="12"/>
        </w:rPr>
      </w:pPr>
    </w:p>
    <w:p w:rsidR="00286133" w:rsidRPr="008B4324" w:rsidRDefault="00286133" w:rsidP="00286133">
      <w:pPr>
        <w:pStyle w:val="Texto0"/>
        <w:spacing w:after="0" w:line="240" w:lineRule="auto"/>
        <w:rPr>
          <w:rFonts w:ascii="Calibri" w:hAnsi="Calibri"/>
          <w:b/>
          <w:sz w:val="12"/>
          <w:szCs w:val="12"/>
        </w:rPr>
      </w:pPr>
    </w:p>
    <w:p w:rsidR="00286133" w:rsidRDefault="00286133" w:rsidP="00286133">
      <w:pPr>
        <w:pStyle w:val="Texto0"/>
        <w:spacing w:after="0" w:line="240" w:lineRule="auto"/>
        <w:rPr>
          <w:rFonts w:ascii="Calibri" w:hAnsi="Calibri"/>
          <w:sz w:val="12"/>
          <w:szCs w:val="12"/>
        </w:rPr>
      </w:pPr>
      <w:r w:rsidRPr="008B4324">
        <w:rPr>
          <w:rFonts w:ascii="Calibri" w:hAnsi="Calibri"/>
          <w:b/>
          <w:sz w:val="12"/>
          <w:szCs w:val="12"/>
        </w:rPr>
        <w:t xml:space="preserve">NOTA: </w:t>
      </w:r>
      <w:r w:rsidRPr="008B4324">
        <w:rPr>
          <w:rFonts w:ascii="Calibri" w:hAnsi="Calibri"/>
          <w:sz w:val="12"/>
          <w:szCs w:val="12"/>
        </w:rPr>
        <w:t>Si el licitante es una persona física, se podrá ajustar el presente formato en su parte conducente.</w:t>
      </w: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76528E" w:rsidRDefault="0076528E" w:rsidP="00286133">
      <w:pPr>
        <w:pStyle w:val="Texto0"/>
        <w:spacing w:after="0" w:line="240" w:lineRule="auto"/>
        <w:rPr>
          <w:rFonts w:ascii="Calibri" w:hAnsi="Calibri"/>
          <w:sz w:val="12"/>
          <w:szCs w:val="12"/>
        </w:rPr>
      </w:pPr>
    </w:p>
    <w:p w:rsidR="0076528E" w:rsidRDefault="0076528E" w:rsidP="00286133">
      <w:pPr>
        <w:pStyle w:val="Texto0"/>
        <w:spacing w:after="0" w:line="240" w:lineRule="auto"/>
        <w:rPr>
          <w:rFonts w:ascii="Calibri" w:hAnsi="Calibri"/>
          <w:sz w:val="12"/>
          <w:szCs w:val="12"/>
        </w:rPr>
      </w:pPr>
    </w:p>
    <w:p w:rsidR="0076528E" w:rsidRDefault="0076528E" w:rsidP="00286133">
      <w:pPr>
        <w:pStyle w:val="Texto0"/>
        <w:spacing w:after="0" w:line="240" w:lineRule="auto"/>
        <w:rPr>
          <w:rFonts w:ascii="Calibri" w:hAnsi="Calibri"/>
          <w:sz w:val="12"/>
          <w:szCs w:val="12"/>
        </w:rPr>
      </w:pPr>
    </w:p>
    <w:p w:rsidR="0076528E" w:rsidRDefault="0076528E" w:rsidP="00286133">
      <w:pPr>
        <w:pStyle w:val="Texto0"/>
        <w:spacing w:after="0" w:line="240" w:lineRule="auto"/>
        <w:rPr>
          <w:rFonts w:ascii="Calibri" w:hAnsi="Calibri"/>
          <w:sz w:val="12"/>
          <w:szCs w:val="12"/>
        </w:rPr>
      </w:pPr>
    </w:p>
    <w:p w:rsidR="0076528E" w:rsidRDefault="0076528E" w:rsidP="00286133">
      <w:pPr>
        <w:pStyle w:val="Texto0"/>
        <w:spacing w:after="0" w:line="240" w:lineRule="auto"/>
        <w:rPr>
          <w:rFonts w:ascii="Calibri" w:hAnsi="Calibri"/>
          <w:sz w:val="12"/>
          <w:szCs w:val="12"/>
        </w:rPr>
      </w:pPr>
    </w:p>
    <w:p w:rsidR="0076528E" w:rsidRDefault="0076528E"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7E2CDB" w:rsidRDefault="007E2CDB" w:rsidP="00286133">
      <w:pPr>
        <w:pStyle w:val="Texto0"/>
        <w:spacing w:after="0" w:line="240" w:lineRule="auto"/>
        <w:rPr>
          <w:rFonts w:ascii="Calibri" w:hAnsi="Calibri"/>
          <w:sz w:val="12"/>
          <w:szCs w:val="12"/>
        </w:rPr>
      </w:pPr>
    </w:p>
    <w:p w:rsidR="007E2CDB" w:rsidRDefault="007E2CDB" w:rsidP="00286133">
      <w:pPr>
        <w:pStyle w:val="Texto0"/>
        <w:spacing w:after="0" w:line="240" w:lineRule="auto"/>
        <w:rPr>
          <w:rFonts w:ascii="Calibri" w:hAnsi="Calibri"/>
          <w:sz w:val="12"/>
          <w:szCs w:val="12"/>
        </w:rPr>
      </w:pPr>
    </w:p>
    <w:p w:rsidR="007E2CDB" w:rsidRDefault="007E2CDB" w:rsidP="00286133">
      <w:pPr>
        <w:pStyle w:val="Texto0"/>
        <w:spacing w:after="0" w:line="240" w:lineRule="auto"/>
        <w:rPr>
          <w:rFonts w:ascii="Calibri" w:hAnsi="Calibri"/>
          <w:sz w:val="12"/>
          <w:szCs w:val="12"/>
        </w:rPr>
      </w:pPr>
    </w:p>
    <w:p w:rsidR="002F5444" w:rsidRPr="002522C8" w:rsidRDefault="002F5444" w:rsidP="007E2CDB">
      <w:pPr>
        <w:pBdr>
          <w:top w:val="single" w:sz="4" w:space="2" w:color="auto"/>
          <w:left w:val="single" w:sz="4" w:space="4" w:color="auto"/>
          <w:bottom w:val="single" w:sz="4" w:space="1" w:color="auto"/>
          <w:right w:val="single" w:sz="4" w:space="4" w:color="auto"/>
        </w:pBdr>
        <w:shd w:val="clear" w:color="auto" w:fill="7030A0"/>
        <w:tabs>
          <w:tab w:val="left" w:pos="4253"/>
          <w:tab w:val="left" w:pos="8080"/>
        </w:tabs>
        <w:ind w:right="1"/>
        <w:jc w:val="center"/>
        <w:outlineLvl w:val="0"/>
        <w:rPr>
          <w:rFonts w:ascii="Calibri" w:hAnsi="Calibri" w:cs="Arial"/>
        </w:rPr>
      </w:pPr>
      <w:r w:rsidRPr="002522C8">
        <w:rPr>
          <w:rFonts w:ascii="Calibri" w:hAnsi="Calibri" w:cs="Arial"/>
          <w:b/>
          <w:bCs/>
        </w:rPr>
        <w:t xml:space="preserve">ANEXO </w:t>
      </w:r>
      <w:r>
        <w:rPr>
          <w:rFonts w:ascii="Calibri" w:hAnsi="Calibri" w:cs="Arial"/>
          <w:b/>
        </w:rPr>
        <w:t>10</w:t>
      </w:r>
    </w:p>
    <w:p w:rsidR="002F5444" w:rsidRPr="002522C8" w:rsidRDefault="002F5444" w:rsidP="002F5444">
      <w:pPr>
        <w:tabs>
          <w:tab w:val="left" w:pos="8080"/>
        </w:tabs>
        <w:spacing w:line="360" w:lineRule="auto"/>
        <w:jc w:val="both"/>
        <w:rPr>
          <w:rFonts w:ascii="Calibri" w:hAnsi="Calibri" w:cs="Arial"/>
        </w:rPr>
      </w:pPr>
    </w:p>
    <w:p w:rsidR="00DA28FD" w:rsidRPr="002522C8" w:rsidRDefault="00DA28FD" w:rsidP="00DA28FD">
      <w:pPr>
        <w:tabs>
          <w:tab w:val="left" w:pos="3969"/>
          <w:tab w:val="left" w:pos="8080"/>
        </w:tabs>
        <w:ind w:right="1"/>
        <w:jc w:val="center"/>
        <w:outlineLvl w:val="0"/>
        <w:rPr>
          <w:rFonts w:ascii="Calibri" w:hAnsi="Calibri" w:cs="Arial"/>
          <w:b/>
          <w:u w:val="single"/>
        </w:rPr>
      </w:pPr>
      <w:r w:rsidRPr="002522C8">
        <w:rPr>
          <w:rFonts w:ascii="Calibri" w:hAnsi="Calibri" w:cs="Arial"/>
          <w:b/>
          <w:u w:val="single"/>
        </w:rPr>
        <w:t>A F  I  A  N  Z  A  D  O  R  A</w:t>
      </w:r>
    </w:p>
    <w:p w:rsidR="00DA28FD" w:rsidRPr="002522C8" w:rsidRDefault="00DA28FD" w:rsidP="00DA28FD">
      <w:pPr>
        <w:tabs>
          <w:tab w:val="left" w:pos="3969"/>
          <w:tab w:val="left" w:pos="8080"/>
        </w:tabs>
        <w:ind w:right="1"/>
        <w:jc w:val="center"/>
        <w:rPr>
          <w:rFonts w:ascii="Calibri" w:hAnsi="Calibri" w:cs="Arial"/>
          <w:b/>
          <w:u w:val="single"/>
        </w:rPr>
      </w:pPr>
      <w:r w:rsidRPr="002522C8">
        <w:rPr>
          <w:rFonts w:ascii="Calibri" w:hAnsi="Calibri" w:cs="Arial"/>
          <w:b/>
          <w:u w:val="single"/>
        </w:rPr>
        <w:t>GARANTÍA DE BUEN CUMPLIMIENTO DE CONTRATO</w:t>
      </w:r>
    </w:p>
    <w:p w:rsidR="00DA28FD" w:rsidRPr="002522C8" w:rsidRDefault="00DA28FD" w:rsidP="00DA28FD">
      <w:pPr>
        <w:tabs>
          <w:tab w:val="left" w:pos="3969"/>
          <w:tab w:val="left" w:pos="8080"/>
        </w:tabs>
        <w:ind w:right="1"/>
        <w:jc w:val="center"/>
        <w:rPr>
          <w:rFonts w:ascii="Calibri" w:hAnsi="Calibri" w:cs="Arial"/>
          <w:b/>
          <w:u w:val="single"/>
        </w:rPr>
      </w:pPr>
    </w:p>
    <w:p w:rsidR="00DA28FD" w:rsidRPr="0038242F" w:rsidRDefault="00DA28FD" w:rsidP="00DA28FD">
      <w:pPr>
        <w:pStyle w:val="NormalWeb"/>
        <w:spacing w:before="0" w:beforeAutospacing="0" w:after="0" w:afterAutospacing="0"/>
        <w:jc w:val="both"/>
        <w:rPr>
          <w:sz w:val="20"/>
          <w:szCs w:val="20"/>
          <w:lang w:val="es-MX" w:eastAsia="es-MX"/>
        </w:rPr>
      </w:pPr>
      <w:r w:rsidRPr="0038242F">
        <w:rPr>
          <w:rFonts w:ascii="Calibri" w:hAnsi="Calibri" w:cs="Tahoma"/>
          <w:sz w:val="20"/>
          <w:szCs w:val="20"/>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rsidR="00DA28FD" w:rsidRPr="0038242F" w:rsidRDefault="00DA28FD" w:rsidP="00DA28FD">
      <w:pPr>
        <w:pStyle w:val="NormalWeb"/>
        <w:spacing w:before="0" w:beforeAutospacing="0" w:after="0" w:afterAutospacing="0"/>
        <w:jc w:val="both"/>
        <w:rPr>
          <w:sz w:val="20"/>
          <w:szCs w:val="20"/>
        </w:rPr>
      </w:pPr>
      <w:r w:rsidRPr="0038242F">
        <w:rPr>
          <w:rFonts w:ascii="Calibri" w:hAnsi="Calibri" w:cs="Tahoma"/>
          <w:sz w:val="20"/>
          <w:szCs w:val="20"/>
        </w:rPr>
        <w:t> </w:t>
      </w:r>
    </w:p>
    <w:p w:rsidR="00DA28FD" w:rsidRPr="0038242F" w:rsidRDefault="00DA28FD" w:rsidP="00DA28FD">
      <w:pPr>
        <w:pStyle w:val="NormalWeb"/>
        <w:numPr>
          <w:ilvl w:val="0"/>
          <w:numId w:val="31"/>
        </w:numPr>
        <w:spacing w:before="0" w:beforeAutospacing="0" w:after="0" w:afterAutospacing="0"/>
        <w:jc w:val="both"/>
        <w:rPr>
          <w:color w:val="000000"/>
          <w:sz w:val="20"/>
          <w:szCs w:val="20"/>
        </w:rPr>
      </w:pPr>
      <w:r w:rsidRPr="0038242F">
        <w:rPr>
          <w:rFonts w:ascii="Calibri" w:hAnsi="Calibri" w:cs="Tahoma"/>
          <w:color w:val="000000"/>
          <w:sz w:val="20"/>
          <w:szCs w:val="20"/>
        </w:rPr>
        <w:t xml:space="preserve">La afianzadora en ejercicio de la autorización que le otorgó el Gobierno Federal, por conducto de la Secretaría de Hacienda y Crédito Público, en los términos de los Artículos 11, 36 y 75 de la Ley de Instituciones de Seguros y de Fianzas se constituye fiadora por el monto equivalente al 20% del monto del presente contrato. </w:t>
      </w:r>
    </w:p>
    <w:p w:rsidR="00DA28FD" w:rsidRPr="0038242F" w:rsidRDefault="00DA28FD" w:rsidP="00DA28FD">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rsidR="00E84DEC" w:rsidRPr="00E84DEC" w:rsidRDefault="00DA28FD" w:rsidP="00E84DEC">
      <w:pPr>
        <w:pStyle w:val="NormalWeb"/>
        <w:numPr>
          <w:ilvl w:val="0"/>
          <w:numId w:val="31"/>
        </w:numPr>
        <w:spacing w:before="0" w:beforeAutospacing="0" w:after="0" w:afterAutospacing="0"/>
        <w:jc w:val="both"/>
        <w:rPr>
          <w:color w:val="000000"/>
          <w:sz w:val="20"/>
          <w:szCs w:val="20"/>
        </w:rPr>
      </w:pPr>
      <w:r w:rsidRPr="0038242F">
        <w:rPr>
          <w:rFonts w:ascii="Calibri" w:hAnsi="Calibri" w:cs="Tahoma"/>
          <w:color w:val="000000"/>
          <w:sz w:val="20"/>
          <w:szCs w:val="20"/>
        </w:rPr>
        <w:t xml:space="preserve">Ante la Secretaría de Finanzas y Tesorería General del Estado de Nuevo León, la presente fianza se otorga para garantizar por (nombre de </w:t>
      </w:r>
      <w:r w:rsidRPr="0038242F">
        <w:rPr>
          <w:rFonts w:ascii="Calibri" w:hAnsi="Calibri" w:cs="Tahoma"/>
          <w:b/>
          <w:color w:val="000000"/>
          <w:sz w:val="20"/>
          <w:szCs w:val="20"/>
        </w:rPr>
        <w:t>“EL PROVEEDOR”</w:t>
      </w:r>
      <w:r w:rsidRPr="0038242F">
        <w:rPr>
          <w:rFonts w:ascii="Calibri" w:hAnsi="Calibri" w:cs="Tahoma"/>
          <w:color w:val="000000"/>
          <w:sz w:val="20"/>
          <w:szCs w:val="20"/>
        </w:rPr>
        <w:t xml:space="preserve">) con la cédula única de identificación fiscal (número de cédula de la empresa), y con domicilio en (domicilio de la empresa), todas y cada una de las obligaciones contenidas en el contrato (número de contrato y fecha) derivado de la Licitación (nombre de la Licitación) celebrado con </w:t>
      </w:r>
      <w:r w:rsidRPr="0038242F">
        <w:rPr>
          <w:rFonts w:ascii="Calibri" w:hAnsi="Calibri" w:cs="Tahoma"/>
          <w:b/>
          <w:color w:val="000000"/>
          <w:sz w:val="20"/>
          <w:szCs w:val="20"/>
        </w:rPr>
        <w:t xml:space="preserve">“S.S.N.L.”; </w:t>
      </w:r>
      <w:r w:rsidRPr="0038242F">
        <w:rPr>
          <w:rFonts w:ascii="Calibri" w:hAnsi="Calibri" w:cs="Tahoma"/>
          <w:color w:val="000000"/>
          <w:sz w:val="20"/>
          <w:szCs w:val="20"/>
        </w:rPr>
        <w:t xml:space="preserve">relativo al suministro </w:t>
      </w:r>
      <w:r w:rsidR="00E84DEC">
        <w:rPr>
          <w:rFonts w:ascii="Calibri" w:hAnsi="Calibri" w:cs="Tahoma"/>
          <w:color w:val="000000"/>
          <w:sz w:val="20"/>
          <w:szCs w:val="20"/>
        </w:rPr>
        <w:t>de __________</w:t>
      </w:r>
      <w:r w:rsidRPr="0038242F">
        <w:rPr>
          <w:rFonts w:ascii="Calibri" w:hAnsi="Calibri" w:cs="Tahoma"/>
          <w:color w:val="000000"/>
          <w:sz w:val="20"/>
          <w:szCs w:val="20"/>
        </w:rPr>
        <w:t>, por un importe de (monto</w:t>
      </w:r>
      <w:r w:rsidR="00E84DEC">
        <w:rPr>
          <w:rFonts w:ascii="Calibri" w:hAnsi="Calibri" w:cs="Tahoma"/>
          <w:color w:val="000000"/>
          <w:sz w:val="20"/>
          <w:szCs w:val="20"/>
        </w:rPr>
        <w:t xml:space="preserve"> del contrato incluyendo I.V.A).</w:t>
      </w:r>
    </w:p>
    <w:p w:rsidR="00E84DEC" w:rsidRDefault="00E84DEC" w:rsidP="00E84DEC">
      <w:pPr>
        <w:pStyle w:val="Prrafodelista"/>
        <w:rPr>
          <w:rFonts w:ascii="Calibri" w:hAnsi="Calibri" w:cs="Tahoma"/>
          <w:color w:val="000000"/>
        </w:rPr>
      </w:pPr>
    </w:p>
    <w:p w:rsidR="00E84DEC" w:rsidRDefault="00DA28FD" w:rsidP="00E84DEC">
      <w:pPr>
        <w:pStyle w:val="NormalWeb"/>
        <w:numPr>
          <w:ilvl w:val="0"/>
          <w:numId w:val="31"/>
        </w:numPr>
        <w:spacing w:before="0" w:beforeAutospacing="0" w:after="0" w:afterAutospacing="0"/>
        <w:jc w:val="both"/>
        <w:rPr>
          <w:color w:val="000000"/>
          <w:sz w:val="20"/>
          <w:szCs w:val="20"/>
        </w:rPr>
      </w:pPr>
      <w:r w:rsidRPr="00E84DEC">
        <w:rPr>
          <w:rFonts w:ascii="Calibri" w:hAnsi="Calibri" w:cs="Tahoma"/>
          <w:color w:val="000000"/>
          <w:sz w:val="20"/>
          <w:szCs w:val="20"/>
        </w:rPr>
        <w:t xml:space="preserve">Que la Fianza se otorga en los términos del presente contrato, para garantizar todas y cada una de las obligaciones derivadas de la Licitación Pública Internacional bajo la Cobertura de </w:t>
      </w:r>
      <w:r w:rsidR="00C57BB9" w:rsidRPr="00E84DEC">
        <w:rPr>
          <w:rFonts w:ascii="Calibri" w:hAnsi="Calibri" w:cs="Tahoma"/>
          <w:color w:val="000000"/>
          <w:sz w:val="20"/>
          <w:szCs w:val="20"/>
        </w:rPr>
        <w:t>Tratados</w:t>
      </w:r>
      <w:r w:rsidRPr="00E84DEC">
        <w:rPr>
          <w:rFonts w:ascii="Calibri" w:hAnsi="Calibri" w:cs="Tahoma"/>
          <w:color w:val="000000"/>
          <w:sz w:val="20"/>
          <w:szCs w:val="20"/>
        </w:rPr>
        <w:t xml:space="preserve"> Pres</w:t>
      </w:r>
      <w:r w:rsidR="00C57BB9" w:rsidRPr="00E84DEC">
        <w:rPr>
          <w:rFonts w:ascii="Calibri" w:hAnsi="Calibri" w:cs="Tahoma"/>
          <w:color w:val="000000"/>
          <w:sz w:val="20"/>
          <w:szCs w:val="20"/>
        </w:rPr>
        <w:t>encial No. LP-919</w:t>
      </w:r>
      <w:r w:rsidR="00F56FD7" w:rsidRPr="00E84DEC">
        <w:rPr>
          <w:rFonts w:ascii="Calibri" w:hAnsi="Calibri" w:cs="Tahoma"/>
          <w:color w:val="000000"/>
          <w:sz w:val="20"/>
          <w:szCs w:val="20"/>
        </w:rPr>
        <w:t>044992-</w:t>
      </w:r>
      <w:r w:rsidR="00140894">
        <w:rPr>
          <w:rFonts w:ascii="Calibri" w:hAnsi="Calibri" w:cs="Tahoma"/>
          <w:color w:val="000000"/>
          <w:sz w:val="20"/>
          <w:szCs w:val="20"/>
        </w:rPr>
        <w:t>I43</w:t>
      </w:r>
      <w:r w:rsidR="00282605">
        <w:rPr>
          <w:rFonts w:ascii="Calibri" w:hAnsi="Calibri" w:cs="Tahoma"/>
          <w:color w:val="000000"/>
          <w:sz w:val="20"/>
          <w:szCs w:val="20"/>
        </w:rPr>
        <w:t>-2021</w:t>
      </w:r>
      <w:r w:rsidRPr="00E84DEC">
        <w:rPr>
          <w:rFonts w:ascii="Calibri" w:hAnsi="Calibri" w:cs="Tahoma"/>
          <w:color w:val="000000"/>
          <w:sz w:val="20"/>
          <w:szCs w:val="20"/>
        </w:rPr>
        <w:t>.</w:t>
      </w:r>
    </w:p>
    <w:p w:rsidR="00E84DEC" w:rsidRDefault="00E84DEC" w:rsidP="00E84DEC">
      <w:pPr>
        <w:pStyle w:val="Prrafodelista"/>
        <w:rPr>
          <w:rFonts w:ascii="Calibri" w:hAnsi="Calibri" w:cs="Tahoma"/>
          <w:color w:val="000000"/>
        </w:rPr>
      </w:pPr>
    </w:p>
    <w:p w:rsidR="00E84DEC" w:rsidRDefault="00DA28FD" w:rsidP="00E84DEC">
      <w:pPr>
        <w:pStyle w:val="NormalWeb"/>
        <w:numPr>
          <w:ilvl w:val="0"/>
          <w:numId w:val="31"/>
        </w:numPr>
        <w:spacing w:before="0" w:beforeAutospacing="0" w:after="0" w:afterAutospacing="0"/>
        <w:jc w:val="both"/>
        <w:rPr>
          <w:color w:val="000000"/>
          <w:sz w:val="20"/>
          <w:szCs w:val="20"/>
        </w:rPr>
      </w:pPr>
      <w:r w:rsidRPr="00E84DEC">
        <w:rPr>
          <w:rFonts w:ascii="Calibri" w:hAnsi="Calibri" w:cs="Tahoma"/>
          <w:color w:val="000000"/>
          <w:sz w:val="20"/>
          <w:szCs w:val="20"/>
        </w:rPr>
        <w:t xml:space="preserve">Que la Fianza estará en vigor por un año, y en el caso de defectos y/o responsabilidades imputables a </w:t>
      </w:r>
      <w:r w:rsidRPr="00E84DEC">
        <w:rPr>
          <w:rFonts w:ascii="Calibri" w:hAnsi="Calibri" w:cs="Tahoma"/>
          <w:b/>
          <w:color w:val="000000"/>
          <w:sz w:val="20"/>
          <w:szCs w:val="20"/>
        </w:rPr>
        <w:t>“EL PROVEEDOR”</w:t>
      </w:r>
      <w:r w:rsidRPr="00E84DEC">
        <w:rPr>
          <w:rFonts w:ascii="Calibri" w:hAnsi="Calibri" w:cs="Tahoma"/>
          <w:color w:val="000000"/>
          <w:sz w:val="20"/>
          <w:szCs w:val="20"/>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rsidR="00E84DEC" w:rsidRDefault="00E84DEC" w:rsidP="00E84DEC">
      <w:pPr>
        <w:pStyle w:val="Prrafodelista"/>
        <w:rPr>
          <w:rFonts w:ascii="Calibri" w:hAnsi="Calibri" w:cs="Tahoma"/>
          <w:color w:val="000000"/>
        </w:rPr>
      </w:pPr>
    </w:p>
    <w:p w:rsidR="00E84DEC" w:rsidRDefault="00DA28FD" w:rsidP="00E84DEC">
      <w:pPr>
        <w:pStyle w:val="NormalWeb"/>
        <w:numPr>
          <w:ilvl w:val="0"/>
          <w:numId w:val="31"/>
        </w:numPr>
        <w:spacing w:before="0" w:beforeAutospacing="0" w:after="0" w:afterAutospacing="0"/>
        <w:jc w:val="both"/>
        <w:rPr>
          <w:color w:val="000000"/>
          <w:sz w:val="20"/>
          <w:szCs w:val="20"/>
        </w:rPr>
      </w:pPr>
      <w:r w:rsidRPr="00E84DEC">
        <w:rPr>
          <w:rFonts w:ascii="Calibri" w:hAnsi="Calibri" w:cs="Tahoma"/>
          <w:color w:val="000000"/>
          <w:sz w:val="20"/>
          <w:szCs w:val="20"/>
        </w:rPr>
        <w:t xml:space="preserve">Que esta fianza continuará vigente en el caso de que se otorgue prórroga a </w:t>
      </w:r>
      <w:r w:rsidRPr="00E84DEC">
        <w:rPr>
          <w:rFonts w:ascii="Calibri" w:hAnsi="Calibri" w:cs="Tahoma"/>
          <w:b/>
          <w:color w:val="000000"/>
          <w:sz w:val="20"/>
          <w:szCs w:val="20"/>
        </w:rPr>
        <w:t xml:space="preserve">“EL PROVEEDOR” </w:t>
      </w:r>
      <w:r w:rsidRPr="00E84DEC">
        <w:rPr>
          <w:rFonts w:ascii="Calibri" w:hAnsi="Calibri" w:cs="Tahoma"/>
          <w:color w:val="000000"/>
          <w:sz w:val="20"/>
          <w:szCs w:val="20"/>
        </w:rPr>
        <w:t xml:space="preserve">para el cumplimiento de las obligaciones que se afianzan, aun cuando haya sido solicitada y autorizada extemporáneamente. </w:t>
      </w:r>
    </w:p>
    <w:p w:rsidR="00E84DEC" w:rsidRDefault="00E84DEC" w:rsidP="00E84DEC">
      <w:pPr>
        <w:pStyle w:val="Prrafodelista"/>
        <w:rPr>
          <w:rFonts w:ascii="Calibri" w:hAnsi="Calibri" w:cs="Tahoma"/>
          <w:color w:val="000000"/>
        </w:rPr>
      </w:pPr>
    </w:p>
    <w:p w:rsidR="00E84DEC" w:rsidRDefault="00DA28FD" w:rsidP="00E84DEC">
      <w:pPr>
        <w:pStyle w:val="NormalWeb"/>
        <w:numPr>
          <w:ilvl w:val="0"/>
          <w:numId w:val="31"/>
        </w:numPr>
        <w:spacing w:before="0" w:beforeAutospacing="0" w:after="0" w:afterAutospacing="0"/>
        <w:jc w:val="both"/>
        <w:rPr>
          <w:color w:val="000000"/>
          <w:sz w:val="20"/>
          <w:szCs w:val="20"/>
        </w:rPr>
      </w:pPr>
      <w:r w:rsidRPr="00E84DEC">
        <w:rPr>
          <w:rFonts w:ascii="Calibri" w:hAnsi="Calibri" w:cs="Tahoma"/>
          <w:color w:val="000000"/>
          <w:sz w:val="20"/>
          <w:szCs w:val="20"/>
        </w:rPr>
        <w:t xml:space="preserve">Que sólo podrá ser cancelada mediante aviso por escrito de </w:t>
      </w:r>
      <w:r w:rsidRPr="00E84DEC">
        <w:rPr>
          <w:rFonts w:ascii="Calibri" w:hAnsi="Calibri" w:cs="Tahoma"/>
          <w:b/>
          <w:color w:val="000000"/>
          <w:sz w:val="20"/>
          <w:szCs w:val="20"/>
        </w:rPr>
        <w:t>“S.S.N.L.”</w:t>
      </w:r>
      <w:r w:rsidRPr="00E84DEC">
        <w:rPr>
          <w:rFonts w:ascii="Calibri" w:hAnsi="Calibri" w:cs="Tahoma"/>
          <w:color w:val="000000"/>
          <w:sz w:val="20"/>
          <w:szCs w:val="20"/>
        </w:rPr>
        <w:t>.</w:t>
      </w:r>
    </w:p>
    <w:p w:rsidR="00E84DEC" w:rsidRDefault="00E84DEC" w:rsidP="00E84DEC">
      <w:pPr>
        <w:pStyle w:val="Prrafodelista"/>
        <w:rPr>
          <w:rFonts w:ascii="Calibri" w:hAnsi="Calibri" w:cs="Tahoma"/>
          <w:color w:val="000000"/>
        </w:rPr>
      </w:pPr>
    </w:p>
    <w:p w:rsidR="00E84DEC" w:rsidRDefault="00DA28FD" w:rsidP="00E84DEC">
      <w:pPr>
        <w:pStyle w:val="NormalWeb"/>
        <w:numPr>
          <w:ilvl w:val="0"/>
          <w:numId w:val="31"/>
        </w:numPr>
        <w:spacing w:before="0" w:beforeAutospacing="0" w:after="0" w:afterAutospacing="0"/>
        <w:jc w:val="both"/>
        <w:rPr>
          <w:color w:val="000000"/>
          <w:sz w:val="20"/>
          <w:szCs w:val="20"/>
        </w:rPr>
      </w:pPr>
      <w:r w:rsidRPr="00E84DEC">
        <w:rPr>
          <w:rFonts w:ascii="Calibri" w:hAnsi="Calibri" w:cs="Tahoma"/>
          <w:color w:val="000000"/>
          <w:sz w:val="20"/>
          <w:szCs w:val="20"/>
        </w:rPr>
        <w:t>Que la Institución Afianzadora acepta lo preceptuado por los artículos 174, 178, 179, 282, 283 y 289 de la Ley de Instituciones de Seguros y de Fianzas en vigor.</w:t>
      </w:r>
    </w:p>
    <w:p w:rsidR="00E84DEC" w:rsidRDefault="00E84DEC" w:rsidP="00E84DEC">
      <w:pPr>
        <w:pStyle w:val="Prrafodelista"/>
        <w:rPr>
          <w:rFonts w:ascii="Calibri" w:hAnsi="Calibri" w:cs="Tahoma"/>
          <w:color w:val="000000"/>
        </w:rPr>
      </w:pPr>
    </w:p>
    <w:p w:rsidR="00DA28FD" w:rsidRPr="00E84DEC" w:rsidRDefault="00DA28FD" w:rsidP="00E84DEC">
      <w:pPr>
        <w:pStyle w:val="NormalWeb"/>
        <w:numPr>
          <w:ilvl w:val="0"/>
          <w:numId w:val="31"/>
        </w:numPr>
        <w:spacing w:before="0" w:beforeAutospacing="0" w:after="0" w:afterAutospacing="0"/>
        <w:jc w:val="both"/>
        <w:rPr>
          <w:color w:val="000000"/>
          <w:sz w:val="20"/>
          <w:szCs w:val="20"/>
        </w:rPr>
      </w:pPr>
      <w:r w:rsidRPr="00E84DEC">
        <w:rPr>
          <w:rFonts w:ascii="Calibri" w:hAnsi="Calibri" w:cs="Tahoma"/>
          <w:color w:val="000000"/>
          <w:sz w:val="20"/>
          <w:szCs w:val="20"/>
        </w:rPr>
        <w:t xml:space="preserve">Que </w:t>
      </w:r>
      <w:r w:rsidRPr="00E84DEC">
        <w:rPr>
          <w:rFonts w:ascii="Calibri" w:hAnsi="Calibri" w:cs="Tahoma"/>
          <w:b/>
          <w:color w:val="000000"/>
          <w:sz w:val="20"/>
          <w:szCs w:val="20"/>
        </w:rPr>
        <w:t xml:space="preserve">“S.S.N.L.”, </w:t>
      </w:r>
      <w:r w:rsidRPr="00E84DEC">
        <w:rPr>
          <w:rFonts w:ascii="Calibri" w:hAnsi="Calibri" w:cs="Tahoma"/>
          <w:color w:val="000000"/>
          <w:sz w:val="20"/>
          <w:szCs w:val="20"/>
        </w:rPr>
        <w:t xml:space="preserve">cuenta con un término de un año contado a partir del incumplimiento de </w:t>
      </w:r>
      <w:r w:rsidRPr="00E84DEC">
        <w:rPr>
          <w:rFonts w:ascii="Calibri" w:hAnsi="Calibri" w:cs="Tahoma"/>
          <w:b/>
          <w:color w:val="000000"/>
          <w:sz w:val="20"/>
          <w:szCs w:val="20"/>
        </w:rPr>
        <w:t xml:space="preserve">“EL PROVEEDOR”, </w:t>
      </w:r>
      <w:r w:rsidRPr="00E84DEC">
        <w:rPr>
          <w:rFonts w:ascii="Calibri" w:hAnsi="Calibri" w:cs="Tahoma"/>
          <w:color w:val="000000"/>
          <w:sz w:val="20"/>
          <w:szCs w:val="20"/>
        </w:rPr>
        <w:t xml:space="preserve">para reclamar el pago a la afianzadora, por lo que de no presentarse dentro de dicho plazo operará la caducidad de la misma; o bien, de que la vigencia de la fianza deberá ser de dos años, contados a partir del día siguiente al incumplimiento del fiado. </w:t>
      </w:r>
    </w:p>
    <w:p w:rsidR="00DA28FD" w:rsidRPr="0038242F" w:rsidRDefault="00DA28FD" w:rsidP="00DA28FD">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rsidR="00DA28FD" w:rsidRDefault="00DA28FD" w:rsidP="00DA28FD">
      <w:pPr>
        <w:pStyle w:val="NormalWeb"/>
        <w:spacing w:before="0" w:beforeAutospacing="0" w:after="0" w:afterAutospacing="0"/>
        <w:ind w:left="720"/>
        <w:jc w:val="both"/>
        <w:rPr>
          <w:rFonts w:ascii="Calibri" w:hAnsi="Calibri" w:cs="Tahoma"/>
          <w:color w:val="000000"/>
          <w:sz w:val="20"/>
          <w:szCs w:val="20"/>
        </w:rPr>
      </w:pPr>
      <w:r w:rsidRPr="0038242F">
        <w:rPr>
          <w:rFonts w:ascii="Calibri" w:hAnsi="Calibri" w:cs="Tahoma"/>
          <w:color w:val="000000"/>
          <w:sz w:val="20"/>
          <w:szCs w:val="20"/>
        </w:rPr>
        <w:t xml:space="preserve">Una vez cumplidas las obligaciones de </w:t>
      </w:r>
      <w:r w:rsidRPr="0038242F">
        <w:rPr>
          <w:rFonts w:ascii="Calibri" w:hAnsi="Calibri" w:cs="Tahoma"/>
          <w:b/>
          <w:color w:val="000000"/>
          <w:sz w:val="20"/>
          <w:szCs w:val="20"/>
        </w:rPr>
        <w:t>“EL PROVEEDOR”</w:t>
      </w:r>
      <w:r w:rsidRPr="0038242F">
        <w:rPr>
          <w:rFonts w:ascii="Calibri" w:hAnsi="Calibri" w:cs="Tahoma"/>
          <w:color w:val="000000"/>
          <w:sz w:val="20"/>
          <w:szCs w:val="20"/>
        </w:rPr>
        <w:t xml:space="preserve"> a satisfacción de </w:t>
      </w:r>
      <w:r w:rsidRPr="0038242F">
        <w:rPr>
          <w:rFonts w:ascii="Calibri" w:hAnsi="Calibri" w:cs="Tahoma"/>
          <w:b/>
          <w:color w:val="000000"/>
          <w:sz w:val="20"/>
          <w:szCs w:val="20"/>
        </w:rPr>
        <w:t>“S.S.N.L.”</w:t>
      </w:r>
      <w:r w:rsidRPr="0038242F">
        <w:rPr>
          <w:rFonts w:ascii="Calibri" w:hAnsi="Calibri" w:cs="Tahoma"/>
          <w:color w:val="000000"/>
          <w:sz w:val="20"/>
          <w:szCs w:val="20"/>
        </w:rPr>
        <w:t xml:space="preserve">, este último procederá a extender la constancia de cumplimiento de las obligaciones contractuales para que </w:t>
      </w:r>
      <w:r w:rsidRPr="0038242F">
        <w:rPr>
          <w:rFonts w:ascii="Calibri" w:hAnsi="Calibri" w:cs="Tahoma"/>
          <w:b/>
          <w:color w:val="000000"/>
          <w:sz w:val="20"/>
          <w:szCs w:val="20"/>
        </w:rPr>
        <w:t>“EL PROVEEDOR”</w:t>
      </w:r>
      <w:r w:rsidRPr="0038242F">
        <w:rPr>
          <w:rFonts w:ascii="Calibri" w:hAnsi="Calibri" w:cs="Tahoma"/>
          <w:color w:val="000000"/>
          <w:sz w:val="20"/>
          <w:szCs w:val="20"/>
        </w:rPr>
        <w:t xml:space="preserve"> de inicio a los trámites para la cancelación de la garantía de cumplimiento prevista en esta cláusula.</w:t>
      </w:r>
    </w:p>
    <w:p w:rsidR="007E2CDB" w:rsidRDefault="007E2CDB" w:rsidP="00DA28FD">
      <w:pPr>
        <w:pStyle w:val="NormalWeb"/>
        <w:spacing w:before="0" w:beforeAutospacing="0" w:after="0" w:afterAutospacing="0"/>
        <w:ind w:left="720"/>
        <w:jc w:val="both"/>
        <w:rPr>
          <w:rFonts w:ascii="Calibri" w:hAnsi="Calibri" w:cs="Tahoma"/>
          <w:color w:val="000000"/>
          <w:sz w:val="20"/>
          <w:szCs w:val="20"/>
        </w:rPr>
      </w:pPr>
    </w:p>
    <w:p w:rsidR="007E2CDB" w:rsidRDefault="007E2CDB" w:rsidP="00DA28FD">
      <w:pPr>
        <w:pStyle w:val="NormalWeb"/>
        <w:spacing w:before="0" w:beforeAutospacing="0" w:after="0" w:afterAutospacing="0"/>
        <w:ind w:left="720"/>
        <w:jc w:val="both"/>
        <w:rPr>
          <w:rFonts w:ascii="Calibri" w:hAnsi="Calibri" w:cs="Tahoma"/>
          <w:color w:val="000000"/>
          <w:sz w:val="20"/>
          <w:szCs w:val="20"/>
        </w:rPr>
      </w:pPr>
    </w:p>
    <w:p w:rsidR="007E2CDB" w:rsidRDefault="007E2CDB" w:rsidP="00DA28FD">
      <w:pPr>
        <w:pStyle w:val="NormalWeb"/>
        <w:spacing w:before="0" w:beforeAutospacing="0" w:after="0" w:afterAutospacing="0"/>
        <w:ind w:left="720"/>
        <w:jc w:val="both"/>
        <w:rPr>
          <w:rFonts w:ascii="Calibri" w:hAnsi="Calibri" w:cs="Tahoma"/>
          <w:color w:val="000000"/>
          <w:sz w:val="20"/>
          <w:szCs w:val="20"/>
        </w:rPr>
      </w:pPr>
    </w:p>
    <w:p w:rsidR="002F5444" w:rsidRDefault="002F5444" w:rsidP="00E84DEC">
      <w:pPr>
        <w:pStyle w:val="NormalWeb"/>
        <w:spacing w:before="0" w:beforeAutospacing="0" w:after="0" w:afterAutospacing="0"/>
        <w:ind w:left="720"/>
        <w:jc w:val="both"/>
        <w:rPr>
          <w:rFonts w:ascii="Arial" w:hAnsi="Arial" w:cs="Arial"/>
          <w:sz w:val="18"/>
          <w:szCs w:val="18"/>
        </w:rPr>
      </w:pPr>
    </w:p>
    <w:p w:rsidR="002F5444" w:rsidRPr="00174D9C" w:rsidRDefault="002F5444" w:rsidP="007E2CDB">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Calibri" w:hAnsi="Calibri" w:cs="Calibri"/>
          <w:b/>
          <w:bCs/>
          <w:sz w:val="20"/>
          <w:szCs w:val="20"/>
        </w:rPr>
      </w:pPr>
      <w:r>
        <w:rPr>
          <w:rFonts w:ascii="Calibri" w:hAnsi="Calibri" w:cs="Calibri"/>
          <w:b/>
          <w:bCs/>
          <w:sz w:val="20"/>
          <w:szCs w:val="20"/>
        </w:rPr>
        <w:t>ANEXO 11</w:t>
      </w:r>
    </w:p>
    <w:p w:rsidR="002F5444" w:rsidRPr="00174D9C" w:rsidRDefault="002F5444" w:rsidP="002F5444">
      <w:pPr>
        <w:pStyle w:val="Default"/>
        <w:jc w:val="center"/>
        <w:rPr>
          <w:rFonts w:ascii="Calibri" w:hAnsi="Calibri" w:cs="Calibri"/>
          <w:sz w:val="20"/>
          <w:szCs w:val="20"/>
        </w:rPr>
      </w:pPr>
      <w:r w:rsidRPr="00174D9C">
        <w:rPr>
          <w:rFonts w:ascii="Calibri" w:hAnsi="Calibri" w:cs="Calibri"/>
          <w:b/>
          <w:bCs/>
          <w:sz w:val="20"/>
          <w:szCs w:val="20"/>
        </w:rPr>
        <w:t>CARTA DE MANIFESTACIÓN RELATIVA A LA PARTICIPACIÓN DE PERSONAS FÍSICAS O MORALES QUE NO SE ENCUENTREN INHABILITADAS</w:t>
      </w:r>
    </w:p>
    <w:p w:rsidR="002F5444" w:rsidRPr="00174D9C" w:rsidRDefault="002F5444" w:rsidP="002F5444">
      <w:pPr>
        <w:pStyle w:val="Default"/>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FB5A57" w:rsidP="002F5444">
      <w:pPr>
        <w:pStyle w:val="Default"/>
        <w:rPr>
          <w:rFonts w:ascii="Calibri" w:hAnsi="Calibri" w:cs="Calibri"/>
          <w:b/>
          <w:bCs/>
          <w:sz w:val="20"/>
          <w:szCs w:val="20"/>
        </w:rPr>
      </w:pPr>
      <w:r>
        <w:rPr>
          <w:rFonts w:asciiTheme="minorHAnsi" w:hAnsiTheme="minorHAnsi" w:cs="Arial"/>
          <w:b/>
          <w:sz w:val="20"/>
          <w:szCs w:val="20"/>
        </w:rPr>
        <w:t>C.P. AARÓN SERRATO ARAOZ</w:t>
      </w:r>
    </w:p>
    <w:p w:rsidR="002F5444" w:rsidRPr="00174D9C" w:rsidRDefault="002F5444" w:rsidP="002F5444">
      <w:pPr>
        <w:pStyle w:val="Default"/>
        <w:rPr>
          <w:rFonts w:ascii="Calibri" w:hAnsi="Calibri" w:cs="Calibri"/>
          <w:b/>
          <w:bCs/>
          <w:sz w:val="20"/>
          <w:szCs w:val="20"/>
        </w:rPr>
      </w:pPr>
      <w:r w:rsidRPr="00174D9C">
        <w:rPr>
          <w:rFonts w:ascii="Calibri" w:hAnsi="Calibri" w:cs="Calibri"/>
          <w:b/>
          <w:bCs/>
          <w:sz w:val="20"/>
          <w:szCs w:val="20"/>
        </w:rPr>
        <w:t>DIRECTOR ADMINISTRATIVO</w:t>
      </w:r>
    </w:p>
    <w:p w:rsidR="002F5444" w:rsidRPr="00174D9C" w:rsidRDefault="002F5444" w:rsidP="002F5444">
      <w:pPr>
        <w:pStyle w:val="Default"/>
        <w:rPr>
          <w:rFonts w:ascii="Calibri" w:hAnsi="Calibri" w:cs="Calibri"/>
          <w:b/>
          <w:bCs/>
          <w:sz w:val="20"/>
          <w:szCs w:val="20"/>
        </w:rPr>
      </w:pPr>
      <w:r w:rsidRPr="00174D9C">
        <w:rPr>
          <w:rFonts w:ascii="Calibri" w:hAnsi="Calibri" w:cs="Calibri"/>
          <w:b/>
          <w:bCs/>
          <w:sz w:val="20"/>
          <w:szCs w:val="20"/>
        </w:rPr>
        <w:t>PRESENTE.</w:t>
      </w:r>
    </w:p>
    <w:p w:rsidR="002F5444" w:rsidRPr="00174D9C" w:rsidRDefault="002F5444" w:rsidP="002F5444">
      <w:pPr>
        <w:pStyle w:val="Default"/>
        <w:rPr>
          <w:rFonts w:ascii="Calibri" w:hAnsi="Calibri" w:cs="Calibri"/>
          <w:sz w:val="20"/>
          <w:szCs w:val="20"/>
        </w:rPr>
      </w:pPr>
    </w:p>
    <w:p w:rsidR="002F5444" w:rsidRPr="00174D9C" w:rsidRDefault="002F5444" w:rsidP="002F5444">
      <w:pPr>
        <w:pStyle w:val="Default"/>
        <w:ind w:left="5664" w:firstLine="708"/>
        <w:rPr>
          <w:rFonts w:ascii="Calibri" w:hAnsi="Calibri" w:cs="Calibri"/>
          <w:sz w:val="20"/>
          <w:szCs w:val="20"/>
        </w:rPr>
      </w:pPr>
      <w:r w:rsidRPr="00174D9C">
        <w:rPr>
          <w:rFonts w:ascii="Calibri" w:hAnsi="Calibri" w:cs="Calibri"/>
          <w:b/>
          <w:bCs/>
          <w:sz w:val="20"/>
          <w:szCs w:val="20"/>
        </w:rPr>
        <w:t xml:space="preserve">FECHA: </w:t>
      </w:r>
    </w:p>
    <w:p w:rsidR="002F5444" w:rsidRPr="00174D9C" w:rsidRDefault="002F5444" w:rsidP="002F5444">
      <w:pPr>
        <w:pStyle w:val="Default"/>
        <w:rPr>
          <w:rFonts w:ascii="Calibri" w:hAnsi="Calibri" w:cs="Calibri"/>
          <w:sz w:val="20"/>
          <w:szCs w:val="20"/>
        </w:rPr>
      </w:pPr>
    </w:p>
    <w:p w:rsidR="002F5444" w:rsidRPr="00174D9C" w:rsidRDefault="002F5444" w:rsidP="002F5444">
      <w:pPr>
        <w:pStyle w:val="Default"/>
        <w:rPr>
          <w:rFonts w:ascii="Calibri" w:hAnsi="Calibri" w:cs="Calibri"/>
          <w:sz w:val="20"/>
          <w:szCs w:val="20"/>
        </w:rPr>
      </w:pPr>
    </w:p>
    <w:p w:rsidR="002F5444" w:rsidRPr="00174D9C" w:rsidRDefault="002F5444" w:rsidP="002F5444">
      <w:pPr>
        <w:pStyle w:val="Default"/>
        <w:spacing w:line="360" w:lineRule="auto"/>
        <w:jc w:val="both"/>
        <w:rPr>
          <w:rFonts w:ascii="Calibri" w:hAnsi="Calibri" w:cs="Calibri"/>
          <w:sz w:val="20"/>
          <w:szCs w:val="20"/>
        </w:rPr>
      </w:pPr>
      <w:r w:rsidRPr="00174D9C">
        <w:rPr>
          <w:rFonts w:ascii="Calibri" w:hAnsi="Calibri" w:cs="Calibri"/>
          <w:sz w:val="20"/>
          <w:szCs w:val="20"/>
        </w:rPr>
        <w:t xml:space="preserve">______________________________, en mi carácter de representante o apoderado legal de la empresa (nombre o razón social)___________________________________________, declaro bajo protesta de decir verdad que mi representada o por su conducto, no participan en este procedimiento de </w:t>
      </w:r>
      <w:r w:rsidR="00C96B24">
        <w:rPr>
          <w:rFonts w:ascii="Calibri" w:hAnsi="Calibri" w:cs="Calibri"/>
          <w:b/>
          <w:bCs/>
          <w:sz w:val="20"/>
          <w:szCs w:val="20"/>
        </w:rPr>
        <w:t>LICITACIÓN PÚBLICA INTERNACIONAL BAJO LA COBERTURA DE TRATADOS PRESENCIAL</w:t>
      </w:r>
      <w:r w:rsidR="00C96B24" w:rsidRPr="00174D9C">
        <w:rPr>
          <w:rFonts w:ascii="Calibri" w:hAnsi="Calibri" w:cs="Calibri"/>
          <w:b/>
          <w:bCs/>
          <w:sz w:val="20"/>
          <w:szCs w:val="20"/>
        </w:rPr>
        <w:t xml:space="preserve"> </w:t>
      </w:r>
      <w:r w:rsidRPr="00174D9C">
        <w:rPr>
          <w:rFonts w:ascii="Calibri" w:hAnsi="Calibri" w:cs="Calibri"/>
          <w:b/>
          <w:bCs/>
          <w:sz w:val="20"/>
          <w:szCs w:val="20"/>
        </w:rPr>
        <w:t xml:space="preserve">No. </w:t>
      </w:r>
      <w:r w:rsidR="00E50CE0">
        <w:rPr>
          <w:rFonts w:ascii="Calibri" w:hAnsi="Calibri" w:cs="Calibri"/>
          <w:b/>
          <w:bCs/>
          <w:sz w:val="20"/>
          <w:szCs w:val="20"/>
        </w:rPr>
        <w:t>LP-919044992-</w:t>
      </w:r>
      <w:r w:rsidR="00140894">
        <w:rPr>
          <w:rFonts w:ascii="Calibri" w:hAnsi="Calibri" w:cs="Calibri"/>
          <w:b/>
          <w:bCs/>
          <w:sz w:val="20"/>
          <w:szCs w:val="20"/>
        </w:rPr>
        <w:t>I43</w:t>
      </w:r>
      <w:r w:rsidR="00282605">
        <w:rPr>
          <w:rFonts w:ascii="Calibri" w:hAnsi="Calibri" w:cs="Calibri"/>
          <w:b/>
          <w:bCs/>
          <w:sz w:val="20"/>
          <w:szCs w:val="20"/>
        </w:rPr>
        <w:t>-2021</w:t>
      </w:r>
      <w:r w:rsidRPr="00174D9C">
        <w:rPr>
          <w:rFonts w:ascii="Calibri" w:hAnsi="Calibri" w:cs="Calibri"/>
          <w:sz w:val="20"/>
          <w:szCs w:val="20"/>
        </w:rPr>
        <w:t xml:space="preserve">, personas físicas o morales que se encuentren inhabilitadas por resolución de la Secretaría de la Función Pública, en términos de la Ley, con el propósito de evadir los efectos de la inhabilitación y tomando en consideración entre otros, los supuestos siguientes: </w:t>
      </w:r>
    </w:p>
    <w:p w:rsidR="002F5444" w:rsidRPr="00174D9C" w:rsidRDefault="002F5444" w:rsidP="002F5444">
      <w:pPr>
        <w:pStyle w:val="Default"/>
        <w:spacing w:line="360" w:lineRule="auto"/>
        <w:jc w:val="both"/>
        <w:rPr>
          <w:rFonts w:ascii="Calibri" w:hAnsi="Calibri" w:cs="Calibri"/>
          <w:sz w:val="20"/>
          <w:szCs w:val="20"/>
        </w:rPr>
      </w:pPr>
    </w:p>
    <w:p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en cuyo capital social participen personas físicas o morales que se encuentren inhabilitadas. </w:t>
      </w:r>
    </w:p>
    <w:p w:rsidR="002F5444" w:rsidRPr="00174D9C" w:rsidRDefault="002F5444" w:rsidP="002F5444">
      <w:pPr>
        <w:pStyle w:val="Default"/>
        <w:spacing w:line="360" w:lineRule="auto"/>
        <w:ind w:left="993" w:right="709"/>
        <w:jc w:val="both"/>
        <w:rPr>
          <w:rFonts w:ascii="Calibri" w:hAnsi="Calibri" w:cs="Calibri"/>
          <w:sz w:val="20"/>
          <w:szCs w:val="20"/>
        </w:rPr>
      </w:pPr>
    </w:p>
    <w:p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que en su capital social participen personas morales en cuyo capital social, a su vez, participen personas físicas o morales que se encuentren inhabilitadas. </w:t>
      </w:r>
    </w:p>
    <w:p w:rsidR="002F5444" w:rsidRPr="00174D9C" w:rsidRDefault="002F5444" w:rsidP="002F5444">
      <w:pPr>
        <w:pStyle w:val="Default"/>
        <w:spacing w:line="360" w:lineRule="auto"/>
        <w:ind w:left="993" w:right="709"/>
        <w:jc w:val="both"/>
        <w:rPr>
          <w:rFonts w:ascii="Calibri" w:hAnsi="Calibri" w:cs="Calibri"/>
          <w:sz w:val="20"/>
          <w:szCs w:val="20"/>
        </w:rPr>
      </w:pPr>
    </w:p>
    <w:p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físicas que participen en el capital social de personas morales que se encuentren inhabilitadas. La participación social deberá tomarse en cuenta al momento de la infracción que hubiere motivado la inhabilitación. </w:t>
      </w:r>
    </w:p>
    <w:p w:rsidR="002F5444" w:rsidRPr="00174D9C" w:rsidRDefault="002F5444" w:rsidP="002F5444">
      <w:pPr>
        <w:pStyle w:val="Default"/>
        <w:jc w:val="both"/>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2F5444" w:rsidP="002F5444">
      <w:pPr>
        <w:autoSpaceDE w:val="0"/>
        <w:autoSpaceDN w:val="0"/>
        <w:adjustRightInd w:val="0"/>
        <w:jc w:val="center"/>
        <w:rPr>
          <w:rFonts w:ascii="Calibri" w:hAnsi="Calibri" w:cs="Calibri"/>
          <w:b/>
          <w:szCs w:val="22"/>
        </w:rPr>
      </w:pPr>
      <w:r w:rsidRPr="00174D9C">
        <w:rPr>
          <w:rFonts w:ascii="Calibri" w:hAnsi="Calibri" w:cs="Calibri"/>
          <w:b/>
          <w:szCs w:val="22"/>
        </w:rPr>
        <w:t>ATENTAMENTE</w:t>
      </w:r>
    </w:p>
    <w:p w:rsidR="002F5444" w:rsidRPr="00174D9C" w:rsidRDefault="002F5444" w:rsidP="002F5444">
      <w:pPr>
        <w:autoSpaceDE w:val="0"/>
        <w:autoSpaceDN w:val="0"/>
        <w:adjustRightInd w:val="0"/>
        <w:jc w:val="center"/>
        <w:rPr>
          <w:rFonts w:ascii="Calibri" w:hAnsi="Calibri" w:cs="Calibri"/>
          <w:b/>
          <w:szCs w:val="22"/>
        </w:rPr>
      </w:pPr>
    </w:p>
    <w:p w:rsidR="002F5444" w:rsidRPr="00174D9C" w:rsidRDefault="002F5444" w:rsidP="002F5444">
      <w:pPr>
        <w:autoSpaceDE w:val="0"/>
        <w:autoSpaceDN w:val="0"/>
        <w:adjustRightInd w:val="0"/>
        <w:jc w:val="center"/>
        <w:rPr>
          <w:rFonts w:ascii="Calibri" w:hAnsi="Calibri" w:cs="Calibri"/>
          <w:b/>
          <w:szCs w:val="22"/>
        </w:rPr>
      </w:pPr>
    </w:p>
    <w:p w:rsidR="002F5444" w:rsidRPr="00174D9C" w:rsidRDefault="002F5444" w:rsidP="002F5444">
      <w:pPr>
        <w:tabs>
          <w:tab w:val="left" w:pos="5245"/>
          <w:tab w:val="left" w:pos="7655"/>
        </w:tabs>
        <w:ind w:right="-91"/>
        <w:jc w:val="center"/>
        <w:rPr>
          <w:rFonts w:ascii="Calibri" w:hAnsi="Calibri" w:cs="Arial"/>
          <w:b/>
        </w:rPr>
      </w:pPr>
      <w:r w:rsidRPr="00174D9C">
        <w:rPr>
          <w:rFonts w:ascii="Calibri" w:hAnsi="Calibri" w:cs="Arial"/>
          <w:b/>
        </w:rPr>
        <w:t>_____________________________________________________</w:t>
      </w:r>
    </w:p>
    <w:p w:rsidR="002F5444" w:rsidRDefault="002F5444" w:rsidP="002F5444">
      <w:pPr>
        <w:tabs>
          <w:tab w:val="left" w:pos="5245"/>
          <w:tab w:val="left" w:pos="7655"/>
        </w:tabs>
        <w:ind w:right="-91"/>
        <w:jc w:val="center"/>
        <w:rPr>
          <w:rFonts w:ascii="Calibri" w:hAnsi="Calibri" w:cs="Arial"/>
          <w:b/>
        </w:rPr>
      </w:pPr>
      <w:r w:rsidRPr="00174D9C">
        <w:rPr>
          <w:rFonts w:ascii="Calibri" w:hAnsi="Calibri" w:cs="Arial"/>
          <w:b/>
        </w:rPr>
        <w:t>Nombre, Firma y del Representante de la Empresa</w:t>
      </w:r>
    </w:p>
    <w:p w:rsidR="007E2CDB" w:rsidRDefault="007E2CDB" w:rsidP="002F5444">
      <w:pPr>
        <w:tabs>
          <w:tab w:val="left" w:pos="5245"/>
          <w:tab w:val="left" w:pos="7655"/>
        </w:tabs>
        <w:ind w:right="-91"/>
        <w:jc w:val="center"/>
        <w:rPr>
          <w:rFonts w:ascii="Calibri" w:hAnsi="Calibri" w:cs="Arial"/>
          <w:b/>
        </w:rPr>
      </w:pPr>
    </w:p>
    <w:p w:rsidR="002F5444" w:rsidRPr="00174D9C" w:rsidRDefault="002F5444" w:rsidP="007E2CD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autoSpaceDE w:val="0"/>
        <w:autoSpaceDN w:val="0"/>
        <w:adjustRightInd w:val="0"/>
        <w:jc w:val="center"/>
        <w:rPr>
          <w:rFonts w:ascii="Calibri" w:hAnsi="Calibri" w:cs="Calibri"/>
          <w:b/>
          <w:szCs w:val="18"/>
        </w:rPr>
      </w:pPr>
      <w:r>
        <w:rPr>
          <w:rFonts w:ascii="Calibri" w:hAnsi="Calibri" w:cs="Calibri"/>
          <w:b/>
          <w:szCs w:val="18"/>
        </w:rPr>
        <w:lastRenderedPageBreak/>
        <w:t>ANEXO 12</w:t>
      </w:r>
    </w:p>
    <w:p w:rsidR="002F5444" w:rsidRPr="00174D9C" w:rsidRDefault="002F5444" w:rsidP="002F5444">
      <w:pPr>
        <w:pStyle w:val="Default"/>
        <w:jc w:val="both"/>
        <w:rPr>
          <w:rFonts w:ascii="Calibri" w:hAnsi="Calibri" w:cs="Calibri"/>
          <w:b/>
          <w:bCs/>
          <w:sz w:val="22"/>
          <w:szCs w:val="23"/>
        </w:rPr>
      </w:pPr>
    </w:p>
    <w:p w:rsidR="002F5444" w:rsidRPr="00174D9C" w:rsidRDefault="002F5444" w:rsidP="002F5444">
      <w:pPr>
        <w:pStyle w:val="Default"/>
        <w:jc w:val="both"/>
        <w:rPr>
          <w:rFonts w:ascii="Calibri" w:hAnsi="Calibri" w:cs="Calibri"/>
          <w:sz w:val="20"/>
          <w:szCs w:val="23"/>
        </w:rPr>
      </w:pPr>
      <w:r w:rsidRPr="00174D9C">
        <w:rPr>
          <w:rFonts w:ascii="Calibri" w:hAnsi="Calibri" w:cs="Calibri"/>
          <w:b/>
          <w:bCs/>
          <w:sz w:val="20"/>
          <w:szCs w:val="23"/>
        </w:rPr>
        <w:t xml:space="preserve">FORMATO PARA LA MANIFESTACIÓN QUE DEBERÁN PRESENTAR LAS MICRO, PEQUEÑAS y MEDIANAS EMPRESAS, QUE PARTICIPEN CON TAL CARÁCTER EN LOS PROCEDIMIENTOS DE CONTRATACIÓN, PARA DAR CUMPLIMIENTO A LO DISPUESTO EN EL </w:t>
      </w:r>
      <w:r w:rsidRPr="00174D9C">
        <w:rPr>
          <w:rFonts w:ascii="Calibri" w:hAnsi="Calibri" w:cs="Calibri"/>
          <w:b/>
          <w:bCs/>
          <w:i/>
          <w:sz w:val="20"/>
          <w:szCs w:val="23"/>
        </w:rPr>
        <w:t>ARTICULO 59</w:t>
      </w:r>
      <w:r w:rsidRPr="00174D9C">
        <w:rPr>
          <w:rFonts w:ascii="Calibri" w:hAnsi="Calibri" w:cs="Calibri"/>
          <w:b/>
          <w:bCs/>
          <w:sz w:val="20"/>
          <w:szCs w:val="23"/>
        </w:rPr>
        <w:t xml:space="preserve"> DEL REGLAMENTO DE LA LEY. </w:t>
      </w:r>
    </w:p>
    <w:p w:rsidR="002F5444" w:rsidRPr="00174D9C" w:rsidRDefault="002F5444" w:rsidP="002F5444">
      <w:pPr>
        <w:pStyle w:val="Default"/>
        <w:rPr>
          <w:rFonts w:ascii="Calibri" w:hAnsi="Calibri" w:cs="Calibri"/>
          <w:i/>
          <w:iCs/>
          <w:sz w:val="20"/>
          <w:szCs w:val="22"/>
        </w:rPr>
      </w:pPr>
    </w:p>
    <w:p w:rsidR="002F5444" w:rsidRPr="00174D9C" w:rsidRDefault="002F5444" w:rsidP="002F5444">
      <w:pPr>
        <w:pStyle w:val="Default"/>
        <w:jc w:val="both"/>
        <w:rPr>
          <w:rFonts w:ascii="Calibri" w:hAnsi="Calibri" w:cs="Calibri"/>
          <w:sz w:val="20"/>
          <w:szCs w:val="22"/>
        </w:rPr>
      </w:pPr>
      <w:r w:rsidRPr="00174D9C">
        <w:rPr>
          <w:rFonts w:ascii="Calibri" w:hAnsi="Calibri" w:cs="Calibri"/>
          <w:i/>
          <w:iCs/>
          <w:sz w:val="20"/>
          <w:szCs w:val="22"/>
        </w:rPr>
        <w:t xml:space="preserve">El licitante presentará este manifiesto bajo protesta de decir verdad, en el caso de que no presente el documento expedido por autoridad competente que determine su estratificación como MIPYME. </w:t>
      </w:r>
    </w:p>
    <w:p w:rsidR="002F5444" w:rsidRPr="00174D9C" w:rsidRDefault="002F5444" w:rsidP="002F5444">
      <w:pPr>
        <w:pStyle w:val="Default"/>
        <w:rPr>
          <w:rFonts w:ascii="Calibri" w:hAnsi="Calibri" w:cs="Calibri"/>
          <w:sz w:val="20"/>
          <w:szCs w:val="22"/>
        </w:rPr>
      </w:pPr>
    </w:p>
    <w:p w:rsidR="002F5444" w:rsidRPr="00174D9C" w:rsidRDefault="002F5444" w:rsidP="002F5444">
      <w:pPr>
        <w:spacing w:line="216" w:lineRule="exact"/>
        <w:ind w:firstLine="288"/>
        <w:jc w:val="right"/>
        <w:rPr>
          <w:rFonts w:ascii="Calibri" w:hAnsi="Calibri" w:cs="Calibri"/>
          <w:sz w:val="14"/>
          <w:szCs w:val="16"/>
          <w:lang w:val="es-MX"/>
        </w:rPr>
      </w:pPr>
      <w:r w:rsidRPr="00174D9C">
        <w:rPr>
          <w:rFonts w:ascii="Calibri" w:hAnsi="Calibri" w:cs="Calibri"/>
          <w:sz w:val="14"/>
          <w:szCs w:val="16"/>
          <w:lang w:val="es-MX"/>
        </w:rPr>
        <w:t xml:space="preserve">__________DE __________ </w:t>
      </w:r>
      <w:proofErr w:type="spellStart"/>
      <w:r w:rsidRPr="00174D9C">
        <w:rPr>
          <w:rFonts w:ascii="Calibri" w:hAnsi="Calibri" w:cs="Calibri"/>
          <w:sz w:val="14"/>
          <w:szCs w:val="16"/>
          <w:lang w:val="es-MX"/>
        </w:rPr>
        <w:t>DE</w:t>
      </w:r>
      <w:proofErr w:type="spellEnd"/>
      <w:r w:rsidRPr="00174D9C">
        <w:rPr>
          <w:rFonts w:ascii="Calibri" w:hAnsi="Calibri" w:cs="Calibri"/>
          <w:sz w:val="14"/>
          <w:szCs w:val="16"/>
          <w:lang w:val="es-MX"/>
        </w:rPr>
        <w:t xml:space="preserve"> ______________ (1)</w:t>
      </w:r>
    </w:p>
    <w:p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 xml:space="preserve">___________(2)____________ </w:t>
      </w:r>
      <w:r w:rsidRPr="00174D9C">
        <w:rPr>
          <w:rFonts w:ascii="Calibri" w:hAnsi="Calibri" w:cs="Calibri"/>
          <w:sz w:val="14"/>
          <w:szCs w:val="16"/>
          <w:lang w:val="es-MX"/>
        </w:rPr>
        <w:br/>
        <w:t>PRESENTE.</w:t>
      </w:r>
    </w:p>
    <w:p w:rsidR="002F5444" w:rsidRPr="00174D9C" w:rsidRDefault="002F5444" w:rsidP="002F5444">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ME REFIERO AL PROCEDIMIENTO _______(3)___________ NO. __(4)____ EN EL QUE MI REPRESENTADA, LA EMPRESA _______________(5)___________________ PARTICIPA A TRAVÉS DE LA PROPUESTA QUE SE CONTIENE EN EL PRESENTE SOBRE.</w:t>
      </w:r>
    </w:p>
    <w:p w:rsidR="002F5444" w:rsidRPr="00174D9C" w:rsidRDefault="002F5444" w:rsidP="002F5444">
      <w:pPr>
        <w:spacing w:line="216" w:lineRule="exact"/>
        <w:ind w:firstLine="288"/>
        <w:jc w:val="both"/>
        <w:rPr>
          <w:rFonts w:ascii="Calibri" w:hAnsi="Calibri" w:cs="Calibri"/>
          <w:sz w:val="14"/>
          <w:szCs w:val="16"/>
          <w:lang w:val="es-MX"/>
        </w:rPr>
      </w:pPr>
    </w:p>
    <w:p w:rsidR="002F5444" w:rsidRPr="00174D9C" w:rsidRDefault="002F5444" w:rsidP="002F5444">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SOBRE EL PARTICULAR, DECLARO BAJO PROTESTA DECIR VERDAD, QUE MÍ REPRESENTADA PERTENECE AL SECTOR ___</w:t>
      </w:r>
      <w:r w:rsidRPr="00174D9C">
        <w:rPr>
          <w:rFonts w:ascii="Calibri" w:hAnsi="Calibri" w:cs="Calibri"/>
          <w:sz w:val="14"/>
          <w:szCs w:val="16"/>
          <w:u w:val="single"/>
          <w:lang w:val="es-MX"/>
        </w:rPr>
        <w:t>(6)____</w:t>
      </w:r>
      <w:r w:rsidRPr="00174D9C">
        <w:rPr>
          <w:rFonts w:ascii="Calibri" w:hAnsi="Calibri" w:cs="Calibri"/>
          <w:sz w:val="14"/>
          <w:szCs w:val="16"/>
          <w:lang w:val="es-MX"/>
        </w:rPr>
        <w:t>, CUENTA CON ___</w:t>
      </w:r>
      <w:r w:rsidRPr="00174D9C">
        <w:rPr>
          <w:rFonts w:ascii="Calibri" w:hAnsi="Calibri" w:cs="Calibri"/>
          <w:sz w:val="14"/>
          <w:szCs w:val="16"/>
          <w:u w:val="single"/>
          <w:lang w:val="es-MX"/>
        </w:rPr>
        <w:t>_(7)_</w:t>
      </w:r>
      <w:r w:rsidRPr="00174D9C">
        <w:rPr>
          <w:rFonts w:ascii="Calibri" w:hAnsi="Calibri" w:cs="Calibri"/>
          <w:sz w:val="14"/>
          <w:szCs w:val="16"/>
          <w:lang w:val="es-MX"/>
        </w:rPr>
        <w:t>_____ EMPLEADOS DE PLANTA REGISTRADOS ANTE EL IMSS Y CON ___</w:t>
      </w:r>
      <w:r w:rsidRPr="00174D9C">
        <w:rPr>
          <w:rFonts w:ascii="Calibri" w:hAnsi="Calibri" w:cs="Calibri"/>
          <w:sz w:val="14"/>
          <w:szCs w:val="16"/>
          <w:u w:val="single"/>
          <w:lang w:val="es-MX"/>
        </w:rPr>
        <w:t>(8)_</w:t>
      </w:r>
      <w:r w:rsidRPr="00174D9C">
        <w:rPr>
          <w:rFonts w:ascii="Calibri" w:hAnsi="Calibri" w:cs="Calibri"/>
          <w:sz w:val="14"/>
          <w:szCs w:val="16"/>
          <w:lang w:val="es-MX"/>
        </w:rPr>
        <w:t>____ PERSONAS SUBCONTRATADAS Y QUE EL MONTO DE LAS VENTAS ANUALES DE MI REPRESENTADA ES DE _______</w:t>
      </w:r>
      <w:r w:rsidRPr="00174D9C">
        <w:rPr>
          <w:rFonts w:ascii="Calibri" w:hAnsi="Calibri" w:cs="Calibri"/>
          <w:sz w:val="14"/>
          <w:szCs w:val="16"/>
          <w:u w:val="single"/>
          <w:lang w:val="es-MX"/>
        </w:rPr>
        <w:t>(9)___</w:t>
      </w:r>
      <w:r w:rsidRPr="00174D9C">
        <w:rPr>
          <w:rFonts w:ascii="Calibri" w:hAnsi="Calibri" w:cs="Calibri"/>
          <w:sz w:val="14"/>
          <w:szCs w:val="16"/>
          <w:lang w:val="es-MX"/>
        </w:rPr>
        <w:t>___ OBTENIDO EN EL EJERCICIO FISCAL CORRESPONDIENTE A LA ÚLTIMA DECLARACIÓN ANUAL DE IMPUESTOS FEDERALES. CONSIDERANDO LO ANTERIOR, MI REPRESENTADA SE ENCUENTRA EN EL RANGO DE UNA EMPRESA ___</w:t>
      </w:r>
      <w:r w:rsidRPr="00174D9C">
        <w:rPr>
          <w:rFonts w:ascii="Calibri" w:hAnsi="Calibri" w:cs="Calibri"/>
          <w:sz w:val="14"/>
          <w:szCs w:val="16"/>
          <w:u w:val="single"/>
          <w:lang w:val="es-MX"/>
        </w:rPr>
        <w:t>(10)_</w:t>
      </w:r>
      <w:r w:rsidRPr="00174D9C">
        <w:rPr>
          <w:rFonts w:ascii="Calibri" w:hAnsi="Calibri" w:cs="Calibri"/>
          <w:sz w:val="14"/>
          <w:szCs w:val="16"/>
          <w:lang w:val="es-MX"/>
        </w:rPr>
        <w:t>___ ATENDIENDO A LO SIGUIENTE:</w:t>
      </w:r>
    </w:p>
    <w:p w:rsidR="002F5444" w:rsidRPr="00174D9C" w:rsidRDefault="002F5444" w:rsidP="002F5444">
      <w:pPr>
        <w:spacing w:line="216" w:lineRule="exact"/>
        <w:ind w:firstLine="288"/>
        <w:jc w:val="both"/>
        <w:rPr>
          <w:rFonts w:ascii="Calibri" w:hAnsi="Calibri" w:cs="Calibri"/>
          <w:sz w:val="14"/>
          <w:szCs w:val="16"/>
          <w:lang w:val="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1795"/>
        <w:gridCol w:w="2047"/>
        <w:gridCol w:w="2409"/>
        <w:gridCol w:w="1701"/>
      </w:tblGrid>
      <w:tr w:rsidR="002F5444" w:rsidRPr="00EF115D" w:rsidTr="007E2CDB">
        <w:trPr>
          <w:trHeight w:val="96"/>
        </w:trPr>
        <w:tc>
          <w:tcPr>
            <w:tcW w:w="9639" w:type="dxa"/>
            <w:gridSpan w:val="5"/>
            <w:shd w:val="clear" w:color="auto" w:fill="7030A0"/>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ESTRATIFICACIÓN</w:t>
            </w:r>
          </w:p>
        </w:tc>
      </w:tr>
      <w:tr w:rsidR="002F5444" w:rsidRPr="00EF115D" w:rsidTr="007E2CDB">
        <w:tc>
          <w:tcPr>
            <w:tcW w:w="1687" w:type="dxa"/>
            <w:shd w:val="clear" w:color="auto" w:fill="7030A0"/>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TAMAÑO</w:t>
            </w: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(10)</w:t>
            </w:r>
          </w:p>
        </w:tc>
        <w:tc>
          <w:tcPr>
            <w:tcW w:w="1795" w:type="dxa"/>
            <w:shd w:val="clear" w:color="auto" w:fill="7030A0"/>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SECTOR</w:t>
            </w: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(6)</w:t>
            </w:r>
          </w:p>
        </w:tc>
        <w:tc>
          <w:tcPr>
            <w:tcW w:w="2047" w:type="dxa"/>
            <w:shd w:val="clear" w:color="auto" w:fill="7030A0"/>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RANGO DE NÚMERO DE TRABAJADORES (7) + (8)</w:t>
            </w:r>
          </w:p>
        </w:tc>
        <w:tc>
          <w:tcPr>
            <w:tcW w:w="2409" w:type="dxa"/>
            <w:shd w:val="clear" w:color="auto" w:fill="7030A0"/>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RANGO DE MONTO DE VENTAS ANUALES (MDP) (9)</w:t>
            </w:r>
          </w:p>
        </w:tc>
        <w:tc>
          <w:tcPr>
            <w:tcW w:w="1701" w:type="dxa"/>
            <w:shd w:val="clear" w:color="auto" w:fill="7030A0"/>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TOPE MÁXIMO COMBINADO*</w:t>
            </w:r>
          </w:p>
        </w:tc>
      </w:tr>
      <w:tr w:rsidR="002F5444" w:rsidRPr="00EF115D" w:rsidTr="007E2CDB">
        <w:tc>
          <w:tcPr>
            <w:tcW w:w="1687" w:type="dxa"/>
            <w:shd w:val="clear" w:color="auto" w:fill="7030A0"/>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MICRO</w:t>
            </w: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TODAS</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HASTA 10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HASTA $4</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4.6</w:t>
            </w:r>
          </w:p>
        </w:tc>
      </w:tr>
      <w:tr w:rsidR="002F5444" w:rsidRPr="00EF115D" w:rsidTr="007E2CDB">
        <w:tc>
          <w:tcPr>
            <w:tcW w:w="1687" w:type="dxa"/>
            <w:vMerge w:val="restart"/>
            <w:shd w:val="clear" w:color="auto" w:fill="7030A0"/>
          </w:tcPr>
          <w:p w:rsidR="002F5444" w:rsidRPr="00174D9C" w:rsidRDefault="002F5444" w:rsidP="009230E1">
            <w:pPr>
              <w:jc w:val="center"/>
              <w:rPr>
                <w:rFonts w:ascii="Calibri" w:hAnsi="Calibri" w:cs="Calibri"/>
                <w:sz w:val="2"/>
                <w:szCs w:val="4"/>
                <w:lang w:val="es-MX"/>
              </w:rPr>
            </w:pP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PEQUEÑA</w:t>
            </w: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11 HASTA 30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93</w:t>
            </w:r>
          </w:p>
        </w:tc>
      </w:tr>
      <w:tr w:rsidR="002F5444" w:rsidRPr="00EF115D" w:rsidTr="007E2CDB">
        <w:tc>
          <w:tcPr>
            <w:tcW w:w="1687" w:type="dxa"/>
            <w:vMerge/>
            <w:shd w:val="clear" w:color="auto" w:fill="7030A0"/>
          </w:tcPr>
          <w:p w:rsidR="002F5444" w:rsidRPr="00174D9C" w:rsidRDefault="002F5444" w:rsidP="009230E1">
            <w:pPr>
              <w:jc w:val="center"/>
              <w:rPr>
                <w:rFonts w:ascii="Calibri" w:hAnsi="Calibri" w:cs="Calibri"/>
                <w:sz w:val="14"/>
                <w:szCs w:val="16"/>
                <w:lang w:val="es-MX"/>
              </w:rPr>
            </w:pP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INDUSTRIA Y SERVICIOS</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11 HASTA 50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95</w:t>
            </w:r>
          </w:p>
        </w:tc>
      </w:tr>
      <w:tr w:rsidR="002F5444" w:rsidRPr="00EF115D" w:rsidTr="007E2CDB">
        <w:tc>
          <w:tcPr>
            <w:tcW w:w="1687" w:type="dxa"/>
            <w:vMerge w:val="restart"/>
            <w:shd w:val="clear" w:color="auto" w:fill="7030A0"/>
          </w:tcPr>
          <w:p w:rsidR="002F5444" w:rsidRPr="00174D9C" w:rsidRDefault="002F5444" w:rsidP="009230E1">
            <w:pPr>
              <w:jc w:val="center"/>
              <w:rPr>
                <w:rFonts w:ascii="Calibri" w:hAnsi="Calibri" w:cs="Calibri"/>
                <w:sz w:val="8"/>
                <w:szCs w:val="10"/>
                <w:lang w:val="es-MX"/>
              </w:rPr>
            </w:pPr>
          </w:p>
          <w:p w:rsidR="002F5444" w:rsidRPr="00174D9C" w:rsidRDefault="002F5444" w:rsidP="009230E1">
            <w:pPr>
              <w:jc w:val="center"/>
              <w:rPr>
                <w:rFonts w:ascii="Calibri" w:hAnsi="Calibri" w:cs="Calibri"/>
                <w:sz w:val="8"/>
                <w:szCs w:val="10"/>
                <w:lang w:val="es-MX"/>
              </w:rPr>
            </w:pP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MEDIANA</w:t>
            </w: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31 HASTA 100</w:t>
            </w:r>
          </w:p>
        </w:tc>
        <w:tc>
          <w:tcPr>
            <w:tcW w:w="2409" w:type="dxa"/>
            <w:vMerge w:val="restart"/>
            <w:vAlign w:val="center"/>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vMerge w:val="restart"/>
            <w:vAlign w:val="center"/>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235</w:t>
            </w:r>
          </w:p>
        </w:tc>
      </w:tr>
      <w:tr w:rsidR="002F5444" w:rsidRPr="00EF115D" w:rsidTr="007E2CDB">
        <w:tc>
          <w:tcPr>
            <w:tcW w:w="1687" w:type="dxa"/>
            <w:vMerge/>
            <w:shd w:val="clear" w:color="auto" w:fill="7030A0"/>
          </w:tcPr>
          <w:p w:rsidR="002F5444" w:rsidRPr="00174D9C" w:rsidRDefault="002F5444" w:rsidP="009230E1">
            <w:pPr>
              <w:jc w:val="center"/>
              <w:rPr>
                <w:rFonts w:ascii="Calibri" w:hAnsi="Calibri" w:cs="Calibri"/>
                <w:sz w:val="14"/>
                <w:szCs w:val="16"/>
                <w:lang w:val="es-MX"/>
              </w:rPr>
            </w:pP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SERVICIOS</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51 HASTA 100</w:t>
            </w:r>
          </w:p>
        </w:tc>
        <w:tc>
          <w:tcPr>
            <w:tcW w:w="2409" w:type="dxa"/>
            <w:vMerge/>
          </w:tcPr>
          <w:p w:rsidR="002F5444" w:rsidRPr="00174D9C" w:rsidRDefault="002F5444" w:rsidP="009230E1">
            <w:pPr>
              <w:jc w:val="center"/>
              <w:rPr>
                <w:rFonts w:ascii="Calibri" w:hAnsi="Calibri" w:cs="Calibri"/>
                <w:sz w:val="14"/>
                <w:szCs w:val="16"/>
                <w:lang w:val="es-MX"/>
              </w:rPr>
            </w:pPr>
          </w:p>
        </w:tc>
        <w:tc>
          <w:tcPr>
            <w:tcW w:w="1701" w:type="dxa"/>
            <w:vMerge/>
          </w:tcPr>
          <w:p w:rsidR="002F5444" w:rsidRPr="00174D9C" w:rsidRDefault="002F5444" w:rsidP="009230E1">
            <w:pPr>
              <w:jc w:val="center"/>
              <w:rPr>
                <w:rFonts w:ascii="Calibri" w:hAnsi="Calibri" w:cs="Calibri"/>
                <w:sz w:val="14"/>
                <w:szCs w:val="16"/>
                <w:lang w:val="es-MX"/>
              </w:rPr>
            </w:pPr>
          </w:p>
        </w:tc>
      </w:tr>
      <w:tr w:rsidR="002F5444" w:rsidRPr="00EF115D" w:rsidTr="007E2CDB">
        <w:tc>
          <w:tcPr>
            <w:tcW w:w="1687" w:type="dxa"/>
            <w:vMerge/>
            <w:shd w:val="clear" w:color="auto" w:fill="7030A0"/>
          </w:tcPr>
          <w:p w:rsidR="002F5444" w:rsidRPr="00174D9C" w:rsidRDefault="002F5444" w:rsidP="009230E1">
            <w:pPr>
              <w:jc w:val="center"/>
              <w:rPr>
                <w:rFonts w:ascii="Calibri" w:hAnsi="Calibri" w:cs="Calibri"/>
                <w:sz w:val="14"/>
                <w:szCs w:val="16"/>
                <w:lang w:val="es-MX"/>
              </w:rPr>
            </w:pP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INDUSTRIA</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51 HASTA 250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250</w:t>
            </w:r>
          </w:p>
        </w:tc>
      </w:tr>
    </w:tbl>
    <w:p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*TOPE MÁXIMO COMBINADO = (TRABAJADORES) X 10% + (VENTAS ANUALES) X 90%)</w:t>
      </w:r>
    </w:p>
    <w:p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(7) (8)      EL NÚMERO DE TRABAJADORES SERÁ EL QUE RESULTE DE LA SUMATORIA DE LOS PUNTOS (7) Y (8)</w:t>
      </w:r>
    </w:p>
    <w:p w:rsidR="002F5444" w:rsidRPr="00174D9C" w:rsidRDefault="002F5444" w:rsidP="002F5444">
      <w:pPr>
        <w:spacing w:line="216" w:lineRule="exact"/>
        <w:jc w:val="both"/>
        <w:rPr>
          <w:rFonts w:ascii="Calibri" w:hAnsi="Calibri" w:cs="Calibri"/>
          <w:sz w:val="14"/>
          <w:szCs w:val="16"/>
          <w:lang w:val="es-MX"/>
        </w:rPr>
      </w:pPr>
    </w:p>
    <w:p w:rsidR="002F5444" w:rsidRPr="00174D9C" w:rsidRDefault="002F5444" w:rsidP="002F5444">
      <w:pPr>
        <w:numPr>
          <w:ilvl w:val="0"/>
          <w:numId w:val="10"/>
        </w:numPr>
        <w:spacing w:line="216" w:lineRule="exact"/>
        <w:ind w:hanging="720"/>
        <w:jc w:val="both"/>
        <w:rPr>
          <w:rFonts w:ascii="Calibri" w:hAnsi="Calibri" w:cs="Calibri"/>
          <w:sz w:val="14"/>
          <w:szCs w:val="16"/>
          <w:lang w:val="es-MX"/>
        </w:rPr>
      </w:pPr>
      <w:r w:rsidRPr="00174D9C">
        <w:rPr>
          <w:rFonts w:ascii="Calibri" w:hAnsi="Calibri" w:cs="Calibri"/>
          <w:sz w:val="14"/>
          <w:szCs w:val="16"/>
          <w:lang w:val="es-MX"/>
        </w:rPr>
        <w:t>EL TAMAÑO DE LA EMPRESA SE DETERMINARÁ A PARTIR DEL PUNTAJE OBTENIDO CONFORME A LA SIGUIENTE FÓRMULA: PUNTAJE DE LA EMPRESA= (NÚMERO DE TRABAJADORES) X 10% + (MONTO DE VENTAS ANUALES) X 90% EL CUAL DEBE SER IGUAL O MENOR AL TOPE MÁXIMO COMBINADO DE SU CATEGORÍA.</w:t>
      </w:r>
    </w:p>
    <w:p w:rsidR="002F5444" w:rsidRPr="00174D9C" w:rsidRDefault="002F5444" w:rsidP="002F5444">
      <w:pPr>
        <w:spacing w:line="216" w:lineRule="exact"/>
        <w:jc w:val="both"/>
        <w:rPr>
          <w:rFonts w:ascii="Calibri" w:hAnsi="Calibri" w:cs="Calibri"/>
          <w:sz w:val="14"/>
          <w:szCs w:val="16"/>
          <w:lang w:val="es-MX"/>
        </w:rPr>
      </w:pPr>
    </w:p>
    <w:p w:rsidR="002F5444" w:rsidRPr="00174D9C" w:rsidRDefault="002F5444" w:rsidP="002F5444">
      <w:pPr>
        <w:spacing w:line="216" w:lineRule="exact"/>
        <w:jc w:val="center"/>
        <w:rPr>
          <w:rFonts w:ascii="Calibri" w:hAnsi="Calibri" w:cs="Calibri"/>
          <w:sz w:val="14"/>
          <w:szCs w:val="16"/>
          <w:lang w:val="es-MX"/>
        </w:rPr>
      </w:pPr>
      <w:r w:rsidRPr="00174D9C">
        <w:rPr>
          <w:rFonts w:ascii="Calibri" w:hAnsi="Calibri" w:cs="Calibri"/>
          <w:sz w:val="14"/>
          <w:szCs w:val="16"/>
          <w:lang w:val="es-MX"/>
        </w:rPr>
        <w:t>A T E N T A M E N T E</w:t>
      </w:r>
    </w:p>
    <w:p w:rsidR="002F5444" w:rsidRPr="00174D9C" w:rsidRDefault="002F5444" w:rsidP="002F5444">
      <w:pPr>
        <w:spacing w:line="216" w:lineRule="exact"/>
        <w:jc w:val="center"/>
        <w:rPr>
          <w:rFonts w:ascii="Calibri" w:hAnsi="Calibri" w:cs="Calibri"/>
          <w:sz w:val="14"/>
          <w:szCs w:val="16"/>
          <w:u w:val="single"/>
          <w:lang w:val="es-MX"/>
        </w:rPr>
      </w:pPr>
      <w:r w:rsidRPr="00174D9C">
        <w:rPr>
          <w:rFonts w:ascii="Calibri" w:hAnsi="Calibri" w:cs="Calibri"/>
          <w:sz w:val="14"/>
          <w:szCs w:val="16"/>
          <w:u w:val="single"/>
          <w:lang w:val="es-MX"/>
        </w:rPr>
        <w:t>__________________(11)_________________</w:t>
      </w:r>
    </w:p>
    <w:p w:rsidR="002F5444" w:rsidRPr="00174D9C" w:rsidRDefault="002F5444" w:rsidP="002F5444">
      <w:pPr>
        <w:spacing w:line="216" w:lineRule="exact"/>
        <w:jc w:val="center"/>
        <w:rPr>
          <w:rFonts w:ascii="Calibri" w:hAnsi="Calibri" w:cs="Calibri"/>
          <w:b/>
          <w:sz w:val="16"/>
          <w:szCs w:val="16"/>
          <w:lang w:val="es-MX"/>
        </w:rPr>
      </w:pPr>
    </w:p>
    <w:p w:rsidR="002F5444" w:rsidRDefault="002F5444" w:rsidP="002F5444">
      <w:pPr>
        <w:spacing w:line="216" w:lineRule="exact"/>
        <w:jc w:val="center"/>
        <w:rPr>
          <w:rFonts w:ascii="Calibri" w:hAnsi="Calibri" w:cs="Calibri"/>
          <w:b/>
          <w:szCs w:val="24"/>
          <w:lang w:val="es-MX"/>
        </w:rPr>
      </w:pPr>
      <w:r w:rsidRPr="00174D9C">
        <w:rPr>
          <w:rFonts w:ascii="Calibri" w:hAnsi="Calibri" w:cs="Calibri"/>
          <w:b/>
          <w:szCs w:val="24"/>
          <w:lang w:val="es-MX"/>
        </w:rPr>
        <w:t>INS</w:t>
      </w:r>
      <w:r>
        <w:rPr>
          <w:rFonts w:ascii="Calibri" w:hAnsi="Calibri" w:cs="Calibri"/>
          <w:b/>
          <w:szCs w:val="24"/>
          <w:lang w:val="es-MX"/>
        </w:rPr>
        <w:t>TRUCTIVO DE LLENADO DEL “ANEXO 12</w:t>
      </w:r>
      <w:r w:rsidRPr="00174D9C">
        <w:rPr>
          <w:rFonts w:ascii="Calibri" w:hAnsi="Calibri" w:cs="Calibri"/>
          <w:b/>
          <w:szCs w:val="24"/>
          <w:lang w:val="es-MX"/>
        </w:rPr>
        <w:t>”</w:t>
      </w:r>
    </w:p>
    <w:p w:rsidR="007E2CDB" w:rsidRDefault="007E2CDB" w:rsidP="002F5444">
      <w:pPr>
        <w:spacing w:line="216" w:lineRule="exact"/>
        <w:jc w:val="center"/>
        <w:rPr>
          <w:rFonts w:ascii="Calibri" w:hAnsi="Calibri" w:cs="Calibri"/>
          <w:b/>
          <w:szCs w:val="24"/>
          <w:lang w:val="es-MX"/>
        </w:rPr>
      </w:pPr>
    </w:p>
    <w:p w:rsidR="007E2CDB" w:rsidRDefault="007E2CDB" w:rsidP="002F5444">
      <w:pPr>
        <w:spacing w:line="216" w:lineRule="exact"/>
        <w:jc w:val="center"/>
        <w:rPr>
          <w:rFonts w:ascii="Calibri" w:hAnsi="Calibri" w:cs="Calibri"/>
          <w:b/>
          <w:szCs w:val="24"/>
          <w:lang w:val="es-MX"/>
        </w:rPr>
      </w:pPr>
    </w:p>
    <w:tbl>
      <w:tblPr>
        <w:tblW w:w="9567" w:type="dxa"/>
        <w:jc w:val="center"/>
        <w:tblLayout w:type="fixed"/>
        <w:tblCellMar>
          <w:left w:w="72" w:type="dxa"/>
          <w:right w:w="72" w:type="dxa"/>
        </w:tblCellMar>
        <w:tblLook w:val="0000" w:firstRow="0" w:lastRow="0" w:firstColumn="0" w:lastColumn="0" w:noHBand="0" w:noVBand="0"/>
      </w:tblPr>
      <w:tblGrid>
        <w:gridCol w:w="1095"/>
        <w:gridCol w:w="8472"/>
      </w:tblGrid>
      <w:tr w:rsidR="002F5444" w:rsidRPr="00EF115D" w:rsidTr="007E2CDB">
        <w:trPr>
          <w:cantSplit/>
          <w:jc w:val="center"/>
        </w:trPr>
        <w:tc>
          <w:tcPr>
            <w:tcW w:w="1095" w:type="dxa"/>
            <w:tcBorders>
              <w:top w:val="single" w:sz="6" w:space="0" w:color="auto"/>
              <w:left w:val="single" w:sz="6" w:space="0" w:color="auto"/>
              <w:bottom w:val="single" w:sz="6" w:space="0" w:color="auto"/>
              <w:right w:val="single" w:sz="6" w:space="0" w:color="auto"/>
            </w:tcBorders>
            <w:shd w:val="clear" w:color="auto" w:fill="7030A0"/>
          </w:tcPr>
          <w:p w:rsidR="0076528E" w:rsidRDefault="0076528E" w:rsidP="009230E1">
            <w:pPr>
              <w:spacing w:before="20"/>
              <w:jc w:val="center"/>
              <w:rPr>
                <w:rFonts w:ascii="Calibri" w:hAnsi="Calibri" w:cs="Calibri"/>
                <w:b/>
                <w:sz w:val="12"/>
                <w:szCs w:val="16"/>
                <w:lang w:val="es-MX"/>
              </w:rPr>
            </w:pPr>
          </w:p>
          <w:p w:rsidR="002F5444" w:rsidRPr="00174D9C" w:rsidRDefault="002F5444" w:rsidP="009230E1">
            <w:pPr>
              <w:spacing w:before="20"/>
              <w:jc w:val="center"/>
              <w:rPr>
                <w:rFonts w:ascii="Calibri" w:hAnsi="Calibri" w:cs="Calibri"/>
                <w:b/>
                <w:sz w:val="12"/>
                <w:szCs w:val="16"/>
                <w:lang w:val="es-MX"/>
              </w:rPr>
            </w:pPr>
            <w:r w:rsidRPr="00174D9C">
              <w:rPr>
                <w:rFonts w:ascii="Calibri" w:hAnsi="Calibri" w:cs="Calibri"/>
                <w:b/>
                <w:sz w:val="12"/>
                <w:szCs w:val="16"/>
                <w:lang w:val="es-MX"/>
              </w:rPr>
              <w:t>NUMERO</w:t>
            </w:r>
          </w:p>
        </w:tc>
        <w:tc>
          <w:tcPr>
            <w:tcW w:w="8472" w:type="dxa"/>
            <w:tcBorders>
              <w:top w:val="single" w:sz="6" w:space="0" w:color="auto"/>
              <w:left w:val="single" w:sz="6" w:space="0" w:color="auto"/>
              <w:bottom w:val="single" w:sz="6" w:space="0" w:color="auto"/>
              <w:right w:val="single" w:sz="6" w:space="0" w:color="auto"/>
            </w:tcBorders>
            <w:shd w:val="clear" w:color="auto" w:fill="7030A0"/>
          </w:tcPr>
          <w:p w:rsidR="002F5444" w:rsidRPr="00174D9C" w:rsidRDefault="002F5444" w:rsidP="009230E1">
            <w:pPr>
              <w:spacing w:before="20"/>
              <w:jc w:val="center"/>
              <w:rPr>
                <w:rFonts w:ascii="Calibri" w:hAnsi="Calibri" w:cs="Calibri"/>
                <w:b/>
                <w:sz w:val="12"/>
                <w:szCs w:val="16"/>
                <w:lang w:val="es-MX"/>
              </w:rPr>
            </w:pPr>
            <w:r w:rsidRPr="00174D9C">
              <w:rPr>
                <w:rFonts w:ascii="Calibri" w:hAnsi="Calibri" w:cs="Calibri"/>
                <w:b/>
                <w:sz w:val="12"/>
                <w:szCs w:val="16"/>
                <w:lang w:val="es-MX"/>
              </w:rPr>
              <w:t>DESCRIPCIÓN</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1</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SEÑALAR LA FECHA DE SUSCRIPCIÓN DEL DOCUMENTO.</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2</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ANOTAR EL NOMBRE DE LA CONVOCANTE Y DE SU DIRECTOR ADMINISTRATIVO.</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3</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PRECISAR EL PROCEDIMIENTO DE QUE SE TRATE, LICITACIÓN PÚBLICA O INVITACIÓN A CUANDO MENOS TRES PERSONAS O ADJUDICACIÓN DIRECTA.</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4</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INDICAR EL NÚMERO RESPECTIVO DEL PROCEDIMIENTO.</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5</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CITAR EL NOMBRE O RAZÓN SOCIAL O DENOMINACIÓN DE LA EMPRESA.</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6</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INDICAR CON LETRA EL SECTOR AL QUE PERTENECE (INDUSTRIA, COMERCIO O SERVICIOS)</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7</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ANOTAR EL NÚMERO DE TRABAJADORES DE PLANTA INSCRITOS EN EL IMSS.</w:t>
            </w:r>
          </w:p>
        </w:tc>
      </w:tr>
      <w:tr w:rsidR="002F5444" w:rsidRPr="00EF115D" w:rsidTr="009230E1">
        <w:trPr>
          <w:cantSplit/>
          <w:trHeight w:val="59"/>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8</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jc w:val="both"/>
              <w:rPr>
                <w:rFonts w:ascii="Calibri" w:hAnsi="Calibri" w:cs="Calibri"/>
                <w:sz w:val="12"/>
                <w:szCs w:val="16"/>
                <w:lang w:val="es-MX"/>
              </w:rPr>
            </w:pPr>
            <w:r w:rsidRPr="00174D9C">
              <w:rPr>
                <w:rFonts w:ascii="Calibri" w:hAnsi="Calibri" w:cs="Calibri"/>
                <w:sz w:val="12"/>
                <w:szCs w:val="16"/>
                <w:lang w:val="es-MX"/>
              </w:rPr>
              <w:t>EN SU CASO, ANOTAR EL NÚMERO DE PERSONAS SUBCONTRATADAS.</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9</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SEÑALAR EL RANGO DE MONTO DE VENTAS ANUALES EN MILLONES DE PESOS (MDP), CONFORME AL REPORTE DE SU EJERCICIO FISCAL CORRESPONDIENTE A LA ÚLTIMA DECLARACIÓN ANUAL DE IMPUESTOS FEDERALES.</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10</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SEÑALAR CON LETRA EL TAMAÑO DE LA EMPRESA (MICRO, PEQUEÑA O MEDIANA), CONFORME A LA FÓRMULA ANOTADA AL PIE DEL CUADRO DE ESTRATIFICACIÓN.</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11</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ANOTAR EL NOMBRE Y FIRMA DEL REPRESENTANTE DE LA EMPRESA LICITANTE.</w:t>
            </w:r>
          </w:p>
        </w:tc>
      </w:tr>
    </w:tbl>
    <w:p w:rsidR="002F5444" w:rsidRPr="00AA0B61" w:rsidRDefault="002F5444" w:rsidP="007E2CDB">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Calibri" w:hAnsi="Calibri"/>
          <w:sz w:val="20"/>
          <w:szCs w:val="20"/>
        </w:rPr>
      </w:pPr>
      <w:r w:rsidRPr="00AA0B61">
        <w:rPr>
          <w:rFonts w:ascii="Calibri" w:hAnsi="Calibri"/>
          <w:b/>
          <w:bCs/>
          <w:sz w:val="20"/>
          <w:szCs w:val="20"/>
        </w:rPr>
        <w:lastRenderedPageBreak/>
        <w:t>ANEXO 1</w:t>
      </w:r>
      <w:r>
        <w:rPr>
          <w:rFonts w:ascii="Calibri" w:hAnsi="Calibri"/>
          <w:b/>
          <w:bCs/>
          <w:sz w:val="20"/>
          <w:szCs w:val="20"/>
        </w:rPr>
        <w:t>3</w:t>
      </w:r>
    </w:p>
    <w:p w:rsidR="002F5444" w:rsidRPr="00AA0B61" w:rsidRDefault="002F5444" w:rsidP="002F5444">
      <w:pPr>
        <w:pStyle w:val="Default"/>
        <w:jc w:val="center"/>
        <w:rPr>
          <w:rFonts w:ascii="Calibri" w:hAnsi="Calibri"/>
          <w:sz w:val="20"/>
          <w:szCs w:val="20"/>
        </w:rPr>
      </w:pPr>
      <w:r w:rsidRPr="00AA0B61">
        <w:rPr>
          <w:rFonts w:ascii="Calibri" w:hAnsi="Calibri"/>
          <w:b/>
          <w:bCs/>
          <w:sz w:val="20"/>
          <w:szCs w:val="20"/>
        </w:rPr>
        <w:t>CÉDULA DE ENTREGA DE DOCUMENTOS ADMINISTRATIVOS Y LEGALES</w:t>
      </w:r>
    </w:p>
    <w:p w:rsidR="00C96B24" w:rsidRDefault="00C96B24" w:rsidP="002F5444">
      <w:pPr>
        <w:pStyle w:val="Default"/>
        <w:jc w:val="center"/>
        <w:rPr>
          <w:rFonts w:ascii="Calibri" w:hAnsi="Calibri"/>
          <w:b/>
          <w:bCs/>
          <w:sz w:val="20"/>
          <w:szCs w:val="20"/>
        </w:rPr>
      </w:pPr>
      <w:r>
        <w:rPr>
          <w:rFonts w:ascii="Calibri" w:hAnsi="Calibri" w:cs="Calibri"/>
          <w:b/>
          <w:bCs/>
          <w:sz w:val="20"/>
          <w:szCs w:val="20"/>
        </w:rPr>
        <w:t>LICITACIÓN PÚBLICA INTERNACIONAL BAJO LA COBERTURA DE TRATADOS PRESENCIAL</w:t>
      </w:r>
      <w:r w:rsidRPr="00AA0B61">
        <w:rPr>
          <w:rFonts w:ascii="Calibri" w:hAnsi="Calibri"/>
          <w:b/>
          <w:bCs/>
          <w:sz w:val="20"/>
          <w:szCs w:val="20"/>
        </w:rPr>
        <w:t xml:space="preserve"> </w:t>
      </w:r>
    </w:p>
    <w:p w:rsidR="002F5444" w:rsidRPr="00AA0B61" w:rsidRDefault="002F5444" w:rsidP="002F5444">
      <w:pPr>
        <w:pStyle w:val="Default"/>
        <w:jc w:val="center"/>
        <w:rPr>
          <w:rFonts w:ascii="Calibri" w:hAnsi="Calibri"/>
          <w:b/>
          <w:bCs/>
          <w:color w:val="548DD4"/>
          <w:sz w:val="20"/>
          <w:szCs w:val="20"/>
        </w:rPr>
      </w:pPr>
      <w:r w:rsidRPr="00AA0B61">
        <w:rPr>
          <w:rFonts w:ascii="Calibri" w:hAnsi="Calibri"/>
          <w:b/>
          <w:bCs/>
          <w:sz w:val="20"/>
          <w:szCs w:val="20"/>
        </w:rPr>
        <w:t>No.</w:t>
      </w:r>
      <w:r w:rsidR="00C96B24">
        <w:rPr>
          <w:rFonts w:ascii="Calibri" w:hAnsi="Calibri"/>
          <w:b/>
          <w:bCs/>
          <w:sz w:val="20"/>
          <w:szCs w:val="20"/>
        </w:rPr>
        <w:t xml:space="preserve"> LP-919044992-</w:t>
      </w:r>
      <w:r w:rsidR="00140894">
        <w:rPr>
          <w:rFonts w:ascii="Calibri" w:hAnsi="Calibri"/>
          <w:b/>
          <w:bCs/>
          <w:sz w:val="20"/>
          <w:szCs w:val="20"/>
        </w:rPr>
        <w:t>I43</w:t>
      </w:r>
      <w:r w:rsidR="00282605">
        <w:rPr>
          <w:rFonts w:ascii="Calibri" w:hAnsi="Calibri"/>
          <w:b/>
          <w:bCs/>
          <w:sz w:val="20"/>
          <w:szCs w:val="20"/>
        </w:rPr>
        <w:t>-2021</w:t>
      </w:r>
    </w:p>
    <w:p w:rsidR="002F5444" w:rsidRDefault="002F5444" w:rsidP="002F5444">
      <w:pPr>
        <w:pStyle w:val="Default"/>
        <w:rPr>
          <w:rFonts w:ascii="Calibri" w:hAnsi="Calibri"/>
          <w:b/>
          <w:bCs/>
          <w:sz w:val="20"/>
          <w:szCs w:val="20"/>
        </w:rPr>
      </w:pPr>
    </w:p>
    <w:p w:rsidR="002F5444" w:rsidRDefault="002F5444" w:rsidP="002F5444">
      <w:pPr>
        <w:pStyle w:val="Default"/>
        <w:rPr>
          <w:rFonts w:ascii="Calibri" w:hAnsi="Calibri"/>
          <w:b/>
          <w:bCs/>
          <w:sz w:val="20"/>
          <w:szCs w:val="20"/>
        </w:rPr>
      </w:pPr>
      <w:r w:rsidRPr="00AA0B61">
        <w:rPr>
          <w:rFonts w:ascii="Calibri" w:hAnsi="Calibri"/>
          <w:b/>
          <w:bCs/>
          <w:sz w:val="20"/>
          <w:szCs w:val="20"/>
        </w:rPr>
        <w:t>Nombre del licitante: ___________________________________________________________</w:t>
      </w:r>
    </w:p>
    <w:p w:rsidR="00BA09CD" w:rsidRPr="00AA0B61" w:rsidRDefault="00BA09CD" w:rsidP="00BA09CD">
      <w:pPr>
        <w:pStyle w:val="Default"/>
        <w:rPr>
          <w:rFonts w:ascii="Calibri" w:hAnsi="Calibri"/>
          <w:b/>
          <w:bCs/>
          <w:sz w:val="20"/>
          <w:szCs w:val="20"/>
        </w:rPr>
      </w:pPr>
    </w:p>
    <w:tbl>
      <w:tblPr>
        <w:tblW w:w="10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4"/>
        <w:gridCol w:w="7506"/>
        <w:gridCol w:w="709"/>
        <w:gridCol w:w="709"/>
        <w:gridCol w:w="930"/>
      </w:tblGrid>
      <w:tr w:rsidR="00BA09CD" w:rsidRPr="00AA0B61" w:rsidTr="007E2CDB">
        <w:trPr>
          <w:trHeight w:val="77"/>
          <w:jc w:val="center"/>
        </w:trPr>
        <w:tc>
          <w:tcPr>
            <w:tcW w:w="674" w:type="dxa"/>
            <w:shd w:val="clear" w:color="auto" w:fill="7030A0"/>
            <w:vAlign w:val="center"/>
          </w:tcPr>
          <w:p w:rsidR="00BA09CD" w:rsidRPr="00AA0B61" w:rsidRDefault="00BA09CD" w:rsidP="003632F9">
            <w:pPr>
              <w:pStyle w:val="Default"/>
              <w:jc w:val="center"/>
              <w:rPr>
                <w:rFonts w:ascii="Calibri" w:hAnsi="Calibri"/>
                <w:b/>
                <w:sz w:val="15"/>
                <w:szCs w:val="15"/>
              </w:rPr>
            </w:pPr>
            <w:r w:rsidRPr="00AA0B61">
              <w:rPr>
                <w:rFonts w:ascii="Calibri" w:hAnsi="Calibri"/>
                <w:b/>
                <w:bCs/>
                <w:sz w:val="15"/>
                <w:szCs w:val="15"/>
              </w:rPr>
              <w:t>No.</w:t>
            </w:r>
          </w:p>
        </w:tc>
        <w:tc>
          <w:tcPr>
            <w:tcW w:w="7506" w:type="dxa"/>
            <w:shd w:val="clear" w:color="auto" w:fill="7030A0"/>
            <w:vAlign w:val="center"/>
          </w:tcPr>
          <w:p w:rsidR="00BA09CD" w:rsidRPr="00AA0B61" w:rsidRDefault="00BA09CD" w:rsidP="003632F9">
            <w:pPr>
              <w:pStyle w:val="Default"/>
              <w:jc w:val="center"/>
              <w:rPr>
                <w:rFonts w:ascii="Calibri" w:hAnsi="Calibri"/>
                <w:sz w:val="15"/>
                <w:szCs w:val="15"/>
              </w:rPr>
            </w:pPr>
            <w:r w:rsidRPr="00AA0B61">
              <w:rPr>
                <w:rFonts w:ascii="Calibri" w:hAnsi="Calibri"/>
                <w:b/>
                <w:bCs/>
                <w:sz w:val="15"/>
                <w:szCs w:val="15"/>
              </w:rPr>
              <w:t>DOCUMENTO</w:t>
            </w:r>
          </w:p>
        </w:tc>
        <w:tc>
          <w:tcPr>
            <w:tcW w:w="1418" w:type="dxa"/>
            <w:gridSpan w:val="2"/>
            <w:shd w:val="clear" w:color="auto" w:fill="7030A0"/>
            <w:vAlign w:val="center"/>
          </w:tcPr>
          <w:p w:rsidR="00BA09CD" w:rsidRPr="00AA0B61" w:rsidRDefault="00BA09CD" w:rsidP="003632F9">
            <w:pPr>
              <w:pStyle w:val="Default"/>
              <w:jc w:val="center"/>
              <w:rPr>
                <w:rFonts w:ascii="Calibri" w:hAnsi="Calibri"/>
                <w:sz w:val="15"/>
                <w:szCs w:val="15"/>
              </w:rPr>
            </w:pPr>
            <w:r w:rsidRPr="00AA0B61">
              <w:rPr>
                <w:rFonts w:ascii="Calibri" w:hAnsi="Calibri"/>
                <w:b/>
                <w:bCs/>
                <w:sz w:val="15"/>
                <w:szCs w:val="15"/>
              </w:rPr>
              <w:t>ENTREGA</w:t>
            </w:r>
          </w:p>
        </w:tc>
        <w:tc>
          <w:tcPr>
            <w:tcW w:w="930" w:type="dxa"/>
            <w:shd w:val="clear" w:color="auto" w:fill="7030A0"/>
            <w:vAlign w:val="center"/>
          </w:tcPr>
          <w:p w:rsidR="00BA09CD" w:rsidRPr="00AA0B61" w:rsidRDefault="00BA09CD" w:rsidP="003632F9">
            <w:pPr>
              <w:pStyle w:val="Default"/>
              <w:jc w:val="center"/>
              <w:rPr>
                <w:rFonts w:ascii="Calibri" w:hAnsi="Calibri"/>
                <w:b/>
                <w:bCs/>
                <w:sz w:val="15"/>
                <w:szCs w:val="15"/>
              </w:rPr>
            </w:pPr>
            <w:r w:rsidRPr="00AA0B61">
              <w:rPr>
                <w:rFonts w:ascii="Calibri" w:hAnsi="Calibri"/>
                <w:b/>
                <w:bCs/>
                <w:sz w:val="15"/>
                <w:szCs w:val="15"/>
              </w:rPr>
              <w:t>OBSERVACIONES</w:t>
            </w:r>
          </w:p>
        </w:tc>
      </w:tr>
      <w:tr w:rsidR="00AC0A05" w:rsidRPr="00AA0B61" w:rsidTr="003632F9">
        <w:trPr>
          <w:trHeight w:val="64"/>
          <w:jc w:val="center"/>
        </w:trPr>
        <w:tc>
          <w:tcPr>
            <w:tcW w:w="674" w:type="dxa"/>
            <w:vAlign w:val="center"/>
          </w:tcPr>
          <w:p w:rsidR="00AC0A05" w:rsidRPr="002F46FE" w:rsidRDefault="00AC0A05" w:rsidP="003632F9">
            <w:pPr>
              <w:pStyle w:val="Default"/>
              <w:jc w:val="center"/>
              <w:rPr>
                <w:rFonts w:ascii="Calibri" w:hAnsi="Calibri"/>
                <w:b/>
                <w:sz w:val="16"/>
                <w:szCs w:val="16"/>
              </w:rPr>
            </w:pPr>
            <w:r w:rsidRPr="002F46FE">
              <w:rPr>
                <w:rFonts w:ascii="Calibri" w:hAnsi="Calibri"/>
                <w:b/>
                <w:sz w:val="16"/>
                <w:szCs w:val="16"/>
              </w:rPr>
              <w:t>1</w:t>
            </w:r>
          </w:p>
        </w:tc>
        <w:tc>
          <w:tcPr>
            <w:tcW w:w="7506" w:type="dxa"/>
          </w:tcPr>
          <w:p w:rsidR="00AC0A05" w:rsidRPr="00AC0A05" w:rsidRDefault="00AC0A05" w:rsidP="00AC0A05">
            <w:pPr>
              <w:tabs>
                <w:tab w:val="left" w:pos="1418"/>
              </w:tabs>
              <w:ind w:left="13"/>
              <w:jc w:val="both"/>
              <w:rPr>
                <w:bCs/>
                <w:sz w:val="17"/>
                <w:szCs w:val="17"/>
              </w:rPr>
            </w:pPr>
            <w:r w:rsidRPr="00AC0A05">
              <w:rPr>
                <w:rFonts w:asciiTheme="minorHAnsi" w:hAnsiTheme="minorHAnsi" w:cs="Arial"/>
                <w:b/>
                <w:sz w:val="17"/>
                <w:szCs w:val="17"/>
              </w:rPr>
              <w:t>ANEXO 13.</w:t>
            </w:r>
            <w:r w:rsidRPr="00AC0A05">
              <w:rPr>
                <w:rFonts w:asciiTheme="minorHAnsi" w:hAnsiTheme="minorHAnsi" w:cs="Arial"/>
                <w:sz w:val="17"/>
                <w:szCs w:val="17"/>
              </w:rPr>
              <w:t xml:space="preserve"> Cédula de entrega de documentos.</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AC0A05" w:rsidRPr="00AA0B61" w:rsidRDefault="00AC0A05" w:rsidP="003632F9">
            <w:pPr>
              <w:pStyle w:val="Default"/>
              <w:rPr>
                <w:rFonts w:ascii="Calibri" w:hAnsi="Calibri"/>
                <w:sz w:val="16"/>
                <w:szCs w:val="16"/>
              </w:rPr>
            </w:pPr>
          </w:p>
        </w:tc>
      </w:tr>
      <w:tr w:rsidR="00AC0A05" w:rsidRPr="00AA0B61" w:rsidTr="003632F9">
        <w:trPr>
          <w:trHeight w:val="102"/>
          <w:jc w:val="center"/>
        </w:trPr>
        <w:tc>
          <w:tcPr>
            <w:tcW w:w="674" w:type="dxa"/>
            <w:vAlign w:val="center"/>
          </w:tcPr>
          <w:p w:rsidR="00AC0A05" w:rsidRPr="002F46FE" w:rsidRDefault="00AC0A05" w:rsidP="003632F9">
            <w:pPr>
              <w:pStyle w:val="Default"/>
              <w:jc w:val="center"/>
              <w:rPr>
                <w:rFonts w:ascii="Calibri" w:hAnsi="Calibri"/>
                <w:b/>
                <w:sz w:val="16"/>
                <w:szCs w:val="16"/>
              </w:rPr>
            </w:pPr>
            <w:r w:rsidRPr="002F46FE">
              <w:rPr>
                <w:rFonts w:ascii="Calibri" w:hAnsi="Calibri"/>
                <w:b/>
                <w:sz w:val="16"/>
                <w:szCs w:val="16"/>
              </w:rPr>
              <w:t>2</w:t>
            </w:r>
          </w:p>
        </w:tc>
        <w:tc>
          <w:tcPr>
            <w:tcW w:w="7506" w:type="dxa"/>
          </w:tcPr>
          <w:p w:rsidR="00AC0A05" w:rsidRPr="00AC0A05" w:rsidRDefault="00AC0A05" w:rsidP="00AC0A05">
            <w:pPr>
              <w:tabs>
                <w:tab w:val="left" w:pos="1418"/>
              </w:tabs>
              <w:ind w:left="13"/>
              <w:jc w:val="both"/>
              <w:rPr>
                <w:bCs/>
                <w:sz w:val="17"/>
                <w:szCs w:val="17"/>
              </w:rPr>
            </w:pPr>
            <w:r w:rsidRPr="00AC0A05">
              <w:rPr>
                <w:rFonts w:asciiTheme="minorHAnsi" w:hAnsiTheme="minorHAnsi"/>
                <w:sz w:val="17"/>
                <w:szCs w:val="17"/>
              </w:rPr>
              <w:t>Identificación oficial vigente de quien firma las proposiciones, quien deberá contar con facultades de administración y/o dominio, o poder especial para actos de licitación pública.</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AC0A05" w:rsidRPr="00AA0B61" w:rsidRDefault="00AC0A05" w:rsidP="003632F9">
            <w:pPr>
              <w:pStyle w:val="Default"/>
              <w:rPr>
                <w:rFonts w:ascii="Calibri" w:hAnsi="Calibri"/>
                <w:sz w:val="16"/>
                <w:szCs w:val="16"/>
              </w:rPr>
            </w:pPr>
          </w:p>
        </w:tc>
      </w:tr>
      <w:tr w:rsidR="00AC0A05" w:rsidRPr="00AA0B61" w:rsidTr="003632F9">
        <w:trPr>
          <w:trHeight w:val="102"/>
          <w:jc w:val="center"/>
        </w:trPr>
        <w:tc>
          <w:tcPr>
            <w:tcW w:w="674" w:type="dxa"/>
            <w:vAlign w:val="center"/>
          </w:tcPr>
          <w:p w:rsidR="00AC0A05" w:rsidRPr="002F46FE" w:rsidRDefault="00AC0A05" w:rsidP="003632F9">
            <w:pPr>
              <w:pStyle w:val="Default"/>
              <w:jc w:val="center"/>
              <w:rPr>
                <w:rFonts w:ascii="Calibri" w:hAnsi="Calibri"/>
                <w:b/>
                <w:sz w:val="16"/>
                <w:szCs w:val="16"/>
              </w:rPr>
            </w:pPr>
            <w:r w:rsidRPr="002F46FE">
              <w:rPr>
                <w:rFonts w:ascii="Calibri" w:hAnsi="Calibri"/>
                <w:b/>
                <w:sz w:val="16"/>
                <w:szCs w:val="16"/>
              </w:rPr>
              <w:t>3</w:t>
            </w:r>
          </w:p>
        </w:tc>
        <w:tc>
          <w:tcPr>
            <w:tcW w:w="7506" w:type="dxa"/>
          </w:tcPr>
          <w:p w:rsidR="00AC0A05" w:rsidRPr="00AC0A05" w:rsidRDefault="00AC0A05" w:rsidP="00AC0A05">
            <w:pPr>
              <w:tabs>
                <w:tab w:val="left" w:pos="1418"/>
              </w:tabs>
              <w:ind w:left="13"/>
              <w:jc w:val="both"/>
              <w:rPr>
                <w:bCs/>
                <w:sz w:val="17"/>
                <w:szCs w:val="17"/>
              </w:rPr>
            </w:pPr>
            <w:r w:rsidRPr="00AC0A05">
              <w:rPr>
                <w:rFonts w:asciiTheme="minorHAnsi" w:hAnsiTheme="minorHAnsi"/>
                <w:sz w:val="17"/>
                <w:szCs w:val="17"/>
              </w:rPr>
              <w:t>Currículum de la empresa, donde manifieste la capacidad técnica, describiendo la infraestructura administrativa, la descripción de las instalaciones, maquinaria, equipos y demás elementos técnicos necesarios para el objeto de la presente convocatoria, así como una relación de las principales operaciones de ventas o prestación de servicios de los últimos 12 meses. Incluir manifestación de ser proveedor del suministro reactivos, que demuestre experiencia en Instituciones de Salud públicas y privadas, enfatizando su infraestructura física, capacidad de distribución y de recursos humanos y el listado de vehículos con que cuenta.</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AC0A05" w:rsidRPr="00AA0B61" w:rsidRDefault="00AC0A05" w:rsidP="003632F9">
            <w:pPr>
              <w:pStyle w:val="Default"/>
              <w:rPr>
                <w:rFonts w:ascii="Calibri" w:hAnsi="Calibri"/>
                <w:sz w:val="16"/>
                <w:szCs w:val="16"/>
              </w:rPr>
            </w:pPr>
          </w:p>
        </w:tc>
      </w:tr>
      <w:tr w:rsidR="00AC0A05" w:rsidRPr="00AA0B61" w:rsidTr="003632F9">
        <w:trPr>
          <w:trHeight w:val="102"/>
          <w:jc w:val="center"/>
        </w:trPr>
        <w:tc>
          <w:tcPr>
            <w:tcW w:w="674" w:type="dxa"/>
            <w:vAlign w:val="center"/>
          </w:tcPr>
          <w:p w:rsidR="00AC0A05" w:rsidRPr="002F46FE" w:rsidRDefault="00AC0A05" w:rsidP="003632F9">
            <w:pPr>
              <w:pStyle w:val="Default"/>
              <w:jc w:val="center"/>
              <w:rPr>
                <w:rFonts w:ascii="Calibri" w:hAnsi="Calibri"/>
                <w:b/>
                <w:sz w:val="16"/>
                <w:szCs w:val="16"/>
              </w:rPr>
            </w:pPr>
            <w:r w:rsidRPr="002F46FE">
              <w:rPr>
                <w:rFonts w:ascii="Calibri" w:hAnsi="Calibri"/>
                <w:b/>
                <w:sz w:val="16"/>
                <w:szCs w:val="16"/>
              </w:rPr>
              <w:t>4</w:t>
            </w:r>
          </w:p>
        </w:tc>
        <w:tc>
          <w:tcPr>
            <w:tcW w:w="7506" w:type="dxa"/>
          </w:tcPr>
          <w:p w:rsidR="00AC0A05" w:rsidRPr="00AC0A05" w:rsidRDefault="00AC0A05" w:rsidP="00AC0A05">
            <w:pPr>
              <w:tabs>
                <w:tab w:val="left" w:pos="1134"/>
              </w:tabs>
              <w:ind w:left="13"/>
              <w:jc w:val="both"/>
              <w:rPr>
                <w:color w:val="000000"/>
                <w:sz w:val="17"/>
                <w:szCs w:val="17"/>
              </w:rPr>
            </w:pPr>
            <w:r w:rsidRPr="00AC0A05">
              <w:rPr>
                <w:rFonts w:asciiTheme="minorHAnsi" w:hAnsiTheme="minorHAnsi"/>
                <w:b/>
                <w:sz w:val="17"/>
                <w:szCs w:val="17"/>
              </w:rPr>
              <w:t>ANEXO 2</w:t>
            </w:r>
            <w:r w:rsidRPr="00AC0A05">
              <w:rPr>
                <w:rFonts w:asciiTheme="minorHAnsi" w:hAnsiTheme="minorHAnsi"/>
                <w:sz w:val="17"/>
                <w:szCs w:val="17"/>
              </w:rPr>
              <w:t>. Propuesta Técnica conforme al formato del anexo 2 de las presentes bases.</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AC0A05" w:rsidRPr="00AA0B61" w:rsidRDefault="00AC0A05" w:rsidP="003632F9">
            <w:pPr>
              <w:pStyle w:val="Default"/>
              <w:rPr>
                <w:rFonts w:ascii="Calibri" w:hAnsi="Calibri"/>
                <w:sz w:val="16"/>
                <w:szCs w:val="16"/>
              </w:rPr>
            </w:pPr>
          </w:p>
        </w:tc>
      </w:tr>
      <w:tr w:rsidR="00AC0A05" w:rsidRPr="00AA0B61" w:rsidTr="003632F9">
        <w:trPr>
          <w:trHeight w:val="169"/>
          <w:jc w:val="center"/>
        </w:trPr>
        <w:tc>
          <w:tcPr>
            <w:tcW w:w="674" w:type="dxa"/>
            <w:vAlign w:val="center"/>
          </w:tcPr>
          <w:p w:rsidR="00AC0A05" w:rsidRPr="002F46FE" w:rsidRDefault="00AC0A05" w:rsidP="003632F9">
            <w:pPr>
              <w:pStyle w:val="Default"/>
              <w:jc w:val="center"/>
              <w:rPr>
                <w:rFonts w:ascii="Calibri" w:hAnsi="Calibri"/>
                <w:b/>
                <w:sz w:val="16"/>
                <w:szCs w:val="16"/>
              </w:rPr>
            </w:pPr>
            <w:r w:rsidRPr="002F46FE">
              <w:rPr>
                <w:rFonts w:ascii="Calibri" w:hAnsi="Calibri"/>
                <w:b/>
                <w:sz w:val="16"/>
                <w:szCs w:val="16"/>
              </w:rPr>
              <w:t>5</w:t>
            </w:r>
          </w:p>
        </w:tc>
        <w:tc>
          <w:tcPr>
            <w:tcW w:w="7506" w:type="dxa"/>
          </w:tcPr>
          <w:p w:rsidR="00AC0A05" w:rsidRPr="00AC0A05" w:rsidRDefault="00AC0A05" w:rsidP="00AC0A05">
            <w:pPr>
              <w:tabs>
                <w:tab w:val="left" w:pos="1134"/>
              </w:tabs>
              <w:ind w:left="13"/>
              <w:jc w:val="both"/>
              <w:rPr>
                <w:color w:val="000000"/>
                <w:sz w:val="17"/>
                <w:szCs w:val="17"/>
              </w:rPr>
            </w:pPr>
            <w:r w:rsidRPr="00AC0A05">
              <w:rPr>
                <w:rFonts w:asciiTheme="minorHAnsi" w:hAnsiTheme="minorHAnsi" w:cs="Arial"/>
                <w:sz w:val="17"/>
                <w:szCs w:val="17"/>
                <w:lang w:val="es-MX"/>
              </w:rPr>
              <w:t>Certificado o escrito bajo protesta de decir verdad  de que cumplen con las Normas Oficiales Mexicanas o las Normas Mexicanas o Normas Internacionales aplicables y en el que manifieste que los reactivos que oferte cumplen con la legislación sanitaria vigente, para las partidas y renglones que aplica, y con las Normas Oficiales Mexicanas, las Normas Mexicanas y a falta de éstas, con las Normas Internacionales.</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AC0A05" w:rsidRPr="00AA0B61" w:rsidRDefault="00AC0A05" w:rsidP="003632F9">
            <w:pPr>
              <w:pStyle w:val="Default"/>
              <w:rPr>
                <w:rFonts w:ascii="Calibri" w:hAnsi="Calibri"/>
                <w:sz w:val="16"/>
                <w:szCs w:val="16"/>
              </w:rPr>
            </w:pPr>
          </w:p>
        </w:tc>
      </w:tr>
      <w:tr w:rsidR="00AC0A05" w:rsidRPr="00AA0B61" w:rsidTr="003632F9">
        <w:trPr>
          <w:trHeight w:val="81"/>
          <w:jc w:val="center"/>
        </w:trPr>
        <w:tc>
          <w:tcPr>
            <w:tcW w:w="674" w:type="dxa"/>
            <w:vAlign w:val="center"/>
          </w:tcPr>
          <w:p w:rsidR="00AC0A05" w:rsidRPr="002F46FE" w:rsidRDefault="00AC0A05" w:rsidP="003632F9">
            <w:pPr>
              <w:pStyle w:val="Default"/>
              <w:jc w:val="center"/>
              <w:rPr>
                <w:rFonts w:ascii="Calibri" w:hAnsi="Calibri"/>
                <w:b/>
                <w:sz w:val="16"/>
                <w:szCs w:val="16"/>
              </w:rPr>
            </w:pPr>
            <w:r w:rsidRPr="002F46FE">
              <w:rPr>
                <w:rFonts w:ascii="Calibri" w:hAnsi="Calibri"/>
                <w:b/>
                <w:sz w:val="16"/>
                <w:szCs w:val="16"/>
              </w:rPr>
              <w:t>6</w:t>
            </w:r>
          </w:p>
        </w:tc>
        <w:tc>
          <w:tcPr>
            <w:tcW w:w="7506" w:type="dxa"/>
          </w:tcPr>
          <w:p w:rsidR="00AC0A05" w:rsidRPr="00AC0A05" w:rsidRDefault="00AC0A05" w:rsidP="007A3B24">
            <w:pPr>
              <w:tabs>
                <w:tab w:val="left" w:pos="1134"/>
              </w:tabs>
              <w:ind w:left="13"/>
              <w:jc w:val="both"/>
              <w:rPr>
                <w:color w:val="000000"/>
                <w:sz w:val="17"/>
                <w:szCs w:val="17"/>
              </w:rPr>
            </w:pPr>
            <w:r w:rsidRPr="00AC0A05">
              <w:rPr>
                <w:rFonts w:asciiTheme="minorHAnsi" w:hAnsiTheme="minorHAnsi"/>
                <w:color w:val="000000"/>
                <w:sz w:val="17"/>
                <w:szCs w:val="17"/>
              </w:rPr>
              <w:t>Carta de apoyo del fabricante o distribuidor mayorista del Reactivo</w:t>
            </w:r>
            <w:r w:rsidR="00295717">
              <w:rPr>
                <w:rFonts w:asciiTheme="minorHAnsi" w:hAnsiTheme="minorHAnsi"/>
                <w:color w:val="000000"/>
                <w:sz w:val="17"/>
                <w:szCs w:val="17"/>
              </w:rPr>
              <w:t xml:space="preserve"> y equipo</w:t>
            </w:r>
            <w:r w:rsidRPr="00AC0A05">
              <w:rPr>
                <w:rFonts w:asciiTheme="minorHAnsi" w:hAnsiTheme="minorHAnsi"/>
                <w:color w:val="000000"/>
                <w:sz w:val="17"/>
                <w:szCs w:val="17"/>
              </w:rPr>
              <w:t xml:space="preserve"> para la determinación de Carga viral</w:t>
            </w:r>
            <w:r w:rsidR="00AF405F">
              <w:rPr>
                <w:rFonts w:asciiTheme="minorHAnsi" w:hAnsiTheme="minorHAnsi"/>
                <w:color w:val="000000"/>
                <w:sz w:val="17"/>
                <w:szCs w:val="17"/>
              </w:rPr>
              <w:t xml:space="preserve"> </w:t>
            </w:r>
            <w:r w:rsidRPr="00AC0A05">
              <w:rPr>
                <w:rFonts w:asciiTheme="minorHAnsi" w:hAnsiTheme="minorHAnsi"/>
                <w:color w:val="000000"/>
                <w:sz w:val="17"/>
                <w:szCs w:val="17"/>
              </w:rPr>
              <w:t>que se solicita en el anexo 1 de estas bases en la que se mencione el número de licitación y se describan las partidas, marcas y cantidades ofertadas.</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AC0A05" w:rsidRPr="00AA0B61" w:rsidRDefault="00AC0A05" w:rsidP="003632F9">
            <w:pPr>
              <w:pStyle w:val="Default"/>
              <w:rPr>
                <w:rFonts w:ascii="Calibri" w:hAnsi="Calibri"/>
                <w:sz w:val="16"/>
                <w:szCs w:val="16"/>
              </w:rPr>
            </w:pPr>
          </w:p>
        </w:tc>
      </w:tr>
      <w:tr w:rsidR="00AC0A05" w:rsidRPr="00AA0B61" w:rsidTr="003632F9">
        <w:trPr>
          <w:trHeight w:val="218"/>
          <w:jc w:val="center"/>
        </w:trPr>
        <w:tc>
          <w:tcPr>
            <w:tcW w:w="674" w:type="dxa"/>
            <w:vAlign w:val="center"/>
          </w:tcPr>
          <w:p w:rsidR="00AC0A05" w:rsidRPr="002F46FE" w:rsidRDefault="00AC0A05" w:rsidP="003632F9">
            <w:pPr>
              <w:pStyle w:val="Default"/>
              <w:jc w:val="center"/>
              <w:rPr>
                <w:rFonts w:ascii="Calibri" w:hAnsi="Calibri"/>
                <w:b/>
                <w:sz w:val="16"/>
                <w:szCs w:val="16"/>
              </w:rPr>
            </w:pPr>
            <w:r w:rsidRPr="002F46FE">
              <w:rPr>
                <w:rFonts w:ascii="Calibri" w:hAnsi="Calibri"/>
                <w:b/>
                <w:sz w:val="16"/>
                <w:szCs w:val="16"/>
              </w:rPr>
              <w:t>7</w:t>
            </w:r>
          </w:p>
        </w:tc>
        <w:tc>
          <w:tcPr>
            <w:tcW w:w="7506" w:type="dxa"/>
          </w:tcPr>
          <w:p w:rsidR="00AC0A05" w:rsidRPr="00087D4A" w:rsidRDefault="00AC0A05" w:rsidP="00AC0A05">
            <w:pPr>
              <w:ind w:left="13"/>
              <w:jc w:val="both"/>
              <w:rPr>
                <w:rFonts w:cs="Arial"/>
                <w:sz w:val="17"/>
                <w:szCs w:val="17"/>
              </w:rPr>
            </w:pPr>
            <w:r w:rsidRPr="00087D4A">
              <w:rPr>
                <w:rFonts w:asciiTheme="minorHAnsi" w:hAnsiTheme="minorHAnsi" w:cs="Arial"/>
                <w:sz w:val="17"/>
                <w:szCs w:val="17"/>
              </w:rPr>
              <w:t>Carta bajo protesta de decir verdad firmada por el representante legal, que manifieste que su representada cumple con todos los registros sanitarios para funcionar como negocio en la venta de productos de consumo en el Sector  Salud.</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AC0A05" w:rsidRPr="00AA0B61" w:rsidRDefault="00AC0A05" w:rsidP="003632F9">
            <w:pPr>
              <w:pStyle w:val="Default"/>
              <w:rPr>
                <w:rFonts w:ascii="Calibri" w:hAnsi="Calibri"/>
                <w:sz w:val="16"/>
                <w:szCs w:val="16"/>
              </w:rPr>
            </w:pPr>
          </w:p>
        </w:tc>
      </w:tr>
      <w:tr w:rsidR="00AC0A05" w:rsidRPr="00AA0B61" w:rsidTr="003632F9">
        <w:trPr>
          <w:trHeight w:val="169"/>
          <w:jc w:val="center"/>
        </w:trPr>
        <w:tc>
          <w:tcPr>
            <w:tcW w:w="674" w:type="dxa"/>
            <w:vAlign w:val="center"/>
          </w:tcPr>
          <w:p w:rsidR="00AC0A05" w:rsidRPr="002F46FE" w:rsidRDefault="00AC0A05" w:rsidP="003632F9">
            <w:pPr>
              <w:pStyle w:val="Default"/>
              <w:jc w:val="center"/>
              <w:rPr>
                <w:rFonts w:ascii="Calibri" w:hAnsi="Calibri"/>
                <w:b/>
                <w:sz w:val="16"/>
                <w:szCs w:val="16"/>
              </w:rPr>
            </w:pPr>
            <w:r w:rsidRPr="002F46FE">
              <w:rPr>
                <w:rFonts w:ascii="Calibri" w:hAnsi="Calibri"/>
                <w:b/>
                <w:sz w:val="16"/>
                <w:szCs w:val="16"/>
              </w:rPr>
              <w:t>8</w:t>
            </w:r>
          </w:p>
        </w:tc>
        <w:tc>
          <w:tcPr>
            <w:tcW w:w="7506" w:type="dxa"/>
          </w:tcPr>
          <w:p w:rsidR="00AC0A05" w:rsidRPr="00087D4A" w:rsidRDefault="00AC0A05" w:rsidP="00AC0A05">
            <w:pPr>
              <w:ind w:left="13"/>
              <w:jc w:val="both"/>
              <w:rPr>
                <w:rFonts w:cs="Arial"/>
                <w:sz w:val="17"/>
                <w:szCs w:val="17"/>
              </w:rPr>
            </w:pPr>
            <w:r w:rsidRPr="00087D4A">
              <w:rPr>
                <w:rFonts w:asciiTheme="minorHAnsi" w:hAnsiTheme="minorHAnsi" w:cs="Arial"/>
                <w:sz w:val="17"/>
                <w:szCs w:val="17"/>
              </w:rPr>
              <w:t>Folletos en español de los Equipos en Comodato que describan cuando menos las característi</w:t>
            </w:r>
            <w:r w:rsidR="00295717" w:rsidRPr="00087D4A">
              <w:rPr>
                <w:rFonts w:asciiTheme="minorHAnsi" w:hAnsiTheme="minorHAnsi" w:cs="Arial"/>
                <w:sz w:val="17"/>
                <w:szCs w:val="17"/>
              </w:rPr>
              <w:t>cas solicitadas en el Anexo 1-A, así como formatos de generación de captura a través de la Interfaz con el Sistema SALVAR (F01 y F02), y muestras de etiquetas de códigos de barra con ID de paciente del sistema SALVAR</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AC0A05" w:rsidRPr="00AA0B61" w:rsidRDefault="00AC0A05" w:rsidP="003632F9">
            <w:pPr>
              <w:pStyle w:val="Default"/>
              <w:rPr>
                <w:rFonts w:ascii="Calibri" w:hAnsi="Calibri"/>
                <w:sz w:val="16"/>
                <w:szCs w:val="16"/>
              </w:rPr>
            </w:pPr>
          </w:p>
        </w:tc>
      </w:tr>
      <w:tr w:rsidR="00AC0A05" w:rsidRPr="00AA0B61" w:rsidTr="003632F9">
        <w:trPr>
          <w:trHeight w:val="165"/>
          <w:jc w:val="center"/>
        </w:trPr>
        <w:tc>
          <w:tcPr>
            <w:tcW w:w="674" w:type="dxa"/>
            <w:vAlign w:val="center"/>
          </w:tcPr>
          <w:p w:rsidR="00AC0A05" w:rsidRPr="002F46FE" w:rsidRDefault="00AC0A05" w:rsidP="003632F9">
            <w:pPr>
              <w:pStyle w:val="Default"/>
              <w:jc w:val="center"/>
              <w:rPr>
                <w:rFonts w:ascii="Calibri" w:hAnsi="Calibri"/>
                <w:b/>
                <w:sz w:val="16"/>
                <w:szCs w:val="16"/>
              </w:rPr>
            </w:pPr>
            <w:r w:rsidRPr="002F46FE">
              <w:rPr>
                <w:rFonts w:ascii="Calibri" w:hAnsi="Calibri"/>
                <w:b/>
                <w:sz w:val="16"/>
                <w:szCs w:val="16"/>
              </w:rPr>
              <w:t>9</w:t>
            </w:r>
          </w:p>
        </w:tc>
        <w:tc>
          <w:tcPr>
            <w:tcW w:w="7506" w:type="dxa"/>
          </w:tcPr>
          <w:p w:rsidR="00AC0A05" w:rsidRPr="00AC0A05" w:rsidRDefault="00AC0A05" w:rsidP="00AC0A05">
            <w:pPr>
              <w:ind w:left="13"/>
              <w:jc w:val="both"/>
              <w:rPr>
                <w:rFonts w:cs="Arial"/>
                <w:sz w:val="17"/>
                <w:szCs w:val="17"/>
              </w:rPr>
            </w:pPr>
            <w:r w:rsidRPr="00AC0A05">
              <w:rPr>
                <w:rFonts w:asciiTheme="minorHAnsi" w:hAnsiTheme="minorHAnsi" w:cs="Arial"/>
                <w:sz w:val="17"/>
                <w:szCs w:val="17"/>
              </w:rPr>
              <w:t>Carta compromiso de que proporcionará la capacitación y asesoría al personal del Laboratorio Estatal de la Convocante, durante el tiempo que estime conveniente dicha unidad,  para el adecuado manejo de los equipos.</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AC0A05" w:rsidRPr="00AA0B61" w:rsidRDefault="00AC0A05" w:rsidP="003632F9">
            <w:pPr>
              <w:pStyle w:val="Default"/>
              <w:rPr>
                <w:rFonts w:ascii="Calibri" w:hAnsi="Calibri"/>
                <w:sz w:val="16"/>
                <w:szCs w:val="16"/>
              </w:rPr>
            </w:pPr>
          </w:p>
        </w:tc>
      </w:tr>
      <w:tr w:rsidR="00AC0A05" w:rsidRPr="00AA0B61" w:rsidTr="003632F9">
        <w:trPr>
          <w:trHeight w:val="70"/>
          <w:jc w:val="center"/>
        </w:trPr>
        <w:tc>
          <w:tcPr>
            <w:tcW w:w="674" w:type="dxa"/>
            <w:vAlign w:val="center"/>
          </w:tcPr>
          <w:p w:rsidR="00AC0A05" w:rsidRPr="002F46FE" w:rsidRDefault="00AC0A05" w:rsidP="003632F9">
            <w:pPr>
              <w:pStyle w:val="Default"/>
              <w:jc w:val="center"/>
              <w:rPr>
                <w:rFonts w:ascii="Calibri" w:hAnsi="Calibri"/>
                <w:b/>
                <w:sz w:val="16"/>
                <w:szCs w:val="16"/>
              </w:rPr>
            </w:pPr>
            <w:r w:rsidRPr="002F46FE">
              <w:rPr>
                <w:rFonts w:ascii="Calibri" w:hAnsi="Calibri"/>
                <w:b/>
                <w:sz w:val="16"/>
                <w:szCs w:val="16"/>
              </w:rPr>
              <w:t>10</w:t>
            </w:r>
          </w:p>
        </w:tc>
        <w:tc>
          <w:tcPr>
            <w:tcW w:w="7506" w:type="dxa"/>
          </w:tcPr>
          <w:p w:rsidR="00AC0A05" w:rsidRPr="00AC0A05" w:rsidRDefault="00AC0A05" w:rsidP="00AC0A05">
            <w:pPr>
              <w:ind w:left="13"/>
              <w:jc w:val="both"/>
              <w:rPr>
                <w:rFonts w:cs="Arial"/>
                <w:sz w:val="17"/>
                <w:szCs w:val="17"/>
              </w:rPr>
            </w:pPr>
            <w:r w:rsidRPr="00AC0A05">
              <w:rPr>
                <w:rFonts w:asciiTheme="minorHAnsi" w:hAnsiTheme="minorHAnsi" w:cs="Arial"/>
                <w:sz w:val="17"/>
                <w:szCs w:val="17"/>
              </w:rPr>
              <w:t xml:space="preserve">Carta donde detalle el Staff de Ingeniería; deberá incluir nombres de las personas, Currículums, Diplomas y Certificados y teléfonos de urgencia, además de los nombres y teléfonos de las personas con los cuales se contactará el Laboratorio Estatal para las solicitudes de abasto o devoluciones, así como el domicilio, teléfono de la oficina, celular y correos electrónicos. </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AC0A05" w:rsidRPr="00AA0B61" w:rsidRDefault="00AC0A05" w:rsidP="003632F9">
            <w:pPr>
              <w:pStyle w:val="Default"/>
              <w:rPr>
                <w:rFonts w:ascii="Calibri" w:hAnsi="Calibri"/>
                <w:sz w:val="16"/>
                <w:szCs w:val="16"/>
              </w:rPr>
            </w:pPr>
          </w:p>
        </w:tc>
      </w:tr>
      <w:tr w:rsidR="00AC0A05" w:rsidRPr="00AA0B61" w:rsidTr="003632F9">
        <w:trPr>
          <w:trHeight w:val="70"/>
          <w:jc w:val="center"/>
        </w:trPr>
        <w:tc>
          <w:tcPr>
            <w:tcW w:w="674" w:type="dxa"/>
            <w:vAlign w:val="center"/>
          </w:tcPr>
          <w:p w:rsidR="00AC0A05" w:rsidRPr="002F46FE" w:rsidRDefault="00AC0A05" w:rsidP="003632F9">
            <w:pPr>
              <w:pStyle w:val="Default"/>
              <w:jc w:val="center"/>
              <w:rPr>
                <w:rFonts w:ascii="Calibri" w:hAnsi="Calibri"/>
                <w:b/>
                <w:sz w:val="16"/>
                <w:szCs w:val="16"/>
              </w:rPr>
            </w:pPr>
            <w:r w:rsidRPr="002F46FE">
              <w:rPr>
                <w:rFonts w:ascii="Calibri" w:hAnsi="Calibri"/>
                <w:b/>
                <w:sz w:val="16"/>
                <w:szCs w:val="16"/>
              </w:rPr>
              <w:t>11</w:t>
            </w:r>
          </w:p>
        </w:tc>
        <w:tc>
          <w:tcPr>
            <w:tcW w:w="7506" w:type="dxa"/>
          </w:tcPr>
          <w:p w:rsidR="00AC0A05" w:rsidRPr="00AC0A05" w:rsidRDefault="00AC0A05" w:rsidP="00AC0A05">
            <w:pPr>
              <w:ind w:left="13"/>
              <w:jc w:val="both"/>
              <w:rPr>
                <w:rFonts w:cs="Arial"/>
                <w:sz w:val="17"/>
                <w:szCs w:val="17"/>
              </w:rPr>
            </w:pPr>
            <w:r w:rsidRPr="00AC0A05">
              <w:rPr>
                <w:rFonts w:asciiTheme="minorHAnsi" w:hAnsiTheme="minorHAnsi" w:cs="Arial"/>
                <w:sz w:val="17"/>
                <w:szCs w:val="17"/>
              </w:rPr>
              <w:t xml:space="preserve">Carta compromiso de que en caso de resultar adjudicado, se corregirá en un término no mayor a 24 horas cualquier falla o avería que se presenten en los equipos, así como de que, en el supuesto que no se subsane la anomalía en el término establecido o que el equipo o equipos no tengan compostura, la Convocante tomará las medidas necesarias a fin de que se garantice el servicio a los pacientes, por lo cual, el licitante será responsable de los gastos que se generen en demasía por su incumplimiento en la prestación del servicio. </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AC0A05" w:rsidRPr="00AA0B61" w:rsidRDefault="00AC0A05" w:rsidP="003632F9">
            <w:pPr>
              <w:pStyle w:val="Default"/>
              <w:rPr>
                <w:rFonts w:ascii="Calibri" w:hAnsi="Calibri"/>
                <w:sz w:val="16"/>
                <w:szCs w:val="16"/>
              </w:rPr>
            </w:pPr>
          </w:p>
        </w:tc>
      </w:tr>
      <w:tr w:rsidR="00AC0A05" w:rsidRPr="00AA0B61" w:rsidTr="003632F9">
        <w:trPr>
          <w:trHeight w:val="169"/>
          <w:jc w:val="center"/>
        </w:trPr>
        <w:tc>
          <w:tcPr>
            <w:tcW w:w="674" w:type="dxa"/>
            <w:vAlign w:val="center"/>
          </w:tcPr>
          <w:p w:rsidR="00AC0A05" w:rsidRPr="002F46FE" w:rsidRDefault="00AC0A05" w:rsidP="003632F9">
            <w:pPr>
              <w:pStyle w:val="Default"/>
              <w:jc w:val="center"/>
              <w:rPr>
                <w:rFonts w:ascii="Calibri" w:hAnsi="Calibri"/>
                <w:b/>
                <w:sz w:val="16"/>
                <w:szCs w:val="16"/>
              </w:rPr>
            </w:pPr>
            <w:r w:rsidRPr="002F46FE">
              <w:rPr>
                <w:rFonts w:ascii="Calibri" w:hAnsi="Calibri"/>
                <w:b/>
                <w:sz w:val="16"/>
                <w:szCs w:val="16"/>
              </w:rPr>
              <w:t>12</w:t>
            </w:r>
          </w:p>
        </w:tc>
        <w:tc>
          <w:tcPr>
            <w:tcW w:w="7506" w:type="dxa"/>
          </w:tcPr>
          <w:p w:rsidR="00AC0A05" w:rsidRPr="00AC0A05" w:rsidRDefault="00AC0A05" w:rsidP="00AC0A05">
            <w:pPr>
              <w:ind w:left="13"/>
              <w:jc w:val="both"/>
              <w:rPr>
                <w:rFonts w:cs="Arial"/>
                <w:sz w:val="17"/>
                <w:szCs w:val="17"/>
              </w:rPr>
            </w:pPr>
            <w:r w:rsidRPr="00AC0A05">
              <w:rPr>
                <w:rFonts w:asciiTheme="minorHAnsi" w:hAnsiTheme="minorHAnsi" w:cs="Arial"/>
                <w:sz w:val="17"/>
                <w:szCs w:val="17"/>
              </w:rPr>
              <w:t>Carta compromiso de que en caso de resultar adjudicado se responsabilizará del mantenimiento preventivo y correctivo de los equipos proporcionados en comodato, cuando sea necesario el traslado del equipo a las oficinas del licitante, para su mantenimiento y se prolongue por más de 24 horas  proporcionará inmediatamente otro equipo igual, de tal manera que el servicio no se vea interrumpido.</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AC0A05" w:rsidRPr="00AA0B61" w:rsidRDefault="00AC0A05" w:rsidP="003632F9">
            <w:pPr>
              <w:pStyle w:val="Default"/>
              <w:rPr>
                <w:rFonts w:ascii="Calibri" w:hAnsi="Calibri"/>
                <w:sz w:val="16"/>
                <w:szCs w:val="16"/>
              </w:rPr>
            </w:pPr>
          </w:p>
        </w:tc>
      </w:tr>
      <w:tr w:rsidR="00AC0A05" w:rsidRPr="00AA0B61" w:rsidTr="003632F9">
        <w:trPr>
          <w:trHeight w:val="60"/>
          <w:jc w:val="center"/>
        </w:trPr>
        <w:tc>
          <w:tcPr>
            <w:tcW w:w="674" w:type="dxa"/>
            <w:vAlign w:val="center"/>
          </w:tcPr>
          <w:p w:rsidR="00AC0A05" w:rsidRPr="002F46FE" w:rsidRDefault="00AC0A05" w:rsidP="003632F9">
            <w:pPr>
              <w:pStyle w:val="Default"/>
              <w:jc w:val="center"/>
              <w:rPr>
                <w:rFonts w:ascii="Calibri" w:hAnsi="Calibri"/>
                <w:b/>
                <w:sz w:val="16"/>
                <w:szCs w:val="16"/>
              </w:rPr>
            </w:pPr>
            <w:r w:rsidRPr="002F46FE">
              <w:rPr>
                <w:rFonts w:ascii="Calibri" w:hAnsi="Calibri"/>
                <w:b/>
                <w:sz w:val="16"/>
                <w:szCs w:val="16"/>
              </w:rPr>
              <w:t>13</w:t>
            </w:r>
          </w:p>
        </w:tc>
        <w:tc>
          <w:tcPr>
            <w:tcW w:w="7506" w:type="dxa"/>
          </w:tcPr>
          <w:p w:rsidR="00AC0A05" w:rsidRPr="00AC0A05" w:rsidRDefault="00AC0A05" w:rsidP="00AC0A05">
            <w:pPr>
              <w:tabs>
                <w:tab w:val="left" w:pos="1134"/>
              </w:tabs>
              <w:ind w:left="13"/>
              <w:jc w:val="both"/>
              <w:rPr>
                <w:rFonts w:cs="Arial"/>
                <w:sz w:val="17"/>
                <w:szCs w:val="17"/>
              </w:rPr>
            </w:pPr>
            <w:r w:rsidRPr="00AC0A05">
              <w:rPr>
                <w:rFonts w:asciiTheme="minorHAnsi" w:hAnsiTheme="minorHAnsi" w:cs="Arial"/>
                <w:sz w:val="17"/>
                <w:szCs w:val="17"/>
              </w:rPr>
              <w:t xml:space="preserve">Escrito en el que garantice que el período de caducidad de los Reactivos deberá ser de un año, como mínimo, contado a partir de la recepción en el Laboratorio Estatal de la Convocante y que en caso de </w:t>
            </w:r>
            <w:r w:rsidRPr="00AC0A05">
              <w:rPr>
                <w:rFonts w:asciiTheme="minorHAnsi" w:hAnsiTheme="minorHAnsi" w:cs="Arial"/>
                <w:sz w:val="17"/>
                <w:szCs w:val="17"/>
              </w:rPr>
              <w:lastRenderedPageBreak/>
              <w:t>suministrar reactivos con menor caducidad a la establecida, se podrán devolver los mismos a juicio y responsabilidad del Laboratorio Estatal.</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lastRenderedPageBreak/>
              <w:t>Si ( )</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AC0A05" w:rsidRPr="00AA0B61" w:rsidRDefault="00AC0A05" w:rsidP="003632F9">
            <w:pPr>
              <w:pStyle w:val="Default"/>
              <w:rPr>
                <w:rFonts w:ascii="Calibri" w:hAnsi="Calibri"/>
                <w:sz w:val="16"/>
                <w:szCs w:val="16"/>
              </w:rPr>
            </w:pPr>
          </w:p>
        </w:tc>
      </w:tr>
      <w:tr w:rsidR="00AC0A05" w:rsidRPr="00AA0B61" w:rsidTr="003632F9">
        <w:trPr>
          <w:trHeight w:val="60"/>
          <w:jc w:val="center"/>
        </w:trPr>
        <w:tc>
          <w:tcPr>
            <w:tcW w:w="674" w:type="dxa"/>
            <w:vAlign w:val="center"/>
          </w:tcPr>
          <w:p w:rsidR="00AC0A05" w:rsidRPr="002F46FE" w:rsidRDefault="00AC0A05" w:rsidP="003632F9">
            <w:pPr>
              <w:pStyle w:val="Default"/>
              <w:jc w:val="center"/>
              <w:rPr>
                <w:rFonts w:ascii="Calibri" w:hAnsi="Calibri"/>
                <w:b/>
                <w:sz w:val="16"/>
                <w:szCs w:val="16"/>
              </w:rPr>
            </w:pPr>
            <w:r w:rsidRPr="002F46FE">
              <w:rPr>
                <w:rFonts w:ascii="Calibri" w:hAnsi="Calibri"/>
                <w:b/>
                <w:sz w:val="16"/>
                <w:szCs w:val="16"/>
              </w:rPr>
              <w:t>14</w:t>
            </w:r>
          </w:p>
        </w:tc>
        <w:tc>
          <w:tcPr>
            <w:tcW w:w="7506" w:type="dxa"/>
          </w:tcPr>
          <w:p w:rsidR="00AC0A05" w:rsidRPr="00AC0A05" w:rsidRDefault="00AC0A05" w:rsidP="00AC0A05">
            <w:pPr>
              <w:tabs>
                <w:tab w:val="right" w:pos="1276"/>
              </w:tabs>
              <w:ind w:left="13"/>
              <w:jc w:val="both"/>
              <w:rPr>
                <w:sz w:val="17"/>
                <w:szCs w:val="17"/>
              </w:rPr>
            </w:pPr>
            <w:r w:rsidRPr="00AC0A05">
              <w:rPr>
                <w:rFonts w:asciiTheme="minorHAnsi" w:hAnsiTheme="minorHAnsi"/>
                <w:sz w:val="17"/>
                <w:szCs w:val="17"/>
              </w:rPr>
              <w:t xml:space="preserve">Alguno de los siguientes Certificados de calidad: </w:t>
            </w:r>
            <w:r w:rsidRPr="00AC0A05">
              <w:rPr>
                <w:rFonts w:asciiTheme="minorHAnsi" w:hAnsiTheme="minorHAnsi"/>
                <w:sz w:val="17"/>
                <w:szCs w:val="17"/>
                <w:lang w:val="es-MX"/>
              </w:rPr>
              <w:t>ISO, FDA, CE,</w:t>
            </w:r>
            <w:r w:rsidRPr="00AC0A05">
              <w:rPr>
                <w:rFonts w:asciiTheme="minorHAnsi" w:hAnsiTheme="minorHAnsi" w:cs="Arial"/>
                <w:sz w:val="17"/>
                <w:szCs w:val="17"/>
              </w:rPr>
              <w:t xml:space="preserve"> UL, TUV. P</w:t>
            </w:r>
            <w:r w:rsidRPr="00AC0A05">
              <w:rPr>
                <w:rFonts w:asciiTheme="minorHAnsi" w:hAnsiTheme="minorHAnsi"/>
                <w:sz w:val="17"/>
                <w:szCs w:val="17"/>
                <w:lang w:val="es-MX"/>
              </w:rPr>
              <w:t>ara equipos y reactivos fabricados en México además, la documentación de buenas prácticas de fabricación y la marca registrada en Original o copias certificadas.</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AC0A05" w:rsidRPr="00AA0B61" w:rsidRDefault="00AC0A05" w:rsidP="003632F9">
            <w:pPr>
              <w:pStyle w:val="Default"/>
              <w:rPr>
                <w:rFonts w:ascii="Calibri" w:hAnsi="Calibri"/>
                <w:sz w:val="16"/>
                <w:szCs w:val="16"/>
              </w:rPr>
            </w:pPr>
          </w:p>
        </w:tc>
      </w:tr>
      <w:tr w:rsidR="00AC0A05" w:rsidRPr="00AA0B61" w:rsidTr="003632F9">
        <w:trPr>
          <w:trHeight w:val="60"/>
          <w:jc w:val="center"/>
        </w:trPr>
        <w:tc>
          <w:tcPr>
            <w:tcW w:w="674" w:type="dxa"/>
            <w:vAlign w:val="center"/>
          </w:tcPr>
          <w:p w:rsidR="00AC0A05" w:rsidRPr="002F46FE" w:rsidRDefault="00AC0A05" w:rsidP="003632F9">
            <w:pPr>
              <w:pStyle w:val="Default"/>
              <w:jc w:val="center"/>
              <w:rPr>
                <w:rFonts w:ascii="Calibri" w:hAnsi="Calibri"/>
                <w:b/>
                <w:sz w:val="16"/>
                <w:szCs w:val="16"/>
              </w:rPr>
            </w:pPr>
            <w:r w:rsidRPr="002F46FE">
              <w:rPr>
                <w:rFonts w:ascii="Calibri" w:hAnsi="Calibri"/>
                <w:b/>
                <w:sz w:val="16"/>
                <w:szCs w:val="16"/>
              </w:rPr>
              <w:t>15</w:t>
            </w:r>
          </w:p>
        </w:tc>
        <w:tc>
          <w:tcPr>
            <w:tcW w:w="7506" w:type="dxa"/>
          </w:tcPr>
          <w:p w:rsidR="00AC0A05" w:rsidRPr="00AC0A05" w:rsidRDefault="00AC0A05" w:rsidP="00AC0A05">
            <w:pPr>
              <w:ind w:left="13"/>
              <w:jc w:val="both"/>
              <w:rPr>
                <w:bCs/>
                <w:sz w:val="17"/>
                <w:szCs w:val="17"/>
              </w:rPr>
            </w:pPr>
            <w:r w:rsidRPr="00AC0A05">
              <w:rPr>
                <w:rFonts w:asciiTheme="minorHAnsi" w:hAnsiTheme="minorHAnsi"/>
                <w:sz w:val="17"/>
                <w:szCs w:val="17"/>
                <w:lang w:val="es-MX"/>
              </w:rPr>
              <w:t>Copia simple legible del Registro Sanitario de los reactivos y equipos propuestos.</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AC0A05" w:rsidRPr="00AA0B61" w:rsidRDefault="00AC0A05" w:rsidP="003632F9">
            <w:pPr>
              <w:pStyle w:val="Default"/>
              <w:rPr>
                <w:rFonts w:ascii="Calibri" w:hAnsi="Calibri"/>
                <w:sz w:val="16"/>
                <w:szCs w:val="16"/>
              </w:rPr>
            </w:pPr>
          </w:p>
        </w:tc>
      </w:tr>
      <w:tr w:rsidR="00AC0A05" w:rsidRPr="00AA0B61" w:rsidTr="003632F9">
        <w:trPr>
          <w:trHeight w:val="60"/>
          <w:jc w:val="center"/>
        </w:trPr>
        <w:tc>
          <w:tcPr>
            <w:tcW w:w="674" w:type="dxa"/>
            <w:vAlign w:val="center"/>
          </w:tcPr>
          <w:p w:rsidR="00AC0A05" w:rsidRPr="00AA0B61" w:rsidRDefault="00AC0A05" w:rsidP="003632F9">
            <w:pPr>
              <w:pStyle w:val="Default"/>
              <w:jc w:val="center"/>
              <w:rPr>
                <w:rFonts w:ascii="Calibri" w:hAnsi="Calibri"/>
                <w:b/>
                <w:sz w:val="16"/>
                <w:szCs w:val="16"/>
              </w:rPr>
            </w:pPr>
            <w:r>
              <w:rPr>
                <w:rFonts w:ascii="Calibri" w:hAnsi="Calibri"/>
                <w:b/>
                <w:sz w:val="16"/>
                <w:szCs w:val="16"/>
              </w:rPr>
              <w:t>16</w:t>
            </w:r>
          </w:p>
        </w:tc>
        <w:tc>
          <w:tcPr>
            <w:tcW w:w="7506" w:type="dxa"/>
          </w:tcPr>
          <w:p w:rsidR="00AC0A05" w:rsidRPr="00AC0A05" w:rsidRDefault="00AC0A05" w:rsidP="00F436BE">
            <w:pPr>
              <w:ind w:left="13"/>
              <w:jc w:val="both"/>
              <w:rPr>
                <w:bCs/>
                <w:sz w:val="17"/>
                <w:szCs w:val="17"/>
              </w:rPr>
            </w:pPr>
            <w:r w:rsidRPr="00AC0A05">
              <w:rPr>
                <w:rFonts w:asciiTheme="minorHAnsi" w:hAnsiTheme="minorHAnsi"/>
                <w:sz w:val="17"/>
                <w:szCs w:val="17"/>
              </w:rPr>
              <w:t xml:space="preserve">Los licitantes que quieran participar en el presente concurso, deberán  presentar cuando menos dos cartas en original, emitidas por clientes en hoja membretada de estos; en las cuales estipule que han prestado </w:t>
            </w:r>
            <w:r w:rsidR="00F436BE">
              <w:rPr>
                <w:rFonts w:asciiTheme="minorHAnsi" w:hAnsiTheme="minorHAnsi"/>
                <w:sz w:val="17"/>
                <w:szCs w:val="17"/>
              </w:rPr>
              <w:t xml:space="preserve">buen </w:t>
            </w:r>
            <w:r w:rsidRPr="00AC0A05">
              <w:rPr>
                <w:rFonts w:asciiTheme="minorHAnsi" w:hAnsiTheme="minorHAnsi"/>
                <w:sz w:val="17"/>
                <w:szCs w:val="17"/>
              </w:rPr>
              <w:t>servicio en la venta de reactivo de la misma naturaleza o similar a lo requerido en esta licitación, mismas que la Convocante se reserva el derecho de verificar, para su participación en el presente evento.</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AC0A05" w:rsidRPr="00AA0B61" w:rsidRDefault="00AC0A05" w:rsidP="003632F9">
            <w:pPr>
              <w:pStyle w:val="Default"/>
              <w:rPr>
                <w:rFonts w:ascii="Calibri" w:hAnsi="Calibri"/>
                <w:sz w:val="16"/>
                <w:szCs w:val="16"/>
              </w:rPr>
            </w:pPr>
          </w:p>
        </w:tc>
      </w:tr>
      <w:tr w:rsidR="00AC0A05" w:rsidRPr="00AA0B61" w:rsidTr="003632F9">
        <w:trPr>
          <w:trHeight w:val="126"/>
          <w:jc w:val="center"/>
        </w:trPr>
        <w:tc>
          <w:tcPr>
            <w:tcW w:w="674" w:type="dxa"/>
            <w:vAlign w:val="center"/>
          </w:tcPr>
          <w:p w:rsidR="00AC0A05" w:rsidRPr="00AA0B61" w:rsidRDefault="00AC0A05" w:rsidP="003632F9">
            <w:pPr>
              <w:pStyle w:val="Default"/>
              <w:jc w:val="center"/>
              <w:rPr>
                <w:rFonts w:ascii="Calibri" w:hAnsi="Calibri"/>
                <w:b/>
                <w:sz w:val="16"/>
                <w:szCs w:val="16"/>
              </w:rPr>
            </w:pPr>
            <w:r>
              <w:rPr>
                <w:rFonts w:ascii="Calibri" w:hAnsi="Calibri"/>
                <w:b/>
                <w:sz w:val="16"/>
                <w:szCs w:val="16"/>
              </w:rPr>
              <w:t>17</w:t>
            </w:r>
          </w:p>
        </w:tc>
        <w:tc>
          <w:tcPr>
            <w:tcW w:w="7506" w:type="dxa"/>
          </w:tcPr>
          <w:p w:rsidR="00AC0A05" w:rsidRPr="00AC0A05" w:rsidRDefault="00AC0A05" w:rsidP="00AC0A05">
            <w:pPr>
              <w:tabs>
                <w:tab w:val="left" w:pos="993"/>
              </w:tabs>
              <w:ind w:left="13"/>
              <w:jc w:val="both"/>
              <w:rPr>
                <w:sz w:val="17"/>
                <w:szCs w:val="17"/>
              </w:rPr>
            </w:pPr>
            <w:r w:rsidRPr="00AC0A05">
              <w:rPr>
                <w:rFonts w:asciiTheme="minorHAnsi" w:hAnsiTheme="minorHAnsi"/>
                <w:bCs/>
                <w:sz w:val="17"/>
                <w:szCs w:val="17"/>
              </w:rPr>
              <w:t xml:space="preserve">Cd o USB que contenga el total de los documentos incluidos en el sobre técnico en formato </w:t>
            </w:r>
            <w:proofErr w:type="spellStart"/>
            <w:r w:rsidRPr="00AC0A05">
              <w:rPr>
                <w:rFonts w:asciiTheme="minorHAnsi" w:hAnsiTheme="minorHAnsi"/>
                <w:bCs/>
                <w:sz w:val="17"/>
                <w:szCs w:val="17"/>
              </w:rPr>
              <w:t>pdf</w:t>
            </w:r>
            <w:proofErr w:type="spellEnd"/>
            <w:r w:rsidRPr="00AC0A05">
              <w:rPr>
                <w:rFonts w:asciiTheme="minorHAnsi" w:hAnsiTheme="minorHAnsi"/>
                <w:bCs/>
                <w:sz w:val="17"/>
                <w:szCs w:val="17"/>
              </w:rPr>
              <w:t xml:space="preserve">, </w:t>
            </w:r>
            <w:proofErr w:type="spellStart"/>
            <w:r w:rsidRPr="00AC0A05">
              <w:rPr>
                <w:rFonts w:asciiTheme="minorHAnsi" w:hAnsiTheme="minorHAnsi"/>
                <w:bCs/>
                <w:sz w:val="17"/>
                <w:szCs w:val="17"/>
              </w:rPr>
              <w:t>word</w:t>
            </w:r>
            <w:proofErr w:type="spellEnd"/>
            <w:r w:rsidRPr="00AC0A05">
              <w:rPr>
                <w:rFonts w:asciiTheme="minorHAnsi" w:hAnsiTheme="minorHAnsi"/>
                <w:bCs/>
                <w:sz w:val="17"/>
                <w:szCs w:val="17"/>
              </w:rPr>
              <w:t xml:space="preserve"> o Excel, el cual se requiere únicamente para agilizar la conducción del evento.</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AC0A05" w:rsidRPr="00AA0B61" w:rsidRDefault="00AC0A05" w:rsidP="003632F9">
            <w:pPr>
              <w:pStyle w:val="Default"/>
              <w:rPr>
                <w:rFonts w:ascii="Calibri" w:hAnsi="Calibri"/>
                <w:sz w:val="16"/>
                <w:szCs w:val="16"/>
              </w:rPr>
            </w:pPr>
          </w:p>
        </w:tc>
      </w:tr>
      <w:tr w:rsidR="00AC0A05" w:rsidRPr="00AA0B61" w:rsidTr="003632F9">
        <w:trPr>
          <w:trHeight w:val="126"/>
          <w:jc w:val="center"/>
        </w:trPr>
        <w:tc>
          <w:tcPr>
            <w:tcW w:w="674" w:type="dxa"/>
            <w:vAlign w:val="center"/>
          </w:tcPr>
          <w:p w:rsidR="00AC0A05" w:rsidRPr="00AA0B61" w:rsidRDefault="00AC0A05" w:rsidP="003632F9">
            <w:pPr>
              <w:pStyle w:val="Default"/>
              <w:jc w:val="center"/>
              <w:rPr>
                <w:rFonts w:ascii="Calibri" w:hAnsi="Calibri"/>
                <w:b/>
                <w:bCs/>
                <w:sz w:val="16"/>
                <w:szCs w:val="16"/>
              </w:rPr>
            </w:pPr>
            <w:r>
              <w:rPr>
                <w:rFonts w:ascii="Calibri" w:hAnsi="Calibri"/>
                <w:b/>
                <w:bCs/>
                <w:sz w:val="16"/>
                <w:szCs w:val="16"/>
              </w:rPr>
              <w:t>18</w:t>
            </w:r>
          </w:p>
        </w:tc>
        <w:tc>
          <w:tcPr>
            <w:tcW w:w="7506" w:type="dxa"/>
          </w:tcPr>
          <w:p w:rsidR="00AC0A05" w:rsidRPr="00AC0A05" w:rsidRDefault="00AC0A05" w:rsidP="00AC0A05">
            <w:pPr>
              <w:tabs>
                <w:tab w:val="left" w:pos="1134"/>
              </w:tabs>
              <w:ind w:left="13"/>
              <w:jc w:val="both"/>
              <w:rPr>
                <w:color w:val="000000"/>
                <w:sz w:val="17"/>
                <w:szCs w:val="17"/>
              </w:rPr>
            </w:pPr>
            <w:r w:rsidRPr="00AC0A05">
              <w:rPr>
                <w:rFonts w:asciiTheme="minorHAnsi" w:hAnsiTheme="minorHAnsi"/>
                <w:b/>
                <w:sz w:val="17"/>
                <w:szCs w:val="17"/>
              </w:rPr>
              <w:t>ANEXO 5</w:t>
            </w:r>
            <w:r w:rsidRPr="00AC0A05">
              <w:rPr>
                <w:rFonts w:asciiTheme="minorHAnsi" w:hAnsiTheme="minorHAnsi"/>
                <w:sz w:val="17"/>
                <w:szCs w:val="17"/>
              </w:rPr>
              <w:t xml:space="preserve">. </w:t>
            </w:r>
            <w:r w:rsidRPr="00AC0A05">
              <w:rPr>
                <w:rFonts w:asciiTheme="minorHAnsi" w:hAnsiTheme="minorHAnsi" w:cs="Arial"/>
                <w:sz w:val="17"/>
                <w:szCs w:val="17"/>
              </w:rPr>
              <w:t>Carta de presentación de proposiciones</w:t>
            </w:r>
            <w:r w:rsidRPr="00AC0A05">
              <w:rPr>
                <w:rFonts w:asciiTheme="minorHAnsi" w:hAnsiTheme="minorHAnsi"/>
                <w:color w:val="000000"/>
                <w:sz w:val="17"/>
                <w:szCs w:val="17"/>
              </w:rPr>
              <w:t>.</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AC0A05" w:rsidRPr="00AA0B61" w:rsidRDefault="00AC0A05" w:rsidP="003632F9">
            <w:pPr>
              <w:pStyle w:val="Default"/>
              <w:rPr>
                <w:rFonts w:ascii="Calibri" w:hAnsi="Calibri"/>
                <w:sz w:val="16"/>
                <w:szCs w:val="16"/>
              </w:rPr>
            </w:pPr>
          </w:p>
        </w:tc>
      </w:tr>
      <w:tr w:rsidR="00AC0A05" w:rsidRPr="00AA0B61" w:rsidTr="003632F9">
        <w:trPr>
          <w:trHeight w:val="126"/>
          <w:jc w:val="center"/>
        </w:trPr>
        <w:tc>
          <w:tcPr>
            <w:tcW w:w="674" w:type="dxa"/>
            <w:vAlign w:val="center"/>
          </w:tcPr>
          <w:p w:rsidR="00AC0A05" w:rsidRPr="00AA0B61" w:rsidRDefault="00AC0A05" w:rsidP="003632F9">
            <w:pPr>
              <w:pStyle w:val="Default"/>
              <w:jc w:val="center"/>
              <w:rPr>
                <w:rFonts w:ascii="Calibri" w:hAnsi="Calibri"/>
                <w:b/>
                <w:bCs/>
                <w:sz w:val="16"/>
                <w:szCs w:val="16"/>
              </w:rPr>
            </w:pPr>
            <w:r>
              <w:rPr>
                <w:rFonts w:ascii="Calibri" w:hAnsi="Calibri"/>
                <w:b/>
                <w:bCs/>
                <w:sz w:val="16"/>
                <w:szCs w:val="16"/>
              </w:rPr>
              <w:t>19</w:t>
            </w:r>
          </w:p>
        </w:tc>
        <w:tc>
          <w:tcPr>
            <w:tcW w:w="7506" w:type="dxa"/>
          </w:tcPr>
          <w:p w:rsidR="00AC0A05" w:rsidRPr="00AC0A05" w:rsidRDefault="00AC0A05" w:rsidP="00E84DEC">
            <w:pPr>
              <w:tabs>
                <w:tab w:val="left" w:pos="1134"/>
              </w:tabs>
              <w:ind w:left="13"/>
              <w:jc w:val="both"/>
              <w:rPr>
                <w:color w:val="000000"/>
                <w:sz w:val="17"/>
                <w:szCs w:val="17"/>
              </w:rPr>
            </w:pPr>
            <w:r w:rsidRPr="00AC0A05">
              <w:rPr>
                <w:rFonts w:asciiTheme="minorHAnsi" w:hAnsiTheme="minorHAnsi" w:cstheme="minorHAnsi"/>
                <w:b/>
                <w:sz w:val="17"/>
                <w:szCs w:val="17"/>
              </w:rPr>
              <w:t>ANEXO 7</w:t>
            </w:r>
            <w:r w:rsidRPr="00AC0A05">
              <w:rPr>
                <w:rFonts w:asciiTheme="minorHAnsi" w:hAnsiTheme="minorHAnsi" w:cstheme="minorHAnsi"/>
                <w:sz w:val="17"/>
                <w:szCs w:val="17"/>
              </w:rPr>
              <w:t xml:space="preserve">. Declaración de no encontrarse en alguno de los supuestos establecidos en los </w:t>
            </w:r>
            <w:r w:rsidRPr="00AC0A05">
              <w:rPr>
                <w:rFonts w:asciiTheme="minorHAnsi" w:hAnsiTheme="minorHAnsi" w:cstheme="minorHAnsi"/>
                <w:i/>
                <w:sz w:val="17"/>
                <w:szCs w:val="17"/>
              </w:rPr>
              <w:t>Artículos 37 y 95</w:t>
            </w:r>
            <w:r w:rsidR="000C6B02">
              <w:rPr>
                <w:rFonts w:asciiTheme="minorHAnsi" w:hAnsiTheme="minorHAnsi" w:cstheme="minorHAnsi"/>
                <w:sz w:val="17"/>
                <w:szCs w:val="17"/>
              </w:rPr>
              <w:t xml:space="preserve"> de la Ley </w:t>
            </w:r>
            <w:r w:rsidRPr="00AC0A05">
              <w:rPr>
                <w:rFonts w:asciiTheme="minorHAnsi" w:hAnsiTheme="minorHAnsi" w:cs="Arial"/>
                <w:sz w:val="17"/>
                <w:szCs w:val="17"/>
              </w:rPr>
              <w:t xml:space="preserve">y </w:t>
            </w:r>
            <w:r w:rsidRPr="00AC0A05">
              <w:rPr>
                <w:rFonts w:asciiTheme="minorHAnsi" w:hAnsiTheme="minorHAnsi" w:cs="Arial"/>
                <w:i/>
                <w:sz w:val="17"/>
                <w:szCs w:val="17"/>
              </w:rPr>
              <w:t>Artículo 38</w:t>
            </w:r>
            <w:r w:rsidRPr="00AC0A05">
              <w:rPr>
                <w:rFonts w:asciiTheme="minorHAnsi" w:hAnsiTheme="minorHAnsi" w:cs="Arial"/>
                <w:sz w:val="17"/>
                <w:szCs w:val="17"/>
              </w:rPr>
              <w:t xml:space="preserve"> del Reglamento de la Ley de Adquisiciones, </w:t>
            </w:r>
            <w:r w:rsidR="00E84DEC">
              <w:rPr>
                <w:rFonts w:asciiTheme="minorHAnsi" w:hAnsiTheme="minorHAnsi" w:cs="Arial"/>
                <w:sz w:val="17"/>
                <w:szCs w:val="17"/>
              </w:rPr>
              <w:t>A</w:t>
            </w:r>
            <w:r w:rsidRPr="00AC0A05">
              <w:rPr>
                <w:rFonts w:asciiTheme="minorHAnsi" w:hAnsiTheme="minorHAnsi" w:cs="Arial"/>
                <w:sz w:val="17"/>
                <w:szCs w:val="17"/>
              </w:rPr>
              <w:t>rrendamientos y Contrataciones de Servicios del Estado de Nuevo León</w:t>
            </w:r>
            <w:r w:rsidRPr="00AC0A05">
              <w:rPr>
                <w:rFonts w:asciiTheme="minorHAnsi" w:hAnsiTheme="minorHAnsi" w:cstheme="minorHAnsi"/>
                <w:sz w:val="17"/>
                <w:szCs w:val="17"/>
              </w:rPr>
              <w:t>, Declaración de integridad y Certificado de Determinación Independiente de Propuesta.</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AC0A05" w:rsidRPr="00AA0B61" w:rsidRDefault="00AC0A05" w:rsidP="003632F9">
            <w:pPr>
              <w:pStyle w:val="Default"/>
              <w:rPr>
                <w:rFonts w:ascii="Calibri" w:hAnsi="Calibri"/>
                <w:sz w:val="16"/>
                <w:szCs w:val="16"/>
              </w:rPr>
            </w:pPr>
          </w:p>
        </w:tc>
      </w:tr>
      <w:tr w:rsidR="00AC0A05" w:rsidRPr="00AA0B61" w:rsidTr="003632F9">
        <w:trPr>
          <w:trHeight w:val="126"/>
          <w:jc w:val="center"/>
        </w:trPr>
        <w:tc>
          <w:tcPr>
            <w:tcW w:w="674" w:type="dxa"/>
            <w:vAlign w:val="center"/>
          </w:tcPr>
          <w:p w:rsidR="00AC0A05" w:rsidRPr="00AA0B61" w:rsidRDefault="00AC0A05" w:rsidP="003632F9">
            <w:pPr>
              <w:pStyle w:val="Default"/>
              <w:jc w:val="center"/>
              <w:rPr>
                <w:rFonts w:ascii="Calibri" w:hAnsi="Calibri"/>
                <w:b/>
                <w:bCs/>
                <w:sz w:val="16"/>
                <w:szCs w:val="16"/>
              </w:rPr>
            </w:pPr>
            <w:r>
              <w:rPr>
                <w:rFonts w:ascii="Calibri" w:hAnsi="Calibri"/>
                <w:b/>
                <w:bCs/>
                <w:sz w:val="16"/>
                <w:szCs w:val="16"/>
              </w:rPr>
              <w:t>20</w:t>
            </w:r>
          </w:p>
        </w:tc>
        <w:tc>
          <w:tcPr>
            <w:tcW w:w="7506" w:type="dxa"/>
          </w:tcPr>
          <w:p w:rsidR="00AC0A05" w:rsidRPr="00AC0A05" w:rsidRDefault="00AC0A05" w:rsidP="00AC0A05">
            <w:pPr>
              <w:tabs>
                <w:tab w:val="left" w:pos="1134"/>
              </w:tabs>
              <w:ind w:left="13"/>
              <w:jc w:val="both"/>
              <w:rPr>
                <w:color w:val="000000"/>
                <w:sz w:val="17"/>
                <w:szCs w:val="17"/>
              </w:rPr>
            </w:pPr>
            <w:r w:rsidRPr="00AC0A05">
              <w:rPr>
                <w:rFonts w:asciiTheme="minorHAnsi" w:hAnsiTheme="minorHAnsi" w:cs="Arial"/>
                <w:sz w:val="17"/>
                <w:szCs w:val="17"/>
              </w:rPr>
              <w:t>En cumplimiento a lo dispuesto en las Reglas 5.2.y 5.3 de las “Reglas para la celebración de Licitaciones Públicas Internacionales Bajo la Cobertura de Tratados suscritos por los Estados Unidos Mexicanos”, publicadas en el Diario Oficial de la Federación el 28 de diciembre de 2010, los Licitantes deberán presentar como parte de su propuesta, un escrito en el que manifiesten, bajo protesta de decir verdad que: i</w:t>
            </w:r>
            <w:r w:rsidRPr="00AC0A05">
              <w:rPr>
                <w:rFonts w:asciiTheme="minorHAnsi" w:hAnsiTheme="minorHAnsi" w:cs="Arial"/>
                <w:bCs/>
                <w:sz w:val="17"/>
                <w:szCs w:val="17"/>
                <w:lang w:val="es-MX"/>
              </w:rPr>
              <w:t>.-Los bienes de origen nacional cumplen con lo establecido en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 conforme al formato del “</w:t>
            </w:r>
            <w:r w:rsidRPr="00AC0A05">
              <w:rPr>
                <w:rFonts w:asciiTheme="minorHAnsi" w:hAnsiTheme="minorHAnsi" w:cs="Arial"/>
                <w:b/>
                <w:bCs/>
                <w:sz w:val="17"/>
                <w:szCs w:val="17"/>
                <w:lang w:val="es-MX"/>
              </w:rPr>
              <w:t>Anexo 9”</w:t>
            </w:r>
            <w:r w:rsidRPr="00AC0A05">
              <w:rPr>
                <w:rFonts w:asciiTheme="minorHAnsi" w:hAnsiTheme="minorHAnsi" w:cs="Arial"/>
                <w:bCs/>
                <w:sz w:val="17"/>
                <w:szCs w:val="17"/>
                <w:lang w:val="es-MX"/>
              </w:rPr>
              <w:t xml:space="preserve">; o con las reglas de origen correspondientes a los capítulos de compras del sector público de los tratados de libre comercio, citados en el numeral 1.1, utilizando el formato del </w:t>
            </w:r>
            <w:r w:rsidRPr="00AC0A05">
              <w:rPr>
                <w:rFonts w:asciiTheme="minorHAnsi" w:hAnsiTheme="minorHAnsi" w:cs="Arial"/>
                <w:b/>
                <w:bCs/>
                <w:sz w:val="17"/>
                <w:szCs w:val="17"/>
                <w:lang w:val="es-MX"/>
              </w:rPr>
              <w:t>Anexo “9-A”</w:t>
            </w:r>
            <w:r w:rsidRPr="00AC0A05">
              <w:rPr>
                <w:rFonts w:asciiTheme="minorHAnsi" w:hAnsiTheme="minorHAnsi" w:cs="Arial"/>
                <w:bCs/>
                <w:sz w:val="17"/>
                <w:szCs w:val="17"/>
                <w:lang w:val="es-MX"/>
              </w:rPr>
              <w:t>.</w:t>
            </w:r>
            <w:r w:rsidRPr="00AC0A05">
              <w:rPr>
                <w:rFonts w:asciiTheme="minorHAnsi" w:hAnsiTheme="minorHAnsi"/>
                <w:color w:val="000000"/>
                <w:sz w:val="17"/>
                <w:szCs w:val="17"/>
              </w:rPr>
              <w:t xml:space="preserve"> ii.- </w:t>
            </w:r>
            <w:r w:rsidRPr="00AC0A05">
              <w:rPr>
                <w:rFonts w:asciiTheme="minorHAnsi" w:hAnsiTheme="minorHAnsi" w:cs="Arial"/>
                <w:bCs/>
                <w:sz w:val="17"/>
                <w:szCs w:val="17"/>
                <w:lang w:val="es-MX"/>
              </w:rPr>
              <w:t xml:space="preserve">Los bienes importados cumplen con las reglas de origen establecidas en el Capítulo de Compras del Sector Público del Tratado que corresponda, conforme al formato del </w:t>
            </w:r>
            <w:r w:rsidRPr="00AC0A05">
              <w:rPr>
                <w:rFonts w:asciiTheme="minorHAnsi" w:hAnsiTheme="minorHAnsi" w:cs="Arial"/>
                <w:b/>
                <w:bCs/>
                <w:sz w:val="17"/>
                <w:szCs w:val="17"/>
                <w:lang w:val="es-MX"/>
              </w:rPr>
              <w:t>Anexo “9-B”.</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AC0A05" w:rsidRPr="00AA0B61" w:rsidRDefault="00AC0A05" w:rsidP="003632F9">
            <w:pPr>
              <w:pStyle w:val="Default"/>
              <w:rPr>
                <w:rFonts w:ascii="Calibri" w:hAnsi="Calibri"/>
                <w:sz w:val="16"/>
                <w:szCs w:val="16"/>
              </w:rPr>
            </w:pPr>
          </w:p>
        </w:tc>
      </w:tr>
      <w:tr w:rsidR="00AC0A05" w:rsidRPr="00AA0B61" w:rsidTr="003632F9">
        <w:trPr>
          <w:trHeight w:val="126"/>
          <w:jc w:val="center"/>
        </w:trPr>
        <w:tc>
          <w:tcPr>
            <w:tcW w:w="674" w:type="dxa"/>
            <w:vAlign w:val="center"/>
          </w:tcPr>
          <w:p w:rsidR="00AC0A05" w:rsidRPr="00AA0B61" w:rsidRDefault="00AC0A05" w:rsidP="003632F9">
            <w:pPr>
              <w:pStyle w:val="Default"/>
              <w:jc w:val="center"/>
              <w:rPr>
                <w:rFonts w:ascii="Calibri" w:hAnsi="Calibri"/>
                <w:b/>
                <w:bCs/>
                <w:sz w:val="16"/>
                <w:szCs w:val="16"/>
              </w:rPr>
            </w:pPr>
            <w:r>
              <w:rPr>
                <w:rFonts w:ascii="Calibri" w:hAnsi="Calibri"/>
                <w:b/>
                <w:bCs/>
                <w:sz w:val="16"/>
                <w:szCs w:val="16"/>
              </w:rPr>
              <w:t>21</w:t>
            </w:r>
          </w:p>
        </w:tc>
        <w:tc>
          <w:tcPr>
            <w:tcW w:w="7506" w:type="dxa"/>
          </w:tcPr>
          <w:p w:rsidR="00AC0A05" w:rsidRPr="00AC0A05" w:rsidRDefault="00AC0A05" w:rsidP="00AC0A05">
            <w:pPr>
              <w:tabs>
                <w:tab w:val="left" w:pos="1134"/>
              </w:tabs>
              <w:ind w:left="13"/>
              <w:jc w:val="both"/>
              <w:rPr>
                <w:color w:val="000000"/>
                <w:sz w:val="17"/>
                <w:szCs w:val="17"/>
              </w:rPr>
            </w:pPr>
            <w:r w:rsidRPr="00AC0A05">
              <w:rPr>
                <w:rFonts w:asciiTheme="minorHAnsi" w:hAnsiTheme="minorHAnsi"/>
                <w:b/>
                <w:sz w:val="17"/>
                <w:szCs w:val="17"/>
              </w:rPr>
              <w:t>ANEXO 11</w:t>
            </w:r>
            <w:r w:rsidRPr="00AC0A05">
              <w:rPr>
                <w:rFonts w:asciiTheme="minorHAnsi" w:hAnsiTheme="minorHAnsi"/>
                <w:sz w:val="17"/>
                <w:szCs w:val="17"/>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AC0A05" w:rsidRPr="00AA0B61" w:rsidRDefault="00AC0A05" w:rsidP="003632F9">
            <w:pPr>
              <w:pStyle w:val="Default"/>
              <w:rPr>
                <w:rFonts w:ascii="Calibri" w:hAnsi="Calibri"/>
                <w:sz w:val="16"/>
                <w:szCs w:val="16"/>
              </w:rPr>
            </w:pPr>
          </w:p>
        </w:tc>
      </w:tr>
      <w:tr w:rsidR="00AC0A05" w:rsidRPr="00AA0B61" w:rsidTr="003632F9">
        <w:trPr>
          <w:trHeight w:val="126"/>
          <w:jc w:val="center"/>
        </w:trPr>
        <w:tc>
          <w:tcPr>
            <w:tcW w:w="674" w:type="dxa"/>
            <w:vAlign w:val="center"/>
          </w:tcPr>
          <w:p w:rsidR="00AC0A05" w:rsidRDefault="00AC0A05" w:rsidP="003632F9">
            <w:pPr>
              <w:pStyle w:val="Default"/>
              <w:jc w:val="center"/>
              <w:rPr>
                <w:rFonts w:ascii="Calibri" w:hAnsi="Calibri"/>
                <w:b/>
                <w:bCs/>
                <w:sz w:val="16"/>
                <w:szCs w:val="16"/>
              </w:rPr>
            </w:pPr>
            <w:r>
              <w:rPr>
                <w:rFonts w:ascii="Calibri" w:hAnsi="Calibri"/>
                <w:b/>
                <w:bCs/>
                <w:sz w:val="16"/>
                <w:szCs w:val="16"/>
              </w:rPr>
              <w:t>22</w:t>
            </w:r>
          </w:p>
        </w:tc>
        <w:tc>
          <w:tcPr>
            <w:tcW w:w="7506" w:type="dxa"/>
          </w:tcPr>
          <w:p w:rsidR="00AC0A05" w:rsidRPr="00AC0A05" w:rsidRDefault="00AC0A05" w:rsidP="00AC0A05">
            <w:pPr>
              <w:tabs>
                <w:tab w:val="left" w:pos="1134"/>
              </w:tabs>
              <w:ind w:left="13"/>
              <w:jc w:val="both"/>
              <w:rPr>
                <w:color w:val="000000"/>
                <w:sz w:val="17"/>
                <w:szCs w:val="17"/>
              </w:rPr>
            </w:pPr>
            <w:r w:rsidRPr="00AC0A05">
              <w:rPr>
                <w:rFonts w:asciiTheme="minorHAnsi" w:hAnsiTheme="minorHAnsi" w:cstheme="minorHAnsi"/>
                <w:b/>
                <w:sz w:val="17"/>
                <w:szCs w:val="17"/>
              </w:rPr>
              <w:t>ANEXO 12</w:t>
            </w:r>
            <w:r w:rsidRPr="00AC0A05">
              <w:rPr>
                <w:rFonts w:asciiTheme="minorHAnsi" w:hAnsiTheme="minorHAnsi" w:cstheme="minorHAnsi"/>
                <w:sz w:val="17"/>
                <w:szCs w:val="17"/>
              </w:rPr>
              <w:t>. Escrito a que hace referencia a la Estratificación de Micro, Pequeña o Mediana empresa.</w:t>
            </w:r>
          </w:p>
        </w:tc>
        <w:tc>
          <w:tcPr>
            <w:tcW w:w="709" w:type="dxa"/>
            <w:vAlign w:val="center"/>
          </w:tcPr>
          <w:p w:rsidR="00AC0A05" w:rsidRPr="00AA0B61" w:rsidRDefault="00AC0A05" w:rsidP="0023049A">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C0A05" w:rsidRPr="00AA0B61" w:rsidRDefault="00AC0A05" w:rsidP="0023049A">
            <w:pPr>
              <w:pStyle w:val="Default"/>
              <w:jc w:val="center"/>
              <w:rPr>
                <w:rFonts w:ascii="Calibri" w:hAnsi="Calibri"/>
                <w:sz w:val="16"/>
                <w:szCs w:val="16"/>
              </w:rPr>
            </w:pPr>
            <w:r w:rsidRPr="00AA0B61">
              <w:rPr>
                <w:rFonts w:ascii="Calibri" w:hAnsi="Calibri"/>
                <w:sz w:val="16"/>
                <w:szCs w:val="16"/>
              </w:rPr>
              <w:t>No ( )</w:t>
            </w:r>
          </w:p>
        </w:tc>
        <w:tc>
          <w:tcPr>
            <w:tcW w:w="930" w:type="dxa"/>
          </w:tcPr>
          <w:p w:rsidR="00AC0A05" w:rsidRPr="00AA0B61" w:rsidRDefault="00AC0A05" w:rsidP="003632F9">
            <w:pPr>
              <w:pStyle w:val="Default"/>
              <w:rPr>
                <w:rFonts w:ascii="Calibri" w:hAnsi="Calibri"/>
                <w:sz w:val="16"/>
                <w:szCs w:val="16"/>
              </w:rPr>
            </w:pPr>
          </w:p>
        </w:tc>
      </w:tr>
      <w:tr w:rsidR="00AC0A05" w:rsidRPr="00AA0B61" w:rsidTr="003632F9">
        <w:trPr>
          <w:trHeight w:val="126"/>
          <w:jc w:val="center"/>
        </w:trPr>
        <w:tc>
          <w:tcPr>
            <w:tcW w:w="674" w:type="dxa"/>
            <w:vAlign w:val="center"/>
          </w:tcPr>
          <w:p w:rsidR="00AC0A05" w:rsidRDefault="00AC0A05" w:rsidP="003632F9">
            <w:pPr>
              <w:pStyle w:val="Default"/>
              <w:jc w:val="center"/>
              <w:rPr>
                <w:rFonts w:ascii="Calibri" w:hAnsi="Calibri"/>
                <w:b/>
                <w:bCs/>
                <w:sz w:val="16"/>
                <w:szCs w:val="16"/>
              </w:rPr>
            </w:pPr>
            <w:r>
              <w:rPr>
                <w:rFonts w:ascii="Calibri" w:hAnsi="Calibri"/>
                <w:b/>
                <w:bCs/>
                <w:sz w:val="16"/>
                <w:szCs w:val="16"/>
              </w:rPr>
              <w:t>23</w:t>
            </w:r>
          </w:p>
        </w:tc>
        <w:tc>
          <w:tcPr>
            <w:tcW w:w="7506" w:type="dxa"/>
          </w:tcPr>
          <w:p w:rsidR="00AC0A05" w:rsidRPr="00AC0A05" w:rsidRDefault="00AC0A05" w:rsidP="00AC0A05">
            <w:pPr>
              <w:tabs>
                <w:tab w:val="left" w:pos="1134"/>
              </w:tabs>
              <w:ind w:left="13"/>
              <w:jc w:val="both"/>
              <w:rPr>
                <w:color w:val="000000"/>
                <w:sz w:val="17"/>
                <w:szCs w:val="17"/>
              </w:rPr>
            </w:pPr>
            <w:r w:rsidRPr="00AC0A05">
              <w:rPr>
                <w:rFonts w:asciiTheme="minorHAnsi" w:hAnsiTheme="minorHAnsi" w:cs="Arial"/>
                <w:sz w:val="17"/>
                <w:szCs w:val="17"/>
                <w:lang w:val="es-MX"/>
              </w:rPr>
              <w:t>Escrito de manifestación bajo protesta de decir verdad de no encontrarse en situación de mora, respecto al cumplimiento de otros contratos con cualquier sujeto obligado, de conformidad al Artículo 38, fracción I del Reglamento de la Ley.</w:t>
            </w:r>
          </w:p>
        </w:tc>
        <w:tc>
          <w:tcPr>
            <w:tcW w:w="709" w:type="dxa"/>
            <w:vAlign w:val="center"/>
          </w:tcPr>
          <w:p w:rsidR="00AC0A05" w:rsidRPr="00AA0B61" w:rsidRDefault="00AC0A05" w:rsidP="0023049A">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C0A05" w:rsidRPr="00AA0B61" w:rsidRDefault="00AC0A05" w:rsidP="0023049A">
            <w:pPr>
              <w:pStyle w:val="Default"/>
              <w:jc w:val="center"/>
              <w:rPr>
                <w:rFonts w:ascii="Calibri" w:hAnsi="Calibri"/>
                <w:sz w:val="16"/>
                <w:szCs w:val="16"/>
              </w:rPr>
            </w:pPr>
            <w:r w:rsidRPr="00AA0B61">
              <w:rPr>
                <w:rFonts w:ascii="Calibri" w:hAnsi="Calibri"/>
                <w:sz w:val="16"/>
                <w:szCs w:val="16"/>
              </w:rPr>
              <w:t>No ( )</w:t>
            </w:r>
          </w:p>
        </w:tc>
        <w:tc>
          <w:tcPr>
            <w:tcW w:w="930" w:type="dxa"/>
          </w:tcPr>
          <w:p w:rsidR="00AC0A05" w:rsidRPr="00AA0B61" w:rsidRDefault="00AC0A05" w:rsidP="003632F9">
            <w:pPr>
              <w:pStyle w:val="Default"/>
              <w:rPr>
                <w:rFonts w:ascii="Calibri" w:hAnsi="Calibri"/>
                <w:sz w:val="16"/>
                <w:szCs w:val="16"/>
              </w:rPr>
            </w:pPr>
          </w:p>
        </w:tc>
      </w:tr>
      <w:tr w:rsidR="00AC0A05" w:rsidRPr="00AA0B61" w:rsidTr="003632F9">
        <w:trPr>
          <w:trHeight w:val="126"/>
          <w:jc w:val="center"/>
        </w:trPr>
        <w:tc>
          <w:tcPr>
            <w:tcW w:w="674" w:type="dxa"/>
            <w:vAlign w:val="center"/>
          </w:tcPr>
          <w:p w:rsidR="00AC0A05" w:rsidRDefault="00AC0A05" w:rsidP="003632F9">
            <w:pPr>
              <w:pStyle w:val="Default"/>
              <w:jc w:val="center"/>
              <w:rPr>
                <w:rFonts w:ascii="Calibri" w:hAnsi="Calibri"/>
                <w:b/>
                <w:bCs/>
                <w:sz w:val="16"/>
                <w:szCs w:val="16"/>
              </w:rPr>
            </w:pPr>
            <w:r>
              <w:rPr>
                <w:rFonts w:ascii="Calibri" w:hAnsi="Calibri"/>
                <w:b/>
                <w:bCs/>
                <w:sz w:val="16"/>
                <w:szCs w:val="16"/>
              </w:rPr>
              <w:t>24</w:t>
            </w:r>
          </w:p>
        </w:tc>
        <w:tc>
          <w:tcPr>
            <w:tcW w:w="7506" w:type="dxa"/>
          </w:tcPr>
          <w:p w:rsidR="00AC0A05" w:rsidRPr="00AC0A05" w:rsidRDefault="00AC0A05" w:rsidP="00AC0A05">
            <w:pPr>
              <w:tabs>
                <w:tab w:val="left" w:pos="1134"/>
              </w:tabs>
              <w:ind w:left="13"/>
              <w:jc w:val="both"/>
              <w:rPr>
                <w:color w:val="000000"/>
                <w:sz w:val="17"/>
                <w:szCs w:val="17"/>
              </w:rPr>
            </w:pPr>
            <w:r w:rsidRPr="00AC0A05">
              <w:rPr>
                <w:rFonts w:asciiTheme="minorHAnsi" w:hAnsiTheme="minorHAnsi" w:cs="Arial"/>
                <w:sz w:val="17"/>
                <w:szCs w:val="17"/>
              </w:rPr>
              <w:t>Escrito indicando que en caso de violaciones en materia de derechos inherentes a la propiedad intelectual asumirán la responsabilidad correspondiente.</w:t>
            </w:r>
          </w:p>
        </w:tc>
        <w:tc>
          <w:tcPr>
            <w:tcW w:w="709" w:type="dxa"/>
            <w:vAlign w:val="center"/>
          </w:tcPr>
          <w:p w:rsidR="00AC0A05" w:rsidRPr="00AA0B61" w:rsidRDefault="00AC0A05" w:rsidP="0023049A">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C0A05" w:rsidRPr="00AA0B61" w:rsidRDefault="00AC0A05" w:rsidP="0023049A">
            <w:pPr>
              <w:pStyle w:val="Default"/>
              <w:jc w:val="center"/>
              <w:rPr>
                <w:rFonts w:ascii="Calibri" w:hAnsi="Calibri"/>
                <w:sz w:val="16"/>
                <w:szCs w:val="16"/>
              </w:rPr>
            </w:pPr>
            <w:r w:rsidRPr="00AA0B61">
              <w:rPr>
                <w:rFonts w:ascii="Calibri" w:hAnsi="Calibri"/>
                <w:sz w:val="16"/>
                <w:szCs w:val="16"/>
              </w:rPr>
              <w:t>No ( )</w:t>
            </w:r>
          </w:p>
        </w:tc>
        <w:tc>
          <w:tcPr>
            <w:tcW w:w="930" w:type="dxa"/>
          </w:tcPr>
          <w:p w:rsidR="00AC0A05" w:rsidRPr="00AA0B61" w:rsidRDefault="00AC0A05" w:rsidP="003632F9">
            <w:pPr>
              <w:pStyle w:val="Default"/>
              <w:rPr>
                <w:rFonts w:ascii="Calibri" w:hAnsi="Calibri"/>
                <w:sz w:val="16"/>
                <w:szCs w:val="16"/>
              </w:rPr>
            </w:pPr>
          </w:p>
        </w:tc>
      </w:tr>
      <w:tr w:rsidR="00AC0A05" w:rsidRPr="00AA0B61" w:rsidTr="003632F9">
        <w:trPr>
          <w:trHeight w:val="126"/>
          <w:jc w:val="center"/>
        </w:trPr>
        <w:tc>
          <w:tcPr>
            <w:tcW w:w="674" w:type="dxa"/>
            <w:vAlign w:val="center"/>
          </w:tcPr>
          <w:p w:rsidR="00AC0A05" w:rsidRDefault="00AC0A05" w:rsidP="003632F9">
            <w:pPr>
              <w:pStyle w:val="Default"/>
              <w:jc w:val="center"/>
              <w:rPr>
                <w:rFonts w:ascii="Calibri" w:hAnsi="Calibri"/>
                <w:b/>
                <w:bCs/>
                <w:sz w:val="16"/>
                <w:szCs w:val="16"/>
              </w:rPr>
            </w:pPr>
            <w:r>
              <w:rPr>
                <w:rFonts w:ascii="Calibri" w:hAnsi="Calibri"/>
                <w:b/>
                <w:bCs/>
                <w:sz w:val="16"/>
                <w:szCs w:val="16"/>
              </w:rPr>
              <w:t>25</w:t>
            </w:r>
          </w:p>
        </w:tc>
        <w:tc>
          <w:tcPr>
            <w:tcW w:w="7506" w:type="dxa"/>
          </w:tcPr>
          <w:p w:rsidR="00AC0A05" w:rsidRPr="00AC0A05" w:rsidRDefault="00AC0A05" w:rsidP="007E2CDB">
            <w:pPr>
              <w:tabs>
                <w:tab w:val="left" w:pos="1134"/>
              </w:tabs>
              <w:ind w:left="13"/>
              <w:jc w:val="both"/>
              <w:rPr>
                <w:color w:val="000000"/>
                <w:sz w:val="17"/>
                <w:szCs w:val="17"/>
              </w:rPr>
            </w:pPr>
            <w:r w:rsidRPr="00AC0A05">
              <w:rPr>
                <w:rFonts w:asciiTheme="minorHAnsi" w:hAnsiTheme="minorHAnsi" w:cs="Arial"/>
                <w:sz w:val="17"/>
                <w:szCs w:val="17"/>
              </w:rPr>
              <w:t xml:space="preserve">Documentos que acrediten encontrarse al corriente en el cumplimiento de sus obligaciones fiscales, tanto federales como estatales y municipales, siendo los siguientes: el documento actualizado </w:t>
            </w:r>
            <w:r w:rsidR="00F436BE">
              <w:rPr>
                <w:rFonts w:asciiTheme="minorHAnsi" w:hAnsiTheme="minorHAnsi" w:cs="Arial"/>
                <w:sz w:val="17"/>
                <w:szCs w:val="17"/>
              </w:rPr>
              <w:t xml:space="preserve">y vigente </w:t>
            </w:r>
            <w:r w:rsidRPr="00AC0A05">
              <w:rPr>
                <w:rFonts w:asciiTheme="minorHAnsi" w:hAnsiTheme="minorHAnsi" w:cs="Arial"/>
                <w:sz w:val="17"/>
                <w:szCs w:val="17"/>
              </w:rPr>
              <w:t xml:space="preserve">expedido por el S.A.T., en el que se emita opinión </w:t>
            </w:r>
            <w:r w:rsidR="00F436BE">
              <w:rPr>
                <w:rFonts w:asciiTheme="minorHAnsi" w:hAnsiTheme="minorHAnsi" w:cs="Arial"/>
                <w:sz w:val="17"/>
                <w:szCs w:val="17"/>
              </w:rPr>
              <w:t xml:space="preserve">positiva </w:t>
            </w:r>
            <w:r w:rsidRPr="00AC0A05">
              <w:rPr>
                <w:rFonts w:asciiTheme="minorHAnsi" w:hAnsiTheme="minorHAnsi" w:cs="Arial"/>
                <w:sz w:val="17"/>
                <w:szCs w:val="17"/>
              </w:rPr>
              <w:t>sobre el cumplimiento de sus obligaciones fiscales, Comprobante del último pago de: Impuesto sobre Nóminas, Refrendo y/o Tenencia de los vehículos de su propiedad e Impuesto predial del domicilio fiscal del licitante, este último (predial) en caso de ser propietario.</w:t>
            </w:r>
          </w:p>
        </w:tc>
        <w:tc>
          <w:tcPr>
            <w:tcW w:w="709" w:type="dxa"/>
            <w:vAlign w:val="center"/>
          </w:tcPr>
          <w:p w:rsidR="00AC0A05" w:rsidRPr="00AA0B61" w:rsidRDefault="00AC0A05" w:rsidP="0023049A">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C0A05" w:rsidRPr="00AA0B61" w:rsidRDefault="00AC0A05" w:rsidP="0023049A">
            <w:pPr>
              <w:pStyle w:val="Default"/>
              <w:jc w:val="center"/>
              <w:rPr>
                <w:rFonts w:ascii="Calibri" w:hAnsi="Calibri"/>
                <w:sz w:val="16"/>
                <w:szCs w:val="16"/>
              </w:rPr>
            </w:pPr>
            <w:r w:rsidRPr="00AA0B61">
              <w:rPr>
                <w:rFonts w:ascii="Calibri" w:hAnsi="Calibri"/>
                <w:sz w:val="16"/>
                <w:szCs w:val="16"/>
              </w:rPr>
              <w:t>No ( )</w:t>
            </w:r>
          </w:p>
        </w:tc>
        <w:tc>
          <w:tcPr>
            <w:tcW w:w="930" w:type="dxa"/>
          </w:tcPr>
          <w:p w:rsidR="00AC0A05" w:rsidRPr="00AA0B61" w:rsidRDefault="00AC0A05" w:rsidP="003632F9">
            <w:pPr>
              <w:pStyle w:val="Default"/>
              <w:rPr>
                <w:rFonts w:ascii="Calibri" w:hAnsi="Calibri"/>
                <w:sz w:val="16"/>
                <w:szCs w:val="16"/>
              </w:rPr>
            </w:pPr>
          </w:p>
        </w:tc>
      </w:tr>
      <w:tr w:rsidR="00AC0A05" w:rsidRPr="00AA0B61" w:rsidTr="003632F9">
        <w:trPr>
          <w:trHeight w:val="126"/>
          <w:jc w:val="center"/>
        </w:trPr>
        <w:tc>
          <w:tcPr>
            <w:tcW w:w="674" w:type="dxa"/>
            <w:vAlign w:val="center"/>
          </w:tcPr>
          <w:p w:rsidR="00AC0A05" w:rsidRDefault="00AC0A05" w:rsidP="003632F9">
            <w:pPr>
              <w:pStyle w:val="Default"/>
              <w:jc w:val="center"/>
              <w:rPr>
                <w:rFonts w:ascii="Calibri" w:hAnsi="Calibri"/>
                <w:b/>
                <w:bCs/>
                <w:sz w:val="16"/>
                <w:szCs w:val="16"/>
              </w:rPr>
            </w:pPr>
            <w:r>
              <w:rPr>
                <w:rFonts w:ascii="Calibri" w:hAnsi="Calibri"/>
                <w:b/>
                <w:bCs/>
                <w:sz w:val="16"/>
                <w:szCs w:val="16"/>
              </w:rPr>
              <w:t>26</w:t>
            </w:r>
          </w:p>
        </w:tc>
        <w:tc>
          <w:tcPr>
            <w:tcW w:w="7506" w:type="dxa"/>
          </w:tcPr>
          <w:p w:rsidR="00AC0A05" w:rsidRPr="00AC0A05" w:rsidRDefault="00AC0A05" w:rsidP="004D6D82">
            <w:pPr>
              <w:tabs>
                <w:tab w:val="left" w:pos="1134"/>
              </w:tabs>
              <w:ind w:left="13"/>
              <w:jc w:val="both"/>
              <w:rPr>
                <w:color w:val="000000"/>
                <w:sz w:val="17"/>
                <w:szCs w:val="17"/>
              </w:rPr>
            </w:pPr>
            <w:r w:rsidRPr="00AC0A05">
              <w:rPr>
                <w:rFonts w:asciiTheme="minorHAnsi" w:hAnsiTheme="minorHAnsi" w:cs="Arial"/>
                <w:sz w:val="17"/>
                <w:szCs w:val="17"/>
                <w:lang w:val="es-MX"/>
              </w:rPr>
              <w:t xml:space="preserve">Carta mediante la cual manifieste que su giro comercial comprende el suministro de los reactivos y </w:t>
            </w:r>
            <w:r w:rsidR="004D6D82">
              <w:rPr>
                <w:rFonts w:asciiTheme="minorHAnsi" w:hAnsiTheme="minorHAnsi" w:cs="Arial"/>
                <w:sz w:val="17"/>
                <w:szCs w:val="17"/>
                <w:lang w:val="es-MX"/>
              </w:rPr>
              <w:t>equipos</w:t>
            </w:r>
            <w:r w:rsidRPr="00AC0A05">
              <w:rPr>
                <w:rFonts w:asciiTheme="minorHAnsi" w:hAnsiTheme="minorHAnsi" w:cs="Arial"/>
                <w:sz w:val="17"/>
                <w:szCs w:val="17"/>
                <w:lang w:val="es-MX"/>
              </w:rPr>
              <w:t xml:space="preserve"> a que se refieren los anexos 1 y 1-A de esta convocatoria.</w:t>
            </w:r>
          </w:p>
        </w:tc>
        <w:tc>
          <w:tcPr>
            <w:tcW w:w="709" w:type="dxa"/>
            <w:vAlign w:val="center"/>
          </w:tcPr>
          <w:p w:rsidR="00AC0A05" w:rsidRPr="00AA0B61" w:rsidRDefault="00AC0A05" w:rsidP="0023049A">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C0A05" w:rsidRPr="00AA0B61" w:rsidRDefault="00AC0A05" w:rsidP="0023049A">
            <w:pPr>
              <w:pStyle w:val="Default"/>
              <w:jc w:val="center"/>
              <w:rPr>
                <w:rFonts w:ascii="Calibri" w:hAnsi="Calibri"/>
                <w:sz w:val="16"/>
                <w:szCs w:val="16"/>
              </w:rPr>
            </w:pPr>
            <w:r w:rsidRPr="00AA0B61">
              <w:rPr>
                <w:rFonts w:ascii="Calibri" w:hAnsi="Calibri"/>
                <w:sz w:val="16"/>
                <w:szCs w:val="16"/>
              </w:rPr>
              <w:t>No ( )</w:t>
            </w:r>
          </w:p>
        </w:tc>
        <w:tc>
          <w:tcPr>
            <w:tcW w:w="930" w:type="dxa"/>
          </w:tcPr>
          <w:p w:rsidR="00AC0A05" w:rsidRPr="00AA0B61" w:rsidRDefault="00AC0A05" w:rsidP="003632F9">
            <w:pPr>
              <w:pStyle w:val="Default"/>
              <w:rPr>
                <w:rFonts w:ascii="Calibri" w:hAnsi="Calibri"/>
                <w:sz w:val="16"/>
                <w:szCs w:val="16"/>
              </w:rPr>
            </w:pPr>
          </w:p>
        </w:tc>
      </w:tr>
      <w:tr w:rsidR="00AC0A05" w:rsidRPr="00AA0B61" w:rsidTr="003632F9">
        <w:trPr>
          <w:trHeight w:val="126"/>
          <w:jc w:val="center"/>
        </w:trPr>
        <w:tc>
          <w:tcPr>
            <w:tcW w:w="674" w:type="dxa"/>
            <w:vAlign w:val="center"/>
          </w:tcPr>
          <w:p w:rsidR="00AC0A05" w:rsidRDefault="00AC0A05" w:rsidP="003632F9">
            <w:pPr>
              <w:pStyle w:val="Default"/>
              <w:jc w:val="center"/>
              <w:rPr>
                <w:rFonts w:ascii="Calibri" w:hAnsi="Calibri"/>
                <w:b/>
                <w:bCs/>
                <w:sz w:val="16"/>
                <w:szCs w:val="16"/>
              </w:rPr>
            </w:pPr>
            <w:r>
              <w:rPr>
                <w:rFonts w:ascii="Calibri" w:hAnsi="Calibri"/>
                <w:b/>
                <w:bCs/>
                <w:sz w:val="16"/>
                <w:szCs w:val="16"/>
              </w:rPr>
              <w:t>27</w:t>
            </w:r>
          </w:p>
        </w:tc>
        <w:tc>
          <w:tcPr>
            <w:tcW w:w="7506" w:type="dxa"/>
          </w:tcPr>
          <w:p w:rsidR="00AC0A05" w:rsidRPr="00AC0A05" w:rsidRDefault="00AC0A05" w:rsidP="00AC0A05">
            <w:pPr>
              <w:tabs>
                <w:tab w:val="left" w:pos="1134"/>
              </w:tabs>
              <w:ind w:left="13"/>
              <w:jc w:val="both"/>
              <w:rPr>
                <w:color w:val="000000"/>
                <w:sz w:val="17"/>
                <w:szCs w:val="17"/>
              </w:rPr>
            </w:pPr>
            <w:r w:rsidRPr="00AC0A05">
              <w:rPr>
                <w:rFonts w:asciiTheme="minorHAnsi" w:hAnsiTheme="minorHAnsi" w:cs="Arial"/>
                <w:sz w:val="17"/>
                <w:szCs w:val="17"/>
                <w:lang w:val="es-MX"/>
              </w:rPr>
              <w:t xml:space="preserve">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w:t>
            </w:r>
            <w:r w:rsidRPr="00AC0A05">
              <w:rPr>
                <w:rFonts w:asciiTheme="minorHAnsi" w:hAnsiTheme="minorHAnsi" w:cs="Arial"/>
                <w:sz w:val="17"/>
                <w:szCs w:val="17"/>
                <w:lang w:val="es-MX"/>
              </w:rPr>
              <w:lastRenderedPageBreak/>
              <w:t>años previos a la fecha de celebración del procedimiento de contratación que resulte de la presente convocatoria.</w:t>
            </w:r>
          </w:p>
        </w:tc>
        <w:tc>
          <w:tcPr>
            <w:tcW w:w="709" w:type="dxa"/>
            <w:vAlign w:val="center"/>
          </w:tcPr>
          <w:p w:rsidR="00AC0A05" w:rsidRPr="00AA0B61" w:rsidRDefault="00AC0A05" w:rsidP="0090355D">
            <w:pPr>
              <w:pStyle w:val="Default"/>
              <w:jc w:val="center"/>
              <w:rPr>
                <w:rFonts w:ascii="Calibri" w:hAnsi="Calibri"/>
                <w:sz w:val="16"/>
                <w:szCs w:val="16"/>
              </w:rPr>
            </w:pPr>
            <w:r w:rsidRPr="00AA0B61">
              <w:rPr>
                <w:rFonts w:ascii="Calibri" w:hAnsi="Calibri"/>
                <w:sz w:val="16"/>
                <w:szCs w:val="16"/>
              </w:rPr>
              <w:lastRenderedPageBreak/>
              <w:t>Si ( )</w:t>
            </w:r>
          </w:p>
        </w:tc>
        <w:tc>
          <w:tcPr>
            <w:tcW w:w="709" w:type="dxa"/>
            <w:vAlign w:val="center"/>
          </w:tcPr>
          <w:p w:rsidR="00AC0A05" w:rsidRPr="00AA0B61" w:rsidRDefault="00AC0A05" w:rsidP="0090355D">
            <w:pPr>
              <w:pStyle w:val="Default"/>
              <w:jc w:val="center"/>
              <w:rPr>
                <w:rFonts w:ascii="Calibri" w:hAnsi="Calibri"/>
                <w:sz w:val="16"/>
                <w:szCs w:val="16"/>
              </w:rPr>
            </w:pPr>
            <w:r w:rsidRPr="00AA0B61">
              <w:rPr>
                <w:rFonts w:ascii="Calibri" w:hAnsi="Calibri"/>
                <w:sz w:val="16"/>
                <w:szCs w:val="16"/>
              </w:rPr>
              <w:t>No ( )</w:t>
            </w:r>
          </w:p>
        </w:tc>
        <w:tc>
          <w:tcPr>
            <w:tcW w:w="930" w:type="dxa"/>
          </w:tcPr>
          <w:p w:rsidR="00AC0A05" w:rsidRPr="00AA0B61" w:rsidRDefault="00AC0A05" w:rsidP="003632F9">
            <w:pPr>
              <w:pStyle w:val="Default"/>
              <w:rPr>
                <w:rFonts w:ascii="Calibri" w:hAnsi="Calibri"/>
                <w:sz w:val="16"/>
                <w:szCs w:val="16"/>
              </w:rPr>
            </w:pPr>
          </w:p>
        </w:tc>
      </w:tr>
      <w:tr w:rsidR="00AC0A05" w:rsidRPr="00AA0B61" w:rsidTr="003632F9">
        <w:trPr>
          <w:trHeight w:val="126"/>
          <w:jc w:val="center"/>
        </w:trPr>
        <w:tc>
          <w:tcPr>
            <w:tcW w:w="674" w:type="dxa"/>
            <w:vAlign w:val="center"/>
          </w:tcPr>
          <w:p w:rsidR="00AC0A05" w:rsidRDefault="00AC0A05" w:rsidP="003632F9">
            <w:pPr>
              <w:pStyle w:val="Default"/>
              <w:jc w:val="center"/>
              <w:rPr>
                <w:rFonts w:ascii="Calibri" w:hAnsi="Calibri"/>
                <w:b/>
                <w:bCs/>
                <w:sz w:val="16"/>
                <w:szCs w:val="16"/>
              </w:rPr>
            </w:pPr>
            <w:r>
              <w:rPr>
                <w:rFonts w:ascii="Calibri" w:hAnsi="Calibri"/>
                <w:b/>
                <w:bCs/>
                <w:sz w:val="16"/>
                <w:szCs w:val="16"/>
              </w:rPr>
              <w:t>28</w:t>
            </w:r>
          </w:p>
        </w:tc>
        <w:tc>
          <w:tcPr>
            <w:tcW w:w="7506" w:type="dxa"/>
          </w:tcPr>
          <w:p w:rsidR="00AC0A05" w:rsidRPr="00AC0A05" w:rsidRDefault="00AC0A05" w:rsidP="00AC0A05">
            <w:pPr>
              <w:ind w:left="13"/>
              <w:rPr>
                <w:sz w:val="17"/>
                <w:szCs w:val="17"/>
              </w:rPr>
            </w:pPr>
            <w:r w:rsidRPr="00AC0A05">
              <w:rPr>
                <w:rFonts w:asciiTheme="minorHAnsi" w:hAnsiTheme="minorHAnsi" w:cs="Arial"/>
                <w:sz w:val="17"/>
                <w:szCs w:val="17"/>
              </w:rPr>
              <w:t>Para el caso del</w:t>
            </w:r>
            <w:r w:rsidRPr="00AC0A05">
              <w:rPr>
                <w:rFonts w:asciiTheme="minorHAnsi" w:hAnsiTheme="minorHAnsi" w:cs="Arial"/>
                <w:sz w:val="17"/>
                <w:szCs w:val="17"/>
                <w:lang w:val="es-MX"/>
              </w:rPr>
              <w:t xml:space="preserve">(los) </w:t>
            </w:r>
            <w:r w:rsidRPr="00AC0A05">
              <w:rPr>
                <w:rFonts w:asciiTheme="minorHAnsi" w:hAnsiTheme="minorHAnsi" w:cs="Arial"/>
                <w:bCs/>
                <w:sz w:val="17"/>
                <w:szCs w:val="17"/>
                <w:lang w:val="es-MX"/>
              </w:rPr>
              <w:t>PARTICIPANTE(s)</w:t>
            </w:r>
            <w:r w:rsidRPr="00AC0A05">
              <w:rPr>
                <w:rFonts w:asciiTheme="minorHAnsi" w:hAnsiTheme="minorHAnsi" w:cs="Arial"/>
                <w:sz w:val="17"/>
                <w:szCs w:val="17"/>
                <w:lang w:val="es-MX"/>
              </w:rPr>
              <w:t xml:space="preserve"> que opte(n) por la presentación conjunta de propuestas, de conformidad con los </w:t>
            </w:r>
            <w:r w:rsidRPr="00AC0A05">
              <w:rPr>
                <w:rFonts w:asciiTheme="minorHAnsi" w:hAnsiTheme="minorHAnsi" w:cs="Arial"/>
                <w:i/>
                <w:sz w:val="17"/>
                <w:szCs w:val="17"/>
                <w:lang w:val="es-MX"/>
              </w:rPr>
              <w:t>Artículos 36</w:t>
            </w:r>
            <w:r w:rsidRPr="00AC0A05">
              <w:rPr>
                <w:rFonts w:asciiTheme="minorHAnsi" w:hAnsiTheme="minorHAnsi" w:cs="Arial"/>
                <w:sz w:val="17"/>
                <w:szCs w:val="17"/>
                <w:lang w:val="es-MX"/>
              </w:rPr>
              <w:t xml:space="preserve"> de la Ley de Adquisiciones, Arrendamientos y Contratación de Servicios</w:t>
            </w:r>
            <w:r w:rsidRPr="00AC0A05">
              <w:rPr>
                <w:rFonts w:asciiTheme="minorHAnsi" w:hAnsiTheme="minorHAnsi" w:cs="Arial"/>
                <w:bCs/>
                <w:sz w:val="17"/>
                <w:szCs w:val="17"/>
                <w:lang w:val="es-MX"/>
              </w:rPr>
              <w:t xml:space="preserve"> del Estado de Nuevo León </w:t>
            </w:r>
            <w:r w:rsidRPr="00AC0A05">
              <w:rPr>
                <w:rFonts w:asciiTheme="minorHAnsi" w:hAnsiTheme="minorHAnsi" w:cs="Arial"/>
                <w:sz w:val="17"/>
                <w:szCs w:val="17"/>
                <w:lang w:val="es-MX"/>
              </w:rPr>
              <w:t xml:space="preserve">y </w:t>
            </w:r>
            <w:r w:rsidRPr="00AC0A05">
              <w:rPr>
                <w:rFonts w:asciiTheme="minorHAnsi" w:hAnsiTheme="minorHAnsi" w:cs="Arial"/>
                <w:i/>
                <w:sz w:val="17"/>
                <w:szCs w:val="17"/>
                <w:lang w:val="es-MX"/>
              </w:rPr>
              <w:t>76</w:t>
            </w:r>
            <w:r w:rsidRPr="00AC0A05">
              <w:rPr>
                <w:rFonts w:asciiTheme="minorHAnsi" w:hAnsiTheme="minorHAnsi" w:cs="Arial"/>
                <w:sz w:val="17"/>
                <w:szCs w:val="17"/>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AC0A05">
              <w:rPr>
                <w:rFonts w:asciiTheme="minorHAnsi" w:hAnsiTheme="minorHAnsi"/>
                <w:sz w:val="17"/>
                <w:szCs w:val="17"/>
                <w:lang w:val="es-MX"/>
              </w:rPr>
              <w:t>Las personas que integran</w:t>
            </w:r>
            <w:r w:rsidRPr="00AC0A05">
              <w:rPr>
                <w:rFonts w:asciiTheme="minorHAnsi" w:hAnsiTheme="minorHAnsi" w:cs="Arial"/>
                <w:sz w:val="17"/>
                <w:szCs w:val="17"/>
              </w:rPr>
              <w:t xml:space="preserve"> la agrupación deberán celebrar en los términos de la legislación aplicable el convenio de propuesta conjunta, en el que se establecerán con precisión los aspectos siguientes.- </w:t>
            </w:r>
            <w:r w:rsidRPr="00AC0A05">
              <w:rPr>
                <w:rFonts w:asciiTheme="minorHAnsi" w:hAnsiTheme="minorHAnsi" w:cs="Arial"/>
                <w:sz w:val="17"/>
                <w:szCs w:val="17"/>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INTERNACIONAL BAJO LA COBERTURA DE TRATADOS PRESENCIAL; Descripción de las partes objeto del contrato que corresponderá cumplir a cada persona integrante, así como la manera en que se exigirá el </w:t>
            </w:r>
            <w:r w:rsidRPr="00AC0A05">
              <w:rPr>
                <w:rFonts w:asciiTheme="minorHAnsi" w:hAnsiTheme="minorHAnsi" w:cstheme="minorHAnsi"/>
                <w:sz w:val="17"/>
                <w:szCs w:val="17"/>
                <w:lang w:val="es-MX"/>
              </w:rPr>
              <w:t xml:space="preserve">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 </w:t>
            </w:r>
            <w:r w:rsidRPr="00AC0A05">
              <w:rPr>
                <w:rFonts w:asciiTheme="minorHAnsi" w:hAnsiTheme="minorHAnsi" w:cstheme="minorHAnsi"/>
                <w:i/>
                <w:sz w:val="17"/>
                <w:szCs w:val="17"/>
              </w:rPr>
              <w:t>En caso de que no participen en propuestas conjuntas deberá manifestarlo por escrito, sin que la omisión de dicho escrito sea motivo de rechazo</w:t>
            </w:r>
          </w:p>
        </w:tc>
        <w:tc>
          <w:tcPr>
            <w:tcW w:w="709" w:type="dxa"/>
            <w:vAlign w:val="center"/>
          </w:tcPr>
          <w:p w:rsidR="00AC0A05" w:rsidRPr="00AA0B61" w:rsidRDefault="00AC0A05" w:rsidP="0090355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C0A05" w:rsidRPr="00AA0B61" w:rsidRDefault="00AC0A05" w:rsidP="0090355D">
            <w:pPr>
              <w:pStyle w:val="Default"/>
              <w:jc w:val="center"/>
              <w:rPr>
                <w:rFonts w:ascii="Calibri" w:hAnsi="Calibri"/>
                <w:sz w:val="16"/>
                <w:szCs w:val="16"/>
              </w:rPr>
            </w:pPr>
            <w:r w:rsidRPr="00AA0B61">
              <w:rPr>
                <w:rFonts w:ascii="Calibri" w:hAnsi="Calibri"/>
                <w:sz w:val="16"/>
                <w:szCs w:val="16"/>
              </w:rPr>
              <w:t>No ( )</w:t>
            </w:r>
          </w:p>
        </w:tc>
        <w:tc>
          <w:tcPr>
            <w:tcW w:w="930" w:type="dxa"/>
          </w:tcPr>
          <w:p w:rsidR="00AC0A05" w:rsidRPr="00AA0B61" w:rsidRDefault="00AC0A05" w:rsidP="003632F9">
            <w:pPr>
              <w:pStyle w:val="Default"/>
              <w:rPr>
                <w:rFonts w:ascii="Calibri" w:hAnsi="Calibri"/>
                <w:sz w:val="16"/>
                <w:szCs w:val="16"/>
              </w:rPr>
            </w:pPr>
          </w:p>
        </w:tc>
      </w:tr>
    </w:tbl>
    <w:p w:rsidR="00BA09CD" w:rsidRPr="00AA0B61" w:rsidRDefault="00BA09CD" w:rsidP="00BA09CD">
      <w:pPr>
        <w:rPr>
          <w:rFonts w:ascii="Calibri" w:hAnsi="Calibri"/>
          <w:sz w:val="12"/>
          <w:szCs w:val="10"/>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0"/>
        <w:gridCol w:w="4891"/>
      </w:tblGrid>
      <w:tr w:rsidR="00BA09CD" w:rsidRPr="00DB0F7C" w:rsidTr="003632F9">
        <w:trPr>
          <w:trHeight w:val="474"/>
          <w:jc w:val="center"/>
        </w:trPr>
        <w:tc>
          <w:tcPr>
            <w:tcW w:w="4890" w:type="dxa"/>
          </w:tcPr>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ENTREGA:</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b/>
                <w:sz w:val="16"/>
                <w:szCs w:val="14"/>
              </w:rPr>
            </w:pPr>
            <w:r w:rsidRPr="00AA0B61">
              <w:rPr>
                <w:rFonts w:ascii="Calibri" w:hAnsi="Calibri"/>
                <w:b/>
                <w:bCs/>
                <w:sz w:val="16"/>
                <w:szCs w:val="14"/>
              </w:rPr>
              <w:t>NOMBRE, CARGO Y FIRMA DEL LICITANTE.</w:t>
            </w:r>
          </w:p>
        </w:tc>
        <w:tc>
          <w:tcPr>
            <w:tcW w:w="4891" w:type="dxa"/>
          </w:tcPr>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RECIBE:</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NOMBRE, CARGO Y FIRMA</w:t>
            </w:r>
          </w:p>
        </w:tc>
      </w:tr>
    </w:tbl>
    <w:p w:rsidR="00BA09CD" w:rsidRDefault="00BA09CD" w:rsidP="00BA09CD">
      <w:pPr>
        <w:pStyle w:val="Default"/>
        <w:jc w:val="both"/>
        <w:rPr>
          <w:rFonts w:ascii="Calibri" w:hAnsi="Calibri"/>
          <w:sz w:val="16"/>
          <w:szCs w:val="16"/>
        </w:rPr>
      </w:pP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*Para mejor conducción del presente concurso, preferentemente deberán utilizar los formatos integrados en la misma, los cuales contienen los datos mínimos requeridos por la Convocante.</w:t>
      </w: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*Podrán utilizar documentos membretados de su empresa los cuales deberán cumplir cuando menos con los datos utilizados en cada formato.</w:t>
      </w:r>
    </w:p>
    <w:p w:rsidR="00BA09CD" w:rsidRDefault="00BA09CD" w:rsidP="00BA09CD">
      <w:pPr>
        <w:tabs>
          <w:tab w:val="left" w:pos="4253"/>
          <w:tab w:val="left" w:pos="8080"/>
        </w:tabs>
        <w:ind w:right="1"/>
        <w:jc w:val="both"/>
        <w:rPr>
          <w:rFonts w:ascii="Calibri" w:hAnsi="Calibri"/>
          <w:sz w:val="18"/>
          <w:szCs w:val="18"/>
        </w:rPr>
      </w:pPr>
      <w:r w:rsidRPr="00AA0B61">
        <w:rPr>
          <w:rFonts w:ascii="Calibri" w:hAnsi="Calibri"/>
          <w:sz w:val="16"/>
          <w:szCs w:val="16"/>
        </w:rPr>
        <w:t xml:space="preserve">*El presente acuse de recibo, ampara la recepción de los documentos que la convocante anotará en la columna </w:t>
      </w:r>
      <w:r w:rsidRPr="00AA0B61">
        <w:rPr>
          <w:rFonts w:ascii="Calibri" w:hAnsi="Calibri"/>
          <w:b/>
          <w:bCs/>
          <w:sz w:val="16"/>
          <w:szCs w:val="16"/>
        </w:rPr>
        <w:t xml:space="preserve">“si” </w:t>
      </w:r>
      <w:r w:rsidRPr="00AA0B61">
        <w:rPr>
          <w:rFonts w:ascii="Calibri" w:hAnsi="Calibri"/>
          <w:sz w:val="16"/>
          <w:szCs w:val="16"/>
        </w:rPr>
        <w:t xml:space="preserve">de conformidad con lo establecido en los requisitos solicitados en los </w:t>
      </w:r>
      <w:r w:rsidRPr="00AA0B61">
        <w:rPr>
          <w:rFonts w:ascii="Calibri" w:hAnsi="Calibri"/>
          <w:b/>
          <w:bCs/>
          <w:sz w:val="16"/>
          <w:szCs w:val="16"/>
        </w:rPr>
        <w:t>numerales 3.</w:t>
      </w:r>
      <w:r w:rsidR="00C23289">
        <w:rPr>
          <w:rFonts w:ascii="Calibri" w:hAnsi="Calibri"/>
          <w:b/>
          <w:bCs/>
          <w:sz w:val="16"/>
          <w:szCs w:val="16"/>
        </w:rPr>
        <w:t>2</w:t>
      </w:r>
      <w:r w:rsidRPr="00AA0B61">
        <w:rPr>
          <w:rFonts w:ascii="Calibri" w:hAnsi="Calibri"/>
          <w:b/>
          <w:bCs/>
          <w:sz w:val="16"/>
          <w:szCs w:val="16"/>
        </w:rPr>
        <w:t xml:space="preserve"> y 3.</w:t>
      </w:r>
      <w:r w:rsidR="00C23289">
        <w:rPr>
          <w:rFonts w:ascii="Calibri" w:hAnsi="Calibri"/>
          <w:b/>
          <w:bCs/>
          <w:sz w:val="16"/>
          <w:szCs w:val="16"/>
        </w:rPr>
        <w:t>3</w:t>
      </w:r>
      <w:r w:rsidRPr="00AA0B61">
        <w:rPr>
          <w:rFonts w:ascii="Calibri" w:hAnsi="Calibri"/>
          <w:b/>
          <w:bCs/>
          <w:sz w:val="16"/>
          <w:szCs w:val="16"/>
        </w:rPr>
        <w:t xml:space="preserve"> de la Convocatoria </w:t>
      </w:r>
      <w:r w:rsidRPr="00AA0B61">
        <w:rPr>
          <w:rFonts w:ascii="Calibri" w:hAnsi="Calibri"/>
          <w:sz w:val="16"/>
          <w:szCs w:val="16"/>
        </w:rPr>
        <w:t xml:space="preserve">de la presente licitación y </w:t>
      </w:r>
      <w:r w:rsidRPr="00AA0B61">
        <w:rPr>
          <w:rFonts w:ascii="Calibri" w:hAnsi="Calibri"/>
          <w:b/>
          <w:bCs/>
          <w:sz w:val="16"/>
          <w:szCs w:val="16"/>
        </w:rPr>
        <w:t>sólo de manera cuantitativa</w:t>
      </w:r>
      <w:r w:rsidRPr="00AA0B61">
        <w:rPr>
          <w:rFonts w:ascii="Calibri" w:hAnsi="Calibri"/>
          <w:sz w:val="16"/>
          <w:szCs w:val="16"/>
        </w:rPr>
        <w:t xml:space="preserve">, sin embargo no ampara que la documentación presentada esté debidamente </w:t>
      </w:r>
      <w:proofErr w:type="spellStart"/>
      <w:r w:rsidRPr="00AA0B61">
        <w:rPr>
          <w:rFonts w:ascii="Calibri" w:hAnsi="Calibri"/>
          <w:sz w:val="16"/>
          <w:szCs w:val="16"/>
        </w:rPr>
        <w:t>requisitada</w:t>
      </w:r>
      <w:proofErr w:type="spellEnd"/>
      <w:r w:rsidRPr="00AA0B61">
        <w:rPr>
          <w:rFonts w:ascii="Calibri" w:hAnsi="Calibri"/>
          <w:sz w:val="16"/>
          <w:szCs w:val="16"/>
        </w:rPr>
        <w:t xml:space="preserve"> conforme a lo estipulado en la convocatoria, por lo que dicho contenido será evaluado por la convocante</w:t>
      </w:r>
      <w:r w:rsidRPr="00AA0B61">
        <w:rPr>
          <w:rFonts w:ascii="Calibri" w:hAnsi="Calibri"/>
          <w:sz w:val="18"/>
          <w:szCs w:val="18"/>
        </w:rPr>
        <w:t>.</w:t>
      </w:r>
    </w:p>
    <w:p w:rsidR="00BA09CD" w:rsidRDefault="00BA09CD" w:rsidP="00BA09CD">
      <w:pPr>
        <w:tabs>
          <w:tab w:val="left" w:pos="4253"/>
          <w:tab w:val="left" w:pos="8080"/>
        </w:tabs>
        <w:ind w:right="1"/>
        <w:jc w:val="center"/>
        <w:rPr>
          <w:rFonts w:ascii="Calibri" w:hAnsi="Calibri" w:cs="Arial"/>
          <w:b/>
          <w:bCs/>
        </w:rPr>
      </w:pPr>
    </w:p>
    <w:p w:rsidR="007E2CDB" w:rsidRDefault="007E2CDB" w:rsidP="00BA09CD">
      <w:pPr>
        <w:tabs>
          <w:tab w:val="left" w:pos="4253"/>
          <w:tab w:val="left" w:pos="8080"/>
        </w:tabs>
        <w:ind w:right="1"/>
        <w:jc w:val="center"/>
        <w:rPr>
          <w:rFonts w:ascii="Calibri" w:hAnsi="Calibri" w:cs="Arial"/>
          <w:b/>
          <w:bCs/>
        </w:rPr>
      </w:pPr>
    </w:p>
    <w:p w:rsidR="007E2CDB" w:rsidRDefault="007E2CDB" w:rsidP="00BA09CD">
      <w:pPr>
        <w:tabs>
          <w:tab w:val="left" w:pos="4253"/>
          <w:tab w:val="left" w:pos="8080"/>
        </w:tabs>
        <w:ind w:right="1"/>
        <w:jc w:val="center"/>
        <w:rPr>
          <w:rFonts w:ascii="Calibri" w:hAnsi="Calibri" w:cs="Arial"/>
          <w:b/>
          <w:bCs/>
        </w:rPr>
      </w:pPr>
    </w:p>
    <w:p w:rsidR="007E2CDB" w:rsidRDefault="007E2CDB" w:rsidP="00BA09CD">
      <w:pPr>
        <w:tabs>
          <w:tab w:val="left" w:pos="4253"/>
          <w:tab w:val="left" w:pos="8080"/>
        </w:tabs>
        <w:ind w:right="1"/>
        <w:jc w:val="center"/>
        <w:rPr>
          <w:rFonts w:ascii="Calibri" w:hAnsi="Calibri" w:cs="Arial"/>
          <w:b/>
          <w:bCs/>
        </w:rPr>
      </w:pPr>
    </w:p>
    <w:p w:rsidR="007E2CDB" w:rsidRDefault="007E2CDB" w:rsidP="00BA09CD">
      <w:pPr>
        <w:tabs>
          <w:tab w:val="left" w:pos="4253"/>
          <w:tab w:val="left" w:pos="8080"/>
        </w:tabs>
        <w:ind w:right="1"/>
        <w:jc w:val="center"/>
        <w:rPr>
          <w:rFonts w:ascii="Calibri" w:hAnsi="Calibri" w:cs="Arial"/>
          <w:b/>
          <w:bCs/>
        </w:rPr>
      </w:pPr>
    </w:p>
    <w:p w:rsidR="007E2CDB" w:rsidRDefault="007E2CDB" w:rsidP="00BA09CD">
      <w:pPr>
        <w:tabs>
          <w:tab w:val="left" w:pos="4253"/>
          <w:tab w:val="left" w:pos="8080"/>
        </w:tabs>
        <w:ind w:right="1"/>
        <w:jc w:val="center"/>
        <w:rPr>
          <w:rFonts w:ascii="Calibri" w:hAnsi="Calibri" w:cs="Arial"/>
          <w:b/>
          <w:bCs/>
        </w:rPr>
      </w:pPr>
    </w:p>
    <w:p w:rsidR="007E2CDB" w:rsidRDefault="007E2CDB" w:rsidP="00BA09CD">
      <w:pPr>
        <w:tabs>
          <w:tab w:val="left" w:pos="4253"/>
          <w:tab w:val="left" w:pos="8080"/>
        </w:tabs>
        <w:ind w:right="1"/>
        <w:jc w:val="center"/>
        <w:rPr>
          <w:rFonts w:ascii="Calibri" w:hAnsi="Calibri" w:cs="Arial"/>
          <w:b/>
          <w:bCs/>
        </w:rPr>
      </w:pPr>
    </w:p>
    <w:p w:rsidR="007E2CDB" w:rsidRDefault="007E2CDB" w:rsidP="00BA09CD">
      <w:pPr>
        <w:tabs>
          <w:tab w:val="left" w:pos="4253"/>
          <w:tab w:val="left" w:pos="8080"/>
        </w:tabs>
        <w:ind w:right="1"/>
        <w:jc w:val="center"/>
        <w:rPr>
          <w:rFonts w:ascii="Calibri" w:hAnsi="Calibri" w:cs="Arial"/>
          <w:b/>
          <w:bCs/>
        </w:rPr>
      </w:pPr>
    </w:p>
    <w:p w:rsidR="007E2CDB" w:rsidRDefault="007E2CDB" w:rsidP="00BA09CD">
      <w:pPr>
        <w:tabs>
          <w:tab w:val="left" w:pos="4253"/>
          <w:tab w:val="left" w:pos="8080"/>
        </w:tabs>
        <w:ind w:right="1"/>
        <w:jc w:val="center"/>
        <w:rPr>
          <w:rFonts w:ascii="Calibri" w:hAnsi="Calibri" w:cs="Arial"/>
          <w:b/>
          <w:bCs/>
        </w:rPr>
      </w:pPr>
    </w:p>
    <w:p w:rsidR="007E2CDB" w:rsidRDefault="007E2CDB" w:rsidP="00BA09CD">
      <w:pPr>
        <w:tabs>
          <w:tab w:val="left" w:pos="4253"/>
          <w:tab w:val="left" w:pos="8080"/>
        </w:tabs>
        <w:ind w:right="1"/>
        <w:jc w:val="center"/>
        <w:rPr>
          <w:rFonts w:ascii="Calibri" w:hAnsi="Calibri" w:cs="Arial"/>
          <w:b/>
          <w:bCs/>
        </w:rPr>
      </w:pPr>
    </w:p>
    <w:p w:rsidR="007E2CDB" w:rsidRDefault="007E2CDB" w:rsidP="00BA09CD">
      <w:pPr>
        <w:tabs>
          <w:tab w:val="left" w:pos="4253"/>
          <w:tab w:val="left" w:pos="8080"/>
        </w:tabs>
        <w:ind w:right="1"/>
        <w:jc w:val="center"/>
        <w:rPr>
          <w:rFonts w:ascii="Calibri" w:hAnsi="Calibri" w:cs="Arial"/>
          <w:b/>
          <w:bCs/>
        </w:rPr>
      </w:pPr>
    </w:p>
    <w:p w:rsidR="007E2CDB" w:rsidRDefault="007E2CDB" w:rsidP="00BA09CD">
      <w:pPr>
        <w:tabs>
          <w:tab w:val="left" w:pos="4253"/>
          <w:tab w:val="left" w:pos="8080"/>
        </w:tabs>
        <w:ind w:right="1"/>
        <w:jc w:val="center"/>
        <w:rPr>
          <w:rFonts w:ascii="Calibri" w:hAnsi="Calibri" w:cs="Arial"/>
          <w:b/>
          <w:bCs/>
        </w:rPr>
      </w:pPr>
    </w:p>
    <w:p w:rsidR="007E2CDB" w:rsidRDefault="007E2CDB" w:rsidP="00BA09CD">
      <w:pPr>
        <w:tabs>
          <w:tab w:val="left" w:pos="4253"/>
          <w:tab w:val="left" w:pos="8080"/>
        </w:tabs>
        <w:ind w:right="1"/>
        <w:jc w:val="center"/>
        <w:rPr>
          <w:rFonts w:ascii="Calibri" w:hAnsi="Calibri" w:cs="Arial"/>
          <w:b/>
          <w:bCs/>
        </w:rPr>
      </w:pPr>
    </w:p>
    <w:p w:rsidR="007E2CDB" w:rsidRDefault="007E2CDB" w:rsidP="00BA09CD">
      <w:pPr>
        <w:tabs>
          <w:tab w:val="left" w:pos="4253"/>
          <w:tab w:val="left" w:pos="8080"/>
        </w:tabs>
        <w:ind w:right="1"/>
        <w:jc w:val="center"/>
        <w:rPr>
          <w:rFonts w:ascii="Calibri" w:hAnsi="Calibri" w:cs="Arial"/>
          <w:b/>
          <w:bCs/>
        </w:rPr>
      </w:pPr>
    </w:p>
    <w:p w:rsidR="007E2CDB" w:rsidRDefault="007E2CDB" w:rsidP="00BA09CD">
      <w:pPr>
        <w:tabs>
          <w:tab w:val="left" w:pos="4253"/>
          <w:tab w:val="left" w:pos="8080"/>
        </w:tabs>
        <w:ind w:right="1"/>
        <w:jc w:val="center"/>
        <w:rPr>
          <w:rFonts w:ascii="Calibri" w:hAnsi="Calibri" w:cs="Arial"/>
          <w:b/>
          <w:bCs/>
        </w:rPr>
      </w:pPr>
    </w:p>
    <w:p w:rsidR="002F5444" w:rsidRPr="00C765F1" w:rsidRDefault="002F5444" w:rsidP="007E2CDB">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sz w:val="20"/>
          <w:szCs w:val="20"/>
        </w:rPr>
      </w:pPr>
      <w:r>
        <w:rPr>
          <w:rFonts w:asciiTheme="minorHAnsi" w:hAnsiTheme="minorHAnsi"/>
          <w:b/>
          <w:bCs/>
          <w:sz w:val="20"/>
          <w:szCs w:val="20"/>
        </w:rPr>
        <w:lastRenderedPageBreak/>
        <w:t>ANEXO 14</w:t>
      </w:r>
    </w:p>
    <w:p w:rsidR="002F5444" w:rsidRPr="00C765F1" w:rsidRDefault="002F5444" w:rsidP="002F5444">
      <w:pPr>
        <w:pStyle w:val="Default"/>
        <w:jc w:val="center"/>
        <w:rPr>
          <w:rFonts w:asciiTheme="minorHAnsi" w:hAnsiTheme="minorHAnsi"/>
          <w:sz w:val="20"/>
          <w:szCs w:val="20"/>
        </w:rPr>
      </w:pPr>
      <w:r w:rsidRPr="00C765F1">
        <w:rPr>
          <w:rFonts w:asciiTheme="minorHAnsi" w:hAnsiTheme="minorHAnsi"/>
          <w:b/>
          <w:bCs/>
          <w:sz w:val="20"/>
          <w:szCs w:val="20"/>
        </w:rPr>
        <w:t>ESCRITO DE MANIFESTACIÓN DE INTERÉS EN PARTICIPAR EN LA LICITACIÓN PARA LA SOLICITUD DE ACLARACIONES A LA CONVOCATORIA</w:t>
      </w:r>
    </w:p>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jc w:val="right"/>
        <w:rPr>
          <w:rFonts w:asciiTheme="minorHAnsi" w:hAnsiTheme="minorHAnsi"/>
          <w:sz w:val="18"/>
          <w:szCs w:val="16"/>
        </w:rPr>
      </w:pPr>
      <w:r w:rsidRPr="00C765F1">
        <w:rPr>
          <w:rFonts w:asciiTheme="minorHAnsi" w:hAnsiTheme="minorHAnsi"/>
          <w:sz w:val="18"/>
          <w:szCs w:val="16"/>
        </w:rPr>
        <w:t>Servicios de Salud de Nuevo León, O.P.D.</w:t>
      </w:r>
    </w:p>
    <w:p w:rsidR="00C96B24" w:rsidRPr="00C96B24" w:rsidRDefault="00C96B24" w:rsidP="002F5444">
      <w:pPr>
        <w:pStyle w:val="Default"/>
        <w:jc w:val="right"/>
        <w:rPr>
          <w:rFonts w:asciiTheme="minorHAnsi" w:hAnsiTheme="minorHAnsi"/>
          <w:color w:val="auto"/>
          <w:sz w:val="18"/>
          <w:szCs w:val="16"/>
        </w:rPr>
      </w:pPr>
      <w:r>
        <w:rPr>
          <w:rFonts w:ascii="Calibri" w:hAnsi="Calibri" w:cs="Calibri"/>
          <w:b/>
          <w:bCs/>
          <w:sz w:val="20"/>
          <w:szCs w:val="20"/>
        </w:rPr>
        <w:t xml:space="preserve">LICITACIÓN PÚBLICA INTERNACIONAL </w:t>
      </w:r>
      <w:r w:rsidRPr="00C96B24">
        <w:rPr>
          <w:rFonts w:ascii="Calibri" w:hAnsi="Calibri" w:cs="Calibri"/>
          <w:b/>
          <w:bCs/>
          <w:color w:val="auto"/>
          <w:sz w:val="20"/>
          <w:szCs w:val="20"/>
        </w:rPr>
        <w:t>BAJO LA COBERTURA DE TRATADOS PRESENCIAL</w:t>
      </w:r>
      <w:r w:rsidR="002F5444" w:rsidRPr="00C96B24">
        <w:rPr>
          <w:rFonts w:asciiTheme="minorHAnsi" w:hAnsiTheme="minorHAnsi"/>
          <w:color w:val="auto"/>
          <w:sz w:val="18"/>
          <w:szCs w:val="16"/>
        </w:rPr>
        <w:t xml:space="preserve"> </w:t>
      </w:r>
    </w:p>
    <w:p w:rsidR="002F5444" w:rsidRPr="00C96B24" w:rsidRDefault="002F5444" w:rsidP="002F5444">
      <w:pPr>
        <w:pStyle w:val="Default"/>
        <w:jc w:val="right"/>
        <w:rPr>
          <w:rFonts w:asciiTheme="minorHAnsi" w:hAnsiTheme="minorHAnsi"/>
          <w:color w:val="auto"/>
          <w:sz w:val="18"/>
          <w:szCs w:val="16"/>
        </w:rPr>
      </w:pPr>
      <w:r w:rsidRPr="00C96B24">
        <w:rPr>
          <w:rFonts w:asciiTheme="minorHAnsi" w:hAnsiTheme="minorHAnsi"/>
          <w:color w:val="auto"/>
          <w:sz w:val="18"/>
          <w:szCs w:val="16"/>
        </w:rPr>
        <w:t xml:space="preserve">No. </w:t>
      </w:r>
      <w:r w:rsidRPr="00C96B24">
        <w:rPr>
          <w:rFonts w:asciiTheme="minorHAnsi" w:hAnsiTheme="minorHAnsi"/>
          <w:b/>
          <w:color w:val="auto"/>
          <w:sz w:val="18"/>
          <w:szCs w:val="16"/>
        </w:rPr>
        <w:t>LP-919044992-</w:t>
      </w:r>
      <w:r w:rsidR="00140894">
        <w:rPr>
          <w:rFonts w:asciiTheme="minorHAnsi" w:hAnsiTheme="minorHAnsi"/>
          <w:b/>
          <w:color w:val="auto"/>
          <w:sz w:val="18"/>
          <w:szCs w:val="16"/>
        </w:rPr>
        <w:t>I43</w:t>
      </w:r>
      <w:r w:rsidR="00282605">
        <w:rPr>
          <w:rFonts w:asciiTheme="minorHAnsi" w:hAnsiTheme="minorHAnsi"/>
          <w:b/>
          <w:color w:val="auto"/>
          <w:sz w:val="18"/>
          <w:szCs w:val="16"/>
        </w:rPr>
        <w:t>-2021</w:t>
      </w:r>
    </w:p>
    <w:p w:rsidR="002F5444" w:rsidRPr="00C96B24" w:rsidRDefault="002F5444" w:rsidP="002F5444">
      <w:pPr>
        <w:pStyle w:val="Default"/>
        <w:jc w:val="right"/>
        <w:rPr>
          <w:rFonts w:asciiTheme="minorHAnsi" w:hAnsiTheme="minorHAnsi"/>
          <w:color w:val="auto"/>
          <w:sz w:val="18"/>
          <w:szCs w:val="16"/>
        </w:rPr>
      </w:pPr>
    </w:p>
    <w:p w:rsidR="002F5444" w:rsidRPr="00C765F1" w:rsidRDefault="007E2CDB" w:rsidP="002F5444">
      <w:pPr>
        <w:pStyle w:val="Default"/>
        <w:jc w:val="both"/>
        <w:rPr>
          <w:rFonts w:asciiTheme="minorHAnsi" w:hAnsiTheme="minorHAnsi"/>
          <w:sz w:val="18"/>
          <w:szCs w:val="16"/>
        </w:rPr>
      </w:pPr>
      <w:r w:rsidRPr="00E54736">
        <w:rPr>
          <w:rFonts w:asciiTheme="minorHAnsi" w:hAnsiTheme="minorHAnsi"/>
          <w:sz w:val="18"/>
          <w:szCs w:val="16"/>
        </w:rPr>
        <w:t xml:space="preserve">Con fundamento en el Artículo 34, </w:t>
      </w:r>
      <w:r>
        <w:rPr>
          <w:rFonts w:asciiTheme="minorHAnsi" w:hAnsiTheme="minorHAnsi"/>
          <w:sz w:val="18"/>
          <w:szCs w:val="16"/>
        </w:rPr>
        <w:t>Segundo</w:t>
      </w:r>
      <w:r w:rsidRPr="00E54736">
        <w:rPr>
          <w:rFonts w:asciiTheme="minorHAnsi" w:hAnsiTheme="minorHAnsi"/>
          <w:sz w:val="18"/>
          <w:szCs w:val="16"/>
        </w:rPr>
        <w:t xml:space="preserve"> Párrafo de la Ley de Adquisiciones, Arrendamientos y Contratación de Servicios del Estado de Nuevo León</w:t>
      </w:r>
      <w:r w:rsidRPr="009A4F2F">
        <w:rPr>
          <w:rFonts w:asciiTheme="minorHAnsi" w:hAnsiTheme="minorHAnsi"/>
          <w:sz w:val="18"/>
          <w:szCs w:val="16"/>
        </w:rPr>
        <w:t>,</w:t>
      </w:r>
      <w:r w:rsidR="002F5444" w:rsidRPr="00C96B24">
        <w:rPr>
          <w:rFonts w:asciiTheme="minorHAnsi" w:hAnsiTheme="minorHAnsi"/>
          <w:color w:val="auto"/>
          <w:sz w:val="18"/>
          <w:szCs w:val="16"/>
        </w:rPr>
        <w:t xml:space="preserve"> manifiesto que es de mi interés participar en la </w:t>
      </w:r>
      <w:r w:rsidR="00C96B24" w:rsidRPr="00C96B24">
        <w:rPr>
          <w:rFonts w:ascii="Calibri" w:hAnsi="Calibri" w:cs="Calibri"/>
          <w:b/>
          <w:bCs/>
          <w:color w:val="auto"/>
          <w:sz w:val="20"/>
          <w:szCs w:val="20"/>
        </w:rPr>
        <w:t>LICITACIÓN PÚBLICA INTERNACIONAL</w:t>
      </w:r>
      <w:r w:rsidR="0090355D">
        <w:rPr>
          <w:rFonts w:ascii="Calibri" w:hAnsi="Calibri" w:cs="Calibri"/>
          <w:b/>
          <w:bCs/>
          <w:color w:val="auto"/>
          <w:sz w:val="20"/>
          <w:szCs w:val="20"/>
        </w:rPr>
        <w:t xml:space="preserve"> BAJO LA COBERTURA DE TRATADOS </w:t>
      </w:r>
      <w:r w:rsidR="00C96B24" w:rsidRPr="00C96B24">
        <w:rPr>
          <w:rFonts w:ascii="Calibri" w:hAnsi="Calibri" w:cs="Calibri"/>
          <w:b/>
          <w:bCs/>
          <w:color w:val="auto"/>
          <w:sz w:val="20"/>
          <w:szCs w:val="20"/>
        </w:rPr>
        <w:t>PRESENCIAL</w:t>
      </w:r>
      <w:r w:rsidR="00C96B24" w:rsidRPr="00C96B24">
        <w:rPr>
          <w:rFonts w:asciiTheme="minorHAnsi" w:hAnsiTheme="minorHAnsi"/>
          <w:color w:val="auto"/>
          <w:sz w:val="18"/>
          <w:szCs w:val="16"/>
        </w:rPr>
        <w:t xml:space="preserve"> </w:t>
      </w:r>
      <w:r w:rsidR="002F5444" w:rsidRPr="00C96B24">
        <w:rPr>
          <w:rFonts w:asciiTheme="minorHAnsi" w:hAnsiTheme="minorHAnsi"/>
          <w:color w:val="auto"/>
          <w:sz w:val="18"/>
          <w:szCs w:val="16"/>
        </w:rPr>
        <w:t xml:space="preserve">No. </w:t>
      </w:r>
      <w:r w:rsidR="002F5444" w:rsidRPr="00C96B24">
        <w:rPr>
          <w:rFonts w:asciiTheme="minorHAnsi" w:hAnsiTheme="minorHAnsi"/>
          <w:b/>
          <w:color w:val="auto"/>
          <w:sz w:val="18"/>
          <w:szCs w:val="16"/>
        </w:rPr>
        <w:t>LP</w:t>
      </w:r>
      <w:r w:rsidR="00C96B24" w:rsidRPr="00C96B24">
        <w:rPr>
          <w:rFonts w:asciiTheme="minorHAnsi" w:hAnsiTheme="minorHAnsi"/>
          <w:b/>
          <w:color w:val="auto"/>
          <w:sz w:val="18"/>
          <w:szCs w:val="16"/>
        </w:rPr>
        <w:t>-919044992-</w:t>
      </w:r>
      <w:r w:rsidR="00140894">
        <w:rPr>
          <w:rFonts w:asciiTheme="minorHAnsi" w:hAnsiTheme="minorHAnsi"/>
          <w:b/>
          <w:color w:val="auto"/>
          <w:sz w:val="18"/>
          <w:szCs w:val="16"/>
        </w:rPr>
        <w:t>I43</w:t>
      </w:r>
      <w:r w:rsidR="00282605">
        <w:rPr>
          <w:rFonts w:asciiTheme="minorHAnsi" w:hAnsiTheme="minorHAnsi"/>
          <w:b/>
          <w:color w:val="auto"/>
          <w:sz w:val="18"/>
          <w:szCs w:val="16"/>
        </w:rPr>
        <w:t>-2021</w:t>
      </w:r>
      <w:r w:rsidR="002F5444" w:rsidRPr="00C96B24">
        <w:rPr>
          <w:rFonts w:asciiTheme="minorHAnsi" w:hAnsiTheme="minorHAnsi"/>
          <w:b/>
          <w:color w:val="auto"/>
          <w:sz w:val="18"/>
          <w:szCs w:val="16"/>
        </w:rPr>
        <w:t xml:space="preserve"> </w:t>
      </w:r>
      <w:r w:rsidR="002F5444" w:rsidRPr="00C96B24">
        <w:rPr>
          <w:rFonts w:asciiTheme="minorHAnsi" w:hAnsiTheme="minorHAnsi"/>
          <w:color w:val="auto"/>
          <w:sz w:val="18"/>
          <w:szCs w:val="16"/>
        </w:rPr>
        <w:t>que cuento con las facultades suficiente</w:t>
      </w:r>
      <w:r w:rsidR="002F5444" w:rsidRPr="00C765F1">
        <w:rPr>
          <w:rFonts w:asciiTheme="minorHAnsi" w:hAnsiTheme="minorHAnsi"/>
          <w:sz w:val="18"/>
          <w:szCs w:val="16"/>
        </w:rPr>
        <w:t>s para solicitar aclaraciones a los aspectos contenidos en la convocatoria y suscribir la Proposición en la presente a nombre y representación de: ___</w:t>
      </w:r>
      <w:proofErr w:type="gramStart"/>
      <w:r w:rsidR="002F5444" w:rsidRPr="00C765F1">
        <w:rPr>
          <w:rFonts w:asciiTheme="minorHAnsi" w:hAnsiTheme="minorHAnsi"/>
          <w:sz w:val="18"/>
          <w:szCs w:val="16"/>
        </w:rPr>
        <w:t>_(</w:t>
      </w:r>
      <w:proofErr w:type="gramEnd"/>
      <w:r w:rsidR="002F5444" w:rsidRPr="00C765F1">
        <w:rPr>
          <w:rFonts w:asciiTheme="minorHAnsi" w:hAnsiTheme="minorHAnsi"/>
          <w:sz w:val="18"/>
          <w:szCs w:val="16"/>
        </w:rPr>
        <w:t xml:space="preserve">persona física o moral)______________así como todos los datos aquí asentados, son ciertos y han sido verificados. </w:t>
      </w:r>
    </w:p>
    <w:p w:rsidR="002F5444" w:rsidRPr="00C765F1" w:rsidRDefault="002F5444" w:rsidP="002F5444">
      <w:pPr>
        <w:pStyle w:val="Default"/>
        <w:jc w:val="right"/>
        <w:rPr>
          <w:rFonts w:asciiTheme="minorHAnsi" w:hAnsi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1875"/>
        <w:gridCol w:w="1418"/>
        <w:gridCol w:w="3685"/>
      </w:tblGrid>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Registro Federal de Contribuyentes:</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Domicilio: Calle y número: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Colonia: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Delegación o Municipio: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Código postal: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Entidad Federativa: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Teléfonos: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Fax: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Correo electrónico: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Número de escritura pública en la que Consta su Acta constitutiva: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dio fe de la misma: </w:t>
            </w:r>
          </w:p>
        </w:tc>
      </w:tr>
      <w:tr w:rsidR="002F5444" w:rsidRPr="00C765F1" w:rsidTr="009230E1">
        <w:trPr>
          <w:trHeight w:val="188"/>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Relación de accionistas:</w:t>
            </w: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Apellido Paterno: </w:t>
            </w:r>
          </w:p>
        </w:tc>
        <w:tc>
          <w:tcPr>
            <w:tcW w:w="329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Apellido Materno: </w:t>
            </w:r>
          </w:p>
        </w:tc>
        <w:tc>
          <w:tcPr>
            <w:tcW w:w="3685" w:type="dxa"/>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Nombre(s): </w:t>
            </w: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Descripción del objeto social: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Reformas al Acta constitutiva: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y datos de inscripción en el del Registro Público de la Propiedad  y del Comercio: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del apoderado legal o representante: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Datos del documento mediante el cual acredita su personalidad y facultades: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Escritura pública número: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otorgó: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Datos de inscripción en el del Registro Público de la Propiedad  y del Comercio</w:t>
            </w:r>
          </w:p>
        </w:tc>
      </w:tr>
    </w:tbl>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jc w:val="center"/>
        <w:rPr>
          <w:rFonts w:asciiTheme="minorHAnsi" w:hAnsiTheme="minorHAnsi"/>
          <w:sz w:val="20"/>
          <w:szCs w:val="20"/>
        </w:rPr>
      </w:pPr>
      <w:r w:rsidRPr="00C765F1">
        <w:rPr>
          <w:rFonts w:asciiTheme="minorHAnsi" w:hAnsiTheme="minorHAnsi"/>
          <w:sz w:val="20"/>
          <w:szCs w:val="20"/>
        </w:rPr>
        <w:t>PROTESTO LO NECESARIO</w:t>
      </w:r>
    </w:p>
    <w:p w:rsidR="002F5444" w:rsidRPr="00C765F1" w:rsidRDefault="002F5444" w:rsidP="002F5444">
      <w:pPr>
        <w:pStyle w:val="Default"/>
        <w:jc w:val="center"/>
        <w:rPr>
          <w:rFonts w:asciiTheme="minorHAnsi" w:hAnsiTheme="minorHAnsi"/>
          <w:sz w:val="20"/>
          <w:szCs w:val="20"/>
        </w:rPr>
      </w:pPr>
    </w:p>
    <w:p w:rsidR="002F5444" w:rsidRPr="00C765F1" w:rsidRDefault="002F5444" w:rsidP="002F5444">
      <w:pPr>
        <w:pStyle w:val="Default"/>
        <w:jc w:val="center"/>
        <w:rPr>
          <w:rFonts w:asciiTheme="minorHAnsi" w:hAnsiTheme="minorHAnsi"/>
          <w:sz w:val="20"/>
          <w:szCs w:val="20"/>
        </w:rPr>
      </w:pPr>
    </w:p>
    <w:p w:rsidR="002F5444" w:rsidRPr="00C765F1" w:rsidRDefault="002F5444" w:rsidP="002F5444">
      <w:pPr>
        <w:pStyle w:val="Default"/>
        <w:jc w:val="center"/>
        <w:rPr>
          <w:rFonts w:asciiTheme="minorHAnsi" w:hAnsiTheme="minorHAnsi"/>
          <w:sz w:val="20"/>
          <w:szCs w:val="20"/>
        </w:rPr>
      </w:pPr>
      <w:r w:rsidRPr="00C765F1">
        <w:rPr>
          <w:rFonts w:asciiTheme="minorHAnsi" w:hAnsiTheme="minorHAnsi"/>
          <w:sz w:val="20"/>
          <w:szCs w:val="20"/>
        </w:rPr>
        <w:t>Nombre y firma del Representante Legal</w:t>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t>Lugar y Fecha</w:t>
      </w:r>
    </w:p>
    <w:p w:rsidR="002F5444" w:rsidRPr="00C765F1" w:rsidRDefault="002F5444" w:rsidP="002F5444">
      <w:pPr>
        <w:pStyle w:val="Default"/>
        <w:jc w:val="center"/>
        <w:rPr>
          <w:rFonts w:asciiTheme="minorHAnsi" w:hAnsiTheme="minorHAnsi"/>
          <w:sz w:val="20"/>
          <w:szCs w:val="20"/>
        </w:rPr>
      </w:pPr>
    </w:p>
    <w:p w:rsidR="002F5444" w:rsidRPr="00C765F1" w:rsidRDefault="002F5444" w:rsidP="002F5444">
      <w:pPr>
        <w:pStyle w:val="Default"/>
        <w:rPr>
          <w:rFonts w:asciiTheme="minorHAnsi" w:hAnsiTheme="minorHAnsi"/>
          <w:sz w:val="20"/>
          <w:szCs w:val="20"/>
        </w:rPr>
      </w:pPr>
    </w:p>
    <w:p w:rsidR="002F5444" w:rsidRDefault="002F5444" w:rsidP="002F5444">
      <w:pPr>
        <w:pStyle w:val="Default"/>
        <w:rPr>
          <w:rFonts w:asciiTheme="minorHAnsi" w:hAnsiTheme="minorHAnsi"/>
          <w:sz w:val="20"/>
          <w:szCs w:val="20"/>
        </w:rPr>
      </w:pPr>
    </w:p>
    <w:p w:rsidR="007E2CDB" w:rsidRDefault="007E2CDB" w:rsidP="002F5444">
      <w:pPr>
        <w:pStyle w:val="Default"/>
        <w:rPr>
          <w:rFonts w:asciiTheme="minorHAnsi" w:hAnsiTheme="minorHAnsi"/>
          <w:sz w:val="20"/>
          <w:szCs w:val="20"/>
        </w:rPr>
      </w:pPr>
    </w:p>
    <w:p w:rsidR="007E2CDB" w:rsidRDefault="007E2CDB" w:rsidP="002F5444">
      <w:pPr>
        <w:pStyle w:val="Default"/>
        <w:rPr>
          <w:rFonts w:asciiTheme="minorHAnsi" w:hAnsiTheme="minorHAnsi"/>
          <w:sz w:val="20"/>
          <w:szCs w:val="20"/>
        </w:rPr>
      </w:pPr>
    </w:p>
    <w:p w:rsidR="00F56FD7" w:rsidRDefault="00F56FD7" w:rsidP="002F5444">
      <w:pPr>
        <w:pStyle w:val="Default"/>
        <w:rPr>
          <w:rFonts w:asciiTheme="minorHAnsi" w:hAnsiTheme="minorHAnsi"/>
          <w:sz w:val="20"/>
          <w:szCs w:val="20"/>
        </w:rPr>
      </w:pPr>
    </w:p>
    <w:p w:rsidR="007E2CDB" w:rsidRDefault="007E2CDB" w:rsidP="002F5444">
      <w:pPr>
        <w:pStyle w:val="Default"/>
        <w:rPr>
          <w:rFonts w:asciiTheme="minorHAnsi" w:hAnsiTheme="minorHAnsi"/>
          <w:sz w:val="20"/>
          <w:szCs w:val="20"/>
        </w:rPr>
      </w:pPr>
    </w:p>
    <w:p w:rsidR="007E2CDB" w:rsidRPr="00C765F1" w:rsidRDefault="007E2CDB" w:rsidP="002F5444">
      <w:pPr>
        <w:pStyle w:val="Default"/>
        <w:rPr>
          <w:rFonts w:asciiTheme="minorHAnsi" w:hAnsiTheme="minorHAnsi"/>
          <w:sz w:val="20"/>
          <w:szCs w:val="20"/>
        </w:rPr>
      </w:pPr>
    </w:p>
    <w:p w:rsidR="002F5444" w:rsidRPr="00190C8C" w:rsidRDefault="002F5444" w:rsidP="002F5444">
      <w:pPr>
        <w:tabs>
          <w:tab w:val="left" w:pos="4253"/>
          <w:tab w:val="left" w:pos="8080"/>
        </w:tabs>
        <w:ind w:right="1"/>
        <w:jc w:val="center"/>
        <w:rPr>
          <w:rFonts w:ascii="Calibri" w:hAnsi="Calibri" w:cs="Arial"/>
          <w:b/>
          <w:bCs/>
          <w:lang w:val="es-MX"/>
        </w:rPr>
      </w:pPr>
    </w:p>
    <w:p w:rsidR="002F5444" w:rsidRDefault="002F5444" w:rsidP="002F5444">
      <w:pPr>
        <w:tabs>
          <w:tab w:val="left" w:pos="4253"/>
          <w:tab w:val="left" w:pos="8080"/>
        </w:tabs>
        <w:ind w:right="1"/>
        <w:jc w:val="center"/>
        <w:rPr>
          <w:rFonts w:ascii="Calibri" w:hAnsi="Calibri" w:cs="Arial"/>
          <w:b/>
          <w:bCs/>
        </w:rPr>
      </w:pPr>
    </w:p>
    <w:p w:rsidR="002F5444" w:rsidRPr="001C3B83" w:rsidRDefault="002F5444" w:rsidP="007E2CDB">
      <w:pPr>
        <w:pBdr>
          <w:top w:val="single" w:sz="4" w:space="1" w:color="auto"/>
          <w:left w:val="single" w:sz="4" w:space="4" w:color="auto"/>
          <w:bottom w:val="single" w:sz="4" w:space="1" w:color="auto"/>
          <w:right w:val="single" w:sz="4" w:space="4" w:color="auto"/>
        </w:pBdr>
        <w:shd w:val="clear" w:color="auto" w:fill="7030A0"/>
        <w:tabs>
          <w:tab w:val="left" w:pos="2835"/>
          <w:tab w:val="left" w:pos="5670"/>
          <w:tab w:val="left" w:pos="7655"/>
        </w:tabs>
        <w:ind w:right="-91"/>
        <w:jc w:val="center"/>
        <w:rPr>
          <w:rFonts w:ascii="Calibri" w:hAnsi="Calibri"/>
          <w:b/>
        </w:rPr>
      </w:pPr>
      <w:r w:rsidRPr="001C3B83">
        <w:rPr>
          <w:rFonts w:ascii="Calibri" w:hAnsi="Calibri"/>
          <w:b/>
        </w:rPr>
        <w:t>ANEXO 1</w:t>
      </w:r>
      <w:r>
        <w:rPr>
          <w:rFonts w:ascii="Calibri" w:hAnsi="Calibri"/>
          <w:b/>
        </w:rPr>
        <w:t>4-A</w:t>
      </w:r>
    </w:p>
    <w:p w:rsidR="002F5444" w:rsidRPr="001C3B83" w:rsidRDefault="00C96B24" w:rsidP="002F5444">
      <w:pPr>
        <w:ind w:right="-91"/>
        <w:jc w:val="center"/>
        <w:rPr>
          <w:rFonts w:ascii="Calibri" w:hAnsi="Calibri"/>
          <w:i/>
        </w:rPr>
      </w:pPr>
      <w:r>
        <w:rPr>
          <w:rFonts w:ascii="Calibri" w:hAnsi="Calibri" w:cs="Calibri"/>
          <w:b/>
          <w:bCs/>
        </w:rPr>
        <w:t>LICITACIÓN PÚBLICA INTERNACIONAL BAJO LA COBERTURA DE TRATADOS PRESENCIAL</w:t>
      </w:r>
      <w:r w:rsidRPr="001C3B83">
        <w:rPr>
          <w:rFonts w:ascii="Calibri" w:hAnsi="Calibri"/>
          <w:b/>
          <w:i/>
        </w:rPr>
        <w:t xml:space="preserve"> </w:t>
      </w:r>
      <w:r w:rsidR="002F5444" w:rsidRPr="001C3B83">
        <w:rPr>
          <w:rFonts w:ascii="Calibri" w:hAnsi="Calibri"/>
          <w:b/>
          <w:i/>
        </w:rPr>
        <w:t>No.____________________</w:t>
      </w:r>
    </w:p>
    <w:p w:rsidR="002F5444" w:rsidRPr="001C3B83" w:rsidRDefault="002F5444" w:rsidP="002F5444">
      <w:pPr>
        <w:tabs>
          <w:tab w:val="left" w:pos="2835"/>
          <w:tab w:val="left" w:pos="5670"/>
          <w:tab w:val="left" w:pos="7655"/>
        </w:tabs>
        <w:ind w:right="-91"/>
        <w:rPr>
          <w:rFonts w:ascii="Calibri" w:hAnsi="Calibri"/>
        </w:rPr>
      </w:pPr>
    </w:p>
    <w:p w:rsidR="002F5444" w:rsidRPr="001C3B83" w:rsidRDefault="002F5444" w:rsidP="002F5444">
      <w:pPr>
        <w:tabs>
          <w:tab w:val="left" w:pos="2835"/>
          <w:tab w:val="left" w:pos="5670"/>
          <w:tab w:val="left" w:pos="7655"/>
        </w:tabs>
        <w:ind w:right="-91"/>
        <w:jc w:val="center"/>
        <w:rPr>
          <w:rFonts w:ascii="Calibri" w:hAnsi="Calibri"/>
        </w:rPr>
      </w:pPr>
      <w:r w:rsidRPr="001C3B83">
        <w:rPr>
          <w:rFonts w:ascii="Calibri" w:hAnsi="Calibri"/>
        </w:rPr>
        <w:t>Junta de Aclaraciones a las bases del concurso</w:t>
      </w:r>
    </w:p>
    <w:p w:rsidR="002F5444" w:rsidRPr="001C3B83" w:rsidRDefault="002F5444" w:rsidP="002F5444">
      <w:pPr>
        <w:tabs>
          <w:tab w:val="left" w:pos="2835"/>
          <w:tab w:val="left" w:pos="5670"/>
          <w:tab w:val="left" w:pos="7655"/>
        </w:tabs>
        <w:ind w:right="-91"/>
        <w:rPr>
          <w:rFonts w:ascii="Calibri" w:hAnsi="Calibri"/>
        </w:rPr>
      </w:pPr>
    </w:p>
    <w:p w:rsidR="002F5444" w:rsidRPr="001C3B83" w:rsidRDefault="002F5444" w:rsidP="002F5444">
      <w:pPr>
        <w:tabs>
          <w:tab w:val="left" w:pos="2835"/>
          <w:tab w:val="left" w:pos="5670"/>
          <w:tab w:val="left" w:pos="7655"/>
        </w:tabs>
        <w:ind w:right="-91"/>
        <w:rPr>
          <w:rFonts w:ascii="Calibri" w:hAnsi="Calibri"/>
        </w:rPr>
      </w:pPr>
    </w:p>
    <w:p w:rsidR="002F5444" w:rsidRPr="001C3B83" w:rsidRDefault="002F5444" w:rsidP="002F5444">
      <w:pPr>
        <w:tabs>
          <w:tab w:val="left" w:pos="2835"/>
          <w:tab w:val="left" w:pos="5670"/>
          <w:tab w:val="left" w:pos="7655"/>
        </w:tabs>
        <w:ind w:left="851" w:right="-91"/>
        <w:rPr>
          <w:rFonts w:ascii="Calibri" w:hAnsi="Calibri"/>
        </w:rPr>
      </w:pPr>
      <w:r w:rsidRPr="001C3B83">
        <w:rPr>
          <w:rFonts w:ascii="Calibri" w:hAnsi="Calibri"/>
        </w:rPr>
        <w:t>Dudas respecto a las bases del concurso:</w:t>
      </w:r>
    </w:p>
    <w:p w:rsidR="002F5444" w:rsidRPr="002522C8" w:rsidRDefault="002F5444" w:rsidP="002F5444">
      <w:pPr>
        <w:tabs>
          <w:tab w:val="left" w:pos="2835"/>
          <w:tab w:val="left" w:pos="5670"/>
          <w:tab w:val="left" w:pos="7655"/>
        </w:tabs>
        <w:ind w:left="851" w:right="-91"/>
        <w:rPr>
          <w:rFonts w:ascii="Calibri" w:hAnsi="Calibri"/>
        </w:rPr>
      </w:pPr>
    </w:p>
    <w:p w:rsidR="002F5444" w:rsidRPr="002522C8" w:rsidRDefault="002F5444" w:rsidP="002F5444">
      <w:pPr>
        <w:tabs>
          <w:tab w:val="left" w:pos="2835"/>
          <w:tab w:val="left" w:pos="5670"/>
          <w:tab w:val="left" w:pos="7655"/>
        </w:tabs>
        <w:ind w:left="851" w:right="-91"/>
        <w:rPr>
          <w:rFonts w:ascii="Calibri" w:hAnsi="Calibri"/>
        </w:rPr>
      </w:pPr>
    </w:p>
    <w:p w:rsidR="007E2CDB" w:rsidRPr="00EB0F15" w:rsidRDefault="007E2CDB" w:rsidP="007E2CDB">
      <w:pPr>
        <w:pStyle w:val="Prrafodelista"/>
        <w:numPr>
          <w:ilvl w:val="0"/>
          <w:numId w:val="33"/>
        </w:numPr>
        <w:rPr>
          <w:rFonts w:ascii="Arial" w:hAnsi="Arial" w:cs="Arial"/>
          <w:b/>
        </w:rPr>
      </w:pPr>
      <w:r w:rsidRPr="00EB0F15">
        <w:rPr>
          <w:rFonts w:ascii="Arial" w:hAnsi="Arial" w:cs="Arial"/>
          <w:b/>
          <w:i/>
        </w:rPr>
        <w:t>Dudas Administrativas</w:t>
      </w:r>
      <w:r w:rsidRPr="00EB0F15">
        <w:rPr>
          <w:rFonts w:ascii="Arial" w:hAnsi="Arial" w:cs="Arial"/>
          <w:b/>
        </w:rPr>
        <w:t>:</w:t>
      </w:r>
    </w:p>
    <w:p w:rsidR="007E2CDB" w:rsidRPr="00EB0F15" w:rsidRDefault="007E2CDB" w:rsidP="007E2CDB">
      <w:pPr>
        <w:pStyle w:val="Prrafodelista"/>
        <w:ind w:left="720"/>
        <w:rPr>
          <w:rFonts w:ascii="Arial" w:hAnsi="Arial" w:cs="Arial"/>
          <w:b/>
        </w:rPr>
      </w:pPr>
    </w:p>
    <w:tbl>
      <w:tblPr>
        <w:tblW w:w="9461" w:type="dxa"/>
        <w:jc w:val="center"/>
        <w:tblCellMar>
          <w:left w:w="70" w:type="dxa"/>
          <w:right w:w="70" w:type="dxa"/>
        </w:tblCellMar>
        <w:tblLook w:val="04A0" w:firstRow="1" w:lastRow="0" w:firstColumn="1" w:lastColumn="0" w:noHBand="0" w:noVBand="1"/>
      </w:tblPr>
      <w:tblGrid>
        <w:gridCol w:w="921"/>
        <w:gridCol w:w="1768"/>
        <w:gridCol w:w="1257"/>
        <w:gridCol w:w="5515"/>
      </w:tblGrid>
      <w:tr w:rsidR="007E2CDB" w:rsidRPr="00EB0F15" w:rsidTr="00140894">
        <w:trPr>
          <w:trHeight w:val="300"/>
          <w:jc w:val="center"/>
        </w:trPr>
        <w:tc>
          <w:tcPr>
            <w:tcW w:w="921" w:type="dxa"/>
            <w:tcBorders>
              <w:top w:val="single" w:sz="4" w:space="0" w:color="auto"/>
              <w:left w:val="single" w:sz="4" w:space="0" w:color="auto"/>
              <w:bottom w:val="single" w:sz="4" w:space="0" w:color="auto"/>
              <w:right w:val="single" w:sz="4" w:space="0" w:color="auto"/>
            </w:tcBorders>
            <w:vAlign w:val="bottom"/>
          </w:tcPr>
          <w:p w:rsidR="007E2CDB" w:rsidRPr="00EB0F15" w:rsidRDefault="007E2CDB" w:rsidP="00140894">
            <w:pPr>
              <w:jc w:val="center"/>
              <w:rPr>
                <w:rFonts w:ascii="Arial" w:hAnsi="Arial" w:cs="Arial"/>
                <w:b/>
                <w:color w:val="000000"/>
                <w:sz w:val="18"/>
                <w:szCs w:val="18"/>
              </w:rPr>
            </w:pPr>
            <w:r w:rsidRPr="00EB0F15">
              <w:rPr>
                <w:rFonts w:ascii="Arial" w:hAnsi="Arial" w:cs="Arial"/>
                <w:b/>
                <w:color w:val="000000"/>
                <w:sz w:val="18"/>
                <w:szCs w:val="18"/>
              </w:rPr>
              <w:t>Pregunta No.</w:t>
            </w:r>
          </w:p>
        </w:tc>
        <w:tc>
          <w:tcPr>
            <w:tcW w:w="17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2CDB" w:rsidRPr="00EB0F15" w:rsidRDefault="007E2CDB" w:rsidP="00140894">
            <w:pPr>
              <w:jc w:val="center"/>
              <w:rPr>
                <w:rFonts w:ascii="Arial" w:hAnsi="Arial" w:cs="Arial"/>
                <w:b/>
                <w:color w:val="000000"/>
                <w:sz w:val="18"/>
                <w:szCs w:val="18"/>
              </w:rPr>
            </w:pPr>
            <w:r w:rsidRPr="00EB0F15">
              <w:rPr>
                <w:rFonts w:ascii="Arial" w:hAnsi="Arial" w:cs="Arial"/>
                <w:b/>
                <w:color w:val="000000"/>
                <w:sz w:val="18"/>
                <w:szCs w:val="18"/>
              </w:rPr>
              <w:t>Numeral de la Convocatoria</w:t>
            </w:r>
          </w:p>
        </w:tc>
        <w:tc>
          <w:tcPr>
            <w:tcW w:w="1257" w:type="dxa"/>
            <w:tcBorders>
              <w:top w:val="single" w:sz="4" w:space="0" w:color="auto"/>
              <w:left w:val="nil"/>
              <w:bottom w:val="single" w:sz="4" w:space="0" w:color="auto"/>
              <w:right w:val="single" w:sz="4" w:space="0" w:color="auto"/>
            </w:tcBorders>
            <w:shd w:val="clear" w:color="auto" w:fill="auto"/>
            <w:noWrap/>
            <w:vAlign w:val="bottom"/>
            <w:hideMark/>
          </w:tcPr>
          <w:p w:rsidR="007E2CDB" w:rsidRPr="00EB0F15" w:rsidRDefault="007E2CDB" w:rsidP="00140894">
            <w:pPr>
              <w:jc w:val="center"/>
              <w:rPr>
                <w:rFonts w:ascii="Arial" w:hAnsi="Arial" w:cs="Arial"/>
                <w:b/>
                <w:color w:val="000000"/>
                <w:sz w:val="18"/>
                <w:szCs w:val="18"/>
              </w:rPr>
            </w:pPr>
            <w:r w:rsidRPr="00EB0F15">
              <w:rPr>
                <w:rFonts w:ascii="Arial" w:hAnsi="Arial" w:cs="Arial"/>
                <w:b/>
                <w:color w:val="000000"/>
                <w:sz w:val="18"/>
                <w:szCs w:val="18"/>
              </w:rPr>
              <w:t>Partida y Descripción</w:t>
            </w:r>
          </w:p>
        </w:tc>
        <w:tc>
          <w:tcPr>
            <w:tcW w:w="5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2CDB" w:rsidRPr="00EB0F15" w:rsidRDefault="007E2CDB" w:rsidP="00140894">
            <w:pPr>
              <w:jc w:val="center"/>
              <w:rPr>
                <w:rFonts w:ascii="Arial" w:hAnsi="Arial" w:cs="Arial"/>
                <w:b/>
                <w:color w:val="000000"/>
                <w:sz w:val="18"/>
                <w:szCs w:val="18"/>
              </w:rPr>
            </w:pPr>
            <w:r w:rsidRPr="00EB0F15">
              <w:rPr>
                <w:rFonts w:ascii="Arial" w:hAnsi="Arial" w:cs="Arial"/>
                <w:b/>
                <w:color w:val="000000"/>
                <w:sz w:val="18"/>
                <w:szCs w:val="18"/>
              </w:rPr>
              <w:t>Pregunta</w:t>
            </w:r>
          </w:p>
        </w:tc>
      </w:tr>
      <w:tr w:rsidR="007E2CDB" w:rsidRPr="00EB0F15" w:rsidTr="00140894">
        <w:trPr>
          <w:trHeight w:val="300"/>
          <w:jc w:val="center"/>
        </w:trPr>
        <w:tc>
          <w:tcPr>
            <w:tcW w:w="921" w:type="dxa"/>
            <w:tcBorders>
              <w:top w:val="nil"/>
              <w:left w:val="single" w:sz="4" w:space="0" w:color="auto"/>
              <w:bottom w:val="single" w:sz="4" w:space="0" w:color="auto"/>
              <w:right w:val="single" w:sz="4" w:space="0" w:color="auto"/>
            </w:tcBorders>
            <w:vAlign w:val="bottom"/>
          </w:tcPr>
          <w:p w:rsidR="007E2CDB" w:rsidRPr="00EB0F15" w:rsidRDefault="007E2CDB" w:rsidP="00140894">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7E2CDB" w:rsidRPr="00EB0F15" w:rsidRDefault="007E2CDB" w:rsidP="00140894">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7E2CDB" w:rsidRPr="00EB0F15" w:rsidRDefault="007E2CDB" w:rsidP="00140894">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7E2CDB" w:rsidRPr="00EB0F15" w:rsidRDefault="007E2CDB" w:rsidP="00140894">
            <w:pPr>
              <w:rPr>
                <w:rFonts w:ascii="Arial" w:hAnsi="Arial" w:cs="Arial"/>
                <w:color w:val="000000"/>
                <w:sz w:val="18"/>
                <w:szCs w:val="18"/>
              </w:rPr>
            </w:pPr>
            <w:r w:rsidRPr="00EB0F15">
              <w:rPr>
                <w:rFonts w:ascii="Arial" w:hAnsi="Arial" w:cs="Arial"/>
                <w:color w:val="000000"/>
                <w:sz w:val="18"/>
                <w:szCs w:val="18"/>
              </w:rPr>
              <w:t> </w:t>
            </w:r>
          </w:p>
        </w:tc>
      </w:tr>
      <w:tr w:rsidR="007E2CDB" w:rsidRPr="00EB0F15" w:rsidTr="00140894">
        <w:trPr>
          <w:trHeight w:val="300"/>
          <w:jc w:val="center"/>
        </w:trPr>
        <w:tc>
          <w:tcPr>
            <w:tcW w:w="921" w:type="dxa"/>
            <w:tcBorders>
              <w:top w:val="nil"/>
              <w:left w:val="single" w:sz="4" w:space="0" w:color="auto"/>
              <w:bottom w:val="single" w:sz="4" w:space="0" w:color="auto"/>
              <w:right w:val="single" w:sz="4" w:space="0" w:color="auto"/>
            </w:tcBorders>
            <w:vAlign w:val="bottom"/>
          </w:tcPr>
          <w:p w:rsidR="007E2CDB" w:rsidRPr="00EB0F15" w:rsidRDefault="007E2CDB" w:rsidP="00140894">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7E2CDB" w:rsidRPr="00EB0F15" w:rsidRDefault="007E2CDB" w:rsidP="00140894">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7E2CDB" w:rsidRPr="00EB0F15" w:rsidRDefault="007E2CDB" w:rsidP="00140894">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7E2CDB" w:rsidRPr="00EB0F15" w:rsidRDefault="007E2CDB" w:rsidP="00140894">
            <w:pPr>
              <w:rPr>
                <w:rFonts w:ascii="Arial" w:hAnsi="Arial" w:cs="Arial"/>
                <w:color w:val="000000"/>
                <w:sz w:val="18"/>
                <w:szCs w:val="18"/>
              </w:rPr>
            </w:pPr>
            <w:r w:rsidRPr="00EB0F15">
              <w:rPr>
                <w:rFonts w:ascii="Arial" w:hAnsi="Arial" w:cs="Arial"/>
                <w:color w:val="000000"/>
                <w:sz w:val="18"/>
                <w:szCs w:val="18"/>
              </w:rPr>
              <w:t> </w:t>
            </w:r>
          </w:p>
        </w:tc>
      </w:tr>
      <w:tr w:rsidR="007E2CDB" w:rsidRPr="00EB0F15" w:rsidTr="00140894">
        <w:trPr>
          <w:trHeight w:val="300"/>
          <w:jc w:val="center"/>
        </w:trPr>
        <w:tc>
          <w:tcPr>
            <w:tcW w:w="921" w:type="dxa"/>
            <w:tcBorders>
              <w:top w:val="nil"/>
              <w:left w:val="single" w:sz="4" w:space="0" w:color="auto"/>
              <w:bottom w:val="single" w:sz="4" w:space="0" w:color="auto"/>
              <w:right w:val="single" w:sz="4" w:space="0" w:color="auto"/>
            </w:tcBorders>
            <w:vAlign w:val="bottom"/>
          </w:tcPr>
          <w:p w:rsidR="007E2CDB" w:rsidRPr="00EB0F15" w:rsidRDefault="007E2CDB" w:rsidP="00140894">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7E2CDB" w:rsidRPr="00EB0F15" w:rsidRDefault="007E2CDB" w:rsidP="00140894">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7E2CDB" w:rsidRPr="00EB0F15" w:rsidRDefault="007E2CDB" w:rsidP="00140894">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7E2CDB" w:rsidRPr="00EB0F15" w:rsidRDefault="007E2CDB" w:rsidP="00140894">
            <w:pPr>
              <w:rPr>
                <w:rFonts w:ascii="Arial" w:hAnsi="Arial" w:cs="Arial"/>
                <w:color w:val="000000"/>
                <w:sz w:val="18"/>
                <w:szCs w:val="18"/>
              </w:rPr>
            </w:pPr>
            <w:r w:rsidRPr="00EB0F15">
              <w:rPr>
                <w:rFonts w:ascii="Arial" w:hAnsi="Arial" w:cs="Arial"/>
                <w:color w:val="000000"/>
                <w:sz w:val="18"/>
                <w:szCs w:val="18"/>
              </w:rPr>
              <w:t> </w:t>
            </w:r>
          </w:p>
        </w:tc>
      </w:tr>
      <w:tr w:rsidR="007E2CDB" w:rsidRPr="00EB0F15" w:rsidTr="00140894">
        <w:trPr>
          <w:trHeight w:val="300"/>
          <w:jc w:val="center"/>
        </w:trPr>
        <w:tc>
          <w:tcPr>
            <w:tcW w:w="921" w:type="dxa"/>
            <w:tcBorders>
              <w:top w:val="nil"/>
              <w:left w:val="single" w:sz="4" w:space="0" w:color="auto"/>
              <w:bottom w:val="single" w:sz="4" w:space="0" w:color="auto"/>
              <w:right w:val="single" w:sz="4" w:space="0" w:color="auto"/>
            </w:tcBorders>
            <w:vAlign w:val="bottom"/>
          </w:tcPr>
          <w:p w:rsidR="007E2CDB" w:rsidRPr="00EB0F15" w:rsidRDefault="007E2CDB" w:rsidP="00140894">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7E2CDB" w:rsidRPr="00EB0F15" w:rsidRDefault="007E2CDB" w:rsidP="00140894">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7E2CDB" w:rsidRPr="00EB0F15" w:rsidRDefault="007E2CDB" w:rsidP="00140894">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7E2CDB" w:rsidRPr="00EB0F15" w:rsidRDefault="007E2CDB" w:rsidP="00140894">
            <w:pPr>
              <w:rPr>
                <w:rFonts w:ascii="Arial" w:hAnsi="Arial" w:cs="Arial"/>
                <w:color w:val="000000"/>
                <w:sz w:val="18"/>
                <w:szCs w:val="18"/>
              </w:rPr>
            </w:pPr>
            <w:r w:rsidRPr="00EB0F15">
              <w:rPr>
                <w:rFonts w:ascii="Arial" w:hAnsi="Arial" w:cs="Arial"/>
                <w:color w:val="000000"/>
                <w:sz w:val="18"/>
                <w:szCs w:val="18"/>
              </w:rPr>
              <w:t> </w:t>
            </w:r>
          </w:p>
        </w:tc>
      </w:tr>
      <w:tr w:rsidR="007E2CDB" w:rsidRPr="00EB0F15" w:rsidTr="00140894">
        <w:trPr>
          <w:trHeight w:val="300"/>
          <w:jc w:val="center"/>
        </w:trPr>
        <w:tc>
          <w:tcPr>
            <w:tcW w:w="921" w:type="dxa"/>
            <w:tcBorders>
              <w:top w:val="nil"/>
              <w:left w:val="single" w:sz="4" w:space="0" w:color="auto"/>
              <w:bottom w:val="single" w:sz="4" w:space="0" w:color="auto"/>
              <w:right w:val="single" w:sz="4" w:space="0" w:color="auto"/>
            </w:tcBorders>
            <w:vAlign w:val="bottom"/>
          </w:tcPr>
          <w:p w:rsidR="007E2CDB" w:rsidRPr="00EB0F15" w:rsidRDefault="007E2CDB" w:rsidP="00140894">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7E2CDB" w:rsidRPr="00EB0F15" w:rsidRDefault="007E2CDB" w:rsidP="00140894">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7E2CDB" w:rsidRPr="00EB0F15" w:rsidRDefault="007E2CDB" w:rsidP="00140894">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7E2CDB" w:rsidRPr="00EB0F15" w:rsidRDefault="007E2CDB" w:rsidP="00140894">
            <w:pPr>
              <w:rPr>
                <w:rFonts w:ascii="Arial" w:hAnsi="Arial" w:cs="Arial"/>
                <w:color w:val="000000"/>
                <w:sz w:val="18"/>
                <w:szCs w:val="18"/>
              </w:rPr>
            </w:pPr>
            <w:r w:rsidRPr="00EB0F15">
              <w:rPr>
                <w:rFonts w:ascii="Arial" w:hAnsi="Arial" w:cs="Arial"/>
                <w:color w:val="000000"/>
                <w:sz w:val="18"/>
                <w:szCs w:val="18"/>
              </w:rPr>
              <w:t> </w:t>
            </w:r>
          </w:p>
        </w:tc>
      </w:tr>
      <w:tr w:rsidR="007E2CDB" w:rsidRPr="00EB0F15" w:rsidTr="00140894">
        <w:trPr>
          <w:trHeight w:val="300"/>
          <w:jc w:val="center"/>
        </w:trPr>
        <w:tc>
          <w:tcPr>
            <w:tcW w:w="921" w:type="dxa"/>
            <w:tcBorders>
              <w:top w:val="nil"/>
              <w:left w:val="single" w:sz="4" w:space="0" w:color="auto"/>
              <w:bottom w:val="single" w:sz="4" w:space="0" w:color="auto"/>
              <w:right w:val="single" w:sz="4" w:space="0" w:color="auto"/>
            </w:tcBorders>
            <w:vAlign w:val="bottom"/>
          </w:tcPr>
          <w:p w:rsidR="007E2CDB" w:rsidRPr="00EB0F15" w:rsidRDefault="007E2CDB" w:rsidP="00140894">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7E2CDB" w:rsidRPr="00EB0F15" w:rsidRDefault="007E2CDB" w:rsidP="00140894">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7E2CDB" w:rsidRPr="00EB0F15" w:rsidRDefault="007E2CDB" w:rsidP="00140894">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7E2CDB" w:rsidRPr="00EB0F15" w:rsidRDefault="007E2CDB" w:rsidP="00140894">
            <w:pPr>
              <w:rPr>
                <w:rFonts w:ascii="Arial" w:hAnsi="Arial" w:cs="Arial"/>
                <w:color w:val="000000"/>
                <w:sz w:val="18"/>
                <w:szCs w:val="18"/>
              </w:rPr>
            </w:pPr>
            <w:r w:rsidRPr="00EB0F15">
              <w:rPr>
                <w:rFonts w:ascii="Arial" w:hAnsi="Arial" w:cs="Arial"/>
                <w:color w:val="000000"/>
                <w:sz w:val="18"/>
                <w:szCs w:val="18"/>
              </w:rPr>
              <w:t> </w:t>
            </w:r>
          </w:p>
        </w:tc>
      </w:tr>
    </w:tbl>
    <w:p w:rsidR="007E2CDB" w:rsidRPr="00EB0F15" w:rsidRDefault="007E2CDB" w:rsidP="007E2CDB">
      <w:pPr>
        <w:rPr>
          <w:rFonts w:ascii="Arial" w:hAnsi="Arial" w:cs="Arial"/>
        </w:rPr>
      </w:pPr>
    </w:p>
    <w:p w:rsidR="007E2CDB" w:rsidRPr="00EB0F15" w:rsidRDefault="007E2CDB" w:rsidP="007E2CDB">
      <w:pPr>
        <w:ind w:firstLine="708"/>
        <w:rPr>
          <w:rFonts w:ascii="Arial" w:hAnsi="Arial" w:cs="Arial"/>
          <w:b/>
          <w:i/>
        </w:rPr>
      </w:pPr>
      <w:r w:rsidRPr="00EB0F15">
        <w:rPr>
          <w:rFonts w:ascii="Arial" w:hAnsi="Arial" w:cs="Arial"/>
          <w:b/>
        </w:rPr>
        <w:t xml:space="preserve">B) </w:t>
      </w:r>
      <w:r w:rsidRPr="00EB0F15">
        <w:rPr>
          <w:rFonts w:ascii="Arial" w:hAnsi="Arial" w:cs="Arial"/>
          <w:b/>
          <w:i/>
        </w:rPr>
        <w:t>Dudas Técnicas:</w:t>
      </w:r>
    </w:p>
    <w:p w:rsidR="007E2CDB" w:rsidRPr="00EB0F15" w:rsidRDefault="007E2CDB" w:rsidP="007E2CDB">
      <w:pPr>
        <w:rPr>
          <w:rFonts w:ascii="Arial" w:hAnsi="Arial" w:cs="Arial"/>
          <w:b/>
          <w:i/>
        </w:rPr>
      </w:pPr>
    </w:p>
    <w:tbl>
      <w:tblPr>
        <w:tblW w:w="9479" w:type="dxa"/>
        <w:jc w:val="center"/>
        <w:tblCellMar>
          <w:left w:w="70" w:type="dxa"/>
          <w:right w:w="70" w:type="dxa"/>
        </w:tblCellMar>
        <w:tblLook w:val="04A0" w:firstRow="1" w:lastRow="0" w:firstColumn="1" w:lastColumn="0" w:noHBand="0" w:noVBand="1"/>
      </w:tblPr>
      <w:tblGrid>
        <w:gridCol w:w="921"/>
        <w:gridCol w:w="1503"/>
        <w:gridCol w:w="1540"/>
        <w:gridCol w:w="5515"/>
      </w:tblGrid>
      <w:tr w:rsidR="007E2CDB" w:rsidRPr="00EB0F15" w:rsidTr="00140894">
        <w:trPr>
          <w:trHeight w:val="300"/>
          <w:jc w:val="center"/>
        </w:trPr>
        <w:tc>
          <w:tcPr>
            <w:tcW w:w="921" w:type="dxa"/>
            <w:tcBorders>
              <w:top w:val="single" w:sz="4" w:space="0" w:color="auto"/>
              <w:left w:val="single" w:sz="4" w:space="0" w:color="auto"/>
              <w:bottom w:val="single" w:sz="4" w:space="0" w:color="auto"/>
              <w:right w:val="single" w:sz="4" w:space="0" w:color="auto"/>
            </w:tcBorders>
            <w:vAlign w:val="bottom"/>
          </w:tcPr>
          <w:p w:rsidR="007E2CDB" w:rsidRPr="00EB0F15" w:rsidRDefault="007E2CDB" w:rsidP="00140894">
            <w:pPr>
              <w:jc w:val="center"/>
              <w:rPr>
                <w:rFonts w:ascii="Arial" w:hAnsi="Arial" w:cs="Arial"/>
                <w:b/>
                <w:color w:val="000000"/>
                <w:sz w:val="18"/>
                <w:szCs w:val="18"/>
              </w:rPr>
            </w:pPr>
            <w:r w:rsidRPr="00EB0F15">
              <w:rPr>
                <w:rFonts w:ascii="Arial" w:hAnsi="Arial" w:cs="Arial"/>
                <w:b/>
                <w:color w:val="000000"/>
                <w:sz w:val="18"/>
                <w:szCs w:val="18"/>
              </w:rPr>
              <w:t>Pregunta No.</w:t>
            </w:r>
          </w:p>
        </w:tc>
        <w:tc>
          <w:tcPr>
            <w:tcW w:w="15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2CDB" w:rsidRPr="00EB0F15" w:rsidRDefault="007E2CDB" w:rsidP="00140894">
            <w:pPr>
              <w:jc w:val="center"/>
              <w:rPr>
                <w:rFonts w:ascii="Arial" w:hAnsi="Arial" w:cs="Arial"/>
                <w:b/>
                <w:color w:val="000000"/>
                <w:sz w:val="18"/>
                <w:szCs w:val="18"/>
              </w:rPr>
            </w:pPr>
            <w:r w:rsidRPr="00EB0F15">
              <w:rPr>
                <w:rFonts w:ascii="Arial" w:hAnsi="Arial" w:cs="Arial"/>
                <w:b/>
                <w:color w:val="000000"/>
                <w:sz w:val="18"/>
                <w:szCs w:val="18"/>
              </w:rPr>
              <w:t>Numeral de la Convocatoria</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rsidR="007E2CDB" w:rsidRPr="00EB0F15" w:rsidRDefault="007E2CDB" w:rsidP="00140894">
            <w:pPr>
              <w:jc w:val="center"/>
              <w:rPr>
                <w:rFonts w:ascii="Arial" w:hAnsi="Arial" w:cs="Arial"/>
                <w:b/>
                <w:color w:val="000000"/>
                <w:sz w:val="18"/>
                <w:szCs w:val="18"/>
              </w:rPr>
            </w:pPr>
            <w:r w:rsidRPr="00EB0F15">
              <w:rPr>
                <w:rFonts w:ascii="Arial" w:hAnsi="Arial" w:cs="Arial"/>
                <w:b/>
                <w:color w:val="000000"/>
                <w:sz w:val="18"/>
                <w:szCs w:val="18"/>
              </w:rPr>
              <w:t>Partida y Descripción</w:t>
            </w:r>
          </w:p>
        </w:tc>
        <w:tc>
          <w:tcPr>
            <w:tcW w:w="5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2CDB" w:rsidRPr="00EB0F15" w:rsidRDefault="007E2CDB" w:rsidP="00140894">
            <w:pPr>
              <w:jc w:val="center"/>
              <w:rPr>
                <w:rFonts w:ascii="Arial" w:hAnsi="Arial" w:cs="Arial"/>
                <w:b/>
                <w:color w:val="000000"/>
                <w:sz w:val="18"/>
                <w:szCs w:val="18"/>
              </w:rPr>
            </w:pPr>
            <w:r w:rsidRPr="00EB0F15">
              <w:rPr>
                <w:rFonts w:ascii="Arial" w:hAnsi="Arial" w:cs="Arial"/>
                <w:b/>
                <w:color w:val="000000"/>
                <w:sz w:val="18"/>
                <w:szCs w:val="18"/>
              </w:rPr>
              <w:t>Pregunta</w:t>
            </w:r>
          </w:p>
        </w:tc>
      </w:tr>
      <w:tr w:rsidR="007E2CDB" w:rsidRPr="00EB0F15" w:rsidTr="00140894">
        <w:trPr>
          <w:trHeight w:val="300"/>
          <w:jc w:val="center"/>
        </w:trPr>
        <w:tc>
          <w:tcPr>
            <w:tcW w:w="921" w:type="dxa"/>
            <w:tcBorders>
              <w:top w:val="nil"/>
              <w:left w:val="single" w:sz="4" w:space="0" w:color="auto"/>
              <w:bottom w:val="single" w:sz="4" w:space="0" w:color="auto"/>
              <w:right w:val="single" w:sz="4" w:space="0" w:color="auto"/>
            </w:tcBorders>
            <w:vAlign w:val="bottom"/>
          </w:tcPr>
          <w:p w:rsidR="007E2CDB" w:rsidRPr="00EB0F15" w:rsidRDefault="007E2CDB" w:rsidP="00140894">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7E2CDB" w:rsidRPr="00EB0F15" w:rsidRDefault="007E2CDB" w:rsidP="00140894">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7E2CDB" w:rsidRPr="00EB0F15" w:rsidRDefault="007E2CDB" w:rsidP="00140894">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7E2CDB" w:rsidRPr="00EB0F15" w:rsidRDefault="007E2CDB" w:rsidP="00140894">
            <w:pPr>
              <w:rPr>
                <w:rFonts w:ascii="Arial" w:hAnsi="Arial" w:cs="Arial"/>
                <w:color w:val="000000"/>
                <w:sz w:val="18"/>
                <w:szCs w:val="18"/>
              </w:rPr>
            </w:pPr>
            <w:r w:rsidRPr="00EB0F15">
              <w:rPr>
                <w:rFonts w:ascii="Arial" w:hAnsi="Arial" w:cs="Arial"/>
                <w:color w:val="000000"/>
                <w:sz w:val="18"/>
                <w:szCs w:val="18"/>
              </w:rPr>
              <w:t> </w:t>
            </w:r>
          </w:p>
        </w:tc>
      </w:tr>
      <w:tr w:rsidR="007E2CDB" w:rsidRPr="00EB0F15" w:rsidTr="00140894">
        <w:trPr>
          <w:trHeight w:val="300"/>
          <w:jc w:val="center"/>
        </w:trPr>
        <w:tc>
          <w:tcPr>
            <w:tcW w:w="921" w:type="dxa"/>
            <w:tcBorders>
              <w:top w:val="nil"/>
              <w:left w:val="single" w:sz="4" w:space="0" w:color="auto"/>
              <w:bottom w:val="single" w:sz="4" w:space="0" w:color="auto"/>
              <w:right w:val="single" w:sz="4" w:space="0" w:color="auto"/>
            </w:tcBorders>
            <w:vAlign w:val="bottom"/>
          </w:tcPr>
          <w:p w:rsidR="007E2CDB" w:rsidRPr="00EB0F15" w:rsidRDefault="007E2CDB" w:rsidP="00140894">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7E2CDB" w:rsidRPr="00EB0F15" w:rsidRDefault="007E2CDB" w:rsidP="00140894">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7E2CDB" w:rsidRPr="00EB0F15" w:rsidRDefault="007E2CDB" w:rsidP="00140894">
            <w:pPr>
              <w:ind w:right="-298"/>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7E2CDB" w:rsidRPr="00EB0F15" w:rsidRDefault="007E2CDB" w:rsidP="00140894">
            <w:pPr>
              <w:rPr>
                <w:rFonts w:ascii="Arial" w:hAnsi="Arial" w:cs="Arial"/>
                <w:color w:val="000000"/>
                <w:sz w:val="18"/>
                <w:szCs w:val="18"/>
              </w:rPr>
            </w:pPr>
            <w:r w:rsidRPr="00EB0F15">
              <w:rPr>
                <w:rFonts w:ascii="Arial" w:hAnsi="Arial" w:cs="Arial"/>
                <w:color w:val="000000"/>
                <w:sz w:val="18"/>
                <w:szCs w:val="18"/>
              </w:rPr>
              <w:t> </w:t>
            </w:r>
          </w:p>
        </w:tc>
      </w:tr>
      <w:tr w:rsidR="007E2CDB" w:rsidRPr="00EB0F15" w:rsidTr="00140894">
        <w:trPr>
          <w:trHeight w:val="300"/>
          <w:jc w:val="center"/>
        </w:trPr>
        <w:tc>
          <w:tcPr>
            <w:tcW w:w="921" w:type="dxa"/>
            <w:tcBorders>
              <w:top w:val="nil"/>
              <w:left w:val="single" w:sz="4" w:space="0" w:color="auto"/>
              <w:bottom w:val="single" w:sz="4" w:space="0" w:color="auto"/>
              <w:right w:val="single" w:sz="4" w:space="0" w:color="auto"/>
            </w:tcBorders>
            <w:vAlign w:val="bottom"/>
          </w:tcPr>
          <w:p w:rsidR="007E2CDB" w:rsidRPr="00EB0F15" w:rsidRDefault="007E2CDB" w:rsidP="00140894">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7E2CDB" w:rsidRPr="00EB0F15" w:rsidRDefault="007E2CDB" w:rsidP="00140894">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7E2CDB" w:rsidRPr="00EB0F15" w:rsidRDefault="007E2CDB" w:rsidP="00140894">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7E2CDB" w:rsidRPr="00EB0F15" w:rsidRDefault="007E2CDB" w:rsidP="00140894">
            <w:pPr>
              <w:rPr>
                <w:rFonts w:ascii="Arial" w:hAnsi="Arial" w:cs="Arial"/>
                <w:color w:val="000000"/>
                <w:sz w:val="18"/>
                <w:szCs w:val="18"/>
              </w:rPr>
            </w:pPr>
            <w:r w:rsidRPr="00EB0F15">
              <w:rPr>
                <w:rFonts w:ascii="Arial" w:hAnsi="Arial" w:cs="Arial"/>
                <w:color w:val="000000"/>
                <w:sz w:val="18"/>
                <w:szCs w:val="18"/>
              </w:rPr>
              <w:t> </w:t>
            </w:r>
          </w:p>
        </w:tc>
      </w:tr>
      <w:tr w:rsidR="007E2CDB" w:rsidRPr="00EB0F15" w:rsidTr="00140894">
        <w:trPr>
          <w:trHeight w:val="300"/>
          <w:jc w:val="center"/>
        </w:trPr>
        <w:tc>
          <w:tcPr>
            <w:tcW w:w="921" w:type="dxa"/>
            <w:tcBorders>
              <w:top w:val="nil"/>
              <w:left w:val="single" w:sz="4" w:space="0" w:color="auto"/>
              <w:bottom w:val="single" w:sz="4" w:space="0" w:color="auto"/>
              <w:right w:val="single" w:sz="4" w:space="0" w:color="auto"/>
            </w:tcBorders>
            <w:vAlign w:val="bottom"/>
          </w:tcPr>
          <w:p w:rsidR="007E2CDB" w:rsidRPr="00EB0F15" w:rsidRDefault="007E2CDB" w:rsidP="00140894">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7E2CDB" w:rsidRPr="00EB0F15" w:rsidRDefault="007E2CDB" w:rsidP="00140894">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7E2CDB" w:rsidRPr="00EB0F15" w:rsidRDefault="007E2CDB" w:rsidP="00140894">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7E2CDB" w:rsidRPr="00EB0F15" w:rsidRDefault="007E2CDB" w:rsidP="00140894">
            <w:pPr>
              <w:rPr>
                <w:rFonts w:ascii="Arial" w:hAnsi="Arial" w:cs="Arial"/>
                <w:color w:val="000000"/>
                <w:sz w:val="18"/>
                <w:szCs w:val="18"/>
              </w:rPr>
            </w:pPr>
            <w:r w:rsidRPr="00EB0F15">
              <w:rPr>
                <w:rFonts w:ascii="Arial" w:hAnsi="Arial" w:cs="Arial"/>
                <w:color w:val="000000"/>
                <w:sz w:val="18"/>
                <w:szCs w:val="18"/>
              </w:rPr>
              <w:t> </w:t>
            </w:r>
          </w:p>
        </w:tc>
      </w:tr>
      <w:tr w:rsidR="007E2CDB" w:rsidRPr="00EB0F15" w:rsidTr="00140894">
        <w:trPr>
          <w:trHeight w:val="300"/>
          <w:jc w:val="center"/>
        </w:trPr>
        <w:tc>
          <w:tcPr>
            <w:tcW w:w="921" w:type="dxa"/>
            <w:tcBorders>
              <w:top w:val="nil"/>
              <w:left w:val="single" w:sz="4" w:space="0" w:color="auto"/>
              <w:bottom w:val="single" w:sz="4" w:space="0" w:color="auto"/>
              <w:right w:val="single" w:sz="4" w:space="0" w:color="auto"/>
            </w:tcBorders>
            <w:vAlign w:val="bottom"/>
          </w:tcPr>
          <w:p w:rsidR="007E2CDB" w:rsidRPr="00EB0F15" w:rsidRDefault="007E2CDB" w:rsidP="00140894">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7E2CDB" w:rsidRPr="00EB0F15" w:rsidRDefault="007E2CDB" w:rsidP="00140894">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7E2CDB" w:rsidRPr="00EB0F15" w:rsidRDefault="007E2CDB" w:rsidP="00140894">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7E2CDB" w:rsidRPr="00EB0F15" w:rsidRDefault="007E2CDB" w:rsidP="00140894">
            <w:pPr>
              <w:rPr>
                <w:rFonts w:ascii="Arial" w:hAnsi="Arial" w:cs="Arial"/>
                <w:color w:val="000000"/>
                <w:sz w:val="18"/>
                <w:szCs w:val="18"/>
              </w:rPr>
            </w:pPr>
            <w:r w:rsidRPr="00EB0F15">
              <w:rPr>
                <w:rFonts w:ascii="Arial" w:hAnsi="Arial" w:cs="Arial"/>
                <w:color w:val="000000"/>
                <w:sz w:val="18"/>
                <w:szCs w:val="18"/>
              </w:rPr>
              <w:t> </w:t>
            </w:r>
          </w:p>
        </w:tc>
      </w:tr>
      <w:tr w:rsidR="007E2CDB" w:rsidRPr="00EB0F15" w:rsidTr="00140894">
        <w:trPr>
          <w:trHeight w:val="300"/>
          <w:jc w:val="center"/>
        </w:trPr>
        <w:tc>
          <w:tcPr>
            <w:tcW w:w="921" w:type="dxa"/>
            <w:tcBorders>
              <w:top w:val="nil"/>
              <w:left w:val="single" w:sz="4" w:space="0" w:color="auto"/>
              <w:bottom w:val="single" w:sz="4" w:space="0" w:color="auto"/>
              <w:right w:val="single" w:sz="4" w:space="0" w:color="auto"/>
            </w:tcBorders>
            <w:vAlign w:val="bottom"/>
          </w:tcPr>
          <w:p w:rsidR="007E2CDB" w:rsidRPr="00EB0F15" w:rsidRDefault="007E2CDB" w:rsidP="00140894">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7E2CDB" w:rsidRPr="00EB0F15" w:rsidRDefault="007E2CDB" w:rsidP="00140894">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7E2CDB" w:rsidRPr="00EB0F15" w:rsidRDefault="007E2CDB" w:rsidP="00140894">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7E2CDB" w:rsidRPr="00EB0F15" w:rsidRDefault="007E2CDB" w:rsidP="00140894">
            <w:pPr>
              <w:rPr>
                <w:rFonts w:ascii="Arial" w:hAnsi="Arial" w:cs="Arial"/>
                <w:color w:val="000000"/>
                <w:sz w:val="18"/>
                <w:szCs w:val="18"/>
              </w:rPr>
            </w:pPr>
            <w:r w:rsidRPr="00EB0F15">
              <w:rPr>
                <w:rFonts w:ascii="Arial" w:hAnsi="Arial" w:cs="Arial"/>
                <w:color w:val="000000"/>
                <w:sz w:val="18"/>
                <w:szCs w:val="18"/>
              </w:rPr>
              <w:t> </w:t>
            </w:r>
          </w:p>
        </w:tc>
      </w:tr>
    </w:tbl>
    <w:p w:rsidR="002F5444" w:rsidRPr="002522C8" w:rsidRDefault="002F5444" w:rsidP="002F5444">
      <w:pPr>
        <w:tabs>
          <w:tab w:val="left" w:pos="2835"/>
          <w:tab w:val="left" w:pos="5670"/>
          <w:tab w:val="left" w:pos="7655"/>
        </w:tabs>
        <w:ind w:left="851" w:right="-91"/>
        <w:jc w:val="both"/>
        <w:rPr>
          <w:rFonts w:ascii="Calibri" w:hAnsi="Calibri" w:cs="Arial"/>
        </w:rPr>
      </w:pPr>
    </w:p>
    <w:p w:rsidR="002F5444" w:rsidRPr="002522C8" w:rsidRDefault="002F5444" w:rsidP="002F5444">
      <w:pPr>
        <w:tabs>
          <w:tab w:val="left" w:pos="2835"/>
          <w:tab w:val="left" w:pos="5670"/>
          <w:tab w:val="left" w:pos="7655"/>
        </w:tabs>
        <w:ind w:left="851" w:right="-91"/>
        <w:jc w:val="center"/>
        <w:rPr>
          <w:rFonts w:ascii="Calibri" w:hAnsi="Calibri"/>
        </w:rPr>
      </w:pPr>
    </w:p>
    <w:p w:rsidR="002F5444" w:rsidRPr="002522C8" w:rsidRDefault="002F5444" w:rsidP="002F5444">
      <w:pPr>
        <w:tabs>
          <w:tab w:val="left" w:pos="2835"/>
          <w:tab w:val="left" w:pos="5670"/>
          <w:tab w:val="left" w:pos="7655"/>
        </w:tabs>
        <w:ind w:left="851" w:right="-91"/>
        <w:jc w:val="center"/>
        <w:rPr>
          <w:rFonts w:ascii="Calibri" w:hAnsi="Calibri"/>
        </w:rPr>
      </w:pPr>
      <w:r w:rsidRPr="002522C8">
        <w:rPr>
          <w:rFonts w:ascii="Calibri" w:hAnsi="Calibri"/>
        </w:rPr>
        <w:t>___________________________________________</w:t>
      </w:r>
    </w:p>
    <w:p w:rsidR="002F5444" w:rsidRPr="002522C8" w:rsidRDefault="002F5444" w:rsidP="002F5444">
      <w:pPr>
        <w:tabs>
          <w:tab w:val="left" w:pos="2835"/>
          <w:tab w:val="left" w:pos="5670"/>
          <w:tab w:val="left" w:pos="7655"/>
        </w:tabs>
        <w:ind w:left="851" w:right="-91"/>
        <w:jc w:val="center"/>
        <w:rPr>
          <w:rFonts w:ascii="Calibri" w:hAnsi="Calibri"/>
        </w:rPr>
      </w:pPr>
      <w:r w:rsidRPr="002522C8">
        <w:rPr>
          <w:rFonts w:ascii="Calibri" w:hAnsi="Calibri"/>
        </w:rPr>
        <w:t>C o m p a ñ í a</w:t>
      </w:r>
    </w:p>
    <w:p w:rsidR="002F5444" w:rsidRPr="002522C8" w:rsidRDefault="002F5444" w:rsidP="002F5444">
      <w:pPr>
        <w:tabs>
          <w:tab w:val="left" w:pos="2835"/>
          <w:tab w:val="left" w:pos="5670"/>
          <w:tab w:val="left" w:pos="7655"/>
        </w:tabs>
        <w:ind w:left="851" w:right="-91"/>
        <w:rPr>
          <w:rFonts w:ascii="Calibri" w:hAnsi="Calibri"/>
        </w:rPr>
      </w:pPr>
    </w:p>
    <w:p w:rsidR="002F5444" w:rsidRPr="002522C8" w:rsidRDefault="002F5444" w:rsidP="002F5444">
      <w:pPr>
        <w:tabs>
          <w:tab w:val="left" w:pos="2835"/>
          <w:tab w:val="left" w:pos="5670"/>
          <w:tab w:val="left" w:pos="7655"/>
        </w:tabs>
        <w:ind w:right="-91"/>
        <w:rPr>
          <w:rFonts w:ascii="Calibri" w:hAnsi="Calibri"/>
        </w:rPr>
      </w:pPr>
    </w:p>
    <w:p w:rsidR="002F5444" w:rsidRPr="002522C8" w:rsidRDefault="002F5444" w:rsidP="002F5444">
      <w:pPr>
        <w:tabs>
          <w:tab w:val="left" w:pos="2835"/>
          <w:tab w:val="left" w:pos="5670"/>
          <w:tab w:val="left" w:pos="7655"/>
        </w:tabs>
        <w:ind w:right="-91"/>
        <w:rPr>
          <w:rFonts w:ascii="Calibri" w:hAnsi="Calibri"/>
        </w:rPr>
      </w:pPr>
    </w:p>
    <w:p w:rsidR="002F5444" w:rsidRPr="002522C8" w:rsidRDefault="002F5444" w:rsidP="002F5444">
      <w:pPr>
        <w:tabs>
          <w:tab w:val="left" w:pos="2835"/>
          <w:tab w:val="left" w:pos="5670"/>
          <w:tab w:val="left" w:pos="7655"/>
        </w:tabs>
        <w:ind w:right="-91"/>
        <w:rPr>
          <w:rFonts w:ascii="Calibri" w:hAnsi="Calibri"/>
        </w:rPr>
      </w:pPr>
    </w:p>
    <w:p w:rsidR="002F5444" w:rsidRPr="002522C8" w:rsidRDefault="002F5444" w:rsidP="002F5444">
      <w:pPr>
        <w:tabs>
          <w:tab w:val="left" w:pos="2835"/>
          <w:tab w:val="left" w:pos="5670"/>
          <w:tab w:val="left" w:pos="7655"/>
        </w:tabs>
        <w:ind w:right="-91"/>
        <w:jc w:val="center"/>
        <w:rPr>
          <w:rFonts w:ascii="Calibri" w:hAnsi="Calibri"/>
        </w:rPr>
      </w:pPr>
      <w:r w:rsidRPr="002522C8">
        <w:rPr>
          <w:rFonts w:ascii="Calibri" w:hAnsi="Calibri"/>
        </w:rPr>
        <w:t xml:space="preserve">__________________             ____________________________     </w:t>
      </w:r>
      <w:r w:rsidRPr="002522C8">
        <w:rPr>
          <w:rFonts w:ascii="Calibri" w:hAnsi="Calibri"/>
        </w:rPr>
        <w:tab/>
        <w:t xml:space="preserve"> _______________________</w:t>
      </w:r>
    </w:p>
    <w:p w:rsidR="002F5444" w:rsidRPr="002522C8" w:rsidRDefault="002F5444" w:rsidP="002F5444">
      <w:pPr>
        <w:tabs>
          <w:tab w:val="left" w:pos="567"/>
          <w:tab w:val="left" w:pos="3544"/>
          <w:tab w:val="left" w:pos="5670"/>
          <w:tab w:val="left" w:pos="8364"/>
        </w:tabs>
        <w:ind w:right="-91"/>
        <w:jc w:val="center"/>
        <w:rPr>
          <w:rFonts w:ascii="Calibri" w:hAnsi="Calibri"/>
        </w:rPr>
      </w:pPr>
      <w:r w:rsidRPr="002522C8">
        <w:rPr>
          <w:rFonts w:ascii="Calibri" w:hAnsi="Calibri"/>
        </w:rPr>
        <w:t>Fecha                                Nombre del Representante Legal                               Firma</w:t>
      </w:r>
    </w:p>
    <w:p w:rsidR="002F5444" w:rsidRPr="00BA09CD" w:rsidRDefault="002F5444" w:rsidP="002F5444">
      <w:pPr>
        <w:autoSpaceDE w:val="0"/>
        <w:autoSpaceDN w:val="0"/>
        <w:adjustRightInd w:val="0"/>
        <w:jc w:val="right"/>
        <w:rPr>
          <w:rFonts w:asciiTheme="minorHAnsi" w:hAnsiTheme="minorHAnsi" w:cstheme="minorHAnsi"/>
          <w:b/>
        </w:rPr>
      </w:pPr>
    </w:p>
    <w:p w:rsidR="002F5444" w:rsidRDefault="002F5444" w:rsidP="002F5444">
      <w:pPr>
        <w:autoSpaceDE w:val="0"/>
        <w:autoSpaceDN w:val="0"/>
        <w:adjustRightInd w:val="0"/>
        <w:jc w:val="right"/>
        <w:rPr>
          <w:rFonts w:asciiTheme="minorHAnsi" w:hAnsiTheme="minorHAnsi" w:cstheme="minorHAnsi"/>
          <w:b/>
          <w:lang w:val="es-MX"/>
        </w:rPr>
      </w:pPr>
    </w:p>
    <w:p w:rsidR="00192B2D" w:rsidRDefault="00192B2D" w:rsidP="002F5444">
      <w:pPr>
        <w:autoSpaceDE w:val="0"/>
        <w:autoSpaceDN w:val="0"/>
        <w:adjustRightInd w:val="0"/>
        <w:jc w:val="right"/>
        <w:rPr>
          <w:rFonts w:asciiTheme="minorHAnsi" w:hAnsiTheme="minorHAnsi" w:cstheme="minorHAnsi"/>
          <w:b/>
          <w:lang w:val="es-MX"/>
        </w:rPr>
      </w:pPr>
    </w:p>
    <w:p w:rsidR="00AC0A05" w:rsidRDefault="00AC0A05" w:rsidP="002F5444">
      <w:pPr>
        <w:autoSpaceDE w:val="0"/>
        <w:autoSpaceDN w:val="0"/>
        <w:adjustRightInd w:val="0"/>
        <w:jc w:val="right"/>
        <w:rPr>
          <w:rFonts w:asciiTheme="minorHAnsi" w:hAnsiTheme="minorHAnsi" w:cstheme="minorHAnsi"/>
          <w:b/>
          <w:lang w:val="es-MX"/>
        </w:rPr>
      </w:pPr>
    </w:p>
    <w:p w:rsidR="007E2CDB" w:rsidRDefault="007E2CDB" w:rsidP="002F5444">
      <w:pPr>
        <w:autoSpaceDE w:val="0"/>
        <w:autoSpaceDN w:val="0"/>
        <w:adjustRightInd w:val="0"/>
        <w:jc w:val="right"/>
        <w:rPr>
          <w:rFonts w:asciiTheme="minorHAnsi" w:hAnsiTheme="minorHAnsi" w:cstheme="minorHAnsi"/>
          <w:b/>
          <w:lang w:val="es-MX"/>
        </w:rPr>
      </w:pPr>
    </w:p>
    <w:p w:rsidR="007E2CDB" w:rsidRDefault="007E2CDB" w:rsidP="002F5444">
      <w:pPr>
        <w:autoSpaceDE w:val="0"/>
        <w:autoSpaceDN w:val="0"/>
        <w:adjustRightInd w:val="0"/>
        <w:jc w:val="right"/>
        <w:rPr>
          <w:rFonts w:asciiTheme="minorHAnsi" w:hAnsiTheme="minorHAnsi" w:cstheme="minorHAnsi"/>
          <w:b/>
          <w:lang w:val="es-MX"/>
        </w:rPr>
      </w:pPr>
    </w:p>
    <w:p w:rsidR="007E2CDB" w:rsidRDefault="007E2CDB" w:rsidP="002F5444">
      <w:pPr>
        <w:autoSpaceDE w:val="0"/>
        <w:autoSpaceDN w:val="0"/>
        <w:adjustRightInd w:val="0"/>
        <w:jc w:val="right"/>
        <w:rPr>
          <w:rFonts w:asciiTheme="minorHAnsi" w:hAnsiTheme="minorHAnsi" w:cstheme="minorHAnsi"/>
          <w:b/>
          <w:lang w:val="es-MX"/>
        </w:rPr>
      </w:pPr>
    </w:p>
    <w:p w:rsidR="00B37CE3" w:rsidRDefault="002F5444" w:rsidP="007E2CD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autoSpaceDE w:val="0"/>
        <w:autoSpaceDN w:val="0"/>
        <w:adjustRightInd w:val="0"/>
        <w:jc w:val="center"/>
        <w:rPr>
          <w:rFonts w:asciiTheme="minorHAnsi" w:hAnsiTheme="minorHAnsi" w:cstheme="minorHAnsi"/>
          <w:b/>
          <w:lang w:val="es-MX"/>
        </w:rPr>
      </w:pPr>
      <w:r>
        <w:rPr>
          <w:rFonts w:asciiTheme="minorHAnsi" w:hAnsiTheme="minorHAnsi" w:cstheme="minorHAnsi"/>
          <w:b/>
          <w:lang w:val="es-MX"/>
        </w:rPr>
        <w:t>ANEXO 15</w:t>
      </w:r>
    </w:p>
    <w:p w:rsidR="00B149A6" w:rsidRPr="00E74FB0" w:rsidRDefault="00B149A6" w:rsidP="00B149A6">
      <w:pPr>
        <w:jc w:val="center"/>
        <w:rPr>
          <w:rFonts w:asciiTheme="minorHAnsi" w:hAnsiTheme="minorHAnsi" w:cstheme="minorHAnsi"/>
          <w:sz w:val="16"/>
          <w:szCs w:val="16"/>
          <w:lang w:val="es-MX"/>
        </w:rPr>
      </w:pPr>
      <w:r w:rsidRPr="00E74FB0">
        <w:rPr>
          <w:rFonts w:asciiTheme="minorHAnsi" w:hAnsiTheme="minorHAnsi" w:cstheme="minorHAnsi"/>
          <w:sz w:val="16"/>
          <w:szCs w:val="16"/>
          <w:lang w:val="es-MX"/>
        </w:rPr>
        <w:t>MODELO DE CONTRATO</w:t>
      </w:r>
    </w:p>
    <w:p w:rsidR="00B149A6" w:rsidRPr="00E74FB0" w:rsidRDefault="00B149A6" w:rsidP="00B149A6">
      <w:pPr>
        <w:jc w:val="both"/>
        <w:rPr>
          <w:rFonts w:asciiTheme="minorHAnsi" w:hAnsiTheme="minorHAnsi" w:cstheme="minorHAnsi"/>
          <w:sz w:val="16"/>
          <w:szCs w:val="16"/>
          <w:lang w:val="es-MX"/>
        </w:rPr>
      </w:pPr>
    </w:p>
    <w:p w:rsidR="00AB2D98" w:rsidRPr="00E74FB0" w:rsidRDefault="004065DA" w:rsidP="00AB2D98">
      <w:pPr>
        <w:pStyle w:val="Sangra2detindependiente"/>
        <w:ind w:left="0"/>
        <w:jc w:val="both"/>
        <w:rPr>
          <w:rFonts w:asciiTheme="minorHAnsi" w:hAnsiTheme="minorHAnsi"/>
          <w:sz w:val="16"/>
          <w:szCs w:val="16"/>
        </w:rPr>
      </w:pPr>
      <w:r w:rsidRPr="004065DA">
        <w:rPr>
          <w:rFonts w:asciiTheme="minorHAnsi" w:hAnsiTheme="minorHAnsi"/>
          <w:bCs/>
          <w:sz w:val="16"/>
          <w:szCs w:val="16"/>
        </w:rPr>
        <w:t xml:space="preserve">CONTRATO DE COMPRAVENTA DE </w:t>
      </w:r>
      <w:r w:rsidR="00282605">
        <w:rPr>
          <w:rFonts w:asciiTheme="minorHAnsi" w:hAnsiTheme="minorHAnsi"/>
          <w:bCs/>
          <w:sz w:val="16"/>
          <w:szCs w:val="16"/>
        </w:rPr>
        <w:t>REACTIVOS PARA LA DETERMINACIÓN DE CARGA VIRAL Y EQUIPO EN COMODATO</w:t>
      </w:r>
      <w:r w:rsidR="00AB2D98" w:rsidRPr="00E74FB0">
        <w:rPr>
          <w:rFonts w:asciiTheme="minorHAnsi" w:hAnsiTheme="minorHAnsi"/>
          <w:bCs/>
          <w:sz w:val="16"/>
          <w:szCs w:val="16"/>
        </w:rPr>
        <w:t>, SERVICIOS DE SALUD DE NUEVO LEÓN</w:t>
      </w:r>
      <w:r w:rsidR="00AB2D98" w:rsidRPr="00E74FB0">
        <w:rPr>
          <w:rFonts w:asciiTheme="minorHAnsi" w:hAnsiTheme="minorHAnsi"/>
          <w:sz w:val="16"/>
          <w:szCs w:val="16"/>
        </w:rPr>
        <w:t xml:space="preserve">, ORGANISMO PÚBLICO DESCENTRALIZADO, </w:t>
      </w:r>
      <w:r w:rsidR="00E74FB0" w:rsidRPr="00E74FB0">
        <w:rPr>
          <w:rFonts w:asciiTheme="minorHAnsi" w:hAnsiTheme="minorHAnsi"/>
          <w:b/>
          <w:sz w:val="16"/>
          <w:szCs w:val="16"/>
        </w:rPr>
        <w:t xml:space="preserve">REPRESENTADO POR SU DIRECTOR GENERAL, EL  DR.MED.MANUEL ENRIQUE DE LA O CAVAZOS Y EL DIRECTOR ADMINISTRATIVO, </w:t>
      </w:r>
      <w:r w:rsidR="00FB5A57">
        <w:rPr>
          <w:rFonts w:asciiTheme="minorHAnsi" w:hAnsiTheme="minorHAnsi"/>
          <w:b/>
          <w:sz w:val="16"/>
          <w:szCs w:val="16"/>
        </w:rPr>
        <w:t>C.P. AARÓN SERRATO ARAOZ</w:t>
      </w:r>
      <w:r w:rsidR="00AB2D98" w:rsidRPr="00E74FB0">
        <w:rPr>
          <w:rFonts w:asciiTheme="minorHAnsi" w:hAnsiTheme="minorHAnsi"/>
          <w:sz w:val="16"/>
          <w:szCs w:val="16"/>
        </w:rPr>
        <w:t xml:space="preserve"> A QUIEN EN LO SUCESIVO SE DENOMINARÁ “S.S.N.L.”, Y POR LA OTRA PARTE, LA COMPAÑÍA DENOMINADA _____ REPRESENTADA POR EL </w:t>
      </w:r>
      <w:r w:rsidR="00AB2D98" w:rsidRPr="00E74FB0">
        <w:rPr>
          <w:rFonts w:asciiTheme="minorHAnsi" w:hAnsiTheme="minorHAnsi"/>
          <w:bCs/>
          <w:sz w:val="16"/>
          <w:szCs w:val="16"/>
        </w:rPr>
        <w:t xml:space="preserve">C. _____________ </w:t>
      </w:r>
      <w:r w:rsidR="00AB2D98" w:rsidRPr="00E74FB0">
        <w:rPr>
          <w:rFonts w:asciiTheme="minorHAnsi" w:hAnsiTheme="minorHAnsi"/>
          <w:sz w:val="16"/>
          <w:szCs w:val="16"/>
        </w:rPr>
        <w:t>EN SU CARÁCTER DE REPRESENTANTE LEGAL, A QUIEN EN LO SUCESIVO SE LE DENOMINARÁ “EL PROVEEDOR”, AL TENOR DE LAS SIGUIENTES:</w:t>
      </w:r>
    </w:p>
    <w:p w:rsidR="00AB2D98" w:rsidRPr="00E74FB0" w:rsidRDefault="00AB2D98" w:rsidP="00AB2D98">
      <w:pPr>
        <w:ind w:right="-5"/>
        <w:jc w:val="both"/>
        <w:rPr>
          <w:rFonts w:asciiTheme="minorHAnsi" w:hAnsiTheme="minorHAnsi"/>
          <w:sz w:val="16"/>
          <w:szCs w:val="16"/>
        </w:rPr>
      </w:pPr>
    </w:p>
    <w:p w:rsidR="00AB2D98" w:rsidRPr="00E74FB0" w:rsidRDefault="00AB2D98" w:rsidP="00AB2D98">
      <w:pPr>
        <w:jc w:val="both"/>
        <w:rPr>
          <w:rFonts w:asciiTheme="minorHAnsi" w:hAnsiTheme="minorHAnsi" w:cs="Tahoma"/>
          <w:b/>
          <w:sz w:val="16"/>
          <w:szCs w:val="16"/>
        </w:rPr>
      </w:pPr>
      <w:r w:rsidRPr="00E74FB0">
        <w:rPr>
          <w:rFonts w:asciiTheme="minorHAnsi" w:hAnsiTheme="minorHAnsi"/>
          <w:b/>
          <w:sz w:val="16"/>
          <w:szCs w:val="16"/>
        </w:rPr>
        <w:t xml:space="preserve">  </w:t>
      </w:r>
      <w:r w:rsidRPr="00E74FB0">
        <w:rPr>
          <w:rFonts w:asciiTheme="minorHAnsi" w:hAnsiTheme="minorHAnsi" w:cs="Tahoma"/>
          <w:b/>
          <w:sz w:val="16"/>
          <w:szCs w:val="16"/>
        </w:rPr>
        <w:t>D E C L A R A C I O N E S</w:t>
      </w:r>
    </w:p>
    <w:p w:rsidR="00AB2D98" w:rsidRPr="00E74FB0" w:rsidRDefault="00AB2D98" w:rsidP="00AB2D98">
      <w:pPr>
        <w:jc w:val="both"/>
        <w:rPr>
          <w:rFonts w:asciiTheme="minorHAnsi" w:hAnsiTheme="minorHAnsi" w:cs="Tahoma"/>
          <w:sz w:val="16"/>
          <w:szCs w:val="16"/>
        </w:rPr>
      </w:pPr>
    </w:p>
    <w:p w:rsidR="00AB2D98" w:rsidRPr="00E74FB0" w:rsidRDefault="00AB2D98" w:rsidP="00AB2D98">
      <w:pPr>
        <w:ind w:left="567" w:hanging="567"/>
        <w:jc w:val="both"/>
        <w:rPr>
          <w:rFonts w:asciiTheme="minorHAnsi" w:hAnsiTheme="minorHAnsi"/>
          <w:b/>
          <w:sz w:val="16"/>
          <w:szCs w:val="16"/>
        </w:rPr>
      </w:pPr>
      <w:r w:rsidRPr="00E74FB0">
        <w:rPr>
          <w:rFonts w:asciiTheme="minorHAnsi" w:hAnsiTheme="minorHAnsi"/>
          <w:b/>
          <w:sz w:val="16"/>
          <w:szCs w:val="16"/>
        </w:rPr>
        <w:t>I.-   Declara “S.S.N.L.”:</w:t>
      </w:r>
    </w:p>
    <w:p w:rsidR="00AB2D98" w:rsidRPr="00E74FB0" w:rsidRDefault="00AB2D98" w:rsidP="00AB2D98">
      <w:pPr>
        <w:ind w:left="851" w:hanging="567"/>
        <w:jc w:val="both"/>
        <w:rPr>
          <w:rFonts w:asciiTheme="minorHAnsi" w:hAnsiTheme="minorHAnsi"/>
          <w:sz w:val="16"/>
          <w:szCs w:val="16"/>
        </w:rPr>
      </w:pPr>
    </w:p>
    <w:p w:rsidR="00AB2D98" w:rsidRPr="00E74FB0" w:rsidRDefault="00AB2D98" w:rsidP="00AB2D98">
      <w:pPr>
        <w:pStyle w:val="Sangra3detindependiente"/>
        <w:spacing w:after="0"/>
        <w:ind w:left="180" w:hanging="360"/>
        <w:jc w:val="both"/>
        <w:rPr>
          <w:rFonts w:asciiTheme="minorHAnsi" w:hAnsiTheme="minorHAnsi"/>
        </w:rPr>
      </w:pPr>
      <w:r w:rsidRPr="00E74FB0">
        <w:rPr>
          <w:rFonts w:asciiTheme="minorHAnsi" w:hAnsiTheme="minorHAnsi"/>
        </w:rPr>
        <w:t>I.1.- Que es un Organismo Público Descentralizado con personalidad jurídica y patrimonio propios, creado por decreto número 328 de fecha 18 de Diciembre de 1996. Con Registro Federal de Contribuyentes SSN-970115-QI9.</w:t>
      </w:r>
    </w:p>
    <w:p w:rsidR="00AB2D98" w:rsidRPr="00E74FB0" w:rsidRDefault="00AB2D98" w:rsidP="00AB2D98">
      <w:pPr>
        <w:ind w:left="851" w:hanging="851"/>
        <w:jc w:val="both"/>
        <w:rPr>
          <w:rFonts w:asciiTheme="minorHAnsi" w:hAnsiTheme="minorHAnsi" w:cs="Tahoma"/>
          <w:sz w:val="16"/>
          <w:szCs w:val="16"/>
        </w:rPr>
      </w:pPr>
      <w:r w:rsidRPr="00E74FB0">
        <w:rPr>
          <w:rFonts w:asciiTheme="minorHAnsi" w:hAnsiTheme="minorHAnsi" w:cs="Tahoma"/>
          <w:sz w:val="16"/>
          <w:szCs w:val="16"/>
        </w:rPr>
        <w:t xml:space="preserve"> </w:t>
      </w:r>
    </w:p>
    <w:p w:rsidR="00AB2D98" w:rsidRPr="00E74FB0" w:rsidRDefault="00AB2D98" w:rsidP="00AB2D98">
      <w:pPr>
        <w:pStyle w:val="Sangra3detindependiente"/>
        <w:spacing w:after="0"/>
        <w:ind w:left="180" w:hanging="360"/>
        <w:jc w:val="both"/>
        <w:rPr>
          <w:rFonts w:asciiTheme="minorHAnsi" w:hAnsiTheme="minorHAnsi"/>
        </w:rPr>
      </w:pPr>
      <w:r w:rsidRPr="00E74FB0">
        <w:rPr>
          <w:rFonts w:asciiTheme="minorHAnsi" w:hAnsiTheme="minorHAnsi"/>
        </w:rPr>
        <w:t xml:space="preserve">I.2.- Que de conformidad con lo previsto por el artículo 9o. Fracciones I y IV de la Ley que Crea el Organismo Público Descentralizado, Servicios de Salud de Nuevo León, el Director General es el Representante Legal del mismo y se encuentra facultado para celebrar, en los términos de las disposiciones legales aplicables los contratos de adquisiciones, arrendamientos, prestación de servicios, de obras públicas y servicios relacionados con las mismas. </w:t>
      </w:r>
    </w:p>
    <w:p w:rsidR="00AB2D98" w:rsidRPr="00E74FB0" w:rsidRDefault="00AB2D98" w:rsidP="00AB2D98">
      <w:pPr>
        <w:pStyle w:val="Sangra3detindependiente"/>
        <w:spacing w:after="0"/>
        <w:ind w:left="180" w:hanging="360"/>
        <w:jc w:val="both"/>
        <w:rPr>
          <w:rFonts w:asciiTheme="minorHAnsi" w:hAnsiTheme="minorHAnsi"/>
          <w:b/>
        </w:rPr>
      </w:pPr>
      <w:r w:rsidRPr="00E74FB0">
        <w:rPr>
          <w:rFonts w:asciiTheme="minorHAnsi" w:hAnsiTheme="minorHAnsi"/>
          <w:b/>
        </w:rPr>
        <w:t xml:space="preserve"> </w:t>
      </w:r>
    </w:p>
    <w:p w:rsidR="00E74FB0" w:rsidRPr="00E74FB0" w:rsidRDefault="00E74FB0" w:rsidP="00E74FB0">
      <w:pPr>
        <w:pStyle w:val="Sangradetextonormal"/>
        <w:ind w:left="426" w:right="-5" w:hanging="426"/>
        <w:jc w:val="both"/>
        <w:rPr>
          <w:rFonts w:asciiTheme="minorHAnsi" w:hAnsiTheme="minorHAnsi" w:cs="Arial"/>
          <w:sz w:val="16"/>
          <w:szCs w:val="16"/>
        </w:rPr>
      </w:pPr>
      <w:r w:rsidRPr="00E74FB0">
        <w:rPr>
          <w:rFonts w:asciiTheme="minorHAnsi" w:hAnsiTheme="minorHAnsi" w:cs="Arial"/>
          <w:sz w:val="16"/>
          <w:szCs w:val="16"/>
        </w:rPr>
        <w:t xml:space="preserve">I.3.-. </w:t>
      </w:r>
      <w:r w:rsidRPr="00E74FB0">
        <w:rPr>
          <w:rFonts w:asciiTheme="minorHAnsi" w:hAnsiTheme="minorHAnsi"/>
          <w:sz w:val="16"/>
          <w:szCs w:val="16"/>
        </w:rPr>
        <w:t xml:space="preserve">Que el DR. MED. MANUEL ENRIQUE DE LA O CAVAZOS, en su carácter de Director General, acredita su personalidad, mediante escritura pública número 11330 (once mil trescientos treinta), de fecha 23 de Octubre del año 2015, pasada ante la fe del Lic. Daniel Eduardo Flores Elizondo, Titular de la Notaría Pública No. 89, con ejercicio en la Ciudad de Monterrey, Nuevo León y registrada bajo el número 3938, Volumen 135, Libro No. 158, e inscrita en fecha 17 de Noviembre del año 2009 y el </w:t>
      </w:r>
      <w:r w:rsidR="00FB5A57">
        <w:rPr>
          <w:rFonts w:asciiTheme="minorHAnsi" w:hAnsiTheme="minorHAnsi"/>
          <w:sz w:val="16"/>
          <w:szCs w:val="16"/>
        </w:rPr>
        <w:t>C.P. Aarón Serrato Araoz</w:t>
      </w:r>
      <w:r w:rsidRPr="00E74FB0">
        <w:rPr>
          <w:rFonts w:asciiTheme="minorHAnsi" w:hAnsiTheme="minorHAnsi"/>
          <w:sz w:val="16"/>
          <w:szCs w:val="16"/>
        </w:rPr>
        <w:t xml:space="preserve">  justifica su personalidad m</w:t>
      </w:r>
      <w:r w:rsidR="00752685">
        <w:rPr>
          <w:rFonts w:asciiTheme="minorHAnsi" w:hAnsiTheme="minorHAnsi"/>
          <w:sz w:val="16"/>
          <w:szCs w:val="16"/>
        </w:rPr>
        <w:t>ediante oficio No.</w:t>
      </w:r>
      <w:r w:rsidR="00FB5A57">
        <w:rPr>
          <w:rFonts w:asciiTheme="minorHAnsi" w:hAnsiTheme="minorHAnsi"/>
          <w:sz w:val="16"/>
          <w:szCs w:val="16"/>
        </w:rPr>
        <w:t xml:space="preserve"> ______</w:t>
      </w:r>
      <w:r w:rsidR="00752685">
        <w:rPr>
          <w:rFonts w:asciiTheme="minorHAnsi" w:hAnsiTheme="minorHAnsi"/>
          <w:sz w:val="16"/>
          <w:szCs w:val="16"/>
        </w:rPr>
        <w:t>.</w:t>
      </w:r>
    </w:p>
    <w:p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 xml:space="preserve"> I.4.-Que cuenta con recursos suficientes y disponibles en su presupuesto autorizado mediante oficio número </w:t>
      </w:r>
      <w:r w:rsidR="00E74FB0">
        <w:rPr>
          <w:rFonts w:asciiTheme="minorHAnsi" w:hAnsiTheme="minorHAnsi" w:cs="Tahoma"/>
          <w:sz w:val="16"/>
          <w:szCs w:val="16"/>
        </w:rPr>
        <w:t>____</w:t>
      </w:r>
      <w:r w:rsidRPr="00E74FB0">
        <w:rPr>
          <w:rFonts w:asciiTheme="minorHAnsi" w:hAnsiTheme="minorHAnsi" w:cs="Tahoma"/>
          <w:sz w:val="16"/>
          <w:szCs w:val="16"/>
        </w:rPr>
        <w:t xml:space="preserve">, con cargo al Presupuesto </w:t>
      </w:r>
      <w:r w:rsidR="00E74FB0">
        <w:rPr>
          <w:rFonts w:asciiTheme="minorHAnsi" w:hAnsiTheme="minorHAnsi" w:cs="Tahoma"/>
          <w:sz w:val="16"/>
          <w:szCs w:val="16"/>
        </w:rPr>
        <w:t>____</w:t>
      </w:r>
      <w:r w:rsidRPr="00E74FB0">
        <w:rPr>
          <w:rFonts w:asciiTheme="minorHAnsi" w:hAnsiTheme="minorHAnsi" w:cs="Tahoma"/>
          <w:sz w:val="16"/>
          <w:szCs w:val="16"/>
        </w:rPr>
        <w:t xml:space="preserve">, partida </w:t>
      </w:r>
      <w:r w:rsidR="00E74FB0">
        <w:rPr>
          <w:rFonts w:asciiTheme="minorHAnsi" w:hAnsiTheme="minorHAnsi" w:cs="Tahoma"/>
          <w:sz w:val="16"/>
          <w:szCs w:val="16"/>
        </w:rPr>
        <w:t>____</w:t>
      </w:r>
      <w:r w:rsidRPr="00E74FB0">
        <w:rPr>
          <w:rFonts w:asciiTheme="minorHAnsi" w:hAnsiTheme="minorHAnsi" w:cs="Tahoma"/>
          <w:sz w:val="16"/>
          <w:szCs w:val="16"/>
        </w:rPr>
        <w:t xml:space="preserve">, programa </w:t>
      </w:r>
      <w:r w:rsidR="00E74FB0">
        <w:rPr>
          <w:rFonts w:asciiTheme="minorHAnsi" w:hAnsiTheme="minorHAnsi" w:cs="Tahoma"/>
          <w:sz w:val="16"/>
          <w:szCs w:val="16"/>
        </w:rPr>
        <w:t>____</w:t>
      </w:r>
      <w:r w:rsidRPr="00E74FB0">
        <w:rPr>
          <w:rFonts w:asciiTheme="minorHAnsi" w:hAnsiTheme="minorHAnsi" w:cs="Tahoma"/>
          <w:sz w:val="16"/>
          <w:szCs w:val="16"/>
        </w:rPr>
        <w:t xml:space="preserve">, para celebrar el presente contrato que fue adjudicado en la </w:t>
      </w:r>
      <w:r w:rsidR="00E74FB0">
        <w:rPr>
          <w:rFonts w:asciiTheme="minorHAnsi" w:hAnsiTheme="minorHAnsi" w:cs="Tahoma"/>
          <w:sz w:val="16"/>
          <w:szCs w:val="16"/>
        </w:rPr>
        <w:t>Licitación pública</w:t>
      </w:r>
      <w:r w:rsidRPr="00E74FB0">
        <w:rPr>
          <w:rFonts w:asciiTheme="minorHAnsi" w:hAnsiTheme="minorHAnsi" w:cs="Tahoma"/>
          <w:sz w:val="16"/>
          <w:szCs w:val="16"/>
        </w:rPr>
        <w:t xml:space="preserve"> Internacional bajo la Cobertura de Tratados </w:t>
      </w:r>
      <w:r w:rsidR="00E74FB0">
        <w:rPr>
          <w:rFonts w:asciiTheme="minorHAnsi" w:hAnsiTheme="minorHAnsi" w:cs="Tahoma"/>
          <w:sz w:val="16"/>
          <w:szCs w:val="16"/>
        </w:rPr>
        <w:t xml:space="preserve">Presencial </w:t>
      </w:r>
      <w:r w:rsidRPr="00E74FB0">
        <w:rPr>
          <w:rFonts w:asciiTheme="minorHAnsi" w:hAnsiTheme="minorHAnsi" w:cs="Tahoma"/>
          <w:sz w:val="16"/>
          <w:szCs w:val="16"/>
        </w:rPr>
        <w:t xml:space="preserve">No. </w:t>
      </w:r>
      <w:r w:rsidR="00E74FB0">
        <w:rPr>
          <w:rFonts w:asciiTheme="minorHAnsi" w:hAnsiTheme="minorHAnsi" w:cs="Tahoma"/>
          <w:sz w:val="16"/>
          <w:szCs w:val="16"/>
        </w:rPr>
        <w:t>LP</w:t>
      </w:r>
      <w:r w:rsidRPr="00E74FB0">
        <w:rPr>
          <w:rFonts w:asciiTheme="minorHAnsi" w:hAnsiTheme="minorHAnsi" w:cs="Tahoma"/>
          <w:sz w:val="16"/>
          <w:szCs w:val="16"/>
        </w:rPr>
        <w:t>-919044992-</w:t>
      </w:r>
      <w:r w:rsidR="00140894">
        <w:rPr>
          <w:rFonts w:asciiTheme="minorHAnsi" w:hAnsiTheme="minorHAnsi" w:cs="Tahoma"/>
          <w:sz w:val="16"/>
          <w:szCs w:val="16"/>
        </w:rPr>
        <w:t>I43</w:t>
      </w:r>
      <w:r w:rsidR="00282605">
        <w:rPr>
          <w:rFonts w:asciiTheme="minorHAnsi" w:hAnsiTheme="minorHAnsi" w:cs="Tahoma"/>
          <w:sz w:val="16"/>
          <w:szCs w:val="16"/>
        </w:rPr>
        <w:t>-2021</w:t>
      </w:r>
      <w:r w:rsidRPr="00E74FB0">
        <w:rPr>
          <w:rFonts w:asciiTheme="minorHAnsi" w:hAnsiTheme="minorHAnsi" w:cs="Tahoma"/>
          <w:sz w:val="16"/>
          <w:szCs w:val="16"/>
        </w:rPr>
        <w:t xml:space="preserve"> referente a la </w:t>
      </w:r>
      <w:r w:rsidR="004065DA" w:rsidRPr="004065DA">
        <w:rPr>
          <w:rFonts w:asciiTheme="minorHAnsi" w:hAnsiTheme="minorHAnsi" w:cs="Tahoma"/>
          <w:sz w:val="16"/>
          <w:szCs w:val="16"/>
        </w:rPr>
        <w:t xml:space="preserve">Compraventa de </w:t>
      </w:r>
      <w:r w:rsidR="00282605">
        <w:rPr>
          <w:rFonts w:asciiTheme="minorHAnsi" w:hAnsiTheme="minorHAnsi" w:cs="Tahoma"/>
          <w:sz w:val="16"/>
          <w:szCs w:val="16"/>
        </w:rPr>
        <w:t>REACTIVOS PARA LA DETERMINACIÓN DE CARGA VIRAL Y EQUIPO EN COMODATO</w:t>
      </w:r>
      <w:r w:rsidR="004065DA" w:rsidRPr="004065DA">
        <w:rPr>
          <w:rFonts w:asciiTheme="minorHAnsi" w:hAnsiTheme="minorHAnsi" w:cs="Tahoma"/>
          <w:sz w:val="16"/>
          <w:szCs w:val="16"/>
        </w:rPr>
        <w:t>.</w:t>
      </w:r>
    </w:p>
    <w:p w:rsidR="00AB2D98" w:rsidRPr="00E74FB0" w:rsidRDefault="00AB2D98" w:rsidP="00AB2D98">
      <w:pPr>
        <w:pStyle w:val="Sangradetextonormal"/>
        <w:spacing w:after="0"/>
        <w:ind w:left="426" w:right="-5" w:hanging="426"/>
        <w:jc w:val="both"/>
        <w:rPr>
          <w:rFonts w:asciiTheme="minorHAnsi" w:hAnsiTheme="minorHAnsi" w:cs="Tahoma"/>
          <w:sz w:val="16"/>
          <w:szCs w:val="16"/>
        </w:rPr>
      </w:pPr>
    </w:p>
    <w:p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I.5.-Que para los fines y efectos legales del presente instrumento señala como su domicilio el ubicado en la calle Matamoros Oriente, número 520, entre Escobedo y Zaragoza en el Centro de Monterrey, Nuevo León, C.P. 64000.</w:t>
      </w:r>
    </w:p>
    <w:p w:rsidR="00AB2D98" w:rsidRPr="00E74FB0" w:rsidRDefault="00AB2D98" w:rsidP="00AB2D98">
      <w:pPr>
        <w:ind w:left="709" w:right="-5" w:hanging="425"/>
        <w:jc w:val="both"/>
        <w:rPr>
          <w:rFonts w:asciiTheme="minorHAnsi" w:hAnsiTheme="minorHAnsi" w:cs="Tahoma"/>
          <w:sz w:val="16"/>
          <w:szCs w:val="16"/>
        </w:rPr>
      </w:pPr>
    </w:p>
    <w:p w:rsidR="00AB2D98" w:rsidRPr="00E74FB0" w:rsidRDefault="00AB2D98" w:rsidP="00AB2D98">
      <w:pPr>
        <w:ind w:left="426" w:hanging="426"/>
        <w:jc w:val="both"/>
        <w:rPr>
          <w:rFonts w:asciiTheme="minorHAnsi" w:hAnsiTheme="minorHAnsi" w:cs="Tahoma"/>
          <w:b/>
          <w:bCs/>
          <w:sz w:val="16"/>
          <w:szCs w:val="16"/>
        </w:rPr>
      </w:pPr>
      <w:r w:rsidRPr="00E74FB0">
        <w:rPr>
          <w:rFonts w:asciiTheme="minorHAnsi" w:hAnsiTheme="minorHAnsi" w:cs="Tahoma"/>
          <w:b/>
          <w:bCs/>
          <w:sz w:val="16"/>
          <w:szCs w:val="16"/>
        </w:rPr>
        <w:t>II.-</w:t>
      </w:r>
      <w:r w:rsidRPr="00E74FB0">
        <w:rPr>
          <w:rFonts w:asciiTheme="minorHAnsi" w:hAnsiTheme="minorHAnsi" w:cs="Tahoma"/>
          <w:b/>
          <w:bCs/>
          <w:sz w:val="16"/>
          <w:szCs w:val="16"/>
        </w:rPr>
        <w:tab/>
        <w:t>Declara “EL PROVEEDOR”:</w:t>
      </w:r>
    </w:p>
    <w:p w:rsidR="00AB2D98" w:rsidRPr="00E74FB0" w:rsidRDefault="00AB2D98" w:rsidP="00AB2D98">
      <w:pPr>
        <w:jc w:val="both"/>
        <w:rPr>
          <w:rFonts w:asciiTheme="minorHAnsi" w:hAnsiTheme="minorHAnsi" w:cs="Tahoma"/>
          <w:b/>
          <w:sz w:val="16"/>
          <w:szCs w:val="16"/>
        </w:rPr>
      </w:pPr>
    </w:p>
    <w:p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II.1.-</w:t>
      </w:r>
      <w:r w:rsidRPr="00E74FB0">
        <w:rPr>
          <w:rFonts w:asciiTheme="minorHAnsi" w:hAnsiTheme="minorHAnsi"/>
          <w:sz w:val="16"/>
          <w:szCs w:val="16"/>
        </w:rPr>
        <w:t xml:space="preserve"> Que acredita la legal existencia de la compañía denominada</w:t>
      </w:r>
      <w:r w:rsidRPr="00E74FB0">
        <w:rPr>
          <w:rFonts w:asciiTheme="minorHAnsi" w:hAnsiTheme="minorHAnsi" w:cs="Tahoma"/>
          <w:sz w:val="16"/>
          <w:szCs w:val="16"/>
        </w:rPr>
        <w:t xml:space="preserve"> </w:t>
      </w:r>
      <w:r w:rsidRPr="00E74FB0">
        <w:rPr>
          <w:rFonts w:asciiTheme="minorHAnsi" w:hAnsiTheme="minorHAnsi"/>
          <w:sz w:val="16"/>
          <w:szCs w:val="16"/>
        </w:rPr>
        <w:t>_____</w:t>
      </w:r>
      <w:r w:rsidRPr="00E74FB0">
        <w:rPr>
          <w:rFonts w:asciiTheme="minorHAnsi" w:hAnsiTheme="minorHAnsi" w:cs="Tahoma"/>
          <w:sz w:val="16"/>
          <w:szCs w:val="16"/>
        </w:rPr>
        <w:t xml:space="preserve">, con Escritura Pública número ___ de fecha ___ de ___ </w:t>
      </w:r>
      <w:proofErr w:type="spellStart"/>
      <w:r w:rsidRPr="00E74FB0">
        <w:rPr>
          <w:rFonts w:asciiTheme="minorHAnsi" w:hAnsiTheme="minorHAnsi" w:cs="Tahoma"/>
          <w:sz w:val="16"/>
          <w:szCs w:val="16"/>
        </w:rPr>
        <w:t>de</w:t>
      </w:r>
      <w:proofErr w:type="spellEnd"/>
      <w:r w:rsidRPr="00E74FB0">
        <w:rPr>
          <w:rFonts w:asciiTheme="minorHAnsi" w:hAnsiTheme="minorHAnsi" w:cs="Tahoma"/>
          <w:sz w:val="16"/>
          <w:szCs w:val="16"/>
        </w:rPr>
        <w:t xml:space="preserve"> ___, pasada ante la fe del Lic. ___, titular de la Notaría Pública número ___, con ejercicio en la Ciudad de ___, ___, e inscrita en el Registro Público de la Propiedad y de Comercio bajo el número ___, a fojas ___, tomo ___, libro ___, que su Registro Federal de Contribuyentes es ___-___-___.</w:t>
      </w:r>
    </w:p>
    <w:p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 xml:space="preserve"> </w:t>
      </w:r>
    </w:p>
    <w:p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II.2.- Que la Sociedad es de Nacionalidad Mexicana y en caso de dejar de serlo, conviene en seguirse considerando como mexicana, por cuanto a este contrato se refiere, y a no invocar la protección de ningún gobierno extranjero, bajo pena de perder en beneficio de la nación mexicana todo derecho derivado del presente instrumento.</w:t>
      </w:r>
    </w:p>
    <w:p w:rsidR="00AB2D98" w:rsidRPr="00E74FB0" w:rsidRDefault="00AB2D98" w:rsidP="00AB2D98">
      <w:pPr>
        <w:pStyle w:val="Sangradetextonormal"/>
        <w:spacing w:after="0"/>
        <w:ind w:left="180" w:right="-5" w:hanging="360"/>
        <w:jc w:val="both"/>
        <w:rPr>
          <w:rFonts w:asciiTheme="minorHAnsi" w:hAnsiTheme="minorHAnsi" w:cs="Tahoma"/>
          <w:sz w:val="16"/>
          <w:szCs w:val="16"/>
        </w:rPr>
      </w:pPr>
    </w:p>
    <w:p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II.3.-</w:t>
      </w:r>
      <w:r w:rsidRPr="00E74FB0">
        <w:rPr>
          <w:rFonts w:asciiTheme="minorHAnsi" w:hAnsiTheme="minorHAnsi"/>
          <w:sz w:val="16"/>
          <w:szCs w:val="16"/>
        </w:rPr>
        <w:t xml:space="preserve"> Que el Representante Legal de dicha compañía, acredita la personalidad y carácter con que interviene en este acto, con Escritura Pública número </w:t>
      </w:r>
      <w:r w:rsidRPr="00E74FB0">
        <w:rPr>
          <w:rFonts w:asciiTheme="minorHAnsi" w:hAnsiTheme="minorHAnsi" w:cs="Tahoma"/>
          <w:sz w:val="16"/>
          <w:szCs w:val="16"/>
        </w:rPr>
        <w:t xml:space="preserve">___, de fecha ___ de ___ </w:t>
      </w:r>
      <w:proofErr w:type="spellStart"/>
      <w:r w:rsidRPr="00E74FB0">
        <w:rPr>
          <w:rFonts w:asciiTheme="minorHAnsi" w:hAnsiTheme="minorHAnsi" w:cs="Tahoma"/>
          <w:sz w:val="16"/>
          <w:szCs w:val="16"/>
        </w:rPr>
        <w:t>de</w:t>
      </w:r>
      <w:proofErr w:type="spellEnd"/>
      <w:r w:rsidRPr="00E74FB0">
        <w:rPr>
          <w:rFonts w:asciiTheme="minorHAnsi" w:hAnsiTheme="minorHAnsi" w:cs="Tahoma"/>
          <w:sz w:val="16"/>
          <w:szCs w:val="16"/>
        </w:rPr>
        <w:t xml:space="preserve"> ___, pasada ante la fe del Lic. _________, notario auxiliar de la Notaría Pública número ___, con ejercicio en la Ciudad de ___, ___, e inscrita en el Registro Público de la Propiedad y del Comercio bajo el número ___, a fojas ___, tomo ___, libro ___</w:t>
      </w:r>
      <w:r w:rsidRPr="00E74FB0">
        <w:rPr>
          <w:rFonts w:asciiTheme="minorHAnsi" w:hAnsiTheme="minorHAnsi"/>
          <w:sz w:val="16"/>
          <w:szCs w:val="16"/>
        </w:rPr>
        <w:t>. Manifestando bajo protesta de decir verdad que su cargo y facultades conferidas no le han sido revocadas o disminuidas a la fecha</w:t>
      </w:r>
      <w:r w:rsidRPr="00E74FB0">
        <w:rPr>
          <w:rFonts w:asciiTheme="minorHAnsi" w:hAnsiTheme="minorHAnsi" w:cs="Tahoma"/>
          <w:sz w:val="16"/>
          <w:szCs w:val="16"/>
        </w:rPr>
        <w:t>.</w:t>
      </w:r>
    </w:p>
    <w:p w:rsidR="00AB2D98" w:rsidRPr="00E74FB0" w:rsidRDefault="00AB2D98" w:rsidP="00AB2D98">
      <w:pPr>
        <w:pStyle w:val="Sangradetextonormal"/>
        <w:spacing w:after="0"/>
        <w:ind w:left="180" w:right="-5" w:hanging="360"/>
        <w:jc w:val="both"/>
        <w:rPr>
          <w:rFonts w:asciiTheme="minorHAnsi" w:hAnsiTheme="minorHAnsi" w:cs="Tahoma"/>
          <w:sz w:val="16"/>
          <w:szCs w:val="16"/>
        </w:rPr>
      </w:pPr>
    </w:p>
    <w:p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 xml:space="preserve">II.4.- Continúa manifestando que su representada tiene capacidad jurídica y reúne las condiciones técnicas y económicas para obligarse a la venta del equipo objeto del presente contrato. </w:t>
      </w:r>
    </w:p>
    <w:p w:rsidR="00AB2D98" w:rsidRPr="00E74FB0" w:rsidRDefault="00AB2D98" w:rsidP="00AB2D98">
      <w:pPr>
        <w:pStyle w:val="Sangradetextonormal"/>
        <w:spacing w:after="0"/>
        <w:ind w:left="180" w:right="-5" w:hanging="360"/>
        <w:jc w:val="both"/>
        <w:rPr>
          <w:rFonts w:asciiTheme="minorHAnsi" w:hAnsiTheme="minorHAnsi" w:cs="Tahoma"/>
          <w:sz w:val="16"/>
          <w:szCs w:val="16"/>
        </w:rPr>
      </w:pPr>
    </w:p>
    <w:p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 xml:space="preserve">II.5.- Que conoce el contenido y los requisitos que establece la Ley de Adquisiciones, Arrendamientos y Contratación de Servicios del Estado de Nuevo León y las reglas generales para la contratación y ejecución de Adquisiciones, así como los términos del  presente contrato. </w:t>
      </w:r>
    </w:p>
    <w:p w:rsidR="00AB2D98" w:rsidRPr="00E74FB0" w:rsidRDefault="00AB2D98" w:rsidP="00AB2D98">
      <w:pPr>
        <w:pStyle w:val="Sangradetextonormal"/>
        <w:spacing w:after="0"/>
        <w:ind w:left="180" w:right="-5" w:hanging="360"/>
        <w:jc w:val="both"/>
        <w:rPr>
          <w:rFonts w:asciiTheme="minorHAnsi" w:hAnsiTheme="minorHAnsi" w:cs="Tahoma"/>
          <w:sz w:val="16"/>
          <w:szCs w:val="16"/>
        </w:rPr>
      </w:pPr>
    </w:p>
    <w:p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 xml:space="preserve">II.6.- </w:t>
      </w:r>
      <w:r w:rsidRPr="00E74FB0">
        <w:rPr>
          <w:rFonts w:asciiTheme="minorHAnsi" w:hAnsiTheme="minorHAnsi"/>
          <w:sz w:val="16"/>
          <w:szCs w:val="16"/>
        </w:rPr>
        <w:t>Que para los fines y efectos legales del mismo, señala como su domicilio, el ubicado en</w:t>
      </w:r>
      <w:r w:rsidRPr="00E74FB0">
        <w:rPr>
          <w:rFonts w:asciiTheme="minorHAnsi" w:hAnsiTheme="minorHAnsi" w:cs="Tahoma"/>
          <w:sz w:val="16"/>
          <w:szCs w:val="16"/>
        </w:rPr>
        <w:t xml:space="preserve"> ___ No. ___, Colonia ___, ___, ___, C.P. ___</w:t>
      </w:r>
      <w:r w:rsidRPr="00E74FB0">
        <w:rPr>
          <w:rFonts w:asciiTheme="minorHAnsi" w:hAnsiTheme="minorHAnsi"/>
          <w:sz w:val="16"/>
          <w:szCs w:val="16"/>
        </w:rPr>
        <w:t>.</w:t>
      </w:r>
    </w:p>
    <w:p w:rsidR="00AB2D98" w:rsidRPr="00E74FB0" w:rsidRDefault="00AB2D98" w:rsidP="00AB2D98">
      <w:pPr>
        <w:pStyle w:val="Sangradetextonormal"/>
        <w:spacing w:after="0"/>
        <w:ind w:left="426" w:right="-5" w:hanging="426"/>
        <w:jc w:val="both"/>
        <w:rPr>
          <w:rFonts w:asciiTheme="minorHAnsi" w:hAnsiTheme="minorHAnsi" w:cs="Tahoma"/>
          <w:b/>
          <w:bCs/>
          <w:sz w:val="16"/>
          <w:szCs w:val="16"/>
        </w:rPr>
      </w:pPr>
    </w:p>
    <w:p w:rsidR="00AB2D98" w:rsidRPr="00E74FB0" w:rsidRDefault="00AB2D98" w:rsidP="00AB2D98">
      <w:pPr>
        <w:pStyle w:val="Sangradetextonormal"/>
        <w:spacing w:after="0"/>
        <w:ind w:left="426" w:right="-5" w:hanging="426"/>
        <w:jc w:val="both"/>
        <w:rPr>
          <w:rFonts w:asciiTheme="minorHAnsi" w:hAnsiTheme="minorHAnsi" w:cs="Tahoma"/>
          <w:b/>
          <w:bCs/>
          <w:sz w:val="16"/>
          <w:szCs w:val="16"/>
        </w:rPr>
      </w:pPr>
      <w:r w:rsidRPr="00E74FB0">
        <w:rPr>
          <w:rFonts w:asciiTheme="minorHAnsi" w:hAnsiTheme="minorHAnsi" w:cs="Tahoma"/>
          <w:b/>
          <w:bCs/>
          <w:sz w:val="16"/>
          <w:szCs w:val="16"/>
        </w:rPr>
        <w:t>III.- DECLARAN “LAS PARTES”:</w:t>
      </w:r>
    </w:p>
    <w:p w:rsidR="00AB2D98" w:rsidRPr="00E74FB0" w:rsidRDefault="00AB2D98" w:rsidP="00AB2D98">
      <w:pPr>
        <w:ind w:left="851" w:right="-5" w:hanging="851"/>
        <w:jc w:val="both"/>
        <w:rPr>
          <w:rFonts w:asciiTheme="minorHAnsi" w:hAnsiTheme="minorHAnsi" w:cs="Tahoma"/>
          <w:sz w:val="16"/>
          <w:szCs w:val="16"/>
        </w:rPr>
      </w:pPr>
    </w:p>
    <w:p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III.1.- Que se reconocen la personalidad con la que comparecen y acuerdan celebrar el presente contrato al tenor de las siguientes:</w:t>
      </w:r>
    </w:p>
    <w:p w:rsidR="00AB2D98" w:rsidRPr="00E74FB0" w:rsidRDefault="00AB2D98" w:rsidP="00AB2D98">
      <w:pPr>
        <w:ind w:right="-5"/>
        <w:jc w:val="both"/>
        <w:rPr>
          <w:rFonts w:asciiTheme="minorHAnsi" w:hAnsiTheme="minorHAnsi" w:cs="Tahoma"/>
          <w:b/>
          <w:sz w:val="16"/>
          <w:szCs w:val="16"/>
        </w:rPr>
      </w:pPr>
    </w:p>
    <w:p w:rsidR="00AB2D98" w:rsidRDefault="00AB2D98" w:rsidP="00E74FB0">
      <w:pPr>
        <w:ind w:right="-5"/>
        <w:jc w:val="center"/>
        <w:rPr>
          <w:rFonts w:asciiTheme="minorHAnsi" w:hAnsiTheme="minorHAnsi" w:cs="Tahoma"/>
          <w:b/>
          <w:sz w:val="16"/>
          <w:szCs w:val="16"/>
        </w:rPr>
      </w:pPr>
      <w:r w:rsidRPr="00E74FB0">
        <w:rPr>
          <w:rFonts w:asciiTheme="minorHAnsi" w:hAnsiTheme="minorHAnsi" w:cs="Tahoma"/>
          <w:b/>
          <w:sz w:val="16"/>
          <w:szCs w:val="16"/>
        </w:rPr>
        <w:t>C L Á U S U L A S</w:t>
      </w:r>
    </w:p>
    <w:p w:rsidR="002448EA" w:rsidRDefault="002448EA" w:rsidP="002448EA">
      <w:pPr>
        <w:ind w:right="-5"/>
        <w:rPr>
          <w:rFonts w:asciiTheme="minorHAnsi" w:hAnsiTheme="minorHAnsi" w:cs="Tahoma"/>
          <w:b/>
          <w:sz w:val="16"/>
          <w:szCs w:val="16"/>
        </w:rPr>
      </w:pP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 xml:space="preserve">PRIMERA: OBJETO.- “EL PROVEEDOR” se obliga a vender los reactivos para la determinación de carga viral y a otorgar los equipos en comodato para la determinación de los mismos, de acuerdo a la cantidad de pruebas, precios, presentación, descripción y características señaladas en los Anexos 1 y 2 que forman parte integral de este contrato y demás especificaciones solicitadas por “S.S.N.L.” en las bases de la </w:t>
      </w:r>
      <w:r>
        <w:rPr>
          <w:rFonts w:asciiTheme="minorHAnsi" w:hAnsiTheme="minorHAnsi" w:cs="Tahoma"/>
          <w:sz w:val="16"/>
          <w:szCs w:val="16"/>
        </w:rPr>
        <w:t>Licitación Pública</w:t>
      </w:r>
      <w:r w:rsidRPr="002448EA">
        <w:rPr>
          <w:rFonts w:asciiTheme="minorHAnsi" w:hAnsiTheme="minorHAnsi" w:cs="Tahoma"/>
          <w:sz w:val="16"/>
          <w:szCs w:val="16"/>
        </w:rPr>
        <w:t xml:space="preserve"> Internacional bajo la Cobertura de Tratados </w:t>
      </w:r>
      <w:r>
        <w:rPr>
          <w:rFonts w:asciiTheme="minorHAnsi" w:hAnsiTheme="minorHAnsi" w:cs="Tahoma"/>
          <w:sz w:val="16"/>
          <w:szCs w:val="16"/>
        </w:rPr>
        <w:t xml:space="preserve">Presencial </w:t>
      </w:r>
      <w:r w:rsidRPr="002448EA">
        <w:rPr>
          <w:rFonts w:asciiTheme="minorHAnsi" w:hAnsiTheme="minorHAnsi" w:cs="Tahoma"/>
          <w:sz w:val="16"/>
          <w:szCs w:val="16"/>
        </w:rPr>
        <w:t xml:space="preserve">No. </w:t>
      </w:r>
      <w:r>
        <w:rPr>
          <w:rFonts w:asciiTheme="minorHAnsi" w:hAnsiTheme="minorHAnsi" w:cs="Tahoma"/>
          <w:sz w:val="16"/>
          <w:szCs w:val="16"/>
        </w:rPr>
        <w:t>LP</w:t>
      </w:r>
      <w:r w:rsidRPr="002448EA">
        <w:rPr>
          <w:rFonts w:asciiTheme="minorHAnsi" w:hAnsiTheme="minorHAnsi" w:cs="Tahoma"/>
          <w:sz w:val="16"/>
          <w:szCs w:val="16"/>
        </w:rPr>
        <w:t>-919044992-</w:t>
      </w:r>
      <w:r w:rsidR="00140894">
        <w:rPr>
          <w:rFonts w:asciiTheme="minorHAnsi" w:hAnsiTheme="minorHAnsi" w:cs="Tahoma"/>
          <w:sz w:val="16"/>
          <w:szCs w:val="16"/>
        </w:rPr>
        <w:t>I43</w:t>
      </w:r>
      <w:r w:rsidR="00282605">
        <w:rPr>
          <w:rFonts w:asciiTheme="minorHAnsi" w:hAnsiTheme="minorHAnsi" w:cs="Tahoma"/>
          <w:sz w:val="16"/>
          <w:szCs w:val="16"/>
        </w:rPr>
        <w:t>-2021</w:t>
      </w:r>
      <w:r w:rsidRPr="002448EA">
        <w:rPr>
          <w:rFonts w:asciiTheme="minorHAnsi" w:hAnsiTheme="minorHAnsi" w:cs="Tahoma"/>
          <w:sz w:val="16"/>
          <w:szCs w:val="16"/>
        </w:rPr>
        <w:t xml:space="preserve">, </w:t>
      </w:r>
      <w:r>
        <w:rPr>
          <w:rFonts w:asciiTheme="minorHAnsi" w:hAnsiTheme="minorHAnsi" w:cs="Tahoma"/>
          <w:sz w:val="16"/>
          <w:szCs w:val="16"/>
        </w:rPr>
        <w:t>junta</w:t>
      </w:r>
      <w:r w:rsidRPr="002448EA">
        <w:rPr>
          <w:rFonts w:asciiTheme="minorHAnsi" w:hAnsiTheme="minorHAnsi" w:cs="Tahoma"/>
          <w:sz w:val="16"/>
          <w:szCs w:val="16"/>
        </w:rPr>
        <w:t xml:space="preserve"> de aclaraciones y con</w:t>
      </w:r>
      <w:r w:rsidR="00000ADE">
        <w:rPr>
          <w:rFonts w:asciiTheme="minorHAnsi" w:hAnsiTheme="minorHAnsi" w:cs="Tahoma"/>
          <w:sz w:val="16"/>
          <w:szCs w:val="16"/>
        </w:rPr>
        <w:t xml:space="preserve">forme a la propuesta técnica y </w:t>
      </w:r>
      <w:r w:rsidR="00E911F0">
        <w:rPr>
          <w:rFonts w:asciiTheme="minorHAnsi" w:hAnsiTheme="minorHAnsi" w:cs="Tahoma"/>
          <w:sz w:val="16"/>
          <w:szCs w:val="16"/>
        </w:rPr>
        <w:t>económica presentada</w:t>
      </w:r>
      <w:r w:rsidRPr="002448EA">
        <w:rPr>
          <w:rFonts w:asciiTheme="minorHAnsi" w:hAnsiTheme="minorHAnsi" w:cs="Tahoma"/>
          <w:sz w:val="16"/>
          <w:szCs w:val="16"/>
        </w:rPr>
        <w:t xml:space="preserve"> por “EL PROVEEDOR”, las cuales forman parte de este contrato.</w:t>
      </w:r>
    </w:p>
    <w:p w:rsidR="002448EA" w:rsidRPr="002448EA" w:rsidRDefault="002448EA" w:rsidP="002448EA">
      <w:pPr>
        <w:ind w:right="-5"/>
        <w:jc w:val="both"/>
        <w:rPr>
          <w:rFonts w:asciiTheme="minorHAnsi" w:hAnsiTheme="minorHAnsi" w:cs="Tahoma"/>
          <w:sz w:val="16"/>
          <w:szCs w:val="16"/>
        </w:rPr>
      </w:pP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SEGUNDA: MONTO DEL CONTRATO.- El monto total del presente contrato será por la cantidad de $_____ (_____pesos 00/100 M.N.), incluyendo el impuesto al valor agregado, que “S.S.N.L.” cubrirá a “EL PROVEEDOR” por concepto de los reactivos objeto del presente contrato.</w:t>
      </w:r>
    </w:p>
    <w:p w:rsidR="002448EA" w:rsidRPr="002448EA" w:rsidRDefault="002448EA" w:rsidP="002448EA">
      <w:pPr>
        <w:ind w:right="-5"/>
        <w:jc w:val="both"/>
        <w:rPr>
          <w:rFonts w:asciiTheme="minorHAnsi" w:hAnsiTheme="minorHAnsi" w:cs="Tahoma"/>
          <w:sz w:val="16"/>
          <w:szCs w:val="16"/>
        </w:rPr>
      </w:pP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El presente contrato se celebra bajo la condición de precio fijo, por lo que no se  reconocerá incremento alguno en los precios establecidos por “EL PROVEEDOR” en su oferta económica.</w:t>
      </w: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 xml:space="preserve"> </w:t>
      </w: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El precio señalado en la oferta económica y este instrumento, compensará a “EL PROVEEDOR” el pago por concepto de suministro de los reactivos objeto del presente contrato, transportación, carga, descarga y equipo en comodato, así como material para la instalación del equipo, adecuaciones del área física donde se instalará y todos los demás gastos que se originen como consecuencia del presente contrato, así como su utilidad, por lo que “EL PROVEEDOR” no podrá exigir mayor retribución por ningún otro concepto.</w:t>
      </w:r>
    </w:p>
    <w:p w:rsidR="002448EA" w:rsidRPr="002448EA" w:rsidRDefault="002448EA" w:rsidP="002448EA">
      <w:pPr>
        <w:ind w:right="-5"/>
        <w:jc w:val="both"/>
        <w:rPr>
          <w:rFonts w:asciiTheme="minorHAnsi" w:hAnsiTheme="minorHAnsi" w:cs="Tahoma"/>
          <w:sz w:val="16"/>
          <w:szCs w:val="16"/>
        </w:rPr>
      </w:pP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Cuando los reactivos no se ajusten a lo pactado, “S.S.N.L.” no liquidará a “EL PROVEEDOR”, el importe de los mismos.</w:t>
      </w:r>
    </w:p>
    <w:p w:rsidR="002448EA" w:rsidRPr="002448EA" w:rsidRDefault="002448EA" w:rsidP="002448EA">
      <w:pPr>
        <w:ind w:right="-5"/>
        <w:jc w:val="both"/>
        <w:rPr>
          <w:rFonts w:asciiTheme="minorHAnsi" w:hAnsiTheme="minorHAnsi" w:cs="Tahoma"/>
          <w:sz w:val="16"/>
          <w:szCs w:val="16"/>
        </w:rPr>
      </w:pP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“EL PROVEEDOR” se obliga a respetar el precio fijo, en el supuesto de que la Unidad Aplicativa de “S.S.N.L.” realice compras directas, cuando se presenten circunstancias especiales o se establezcan programas que hagan necesaria la adquisición de los reactivos que estén comprendidos dentro del objeto de este contrato.</w:t>
      </w:r>
    </w:p>
    <w:p w:rsidR="002448EA" w:rsidRPr="002448EA" w:rsidRDefault="002448EA" w:rsidP="002448EA">
      <w:pPr>
        <w:ind w:right="-5"/>
        <w:jc w:val="both"/>
        <w:rPr>
          <w:rFonts w:asciiTheme="minorHAnsi" w:hAnsiTheme="minorHAnsi" w:cs="Tahoma"/>
          <w:sz w:val="16"/>
          <w:szCs w:val="16"/>
        </w:rPr>
      </w:pP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Asimismo “EL PROVEEDOR” proporcionará los equipos en comodato para realizar las pruebas de carga viral, de acuerdo a su propuesta técnica presentada, la cual deberá ajustarse a las especificaciones técnicas e</w:t>
      </w:r>
      <w:r w:rsidR="00000ADE">
        <w:rPr>
          <w:rFonts w:asciiTheme="minorHAnsi" w:hAnsiTheme="minorHAnsi" w:cs="Tahoma"/>
          <w:sz w:val="16"/>
          <w:szCs w:val="16"/>
        </w:rPr>
        <w:t>stablecidas en las bases de la licitación</w:t>
      </w:r>
      <w:r w:rsidRPr="002448EA">
        <w:rPr>
          <w:rFonts w:asciiTheme="minorHAnsi" w:hAnsiTheme="minorHAnsi" w:cs="Tahoma"/>
          <w:sz w:val="16"/>
          <w:szCs w:val="16"/>
        </w:rPr>
        <w:t xml:space="preserve"> donde deriva el presente contrato y a este último.</w:t>
      </w:r>
    </w:p>
    <w:p w:rsidR="002448EA" w:rsidRPr="002448EA" w:rsidRDefault="002448EA" w:rsidP="002448EA">
      <w:pPr>
        <w:ind w:right="-5"/>
        <w:jc w:val="both"/>
        <w:rPr>
          <w:rFonts w:asciiTheme="minorHAnsi" w:hAnsiTheme="minorHAnsi" w:cs="Tahoma"/>
          <w:sz w:val="16"/>
          <w:szCs w:val="16"/>
        </w:rPr>
      </w:pP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 xml:space="preserve">TERCERA: FORMA DE PAGO.- El pago de los reactivos adquiridos, se hará en Pesos Mexicanos dentro de los </w:t>
      </w:r>
      <w:r w:rsidR="00AC0A05">
        <w:rPr>
          <w:rFonts w:asciiTheme="minorHAnsi" w:hAnsiTheme="minorHAnsi" w:cs="Tahoma"/>
          <w:sz w:val="16"/>
          <w:szCs w:val="16"/>
        </w:rPr>
        <w:t>20</w:t>
      </w:r>
      <w:r w:rsidRPr="002448EA">
        <w:rPr>
          <w:rFonts w:asciiTheme="minorHAnsi" w:hAnsiTheme="minorHAnsi" w:cs="Tahoma"/>
          <w:sz w:val="16"/>
          <w:szCs w:val="16"/>
        </w:rPr>
        <w:t xml:space="preserve"> días siguientes en que se presente la factura en el área de Recursos Financieros de “S.S.N.L.”, debidamente validada. </w:t>
      </w:r>
    </w:p>
    <w:p w:rsidR="002448EA" w:rsidRPr="002448EA" w:rsidRDefault="002448EA" w:rsidP="002448EA">
      <w:pPr>
        <w:ind w:right="-5"/>
        <w:jc w:val="both"/>
        <w:rPr>
          <w:rFonts w:asciiTheme="minorHAnsi" w:hAnsiTheme="minorHAnsi" w:cs="Tahoma"/>
          <w:sz w:val="16"/>
          <w:szCs w:val="16"/>
        </w:rPr>
      </w:pPr>
    </w:p>
    <w:p w:rsidR="00812C25" w:rsidRPr="0090500C" w:rsidRDefault="002448EA" w:rsidP="00812C25">
      <w:pPr>
        <w:ind w:right="-1"/>
        <w:jc w:val="both"/>
        <w:rPr>
          <w:rFonts w:ascii="Calibri" w:hAnsi="Calibri" w:cs="Arial"/>
          <w:iCs/>
        </w:rPr>
      </w:pPr>
      <w:r w:rsidRPr="002448EA">
        <w:rPr>
          <w:rFonts w:asciiTheme="minorHAnsi" w:hAnsiTheme="minorHAnsi" w:cs="Tahoma"/>
          <w:sz w:val="16"/>
          <w:szCs w:val="16"/>
        </w:rPr>
        <w:t xml:space="preserve">Las facturas que resulten de la entrega de los reactivos deberán tener anexos los formatos originales de Orden de envío; serán a favor de “S.S.N.L.”, R.F.C. SSN970115 QI9, con domicilio en Matamoros </w:t>
      </w:r>
      <w:proofErr w:type="spellStart"/>
      <w:r w:rsidRPr="002448EA">
        <w:rPr>
          <w:rFonts w:asciiTheme="minorHAnsi" w:hAnsiTheme="minorHAnsi" w:cs="Tahoma"/>
          <w:sz w:val="16"/>
          <w:szCs w:val="16"/>
        </w:rPr>
        <w:t>Ote</w:t>
      </w:r>
      <w:proofErr w:type="spellEnd"/>
      <w:r w:rsidRPr="002448EA">
        <w:rPr>
          <w:rFonts w:asciiTheme="minorHAnsi" w:hAnsiTheme="minorHAnsi" w:cs="Tahoma"/>
          <w:sz w:val="16"/>
          <w:szCs w:val="16"/>
        </w:rPr>
        <w:t xml:space="preserve">., No. 520, Centro de Monterrey, N.L., C.P. 64000 y consignadas al Laboratorio Estatal; deberán estar </w:t>
      </w:r>
      <w:r w:rsidR="00812C25" w:rsidRPr="00812C25">
        <w:rPr>
          <w:rFonts w:asciiTheme="minorHAnsi" w:hAnsiTheme="minorHAnsi" w:cs="Tahoma"/>
          <w:sz w:val="16"/>
          <w:szCs w:val="16"/>
        </w:rPr>
        <w:t>selladas y firmadas por el encargado de la recepción y/o almacén y por el Administrador y/o Director de la Unidad Aplicativa, dicha factura deberá especificar el número del contrato al que corresponde dicha factura, número de licitación, número de contrato, marca del insumo, lote y caducidad, así como el número de orden de envío. La unidad aplicativa posterior a la revisión de dicha factura deberá enviarla al área de Recursos Financieros de “S.S.N.L.” para su trámite correspondiente, en un plazo no mayor de 5 días hábiles</w:t>
      </w:r>
    </w:p>
    <w:p w:rsidR="002448EA" w:rsidRDefault="002448EA" w:rsidP="002448EA">
      <w:pPr>
        <w:ind w:right="-5"/>
        <w:jc w:val="both"/>
        <w:rPr>
          <w:rFonts w:asciiTheme="minorHAnsi" w:hAnsiTheme="minorHAnsi" w:cs="Tahoma"/>
          <w:sz w:val="16"/>
          <w:szCs w:val="16"/>
        </w:rPr>
      </w:pP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“S.S.N.L.” se deslinda del pago de las facturas que no sean presentadas para su pago antes de 90 días posteriores a la fecha de recibo en las Unidades a las que vayan destinados los bienes.</w:t>
      </w:r>
    </w:p>
    <w:p w:rsidR="002448EA" w:rsidRPr="002448EA" w:rsidRDefault="002448EA" w:rsidP="002448EA">
      <w:pPr>
        <w:ind w:right="-5"/>
        <w:jc w:val="both"/>
        <w:rPr>
          <w:rFonts w:asciiTheme="minorHAnsi" w:hAnsiTheme="minorHAnsi" w:cs="Tahoma"/>
          <w:sz w:val="16"/>
          <w:szCs w:val="16"/>
        </w:rPr>
      </w:pP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CUARTA: PLAZO Y LUGAR DE ENTREGA.- El plazo para la entrega de los reactivos objetos de este contrato serán dentro de los 7 días naturales posteriores a la recepción de la orden de envío por parte de “EL PROVEEDOR” y de acuerdo a las peticiones que solicite la unidad aplicativa de “S.S.N.L.”</w:t>
      </w:r>
    </w:p>
    <w:p w:rsidR="002448EA" w:rsidRPr="002448EA" w:rsidRDefault="002448EA" w:rsidP="002448EA">
      <w:pPr>
        <w:ind w:right="-5"/>
        <w:jc w:val="both"/>
        <w:rPr>
          <w:rFonts w:asciiTheme="minorHAnsi" w:hAnsiTheme="minorHAnsi" w:cs="Tahoma"/>
          <w:sz w:val="16"/>
          <w:szCs w:val="16"/>
        </w:rPr>
      </w:pP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 xml:space="preserve">La entrega de los reactivos se realizará del </w:t>
      </w:r>
      <w:r>
        <w:rPr>
          <w:rFonts w:asciiTheme="minorHAnsi" w:hAnsiTheme="minorHAnsi" w:cs="Tahoma"/>
          <w:sz w:val="16"/>
          <w:szCs w:val="16"/>
        </w:rPr>
        <w:t xml:space="preserve">___ </w:t>
      </w:r>
      <w:r w:rsidRPr="002448EA">
        <w:rPr>
          <w:rFonts w:asciiTheme="minorHAnsi" w:hAnsiTheme="minorHAnsi" w:cs="Tahoma"/>
          <w:sz w:val="16"/>
          <w:szCs w:val="16"/>
        </w:rPr>
        <w:t xml:space="preserve"> al </w:t>
      </w:r>
      <w:r>
        <w:rPr>
          <w:rFonts w:asciiTheme="minorHAnsi" w:hAnsiTheme="minorHAnsi" w:cs="Tahoma"/>
          <w:sz w:val="16"/>
          <w:szCs w:val="16"/>
        </w:rPr>
        <w:t>___</w:t>
      </w:r>
      <w:r w:rsidRPr="002448EA">
        <w:rPr>
          <w:rFonts w:asciiTheme="minorHAnsi" w:hAnsiTheme="minorHAnsi" w:cs="Tahoma"/>
          <w:sz w:val="16"/>
          <w:szCs w:val="16"/>
        </w:rPr>
        <w:t xml:space="preserve">, para la entrega de los equipos “EL PROVEEDOR” contará con un plazo de 15 días hábiles posteriores a la firma del presente contrato. El horario de entrega de los reactivos será de Lunes a Viernes de 9:00 a 14:00 horas. </w:t>
      </w:r>
    </w:p>
    <w:p w:rsidR="002448EA" w:rsidRPr="002448EA" w:rsidRDefault="002448EA" w:rsidP="002448EA">
      <w:pPr>
        <w:ind w:right="-5"/>
        <w:jc w:val="both"/>
        <w:rPr>
          <w:rFonts w:asciiTheme="minorHAnsi" w:hAnsiTheme="minorHAnsi" w:cs="Tahoma"/>
          <w:sz w:val="16"/>
          <w:szCs w:val="16"/>
        </w:rPr>
      </w:pP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Los reactivos objetos del presente contrato se entregarán en:</w:t>
      </w:r>
      <w:r>
        <w:rPr>
          <w:rFonts w:asciiTheme="minorHAnsi" w:hAnsiTheme="minorHAnsi" w:cs="Tahoma"/>
          <w:sz w:val="16"/>
          <w:szCs w:val="16"/>
        </w:rPr>
        <w:t xml:space="preserve"> </w:t>
      </w:r>
      <w:r w:rsidRPr="002448EA">
        <w:rPr>
          <w:rFonts w:asciiTheme="minorHAnsi" w:hAnsiTheme="minorHAnsi" w:cs="Tahoma"/>
          <w:sz w:val="16"/>
          <w:szCs w:val="16"/>
        </w:rPr>
        <w:t>Laboratorio Estatal de Salud Pública</w:t>
      </w:r>
      <w:r w:rsidRPr="002448EA">
        <w:rPr>
          <w:rFonts w:asciiTheme="minorHAnsi" w:hAnsiTheme="minorHAnsi" w:cs="Tahoma"/>
          <w:sz w:val="16"/>
          <w:szCs w:val="16"/>
        </w:rPr>
        <w:tab/>
      </w:r>
      <w:r>
        <w:rPr>
          <w:rFonts w:asciiTheme="minorHAnsi" w:hAnsiTheme="minorHAnsi" w:cs="Tahoma"/>
          <w:sz w:val="16"/>
          <w:szCs w:val="16"/>
        </w:rPr>
        <w:t xml:space="preserve">, ubicado en </w:t>
      </w:r>
      <w:r w:rsidRPr="002448EA">
        <w:rPr>
          <w:rFonts w:asciiTheme="minorHAnsi" w:hAnsiTheme="minorHAnsi" w:cs="Tahoma"/>
          <w:sz w:val="16"/>
          <w:szCs w:val="16"/>
        </w:rPr>
        <w:t>Ave. Serafín Peña No. 2211, Colonia Valles de la Silla, Guadalupe, N.L.</w:t>
      </w:r>
    </w:p>
    <w:p w:rsidR="002448EA" w:rsidRPr="002448EA" w:rsidRDefault="002448EA" w:rsidP="002448EA">
      <w:pPr>
        <w:ind w:right="-5"/>
        <w:jc w:val="both"/>
        <w:rPr>
          <w:rFonts w:asciiTheme="minorHAnsi" w:hAnsiTheme="minorHAnsi" w:cs="Tahoma"/>
          <w:sz w:val="16"/>
          <w:szCs w:val="16"/>
        </w:rPr>
      </w:pP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 xml:space="preserve">En los casos fortuitos o de fuerza mayor, o cuando por cualquier otra causa no imputable a “EL PROVEEDOR” le fuera imposible a éste cumplir con la entrega de los reactivos objeto de este contrato, podrá solicitar oportunamente y por escrito la prórroga que considere necesaria, expresando los motivos en que se apoye su solicitud; “S.S.N.L.” resolverá sobre la justificación y procedencia de la prórroga y en su caso, concederá la que estime conveniente, mediante la celebración de un convenio modificatorio. </w:t>
      </w:r>
    </w:p>
    <w:p w:rsidR="002448EA" w:rsidRPr="002448EA" w:rsidRDefault="002448EA" w:rsidP="002448EA">
      <w:pPr>
        <w:ind w:right="-5"/>
        <w:jc w:val="both"/>
        <w:rPr>
          <w:rFonts w:asciiTheme="minorHAnsi" w:hAnsiTheme="minorHAnsi" w:cs="Tahoma"/>
          <w:sz w:val="16"/>
          <w:szCs w:val="16"/>
        </w:rPr>
      </w:pP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lastRenderedPageBreak/>
        <w:t>Si se presentaren causas que impidan la entrega de los reactivos y equipos en comodato, dentro de los plazos estipulados, que fueren imputables a “EL PROVEEDOR”, éste podrá solicitar también una prórroga y será optativo para “S.S.N.L.”, el concederla o negarla. En caso de concederla decidirá si procede imponer a “EL PROVEEDOR” las sanciones a que haya lugar, de acuerdo con la Cláusula Décima y, en caso de negarla, podrá exigir a “EL PROVEEDOR” el cumplimiento del contrato, ordenándole que adopte las medidas necesarias a fin de que la entrega de los bienes y prestación de servicio, objeto del presente contrato no se interrumpa y quede concluida oportunamente, o bien procederá a rescindir el contrato de conformidad con lo establecido en la Cláusula Décima Quinta.</w:t>
      </w:r>
    </w:p>
    <w:p w:rsidR="002448EA" w:rsidRPr="002448EA" w:rsidRDefault="002448EA" w:rsidP="002448EA">
      <w:pPr>
        <w:ind w:right="-5"/>
        <w:jc w:val="both"/>
        <w:rPr>
          <w:rFonts w:asciiTheme="minorHAnsi" w:hAnsiTheme="minorHAnsi" w:cs="Tahoma"/>
          <w:sz w:val="16"/>
          <w:szCs w:val="16"/>
        </w:rPr>
      </w:pP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 xml:space="preserve">La Unidad Aplicativa solicitará los reactivos a “EL PROVEEDOR” en el formato de Orden de Envío, debidamente foliado, dicho formato deberá ser firmado por el Administrador y/o Encargado de Recursos Materiales o Almacén de la Unidad Aplicativa y deberá ser enviado vía fax, o algún otro conducto a “EL PROVEEDOR”, recabando la Unidad Aplicativa acuse de recibo de la Orden de Envío con firma y fecha por parte de “EL PROVEEDOR”, dicho acuse deberá hacerlo el mismo día de la elaboración de la Orden de Envío o a </w:t>
      </w:r>
      <w:proofErr w:type="spellStart"/>
      <w:r w:rsidRPr="002448EA">
        <w:rPr>
          <w:rFonts w:asciiTheme="minorHAnsi" w:hAnsiTheme="minorHAnsi" w:cs="Tahoma"/>
          <w:sz w:val="16"/>
          <w:szCs w:val="16"/>
        </w:rPr>
        <w:t>mas</w:t>
      </w:r>
      <w:proofErr w:type="spellEnd"/>
      <w:r w:rsidRPr="002448EA">
        <w:rPr>
          <w:rFonts w:asciiTheme="minorHAnsi" w:hAnsiTheme="minorHAnsi" w:cs="Tahoma"/>
          <w:sz w:val="16"/>
          <w:szCs w:val="16"/>
        </w:rPr>
        <w:t xml:space="preserve"> tardar al siguiente día hábil, acuses con fechas posteriores a lo antes referido no serán válidos como acuses de recibo y se tomará para contabilizar las entregas de reactivos el día de elaboración de la Orden de Envío, lo anterior se tomará en cuenta por la Unidad Aplicativa para el cálculo y elaboración de la sanción por el atraso en la entrega de </w:t>
      </w:r>
      <w:r w:rsidR="00000ADE">
        <w:rPr>
          <w:rFonts w:asciiTheme="minorHAnsi" w:hAnsiTheme="minorHAnsi" w:cs="Tahoma"/>
          <w:sz w:val="16"/>
          <w:szCs w:val="16"/>
        </w:rPr>
        <w:t>los reactivos</w:t>
      </w:r>
      <w:r w:rsidRPr="002448EA">
        <w:rPr>
          <w:rFonts w:asciiTheme="minorHAnsi" w:hAnsiTheme="minorHAnsi" w:cs="Tahoma"/>
          <w:sz w:val="16"/>
          <w:szCs w:val="16"/>
        </w:rPr>
        <w:t>, en caso de que hubiera dicho incumplimiento.</w:t>
      </w:r>
    </w:p>
    <w:p w:rsidR="002448EA" w:rsidRPr="002448EA" w:rsidRDefault="002448EA" w:rsidP="002448EA">
      <w:pPr>
        <w:ind w:right="-5"/>
        <w:jc w:val="both"/>
        <w:rPr>
          <w:rFonts w:asciiTheme="minorHAnsi" w:hAnsiTheme="minorHAnsi" w:cs="Tahoma"/>
          <w:sz w:val="16"/>
          <w:szCs w:val="16"/>
        </w:rPr>
      </w:pP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 xml:space="preserve">Para las Ordenes de Envío, de las cuales “EL PROVEEDOR” no remita acuse de recibo o no se tenga respuesta alguna por parte de estos, se tomará en cuenta por la Unidad Aplicativa como fecha de acuse el día en que se elabore la Orden de Envío para el cálculo y elaboración de sanción por el atraso en la entrega de mercancías.  </w:t>
      </w:r>
    </w:p>
    <w:p w:rsidR="002448EA" w:rsidRPr="002448EA" w:rsidRDefault="002448EA" w:rsidP="002448EA">
      <w:pPr>
        <w:ind w:right="-5"/>
        <w:jc w:val="both"/>
        <w:rPr>
          <w:rFonts w:asciiTheme="minorHAnsi" w:hAnsiTheme="minorHAnsi" w:cs="Tahoma"/>
          <w:sz w:val="16"/>
          <w:szCs w:val="16"/>
        </w:rPr>
      </w:pP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 xml:space="preserve">Es responsabilidad de “EL PROVEEDOR” asegurar los reactivos desde el lugar de origen hasta su arribo en el lugar indicado; la entrega se realizará ante la presencia del personal designado por las Unidades Aplicativas de “S.S.N.L.” para la verificación de la calidad, materiales y características de los reactivos objeto del presente contrato. Asimismo, se efectuará la verificación conforme a los lineamientos de “S.S.N.L.”. De existir la conformidad de la recepción se aplicará el sello de recibido en las facturas, procediendo las personas designadas a autorizar el recibo correspondiente para que realicen los tramites de pago. El control de calidad será llevado a cabo por la unidad aplicativa y se hará conforme a los lineamientos de “S.S.N.L.” y se inicia desde el recibo de los </w:t>
      </w:r>
      <w:r w:rsidR="00000ADE">
        <w:rPr>
          <w:rFonts w:asciiTheme="minorHAnsi" w:hAnsiTheme="minorHAnsi" w:cs="Tahoma"/>
          <w:sz w:val="16"/>
          <w:szCs w:val="16"/>
        </w:rPr>
        <w:t>reactivos</w:t>
      </w:r>
      <w:r w:rsidRPr="002448EA">
        <w:rPr>
          <w:rFonts w:asciiTheme="minorHAnsi" w:hAnsiTheme="minorHAnsi" w:cs="Tahoma"/>
          <w:sz w:val="16"/>
          <w:szCs w:val="16"/>
        </w:rPr>
        <w:t xml:space="preserve"> hasta la aplicación o uso de los mismos por los usuarios.</w:t>
      </w:r>
    </w:p>
    <w:p w:rsidR="002448EA" w:rsidRPr="002448EA" w:rsidRDefault="002448EA" w:rsidP="002448EA">
      <w:pPr>
        <w:ind w:right="-5"/>
        <w:jc w:val="both"/>
        <w:rPr>
          <w:rFonts w:asciiTheme="minorHAnsi" w:hAnsiTheme="minorHAnsi" w:cs="Tahoma"/>
          <w:sz w:val="16"/>
          <w:szCs w:val="16"/>
        </w:rPr>
      </w:pP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QUINTA: CAPACITACIÓN Y PRUEBAS.- “EL PROVEEDOR” proporcionarán la capacitación y asesoría al personal que designe la Unidad Aplicativa, durante el tiempo que estimen conveniente dichas Unidades para el adecuado manejo de los equipos en comodato que se proporcionarán.</w:t>
      </w:r>
    </w:p>
    <w:p w:rsidR="002448EA" w:rsidRPr="002448EA" w:rsidRDefault="002448EA" w:rsidP="002448EA">
      <w:pPr>
        <w:ind w:right="-5"/>
        <w:jc w:val="both"/>
        <w:rPr>
          <w:rFonts w:asciiTheme="minorHAnsi" w:hAnsiTheme="minorHAnsi" w:cs="Tahoma"/>
          <w:sz w:val="16"/>
          <w:szCs w:val="16"/>
        </w:rPr>
      </w:pP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 xml:space="preserve">SEXTA: MANTENIMIENTO.- “EL PROVEEDOR” se responsabilizará del mantenimiento preventivo y correctivo de los equipos en comodato. Cuando sea necesario el traslado del equipo a sus instalaciones para su mantenimiento y este se prolongue por más de 24 horas, “EL PROVEEDOR” proporcionará inmediatamente otro equipo igual, de tal manera que el servicio no se vea interrumpido, de acuerdo a las cantidades anuales establecidas por las Unidades Aplicativas, para lo cual deberá ajustarse a las especificaciones contenidas en los Anexos 1 y 2 de este instrumento, asimismo “S.S.N.L.” evaluará estos equipos para determinar si cumplen con lo establecido en este contrato. </w:t>
      </w:r>
    </w:p>
    <w:p w:rsidR="002448EA" w:rsidRPr="002448EA" w:rsidRDefault="002448EA" w:rsidP="002448EA">
      <w:pPr>
        <w:ind w:right="-5"/>
        <w:jc w:val="both"/>
        <w:rPr>
          <w:rFonts w:asciiTheme="minorHAnsi" w:hAnsiTheme="minorHAnsi" w:cs="Tahoma"/>
          <w:sz w:val="16"/>
          <w:szCs w:val="16"/>
        </w:rPr>
      </w:pP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“EL PROVEEDOR” deberá estar establecido en el área metropolitana de la ciudad de Monterrey, Nuevo León o tener sucursales en la misma y  “contar con Staff de Ingeniería” para cualquier situación de urgencia.</w:t>
      </w:r>
    </w:p>
    <w:p w:rsidR="002448EA" w:rsidRPr="002448EA" w:rsidRDefault="002448EA" w:rsidP="002448EA">
      <w:pPr>
        <w:ind w:right="-5"/>
        <w:jc w:val="both"/>
        <w:rPr>
          <w:rFonts w:asciiTheme="minorHAnsi" w:hAnsiTheme="minorHAnsi" w:cs="Tahoma"/>
          <w:sz w:val="16"/>
          <w:szCs w:val="16"/>
        </w:rPr>
      </w:pP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SÉPTIMA: DEVOLUCIONES.-“S.S.N.L.” a través del Titular de la Unidad Aplicativa podrá realizar devoluciones cuando se comprueben deficiencias en la calidad de los reactivos suministrados imputables a “EL PROVEEDOR”, en caso de que se diera este supuesto, deberá solventar la reposición en un término no mayor a 24 horas.</w:t>
      </w:r>
    </w:p>
    <w:p w:rsidR="002448EA" w:rsidRPr="002448EA" w:rsidRDefault="002448EA" w:rsidP="002448EA">
      <w:pPr>
        <w:ind w:right="-5"/>
        <w:jc w:val="both"/>
        <w:rPr>
          <w:rFonts w:asciiTheme="minorHAnsi" w:hAnsiTheme="minorHAnsi" w:cs="Tahoma"/>
          <w:sz w:val="16"/>
          <w:szCs w:val="16"/>
        </w:rPr>
      </w:pP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En caso de que “EL PROVEEDOR” entregue equipos que no cumplan con las especificaciones técnicas mínimas ofertadas, “S.S.N.L.” rechazará la recepción de éstos, y “EL PROVEEDOR” tendrá 10 días hábiles para la instalación de los mismos; sin embargo, se hará acreedor de la pena establecida en la cláusula décima.</w:t>
      </w:r>
    </w:p>
    <w:p w:rsidR="002448EA" w:rsidRPr="002448EA" w:rsidRDefault="002448EA" w:rsidP="002448EA">
      <w:pPr>
        <w:ind w:right="-5"/>
        <w:jc w:val="both"/>
        <w:rPr>
          <w:rFonts w:asciiTheme="minorHAnsi" w:hAnsiTheme="minorHAnsi" w:cs="Tahoma"/>
          <w:sz w:val="16"/>
          <w:szCs w:val="16"/>
        </w:rPr>
      </w:pP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OCTAVA: SUPERVISIÓN.- “S.S.N.L.” a través del titular de la Unidad Aplicativa o el personal que este último designe para ello está facultado para supervisar y vigilar en todo tiempo el debido cumplimiento de las obligaciones contraídas en este contrato por “EL PROVEEDOR” debiendo hacer del conocimiento de la Subdirección de Recursos Materiales cualquier irregularidad en la compraventa de los reactivos, objeto del contrato.</w:t>
      </w:r>
    </w:p>
    <w:p w:rsidR="002448EA" w:rsidRPr="002448EA" w:rsidRDefault="002448EA" w:rsidP="002448EA">
      <w:pPr>
        <w:ind w:right="-5"/>
        <w:jc w:val="both"/>
        <w:rPr>
          <w:rFonts w:asciiTheme="minorHAnsi" w:hAnsiTheme="minorHAnsi" w:cs="Tahoma"/>
          <w:sz w:val="16"/>
          <w:szCs w:val="16"/>
        </w:rPr>
      </w:pP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NOVENA: RELACIONES DE “EL PROVEEDOR” CON SU PERSONAL.- “EL PROVEEDOR” como empresario y patrón del personal que ocupe para dar cumplimiento a las obligaciones contraídas por la celebración del presente contrato, será el único responsable de las obligaciones derivadas de las disposiciones legales y demás ordenamientos en materia de trabajo y seguridad social, toda vez que cuenta con la solvencia económica necesaria. “EL PROVEEDOR” conviene por lo mismo en responder de todas las reclamaciones que sus trabajadores llegasen a presentar en su contra o en contra de “S.S.N.L.” en relación con el objeto del presente contrato, eximiendo a “S.S.N.L.” de cualquier responsabilidad fiscal, laboral, de seguridad social, civil, penal y de cualquier otra índole. “S.S.N.L.” no será patrón sustituto.</w:t>
      </w:r>
    </w:p>
    <w:p w:rsidR="002448EA" w:rsidRPr="002448EA" w:rsidRDefault="002448EA" w:rsidP="002448EA">
      <w:pPr>
        <w:ind w:right="-5"/>
        <w:jc w:val="both"/>
        <w:rPr>
          <w:rFonts w:asciiTheme="minorHAnsi" w:hAnsiTheme="minorHAnsi" w:cs="Tahoma"/>
          <w:sz w:val="16"/>
          <w:szCs w:val="16"/>
        </w:rPr>
      </w:pP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DÉCIMA: PENA CONVENCIONAL.- Se aplicará una p</w:t>
      </w:r>
      <w:r w:rsidR="00E84DEC">
        <w:rPr>
          <w:rFonts w:asciiTheme="minorHAnsi" w:hAnsiTheme="minorHAnsi" w:cs="Tahoma"/>
          <w:sz w:val="16"/>
          <w:szCs w:val="16"/>
        </w:rPr>
        <w:t>ena convencional (Sanción) del _____</w:t>
      </w:r>
      <w:r w:rsidRPr="002448EA">
        <w:rPr>
          <w:rFonts w:asciiTheme="minorHAnsi" w:hAnsiTheme="minorHAnsi" w:cs="Tahoma"/>
          <w:sz w:val="16"/>
          <w:szCs w:val="16"/>
        </w:rPr>
        <w:t>% por cada día hábil de retraso sobre el monto de la entrega de reactivos que se efectuare fuera del plazo establecido. La penalización por el retraso en la entrega de los reactivos iniciará a contar a partir del día siguiente del plazo de vencimiento para la entrega.</w:t>
      </w:r>
    </w:p>
    <w:p w:rsidR="002448EA" w:rsidRPr="002448EA" w:rsidRDefault="002448EA" w:rsidP="002448EA">
      <w:pPr>
        <w:ind w:right="-5"/>
        <w:jc w:val="both"/>
        <w:rPr>
          <w:rFonts w:asciiTheme="minorHAnsi" w:hAnsiTheme="minorHAnsi" w:cs="Tahoma"/>
          <w:sz w:val="16"/>
          <w:szCs w:val="16"/>
        </w:rPr>
      </w:pP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En el supuesto de que se requiera la aplicación de la Pena Convencional, el administrador o equivalente del Laboratorio Estatal de Salud Pública deberá elaborar el cálculo de dicha pena y hacerlo del conocimiento de “EL PROVEEDOR”, así como también remitirlo a la Subdirección de Recursos Financieros. La penalización será de manera proporcional al importe de la garantía de cumplimiento.</w:t>
      </w:r>
    </w:p>
    <w:p w:rsidR="002448EA" w:rsidRPr="002448EA" w:rsidRDefault="002448EA" w:rsidP="002448EA">
      <w:pPr>
        <w:ind w:right="-5"/>
        <w:jc w:val="both"/>
        <w:rPr>
          <w:rFonts w:asciiTheme="minorHAnsi" w:hAnsiTheme="minorHAnsi" w:cs="Tahoma"/>
          <w:sz w:val="16"/>
          <w:szCs w:val="16"/>
        </w:rPr>
      </w:pP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lastRenderedPageBreak/>
        <w:t>Las penas se harán efectivas descontándose de los pagos que “S.S.N.L.” tenga pendientes de efectuar a “EL PROVEEDOR” mediante nota de crédito sobre la factura o en su caso éste efectuará el pago correspondiente en las oficinas de Recursos Financieros de “S.S.N.L.”, independientemente de que “S.S.N.L.” opte por hacer efectiva la garantía otorgada “EL PROVEEDOR” hasta por el monto de las sanciones no cubiertas.</w:t>
      </w:r>
    </w:p>
    <w:p w:rsidR="002448EA" w:rsidRPr="002448EA" w:rsidRDefault="002448EA" w:rsidP="002448EA">
      <w:pPr>
        <w:ind w:right="-5"/>
        <w:jc w:val="both"/>
        <w:rPr>
          <w:rFonts w:asciiTheme="minorHAnsi" w:hAnsiTheme="minorHAnsi" w:cs="Tahoma"/>
          <w:sz w:val="16"/>
          <w:szCs w:val="16"/>
        </w:rPr>
      </w:pP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Será responsabilidad de “EL PROVEEDOR” abastecer todas las necesidades que requiera el Laboratorio Estatal de Salud Pública en los tiempos establecidos; en los casos que no surtan de acuerdo a lo requerido, “S.S.N.L.” tendrá el derecho de realizar compras directas, y si estas resultan con diferencia en precio, “EL PROVEEDOR”  deberá pagar dicha diferencia como sanción por daños ocasionados al no contar con oportunidad con los reactivos, de igual manera se aplicará lo establecido en el párrafo primero de esta cláusula.</w:t>
      </w:r>
    </w:p>
    <w:p w:rsidR="002448EA" w:rsidRPr="002448EA" w:rsidRDefault="002448EA" w:rsidP="002448EA">
      <w:pPr>
        <w:ind w:right="-5"/>
        <w:jc w:val="both"/>
        <w:rPr>
          <w:rFonts w:asciiTheme="minorHAnsi" w:hAnsiTheme="minorHAnsi" w:cs="Tahoma"/>
          <w:sz w:val="16"/>
          <w:szCs w:val="16"/>
        </w:rPr>
      </w:pP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DÉCIMA PRIMERA: DAÑOS Y PERJUICIOS.- “EL PROVEEDOR” se obliga al pago de los daños y perjuicios que ocasione a “S.S.N.L.” por la falta de entrega de los reactivos y equipos en comodato, en los plazos pactados y cuando éstos no reúnan los requisitos de calidad, así como el pago de daños que se causen a terceros en su persona, así como por cualquier incumplimiento a lo establecido en el presente instrumento.</w:t>
      </w:r>
    </w:p>
    <w:p w:rsidR="002448EA" w:rsidRPr="002448EA" w:rsidRDefault="002448EA" w:rsidP="002448EA">
      <w:pPr>
        <w:ind w:right="-5"/>
        <w:jc w:val="both"/>
        <w:rPr>
          <w:rFonts w:asciiTheme="minorHAnsi" w:hAnsiTheme="minorHAnsi" w:cs="Tahoma"/>
          <w:sz w:val="16"/>
          <w:szCs w:val="16"/>
        </w:rPr>
      </w:pP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 xml:space="preserve">DÉCIMA SEGUNDA: VIGENCIA.- La vigencia del presente contrato será a partir del </w:t>
      </w:r>
      <w:r>
        <w:rPr>
          <w:rFonts w:asciiTheme="minorHAnsi" w:hAnsiTheme="minorHAnsi" w:cs="Tahoma"/>
          <w:sz w:val="16"/>
          <w:szCs w:val="16"/>
        </w:rPr>
        <w:t xml:space="preserve">__ </w:t>
      </w:r>
      <w:r w:rsidRPr="002448EA">
        <w:rPr>
          <w:rFonts w:asciiTheme="minorHAnsi" w:hAnsiTheme="minorHAnsi" w:cs="Tahoma"/>
          <w:sz w:val="16"/>
          <w:szCs w:val="16"/>
        </w:rPr>
        <w:t xml:space="preserve"> y concluirá el día </w:t>
      </w:r>
      <w:r>
        <w:rPr>
          <w:rFonts w:asciiTheme="minorHAnsi" w:hAnsiTheme="minorHAnsi" w:cs="Tahoma"/>
          <w:sz w:val="16"/>
          <w:szCs w:val="16"/>
        </w:rPr>
        <w:t>___</w:t>
      </w:r>
      <w:r w:rsidRPr="002448EA">
        <w:rPr>
          <w:rFonts w:asciiTheme="minorHAnsi" w:hAnsiTheme="minorHAnsi" w:cs="Tahoma"/>
          <w:sz w:val="16"/>
          <w:szCs w:val="16"/>
        </w:rPr>
        <w:t xml:space="preserve">, en la inteligencia de que si a la fecha de la conclusión de la vigencia del contrato los reactivos y equipos en comodato no han sido entregados a satisfacción de “S.S.N.L.” el instrumento continuará vigente hasta en tanto no se cumpla dicha condición. </w:t>
      </w:r>
    </w:p>
    <w:p w:rsidR="002448EA" w:rsidRPr="002448EA" w:rsidRDefault="002448EA" w:rsidP="002448EA">
      <w:pPr>
        <w:ind w:right="-5"/>
        <w:jc w:val="both"/>
        <w:rPr>
          <w:rFonts w:asciiTheme="minorHAnsi" w:hAnsiTheme="minorHAnsi" w:cs="Tahoma"/>
          <w:sz w:val="16"/>
          <w:szCs w:val="16"/>
        </w:rPr>
      </w:pP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“S.S.N.L.” podrá suspender temporalmente todo o en parte la ejecución del suministro de reactivos objeto del presente contrato, en cualquier momento por causas justificadas o por razones de interés general, sin que ello implique su terminación definitiva, lo que se hará del conocimiento de “EL PROVEEDOR” por escrito.</w:t>
      </w:r>
    </w:p>
    <w:p w:rsidR="002448EA" w:rsidRPr="002448EA" w:rsidRDefault="002448EA" w:rsidP="002448EA">
      <w:pPr>
        <w:ind w:right="-5"/>
        <w:jc w:val="both"/>
        <w:rPr>
          <w:rFonts w:asciiTheme="minorHAnsi" w:hAnsiTheme="minorHAnsi" w:cs="Tahoma"/>
          <w:sz w:val="16"/>
          <w:szCs w:val="16"/>
        </w:rPr>
      </w:pP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El presente contrato podrá continuar produciendo todos sus efectos legales una vez que hayan desaparecido las causas que motivaron dicha suspensión.</w:t>
      </w: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Asimismo, “S.S.N.L.” podrá dar por terminado anticipadamente el presente contrato mediante notificación por escrito a “EL PROVEEDOR” con 10 días de anticipación del suministro de reactivos, cuando concurran causas de interés general, o bien, cuando por causas justificadas se extinga la necesidad y se demuestre que de continuar con el cumplimiento de las obligaciones pactadas se ocasionaría algún daño o perjuicio a “S.S.N.L.”, o se determine, por la autoridad competente, la nulidad o inexistencia jurídica de los actos que dieron origen al contrato.</w:t>
      </w:r>
    </w:p>
    <w:p w:rsidR="002448EA" w:rsidRPr="002448EA" w:rsidRDefault="002448EA" w:rsidP="002448EA">
      <w:pPr>
        <w:ind w:right="-5"/>
        <w:jc w:val="both"/>
        <w:rPr>
          <w:rFonts w:asciiTheme="minorHAnsi" w:hAnsiTheme="minorHAnsi" w:cs="Tahoma"/>
          <w:sz w:val="16"/>
          <w:szCs w:val="16"/>
        </w:rPr>
      </w:pP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DÉCIMA TERCERA: PERÍODO DE CADUCIDAD DE LOS REACTIVOS.- El periodo de la caducidad de los reactivos deberá ser de un año como mínimo, contado a partir de la recepción en el Laboratorio Estatal, en caso de suministrar reactivos con menor caducidad a la establecida, se podrán devolver los mismos a juicio y responsabilidad del Laboratorio Estatal.</w:t>
      </w: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 xml:space="preserve"> </w:t>
      </w: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DÉCIMA CUARTA: GARANTÍA DE BUEN CUMPLIMIENTO DE CONTRATO.- Para garantizar el cumplimiento de las obligaciones derivadas del presente contrato “EL PROVEEDOR” se obliga a otorgar dentro de los 10 días hábiles siguientes a la fecha de firma del presente contrato, fianza por un monto equivalente al 20% del valor total del presente instrumento incluyendo el Impuesto al Valor Agregado.</w:t>
      </w:r>
    </w:p>
    <w:p w:rsidR="00AB2D98" w:rsidRPr="00E74FB0" w:rsidRDefault="00AB2D98" w:rsidP="00AB2D98">
      <w:pPr>
        <w:ind w:right="-5"/>
        <w:jc w:val="both"/>
        <w:rPr>
          <w:rFonts w:asciiTheme="minorHAnsi" w:hAnsiTheme="minorHAnsi" w:cs="Tahoma"/>
          <w:b/>
          <w:sz w:val="16"/>
          <w:szCs w:val="16"/>
        </w:rPr>
      </w:pPr>
    </w:p>
    <w:p w:rsidR="00000ADE" w:rsidRPr="00E74FB0" w:rsidRDefault="00000ADE" w:rsidP="00000ADE">
      <w:pPr>
        <w:ind w:right="-5"/>
        <w:jc w:val="both"/>
        <w:rPr>
          <w:rFonts w:asciiTheme="minorHAnsi" w:hAnsiTheme="minorHAnsi" w:cs="Tahoma"/>
          <w:sz w:val="16"/>
          <w:szCs w:val="16"/>
        </w:rPr>
      </w:pPr>
      <w:r w:rsidRPr="00E74FB0">
        <w:rPr>
          <w:rFonts w:asciiTheme="minorHAnsi" w:hAnsiTheme="minorHAnsi" w:cs="Tahoma"/>
          <w:sz w:val="16"/>
          <w:szCs w:val="16"/>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rsidR="00000ADE" w:rsidRPr="00E74FB0" w:rsidRDefault="00000ADE" w:rsidP="00000ADE">
      <w:pPr>
        <w:ind w:right="-5"/>
        <w:jc w:val="both"/>
        <w:rPr>
          <w:rFonts w:asciiTheme="minorHAnsi" w:hAnsiTheme="minorHAnsi" w:cs="Tahoma"/>
          <w:sz w:val="16"/>
          <w:szCs w:val="16"/>
        </w:rPr>
      </w:pPr>
    </w:p>
    <w:p w:rsidR="00000ADE" w:rsidRPr="00E74FB0" w:rsidRDefault="00000ADE" w:rsidP="00000ADE">
      <w:pPr>
        <w:ind w:left="426" w:hanging="426"/>
        <w:jc w:val="both"/>
        <w:rPr>
          <w:rFonts w:asciiTheme="minorHAnsi" w:hAnsiTheme="minorHAnsi" w:cs="Tahoma"/>
          <w:sz w:val="16"/>
          <w:szCs w:val="16"/>
        </w:rPr>
      </w:pPr>
      <w:r w:rsidRPr="00E74FB0">
        <w:rPr>
          <w:rFonts w:asciiTheme="minorHAnsi" w:hAnsiTheme="minorHAnsi" w:cs="Tahoma"/>
          <w:sz w:val="16"/>
          <w:szCs w:val="16"/>
        </w:rPr>
        <w:t>a).- Que la Fianza se otorga en los términos del presente contrato.</w:t>
      </w:r>
    </w:p>
    <w:p w:rsidR="00000ADE" w:rsidRPr="00E74FB0" w:rsidRDefault="00000ADE" w:rsidP="00000ADE">
      <w:pPr>
        <w:ind w:left="426" w:hanging="426"/>
        <w:jc w:val="both"/>
        <w:rPr>
          <w:rFonts w:asciiTheme="minorHAnsi" w:hAnsiTheme="minorHAnsi" w:cs="Tahoma"/>
          <w:sz w:val="16"/>
          <w:szCs w:val="16"/>
        </w:rPr>
      </w:pPr>
      <w:r w:rsidRPr="00E74FB0">
        <w:rPr>
          <w:rFonts w:asciiTheme="minorHAnsi" w:hAnsiTheme="minorHAnsi" w:cs="Tahoma"/>
          <w:sz w:val="16"/>
          <w:szCs w:val="16"/>
        </w:rPr>
        <w:t xml:space="preserve">b).- Que la Fianza estará en vigor por un año, y en el caso de defectos y/o responsabilidades imputables a </w:t>
      </w:r>
      <w:r w:rsidRPr="00E74FB0">
        <w:rPr>
          <w:rFonts w:asciiTheme="minorHAnsi" w:hAnsiTheme="minorHAnsi" w:cs="Tahoma"/>
          <w:b/>
          <w:sz w:val="16"/>
          <w:szCs w:val="16"/>
        </w:rPr>
        <w:t>“EL PROVEEDOR”</w:t>
      </w:r>
      <w:r w:rsidRPr="00E74FB0">
        <w:rPr>
          <w:rFonts w:asciiTheme="minorHAnsi" w:hAnsiTheme="minorHAnsi" w:cs="Tahoma"/>
          <w:sz w:val="16"/>
          <w:szCs w:val="16"/>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rsidR="00000ADE" w:rsidRPr="00E74FB0" w:rsidRDefault="00000ADE" w:rsidP="00000ADE">
      <w:pPr>
        <w:ind w:left="426" w:hanging="426"/>
        <w:jc w:val="both"/>
        <w:rPr>
          <w:rFonts w:asciiTheme="minorHAnsi" w:hAnsiTheme="minorHAnsi" w:cs="Tahoma"/>
          <w:sz w:val="16"/>
          <w:szCs w:val="16"/>
        </w:rPr>
      </w:pPr>
      <w:r w:rsidRPr="00E74FB0">
        <w:rPr>
          <w:rFonts w:asciiTheme="minorHAnsi" w:hAnsiTheme="minorHAnsi" w:cs="Tahoma"/>
          <w:sz w:val="16"/>
          <w:szCs w:val="16"/>
        </w:rPr>
        <w:t xml:space="preserve">c).- Que esta fianza continuará vigente en el caso de que se otorgue prórroga a </w:t>
      </w:r>
      <w:r w:rsidRPr="00E74FB0">
        <w:rPr>
          <w:rFonts w:asciiTheme="minorHAnsi" w:hAnsiTheme="minorHAnsi" w:cs="Tahoma"/>
          <w:b/>
          <w:sz w:val="16"/>
          <w:szCs w:val="16"/>
        </w:rPr>
        <w:t xml:space="preserve">“EL       PROVEEDOR” </w:t>
      </w:r>
      <w:r w:rsidRPr="00E74FB0">
        <w:rPr>
          <w:rFonts w:asciiTheme="minorHAnsi" w:hAnsiTheme="minorHAnsi" w:cs="Tahoma"/>
          <w:sz w:val="16"/>
          <w:szCs w:val="16"/>
        </w:rPr>
        <w:t xml:space="preserve">para el cumplimiento de las obligaciones que se afianzan, </w:t>
      </w:r>
      <w:proofErr w:type="spellStart"/>
      <w:r w:rsidRPr="00E74FB0">
        <w:rPr>
          <w:rFonts w:asciiTheme="minorHAnsi" w:hAnsiTheme="minorHAnsi" w:cs="Tahoma"/>
          <w:sz w:val="16"/>
          <w:szCs w:val="16"/>
        </w:rPr>
        <w:t>aún</w:t>
      </w:r>
      <w:proofErr w:type="spellEnd"/>
      <w:r w:rsidRPr="00E74FB0">
        <w:rPr>
          <w:rFonts w:asciiTheme="minorHAnsi" w:hAnsiTheme="minorHAnsi" w:cs="Tahoma"/>
          <w:sz w:val="16"/>
          <w:szCs w:val="16"/>
        </w:rPr>
        <w:t xml:space="preserve"> cuando haya sido solicitada y autorizada extemporáneamente. </w:t>
      </w:r>
    </w:p>
    <w:p w:rsidR="00000ADE" w:rsidRPr="00E74FB0" w:rsidRDefault="00000ADE" w:rsidP="00000ADE">
      <w:pPr>
        <w:ind w:left="426" w:right="51" w:hanging="426"/>
        <w:jc w:val="both"/>
        <w:rPr>
          <w:rFonts w:asciiTheme="minorHAnsi" w:hAnsiTheme="minorHAnsi" w:cs="Tahoma"/>
          <w:b/>
          <w:sz w:val="16"/>
          <w:szCs w:val="16"/>
        </w:rPr>
      </w:pPr>
      <w:r w:rsidRPr="00E74FB0">
        <w:rPr>
          <w:rFonts w:asciiTheme="minorHAnsi" w:hAnsiTheme="minorHAnsi" w:cs="Tahoma"/>
          <w:sz w:val="16"/>
          <w:szCs w:val="16"/>
        </w:rPr>
        <w:t xml:space="preserve">d).- Que sólo podrá ser cancelada mediante aviso por escrito de </w:t>
      </w:r>
      <w:r w:rsidRPr="00E74FB0">
        <w:rPr>
          <w:rFonts w:asciiTheme="minorHAnsi" w:hAnsiTheme="minorHAnsi" w:cs="Tahoma"/>
          <w:b/>
          <w:sz w:val="16"/>
          <w:szCs w:val="16"/>
        </w:rPr>
        <w:t>“S.S.N.L.”</w:t>
      </w:r>
      <w:r w:rsidRPr="00E74FB0">
        <w:rPr>
          <w:rFonts w:asciiTheme="minorHAnsi" w:hAnsiTheme="minorHAnsi" w:cs="Tahoma"/>
          <w:sz w:val="16"/>
          <w:szCs w:val="16"/>
        </w:rPr>
        <w:t>.</w:t>
      </w:r>
    </w:p>
    <w:p w:rsidR="00000ADE" w:rsidRPr="00E74FB0" w:rsidRDefault="00000ADE" w:rsidP="00000ADE">
      <w:pPr>
        <w:ind w:left="426" w:right="51" w:hanging="426"/>
        <w:jc w:val="both"/>
        <w:rPr>
          <w:rFonts w:asciiTheme="minorHAnsi" w:hAnsiTheme="minorHAnsi" w:cs="Tahoma"/>
          <w:sz w:val="16"/>
          <w:szCs w:val="16"/>
        </w:rPr>
      </w:pPr>
      <w:r w:rsidRPr="00E74FB0">
        <w:rPr>
          <w:rFonts w:asciiTheme="minorHAnsi" w:hAnsiTheme="minorHAnsi" w:cs="Tahoma"/>
          <w:sz w:val="16"/>
          <w:szCs w:val="16"/>
        </w:rPr>
        <w:t xml:space="preserve">e).- Que la Institución Afianzadora acepta lo preceptuado por los </w:t>
      </w:r>
      <w:r w:rsidRPr="00E50CE0">
        <w:rPr>
          <w:rFonts w:asciiTheme="minorHAnsi" w:hAnsiTheme="minorHAnsi" w:cstheme="minorHAnsi"/>
          <w:sz w:val="17"/>
          <w:szCs w:val="17"/>
          <w:lang w:val="es-MX"/>
        </w:rPr>
        <w:t xml:space="preserve">artículos 11, 36, 75, 174,  178, 282, 283 y 289 </w:t>
      </w:r>
      <w:r w:rsidRPr="00E74FB0">
        <w:rPr>
          <w:rFonts w:asciiTheme="minorHAnsi" w:hAnsiTheme="minorHAnsi" w:cs="Tahoma"/>
          <w:sz w:val="16"/>
          <w:szCs w:val="16"/>
        </w:rPr>
        <w:t>de la Ley Federal de Instituciones de Fianzas en vigor.</w:t>
      </w:r>
    </w:p>
    <w:p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Se hará efectiva la garantía de cumplimiento de contrato a criterio de “S.S.N.L.”:</w:t>
      </w:r>
    </w:p>
    <w:p w:rsidR="00000ADE" w:rsidRPr="00000ADE" w:rsidRDefault="00000ADE" w:rsidP="00000ADE">
      <w:pPr>
        <w:jc w:val="both"/>
        <w:rPr>
          <w:rFonts w:asciiTheme="minorHAnsi" w:hAnsiTheme="minorHAnsi" w:cstheme="minorHAnsi"/>
          <w:sz w:val="17"/>
          <w:szCs w:val="17"/>
        </w:rPr>
      </w:pPr>
    </w:p>
    <w:p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I.</w:t>
      </w:r>
      <w:r w:rsidRPr="00000ADE">
        <w:rPr>
          <w:rFonts w:asciiTheme="minorHAnsi" w:hAnsiTheme="minorHAnsi" w:cstheme="minorHAnsi"/>
          <w:sz w:val="17"/>
          <w:szCs w:val="17"/>
        </w:rPr>
        <w:tab/>
        <w:t>Cuando “EL PROVEEDOR” no cumpla con la entrega de los reactivos y equipo en comodato objeto del presente contrato.</w:t>
      </w:r>
    </w:p>
    <w:p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II.</w:t>
      </w:r>
      <w:r w:rsidRPr="00000ADE">
        <w:rPr>
          <w:rFonts w:asciiTheme="minorHAnsi" w:hAnsiTheme="minorHAnsi" w:cstheme="minorHAnsi"/>
          <w:sz w:val="17"/>
          <w:szCs w:val="17"/>
        </w:rPr>
        <w:tab/>
        <w:t>Si “EL PROVEEDOR” no entrega dentro del plazo señalado la totalidad de los reactivos y equipo en comodato objeto del presente instrumento.</w:t>
      </w:r>
    </w:p>
    <w:p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III.</w:t>
      </w:r>
      <w:r w:rsidRPr="00000ADE">
        <w:rPr>
          <w:rFonts w:asciiTheme="minorHAnsi" w:hAnsiTheme="minorHAnsi" w:cstheme="minorHAnsi"/>
          <w:sz w:val="17"/>
          <w:szCs w:val="17"/>
        </w:rPr>
        <w:tab/>
        <w:t xml:space="preserve">Si incumple “EL PROVEEDOR” con cualquiera de las obligaciones establecidas en este contrato. </w:t>
      </w:r>
    </w:p>
    <w:p w:rsidR="00000ADE" w:rsidRPr="00000ADE" w:rsidRDefault="00000ADE" w:rsidP="00000ADE">
      <w:pPr>
        <w:jc w:val="both"/>
        <w:rPr>
          <w:rFonts w:asciiTheme="minorHAnsi" w:hAnsiTheme="minorHAnsi" w:cstheme="minorHAnsi"/>
          <w:sz w:val="17"/>
          <w:szCs w:val="17"/>
        </w:rPr>
      </w:pPr>
    </w:p>
    <w:p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DÉCIMA QUINTA: RESCISIÓN ADMINISTRATIVA.- El incumplimiento de las obligaciones que asume “EL PROVEEDOR” por virtud de este contrato, faculta a “S.S.N.L.” para darlo por rescindido total o parcialmente, sin ninguna responsabilidad a su cargo, especialmente si éste incurre en alguno de los siguientes supuestos:</w:t>
      </w:r>
    </w:p>
    <w:p w:rsidR="00000ADE" w:rsidRPr="00000ADE" w:rsidRDefault="00000ADE" w:rsidP="00000ADE">
      <w:pPr>
        <w:jc w:val="both"/>
        <w:rPr>
          <w:rFonts w:asciiTheme="minorHAnsi" w:hAnsiTheme="minorHAnsi" w:cstheme="minorHAnsi"/>
          <w:sz w:val="17"/>
          <w:szCs w:val="17"/>
        </w:rPr>
      </w:pPr>
    </w:p>
    <w:p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a)</w:t>
      </w:r>
      <w:r w:rsidRPr="00000ADE">
        <w:rPr>
          <w:rFonts w:asciiTheme="minorHAnsi" w:hAnsiTheme="minorHAnsi" w:cstheme="minorHAnsi"/>
          <w:sz w:val="17"/>
          <w:szCs w:val="17"/>
        </w:rPr>
        <w:tab/>
        <w:t>El incumplimiento grave de las obligaciones contraídas por “EL PROVEEDOR”.</w:t>
      </w:r>
    </w:p>
    <w:p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b)         Si “EL PROVEEDOR” no cumple con lo estipulado en cualquiera de las cláusulas del presente contrato.</w:t>
      </w:r>
    </w:p>
    <w:p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lastRenderedPageBreak/>
        <w:t>c)</w:t>
      </w:r>
      <w:r w:rsidRPr="00000ADE">
        <w:rPr>
          <w:rFonts w:asciiTheme="minorHAnsi" w:hAnsiTheme="minorHAnsi" w:cstheme="minorHAnsi"/>
          <w:sz w:val="17"/>
          <w:szCs w:val="17"/>
        </w:rPr>
        <w:tab/>
        <w:t>Cuando “EL PROVEEDOR” no cumpla con la entrega de los reactivos y equipo en comodato objeto del presente contrato.</w:t>
      </w:r>
    </w:p>
    <w:p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d)      Si no otorga la fianza de garantía y en su caso el endoso de ampliación correspondiente, en los términos que se establecen en la cláusula décima cuarta, siendo a su cargo los daños y perjuicios que pudiere sufrir “S.S.N.L.” por la falta de entrega de los reactivos y equipo en comodato objeto del presente instrumento.</w:t>
      </w:r>
    </w:p>
    <w:p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e)</w:t>
      </w:r>
      <w:r w:rsidRPr="00000ADE">
        <w:rPr>
          <w:rFonts w:asciiTheme="minorHAnsi" w:hAnsiTheme="minorHAnsi" w:cstheme="minorHAnsi"/>
          <w:sz w:val="17"/>
          <w:szCs w:val="17"/>
        </w:rPr>
        <w:tab/>
        <w:t>Si “EL PROVEEDOR” no hace entrega de los reactivos y equipos en comodato en los términos o plazos previstos en el presente contrato.</w:t>
      </w:r>
    </w:p>
    <w:p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 xml:space="preserve">f) </w:t>
      </w:r>
      <w:r w:rsidRPr="00000ADE">
        <w:rPr>
          <w:rFonts w:asciiTheme="minorHAnsi" w:hAnsiTheme="minorHAnsi" w:cstheme="minorHAnsi"/>
          <w:sz w:val="17"/>
          <w:szCs w:val="17"/>
        </w:rPr>
        <w:tab/>
        <w:t xml:space="preserve">Si “EL PROVEEDOR” no hace entrega de los reactivos y equipos en comodato objeto del presente contrato, conforme a la calidad, características y presentación establecidas en las bases de la </w:t>
      </w:r>
      <w:r>
        <w:rPr>
          <w:rFonts w:asciiTheme="minorHAnsi" w:hAnsiTheme="minorHAnsi" w:cstheme="minorHAnsi"/>
          <w:sz w:val="17"/>
          <w:szCs w:val="17"/>
        </w:rPr>
        <w:t>licitación</w:t>
      </w:r>
      <w:r w:rsidRPr="00000ADE">
        <w:rPr>
          <w:rFonts w:asciiTheme="minorHAnsi" w:hAnsiTheme="minorHAnsi" w:cstheme="minorHAnsi"/>
          <w:sz w:val="17"/>
          <w:szCs w:val="17"/>
        </w:rPr>
        <w:t>, la propuesta técnica y oferta económica; así como en los Anexos 1 y 2 del presente instrumento.</w:t>
      </w:r>
    </w:p>
    <w:p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g)</w:t>
      </w:r>
      <w:r w:rsidRPr="00000ADE">
        <w:rPr>
          <w:rFonts w:asciiTheme="minorHAnsi" w:hAnsiTheme="minorHAnsi" w:cstheme="minorHAnsi"/>
          <w:sz w:val="17"/>
          <w:szCs w:val="17"/>
        </w:rPr>
        <w:tab/>
        <w:t>Si no da las facilidades necesarias a los supervisores que al efecto designe  “S.S.N.L.”, para el ejercicio de su función.</w:t>
      </w:r>
    </w:p>
    <w:p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h)</w:t>
      </w:r>
      <w:r w:rsidRPr="00000ADE">
        <w:rPr>
          <w:rFonts w:asciiTheme="minorHAnsi" w:hAnsiTheme="minorHAnsi" w:cstheme="minorHAnsi"/>
          <w:sz w:val="17"/>
          <w:szCs w:val="17"/>
        </w:rPr>
        <w:tab/>
        <w:t>Por negativa a repetir o completar la entrega de los reactivos y equipos en comodato que  “S.S.N.L.” no acepte por deficientes.</w:t>
      </w:r>
    </w:p>
    <w:p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i)</w:t>
      </w:r>
      <w:r w:rsidRPr="00000ADE">
        <w:rPr>
          <w:rFonts w:asciiTheme="minorHAnsi" w:hAnsiTheme="minorHAnsi" w:cstheme="minorHAnsi"/>
          <w:sz w:val="17"/>
          <w:szCs w:val="17"/>
        </w:rPr>
        <w:tab/>
        <w:t>Por no cubrir con personal suficiente y capacitado la entrega e instalación en su caso, de los reactivos y equipos en comodato objeto del presente contrato.</w:t>
      </w:r>
    </w:p>
    <w:p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j)</w:t>
      </w:r>
      <w:r w:rsidRPr="00000ADE">
        <w:rPr>
          <w:rFonts w:asciiTheme="minorHAnsi" w:hAnsiTheme="minorHAnsi" w:cstheme="minorHAnsi"/>
          <w:sz w:val="17"/>
          <w:szCs w:val="17"/>
        </w:rPr>
        <w:tab/>
        <w:t>Si cede, traspasa o subcontrata la venta de los reactivos objetos de este contrato.</w:t>
      </w:r>
    </w:p>
    <w:p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k)</w:t>
      </w:r>
      <w:r w:rsidRPr="00000ADE">
        <w:rPr>
          <w:rFonts w:asciiTheme="minorHAnsi" w:hAnsiTheme="minorHAnsi" w:cstheme="minorHAnsi"/>
          <w:sz w:val="17"/>
          <w:szCs w:val="17"/>
        </w:rPr>
        <w:tab/>
        <w:t>Si es declarado en estado de quiebra o suspensión de pagos, por autoridad competente.</w:t>
      </w:r>
    </w:p>
    <w:p w:rsidR="00000ADE" w:rsidRPr="00000ADE" w:rsidRDefault="00000ADE" w:rsidP="00000ADE">
      <w:pPr>
        <w:jc w:val="both"/>
        <w:rPr>
          <w:rFonts w:asciiTheme="minorHAnsi" w:hAnsiTheme="minorHAnsi" w:cstheme="minorHAnsi"/>
          <w:sz w:val="17"/>
          <w:szCs w:val="17"/>
        </w:rPr>
      </w:pPr>
    </w:p>
    <w:p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Si se actualiza una o varias hipótesis de las previstas en la presente Cláusula, con excepción de la señalada en el inciso k) el cual surtirá sus efectos de inmediato, “S.S.N.L.” requerirá por escrito a “EL PROVEEDOR” para que dentro de los 5 días hábiles contados a partir de que se le notifique el incumplimiento de cualquiera de las obligaciones consignadas en este contrato, la subsane o manifieste lo que a su derecho convenga. Si “EL PROVEEDOR” no cumpliere satisfactoriamente dicho requerimiento a juicio de “S.S.N.L.”, se podrá ejercitar el derecho de rescisión previsto en esta cláusula.</w:t>
      </w:r>
    </w:p>
    <w:p w:rsidR="00000ADE" w:rsidRPr="00000ADE" w:rsidRDefault="00000ADE" w:rsidP="00000ADE">
      <w:pPr>
        <w:jc w:val="both"/>
        <w:rPr>
          <w:rFonts w:asciiTheme="minorHAnsi" w:hAnsiTheme="minorHAnsi" w:cstheme="minorHAnsi"/>
          <w:sz w:val="17"/>
          <w:szCs w:val="17"/>
        </w:rPr>
      </w:pPr>
    </w:p>
    <w:p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La rescisión a que se refiere esta cláusula operará de pleno derecho y sin necesidad de Declaración Judicial, bastando para ello que “S.S.N.L.” comunique a “EL PROVEEDOR” por escrito tal determinación. Contra la determinación que se emita no procederá recurso alguno.</w:t>
      </w:r>
    </w:p>
    <w:p w:rsidR="00000ADE" w:rsidRPr="00000ADE" w:rsidRDefault="00000ADE" w:rsidP="00000ADE">
      <w:pPr>
        <w:jc w:val="both"/>
        <w:rPr>
          <w:rFonts w:asciiTheme="minorHAnsi" w:hAnsiTheme="minorHAnsi" w:cstheme="minorHAnsi"/>
          <w:sz w:val="17"/>
          <w:szCs w:val="17"/>
        </w:rPr>
      </w:pPr>
    </w:p>
    <w:p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 xml:space="preserve">DÉCIMA SEXTA: MODIFICACIONES AL CONTRATO.- El presente contrato podrá ser modificado siempre que el monto total de las modificaciones no rebase, en conjunto, el veinte por ciento de la cantidad de los conceptos establecidos originalmente en el mismo, y el precio de los bienes o servicios sea igual al pactado originalmente, de conformidad con lo establecido en el artículo 47 de la Ley de Adquisiciones, Arrendamientos y Contratación de Servicios del Estado de Nuevo León. </w:t>
      </w:r>
    </w:p>
    <w:p w:rsidR="00000ADE" w:rsidRPr="00000ADE" w:rsidRDefault="00000ADE" w:rsidP="00000ADE">
      <w:pPr>
        <w:jc w:val="both"/>
        <w:rPr>
          <w:rFonts w:asciiTheme="minorHAnsi" w:hAnsiTheme="minorHAnsi" w:cstheme="minorHAnsi"/>
          <w:sz w:val="17"/>
          <w:szCs w:val="17"/>
        </w:rPr>
      </w:pPr>
    </w:p>
    <w:p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En caso de otorgamiento de prórrogas o esperas a “EL PROVEEDOR” para el cumplimiento de sus obligaciones derivadas de la formalización de convenios de ampliación al monto o al plazo de este contrato, se deberá realizar la modificación correspondiente a la fianza.</w:t>
      </w:r>
    </w:p>
    <w:p w:rsidR="00000ADE" w:rsidRPr="00000ADE" w:rsidRDefault="00000ADE" w:rsidP="00000ADE">
      <w:pPr>
        <w:jc w:val="both"/>
        <w:rPr>
          <w:rFonts w:asciiTheme="minorHAnsi" w:hAnsiTheme="minorHAnsi" w:cstheme="minorHAnsi"/>
          <w:sz w:val="17"/>
          <w:szCs w:val="17"/>
        </w:rPr>
      </w:pPr>
    </w:p>
    <w:p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DÉCIMA SÉPTIMA: SUBCONTRATACIÓN.- De conformidad con lo establecido en el artículo 49 de la Ley de Adquisiciones, Arrendamientos y Contratación de Servicios del Estado de Nuevo León, los derechos y obligaciones que se generen por la celebración del presente contrato serán intransferibles, no se permite la subcontratación.</w:t>
      </w:r>
    </w:p>
    <w:p w:rsidR="00000ADE" w:rsidRPr="00000ADE" w:rsidRDefault="00000ADE" w:rsidP="00000ADE">
      <w:pPr>
        <w:jc w:val="both"/>
        <w:rPr>
          <w:rFonts w:asciiTheme="minorHAnsi" w:hAnsiTheme="minorHAnsi" w:cstheme="minorHAnsi"/>
          <w:sz w:val="17"/>
          <w:szCs w:val="17"/>
        </w:rPr>
      </w:pPr>
    </w:p>
    <w:p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DÉCIMA OCTAVA: LICENCIAS.- “EL PROVEEDOR” se hace responsable de contar con las licencias, autorizaciones y/o permisos que requiera la tenencia o manejo de los reactivos objeto del presente contrato y que conforme a otras disposiciones sea necesario contar para la celebración del presente instrumento.</w:t>
      </w:r>
    </w:p>
    <w:p w:rsidR="00000ADE" w:rsidRPr="00000ADE" w:rsidRDefault="00000ADE" w:rsidP="00000ADE">
      <w:pPr>
        <w:jc w:val="both"/>
        <w:rPr>
          <w:rFonts w:asciiTheme="minorHAnsi" w:hAnsiTheme="minorHAnsi" w:cstheme="minorHAnsi"/>
          <w:sz w:val="17"/>
          <w:szCs w:val="17"/>
        </w:rPr>
      </w:pPr>
    </w:p>
    <w:p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DÉCIMA NOVENA: DERECHOS DE AUTOR.- “EL PROVEEDOR” será el responsable de las violaciones en materia de derechos inherentes a la propiedad intelectual que se deriven de la venta de los reactivos objetos del presente contrato y que se pudieran generar con la celebración del mismo.</w:t>
      </w:r>
    </w:p>
    <w:p w:rsidR="00000ADE" w:rsidRPr="00000ADE" w:rsidRDefault="00000ADE" w:rsidP="00000ADE">
      <w:pPr>
        <w:jc w:val="both"/>
        <w:rPr>
          <w:rFonts w:asciiTheme="minorHAnsi" w:hAnsiTheme="minorHAnsi" w:cstheme="minorHAnsi"/>
          <w:sz w:val="17"/>
          <w:szCs w:val="17"/>
        </w:rPr>
      </w:pPr>
    </w:p>
    <w:p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VIGÉSIMA: LEGISLACIÓN.- “LAS PARTES” se obligan a sujetarse estrictamente para la ejecución del presente contrato, a todas y cada una de las Cláusulas que lo integran, propuesta técnica y oferta económica y a sus anexos, así como a los términos, lineamientos, procedimientos y requisitos que establece la Ley de Adquisiciones, Arrendamientos y  Contratación de Servicios del Estado de Nuevo León.</w:t>
      </w:r>
    </w:p>
    <w:p w:rsidR="00000ADE" w:rsidRPr="00000ADE" w:rsidRDefault="00000ADE" w:rsidP="00000ADE">
      <w:pPr>
        <w:jc w:val="both"/>
        <w:rPr>
          <w:rFonts w:asciiTheme="minorHAnsi" w:hAnsiTheme="minorHAnsi" w:cstheme="minorHAnsi"/>
          <w:sz w:val="17"/>
          <w:szCs w:val="17"/>
        </w:rPr>
      </w:pPr>
    </w:p>
    <w:p w:rsidR="00D34CF7" w:rsidRDefault="00000ADE" w:rsidP="00B149A6">
      <w:pPr>
        <w:jc w:val="both"/>
        <w:rPr>
          <w:rFonts w:asciiTheme="minorHAnsi" w:hAnsiTheme="minorHAnsi" w:cstheme="minorHAnsi"/>
          <w:sz w:val="17"/>
          <w:szCs w:val="17"/>
          <w:lang w:val="es-MX"/>
        </w:rPr>
      </w:pPr>
      <w:r w:rsidRPr="00000ADE">
        <w:rPr>
          <w:rFonts w:asciiTheme="minorHAnsi" w:hAnsiTheme="minorHAnsi" w:cstheme="minorHAnsi"/>
          <w:sz w:val="17"/>
          <w:szCs w:val="17"/>
        </w:rPr>
        <w:t xml:space="preserve">VIGÉSIMA PRIMERA: JURISDICCIÓN.- Para la interpretación y cumplimiento del presente instrumento, así como para todo aquello que no esté expresamente estipulado en el mismo, “LAS PARTES” lo resolverán de común acuerdo y de no ser esto posible, se someten a la jurisdicción de los Tribunales Competentes de la Ciudad de Monterrey, Nuevo León, por lo tanto, “EL PROVEEDOR” renuncia al fuero que por razón de su domicilio presente o futuro pudiera corresponderle.  </w:t>
      </w:r>
    </w:p>
    <w:p w:rsidR="00D34CF7" w:rsidRPr="00E50CE0" w:rsidRDefault="00D34CF7" w:rsidP="00B149A6">
      <w:pPr>
        <w:jc w:val="both"/>
        <w:rPr>
          <w:rFonts w:asciiTheme="minorHAnsi" w:hAnsiTheme="minorHAnsi" w:cstheme="minorHAnsi"/>
          <w:sz w:val="17"/>
          <w:szCs w:val="17"/>
          <w:lang w:val="es-MX"/>
        </w:rPr>
      </w:pPr>
    </w:p>
    <w:p w:rsidR="00E73AB6" w:rsidRPr="00E50CE0" w:rsidRDefault="00B149A6" w:rsidP="00B149A6">
      <w:pPr>
        <w:jc w:val="both"/>
        <w:rPr>
          <w:rFonts w:ascii="Calibri" w:hAnsi="Calibri" w:cs="Tahoma"/>
          <w:sz w:val="17"/>
          <w:szCs w:val="17"/>
        </w:rPr>
      </w:pPr>
      <w:r w:rsidRPr="00E50CE0">
        <w:rPr>
          <w:rFonts w:asciiTheme="minorHAnsi" w:hAnsiTheme="minorHAnsi" w:cstheme="minorHAnsi"/>
          <w:sz w:val="17"/>
          <w:szCs w:val="17"/>
          <w:lang w:val="es-MX"/>
        </w:rPr>
        <w:t>Leído que fue el presente contrato y enteradas las partes de su valor y consecuencias legales, se firma por triplicado en la Ciudad de Monterrey, Nuevo León, a los ___ de ______ del _____.</w:t>
      </w:r>
    </w:p>
    <w:p w:rsidR="00095E6C" w:rsidRPr="00E50CE0" w:rsidRDefault="00095E6C" w:rsidP="00FF24B4">
      <w:pPr>
        <w:ind w:right="-5"/>
        <w:jc w:val="both"/>
        <w:rPr>
          <w:rFonts w:asciiTheme="minorHAnsi" w:hAnsiTheme="minorHAnsi"/>
          <w:sz w:val="17"/>
          <w:szCs w:val="17"/>
        </w:rPr>
      </w:pPr>
    </w:p>
    <w:p w:rsidR="00572D88" w:rsidRPr="00E50CE0" w:rsidRDefault="00572D88" w:rsidP="00FF24B4">
      <w:pPr>
        <w:ind w:right="-5"/>
        <w:jc w:val="both"/>
        <w:rPr>
          <w:rFonts w:asciiTheme="minorHAnsi" w:hAnsiTheme="minorHAnsi"/>
          <w:sz w:val="17"/>
          <w:szCs w:val="17"/>
        </w:rPr>
      </w:pP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POR “S.S.N.L.”</w:t>
      </w:r>
    </w:p>
    <w:p w:rsidR="00572D88" w:rsidRPr="00E50CE0" w:rsidRDefault="00572D88" w:rsidP="00572D88">
      <w:pPr>
        <w:ind w:right="-5"/>
        <w:jc w:val="center"/>
        <w:rPr>
          <w:rFonts w:asciiTheme="minorHAnsi" w:hAnsiTheme="minorHAnsi"/>
          <w:sz w:val="17"/>
          <w:szCs w:val="17"/>
        </w:rPr>
      </w:pPr>
    </w:p>
    <w:p w:rsidR="00572D88" w:rsidRPr="00E50CE0" w:rsidRDefault="00572D88" w:rsidP="00572D88">
      <w:pPr>
        <w:ind w:right="-5"/>
        <w:jc w:val="center"/>
        <w:rPr>
          <w:rFonts w:asciiTheme="minorHAnsi" w:hAnsiTheme="minorHAnsi"/>
          <w:sz w:val="17"/>
          <w:szCs w:val="17"/>
        </w:rPr>
        <w:sectPr w:rsidR="00572D88" w:rsidRPr="00E50CE0" w:rsidSect="00282605">
          <w:headerReference w:type="default" r:id="rId10"/>
          <w:footerReference w:type="default" r:id="rId11"/>
          <w:pgSz w:w="12240" w:h="15840" w:code="1"/>
          <w:pgMar w:top="2370" w:right="748" w:bottom="1134" w:left="851" w:header="567" w:footer="673" w:gutter="0"/>
          <w:cols w:space="708"/>
          <w:docGrid w:linePitch="360"/>
        </w:sectPr>
      </w:pP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DR. MED.MANUEL ENRIQUE DE LA O CAVAZOS</w:t>
      </w: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DIRECTOR GENERAL</w:t>
      </w:r>
    </w:p>
    <w:p w:rsidR="00572D88" w:rsidRPr="00E50CE0" w:rsidRDefault="00FB5A57" w:rsidP="00572D88">
      <w:pPr>
        <w:ind w:right="-5"/>
        <w:jc w:val="center"/>
        <w:rPr>
          <w:rFonts w:asciiTheme="minorHAnsi" w:hAnsiTheme="minorHAnsi"/>
          <w:sz w:val="17"/>
          <w:szCs w:val="17"/>
        </w:rPr>
      </w:pPr>
      <w:r>
        <w:rPr>
          <w:rFonts w:asciiTheme="minorHAnsi" w:hAnsiTheme="minorHAnsi"/>
          <w:sz w:val="17"/>
          <w:szCs w:val="17"/>
        </w:rPr>
        <w:t>C.P. AARÓN SERRATO ARAOZ</w:t>
      </w: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DIRECTOR ADMINISTRATIVO</w:t>
      </w:r>
    </w:p>
    <w:p w:rsidR="00572D88" w:rsidRPr="00E50CE0" w:rsidRDefault="00572D88" w:rsidP="00572D88">
      <w:pPr>
        <w:ind w:right="-5"/>
        <w:jc w:val="center"/>
        <w:rPr>
          <w:rFonts w:asciiTheme="minorHAnsi" w:hAnsiTheme="minorHAnsi"/>
          <w:sz w:val="17"/>
          <w:szCs w:val="17"/>
        </w:rPr>
        <w:sectPr w:rsidR="00572D88" w:rsidRPr="00E50CE0" w:rsidSect="00572D88">
          <w:type w:val="continuous"/>
          <w:pgSz w:w="12240" w:h="15840" w:code="1"/>
          <w:pgMar w:top="2370" w:right="748" w:bottom="1134" w:left="851" w:header="567" w:footer="567" w:gutter="0"/>
          <w:cols w:num="2" w:space="708"/>
          <w:docGrid w:linePitch="360"/>
        </w:sectPr>
      </w:pPr>
    </w:p>
    <w:p w:rsidR="00572D88" w:rsidRPr="00E50CE0" w:rsidRDefault="00572D88" w:rsidP="00572D88">
      <w:pPr>
        <w:ind w:right="-5"/>
        <w:jc w:val="center"/>
        <w:rPr>
          <w:rFonts w:asciiTheme="minorHAnsi" w:hAnsiTheme="minorHAnsi"/>
          <w:sz w:val="17"/>
          <w:szCs w:val="17"/>
        </w:rPr>
      </w:pP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POR “EL PROVEEDOR”</w:t>
      </w: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C. ___________________________________</w:t>
      </w: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REPRESENTANTE LEGAL</w:t>
      </w:r>
    </w:p>
    <w:p w:rsidR="00572D88" w:rsidRPr="00E50CE0" w:rsidRDefault="00572D88" w:rsidP="00572D88">
      <w:pPr>
        <w:ind w:right="-5"/>
        <w:jc w:val="center"/>
        <w:rPr>
          <w:rFonts w:asciiTheme="minorHAnsi" w:hAnsiTheme="minorHAnsi"/>
          <w:sz w:val="17"/>
          <w:szCs w:val="17"/>
        </w:rPr>
      </w:pP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“TESTIGOS”:</w:t>
      </w: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 xml:space="preserve">____________________________________ </w:t>
      </w:r>
      <w:r w:rsidRPr="00E50CE0">
        <w:rPr>
          <w:rFonts w:asciiTheme="minorHAnsi" w:hAnsiTheme="minorHAnsi"/>
          <w:sz w:val="17"/>
          <w:szCs w:val="17"/>
        </w:rPr>
        <w:tab/>
        <w:t>____________________________________</w:t>
      </w:r>
    </w:p>
    <w:sectPr w:rsidR="00572D88" w:rsidRPr="00E50CE0" w:rsidSect="00572D88">
      <w:type w:val="continuous"/>
      <w:pgSz w:w="12240" w:h="15840" w:code="1"/>
      <w:pgMar w:top="2370" w:right="748" w:bottom="1134"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6B63" w:rsidRDefault="00536B63" w:rsidP="007F0B73">
      <w:r>
        <w:separator/>
      </w:r>
    </w:p>
  </w:endnote>
  <w:endnote w:type="continuationSeparator" w:id="0">
    <w:p w:rsidR="00536B63" w:rsidRDefault="00536B63" w:rsidP="007F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Black">
    <w:panose1 w:val="020B0A04020102020204"/>
    <w:charset w:val="00"/>
    <w:family w:val="swiss"/>
    <w:pitch w:val="variable"/>
    <w:sig w:usb0="A00002AF" w:usb1="400078FB" w:usb2="00000000" w:usb3="00000000" w:csb0="0000009F" w:csb1="00000000"/>
  </w:font>
  <w:font w:name="Meiryo">
    <w:panose1 w:val="020B0604030504040204"/>
    <w:charset w:val="80"/>
    <w:family w:val="swiss"/>
    <w:pitch w:val="variable"/>
    <w:sig w:usb0="E00002FF" w:usb1="6AC7FFFF" w:usb2="08000012" w:usb3="00000000" w:csb0="0002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009999"/>
      </w:rPr>
      <w:id w:val="-1683729545"/>
      <w:docPartObj>
        <w:docPartGallery w:val="Page Numbers (Bottom of Page)"/>
        <w:docPartUnique/>
      </w:docPartObj>
    </w:sdtPr>
    <w:sdtEndPr>
      <w:rPr>
        <w:b/>
      </w:rPr>
    </w:sdtEndPr>
    <w:sdtContent>
      <w:p w:rsidR="00645627" w:rsidRPr="008C1FAC" w:rsidRDefault="00645627" w:rsidP="008C1FAC">
        <w:pPr>
          <w:pStyle w:val="Piedepgina"/>
          <w:jc w:val="center"/>
          <w:rPr>
            <w:rFonts w:ascii="Century Gothic" w:hAnsi="Century Gothic"/>
            <w:b/>
            <w:color w:val="7030A0"/>
            <w:sz w:val="18"/>
            <w:szCs w:val="14"/>
          </w:rPr>
        </w:pPr>
        <w:r w:rsidRPr="008C1FAC">
          <w:rPr>
            <w:rFonts w:ascii="Century Gothic" w:hAnsi="Century Gothic"/>
            <w:b/>
            <w:color w:val="7030A0"/>
            <w:sz w:val="18"/>
            <w:szCs w:val="14"/>
          </w:rPr>
          <w:t>LICITACIÓN PÚBLICA INTERNACIONAL BAJO LA COBERTURA DE TRATADOS PRESENCIAL</w:t>
        </w:r>
      </w:p>
      <w:p w:rsidR="00645627" w:rsidRPr="00CE2E1F" w:rsidRDefault="00645627" w:rsidP="004C675C">
        <w:pPr>
          <w:pStyle w:val="Piedepgina"/>
          <w:jc w:val="center"/>
          <w:rPr>
            <w:b/>
            <w:color w:val="009999"/>
            <w:szCs w:val="16"/>
          </w:rPr>
        </w:pPr>
        <w:r w:rsidRPr="00CA0A51">
          <w:rPr>
            <w:noProof/>
            <w:lang w:val="es-MX" w:eastAsia="es-MX"/>
          </w:rPr>
          <w:drawing>
            <wp:anchor distT="0" distB="0" distL="114300" distR="114300" simplePos="0" relativeHeight="251664384" behindDoc="1" locked="0" layoutInCell="1" allowOverlap="1" wp14:anchorId="5BE89742" wp14:editId="04FFA016">
              <wp:simplePos x="0" y="0"/>
              <wp:positionH relativeFrom="margin">
                <wp:posOffset>-225552</wp:posOffset>
              </wp:positionH>
              <wp:positionV relativeFrom="page">
                <wp:posOffset>9144127</wp:posOffset>
              </wp:positionV>
              <wp:extent cx="7162800" cy="1374775"/>
              <wp:effectExtent l="0" t="0" r="0" b="0"/>
              <wp:wrapNone/>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2800" cy="13747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entury Gothic" w:hAnsi="Century Gothic"/>
            <w:b/>
            <w:color w:val="7030A0"/>
            <w:sz w:val="18"/>
            <w:szCs w:val="16"/>
          </w:rPr>
          <w:t>No. LP-919044992-I43-2021</w:t>
        </w:r>
        <w:r w:rsidRPr="008C1FAC">
          <w:rPr>
            <w:rFonts w:ascii="Century Gothic" w:hAnsi="Century Gothic"/>
            <w:b/>
            <w:color w:val="7030A0"/>
            <w:sz w:val="18"/>
            <w:szCs w:val="16"/>
          </w:rPr>
          <w:t xml:space="preserve">                                                                                                                           </w:t>
        </w:r>
        <w:sdt>
          <w:sdtPr>
            <w:rPr>
              <w:rFonts w:ascii="Century Gothic" w:hAnsi="Century Gothic"/>
              <w:b/>
              <w:color w:val="7030A0"/>
              <w:sz w:val="18"/>
              <w:szCs w:val="16"/>
            </w:rPr>
            <w:id w:val="1127827023"/>
            <w:docPartObj>
              <w:docPartGallery w:val="Page Numbers (Bottom of Page)"/>
              <w:docPartUnique/>
            </w:docPartObj>
          </w:sdtPr>
          <w:sdtEndPr>
            <w:rPr>
              <w:rFonts w:ascii="Times New Roman" w:hAnsi="Times New Roman"/>
              <w:sz w:val="20"/>
            </w:rPr>
          </w:sdtEndPr>
          <w:sdtContent>
            <w:sdt>
              <w:sdtPr>
                <w:rPr>
                  <w:rFonts w:ascii="Century Gothic" w:hAnsi="Century Gothic"/>
                  <w:b/>
                  <w:color w:val="7030A0"/>
                  <w:sz w:val="18"/>
                  <w:szCs w:val="16"/>
                </w:rPr>
                <w:id w:val="-1958022710"/>
                <w:docPartObj>
                  <w:docPartGallery w:val="Page Numbers (Top of Page)"/>
                  <w:docPartUnique/>
                </w:docPartObj>
              </w:sdtPr>
              <w:sdtEndPr>
                <w:rPr>
                  <w:rFonts w:ascii="Times New Roman" w:hAnsi="Times New Roman"/>
                  <w:sz w:val="20"/>
                </w:rPr>
              </w:sdtEndPr>
              <w:sdtContent>
                <w:r w:rsidRPr="008C1FAC">
                  <w:rPr>
                    <w:rFonts w:ascii="Century Gothic" w:hAnsi="Century Gothic"/>
                    <w:b/>
                    <w:color w:val="7030A0"/>
                    <w:sz w:val="18"/>
                    <w:szCs w:val="16"/>
                  </w:rPr>
                  <w:t xml:space="preserve">Página </w:t>
                </w:r>
                <w:r w:rsidRPr="008C1FAC">
                  <w:rPr>
                    <w:rFonts w:ascii="Century Gothic" w:hAnsi="Century Gothic"/>
                    <w:b/>
                    <w:color w:val="7030A0"/>
                    <w:sz w:val="18"/>
                    <w:szCs w:val="16"/>
                  </w:rPr>
                  <w:fldChar w:fldCharType="begin"/>
                </w:r>
                <w:r w:rsidRPr="008C1FAC">
                  <w:rPr>
                    <w:rFonts w:ascii="Century Gothic" w:hAnsi="Century Gothic"/>
                    <w:b/>
                    <w:color w:val="7030A0"/>
                    <w:sz w:val="18"/>
                    <w:szCs w:val="16"/>
                  </w:rPr>
                  <w:instrText>PAGE</w:instrText>
                </w:r>
                <w:r w:rsidRPr="008C1FAC">
                  <w:rPr>
                    <w:rFonts w:ascii="Century Gothic" w:hAnsi="Century Gothic"/>
                    <w:b/>
                    <w:color w:val="7030A0"/>
                    <w:sz w:val="18"/>
                    <w:szCs w:val="16"/>
                  </w:rPr>
                  <w:fldChar w:fldCharType="separate"/>
                </w:r>
                <w:r w:rsidR="00AE0395">
                  <w:rPr>
                    <w:rFonts w:ascii="Century Gothic" w:hAnsi="Century Gothic"/>
                    <w:b/>
                    <w:noProof/>
                    <w:color w:val="7030A0"/>
                    <w:sz w:val="18"/>
                    <w:szCs w:val="16"/>
                  </w:rPr>
                  <w:t>17</w:t>
                </w:r>
                <w:r w:rsidRPr="008C1FAC">
                  <w:rPr>
                    <w:rFonts w:ascii="Century Gothic" w:hAnsi="Century Gothic"/>
                    <w:b/>
                    <w:color w:val="7030A0"/>
                    <w:sz w:val="18"/>
                    <w:szCs w:val="16"/>
                  </w:rPr>
                  <w:fldChar w:fldCharType="end"/>
                </w:r>
                <w:r w:rsidRPr="008C1FAC">
                  <w:rPr>
                    <w:rFonts w:ascii="Century Gothic" w:hAnsi="Century Gothic"/>
                    <w:b/>
                    <w:color w:val="7030A0"/>
                    <w:sz w:val="18"/>
                    <w:szCs w:val="16"/>
                  </w:rPr>
                  <w:t xml:space="preserve"> de </w:t>
                </w:r>
                <w:r w:rsidRPr="008C1FAC">
                  <w:rPr>
                    <w:rFonts w:ascii="Century Gothic" w:hAnsi="Century Gothic"/>
                    <w:b/>
                    <w:color w:val="7030A0"/>
                    <w:sz w:val="18"/>
                    <w:szCs w:val="16"/>
                  </w:rPr>
                  <w:fldChar w:fldCharType="begin"/>
                </w:r>
                <w:r w:rsidRPr="008C1FAC">
                  <w:rPr>
                    <w:rFonts w:ascii="Century Gothic" w:hAnsi="Century Gothic"/>
                    <w:b/>
                    <w:color w:val="7030A0"/>
                    <w:sz w:val="18"/>
                    <w:szCs w:val="16"/>
                  </w:rPr>
                  <w:instrText>NUMPAGES</w:instrText>
                </w:r>
                <w:r w:rsidRPr="008C1FAC">
                  <w:rPr>
                    <w:rFonts w:ascii="Century Gothic" w:hAnsi="Century Gothic"/>
                    <w:b/>
                    <w:color w:val="7030A0"/>
                    <w:sz w:val="18"/>
                    <w:szCs w:val="16"/>
                  </w:rPr>
                  <w:fldChar w:fldCharType="separate"/>
                </w:r>
                <w:r w:rsidR="00AE0395">
                  <w:rPr>
                    <w:rFonts w:ascii="Century Gothic" w:hAnsi="Century Gothic"/>
                    <w:b/>
                    <w:noProof/>
                    <w:color w:val="7030A0"/>
                    <w:sz w:val="18"/>
                    <w:szCs w:val="16"/>
                  </w:rPr>
                  <w:t>48</w:t>
                </w:r>
                <w:r w:rsidRPr="008C1FAC">
                  <w:rPr>
                    <w:rFonts w:ascii="Century Gothic" w:hAnsi="Century Gothic"/>
                    <w:b/>
                    <w:color w:val="7030A0"/>
                    <w:sz w:val="18"/>
                    <w:szCs w:val="16"/>
                  </w:rPr>
                  <w:fldChar w:fldCharType="end"/>
                </w:r>
              </w:sdtContent>
            </w:sdt>
          </w:sdtContent>
        </w:sdt>
      </w:p>
      <w:p w:rsidR="00645627" w:rsidRPr="00CE2E1F" w:rsidRDefault="00536B63" w:rsidP="004C675C">
        <w:pPr>
          <w:pStyle w:val="Piedepgina"/>
          <w:jc w:val="center"/>
          <w:rPr>
            <w:b/>
            <w:color w:val="009999"/>
          </w:rPr>
        </w:pPr>
      </w:p>
    </w:sdtContent>
  </w:sdt>
  <w:p w:rsidR="00645627" w:rsidRDefault="00645627"/>
  <w:p w:rsidR="00645627" w:rsidRDefault="0064562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6B63" w:rsidRDefault="00536B63" w:rsidP="007F0B73">
      <w:r>
        <w:separator/>
      </w:r>
    </w:p>
  </w:footnote>
  <w:footnote w:type="continuationSeparator" w:id="0">
    <w:p w:rsidR="00536B63" w:rsidRDefault="00536B63" w:rsidP="007F0B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5627" w:rsidRPr="00C765F1" w:rsidRDefault="00645627" w:rsidP="00313C66">
    <w:pPr>
      <w:jc w:val="center"/>
      <w:rPr>
        <w:rFonts w:ascii="Corbel" w:hAnsi="Corbel"/>
        <w:b/>
        <w:szCs w:val="16"/>
      </w:rPr>
    </w:pPr>
    <w:r>
      <w:rPr>
        <w:noProof/>
        <w:lang w:val="es-MX" w:eastAsia="es-MX"/>
      </w:rPr>
      <w:drawing>
        <wp:anchor distT="0" distB="0" distL="114300" distR="114300" simplePos="0" relativeHeight="251662336" behindDoc="1" locked="0" layoutInCell="1" allowOverlap="1" wp14:anchorId="35CC80C7" wp14:editId="0175137C">
          <wp:simplePos x="0" y="0"/>
          <wp:positionH relativeFrom="column">
            <wp:posOffset>0</wp:posOffset>
          </wp:positionH>
          <wp:positionV relativeFrom="paragraph">
            <wp:posOffset>0</wp:posOffset>
          </wp:positionV>
          <wp:extent cx="2076450" cy="1603861"/>
          <wp:effectExtent l="0" t="0" r="0" b="0"/>
          <wp:wrapNone/>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603861"/>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765F1">
      <w:rPr>
        <w:rFonts w:ascii="Corbel" w:hAnsi="Corbel"/>
        <w:b/>
        <w:szCs w:val="16"/>
      </w:rPr>
      <w:t>GOBIERNO DEL ESTADO DE NUEVO LEÓN</w:t>
    </w:r>
  </w:p>
  <w:p w:rsidR="00645627" w:rsidRPr="00C765F1" w:rsidRDefault="00645627" w:rsidP="00313C66">
    <w:pPr>
      <w:jc w:val="center"/>
      <w:rPr>
        <w:rFonts w:ascii="Corbel" w:hAnsi="Corbel"/>
        <w:b/>
        <w:szCs w:val="16"/>
      </w:rPr>
    </w:pPr>
    <w:r w:rsidRPr="00C765F1">
      <w:rPr>
        <w:rFonts w:ascii="Corbel" w:hAnsi="Corbel"/>
        <w:b/>
        <w:szCs w:val="16"/>
      </w:rPr>
      <w:t>SERVICIOS DE SALUD DE NUEVO LEÓN</w:t>
    </w:r>
  </w:p>
  <w:p w:rsidR="00645627" w:rsidRPr="00180FA7" w:rsidRDefault="00645627" w:rsidP="00313C66">
    <w:pPr>
      <w:tabs>
        <w:tab w:val="left" w:pos="7251"/>
      </w:tabs>
      <w:jc w:val="center"/>
      <w:rPr>
        <w:sz w:val="10"/>
        <w:szCs w:val="10"/>
      </w:rPr>
    </w:pPr>
    <w:r w:rsidRPr="00C765F1">
      <w:rPr>
        <w:rFonts w:ascii="Corbel" w:hAnsi="Corbel"/>
        <w:b/>
        <w:szCs w:val="16"/>
      </w:rPr>
      <w:t>ORGANISMO PÚBLICO DESCENTRALIZADO</w:t>
    </w:r>
    <w:r w:rsidRPr="00C765F1">
      <w:rPr>
        <w:rFonts w:ascii="Arial" w:hAnsi="Arial"/>
        <w:b/>
        <w:sz w:val="14"/>
        <w:szCs w:val="16"/>
      </w:rPr>
      <w:t xml:space="preserve"> </w:t>
    </w:r>
  </w:p>
  <w:p w:rsidR="00645627" w:rsidRDefault="00645627"/>
  <w:p w:rsidR="00645627" w:rsidRDefault="00645627"/>
  <w:p w:rsidR="00645627" w:rsidRDefault="00645627"/>
  <w:p w:rsidR="00645627" w:rsidRDefault="00645627"/>
  <w:p w:rsidR="00645627" w:rsidRDefault="0064562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35DC9574"/>
    <w:lvl w:ilvl="0">
      <w:start w:val="1"/>
      <w:numFmt w:val="decimal"/>
      <w:pStyle w:val="Listaconnmeros2"/>
      <w:lvlText w:val="%1."/>
      <w:lvlJc w:val="left"/>
      <w:pPr>
        <w:tabs>
          <w:tab w:val="num" w:pos="643"/>
        </w:tabs>
        <w:ind w:left="643" w:hanging="360"/>
      </w:pPr>
    </w:lvl>
  </w:abstractNum>
  <w:abstractNum w:abstractNumId="1" w15:restartNumberingAfterBreak="0">
    <w:nsid w:val="0000000E"/>
    <w:multiLevelType w:val="multilevel"/>
    <w:tmpl w:val="0000000E"/>
    <w:name w:val="WWNum13"/>
    <w:lvl w:ilvl="0">
      <w:start w:val="1"/>
      <w:numFmt w:val="decimal"/>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2.%3."/>
      <w:lvlJc w:val="right"/>
      <w:pPr>
        <w:tabs>
          <w:tab w:val="num" w:pos="0"/>
        </w:tabs>
        <w:ind w:left="2868" w:hanging="180"/>
      </w:pPr>
    </w:lvl>
    <w:lvl w:ilvl="3">
      <w:start w:val="1"/>
      <w:numFmt w:val="decimal"/>
      <w:lvlText w:val="%2.%3.%4."/>
      <w:lvlJc w:val="left"/>
      <w:pPr>
        <w:tabs>
          <w:tab w:val="num" w:pos="0"/>
        </w:tabs>
        <w:ind w:left="3588" w:hanging="360"/>
      </w:pPr>
    </w:lvl>
    <w:lvl w:ilvl="4">
      <w:start w:val="1"/>
      <w:numFmt w:val="lowerLetter"/>
      <w:lvlText w:val="%2.%3.%4.%5."/>
      <w:lvlJc w:val="left"/>
      <w:pPr>
        <w:tabs>
          <w:tab w:val="num" w:pos="0"/>
        </w:tabs>
        <w:ind w:left="4308" w:hanging="360"/>
      </w:pPr>
    </w:lvl>
    <w:lvl w:ilvl="5">
      <w:start w:val="1"/>
      <w:numFmt w:val="lowerRoman"/>
      <w:lvlText w:val="%2.%3.%4.%5.%6."/>
      <w:lvlJc w:val="right"/>
      <w:pPr>
        <w:tabs>
          <w:tab w:val="num" w:pos="0"/>
        </w:tabs>
        <w:ind w:left="5028" w:hanging="180"/>
      </w:pPr>
    </w:lvl>
    <w:lvl w:ilvl="6">
      <w:start w:val="1"/>
      <w:numFmt w:val="decimal"/>
      <w:lvlText w:val="%2.%3.%4.%5.%6.%7."/>
      <w:lvlJc w:val="left"/>
      <w:pPr>
        <w:tabs>
          <w:tab w:val="num" w:pos="0"/>
        </w:tabs>
        <w:ind w:left="5748" w:hanging="360"/>
      </w:pPr>
    </w:lvl>
    <w:lvl w:ilvl="7">
      <w:start w:val="1"/>
      <w:numFmt w:val="lowerLetter"/>
      <w:lvlText w:val="%2.%3.%4.%5.%6.%7.%8."/>
      <w:lvlJc w:val="left"/>
      <w:pPr>
        <w:tabs>
          <w:tab w:val="num" w:pos="0"/>
        </w:tabs>
        <w:ind w:left="6468" w:hanging="360"/>
      </w:pPr>
    </w:lvl>
    <w:lvl w:ilvl="8">
      <w:start w:val="1"/>
      <w:numFmt w:val="lowerRoman"/>
      <w:lvlText w:val="%2.%3.%4.%5.%6.%7.%8.%9."/>
      <w:lvlJc w:val="right"/>
      <w:pPr>
        <w:tabs>
          <w:tab w:val="num" w:pos="0"/>
        </w:tabs>
        <w:ind w:left="7188" w:hanging="180"/>
      </w:pPr>
    </w:lvl>
  </w:abstractNum>
  <w:abstractNum w:abstractNumId="2" w15:restartNumberingAfterBreak="0">
    <w:nsid w:val="0000000F"/>
    <w:multiLevelType w:val="multilevel"/>
    <w:tmpl w:val="0000000F"/>
    <w:name w:val="WWNum14"/>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10"/>
    <w:multiLevelType w:val="multilevel"/>
    <w:tmpl w:val="00000010"/>
    <w:name w:val="WWNum1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16"/>
    <w:multiLevelType w:val="singleLevel"/>
    <w:tmpl w:val="52108C14"/>
    <w:name w:val="WW8Num22"/>
    <w:lvl w:ilvl="0">
      <w:start w:val="1"/>
      <w:numFmt w:val="upperRoman"/>
      <w:lvlText w:val="%1."/>
      <w:lvlJc w:val="left"/>
      <w:pPr>
        <w:tabs>
          <w:tab w:val="num" w:pos="1080"/>
        </w:tabs>
      </w:pPr>
      <w:rPr>
        <w:b/>
      </w:rPr>
    </w:lvl>
  </w:abstractNum>
  <w:abstractNum w:abstractNumId="5" w15:restartNumberingAfterBreak="0">
    <w:nsid w:val="00000022"/>
    <w:multiLevelType w:val="singleLevel"/>
    <w:tmpl w:val="A05C649A"/>
    <w:name w:val="WW8Num34"/>
    <w:lvl w:ilvl="0">
      <w:start w:val="1"/>
      <w:numFmt w:val="upperRoman"/>
      <w:lvlText w:val="%1."/>
      <w:lvlJc w:val="left"/>
      <w:pPr>
        <w:tabs>
          <w:tab w:val="num" w:pos="720"/>
        </w:tabs>
        <w:ind w:left="720" w:hanging="720"/>
      </w:pPr>
      <w:rPr>
        <w:rFonts w:ascii="Arial" w:hAnsi="Arial" w:hint="default"/>
        <w:b w:val="0"/>
        <w:i w:val="0"/>
      </w:rPr>
    </w:lvl>
  </w:abstractNum>
  <w:abstractNum w:abstractNumId="6" w15:restartNumberingAfterBreak="0">
    <w:nsid w:val="00987A30"/>
    <w:multiLevelType w:val="hybridMultilevel"/>
    <w:tmpl w:val="CA42F2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01E42B20"/>
    <w:multiLevelType w:val="hybridMultilevel"/>
    <w:tmpl w:val="E6D4DB12"/>
    <w:lvl w:ilvl="0" w:tplc="080A0019">
      <w:start w:val="1"/>
      <w:numFmt w:val="lowerLetter"/>
      <w:lvlText w:val="%1."/>
      <w:lvlJc w:val="left"/>
      <w:pPr>
        <w:ind w:left="720" w:hanging="360"/>
      </w:pPr>
    </w:lvl>
    <w:lvl w:ilvl="1" w:tplc="C68690D4">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33E1566"/>
    <w:multiLevelType w:val="hybridMultilevel"/>
    <w:tmpl w:val="0F8A74EC"/>
    <w:lvl w:ilvl="0" w:tplc="0C0A0019">
      <w:start w:val="1"/>
      <w:numFmt w:val="lowerLetter"/>
      <w:lvlText w:val="%1."/>
      <w:lvlJc w:val="left"/>
      <w:pPr>
        <w:ind w:left="720" w:hanging="360"/>
      </w:pPr>
      <w:rPr>
        <w:rFonts w:hint="default"/>
        <w:b/>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41E2464"/>
    <w:multiLevelType w:val="hybridMultilevel"/>
    <w:tmpl w:val="42E6C2D8"/>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0" w15:restartNumberingAfterBreak="0">
    <w:nsid w:val="0C066B3D"/>
    <w:multiLevelType w:val="hybridMultilevel"/>
    <w:tmpl w:val="F48652B0"/>
    <w:lvl w:ilvl="0" w:tplc="3158450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15:restartNumberingAfterBreak="0">
    <w:nsid w:val="101B1AD6"/>
    <w:multiLevelType w:val="hybridMultilevel"/>
    <w:tmpl w:val="8F96F0EE"/>
    <w:lvl w:ilvl="0" w:tplc="27FA2626">
      <w:start w:val="1"/>
      <w:numFmt w:val="upp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2" w15:restartNumberingAfterBreak="0">
    <w:nsid w:val="12224472"/>
    <w:multiLevelType w:val="hybridMultilevel"/>
    <w:tmpl w:val="4EE05C02"/>
    <w:lvl w:ilvl="0" w:tplc="2076D20C">
      <w:start w:val="1"/>
      <w:numFmt w:val="upp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3" w15:restartNumberingAfterBreak="0">
    <w:nsid w:val="14245FB2"/>
    <w:multiLevelType w:val="hybridMultilevel"/>
    <w:tmpl w:val="C8982070"/>
    <w:lvl w:ilvl="0" w:tplc="C994C42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14E670AF"/>
    <w:multiLevelType w:val="hybridMultilevel"/>
    <w:tmpl w:val="94C27E18"/>
    <w:lvl w:ilvl="0" w:tplc="8C2614FA">
      <w:start w:val="4"/>
      <w:numFmt w:val="upperLetter"/>
      <w:lvlText w:val="%1."/>
      <w:lvlJc w:val="left"/>
      <w:pPr>
        <w:tabs>
          <w:tab w:val="num" w:pos="1429"/>
        </w:tabs>
        <w:ind w:left="142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9463ADD"/>
    <w:multiLevelType w:val="singleLevel"/>
    <w:tmpl w:val="95CC29BA"/>
    <w:lvl w:ilvl="0">
      <w:start w:val="1"/>
      <w:numFmt w:val="upperRoman"/>
      <w:lvlText w:val="%1."/>
      <w:legacy w:legacy="1" w:legacySpace="0" w:legacyIndent="283"/>
      <w:lvlJc w:val="left"/>
      <w:pPr>
        <w:ind w:left="283" w:hanging="283"/>
      </w:pPr>
      <w:rPr>
        <w:b/>
      </w:rPr>
    </w:lvl>
  </w:abstractNum>
  <w:abstractNum w:abstractNumId="16" w15:restartNumberingAfterBreak="0">
    <w:nsid w:val="206D2399"/>
    <w:multiLevelType w:val="hybridMultilevel"/>
    <w:tmpl w:val="EB50147E"/>
    <w:lvl w:ilvl="0" w:tplc="863663CE">
      <w:start w:val="1"/>
      <w:numFmt w:val="decimal"/>
      <w:lvlText w:val="%1."/>
      <w:lvlJc w:val="left"/>
      <w:pPr>
        <w:ind w:left="1429" w:hanging="360"/>
      </w:pPr>
      <w:rPr>
        <w:b/>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7" w15:restartNumberingAfterBreak="0">
    <w:nsid w:val="22C1103E"/>
    <w:multiLevelType w:val="hybridMultilevel"/>
    <w:tmpl w:val="653C0F6C"/>
    <w:lvl w:ilvl="0" w:tplc="080A0019">
      <w:start w:val="1"/>
      <w:numFmt w:val="lowerLetter"/>
      <w:lvlText w:val="%1."/>
      <w:lvlJc w:val="left"/>
      <w:pPr>
        <w:ind w:left="900" w:hanging="360"/>
      </w:pPr>
      <w:rPr>
        <w:b/>
      </w:rPr>
    </w:lvl>
    <w:lvl w:ilvl="1" w:tplc="0C0A0019" w:tentative="1">
      <w:start w:val="1"/>
      <w:numFmt w:val="lowerLetter"/>
      <w:lvlText w:val="%2."/>
      <w:lvlJc w:val="left"/>
      <w:pPr>
        <w:ind w:left="1620" w:hanging="360"/>
      </w:pPr>
    </w:lvl>
    <w:lvl w:ilvl="2" w:tplc="0C0A001B" w:tentative="1">
      <w:start w:val="1"/>
      <w:numFmt w:val="lowerRoman"/>
      <w:lvlText w:val="%3."/>
      <w:lvlJc w:val="right"/>
      <w:pPr>
        <w:ind w:left="2340" w:hanging="180"/>
      </w:pPr>
    </w:lvl>
    <w:lvl w:ilvl="3" w:tplc="0C0A000F" w:tentative="1">
      <w:start w:val="1"/>
      <w:numFmt w:val="decimal"/>
      <w:lvlText w:val="%4."/>
      <w:lvlJc w:val="left"/>
      <w:pPr>
        <w:ind w:left="3060" w:hanging="360"/>
      </w:pPr>
    </w:lvl>
    <w:lvl w:ilvl="4" w:tplc="0C0A0019" w:tentative="1">
      <w:start w:val="1"/>
      <w:numFmt w:val="lowerLetter"/>
      <w:lvlText w:val="%5."/>
      <w:lvlJc w:val="left"/>
      <w:pPr>
        <w:ind w:left="3780" w:hanging="360"/>
      </w:pPr>
    </w:lvl>
    <w:lvl w:ilvl="5" w:tplc="0C0A001B" w:tentative="1">
      <w:start w:val="1"/>
      <w:numFmt w:val="lowerRoman"/>
      <w:lvlText w:val="%6."/>
      <w:lvlJc w:val="right"/>
      <w:pPr>
        <w:ind w:left="4500" w:hanging="180"/>
      </w:pPr>
    </w:lvl>
    <w:lvl w:ilvl="6" w:tplc="0C0A000F" w:tentative="1">
      <w:start w:val="1"/>
      <w:numFmt w:val="decimal"/>
      <w:lvlText w:val="%7."/>
      <w:lvlJc w:val="left"/>
      <w:pPr>
        <w:ind w:left="5220" w:hanging="360"/>
      </w:pPr>
    </w:lvl>
    <w:lvl w:ilvl="7" w:tplc="0C0A0019" w:tentative="1">
      <w:start w:val="1"/>
      <w:numFmt w:val="lowerLetter"/>
      <w:lvlText w:val="%8."/>
      <w:lvlJc w:val="left"/>
      <w:pPr>
        <w:ind w:left="5940" w:hanging="360"/>
      </w:pPr>
    </w:lvl>
    <w:lvl w:ilvl="8" w:tplc="0C0A001B" w:tentative="1">
      <w:start w:val="1"/>
      <w:numFmt w:val="lowerRoman"/>
      <w:lvlText w:val="%9."/>
      <w:lvlJc w:val="right"/>
      <w:pPr>
        <w:ind w:left="6660" w:hanging="180"/>
      </w:pPr>
    </w:lvl>
  </w:abstractNum>
  <w:abstractNum w:abstractNumId="18" w15:restartNumberingAfterBreak="0">
    <w:nsid w:val="25CD52A0"/>
    <w:multiLevelType w:val="multilevel"/>
    <w:tmpl w:val="66843A6A"/>
    <w:lvl w:ilvl="0">
      <w:start w:val="8"/>
      <w:numFmt w:val="upperRoman"/>
      <w:suff w:val="space"/>
      <w:lvlText w:val="%1."/>
      <w:lvlJc w:val="left"/>
      <w:pPr>
        <w:ind w:left="284" w:hanging="284"/>
      </w:pPr>
      <w:rPr>
        <w:rFonts w:ascii="Arial" w:hAnsi="Arial" w:hint="default"/>
        <w:b/>
        <w:i w:val="0"/>
        <w:sz w:val="22"/>
      </w:rPr>
    </w:lvl>
    <w:lvl w:ilvl="1">
      <w:start w:val="1"/>
      <w:numFmt w:val="upperRoman"/>
      <w:suff w:val="space"/>
      <w:lvlText w:val="%1.%2."/>
      <w:lvlJc w:val="left"/>
      <w:pPr>
        <w:ind w:left="284" w:firstLine="0"/>
      </w:pPr>
      <w:rPr>
        <w:rFonts w:ascii="Arial" w:hAnsi="Arial" w:hint="default"/>
        <w:b/>
        <w:i w:val="0"/>
        <w:sz w:val="22"/>
      </w:rPr>
    </w:lvl>
    <w:lvl w:ilvl="2">
      <w:start w:val="1"/>
      <w:numFmt w:val="decimal"/>
      <w:pStyle w:val="Listaconvietas"/>
      <w:suff w:val="space"/>
      <w:lvlText w:val="%1.%2.%3."/>
      <w:lvlJc w:val="left"/>
      <w:pPr>
        <w:ind w:left="567" w:firstLine="0"/>
      </w:pPr>
      <w:rPr>
        <w:rFonts w:hint="default"/>
      </w:rPr>
    </w:lvl>
    <w:lvl w:ilvl="3">
      <w:start w:val="1"/>
      <w:numFmt w:val="decimal"/>
      <w:suff w:val="space"/>
      <w:lvlText w:val="%1.%2.%3.%4."/>
      <w:lvlJc w:val="left"/>
      <w:pPr>
        <w:ind w:left="851"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151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27AC36C6"/>
    <w:multiLevelType w:val="hybridMultilevel"/>
    <w:tmpl w:val="B15EED54"/>
    <w:lvl w:ilvl="0" w:tplc="1E38BB16">
      <w:start w:val="10"/>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29DA52B0"/>
    <w:multiLevelType w:val="hybridMultilevel"/>
    <w:tmpl w:val="152EDA6E"/>
    <w:lvl w:ilvl="0" w:tplc="330E2F32">
      <w:start w:val="1"/>
      <w:numFmt w:val="upperRoman"/>
      <w:lvlText w:val="%1."/>
      <w:lvlJc w:val="right"/>
      <w:pPr>
        <w:tabs>
          <w:tab w:val="num" w:pos="540"/>
        </w:tabs>
        <w:ind w:left="54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3AEF34D6"/>
    <w:multiLevelType w:val="hybridMultilevel"/>
    <w:tmpl w:val="43CC72C2"/>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C20455B"/>
    <w:multiLevelType w:val="hybridMultilevel"/>
    <w:tmpl w:val="F814A43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3" w15:restartNumberingAfterBreak="0">
    <w:nsid w:val="3C3C0591"/>
    <w:multiLevelType w:val="multilevel"/>
    <w:tmpl w:val="E5243D18"/>
    <w:lvl w:ilvl="0">
      <w:start w:val="1"/>
      <w:numFmt w:val="upperRoman"/>
      <w:lvlText w:val="%1."/>
      <w:lvlJc w:val="left"/>
      <w:pPr>
        <w:ind w:left="1069"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24" w15:restartNumberingAfterBreak="0">
    <w:nsid w:val="3ECB2FA7"/>
    <w:multiLevelType w:val="hybridMultilevel"/>
    <w:tmpl w:val="8A705F4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1145D1B"/>
    <w:multiLevelType w:val="hybridMultilevel"/>
    <w:tmpl w:val="28D4D4C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319657E"/>
    <w:multiLevelType w:val="hybridMultilevel"/>
    <w:tmpl w:val="B382F368"/>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41F1F15"/>
    <w:multiLevelType w:val="hybridMultilevel"/>
    <w:tmpl w:val="D07470F6"/>
    <w:lvl w:ilvl="0" w:tplc="080A0015">
      <w:start w:val="1"/>
      <w:numFmt w:val="upperLetter"/>
      <w:lvlText w:val="%1."/>
      <w:lvlJc w:val="left"/>
      <w:pPr>
        <w:ind w:left="720" w:hanging="360"/>
      </w:pPr>
    </w:lvl>
    <w:lvl w:ilvl="1" w:tplc="2F680E78">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4B6405D"/>
    <w:multiLevelType w:val="multilevel"/>
    <w:tmpl w:val="FDC6283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9" w15:restartNumberingAfterBreak="0">
    <w:nsid w:val="44CD3996"/>
    <w:multiLevelType w:val="hybridMultilevel"/>
    <w:tmpl w:val="F0A698A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75130A5"/>
    <w:multiLevelType w:val="hybridMultilevel"/>
    <w:tmpl w:val="A2D689EE"/>
    <w:lvl w:ilvl="0" w:tplc="0C0A0019">
      <w:start w:val="1"/>
      <w:numFmt w:val="lowerLetter"/>
      <w:lvlText w:val="%1."/>
      <w:lvlJc w:val="left"/>
      <w:pPr>
        <w:ind w:left="720" w:hanging="360"/>
      </w:pPr>
      <w:rPr>
        <w:rFonts w:hint="default"/>
        <w:b/>
        <w:lang w:val="es-ES_tradn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4A166C99"/>
    <w:multiLevelType w:val="hybridMultilevel"/>
    <w:tmpl w:val="61266728"/>
    <w:lvl w:ilvl="0" w:tplc="D00E4F0E">
      <w:start w:val="1"/>
      <w:numFmt w:val="decimal"/>
      <w:lvlText w:val="1%1.1.1"/>
      <w:lvlJc w:val="left"/>
      <w:pPr>
        <w:ind w:left="720" w:hanging="360"/>
      </w:pPr>
      <w:rPr>
        <w:rFonts w:hint="default"/>
        <w:b/>
        <w:i/>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7E47F02"/>
    <w:multiLevelType w:val="hybridMultilevel"/>
    <w:tmpl w:val="2ACAEACE"/>
    <w:lvl w:ilvl="0" w:tplc="6FE2A904">
      <w:start w:val="1"/>
      <w:numFmt w:val="upperRoman"/>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3" w15:restartNumberingAfterBreak="0">
    <w:nsid w:val="5B982B05"/>
    <w:multiLevelType w:val="multilevel"/>
    <w:tmpl w:val="4258AFC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2348"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8B40171"/>
    <w:multiLevelType w:val="multilevel"/>
    <w:tmpl w:val="E280CD82"/>
    <w:lvl w:ilvl="0">
      <w:start w:val="11"/>
      <w:numFmt w:val="decimal"/>
      <w:lvlText w:val="%1"/>
      <w:lvlJc w:val="left"/>
      <w:pPr>
        <w:ind w:left="540" w:hanging="540"/>
      </w:pPr>
      <w:rPr>
        <w:rFonts w:hint="default"/>
        <w:b/>
        <w:i/>
        <w:u w:val="single"/>
      </w:rPr>
    </w:lvl>
    <w:lvl w:ilvl="1">
      <w:start w:val="1"/>
      <w:numFmt w:val="decimal"/>
      <w:lvlText w:val="%1.%2"/>
      <w:lvlJc w:val="left"/>
      <w:pPr>
        <w:ind w:left="720" w:hanging="540"/>
      </w:pPr>
      <w:rPr>
        <w:rFonts w:hint="default"/>
        <w:b/>
        <w:i/>
        <w:u w:val="single"/>
      </w:rPr>
    </w:lvl>
    <w:lvl w:ilvl="2">
      <w:start w:val="2"/>
      <w:numFmt w:val="decimal"/>
      <w:lvlText w:val="%1.%2.%3"/>
      <w:lvlJc w:val="left"/>
      <w:pPr>
        <w:ind w:left="1080" w:hanging="720"/>
      </w:pPr>
      <w:rPr>
        <w:rFonts w:hint="default"/>
        <w:b/>
        <w:i/>
        <w:u w:val="single"/>
      </w:rPr>
    </w:lvl>
    <w:lvl w:ilvl="3">
      <w:start w:val="1"/>
      <w:numFmt w:val="decimal"/>
      <w:lvlText w:val="%1.%2.%3.%4"/>
      <w:lvlJc w:val="left"/>
      <w:pPr>
        <w:ind w:left="1260" w:hanging="720"/>
      </w:pPr>
      <w:rPr>
        <w:rFonts w:hint="default"/>
        <w:b/>
        <w:i/>
        <w:u w:val="single"/>
      </w:rPr>
    </w:lvl>
    <w:lvl w:ilvl="4">
      <w:start w:val="1"/>
      <w:numFmt w:val="decimal"/>
      <w:lvlText w:val="%1.%2.%3.%4.%5"/>
      <w:lvlJc w:val="left"/>
      <w:pPr>
        <w:ind w:left="1440" w:hanging="720"/>
      </w:pPr>
      <w:rPr>
        <w:rFonts w:hint="default"/>
        <w:b/>
        <w:i/>
        <w:u w:val="single"/>
      </w:rPr>
    </w:lvl>
    <w:lvl w:ilvl="5">
      <w:start w:val="1"/>
      <w:numFmt w:val="decimal"/>
      <w:lvlText w:val="%1.%2.%3.%4.%5.%6"/>
      <w:lvlJc w:val="left"/>
      <w:pPr>
        <w:ind w:left="1980" w:hanging="1080"/>
      </w:pPr>
      <w:rPr>
        <w:rFonts w:hint="default"/>
        <w:b/>
        <w:i/>
        <w:u w:val="single"/>
      </w:rPr>
    </w:lvl>
    <w:lvl w:ilvl="6">
      <w:start w:val="1"/>
      <w:numFmt w:val="decimal"/>
      <w:lvlText w:val="%1.%2.%3.%4.%5.%6.%7"/>
      <w:lvlJc w:val="left"/>
      <w:pPr>
        <w:ind w:left="2160" w:hanging="1080"/>
      </w:pPr>
      <w:rPr>
        <w:rFonts w:hint="default"/>
        <w:b/>
        <w:i/>
        <w:u w:val="single"/>
      </w:rPr>
    </w:lvl>
    <w:lvl w:ilvl="7">
      <w:start w:val="1"/>
      <w:numFmt w:val="decimal"/>
      <w:lvlText w:val="%1.%2.%3.%4.%5.%6.%7.%8"/>
      <w:lvlJc w:val="left"/>
      <w:pPr>
        <w:ind w:left="2700" w:hanging="1440"/>
      </w:pPr>
      <w:rPr>
        <w:rFonts w:hint="default"/>
        <w:b/>
        <w:i/>
        <w:u w:val="single"/>
      </w:rPr>
    </w:lvl>
    <w:lvl w:ilvl="8">
      <w:start w:val="1"/>
      <w:numFmt w:val="decimal"/>
      <w:lvlText w:val="%1.%2.%3.%4.%5.%6.%7.%8.%9"/>
      <w:lvlJc w:val="left"/>
      <w:pPr>
        <w:ind w:left="2880" w:hanging="1440"/>
      </w:pPr>
      <w:rPr>
        <w:rFonts w:hint="default"/>
        <w:b/>
        <w:i/>
        <w:u w:val="single"/>
      </w:rPr>
    </w:lvl>
  </w:abstractNum>
  <w:abstractNum w:abstractNumId="35" w15:restartNumberingAfterBreak="0">
    <w:nsid w:val="70415062"/>
    <w:multiLevelType w:val="multilevel"/>
    <w:tmpl w:val="9FBA40F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72A443D1"/>
    <w:multiLevelType w:val="multilevel"/>
    <w:tmpl w:val="4258AFC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2348"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3D326CE"/>
    <w:multiLevelType w:val="hybridMultilevel"/>
    <w:tmpl w:val="E29405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7C467DF"/>
    <w:multiLevelType w:val="hybridMultilevel"/>
    <w:tmpl w:val="2E8C2F96"/>
    <w:lvl w:ilvl="0" w:tplc="080A0019">
      <w:start w:val="1"/>
      <w:numFmt w:val="low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15:restartNumberingAfterBreak="0">
    <w:nsid w:val="79994593"/>
    <w:multiLevelType w:val="hybridMultilevel"/>
    <w:tmpl w:val="5B3A16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E0C75FD"/>
    <w:multiLevelType w:val="hybridMultilevel"/>
    <w:tmpl w:val="DBF26112"/>
    <w:lvl w:ilvl="0" w:tplc="DCFAECAA">
      <w:start w:val="1"/>
      <w:numFmt w:val="upp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35"/>
  </w:num>
  <w:num w:numId="2">
    <w:abstractNumId w:val="11"/>
  </w:num>
  <w:num w:numId="3">
    <w:abstractNumId w:val="23"/>
  </w:num>
  <w:num w:numId="4">
    <w:abstractNumId w:val="32"/>
  </w:num>
  <w:num w:numId="5">
    <w:abstractNumId w:val="8"/>
  </w:num>
  <w:num w:numId="6">
    <w:abstractNumId w:val="0"/>
  </w:num>
  <w:num w:numId="7">
    <w:abstractNumId w:val="18"/>
  </w:num>
  <w:num w:numId="8">
    <w:abstractNumId w:val="16"/>
  </w:num>
  <w:num w:numId="9">
    <w:abstractNumId w:val="30"/>
  </w:num>
  <w:num w:numId="10">
    <w:abstractNumId w:val="19"/>
  </w:num>
  <w:num w:numId="11">
    <w:abstractNumId w:val="13"/>
  </w:num>
  <w:num w:numId="12">
    <w:abstractNumId w:val="14"/>
  </w:num>
  <w:num w:numId="13">
    <w:abstractNumId w:val="15"/>
  </w:num>
  <w:num w:numId="14">
    <w:abstractNumId w:val="20"/>
  </w:num>
  <w:num w:numId="15">
    <w:abstractNumId w:val="21"/>
  </w:num>
  <w:num w:numId="16">
    <w:abstractNumId w:val="29"/>
  </w:num>
  <w:num w:numId="17">
    <w:abstractNumId w:val="26"/>
  </w:num>
  <w:num w:numId="18">
    <w:abstractNumId w:val="25"/>
  </w:num>
  <w:num w:numId="19">
    <w:abstractNumId w:val="24"/>
  </w:num>
  <w:num w:numId="20">
    <w:abstractNumId w:val="38"/>
  </w:num>
  <w:num w:numId="21">
    <w:abstractNumId w:val="12"/>
  </w:num>
  <w:num w:numId="22">
    <w:abstractNumId w:val="27"/>
  </w:num>
  <w:num w:numId="23">
    <w:abstractNumId w:val="36"/>
  </w:num>
  <w:num w:numId="24">
    <w:abstractNumId w:val="17"/>
  </w:num>
  <w:num w:numId="25">
    <w:abstractNumId w:val="22"/>
  </w:num>
  <w:num w:numId="26">
    <w:abstractNumId w:val="7"/>
  </w:num>
  <w:num w:numId="27">
    <w:abstractNumId w:val="31"/>
  </w:num>
  <w:num w:numId="28">
    <w:abstractNumId w:val="34"/>
  </w:num>
  <w:num w:numId="29">
    <w:abstractNumId w:val="37"/>
  </w:num>
  <w:num w:numId="30">
    <w:abstractNumId w:val="6"/>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9"/>
  </w:num>
  <w:num w:numId="33">
    <w:abstractNumId w:val="40"/>
  </w:num>
  <w:num w:numId="34">
    <w:abstractNumId w:val="33"/>
  </w:num>
  <w:num w:numId="35">
    <w:abstractNumId w:val="9"/>
  </w:num>
  <w:num w:numId="36">
    <w:abstractNumId w:val="1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B73"/>
    <w:rsid w:val="00000ADE"/>
    <w:rsid w:val="00001371"/>
    <w:rsid w:val="00003E66"/>
    <w:rsid w:val="00010C78"/>
    <w:rsid w:val="00011E90"/>
    <w:rsid w:val="000173BC"/>
    <w:rsid w:val="0002354C"/>
    <w:rsid w:val="00024558"/>
    <w:rsid w:val="000250D0"/>
    <w:rsid w:val="00026280"/>
    <w:rsid w:val="00030424"/>
    <w:rsid w:val="000348C5"/>
    <w:rsid w:val="00037C00"/>
    <w:rsid w:val="00037DE1"/>
    <w:rsid w:val="00043532"/>
    <w:rsid w:val="00043AC2"/>
    <w:rsid w:val="0004563D"/>
    <w:rsid w:val="000469C3"/>
    <w:rsid w:val="00047F4B"/>
    <w:rsid w:val="000640BB"/>
    <w:rsid w:val="00067F28"/>
    <w:rsid w:val="00070C5B"/>
    <w:rsid w:val="00071AB3"/>
    <w:rsid w:val="00071E7A"/>
    <w:rsid w:val="000728C2"/>
    <w:rsid w:val="0007345B"/>
    <w:rsid w:val="000748B3"/>
    <w:rsid w:val="00080D85"/>
    <w:rsid w:val="000817B9"/>
    <w:rsid w:val="00083EA1"/>
    <w:rsid w:val="0008536E"/>
    <w:rsid w:val="00085C6B"/>
    <w:rsid w:val="00086A95"/>
    <w:rsid w:val="00087D4A"/>
    <w:rsid w:val="000951D2"/>
    <w:rsid w:val="00095E6C"/>
    <w:rsid w:val="000A0057"/>
    <w:rsid w:val="000A18E8"/>
    <w:rsid w:val="000A238F"/>
    <w:rsid w:val="000A3C7F"/>
    <w:rsid w:val="000A5DDD"/>
    <w:rsid w:val="000A6AA1"/>
    <w:rsid w:val="000A7510"/>
    <w:rsid w:val="000A7763"/>
    <w:rsid w:val="000B09BD"/>
    <w:rsid w:val="000B0A03"/>
    <w:rsid w:val="000B3333"/>
    <w:rsid w:val="000B49ED"/>
    <w:rsid w:val="000B6BBA"/>
    <w:rsid w:val="000B78E5"/>
    <w:rsid w:val="000C0D8F"/>
    <w:rsid w:val="000C48DF"/>
    <w:rsid w:val="000C5771"/>
    <w:rsid w:val="000C5D7E"/>
    <w:rsid w:val="000C6B02"/>
    <w:rsid w:val="000D0C38"/>
    <w:rsid w:val="000D23BF"/>
    <w:rsid w:val="000D34A8"/>
    <w:rsid w:val="000D40B5"/>
    <w:rsid w:val="000D5CC3"/>
    <w:rsid w:val="000D7D14"/>
    <w:rsid w:val="000E0520"/>
    <w:rsid w:val="000E1551"/>
    <w:rsid w:val="000E2867"/>
    <w:rsid w:val="000E2A16"/>
    <w:rsid w:val="000E4467"/>
    <w:rsid w:val="000E640F"/>
    <w:rsid w:val="000F10D2"/>
    <w:rsid w:val="000F1356"/>
    <w:rsid w:val="000F1FE2"/>
    <w:rsid w:val="000F51FA"/>
    <w:rsid w:val="000F63CC"/>
    <w:rsid w:val="000F6CD0"/>
    <w:rsid w:val="000F72BF"/>
    <w:rsid w:val="001001BE"/>
    <w:rsid w:val="001045E8"/>
    <w:rsid w:val="001061A5"/>
    <w:rsid w:val="00113DC1"/>
    <w:rsid w:val="00115038"/>
    <w:rsid w:val="001161D4"/>
    <w:rsid w:val="00116652"/>
    <w:rsid w:val="0012053B"/>
    <w:rsid w:val="00124B69"/>
    <w:rsid w:val="00125C4F"/>
    <w:rsid w:val="00126089"/>
    <w:rsid w:val="001320ED"/>
    <w:rsid w:val="001334E1"/>
    <w:rsid w:val="00133C07"/>
    <w:rsid w:val="00137738"/>
    <w:rsid w:val="00140894"/>
    <w:rsid w:val="00142657"/>
    <w:rsid w:val="0014435E"/>
    <w:rsid w:val="001457CC"/>
    <w:rsid w:val="0014744D"/>
    <w:rsid w:val="0014767F"/>
    <w:rsid w:val="00147930"/>
    <w:rsid w:val="001516EC"/>
    <w:rsid w:val="00153B44"/>
    <w:rsid w:val="0015768D"/>
    <w:rsid w:val="001578FF"/>
    <w:rsid w:val="001626A5"/>
    <w:rsid w:val="001629C3"/>
    <w:rsid w:val="0016702D"/>
    <w:rsid w:val="001706F1"/>
    <w:rsid w:val="00171F39"/>
    <w:rsid w:val="001800A0"/>
    <w:rsid w:val="00180FA7"/>
    <w:rsid w:val="00181514"/>
    <w:rsid w:val="00190C8C"/>
    <w:rsid w:val="00191051"/>
    <w:rsid w:val="001925AF"/>
    <w:rsid w:val="00192B2D"/>
    <w:rsid w:val="00194C59"/>
    <w:rsid w:val="00197078"/>
    <w:rsid w:val="00197F66"/>
    <w:rsid w:val="001A0EBB"/>
    <w:rsid w:val="001A154A"/>
    <w:rsid w:val="001A2B75"/>
    <w:rsid w:val="001A3AC3"/>
    <w:rsid w:val="001B316B"/>
    <w:rsid w:val="001B47EB"/>
    <w:rsid w:val="001B5AF2"/>
    <w:rsid w:val="001C141B"/>
    <w:rsid w:val="001C147E"/>
    <w:rsid w:val="001C2CDE"/>
    <w:rsid w:val="001D05DE"/>
    <w:rsid w:val="001D2899"/>
    <w:rsid w:val="001E4087"/>
    <w:rsid w:val="001E66DB"/>
    <w:rsid w:val="001E6B43"/>
    <w:rsid w:val="001E7166"/>
    <w:rsid w:val="001F0E80"/>
    <w:rsid w:val="001F56DB"/>
    <w:rsid w:val="001F585B"/>
    <w:rsid w:val="001F7C8E"/>
    <w:rsid w:val="002018C5"/>
    <w:rsid w:val="002021D2"/>
    <w:rsid w:val="00202AD4"/>
    <w:rsid w:val="0020302B"/>
    <w:rsid w:val="002043AA"/>
    <w:rsid w:val="0020579E"/>
    <w:rsid w:val="00214160"/>
    <w:rsid w:val="002148BF"/>
    <w:rsid w:val="00214C5C"/>
    <w:rsid w:val="002157EE"/>
    <w:rsid w:val="00217D47"/>
    <w:rsid w:val="00221D91"/>
    <w:rsid w:val="0022343A"/>
    <w:rsid w:val="0023049A"/>
    <w:rsid w:val="0023262D"/>
    <w:rsid w:val="00232672"/>
    <w:rsid w:val="00235371"/>
    <w:rsid w:val="00236689"/>
    <w:rsid w:val="00237794"/>
    <w:rsid w:val="00242029"/>
    <w:rsid w:val="002448EA"/>
    <w:rsid w:val="00250FC6"/>
    <w:rsid w:val="00252C3D"/>
    <w:rsid w:val="00260867"/>
    <w:rsid w:val="00261F27"/>
    <w:rsid w:val="00262420"/>
    <w:rsid w:val="00262CA6"/>
    <w:rsid w:val="00263BDA"/>
    <w:rsid w:val="00266E4C"/>
    <w:rsid w:val="00267C25"/>
    <w:rsid w:val="0027103A"/>
    <w:rsid w:val="00274C32"/>
    <w:rsid w:val="002752D3"/>
    <w:rsid w:val="002752D9"/>
    <w:rsid w:val="0027668D"/>
    <w:rsid w:val="00277106"/>
    <w:rsid w:val="00277A21"/>
    <w:rsid w:val="002800CD"/>
    <w:rsid w:val="00280B21"/>
    <w:rsid w:val="00280BD9"/>
    <w:rsid w:val="00282605"/>
    <w:rsid w:val="0028407E"/>
    <w:rsid w:val="00284F3E"/>
    <w:rsid w:val="00286133"/>
    <w:rsid w:val="00286D6C"/>
    <w:rsid w:val="00295717"/>
    <w:rsid w:val="00296CA2"/>
    <w:rsid w:val="00297643"/>
    <w:rsid w:val="002A290C"/>
    <w:rsid w:val="002B2579"/>
    <w:rsid w:val="002B4A2A"/>
    <w:rsid w:val="002B5737"/>
    <w:rsid w:val="002B64C8"/>
    <w:rsid w:val="002B6BE9"/>
    <w:rsid w:val="002C0C5A"/>
    <w:rsid w:val="002C0FDC"/>
    <w:rsid w:val="002C4DEC"/>
    <w:rsid w:val="002C627F"/>
    <w:rsid w:val="002D0FCB"/>
    <w:rsid w:val="002E1616"/>
    <w:rsid w:val="002E1D95"/>
    <w:rsid w:val="002E38D0"/>
    <w:rsid w:val="002F0BF1"/>
    <w:rsid w:val="002F2667"/>
    <w:rsid w:val="002F4109"/>
    <w:rsid w:val="002F5444"/>
    <w:rsid w:val="00305044"/>
    <w:rsid w:val="00305C08"/>
    <w:rsid w:val="00305FEB"/>
    <w:rsid w:val="00306A6D"/>
    <w:rsid w:val="00310ACA"/>
    <w:rsid w:val="003110CA"/>
    <w:rsid w:val="00311440"/>
    <w:rsid w:val="00311634"/>
    <w:rsid w:val="00311B0C"/>
    <w:rsid w:val="0031203E"/>
    <w:rsid w:val="00313C66"/>
    <w:rsid w:val="003179CA"/>
    <w:rsid w:val="00321765"/>
    <w:rsid w:val="003226DC"/>
    <w:rsid w:val="00322C8C"/>
    <w:rsid w:val="00325647"/>
    <w:rsid w:val="00325F91"/>
    <w:rsid w:val="0032677F"/>
    <w:rsid w:val="003333E2"/>
    <w:rsid w:val="00335ADD"/>
    <w:rsid w:val="003369F6"/>
    <w:rsid w:val="00336DC6"/>
    <w:rsid w:val="00340D61"/>
    <w:rsid w:val="00344C04"/>
    <w:rsid w:val="0034525E"/>
    <w:rsid w:val="003474D9"/>
    <w:rsid w:val="003561D9"/>
    <w:rsid w:val="0035685B"/>
    <w:rsid w:val="003632F9"/>
    <w:rsid w:val="00363A4B"/>
    <w:rsid w:val="00364DB0"/>
    <w:rsid w:val="00367F8B"/>
    <w:rsid w:val="00373557"/>
    <w:rsid w:val="00374189"/>
    <w:rsid w:val="00374519"/>
    <w:rsid w:val="00381A1A"/>
    <w:rsid w:val="00383B73"/>
    <w:rsid w:val="00385897"/>
    <w:rsid w:val="003915FB"/>
    <w:rsid w:val="00394C2E"/>
    <w:rsid w:val="003A12A5"/>
    <w:rsid w:val="003A1ACD"/>
    <w:rsid w:val="003A2E13"/>
    <w:rsid w:val="003A47FB"/>
    <w:rsid w:val="003A6F62"/>
    <w:rsid w:val="003B3107"/>
    <w:rsid w:val="003B628C"/>
    <w:rsid w:val="003C0F1A"/>
    <w:rsid w:val="003C1694"/>
    <w:rsid w:val="003C1B00"/>
    <w:rsid w:val="003C7CE4"/>
    <w:rsid w:val="003D39A2"/>
    <w:rsid w:val="003E0F72"/>
    <w:rsid w:val="003E3F99"/>
    <w:rsid w:val="003E4D22"/>
    <w:rsid w:val="003E6595"/>
    <w:rsid w:val="003F0BD1"/>
    <w:rsid w:val="003F146D"/>
    <w:rsid w:val="003F2962"/>
    <w:rsid w:val="003F41A3"/>
    <w:rsid w:val="004004E3"/>
    <w:rsid w:val="004017C9"/>
    <w:rsid w:val="00406379"/>
    <w:rsid w:val="004065DA"/>
    <w:rsid w:val="0040777D"/>
    <w:rsid w:val="0041098D"/>
    <w:rsid w:val="00415180"/>
    <w:rsid w:val="00415612"/>
    <w:rsid w:val="0041639A"/>
    <w:rsid w:val="0041641A"/>
    <w:rsid w:val="00417F7B"/>
    <w:rsid w:val="00427176"/>
    <w:rsid w:val="00431510"/>
    <w:rsid w:val="00432C2F"/>
    <w:rsid w:val="00433CCB"/>
    <w:rsid w:val="00435A81"/>
    <w:rsid w:val="00435E03"/>
    <w:rsid w:val="0043607F"/>
    <w:rsid w:val="004376F6"/>
    <w:rsid w:val="00442AB6"/>
    <w:rsid w:val="00447374"/>
    <w:rsid w:val="004503D5"/>
    <w:rsid w:val="00451746"/>
    <w:rsid w:val="00455A7A"/>
    <w:rsid w:val="00455E3E"/>
    <w:rsid w:val="00457412"/>
    <w:rsid w:val="00462584"/>
    <w:rsid w:val="00463389"/>
    <w:rsid w:val="0046382A"/>
    <w:rsid w:val="004717AF"/>
    <w:rsid w:val="00474DDD"/>
    <w:rsid w:val="004763A7"/>
    <w:rsid w:val="004779C6"/>
    <w:rsid w:val="00485F6C"/>
    <w:rsid w:val="0048727C"/>
    <w:rsid w:val="0049243D"/>
    <w:rsid w:val="004A4C14"/>
    <w:rsid w:val="004B0F04"/>
    <w:rsid w:val="004B19E5"/>
    <w:rsid w:val="004B2273"/>
    <w:rsid w:val="004B2D24"/>
    <w:rsid w:val="004B4AB7"/>
    <w:rsid w:val="004B5954"/>
    <w:rsid w:val="004C17B2"/>
    <w:rsid w:val="004C675C"/>
    <w:rsid w:val="004C7731"/>
    <w:rsid w:val="004D23B2"/>
    <w:rsid w:val="004D49AF"/>
    <w:rsid w:val="004D5065"/>
    <w:rsid w:val="004D516C"/>
    <w:rsid w:val="004D5BD4"/>
    <w:rsid w:val="004D6D82"/>
    <w:rsid w:val="004E077E"/>
    <w:rsid w:val="004E09BD"/>
    <w:rsid w:val="004E1D69"/>
    <w:rsid w:val="004E353A"/>
    <w:rsid w:val="004E432C"/>
    <w:rsid w:val="004E48C3"/>
    <w:rsid w:val="004E5E3F"/>
    <w:rsid w:val="004E6598"/>
    <w:rsid w:val="004E6966"/>
    <w:rsid w:val="004F278A"/>
    <w:rsid w:val="004F27C5"/>
    <w:rsid w:val="004F439F"/>
    <w:rsid w:val="00502229"/>
    <w:rsid w:val="0050254B"/>
    <w:rsid w:val="00502717"/>
    <w:rsid w:val="00507AB8"/>
    <w:rsid w:val="00510269"/>
    <w:rsid w:val="00512C9B"/>
    <w:rsid w:val="00513013"/>
    <w:rsid w:val="005222C5"/>
    <w:rsid w:val="00522392"/>
    <w:rsid w:val="005255EA"/>
    <w:rsid w:val="00526791"/>
    <w:rsid w:val="005323AE"/>
    <w:rsid w:val="00534C07"/>
    <w:rsid w:val="00536B63"/>
    <w:rsid w:val="00540A9C"/>
    <w:rsid w:val="005416AC"/>
    <w:rsid w:val="00544481"/>
    <w:rsid w:val="005478DA"/>
    <w:rsid w:val="00555692"/>
    <w:rsid w:val="005569D0"/>
    <w:rsid w:val="0056156A"/>
    <w:rsid w:val="0056254E"/>
    <w:rsid w:val="005653C6"/>
    <w:rsid w:val="00572D88"/>
    <w:rsid w:val="005763A8"/>
    <w:rsid w:val="0057776D"/>
    <w:rsid w:val="0058000A"/>
    <w:rsid w:val="0058024D"/>
    <w:rsid w:val="00580BA1"/>
    <w:rsid w:val="005815BB"/>
    <w:rsid w:val="005865D5"/>
    <w:rsid w:val="005902C4"/>
    <w:rsid w:val="00592406"/>
    <w:rsid w:val="00592E82"/>
    <w:rsid w:val="005A43AA"/>
    <w:rsid w:val="005B0DA4"/>
    <w:rsid w:val="005B4A57"/>
    <w:rsid w:val="005B4BA6"/>
    <w:rsid w:val="005B753E"/>
    <w:rsid w:val="005C1467"/>
    <w:rsid w:val="005C3279"/>
    <w:rsid w:val="005C3665"/>
    <w:rsid w:val="005C5264"/>
    <w:rsid w:val="005C6D35"/>
    <w:rsid w:val="005D169F"/>
    <w:rsid w:val="005D1765"/>
    <w:rsid w:val="005D54BE"/>
    <w:rsid w:val="005E0A2B"/>
    <w:rsid w:val="005E143A"/>
    <w:rsid w:val="005E531C"/>
    <w:rsid w:val="005E61B7"/>
    <w:rsid w:val="005E6330"/>
    <w:rsid w:val="005E70BD"/>
    <w:rsid w:val="005F2391"/>
    <w:rsid w:val="005F42F7"/>
    <w:rsid w:val="0060144F"/>
    <w:rsid w:val="006100F2"/>
    <w:rsid w:val="0061030C"/>
    <w:rsid w:val="00617144"/>
    <w:rsid w:val="006218FB"/>
    <w:rsid w:val="00623E9B"/>
    <w:rsid w:val="00624D6B"/>
    <w:rsid w:val="00631726"/>
    <w:rsid w:val="00636A62"/>
    <w:rsid w:val="006406C4"/>
    <w:rsid w:val="00642C31"/>
    <w:rsid w:val="00642ED4"/>
    <w:rsid w:val="00645627"/>
    <w:rsid w:val="00646298"/>
    <w:rsid w:val="006464AA"/>
    <w:rsid w:val="006473F8"/>
    <w:rsid w:val="00647B68"/>
    <w:rsid w:val="006557BC"/>
    <w:rsid w:val="00661318"/>
    <w:rsid w:val="006624CB"/>
    <w:rsid w:val="00662F4D"/>
    <w:rsid w:val="00664844"/>
    <w:rsid w:val="006649B0"/>
    <w:rsid w:val="00670AB4"/>
    <w:rsid w:val="0067689F"/>
    <w:rsid w:val="00683503"/>
    <w:rsid w:val="0069016D"/>
    <w:rsid w:val="006906C7"/>
    <w:rsid w:val="00692EB0"/>
    <w:rsid w:val="00693258"/>
    <w:rsid w:val="00695181"/>
    <w:rsid w:val="00695BCA"/>
    <w:rsid w:val="006976AD"/>
    <w:rsid w:val="006A2D51"/>
    <w:rsid w:val="006A478B"/>
    <w:rsid w:val="006A6DD0"/>
    <w:rsid w:val="006B5D25"/>
    <w:rsid w:val="006B6BC3"/>
    <w:rsid w:val="006C02F6"/>
    <w:rsid w:val="006C1A44"/>
    <w:rsid w:val="006C2F78"/>
    <w:rsid w:val="006C33C7"/>
    <w:rsid w:val="006C39F5"/>
    <w:rsid w:val="006D61E7"/>
    <w:rsid w:val="006E0108"/>
    <w:rsid w:val="006E031A"/>
    <w:rsid w:val="006E183F"/>
    <w:rsid w:val="006E2D38"/>
    <w:rsid w:val="006E5452"/>
    <w:rsid w:val="006E5523"/>
    <w:rsid w:val="006E6D30"/>
    <w:rsid w:val="006E6DB1"/>
    <w:rsid w:val="006F56A8"/>
    <w:rsid w:val="006F697A"/>
    <w:rsid w:val="0070099E"/>
    <w:rsid w:val="007032AA"/>
    <w:rsid w:val="0071004E"/>
    <w:rsid w:val="0071071F"/>
    <w:rsid w:val="00714213"/>
    <w:rsid w:val="007211AA"/>
    <w:rsid w:val="0072316E"/>
    <w:rsid w:val="00724040"/>
    <w:rsid w:val="007250AE"/>
    <w:rsid w:val="007269C5"/>
    <w:rsid w:val="00727A6A"/>
    <w:rsid w:val="00727D2D"/>
    <w:rsid w:val="0073442E"/>
    <w:rsid w:val="00742118"/>
    <w:rsid w:val="00744BD3"/>
    <w:rsid w:val="0074621C"/>
    <w:rsid w:val="00752685"/>
    <w:rsid w:val="0076528E"/>
    <w:rsid w:val="0077129F"/>
    <w:rsid w:val="00772AC9"/>
    <w:rsid w:val="007752A0"/>
    <w:rsid w:val="00777D45"/>
    <w:rsid w:val="0078059E"/>
    <w:rsid w:val="007913C9"/>
    <w:rsid w:val="007953BF"/>
    <w:rsid w:val="007A1C0C"/>
    <w:rsid w:val="007A3B24"/>
    <w:rsid w:val="007B0AAA"/>
    <w:rsid w:val="007B3013"/>
    <w:rsid w:val="007B6782"/>
    <w:rsid w:val="007C2F3C"/>
    <w:rsid w:val="007C39F8"/>
    <w:rsid w:val="007C48A2"/>
    <w:rsid w:val="007C4C2D"/>
    <w:rsid w:val="007C629A"/>
    <w:rsid w:val="007C68EE"/>
    <w:rsid w:val="007C76BD"/>
    <w:rsid w:val="007C79D4"/>
    <w:rsid w:val="007D3169"/>
    <w:rsid w:val="007D6FC1"/>
    <w:rsid w:val="007D73B5"/>
    <w:rsid w:val="007E205F"/>
    <w:rsid w:val="007E2352"/>
    <w:rsid w:val="007E2CDB"/>
    <w:rsid w:val="007E2CF0"/>
    <w:rsid w:val="007E3074"/>
    <w:rsid w:val="007F04BE"/>
    <w:rsid w:val="007F0B73"/>
    <w:rsid w:val="007F1AC0"/>
    <w:rsid w:val="007F2156"/>
    <w:rsid w:val="007F4217"/>
    <w:rsid w:val="007F508A"/>
    <w:rsid w:val="007F7F27"/>
    <w:rsid w:val="008037DE"/>
    <w:rsid w:val="0081239A"/>
    <w:rsid w:val="00812C25"/>
    <w:rsid w:val="00813559"/>
    <w:rsid w:val="00813A03"/>
    <w:rsid w:val="00814A34"/>
    <w:rsid w:val="00816221"/>
    <w:rsid w:val="0081748F"/>
    <w:rsid w:val="00820057"/>
    <w:rsid w:val="00825003"/>
    <w:rsid w:val="0082731F"/>
    <w:rsid w:val="00833292"/>
    <w:rsid w:val="0083552D"/>
    <w:rsid w:val="00835FDB"/>
    <w:rsid w:val="0083635F"/>
    <w:rsid w:val="00836D85"/>
    <w:rsid w:val="008374DF"/>
    <w:rsid w:val="00843C0D"/>
    <w:rsid w:val="00851D35"/>
    <w:rsid w:val="008552B1"/>
    <w:rsid w:val="00856B50"/>
    <w:rsid w:val="008573EA"/>
    <w:rsid w:val="0086006A"/>
    <w:rsid w:val="008602E6"/>
    <w:rsid w:val="00860FF7"/>
    <w:rsid w:val="00861D52"/>
    <w:rsid w:val="008627EC"/>
    <w:rsid w:val="008630D6"/>
    <w:rsid w:val="008769BE"/>
    <w:rsid w:val="00880CE6"/>
    <w:rsid w:val="00880D51"/>
    <w:rsid w:val="0088241C"/>
    <w:rsid w:val="00883100"/>
    <w:rsid w:val="008872E6"/>
    <w:rsid w:val="0089093C"/>
    <w:rsid w:val="008919D3"/>
    <w:rsid w:val="00893BA2"/>
    <w:rsid w:val="008A0301"/>
    <w:rsid w:val="008A7C89"/>
    <w:rsid w:val="008A7DA0"/>
    <w:rsid w:val="008B1AF9"/>
    <w:rsid w:val="008B58D8"/>
    <w:rsid w:val="008B695F"/>
    <w:rsid w:val="008B698D"/>
    <w:rsid w:val="008C1FAC"/>
    <w:rsid w:val="008C7258"/>
    <w:rsid w:val="008D17B5"/>
    <w:rsid w:val="008D4B5C"/>
    <w:rsid w:val="008D548E"/>
    <w:rsid w:val="008D5713"/>
    <w:rsid w:val="008D57F7"/>
    <w:rsid w:val="008D592B"/>
    <w:rsid w:val="008D763A"/>
    <w:rsid w:val="008E4DDD"/>
    <w:rsid w:val="008F083A"/>
    <w:rsid w:val="008F1241"/>
    <w:rsid w:val="008F4E54"/>
    <w:rsid w:val="008F6C49"/>
    <w:rsid w:val="0090355D"/>
    <w:rsid w:val="00914B60"/>
    <w:rsid w:val="00915F11"/>
    <w:rsid w:val="00916BE4"/>
    <w:rsid w:val="00920772"/>
    <w:rsid w:val="0092244C"/>
    <w:rsid w:val="00922F7F"/>
    <w:rsid w:val="009230E1"/>
    <w:rsid w:val="00926292"/>
    <w:rsid w:val="009302C1"/>
    <w:rsid w:val="0093321E"/>
    <w:rsid w:val="00934D52"/>
    <w:rsid w:val="00941BB2"/>
    <w:rsid w:val="00942711"/>
    <w:rsid w:val="009549E5"/>
    <w:rsid w:val="00965EEA"/>
    <w:rsid w:val="00970B27"/>
    <w:rsid w:val="009765D5"/>
    <w:rsid w:val="0098036D"/>
    <w:rsid w:val="00981B5A"/>
    <w:rsid w:val="009841A6"/>
    <w:rsid w:val="00985062"/>
    <w:rsid w:val="0098589F"/>
    <w:rsid w:val="00990461"/>
    <w:rsid w:val="009912D6"/>
    <w:rsid w:val="00991DE3"/>
    <w:rsid w:val="009952B4"/>
    <w:rsid w:val="009A5378"/>
    <w:rsid w:val="009A697A"/>
    <w:rsid w:val="009B032C"/>
    <w:rsid w:val="009B05C2"/>
    <w:rsid w:val="009B2E0E"/>
    <w:rsid w:val="009B36C4"/>
    <w:rsid w:val="009B40B5"/>
    <w:rsid w:val="009B6D47"/>
    <w:rsid w:val="009C2A7F"/>
    <w:rsid w:val="009C4A79"/>
    <w:rsid w:val="009C72B9"/>
    <w:rsid w:val="009C7D4D"/>
    <w:rsid w:val="009D308E"/>
    <w:rsid w:val="009D460F"/>
    <w:rsid w:val="009D555E"/>
    <w:rsid w:val="009E04A4"/>
    <w:rsid w:val="009E7EBF"/>
    <w:rsid w:val="009F25D5"/>
    <w:rsid w:val="009F3005"/>
    <w:rsid w:val="009F4F5A"/>
    <w:rsid w:val="00A02465"/>
    <w:rsid w:val="00A0351D"/>
    <w:rsid w:val="00A0483B"/>
    <w:rsid w:val="00A10B88"/>
    <w:rsid w:val="00A15264"/>
    <w:rsid w:val="00A1692B"/>
    <w:rsid w:val="00A16B2E"/>
    <w:rsid w:val="00A1701D"/>
    <w:rsid w:val="00A17781"/>
    <w:rsid w:val="00A22278"/>
    <w:rsid w:val="00A23C9C"/>
    <w:rsid w:val="00A23CBF"/>
    <w:rsid w:val="00A245D6"/>
    <w:rsid w:val="00A25224"/>
    <w:rsid w:val="00A306B7"/>
    <w:rsid w:val="00A469AB"/>
    <w:rsid w:val="00A46AFE"/>
    <w:rsid w:val="00A50A01"/>
    <w:rsid w:val="00A51063"/>
    <w:rsid w:val="00A52507"/>
    <w:rsid w:val="00A547B5"/>
    <w:rsid w:val="00A55736"/>
    <w:rsid w:val="00A56D1D"/>
    <w:rsid w:val="00A57CB2"/>
    <w:rsid w:val="00A618E9"/>
    <w:rsid w:val="00A62BF8"/>
    <w:rsid w:val="00A634B3"/>
    <w:rsid w:val="00A63F53"/>
    <w:rsid w:val="00A72FF2"/>
    <w:rsid w:val="00A826CE"/>
    <w:rsid w:val="00A83A41"/>
    <w:rsid w:val="00A85BB6"/>
    <w:rsid w:val="00A86DA7"/>
    <w:rsid w:val="00A87685"/>
    <w:rsid w:val="00A91551"/>
    <w:rsid w:val="00A91686"/>
    <w:rsid w:val="00A94373"/>
    <w:rsid w:val="00AA0A4C"/>
    <w:rsid w:val="00AA1FBB"/>
    <w:rsid w:val="00AA554B"/>
    <w:rsid w:val="00AA5CD1"/>
    <w:rsid w:val="00AB0CB7"/>
    <w:rsid w:val="00AB18B8"/>
    <w:rsid w:val="00AB2AC2"/>
    <w:rsid w:val="00AB2D98"/>
    <w:rsid w:val="00AB7D71"/>
    <w:rsid w:val="00AB7FB6"/>
    <w:rsid w:val="00AC0A05"/>
    <w:rsid w:val="00AC11E8"/>
    <w:rsid w:val="00AC2E8D"/>
    <w:rsid w:val="00AC6C3E"/>
    <w:rsid w:val="00AC78E8"/>
    <w:rsid w:val="00AD05E1"/>
    <w:rsid w:val="00AD2739"/>
    <w:rsid w:val="00AD5A14"/>
    <w:rsid w:val="00AD64D0"/>
    <w:rsid w:val="00AE0395"/>
    <w:rsid w:val="00AE0B09"/>
    <w:rsid w:val="00AE481A"/>
    <w:rsid w:val="00AE7E84"/>
    <w:rsid w:val="00AF064C"/>
    <w:rsid w:val="00AF2648"/>
    <w:rsid w:val="00AF405F"/>
    <w:rsid w:val="00AF7232"/>
    <w:rsid w:val="00B005BE"/>
    <w:rsid w:val="00B03EC4"/>
    <w:rsid w:val="00B06A98"/>
    <w:rsid w:val="00B06D4A"/>
    <w:rsid w:val="00B126C8"/>
    <w:rsid w:val="00B13DAB"/>
    <w:rsid w:val="00B149A6"/>
    <w:rsid w:val="00B15316"/>
    <w:rsid w:val="00B24C11"/>
    <w:rsid w:val="00B26E1B"/>
    <w:rsid w:val="00B32CA1"/>
    <w:rsid w:val="00B33162"/>
    <w:rsid w:val="00B334CE"/>
    <w:rsid w:val="00B33781"/>
    <w:rsid w:val="00B35032"/>
    <w:rsid w:val="00B36678"/>
    <w:rsid w:val="00B37CE3"/>
    <w:rsid w:val="00B411FB"/>
    <w:rsid w:val="00B43A0B"/>
    <w:rsid w:val="00B55500"/>
    <w:rsid w:val="00B56FE4"/>
    <w:rsid w:val="00B5716B"/>
    <w:rsid w:val="00B62A5E"/>
    <w:rsid w:val="00B64229"/>
    <w:rsid w:val="00B64527"/>
    <w:rsid w:val="00B65DA6"/>
    <w:rsid w:val="00B66AA9"/>
    <w:rsid w:val="00B701D3"/>
    <w:rsid w:val="00B70781"/>
    <w:rsid w:val="00B7261F"/>
    <w:rsid w:val="00B73968"/>
    <w:rsid w:val="00B77F51"/>
    <w:rsid w:val="00B82FB5"/>
    <w:rsid w:val="00B86433"/>
    <w:rsid w:val="00B906DD"/>
    <w:rsid w:val="00B911FB"/>
    <w:rsid w:val="00BA09CD"/>
    <w:rsid w:val="00BA0ACD"/>
    <w:rsid w:val="00BA573C"/>
    <w:rsid w:val="00BA6858"/>
    <w:rsid w:val="00BA7798"/>
    <w:rsid w:val="00BB026D"/>
    <w:rsid w:val="00BB2189"/>
    <w:rsid w:val="00BB2D06"/>
    <w:rsid w:val="00BB31B6"/>
    <w:rsid w:val="00BB4DDA"/>
    <w:rsid w:val="00BC22F3"/>
    <w:rsid w:val="00BC2F13"/>
    <w:rsid w:val="00BC52D5"/>
    <w:rsid w:val="00BC5687"/>
    <w:rsid w:val="00BC6754"/>
    <w:rsid w:val="00BD3DB0"/>
    <w:rsid w:val="00BD6DDA"/>
    <w:rsid w:val="00BE2A25"/>
    <w:rsid w:val="00BE3219"/>
    <w:rsid w:val="00BE62A5"/>
    <w:rsid w:val="00BE6C5E"/>
    <w:rsid w:val="00BE7C07"/>
    <w:rsid w:val="00BF2EBF"/>
    <w:rsid w:val="00BF5155"/>
    <w:rsid w:val="00BF6189"/>
    <w:rsid w:val="00C00E7F"/>
    <w:rsid w:val="00C02600"/>
    <w:rsid w:val="00C04640"/>
    <w:rsid w:val="00C1246A"/>
    <w:rsid w:val="00C14EDA"/>
    <w:rsid w:val="00C16313"/>
    <w:rsid w:val="00C23289"/>
    <w:rsid w:val="00C30221"/>
    <w:rsid w:val="00C32721"/>
    <w:rsid w:val="00C367FC"/>
    <w:rsid w:val="00C3718C"/>
    <w:rsid w:val="00C37403"/>
    <w:rsid w:val="00C4183B"/>
    <w:rsid w:val="00C43A0E"/>
    <w:rsid w:val="00C50B96"/>
    <w:rsid w:val="00C50D1A"/>
    <w:rsid w:val="00C521B1"/>
    <w:rsid w:val="00C53500"/>
    <w:rsid w:val="00C552DE"/>
    <w:rsid w:val="00C56D6B"/>
    <w:rsid w:val="00C57BB9"/>
    <w:rsid w:val="00C61746"/>
    <w:rsid w:val="00C6175F"/>
    <w:rsid w:val="00C658F8"/>
    <w:rsid w:val="00C66C75"/>
    <w:rsid w:val="00C7072C"/>
    <w:rsid w:val="00C75C58"/>
    <w:rsid w:val="00C77B3E"/>
    <w:rsid w:val="00C80593"/>
    <w:rsid w:val="00C81221"/>
    <w:rsid w:val="00C90011"/>
    <w:rsid w:val="00C96B24"/>
    <w:rsid w:val="00CA35BE"/>
    <w:rsid w:val="00CA606E"/>
    <w:rsid w:val="00CB0B2E"/>
    <w:rsid w:val="00CB2871"/>
    <w:rsid w:val="00CB4CB1"/>
    <w:rsid w:val="00CC7551"/>
    <w:rsid w:val="00CD34F3"/>
    <w:rsid w:val="00CD58F7"/>
    <w:rsid w:val="00CE17EE"/>
    <w:rsid w:val="00CE28F7"/>
    <w:rsid w:val="00CE2E1F"/>
    <w:rsid w:val="00CE2F46"/>
    <w:rsid w:val="00CE6525"/>
    <w:rsid w:val="00CF1E88"/>
    <w:rsid w:val="00CF45BB"/>
    <w:rsid w:val="00D00DD5"/>
    <w:rsid w:val="00D02B2D"/>
    <w:rsid w:val="00D03624"/>
    <w:rsid w:val="00D12ED7"/>
    <w:rsid w:val="00D144E9"/>
    <w:rsid w:val="00D14897"/>
    <w:rsid w:val="00D14A6E"/>
    <w:rsid w:val="00D1566F"/>
    <w:rsid w:val="00D16279"/>
    <w:rsid w:val="00D16830"/>
    <w:rsid w:val="00D21D1C"/>
    <w:rsid w:val="00D34CF7"/>
    <w:rsid w:val="00D363AF"/>
    <w:rsid w:val="00D37110"/>
    <w:rsid w:val="00D401C2"/>
    <w:rsid w:val="00D441ED"/>
    <w:rsid w:val="00D45B5A"/>
    <w:rsid w:val="00D479E2"/>
    <w:rsid w:val="00D51B7C"/>
    <w:rsid w:val="00D60AD8"/>
    <w:rsid w:val="00D60C3D"/>
    <w:rsid w:val="00D61C5C"/>
    <w:rsid w:val="00D61FCA"/>
    <w:rsid w:val="00D664C4"/>
    <w:rsid w:val="00D6662E"/>
    <w:rsid w:val="00D773BF"/>
    <w:rsid w:val="00D8666B"/>
    <w:rsid w:val="00D86D21"/>
    <w:rsid w:val="00D94CE2"/>
    <w:rsid w:val="00D96EEF"/>
    <w:rsid w:val="00D9798B"/>
    <w:rsid w:val="00D97E2C"/>
    <w:rsid w:val="00DA28FD"/>
    <w:rsid w:val="00DA3C65"/>
    <w:rsid w:val="00DA6342"/>
    <w:rsid w:val="00DA6E70"/>
    <w:rsid w:val="00DB69DA"/>
    <w:rsid w:val="00DB77E2"/>
    <w:rsid w:val="00DB7B88"/>
    <w:rsid w:val="00DC12BC"/>
    <w:rsid w:val="00DC237B"/>
    <w:rsid w:val="00DD1185"/>
    <w:rsid w:val="00DD29A7"/>
    <w:rsid w:val="00DD528A"/>
    <w:rsid w:val="00DD54AE"/>
    <w:rsid w:val="00DD609C"/>
    <w:rsid w:val="00DD7E43"/>
    <w:rsid w:val="00DE63CF"/>
    <w:rsid w:val="00DF7F62"/>
    <w:rsid w:val="00E00D80"/>
    <w:rsid w:val="00E032ED"/>
    <w:rsid w:val="00E03B1D"/>
    <w:rsid w:val="00E04364"/>
    <w:rsid w:val="00E0632A"/>
    <w:rsid w:val="00E101E9"/>
    <w:rsid w:val="00E12626"/>
    <w:rsid w:val="00E1428C"/>
    <w:rsid w:val="00E1651D"/>
    <w:rsid w:val="00E17F10"/>
    <w:rsid w:val="00E20131"/>
    <w:rsid w:val="00E20A39"/>
    <w:rsid w:val="00E22C85"/>
    <w:rsid w:val="00E23A9C"/>
    <w:rsid w:val="00E27057"/>
    <w:rsid w:val="00E32600"/>
    <w:rsid w:val="00E340EB"/>
    <w:rsid w:val="00E376C3"/>
    <w:rsid w:val="00E42B9C"/>
    <w:rsid w:val="00E44C3A"/>
    <w:rsid w:val="00E50CE0"/>
    <w:rsid w:val="00E518F6"/>
    <w:rsid w:val="00E5363D"/>
    <w:rsid w:val="00E53F90"/>
    <w:rsid w:val="00E553E2"/>
    <w:rsid w:val="00E558AD"/>
    <w:rsid w:val="00E63971"/>
    <w:rsid w:val="00E72077"/>
    <w:rsid w:val="00E72FEB"/>
    <w:rsid w:val="00E73AB6"/>
    <w:rsid w:val="00E74FB0"/>
    <w:rsid w:val="00E81087"/>
    <w:rsid w:val="00E8124D"/>
    <w:rsid w:val="00E84DEC"/>
    <w:rsid w:val="00E872C1"/>
    <w:rsid w:val="00E911F0"/>
    <w:rsid w:val="00E938F1"/>
    <w:rsid w:val="00E94FB6"/>
    <w:rsid w:val="00E9636F"/>
    <w:rsid w:val="00EA0C6B"/>
    <w:rsid w:val="00EA4456"/>
    <w:rsid w:val="00EA7EF6"/>
    <w:rsid w:val="00EB058A"/>
    <w:rsid w:val="00EB1FF4"/>
    <w:rsid w:val="00EB3537"/>
    <w:rsid w:val="00EB5703"/>
    <w:rsid w:val="00EC015A"/>
    <w:rsid w:val="00EC1705"/>
    <w:rsid w:val="00EC225E"/>
    <w:rsid w:val="00EC47BC"/>
    <w:rsid w:val="00ED695B"/>
    <w:rsid w:val="00EE45B3"/>
    <w:rsid w:val="00EE5326"/>
    <w:rsid w:val="00EE5F02"/>
    <w:rsid w:val="00EE6430"/>
    <w:rsid w:val="00EF0C32"/>
    <w:rsid w:val="00EF115D"/>
    <w:rsid w:val="00EF17F7"/>
    <w:rsid w:val="00EF2025"/>
    <w:rsid w:val="00EF5429"/>
    <w:rsid w:val="00EF586F"/>
    <w:rsid w:val="00EF5A8A"/>
    <w:rsid w:val="00EF7E15"/>
    <w:rsid w:val="00F026E5"/>
    <w:rsid w:val="00F046FB"/>
    <w:rsid w:val="00F0714E"/>
    <w:rsid w:val="00F10995"/>
    <w:rsid w:val="00F171CD"/>
    <w:rsid w:val="00F172EF"/>
    <w:rsid w:val="00F24884"/>
    <w:rsid w:val="00F31658"/>
    <w:rsid w:val="00F371BB"/>
    <w:rsid w:val="00F37F8E"/>
    <w:rsid w:val="00F40439"/>
    <w:rsid w:val="00F436BE"/>
    <w:rsid w:val="00F52141"/>
    <w:rsid w:val="00F52C1D"/>
    <w:rsid w:val="00F56786"/>
    <w:rsid w:val="00F56FD7"/>
    <w:rsid w:val="00F61393"/>
    <w:rsid w:val="00F63839"/>
    <w:rsid w:val="00F6397A"/>
    <w:rsid w:val="00F667D4"/>
    <w:rsid w:val="00F70B66"/>
    <w:rsid w:val="00F71157"/>
    <w:rsid w:val="00F71B46"/>
    <w:rsid w:val="00F73C0A"/>
    <w:rsid w:val="00F74E74"/>
    <w:rsid w:val="00F75035"/>
    <w:rsid w:val="00F77C83"/>
    <w:rsid w:val="00F85227"/>
    <w:rsid w:val="00F85F39"/>
    <w:rsid w:val="00F864BA"/>
    <w:rsid w:val="00F90C73"/>
    <w:rsid w:val="00F91400"/>
    <w:rsid w:val="00F92E0A"/>
    <w:rsid w:val="00F94E18"/>
    <w:rsid w:val="00FA118E"/>
    <w:rsid w:val="00FA2C73"/>
    <w:rsid w:val="00FA4A0F"/>
    <w:rsid w:val="00FB02E3"/>
    <w:rsid w:val="00FB14A7"/>
    <w:rsid w:val="00FB1736"/>
    <w:rsid w:val="00FB5482"/>
    <w:rsid w:val="00FB5A57"/>
    <w:rsid w:val="00FB5D7E"/>
    <w:rsid w:val="00FB6DA7"/>
    <w:rsid w:val="00FC026D"/>
    <w:rsid w:val="00FC59D9"/>
    <w:rsid w:val="00FC6911"/>
    <w:rsid w:val="00FD0115"/>
    <w:rsid w:val="00FD2D77"/>
    <w:rsid w:val="00FD57F2"/>
    <w:rsid w:val="00FD7BF3"/>
    <w:rsid w:val="00FE09CC"/>
    <w:rsid w:val="00FE283B"/>
    <w:rsid w:val="00FE2EB3"/>
    <w:rsid w:val="00FE3900"/>
    <w:rsid w:val="00FE636E"/>
    <w:rsid w:val="00FE6EF2"/>
    <w:rsid w:val="00FF0530"/>
    <w:rsid w:val="00FF08D0"/>
    <w:rsid w:val="00FF24B4"/>
    <w:rsid w:val="00FF38A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2AA49A67-9B3B-483E-9F21-80F5CAB86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B73"/>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uiPriority w:val="99"/>
    <w:qFormat/>
    <w:rsid w:val="007F0B73"/>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uiPriority w:val="99"/>
    <w:qFormat/>
    <w:rsid w:val="007F0B73"/>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uiPriority w:val="99"/>
    <w:qFormat/>
    <w:rsid w:val="007F0B73"/>
    <w:pPr>
      <w:keepNext/>
      <w:tabs>
        <w:tab w:val="left" w:pos="1418"/>
      </w:tabs>
      <w:ind w:left="851"/>
      <w:outlineLvl w:val="2"/>
    </w:pPr>
    <w:rPr>
      <w:rFonts w:ascii="Century Gothic" w:hAnsi="Century Gothic"/>
      <w:b/>
    </w:rPr>
  </w:style>
  <w:style w:type="paragraph" w:styleId="Ttulo4">
    <w:name w:val="heading 4"/>
    <w:basedOn w:val="Normal"/>
    <w:next w:val="Normal"/>
    <w:link w:val="Ttulo4Car"/>
    <w:uiPriority w:val="99"/>
    <w:qFormat/>
    <w:rsid w:val="007F0B73"/>
    <w:pPr>
      <w:keepNext/>
      <w:jc w:val="center"/>
      <w:outlineLvl w:val="3"/>
    </w:pPr>
    <w:rPr>
      <w:rFonts w:ascii="Century Gothic" w:hAnsi="Century Gothic"/>
      <w:b/>
      <w:noProof/>
    </w:rPr>
  </w:style>
  <w:style w:type="paragraph" w:styleId="Ttulo5">
    <w:name w:val="heading 5"/>
    <w:basedOn w:val="Normal"/>
    <w:next w:val="Normal"/>
    <w:link w:val="Ttulo5Car"/>
    <w:uiPriority w:val="99"/>
    <w:qFormat/>
    <w:rsid w:val="007F0B73"/>
    <w:pPr>
      <w:keepNext/>
      <w:jc w:val="center"/>
      <w:outlineLvl w:val="4"/>
    </w:pPr>
    <w:rPr>
      <w:rFonts w:ascii="Century Gothic" w:hAnsi="Century Gothic"/>
      <w:b/>
      <w:sz w:val="22"/>
    </w:rPr>
  </w:style>
  <w:style w:type="paragraph" w:styleId="Ttulo6">
    <w:name w:val="heading 6"/>
    <w:basedOn w:val="Normal"/>
    <w:next w:val="Normal"/>
    <w:link w:val="Ttulo6Car"/>
    <w:uiPriority w:val="99"/>
    <w:qFormat/>
    <w:rsid w:val="007F0B73"/>
    <w:pPr>
      <w:keepNext/>
      <w:ind w:left="851"/>
      <w:jc w:val="center"/>
      <w:outlineLvl w:val="5"/>
    </w:pPr>
    <w:rPr>
      <w:rFonts w:ascii="Century Gothic" w:hAnsi="Century Gothic"/>
      <w:b/>
      <w:sz w:val="22"/>
    </w:rPr>
  </w:style>
  <w:style w:type="paragraph" w:styleId="Ttulo7">
    <w:name w:val="heading 7"/>
    <w:basedOn w:val="Normal"/>
    <w:next w:val="Normal"/>
    <w:link w:val="Ttulo7Car"/>
    <w:uiPriority w:val="99"/>
    <w:qFormat/>
    <w:rsid w:val="007F0B73"/>
    <w:pPr>
      <w:keepNext/>
      <w:ind w:right="-518"/>
      <w:jc w:val="both"/>
      <w:outlineLvl w:val="6"/>
    </w:pPr>
    <w:rPr>
      <w:rFonts w:ascii="Arial" w:hAnsi="Arial"/>
      <w:b/>
    </w:rPr>
  </w:style>
  <w:style w:type="paragraph" w:styleId="Ttulo8">
    <w:name w:val="heading 8"/>
    <w:basedOn w:val="Normal"/>
    <w:next w:val="Normal"/>
    <w:link w:val="Ttulo8Car"/>
    <w:uiPriority w:val="99"/>
    <w:qFormat/>
    <w:rsid w:val="007F0B73"/>
    <w:pPr>
      <w:keepNext/>
      <w:ind w:right="-70"/>
      <w:jc w:val="center"/>
      <w:outlineLvl w:val="7"/>
    </w:pPr>
    <w:rPr>
      <w:rFonts w:ascii="Arial" w:hAnsi="Arial"/>
      <w:b/>
      <w:sz w:val="22"/>
    </w:rPr>
  </w:style>
  <w:style w:type="paragraph" w:styleId="Ttulo9">
    <w:name w:val="heading 9"/>
    <w:basedOn w:val="Normal"/>
    <w:next w:val="Normal"/>
    <w:link w:val="Ttulo9Car"/>
    <w:uiPriority w:val="99"/>
    <w:qFormat/>
    <w:rsid w:val="007F0B73"/>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7F0B73"/>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basedOn w:val="Fuentedeprrafopredeter"/>
    <w:link w:val="Ttulo2"/>
    <w:uiPriority w:val="99"/>
    <w:rsid w:val="007F0B73"/>
    <w:rPr>
      <w:rFonts w:ascii="Arial" w:eastAsia="Times New Roman" w:hAnsi="Arial" w:cs="Times New Roman"/>
      <w:b/>
      <w:szCs w:val="20"/>
      <w:lang w:val="es-ES_tradnl" w:eastAsia="es-ES"/>
    </w:rPr>
  </w:style>
  <w:style w:type="character" w:customStyle="1" w:styleId="Ttulo3Car">
    <w:name w:val="Título 3 Car"/>
    <w:aliases w:val="H3 Car1"/>
    <w:basedOn w:val="Fuentedeprrafopredeter"/>
    <w:link w:val="Ttulo3"/>
    <w:uiPriority w:val="99"/>
    <w:rsid w:val="007F0B73"/>
    <w:rPr>
      <w:rFonts w:ascii="Century Gothic" w:eastAsia="Times New Roman" w:hAnsi="Century Gothic" w:cs="Times New Roman"/>
      <w:b/>
      <w:sz w:val="20"/>
      <w:szCs w:val="20"/>
      <w:lang w:val="es-ES_tradnl" w:eastAsia="es-ES"/>
    </w:rPr>
  </w:style>
  <w:style w:type="character" w:customStyle="1" w:styleId="Ttulo4Car">
    <w:name w:val="Título 4 Car"/>
    <w:basedOn w:val="Fuentedeprrafopredeter"/>
    <w:link w:val="Ttulo4"/>
    <w:uiPriority w:val="99"/>
    <w:rsid w:val="007F0B73"/>
    <w:rPr>
      <w:rFonts w:ascii="Century Gothic" w:eastAsia="Times New Roman" w:hAnsi="Century Gothic" w:cs="Times New Roman"/>
      <w:b/>
      <w:noProof/>
      <w:sz w:val="20"/>
      <w:szCs w:val="20"/>
      <w:lang w:val="es-ES_tradnl" w:eastAsia="es-ES"/>
    </w:rPr>
  </w:style>
  <w:style w:type="character" w:customStyle="1" w:styleId="Ttulo5Car">
    <w:name w:val="Título 5 Car"/>
    <w:basedOn w:val="Fuentedeprrafopredeter"/>
    <w:link w:val="Ttulo5"/>
    <w:uiPriority w:val="99"/>
    <w:rsid w:val="007F0B73"/>
    <w:rPr>
      <w:rFonts w:ascii="Century Gothic" w:eastAsia="Times New Roman" w:hAnsi="Century Gothic" w:cs="Times New Roman"/>
      <w:b/>
      <w:szCs w:val="20"/>
      <w:lang w:val="es-ES_tradnl" w:eastAsia="es-ES"/>
    </w:rPr>
  </w:style>
  <w:style w:type="character" w:customStyle="1" w:styleId="Ttulo6Car">
    <w:name w:val="Título 6 Car"/>
    <w:basedOn w:val="Fuentedeprrafopredeter"/>
    <w:link w:val="Ttulo6"/>
    <w:uiPriority w:val="99"/>
    <w:rsid w:val="007F0B73"/>
    <w:rPr>
      <w:rFonts w:ascii="Century Gothic" w:eastAsia="Times New Roman" w:hAnsi="Century Gothic" w:cs="Times New Roman"/>
      <w:b/>
      <w:szCs w:val="20"/>
      <w:lang w:val="es-ES_tradnl" w:eastAsia="es-ES"/>
    </w:rPr>
  </w:style>
  <w:style w:type="character" w:customStyle="1" w:styleId="Ttulo7Car">
    <w:name w:val="Título 7 Car"/>
    <w:basedOn w:val="Fuentedeprrafopredeter"/>
    <w:link w:val="Ttulo7"/>
    <w:uiPriority w:val="99"/>
    <w:rsid w:val="007F0B73"/>
    <w:rPr>
      <w:rFonts w:ascii="Arial" w:eastAsia="Times New Roman" w:hAnsi="Arial" w:cs="Times New Roman"/>
      <w:b/>
      <w:sz w:val="20"/>
      <w:szCs w:val="20"/>
      <w:lang w:val="es-ES_tradnl" w:eastAsia="es-ES"/>
    </w:rPr>
  </w:style>
  <w:style w:type="character" w:customStyle="1" w:styleId="Ttulo8Car">
    <w:name w:val="Título 8 Car"/>
    <w:basedOn w:val="Fuentedeprrafopredeter"/>
    <w:link w:val="Ttulo8"/>
    <w:uiPriority w:val="99"/>
    <w:rsid w:val="007F0B73"/>
    <w:rPr>
      <w:rFonts w:ascii="Arial" w:eastAsia="Times New Roman" w:hAnsi="Arial" w:cs="Times New Roman"/>
      <w:b/>
      <w:szCs w:val="20"/>
      <w:lang w:val="es-ES_tradnl" w:eastAsia="es-ES"/>
    </w:rPr>
  </w:style>
  <w:style w:type="character" w:customStyle="1" w:styleId="Ttulo9Car">
    <w:name w:val="Título 9 Car"/>
    <w:basedOn w:val="Fuentedeprrafopredeter"/>
    <w:link w:val="Ttulo9"/>
    <w:uiPriority w:val="99"/>
    <w:rsid w:val="007F0B73"/>
    <w:rPr>
      <w:rFonts w:ascii="Arial" w:eastAsia="Times New Roman" w:hAnsi="Arial" w:cs="Times New Roman"/>
      <w:b/>
      <w:sz w:val="16"/>
      <w:szCs w:val="20"/>
      <w:lang w:val="es-ES_tradnl" w:eastAsia="es-ES"/>
    </w:rPr>
  </w:style>
  <w:style w:type="paragraph" w:customStyle="1" w:styleId="Textoindependiente21">
    <w:name w:val="Texto independiente 21"/>
    <w:basedOn w:val="Normal"/>
    <w:rsid w:val="007F0B73"/>
    <w:pPr>
      <w:tabs>
        <w:tab w:val="right" w:pos="1276"/>
      </w:tabs>
      <w:ind w:right="-518"/>
      <w:jc w:val="both"/>
    </w:pPr>
    <w:rPr>
      <w:rFonts w:ascii="Arial" w:hAnsi="Arial"/>
      <w:b/>
      <w:sz w:val="22"/>
    </w:rPr>
  </w:style>
  <w:style w:type="paragraph" w:customStyle="1" w:styleId="Textodebloque1">
    <w:name w:val="Texto de bloque1"/>
    <w:basedOn w:val="Normal"/>
    <w:uiPriority w:val="99"/>
    <w:rsid w:val="007F0B73"/>
    <w:pPr>
      <w:tabs>
        <w:tab w:val="right" w:pos="1276"/>
      </w:tabs>
      <w:ind w:left="851" w:right="-518"/>
      <w:jc w:val="both"/>
    </w:pPr>
    <w:rPr>
      <w:rFonts w:ascii="Arial" w:hAnsi="Arial"/>
      <w:sz w:val="22"/>
    </w:rPr>
  </w:style>
  <w:style w:type="paragraph" w:styleId="Textoindependiente">
    <w:name w:val="Body Text"/>
    <w:aliases w:val="Body Text Char"/>
    <w:basedOn w:val="Normal"/>
    <w:link w:val="TextoindependienteCar"/>
    <w:rsid w:val="007F0B73"/>
    <w:pPr>
      <w:tabs>
        <w:tab w:val="right" w:pos="1276"/>
      </w:tabs>
      <w:ind w:right="-518"/>
      <w:jc w:val="both"/>
    </w:pPr>
    <w:rPr>
      <w:rFonts w:ascii="Arial" w:hAnsi="Arial"/>
      <w:sz w:val="22"/>
    </w:rPr>
  </w:style>
  <w:style w:type="character" w:customStyle="1" w:styleId="TextoindependienteCar">
    <w:name w:val="Texto independiente Car"/>
    <w:aliases w:val="Body Text Char Car1"/>
    <w:basedOn w:val="Fuentedeprrafopredeter"/>
    <w:link w:val="Textoindependiente"/>
    <w:rsid w:val="007F0B73"/>
    <w:rPr>
      <w:rFonts w:ascii="Arial" w:eastAsia="Times New Roman" w:hAnsi="Arial" w:cs="Times New Roman"/>
      <w:szCs w:val="20"/>
      <w:lang w:val="es-ES_tradnl" w:eastAsia="es-ES"/>
    </w:rPr>
  </w:style>
  <w:style w:type="paragraph" w:customStyle="1" w:styleId="Sangra2detindependiente1">
    <w:name w:val="Sangría 2 de t. independiente1"/>
    <w:basedOn w:val="Normal"/>
    <w:uiPriority w:val="99"/>
    <w:rsid w:val="007F0B73"/>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uiPriority w:val="99"/>
    <w:rsid w:val="007F0B73"/>
    <w:pPr>
      <w:tabs>
        <w:tab w:val="left" w:pos="709"/>
        <w:tab w:val="left" w:pos="993"/>
        <w:tab w:val="left" w:pos="4536"/>
      </w:tabs>
      <w:ind w:left="284"/>
    </w:pPr>
    <w:rPr>
      <w:rFonts w:ascii="Arial" w:hAnsi="Arial"/>
      <w:sz w:val="22"/>
    </w:rPr>
  </w:style>
  <w:style w:type="paragraph" w:styleId="Textoindependiente2">
    <w:name w:val="Body Text 2"/>
    <w:basedOn w:val="Normal"/>
    <w:link w:val="Textoindependiente2Car"/>
    <w:uiPriority w:val="99"/>
    <w:rsid w:val="007F0B73"/>
    <w:pPr>
      <w:ind w:right="51"/>
      <w:jc w:val="both"/>
    </w:pPr>
    <w:rPr>
      <w:rFonts w:ascii="Arial" w:hAnsi="Arial"/>
      <w:sz w:val="22"/>
    </w:rPr>
  </w:style>
  <w:style w:type="character" w:customStyle="1" w:styleId="Textoindependiente2Car">
    <w:name w:val="Texto independiente 2 Car"/>
    <w:basedOn w:val="Fuentedeprrafopredeter"/>
    <w:link w:val="Textoindependiente2"/>
    <w:uiPriority w:val="99"/>
    <w:rsid w:val="007F0B73"/>
    <w:rPr>
      <w:rFonts w:ascii="Arial" w:eastAsia="Times New Roman" w:hAnsi="Arial" w:cs="Times New Roman"/>
      <w:szCs w:val="20"/>
      <w:lang w:val="es-ES_tradnl" w:eastAsia="es-ES"/>
    </w:rPr>
  </w:style>
  <w:style w:type="paragraph" w:styleId="Textoindependiente3">
    <w:name w:val="Body Text 3"/>
    <w:basedOn w:val="Normal"/>
    <w:link w:val="Textoindependiente3Car"/>
    <w:uiPriority w:val="99"/>
    <w:rsid w:val="007F0B73"/>
    <w:pPr>
      <w:ind w:right="51"/>
      <w:jc w:val="both"/>
    </w:pPr>
    <w:rPr>
      <w:rFonts w:ascii="Arial" w:hAnsi="Arial"/>
      <w:b/>
      <w:sz w:val="22"/>
    </w:rPr>
  </w:style>
  <w:style w:type="character" w:customStyle="1" w:styleId="Textoindependiente3Car">
    <w:name w:val="Texto independiente 3 Car"/>
    <w:basedOn w:val="Fuentedeprrafopredeter"/>
    <w:link w:val="Textoindependiente3"/>
    <w:uiPriority w:val="99"/>
    <w:rsid w:val="007F0B73"/>
    <w:rPr>
      <w:rFonts w:ascii="Arial" w:eastAsia="Times New Roman" w:hAnsi="Arial" w:cs="Times New Roman"/>
      <w:b/>
      <w:szCs w:val="20"/>
      <w:lang w:val="es-ES_tradnl" w:eastAsia="es-ES"/>
    </w:rPr>
  </w:style>
  <w:style w:type="paragraph" w:styleId="Textodebloque">
    <w:name w:val="Block Text"/>
    <w:basedOn w:val="Normal"/>
    <w:uiPriority w:val="99"/>
    <w:rsid w:val="007F0B73"/>
    <w:pPr>
      <w:tabs>
        <w:tab w:val="left" w:pos="705"/>
        <w:tab w:val="left" w:pos="7513"/>
      </w:tabs>
      <w:ind w:left="705" w:right="284" w:hanging="705"/>
      <w:jc w:val="both"/>
    </w:pPr>
    <w:rPr>
      <w:rFonts w:ascii="Arial" w:hAnsi="Arial"/>
      <w:b/>
      <w:sz w:val="22"/>
    </w:rPr>
  </w:style>
  <w:style w:type="paragraph" w:styleId="Sangra2detindependiente">
    <w:name w:val="Body Text Indent 2"/>
    <w:basedOn w:val="Normal"/>
    <w:link w:val="Sangra2detindependienteCar"/>
    <w:rsid w:val="007F0B73"/>
    <w:pPr>
      <w:tabs>
        <w:tab w:val="left" w:pos="5529"/>
        <w:tab w:val="right" w:pos="9923"/>
      </w:tabs>
      <w:ind w:left="851"/>
    </w:pPr>
    <w:rPr>
      <w:rFonts w:ascii="Century Gothic" w:hAnsi="Century Gothic"/>
    </w:rPr>
  </w:style>
  <w:style w:type="character" w:customStyle="1" w:styleId="Sangra2detindependienteCar">
    <w:name w:val="Sangría 2 de t. independiente Car"/>
    <w:basedOn w:val="Fuentedeprrafopredeter"/>
    <w:link w:val="Sangra2detindependiente"/>
    <w:rsid w:val="007F0B73"/>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uiPriority w:val="99"/>
    <w:rsid w:val="007F0B73"/>
    <w:pPr>
      <w:tabs>
        <w:tab w:val="center" w:pos="4252"/>
        <w:tab w:val="right" w:pos="8504"/>
      </w:tabs>
    </w:pPr>
  </w:style>
  <w:style w:type="character" w:customStyle="1" w:styleId="EncabezadoCar">
    <w:name w:val="Encabezado Car"/>
    <w:aliases w:val=" Car Car,Car Car"/>
    <w:basedOn w:val="Fuentedeprrafopredeter"/>
    <w:link w:val="Encabezado"/>
    <w:uiPriority w:val="99"/>
    <w:rsid w:val="007F0B73"/>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7F0B73"/>
    <w:pPr>
      <w:tabs>
        <w:tab w:val="center" w:pos="4252"/>
        <w:tab w:val="right" w:pos="8504"/>
      </w:tabs>
    </w:pPr>
  </w:style>
  <w:style w:type="character" w:customStyle="1" w:styleId="PiedepginaCar">
    <w:name w:val="Pie de página Car"/>
    <w:basedOn w:val="Fuentedeprrafopredeter"/>
    <w:link w:val="Piedepgina"/>
    <w:uiPriority w:val="99"/>
    <w:rsid w:val="007F0B73"/>
    <w:rPr>
      <w:rFonts w:ascii="Times New Roman" w:eastAsia="Times New Roman" w:hAnsi="Times New Roman" w:cs="Times New Roman"/>
      <w:sz w:val="20"/>
      <w:szCs w:val="20"/>
      <w:lang w:val="es-ES_tradnl" w:eastAsia="es-ES"/>
    </w:rPr>
  </w:style>
  <w:style w:type="paragraph" w:styleId="Descripcin">
    <w:name w:val="caption"/>
    <w:basedOn w:val="Normal"/>
    <w:next w:val="Normal"/>
    <w:uiPriority w:val="99"/>
    <w:qFormat/>
    <w:rsid w:val="007F0B73"/>
    <w:pPr>
      <w:ind w:left="851"/>
      <w:jc w:val="center"/>
    </w:pPr>
    <w:rPr>
      <w:rFonts w:ascii="Arial" w:hAnsi="Arial"/>
      <w:b/>
      <w:sz w:val="22"/>
    </w:rPr>
  </w:style>
  <w:style w:type="paragraph" w:customStyle="1" w:styleId="xl32">
    <w:name w:val="xl32"/>
    <w:basedOn w:val="Normal"/>
    <w:uiPriority w:val="99"/>
    <w:rsid w:val="007F0B73"/>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uiPriority w:val="99"/>
    <w:rsid w:val="007F0B73"/>
    <w:pPr>
      <w:spacing w:before="100" w:beforeAutospacing="1" w:after="100" w:afterAutospacing="1"/>
    </w:pPr>
    <w:rPr>
      <w:rFonts w:ascii="Arial" w:eastAsia="Arial Unicode MS" w:hAnsi="Arial" w:cs="Arial"/>
      <w:sz w:val="16"/>
      <w:szCs w:val="16"/>
      <w:lang w:val="es-ES"/>
    </w:rPr>
  </w:style>
  <w:style w:type="paragraph" w:styleId="Textodeglobo">
    <w:name w:val="Balloon Text"/>
    <w:basedOn w:val="Normal"/>
    <w:link w:val="TextodegloboCar"/>
    <w:uiPriority w:val="99"/>
    <w:semiHidden/>
    <w:rsid w:val="007F0B73"/>
    <w:rPr>
      <w:rFonts w:ascii="Tahoma" w:hAnsi="Tahoma" w:cs="Tahoma"/>
      <w:sz w:val="16"/>
      <w:szCs w:val="16"/>
    </w:rPr>
  </w:style>
  <w:style w:type="character" w:customStyle="1" w:styleId="TextodegloboCar">
    <w:name w:val="Texto de globo Car"/>
    <w:basedOn w:val="Fuentedeprrafopredeter"/>
    <w:link w:val="Textodeglobo"/>
    <w:uiPriority w:val="99"/>
    <w:semiHidden/>
    <w:rsid w:val="007F0B73"/>
    <w:rPr>
      <w:rFonts w:ascii="Tahoma" w:eastAsia="Times New Roman" w:hAnsi="Tahoma" w:cs="Tahoma"/>
      <w:sz w:val="16"/>
      <w:szCs w:val="16"/>
      <w:lang w:val="es-ES_tradnl" w:eastAsia="es-ES"/>
    </w:rPr>
  </w:style>
  <w:style w:type="paragraph" w:styleId="Sangra3detindependiente">
    <w:name w:val="Body Text Indent 3"/>
    <w:basedOn w:val="Normal"/>
    <w:link w:val="Sangra3detindependienteCar"/>
    <w:rsid w:val="007F0B73"/>
    <w:pPr>
      <w:spacing w:after="120"/>
      <w:ind w:left="283"/>
    </w:pPr>
    <w:rPr>
      <w:sz w:val="16"/>
      <w:szCs w:val="16"/>
      <w:lang w:val="es-ES"/>
    </w:rPr>
  </w:style>
  <w:style w:type="character" w:customStyle="1" w:styleId="Sangra3detindependienteCar">
    <w:name w:val="Sangría 3 de t. independiente Car"/>
    <w:basedOn w:val="Fuentedeprrafopredeter"/>
    <w:link w:val="Sangra3detindependiente"/>
    <w:rsid w:val="007F0B73"/>
    <w:rPr>
      <w:rFonts w:ascii="Times New Roman" w:eastAsia="Times New Roman" w:hAnsi="Times New Roman" w:cs="Times New Roman"/>
      <w:sz w:val="16"/>
      <w:szCs w:val="16"/>
      <w:lang w:eastAsia="es-ES"/>
    </w:rPr>
  </w:style>
  <w:style w:type="paragraph" w:customStyle="1" w:styleId="font5">
    <w:name w:val="font5"/>
    <w:basedOn w:val="Normal"/>
    <w:rsid w:val="007F0B73"/>
    <w:pPr>
      <w:spacing w:before="100" w:beforeAutospacing="1" w:after="100" w:afterAutospacing="1"/>
    </w:pPr>
    <w:rPr>
      <w:rFonts w:ascii="Arial" w:eastAsia="Arial Unicode MS" w:hAnsi="Arial" w:cs="Arial"/>
      <w:b/>
      <w:bCs/>
      <w:lang w:val="es-ES"/>
    </w:rPr>
  </w:style>
  <w:style w:type="table" w:styleId="Tablaconcuadrcula">
    <w:name w:val="Table Grid"/>
    <w:basedOn w:val="Tablanormal"/>
    <w:uiPriority w:val="99"/>
    <w:rsid w:val="007F0B7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lp1,List Paragraph11,Bullet List,FooterText,numbered,Paragraphe de liste1,Bulletr List Paragraph,列出段落,列出段落1,Lista vistosa - Énfasis 11,Scitum normal,Listas,Colorful List - Accent 11,TítuloB,4 Párrafo de lista,Figuras,List Paragraph,b1"/>
    <w:basedOn w:val="Normal"/>
    <w:link w:val="PrrafodelistaCar"/>
    <w:uiPriority w:val="34"/>
    <w:qFormat/>
    <w:rsid w:val="007F0B73"/>
    <w:pPr>
      <w:ind w:left="708"/>
    </w:pPr>
  </w:style>
  <w:style w:type="character" w:styleId="Hipervnculo">
    <w:name w:val="Hyperlink"/>
    <w:uiPriority w:val="99"/>
    <w:rsid w:val="007F0B73"/>
    <w:rPr>
      <w:color w:val="0000FF"/>
      <w:u w:val="single"/>
    </w:rPr>
  </w:style>
  <w:style w:type="paragraph" w:styleId="Textosinformato">
    <w:name w:val="Plain Text"/>
    <w:basedOn w:val="Normal"/>
    <w:link w:val="TextosinformatoCar"/>
    <w:uiPriority w:val="99"/>
    <w:rsid w:val="007F0B73"/>
    <w:rPr>
      <w:rFonts w:ascii="Courier New" w:hAnsi="Courier New" w:cs="Courier New"/>
      <w:lang w:val="es-ES"/>
    </w:rPr>
  </w:style>
  <w:style w:type="character" w:customStyle="1" w:styleId="TextosinformatoCar">
    <w:name w:val="Texto sin formato Car"/>
    <w:basedOn w:val="Fuentedeprrafopredeter"/>
    <w:link w:val="Textosinformato"/>
    <w:uiPriority w:val="99"/>
    <w:rsid w:val="007F0B73"/>
    <w:rPr>
      <w:rFonts w:ascii="Courier New" w:eastAsia="Times New Roman" w:hAnsi="Courier New" w:cs="Courier New"/>
      <w:sz w:val="20"/>
      <w:szCs w:val="20"/>
      <w:lang w:eastAsia="es-ES"/>
    </w:rPr>
  </w:style>
  <w:style w:type="paragraph" w:customStyle="1" w:styleId="BodyText21">
    <w:name w:val="Body Text 21"/>
    <w:basedOn w:val="Normal"/>
    <w:uiPriority w:val="99"/>
    <w:rsid w:val="008A0301"/>
    <w:rPr>
      <w:rFonts w:ascii="Arial" w:hAnsi="Arial"/>
      <w:sz w:val="18"/>
    </w:rPr>
  </w:style>
  <w:style w:type="paragraph" w:customStyle="1" w:styleId="Textoindependiente22">
    <w:name w:val="Texto independiente 22"/>
    <w:basedOn w:val="Normal"/>
    <w:rsid w:val="00F046FB"/>
    <w:rPr>
      <w:rFonts w:ascii="Arial" w:hAnsi="Arial"/>
      <w:sz w:val="18"/>
    </w:rPr>
  </w:style>
  <w:style w:type="paragraph" w:customStyle="1" w:styleId="Textoindependiente220">
    <w:name w:val="Texto independiente 22"/>
    <w:basedOn w:val="Normal"/>
    <w:uiPriority w:val="99"/>
    <w:rsid w:val="00F046FB"/>
    <w:rPr>
      <w:rFonts w:ascii="Arial" w:hAnsi="Arial"/>
      <w:sz w:val="18"/>
    </w:rPr>
  </w:style>
  <w:style w:type="paragraph" w:customStyle="1" w:styleId="Textodebloque2">
    <w:name w:val="Texto de bloque2"/>
    <w:basedOn w:val="Normal"/>
    <w:uiPriority w:val="99"/>
    <w:rsid w:val="00262420"/>
    <w:pPr>
      <w:tabs>
        <w:tab w:val="right" w:pos="1276"/>
      </w:tabs>
      <w:ind w:left="851" w:right="-518"/>
      <w:jc w:val="both"/>
    </w:pPr>
    <w:rPr>
      <w:rFonts w:ascii="Arial" w:hAnsi="Arial"/>
      <w:sz w:val="22"/>
    </w:rPr>
  </w:style>
  <w:style w:type="paragraph" w:customStyle="1" w:styleId="Sangra2detindependiente2">
    <w:name w:val="Sangría 2 de t. independiente2"/>
    <w:basedOn w:val="Normal"/>
    <w:uiPriority w:val="99"/>
    <w:rsid w:val="00262420"/>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uiPriority w:val="99"/>
    <w:rsid w:val="00262420"/>
    <w:pPr>
      <w:tabs>
        <w:tab w:val="left" w:pos="709"/>
        <w:tab w:val="left" w:pos="993"/>
        <w:tab w:val="left" w:pos="4536"/>
      </w:tabs>
      <w:ind w:left="284"/>
    </w:pPr>
    <w:rPr>
      <w:rFonts w:ascii="Arial" w:hAnsi="Arial"/>
      <w:sz w:val="22"/>
    </w:rPr>
  </w:style>
  <w:style w:type="paragraph" w:customStyle="1" w:styleId="Prrafodelista1">
    <w:name w:val="Párrafo de lista1"/>
    <w:basedOn w:val="Normal"/>
    <w:uiPriority w:val="99"/>
    <w:rsid w:val="00262420"/>
    <w:pPr>
      <w:spacing w:after="200" w:line="276" w:lineRule="auto"/>
      <w:ind w:left="720"/>
    </w:pPr>
    <w:rPr>
      <w:rFonts w:ascii="Calibri" w:hAnsi="Calibri" w:cs="Calibri"/>
      <w:sz w:val="22"/>
      <w:szCs w:val="22"/>
      <w:lang w:val="es-PA" w:eastAsia="en-US"/>
    </w:rPr>
  </w:style>
  <w:style w:type="paragraph" w:customStyle="1" w:styleId="xl58">
    <w:name w:val="xl58"/>
    <w:basedOn w:val="Normal"/>
    <w:uiPriority w:val="99"/>
    <w:rsid w:val="00262420"/>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uiPriority w:val="99"/>
    <w:rsid w:val="00262420"/>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rsid w:val="009765D5"/>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uiPriority w:val="99"/>
    <w:rsid w:val="009765D5"/>
    <w:pPr>
      <w:spacing w:before="100" w:beforeAutospacing="1" w:after="100" w:afterAutospacing="1"/>
    </w:pPr>
    <w:rPr>
      <w:sz w:val="24"/>
      <w:szCs w:val="24"/>
      <w:lang w:val="es-MX" w:eastAsia="es-MX"/>
    </w:rPr>
  </w:style>
  <w:style w:type="paragraph" w:customStyle="1" w:styleId="BlockText1">
    <w:name w:val="Block Text1"/>
    <w:basedOn w:val="Normal"/>
    <w:uiPriority w:val="99"/>
    <w:rsid w:val="001706F1"/>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uiPriority w:val="99"/>
    <w:rsid w:val="001706F1"/>
    <w:rPr>
      <w:rFonts w:ascii="Arial" w:hAnsi="Arial"/>
      <w:sz w:val="18"/>
    </w:rPr>
  </w:style>
  <w:style w:type="paragraph" w:styleId="Sangradetextonormal">
    <w:name w:val="Body Text Indent"/>
    <w:basedOn w:val="Normal"/>
    <w:link w:val="SangradetextonormalCar"/>
    <w:uiPriority w:val="99"/>
    <w:unhideWhenUsed/>
    <w:rsid w:val="0014435E"/>
    <w:pPr>
      <w:spacing w:after="120"/>
      <w:ind w:left="283"/>
    </w:pPr>
  </w:style>
  <w:style w:type="character" w:customStyle="1" w:styleId="SangradetextonormalCar">
    <w:name w:val="Sangría de texto normal Car"/>
    <w:basedOn w:val="Fuentedeprrafopredeter"/>
    <w:link w:val="Sangradetextonormal"/>
    <w:uiPriority w:val="99"/>
    <w:rsid w:val="0014435E"/>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rsid w:val="00502229"/>
    <w:pPr>
      <w:tabs>
        <w:tab w:val="right" w:pos="1276"/>
      </w:tabs>
      <w:ind w:right="-518"/>
      <w:jc w:val="both"/>
    </w:pPr>
    <w:rPr>
      <w:rFonts w:ascii="Arial" w:hAnsi="Arial"/>
      <w:b/>
      <w:sz w:val="22"/>
    </w:rPr>
  </w:style>
  <w:style w:type="paragraph" w:customStyle="1" w:styleId="Textoindependiente211">
    <w:name w:val="Texto independiente 211"/>
    <w:basedOn w:val="Normal"/>
    <w:rsid w:val="005B753E"/>
    <w:pPr>
      <w:tabs>
        <w:tab w:val="right" w:pos="1276"/>
      </w:tabs>
      <w:ind w:right="-518"/>
      <w:jc w:val="both"/>
    </w:pPr>
    <w:rPr>
      <w:rFonts w:ascii="Arial" w:hAnsi="Arial"/>
      <w:b/>
      <w:sz w:val="22"/>
    </w:rPr>
  </w:style>
  <w:style w:type="character" w:styleId="Nmerodepgina">
    <w:name w:val="page number"/>
    <w:basedOn w:val="Fuentedeprrafopredeter"/>
    <w:rsid w:val="005B753E"/>
  </w:style>
  <w:style w:type="paragraph" w:customStyle="1" w:styleId="L">
    <w:name w:val="L"/>
    <w:rsid w:val="005B753E"/>
    <w:pPr>
      <w:widowControl w:val="0"/>
      <w:spacing w:after="0" w:line="240" w:lineRule="atLeast"/>
    </w:pPr>
    <w:rPr>
      <w:rFonts w:ascii="Courier" w:eastAsia="Times New Roman" w:hAnsi="Courier" w:cs="Times New Roman"/>
      <w:sz w:val="24"/>
      <w:szCs w:val="20"/>
      <w:lang w:val="en-US" w:eastAsia="es-ES"/>
    </w:rPr>
  </w:style>
  <w:style w:type="paragraph" w:styleId="Listaconnmeros">
    <w:name w:val="List Number"/>
    <w:basedOn w:val="Normal"/>
    <w:rsid w:val="005B753E"/>
    <w:pPr>
      <w:jc w:val="both"/>
    </w:pPr>
    <w:rPr>
      <w:rFonts w:ascii="Arial" w:hAnsi="Arial"/>
      <w:sz w:val="22"/>
      <w:lang w:val="es-MX"/>
    </w:rPr>
  </w:style>
  <w:style w:type="paragraph" w:customStyle="1" w:styleId="GREEN4">
    <w:name w:val="GREEN4"/>
    <w:basedOn w:val="Normal"/>
    <w:rsid w:val="005B753E"/>
    <w:pPr>
      <w:jc w:val="both"/>
    </w:pPr>
    <w:rPr>
      <w:rFonts w:ascii="CG Times (W1)" w:hAnsi="CG Times (W1)"/>
      <w:sz w:val="22"/>
    </w:rPr>
  </w:style>
  <w:style w:type="paragraph" w:customStyle="1" w:styleId="norma">
    <w:name w:val="norma"/>
    <w:basedOn w:val="Normal"/>
    <w:rsid w:val="005B753E"/>
    <w:pPr>
      <w:spacing w:after="101" w:line="242" w:lineRule="exact"/>
      <w:ind w:left="540"/>
    </w:pPr>
    <w:rPr>
      <w:rFonts w:ascii="Arial" w:hAnsi="Arial"/>
      <w:sz w:val="24"/>
    </w:rPr>
  </w:style>
  <w:style w:type="paragraph" w:customStyle="1" w:styleId="xl25">
    <w:name w:val="xl25"/>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rsid w:val="005B753E"/>
    <w:pPr>
      <w:tabs>
        <w:tab w:val="left" w:pos="709"/>
        <w:tab w:val="left" w:pos="993"/>
      </w:tabs>
      <w:ind w:right="-232"/>
    </w:pPr>
    <w:rPr>
      <w:rFonts w:ascii="Arial" w:hAnsi="Arial"/>
      <w:sz w:val="22"/>
    </w:rPr>
  </w:style>
  <w:style w:type="paragraph" w:styleId="Puesto">
    <w:name w:val="Title"/>
    <w:basedOn w:val="Normal"/>
    <w:link w:val="PuestoCar"/>
    <w:qFormat/>
    <w:rsid w:val="005B753E"/>
    <w:pPr>
      <w:jc w:val="center"/>
    </w:pPr>
    <w:rPr>
      <w:rFonts w:ascii="Arial" w:hAnsi="Arial" w:cs="Arial"/>
      <w:b/>
      <w:bCs/>
      <w:sz w:val="24"/>
      <w:szCs w:val="24"/>
      <w:lang w:val="es-ES"/>
    </w:rPr>
  </w:style>
  <w:style w:type="character" w:customStyle="1" w:styleId="PuestoCar">
    <w:name w:val="Puesto Car"/>
    <w:basedOn w:val="Fuentedeprrafopredeter"/>
    <w:link w:val="Puesto"/>
    <w:rsid w:val="005B753E"/>
    <w:rPr>
      <w:rFonts w:ascii="Arial" w:eastAsia="Times New Roman" w:hAnsi="Arial" w:cs="Arial"/>
      <w:b/>
      <w:bCs/>
      <w:sz w:val="24"/>
      <w:szCs w:val="24"/>
      <w:lang w:eastAsia="es-ES"/>
    </w:rPr>
  </w:style>
  <w:style w:type="paragraph" w:styleId="Subttulo">
    <w:name w:val="Subtitle"/>
    <w:basedOn w:val="Normal"/>
    <w:link w:val="SubttuloCar"/>
    <w:qFormat/>
    <w:rsid w:val="005B753E"/>
    <w:pPr>
      <w:jc w:val="center"/>
    </w:pPr>
    <w:rPr>
      <w:rFonts w:ascii="Arial" w:hAnsi="Arial" w:cs="Arial"/>
      <w:b/>
      <w:bCs/>
      <w:sz w:val="24"/>
      <w:szCs w:val="24"/>
      <w:lang w:val="es-ES"/>
    </w:rPr>
  </w:style>
  <w:style w:type="character" w:customStyle="1" w:styleId="SubttuloCar">
    <w:name w:val="Subtítulo Car"/>
    <w:basedOn w:val="Fuentedeprrafopredeter"/>
    <w:link w:val="Subttulo"/>
    <w:rsid w:val="005B753E"/>
    <w:rPr>
      <w:rFonts w:ascii="Arial" w:eastAsia="Times New Roman" w:hAnsi="Arial" w:cs="Arial"/>
      <w:b/>
      <w:bCs/>
      <w:sz w:val="24"/>
      <w:szCs w:val="24"/>
      <w:lang w:eastAsia="es-ES"/>
    </w:rPr>
  </w:style>
  <w:style w:type="paragraph" w:customStyle="1" w:styleId="font0">
    <w:name w:val="font0"/>
    <w:basedOn w:val="Normal"/>
    <w:rsid w:val="005B753E"/>
    <w:pPr>
      <w:spacing w:before="100" w:beforeAutospacing="1" w:after="100" w:afterAutospacing="1"/>
    </w:pPr>
    <w:rPr>
      <w:rFonts w:ascii="Arial" w:eastAsia="Arial Unicode MS" w:hAnsi="Arial" w:cs="Arial"/>
      <w:lang w:val="es-ES"/>
    </w:rPr>
  </w:style>
  <w:style w:type="paragraph" w:customStyle="1" w:styleId="xl23">
    <w:name w:val="xl23"/>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5B753E"/>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5B753E"/>
    <w:pPr>
      <w:spacing w:after="101" w:line="216" w:lineRule="atLeast"/>
      <w:ind w:firstLine="288"/>
      <w:jc w:val="both"/>
    </w:pPr>
    <w:rPr>
      <w:rFonts w:ascii="Arial" w:hAnsi="Arial"/>
      <w:sz w:val="18"/>
    </w:rPr>
  </w:style>
  <w:style w:type="paragraph" w:customStyle="1" w:styleId="1">
    <w:name w:val="1"/>
    <w:basedOn w:val="texto"/>
    <w:rsid w:val="005B753E"/>
    <w:pPr>
      <w:tabs>
        <w:tab w:val="left" w:pos="1170"/>
      </w:tabs>
      <w:spacing w:after="0" w:line="190" w:lineRule="exact"/>
      <w:ind w:firstLine="0"/>
    </w:pPr>
    <w:rPr>
      <w:sz w:val="16"/>
    </w:rPr>
  </w:style>
  <w:style w:type="paragraph" w:customStyle="1" w:styleId="Cuerpodetexto">
    <w:name w:val="Cuerpo de texto"/>
    <w:basedOn w:val="Normal"/>
    <w:autoRedefine/>
    <w:rsid w:val="005B753E"/>
    <w:pPr>
      <w:jc w:val="both"/>
    </w:pPr>
    <w:rPr>
      <w:rFonts w:ascii="Arial" w:hAnsi="Arial" w:cs="Arial"/>
      <w:bCs/>
      <w:noProof/>
      <w:lang w:val="es-ES"/>
    </w:rPr>
  </w:style>
  <w:style w:type="paragraph" w:styleId="Listaconnmeros2">
    <w:name w:val="List Number 2"/>
    <w:basedOn w:val="Normal"/>
    <w:rsid w:val="005B753E"/>
    <w:pPr>
      <w:numPr>
        <w:numId w:val="6"/>
      </w:numPr>
    </w:pPr>
  </w:style>
  <w:style w:type="paragraph" w:styleId="Listaconvietas">
    <w:name w:val="List Bullet"/>
    <w:basedOn w:val="Normal"/>
    <w:autoRedefine/>
    <w:rsid w:val="005B753E"/>
    <w:pPr>
      <w:numPr>
        <w:ilvl w:val="2"/>
        <w:numId w:val="7"/>
      </w:numPr>
      <w:jc w:val="both"/>
    </w:pPr>
    <w:rPr>
      <w:rFonts w:ascii="Arial" w:hAnsi="Arial"/>
      <w:snapToGrid w:val="0"/>
      <w:sz w:val="22"/>
      <w:szCs w:val="22"/>
      <w:lang w:val="es-ES" w:eastAsia="en-US"/>
    </w:rPr>
  </w:style>
  <w:style w:type="paragraph" w:customStyle="1" w:styleId="ROMANOS">
    <w:name w:val="ROMANOS"/>
    <w:basedOn w:val="Normal"/>
    <w:rsid w:val="005B753E"/>
    <w:pPr>
      <w:spacing w:after="101" w:line="216" w:lineRule="atLeast"/>
      <w:ind w:left="810" w:hanging="540"/>
      <w:jc w:val="both"/>
    </w:pPr>
    <w:rPr>
      <w:rFonts w:ascii="Arial" w:hAnsi="Arial"/>
      <w:sz w:val="18"/>
    </w:rPr>
  </w:style>
  <w:style w:type="character" w:styleId="Hipervnculovisitado">
    <w:name w:val="FollowedHyperlink"/>
    <w:uiPriority w:val="99"/>
    <w:rsid w:val="005B753E"/>
    <w:rPr>
      <w:rFonts w:ascii="Arial" w:hAnsi="Arial"/>
      <w:color w:val="800080"/>
      <w:sz w:val="22"/>
      <w:u w:val="single"/>
    </w:rPr>
  </w:style>
  <w:style w:type="paragraph" w:styleId="Listaconvietas2">
    <w:name w:val="List Bullet 2"/>
    <w:basedOn w:val="Normal"/>
    <w:autoRedefine/>
    <w:rsid w:val="005B753E"/>
    <w:pPr>
      <w:tabs>
        <w:tab w:val="num" w:pos="1593"/>
      </w:tabs>
      <w:ind w:left="1593" w:hanging="360"/>
    </w:pPr>
    <w:rPr>
      <w:rFonts w:ascii="Arial" w:hAnsi="Arial"/>
      <w:sz w:val="22"/>
    </w:rPr>
  </w:style>
  <w:style w:type="paragraph" w:styleId="Listaconvietas3">
    <w:name w:val="List Bullet 3"/>
    <w:basedOn w:val="Normal"/>
    <w:autoRedefine/>
    <w:rsid w:val="005B753E"/>
    <w:pPr>
      <w:tabs>
        <w:tab w:val="num" w:pos="1287"/>
      </w:tabs>
      <w:ind w:left="1287" w:hanging="360"/>
    </w:pPr>
    <w:rPr>
      <w:rFonts w:ascii="Arial" w:hAnsi="Arial"/>
      <w:sz w:val="22"/>
    </w:rPr>
  </w:style>
  <w:style w:type="paragraph" w:styleId="Listaconvietas5">
    <w:name w:val="List Bullet 5"/>
    <w:basedOn w:val="Normal"/>
    <w:autoRedefine/>
    <w:rsid w:val="005B753E"/>
    <w:pPr>
      <w:keepLines/>
    </w:pPr>
    <w:rPr>
      <w:rFonts w:ascii="Arial" w:hAnsi="Arial" w:cs="Arial"/>
      <w:sz w:val="18"/>
    </w:rPr>
  </w:style>
  <w:style w:type="paragraph" w:styleId="Listaconvietas4">
    <w:name w:val="List Bullet 4"/>
    <w:basedOn w:val="Normal"/>
    <w:autoRedefine/>
    <w:rsid w:val="005B753E"/>
    <w:pPr>
      <w:tabs>
        <w:tab w:val="num" w:pos="1209"/>
      </w:tabs>
      <w:ind w:left="1209" w:hanging="360"/>
    </w:pPr>
    <w:rPr>
      <w:rFonts w:ascii="Arial" w:hAnsi="Arial"/>
      <w:sz w:val="22"/>
    </w:rPr>
  </w:style>
  <w:style w:type="paragraph" w:customStyle="1" w:styleId="H4">
    <w:name w:val="H4"/>
    <w:basedOn w:val="Normal"/>
    <w:next w:val="Normal"/>
    <w:rsid w:val="005B753E"/>
    <w:pPr>
      <w:keepNext/>
      <w:spacing w:before="100" w:after="100"/>
      <w:outlineLvl w:val="4"/>
    </w:pPr>
    <w:rPr>
      <w:b/>
      <w:snapToGrid w:val="0"/>
      <w:sz w:val="24"/>
      <w:lang w:val="en-US" w:eastAsia="en-US"/>
    </w:rPr>
  </w:style>
  <w:style w:type="paragraph" w:customStyle="1" w:styleId="Entre1">
    <w:name w:val="Entre1"/>
    <w:basedOn w:val="Normal"/>
    <w:rsid w:val="005B753E"/>
    <w:pPr>
      <w:tabs>
        <w:tab w:val="left" w:pos="1440"/>
      </w:tabs>
      <w:ind w:left="283" w:hanging="283"/>
    </w:pPr>
    <w:rPr>
      <w:rFonts w:ascii="Arial" w:hAnsi="Arial" w:cs="Arial"/>
      <w:sz w:val="22"/>
      <w:szCs w:val="22"/>
      <w:lang w:eastAsia="es-MX"/>
    </w:rPr>
  </w:style>
  <w:style w:type="paragraph" w:customStyle="1" w:styleId="Entre2">
    <w:name w:val="Entre2"/>
    <w:basedOn w:val="Normal"/>
    <w:rsid w:val="005B753E"/>
    <w:rPr>
      <w:rFonts w:ascii="Arial" w:hAnsi="Arial" w:cs="Arial"/>
      <w:sz w:val="22"/>
      <w:szCs w:val="22"/>
      <w:lang w:eastAsia="es-MX"/>
    </w:rPr>
  </w:style>
  <w:style w:type="paragraph" w:customStyle="1" w:styleId="Entr1">
    <w:name w:val="Entr1"/>
    <w:basedOn w:val="Normal"/>
    <w:rsid w:val="005B753E"/>
    <w:pPr>
      <w:ind w:left="2124"/>
    </w:pPr>
    <w:rPr>
      <w:rFonts w:ascii="Arial" w:hAnsi="Arial"/>
      <w:sz w:val="22"/>
      <w:lang w:eastAsia="es-MX"/>
    </w:rPr>
  </w:style>
  <w:style w:type="paragraph" w:customStyle="1" w:styleId="Entre0">
    <w:name w:val="Entre0"/>
    <w:basedOn w:val="Normal"/>
    <w:rsid w:val="005B753E"/>
    <w:pPr>
      <w:ind w:left="2124"/>
    </w:pPr>
    <w:rPr>
      <w:rFonts w:ascii="Arial" w:hAnsi="Arial"/>
      <w:sz w:val="22"/>
      <w:u w:val="single"/>
      <w:lang w:eastAsia="es-MX"/>
    </w:rPr>
  </w:style>
  <w:style w:type="paragraph" w:customStyle="1" w:styleId="Entre3">
    <w:name w:val="Entre3"/>
    <w:basedOn w:val="Normal"/>
    <w:rsid w:val="005B753E"/>
    <w:pPr>
      <w:ind w:left="283" w:hanging="283"/>
    </w:pPr>
    <w:rPr>
      <w:rFonts w:ascii="Arial" w:hAnsi="Arial" w:cs="Arial"/>
      <w:snapToGrid w:val="0"/>
      <w:sz w:val="22"/>
      <w:szCs w:val="22"/>
      <w:lang w:eastAsia="es-MX"/>
    </w:rPr>
  </w:style>
  <w:style w:type="paragraph" w:customStyle="1" w:styleId="VietasOK">
    <w:name w:val="Viñetas O.K."/>
    <w:basedOn w:val="Normal"/>
    <w:rsid w:val="005B753E"/>
    <w:pPr>
      <w:ind w:left="283" w:hanging="283"/>
    </w:pPr>
    <w:rPr>
      <w:rFonts w:ascii="MS Sans Serif" w:hAnsi="MS Sans Serif"/>
      <w:lang w:val="es-MX" w:eastAsia="en-US"/>
    </w:rPr>
  </w:style>
  <w:style w:type="paragraph" w:customStyle="1" w:styleId="Estilo1">
    <w:name w:val="Estilo1"/>
    <w:basedOn w:val="Normal"/>
    <w:rsid w:val="005B753E"/>
    <w:pPr>
      <w:ind w:left="283" w:hanging="283"/>
    </w:pPr>
    <w:rPr>
      <w:rFonts w:ascii="Arial" w:hAnsi="Arial"/>
      <w:szCs w:val="24"/>
      <w:lang w:val="es-MX" w:eastAsia="en-US"/>
    </w:rPr>
  </w:style>
  <w:style w:type="paragraph" w:styleId="Lista5">
    <w:name w:val="List 5"/>
    <w:basedOn w:val="Normal"/>
    <w:rsid w:val="005B753E"/>
    <w:pPr>
      <w:ind w:left="1415" w:hanging="283"/>
    </w:pPr>
    <w:rPr>
      <w:rFonts w:ascii="Arial" w:hAnsi="Arial"/>
      <w:sz w:val="22"/>
    </w:rPr>
  </w:style>
  <w:style w:type="paragraph" w:styleId="Continuarlista5">
    <w:name w:val="List Continue 5"/>
    <w:basedOn w:val="Normal"/>
    <w:rsid w:val="005B753E"/>
    <w:pPr>
      <w:tabs>
        <w:tab w:val="num" w:pos="1593"/>
      </w:tabs>
      <w:spacing w:after="120"/>
      <w:ind w:left="1415"/>
    </w:pPr>
    <w:rPr>
      <w:rFonts w:ascii="Arial" w:hAnsi="Arial"/>
      <w:sz w:val="22"/>
    </w:rPr>
  </w:style>
  <w:style w:type="paragraph" w:styleId="Sangranormal">
    <w:name w:val="Normal Indent"/>
    <w:basedOn w:val="Normal"/>
    <w:rsid w:val="005B753E"/>
    <w:pPr>
      <w:tabs>
        <w:tab w:val="num" w:pos="1287"/>
      </w:tabs>
      <w:ind w:left="708"/>
    </w:pPr>
    <w:rPr>
      <w:rFonts w:ascii="Arial" w:hAnsi="Arial"/>
      <w:sz w:val="22"/>
    </w:rPr>
  </w:style>
  <w:style w:type="paragraph" w:customStyle="1" w:styleId="Remiteabreviado">
    <w:name w:val="Remite abreviado"/>
    <w:basedOn w:val="Normal"/>
    <w:rsid w:val="005B753E"/>
    <w:pPr>
      <w:tabs>
        <w:tab w:val="num" w:pos="720"/>
      </w:tabs>
    </w:pPr>
    <w:rPr>
      <w:rFonts w:ascii="Arial" w:hAnsi="Arial"/>
      <w:sz w:val="22"/>
    </w:rPr>
  </w:style>
  <w:style w:type="paragraph" w:customStyle="1" w:styleId="TableText">
    <w:name w:val="Table Text"/>
    <w:rsid w:val="005B753E"/>
    <w:pPr>
      <w:spacing w:after="0" w:line="240" w:lineRule="auto"/>
    </w:pPr>
    <w:rPr>
      <w:rFonts w:ascii="Times New Roman" w:eastAsia="Times New Roman" w:hAnsi="Times New Roman" w:cs="Times New Roman"/>
      <w:color w:val="000000"/>
      <w:szCs w:val="20"/>
      <w:lang w:val="en-US"/>
    </w:rPr>
  </w:style>
  <w:style w:type="paragraph" w:customStyle="1" w:styleId="-BodyText2">
    <w:name w:val="-Body Text 2"/>
    <w:basedOn w:val="Normal"/>
    <w:rsid w:val="005B753E"/>
    <w:rPr>
      <w:sz w:val="24"/>
      <w:lang w:val="es-MX" w:eastAsia="en-US"/>
    </w:rPr>
  </w:style>
  <w:style w:type="paragraph" w:customStyle="1" w:styleId="GREEN2">
    <w:name w:val="GREEN2"/>
    <w:basedOn w:val="Normal"/>
    <w:rsid w:val="005B753E"/>
    <w:pPr>
      <w:tabs>
        <w:tab w:val="left" w:pos="7655"/>
      </w:tabs>
      <w:jc w:val="center"/>
    </w:pPr>
    <w:rPr>
      <w:rFonts w:ascii="CG Times (W1)" w:hAnsi="CG Times (W1)"/>
      <w:b/>
      <w:sz w:val="28"/>
      <w:lang w:eastAsia="es-MX"/>
    </w:rPr>
  </w:style>
  <w:style w:type="paragraph" w:styleId="TDC1">
    <w:name w:val="toc 1"/>
    <w:basedOn w:val="Normal"/>
    <w:next w:val="Normal"/>
    <w:autoRedefine/>
    <w:rsid w:val="005B753E"/>
    <w:pPr>
      <w:keepLines/>
      <w:jc w:val="both"/>
    </w:pPr>
    <w:rPr>
      <w:rFonts w:ascii="Arial" w:hAnsi="Arial" w:cs="Arial"/>
      <w:sz w:val="22"/>
    </w:rPr>
  </w:style>
  <w:style w:type="paragraph" w:customStyle="1" w:styleId="BodySingle">
    <w:name w:val="Body Single"/>
    <w:basedOn w:val="Normal"/>
    <w:rsid w:val="005B753E"/>
    <w:rPr>
      <w:sz w:val="24"/>
      <w:lang w:eastAsia="en-US"/>
    </w:rPr>
  </w:style>
  <w:style w:type="paragraph" w:styleId="NormalWeb">
    <w:name w:val="Normal (Web)"/>
    <w:basedOn w:val="Normal"/>
    <w:uiPriority w:val="99"/>
    <w:rsid w:val="005B753E"/>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5B753E"/>
    <w:rPr>
      <w:rFonts w:ascii="Times New Roman" w:hAnsi="Times New Roman"/>
      <w:color w:val="auto"/>
      <w:spacing w:val="0"/>
      <w:sz w:val="20"/>
    </w:rPr>
  </w:style>
  <w:style w:type="paragraph" w:customStyle="1" w:styleId="T1">
    <w:name w:val="T1"/>
    <w:basedOn w:val="Normal"/>
    <w:rsid w:val="005B753E"/>
    <w:pPr>
      <w:tabs>
        <w:tab w:val="left" w:pos="330"/>
      </w:tabs>
      <w:ind w:left="330" w:hanging="330"/>
      <w:jc w:val="both"/>
    </w:pPr>
    <w:rPr>
      <w:rFonts w:ascii="Arial" w:hAnsi="Arial"/>
      <w:sz w:val="22"/>
    </w:rPr>
  </w:style>
  <w:style w:type="paragraph" w:customStyle="1" w:styleId="BodyText31">
    <w:name w:val="Body Text 31"/>
    <w:basedOn w:val="Normal"/>
    <w:rsid w:val="005B753E"/>
    <w:pPr>
      <w:widowControl w:val="0"/>
      <w:jc w:val="both"/>
    </w:pPr>
    <w:rPr>
      <w:rFonts w:ascii="Arial" w:hAnsi="Arial"/>
      <w:b/>
      <w:sz w:val="24"/>
    </w:rPr>
  </w:style>
  <w:style w:type="paragraph" w:customStyle="1" w:styleId="BodyText22">
    <w:name w:val="Body Text 22"/>
    <w:basedOn w:val="Normal"/>
    <w:rsid w:val="005B753E"/>
    <w:pPr>
      <w:widowControl w:val="0"/>
      <w:jc w:val="both"/>
    </w:pPr>
    <w:rPr>
      <w:rFonts w:ascii="Arial" w:hAnsi="Arial"/>
      <w:sz w:val="24"/>
    </w:rPr>
  </w:style>
  <w:style w:type="paragraph" w:customStyle="1" w:styleId="BodyTextIndent21">
    <w:name w:val="Body Text Indent 21"/>
    <w:basedOn w:val="Normal"/>
    <w:rsid w:val="005B753E"/>
    <w:pPr>
      <w:widowControl w:val="0"/>
      <w:tabs>
        <w:tab w:val="left" w:pos="284"/>
      </w:tabs>
      <w:ind w:left="284" w:hanging="284"/>
      <w:jc w:val="both"/>
    </w:pPr>
    <w:rPr>
      <w:rFonts w:ascii="Arial" w:hAnsi="Arial"/>
      <w:sz w:val="24"/>
    </w:rPr>
  </w:style>
  <w:style w:type="character" w:styleId="Textoennegrita">
    <w:name w:val="Strong"/>
    <w:qFormat/>
    <w:rsid w:val="005B753E"/>
    <w:rPr>
      <w:b/>
      <w:bCs/>
    </w:rPr>
  </w:style>
  <w:style w:type="paragraph" w:styleId="Continuarlista2">
    <w:name w:val="List Continue 2"/>
    <w:basedOn w:val="Normal"/>
    <w:next w:val="Normal"/>
    <w:rsid w:val="005B753E"/>
    <w:pPr>
      <w:keepLines/>
      <w:tabs>
        <w:tab w:val="num" w:pos="840"/>
      </w:tabs>
      <w:ind w:left="216" w:firstLine="264"/>
    </w:pPr>
    <w:rPr>
      <w:rFonts w:ascii="Arial" w:hAnsi="Arial"/>
      <w:sz w:val="18"/>
    </w:rPr>
  </w:style>
  <w:style w:type="character" w:styleId="nfasis">
    <w:name w:val="Emphasis"/>
    <w:qFormat/>
    <w:rsid w:val="005B753E"/>
    <w:rPr>
      <w:i/>
      <w:iCs/>
    </w:rPr>
  </w:style>
  <w:style w:type="paragraph" w:customStyle="1" w:styleId="ACUERPODTEXTO">
    <w:name w:val="A.CUERPO D TEXTO"/>
    <w:basedOn w:val="Normal"/>
    <w:autoRedefine/>
    <w:rsid w:val="005B753E"/>
    <w:pPr>
      <w:tabs>
        <w:tab w:val="left" w:pos="414"/>
      </w:tabs>
      <w:ind w:left="540"/>
      <w:jc w:val="both"/>
    </w:pPr>
    <w:rPr>
      <w:rFonts w:ascii="Arial" w:hAnsi="Arial" w:cs="Arial"/>
      <w:sz w:val="24"/>
      <w:szCs w:val="24"/>
      <w:lang w:val="es-ES"/>
    </w:rPr>
  </w:style>
  <w:style w:type="paragraph" w:styleId="Sinespaciado">
    <w:name w:val="No Spacing"/>
    <w:uiPriority w:val="1"/>
    <w:qFormat/>
    <w:rsid w:val="005B753E"/>
    <w:pPr>
      <w:spacing w:after="0" w:line="240" w:lineRule="auto"/>
    </w:pPr>
    <w:rPr>
      <w:rFonts w:ascii="Calibri" w:eastAsia="Calibri" w:hAnsi="Calibri" w:cs="Times New Roman"/>
      <w:lang w:val="es-MX"/>
    </w:rPr>
  </w:style>
  <w:style w:type="paragraph" w:customStyle="1" w:styleId="Default">
    <w:name w:val="Default"/>
    <w:rsid w:val="005B753E"/>
    <w:pPr>
      <w:widowControl w:val="0"/>
      <w:autoSpaceDE w:val="0"/>
      <w:autoSpaceDN w:val="0"/>
      <w:adjustRightInd w:val="0"/>
      <w:spacing w:after="0" w:line="240" w:lineRule="auto"/>
    </w:pPr>
    <w:rPr>
      <w:rFonts w:ascii="Verdana" w:eastAsia="Times New Roman" w:hAnsi="Verdana" w:cs="Verdana"/>
      <w:color w:val="000000"/>
      <w:sz w:val="24"/>
      <w:szCs w:val="24"/>
      <w:lang w:val="es-MX" w:eastAsia="es-MX"/>
    </w:rPr>
  </w:style>
  <w:style w:type="paragraph" w:customStyle="1" w:styleId="CM23">
    <w:name w:val="CM23"/>
    <w:basedOn w:val="Default"/>
    <w:next w:val="Default"/>
    <w:rsid w:val="005B753E"/>
    <w:pPr>
      <w:spacing w:after="255"/>
    </w:pPr>
    <w:rPr>
      <w:rFonts w:cs="Times New Roman"/>
      <w:color w:val="auto"/>
    </w:rPr>
  </w:style>
  <w:style w:type="paragraph" w:customStyle="1" w:styleId="CM25">
    <w:name w:val="CM25"/>
    <w:basedOn w:val="Default"/>
    <w:next w:val="Default"/>
    <w:rsid w:val="005B753E"/>
    <w:pPr>
      <w:spacing w:after="935"/>
    </w:pPr>
    <w:rPr>
      <w:rFonts w:cs="Times New Roman"/>
      <w:color w:val="auto"/>
    </w:rPr>
  </w:style>
  <w:style w:type="paragraph" w:customStyle="1" w:styleId="CM15">
    <w:name w:val="CM15"/>
    <w:basedOn w:val="Default"/>
    <w:next w:val="Default"/>
    <w:rsid w:val="005B753E"/>
    <w:pPr>
      <w:spacing w:line="231" w:lineRule="atLeast"/>
    </w:pPr>
    <w:rPr>
      <w:rFonts w:cs="Times New Roman"/>
      <w:color w:val="auto"/>
    </w:rPr>
  </w:style>
  <w:style w:type="paragraph" w:customStyle="1" w:styleId="CM17">
    <w:name w:val="CM17"/>
    <w:basedOn w:val="Default"/>
    <w:next w:val="Default"/>
    <w:rsid w:val="005B753E"/>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5B753E"/>
    <w:rPr>
      <w:rFonts w:ascii="Cambria" w:eastAsia="Times New Roman" w:hAnsi="Cambria" w:cs="Times New Roman"/>
      <w:b/>
      <w:bCs/>
      <w:color w:val="4F81BD"/>
      <w:sz w:val="26"/>
      <w:szCs w:val="26"/>
      <w:lang w:val="es-ES_tradnl"/>
    </w:rPr>
  </w:style>
  <w:style w:type="character" w:customStyle="1" w:styleId="Ttulo3Car1">
    <w:name w:val="Título 3 Car1"/>
    <w:aliases w:val="H3 Car"/>
    <w:semiHidden/>
    <w:rsid w:val="005B753E"/>
    <w:rPr>
      <w:rFonts w:ascii="Cambria" w:eastAsia="Times New Roman" w:hAnsi="Cambria" w:cs="Times New Roman"/>
      <w:b/>
      <w:bCs/>
      <w:color w:val="4F81BD"/>
      <w:lang w:val="es-ES_tradnl"/>
    </w:rPr>
  </w:style>
  <w:style w:type="character" w:customStyle="1" w:styleId="TextoindependienteCar1">
    <w:name w:val="Texto independiente Car1"/>
    <w:aliases w:val="Body Text Char Car"/>
    <w:semiHidden/>
    <w:rsid w:val="005B753E"/>
    <w:rPr>
      <w:lang w:val="es-ES_tradnl"/>
    </w:rPr>
  </w:style>
  <w:style w:type="paragraph" w:customStyle="1" w:styleId="Textoindependiente25">
    <w:name w:val="Texto independiente 25"/>
    <w:basedOn w:val="Normal"/>
    <w:rsid w:val="001C147E"/>
    <w:pPr>
      <w:tabs>
        <w:tab w:val="right" w:pos="1276"/>
      </w:tabs>
      <w:ind w:right="-518"/>
      <w:jc w:val="both"/>
    </w:pPr>
    <w:rPr>
      <w:rFonts w:ascii="Arial" w:hAnsi="Arial"/>
      <w:b/>
      <w:sz w:val="22"/>
    </w:rPr>
  </w:style>
  <w:style w:type="paragraph" w:customStyle="1" w:styleId="Texto0">
    <w:name w:val="Texto"/>
    <w:basedOn w:val="Normal"/>
    <w:uiPriority w:val="99"/>
    <w:rsid w:val="002021D2"/>
    <w:pPr>
      <w:spacing w:after="101" w:line="216" w:lineRule="exact"/>
      <w:ind w:firstLine="288"/>
      <w:jc w:val="both"/>
    </w:pPr>
    <w:rPr>
      <w:rFonts w:ascii="Arial" w:hAnsi="Arial" w:cs="Arial"/>
      <w:sz w:val="18"/>
      <w:szCs w:val="18"/>
      <w:lang w:val="es-ES"/>
    </w:rPr>
  </w:style>
  <w:style w:type="paragraph" w:styleId="Lista2">
    <w:name w:val="List 2"/>
    <w:basedOn w:val="Normal"/>
    <w:uiPriority w:val="99"/>
    <w:semiHidden/>
    <w:unhideWhenUsed/>
    <w:rsid w:val="00126089"/>
    <w:pPr>
      <w:ind w:left="566" w:hanging="283"/>
      <w:contextualSpacing/>
    </w:pPr>
  </w:style>
  <w:style w:type="paragraph" w:styleId="Textoindependienteprimerasangra2">
    <w:name w:val="Body Text First Indent 2"/>
    <w:basedOn w:val="Sangradetextonormal"/>
    <w:link w:val="Textoindependienteprimerasangra2Car"/>
    <w:uiPriority w:val="99"/>
    <w:semiHidden/>
    <w:unhideWhenUsed/>
    <w:rsid w:val="00126089"/>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126089"/>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F90C73"/>
    <w:pPr>
      <w:widowControl w:val="0"/>
      <w:ind w:left="849" w:hanging="283"/>
      <w:contextualSpacing/>
    </w:pPr>
    <w:rPr>
      <w:lang w:val="en-US"/>
    </w:rPr>
  </w:style>
  <w:style w:type="paragraph" w:customStyle="1" w:styleId="Textoindependiente26">
    <w:name w:val="Texto independiente 26"/>
    <w:basedOn w:val="Normal"/>
    <w:rsid w:val="000B78E5"/>
    <w:pPr>
      <w:tabs>
        <w:tab w:val="right" w:pos="1276"/>
      </w:tabs>
      <w:ind w:right="-518"/>
      <w:jc w:val="both"/>
    </w:pPr>
    <w:rPr>
      <w:rFonts w:ascii="Arial" w:hAnsi="Arial"/>
      <w:b/>
      <w:sz w:val="22"/>
    </w:rPr>
  </w:style>
  <w:style w:type="paragraph" w:styleId="Continuarlista">
    <w:name w:val="List Continue"/>
    <w:basedOn w:val="Normal"/>
    <w:uiPriority w:val="99"/>
    <w:semiHidden/>
    <w:unhideWhenUsed/>
    <w:rsid w:val="000B78E5"/>
    <w:pPr>
      <w:spacing w:after="120"/>
      <w:ind w:left="283"/>
      <w:contextualSpacing/>
    </w:pPr>
  </w:style>
  <w:style w:type="paragraph" w:customStyle="1" w:styleId="Prrafodelista3">
    <w:name w:val="Párrafo de lista3"/>
    <w:basedOn w:val="Normal"/>
    <w:uiPriority w:val="99"/>
    <w:rsid w:val="00BA09CD"/>
    <w:pPr>
      <w:ind w:left="708"/>
    </w:pPr>
    <w:rPr>
      <w:rFonts w:eastAsia="Calibri"/>
    </w:rPr>
  </w:style>
  <w:style w:type="paragraph" w:customStyle="1" w:styleId="BlockText2">
    <w:name w:val="Block Text2"/>
    <w:basedOn w:val="Normal"/>
    <w:rsid w:val="00727A6A"/>
    <w:pPr>
      <w:tabs>
        <w:tab w:val="left" w:pos="851"/>
      </w:tabs>
      <w:ind w:left="851" w:right="-518" w:hanging="284"/>
      <w:jc w:val="both"/>
    </w:pPr>
    <w:rPr>
      <w:rFonts w:ascii="Arial" w:hAnsi="Arial"/>
      <w:sz w:val="22"/>
    </w:rPr>
  </w:style>
  <w:style w:type="paragraph" w:styleId="Lista">
    <w:name w:val="List"/>
    <w:basedOn w:val="Normal"/>
    <w:uiPriority w:val="99"/>
    <w:semiHidden/>
    <w:rsid w:val="00727A6A"/>
    <w:pPr>
      <w:autoSpaceDE w:val="0"/>
      <w:autoSpaceDN w:val="0"/>
      <w:spacing w:line="360" w:lineRule="auto"/>
      <w:ind w:left="1069" w:hanging="360"/>
    </w:pPr>
    <w:rPr>
      <w:rFonts w:ascii="Arial" w:hAnsi="Arial"/>
      <w:sz w:val="24"/>
      <w:lang w:val="de-DE" w:eastAsia="de-DE"/>
    </w:rPr>
  </w:style>
  <w:style w:type="paragraph" w:customStyle="1" w:styleId="ecxmsolistparagraph">
    <w:name w:val="ecxmsolistparagraph"/>
    <w:basedOn w:val="Normal"/>
    <w:uiPriority w:val="99"/>
    <w:rsid w:val="00727A6A"/>
    <w:pPr>
      <w:spacing w:after="324"/>
    </w:pPr>
    <w:rPr>
      <w:sz w:val="24"/>
      <w:szCs w:val="24"/>
      <w:lang w:val="es-MX" w:eastAsia="es-MX"/>
    </w:rPr>
  </w:style>
  <w:style w:type="paragraph" w:customStyle="1" w:styleId="font6">
    <w:name w:val="font6"/>
    <w:basedOn w:val="Normal"/>
    <w:rsid w:val="00727A6A"/>
    <w:pPr>
      <w:spacing w:before="100" w:beforeAutospacing="1" w:after="100" w:afterAutospacing="1"/>
    </w:pPr>
    <w:rPr>
      <w:rFonts w:ascii="Arial" w:hAnsi="Arial" w:cs="Arial"/>
      <w:b/>
      <w:bCs/>
      <w:sz w:val="16"/>
      <w:szCs w:val="16"/>
      <w:lang w:val="es-ES"/>
    </w:rPr>
  </w:style>
  <w:style w:type="paragraph" w:customStyle="1" w:styleId="xl71">
    <w:name w:val="xl71"/>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2">
    <w:name w:val="xl72"/>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3">
    <w:name w:val="xl73"/>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74">
    <w:name w:val="xl7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5">
    <w:name w:val="xl7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val="es-ES"/>
    </w:rPr>
  </w:style>
  <w:style w:type="paragraph" w:customStyle="1" w:styleId="xl76">
    <w:name w:val="xl7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77">
    <w:name w:val="xl77"/>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8">
    <w:name w:val="xl78"/>
    <w:basedOn w:val="Normal"/>
    <w:rsid w:val="00727A6A"/>
    <w:pPr>
      <w:spacing w:before="100" w:beforeAutospacing="1" w:after="100" w:afterAutospacing="1"/>
      <w:jc w:val="center"/>
      <w:textAlignment w:val="center"/>
    </w:pPr>
    <w:rPr>
      <w:rFonts w:ascii="Arial" w:hAnsi="Arial" w:cs="Arial"/>
      <w:sz w:val="16"/>
      <w:szCs w:val="16"/>
      <w:lang w:val="es-ES"/>
    </w:rPr>
  </w:style>
  <w:style w:type="paragraph" w:customStyle="1" w:styleId="xl79">
    <w:name w:val="xl79"/>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80">
    <w:name w:val="xl80"/>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1">
    <w:name w:val="xl81"/>
    <w:basedOn w:val="Normal"/>
    <w:rsid w:val="00727A6A"/>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82">
    <w:name w:val="xl82"/>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3">
    <w:name w:val="xl83"/>
    <w:basedOn w:val="Normal"/>
    <w:rsid w:val="00727A6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4">
    <w:name w:val="xl84"/>
    <w:basedOn w:val="Normal"/>
    <w:rsid w:val="00727A6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5">
    <w:name w:val="xl85"/>
    <w:basedOn w:val="Normal"/>
    <w:rsid w:val="00727A6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6">
    <w:name w:val="xl86"/>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xl87">
    <w:name w:val="xl87"/>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textAlignment w:val="center"/>
    </w:pPr>
    <w:rPr>
      <w:rFonts w:ascii="Arial" w:hAnsi="Arial" w:cs="Arial"/>
      <w:sz w:val="16"/>
      <w:szCs w:val="16"/>
      <w:lang w:val="es-ES"/>
    </w:rPr>
  </w:style>
  <w:style w:type="paragraph" w:customStyle="1" w:styleId="xl88">
    <w:name w:val="xl88"/>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ANOTACION">
    <w:name w:val="ANOTACION"/>
    <w:basedOn w:val="Normal"/>
    <w:uiPriority w:val="99"/>
    <w:rsid w:val="00727A6A"/>
    <w:pPr>
      <w:autoSpaceDE w:val="0"/>
      <w:autoSpaceDN w:val="0"/>
      <w:spacing w:after="101" w:line="216" w:lineRule="atLeast"/>
      <w:jc w:val="center"/>
    </w:pPr>
    <w:rPr>
      <w:rFonts w:ascii="Arial" w:hAnsi="Arial" w:cs="Arial"/>
      <w:b/>
      <w:bCs/>
      <w:sz w:val="18"/>
      <w:szCs w:val="18"/>
    </w:rPr>
  </w:style>
  <w:style w:type="paragraph" w:customStyle="1" w:styleId="xl63">
    <w:name w:val="xl63"/>
    <w:basedOn w:val="Normal"/>
    <w:rsid w:val="00727A6A"/>
    <w:pPr>
      <w:spacing w:before="100" w:beforeAutospacing="1" w:after="100" w:afterAutospacing="1"/>
    </w:pPr>
    <w:rPr>
      <w:sz w:val="12"/>
      <w:szCs w:val="12"/>
      <w:lang w:val="es-ES"/>
    </w:rPr>
  </w:style>
  <w:style w:type="paragraph" w:customStyle="1" w:styleId="xl64">
    <w:name w:val="xl6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5">
    <w:name w:val="xl6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6">
    <w:name w:val="xl6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7">
    <w:name w:val="xl67"/>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8">
    <w:name w:val="xl68"/>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69">
    <w:name w:val="xl69"/>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70">
    <w:name w:val="xl7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89">
    <w:name w:val="xl89"/>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90">
    <w:name w:val="xl9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1">
    <w:name w:val="xl91"/>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sz w:val="16"/>
      <w:szCs w:val="16"/>
      <w:lang w:val="es-ES"/>
    </w:rPr>
  </w:style>
  <w:style w:type="paragraph" w:customStyle="1" w:styleId="xl92">
    <w:name w:val="xl92"/>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3">
    <w:name w:val="xl93"/>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sz w:val="16"/>
      <w:szCs w:val="16"/>
      <w:lang w:val="es-ES"/>
    </w:rPr>
  </w:style>
  <w:style w:type="paragraph" w:customStyle="1" w:styleId="xl94">
    <w:name w:val="xl94"/>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5">
    <w:name w:val="xl95"/>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6">
    <w:name w:val="xl9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7">
    <w:name w:val="xl97"/>
    <w:basedOn w:val="Normal"/>
    <w:rsid w:val="00727A6A"/>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pPr>
    <w:rPr>
      <w:sz w:val="16"/>
      <w:szCs w:val="16"/>
      <w:lang w:val="es-ES"/>
    </w:rPr>
  </w:style>
  <w:style w:type="paragraph" w:customStyle="1" w:styleId="xl98">
    <w:name w:val="xl98"/>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color w:val="000000"/>
      <w:sz w:val="16"/>
      <w:szCs w:val="16"/>
      <w:lang w:val="es-ES"/>
    </w:rPr>
  </w:style>
  <w:style w:type="paragraph" w:customStyle="1" w:styleId="xl99">
    <w:name w:val="xl99"/>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center"/>
    </w:pPr>
    <w:rPr>
      <w:sz w:val="16"/>
      <w:szCs w:val="16"/>
      <w:lang w:val="es-ES"/>
    </w:rPr>
  </w:style>
  <w:style w:type="paragraph" w:customStyle="1" w:styleId="xl100">
    <w:name w:val="xl100"/>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rPr>
      <w:sz w:val="16"/>
      <w:szCs w:val="16"/>
      <w:lang w:val="es-ES"/>
    </w:rPr>
  </w:style>
  <w:style w:type="paragraph" w:customStyle="1" w:styleId="xl101">
    <w:name w:val="xl101"/>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102">
    <w:name w:val="xl102"/>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lang w:val="es-ES"/>
    </w:rPr>
  </w:style>
  <w:style w:type="paragraph" w:customStyle="1" w:styleId="xl103">
    <w:name w:val="xl103"/>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4"/>
      <w:szCs w:val="24"/>
      <w:lang w:val="es-ES"/>
    </w:rPr>
  </w:style>
  <w:style w:type="paragraph" w:customStyle="1" w:styleId="xl104">
    <w:name w:val="xl104"/>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sz w:val="16"/>
      <w:szCs w:val="16"/>
      <w:lang w:val="es-ES"/>
    </w:rPr>
  </w:style>
  <w:style w:type="paragraph" w:customStyle="1" w:styleId="xl105">
    <w:name w:val="xl105"/>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b/>
      <w:bCs/>
      <w:sz w:val="16"/>
      <w:szCs w:val="16"/>
      <w:lang w:val="es-ES"/>
    </w:rPr>
  </w:style>
  <w:style w:type="paragraph" w:customStyle="1" w:styleId="xl106">
    <w:name w:val="xl106"/>
    <w:basedOn w:val="Normal"/>
    <w:rsid w:val="00727A6A"/>
    <w:pPr>
      <w:spacing w:before="100" w:beforeAutospacing="1" w:after="100" w:afterAutospacing="1"/>
      <w:jc w:val="right"/>
    </w:pPr>
    <w:rPr>
      <w:sz w:val="16"/>
      <w:szCs w:val="16"/>
      <w:lang w:val="es-ES"/>
    </w:rPr>
  </w:style>
  <w:style w:type="character" w:styleId="Refdecomentario">
    <w:name w:val="annotation reference"/>
    <w:basedOn w:val="Fuentedeprrafopredeter"/>
    <w:uiPriority w:val="99"/>
    <w:semiHidden/>
    <w:unhideWhenUsed/>
    <w:rsid w:val="00727A6A"/>
    <w:rPr>
      <w:sz w:val="16"/>
      <w:szCs w:val="16"/>
    </w:rPr>
  </w:style>
  <w:style w:type="paragraph" w:styleId="Textocomentario">
    <w:name w:val="annotation text"/>
    <w:basedOn w:val="Normal"/>
    <w:link w:val="TextocomentarioCar"/>
    <w:uiPriority w:val="99"/>
    <w:semiHidden/>
    <w:unhideWhenUsed/>
    <w:rsid w:val="00727A6A"/>
  </w:style>
  <w:style w:type="character" w:customStyle="1" w:styleId="TextocomentarioCar">
    <w:name w:val="Texto comentario Car"/>
    <w:basedOn w:val="Fuentedeprrafopredeter"/>
    <w:link w:val="Textocomentario"/>
    <w:uiPriority w:val="99"/>
    <w:semiHidden/>
    <w:rsid w:val="00727A6A"/>
    <w:rPr>
      <w:rFonts w:ascii="Times New Roman" w:eastAsia="Times New Roman" w:hAnsi="Times New Roman" w:cs="Times New Roman"/>
      <w:sz w:val="20"/>
      <w:szCs w:val="20"/>
      <w:lang w:val="es-ES_tradnl" w:eastAsia="es-ES"/>
    </w:rPr>
  </w:style>
  <w:style w:type="paragraph" w:customStyle="1" w:styleId="Sangra3detindependiente3">
    <w:name w:val="Sangría 3 de t. independiente3"/>
    <w:basedOn w:val="Normal"/>
    <w:rsid w:val="00727A6A"/>
    <w:pPr>
      <w:suppressAutoHyphens/>
      <w:spacing w:after="120" w:line="100" w:lineRule="atLeast"/>
      <w:ind w:left="283"/>
    </w:pPr>
    <w:rPr>
      <w:kern w:val="1"/>
      <w:sz w:val="16"/>
      <w:szCs w:val="16"/>
      <w:lang w:val="es-ES" w:eastAsia="ar-SA"/>
    </w:rPr>
  </w:style>
  <w:style w:type="paragraph" w:customStyle="1" w:styleId="Prrafodelista4">
    <w:name w:val="Párrafo de lista4"/>
    <w:basedOn w:val="Normal"/>
    <w:uiPriority w:val="99"/>
    <w:rsid w:val="0023049A"/>
    <w:pPr>
      <w:ind w:left="708"/>
    </w:pPr>
    <w:rPr>
      <w:rFonts w:eastAsia="Calibri"/>
    </w:rPr>
  </w:style>
  <w:style w:type="paragraph" w:customStyle="1" w:styleId="Prrafodelista5">
    <w:name w:val="Párrafo de lista5"/>
    <w:basedOn w:val="Normal"/>
    <w:rsid w:val="00E50CE0"/>
    <w:pPr>
      <w:ind w:left="708"/>
    </w:pPr>
    <w:rPr>
      <w:rFonts w:eastAsia="Calibri"/>
    </w:rPr>
  </w:style>
  <w:style w:type="paragraph" w:customStyle="1" w:styleId="font7">
    <w:name w:val="font7"/>
    <w:basedOn w:val="Normal"/>
    <w:rsid w:val="00E50CE0"/>
    <w:pPr>
      <w:spacing w:before="100" w:beforeAutospacing="1" w:after="100" w:afterAutospacing="1"/>
    </w:pPr>
    <w:rPr>
      <w:rFonts w:ascii="Arial" w:hAnsi="Arial" w:cs="Arial"/>
      <w:b/>
      <w:bCs/>
      <w:color w:val="000000"/>
      <w:lang w:val="es-ES"/>
    </w:rPr>
  </w:style>
  <w:style w:type="paragraph" w:customStyle="1" w:styleId="font8">
    <w:name w:val="font8"/>
    <w:basedOn w:val="Normal"/>
    <w:rsid w:val="00E50CE0"/>
    <w:pPr>
      <w:spacing w:before="100" w:beforeAutospacing="1" w:after="100" w:afterAutospacing="1"/>
    </w:pPr>
    <w:rPr>
      <w:rFonts w:ascii="Arial" w:hAnsi="Arial" w:cs="Arial"/>
      <w:b/>
      <w:bCs/>
      <w:color w:val="000000"/>
      <w:lang w:val="es-ES"/>
    </w:rPr>
  </w:style>
  <w:style w:type="paragraph" w:customStyle="1" w:styleId="font9">
    <w:name w:val="font9"/>
    <w:basedOn w:val="Normal"/>
    <w:rsid w:val="00E50CE0"/>
    <w:pPr>
      <w:spacing w:before="100" w:beforeAutospacing="1" w:after="100" w:afterAutospacing="1"/>
    </w:pPr>
    <w:rPr>
      <w:rFonts w:ascii="Arial" w:hAnsi="Arial" w:cs="Arial"/>
      <w:b/>
      <w:bCs/>
      <w:color w:val="000000"/>
      <w:lang w:val="es-ES"/>
    </w:rPr>
  </w:style>
  <w:style w:type="paragraph" w:customStyle="1" w:styleId="font10">
    <w:name w:val="font10"/>
    <w:basedOn w:val="Normal"/>
    <w:rsid w:val="00E50CE0"/>
    <w:pPr>
      <w:spacing w:before="100" w:beforeAutospacing="1" w:after="100" w:afterAutospacing="1"/>
    </w:pPr>
    <w:rPr>
      <w:rFonts w:ascii="Arial" w:hAnsi="Arial" w:cs="Arial"/>
      <w:color w:val="000000"/>
      <w:lang w:val="es-ES"/>
    </w:rPr>
  </w:style>
  <w:style w:type="paragraph" w:customStyle="1" w:styleId="Textoindependiente221">
    <w:name w:val="Texto independiente 221"/>
    <w:basedOn w:val="Normal"/>
    <w:uiPriority w:val="99"/>
    <w:rsid w:val="00E50CE0"/>
    <w:rPr>
      <w:rFonts w:ascii="Arial" w:hAnsi="Arial"/>
      <w:sz w:val="18"/>
    </w:rPr>
  </w:style>
  <w:style w:type="paragraph" w:customStyle="1" w:styleId="ListParagraph2">
    <w:name w:val="List Paragraph2"/>
    <w:basedOn w:val="Normal"/>
    <w:uiPriority w:val="99"/>
    <w:rsid w:val="00E50CE0"/>
    <w:pPr>
      <w:ind w:left="708"/>
    </w:pPr>
    <w:rPr>
      <w:rFonts w:eastAsia="Calibri"/>
    </w:rPr>
  </w:style>
  <w:style w:type="paragraph" w:customStyle="1" w:styleId="ParaAttribute0">
    <w:name w:val="ParaAttribute0"/>
    <w:rsid w:val="003A47FB"/>
    <w:pPr>
      <w:widowControl w:val="0"/>
      <w:wordWrap w:val="0"/>
      <w:spacing w:line="240" w:lineRule="auto"/>
      <w:jc w:val="center"/>
    </w:pPr>
    <w:rPr>
      <w:rFonts w:ascii="Times New Roman" w:eastAsia="Batang" w:hAnsi="Times New Roman" w:cs="Times New Roman"/>
      <w:sz w:val="20"/>
      <w:szCs w:val="20"/>
      <w:lang w:eastAsia="es-ES"/>
    </w:rPr>
  </w:style>
  <w:style w:type="character" w:customStyle="1" w:styleId="PrrafodelistaCar">
    <w:name w:val="Párrafo de lista Car"/>
    <w:aliases w:val="lp1 Car,List Paragraph11 Car,Bullet List Car,FooterText Car,numbered Car,Paragraphe de liste1 Car,Bulletr List Paragraph Car,列出段落 Car,列出段落1 Car,Lista vistosa - Énfasis 11 Car,Scitum normal Car,Listas Car,TítuloB Car,Figuras Car"/>
    <w:link w:val="Prrafodelista"/>
    <w:uiPriority w:val="34"/>
    <w:qFormat/>
    <w:rsid w:val="009C72B9"/>
    <w:rPr>
      <w:rFonts w:ascii="Times New Roman" w:eastAsia="Times New Roman" w:hAnsi="Times New Roman"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134035">
      <w:bodyDiv w:val="1"/>
      <w:marLeft w:val="0"/>
      <w:marRight w:val="0"/>
      <w:marTop w:val="0"/>
      <w:marBottom w:val="0"/>
      <w:divBdr>
        <w:top w:val="none" w:sz="0" w:space="0" w:color="auto"/>
        <w:left w:val="none" w:sz="0" w:space="0" w:color="auto"/>
        <w:bottom w:val="none" w:sz="0" w:space="0" w:color="auto"/>
        <w:right w:val="none" w:sz="0" w:space="0" w:color="auto"/>
      </w:divBdr>
    </w:div>
    <w:div w:id="141125620">
      <w:bodyDiv w:val="1"/>
      <w:marLeft w:val="0"/>
      <w:marRight w:val="0"/>
      <w:marTop w:val="0"/>
      <w:marBottom w:val="0"/>
      <w:divBdr>
        <w:top w:val="none" w:sz="0" w:space="0" w:color="auto"/>
        <w:left w:val="none" w:sz="0" w:space="0" w:color="auto"/>
        <w:bottom w:val="none" w:sz="0" w:space="0" w:color="auto"/>
        <w:right w:val="none" w:sz="0" w:space="0" w:color="auto"/>
      </w:divBdr>
    </w:div>
    <w:div w:id="148328681">
      <w:bodyDiv w:val="1"/>
      <w:marLeft w:val="0"/>
      <w:marRight w:val="0"/>
      <w:marTop w:val="0"/>
      <w:marBottom w:val="0"/>
      <w:divBdr>
        <w:top w:val="none" w:sz="0" w:space="0" w:color="auto"/>
        <w:left w:val="none" w:sz="0" w:space="0" w:color="auto"/>
        <w:bottom w:val="none" w:sz="0" w:space="0" w:color="auto"/>
        <w:right w:val="none" w:sz="0" w:space="0" w:color="auto"/>
      </w:divBdr>
    </w:div>
    <w:div w:id="361327097">
      <w:bodyDiv w:val="1"/>
      <w:marLeft w:val="0"/>
      <w:marRight w:val="0"/>
      <w:marTop w:val="0"/>
      <w:marBottom w:val="0"/>
      <w:divBdr>
        <w:top w:val="none" w:sz="0" w:space="0" w:color="auto"/>
        <w:left w:val="none" w:sz="0" w:space="0" w:color="auto"/>
        <w:bottom w:val="none" w:sz="0" w:space="0" w:color="auto"/>
        <w:right w:val="none" w:sz="0" w:space="0" w:color="auto"/>
      </w:divBdr>
    </w:div>
    <w:div w:id="381754414">
      <w:bodyDiv w:val="1"/>
      <w:marLeft w:val="0"/>
      <w:marRight w:val="0"/>
      <w:marTop w:val="0"/>
      <w:marBottom w:val="0"/>
      <w:divBdr>
        <w:top w:val="none" w:sz="0" w:space="0" w:color="auto"/>
        <w:left w:val="none" w:sz="0" w:space="0" w:color="auto"/>
        <w:bottom w:val="none" w:sz="0" w:space="0" w:color="auto"/>
        <w:right w:val="none" w:sz="0" w:space="0" w:color="auto"/>
      </w:divBdr>
    </w:div>
    <w:div w:id="456682895">
      <w:bodyDiv w:val="1"/>
      <w:marLeft w:val="0"/>
      <w:marRight w:val="0"/>
      <w:marTop w:val="0"/>
      <w:marBottom w:val="0"/>
      <w:divBdr>
        <w:top w:val="none" w:sz="0" w:space="0" w:color="auto"/>
        <w:left w:val="none" w:sz="0" w:space="0" w:color="auto"/>
        <w:bottom w:val="none" w:sz="0" w:space="0" w:color="auto"/>
        <w:right w:val="none" w:sz="0" w:space="0" w:color="auto"/>
      </w:divBdr>
    </w:div>
    <w:div w:id="562066003">
      <w:bodyDiv w:val="1"/>
      <w:marLeft w:val="0"/>
      <w:marRight w:val="0"/>
      <w:marTop w:val="0"/>
      <w:marBottom w:val="0"/>
      <w:divBdr>
        <w:top w:val="none" w:sz="0" w:space="0" w:color="auto"/>
        <w:left w:val="none" w:sz="0" w:space="0" w:color="auto"/>
        <w:bottom w:val="none" w:sz="0" w:space="0" w:color="auto"/>
        <w:right w:val="none" w:sz="0" w:space="0" w:color="auto"/>
      </w:divBdr>
    </w:div>
    <w:div w:id="730230437">
      <w:bodyDiv w:val="1"/>
      <w:marLeft w:val="0"/>
      <w:marRight w:val="0"/>
      <w:marTop w:val="0"/>
      <w:marBottom w:val="0"/>
      <w:divBdr>
        <w:top w:val="none" w:sz="0" w:space="0" w:color="auto"/>
        <w:left w:val="none" w:sz="0" w:space="0" w:color="auto"/>
        <w:bottom w:val="none" w:sz="0" w:space="0" w:color="auto"/>
        <w:right w:val="none" w:sz="0" w:space="0" w:color="auto"/>
      </w:divBdr>
    </w:div>
    <w:div w:id="775948261">
      <w:bodyDiv w:val="1"/>
      <w:marLeft w:val="0"/>
      <w:marRight w:val="0"/>
      <w:marTop w:val="0"/>
      <w:marBottom w:val="0"/>
      <w:divBdr>
        <w:top w:val="none" w:sz="0" w:space="0" w:color="auto"/>
        <w:left w:val="none" w:sz="0" w:space="0" w:color="auto"/>
        <w:bottom w:val="none" w:sz="0" w:space="0" w:color="auto"/>
        <w:right w:val="none" w:sz="0" w:space="0" w:color="auto"/>
      </w:divBdr>
    </w:div>
    <w:div w:id="991374096">
      <w:bodyDiv w:val="1"/>
      <w:marLeft w:val="0"/>
      <w:marRight w:val="0"/>
      <w:marTop w:val="0"/>
      <w:marBottom w:val="0"/>
      <w:divBdr>
        <w:top w:val="none" w:sz="0" w:space="0" w:color="auto"/>
        <w:left w:val="none" w:sz="0" w:space="0" w:color="auto"/>
        <w:bottom w:val="none" w:sz="0" w:space="0" w:color="auto"/>
        <w:right w:val="none" w:sz="0" w:space="0" w:color="auto"/>
      </w:divBdr>
    </w:div>
    <w:div w:id="1020936858">
      <w:bodyDiv w:val="1"/>
      <w:marLeft w:val="0"/>
      <w:marRight w:val="0"/>
      <w:marTop w:val="0"/>
      <w:marBottom w:val="0"/>
      <w:divBdr>
        <w:top w:val="none" w:sz="0" w:space="0" w:color="auto"/>
        <w:left w:val="none" w:sz="0" w:space="0" w:color="auto"/>
        <w:bottom w:val="none" w:sz="0" w:space="0" w:color="auto"/>
        <w:right w:val="none" w:sz="0" w:space="0" w:color="auto"/>
      </w:divBdr>
    </w:div>
    <w:div w:id="1058820830">
      <w:bodyDiv w:val="1"/>
      <w:marLeft w:val="0"/>
      <w:marRight w:val="0"/>
      <w:marTop w:val="0"/>
      <w:marBottom w:val="0"/>
      <w:divBdr>
        <w:top w:val="none" w:sz="0" w:space="0" w:color="auto"/>
        <w:left w:val="none" w:sz="0" w:space="0" w:color="auto"/>
        <w:bottom w:val="none" w:sz="0" w:space="0" w:color="auto"/>
        <w:right w:val="none" w:sz="0" w:space="0" w:color="auto"/>
      </w:divBdr>
    </w:div>
    <w:div w:id="1060130459">
      <w:bodyDiv w:val="1"/>
      <w:marLeft w:val="0"/>
      <w:marRight w:val="0"/>
      <w:marTop w:val="0"/>
      <w:marBottom w:val="0"/>
      <w:divBdr>
        <w:top w:val="none" w:sz="0" w:space="0" w:color="auto"/>
        <w:left w:val="none" w:sz="0" w:space="0" w:color="auto"/>
        <w:bottom w:val="none" w:sz="0" w:space="0" w:color="auto"/>
        <w:right w:val="none" w:sz="0" w:space="0" w:color="auto"/>
      </w:divBdr>
    </w:div>
    <w:div w:id="1090466158">
      <w:bodyDiv w:val="1"/>
      <w:marLeft w:val="0"/>
      <w:marRight w:val="0"/>
      <w:marTop w:val="0"/>
      <w:marBottom w:val="0"/>
      <w:divBdr>
        <w:top w:val="none" w:sz="0" w:space="0" w:color="auto"/>
        <w:left w:val="none" w:sz="0" w:space="0" w:color="auto"/>
        <w:bottom w:val="none" w:sz="0" w:space="0" w:color="auto"/>
        <w:right w:val="none" w:sz="0" w:space="0" w:color="auto"/>
      </w:divBdr>
    </w:div>
    <w:div w:id="1283926479">
      <w:bodyDiv w:val="1"/>
      <w:marLeft w:val="0"/>
      <w:marRight w:val="0"/>
      <w:marTop w:val="0"/>
      <w:marBottom w:val="0"/>
      <w:divBdr>
        <w:top w:val="none" w:sz="0" w:space="0" w:color="auto"/>
        <w:left w:val="none" w:sz="0" w:space="0" w:color="auto"/>
        <w:bottom w:val="none" w:sz="0" w:space="0" w:color="auto"/>
        <w:right w:val="none" w:sz="0" w:space="0" w:color="auto"/>
      </w:divBdr>
    </w:div>
    <w:div w:id="1295673881">
      <w:bodyDiv w:val="1"/>
      <w:marLeft w:val="0"/>
      <w:marRight w:val="0"/>
      <w:marTop w:val="0"/>
      <w:marBottom w:val="0"/>
      <w:divBdr>
        <w:top w:val="none" w:sz="0" w:space="0" w:color="auto"/>
        <w:left w:val="none" w:sz="0" w:space="0" w:color="auto"/>
        <w:bottom w:val="none" w:sz="0" w:space="0" w:color="auto"/>
        <w:right w:val="none" w:sz="0" w:space="0" w:color="auto"/>
      </w:divBdr>
    </w:div>
    <w:div w:id="1367022941">
      <w:bodyDiv w:val="1"/>
      <w:marLeft w:val="0"/>
      <w:marRight w:val="0"/>
      <w:marTop w:val="0"/>
      <w:marBottom w:val="0"/>
      <w:divBdr>
        <w:top w:val="none" w:sz="0" w:space="0" w:color="auto"/>
        <w:left w:val="none" w:sz="0" w:space="0" w:color="auto"/>
        <w:bottom w:val="none" w:sz="0" w:space="0" w:color="auto"/>
        <w:right w:val="none" w:sz="0" w:space="0" w:color="auto"/>
      </w:divBdr>
    </w:div>
    <w:div w:id="1410927906">
      <w:bodyDiv w:val="1"/>
      <w:marLeft w:val="0"/>
      <w:marRight w:val="0"/>
      <w:marTop w:val="0"/>
      <w:marBottom w:val="0"/>
      <w:divBdr>
        <w:top w:val="none" w:sz="0" w:space="0" w:color="auto"/>
        <w:left w:val="none" w:sz="0" w:space="0" w:color="auto"/>
        <w:bottom w:val="none" w:sz="0" w:space="0" w:color="auto"/>
        <w:right w:val="none" w:sz="0" w:space="0" w:color="auto"/>
      </w:divBdr>
    </w:div>
    <w:div w:id="1582324768">
      <w:bodyDiv w:val="1"/>
      <w:marLeft w:val="0"/>
      <w:marRight w:val="0"/>
      <w:marTop w:val="0"/>
      <w:marBottom w:val="0"/>
      <w:divBdr>
        <w:top w:val="none" w:sz="0" w:space="0" w:color="auto"/>
        <w:left w:val="none" w:sz="0" w:space="0" w:color="auto"/>
        <w:bottom w:val="none" w:sz="0" w:space="0" w:color="auto"/>
        <w:right w:val="none" w:sz="0" w:space="0" w:color="auto"/>
      </w:divBdr>
    </w:div>
    <w:div w:id="1723676226">
      <w:bodyDiv w:val="1"/>
      <w:marLeft w:val="0"/>
      <w:marRight w:val="0"/>
      <w:marTop w:val="0"/>
      <w:marBottom w:val="0"/>
      <w:divBdr>
        <w:top w:val="none" w:sz="0" w:space="0" w:color="auto"/>
        <w:left w:val="none" w:sz="0" w:space="0" w:color="auto"/>
        <w:bottom w:val="none" w:sz="0" w:space="0" w:color="auto"/>
        <w:right w:val="none" w:sz="0" w:space="0" w:color="auto"/>
      </w:divBdr>
    </w:div>
    <w:div w:id="1756514298">
      <w:bodyDiv w:val="1"/>
      <w:marLeft w:val="0"/>
      <w:marRight w:val="0"/>
      <w:marTop w:val="0"/>
      <w:marBottom w:val="0"/>
      <w:divBdr>
        <w:top w:val="none" w:sz="0" w:space="0" w:color="auto"/>
        <w:left w:val="none" w:sz="0" w:space="0" w:color="auto"/>
        <w:bottom w:val="none" w:sz="0" w:space="0" w:color="auto"/>
        <w:right w:val="none" w:sz="0" w:space="0" w:color="auto"/>
      </w:divBdr>
    </w:div>
    <w:div w:id="1801072241">
      <w:bodyDiv w:val="1"/>
      <w:marLeft w:val="0"/>
      <w:marRight w:val="0"/>
      <w:marTop w:val="0"/>
      <w:marBottom w:val="0"/>
      <w:divBdr>
        <w:top w:val="none" w:sz="0" w:space="0" w:color="auto"/>
        <w:left w:val="none" w:sz="0" w:space="0" w:color="auto"/>
        <w:bottom w:val="none" w:sz="0" w:space="0" w:color="auto"/>
        <w:right w:val="none" w:sz="0" w:space="0" w:color="auto"/>
      </w:divBdr>
    </w:div>
    <w:div w:id="1802378854">
      <w:bodyDiv w:val="1"/>
      <w:marLeft w:val="0"/>
      <w:marRight w:val="0"/>
      <w:marTop w:val="0"/>
      <w:marBottom w:val="0"/>
      <w:divBdr>
        <w:top w:val="none" w:sz="0" w:space="0" w:color="auto"/>
        <w:left w:val="none" w:sz="0" w:space="0" w:color="auto"/>
        <w:bottom w:val="none" w:sz="0" w:space="0" w:color="auto"/>
        <w:right w:val="none" w:sz="0" w:space="0" w:color="auto"/>
      </w:divBdr>
    </w:div>
    <w:div w:id="1952786737">
      <w:bodyDiv w:val="1"/>
      <w:marLeft w:val="0"/>
      <w:marRight w:val="0"/>
      <w:marTop w:val="0"/>
      <w:marBottom w:val="0"/>
      <w:divBdr>
        <w:top w:val="none" w:sz="0" w:space="0" w:color="auto"/>
        <w:left w:val="none" w:sz="0" w:space="0" w:color="auto"/>
        <w:bottom w:val="none" w:sz="0" w:space="0" w:color="auto"/>
        <w:right w:val="none" w:sz="0" w:space="0" w:color="auto"/>
      </w:divBdr>
    </w:div>
    <w:div w:id="2055734682">
      <w:bodyDiv w:val="1"/>
      <w:marLeft w:val="0"/>
      <w:marRight w:val="0"/>
      <w:marTop w:val="0"/>
      <w:marBottom w:val="0"/>
      <w:divBdr>
        <w:top w:val="none" w:sz="0" w:space="0" w:color="auto"/>
        <w:left w:val="none" w:sz="0" w:space="0" w:color="auto"/>
        <w:bottom w:val="none" w:sz="0" w:space="0" w:color="auto"/>
        <w:right w:val="none" w:sz="0" w:space="0" w:color="auto"/>
      </w:divBdr>
    </w:div>
    <w:div w:id="212680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udnl.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ludnl.gob.m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A69E81-BB30-4C35-972D-C848AF61B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48</Pages>
  <Words>22686</Words>
  <Characters>124774</Characters>
  <Application>Microsoft Office Word</Application>
  <DocSecurity>0</DocSecurity>
  <Lines>1039</Lines>
  <Paragraphs>294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147166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Leyla Montalvan Tueme</dc:creator>
  <cp:lastModifiedBy>Enrique Ramirez Aguero</cp:lastModifiedBy>
  <cp:revision>4</cp:revision>
  <cp:lastPrinted>2021-05-27T18:49:00Z</cp:lastPrinted>
  <dcterms:created xsi:type="dcterms:W3CDTF">2021-06-25T14:10:00Z</dcterms:created>
  <dcterms:modified xsi:type="dcterms:W3CDTF">2021-06-25T15:28:00Z</dcterms:modified>
</cp:coreProperties>
</file>