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A62"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F1FB70E"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EBE6BAE" w14:textId="77777777" w:rsidR="001B5AF2" w:rsidRDefault="001B5AF2" w:rsidP="001B5AF2">
      <w:pPr>
        <w:ind w:right="-232"/>
        <w:jc w:val="center"/>
        <w:rPr>
          <w:rFonts w:ascii="Arial Black" w:hAnsi="Arial Black"/>
          <w:b/>
          <w:sz w:val="24"/>
          <w:szCs w:val="28"/>
        </w:rPr>
      </w:pPr>
    </w:p>
    <w:p w14:paraId="3A35B2A6" w14:textId="77777777" w:rsidR="001B5AF2" w:rsidRDefault="001B5AF2" w:rsidP="001B5AF2">
      <w:pPr>
        <w:ind w:right="-232"/>
        <w:jc w:val="center"/>
        <w:rPr>
          <w:rFonts w:ascii="Arial Black" w:hAnsi="Arial Black"/>
          <w:b/>
          <w:sz w:val="24"/>
          <w:szCs w:val="28"/>
        </w:rPr>
      </w:pPr>
    </w:p>
    <w:p w14:paraId="39136C3D" w14:textId="77777777" w:rsidR="001B5AF2" w:rsidRDefault="001B5AF2" w:rsidP="001B5AF2">
      <w:pPr>
        <w:ind w:right="-232"/>
        <w:jc w:val="center"/>
        <w:rPr>
          <w:rFonts w:ascii="Arial Black" w:hAnsi="Arial Black"/>
          <w:b/>
          <w:sz w:val="24"/>
          <w:szCs w:val="28"/>
        </w:rPr>
      </w:pPr>
    </w:p>
    <w:p w14:paraId="392C2326" w14:textId="77777777" w:rsidR="001B5AF2" w:rsidRDefault="001B5AF2" w:rsidP="001B5AF2">
      <w:pPr>
        <w:ind w:right="-232"/>
        <w:jc w:val="center"/>
        <w:rPr>
          <w:rFonts w:ascii="Arial Black" w:hAnsi="Arial Black"/>
          <w:b/>
          <w:sz w:val="24"/>
          <w:szCs w:val="28"/>
        </w:rPr>
      </w:pPr>
    </w:p>
    <w:p w14:paraId="6D4D2B1D"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447BEE39" w14:textId="77777777" w:rsidR="001B5AF2" w:rsidRPr="00DF5AAC" w:rsidRDefault="001B5AF2" w:rsidP="001B5AF2">
      <w:pPr>
        <w:rPr>
          <w:lang w:val="es-ES"/>
        </w:rPr>
      </w:pPr>
    </w:p>
    <w:p w14:paraId="616ECFC1" w14:textId="77777777" w:rsidR="001B5AF2" w:rsidRPr="00A351DF" w:rsidRDefault="001B5AF2" w:rsidP="001B5AF2"/>
    <w:p w14:paraId="73251127" w14:textId="639804CF" w:rsidR="001B5AF2" w:rsidRPr="003768E7" w:rsidRDefault="006249CF" w:rsidP="001B5AF2">
      <w:pPr>
        <w:pStyle w:val="Ttulo9"/>
        <w:ind w:right="-232"/>
        <w:jc w:val="center"/>
        <w:rPr>
          <w:rFonts w:ascii="Meiryo" w:eastAsia="Meiryo" w:hAnsi="Meiryo" w:cs="Meiryo"/>
          <w:color w:val="7030A0"/>
          <w:sz w:val="28"/>
          <w:szCs w:val="28"/>
          <w:lang w:val="es-ES" w:eastAsia="en-US"/>
        </w:rPr>
      </w:pPr>
      <w:r w:rsidRPr="006249CF">
        <w:rPr>
          <w:rFonts w:ascii="Meiryo" w:eastAsia="Meiryo" w:hAnsi="Meiryo" w:cs="Meiryo"/>
          <w:color w:val="7030A0"/>
          <w:sz w:val="28"/>
          <w:szCs w:val="28"/>
          <w:lang w:val="es-ES" w:eastAsia="en-US"/>
        </w:rPr>
        <w:t>LP-919044992-</w:t>
      </w:r>
      <w:r w:rsidR="00CB7FEF">
        <w:rPr>
          <w:rFonts w:ascii="Meiryo" w:eastAsia="Meiryo" w:hAnsi="Meiryo" w:cs="Meiryo"/>
          <w:color w:val="7030A0"/>
          <w:sz w:val="28"/>
          <w:szCs w:val="28"/>
          <w:lang w:val="es-ES" w:eastAsia="en-US"/>
        </w:rPr>
        <w:t>I44</w:t>
      </w:r>
      <w:r w:rsidRPr="006249CF">
        <w:rPr>
          <w:rFonts w:ascii="Meiryo" w:eastAsia="Meiryo" w:hAnsi="Meiryo" w:cs="Meiryo"/>
          <w:color w:val="7030A0"/>
          <w:sz w:val="28"/>
          <w:szCs w:val="28"/>
          <w:lang w:val="es-ES" w:eastAsia="en-US"/>
        </w:rPr>
        <w:t>-2021</w:t>
      </w:r>
    </w:p>
    <w:p w14:paraId="700FF08A" w14:textId="77777777" w:rsidR="001B5AF2" w:rsidRPr="003768E7" w:rsidRDefault="001B5AF2" w:rsidP="001B5AF2">
      <w:pPr>
        <w:jc w:val="center"/>
        <w:rPr>
          <w:b/>
          <w:color w:val="7030A0"/>
          <w:sz w:val="28"/>
          <w:szCs w:val="28"/>
        </w:rPr>
      </w:pPr>
    </w:p>
    <w:p w14:paraId="2E8BC336" w14:textId="77777777" w:rsidR="001B5AF2" w:rsidRPr="003768E7" w:rsidRDefault="001B5AF2" w:rsidP="001B5AF2">
      <w:pPr>
        <w:jc w:val="center"/>
        <w:rPr>
          <w:b/>
          <w:color w:val="7030A0"/>
          <w:sz w:val="28"/>
          <w:szCs w:val="28"/>
        </w:rPr>
      </w:pPr>
    </w:p>
    <w:p w14:paraId="42CCC9CE" w14:textId="6B04D480"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EQUIPO MÉDIC</w:t>
      </w:r>
      <w:r w:rsidR="00A648EB">
        <w:rPr>
          <w:rFonts w:ascii="Arial Black" w:hAnsi="Arial Black"/>
          <w:b/>
          <w:color w:val="7030A0"/>
          <w:sz w:val="36"/>
          <w:szCs w:val="28"/>
        </w:rPr>
        <w:t>O</w:t>
      </w:r>
      <w:r w:rsidR="00CB7FEF">
        <w:rPr>
          <w:rFonts w:ascii="Arial Black" w:hAnsi="Arial Black"/>
          <w:b/>
          <w:color w:val="7030A0"/>
          <w:sz w:val="36"/>
          <w:szCs w:val="28"/>
        </w:rPr>
        <w:t>, 2ª VUELTA</w:t>
      </w:r>
      <w:r w:rsidRPr="003768E7">
        <w:rPr>
          <w:rFonts w:ascii="Arial Black" w:hAnsi="Arial Black"/>
          <w:b/>
          <w:color w:val="7030A0"/>
          <w:sz w:val="36"/>
          <w:szCs w:val="28"/>
        </w:rPr>
        <w:t>”</w:t>
      </w:r>
    </w:p>
    <w:p w14:paraId="4566BFD9" w14:textId="77777777" w:rsidR="002021D2" w:rsidRDefault="002021D2" w:rsidP="00813559">
      <w:pPr>
        <w:jc w:val="center"/>
        <w:rPr>
          <w:rFonts w:asciiTheme="minorHAnsi" w:hAnsiTheme="minorHAnsi"/>
          <w:b/>
          <w:sz w:val="36"/>
        </w:rPr>
      </w:pPr>
    </w:p>
    <w:p w14:paraId="11DAC3C6" w14:textId="77777777" w:rsidR="007F0B73" w:rsidRPr="00037DE1" w:rsidRDefault="007F0B73" w:rsidP="007F0B73">
      <w:pPr>
        <w:jc w:val="center"/>
        <w:rPr>
          <w:rFonts w:asciiTheme="minorHAnsi" w:hAnsiTheme="minorHAnsi"/>
          <w:b/>
          <w:sz w:val="36"/>
        </w:rPr>
      </w:pPr>
    </w:p>
    <w:p w14:paraId="1095318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469A2DDC" w14:textId="77777777" w:rsidR="007F0B73" w:rsidRPr="00037DE1" w:rsidRDefault="007F0B73" w:rsidP="007F0B73">
      <w:pPr>
        <w:jc w:val="both"/>
        <w:rPr>
          <w:rFonts w:asciiTheme="minorHAnsi" w:hAnsiTheme="minorHAnsi"/>
          <w:b/>
        </w:rPr>
      </w:pPr>
    </w:p>
    <w:p w14:paraId="23DE29A4" w14:textId="77777777" w:rsidR="007F0B73" w:rsidRPr="00037DE1" w:rsidRDefault="007F0B73" w:rsidP="007F0B73">
      <w:pPr>
        <w:jc w:val="both"/>
        <w:rPr>
          <w:rFonts w:asciiTheme="minorHAnsi" w:hAnsiTheme="minorHAnsi"/>
        </w:rPr>
      </w:pPr>
    </w:p>
    <w:p w14:paraId="1CF02E74" w14:textId="77777777" w:rsidR="007F0B73" w:rsidRPr="00037DE1" w:rsidRDefault="007F0B73" w:rsidP="007F0B73">
      <w:pPr>
        <w:jc w:val="both"/>
        <w:rPr>
          <w:rFonts w:asciiTheme="minorHAnsi" w:hAnsiTheme="minorHAnsi"/>
        </w:rPr>
      </w:pPr>
    </w:p>
    <w:p w14:paraId="4532E29F" w14:textId="77777777" w:rsidR="007F0B73" w:rsidRPr="00037DE1" w:rsidRDefault="007F0B73" w:rsidP="007F0B73">
      <w:pPr>
        <w:jc w:val="both"/>
        <w:rPr>
          <w:rFonts w:asciiTheme="minorHAnsi" w:hAnsiTheme="minorHAnsi"/>
        </w:rPr>
      </w:pPr>
    </w:p>
    <w:p w14:paraId="4C2CB65E" w14:textId="77777777" w:rsidR="007F0B73" w:rsidRPr="00037DE1" w:rsidRDefault="007F0B73" w:rsidP="007F0B73">
      <w:pPr>
        <w:jc w:val="both"/>
        <w:rPr>
          <w:rFonts w:asciiTheme="minorHAnsi" w:hAnsiTheme="minorHAnsi"/>
        </w:rPr>
      </w:pPr>
    </w:p>
    <w:p w14:paraId="6A5D0E5C" w14:textId="77777777" w:rsidR="007F0B73" w:rsidRPr="00037DE1" w:rsidRDefault="007F0B73" w:rsidP="007F0B73">
      <w:pPr>
        <w:jc w:val="both"/>
        <w:rPr>
          <w:rFonts w:asciiTheme="minorHAnsi" w:hAnsiTheme="minorHAnsi"/>
        </w:rPr>
      </w:pPr>
    </w:p>
    <w:p w14:paraId="0EFCD3F0" w14:textId="77777777" w:rsidR="007F0B73" w:rsidRPr="00037DE1" w:rsidRDefault="007F0B73" w:rsidP="007F0B73">
      <w:pPr>
        <w:jc w:val="both"/>
        <w:rPr>
          <w:rFonts w:asciiTheme="minorHAnsi" w:hAnsiTheme="minorHAnsi"/>
        </w:rPr>
      </w:pPr>
    </w:p>
    <w:p w14:paraId="145B62FA" w14:textId="77777777" w:rsidR="007F0B73" w:rsidRPr="00037DE1" w:rsidRDefault="007F0B73" w:rsidP="007F0B73">
      <w:pPr>
        <w:jc w:val="both"/>
        <w:rPr>
          <w:rFonts w:asciiTheme="minorHAnsi" w:hAnsiTheme="minorHAnsi"/>
        </w:rPr>
      </w:pPr>
    </w:p>
    <w:p w14:paraId="10F0BA8F" w14:textId="683E28B5"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w:t>
      </w:r>
      <w:r w:rsidR="00A648EB">
        <w:rPr>
          <w:rFonts w:asciiTheme="minorHAnsi" w:hAnsiTheme="minorHAnsi"/>
          <w:b/>
          <w:sz w:val="32"/>
        </w:rPr>
        <w:t>1</w:t>
      </w:r>
    </w:p>
    <w:p w14:paraId="7E31BA17" w14:textId="77777777" w:rsidR="007F0B73" w:rsidRPr="00037DE1" w:rsidRDefault="007F0B73" w:rsidP="007F0B73">
      <w:pPr>
        <w:jc w:val="both"/>
        <w:rPr>
          <w:rFonts w:asciiTheme="minorHAnsi" w:hAnsiTheme="minorHAnsi"/>
        </w:rPr>
      </w:pPr>
    </w:p>
    <w:p w14:paraId="54BD02C2"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721FB6CC" w14:textId="77777777" w:rsidR="00126089" w:rsidRPr="00037DE1" w:rsidRDefault="00126089" w:rsidP="007F0B73">
      <w:pPr>
        <w:jc w:val="both"/>
        <w:rPr>
          <w:rFonts w:asciiTheme="minorHAnsi" w:hAnsiTheme="minorHAnsi"/>
        </w:rPr>
      </w:pPr>
    </w:p>
    <w:p w14:paraId="45B4A6A5"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3E69EF91"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1186F89"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217B96CA" w14:textId="77777777" w:rsidR="002021D2" w:rsidRPr="00037DE1" w:rsidRDefault="002021D2" w:rsidP="007F0B73">
      <w:pPr>
        <w:jc w:val="both"/>
        <w:rPr>
          <w:rFonts w:asciiTheme="minorHAnsi" w:hAnsiTheme="minorHAnsi"/>
        </w:rPr>
      </w:pPr>
    </w:p>
    <w:p w14:paraId="1D5489D2" w14:textId="77777777"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lastRenderedPageBreak/>
        <w:t>INTRODUCCIÓN</w:t>
      </w:r>
    </w:p>
    <w:p w14:paraId="4F37F260" w14:textId="77777777" w:rsidR="007F0B73" w:rsidRPr="00037DE1" w:rsidRDefault="007F0B73" w:rsidP="007F0B73">
      <w:pPr>
        <w:jc w:val="both"/>
        <w:rPr>
          <w:rFonts w:asciiTheme="minorHAnsi" w:hAnsiTheme="minorHAnsi"/>
          <w:b/>
        </w:rPr>
      </w:pPr>
    </w:p>
    <w:p w14:paraId="305A2E19" w14:textId="77777777" w:rsidR="007F0B73" w:rsidRPr="00037DE1" w:rsidRDefault="007F0B73" w:rsidP="007F0B73">
      <w:pPr>
        <w:jc w:val="both"/>
        <w:rPr>
          <w:rFonts w:asciiTheme="minorHAnsi" w:hAnsiTheme="minorHAnsi"/>
          <w:b/>
        </w:rPr>
      </w:pPr>
    </w:p>
    <w:p w14:paraId="0EA72F61" w14:textId="678F8AFB" w:rsidR="007F0B73" w:rsidRPr="0078059E" w:rsidRDefault="007F0B73" w:rsidP="007F0B73">
      <w:pPr>
        <w:jc w:val="both"/>
        <w:rPr>
          <w:rFonts w:asciiTheme="minorHAnsi" w:hAnsiTheme="minorHAnsi"/>
        </w:rPr>
      </w:pPr>
      <w:r w:rsidRPr="006249CF">
        <w:rPr>
          <w:rFonts w:asciiTheme="minorHAnsi" w:hAnsiTheme="minorHAnsi"/>
        </w:rPr>
        <w:t xml:space="preserve">Las presentes bases señalan el procedimiento de la </w:t>
      </w:r>
      <w:r w:rsidR="00C96B24" w:rsidRPr="006249CF">
        <w:rPr>
          <w:rFonts w:asciiTheme="minorHAnsi" w:hAnsiTheme="minorHAnsi"/>
        </w:rPr>
        <w:t xml:space="preserve">LICITACIÓN PÚBLICA INTERNACIONAL BAJO LA COBERTURA DE </w:t>
      </w:r>
      <w:r w:rsidR="00EF7C51" w:rsidRPr="006249CF">
        <w:rPr>
          <w:rFonts w:asciiTheme="minorHAnsi" w:hAnsiTheme="minorHAnsi"/>
        </w:rPr>
        <w:t>TRATADOS</w:t>
      </w:r>
      <w:r w:rsidR="00C96B24" w:rsidRPr="006249CF">
        <w:rPr>
          <w:rFonts w:asciiTheme="minorHAnsi" w:hAnsiTheme="minorHAnsi"/>
        </w:rPr>
        <w:t xml:space="preserve"> PRESENCIAL</w:t>
      </w:r>
      <w:r w:rsidR="003179CA" w:rsidRPr="006249CF">
        <w:rPr>
          <w:rFonts w:asciiTheme="minorHAnsi" w:hAnsiTheme="minorHAnsi" w:cs="Arial"/>
        </w:rPr>
        <w:t xml:space="preserve"> </w:t>
      </w:r>
      <w:r w:rsidR="0078059E" w:rsidRPr="006249CF">
        <w:rPr>
          <w:rFonts w:asciiTheme="minorHAnsi" w:hAnsiTheme="minorHAnsi" w:cs="Arial"/>
        </w:rPr>
        <w:t>No</w:t>
      </w:r>
      <w:r w:rsidR="005A20F3" w:rsidRPr="006249CF">
        <w:rPr>
          <w:rFonts w:asciiTheme="minorHAnsi" w:hAnsiTheme="minorHAnsi" w:cs="Arial"/>
        </w:rPr>
        <w:t>.</w:t>
      </w:r>
      <w:r w:rsidR="0078059E" w:rsidRPr="006249CF">
        <w:rPr>
          <w:rFonts w:asciiTheme="minorHAnsi" w:hAnsiTheme="minorHAnsi" w:cs="Arial"/>
        </w:rPr>
        <w:t xml:space="preserve"> </w:t>
      </w:r>
      <w:r w:rsidR="006249CF" w:rsidRPr="006249CF">
        <w:rPr>
          <w:rFonts w:asciiTheme="minorHAnsi" w:hAnsiTheme="minorHAnsi" w:cs="Arial"/>
        </w:rPr>
        <w:t>LP-919044992-</w:t>
      </w:r>
      <w:r w:rsidR="00CB7FEF">
        <w:rPr>
          <w:rFonts w:asciiTheme="minorHAnsi" w:hAnsiTheme="minorHAnsi" w:cs="Arial"/>
        </w:rPr>
        <w:t>I44</w:t>
      </w:r>
      <w:r w:rsidR="006249CF" w:rsidRPr="006249CF">
        <w:rPr>
          <w:rFonts w:asciiTheme="minorHAnsi" w:hAnsiTheme="minorHAnsi" w:cs="Arial"/>
        </w:rPr>
        <w:t>-2021</w:t>
      </w:r>
      <w:r w:rsidRPr="006249CF">
        <w:rPr>
          <w:rFonts w:asciiTheme="minorHAnsi" w:hAnsiTheme="minorHAnsi"/>
        </w:rPr>
        <w:t>; as</w:t>
      </w:r>
      <w:r w:rsidR="00F70B66" w:rsidRPr="006249CF">
        <w:rPr>
          <w:rFonts w:asciiTheme="minorHAnsi" w:hAnsiTheme="minorHAnsi"/>
        </w:rPr>
        <w:t xml:space="preserve">í mismo describe </w:t>
      </w:r>
      <w:r w:rsidR="003179CA" w:rsidRPr="006249CF">
        <w:rPr>
          <w:rFonts w:asciiTheme="minorHAnsi" w:hAnsiTheme="minorHAnsi"/>
        </w:rPr>
        <w:t>el</w:t>
      </w:r>
      <w:r w:rsidR="00CA35BE" w:rsidRPr="006249CF">
        <w:rPr>
          <w:rFonts w:asciiTheme="minorHAnsi" w:hAnsiTheme="minorHAnsi"/>
        </w:rPr>
        <w:t xml:space="preserve"> </w:t>
      </w:r>
      <w:r w:rsidR="000E2A16" w:rsidRPr="006249CF">
        <w:rPr>
          <w:rFonts w:asciiTheme="minorHAnsi" w:hAnsiTheme="minorHAnsi"/>
        </w:rPr>
        <w:t>“</w:t>
      </w:r>
      <w:r w:rsidR="00D344A0" w:rsidRPr="006249CF">
        <w:rPr>
          <w:rFonts w:asciiTheme="minorHAnsi" w:hAnsiTheme="minorHAnsi"/>
          <w:b/>
        </w:rPr>
        <w:t>EQUIPO MÉDICO</w:t>
      </w:r>
      <w:r w:rsidR="000E2A16" w:rsidRPr="006249CF">
        <w:rPr>
          <w:rFonts w:asciiTheme="minorHAnsi" w:hAnsiTheme="minorHAnsi"/>
        </w:rPr>
        <w:t xml:space="preserve">” </w:t>
      </w:r>
      <w:r w:rsidRPr="006249CF">
        <w:rPr>
          <w:rFonts w:asciiTheme="minorHAnsi" w:hAnsiTheme="minorHAnsi"/>
        </w:rPr>
        <w:t>que Servicios de Salud de Nuevo León</w:t>
      </w:r>
      <w:r w:rsidR="005222C5" w:rsidRPr="006249CF">
        <w:rPr>
          <w:rFonts w:asciiTheme="minorHAnsi" w:hAnsiTheme="minorHAnsi"/>
        </w:rPr>
        <w:t>,</w:t>
      </w:r>
      <w:r w:rsidRPr="006249CF">
        <w:rPr>
          <w:rFonts w:asciiTheme="minorHAnsi" w:hAnsiTheme="minorHAnsi"/>
        </w:rPr>
        <w:t xml:space="preserve"> Organismo Público Descentralizado requiere </w:t>
      </w:r>
      <w:r w:rsidR="002A45E0">
        <w:rPr>
          <w:rFonts w:asciiTheme="minorHAnsi" w:hAnsiTheme="minorHAnsi"/>
        </w:rPr>
        <w:t>para cubrir las necesidades del Hospital Regional de Alta Especialidad Materno Infantil y del Hospital General de Montemorelos</w:t>
      </w:r>
      <w:r w:rsidRPr="006249CF">
        <w:rPr>
          <w:rFonts w:asciiTheme="minorHAnsi" w:hAnsiTheme="minorHAnsi"/>
        </w:rPr>
        <w:t>, el procedimiento del concurso, las</w:t>
      </w:r>
      <w:r w:rsidRPr="0078059E">
        <w:rPr>
          <w:rFonts w:asciiTheme="minorHAnsi" w:hAnsiTheme="minorHAnsi"/>
        </w:rPr>
        <w:t xml:space="preserve"> condiciones generales de contratación, la forma en que se llevará a cabo el procedimiento de entrega de la documentación requerida.</w:t>
      </w:r>
    </w:p>
    <w:p w14:paraId="3ED15BDA" w14:textId="77777777" w:rsidR="007F0B73" w:rsidRPr="0078059E" w:rsidRDefault="007F0B73" w:rsidP="007F0B73">
      <w:pPr>
        <w:jc w:val="both"/>
        <w:rPr>
          <w:rFonts w:asciiTheme="minorHAnsi" w:hAnsiTheme="minorHAnsi"/>
        </w:rPr>
      </w:pPr>
    </w:p>
    <w:p w14:paraId="00BD9C3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51E40D9" w14:textId="77777777" w:rsidR="00037DE1" w:rsidRPr="0078059E" w:rsidRDefault="00037DE1" w:rsidP="003364E4">
      <w:pPr>
        <w:rPr>
          <w:rFonts w:asciiTheme="minorHAnsi" w:hAnsiTheme="minorHAnsi"/>
          <w:b/>
        </w:rPr>
      </w:pPr>
    </w:p>
    <w:p w14:paraId="74AA8305" w14:textId="77777777"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4C715960" w14:textId="77777777" w:rsidR="007F0B73" w:rsidRPr="0078059E" w:rsidRDefault="007F0B73" w:rsidP="00813559">
      <w:pPr>
        <w:jc w:val="both"/>
        <w:rPr>
          <w:rFonts w:asciiTheme="minorHAnsi" w:hAnsiTheme="minorHAnsi"/>
          <w:b/>
        </w:rPr>
      </w:pPr>
    </w:p>
    <w:p w14:paraId="337E8A86" w14:textId="3DF1EFAE"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w:t>
      </w:r>
      <w:r w:rsidRPr="006249CF">
        <w:rPr>
          <w:rFonts w:asciiTheme="minorHAnsi" w:hAnsiTheme="minorHAnsi" w:cs="Arial"/>
        </w:rPr>
        <w:t>de Salud de Nuevo León Organismo Público Descentralizado, en cumplimiento con l</w:t>
      </w:r>
      <w:r w:rsidR="0081748F" w:rsidRPr="006249CF">
        <w:rPr>
          <w:rFonts w:asciiTheme="minorHAnsi" w:hAnsiTheme="minorHAnsi" w:cs="Arial"/>
        </w:rPr>
        <w:t>o establecido en los Artículos</w:t>
      </w:r>
      <w:r w:rsidR="005222C5" w:rsidRPr="006249CF">
        <w:rPr>
          <w:rFonts w:asciiTheme="minorHAnsi" w:hAnsiTheme="minorHAnsi" w:cs="Arial"/>
        </w:rPr>
        <w:t xml:space="preserve"> 1</w:t>
      </w:r>
      <w:r w:rsidR="001E66DB" w:rsidRPr="006249CF">
        <w:rPr>
          <w:rFonts w:asciiTheme="minorHAnsi" w:hAnsiTheme="minorHAnsi" w:cs="Arial"/>
        </w:rPr>
        <w:t xml:space="preserve"> </w:t>
      </w:r>
      <w:r w:rsidR="005222C5" w:rsidRPr="006249CF">
        <w:rPr>
          <w:rFonts w:asciiTheme="minorHAnsi" w:hAnsiTheme="minorHAnsi" w:cs="Arial"/>
        </w:rPr>
        <w:t>fracción VI,</w:t>
      </w:r>
      <w:r w:rsidR="0081748F" w:rsidRPr="006249CF">
        <w:rPr>
          <w:rFonts w:asciiTheme="minorHAnsi" w:hAnsiTheme="minorHAnsi" w:cs="Arial"/>
        </w:rPr>
        <w:t xml:space="preserve"> </w:t>
      </w:r>
      <w:r w:rsidR="0058000A" w:rsidRPr="006249CF">
        <w:rPr>
          <w:rFonts w:asciiTheme="minorHAnsi" w:hAnsiTheme="minorHAnsi" w:cs="Arial"/>
        </w:rPr>
        <w:t xml:space="preserve">5, </w:t>
      </w:r>
      <w:r w:rsidR="0081748F" w:rsidRPr="006249CF">
        <w:rPr>
          <w:rFonts w:asciiTheme="minorHAnsi" w:hAnsiTheme="minorHAnsi" w:cs="Arial"/>
        </w:rPr>
        <w:t>25</w:t>
      </w:r>
      <w:r w:rsidR="001B5AF2" w:rsidRPr="006249CF">
        <w:rPr>
          <w:rFonts w:asciiTheme="minorHAnsi" w:hAnsiTheme="minorHAnsi" w:cs="Arial"/>
        </w:rPr>
        <w:t xml:space="preserve"> fracción I</w:t>
      </w:r>
      <w:r w:rsidRPr="006249CF">
        <w:rPr>
          <w:rFonts w:asciiTheme="minorHAnsi" w:hAnsiTheme="minorHAnsi" w:cs="Arial"/>
        </w:rPr>
        <w:t xml:space="preserve">, </w:t>
      </w:r>
      <w:r w:rsidR="001B5AF2" w:rsidRPr="006249CF">
        <w:rPr>
          <w:rFonts w:asciiTheme="minorHAnsi" w:hAnsiTheme="minorHAnsi" w:cs="Arial"/>
        </w:rPr>
        <w:t xml:space="preserve">27 tercer párrafo, </w:t>
      </w:r>
      <w:r w:rsidR="009C7D4D" w:rsidRPr="006249CF">
        <w:rPr>
          <w:rFonts w:asciiTheme="minorHAnsi" w:hAnsiTheme="minorHAnsi" w:cs="Arial"/>
        </w:rPr>
        <w:t>29</w:t>
      </w:r>
      <w:r w:rsidR="001E66DB" w:rsidRPr="006249CF">
        <w:rPr>
          <w:rFonts w:asciiTheme="minorHAnsi" w:hAnsiTheme="minorHAnsi" w:cs="Arial"/>
        </w:rPr>
        <w:t xml:space="preserve"> fracción II</w:t>
      </w:r>
      <w:r w:rsidR="001B5AF2" w:rsidRPr="006249CF">
        <w:rPr>
          <w:rFonts w:asciiTheme="minorHAnsi" w:hAnsiTheme="minorHAnsi" w:cs="Arial"/>
        </w:rPr>
        <w:t xml:space="preserve"> y</w:t>
      </w:r>
      <w:r w:rsidR="009C7D4D" w:rsidRPr="006249CF">
        <w:rPr>
          <w:rFonts w:asciiTheme="minorHAnsi" w:hAnsiTheme="minorHAnsi" w:cs="Arial"/>
        </w:rPr>
        <w:t xml:space="preserve"> </w:t>
      </w:r>
      <w:r w:rsidR="009C7D4D" w:rsidRPr="006249CF">
        <w:rPr>
          <w:rFonts w:asciiTheme="minorHAnsi" w:hAnsiTheme="minorHAnsi" w:cs="Arial"/>
          <w:i/>
        </w:rPr>
        <w:t>31</w:t>
      </w:r>
      <w:r w:rsidRPr="006249CF">
        <w:rPr>
          <w:rFonts w:asciiTheme="minorHAnsi" w:hAnsiTheme="minorHAnsi" w:cs="Arial"/>
        </w:rPr>
        <w:t xml:space="preserve"> </w:t>
      </w:r>
      <w:r w:rsidRPr="006249CF">
        <w:rPr>
          <w:rFonts w:asciiTheme="minorHAnsi" w:hAnsiTheme="minorHAnsi"/>
        </w:rPr>
        <w:t>y demás relativos de la Ley de Adquisiciones, Arrendamientos y Contratación de Servicios del Estado de Nuevo</w:t>
      </w:r>
      <w:r w:rsidRPr="0078059E">
        <w:rPr>
          <w:rFonts w:asciiTheme="minorHAnsi" w:hAnsiTheme="minorHAnsi"/>
        </w:rPr>
        <w:t xml:space="preserve">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 xml:space="preserve">el </w:t>
      </w:r>
      <w:r w:rsidR="006249CF">
        <w:rPr>
          <w:rFonts w:asciiTheme="minorHAnsi" w:hAnsiTheme="minorHAnsi"/>
        </w:rPr>
        <w:t>Artículo 77</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w:t>
      </w:r>
      <w:r w:rsidR="000156E5">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6249CF">
        <w:rPr>
          <w:rFonts w:asciiTheme="minorHAnsi" w:hAnsiTheme="minorHAnsi"/>
          <w:b/>
        </w:rPr>
        <w:t>CONVOCA</w:t>
      </w:r>
      <w:r w:rsidRPr="006249CF">
        <w:rPr>
          <w:rFonts w:asciiTheme="minorHAnsi" w:hAnsiTheme="minorHAnsi"/>
        </w:rPr>
        <w:t xml:space="preserve"> a las personas físicas o morales </w:t>
      </w:r>
      <w:r w:rsidRPr="006249CF">
        <w:rPr>
          <w:rFonts w:asciiTheme="minorHAnsi" w:hAnsiTheme="minorHAnsi" w:cs="Arial"/>
        </w:rPr>
        <w:t>a participar en</w:t>
      </w:r>
      <w:r w:rsidRPr="006249CF">
        <w:rPr>
          <w:rFonts w:asciiTheme="minorHAnsi" w:hAnsiTheme="minorHAnsi"/>
        </w:rPr>
        <w:t xml:space="preserve"> la </w:t>
      </w:r>
      <w:r w:rsidR="00B32CA1"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de </w:t>
      </w:r>
      <w:r w:rsidR="00EF7C51" w:rsidRPr="006249CF">
        <w:rPr>
          <w:rFonts w:asciiTheme="minorHAnsi" w:hAnsiTheme="minorHAnsi" w:cs="Arial"/>
        </w:rPr>
        <w:t>TRATADOS</w:t>
      </w:r>
      <w:r w:rsidR="00B32CA1" w:rsidRPr="006249CF">
        <w:rPr>
          <w:rFonts w:asciiTheme="minorHAnsi" w:hAnsiTheme="minorHAnsi" w:cs="Arial"/>
        </w:rPr>
        <w:t xml:space="preserve"> Presencial</w:t>
      </w:r>
      <w:r w:rsidR="0058000A" w:rsidRPr="006249CF">
        <w:rPr>
          <w:rFonts w:asciiTheme="minorHAnsi" w:hAnsiTheme="minorHAnsi" w:cs="Arial"/>
        </w:rPr>
        <w:t xml:space="preserve"> </w:t>
      </w:r>
      <w:r w:rsidRPr="006249CF">
        <w:rPr>
          <w:rFonts w:asciiTheme="minorHAnsi" w:hAnsiTheme="minorHAnsi" w:cs="Arial"/>
        </w:rPr>
        <w:t xml:space="preserve">No. </w:t>
      </w:r>
      <w:r w:rsidR="006249CF" w:rsidRPr="006249CF">
        <w:rPr>
          <w:rFonts w:asciiTheme="minorHAnsi" w:hAnsiTheme="minorHAnsi" w:cs="Arial"/>
        </w:rPr>
        <w:t>LP-919044992-</w:t>
      </w:r>
      <w:r w:rsidR="00CB7FEF">
        <w:rPr>
          <w:rFonts w:asciiTheme="minorHAnsi" w:hAnsiTheme="minorHAnsi" w:cs="Arial"/>
        </w:rPr>
        <w:t>I44</w:t>
      </w:r>
      <w:r w:rsidR="006249CF" w:rsidRPr="006249CF">
        <w:rPr>
          <w:rFonts w:asciiTheme="minorHAnsi" w:hAnsiTheme="minorHAnsi" w:cs="Arial"/>
        </w:rPr>
        <w:t>-2021</w:t>
      </w:r>
      <w:r w:rsidRPr="006249CF">
        <w:rPr>
          <w:rFonts w:asciiTheme="minorHAnsi" w:hAnsiTheme="minorHAnsi" w:cs="Arial"/>
        </w:rPr>
        <w:t xml:space="preserve"> para </w:t>
      </w:r>
      <w:r w:rsidR="00BC5687" w:rsidRPr="006249CF">
        <w:rPr>
          <w:rFonts w:asciiTheme="minorHAnsi" w:hAnsiTheme="minorHAnsi" w:cs="Arial"/>
        </w:rPr>
        <w:t>la</w:t>
      </w:r>
      <w:r w:rsidR="00BC5687" w:rsidRPr="0078059E">
        <w:rPr>
          <w:rFonts w:asciiTheme="minorHAnsi" w:hAnsiTheme="minorHAnsi" w:cs="Arial"/>
        </w:rPr>
        <w:t xml:space="preserve">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1894F792" w14:textId="77777777" w:rsidR="00F70B66" w:rsidRPr="00037DE1" w:rsidRDefault="00F70B66" w:rsidP="007F0B73">
      <w:pPr>
        <w:jc w:val="both"/>
        <w:rPr>
          <w:rFonts w:asciiTheme="minorHAnsi" w:hAnsiTheme="minorHAnsi" w:cs="Arial"/>
        </w:rPr>
      </w:pPr>
    </w:p>
    <w:p w14:paraId="79FA1D22" w14:textId="77777777" w:rsidR="007658ED" w:rsidRPr="009A42C4" w:rsidRDefault="007658ED" w:rsidP="007658ED">
      <w:pPr>
        <w:jc w:val="both"/>
        <w:rPr>
          <w:rFonts w:ascii="Calibri" w:hAnsi="Calibri"/>
          <w:b/>
        </w:rPr>
      </w:pPr>
    </w:p>
    <w:p w14:paraId="25EA5B0E" w14:textId="77777777" w:rsidR="007F0B73" w:rsidRPr="0035694B" w:rsidRDefault="007F0B73" w:rsidP="002021D2">
      <w:pPr>
        <w:rPr>
          <w:rFonts w:asciiTheme="minorHAnsi" w:hAnsiTheme="minorHAnsi"/>
          <w:b/>
          <w:bCs/>
          <w:lang w:val="es-ES"/>
        </w:rPr>
      </w:pPr>
    </w:p>
    <w:p w14:paraId="2AB3F8B6" w14:textId="77777777" w:rsidR="00037DE1" w:rsidRDefault="00037DE1" w:rsidP="002021D2">
      <w:pPr>
        <w:rPr>
          <w:rFonts w:asciiTheme="minorHAnsi" w:hAnsiTheme="minorHAnsi"/>
          <w:b/>
          <w:bCs/>
          <w:lang w:val="es-ES"/>
        </w:rPr>
      </w:pPr>
    </w:p>
    <w:p w14:paraId="555922AD" w14:textId="77777777" w:rsidR="00037DE1" w:rsidRDefault="00037DE1" w:rsidP="002021D2">
      <w:pPr>
        <w:rPr>
          <w:rFonts w:asciiTheme="minorHAnsi" w:hAnsiTheme="minorHAnsi"/>
          <w:b/>
          <w:bCs/>
          <w:lang w:val="es-ES"/>
        </w:rPr>
      </w:pPr>
    </w:p>
    <w:p w14:paraId="57942867" w14:textId="77777777" w:rsidR="006E0108" w:rsidRDefault="006E0108" w:rsidP="002021D2">
      <w:pPr>
        <w:rPr>
          <w:rFonts w:asciiTheme="minorHAnsi" w:hAnsiTheme="minorHAnsi"/>
          <w:b/>
          <w:bCs/>
          <w:lang w:val="es-ES"/>
        </w:rPr>
      </w:pPr>
    </w:p>
    <w:p w14:paraId="69DEE449" w14:textId="77777777" w:rsidR="006E0108" w:rsidRDefault="006E0108" w:rsidP="002021D2">
      <w:pPr>
        <w:rPr>
          <w:rFonts w:asciiTheme="minorHAnsi" w:hAnsiTheme="minorHAnsi"/>
          <w:b/>
          <w:bCs/>
          <w:lang w:val="es-ES"/>
        </w:rPr>
      </w:pPr>
    </w:p>
    <w:p w14:paraId="26E8C1CD"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4A5FA3EC" w14:textId="77777777" w:rsidR="00261F27" w:rsidRDefault="00261F27" w:rsidP="007F0B73">
      <w:pPr>
        <w:jc w:val="center"/>
        <w:rPr>
          <w:rFonts w:asciiTheme="minorHAnsi" w:hAnsiTheme="minorHAnsi"/>
          <w:b/>
          <w:bCs/>
          <w:sz w:val="24"/>
          <w:szCs w:val="24"/>
        </w:rPr>
      </w:pPr>
    </w:p>
    <w:p w14:paraId="52207564" w14:textId="77777777" w:rsidR="00153BB0" w:rsidRDefault="00153BB0" w:rsidP="007F0B73">
      <w:pPr>
        <w:jc w:val="center"/>
        <w:rPr>
          <w:rFonts w:asciiTheme="minorHAnsi" w:hAnsiTheme="minorHAnsi"/>
          <w:b/>
          <w:bCs/>
          <w:sz w:val="24"/>
          <w:szCs w:val="24"/>
        </w:rPr>
      </w:pPr>
    </w:p>
    <w:p w14:paraId="4244634E" w14:textId="77777777" w:rsidR="003364E4" w:rsidRDefault="003364E4" w:rsidP="007F0B73">
      <w:pPr>
        <w:jc w:val="center"/>
        <w:rPr>
          <w:rFonts w:asciiTheme="minorHAnsi" w:hAnsiTheme="minorHAnsi"/>
          <w:b/>
          <w:bCs/>
          <w:sz w:val="24"/>
          <w:szCs w:val="24"/>
        </w:rPr>
      </w:pPr>
    </w:p>
    <w:p w14:paraId="54A28957" w14:textId="77777777" w:rsidR="003364E4" w:rsidRDefault="003364E4" w:rsidP="007F0B73">
      <w:pPr>
        <w:jc w:val="center"/>
        <w:rPr>
          <w:rFonts w:asciiTheme="minorHAnsi" w:hAnsiTheme="minorHAnsi"/>
          <w:b/>
          <w:bCs/>
          <w:sz w:val="24"/>
          <w:szCs w:val="24"/>
        </w:rPr>
      </w:pPr>
    </w:p>
    <w:p w14:paraId="7A7BBEEB" w14:textId="77777777" w:rsidR="003364E4" w:rsidRDefault="003364E4" w:rsidP="007F0B73">
      <w:pPr>
        <w:jc w:val="center"/>
        <w:rPr>
          <w:rFonts w:asciiTheme="minorHAnsi" w:hAnsiTheme="minorHAnsi"/>
          <w:b/>
          <w:bCs/>
          <w:sz w:val="24"/>
          <w:szCs w:val="24"/>
        </w:rPr>
      </w:pPr>
    </w:p>
    <w:p w14:paraId="78584849" w14:textId="77777777" w:rsidR="00BE7546" w:rsidRDefault="00BE7546" w:rsidP="007F0B73">
      <w:pPr>
        <w:jc w:val="center"/>
        <w:rPr>
          <w:rFonts w:asciiTheme="minorHAnsi" w:hAnsiTheme="minorHAnsi"/>
          <w:b/>
          <w:bCs/>
          <w:sz w:val="24"/>
          <w:szCs w:val="24"/>
        </w:rPr>
      </w:pPr>
    </w:p>
    <w:p w14:paraId="6DDA0FBA" w14:textId="77777777" w:rsidR="003364E4" w:rsidRDefault="003364E4" w:rsidP="007F0B73">
      <w:pPr>
        <w:jc w:val="center"/>
        <w:rPr>
          <w:rFonts w:asciiTheme="minorHAnsi" w:hAnsiTheme="minorHAnsi"/>
          <w:b/>
          <w:bCs/>
          <w:sz w:val="24"/>
          <w:szCs w:val="24"/>
        </w:rPr>
      </w:pPr>
    </w:p>
    <w:p w14:paraId="619A5279" w14:textId="77777777" w:rsidR="003364E4" w:rsidRDefault="003364E4" w:rsidP="007F0B73">
      <w:pPr>
        <w:jc w:val="center"/>
        <w:rPr>
          <w:rFonts w:asciiTheme="minorHAnsi" w:hAnsiTheme="minorHAnsi"/>
          <w:b/>
          <w:bCs/>
          <w:sz w:val="24"/>
          <w:szCs w:val="24"/>
        </w:rPr>
      </w:pPr>
    </w:p>
    <w:p w14:paraId="785AC831" w14:textId="77777777" w:rsidR="00EF7C51" w:rsidRPr="00037DE1" w:rsidRDefault="00EF7C51" w:rsidP="007F0B73">
      <w:pPr>
        <w:jc w:val="center"/>
        <w:rPr>
          <w:rFonts w:asciiTheme="minorHAnsi" w:hAnsiTheme="minorHAnsi"/>
          <w:b/>
          <w:bCs/>
          <w:sz w:val="24"/>
          <w:szCs w:val="24"/>
        </w:rPr>
      </w:pPr>
    </w:p>
    <w:p w14:paraId="4DBEF0A4" w14:textId="77777777"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122B2B3" w14:textId="77777777" w:rsidR="00AB7D71" w:rsidRPr="0078059E" w:rsidRDefault="00AB7D71" w:rsidP="00AB7D71">
      <w:pPr>
        <w:tabs>
          <w:tab w:val="left" w:pos="284"/>
        </w:tabs>
        <w:ind w:right="-1"/>
        <w:jc w:val="both"/>
        <w:rPr>
          <w:rFonts w:asciiTheme="minorHAnsi" w:hAnsiTheme="minorHAnsi" w:cs="Arial"/>
        </w:rPr>
      </w:pPr>
    </w:p>
    <w:p w14:paraId="1B2E3ED1"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82C9DD5"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42AFE047"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03BCCD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12E7E7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2FB783B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E44B2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C70CF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EC5315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02D934" w14:textId="77777777"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w:t>
      </w:r>
      <w:proofErr w:type="gramStart"/>
      <w:r>
        <w:rPr>
          <w:rFonts w:asciiTheme="minorHAnsi" w:hAnsiTheme="minorHAnsi" w:cs="Arial"/>
        </w:rPr>
        <w:t>Mexicanos</w:t>
      </w:r>
      <w:proofErr w:type="gramEnd"/>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14:paraId="2E5390BC" w14:textId="77777777"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56E444E7" w14:textId="77777777" w:rsidR="00EC015A" w:rsidRDefault="00EC015A" w:rsidP="00EC015A">
      <w:pPr>
        <w:tabs>
          <w:tab w:val="left" w:pos="284"/>
        </w:tabs>
        <w:ind w:left="720" w:right="-1"/>
        <w:jc w:val="both"/>
        <w:rPr>
          <w:rFonts w:asciiTheme="minorHAnsi" w:hAnsiTheme="minorHAnsi" w:cs="Arial"/>
        </w:rPr>
      </w:pPr>
    </w:p>
    <w:p w14:paraId="0E342C23" w14:textId="48C7E34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xml:space="preserve">: </w:t>
      </w:r>
      <w:r w:rsidR="007658ED">
        <w:rPr>
          <w:rFonts w:asciiTheme="minorHAnsi" w:hAnsiTheme="minorHAnsi" w:cs="Arial"/>
        </w:rPr>
        <w:t xml:space="preserve">81 </w:t>
      </w:r>
      <w:r w:rsidR="008C1578">
        <w:rPr>
          <w:rFonts w:asciiTheme="minorHAnsi" w:hAnsiTheme="minorHAnsi" w:cs="Arial"/>
        </w:rPr>
        <w:t>81 30 70 49</w:t>
      </w:r>
      <w:r w:rsidR="00267C25" w:rsidRPr="0078059E">
        <w:rPr>
          <w:rFonts w:asciiTheme="minorHAnsi" w:hAnsiTheme="minorHAnsi" w:cs="Arial"/>
        </w:rPr>
        <w:t>.</w:t>
      </w:r>
    </w:p>
    <w:p w14:paraId="028DE281" w14:textId="77777777" w:rsidR="004B18B5" w:rsidRDefault="004B18B5" w:rsidP="004B18B5">
      <w:pPr>
        <w:tabs>
          <w:tab w:val="left" w:pos="284"/>
        </w:tabs>
        <w:ind w:left="720" w:right="-1"/>
        <w:jc w:val="both"/>
        <w:rPr>
          <w:rFonts w:asciiTheme="minorHAnsi" w:hAnsiTheme="minorHAnsi" w:cs="Arial"/>
        </w:rPr>
      </w:pPr>
    </w:p>
    <w:p w14:paraId="183733A6" w14:textId="1F61147C"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a.m. a </w:t>
      </w:r>
      <w:r w:rsidR="0035694B">
        <w:rPr>
          <w:rFonts w:asciiTheme="minorHAnsi" w:hAnsiTheme="minorHAnsi" w:cs="Arial"/>
        </w:rPr>
        <w:t>14</w:t>
      </w:r>
      <w:r w:rsidRPr="00CE2E1F">
        <w:rPr>
          <w:rFonts w:asciiTheme="minorHAnsi" w:hAnsiTheme="minorHAnsi" w:cs="Arial"/>
        </w:rPr>
        <w:t xml:space="preserve">:00 p.m. </w:t>
      </w:r>
    </w:p>
    <w:p w14:paraId="18C53768" w14:textId="77777777" w:rsidR="00BC2F13" w:rsidRPr="00BC2F13" w:rsidRDefault="00BC2F13" w:rsidP="00BC2F13">
      <w:pPr>
        <w:pStyle w:val="Prrafodelista"/>
        <w:rPr>
          <w:rFonts w:asciiTheme="minorHAnsi" w:hAnsiTheme="minorHAnsi" w:cs="Arial"/>
        </w:rPr>
      </w:pPr>
    </w:p>
    <w:p w14:paraId="60EB61ED"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118B670" w14:textId="77777777" w:rsidR="00CE2E1F" w:rsidRDefault="00CE2E1F" w:rsidP="00CE2E1F">
      <w:pPr>
        <w:pStyle w:val="Prrafodelista"/>
        <w:rPr>
          <w:rFonts w:asciiTheme="minorHAnsi" w:hAnsiTheme="minorHAnsi" w:cs="Arial"/>
        </w:rPr>
      </w:pPr>
    </w:p>
    <w:p w14:paraId="6C1BAB65" w14:textId="51CE18A0" w:rsidR="00A62BF8" w:rsidRPr="006249CF" w:rsidRDefault="00267C25" w:rsidP="003C7CE4">
      <w:pPr>
        <w:pStyle w:val="Prrafodelista"/>
        <w:numPr>
          <w:ilvl w:val="0"/>
          <w:numId w:val="9"/>
        </w:numPr>
        <w:tabs>
          <w:tab w:val="left" w:pos="284"/>
        </w:tabs>
        <w:ind w:right="-1"/>
        <w:jc w:val="both"/>
        <w:rPr>
          <w:rFonts w:asciiTheme="minorHAnsi" w:hAnsiTheme="minorHAnsi" w:cs="Arial"/>
        </w:rPr>
      </w:pPr>
      <w:r w:rsidRPr="006249CF">
        <w:rPr>
          <w:rFonts w:asciiTheme="minorHAnsi" w:hAnsiTheme="minorHAnsi" w:cs="Arial"/>
        </w:rPr>
        <w:t xml:space="preserve">La presente </w:t>
      </w:r>
      <w:r w:rsidR="00CE2E1F"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w:t>
      </w:r>
      <w:r w:rsidR="00C509B4" w:rsidRPr="006249CF">
        <w:rPr>
          <w:rFonts w:asciiTheme="minorHAnsi" w:hAnsiTheme="minorHAnsi" w:cs="Arial"/>
        </w:rPr>
        <w:t>de Tratados</w:t>
      </w:r>
      <w:r w:rsidR="00FB5482" w:rsidRPr="006249CF">
        <w:rPr>
          <w:rFonts w:asciiTheme="minorHAnsi" w:hAnsiTheme="minorHAnsi" w:cs="Arial"/>
        </w:rPr>
        <w:t xml:space="preserve"> </w:t>
      </w:r>
      <w:r w:rsidR="00CE2E1F" w:rsidRPr="006249CF">
        <w:rPr>
          <w:rFonts w:asciiTheme="minorHAnsi" w:hAnsiTheme="minorHAnsi" w:cs="Arial"/>
        </w:rPr>
        <w:t>Presencial</w:t>
      </w:r>
      <w:r w:rsidRPr="006249CF">
        <w:rPr>
          <w:rFonts w:asciiTheme="minorHAnsi" w:hAnsiTheme="minorHAnsi" w:cs="Arial"/>
        </w:rPr>
        <w:t xml:space="preserve"> será identificada por el No</w:t>
      </w:r>
      <w:r w:rsidR="001A0EBB" w:rsidRPr="006249CF">
        <w:rPr>
          <w:rFonts w:asciiTheme="minorHAnsi" w:hAnsiTheme="minorHAnsi" w:cs="Arial"/>
        </w:rPr>
        <w:t>.</w:t>
      </w:r>
      <w:r w:rsidRPr="006249CF">
        <w:rPr>
          <w:rFonts w:asciiTheme="minorHAnsi" w:hAnsiTheme="minorHAnsi" w:cs="Arial"/>
        </w:rPr>
        <w:t xml:space="preserve"> </w:t>
      </w:r>
      <w:r w:rsidR="006249CF" w:rsidRPr="006249CF">
        <w:rPr>
          <w:rFonts w:asciiTheme="minorHAnsi" w:hAnsiTheme="minorHAnsi" w:cs="Arial"/>
        </w:rPr>
        <w:t>LP-919044992-</w:t>
      </w:r>
      <w:r w:rsidR="00CB7FEF">
        <w:rPr>
          <w:rFonts w:asciiTheme="minorHAnsi" w:hAnsiTheme="minorHAnsi" w:cs="Arial"/>
        </w:rPr>
        <w:t>I44</w:t>
      </w:r>
      <w:r w:rsidR="006249CF" w:rsidRPr="006249CF">
        <w:rPr>
          <w:rFonts w:asciiTheme="minorHAnsi" w:hAnsiTheme="minorHAnsi" w:cs="Arial"/>
        </w:rPr>
        <w:t>-2021</w:t>
      </w:r>
      <w:r w:rsidR="004B18B5" w:rsidRPr="006249CF">
        <w:rPr>
          <w:rFonts w:asciiTheme="minorHAnsi" w:hAnsiTheme="minorHAnsi" w:cs="Arial"/>
        </w:rPr>
        <w:t>.</w:t>
      </w:r>
    </w:p>
    <w:p w14:paraId="7C8B312E" w14:textId="77777777" w:rsidR="00CE2E1F" w:rsidRDefault="00CE2E1F" w:rsidP="00CE2E1F">
      <w:pPr>
        <w:pStyle w:val="Prrafodelista"/>
        <w:tabs>
          <w:tab w:val="left" w:pos="284"/>
        </w:tabs>
        <w:ind w:left="720" w:right="-1"/>
        <w:jc w:val="both"/>
        <w:rPr>
          <w:rFonts w:asciiTheme="minorHAnsi" w:hAnsiTheme="minorHAnsi" w:cs="Arial"/>
        </w:rPr>
      </w:pPr>
    </w:p>
    <w:p w14:paraId="02EABCB5" w14:textId="22EFCCE8"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w:t>
      </w:r>
      <w:r w:rsidR="00B6362B">
        <w:rPr>
          <w:rFonts w:asciiTheme="minorHAnsi" w:hAnsiTheme="minorHAnsi" w:cs="Arial"/>
        </w:rPr>
        <w:t>1</w:t>
      </w:r>
      <w:r w:rsidRPr="0078059E">
        <w:rPr>
          <w:rFonts w:asciiTheme="minorHAnsi" w:hAnsiTheme="minorHAnsi" w:cs="Arial"/>
        </w:rPr>
        <w:t>.</w:t>
      </w:r>
    </w:p>
    <w:p w14:paraId="02561D23" w14:textId="77777777" w:rsidR="00F63839" w:rsidRPr="00F63839" w:rsidRDefault="00F63839" w:rsidP="00F63839">
      <w:pPr>
        <w:pStyle w:val="Prrafodelista"/>
        <w:rPr>
          <w:rFonts w:asciiTheme="minorHAnsi" w:hAnsiTheme="minorHAnsi" w:cs="Arial"/>
        </w:rPr>
      </w:pPr>
    </w:p>
    <w:p w14:paraId="3CA86FBB" w14:textId="77777777"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24D32342" w14:textId="77777777" w:rsidR="00D55B52" w:rsidRPr="00D55B52" w:rsidRDefault="00D55B52" w:rsidP="00D55B52">
      <w:pPr>
        <w:pStyle w:val="Prrafodelista"/>
        <w:rPr>
          <w:rFonts w:asciiTheme="minorHAnsi" w:hAnsiTheme="minorHAnsi" w:cs="Arial"/>
        </w:rPr>
      </w:pPr>
    </w:p>
    <w:p w14:paraId="7C205A35" w14:textId="69ED286E" w:rsidR="0027603C" w:rsidRPr="0027603C" w:rsidRDefault="00B64229" w:rsidP="0027603C">
      <w:pPr>
        <w:pStyle w:val="Prrafodelista"/>
        <w:numPr>
          <w:ilvl w:val="0"/>
          <w:numId w:val="9"/>
        </w:numPr>
        <w:tabs>
          <w:tab w:val="left" w:pos="284"/>
        </w:tabs>
        <w:ind w:right="-1"/>
        <w:rPr>
          <w:rFonts w:asciiTheme="minorHAnsi" w:hAnsiTheme="minorHAnsi" w:cstheme="minorHAnsi"/>
        </w:rPr>
      </w:pPr>
      <w:r w:rsidRPr="0027603C">
        <w:rPr>
          <w:rFonts w:asciiTheme="minorHAnsi" w:hAnsiTheme="minorHAnsi" w:cs="Arial"/>
        </w:rPr>
        <w:t xml:space="preserve">Para la presente </w:t>
      </w:r>
      <w:r w:rsidR="00CE2E1F" w:rsidRPr="0027603C">
        <w:rPr>
          <w:rFonts w:asciiTheme="minorHAnsi" w:hAnsiTheme="minorHAnsi" w:cs="Arial"/>
        </w:rPr>
        <w:t>licitación</w:t>
      </w:r>
      <w:r w:rsidRPr="0027603C">
        <w:rPr>
          <w:rFonts w:asciiTheme="minorHAnsi" w:hAnsiTheme="minorHAnsi" w:cs="Arial"/>
        </w:rPr>
        <w:t xml:space="preserve"> ninguna de las condiciones contenidas en estas bases, así como en las propuestas presentadas por los licitantes,</w:t>
      </w:r>
      <w:r w:rsidR="00FF3D7D" w:rsidRPr="0027603C">
        <w:rPr>
          <w:rFonts w:asciiTheme="minorHAnsi" w:hAnsiTheme="minorHAnsi" w:cs="Arial"/>
        </w:rPr>
        <w:t xml:space="preserve"> </w:t>
      </w:r>
      <w:r w:rsidRPr="0027603C">
        <w:rPr>
          <w:rFonts w:asciiTheme="minorHAnsi" w:hAnsiTheme="minorHAnsi" w:cs="Arial"/>
        </w:rPr>
        <w:t>podrán ser negociadas</w:t>
      </w:r>
      <w:r w:rsidR="0027603C">
        <w:rPr>
          <w:rFonts w:asciiTheme="minorHAnsi" w:hAnsiTheme="minorHAnsi" w:cs="Arial"/>
        </w:rPr>
        <w:t>.</w:t>
      </w:r>
    </w:p>
    <w:p w14:paraId="4A34FF4B" w14:textId="77777777" w:rsidR="0027603C" w:rsidRPr="0027603C" w:rsidRDefault="0027603C" w:rsidP="0027603C">
      <w:pPr>
        <w:pStyle w:val="Prrafodelista"/>
        <w:tabs>
          <w:tab w:val="left" w:pos="284"/>
        </w:tabs>
        <w:ind w:left="720" w:right="-1"/>
        <w:rPr>
          <w:rFonts w:asciiTheme="minorHAnsi" w:hAnsiTheme="minorHAnsi" w:cstheme="minorHAnsi"/>
        </w:rPr>
      </w:pPr>
    </w:p>
    <w:p w14:paraId="079316A2" w14:textId="77777777"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30D7EA78" w14:textId="77777777" w:rsidR="00AD5A14" w:rsidRDefault="00AD5A14" w:rsidP="00A91686">
      <w:pPr>
        <w:tabs>
          <w:tab w:val="left" w:pos="284"/>
        </w:tabs>
        <w:ind w:right="-1"/>
        <w:jc w:val="both"/>
        <w:rPr>
          <w:rFonts w:asciiTheme="minorHAnsi" w:hAnsiTheme="minorHAnsi" w:cs="Arial"/>
        </w:rPr>
      </w:pPr>
    </w:p>
    <w:p w14:paraId="664AB8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5B86050E" w14:textId="77777777" w:rsidR="00FB5482" w:rsidRPr="00FB5482" w:rsidRDefault="00FB5482" w:rsidP="00FB5482">
      <w:pPr>
        <w:pStyle w:val="Prrafodelista"/>
        <w:ind w:left="792" w:right="-1"/>
        <w:jc w:val="both"/>
        <w:rPr>
          <w:rFonts w:asciiTheme="minorHAnsi" w:hAnsiTheme="minorHAnsi"/>
          <w:b/>
          <w:u w:val="single"/>
        </w:rPr>
      </w:pPr>
    </w:p>
    <w:p w14:paraId="3F7CBFBB" w14:textId="1195CAA9" w:rsidR="00D344A0" w:rsidRPr="00C75F43" w:rsidRDefault="00D344A0" w:rsidP="00D344A0">
      <w:pPr>
        <w:pStyle w:val="Prrafodelista"/>
        <w:numPr>
          <w:ilvl w:val="2"/>
          <w:numId w:val="23"/>
        </w:numPr>
        <w:ind w:left="1418" w:hanging="567"/>
        <w:jc w:val="both"/>
        <w:rPr>
          <w:rFonts w:asciiTheme="minorHAnsi" w:hAnsiTheme="minorHAnsi" w:cstheme="minorHAnsi"/>
        </w:rPr>
      </w:pPr>
      <w:bookmarkStart w:id="0" w:name="_Hlk68100844"/>
      <w:r w:rsidRPr="00D344A0">
        <w:rPr>
          <w:rFonts w:asciiTheme="minorHAnsi" w:hAnsiTheme="minorHAnsi" w:cs="Arial"/>
          <w:b/>
          <w:bCs/>
        </w:rPr>
        <w:t>Bienes a adquirir.</w:t>
      </w:r>
      <w:r w:rsidRPr="00D344A0">
        <w:rPr>
          <w:rFonts w:asciiTheme="minorHAnsi" w:hAnsiTheme="minorHAnsi" w:cs="Arial"/>
        </w:rPr>
        <w:t xml:space="preserve"> </w:t>
      </w:r>
      <w:bookmarkEnd w:id="0"/>
      <w:r w:rsidRPr="00D344A0">
        <w:rPr>
          <w:rFonts w:asciiTheme="minorHAnsi" w:hAnsiTheme="minorHAnsi" w:cs="Arial"/>
        </w:rPr>
        <w:t xml:space="preserve">En el anexo 1 de esta </w:t>
      </w:r>
      <w:r w:rsidRPr="00C75F43">
        <w:rPr>
          <w:rFonts w:asciiTheme="minorHAnsi" w:hAnsiTheme="minorHAnsi" w:cs="Arial"/>
        </w:rPr>
        <w:t>Convocatoria, se señala</w:t>
      </w:r>
      <w:r w:rsidR="00BE4287">
        <w:rPr>
          <w:rFonts w:asciiTheme="minorHAnsi" w:hAnsiTheme="minorHAnsi" w:cs="Arial"/>
        </w:rPr>
        <w:t>n</w:t>
      </w:r>
      <w:r w:rsidRPr="00C75F43">
        <w:rPr>
          <w:rFonts w:asciiTheme="minorHAnsi" w:hAnsiTheme="minorHAnsi" w:cs="Arial"/>
        </w:rPr>
        <w:t xml:space="preserve"> la</w:t>
      </w:r>
      <w:r w:rsidR="00BE4287">
        <w:rPr>
          <w:rFonts w:asciiTheme="minorHAnsi" w:hAnsiTheme="minorHAnsi" w:cs="Arial"/>
        </w:rPr>
        <w:t>s</w:t>
      </w:r>
      <w:r w:rsidRPr="00C75F43">
        <w:rPr>
          <w:rFonts w:asciiTheme="minorHAnsi" w:hAnsiTheme="minorHAnsi" w:cs="Arial"/>
        </w:rPr>
        <w:t xml:space="preserve"> cantidad</w:t>
      </w:r>
      <w:r w:rsidR="00BE4287">
        <w:rPr>
          <w:rFonts w:asciiTheme="minorHAnsi" w:hAnsiTheme="minorHAnsi" w:cs="Arial"/>
        </w:rPr>
        <w:t>es</w:t>
      </w:r>
      <w:r w:rsidRPr="00C75F43">
        <w:rPr>
          <w:rFonts w:asciiTheme="minorHAnsi" w:hAnsiTheme="minorHAnsi" w:cs="Arial"/>
        </w:rPr>
        <w:t xml:space="preserve"> del equipo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3364E4" w:rsidRPr="00E00C96">
        <w:rPr>
          <w:rFonts w:asciiTheme="minorHAnsi" w:hAnsiTheme="minorHAnsi" w:cs="Arial"/>
        </w:rPr>
        <w:t xml:space="preserve"> Unidad Aplicativa</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2FD43403" w14:textId="77777777" w:rsidR="008B359B" w:rsidRPr="008B359B" w:rsidRDefault="008B359B" w:rsidP="008B359B">
      <w:pPr>
        <w:pStyle w:val="Prrafodelista"/>
        <w:rPr>
          <w:rFonts w:asciiTheme="minorHAnsi" w:hAnsiTheme="minorHAnsi" w:cstheme="minorHAnsi"/>
        </w:rPr>
      </w:pPr>
    </w:p>
    <w:p w14:paraId="7ADC3113"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6C53ABDF" w14:textId="77777777" w:rsidR="008B359B" w:rsidRPr="008B359B" w:rsidRDefault="008B359B" w:rsidP="008B359B">
      <w:pPr>
        <w:pStyle w:val="Prrafodelista"/>
        <w:rPr>
          <w:rFonts w:asciiTheme="minorHAnsi" w:hAnsiTheme="minorHAnsi" w:cstheme="minorHAnsi"/>
        </w:rPr>
      </w:pPr>
    </w:p>
    <w:p w14:paraId="60F58185" w14:textId="5EF02C33"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la</w:t>
      </w:r>
      <w:r w:rsidR="00DF5AAC">
        <w:rPr>
          <w:rFonts w:asciiTheme="minorHAnsi" w:hAnsiTheme="minorHAnsi" w:cs="Arial"/>
        </w:rPr>
        <w:t>s</w:t>
      </w:r>
      <w:r w:rsidR="00D55B52">
        <w:rPr>
          <w:rFonts w:asciiTheme="minorHAnsi" w:hAnsiTheme="minorHAnsi" w:cs="Arial"/>
        </w:rPr>
        <w:t xml:space="preserve"> </w:t>
      </w:r>
      <w:r w:rsidR="00BE4287">
        <w:rPr>
          <w:rFonts w:asciiTheme="minorHAnsi" w:hAnsiTheme="minorHAnsi" w:cs="Arial"/>
        </w:rPr>
        <w:t>Unidad</w:t>
      </w:r>
      <w:r w:rsidR="00DF5AAC">
        <w:rPr>
          <w:rFonts w:asciiTheme="minorHAnsi" w:hAnsiTheme="minorHAnsi" w:cs="Arial"/>
        </w:rPr>
        <w:t>es</w:t>
      </w:r>
      <w:r w:rsidR="00BE4287">
        <w:rPr>
          <w:rFonts w:asciiTheme="minorHAnsi" w:hAnsiTheme="minorHAnsi" w:cs="Arial"/>
        </w:rPr>
        <w:t xml:space="preserve"> Aplicativa</w:t>
      </w:r>
      <w:r w:rsidR="00DF5AAC">
        <w:rPr>
          <w:rFonts w:asciiTheme="minorHAnsi" w:hAnsiTheme="minorHAnsi" w:cs="Arial"/>
        </w:rPr>
        <w:t>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4576C0BB" w14:textId="77777777" w:rsidR="008B359B" w:rsidRPr="008B359B" w:rsidRDefault="008B359B" w:rsidP="008B359B">
      <w:pPr>
        <w:pStyle w:val="Prrafodelista"/>
        <w:rPr>
          <w:rFonts w:asciiTheme="minorHAnsi" w:hAnsiTheme="minorHAnsi" w:cstheme="minorHAnsi"/>
        </w:rPr>
      </w:pPr>
    </w:p>
    <w:p w14:paraId="77CC919C"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7DFAF90A" w14:textId="77777777" w:rsidR="008B359B" w:rsidRPr="008B359B" w:rsidRDefault="008B359B" w:rsidP="008B359B">
      <w:pPr>
        <w:pStyle w:val="Prrafodelista"/>
        <w:rPr>
          <w:rFonts w:asciiTheme="minorHAnsi" w:hAnsiTheme="minorHAnsi" w:cstheme="minorHAnsi"/>
        </w:rPr>
      </w:pPr>
    </w:p>
    <w:p w14:paraId="20310014" w14:textId="5CE48802" w:rsidR="00D344A0" w:rsidRPr="00E00C96" w:rsidRDefault="00D344A0" w:rsidP="00EB203C">
      <w:pPr>
        <w:pStyle w:val="Prrafodelista"/>
        <w:numPr>
          <w:ilvl w:val="2"/>
          <w:numId w:val="23"/>
        </w:numPr>
        <w:ind w:left="1418" w:hanging="567"/>
        <w:jc w:val="both"/>
        <w:rPr>
          <w:rFonts w:asciiTheme="minorHAnsi" w:hAnsiTheme="minorHAnsi" w:cstheme="minorHAnsi"/>
        </w:rPr>
      </w:pPr>
      <w:r w:rsidRPr="00E00C96">
        <w:rPr>
          <w:rFonts w:asciiTheme="minorHAnsi" w:hAnsiTheme="minorHAnsi"/>
        </w:rPr>
        <w:t xml:space="preserve">La adquisición del equipo requerido por La Convocante, se realizará con Recursos </w:t>
      </w:r>
      <w:r w:rsidR="00A20779" w:rsidRPr="00E00C96">
        <w:rPr>
          <w:rFonts w:asciiTheme="minorHAnsi" w:hAnsiTheme="minorHAnsi"/>
        </w:rPr>
        <w:t>del</w:t>
      </w:r>
      <w:r w:rsidRPr="00E00C96">
        <w:rPr>
          <w:rFonts w:asciiTheme="minorHAnsi" w:hAnsiTheme="minorHAnsi"/>
        </w:rPr>
        <w:t xml:space="preserve"> Tipo de Presupuesto </w:t>
      </w:r>
      <w:r w:rsidR="00245893">
        <w:rPr>
          <w:rFonts w:asciiTheme="minorHAnsi" w:hAnsiTheme="minorHAnsi"/>
        </w:rPr>
        <w:t>110101</w:t>
      </w:r>
      <w:r w:rsidRPr="00E00C96">
        <w:rPr>
          <w:rFonts w:asciiTheme="minorHAnsi" w:hAnsiTheme="minorHAnsi"/>
        </w:rPr>
        <w:t xml:space="preserve">, Programa </w:t>
      </w:r>
      <w:r w:rsidR="00245893">
        <w:rPr>
          <w:rFonts w:asciiTheme="minorHAnsi" w:hAnsiTheme="minorHAnsi"/>
        </w:rPr>
        <w:t>0</w:t>
      </w:r>
      <w:r w:rsidR="002A45E0">
        <w:rPr>
          <w:rFonts w:asciiTheme="minorHAnsi" w:hAnsiTheme="minorHAnsi"/>
        </w:rPr>
        <w:t>2</w:t>
      </w:r>
      <w:r w:rsidR="00245893">
        <w:rPr>
          <w:rFonts w:asciiTheme="minorHAnsi" w:hAnsiTheme="minorHAnsi"/>
        </w:rPr>
        <w:t>0508</w:t>
      </w:r>
      <w:r w:rsidR="00A20779" w:rsidRPr="00E00C96">
        <w:rPr>
          <w:rFonts w:asciiTheme="minorHAnsi" w:hAnsiTheme="minorHAnsi"/>
        </w:rPr>
        <w:t xml:space="preserve">, Partida </w:t>
      </w:r>
      <w:r w:rsidR="00EB203C" w:rsidRPr="00E00C96">
        <w:rPr>
          <w:rFonts w:asciiTheme="minorHAnsi" w:hAnsiTheme="minorHAnsi"/>
        </w:rPr>
        <w:t>5</w:t>
      </w:r>
      <w:r w:rsidR="00EC13D6" w:rsidRPr="00E00C96">
        <w:rPr>
          <w:rFonts w:asciiTheme="minorHAnsi" w:hAnsiTheme="minorHAnsi"/>
        </w:rPr>
        <w:t>3101,</w:t>
      </w:r>
      <w:r w:rsidR="00FC1AEE" w:rsidRPr="00E00C96">
        <w:rPr>
          <w:rFonts w:asciiTheme="minorHAnsi" w:hAnsiTheme="minorHAnsi"/>
        </w:rPr>
        <w:t xml:space="preserve"> </w:t>
      </w:r>
      <w:r w:rsidRPr="00E00C96">
        <w:rPr>
          <w:rFonts w:asciiTheme="minorHAnsi" w:hAnsiTheme="minorHAnsi"/>
        </w:rPr>
        <w:t xml:space="preserve">Cuenta No. </w:t>
      </w:r>
      <w:r w:rsidR="003768E7">
        <w:rPr>
          <w:rFonts w:asciiTheme="minorHAnsi" w:hAnsiTheme="minorHAnsi"/>
        </w:rPr>
        <w:t>113</w:t>
      </w:r>
      <w:r w:rsidR="00245893">
        <w:rPr>
          <w:rFonts w:asciiTheme="minorHAnsi" w:hAnsiTheme="minorHAnsi"/>
        </w:rPr>
        <w:t>5275082</w:t>
      </w:r>
      <w:r w:rsidR="00206BBA">
        <w:rPr>
          <w:rFonts w:asciiTheme="minorHAnsi" w:hAnsiTheme="minorHAnsi"/>
        </w:rPr>
        <w:t>, Unidades 2220</w:t>
      </w:r>
      <w:r w:rsidR="002A45E0">
        <w:rPr>
          <w:rFonts w:asciiTheme="minorHAnsi" w:hAnsiTheme="minorHAnsi"/>
        </w:rPr>
        <w:t xml:space="preserve"> y 2730.</w:t>
      </w:r>
    </w:p>
    <w:p w14:paraId="12DCB418" w14:textId="77777777" w:rsidR="00FC1AEE" w:rsidRPr="00FC1AEE" w:rsidRDefault="00FC1AEE" w:rsidP="00FC1AEE">
      <w:pPr>
        <w:pStyle w:val="Prrafodelista"/>
        <w:rPr>
          <w:rFonts w:asciiTheme="minorHAnsi" w:hAnsiTheme="minorHAnsi" w:cstheme="minorHAnsi"/>
        </w:rPr>
      </w:pPr>
    </w:p>
    <w:p w14:paraId="37F5B25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67C89C15" w14:textId="77777777" w:rsidR="008B359B" w:rsidRPr="008B359B" w:rsidRDefault="008B359B" w:rsidP="008B359B">
      <w:pPr>
        <w:pStyle w:val="Prrafodelista"/>
        <w:rPr>
          <w:rFonts w:asciiTheme="minorHAnsi" w:hAnsiTheme="minorHAnsi" w:cstheme="minorHAnsi"/>
        </w:rPr>
      </w:pPr>
    </w:p>
    <w:p w14:paraId="1618CCF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507BD275" w14:textId="77777777" w:rsidR="008B359B" w:rsidRPr="008B359B" w:rsidRDefault="008B359B" w:rsidP="008B359B">
      <w:pPr>
        <w:pStyle w:val="Prrafodelista"/>
        <w:rPr>
          <w:rFonts w:asciiTheme="minorHAnsi" w:hAnsiTheme="minorHAnsi" w:cstheme="minorHAnsi"/>
        </w:rPr>
      </w:pPr>
    </w:p>
    <w:p w14:paraId="3945AB38"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w:t>
      </w:r>
      <w:r w:rsidRPr="00D344A0">
        <w:rPr>
          <w:rFonts w:asciiTheme="minorHAnsi" w:hAnsiTheme="minorHAnsi" w:cs="Arial"/>
        </w:rPr>
        <w:lastRenderedPageBreak/>
        <w:t xml:space="preserve">de la Ley de Adquisiciones, Arrendamientos y Contratación de Servicios del Estado de Nuevo León y del 120 del Reglamento de la misma ley. </w:t>
      </w:r>
    </w:p>
    <w:p w14:paraId="40C65F95" w14:textId="77777777" w:rsidR="008B359B" w:rsidRPr="008B359B" w:rsidRDefault="008B359B" w:rsidP="008B359B">
      <w:pPr>
        <w:pStyle w:val="Prrafodelista"/>
        <w:rPr>
          <w:rFonts w:asciiTheme="minorHAnsi" w:hAnsiTheme="minorHAnsi" w:cstheme="minorHAnsi"/>
        </w:rPr>
      </w:pPr>
    </w:p>
    <w:p w14:paraId="154DA19C"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5E3DA647" w14:textId="77777777" w:rsidR="00A20779" w:rsidRPr="00A20779" w:rsidRDefault="00A20779" w:rsidP="00A20779">
      <w:pPr>
        <w:pStyle w:val="Prrafodelista"/>
        <w:rPr>
          <w:rFonts w:asciiTheme="minorHAnsi" w:hAnsiTheme="minorHAnsi" w:cstheme="minorHAnsi"/>
        </w:rPr>
      </w:pPr>
    </w:p>
    <w:p w14:paraId="7E20CC0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4B3F36E0" w14:textId="77777777" w:rsidR="00A20779" w:rsidRPr="00A20779" w:rsidRDefault="00A20779" w:rsidP="00A20779">
      <w:pPr>
        <w:pStyle w:val="Prrafodelista"/>
        <w:rPr>
          <w:rFonts w:asciiTheme="minorHAnsi" w:hAnsiTheme="minorHAnsi" w:cstheme="minorHAnsi"/>
        </w:rPr>
      </w:pPr>
    </w:p>
    <w:p w14:paraId="53291A99" w14:textId="77777777" w:rsidR="00A20779" w:rsidRPr="00620EFE" w:rsidRDefault="00A20779" w:rsidP="00A20779">
      <w:pPr>
        <w:pStyle w:val="Prrafodelista"/>
        <w:numPr>
          <w:ilvl w:val="2"/>
          <w:numId w:val="23"/>
        </w:numPr>
        <w:ind w:left="1418" w:hanging="567"/>
        <w:jc w:val="both"/>
        <w:rPr>
          <w:rFonts w:asciiTheme="minorHAnsi" w:hAnsiTheme="minorHAnsi"/>
        </w:rPr>
      </w:pPr>
      <w:r w:rsidRPr="00620EFE">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620EFE">
        <w:rPr>
          <w:rFonts w:asciiTheme="minorHAnsi" w:hAnsiTheme="minorHAnsi" w:cstheme="minorHAnsi"/>
        </w:rPr>
        <w:t>y funcionamiento</w:t>
      </w:r>
      <w:r w:rsidRPr="00620EFE">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620EFE">
        <w:rPr>
          <w:rFonts w:asciiTheme="minorHAnsi" w:hAnsiTheme="minorHAnsi" w:cstheme="minorHAnsi"/>
        </w:rPr>
        <w:t>corregirá dentro</w:t>
      </w:r>
      <w:r w:rsidRPr="00620EFE">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correrá por cuenta del proveedor.</w:t>
      </w:r>
    </w:p>
    <w:p w14:paraId="6AEE36A5" w14:textId="77777777" w:rsidR="00A20779" w:rsidRPr="00A20779" w:rsidRDefault="00A20779" w:rsidP="00A20779">
      <w:pPr>
        <w:pStyle w:val="Prrafodelista"/>
        <w:rPr>
          <w:rFonts w:asciiTheme="minorHAnsi" w:hAnsiTheme="minorHAnsi" w:cstheme="minorHAnsi"/>
        </w:rPr>
      </w:pPr>
    </w:p>
    <w:p w14:paraId="4FB35AB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2EAB10CB" w14:textId="77777777" w:rsidR="00A20779" w:rsidRPr="00A20779" w:rsidRDefault="00A20779" w:rsidP="00A20779">
      <w:pPr>
        <w:pStyle w:val="Prrafodelista"/>
        <w:rPr>
          <w:rFonts w:asciiTheme="minorHAnsi" w:hAnsiTheme="minorHAnsi" w:cstheme="minorHAnsi"/>
        </w:rPr>
      </w:pPr>
    </w:p>
    <w:p w14:paraId="73B00313"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272ED1C" w14:textId="77777777" w:rsidR="00A20779" w:rsidRPr="00A20779" w:rsidRDefault="00A20779" w:rsidP="00A20779">
      <w:pPr>
        <w:pStyle w:val="Prrafodelista"/>
        <w:rPr>
          <w:rFonts w:asciiTheme="minorHAnsi" w:hAnsiTheme="minorHAnsi" w:cstheme="minorHAnsi"/>
        </w:rPr>
      </w:pPr>
    </w:p>
    <w:p w14:paraId="4DFF12BA"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4D7E5551" w14:textId="77777777" w:rsidR="00A20779" w:rsidRDefault="00A20779" w:rsidP="00D61C5C">
      <w:pPr>
        <w:pStyle w:val="Prrafodelista"/>
        <w:rPr>
          <w:rFonts w:ascii="Calibri" w:hAnsi="Calibri"/>
          <w:highlight w:val="magenta"/>
        </w:rPr>
      </w:pPr>
    </w:p>
    <w:p w14:paraId="029BE5E9"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1CFDB2F" w14:textId="77777777" w:rsidR="00A1692B" w:rsidRPr="00037DE1" w:rsidRDefault="00A1692B" w:rsidP="00A1692B">
      <w:pPr>
        <w:tabs>
          <w:tab w:val="left" w:pos="851"/>
        </w:tabs>
        <w:ind w:right="-1"/>
        <w:jc w:val="both"/>
        <w:rPr>
          <w:rFonts w:asciiTheme="minorHAnsi" w:hAnsiTheme="minorHAnsi"/>
          <w:b/>
        </w:rPr>
      </w:pPr>
    </w:p>
    <w:p w14:paraId="0E18751E"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5B51BE9D" w14:textId="77777777" w:rsidR="004A1DBC" w:rsidRDefault="004A1DBC" w:rsidP="00A83A41">
      <w:pPr>
        <w:tabs>
          <w:tab w:val="left" w:pos="851"/>
        </w:tabs>
        <w:ind w:left="709" w:right="-1"/>
        <w:jc w:val="both"/>
        <w:rPr>
          <w:rFonts w:asciiTheme="minorHAnsi" w:hAnsiTheme="minorHAnsi"/>
          <w:b/>
        </w:rPr>
      </w:pPr>
    </w:p>
    <w:p w14:paraId="6A0A6825" w14:textId="1083BAFB" w:rsidR="00F63839" w:rsidRPr="006249CF"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w:t>
      </w:r>
      <w:r w:rsidRPr="006249CF">
        <w:rPr>
          <w:rFonts w:asciiTheme="minorHAnsi" w:hAnsiTheme="minorHAnsi" w:cstheme="minorHAnsi"/>
        </w:rPr>
        <w:t xml:space="preserve">período de suministro </w:t>
      </w:r>
      <w:r w:rsidR="003C0F1A" w:rsidRPr="006249CF">
        <w:rPr>
          <w:rFonts w:asciiTheme="minorHAnsi" w:hAnsiTheme="minorHAnsi" w:cstheme="minorHAnsi"/>
        </w:rPr>
        <w:t>del</w:t>
      </w:r>
      <w:r w:rsidRPr="006249CF">
        <w:rPr>
          <w:rFonts w:asciiTheme="minorHAnsi" w:hAnsiTheme="minorHAnsi" w:cstheme="minorHAnsi"/>
        </w:rPr>
        <w:t xml:space="preserve"> </w:t>
      </w:r>
      <w:r w:rsidR="00C05A66" w:rsidRPr="006249CF">
        <w:rPr>
          <w:rFonts w:asciiTheme="minorHAnsi" w:hAnsiTheme="minorHAnsi" w:cstheme="minorHAnsi"/>
        </w:rPr>
        <w:t>equipo médico</w:t>
      </w:r>
      <w:r w:rsidR="00EF7C51" w:rsidRPr="006249CF">
        <w:rPr>
          <w:rFonts w:asciiTheme="minorHAnsi" w:hAnsiTheme="minorHAnsi" w:cstheme="minorHAnsi"/>
        </w:rPr>
        <w:t xml:space="preserve"> será del </w:t>
      </w:r>
      <w:r w:rsidR="00CB7FEF">
        <w:rPr>
          <w:rFonts w:asciiTheme="minorHAnsi" w:hAnsiTheme="minorHAnsi" w:cstheme="minorHAnsi"/>
        </w:rPr>
        <w:t>17</w:t>
      </w:r>
      <w:r w:rsidR="00186107" w:rsidRPr="006249CF">
        <w:rPr>
          <w:rFonts w:asciiTheme="minorHAnsi" w:hAnsiTheme="minorHAnsi" w:cstheme="minorHAnsi"/>
        </w:rPr>
        <w:t xml:space="preserve"> de </w:t>
      </w:r>
      <w:r w:rsidR="00CB7FEF">
        <w:rPr>
          <w:rFonts w:asciiTheme="minorHAnsi" w:hAnsiTheme="minorHAnsi" w:cstheme="minorHAnsi"/>
        </w:rPr>
        <w:t>Jul</w:t>
      </w:r>
      <w:r w:rsidR="004150BE">
        <w:rPr>
          <w:rFonts w:asciiTheme="minorHAnsi" w:hAnsiTheme="minorHAnsi" w:cstheme="minorHAnsi"/>
        </w:rPr>
        <w:t>io</w:t>
      </w:r>
      <w:r w:rsidR="003768E7" w:rsidRPr="006249CF">
        <w:rPr>
          <w:rFonts w:asciiTheme="minorHAnsi" w:hAnsiTheme="minorHAnsi" w:cstheme="minorHAnsi"/>
        </w:rPr>
        <w:t xml:space="preserve"> del </w:t>
      </w:r>
      <w:r w:rsidR="006249CF" w:rsidRPr="006249CF">
        <w:rPr>
          <w:rFonts w:asciiTheme="minorHAnsi" w:hAnsiTheme="minorHAnsi" w:cstheme="minorHAnsi"/>
        </w:rPr>
        <w:t>2021</w:t>
      </w:r>
      <w:r w:rsidR="00186107" w:rsidRPr="006249CF">
        <w:rPr>
          <w:rFonts w:asciiTheme="minorHAnsi" w:hAnsiTheme="minorHAnsi" w:cstheme="minorHAnsi"/>
        </w:rPr>
        <w:t xml:space="preserve"> al </w:t>
      </w:r>
      <w:r w:rsidR="00CB7FEF">
        <w:rPr>
          <w:rFonts w:asciiTheme="minorHAnsi" w:hAnsiTheme="minorHAnsi" w:cstheme="minorHAnsi"/>
        </w:rPr>
        <w:t>17</w:t>
      </w:r>
      <w:r w:rsidR="00186107" w:rsidRPr="006249CF">
        <w:rPr>
          <w:rFonts w:asciiTheme="minorHAnsi" w:hAnsiTheme="minorHAnsi" w:cstheme="minorHAnsi"/>
        </w:rPr>
        <w:t xml:space="preserve"> de </w:t>
      </w:r>
      <w:r w:rsidR="00CB7FEF">
        <w:rPr>
          <w:rFonts w:asciiTheme="minorHAnsi" w:hAnsiTheme="minorHAnsi" w:cstheme="minorHAnsi"/>
        </w:rPr>
        <w:t>Septiembre</w:t>
      </w:r>
      <w:r w:rsidR="006249CF" w:rsidRPr="006249CF">
        <w:rPr>
          <w:rFonts w:asciiTheme="minorHAnsi" w:hAnsiTheme="minorHAnsi" w:cstheme="minorHAnsi"/>
        </w:rPr>
        <w:t xml:space="preserve"> del 2021</w:t>
      </w:r>
      <w:r w:rsidRPr="006249CF">
        <w:rPr>
          <w:rFonts w:asciiTheme="minorHAnsi" w:hAnsiTheme="minorHAnsi" w:cstheme="minorHAnsi"/>
        </w:rPr>
        <w:t>.</w:t>
      </w:r>
    </w:p>
    <w:p w14:paraId="2C4A4EDA" w14:textId="77777777" w:rsidR="003C0F1A" w:rsidRPr="006249CF" w:rsidRDefault="00F63839" w:rsidP="00FC1AEE">
      <w:pPr>
        <w:pStyle w:val="Prrafodelista"/>
        <w:numPr>
          <w:ilvl w:val="0"/>
          <w:numId w:val="24"/>
        </w:numPr>
        <w:tabs>
          <w:tab w:val="right" w:pos="1276"/>
        </w:tabs>
        <w:ind w:left="1276" w:hanging="283"/>
        <w:jc w:val="both"/>
        <w:rPr>
          <w:rFonts w:asciiTheme="minorHAnsi" w:hAnsiTheme="minorHAnsi"/>
        </w:rPr>
      </w:pPr>
      <w:r w:rsidRPr="006249CF">
        <w:rPr>
          <w:rFonts w:asciiTheme="minorHAnsi" w:hAnsiTheme="minorHAnsi" w:cstheme="minorHAnsi"/>
        </w:rPr>
        <w:t xml:space="preserve">El horario de entrega de los </w:t>
      </w:r>
      <w:r w:rsidR="00C05A66" w:rsidRPr="006249CF">
        <w:rPr>
          <w:rFonts w:asciiTheme="minorHAnsi" w:hAnsiTheme="minorHAnsi" w:cstheme="minorHAnsi"/>
        </w:rPr>
        <w:t>bienes</w:t>
      </w:r>
      <w:r w:rsidRPr="006249CF">
        <w:rPr>
          <w:rFonts w:asciiTheme="minorHAnsi" w:hAnsiTheme="minorHAnsi" w:cstheme="minorHAnsi"/>
        </w:rPr>
        <w:t xml:space="preserve"> en la Unidad: será de lunes a viernes de 9:00 a 14:00 horas. </w:t>
      </w:r>
    </w:p>
    <w:p w14:paraId="39BFBAE4" w14:textId="77777777" w:rsidR="00FC1AEE" w:rsidRDefault="00FC1AEE" w:rsidP="00FC1AEE">
      <w:pPr>
        <w:pStyle w:val="Prrafodelista"/>
        <w:tabs>
          <w:tab w:val="right" w:pos="1276"/>
        </w:tabs>
        <w:ind w:left="1276"/>
        <w:jc w:val="both"/>
        <w:rPr>
          <w:rFonts w:asciiTheme="minorHAnsi" w:hAnsiTheme="minorHAnsi"/>
        </w:rPr>
      </w:pPr>
    </w:p>
    <w:p w14:paraId="0B71916D" w14:textId="77777777"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1EE4B8D9" w14:textId="77777777" w:rsidR="003364E4" w:rsidRDefault="003364E4" w:rsidP="003C0F1A">
      <w:pPr>
        <w:ind w:left="709" w:right="-1"/>
        <w:jc w:val="both"/>
        <w:rPr>
          <w:rFonts w:asciiTheme="minorHAnsi" w:hAnsiTheme="minorHAnsi"/>
        </w:rPr>
      </w:pPr>
    </w:p>
    <w:p w14:paraId="479423CA" w14:textId="52F14FF9"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w:t>
      </w:r>
      <w:r w:rsidR="004264A5">
        <w:rPr>
          <w:rFonts w:asciiTheme="minorHAnsi" w:hAnsiTheme="minorHAnsi"/>
        </w:rPr>
        <w:t>las siguientes unidades aplicativas</w:t>
      </w:r>
      <w:r>
        <w:rPr>
          <w:rFonts w:asciiTheme="minorHAnsi" w:hAnsiTheme="minorHAnsi"/>
        </w:rPr>
        <w:t>:</w:t>
      </w:r>
    </w:p>
    <w:p w14:paraId="0E95F304" w14:textId="77777777" w:rsidR="004264A5" w:rsidRDefault="004264A5" w:rsidP="003C0F1A">
      <w:pPr>
        <w:ind w:left="709" w:right="-1"/>
        <w:jc w:val="both"/>
        <w:rPr>
          <w:rFonts w:asciiTheme="minorHAnsi" w:hAnsiTheme="minorHAnsi"/>
        </w:rPr>
      </w:pPr>
    </w:p>
    <w:p w14:paraId="29989A4D" w14:textId="77777777" w:rsidR="004264A5" w:rsidRDefault="004264A5" w:rsidP="003C0F1A">
      <w:pPr>
        <w:ind w:left="709" w:right="-1"/>
        <w:jc w:val="both"/>
        <w:rPr>
          <w:rFonts w:asciiTheme="minorHAnsi" w:hAnsiTheme="minorHAnsi"/>
        </w:rPr>
      </w:pPr>
    </w:p>
    <w:tbl>
      <w:tblP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2"/>
        <w:gridCol w:w="1157"/>
        <w:gridCol w:w="1032"/>
        <w:gridCol w:w="2156"/>
        <w:gridCol w:w="1089"/>
        <w:gridCol w:w="1604"/>
        <w:gridCol w:w="2977"/>
      </w:tblGrid>
      <w:tr w:rsidR="004264A5" w:rsidRPr="004264A5" w14:paraId="69E3EF55" w14:textId="77777777" w:rsidTr="005307B1">
        <w:trPr>
          <w:trHeight w:val="240"/>
        </w:trPr>
        <w:tc>
          <w:tcPr>
            <w:tcW w:w="1032" w:type="dxa"/>
            <w:shd w:val="clear" w:color="000000" w:fill="7030A0"/>
            <w:vAlign w:val="center"/>
            <w:hideMark/>
          </w:tcPr>
          <w:p w14:paraId="2FA00127"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lastRenderedPageBreak/>
              <w:t>PARTIDA</w:t>
            </w:r>
          </w:p>
        </w:tc>
        <w:tc>
          <w:tcPr>
            <w:tcW w:w="1157" w:type="dxa"/>
            <w:shd w:val="clear" w:color="000000" w:fill="7030A0"/>
            <w:vAlign w:val="center"/>
            <w:hideMark/>
          </w:tcPr>
          <w:p w14:paraId="28590EDC"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CAMBS</w:t>
            </w:r>
          </w:p>
        </w:tc>
        <w:tc>
          <w:tcPr>
            <w:tcW w:w="1032" w:type="dxa"/>
            <w:shd w:val="clear" w:color="000000" w:fill="7030A0"/>
            <w:vAlign w:val="center"/>
            <w:hideMark/>
          </w:tcPr>
          <w:p w14:paraId="7B9BD1A7"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PARTIDA</w:t>
            </w:r>
          </w:p>
        </w:tc>
        <w:tc>
          <w:tcPr>
            <w:tcW w:w="2156" w:type="dxa"/>
            <w:shd w:val="clear" w:color="000000" w:fill="7030A0"/>
            <w:vAlign w:val="center"/>
            <w:hideMark/>
          </w:tcPr>
          <w:p w14:paraId="23C6FBAA"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DESCRIPCIÓN</w:t>
            </w:r>
          </w:p>
        </w:tc>
        <w:tc>
          <w:tcPr>
            <w:tcW w:w="1089" w:type="dxa"/>
            <w:shd w:val="clear" w:color="000000" w:fill="7030A0"/>
            <w:vAlign w:val="center"/>
            <w:hideMark/>
          </w:tcPr>
          <w:p w14:paraId="23B17650"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CANTIDAD</w:t>
            </w:r>
          </w:p>
        </w:tc>
        <w:tc>
          <w:tcPr>
            <w:tcW w:w="1604" w:type="dxa"/>
            <w:shd w:val="clear" w:color="000000" w:fill="7030A0"/>
            <w:vAlign w:val="center"/>
            <w:hideMark/>
          </w:tcPr>
          <w:p w14:paraId="6A148E76"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Unidad</w:t>
            </w:r>
          </w:p>
        </w:tc>
        <w:tc>
          <w:tcPr>
            <w:tcW w:w="2977" w:type="dxa"/>
            <w:shd w:val="clear" w:color="000000" w:fill="7030A0"/>
            <w:vAlign w:val="center"/>
            <w:hideMark/>
          </w:tcPr>
          <w:p w14:paraId="31AA35EF"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Domicilio</w:t>
            </w:r>
          </w:p>
        </w:tc>
      </w:tr>
      <w:tr w:rsidR="004264A5" w:rsidRPr="004264A5" w14:paraId="5B5C6B56" w14:textId="77777777" w:rsidTr="005307B1">
        <w:trPr>
          <w:trHeight w:val="240"/>
        </w:trPr>
        <w:tc>
          <w:tcPr>
            <w:tcW w:w="1032" w:type="dxa"/>
            <w:shd w:val="clear" w:color="auto" w:fill="auto"/>
            <w:noWrap/>
            <w:vAlign w:val="center"/>
            <w:hideMark/>
          </w:tcPr>
          <w:p w14:paraId="68618417"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157" w:type="dxa"/>
            <w:shd w:val="clear" w:color="auto" w:fill="auto"/>
            <w:noWrap/>
            <w:vAlign w:val="center"/>
            <w:hideMark/>
          </w:tcPr>
          <w:p w14:paraId="00155BFF"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I090000314</w:t>
            </w:r>
          </w:p>
        </w:tc>
        <w:tc>
          <w:tcPr>
            <w:tcW w:w="1032" w:type="dxa"/>
            <w:shd w:val="clear" w:color="auto" w:fill="auto"/>
            <w:noWrap/>
            <w:vAlign w:val="center"/>
            <w:hideMark/>
          </w:tcPr>
          <w:p w14:paraId="4E76FFDB"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46425392"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MESA HIDRAULICA CIRUGIA</w:t>
            </w:r>
          </w:p>
        </w:tc>
        <w:tc>
          <w:tcPr>
            <w:tcW w:w="1089" w:type="dxa"/>
            <w:shd w:val="clear" w:color="auto" w:fill="auto"/>
            <w:noWrap/>
            <w:vAlign w:val="center"/>
            <w:hideMark/>
          </w:tcPr>
          <w:p w14:paraId="798CD570"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w:t>
            </w:r>
          </w:p>
        </w:tc>
        <w:tc>
          <w:tcPr>
            <w:tcW w:w="1604" w:type="dxa"/>
            <w:vMerge w:val="restart"/>
            <w:shd w:val="clear" w:color="auto" w:fill="auto"/>
            <w:vAlign w:val="center"/>
            <w:hideMark/>
          </w:tcPr>
          <w:p w14:paraId="2AE51BE1"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Hospital General de Montemorelos</w:t>
            </w:r>
          </w:p>
        </w:tc>
        <w:tc>
          <w:tcPr>
            <w:tcW w:w="2977" w:type="dxa"/>
            <w:vMerge w:val="restart"/>
            <w:shd w:val="clear" w:color="auto" w:fill="auto"/>
            <w:vAlign w:val="center"/>
            <w:hideMark/>
          </w:tcPr>
          <w:p w14:paraId="326B59AF"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Ave. Capitán Alonso de León Km 4, Comunidad la Parrita, Montemorelos, N.L.</w:t>
            </w:r>
          </w:p>
        </w:tc>
      </w:tr>
      <w:tr w:rsidR="004264A5" w:rsidRPr="004264A5" w14:paraId="3442E134" w14:textId="77777777" w:rsidTr="005307B1">
        <w:trPr>
          <w:trHeight w:val="240"/>
        </w:trPr>
        <w:tc>
          <w:tcPr>
            <w:tcW w:w="1032" w:type="dxa"/>
            <w:shd w:val="clear" w:color="auto" w:fill="auto"/>
            <w:noWrap/>
            <w:vAlign w:val="center"/>
            <w:hideMark/>
          </w:tcPr>
          <w:p w14:paraId="038E9724"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2</w:t>
            </w:r>
          </w:p>
        </w:tc>
        <w:tc>
          <w:tcPr>
            <w:tcW w:w="1157" w:type="dxa"/>
            <w:shd w:val="clear" w:color="auto" w:fill="auto"/>
            <w:noWrap/>
            <w:vAlign w:val="center"/>
            <w:hideMark/>
          </w:tcPr>
          <w:p w14:paraId="1048EBD7"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I090000314</w:t>
            </w:r>
          </w:p>
        </w:tc>
        <w:tc>
          <w:tcPr>
            <w:tcW w:w="1032" w:type="dxa"/>
            <w:shd w:val="clear" w:color="auto" w:fill="auto"/>
            <w:noWrap/>
            <w:vAlign w:val="center"/>
            <w:hideMark/>
          </w:tcPr>
          <w:p w14:paraId="588C4D94"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198902A1"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MESA HIDRAULICA CIRUGIA</w:t>
            </w:r>
          </w:p>
        </w:tc>
        <w:tc>
          <w:tcPr>
            <w:tcW w:w="1089" w:type="dxa"/>
            <w:shd w:val="clear" w:color="auto" w:fill="auto"/>
            <w:noWrap/>
            <w:vAlign w:val="center"/>
            <w:hideMark/>
          </w:tcPr>
          <w:p w14:paraId="3836A87D"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604" w:type="dxa"/>
            <w:vMerge/>
            <w:vAlign w:val="center"/>
            <w:hideMark/>
          </w:tcPr>
          <w:p w14:paraId="23EAA09F" w14:textId="77777777" w:rsidR="004264A5" w:rsidRPr="004264A5" w:rsidRDefault="004264A5" w:rsidP="004264A5">
            <w:pPr>
              <w:rPr>
                <w:rFonts w:ascii="Calibri" w:hAnsi="Calibri"/>
                <w:color w:val="000000"/>
                <w:sz w:val="18"/>
                <w:szCs w:val="18"/>
                <w:lang w:val="es-MX" w:eastAsia="es-MX"/>
              </w:rPr>
            </w:pPr>
          </w:p>
        </w:tc>
        <w:tc>
          <w:tcPr>
            <w:tcW w:w="2977" w:type="dxa"/>
            <w:vMerge/>
            <w:vAlign w:val="center"/>
            <w:hideMark/>
          </w:tcPr>
          <w:p w14:paraId="7B20CC19" w14:textId="77777777" w:rsidR="004264A5" w:rsidRPr="004264A5" w:rsidRDefault="004264A5" w:rsidP="004264A5">
            <w:pPr>
              <w:rPr>
                <w:rFonts w:ascii="Calibri" w:hAnsi="Calibri"/>
                <w:color w:val="000000"/>
                <w:sz w:val="18"/>
                <w:szCs w:val="18"/>
                <w:lang w:val="es-MX" w:eastAsia="es-MX"/>
              </w:rPr>
            </w:pPr>
          </w:p>
        </w:tc>
      </w:tr>
      <w:tr w:rsidR="004264A5" w:rsidRPr="004264A5" w14:paraId="63478935" w14:textId="77777777" w:rsidTr="005307B1">
        <w:trPr>
          <w:trHeight w:val="240"/>
        </w:trPr>
        <w:tc>
          <w:tcPr>
            <w:tcW w:w="1032" w:type="dxa"/>
            <w:shd w:val="clear" w:color="auto" w:fill="auto"/>
            <w:noWrap/>
            <w:vAlign w:val="center"/>
            <w:hideMark/>
          </w:tcPr>
          <w:p w14:paraId="04C66721"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3</w:t>
            </w:r>
          </w:p>
        </w:tc>
        <w:tc>
          <w:tcPr>
            <w:tcW w:w="1157" w:type="dxa"/>
            <w:shd w:val="clear" w:color="auto" w:fill="auto"/>
            <w:noWrap/>
            <w:vAlign w:val="center"/>
            <w:hideMark/>
          </w:tcPr>
          <w:p w14:paraId="4A6F0B4B"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I090000262</w:t>
            </w:r>
          </w:p>
        </w:tc>
        <w:tc>
          <w:tcPr>
            <w:tcW w:w="1032" w:type="dxa"/>
            <w:shd w:val="clear" w:color="auto" w:fill="auto"/>
            <w:noWrap/>
            <w:vAlign w:val="center"/>
            <w:hideMark/>
          </w:tcPr>
          <w:p w14:paraId="21111FD4"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28FECADA"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LAMPARA CIRUGIA</w:t>
            </w:r>
          </w:p>
        </w:tc>
        <w:tc>
          <w:tcPr>
            <w:tcW w:w="1089" w:type="dxa"/>
            <w:shd w:val="clear" w:color="auto" w:fill="auto"/>
            <w:noWrap/>
            <w:vAlign w:val="center"/>
            <w:hideMark/>
          </w:tcPr>
          <w:p w14:paraId="51B8E7EF"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604" w:type="dxa"/>
            <w:vMerge/>
            <w:vAlign w:val="center"/>
            <w:hideMark/>
          </w:tcPr>
          <w:p w14:paraId="3DA69464" w14:textId="77777777" w:rsidR="004264A5" w:rsidRPr="004264A5" w:rsidRDefault="004264A5" w:rsidP="004264A5">
            <w:pPr>
              <w:rPr>
                <w:rFonts w:ascii="Calibri" w:hAnsi="Calibri"/>
                <w:color w:val="000000"/>
                <w:sz w:val="18"/>
                <w:szCs w:val="18"/>
                <w:lang w:val="es-MX" w:eastAsia="es-MX"/>
              </w:rPr>
            </w:pPr>
          </w:p>
        </w:tc>
        <w:tc>
          <w:tcPr>
            <w:tcW w:w="2977" w:type="dxa"/>
            <w:vMerge/>
            <w:vAlign w:val="center"/>
            <w:hideMark/>
          </w:tcPr>
          <w:p w14:paraId="3A978EA1" w14:textId="77777777" w:rsidR="004264A5" w:rsidRPr="004264A5" w:rsidRDefault="004264A5" w:rsidP="004264A5">
            <w:pPr>
              <w:rPr>
                <w:rFonts w:ascii="Calibri" w:hAnsi="Calibri"/>
                <w:color w:val="000000"/>
                <w:sz w:val="18"/>
                <w:szCs w:val="18"/>
                <w:lang w:val="es-MX" w:eastAsia="es-MX"/>
              </w:rPr>
            </w:pPr>
          </w:p>
        </w:tc>
      </w:tr>
      <w:tr w:rsidR="005307B1" w:rsidRPr="004264A5" w14:paraId="0E8E2276" w14:textId="77777777" w:rsidTr="005307B1">
        <w:trPr>
          <w:trHeight w:val="240"/>
        </w:trPr>
        <w:tc>
          <w:tcPr>
            <w:tcW w:w="1032" w:type="dxa"/>
            <w:shd w:val="clear" w:color="auto" w:fill="auto"/>
            <w:noWrap/>
            <w:vAlign w:val="center"/>
            <w:hideMark/>
          </w:tcPr>
          <w:p w14:paraId="4A67A479"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4</w:t>
            </w:r>
          </w:p>
        </w:tc>
        <w:tc>
          <w:tcPr>
            <w:tcW w:w="1157" w:type="dxa"/>
            <w:shd w:val="clear" w:color="auto" w:fill="auto"/>
            <w:noWrap/>
            <w:vAlign w:val="center"/>
            <w:hideMark/>
          </w:tcPr>
          <w:p w14:paraId="051D9738"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I090000252</w:t>
            </w:r>
          </w:p>
        </w:tc>
        <w:tc>
          <w:tcPr>
            <w:tcW w:w="1032" w:type="dxa"/>
            <w:shd w:val="clear" w:color="auto" w:fill="auto"/>
            <w:noWrap/>
            <w:vAlign w:val="center"/>
            <w:hideMark/>
          </w:tcPr>
          <w:p w14:paraId="5B3EE9FA"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17A30339"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INCUBADORA</w:t>
            </w:r>
          </w:p>
        </w:tc>
        <w:tc>
          <w:tcPr>
            <w:tcW w:w="1089" w:type="dxa"/>
            <w:shd w:val="clear" w:color="auto" w:fill="auto"/>
            <w:noWrap/>
            <w:vAlign w:val="center"/>
            <w:hideMark/>
          </w:tcPr>
          <w:p w14:paraId="63BF6EA8"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604" w:type="dxa"/>
            <w:vMerge w:val="restart"/>
            <w:shd w:val="clear" w:color="auto" w:fill="auto"/>
            <w:vAlign w:val="center"/>
            <w:hideMark/>
          </w:tcPr>
          <w:p w14:paraId="420511C7"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Hospital Regional de Alta Especialidad Materno Infantil</w:t>
            </w:r>
          </w:p>
        </w:tc>
        <w:tc>
          <w:tcPr>
            <w:tcW w:w="2977" w:type="dxa"/>
            <w:vMerge w:val="restart"/>
            <w:shd w:val="clear" w:color="auto" w:fill="auto"/>
            <w:vAlign w:val="center"/>
            <w:hideMark/>
          </w:tcPr>
          <w:p w14:paraId="5787C49A"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Calle Aldama No. 460 entre Independencia y 18 de Marzo, Colonia San Rafael, Guadalupe, N.L.</w:t>
            </w:r>
          </w:p>
        </w:tc>
      </w:tr>
      <w:tr w:rsidR="005307B1" w:rsidRPr="004264A5" w14:paraId="03E135D5" w14:textId="77777777" w:rsidTr="005307B1">
        <w:trPr>
          <w:trHeight w:val="240"/>
        </w:trPr>
        <w:tc>
          <w:tcPr>
            <w:tcW w:w="1032" w:type="dxa"/>
            <w:shd w:val="clear" w:color="auto" w:fill="auto"/>
            <w:noWrap/>
            <w:vAlign w:val="center"/>
            <w:hideMark/>
          </w:tcPr>
          <w:p w14:paraId="7DCCCC86"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w:t>
            </w:r>
          </w:p>
        </w:tc>
        <w:tc>
          <w:tcPr>
            <w:tcW w:w="1157" w:type="dxa"/>
            <w:shd w:val="clear" w:color="auto" w:fill="auto"/>
            <w:noWrap/>
            <w:vAlign w:val="center"/>
            <w:hideMark/>
          </w:tcPr>
          <w:p w14:paraId="34CF31B5"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I090000102</w:t>
            </w:r>
          </w:p>
        </w:tc>
        <w:tc>
          <w:tcPr>
            <w:tcW w:w="1032" w:type="dxa"/>
            <w:shd w:val="clear" w:color="auto" w:fill="auto"/>
            <w:noWrap/>
            <w:vAlign w:val="center"/>
            <w:hideMark/>
          </w:tcPr>
          <w:p w14:paraId="0BB2BE81"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634314DB"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CARRO CUNA TERMICO CON RESUCITADOR</w:t>
            </w:r>
          </w:p>
        </w:tc>
        <w:tc>
          <w:tcPr>
            <w:tcW w:w="1089" w:type="dxa"/>
            <w:shd w:val="clear" w:color="auto" w:fill="auto"/>
            <w:noWrap/>
            <w:vAlign w:val="center"/>
            <w:hideMark/>
          </w:tcPr>
          <w:p w14:paraId="1F840607"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604" w:type="dxa"/>
            <w:vMerge/>
            <w:vAlign w:val="center"/>
            <w:hideMark/>
          </w:tcPr>
          <w:p w14:paraId="26E806AC" w14:textId="77777777" w:rsidR="005307B1" w:rsidRPr="004264A5" w:rsidRDefault="005307B1" w:rsidP="004264A5">
            <w:pPr>
              <w:rPr>
                <w:rFonts w:ascii="Calibri" w:hAnsi="Calibri"/>
                <w:color w:val="000000"/>
                <w:sz w:val="18"/>
                <w:szCs w:val="18"/>
                <w:lang w:val="es-MX" w:eastAsia="es-MX"/>
              </w:rPr>
            </w:pPr>
          </w:p>
        </w:tc>
        <w:tc>
          <w:tcPr>
            <w:tcW w:w="2977" w:type="dxa"/>
            <w:vMerge/>
            <w:vAlign w:val="center"/>
            <w:hideMark/>
          </w:tcPr>
          <w:p w14:paraId="2E54BCF1" w14:textId="77777777" w:rsidR="005307B1" w:rsidRPr="004264A5" w:rsidRDefault="005307B1" w:rsidP="004264A5">
            <w:pPr>
              <w:rPr>
                <w:rFonts w:ascii="Calibri" w:hAnsi="Calibri"/>
                <w:color w:val="000000"/>
                <w:sz w:val="18"/>
                <w:szCs w:val="18"/>
                <w:lang w:val="es-MX" w:eastAsia="es-MX"/>
              </w:rPr>
            </w:pPr>
          </w:p>
        </w:tc>
      </w:tr>
      <w:tr w:rsidR="005307B1" w:rsidRPr="004264A5" w14:paraId="4E043446" w14:textId="77777777" w:rsidTr="005307B1">
        <w:trPr>
          <w:trHeight w:val="240"/>
        </w:trPr>
        <w:tc>
          <w:tcPr>
            <w:tcW w:w="1032" w:type="dxa"/>
            <w:shd w:val="clear" w:color="auto" w:fill="auto"/>
            <w:noWrap/>
            <w:vAlign w:val="center"/>
          </w:tcPr>
          <w:p w14:paraId="48261813" w14:textId="41F52742" w:rsidR="005307B1" w:rsidRPr="004264A5" w:rsidRDefault="005307B1" w:rsidP="004264A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1157" w:type="dxa"/>
            <w:shd w:val="clear" w:color="auto" w:fill="auto"/>
            <w:noWrap/>
            <w:vAlign w:val="center"/>
          </w:tcPr>
          <w:p w14:paraId="78767CDF" w14:textId="5F4752D5" w:rsidR="005307B1" w:rsidRPr="004264A5" w:rsidRDefault="005307B1" w:rsidP="004264A5">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I090000450</w:t>
            </w:r>
          </w:p>
        </w:tc>
        <w:tc>
          <w:tcPr>
            <w:tcW w:w="1032" w:type="dxa"/>
            <w:shd w:val="clear" w:color="auto" w:fill="auto"/>
            <w:noWrap/>
            <w:vAlign w:val="center"/>
          </w:tcPr>
          <w:p w14:paraId="74A16D65" w14:textId="31F988C0" w:rsidR="005307B1" w:rsidRPr="004264A5" w:rsidRDefault="005307B1" w:rsidP="004264A5">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53101</w:t>
            </w:r>
          </w:p>
        </w:tc>
        <w:tc>
          <w:tcPr>
            <w:tcW w:w="2156" w:type="dxa"/>
            <w:shd w:val="clear" w:color="auto" w:fill="auto"/>
            <w:vAlign w:val="center"/>
          </w:tcPr>
          <w:p w14:paraId="6FEEBB97" w14:textId="2536B3F5" w:rsidR="005307B1" w:rsidRPr="004264A5" w:rsidRDefault="005307B1" w:rsidP="004264A5">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VENTILADOR TERAPIA RESPIRATORIA</w:t>
            </w:r>
          </w:p>
        </w:tc>
        <w:tc>
          <w:tcPr>
            <w:tcW w:w="1089" w:type="dxa"/>
            <w:shd w:val="clear" w:color="auto" w:fill="auto"/>
            <w:noWrap/>
            <w:vAlign w:val="center"/>
          </w:tcPr>
          <w:p w14:paraId="349F9275" w14:textId="74EFDA47" w:rsidR="005307B1" w:rsidRPr="004264A5" w:rsidRDefault="005307B1" w:rsidP="004264A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1604" w:type="dxa"/>
            <w:vMerge/>
            <w:vAlign w:val="center"/>
          </w:tcPr>
          <w:p w14:paraId="68C25D0E" w14:textId="77777777" w:rsidR="005307B1" w:rsidRPr="004264A5" w:rsidRDefault="005307B1" w:rsidP="004264A5">
            <w:pPr>
              <w:rPr>
                <w:rFonts w:ascii="Calibri" w:hAnsi="Calibri"/>
                <w:color w:val="000000"/>
                <w:sz w:val="18"/>
                <w:szCs w:val="18"/>
                <w:lang w:val="es-MX" w:eastAsia="es-MX"/>
              </w:rPr>
            </w:pPr>
          </w:p>
        </w:tc>
        <w:tc>
          <w:tcPr>
            <w:tcW w:w="2977" w:type="dxa"/>
            <w:vMerge/>
            <w:vAlign w:val="center"/>
          </w:tcPr>
          <w:p w14:paraId="0378D807" w14:textId="77777777" w:rsidR="005307B1" w:rsidRPr="004264A5" w:rsidRDefault="005307B1" w:rsidP="004264A5">
            <w:pPr>
              <w:rPr>
                <w:rFonts w:ascii="Calibri" w:hAnsi="Calibri"/>
                <w:color w:val="000000"/>
                <w:sz w:val="18"/>
                <w:szCs w:val="18"/>
                <w:lang w:val="es-MX" w:eastAsia="es-MX"/>
              </w:rPr>
            </w:pPr>
          </w:p>
        </w:tc>
      </w:tr>
    </w:tbl>
    <w:p w14:paraId="192DD6C0" w14:textId="77777777" w:rsidR="003768E7" w:rsidRDefault="003768E7" w:rsidP="003C0F1A">
      <w:pPr>
        <w:ind w:left="709" w:right="-1"/>
        <w:jc w:val="both"/>
        <w:rPr>
          <w:rFonts w:asciiTheme="minorHAnsi" w:hAnsiTheme="minorHAnsi"/>
        </w:rPr>
      </w:pPr>
    </w:p>
    <w:p w14:paraId="1D51186D" w14:textId="77777777"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4B22BD8D" w14:textId="77777777" w:rsidR="00F63839" w:rsidRPr="00EE37D3" w:rsidRDefault="00F63839" w:rsidP="00F63839">
      <w:pPr>
        <w:ind w:left="993"/>
        <w:jc w:val="both"/>
        <w:rPr>
          <w:rFonts w:asciiTheme="minorHAnsi" w:hAnsiTheme="minorHAnsi" w:cstheme="minorHAnsi"/>
          <w:b/>
        </w:rPr>
      </w:pPr>
    </w:p>
    <w:p w14:paraId="0ECEADA8"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29E8BAEF"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0581F71"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2FBB09DE"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35765EFE"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19270BD8"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09FE2195"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755B08DF" w14:textId="77777777" w:rsidR="001D3564" w:rsidRDefault="001D3564" w:rsidP="001D3564">
      <w:pPr>
        <w:pStyle w:val="Prrafodelista"/>
        <w:rPr>
          <w:rFonts w:asciiTheme="minorHAnsi" w:hAnsiTheme="minorHAnsi" w:cs="Arial"/>
        </w:rPr>
      </w:pPr>
    </w:p>
    <w:p w14:paraId="4070589C"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31042D6B" w14:textId="77777777" w:rsidR="001D3564" w:rsidRPr="001D3564" w:rsidRDefault="001D3564" w:rsidP="001D3564">
      <w:pPr>
        <w:ind w:left="708" w:right="-1"/>
        <w:jc w:val="both"/>
        <w:rPr>
          <w:rFonts w:asciiTheme="minorHAnsi" w:hAnsiTheme="minorHAnsi" w:cs="Arial"/>
        </w:rPr>
      </w:pPr>
    </w:p>
    <w:p w14:paraId="084F260F"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F73CC2A" w14:textId="77777777" w:rsidR="001D3564" w:rsidRPr="001D3564" w:rsidRDefault="001D3564" w:rsidP="001D3564">
      <w:pPr>
        <w:ind w:left="708" w:right="-1"/>
        <w:jc w:val="both"/>
        <w:rPr>
          <w:rFonts w:asciiTheme="minorHAnsi" w:hAnsiTheme="minorHAnsi" w:cs="Arial"/>
        </w:rPr>
      </w:pPr>
    </w:p>
    <w:p w14:paraId="786C425E"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6C3B0B8E" w14:textId="77777777" w:rsidR="001D3564" w:rsidRPr="001D3564" w:rsidRDefault="001D3564" w:rsidP="001D3564">
      <w:pPr>
        <w:ind w:left="708" w:right="-1"/>
        <w:jc w:val="both"/>
        <w:rPr>
          <w:rFonts w:asciiTheme="minorHAnsi" w:hAnsiTheme="minorHAnsi" w:cs="Arial"/>
        </w:rPr>
      </w:pPr>
    </w:p>
    <w:p w14:paraId="303726B8"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4ED53C7B" w14:textId="77777777" w:rsidR="00145AC6" w:rsidRPr="001D3564" w:rsidRDefault="00145AC6" w:rsidP="00145AC6">
      <w:pPr>
        <w:pStyle w:val="Prrafodelista"/>
        <w:ind w:left="720" w:right="-28"/>
        <w:jc w:val="both"/>
        <w:rPr>
          <w:rFonts w:asciiTheme="minorHAnsi" w:hAnsiTheme="minorHAnsi" w:cs="Arial"/>
        </w:rPr>
      </w:pPr>
    </w:p>
    <w:p w14:paraId="657E1A24"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1BDC0A7" w14:textId="77777777" w:rsidR="00145AC6" w:rsidRPr="001D3564" w:rsidRDefault="00145AC6" w:rsidP="00145AC6">
      <w:pPr>
        <w:ind w:right="-28"/>
        <w:jc w:val="both"/>
        <w:rPr>
          <w:rFonts w:asciiTheme="minorHAnsi" w:hAnsiTheme="minorHAnsi" w:cs="Arial"/>
        </w:rPr>
      </w:pPr>
    </w:p>
    <w:p w14:paraId="57949DE2"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7B79D16C" w14:textId="77777777" w:rsidR="001D3564" w:rsidRPr="001D3564" w:rsidRDefault="001D3564" w:rsidP="001D3564">
      <w:pPr>
        <w:ind w:right="-28"/>
        <w:jc w:val="both"/>
        <w:rPr>
          <w:rFonts w:asciiTheme="minorHAnsi" w:hAnsiTheme="minorHAnsi" w:cs="Arial"/>
        </w:rPr>
      </w:pPr>
    </w:p>
    <w:p w14:paraId="0B6412C6"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930F732" w14:textId="77777777" w:rsidR="001D3564" w:rsidRPr="001D3564" w:rsidRDefault="001D3564" w:rsidP="001D3564">
      <w:pPr>
        <w:ind w:left="708" w:right="-28"/>
        <w:jc w:val="both"/>
        <w:rPr>
          <w:rFonts w:asciiTheme="minorHAnsi" w:hAnsiTheme="minorHAnsi" w:cs="Arial"/>
        </w:rPr>
      </w:pPr>
    </w:p>
    <w:p w14:paraId="0687F4A9" w14:textId="0EA64240"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w:t>
      </w:r>
      <w:r w:rsidR="00DF5AAC">
        <w:rPr>
          <w:rFonts w:asciiTheme="minorHAnsi" w:hAnsiTheme="minorHAnsi" w:cs="Arial"/>
          <w:color w:val="auto"/>
          <w:sz w:val="20"/>
          <w:szCs w:val="20"/>
          <w:lang w:val="es-ES_tradnl" w:eastAsia="es-ES"/>
        </w:rPr>
        <w:t>hábiles</w:t>
      </w:r>
      <w:r w:rsidRPr="001D3564">
        <w:rPr>
          <w:rFonts w:asciiTheme="minorHAnsi" w:hAnsiTheme="minorHAnsi" w:cs="Arial"/>
          <w:color w:val="auto"/>
          <w:sz w:val="20"/>
          <w:szCs w:val="20"/>
          <w:lang w:val="es-ES_tradnl" w:eastAsia="es-ES"/>
        </w:rPr>
        <w:t xml:space="preserve"> contados a partir de la notificación de dicha devolución. </w:t>
      </w:r>
    </w:p>
    <w:p w14:paraId="28C1B36A"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2A0CAFF1"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43C68080"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13C8112" w14:textId="77777777"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79306FD2"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523EB4CA"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AAA79A1"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090903F0"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w:t>
      </w:r>
      <w:r w:rsidRPr="00620EFE">
        <w:rPr>
          <w:rFonts w:asciiTheme="minorHAnsi" w:hAnsiTheme="minorHAnsi" w:cs="Arial"/>
        </w:rPr>
        <w:t>mínimo a 12 meses</w:t>
      </w:r>
      <w:r w:rsidRPr="001D3564">
        <w:rPr>
          <w:rFonts w:asciiTheme="minorHAnsi" w:hAnsiTheme="minorHAnsi" w:cs="Arial"/>
        </w:rPr>
        <w:t>,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39E8B7A0" w14:textId="77777777" w:rsidR="00CE42C8" w:rsidRPr="003364E4" w:rsidRDefault="00CE42C8" w:rsidP="003364E4">
      <w:pPr>
        <w:rPr>
          <w:rFonts w:asciiTheme="minorHAnsi" w:hAnsiTheme="minorHAnsi" w:cs="Arial"/>
        </w:rPr>
      </w:pPr>
    </w:p>
    <w:p w14:paraId="2FD939C3" w14:textId="77777777"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B89B001" w14:textId="77777777" w:rsidR="00435E03" w:rsidRDefault="00435E03" w:rsidP="007F0B73">
      <w:pPr>
        <w:jc w:val="both"/>
        <w:rPr>
          <w:rFonts w:asciiTheme="minorHAnsi" w:hAnsiTheme="minorHAnsi"/>
          <w:b/>
        </w:rPr>
      </w:pPr>
    </w:p>
    <w:p w14:paraId="6BB32FF6" w14:textId="77777777" w:rsidR="006249CF" w:rsidRDefault="006249CF" w:rsidP="006249CF">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5443DA64" w14:textId="77777777" w:rsidR="006249CF" w:rsidRPr="0066516D" w:rsidRDefault="006249CF" w:rsidP="006249CF">
      <w:pPr>
        <w:ind w:left="284" w:hanging="284"/>
        <w:jc w:val="both"/>
        <w:rPr>
          <w:rFonts w:asciiTheme="minorHAnsi" w:hAnsiTheme="minorHAnsi"/>
          <w:b/>
          <w:u w:val="single"/>
        </w:rPr>
      </w:pPr>
    </w:p>
    <w:p w14:paraId="4A1E0911"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7D4EA9BD"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lastRenderedPageBreak/>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4DD2AC53"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2629BEF3" w14:textId="69E56392" w:rsidR="006249CF" w:rsidRPr="006249CF" w:rsidRDefault="006249CF" w:rsidP="006249CF">
      <w:pPr>
        <w:numPr>
          <w:ilvl w:val="0"/>
          <w:numId w:val="36"/>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w:t>
      </w:r>
      <w:r w:rsidR="00DF5AAC">
        <w:rPr>
          <w:rFonts w:ascii="Calibri" w:hAnsi="Calibri"/>
        </w:rPr>
        <w:t xml:space="preserve">el representante legal y por </w:t>
      </w:r>
      <w:r w:rsidRPr="006249CF">
        <w:rPr>
          <w:rFonts w:ascii="Calibri" w:hAnsi="Calibri"/>
        </w:rPr>
        <w:t>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2A8F3F1B"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5474A595" w14:textId="77777777" w:rsidR="006249CF" w:rsidRPr="006249CF" w:rsidRDefault="006249CF" w:rsidP="006249CF">
      <w:pPr>
        <w:pStyle w:val="Default"/>
        <w:numPr>
          <w:ilvl w:val="0"/>
          <w:numId w:val="36"/>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1A011681" w14:textId="77777777" w:rsidR="006249CF" w:rsidRPr="006249CF" w:rsidRDefault="006249CF" w:rsidP="006249CF">
      <w:pPr>
        <w:ind w:left="284"/>
        <w:jc w:val="both"/>
        <w:rPr>
          <w:rFonts w:asciiTheme="minorHAnsi" w:hAnsiTheme="minorHAnsi"/>
          <w:b/>
          <w:lang w:val="es-MX"/>
        </w:rPr>
      </w:pPr>
    </w:p>
    <w:p w14:paraId="36C91061" w14:textId="77777777" w:rsidR="006249CF" w:rsidRPr="006249CF" w:rsidRDefault="006249CF" w:rsidP="006249CF">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5A8637F2" w14:textId="77777777" w:rsidR="006249CF" w:rsidRDefault="006249CF" w:rsidP="006249CF">
      <w:pPr>
        <w:ind w:left="284" w:right="-1"/>
        <w:jc w:val="both"/>
        <w:rPr>
          <w:rFonts w:ascii="Calibri" w:hAnsi="Calibri"/>
          <w:b/>
          <w:u w:val="single"/>
        </w:rPr>
      </w:pPr>
    </w:p>
    <w:p w14:paraId="6A1D2F87" w14:textId="77777777" w:rsidR="006249CF" w:rsidRDefault="006249CF" w:rsidP="006249CF">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3E4045BC" w14:textId="77777777" w:rsidR="003364E4" w:rsidRDefault="003364E4" w:rsidP="005E6330">
      <w:pPr>
        <w:ind w:left="284"/>
        <w:jc w:val="both"/>
        <w:rPr>
          <w:rFonts w:asciiTheme="minorHAnsi" w:hAnsiTheme="minorHAnsi"/>
          <w:b/>
        </w:rPr>
      </w:pPr>
    </w:p>
    <w:p w14:paraId="3EDC9305" w14:textId="77777777" w:rsidR="00DF5AAC" w:rsidRDefault="00DF5AAC" w:rsidP="005E6330">
      <w:pPr>
        <w:ind w:left="284"/>
        <w:jc w:val="both"/>
        <w:rPr>
          <w:rFonts w:asciiTheme="minorHAnsi" w:hAnsiTheme="minorHAnsi"/>
          <w:b/>
        </w:rPr>
      </w:pPr>
    </w:p>
    <w:p w14:paraId="2F00EF46" w14:textId="77777777" w:rsidR="00DF5AAC" w:rsidRDefault="00DF5AAC" w:rsidP="005E6330">
      <w:pPr>
        <w:ind w:left="284"/>
        <w:jc w:val="both"/>
        <w:rPr>
          <w:rFonts w:asciiTheme="minorHAnsi" w:hAnsiTheme="minorHAnsi"/>
          <w:b/>
        </w:rPr>
      </w:pPr>
    </w:p>
    <w:p w14:paraId="51E81CB5" w14:textId="77777777" w:rsidR="00DF5AAC" w:rsidRDefault="00DF5AAC" w:rsidP="005E6330">
      <w:pPr>
        <w:ind w:left="284"/>
        <w:jc w:val="both"/>
        <w:rPr>
          <w:rFonts w:asciiTheme="minorHAnsi" w:hAnsiTheme="minorHAnsi"/>
          <w:b/>
        </w:rPr>
      </w:pPr>
    </w:p>
    <w:p w14:paraId="42C02479" w14:textId="77777777"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6044145D" w14:textId="77777777" w:rsidR="00A16B2E" w:rsidRPr="00037DE1" w:rsidRDefault="00A16B2E" w:rsidP="007F0B73">
      <w:pPr>
        <w:ind w:right="49"/>
        <w:jc w:val="both"/>
        <w:rPr>
          <w:rFonts w:asciiTheme="minorHAnsi" w:hAnsiTheme="minorHAnsi"/>
          <w:b/>
        </w:rPr>
      </w:pPr>
    </w:p>
    <w:p w14:paraId="2ECE2EE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6E9CB61"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422C06F4" w14:textId="4AFF6E68"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003DE3" w:rsidRPr="00003DE3">
        <w:rPr>
          <w:rFonts w:asciiTheme="minorHAnsi" w:hAnsiTheme="minorHAnsi" w:cstheme="minorHAnsi"/>
        </w:rPr>
        <w:t xml:space="preserve"> </w:t>
      </w:r>
      <w:r w:rsidR="00003DE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E1399C1" w14:textId="77777777"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40FE5628" w14:textId="77777777" w:rsidR="00E101E9" w:rsidRDefault="00E101E9" w:rsidP="00EC225E">
      <w:pPr>
        <w:pStyle w:val="Prrafodelista"/>
        <w:ind w:left="426"/>
        <w:rPr>
          <w:rFonts w:asciiTheme="minorHAnsi" w:hAnsiTheme="minorHAnsi"/>
        </w:rPr>
      </w:pPr>
    </w:p>
    <w:p w14:paraId="783C1C9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521A173"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63B9576" w14:textId="020890F7" w:rsidR="005A20F3"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w:t>
      </w:r>
      <w:r w:rsidRPr="00E27A5A">
        <w:rPr>
          <w:rFonts w:asciiTheme="minorHAnsi" w:hAnsiTheme="minorHAnsi"/>
        </w:rPr>
        <w:t xml:space="preserve">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2859A0" w:rsidRPr="00E27A5A">
        <w:rPr>
          <w:rFonts w:asciiTheme="minorHAnsi" w:hAnsiTheme="minorHAnsi"/>
        </w:rPr>
        <w:t>que,</w:t>
      </w:r>
      <w:r w:rsidRPr="00E27A5A">
        <w:rPr>
          <w:rFonts w:asciiTheme="minorHAnsi" w:hAnsiTheme="minorHAnsi"/>
        </w:rPr>
        <w:t xml:space="preserve"> para tal efecto, se anexan.</w:t>
      </w:r>
    </w:p>
    <w:p w14:paraId="469BF4B9" w14:textId="77777777" w:rsidR="002859A0" w:rsidRDefault="002859A0" w:rsidP="002859A0">
      <w:pPr>
        <w:pStyle w:val="Prrafodelista"/>
        <w:tabs>
          <w:tab w:val="left" w:pos="9639"/>
        </w:tabs>
        <w:ind w:left="1418"/>
        <w:jc w:val="both"/>
        <w:rPr>
          <w:rFonts w:asciiTheme="minorHAnsi" w:hAnsiTheme="minorHAnsi"/>
        </w:rPr>
      </w:pPr>
    </w:p>
    <w:p w14:paraId="16E1C429" w14:textId="0B95B468" w:rsidR="005A20F3" w:rsidRPr="00E27A5A"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r>
        <w:rPr>
          <w:rFonts w:asciiTheme="minorHAnsi" w:hAnsiTheme="minorHAnsi"/>
        </w:rPr>
        <w:t>.</w:t>
      </w:r>
    </w:p>
    <w:p w14:paraId="6E2F08C5" w14:textId="77777777" w:rsidR="000B78E5" w:rsidRDefault="000B78E5" w:rsidP="00EC225E">
      <w:pPr>
        <w:pStyle w:val="Prrafodelista"/>
        <w:tabs>
          <w:tab w:val="left" w:pos="720"/>
          <w:tab w:val="left" w:pos="9639"/>
        </w:tabs>
        <w:ind w:left="426"/>
        <w:jc w:val="both"/>
        <w:rPr>
          <w:rFonts w:asciiTheme="minorHAnsi" w:hAnsiTheme="minorHAnsi"/>
        </w:rPr>
      </w:pPr>
    </w:p>
    <w:p w14:paraId="1D707065" w14:textId="77777777" w:rsidR="00695181" w:rsidRPr="00C42916" w:rsidRDefault="003E6595" w:rsidP="003C7CE4">
      <w:pPr>
        <w:pStyle w:val="Prrafodelista"/>
        <w:numPr>
          <w:ilvl w:val="0"/>
          <w:numId w:val="2"/>
        </w:numPr>
        <w:ind w:right="49"/>
        <w:jc w:val="both"/>
        <w:rPr>
          <w:rFonts w:asciiTheme="minorHAnsi" w:hAnsiTheme="minorHAnsi"/>
          <w:b/>
          <w:bCs/>
          <w:u w:val="single"/>
        </w:rPr>
      </w:pPr>
      <w:r w:rsidRPr="00C42916">
        <w:rPr>
          <w:rFonts w:asciiTheme="minorHAnsi" w:hAnsiTheme="minorHAnsi"/>
          <w:b/>
          <w:bCs/>
          <w:u w:val="single"/>
        </w:rPr>
        <w:t xml:space="preserve">EL SOBRE DE DOCUMENTOS </w:t>
      </w:r>
      <w:r w:rsidR="00E44C3A" w:rsidRPr="00C42916">
        <w:rPr>
          <w:rFonts w:asciiTheme="minorHAnsi" w:hAnsiTheme="minorHAnsi"/>
          <w:b/>
          <w:bCs/>
          <w:u w:val="single"/>
        </w:rPr>
        <w:t>DE</w:t>
      </w:r>
      <w:r w:rsidRPr="00C42916">
        <w:rPr>
          <w:rFonts w:asciiTheme="minorHAnsi" w:hAnsiTheme="minorHAnsi"/>
          <w:b/>
          <w:bCs/>
          <w:u w:val="single"/>
        </w:rPr>
        <w:t xml:space="preserve"> PROPUESTA TÉCNICA DEBERÁ CONTENER:</w:t>
      </w:r>
    </w:p>
    <w:p w14:paraId="7D948BDC" w14:textId="77777777" w:rsidR="00E101E9" w:rsidRPr="00AB7D71" w:rsidRDefault="00E101E9" w:rsidP="007A1C0C">
      <w:pPr>
        <w:pStyle w:val="Prrafodelista"/>
        <w:ind w:left="426" w:right="49"/>
        <w:jc w:val="both"/>
        <w:rPr>
          <w:rFonts w:asciiTheme="minorHAnsi" w:hAnsiTheme="minorHAnsi"/>
          <w:b/>
          <w:bCs/>
        </w:rPr>
      </w:pPr>
    </w:p>
    <w:p w14:paraId="46C66777"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447C137A"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67040197"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w:t>
      </w:r>
      <w:r w:rsidRPr="00F63839">
        <w:rPr>
          <w:rFonts w:asciiTheme="minorHAnsi" w:hAnsiTheme="minorHAnsi"/>
        </w:rPr>
        <w:lastRenderedPageBreak/>
        <w:t xml:space="preserve">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1FBDE8A1"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53923C1B"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C18CCEC"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4E7A4F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5582669" w14:textId="3AA6A64E" w:rsidR="00A20779" w:rsidRPr="006249CF"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6249CF">
        <w:rPr>
          <w:rFonts w:asciiTheme="minorHAnsi" w:hAnsiTheme="minorHAnsi" w:cs="Times New Roman"/>
          <w:color w:val="auto"/>
          <w:sz w:val="20"/>
          <w:szCs w:val="20"/>
          <w:lang w:val="es-ES_tradnl" w:eastAsia="es-ES"/>
        </w:rPr>
        <w:t>Presencial</w:t>
      </w:r>
      <w:r w:rsidRPr="006249CF">
        <w:rPr>
          <w:rFonts w:asciiTheme="minorHAnsi" w:hAnsiTheme="minorHAnsi" w:cs="Times New Roman"/>
          <w:color w:val="auto"/>
          <w:sz w:val="20"/>
          <w:szCs w:val="20"/>
          <w:lang w:val="es-ES_tradnl" w:eastAsia="es-ES"/>
        </w:rPr>
        <w:t xml:space="preserve"> No. </w:t>
      </w:r>
      <w:r w:rsidR="006249CF" w:rsidRPr="006249CF">
        <w:rPr>
          <w:rFonts w:asciiTheme="minorHAnsi" w:hAnsiTheme="minorHAnsi" w:cs="Times New Roman"/>
          <w:color w:val="auto"/>
          <w:sz w:val="20"/>
          <w:szCs w:val="20"/>
          <w:lang w:val="es-ES_tradnl" w:eastAsia="es-ES"/>
        </w:rPr>
        <w:t>LP-919044992-</w:t>
      </w:r>
      <w:r w:rsidR="00CB7FEF">
        <w:rPr>
          <w:rFonts w:asciiTheme="minorHAnsi" w:hAnsiTheme="minorHAnsi" w:cs="Times New Roman"/>
          <w:color w:val="auto"/>
          <w:sz w:val="20"/>
          <w:szCs w:val="20"/>
          <w:lang w:val="es-ES_tradnl" w:eastAsia="es-ES"/>
        </w:rPr>
        <w:t>I44</w:t>
      </w:r>
      <w:r w:rsidR="006249CF" w:rsidRPr="006249CF">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sidRPr="006249CF">
        <w:rPr>
          <w:rFonts w:asciiTheme="minorHAnsi" w:hAnsiTheme="minorHAnsi" w:cs="Times New Roman"/>
          <w:color w:val="auto"/>
          <w:sz w:val="20"/>
          <w:szCs w:val="20"/>
          <w:lang w:val="es-ES_tradnl" w:eastAsia="es-ES"/>
        </w:rPr>
        <w:t xml:space="preserve"> </w:t>
      </w:r>
      <w:r w:rsidRPr="006249CF">
        <w:rPr>
          <w:rFonts w:asciiTheme="minorHAnsi" w:hAnsiTheme="minorHAnsi" w:cs="Times New Roman"/>
          <w:color w:val="auto"/>
          <w:sz w:val="20"/>
          <w:szCs w:val="20"/>
          <w:lang w:val="es-ES_tradnl" w:eastAsia="es-ES"/>
        </w:rPr>
        <w:t xml:space="preserve">oferta, así como la marca de las mismas, según modelo propuesto en el </w:t>
      </w:r>
      <w:r w:rsidRPr="006249CF">
        <w:rPr>
          <w:rFonts w:asciiTheme="minorHAnsi" w:hAnsiTheme="minorHAnsi" w:cs="Times New Roman"/>
          <w:b/>
          <w:color w:val="auto"/>
          <w:sz w:val="20"/>
          <w:szCs w:val="20"/>
          <w:lang w:val="es-ES_tradnl" w:eastAsia="es-ES"/>
        </w:rPr>
        <w:t>Anexo 1</w:t>
      </w:r>
      <w:r w:rsidR="00C81D58" w:rsidRPr="006249CF">
        <w:rPr>
          <w:rFonts w:asciiTheme="minorHAnsi" w:hAnsiTheme="minorHAnsi" w:cs="Times New Roman"/>
          <w:b/>
          <w:color w:val="auto"/>
          <w:sz w:val="20"/>
          <w:szCs w:val="20"/>
          <w:lang w:val="es-ES_tradnl" w:eastAsia="es-ES"/>
        </w:rPr>
        <w:t>5</w:t>
      </w:r>
      <w:r w:rsidRPr="006249CF">
        <w:rPr>
          <w:rFonts w:asciiTheme="minorHAnsi" w:hAnsiTheme="minorHAnsi" w:cs="Times New Roman"/>
          <w:color w:val="auto"/>
          <w:sz w:val="20"/>
          <w:szCs w:val="20"/>
          <w:lang w:val="es-ES_tradnl" w:eastAsia="es-ES"/>
        </w:rPr>
        <w:t xml:space="preserve"> de esta convocatoria. (De no aplicar este documento, por que aplique el del</w:t>
      </w:r>
      <w:r w:rsidR="003364E4" w:rsidRPr="006249CF">
        <w:rPr>
          <w:rFonts w:asciiTheme="minorHAnsi" w:hAnsiTheme="minorHAnsi" w:cs="Times New Roman"/>
          <w:color w:val="auto"/>
          <w:sz w:val="20"/>
          <w:szCs w:val="20"/>
          <w:lang w:val="es-ES_tradnl" w:eastAsia="es-ES"/>
        </w:rPr>
        <w:t xml:space="preserve"> número</w:t>
      </w:r>
      <w:r w:rsidRPr="006249CF">
        <w:rPr>
          <w:rFonts w:asciiTheme="minorHAnsi" w:hAnsiTheme="minorHAnsi" w:cs="Times New Roman"/>
          <w:color w:val="auto"/>
          <w:sz w:val="20"/>
          <w:szCs w:val="20"/>
          <w:lang w:val="es-ES_tradnl" w:eastAsia="es-ES"/>
        </w:rPr>
        <w:t xml:space="preserve"> </w:t>
      </w:r>
      <w:r w:rsidR="00D41BE3" w:rsidRPr="006249CF">
        <w:rPr>
          <w:rFonts w:asciiTheme="minorHAnsi" w:hAnsiTheme="minorHAnsi" w:cs="Times New Roman"/>
          <w:color w:val="auto"/>
          <w:sz w:val="20"/>
          <w:szCs w:val="20"/>
          <w:lang w:val="es-ES_tradnl" w:eastAsia="es-ES"/>
        </w:rPr>
        <w:t>siguiente)</w:t>
      </w:r>
      <w:r w:rsidRPr="006249CF">
        <w:rPr>
          <w:rFonts w:asciiTheme="minorHAnsi" w:hAnsiTheme="minorHAnsi" w:cs="Times New Roman"/>
          <w:color w:val="auto"/>
          <w:sz w:val="20"/>
          <w:szCs w:val="20"/>
          <w:lang w:val="es-ES_tradnl" w:eastAsia="es-ES"/>
        </w:rPr>
        <w:t xml:space="preserve">, no afecta la solvencia de la proposición). </w:t>
      </w:r>
    </w:p>
    <w:p w14:paraId="61C66DA6" w14:textId="087B1588"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6249CF">
        <w:rPr>
          <w:rFonts w:asciiTheme="minorHAnsi" w:hAnsiTheme="minorHAnsi" w:cs="Times New Roman"/>
          <w:color w:val="auto"/>
          <w:sz w:val="20"/>
          <w:szCs w:val="20"/>
          <w:lang w:val="es-ES_tradnl" w:eastAsia="es-ES"/>
        </w:rPr>
        <w:t xml:space="preserve">Presencial No. </w:t>
      </w:r>
      <w:r w:rsidR="006249CF" w:rsidRPr="006249CF">
        <w:rPr>
          <w:rFonts w:asciiTheme="minorHAnsi" w:hAnsiTheme="minorHAnsi" w:cs="Times New Roman"/>
          <w:color w:val="auto"/>
          <w:sz w:val="20"/>
          <w:szCs w:val="20"/>
          <w:lang w:val="es-ES_tradnl" w:eastAsia="es-ES"/>
        </w:rPr>
        <w:t>LP-919044992-</w:t>
      </w:r>
      <w:r w:rsidR="00CB7FEF">
        <w:rPr>
          <w:rFonts w:asciiTheme="minorHAnsi" w:hAnsiTheme="minorHAnsi" w:cs="Times New Roman"/>
          <w:color w:val="auto"/>
          <w:sz w:val="20"/>
          <w:szCs w:val="20"/>
          <w:lang w:val="es-ES_tradnl" w:eastAsia="es-ES"/>
        </w:rPr>
        <w:t>I44</w:t>
      </w:r>
      <w:r w:rsidR="006249CF" w:rsidRPr="006249CF">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w:t>
      </w:r>
      <w:r w:rsidRPr="00860D24">
        <w:rPr>
          <w:rFonts w:asciiTheme="minorHAnsi" w:hAnsiTheme="minorHAnsi" w:cs="Times New Roman"/>
          <w:color w:val="auto"/>
          <w:sz w:val="20"/>
          <w:szCs w:val="20"/>
          <w:lang w:val="es-ES_tradnl" w:eastAsia="es-ES"/>
        </w:rPr>
        <w:t xml:space="preserv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14695B8A"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28E975A1"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1F5279AE"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3A12DA0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00434C3D"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30D05FC8"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44F74829"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lastRenderedPageBreak/>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D982037"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018B73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3F39C5F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266D9BA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55F86114" w14:textId="682E1F3A"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 xml:space="preserve">sobre el cumplimiento de sus obligaciones fiscales, Comprobante del último pago de: Impuesto sobre Nóminas, Refrendo y/o Tenencia de los vehículos de su propiedad e Impuesto </w:t>
      </w:r>
      <w:r w:rsidR="0081023D" w:rsidRPr="00D36040">
        <w:rPr>
          <w:rFonts w:asciiTheme="minorHAnsi" w:hAnsiTheme="minorHAnsi" w:cstheme="minorHAnsi"/>
        </w:rPr>
        <w:t>predial del domicilio fiscal del licitante, en caso de ser propietario, de  lo contrario, contrato de arrendamiento o figura legal con la que se sustente la propiedad del domicilio fiscal</w:t>
      </w:r>
      <w:r w:rsidR="0081023D">
        <w:rPr>
          <w:rFonts w:asciiTheme="minorHAnsi" w:hAnsiTheme="minorHAnsi" w:cstheme="minorHAnsi"/>
        </w:rPr>
        <w:t>.</w:t>
      </w:r>
    </w:p>
    <w:p w14:paraId="34B12431"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0AC6432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30B9A84"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1F33A840" w14:textId="77777777" w:rsidR="00DB7B88" w:rsidRPr="00A16B2E" w:rsidRDefault="00DB7B88" w:rsidP="00311634">
      <w:pPr>
        <w:rPr>
          <w:rFonts w:asciiTheme="minorHAnsi" w:hAnsiTheme="minorHAnsi" w:cs="Arial"/>
          <w:lang w:val="es-MX"/>
        </w:rPr>
      </w:pPr>
    </w:p>
    <w:p w14:paraId="1BCA611D"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DFC6269" w14:textId="77777777" w:rsidR="000B78E5" w:rsidRPr="00A16B2E" w:rsidRDefault="000B78E5" w:rsidP="000B78E5">
      <w:pPr>
        <w:ind w:left="720" w:right="180"/>
        <w:jc w:val="both"/>
        <w:outlineLvl w:val="0"/>
        <w:rPr>
          <w:rFonts w:ascii="Calibri" w:hAnsi="Calibri"/>
          <w:b/>
          <w:bCs/>
        </w:rPr>
      </w:pPr>
    </w:p>
    <w:p w14:paraId="16583DEC"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524C502A"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54AC3565" w14:textId="77777777" w:rsidR="000B78E5" w:rsidRDefault="000B78E5" w:rsidP="00311634">
      <w:pPr>
        <w:rPr>
          <w:rFonts w:asciiTheme="minorHAnsi" w:hAnsiTheme="minorHAnsi" w:cs="Arial"/>
          <w:lang w:val="es-MX"/>
        </w:rPr>
      </w:pPr>
    </w:p>
    <w:p w14:paraId="6D89513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7FE5A11" w14:textId="77777777" w:rsidR="000B78E5" w:rsidRPr="00A16B2E" w:rsidRDefault="000B78E5" w:rsidP="000B78E5">
      <w:pPr>
        <w:jc w:val="both"/>
        <w:rPr>
          <w:rFonts w:ascii="Calibri" w:hAnsi="Calibri"/>
        </w:rPr>
      </w:pPr>
    </w:p>
    <w:p w14:paraId="03D20DFA"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2C6EF475" w14:textId="77777777" w:rsidR="000B78E5" w:rsidRPr="000B78E5" w:rsidRDefault="000B78E5" w:rsidP="000B78E5">
      <w:pPr>
        <w:jc w:val="both"/>
        <w:rPr>
          <w:rFonts w:asciiTheme="minorHAnsi" w:hAnsiTheme="minorHAnsi"/>
        </w:rPr>
      </w:pPr>
    </w:p>
    <w:p w14:paraId="37A4EEAB"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D64D882"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0D2CA85" w14:textId="77777777" w:rsidR="000B78E5" w:rsidRPr="000B78E5" w:rsidRDefault="000B78E5" w:rsidP="000B78E5">
      <w:pPr>
        <w:pStyle w:val="Prrafodelista"/>
        <w:ind w:left="360"/>
        <w:jc w:val="both"/>
        <w:rPr>
          <w:rFonts w:asciiTheme="minorHAnsi" w:hAnsiTheme="minorHAnsi"/>
        </w:rPr>
      </w:pPr>
    </w:p>
    <w:p w14:paraId="21B01B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7C120BF0" w14:textId="77777777" w:rsidR="000B78E5" w:rsidRDefault="000B78E5" w:rsidP="000B78E5">
      <w:pPr>
        <w:tabs>
          <w:tab w:val="left" w:pos="10064"/>
        </w:tabs>
        <w:ind w:right="-1"/>
        <w:jc w:val="both"/>
        <w:rPr>
          <w:rFonts w:asciiTheme="minorHAnsi" w:hAnsiTheme="minorHAnsi"/>
          <w:b/>
        </w:rPr>
      </w:pPr>
    </w:p>
    <w:p w14:paraId="2E32F62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41B26AA" w14:textId="77777777" w:rsidR="000B78E5" w:rsidRPr="000B78E5" w:rsidRDefault="000B78E5" w:rsidP="000B78E5">
      <w:pPr>
        <w:tabs>
          <w:tab w:val="left" w:pos="9923"/>
        </w:tabs>
        <w:ind w:right="-1"/>
        <w:jc w:val="both"/>
        <w:rPr>
          <w:rFonts w:asciiTheme="minorHAnsi" w:hAnsiTheme="minorHAnsi"/>
          <w:b/>
        </w:rPr>
      </w:pPr>
    </w:p>
    <w:p w14:paraId="6A4E5716"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5A6FD237"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xml:space="preserve">, rotulados con el nombre del Licitante y con la indicación del concurso en que participa, dentro de dichos sobres deberá presentar su propuesta </w:t>
      </w:r>
      <w:r w:rsidRPr="00F336BA">
        <w:rPr>
          <w:rFonts w:asciiTheme="minorHAnsi" w:hAnsiTheme="minorHAnsi"/>
        </w:rPr>
        <w:lastRenderedPageBreak/>
        <w:t>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0EE05F0D" w14:textId="77777777" w:rsidR="0081023D" w:rsidRPr="00F336BA" w:rsidRDefault="0081023D" w:rsidP="0081023D">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50AB2BBF" w14:textId="77777777" w:rsidR="0081023D" w:rsidRPr="009E39CB" w:rsidRDefault="0081023D" w:rsidP="0081023D">
      <w:pPr>
        <w:numPr>
          <w:ilvl w:val="0"/>
          <w:numId w:val="39"/>
        </w:numPr>
        <w:tabs>
          <w:tab w:val="left" w:pos="9923"/>
        </w:tabs>
        <w:ind w:right="49"/>
        <w:jc w:val="both"/>
        <w:rPr>
          <w:rFonts w:ascii="Calibri" w:hAnsi="Calibr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502B5584" w14:textId="77777777" w:rsidR="00325647" w:rsidRDefault="00325647" w:rsidP="00325647">
      <w:pPr>
        <w:pStyle w:val="Prrafodelista"/>
        <w:rPr>
          <w:rFonts w:asciiTheme="minorHAnsi" w:hAnsiTheme="minorHAnsi" w:cstheme="minorHAnsi"/>
        </w:rPr>
      </w:pPr>
    </w:p>
    <w:p w14:paraId="297C881D"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97E8E3D" w14:textId="77777777" w:rsidR="000B78E5" w:rsidRPr="00A16B2E" w:rsidRDefault="000B78E5" w:rsidP="000B78E5">
      <w:pPr>
        <w:ind w:left="567" w:right="-1" w:hanging="567"/>
        <w:jc w:val="both"/>
        <w:rPr>
          <w:rFonts w:ascii="Calibri" w:hAnsi="Calibri"/>
          <w:b/>
        </w:rPr>
      </w:pPr>
    </w:p>
    <w:p w14:paraId="77237B7F" w14:textId="345D7922"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7459FF7"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35167EB4"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B078D2B"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BBF72EE"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6AA8D2CD"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69ABE11B" w14:textId="77777777" w:rsidR="005A20F3" w:rsidRPr="00DE20CD" w:rsidRDefault="005A20F3" w:rsidP="005A20F3">
      <w:pPr>
        <w:numPr>
          <w:ilvl w:val="0"/>
          <w:numId w:val="13"/>
        </w:numPr>
        <w:ind w:left="709" w:right="-1" w:hanging="425"/>
        <w:jc w:val="both"/>
        <w:rPr>
          <w:rFonts w:ascii="Calibri" w:hAnsi="Calibri"/>
        </w:rPr>
      </w:pPr>
      <w:r w:rsidRPr="00DE20CD">
        <w:rPr>
          <w:rFonts w:ascii="Calibri" w:hAnsi="Calibri"/>
        </w:rPr>
        <w:t>Se levantará acta correspondiente en la que se harán constar las proposiciones recibidas, sus montos totales, así como las que hubieren sido rechazadas y las causas por las que no se aceptaron, así como en cada una de las etapas de los eventos y en la que se dará a conocer el fallo, el día y hora señalados en el punto 11 de estas bases, esto de conformidad con lo dispuesto en el Artículo 35 de la Ley de Adquisiciones, Arrendamientos y Contratación de Servicios del Estado de Nuevo León y 74 de su reglamento.</w:t>
      </w:r>
    </w:p>
    <w:p w14:paraId="01E7B276"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0B610B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53AB1624" w14:textId="77777777" w:rsidR="000B78E5" w:rsidRDefault="000B78E5" w:rsidP="000B78E5">
      <w:pPr>
        <w:tabs>
          <w:tab w:val="left" w:pos="10064"/>
        </w:tabs>
        <w:ind w:right="-1"/>
        <w:jc w:val="both"/>
        <w:rPr>
          <w:rFonts w:ascii="Calibri" w:hAnsi="Calibri"/>
        </w:rPr>
      </w:pPr>
    </w:p>
    <w:p w14:paraId="657D4AA1"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2A4DD61" w14:textId="77777777" w:rsidR="000B78E5" w:rsidRPr="0039320A" w:rsidRDefault="000B78E5" w:rsidP="000B78E5">
      <w:pPr>
        <w:ind w:right="-1"/>
        <w:jc w:val="both"/>
        <w:rPr>
          <w:rFonts w:ascii="Calibri" w:hAnsi="Calibri"/>
          <w:b/>
        </w:rPr>
      </w:pPr>
    </w:p>
    <w:p w14:paraId="59CD9260"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75594C" w14:textId="77777777" w:rsidR="000B78E5" w:rsidRPr="0039320A" w:rsidRDefault="000B78E5" w:rsidP="000B78E5">
      <w:pPr>
        <w:ind w:right="-1"/>
        <w:jc w:val="both"/>
        <w:rPr>
          <w:rFonts w:ascii="Calibri" w:hAnsi="Calibri"/>
        </w:rPr>
      </w:pPr>
    </w:p>
    <w:p w14:paraId="36EF8C15" w14:textId="77777777"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1EDDC272" w14:textId="77777777" w:rsidR="000B78E5" w:rsidRPr="0039320A" w:rsidRDefault="000B78E5" w:rsidP="000B78E5">
      <w:pPr>
        <w:pStyle w:val="Textoindependiente26"/>
        <w:tabs>
          <w:tab w:val="clear" w:pos="1276"/>
        </w:tabs>
        <w:ind w:right="-1"/>
        <w:rPr>
          <w:rFonts w:ascii="Calibri" w:hAnsi="Calibri"/>
          <w:b w:val="0"/>
          <w:sz w:val="20"/>
        </w:rPr>
      </w:pPr>
    </w:p>
    <w:p w14:paraId="3C794776"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3B74E9D" w14:textId="77777777" w:rsidR="00325647" w:rsidRPr="00A16B2E" w:rsidRDefault="00325647" w:rsidP="000B78E5">
      <w:pPr>
        <w:pStyle w:val="Textoindependiente26"/>
        <w:tabs>
          <w:tab w:val="clear" w:pos="1276"/>
        </w:tabs>
        <w:ind w:right="-1"/>
        <w:rPr>
          <w:rFonts w:ascii="Calibri" w:hAnsi="Calibri"/>
          <w:b w:val="0"/>
          <w:sz w:val="20"/>
        </w:rPr>
      </w:pPr>
    </w:p>
    <w:p w14:paraId="7A4FA13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1DFA91A" w14:textId="77777777" w:rsidR="00C54B37" w:rsidRDefault="00C54B37" w:rsidP="000B78E5">
      <w:pPr>
        <w:pStyle w:val="Textoindependiente26"/>
        <w:tabs>
          <w:tab w:val="clear" w:pos="1276"/>
        </w:tabs>
        <w:ind w:right="-1"/>
        <w:outlineLvl w:val="0"/>
        <w:rPr>
          <w:rFonts w:ascii="Calibri" w:hAnsi="Calibri"/>
          <w:b w:val="0"/>
          <w:sz w:val="20"/>
        </w:rPr>
      </w:pPr>
    </w:p>
    <w:p w14:paraId="6C671599" w14:textId="77777777" w:rsidR="00C54B37" w:rsidRDefault="00C54B37" w:rsidP="000B78E5">
      <w:pPr>
        <w:pStyle w:val="Textoindependiente26"/>
        <w:tabs>
          <w:tab w:val="clear" w:pos="1276"/>
        </w:tabs>
        <w:ind w:right="-1"/>
        <w:outlineLvl w:val="0"/>
        <w:rPr>
          <w:rFonts w:ascii="Calibri" w:hAnsi="Calibri"/>
          <w:b w:val="0"/>
          <w:sz w:val="20"/>
        </w:rPr>
      </w:pPr>
    </w:p>
    <w:p w14:paraId="0C10F86D"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2172340" w14:textId="77777777" w:rsidR="000B78E5" w:rsidRPr="0039320A" w:rsidRDefault="000B78E5" w:rsidP="000B78E5">
      <w:pPr>
        <w:pStyle w:val="Textoindependiente26"/>
        <w:tabs>
          <w:tab w:val="clear" w:pos="1276"/>
        </w:tabs>
        <w:ind w:right="-1"/>
        <w:rPr>
          <w:rFonts w:ascii="Calibri" w:hAnsi="Calibri"/>
          <w:sz w:val="20"/>
        </w:rPr>
      </w:pPr>
    </w:p>
    <w:p w14:paraId="4CB003D3"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78F8AA0" w14:textId="77777777" w:rsidR="000B78E5" w:rsidRDefault="000B78E5" w:rsidP="000B78E5">
      <w:pPr>
        <w:pStyle w:val="Textoindependiente26"/>
        <w:tabs>
          <w:tab w:val="clear" w:pos="1276"/>
        </w:tabs>
        <w:ind w:right="-1"/>
        <w:rPr>
          <w:rFonts w:ascii="Calibri" w:hAnsi="Calibri"/>
          <w:b w:val="0"/>
          <w:sz w:val="20"/>
        </w:rPr>
      </w:pPr>
    </w:p>
    <w:p w14:paraId="78C5E5DA"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B0FD235" w14:textId="77777777" w:rsidR="000B78E5" w:rsidRPr="0039320A" w:rsidRDefault="000B78E5" w:rsidP="000B78E5">
      <w:pPr>
        <w:pStyle w:val="Textoindependiente26"/>
        <w:tabs>
          <w:tab w:val="clear" w:pos="1276"/>
        </w:tabs>
        <w:ind w:right="-1"/>
        <w:rPr>
          <w:rFonts w:ascii="Calibri" w:hAnsi="Calibri"/>
          <w:b w:val="0"/>
          <w:sz w:val="20"/>
        </w:rPr>
      </w:pPr>
    </w:p>
    <w:p w14:paraId="09001865"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3B485B3" w14:textId="77777777" w:rsidR="000B78E5" w:rsidRDefault="000B78E5" w:rsidP="000B78E5">
      <w:pPr>
        <w:pStyle w:val="BodyText21"/>
        <w:ind w:right="-1"/>
        <w:rPr>
          <w:rFonts w:ascii="Calibri" w:hAnsi="Calibri"/>
          <w:b/>
          <w:sz w:val="20"/>
        </w:rPr>
      </w:pPr>
    </w:p>
    <w:p w14:paraId="1F7A07E9"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78E2DFE" w14:textId="77777777" w:rsidR="000B78E5" w:rsidRPr="0039320A" w:rsidRDefault="000B78E5" w:rsidP="000B78E5">
      <w:pPr>
        <w:pStyle w:val="Textoindependiente26"/>
        <w:tabs>
          <w:tab w:val="clear" w:pos="1276"/>
        </w:tabs>
        <w:ind w:right="-1"/>
        <w:rPr>
          <w:rFonts w:ascii="Calibri" w:hAnsi="Calibri"/>
          <w:b w:val="0"/>
          <w:sz w:val="20"/>
        </w:rPr>
      </w:pPr>
    </w:p>
    <w:p w14:paraId="14873388"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w:t>
      </w:r>
      <w:r w:rsidRPr="006249CF">
        <w:rPr>
          <w:rFonts w:ascii="Calibri" w:hAnsi="Calibri"/>
          <w:b w:val="0"/>
          <w:sz w:val="20"/>
        </w:rPr>
        <w:t xml:space="preserve">será como </w:t>
      </w:r>
      <w:r w:rsidRPr="006249CF">
        <w:rPr>
          <w:rFonts w:ascii="Calibri" w:hAnsi="Calibri"/>
          <w:b w:val="0"/>
          <w:i/>
          <w:sz w:val="20"/>
          <w:u w:val="single"/>
        </w:rPr>
        <w:t xml:space="preserve">mínimo de </w:t>
      </w:r>
      <w:r w:rsidR="00661318" w:rsidRPr="006249CF">
        <w:rPr>
          <w:rFonts w:ascii="Calibri" w:hAnsi="Calibri"/>
          <w:b w:val="0"/>
          <w:i/>
          <w:sz w:val="20"/>
          <w:u w:val="single"/>
        </w:rPr>
        <w:t>1 año</w:t>
      </w:r>
      <w:r w:rsidRPr="006249CF">
        <w:rPr>
          <w:rFonts w:ascii="Calibri" w:hAnsi="Calibri"/>
          <w:b w:val="0"/>
          <w:sz w:val="20"/>
        </w:rPr>
        <w:t>, sin perjuicio de que se haga efectiva la garantía de cumplimiento, por incumplimiento del Concursante</w:t>
      </w:r>
      <w:r w:rsidR="00325647" w:rsidRPr="006249CF">
        <w:rPr>
          <w:rFonts w:ascii="Calibri" w:hAnsi="Calibri"/>
          <w:b w:val="0"/>
          <w:sz w:val="20"/>
        </w:rPr>
        <w:t xml:space="preserve"> que resulte adjudicado</w:t>
      </w:r>
      <w:r w:rsidRPr="006249CF">
        <w:rPr>
          <w:rFonts w:ascii="Calibri" w:hAnsi="Calibri"/>
          <w:b w:val="0"/>
          <w:sz w:val="20"/>
        </w:rPr>
        <w:t>.</w:t>
      </w:r>
    </w:p>
    <w:p w14:paraId="21D09C1C" w14:textId="77777777" w:rsidR="00D55B52" w:rsidRDefault="00D55B52" w:rsidP="000B78E5">
      <w:pPr>
        <w:pStyle w:val="Textoindependiente26"/>
        <w:tabs>
          <w:tab w:val="clear" w:pos="1276"/>
        </w:tabs>
        <w:ind w:right="-1"/>
        <w:rPr>
          <w:rFonts w:ascii="Calibri" w:hAnsi="Calibri"/>
          <w:b w:val="0"/>
          <w:sz w:val="20"/>
        </w:rPr>
      </w:pPr>
    </w:p>
    <w:p w14:paraId="5B019E6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82608FD" w14:textId="77777777" w:rsidR="000B78E5" w:rsidRPr="0039320A" w:rsidRDefault="000B78E5" w:rsidP="000B78E5">
      <w:pPr>
        <w:ind w:right="-1"/>
        <w:jc w:val="both"/>
        <w:rPr>
          <w:rFonts w:ascii="Calibri" w:hAnsi="Calibri"/>
          <w:b/>
        </w:rPr>
      </w:pPr>
    </w:p>
    <w:p w14:paraId="1633C7A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B7E0650" w14:textId="77777777" w:rsidR="000B78E5" w:rsidRDefault="000B78E5" w:rsidP="000B78E5">
      <w:pPr>
        <w:ind w:right="-1"/>
        <w:jc w:val="both"/>
        <w:rPr>
          <w:rFonts w:ascii="Calibri" w:hAnsi="Calibri"/>
        </w:rPr>
      </w:pPr>
    </w:p>
    <w:p w14:paraId="0CC505F4"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D8221C7" w14:textId="77777777" w:rsidR="000B78E5" w:rsidRPr="0039320A" w:rsidRDefault="000B78E5" w:rsidP="000B78E5">
      <w:pPr>
        <w:ind w:right="-1"/>
        <w:jc w:val="both"/>
        <w:rPr>
          <w:rFonts w:ascii="Calibri" w:hAnsi="Calibri"/>
        </w:rPr>
      </w:pPr>
    </w:p>
    <w:p w14:paraId="0456BBB8" w14:textId="77777777" w:rsidR="00176DF2" w:rsidRDefault="00176DF2" w:rsidP="00176DF2">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y la firma </w:t>
      </w:r>
      <w:r>
        <w:rPr>
          <w:rFonts w:asciiTheme="minorHAnsi" w:hAnsiTheme="minorHAnsi" w:cs="Arial"/>
        </w:rPr>
        <w:t xml:space="preserve">del Director y/o Administrador de la Unidad Aplicativa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E6C2F07" w14:textId="77777777" w:rsidR="00CE42C8" w:rsidRDefault="00CE42C8" w:rsidP="000B78E5">
      <w:pPr>
        <w:ind w:right="-1"/>
        <w:jc w:val="both"/>
        <w:rPr>
          <w:rFonts w:ascii="Calibri" w:hAnsi="Calibri" w:cs="Arial"/>
          <w:iCs/>
        </w:rPr>
      </w:pPr>
    </w:p>
    <w:p w14:paraId="6754E752"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w:t>
      </w:r>
      <w:r w:rsidRPr="00411D2B">
        <w:rPr>
          <w:rFonts w:ascii="Calibri" w:hAnsi="Calibri"/>
        </w:rPr>
        <w:lastRenderedPageBreak/>
        <w:t>párrafo del CFF, los contribuyentes que expidan y reciban CFDI, deberán almacenarlos en medios magnéticos, ópticos o de cualquier otra tecnología, en su formato electrónico XML.</w:t>
      </w:r>
    </w:p>
    <w:p w14:paraId="3F3B3571" w14:textId="77777777" w:rsidR="008C1578" w:rsidRPr="0090500C" w:rsidRDefault="008C1578" w:rsidP="000B78E5">
      <w:pPr>
        <w:ind w:right="-1"/>
        <w:jc w:val="both"/>
        <w:rPr>
          <w:rFonts w:ascii="Calibri" w:hAnsi="Calibri"/>
        </w:rPr>
      </w:pPr>
    </w:p>
    <w:p w14:paraId="5D7E052B"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469929A6" w14:textId="77777777" w:rsidR="002F4BD4" w:rsidRDefault="002F4BD4" w:rsidP="000B78E5">
      <w:pPr>
        <w:ind w:right="49"/>
        <w:jc w:val="both"/>
        <w:rPr>
          <w:rFonts w:ascii="Calibri" w:hAnsi="Calibri"/>
        </w:rPr>
      </w:pPr>
    </w:p>
    <w:p w14:paraId="7CDF95C6"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2881D048" w14:textId="77777777" w:rsidR="000B78E5" w:rsidRPr="0090500C" w:rsidRDefault="000B78E5" w:rsidP="000B78E5">
      <w:pPr>
        <w:ind w:right="49"/>
        <w:jc w:val="both"/>
        <w:rPr>
          <w:rFonts w:ascii="Calibri" w:hAnsi="Calibri"/>
        </w:rPr>
      </w:pPr>
    </w:p>
    <w:p w14:paraId="17201DAB"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61EF5D9" w14:textId="77777777" w:rsidR="000B78E5" w:rsidRPr="0090500C" w:rsidRDefault="000B78E5" w:rsidP="000B78E5">
      <w:pPr>
        <w:ind w:right="51"/>
        <w:jc w:val="both"/>
        <w:rPr>
          <w:rFonts w:ascii="Calibri" w:hAnsi="Calibri"/>
        </w:rPr>
      </w:pPr>
    </w:p>
    <w:p w14:paraId="2CCA5FAC"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C51B27" w14:textId="77777777" w:rsidR="000B78E5" w:rsidRPr="0039320A" w:rsidRDefault="000B78E5" w:rsidP="000B78E5">
      <w:pPr>
        <w:ind w:right="-1"/>
        <w:jc w:val="both"/>
        <w:rPr>
          <w:rFonts w:ascii="Calibri" w:hAnsi="Calibri"/>
        </w:rPr>
      </w:pPr>
    </w:p>
    <w:p w14:paraId="26AFA6EC"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BA37A09" w14:textId="77777777" w:rsidR="00661318" w:rsidRDefault="00661318" w:rsidP="00661318">
      <w:pPr>
        <w:ind w:right="-1"/>
        <w:jc w:val="both"/>
        <w:rPr>
          <w:rFonts w:ascii="Calibri" w:hAnsi="Calibri"/>
        </w:rPr>
      </w:pPr>
    </w:p>
    <w:p w14:paraId="098D7DFE" w14:textId="6AE0887D"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w:t>
      </w:r>
      <w:r w:rsidR="0081023D">
        <w:rPr>
          <w:rFonts w:asciiTheme="minorHAnsi" w:hAnsiTheme="minorHAnsi" w:cstheme="minorHAnsi"/>
        </w:rPr>
        <w:t>s</w:t>
      </w:r>
      <w:r w:rsidR="00510269">
        <w:rPr>
          <w:rFonts w:asciiTheme="minorHAnsi" w:hAnsiTheme="minorHAnsi" w:cstheme="minorHAnsi"/>
        </w:rPr>
        <w:t xml:space="preserve"> unidad</w:t>
      </w:r>
      <w:r w:rsidR="0081023D">
        <w:rPr>
          <w:rFonts w:asciiTheme="minorHAnsi" w:hAnsiTheme="minorHAnsi" w:cstheme="minorHAnsi"/>
        </w:rPr>
        <w:t>es</w:t>
      </w:r>
      <w:r w:rsidR="00510269">
        <w:rPr>
          <w:rFonts w:asciiTheme="minorHAnsi" w:hAnsiTheme="minorHAnsi" w:cstheme="minorHAnsi"/>
        </w:rPr>
        <w:t xml:space="preserve"> aplicativa</w:t>
      </w:r>
      <w:r w:rsidR="0081023D">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14274122" w14:textId="77777777" w:rsidR="000B78E5" w:rsidRDefault="000B78E5" w:rsidP="000B78E5">
      <w:pPr>
        <w:ind w:right="-1"/>
        <w:jc w:val="both"/>
        <w:rPr>
          <w:rFonts w:ascii="Calibri" w:hAnsi="Calibri"/>
        </w:rPr>
      </w:pPr>
    </w:p>
    <w:p w14:paraId="40FA703F" w14:textId="77777777" w:rsidR="00B4123D" w:rsidRDefault="00B4123D" w:rsidP="000B78E5">
      <w:pPr>
        <w:ind w:right="-1"/>
        <w:jc w:val="both"/>
        <w:rPr>
          <w:rFonts w:ascii="Calibri" w:hAnsi="Calibri"/>
        </w:rPr>
      </w:pPr>
    </w:p>
    <w:p w14:paraId="62B0F1E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93C5281" w14:textId="77777777" w:rsidR="000B78E5" w:rsidRPr="0039320A" w:rsidRDefault="000B78E5" w:rsidP="000B78E5">
      <w:pPr>
        <w:ind w:right="-1"/>
        <w:jc w:val="both"/>
        <w:rPr>
          <w:rFonts w:ascii="Calibri" w:hAnsi="Calibri"/>
        </w:rPr>
      </w:pPr>
    </w:p>
    <w:p w14:paraId="5A35EBD0"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1A4794E" w14:textId="77777777" w:rsidR="00D8666B" w:rsidRDefault="00D8666B" w:rsidP="000B78E5">
      <w:pPr>
        <w:ind w:right="51"/>
        <w:jc w:val="both"/>
        <w:rPr>
          <w:rFonts w:ascii="Calibri" w:hAnsi="Calibri"/>
        </w:rPr>
      </w:pPr>
    </w:p>
    <w:p w14:paraId="7DCE9101"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789DD43D" w14:textId="77777777" w:rsidR="000B78E5" w:rsidRDefault="000B78E5" w:rsidP="000B78E5">
      <w:pPr>
        <w:pStyle w:val="Continuarlista"/>
        <w:spacing w:after="0"/>
        <w:ind w:left="0"/>
        <w:jc w:val="both"/>
        <w:rPr>
          <w:rFonts w:ascii="Calibri" w:hAnsi="Calibri" w:cs="Arial"/>
        </w:rPr>
      </w:pPr>
    </w:p>
    <w:p w14:paraId="59E4122F"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1D9A6FD1" w14:textId="77777777" w:rsidR="000B78E5" w:rsidRPr="000B78E5" w:rsidRDefault="000B78E5" w:rsidP="000B78E5">
      <w:pPr>
        <w:pStyle w:val="BodyText21"/>
        <w:ind w:right="-1"/>
        <w:rPr>
          <w:rFonts w:ascii="Calibri" w:hAnsi="Calibri"/>
          <w:sz w:val="20"/>
        </w:rPr>
      </w:pPr>
    </w:p>
    <w:p w14:paraId="48C05721"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5DB5B4B" w14:textId="77777777" w:rsidR="000B78E5" w:rsidRPr="000B78E5" w:rsidRDefault="000B78E5" w:rsidP="000B78E5">
      <w:pPr>
        <w:pStyle w:val="BodyText21"/>
        <w:ind w:right="-1"/>
        <w:rPr>
          <w:rFonts w:ascii="Calibri" w:hAnsi="Calibri"/>
          <w:sz w:val="20"/>
        </w:rPr>
      </w:pPr>
    </w:p>
    <w:p w14:paraId="1B49F89B"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D31A29" w14:textId="77777777" w:rsidR="00661318" w:rsidRDefault="00661318" w:rsidP="00661318">
      <w:pPr>
        <w:ind w:right="-1"/>
        <w:jc w:val="both"/>
        <w:rPr>
          <w:rFonts w:ascii="Calibri" w:hAnsi="Calibri"/>
        </w:rPr>
      </w:pPr>
    </w:p>
    <w:p w14:paraId="609F9E83"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6690FF19" w14:textId="77777777" w:rsidR="00661318" w:rsidRDefault="00661318" w:rsidP="000B78E5">
      <w:pPr>
        <w:ind w:right="-1"/>
        <w:jc w:val="both"/>
        <w:rPr>
          <w:rFonts w:ascii="Calibri" w:hAnsi="Calibri"/>
        </w:rPr>
      </w:pPr>
    </w:p>
    <w:p w14:paraId="6397576B"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0018EF2" w14:textId="77777777" w:rsidR="00190C8C" w:rsidRDefault="00190C8C" w:rsidP="000B78E5">
      <w:pPr>
        <w:ind w:right="-1"/>
        <w:jc w:val="both"/>
        <w:rPr>
          <w:rFonts w:ascii="Calibri" w:hAnsi="Calibri"/>
          <w:b/>
        </w:rPr>
      </w:pPr>
    </w:p>
    <w:p w14:paraId="16D5A30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CDCC1A1" w14:textId="77777777" w:rsidR="000B78E5" w:rsidRPr="0039320A" w:rsidRDefault="000B78E5" w:rsidP="000B78E5">
      <w:pPr>
        <w:ind w:right="-1"/>
        <w:jc w:val="both"/>
        <w:rPr>
          <w:rFonts w:ascii="Calibri" w:hAnsi="Calibri"/>
        </w:rPr>
      </w:pPr>
    </w:p>
    <w:p w14:paraId="456C0620" w14:textId="77777777" w:rsidR="009C3298" w:rsidRPr="00173E15" w:rsidRDefault="009C3298" w:rsidP="009C329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3DC28" w14:textId="77777777" w:rsidR="009C3298" w:rsidRPr="00173E15" w:rsidRDefault="009C3298" w:rsidP="009C3298">
      <w:pPr>
        <w:tabs>
          <w:tab w:val="left" w:pos="3969"/>
          <w:tab w:val="left" w:pos="8080"/>
        </w:tabs>
        <w:ind w:right="1"/>
        <w:jc w:val="center"/>
        <w:rPr>
          <w:rFonts w:ascii="Calibri" w:hAnsi="Calibri" w:cs="Arial"/>
          <w:b/>
          <w:u w:val="single"/>
        </w:rPr>
      </w:pPr>
    </w:p>
    <w:p w14:paraId="4C91BEE6"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0E556BA1"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E0EAC71"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FA6AA8"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D523694" w14:textId="77777777" w:rsid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1CBB1306" w14:textId="310FE5F1" w:rsidR="00C54B37" w:rsidRP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482589">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482589">
        <w:rPr>
          <w:rFonts w:ascii="Calibri" w:eastAsia="Times New Roman" w:hAnsi="Calibri" w:cs="Times New Roman"/>
          <w:sz w:val="20"/>
          <w:szCs w:val="20"/>
          <w:lang w:val="es-ES_tradnl"/>
        </w:rPr>
        <w:t>Internacional bajo la Cobertura de Tratados,</w:t>
      </w:r>
      <w:r w:rsidRPr="00482589">
        <w:rPr>
          <w:rFonts w:ascii="Calibri" w:eastAsia="Times New Roman" w:hAnsi="Calibri" w:cs="Times New Roman"/>
          <w:sz w:val="20"/>
          <w:szCs w:val="20"/>
          <w:lang w:val="es-ES_tradnl"/>
        </w:rPr>
        <w:t xml:space="preserve"> celebrado con “S.S.N.L.</w:t>
      </w:r>
      <w:r w:rsidR="00482589">
        <w:rPr>
          <w:rFonts w:ascii="Calibri" w:eastAsia="Times New Roman" w:hAnsi="Calibri" w:cs="Times New Roman"/>
          <w:sz w:val="20"/>
          <w:szCs w:val="20"/>
          <w:lang w:val="es-ES_tradnl"/>
        </w:rPr>
        <w:t>”; relativo a la adquisición de equipo médico</w:t>
      </w:r>
      <w:r w:rsidRPr="00482589">
        <w:rPr>
          <w:rFonts w:ascii="Calibri" w:eastAsia="Times New Roman" w:hAnsi="Calibri" w:cs="Times New Roman"/>
          <w:sz w:val="20"/>
          <w:szCs w:val="20"/>
          <w:lang w:val="es-ES_tradnl"/>
        </w:rPr>
        <w:t>, por un importe de (monto total del contrato incluyendo el I.V.A).</w:t>
      </w:r>
    </w:p>
    <w:p w14:paraId="019173AD" w14:textId="126592BD"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482589">
        <w:rPr>
          <w:rFonts w:ascii="Calibri" w:eastAsia="Times New Roman" w:hAnsi="Calibri" w:cs="Times New Roman"/>
          <w:sz w:val="20"/>
          <w:szCs w:val="20"/>
          <w:lang w:val="es-ES_tradnl"/>
        </w:rPr>
        <w:t>Internacional bajo la Cobertura de Tratados</w:t>
      </w:r>
      <w:r w:rsidRPr="00C54B37">
        <w:rPr>
          <w:rFonts w:ascii="Calibri" w:eastAsia="Times New Roman" w:hAnsi="Calibri" w:cs="Times New Roman"/>
          <w:sz w:val="20"/>
          <w:szCs w:val="20"/>
          <w:lang w:val="es-ES_tradnl"/>
        </w:rPr>
        <w:t>.</w:t>
      </w:r>
    </w:p>
    <w:p w14:paraId="7C6E1A8C" w14:textId="5B1AF88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2BB7EDC" w14:textId="34BC987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4F0A824E"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sólo podrá ser cancelada mediante aviso por escrito de “S.S.N.L.”.</w:t>
      </w:r>
    </w:p>
    <w:p w14:paraId="46C13D99"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34CC9612" w14:textId="42314BF8" w:rsidR="009C3298" w:rsidRP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27A5F626" w14:textId="783C3AEA" w:rsidR="009C3298" w:rsidRPr="00173E15" w:rsidRDefault="009C3298" w:rsidP="00482589">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14:paraId="24E0DFD5" w14:textId="77777777" w:rsidR="009C3298" w:rsidRPr="000E0C23"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1161A928" w14:textId="77777777" w:rsidR="000B78E5" w:rsidRDefault="000B78E5" w:rsidP="000B78E5">
      <w:pPr>
        <w:pStyle w:val="Textoindependiente2"/>
        <w:ind w:right="-1"/>
        <w:rPr>
          <w:rFonts w:ascii="Calibri" w:hAnsi="Calibri"/>
          <w:sz w:val="20"/>
        </w:rPr>
      </w:pPr>
    </w:p>
    <w:p w14:paraId="6AA31AFA" w14:textId="77777777"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E4ED28C" w14:textId="77777777" w:rsidR="009E7139" w:rsidRPr="0039320A" w:rsidRDefault="009E7139" w:rsidP="009E7139">
      <w:pPr>
        <w:ind w:right="-1"/>
        <w:jc w:val="both"/>
        <w:rPr>
          <w:rFonts w:ascii="Calibri" w:hAnsi="Calibri"/>
        </w:rPr>
      </w:pPr>
    </w:p>
    <w:p w14:paraId="00F003A7" w14:textId="28A8DD6B" w:rsidR="009E7139" w:rsidRPr="006249CF"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6249CF">
        <w:rPr>
          <w:rFonts w:asciiTheme="minorHAnsi" w:hAnsiTheme="minorHAnsi"/>
          <w:color w:val="auto"/>
          <w:sz w:val="20"/>
          <w:szCs w:val="20"/>
        </w:rPr>
        <w:t xml:space="preserve">, el </w:t>
      </w:r>
      <w:r w:rsidR="00C54B37">
        <w:rPr>
          <w:rFonts w:asciiTheme="minorHAnsi" w:hAnsiTheme="minorHAnsi"/>
          <w:color w:val="auto"/>
          <w:sz w:val="20"/>
          <w:szCs w:val="20"/>
        </w:rPr>
        <w:t>2</w:t>
      </w:r>
      <w:r w:rsidR="00CB7FEF">
        <w:rPr>
          <w:rFonts w:asciiTheme="minorHAnsi" w:hAnsiTheme="minorHAnsi"/>
          <w:color w:val="auto"/>
          <w:sz w:val="20"/>
          <w:szCs w:val="20"/>
        </w:rPr>
        <w:t>5</w:t>
      </w:r>
      <w:r w:rsidR="006249CF" w:rsidRPr="006249CF">
        <w:rPr>
          <w:rFonts w:asciiTheme="minorHAnsi" w:hAnsiTheme="minorHAnsi"/>
          <w:color w:val="auto"/>
          <w:sz w:val="20"/>
          <w:szCs w:val="20"/>
        </w:rPr>
        <w:t xml:space="preserve"> de </w:t>
      </w:r>
      <w:r w:rsidR="00C54B37">
        <w:rPr>
          <w:rFonts w:asciiTheme="minorHAnsi" w:hAnsiTheme="minorHAnsi"/>
          <w:color w:val="auto"/>
          <w:sz w:val="20"/>
          <w:szCs w:val="20"/>
        </w:rPr>
        <w:t>Junio</w:t>
      </w:r>
      <w:r w:rsidR="006249CF" w:rsidRPr="006249CF">
        <w:rPr>
          <w:rFonts w:asciiTheme="minorHAnsi" w:hAnsiTheme="minorHAnsi"/>
          <w:color w:val="auto"/>
          <w:sz w:val="20"/>
          <w:szCs w:val="20"/>
        </w:rPr>
        <w:t xml:space="preserve"> del 2021</w:t>
      </w:r>
      <w:r w:rsidRPr="006249CF">
        <w:rPr>
          <w:rFonts w:asciiTheme="minorHAnsi" w:hAnsiTheme="minorHAnsi"/>
          <w:color w:val="auto"/>
          <w:sz w:val="20"/>
          <w:szCs w:val="20"/>
        </w:rPr>
        <w:t xml:space="preserve">. </w:t>
      </w:r>
    </w:p>
    <w:p w14:paraId="12C8D964" w14:textId="7143081E" w:rsidR="009E7139" w:rsidRDefault="009E7139" w:rsidP="009E7139">
      <w:pPr>
        <w:pStyle w:val="Default"/>
        <w:jc w:val="both"/>
        <w:rPr>
          <w:rFonts w:asciiTheme="minorHAnsi" w:hAnsiTheme="minorHAnsi"/>
          <w:color w:val="auto"/>
          <w:sz w:val="20"/>
          <w:szCs w:val="20"/>
        </w:rPr>
      </w:pPr>
      <w:r w:rsidRPr="006249CF">
        <w:rPr>
          <w:rFonts w:asciiTheme="minorHAnsi" w:hAnsiTheme="minorHAnsi"/>
          <w:b/>
          <w:color w:val="auto"/>
          <w:sz w:val="20"/>
          <w:szCs w:val="20"/>
        </w:rPr>
        <w:t>Publicación de bases:</w:t>
      </w:r>
      <w:r w:rsidRPr="006249CF">
        <w:rPr>
          <w:rFonts w:asciiTheme="minorHAnsi" w:hAnsiTheme="minorHAnsi"/>
          <w:color w:val="auto"/>
          <w:sz w:val="20"/>
          <w:szCs w:val="20"/>
        </w:rPr>
        <w:t xml:space="preserve"> </w:t>
      </w:r>
      <w:r w:rsidRPr="006249CF">
        <w:rPr>
          <w:rFonts w:asciiTheme="minorHAnsi" w:hAnsiTheme="minorHAnsi"/>
          <w:color w:val="auto"/>
          <w:sz w:val="20"/>
          <w:szCs w:val="20"/>
        </w:rPr>
        <w:tab/>
      </w:r>
      <w:r w:rsidRPr="006249CF">
        <w:rPr>
          <w:rFonts w:asciiTheme="minorHAnsi" w:hAnsiTheme="minorHAnsi"/>
          <w:color w:val="auto"/>
          <w:sz w:val="20"/>
          <w:szCs w:val="20"/>
        </w:rPr>
        <w:tab/>
        <w:t xml:space="preserve">A través de la página </w:t>
      </w:r>
      <w:hyperlink r:id="rId9" w:history="1">
        <w:r w:rsidRPr="006249CF">
          <w:rPr>
            <w:rStyle w:val="Hipervnculo"/>
            <w:rFonts w:asciiTheme="minorHAnsi" w:hAnsiTheme="minorHAnsi"/>
            <w:sz w:val="20"/>
            <w:szCs w:val="20"/>
          </w:rPr>
          <w:t>http://saludnl.gob.mx</w:t>
        </w:r>
      </w:hyperlink>
      <w:r w:rsidRPr="006249CF">
        <w:rPr>
          <w:rFonts w:asciiTheme="minorHAnsi" w:hAnsiTheme="minorHAnsi"/>
          <w:color w:val="auto"/>
          <w:sz w:val="20"/>
          <w:szCs w:val="20"/>
        </w:rPr>
        <w:t xml:space="preserve">, </w:t>
      </w:r>
      <w:r w:rsidR="00C54B37" w:rsidRPr="006249CF">
        <w:rPr>
          <w:rFonts w:asciiTheme="minorHAnsi" w:hAnsiTheme="minorHAnsi"/>
          <w:color w:val="auto"/>
          <w:sz w:val="20"/>
          <w:szCs w:val="20"/>
        </w:rPr>
        <w:t xml:space="preserve">el </w:t>
      </w:r>
      <w:r w:rsidR="00C54B37">
        <w:rPr>
          <w:rFonts w:asciiTheme="minorHAnsi" w:hAnsiTheme="minorHAnsi"/>
          <w:color w:val="auto"/>
          <w:sz w:val="20"/>
          <w:szCs w:val="20"/>
        </w:rPr>
        <w:t>2</w:t>
      </w:r>
      <w:r w:rsidR="00CB7FEF">
        <w:rPr>
          <w:rFonts w:asciiTheme="minorHAnsi" w:hAnsiTheme="minorHAnsi"/>
          <w:color w:val="auto"/>
          <w:sz w:val="20"/>
          <w:szCs w:val="20"/>
        </w:rPr>
        <w:t>5</w:t>
      </w:r>
      <w:r w:rsidR="00C54B37" w:rsidRPr="006249CF">
        <w:rPr>
          <w:rFonts w:asciiTheme="minorHAnsi" w:hAnsiTheme="minorHAnsi"/>
          <w:color w:val="auto"/>
          <w:sz w:val="20"/>
          <w:szCs w:val="20"/>
        </w:rPr>
        <w:t xml:space="preserve"> de </w:t>
      </w:r>
      <w:r w:rsidR="00C54B37">
        <w:rPr>
          <w:rFonts w:asciiTheme="minorHAnsi" w:hAnsiTheme="minorHAnsi"/>
          <w:color w:val="auto"/>
          <w:sz w:val="20"/>
          <w:szCs w:val="20"/>
        </w:rPr>
        <w:t>Junio</w:t>
      </w:r>
      <w:r w:rsidR="00C54B37" w:rsidRPr="006249CF">
        <w:rPr>
          <w:rFonts w:asciiTheme="minorHAnsi" w:hAnsiTheme="minorHAnsi"/>
          <w:color w:val="auto"/>
          <w:sz w:val="20"/>
          <w:szCs w:val="20"/>
        </w:rPr>
        <w:t xml:space="preserve"> del 2021</w:t>
      </w:r>
      <w:r w:rsidRPr="006249CF">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545E8BC7" w14:textId="77777777"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DC59F65" w14:textId="77777777"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180EBD1" w14:textId="0F2A697A" w:rsidR="003364E4" w:rsidRPr="003364E4" w:rsidRDefault="006249CF" w:rsidP="009E7139">
            <w:pPr>
              <w:jc w:val="center"/>
              <w:rPr>
                <w:rFonts w:ascii="Century Gothic" w:hAnsi="Century Gothic" w:cs="Arial"/>
                <w:b/>
                <w:bCs/>
                <w:color w:val="000000"/>
                <w:sz w:val="16"/>
              </w:rPr>
            </w:pPr>
            <w:r w:rsidRPr="006249CF">
              <w:rPr>
                <w:rFonts w:ascii="Century Gothic" w:hAnsi="Century Gothic" w:cs="Arial"/>
                <w:b/>
                <w:bCs/>
                <w:color w:val="000000"/>
                <w:sz w:val="16"/>
              </w:rPr>
              <w:t>LP-919044992-</w:t>
            </w:r>
            <w:r w:rsidR="00CB7FEF">
              <w:rPr>
                <w:rFonts w:ascii="Century Gothic" w:hAnsi="Century Gothic" w:cs="Arial"/>
                <w:b/>
                <w:bCs/>
                <w:color w:val="000000"/>
                <w:sz w:val="16"/>
              </w:rPr>
              <w:t>I44</w:t>
            </w:r>
            <w:r w:rsidRPr="006249CF">
              <w:rPr>
                <w:rFonts w:ascii="Century Gothic" w:hAnsi="Century Gothic" w:cs="Arial"/>
                <w:b/>
                <w:bCs/>
                <w:color w:val="000000"/>
                <w:sz w:val="16"/>
              </w:rPr>
              <w:t>-2021</w:t>
            </w:r>
          </w:p>
          <w:p w14:paraId="69E369CB" w14:textId="560C64BF"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r w:rsidR="00CB7FEF">
              <w:rPr>
                <w:rFonts w:ascii="Century Gothic" w:hAnsi="Century Gothic" w:cs="Arial"/>
                <w:b/>
                <w:bCs/>
                <w:color w:val="000000"/>
                <w:sz w:val="16"/>
              </w:rPr>
              <w:t>, 2ª VUELTA</w:t>
            </w:r>
            <w:r w:rsidRPr="003364E4">
              <w:rPr>
                <w:rFonts w:ascii="Century Gothic" w:hAnsi="Century Gothic" w:cs="Arial"/>
                <w:b/>
                <w:bCs/>
                <w:color w:val="000000"/>
                <w:sz w:val="16"/>
              </w:rPr>
              <w:t>”</w:t>
            </w:r>
          </w:p>
        </w:tc>
      </w:tr>
      <w:tr w:rsidR="009E7139" w:rsidRPr="004A4FC1" w14:paraId="24605DA0" w14:textId="77777777"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A2534D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06A3837"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55FB4A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1DB372A6"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4916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7BD553"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6249CF" w14:paraId="3E5186C5"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420534"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CE4686"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746A14" w14:textId="68FAC2C8" w:rsidR="009E7139" w:rsidRPr="006249CF" w:rsidRDefault="00CB7FEF" w:rsidP="00D15EBE">
            <w:pPr>
              <w:jc w:val="center"/>
              <w:rPr>
                <w:rFonts w:ascii="Century Gothic" w:hAnsi="Century Gothic" w:cs="Arial"/>
                <w:sz w:val="16"/>
                <w:szCs w:val="18"/>
              </w:rPr>
            </w:pPr>
            <w:r>
              <w:rPr>
                <w:rFonts w:ascii="Century Gothic" w:hAnsi="Century Gothic" w:cs="Arial"/>
                <w:sz w:val="16"/>
                <w:szCs w:val="18"/>
              </w:rPr>
              <w:t>06/07</w:t>
            </w:r>
            <w:r w:rsidR="006249CF" w:rsidRPr="006249CF">
              <w:rPr>
                <w:rFonts w:ascii="Century Gothic" w:hAnsi="Century Gothic" w:cs="Arial"/>
                <w:sz w:val="16"/>
                <w:szCs w:val="18"/>
              </w:rPr>
              <w:t>/2021</w:t>
            </w:r>
          </w:p>
          <w:p w14:paraId="60167494" w14:textId="33975AE5" w:rsidR="009E7139" w:rsidRPr="006249CF" w:rsidRDefault="009E7139" w:rsidP="006249CF">
            <w:pPr>
              <w:jc w:val="center"/>
              <w:rPr>
                <w:rFonts w:ascii="Century Gothic" w:hAnsi="Century Gothic" w:cs="Arial"/>
                <w:sz w:val="16"/>
                <w:szCs w:val="18"/>
              </w:rPr>
            </w:pPr>
            <w:r w:rsidRPr="006249CF">
              <w:rPr>
                <w:rFonts w:ascii="Century Gothic" w:hAnsi="Century Gothic" w:cs="Arial"/>
                <w:sz w:val="16"/>
                <w:szCs w:val="18"/>
              </w:rPr>
              <w:t>1</w:t>
            </w:r>
            <w:r w:rsidR="00CB7FEF">
              <w:rPr>
                <w:rFonts w:ascii="Century Gothic" w:hAnsi="Century Gothic" w:cs="Arial"/>
                <w:sz w:val="16"/>
                <w:szCs w:val="18"/>
              </w:rPr>
              <w:t>0:3</w:t>
            </w:r>
            <w:r w:rsidRPr="006249CF">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834095" w14:textId="77777777" w:rsidR="009E7139" w:rsidRPr="006249CF" w:rsidRDefault="00F86C51" w:rsidP="00CE42C8">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6249CF">
              <w:rPr>
                <w:rFonts w:ascii="Century Gothic" w:hAnsi="Century Gothic" w:cs="Arial"/>
                <w:color w:val="000000"/>
                <w:sz w:val="16"/>
                <w:szCs w:val="18"/>
              </w:rPr>
              <w:t>ote</w:t>
            </w:r>
            <w:proofErr w:type="spellEnd"/>
            <w:r w:rsidRPr="006249CF">
              <w:rPr>
                <w:rFonts w:ascii="Century Gothic" w:hAnsi="Century Gothic" w:cs="Arial"/>
                <w:color w:val="000000"/>
                <w:sz w:val="16"/>
                <w:szCs w:val="18"/>
              </w:rPr>
              <w:t>, segundo y tercer piso, respectivamente, Centro de Monterrey, Nuevo León, C.P. 64000</w:t>
            </w:r>
          </w:p>
        </w:tc>
      </w:tr>
      <w:tr w:rsidR="009E7139" w:rsidRPr="006249CF" w14:paraId="50CCB897"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AC09F5"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6E667"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C1D490" w14:textId="5C738046" w:rsidR="009E7139" w:rsidRPr="006249CF" w:rsidRDefault="00CB7FEF" w:rsidP="00D15EBE">
            <w:pPr>
              <w:jc w:val="center"/>
              <w:rPr>
                <w:rFonts w:ascii="Century Gothic" w:hAnsi="Century Gothic" w:cs="Arial"/>
                <w:sz w:val="16"/>
                <w:szCs w:val="18"/>
              </w:rPr>
            </w:pPr>
            <w:r>
              <w:rPr>
                <w:rFonts w:ascii="Century Gothic" w:hAnsi="Century Gothic" w:cs="Arial"/>
                <w:sz w:val="16"/>
                <w:szCs w:val="18"/>
              </w:rPr>
              <w:t>14/07</w:t>
            </w:r>
            <w:r w:rsidR="006249CF" w:rsidRPr="006249CF">
              <w:rPr>
                <w:rFonts w:ascii="Century Gothic" w:hAnsi="Century Gothic" w:cs="Arial"/>
                <w:sz w:val="16"/>
                <w:szCs w:val="18"/>
              </w:rPr>
              <w:t>/2021</w:t>
            </w:r>
          </w:p>
          <w:p w14:paraId="5104554E" w14:textId="463AFD46" w:rsidR="009E7139" w:rsidRPr="006249CF" w:rsidRDefault="00D55B52" w:rsidP="00087D50">
            <w:pPr>
              <w:jc w:val="center"/>
              <w:rPr>
                <w:rFonts w:ascii="Century Gothic" w:hAnsi="Century Gothic" w:cs="Arial"/>
                <w:sz w:val="16"/>
                <w:szCs w:val="18"/>
              </w:rPr>
            </w:pPr>
            <w:r w:rsidRPr="006249CF">
              <w:rPr>
                <w:rFonts w:ascii="Century Gothic" w:hAnsi="Century Gothic" w:cs="Arial"/>
                <w:sz w:val="16"/>
                <w:szCs w:val="18"/>
              </w:rPr>
              <w:t>1</w:t>
            </w:r>
            <w:r w:rsidR="00CB7FEF">
              <w:rPr>
                <w:rFonts w:ascii="Century Gothic" w:hAnsi="Century Gothic" w:cs="Arial"/>
                <w:sz w:val="16"/>
                <w:szCs w:val="18"/>
              </w:rPr>
              <w:t>1</w:t>
            </w:r>
            <w:r w:rsidR="003D0D57" w:rsidRPr="006249CF">
              <w:rPr>
                <w:rFonts w:ascii="Century Gothic" w:hAnsi="Century Gothic" w:cs="Arial"/>
                <w:sz w:val="16"/>
                <w:szCs w:val="18"/>
              </w:rPr>
              <w:t>:00</w:t>
            </w:r>
            <w:r w:rsidR="00AA430C" w:rsidRPr="006249CF">
              <w:rPr>
                <w:rFonts w:ascii="Century Gothic" w:hAnsi="Century Gothic" w:cs="Arial"/>
                <w:sz w:val="16"/>
                <w:szCs w:val="18"/>
              </w:rPr>
              <w:t xml:space="preserve"> </w:t>
            </w:r>
            <w:r w:rsidR="009E7139" w:rsidRPr="006249CF">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2E4965A2" w14:textId="77777777" w:rsidR="009E7139" w:rsidRPr="006249CF" w:rsidRDefault="009E7139" w:rsidP="00D15EBE">
            <w:pPr>
              <w:jc w:val="both"/>
              <w:rPr>
                <w:rFonts w:ascii="Century Gothic" w:hAnsi="Century Gothic" w:cs="Arial"/>
                <w:color w:val="000000"/>
                <w:sz w:val="16"/>
                <w:szCs w:val="18"/>
              </w:rPr>
            </w:pPr>
          </w:p>
        </w:tc>
      </w:tr>
      <w:tr w:rsidR="009E7139" w:rsidRPr="006249CF" w14:paraId="6700DEDC"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D2504C"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F4C7A"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5A822" w14:textId="5B620216" w:rsidR="009E7139" w:rsidRPr="006249CF" w:rsidRDefault="00CB7FEF" w:rsidP="00D15EBE">
            <w:pPr>
              <w:jc w:val="center"/>
              <w:rPr>
                <w:rFonts w:ascii="Century Gothic" w:hAnsi="Century Gothic" w:cs="Arial"/>
                <w:sz w:val="16"/>
                <w:szCs w:val="18"/>
              </w:rPr>
            </w:pPr>
            <w:r>
              <w:rPr>
                <w:rFonts w:ascii="Century Gothic" w:hAnsi="Century Gothic" w:cs="Arial"/>
                <w:sz w:val="16"/>
                <w:szCs w:val="18"/>
              </w:rPr>
              <w:t>16/07</w:t>
            </w:r>
            <w:r w:rsidR="006249CF" w:rsidRPr="006249CF">
              <w:rPr>
                <w:rFonts w:ascii="Century Gothic" w:hAnsi="Century Gothic" w:cs="Arial"/>
                <w:sz w:val="16"/>
                <w:szCs w:val="18"/>
              </w:rPr>
              <w:t>/2021</w:t>
            </w:r>
          </w:p>
          <w:p w14:paraId="7A0FE296" w14:textId="6F34FD34" w:rsidR="009E7139" w:rsidRPr="006249CF" w:rsidRDefault="00CB7FEF" w:rsidP="00C54B37">
            <w:pPr>
              <w:jc w:val="center"/>
              <w:rPr>
                <w:rFonts w:ascii="Century Gothic" w:hAnsi="Century Gothic" w:cs="Arial"/>
                <w:sz w:val="16"/>
                <w:szCs w:val="18"/>
              </w:rPr>
            </w:pPr>
            <w:r>
              <w:rPr>
                <w:rFonts w:ascii="Century Gothic" w:hAnsi="Century Gothic" w:cs="Arial"/>
                <w:sz w:val="16"/>
                <w:szCs w:val="18"/>
              </w:rPr>
              <w:t>10:45</w:t>
            </w:r>
            <w:r w:rsidR="009E7139" w:rsidRPr="006249CF">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4E748436" w14:textId="77777777" w:rsidR="009E7139" w:rsidRPr="006249CF" w:rsidRDefault="009E7139" w:rsidP="00D15EBE">
            <w:pPr>
              <w:jc w:val="center"/>
              <w:rPr>
                <w:rFonts w:ascii="Century Gothic" w:hAnsi="Century Gothic" w:cs="Arial"/>
                <w:color w:val="000000"/>
                <w:sz w:val="16"/>
                <w:szCs w:val="18"/>
              </w:rPr>
            </w:pPr>
          </w:p>
        </w:tc>
      </w:tr>
      <w:tr w:rsidR="009E7139" w:rsidRPr="006249CF" w14:paraId="17FF7315"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72968F"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06B05B"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89C7A6" w14:textId="77777777" w:rsidR="00CB7FEF" w:rsidRPr="006249CF" w:rsidRDefault="00CB7FEF" w:rsidP="00CB7FEF">
            <w:pPr>
              <w:jc w:val="center"/>
              <w:rPr>
                <w:rFonts w:ascii="Century Gothic" w:hAnsi="Century Gothic" w:cs="Arial"/>
                <w:sz w:val="16"/>
                <w:szCs w:val="18"/>
              </w:rPr>
            </w:pPr>
            <w:r>
              <w:rPr>
                <w:rFonts w:ascii="Century Gothic" w:hAnsi="Century Gothic" w:cs="Arial"/>
                <w:sz w:val="16"/>
                <w:szCs w:val="18"/>
              </w:rPr>
              <w:t>16/07</w:t>
            </w:r>
            <w:r w:rsidRPr="006249CF">
              <w:rPr>
                <w:rFonts w:ascii="Century Gothic" w:hAnsi="Century Gothic" w:cs="Arial"/>
                <w:sz w:val="16"/>
                <w:szCs w:val="18"/>
              </w:rPr>
              <w:t>/2021</w:t>
            </w:r>
          </w:p>
          <w:p w14:paraId="2E37ADBF" w14:textId="54D6E2B2" w:rsidR="009E7139" w:rsidRPr="006249CF" w:rsidRDefault="00CB7FEF" w:rsidP="00CB7FEF">
            <w:pPr>
              <w:jc w:val="center"/>
              <w:rPr>
                <w:rFonts w:ascii="Century Gothic" w:hAnsi="Century Gothic" w:cs="Arial"/>
                <w:sz w:val="16"/>
                <w:szCs w:val="18"/>
              </w:rPr>
            </w:pPr>
            <w:r>
              <w:rPr>
                <w:rFonts w:ascii="Century Gothic" w:hAnsi="Century Gothic" w:cs="Arial"/>
                <w:sz w:val="16"/>
                <w:szCs w:val="18"/>
              </w:rPr>
              <w:t>11:00</w:t>
            </w:r>
            <w:r w:rsidRPr="006249CF">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29114E8E" w14:textId="77777777" w:rsidR="009E7139" w:rsidRPr="006249CF" w:rsidRDefault="009E7139" w:rsidP="00D15EBE">
            <w:pPr>
              <w:jc w:val="center"/>
              <w:rPr>
                <w:rFonts w:ascii="Century Gothic" w:hAnsi="Century Gothic" w:cs="Arial"/>
                <w:color w:val="000000"/>
                <w:sz w:val="16"/>
                <w:szCs w:val="18"/>
              </w:rPr>
            </w:pPr>
          </w:p>
        </w:tc>
      </w:tr>
      <w:tr w:rsidR="009E7139" w:rsidRPr="006249CF" w14:paraId="19BBB8EF"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EEA9C5"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F3CCCD"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560D85" w14:textId="77777777" w:rsidR="00CB7FEF" w:rsidRPr="006249CF" w:rsidRDefault="00CB7FEF" w:rsidP="00CB7FEF">
            <w:pPr>
              <w:jc w:val="center"/>
              <w:rPr>
                <w:rFonts w:ascii="Century Gothic" w:hAnsi="Century Gothic" w:cs="Arial"/>
                <w:sz w:val="16"/>
                <w:szCs w:val="18"/>
              </w:rPr>
            </w:pPr>
            <w:r>
              <w:rPr>
                <w:rFonts w:ascii="Century Gothic" w:hAnsi="Century Gothic" w:cs="Arial"/>
                <w:sz w:val="16"/>
                <w:szCs w:val="18"/>
              </w:rPr>
              <w:t>16/07</w:t>
            </w:r>
            <w:r w:rsidRPr="006249CF">
              <w:rPr>
                <w:rFonts w:ascii="Century Gothic" w:hAnsi="Century Gothic" w:cs="Arial"/>
                <w:sz w:val="16"/>
                <w:szCs w:val="18"/>
              </w:rPr>
              <w:t>/2021</w:t>
            </w:r>
          </w:p>
          <w:p w14:paraId="5CA0DE48" w14:textId="6A50D116" w:rsidR="009E7139" w:rsidRPr="006249CF" w:rsidRDefault="00CB7FEF" w:rsidP="00CB7FEF">
            <w:pPr>
              <w:jc w:val="center"/>
              <w:rPr>
                <w:rFonts w:ascii="Century Gothic" w:hAnsi="Century Gothic" w:cs="Arial"/>
                <w:sz w:val="16"/>
                <w:szCs w:val="18"/>
              </w:rPr>
            </w:pPr>
            <w:r>
              <w:rPr>
                <w:rFonts w:ascii="Century Gothic" w:hAnsi="Century Gothic" w:cs="Arial"/>
                <w:sz w:val="16"/>
                <w:szCs w:val="18"/>
              </w:rPr>
              <w:t>11:15</w:t>
            </w:r>
            <w:r w:rsidRPr="006249CF">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227C6858" w14:textId="77777777" w:rsidR="009E7139" w:rsidRPr="006249CF" w:rsidRDefault="009E7139" w:rsidP="00D15EBE">
            <w:pPr>
              <w:jc w:val="center"/>
              <w:rPr>
                <w:rFonts w:ascii="Century Gothic" w:hAnsi="Century Gothic" w:cs="Arial"/>
                <w:color w:val="000000"/>
                <w:sz w:val="16"/>
                <w:szCs w:val="18"/>
              </w:rPr>
            </w:pPr>
          </w:p>
        </w:tc>
      </w:tr>
      <w:tr w:rsidR="009E7139" w:rsidRPr="00E50172" w14:paraId="6D670952" w14:textId="77777777" w:rsidTr="006249C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6ECE"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C7B3" w14:textId="75AA7936" w:rsidR="009E7139" w:rsidRPr="00E50172" w:rsidRDefault="009E7139" w:rsidP="00CB7FEF">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En caso de </w:t>
            </w:r>
            <w:r w:rsidRPr="006249CF">
              <w:rPr>
                <w:rFonts w:ascii="Century Gothic" w:hAnsi="Century Gothic" w:cs="Arial"/>
                <w:sz w:val="16"/>
                <w:szCs w:val="18"/>
              </w:rPr>
              <w:t xml:space="preserve">resultar adjudicados los proveedores deberán presentarse a más tardar el día </w:t>
            </w:r>
            <w:r w:rsidR="00CB7FEF">
              <w:rPr>
                <w:rFonts w:ascii="Century Gothic" w:hAnsi="Century Gothic" w:cs="Arial"/>
                <w:sz w:val="16"/>
                <w:szCs w:val="18"/>
              </w:rPr>
              <w:t>30</w:t>
            </w:r>
            <w:r w:rsidRPr="006249CF">
              <w:rPr>
                <w:rFonts w:ascii="Century Gothic" w:hAnsi="Century Gothic" w:cs="Arial"/>
                <w:sz w:val="16"/>
                <w:szCs w:val="18"/>
              </w:rPr>
              <w:t xml:space="preserve"> de </w:t>
            </w:r>
            <w:r w:rsidR="00C54B37">
              <w:rPr>
                <w:rFonts w:ascii="Century Gothic" w:hAnsi="Century Gothic" w:cs="Arial"/>
                <w:sz w:val="16"/>
                <w:szCs w:val="18"/>
              </w:rPr>
              <w:t xml:space="preserve">Julio </w:t>
            </w:r>
            <w:r w:rsidR="006249CF" w:rsidRPr="006249CF">
              <w:rPr>
                <w:rFonts w:ascii="Century Gothic" w:hAnsi="Century Gothic" w:cs="Arial"/>
                <w:sz w:val="16"/>
                <w:szCs w:val="18"/>
              </w:rPr>
              <w:t>del 2021</w:t>
            </w:r>
            <w:r w:rsidRPr="006249CF">
              <w:rPr>
                <w:rFonts w:ascii="Century Gothic" w:hAnsi="Century Gothic" w:cs="Arial"/>
                <w:sz w:val="16"/>
                <w:szCs w:val="18"/>
              </w:rPr>
              <w:t xml:space="preserve"> en el Departamento de Contratos de </w:t>
            </w:r>
            <w:r w:rsidRPr="006249CF">
              <w:rPr>
                <w:rFonts w:ascii="Century Gothic" w:hAnsi="Century Gothic" w:cs="Arial"/>
                <w:color w:val="000000"/>
                <w:sz w:val="16"/>
                <w:szCs w:val="18"/>
              </w:rPr>
              <w:t xml:space="preserve">la Subdirección de Recursos Materiales ubicada en Matamoros </w:t>
            </w:r>
            <w:r w:rsidR="00CE42C8" w:rsidRPr="006249CF">
              <w:rPr>
                <w:rFonts w:ascii="Century Gothic" w:hAnsi="Century Gothic" w:cs="Arial"/>
                <w:color w:val="000000"/>
                <w:sz w:val="16"/>
                <w:szCs w:val="18"/>
              </w:rPr>
              <w:t>oriente 520</w:t>
            </w:r>
            <w:r w:rsidRPr="006249CF">
              <w:rPr>
                <w:rFonts w:ascii="Century Gothic" w:hAnsi="Century Gothic" w:cs="Arial"/>
                <w:color w:val="000000"/>
                <w:sz w:val="16"/>
                <w:szCs w:val="18"/>
              </w:rPr>
              <w:t>, primer piso, Centro de Monterrey, Nuevo León, C.P. 64000, en el horario de 9:00 a 17:00 horas.</w:t>
            </w:r>
          </w:p>
        </w:tc>
      </w:tr>
      <w:tr w:rsidR="009E7139" w:rsidRPr="00E50172" w14:paraId="1F47620E"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933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36470C7"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0896BCF" w14:textId="77777777" w:rsidR="004A1DBC" w:rsidRDefault="004A1DBC" w:rsidP="009E7139">
      <w:pPr>
        <w:ind w:right="51"/>
        <w:jc w:val="both"/>
        <w:rPr>
          <w:rFonts w:ascii="Calibri" w:hAnsi="Calibri"/>
        </w:rPr>
      </w:pPr>
    </w:p>
    <w:p w14:paraId="02F9AAF0"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3F1F5848" w14:textId="77777777" w:rsidR="009E7139" w:rsidRDefault="009E7139" w:rsidP="009E7139">
      <w:pPr>
        <w:ind w:right="51"/>
        <w:jc w:val="both"/>
        <w:rPr>
          <w:rFonts w:ascii="Calibri" w:hAnsi="Calibri"/>
        </w:rPr>
      </w:pPr>
    </w:p>
    <w:p w14:paraId="308AAA9C" w14:textId="0E2E82A4" w:rsidR="009E7139" w:rsidRDefault="009E7139" w:rsidP="00DA7B05">
      <w:pPr>
        <w:pStyle w:val="Prrafodelista"/>
        <w:numPr>
          <w:ilvl w:val="0"/>
          <w:numId w:val="27"/>
        </w:numPr>
        <w:ind w:left="1134" w:right="51" w:hanging="708"/>
        <w:jc w:val="both"/>
        <w:rPr>
          <w:rFonts w:ascii="Calibri" w:hAnsi="Calibri"/>
        </w:rPr>
      </w:pPr>
      <w:bookmarkStart w:id="1" w:name="_Hlk68014295"/>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bookmarkStart w:id="2" w:name="_Hlk68601042"/>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A31D88">
        <w:rPr>
          <w:rFonts w:ascii="Calibri" w:hAnsi="Calibri"/>
        </w:rPr>
        <w:t xml:space="preserve">81 </w:t>
      </w:r>
      <w:r w:rsidRPr="00C84FE6">
        <w:rPr>
          <w:rFonts w:ascii="Calibri" w:hAnsi="Calibri"/>
        </w:rPr>
        <w:t>81</w:t>
      </w:r>
      <w:r w:rsidR="00A31D88">
        <w:rPr>
          <w:rFonts w:ascii="Calibri" w:hAnsi="Calibri"/>
        </w:rPr>
        <w:t xml:space="preserve"> </w:t>
      </w:r>
      <w:r w:rsidRPr="00C84FE6">
        <w:rPr>
          <w:rFonts w:ascii="Calibri" w:hAnsi="Calibri"/>
        </w:rPr>
        <w:t xml:space="preserve">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2BFF518" w14:textId="77777777" w:rsidR="009E7139" w:rsidRDefault="009E7139" w:rsidP="00DA7B05">
      <w:pPr>
        <w:pStyle w:val="Prrafodelista"/>
        <w:numPr>
          <w:ilvl w:val="2"/>
          <w:numId w:val="28"/>
        </w:numPr>
        <w:ind w:right="51"/>
        <w:jc w:val="both"/>
        <w:rPr>
          <w:rFonts w:ascii="Calibri" w:hAnsi="Calibri"/>
        </w:rPr>
      </w:pPr>
      <w:bookmarkStart w:id="3" w:name="_Hlk68014426"/>
      <w:bookmarkEnd w:id="1"/>
      <w:bookmarkEnd w:id="2"/>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92A6C11"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B80938D"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EA97E15"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6E11D" w14:textId="77777777" w:rsidR="009E7139" w:rsidRPr="009A3619" w:rsidRDefault="009E7139" w:rsidP="009E7139">
      <w:pPr>
        <w:pStyle w:val="Prrafodelista"/>
        <w:rPr>
          <w:rFonts w:asciiTheme="minorHAnsi" w:hAnsiTheme="minorHAnsi"/>
        </w:rPr>
      </w:pPr>
    </w:p>
    <w:bookmarkEnd w:id="3"/>
    <w:p w14:paraId="5B070E8B"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C5D1D3" w14:textId="77777777" w:rsidR="009E7139" w:rsidRDefault="009E7139" w:rsidP="000B78E5">
      <w:pPr>
        <w:pStyle w:val="Textoindependiente2"/>
        <w:ind w:right="-1"/>
        <w:rPr>
          <w:rFonts w:ascii="Calibri" w:hAnsi="Calibri"/>
          <w:sz w:val="20"/>
        </w:rPr>
      </w:pPr>
    </w:p>
    <w:p w14:paraId="180F51A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EBBA6B8" w14:textId="77777777" w:rsidR="00822851" w:rsidRPr="0039320A" w:rsidRDefault="00822851" w:rsidP="00822851">
      <w:pPr>
        <w:ind w:right="-1"/>
        <w:jc w:val="both"/>
        <w:rPr>
          <w:rFonts w:ascii="Calibri" w:hAnsi="Calibri"/>
        </w:rPr>
      </w:pPr>
    </w:p>
    <w:p w14:paraId="1FF7A5C8" w14:textId="77777777" w:rsidR="00176DF2" w:rsidRDefault="00176DF2" w:rsidP="00176DF2">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del equipo médico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bienes</w:t>
      </w:r>
      <w:r w:rsidRPr="0039320A">
        <w:rPr>
          <w:rFonts w:ascii="Calibri" w:hAnsi="Calibri"/>
        </w:rPr>
        <w:t xml:space="preserve"> objeto del presente concurso. </w:t>
      </w:r>
    </w:p>
    <w:p w14:paraId="7A9FA153" w14:textId="77777777" w:rsidR="00D55B52" w:rsidRPr="0039320A" w:rsidRDefault="00D55B52" w:rsidP="00822851">
      <w:pPr>
        <w:ind w:right="-1"/>
        <w:jc w:val="both"/>
        <w:rPr>
          <w:rFonts w:ascii="Calibri" w:hAnsi="Calibri"/>
        </w:rPr>
      </w:pPr>
    </w:p>
    <w:p w14:paraId="58FCEBC8"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9EE3098" w14:textId="77777777" w:rsidR="00822851" w:rsidRPr="0039320A" w:rsidRDefault="00822851" w:rsidP="00822851">
      <w:pPr>
        <w:ind w:right="-1"/>
        <w:jc w:val="both"/>
        <w:rPr>
          <w:rFonts w:ascii="Calibri" w:hAnsi="Calibri"/>
        </w:rPr>
      </w:pPr>
    </w:p>
    <w:p w14:paraId="41CB285C"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D8360D"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69E6863"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6178BBC"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058891C"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F90BA88"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7E50D88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90C807"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356ABE8"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7F0DA464"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9688A9C" w14:textId="77777777" w:rsidR="00822851" w:rsidRPr="0039320A" w:rsidRDefault="00822851" w:rsidP="00822851">
      <w:pPr>
        <w:ind w:right="-1"/>
        <w:jc w:val="both"/>
        <w:rPr>
          <w:rFonts w:ascii="Calibri" w:hAnsi="Calibri"/>
        </w:rPr>
      </w:pPr>
    </w:p>
    <w:p w14:paraId="4A9A6D4B" w14:textId="77777777" w:rsidR="00822851"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215FC24B" w14:textId="77777777" w:rsidR="00D55B52" w:rsidRPr="009E04A4" w:rsidRDefault="00D55B52" w:rsidP="00822851">
      <w:pPr>
        <w:pStyle w:val="Textoindependiente3"/>
        <w:ind w:right="-1"/>
        <w:rPr>
          <w:rFonts w:ascii="Calibri" w:hAnsi="Calibri"/>
          <w:b w:val="0"/>
          <w:sz w:val="20"/>
        </w:rPr>
      </w:pPr>
    </w:p>
    <w:p w14:paraId="71AD8E3C" w14:textId="77777777" w:rsidR="00822851" w:rsidRPr="00137FC1" w:rsidRDefault="00822851" w:rsidP="00822851">
      <w:pPr>
        <w:ind w:right="-1"/>
        <w:jc w:val="both"/>
        <w:rPr>
          <w:rFonts w:ascii="Calibri" w:hAnsi="Calibri"/>
          <w:b/>
        </w:rPr>
      </w:pPr>
    </w:p>
    <w:p w14:paraId="2A368F94"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A2EFD4E" w14:textId="77777777" w:rsidR="00822851" w:rsidRPr="0039320A" w:rsidRDefault="00822851" w:rsidP="00822851">
      <w:pPr>
        <w:ind w:right="-1"/>
        <w:jc w:val="both"/>
        <w:rPr>
          <w:rFonts w:ascii="Calibri" w:hAnsi="Calibri"/>
        </w:rPr>
      </w:pPr>
    </w:p>
    <w:p w14:paraId="47B85953" w14:textId="77777777" w:rsidR="00822851" w:rsidRPr="0039320A" w:rsidRDefault="00822851" w:rsidP="00822851">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647A3A4" w14:textId="77777777" w:rsidR="00822851" w:rsidRPr="0039320A" w:rsidRDefault="00822851" w:rsidP="00822851">
      <w:pPr>
        <w:ind w:right="-1"/>
        <w:jc w:val="both"/>
        <w:rPr>
          <w:rFonts w:ascii="Calibri" w:hAnsi="Calibri"/>
        </w:rPr>
      </w:pPr>
    </w:p>
    <w:p w14:paraId="055D7FEE"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F018D86" w14:textId="77777777" w:rsidR="006F112C" w:rsidRDefault="006F112C" w:rsidP="00822851">
      <w:pPr>
        <w:ind w:left="284" w:right="-1"/>
        <w:jc w:val="both"/>
        <w:rPr>
          <w:rFonts w:ascii="Calibri" w:hAnsi="Calibri"/>
        </w:rPr>
      </w:pPr>
    </w:p>
    <w:p w14:paraId="299F3322"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B797717" w14:textId="77777777" w:rsidR="00822851" w:rsidRPr="0039320A" w:rsidRDefault="00822851" w:rsidP="00822851">
      <w:pPr>
        <w:ind w:left="284" w:right="-1"/>
        <w:jc w:val="both"/>
        <w:rPr>
          <w:rFonts w:ascii="Calibri" w:hAnsi="Calibri"/>
        </w:rPr>
      </w:pPr>
    </w:p>
    <w:p w14:paraId="5DDAA218"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7894C69" w14:textId="77777777" w:rsidR="00822851" w:rsidRDefault="00822851" w:rsidP="00822851">
      <w:pPr>
        <w:ind w:left="284" w:right="-1"/>
        <w:jc w:val="both"/>
        <w:rPr>
          <w:rFonts w:ascii="Calibri" w:hAnsi="Calibri"/>
          <w:b/>
        </w:rPr>
      </w:pPr>
    </w:p>
    <w:p w14:paraId="59451BE1"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B4B685F" w14:textId="77777777" w:rsidR="00822851" w:rsidRDefault="00822851" w:rsidP="00822851">
      <w:pPr>
        <w:ind w:left="284" w:right="-1"/>
        <w:jc w:val="both"/>
        <w:rPr>
          <w:rFonts w:ascii="Calibri" w:hAnsi="Calibri"/>
          <w:b/>
        </w:rPr>
      </w:pPr>
    </w:p>
    <w:p w14:paraId="26EFD1F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957A9B4" w14:textId="77777777" w:rsidR="00822851" w:rsidRPr="0039320A" w:rsidRDefault="00822851" w:rsidP="00822851">
      <w:pPr>
        <w:ind w:left="284" w:right="-1"/>
        <w:jc w:val="both"/>
        <w:rPr>
          <w:rFonts w:ascii="Calibri" w:hAnsi="Calibri"/>
        </w:rPr>
      </w:pPr>
    </w:p>
    <w:p w14:paraId="13165395"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A9131E6" w14:textId="77777777" w:rsidR="00822851" w:rsidRDefault="00822851" w:rsidP="00822851">
      <w:pPr>
        <w:ind w:left="284" w:right="-1"/>
        <w:jc w:val="both"/>
        <w:rPr>
          <w:rFonts w:ascii="Calibri" w:hAnsi="Calibri"/>
          <w:b/>
        </w:rPr>
      </w:pPr>
    </w:p>
    <w:p w14:paraId="0F343C4B"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F9C6C3" w14:textId="77777777" w:rsidR="00822851" w:rsidRDefault="00822851" w:rsidP="00822851">
      <w:pPr>
        <w:ind w:left="284" w:right="-1"/>
        <w:jc w:val="both"/>
        <w:rPr>
          <w:rFonts w:ascii="Calibri" w:hAnsi="Calibri"/>
          <w:b/>
          <w:u w:val="single"/>
        </w:rPr>
      </w:pPr>
    </w:p>
    <w:p w14:paraId="464B058D"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720BC7A" w14:textId="77777777" w:rsidR="00822851" w:rsidRDefault="00822851" w:rsidP="00822851">
      <w:pPr>
        <w:ind w:left="284" w:right="-1"/>
        <w:jc w:val="both"/>
        <w:rPr>
          <w:rFonts w:ascii="Calibri" w:hAnsi="Calibri"/>
          <w:b/>
        </w:rPr>
      </w:pPr>
    </w:p>
    <w:p w14:paraId="4DEB6E62" w14:textId="674443A1"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CB7FEF">
        <w:rPr>
          <w:rFonts w:ascii="Calibri" w:hAnsi="Calibri"/>
        </w:rPr>
        <w:t>17</w:t>
      </w:r>
      <w:r w:rsidR="001B78A1" w:rsidRPr="00E00C96">
        <w:rPr>
          <w:rFonts w:asciiTheme="minorHAnsi" w:hAnsiTheme="minorHAnsi" w:cstheme="minorHAnsi"/>
        </w:rPr>
        <w:t xml:space="preserve"> de </w:t>
      </w:r>
      <w:r w:rsidR="00CB7FEF">
        <w:rPr>
          <w:rFonts w:asciiTheme="minorHAnsi" w:hAnsiTheme="minorHAnsi" w:cstheme="minorHAnsi"/>
        </w:rPr>
        <w:t>Jul</w:t>
      </w:r>
      <w:r w:rsidR="00C54B37">
        <w:rPr>
          <w:rFonts w:asciiTheme="minorHAnsi" w:hAnsiTheme="minorHAnsi" w:cstheme="minorHAnsi"/>
        </w:rPr>
        <w:t>io</w:t>
      </w:r>
      <w:r w:rsidR="006249CF">
        <w:rPr>
          <w:rFonts w:asciiTheme="minorHAnsi" w:hAnsiTheme="minorHAnsi" w:cstheme="minorHAnsi"/>
        </w:rPr>
        <w:t xml:space="preserve"> del 2021</w:t>
      </w:r>
      <w:r w:rsidR="001B78A1" w:rsidRPr="00E00C96">
        <w:rPr>
          <w:rFonts w:asciiTheme="minorHAnsi" w:hAnsiTheme="minorHAnsi" w:cstheme="minorHAnsi"/>
        </w:rPr>
        <w:t xml:space="preserve"> al </w:t>
      </w:r>
      <w:r w:rsidR="00CB7FEF">
        <w:rPr>
          <w:rFonts w:asciiTheme="minorHAnsi" w:hAnsiTheme="minorHAnsi" w:cstheme="minorHAnsi"/>
        </w:rPr>
        <w:t>17</w:t>
      </w:r>
      <w:r w:rsidR="001B78A1" w:rsidRPr="00E00C96">
        <w:rPr>
          <w:rFonts w:asciiTheme="minorHAnsi" w:hAnsiTheme="minorHAnsi" w:cstheme="minorHAnsi"/>
        </w:rPr>
        <w:t xml:space="preserve"> de </w:t>
      </w:r>
      <w:r w:rsidR="00C54B37">
        <w:rPr>
          <w:rFonts w:asciiTheme="minorHAnsi" w:hAnsiTheme="minorHAnsi" w:cstheme="minorHAnsi"/>
        </w:rPr>
        <w:t>Septiembre</w:t>
      </w:r>
      <w:r w:rsidR="006249CF">
        <w:rPr>
          <w:rFonts w:asciiTheme="minorHAnsi" w:hAnsiTheme="minorHAnsi" w:cstheme="minorHAnsi"/>
        </w:rPr>
        <w:t xml:space="preserve"> del 2021</w:t>
      </w:r>
      <w:r w:rsidRPr="00E00C96">
        <w:rPr>
          <w:rFonts w:ascii="Calibri" w:hAnsi="Calibri"/>
        </w:rPr>
        <w:t>.</w:t>
      </w:r>
      <w:r w:rsidRPr="00DB78C7">
        <w:rPr>
          <w:rFonts w:ascii="Calibri" w:hAnsi="Calibri"/>
        </w:rPr>
        <w:t xml:space="preserve"> En la inteligencia de que si a la fecha de la conclusión de la vigencia del contrato los </w:t>
      </w:r>
      <w:r w:rsidR="00CA7A58">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5BF68C2D" w14:textId="77777777" w:rsidR="00822851" w:rsidRDefault="00822851" w:rsidP="00822851"/>
    <w:p w14:paraId="1C6C8DBD" w14:textId="77777777" w:rsidR="00F5058C" w:rsidRDefault="00F5058C" w:rsidP="00822851"/>
    <w:p w14:paraId="0B865B0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C5E4347" w14:textId="77777777" w:rsidR="00822851" w:rsidRPr="0039320A" w:rsidRDefault="00822851" w:rsidP="00822851">
      <w:pPr>
        <w:ind w:right="-1"/>
        <w:jc w:val="both"/>
        <w:rPr>
          <w:rFonts w:ascii="Calibri" w:hAnsi="Calibri"/>
        </w:rPr>
      </w:pPr>
    </w:p>
    <w:p w14:paraId="0747D5AF"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14:paraId="69DD5AB6" w14:textId="77777777" w:rsidR="00822851" w:rsidRDefault="00822851" w:rsidP="00822851">
      <w:pPr>
        <w:ind w:right="-1"/>
        <w:jc w:val="both"/>
        <w:rPr>
          <w:rFonts w:ascii="Calibri" w:hAnsi="Calibri"/>
        </w:rPr>
      </w:pPr>
    </w:p>
    <w:p w14:paraId="6BEDE489" w14:textId="77777777" w:rsidR="00822851" w:rsidRPr="0039320A" w:rsidRDefault="00822851" w:rsidP="00822851">
      <w:pPr>
        <w:ind w:right="-1"/>
        <w:jc w:val="both"/>
        <w:rPr>
          <w:rFonts w:ascii="Calibri" w:hAnsi="Calibri"/>
        </w:rPr>
      </w:pPr>
    </w:p>
    <w:p w14:paraId="2065559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A91DC45" w14:textId="77777777" w:rsidR="00822851" w:rsidRPr="0039320A" w:rsidRDefault="00822851" w:rsidP="00822851">
      <w:pPr>
        <w:ind w:right="-1"/>
        <w:jc w:val="both"/>
        <w:rPr>
          <w:rFonts w:ascii="Calibri" w:hAnsi="Calibri"/>
        </w:rPr>
      </w:pPr>
    </w:p>
    <w:p w14:paraId="78BC2F69"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673C202"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01E6B21A"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0A4B4E17"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5FF7625" w14:textId="77777777" w:rsidR="00822851" w:rsidRDefault="00822851" w:rsidP="00822851">
      <w:pPr>
        <w:ind w:right="-1"/>
        <w:jc w:val="both"/>
        <w:rPr>
          <w:rFonts w:ascii="Calibri" w:hAnsi="Calibri"/>
          <w:b/>
        </w:rPr>
      </w:pPr>
    </w:p>
    <w:p w14:paraId="34640CE0" w14:textId="77777777" w:rsidR="00F36712" w:rsidRDefault="00F36712" w:rsidP="00822851">
      <w:pPr>
        <w:ind w:right="-1"/>
        <w:jc w:val="both"/>
        <w:rPr>
          <w:rFonts w:ascii="Calibri" w:hAnsi="Calibri"/>
          <w:b/>
        </w:rPr>
      </w:pPr>
    </w:p>
    <w:p w14:paraId="7D4EB4B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F786E8E" w14:textId="77777777" w:rsidR="00822851" w:rsidRPr="0039320A" w:rsidRDefault="00822851" w:rsidP="00822851">
      <w:pPr>
        <w:ind w:right="-1"/>
        <w:jc w:val="both"/>
        <w:rPr>
          <w:rFonts w:ascii="Calibri" w:hAnsi="Calibri"/>
        </w:rPr>
      </w:pPr>
    </w:p>
    <w:p w14:paraId="5A362AE8"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B18E0A4"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346EF6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FE14D87"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2167E57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29DC0E7B"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245A40"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FA733B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781E65"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732C888"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243D9F5"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500D4998"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28CD31E6" w14:textId="77777777" w:rsidR="00822851" w:rsidRPr="00DB6160" w:rsidRDefault="00822851" w:rsidP="00822851">
      <w:pPr>
        <w:ind w:right="-1"/>
        <w:jc w:val="both"/>
        <w:rPr>
          <w:rFonts w:ascii="Calibri" w:hAnsi="Calibri"/>
        </w:rPr>
      </w:pPr>
    </w:p>
    <w:p w14:paraId="63000AB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A6DC61" w14:textId="77777777" w:rsidR="001B78A1" w:rsidRDefault="001B78A1" w:rsidP="00822851">
      <w:pPr>
        <w:ind w:right="-1"/>
        <w:jc w:val="both"/>
        <w:rPr>
          <w:rFonts w:ascii="Calibri" w:hAnsi="Calibri"/>
        </w:rPr>
      </w:pPr>
    </w:p>
    <w:p w14:paraId="036131EF"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2C5563F" w14:textId="77777777" w:rsidR="00822851" w:rsidRPr="0039320A" w:rsidRDefault="00822851" w:rsidP="00822851">
      <w:pPr>
        <w:ind w:right="-1"/>
        <w:jc w:val="both"/>
        <w:rPr>
          <w:rFonts w:ascii="Calibri" w:hAnsi="Calibri"/>
        </w:rPr>
      </w:pPr>
    </w:p>
    <w:p w14:paraId="278A801C" w14:textId="5DBB06C5"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482589">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61881E" w14:textId="77777777" w:rsidR="00822851" w:rsidRPr="00DB6160" w:rsidRDefault="00822851" w:rsidP="00822851">
      <w:pPr>
        <w:ind w:right="-1"/>
        <w:jc w:val="both"/>
        <w:rPr>
          <w:rFonts w:ascii="Calibri" w:hAnsi="Calibri"/>
        </w:rPr>
      </w:pPr>
    </w:p>
    <w:p w14:paraId="43AFA77D" w14:textId="77777777" w:rsidR="00822851" w:rsidRPr="0039320A" w:rsidRDefault="00822851" w:rsidP="00822851">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B92FEA" w14:textId="77777777" w:rsidR="00822851" w:rsidRDefault="00822851" w:rsidP="00822851">
      <w:pPr>
        <w:ind w:right="-1"/>
        <w:jc w:val="both"/>
        <w:rPr>
          <w:rFonts w:ascii="Calibri" w:hAnsi="Calibri"/>
          <w:b/>
        </w:rPr>
      </w:pPr>
    </w:p>
    <w:p w14:paraId="0F70051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78112F5" w14:textId="77777777" w:rsidR="00822851" w:rsidRPr="0039320A" w:rsidRDefault="00822851" w:rsidP="00822851">
      <w:pPr>
        <w:ind w:right="-1"/>
        <w:jc w:val="both"/>
        <w:rPr>
          <w:rFonts w:ascii="Calibri" w:hAnsi="Calibri"/>
          <w:b/>
        </w:rPr>
      </w:pPr>
    </w:p>
    <w:p w14:paraId="0DC130A7"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47741C82"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C7676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7B2ACD2"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9CF16C" w14:textId="77777777" w:rsidR="00822851" w:rsidRDefault="00822851" w:rsidP="00822851">
      <w:pPr>
        <w:ind w:right="-1"/>
        <w:jc w:val="both"/>
        <w:rPr>
          <w:rFonts w:ascii="Calibri" w:hAnsi="Calibri"/>
          <w:b/>
        </w:rPr>
      </w:pPr>
    </w:p>
    <w:p w14:paraId="4BE67CE6" w14:textId="77777777" w:rsidR="00F36712" w:rsidRDefault="00F36712" w:rsidP="00822851">
      <w:pPr>
        <w:ind w:right="-1"/>
        <w:jc w:val="both"/>
        <w:rPr>
          <w:rFonts w:ascii="Calibri" w:hAnsi="Calibri"/>
          <w:b/>
        </w:rPr>
      </w:pPr>
    </w:p>
    <w:p w14:paraId="64525407" w14:textId="77777777"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56E6D87" w14:textId="77777777" w:rsidR="00822851" w:rsidRDefault="00822851" w:rsidP="00822851">
      <w:pPr>
        <w:ind w:right="-1"/>
        <w:jc w:val="both"/>
        <w:rPr>
          <w:rFonts w:ascii="Calibri" w:hAnsi="Calibri"/>
          <w:b/>
        </w:rPr>
      </w:pPr>
    </w:p>
    <w:p w14:paraId="386CBDD8"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EBBCD3A"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45BD0808"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FE9EC33"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C1763CD" w14:textId="77777777" w:rsidR="00822851" w:rsidRDefault="00822851" w:rsidP="00822851">
      <w:pPr>
        <w:ind w:right="-1"/>
        <w:jc w:val="both"/>
        <w:rPr>
          <w:rFonts w:ascii="Calibri" w:hAnsi="Calibri"/>
          <w:b/>
        </w:rPr>
      </w:pPr>
    </w:p>
    <w:p w14:paraId="385C924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2658437" w14:textId="77777777" w:rsidR="00822851" w:rsidRPr="0039320A" w:rsidRDefault="00822851" w:rsidP="00822851">
      <w:pPr>
        <w:ind w:right="-1"/>
        <w:jc w:val="both"/>
        <w:rPr>
          <w:rFonts w:ascii="Calibri" w:hAnsi="Calibri"/>
          <w:b/>
        </w:rPr>
      </w:pPr>
    </w:p>
    <w:p w14:paraId="1B8E0F92"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3F8027F" w14:textId="77777777" w:rsidR="00822851" w:rsidRDefault="00822851" w:rsidP="00822851">
      <w:pPr>
        <w:ind w:right="49"/>
        <w:jc w:val="center"/>
        <w:rPr>
          <w:rFonts w:asciiTheme="minorHAnsi" w:hAnsiTheme="minorHAnsi"/>
          <w:b/>
        </w:rPr>
      </w:pPr>
    </w:p>
    <w:p w14:paraId="4C848D4A" w14:textId="77777777" w:rsidR="00822851" w:rsidRDefault="00822851" w:rsidP="00822851">
      <w:pPr>
        <w:ind w:right="49"/>
        <w:jc w:val="center"/>
        <w:rPr>
          <w:rFonts w:asciiTheme="minorHAnsi" w:hAnsiTheme="minorHAnsi"/>
          <w:b/>
        </w:rPr>
      </w:pPr>
    </w:p>
    <w:p w14:paraId="142D30D8" w14:textId="77777777" w:rsidR="00822851" w:rsidRDefault="00822851" w:rsidP="00822851">
      <w:pPr>
        <w:jc w:val="center"/>
        <w:rPr>
          <w:rFonts w:ascii="Corbel" w:hAnsi="Corbel" w:cs="Arial"/>
          <w:b/>
        </w:rPr>
      </w:pPr>
      <w:r w:rsidRPr="00AF06AE">
        <w:rPr>
          <w:rFonts w:ascii="Corbel" w:hAnsi="Corbel" w:cs="Arial"/>
          <w:b/>
        </w:rPr>
        <w:t>ATENTAMENTE</w:t>
      </w:r>
    </w:p>
    <w:p w14:paraId="24B78398" w14:textId="77777777" w:rsidR="00822851" w:rsidRDefault="00822851" w:rsidP="00822851">
      <w:pPr>
        <w:jc w:val="center"/>
        <w:rPr>
          <w:rFonts w:ascii="Corbel" w:hAnsi="Corbel" w:cs="Arial"/>
          <w:b/>
        </w:rPr>
      </w:pPr>
    </w:p>
    <w:p w14:paraId="2F402FBE" w14:textId="77777777" w:rsidR="00822851" w:rsidRPr="00AF06AE" w:rsidRDefault="00822851" w:rsidP="00822851">
      <w:pPr>
        <w:jc w:val="center"/>
        <w:rPr>
          <w:rFonts w:ascii="Corbel" w:hAnsi="Corbel" w:cs="Arial"/>
          <w:b/>
        </w:rPr>
      </w:pPr>
      <w:r>
        <w:rPr>
          <w:rFonts w:ascii="Corbel" w:hAnsi="Corbel" w:cs="Arial"/>
          <w:b/>
        </w:rPr>
        <w:t>C.P. AARÓN SERRATO ARAOZ</w:t>
      </w:r>
    </w:p>
    <w:p w14:paraId="4C74577A"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64CB9CA"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68804562" w14:textId="40E371FF" w:rsidR="00822851" w:rsidRDefault="00822851" w:rsidP="00822851">
      <w:pPr>
        <w:ind w:right="284"/>
        <w:jc w:val="center"/>
        <w:rPr>
          <w:rFonts w:asciiTheme="minorHAnsi" w:hAnsiTheme="minorHAnsi"/>
          <w:b/>
        </w:rPr>
      </w:pPr>
      <w:r w:rsidRPr="0078059E">
        <w:rPr>
          <w:rFonts w:asciiTheme="minorHAnsi" w:hAnsiTheme="minorHAnsi"/>
          <w:b/>
        </w:rPr>
        <w:t>MONTERREY</w:t>
      </w:r>
      <w:r w:rsidRPr="006249CF">
        <w:rPr>
          <w:rFonts w:asciiTheme="minorHAnsi" w:hAnsiTheme="minorHAnsi"/>
          <w:b/>
        </w:rPr>
        <w:t xml:space="preserve">, NUEVO LEÓN A </w:t>
      </w:r>
      <w:r w:rsidR="00C54B37">
        <w:rPr>
          <w:rFonts w:asciiTheme="minorHAnsi" w:hAnsiTheme="minorHAnsi"/>
          <w:b/>
        </w:rPr>
        <w:t>2</w:t>
      </w:r>
      <w:r w:rsidR="00CB7FEF">
        <w:rPr>
          <w:rFonts w:asciiTheme="minorHAnsi" w:hAnsiTheme="minorHAnsi"/>
          <w:b/>
        </w:rPr>
        <w:t>5</w:t>
      </w:r>
      <w:r w:rsidR="00D55B52" w:rsidRPr="006249CF">
        <w:rPr>
          <w:rFonts w:asciiTheme="minorHAnsi" w:hAnsiTheme="minorHAnsi"/>
          <w:b/>
        </w:rPr>
        <w:t xml:space="preserve"> DE </w:t>
      </w:r>
      <w:r w:rsidR="00C54B37">
        <w:rPr>
          <w:rFonts w:asciiTheme="minorHAnsi" w:hAnsiTheme="minorHAnsi"/>
          <w:b/>
        </w:rPr>
        <w:t>JUNIO</w:t>
      </w:r>
      <w:r w:rsidR="006249CF" w:rsidRPr="006249CF">
        <w:rPr>
          <w:rFonts w:asciiTheme="minorHAnsi" w:hAnsiTheme="minorHAnsi"/>
          <w:b/>
        </w:rPr>
        <w:t xml:space="preserve"> DEL 2021</w:t>
      </w:r>
    </w:p>
    <w:p w14:paraId="1BF2B9FD" w14:textId="77777777" w:rsidR="001B78A1" w:rsidRDefault="001B78A1" w:rsidP="00822851">
      <w:pPr>
        <w:ind w:right="284"/>
        <w:jc w:val="center"/>
        <w:rPr>
          <w:rFonts w:asciiTheme="minorHAnsi" w:hAnsiTheme="minorHAnsi"/>
          <w:b/>
        </w:rPr>
      </w:pPr>
    </w:p>
    <w:p w14:paraId="49D5DC47" w14:textId="77777777" w:rsidR="001B78A1" w:rsidRDefault="001B78A1" w:rsidP="00822851">
      <w:pPr>
        <w:ind w:right="284"/>
        <w:jc w:val="center"/>
        <w:rPr>
          <w:rFonts w:asciiTheme="minorHAnsi" w:hAnsiTheme="minorHAnsi"/>
          <w:b/>
        </w:rPr>
      </w:pPr>
    </w:p>
    <w:p w14:paraId="2C706091" w14:textId="77777777" w:rsidR="001B78A1" w:rsidRDefault="001B78A1" w:rsidP="00822851">
      <w:pPr>
        <w:ind w:right="284"/>
        <w:jc w:val="center"/>
        <w:rPr>
          <w:rFonts w:asciiTheme="minorHAnsi" w:hAnsiTheme="minorHAnsi"/>
          <w:b/>
        </w:rPr>
      </w:pPr>
    </w:p>
    <w:p w14:paraId="6E356D2B" w14:textId="77777777" w:rsidR="001B78A1" w:rsidRDefault="001B78A1" w:rsidP="00822851">
      <w:pPr>
        <w:ind w:right="284"/>
        <w:jc w:val="center"/>
        <w:rPr>
          <w:rFonts w:asciiTheme="minorHAnsi" w:hAnsiTheme="minorHAnsi"/>
          <w:b/>
        </w:rPr>
      </w:pPr>
    </w:p>
    <w:p w14:paraId="12AA0A4D" w14:textId="77777777" w:rsidR="001B78A1" w:rsidRDefault="001B78A1" w:rsidP="00822851">
      <w:pPr>
        <w:ind w:right="284"/>
        <w:jc w:val="center"/>
        <w:rPr>
          <w:rFonts w:asciiTheme="minorHAnsi" w:hAnsiTheme="minorHAnsi"/>
          <w:b/>
        </w:rPr>
      </w:pPr>
    </w:p>
    <w:p w14:paraId="2059F33B" w14:textId="77777777" w:rsidR="001B78A1" w:rsidRDefault="001B78A1" w:rsidP="00822851">
      <w:pPr>
        <w:ind w:right="284"/>
        <w:jc w:val="center"/>
        <w:rPr>
          <w:rFonts w:asciiTheme="minorHAnsi" w:hAnsiTheme="minorHAnsi"/>
          <w:b/>
        </w:rPr>
      </w:pPr>
    </w:p>
    <w:p w14:paraId="35D4EE4F" w14:textId="77777777" w:rsidR="00087D50" w:rsidRDefault="00087D50" w:rsidP="00822851">
      <w:pPr>
        <w:ind w:right="284"/>
        <w:jc w:val="center"/>
        <w:rPr>
          <w:rFonts w:asciiTheme="minorHAnsi" w:hAnsiTheme="minorHAnsi"/>
          <w:b/>
        </w:rPr>
      </w:pPr>
    </w:p>
    <w:p w14:paraId="44C7184D" w14:textId="77777777" w:rsidR="00087D50" w:rsidRDefault="00087D50" w:rsidP="00822851">
      <w:pPr>
        <w:ind w:right="284"/>
        <w:jc w:val="center"/>
        <w:rPr>
          <w:rFonts w:asciiTheme="minorHAnsi" w:hAnsiTheme="minorHAnsi"/>
          <w:b/>
        </w:rPr>
      </w:pPr>
    </w:p>
    <w:p w14:paraId="02A8C811" w14:textId="77777777"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200FF5AA" w14:textId="77777777" w:rsidR="00F0714E" w:rsidRPr="00B36D16" w:rsidRDefault="00F0714E">
      <w:pPr>
        <w:rPr>
          <w:rFonts w:ascii="Calibri" w:hAnsi="Calibri"/>
          <w:color w:val="000000"/>
          <w:sz w:val="16"/>
          <w:szCs w:val="16"/>
          <w:lang w:val="es-MX" w:eastAsia="es-MX"/>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089"/>
        <w:gridCol w:w="806"/>
        <w:gridCol w:w="1300"/>
        <w:gridCol w:w="6762"/>
        <w:gridCol w:w="937"/>
      </w:tblGrid>
      <w:tr w:rsidR="00C54B37" w:rsidRPr="00C54B37" w14:paraId="02EDA413" w14:textId="77777777" w:rsidTr="005307B1">
        <w:trPr>
          <w:trHeight w:val="240"/>
          <w:jc w:val="center"/>
        </w:trPr>
        <w:tc>
          <w:tcPr>
            <w:tcW w:w="806" w:type="dxa"/>
            <w:shd w:val="clear" w:color="000000" w:fill="7030A0"/>
            <w:vAlign w:val="center"/>
            <w:hideMark/>
          </w:tcPr>
          <w:p w14:paraId="46ECAD37"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PARTIDA</w:t>
            </w:r>
          </w:p>
        </w:tc>
        <w:tc>
          <w:tcPr>
            <w:tcW w:w="1089" w:type="dxa"/>
            <w:shd w:val="clear" w:color="000000" w:fill="7030A0"/>
            <w:vAlign w:val="center"/>
            <w:hideMark/>
          </w:tcPr>
          <w:p w14:paraId="00BDE07D"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CAMBS</w:t>
            </w:r>
          </w:p>
        </w:tc>
        <w:tc>
          <w:tcPr>
            <w:tcW w:w="806" w:type="dxa"/>
            <w:shd w:val="clear" w:color="000000" w:fill="7030A0"/>
            <w:vAlign w:val="center"/>
            <w:hideMark/>
          </w:tcPr>
          <w:p w14:paraId="0F59D628"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PARTIDA</w:t>
            </w:r>
          </w:p>
        </w:tc>
        <w:tc>
          <w:tcPr>
            <w:tcW w:w="1300" w:type="dxa"/>
            <w:shd w:val="clear" w:color="000000" w:fill="7030A0"/>
            <w:vAlign w:val="center"/>
            <w:hideMark/>
          </w:tcPr>
          <w:p w14:paraId="04797F99"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DESCRIPCIÓN</w:t>
            </w:r>
          </w:p>
        </w:tc>
        <w:tc>
          <w:tcPr>
            <w:tcW w:w="6762" w:type="dxa"/>
            <w:shd w:val="clear" w:color="000000" w:fill="7030A0"/>
            <w:vAlign w:val="center"/>
            <w:hideMark/>
          </w:tcPr>
          <w:p w14:paraId="4420BF00"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ESPECIFICACIONES TECNICAS</w:t>
            </w:r>
          </w:p>
        </w:tc>
        <w:tc>
          <w:tcPr>
            <w:tcW w:w="937" w:type="dxa"/>
            <w:shd w:val="clear" w:color="000000" w:fill="7030A0"/>
            <w:vAlign w:val="center"/>
            <w:hideMark/>
          </w:tcPr>
          <w:p w14:paraId="374C3DDA"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CANTIDAD</w:t>
            </w:r>
          </w:p>
        </w:tc>
      </w:tr>
      <w:tr w:rsidR="00C54B37" w:rsidRPr="00C54B37" w14:paraId="60028205" w14:textId="77777777" w:rsidTr="005307B1">
        <w:trPr>
          <w:trHeight w:val="240"/>
          <w:jc w:val="center"/>
        </w:trPr>
        <w:tc>
          <w:tcPr>
            <w:tcW w:w="806" w:type="dxa"/>
            <w:shd w:val="clear" w:color="auto" w:fill="auto"/>
            <w:noWrap/>
            <w:vAlign w:val="center"/>
            <w:hideMark/>
          </w:tcPr>
          <w:p w14:paraId="71BC1224"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1</w:t>
            </w:r>
          </w:p>
        </w:tc>
        <w:tc>
          <w:tcPr>
            <w:tcW w:w="1089" w:type="dxa"/>
            <w:shd w:val="clear" w:color="auto" w:fill="auto"/>
            <w:noWrap/>
            <w:vAlign w:val="center"/>
            <w:hideMark/>
          </w:tcPr>
          <w:p w14:paraId="5710D37C"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I090000314</w:t>
            </w:r>
          </w:p>
        </w:tc>
        <w:tc>
          <w:tcPr>
            <w:tcW w:w="806" w:type="dxa"/>
            <w:shd w:val="clear" w:color="auto" w:fill="auto"/>
            <w:noWrap/>
            <w:vAlign w:val="center"/>
            <w:hideMark/>
          </w:tcPr>
          <w:p w14:paraId="3B8E15E3"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54EA7723"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MESA HIDRAULICA CIRUGIA</w:t>
            </w:r>
          </w:p>
        </w:tc>
        <w:tc>
          <w:tcPr>
            <w:tcW w:w="6762" w:type="dxa"/>
            <w:shd w:val="clear" w:color="auto" w:fill="auto"/>
            <w:vAlign w:val="bottom"/>
            <w:hideMark/>
          </w:tcPr>
          <w:p w14:paraId="41E9531B" w14:textId="297B66A7"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MESA QUIRÚRGICA ELECTROHIDRÁULICA PARA CIRUGÍA GENERAL</w:t>
            </w:r>
            <w:r w:rsidRPr="00C54B37">
              <w:rPr>
                <w:rFonts w:ascii="Calibri" w:hAnsi="Calibri"/>
                <w:color w:val="000000"/>
                <w:sz w:val="18"/>
                <w:szCs w:val="18"/>
                <w:lang w:val="es-MX" w:eastAsia="es-MX"/>
              </w:rPr>
              <w:br/>
              <w:t xml:space="preserve">ESPECIALIDAD(ES): Quirúrgicas </w:t>
            </w:r>
            <w:r w:rsidRPr="00C54B37">
              <w:rPr>
                <w:rFonts w:ascii="Calibri" w:hAnsi="Calibri"/>
                <w:color w:val="000000"/>
                <w:sz w:val="18"/>
                <w:szCs w:val="18"/>
                <w:lang w:val="es-MX" w:eastAsia="es-MX"/>
              </w:rPr>
              <w:br/>
              <w:t>SERVICIO(S): Quirófanos</w:t>
            </w:r>
            <w:r w:rsidRPr="00C54B37">
              <w:rPr>
                <w:rFonts w:ascii="Calibri" w:hAnsi="Calibri"/>
                <w:color w:val="000000"/>
                <w:sz w:val="18"/>
                <w:szCs w:val="18"/>
                <w:lang w:val="es-MX" w:eastAsia="es-MX"/>
              </w:rPr>
              <w:br/>
              <w:t>DEFINICIÓN CSG: Mesa para facilitar el procedimiento quirúrgico con posiciones adecuadas para el paciente y el cirujano</w:t>
            </w:r>
            <w:r w:rsidRPr="00C54B37">
              <w:rPr>
                <w:rFonts w:ascii="Calibri" w:hAnsi="Calibri"/>
                <w:color w:val="000000"/>
                <w:sz w:val="18"/>
                <w:szCs w:val="18"/>
                <w:lang w:val="es-MX" w:eastAsia="es-MX"/>
              </w:rPr>
              <w:br/>
              <w:t xml:space="preserve">1.- Mesa quirúrgica electrohidráulica. </w:t>
            </w:r>
            <w:r w:rsidRPr="00C54B37">
              <w:rPr>
                <w:rFonts w:ascii="Calibri" w:hAnsi="Calibri"/>
                <w:color w:val="000000"/>
                <w:sz w:val="18"/>
                <w:szCs w:val="18"/>
                <w:lang w:val="es-MX" w:eastAsia="es-MX"/>
              </w:rPr>
              <w:br/>
              <w:t>2.- Control electrónico.</w:t>
            </w:r>
            <w:r w:rsidRPr="00C54B37">
              <w:rPr>
                <w:rFonts w:ascii="Calibri" w:hAnsi="Calibri"/>
                <w:color w:val="000000"/>
                <w:sz w:val="18"/>
                <w:szCs w:val="18"/>
                <w:lang w:val="es-MX" w:eastAsia="es-MX"/>
              </w:rPr>
              <w:br/>
              <w:t xml:space="preserve">3.- Capacidad de carga estática de 250 [kg]. </w:t>
            </w:r>
            <w:r w:rsidRPr="00C54B37">
              <w:rPr>
                <w:rFonts w:ascii="Calibri" w:hAnsi="Calibri"/>
                <w:color w:val="000000"/>
                <w:sz w:val="18"/>
                <w:szCs w:val="18"/>
                <w:lang w:val="es-MX" w:eastAsia="es-MX"/>
              </w:rPr>
              <w:br/>
              <w:t>4.- Con sistema de freno central tipo pedal.</w:t>
            </w:r>
            <w:r w:rsidRPr="00C54B37">
              <w:rPr>
                <w:rFonts w:ascii="Calibri" w:hAnsi="Calibri"/>
                <w:color w:val="000000"/>
                <w:sz w:val="18"/>
                <w:szCs w:val="18"/>
                <w:lang w:val="es-MX" w:eastAsia="es-MX"/>
              </w:rPr>
              <w:br/>
              <w:t>5.- Longitud total con extensión de cabecera y piernas de 210 [cm].</w:t>
            </w:r>
            <w:r w:rsidRPr="00C54B37">
              <w:rPr>
                <w:rFonts w:ascii="Calibri" w:hAnsi="Calibri"/>
                <w:color w:val="000000"/>
                <w:sz w:val="18"/>
                <w:szCs w:val="18"/>
                <w:lang w:val="es-MX" w:eastAsia="es-MX"/>
              </w:rPr>
              <w:br/>
              <w:t>6.- Base con cubierta de acero inoxidable.</w:t>
            </w:r>
            <w:r w:rsidRPr="00C54B37">
              <w:rPr>
                <w:rFonts w:ascii="Calibri" w:hAnsi="Calibri"/>
                <w:color w:val="000000"/>
                <w:sz w:val="18"/>
                <w:szCs w:val="18"/>
                <w:lang w:val="es-MX" w:eastAsia="es-MX"/>
              </w:rPr>
              <w:br/>
              <w:t>7.- Cubierta de la columna en acero inoxidable.</w:t>
            </w:r>
            <w:r w:rsidRPr="00C54B37">
              <w:rPr>
                <w:rFonts w:ascii="Calibri" w:hAnsi="Calibri"/>
                <w:color w:val="000000"/>
                <w:sz w:val="18"/>
                <w:szCs w:val="18"/>
                <w:lang w:val="es-MX" w:eastAsia="es-MX"/>
              </w:rPr>
              <w:br/>
              <w:t>8.- Estructura de la superficie en acero inoxidable y rieles laterales en acero inoxidable.</w:t>
            </w:r>
            <w:r w:rsidRPr="00C54B37">
              <w:rPr>
                <w:rFonts w:ascii="Calibri" w:hAnsi="Calibri"/>
                <w:color w:val="000000"/>
                <w:sz w:val="18"/>
                <w:szCs w:val="18"/>
                <w:lang w:val="es-MX" w:eastAsia="es-MX"/>
              </w:rPr>
              <w:br/>
              <w:t>9.- Superficie radiotransparente accesible al equipo de rayos X.</w:t>
            </w:r>
            <w:r w:rsidRPr="00C54B37">
              <w:rPr>
                <w:rFonts w:ascii="Calibri" w:hAnsi="Calibri"/>
                <w:color w:val="000000"/>
                <w:sz w:val="18"/>
                <w:szCs w:val="18"/>
                <w:lang w:val="es-MX" w:eastAsia="es-MX"/>
              </w:rPr>
              <w:br/>
              <w:t>10.- Mesa dividida en 5 secciones: Cabecera, Dorso, Pelvis, Miembros inferiores o piernas.</w:t>
            </w:r>
            <w:r w:rsidRPr="00C54B37">
              <w:rPr>
                <w:rFonts w:ascii="Calibri" w:hAnsi="Calibri"/>
                <w:color w:val="000000"/>
                <w:sz w:val="18"/>
                <w:szCs w:val="18"/>
                <w:lang w:val="es-MX" w:eastAsia="es-MX"/>
              </w:rPr>
              <w:br/>
              <w:t>11.- Miembros inferiores o piernas en placas independientes, desmontables, abatibles de 0 a 90 grados y con movimiento de tijera.</w:t>
            </w:r>
            <w:r w:rsidRPr="00C54B37">
              <w:rPr>
                <w:rFonts w:ascii="Calibri" w:hAnsi="Calibri"/>
                <w:color w:val="000000"/>
                <w:sz w:val="18"/>
                <w:szCs w:val="18"/>
                <w:lang w:val="es-MX" w:eastAsia="es-MX"/>
              </w:rPr>
              <w:br/>
              <w:t>12.- Cabecera desmontable y con ajuste de flexión continua de +/- 45 grados.</w:t>
            </w:r>
            <w:r w:rsidRPr="00C54B37">
              <w:rPr>
                <w:rFonts w:ascii="Calibri" w:hAnsi="Calibri"/>
                <w:color w:val="000000"/>
                <w:sz w:val="18"/>
                <w:szCs w:val="18"/>
                <w:lang w:val="es-MX" w:eastAsia="es-MX"/>
              </w:rPr>
              <w:br/>
              <w:t>13.- Control remoto alámbrico para los movimientos electrohidráulicos.</w:t>
            </w:r>
            <w:r w:rsidRPr="00C54B37">
              <w:rPr>
                <w:rFonts w:ascii="Calibri" w:hAnsi="Calibri"/>
                <w:color w:val="000000"/>
                <w:sz w:val="18"/>
                <w:szCs w:val="18"/>
                <w:lang w:val="es-MX" w:eastAsia="es-MX"/>
              </w:rPr>
              <w:br/>
              <w:t>14.- Panel de control de emergencia que permite el control de todos los movimientos de la mesa en caso de falla del control principal, ubicado en la base de la mesa.</w:t>
            </w:r>
            <w:r w:rsidRPr="00C54B37">
              <w:rPr>
                <w:rFonts w:ascii="Calibri" w:hAnsi="Calibri"/>
                <w:color w:val="000000"/>
                <w:sz w:val="18"/>
                <w:szCs w:val="18"/>
                <w:lang w:val="es-MX" w:eastAsia="es-MX"/>
              </w:rPr>
              <w:br/>
              <w:t>15.- Batería con indicador de carga.</w:t>
            </w:r>
            <w:r w:rsidRPr="00C54B37">
              <w:rPr>
                <w:rFonts w:ascii="Calibri" w:hAnsi="Calibri"/>
                <w:color w:val="000000"/>
                <w:sz w:val="18"/>
                <w:szCs w:val="18"/>
                <w:lang w:val="es-MX" w:eastAsia="es-MX"/>
              </w:rPr>
              <w:br/>
              <w:t>16.- Cojines eléctricamente conductivos o antiestáticos removibles sin costuras y de fácil limpieza.</w:t>
            </w:r>
            <w:r w:rsidRPr="00C54B37">
              <w:rPr>
                <w:rFonts w:ascii="Calibri" w:hAnsi="Calibri"/>
                <w:color w:val="000000"/>
                <w:sz w:val="18"/>
                <w:szCs w:val="18"/>
                <w:lang w:val="es-MX" w:eastAsia="es-MX"/>
              </w:rPr>
              <w:br/>
              <w:t>17.- Movimientos electrohidráulicos:</w:t>
            </w:r>
            <w:r w:rsidRPr="00C54B37">
              <w:rPr>
                <w:rFonts w:ascii="Calibri" w:hAnsi="Calibri"/>
                <w:color w:val="000000"/>
                <w:sz w:val="18"/>
                <w:szCs w:val="18"/>
                <w:lang w:val="es-MX" w:eastAsia="es-MX"/>
              </w:rPr>
              <w:br/>
              <w:t>17.1.- Elevación y descenso en el rango de 700 a 1030 [mm], con respecto al piso.</w:t>
            </w:r>
            <w:r w:rsidRPr="00C54B37">
              <w:rPr>
                <w:rFonts w:ascii="Calibri" w:hAnsi="Calibri"/>
                <w:color w:val="000000"/>
                <w:sz w:val="18"/>
                <w:szCs w:val="18"/>
                <w:lang w:val="es-MX" w:eastAsia="es-MX"/>
              </w:rPr>
              <w:br/>
              <w:t xml:space="preserve">17.2.- </w:t>
            </w:r>
            <w:proofErr w:type="spellStart"/>
            <w:r w:rsidRPr="00C54B37">
              <w:rPr>
                <w:rFonts w:ascii="Calibri" w:hAnsi="Calibri"/>
                <w:color w:val="000000"/>
                <w:sz w:val="18"/>
                <w:szCs w:val="18"/>
                <w:lang w:val="es-MX" w:eastAsia="es-MX"/>
              </w:rPr>
              <w:t>Fowler</w:t>
            </w:r>
            <w:proofErr w:type="spellEnd"/>
            <w:r w:rsidRPr="00C54B37">
              <w:rPr>
                <w:rFonts w:ascii="Calibri" w:hAnsi="Calibri"/>
                <w:color w:val="000000"/>
                <w:sz w:val="18"/>
                <w:szCs w:val="18"/>
                <w:lang w:val="es-MX" w:eastAsia="es-MX"/>
              </w:rPr>
              <w:t xml:space="preserve"> de 75 grados.</w:t>
            </w:r>
            <w:r w:rsidRPr="00C54B37">
              <w:rPr>
                <w:rFonts w:ascii="Calibri" w:hAnsi="Calibri"/>
                <w:color w:val="000000"/>
                <w:sz w:val="18"/>
                <w:szCs w:val="18"/>
                <w:lang w:val="es-MX" w:eastAsia="es-MX"/>
              </w:rPr>
              <w:br/>
              <w:t xml:space="preserve">17.3.-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de 40 grados.</w:t>
            </w:r>
            <w:r w:rsidRPr="00C54B37">
              <w:rPr>
                <w:rFonts w:ascii="Calibri" w:hAnsi="Calibri"/>
                <w:color w:val="000000"/>
                <w:sz w:val="18"/>
                <w:szCs w:val="18"/>
                <w:lang w:val="es-MX" w:eastAsia="es-MX"/>
              </w:rPr>
              <w:br/>
              <w:t xml:space="preserve">17.4.-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inverso de 40 grados.</w:t>
            </w:r>
            <w:r w:rsidRPr="00C54B37">
              <w:rPr>
                <w:rFonts w:ascii="Calibri" w:hAnsi="Calibri"/>
                <w:color w:val="000000"/>
                <w:sz w:val="18"/>
                <w:szCs w:val="18"/>
                <w:lang w:val="es-MX" w:eastAsia="es-MX"/>
              </w:rPr>
              <w:br/>
              <w:t>17.5.- Inclinación lateral, izquierda y derecha de 30 grados.</w:t>
            </w:r>
            <w:r w:rsidRPr="00C54B37">
              <w:rPr>
                <w:rFonts w:ascii="Calibri" w:hAnsi="Calibri"/>
                <w:color w:val="000000"/>
                <w:sz w:val="18"/>
                <w:szCs w:val="18"/>
                <w:lang w:val="es-MX" w:eastAsia="es-MX"/>
              </w:rPr>
              <w:br/>
              <w:t xml:space="preserve">18.- Accesorios Incluidos para cirugía general: </w:t>
            </w:r>
            <w:r w:rsidRPr="00C54B37">
              <w:rPr>
                <w:rFonts w:ascii="Calibri" w:hAnsi="Calibri"/>
                <w:color w:val="000000"/>
                <w:sz w:val="18"/>
                <w:szCs w:val="18"/>
                <w:lang w:val="es-MX" w:eastAsia="es-MX"/>
              </w:rPr>
              <w:br/>
              <w:t xml:space="preserve">18.1.- Soporte acojinado para brazo con fijador (2 piezas) </w:t>
            </w:r>
            <w:r w:rsidRPr="00C54B37">
              <w:rPr>
                <w:rFonts w:ascii="Calibri" w:hAnsi="Calibri"/>
                <w:color w:val="000000"/>
                <w:sz w:val="18"/>
                <w:szCs w:val="18"/>
                <w:lang w:val="es-MX" w:eastAsia="es-MX"/>
              </w:rPr>
              <w:br/>
              <w:t xml:space="preserve">18.2.- Cinturón para paciente con fijadores. </w:t>
            </w:r>
            <w:r w:rsidRPr="00C54B37">
              <w:rPr>
                <w:rFonts w:ascii="Calibri" w:hAnsi="Calibri"/>
                <w:color w:val="000000"/>
                <w:sz w:val="18"/>
                <w:szCs w:val="18"/>
                <w:lang w:val="es-MX" w:eastAsia="es-MX"/>
              </w:rPr>
              <w:br/>
              <w:t>18.3.- Placas apoya piernas, abatibles, con movimiento tipo tijera.</w:t>
            </w:r>
            <w:r w:rsidRPr="00C54B37">
              <w:rPr>
                <w:rFonts w:ascii="Calibri" w:hAnsi="Calibri"/>
                <w:color w:val="000000"/>
                <w:sz w:val="18"/>
                <w:szCs w:val="18"/>
                <w:lang w:val="es-MX" w:eastAsia="es-MX"/>
              </w:rPr>
              <w:br/>
              <w:t>18.4.- Placa apoya cabeza.</w:t>
            </w:r>
            <w:r w:rsidRPr="00C54B37">
              <w:rPr>
                <w:rFonts w:ascii="Calibri" w:hAnsi="Calibri"/>
                <w:color w:val="000000"/>
                <w:sz w:val="18"/>
                <w:szCs w:val="18"/>
                <w:lang w:val="es-MX" w:eastAsia="es-MX"/>
              </w:rPr>
              <w:br/>
              <w:t>18.5.- Control remoto alámbrico.</w:t>
            </w:r>
            <w:r w:rsidRPr="00C54B37">
              <w:rPr>
                <w:rFonts w:ascii="Calibri" w:hAnsi="Calibri"/>
                <w:color w:val="000000"/>
                <w:sz w:val="18"/>
                <w:szCs w:val="18"/>
                <w:lang w:val="es-MX" w:eastAsia="es-MX"/>
              </w:rPr>
              <w:br/>
              <w:t>18.6.- Arco de anestesia con fijador.</w:t>
            </w:r>
          </w:p>
        </w:tc>
        <w:tc>
          <w:tcPr>
            <w:tcW w:w="937" w:type="dxa"/>
            <w:shd w:val="clear" w:color="auto" w:fill="auto"/>
            <w:noWrap/>
            <w:vAlign w:val="center"/>
            <w:hideMark/>
          </w:tcPr>
          <w:p w14:paraId="2F260109"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w:t>
            </w:r>
          </w:p>
        </w:tc>
      </w:tr>
      <w:tr w:rsidR="00C54B37" w:rsidRPr="00C54B37" w14:paraId="6F1BA628" w14:textId="77777777" w:rsidTr="005307B1">
        <w:trPr>
          <w:trHeight w:val="240"/>
          <w:jc w:val="center"/>
        </w:trPr>
        <w:tc>
          <w:tcPr>
            <w:tcW w:w="806" w:type="dxa"/>
            <w:shd w:val="clear" w:color="auto" w:fill="auto"/>
            <w:noWrap/>
            <w:vAlign w:val="center"/>
            <w:hideMark/>
          </w:tcPr>
          <w:p w14:paraId="5B42EC28"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2</w:t>
            </w:r>
          </w:p>
        </w:tc>
        <w:tc>
          <w:tcPr>
            <w:tcW w:w="1089" w:type="dxa"/>
            <w:shd w:val="clear" w:color="auto" w:fill="auto"/>
            <w:noWrap/>
            <w:vAlign w:val="center"/>
            <w:hideMark/>
          </w:tcPr>
          <w:p w14:paraId="316A9B6A"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I090000314</w:t>
            </w:r>
          </w:p>
        </w:tc>
        <w:tc>
          <w:tcPr>
            <w:tcW w:w="806" w:type="dxa"/>
            <w:shd w:val="clear" w:color="auto" w:fill="auto"/>
            <w:noWrap/>
            <w:vAlign w:val="center"/>
            <w:hideMark/>
          </w:tcPr>
          <w:p w14:paraId="61D90606"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5DC9102F"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MESA HIDRAULICA CIRUGIA</w:t>
            </w:r>
          </w:p>
        </w:tc>
        <w:tc>
          <w:tcPr>
            <w:tcW w:w="6762" w:type="dxa"/>
            <w:shd w:val="clear" w:color="auto" w:fill="auto"/>
            <w:vAlign w:val="bottom"/>
            <w:hideMark/>
          </w:tcPr>
          <w:p w14:paraId="057ECC85" w14:textId="7E1DD51A"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 xml:space="preserve">MESA QUIRÚRGICA ELECTROHIDRÁULICA PARA CIRUGÍA GENERAL Y ORTOPEDIA </w:t>
            </w:r>
            <w:r w:rsidRPr="00C54B37">
              <w:rPr>
                <w:rFonts w:ascii="Calibri" w:hAnsi="Calibri"/>
                <w:color w:val="000000"/>
                <w:sz w:val="18"/>
                <w:szCs w:val="18"/>
                <w:lang w:val="es-MX" w:eastAsia="es-MX"/>
              </w:rPr>
              <w:br/>
              <w:t xml:space="preserve">ESPECIALIDAD(ES): Quirúrgicas </w:t>
            </w:r>
            <w:r w:rsidRPr="00C54B37">
              <w:rPr>
                <w:rFonts w:ascii="Calibri" w:hAnsi="Calibri"/>
                <w:color w:val="000000"/>
                <w:sz w:val="18"/>
                <w:szCs w:val="18"/>
                <w:lang w:val="es-MX" w:eastAsia="es-MX"/>
              </w:rPr>
              <w:br/>
              <w:t>SERVICIO(S): Quirófanos</w:t>
            </w:r>
            <w:r w:rsidRPr="00C54B37">
              <w:rPr>
                <w:rFonts w:ascii="Calibri" w:hAnsi="Calibri"/>
                <w:color w:val="000000"/>
                <w:sz w:val="18"/>
                <w:szCs w:val="18"/>
                <w:lang w:val="es-MX" w:eastAsia="es-MX"/>
              </w:rPr>
              <w:br/>
              <w:t>DEFINICIÓN CSG: Mesa para facilitar el procedimiento quirúrgico con posiciones adecuadas para el paciente y el cirujano</w:t>
            </w:r>
            <w:r w:rsidRPr="00C54B37">
              <w:rPr>
                <w:rFonts w:ascii="Calibri" w:hAnsi="Calibri"/>
                <w:color w:val="000000"/>
                <w:sz w:val="18"/>
                <w:szCs w:val="18"/>
                <w:lang w:val="es-MX" w:eastAsia="es-MX"/>
              </w:rPr>
              <w:br/>
              <w:t xml:space="preserve">1.- Mesa quirúrgica electrohidráulica. </w:t>
            </w:r>
            <w:r w:rsidRPr="00C54B37">
              <w:rPr>
                <w:rFonts w:ascii="Calibri" w:hAnsi="Calibri"/>
                <w:color w:val="000000"/>
                <w:sz w:val="18"/>
                <w:szCs w:val="18"/>
                <w:lang w:val="es-MX" w:eastAsia="es-MX"/>
              </w:rPr>
              <w:br/>
              <w:t>2.- Control electrónico.</w:t>
            </w:r>
            <w:r w:rsidRPr="00C54B37">
              <w:rPr>
                <w:rFonts w:ascii="Calibri" w:hAnsi="Calibri"/>
                <w:color w:val="000000"/>
                <w:sz w:val="18"/>
                <w:szCs w:val="18"/>
                <w:lang w:val="es-MX" w:eastAsia="es-MX"/>
              </w:rPr>
              <w:br/>
              <w:t xml:space="preserve">3.- Capacidad de carga estática de 320 [kg]. </w:t>
            </w:r>
            <w:r w:rsidRPr="00C54B37">
              <w:rPr>
                <w:rFonts w:ascii="Calibri" w:hAnsi="Calibri"/>
                <w:color w:val="000000"/>
                <w:sz w:val="18"/>
                <w:szCs w:val="18"/>
                <w:lang w:val="es-MX" w:eastAsia="es-MX"/>
              </w:rPr>
              <w:br/>
              <w:t>4.- Con sistema de freno central tipo pedal.</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lastRenderedPageBreak/>
              <w:t>5.- Longitud total con extensión de cabecera y piernas de 210 [cm].</w:t>
            </w:r>
            <w:r w:rsidRPr="00C54B37">
              <w:rPr>
                <w:rFonts w:ascii="Calibri" w:hAnsi="Calibri"/>
                <w:color w:val="000000"/>
                <w:sz w:val="18"/>
                <w:szCs w:val="18"/>
                <w:lang w:val="es-MX" w:eastAsia="es-MX"/>
              </w:rPr>
              <w:br/>
              <w:t>6.- Base con cubierta de acero inoxidable.</w:t>
            </w:r>
            <w:r w:rsidRPr="00C54B37">
              <w:rPr>
                <w:rFonts w:ascii="Calibri" w:hAnsi="Calibri"/>
                <w:color w:val="000000"/>
                <w:sz w:val="18"/>
                <w:szCs w:val="18"/>
                <w:lang w:val="es-MX" w:eastAsia="es-MX"/>
              </w:rPr>
              <w:br/>
              <w:t>7.- Cubierta de la columna en acero inoxidable.</w:t>
            </w:r>
            <w:r w:rsidRPr="00C54B37">
              <w:rPr>
                <w:rFonts w:ascii="Calibri" w:hAnsi="Calibri"/>
                <w:color w:val="000000"/>
                <w:sz w:val="18"/>
                <w:szCs w:val="18"/>
                <w:lang w:val="es-MX" w:eastAsia="es-MX"/>
              </w:rPr>
              <w:br/>
              <w:t>8.- Estructura de la superficie en acero inoxidable y rieles laterales en acero inoxidable.</w:t>
            </w:r>
            <w:r w:rsidRPr="00C54B37">
              <w:rPr>
                <w:rFonts w:ascii="Calibri" w:hAnsi="Calibri"/>
                <w:color w:val="000000"/>
                <w:sz w:val="18"/>
                <w:szCs w:val="18"/>
                <w:lang w:val="es-MX" w:eastAsia="es-MX"/>
              </w:rPr>
              <w:br/>
              <w:t>9.- Superficie radiotransparente accesible al equipo de rayos X.</w:t>
            </w:r>
            <w:r w:rsidRPr="00C54B37">
              <w:rPr>
                <w:rFonts w:ascii="Calibri" w:hAnsi="Calibri"/>
                <w:color w:val="000000"/>
                <w:sz w:val="18"/>
                <w:szCs w:val="18"/>
                <w:lang w:val="es-MX" w:eastAsia="es-MX"/>
              </w:rPr>
              <w:br/>
              <w:t>10.- Mesa dividida en 5 secciones: Cabecera, Dorso, Pelvis, Miembros inferiores o piernas.</w:t>
            </w:r>
            <w:r w:rsidRPr="00C54B37">
              <w:rPr>
                <w:rFonts w:ascii="Calibri" w:hAnsi="Calibri"/>
                <w:color w:val="000000"/>
                <w:sz w:val="18"/>
                <w:szCs w:val="18"/>
                <w:lang w:val="es-MX" w:eastAsia="es-MX"/>
              </w:rPr>
              <w:br/>
              <w:t>11.- Miembros inferiores o piernas en placas independientes, desmontables, abatibles de 0 a 90 grados y con movimiento de tijera.</w:t>
            </w:r>
            <w:r w:rsidRPr="00C54B37">
              <w:rPr>
                <w:rFonts w:ascii="Calibri" w:hAnsi="Calibri"/>
                <w:color w:val="000000"/>
                <w:sz w:val="18"/>
                <w:szCs w:val="18"/>
                <w:lang w:val="es-MX" w:eastAsia="es-MX"/>
              </w:rPr>
              <w:br/>
              <w:t>12.- Cabecera desmontable y con ajuste de flexión continua de +/- 45 grados.</w:t>
            </w:r>
            <w:r w:rsidRPr="00C54B37">
              <w:rPr>
                <w:rFonts w:ascii="Calibri" w:hAnsi="Calibri"/>
                <w:color w:val="000000"/>
                <w:sz w:val="18"/>
                <w:szCs w:val="18"/>
                <w:lang w:val="es-MX" w:eastAsia="es-MX"/>
              </w:rPr>
              <w:br/>
              <w:t>13.- Control remoto alámbrico para los movimientos electrohidráulicos.</w:t>
            </w:r>
            <w:r w:rsidRPr="00C54B37">
              <w:rPr>
                <w:rFonts w:ascii="Calibri" w:hAnsi="Calibri"/>
                <w:color w:val="000000"/>
                <w:sz w:val="18"/>
                <w:szCs w:val="18"/>
                <w:lang w:val="es-MX" w:eastAsia="es-MX"/>
              </w:rPr>
              <w:br/>
              <w:t>14.- Panel de control de emergencia que permite el control de todos los movimientos de la mesa en caso de falla del control principal, ubicado en la base de la mesa.</w:t>
            </w:r>
            <w:r w:rsidRPr="00C54B37">
              <w:rPr>
                <w:rFonts w:ascii="Calibri" w:hAnsi="Calibri"/>
                <w:color w:val="000000"/>
                <w:sz w:val="18"/>
                <w:szCs w:val="18"/>
                <w:lang w:val="es-MX" w:eastAsia="es-MX"/>
              </w:rPr>
              <w:br/>
              <w:t>15.- Batería con indicador de carga.</w:t>
            </w:r>
            <w:r w:rsidRPr="00C54B37">
              <w:rPr>
                <w:rFonts w:ascii="Calibri" w:hAnsi="Calibri"/>
                <w:color w:val="000000"/>
                <w:sz w:val="18"/>
                <w:szCs w:val="18"/>
                <w:lang w:val="es-MX" w:eastAsia="es-MX"/>
              </w:rPr>
              <w:br/>
              <w:t>16.- Cojines eléctricamente conductivos o antiestáticos removibles sin costuras y de fácil limpieza.</w:t>
            </w:r>
            <w:r w:rsidRPr="00C54B37">
              <w:rPr>
                <w:rFonts w:ascii="Calibri" w:hAnsi="Calibri"/>
                <w:color w:val="000000"/>
                <w:sz w:val="18"/>
                <w:szCs w:val="18"/>
                <w:lang w:val="es-MX" w:eastAsia="es-MX"/>
              </w:rPr>
              <w:br/>
              <w:t>17.- Movimientos electrohidráulicos:</w:t>
            </w:r>
            <w:r w:rsidRPr="00C54B37">
              <w:rPr>
                <w:rFonts w:ascii="Calibri" w:hAnsi="Calibri"/>
                <w:color w:val="000000"/>
                <w:sz w:val="18"/>
                <w:szCs w:val="18"/>
                <w:lang w:val="es-MX" w:eastAsia="es-MX"/>
              </w:rPr>
              <w:br/>
              <w:t>17.1.- Elevación y descenso en el rango de 670 a 1120 [mm], con respecto al piso.</w:t>
            </w:r>
            <w:r w:rsidRPr="00C54B37">
              <w:rPr>
                <w:rFonts w:ascii="Calibri" w:hAnsi="Calibri"/>
                <w:color w:val="000000"/>
                <w:sz w:val="18"/>
                <w:szCs w:val="18"/>
                <w:lang w:val="es-MX" w:eastAsia="es-MX"/>
              </w:rPr>
              <w:br/>
              <w:t xml:space="preserve">17.2.- </w:t>
            </w:r>
            <w:proofErr w:type="spellStart"/>
            <w:r w:rsidRPr="00C54B37">
              <w:rPr>
                <w:rFonts w:ascii="Calibri" w:hAnsi="Calibri"/>
                <w:color w:val="000000"/>
                <w:sz w:val="18"/>
                <w:szCs w:val="18"/>
                <w:lang w:val="es-MX" w:eastAsia="es-MX"/>
              </w:rPr>
              <w:t>Fowler</w:t>
            </w:r>
            <w:proofErr w:type="spellEnd"/>
            <w:r w:rsidRPr="00C54B37">
              <w:rPr>
                <w:rFonts w:ascii="Calibri" w:hAnsi="Calibri"/>
                <w:color w:val="000000"/>
                <w:sz w:val="18"/>
                <w:szCs w:val="18"/>
                <w:lang w:val="es-MX" w:eastAsia="es-MX"/>
              </w:rPr>
              <w:t xml:space="preserve"> de 75 grados.</w:t>
            </w:r>
            <w:r w:rsidRPr="00C54B37">
              <w:rPr>
                <w:rFonts w:ascii="Calibri" w:hAnsi="Calibri"/>
                <w:color w:val="000000"/>
                <w:sz w:val="18"/>
                <w:szCs w:val="18"/>
                <w:lang w:val="es-MX" w:eastAsia="es-MX"/>
              </w:rPr>
              <w:br/>
              <w:t xml:space="preserve">17.3.-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de 40 grados.</w:t>
            </w:r>
            <w:r w:rsidRPr="00C54B37">
              <w:rPr>
                <w:rFonts w:ascii="Calibri" w:hAnsi="Calibri"/>
                <w:color w:val="000000"/>
                <w:sz w:val="18"/>
                <w:szCs w:val="18"/>
                <w:lang w:val="es-MX" w:eastAsia="es-MX"/>
              </w:rPr>
              <w:br/>
              <w:t xml:space="preserve">17.4.-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inverso de 40 grados.</w:t>
            </w:r>
            <w:r w:rsidRPr="00C54B37">
              <w:rPr>
                <w:rFonts w:ascii="Calibri" w:hAnsi="Calibri"/>
                <w:color w:val="000000"/>
                <w:sz w:val="18"/>
                <w:szCs w:val="18"/>
                <w:lang w:val="es-MX" w:eastAsia="es-MX"/>
              </w:rPr>
              <w:br/>
              <w:t>17.5.- Inclinación lateral, izquierda y derecha de 30 grados.</w:t>
            </w:r>
            <w:r w:rsidRPr="00C54B37">
              <w:rPr>
                <w:rFonts w:ascii="Calibri" w:hAnsi="Calibri"/>
                <w:color w:val="000000"/>
                <w:sz w:val="18"/>
                <w:szCs w:val="18"/>
                <w:lang w:val="es-MX" w:eastAsia="es-MX"/>
              </w:rPr>
              <w:br/>
              <w:t xml:space="preserve">18.- Accesorios Incluidos para cirugía general: </w:t>
            </w:r>
            <w:r w:rsidRPr="00C54B37">
              <w:rPr>
                <w:rFonts w:ascii="Calibri" w:hAnsi="Calibri"/>
                <w:color w:val="000000"/>
                <w:sz w:val="18"/>
                <w:szCs w:val="18"/>
                <w:lang w:val="es-MX" w:eastAsia="es-MX"/>
              </w:rPr>
              <w:br/>
              <w:t xml:space="preserve">18.1.- Soporte acojinado para brazo con fijador (2 piezas) </w:t>
            </w:r>
            <w:r w:rsidRPr="00C54B37">
              <w:rPr>
                <w:rFonts w:ascii="Calibri" w:hAnsi="Calibri"/>
                <w:color w:val="000000"/>
                <w:sz w:val="18"/>
                <w:szCs w:val="18"/>
                <w:lang w:val="es-MX" w:eastAsia="es-MX"/>
              </w:rPr>
              <w:br/>
              <w:t xml:space="preserve">18.2.- Cinturón para paciente con fijadores. </w:t>
            </w:r>
            <w:r w:rsidRPr="00C54B37">
              <w:rPr>
                <w:rFonts w:ascii="Calibri" w:hAnsi="Calibri"/>
                <w:color w:val="000000"/>
                <w:sz w:val="18"/>
                <w:szCs w:val="18"/>
                <w:lang w:val="es-MX" w:eastAsia="es-MX"/>
              </w:rPr>
              <w:br/>
              <w:t>18.3.- Placas apoya piernas, abatibles, con movimiento tipo tijera.</w:t>
            </w:r>
            <w:r w:rsidRPr="00C54B37">
              <w:rPr>
                <w:rFonts w:ascii="Calibri" w:hAnsi="Calibri"/>
                <w:color w:val="000000"/>
                <w:sz w:val="18"/>
                <w:szCs w:val="18"/>
                <w:lang w:val="es-MX" w:eastAsia="es-MX"/>
              </w:rPr>
              <w:br/>
              <w:t>18.4.- Placa apoya cabeza.</w:t>
            </w:r>
            <w:r w:rsidRPr="00C54B37">
              <w:rPr>
                <w:rFonts w:ascii="Calibri" w:hAnsi="Calibri"/>
                <w:color w:val="000000"/>
                <w:sz w:val="18"/>
                <w:szCs w:val="18"/>
                <w:lang w:val="es-MX" w:eastAsia="es-MX"/>
              </w:rPr>
              <w:br/>
              <w:t>18.5.- Control remoto alámbrico.</w:t>
            </w:r>
            <w:r w:rsidRPr="00C54B37">
              <w:rPr>
                <w:rFonts w:ascii="Calibri" w:hAnsi="Calibri"/>
                <w:color w:val="000000"/>
                <w:sz w:val="18"/>
                <w:szCs w:val="18"/>
                <w:lang w:val="es-MX" w:eastAsia="es-MX"/>
              </w:rPr>
              <w:br/>
              <w:t>18.6.- Arco de anestesia con fijador.</w:t>
            </w:r>
            <w:r w:rsidRPr="00C54B37">
              <w:rPr>
                <w:rFonts w:ascii="Calibri" w:hAnsi="Calibri"/>
                <w:color w:val="000000"/>
                <w:sz w:val="18"/>
                <w:szCs w:val="18"/>
                <w:lang w:val="es-MX" w:eastAsia="es-MX"/>
              </w:rPr>
              <w:br/>
              <w:t xml:space="preserve">19.- Accesorios Incluidos para Ortopedia: </w:t>
            </w:r>
            <w:r w:rsidRPr="00C54B37">
              <w:rPr>
                <w:rFonts w:ascii="Calibri" w:hAnsi="Calibri"/>
                <w:color w:val="000000"/>
                <w:sz w:val="18"/>
                <w:szCs w:val="18"/>
                <w:lang w:val="es-MX" w:eastAsia="es-MX"/>
              </w:rPr>
              <w:br/>
              <w:t>19.1.- Sistema de tracción para miembros inferiores</w:t>
            </w:r>
            <w:r w:rsidRPr="00C54B37">
              <w:rPr>
                <w:rFonts w:ascii="Calibri" w:hAnsi="Calibri"/>
                <w:color w:val="000000"/>
                <w:sz w:val="18"/>
                <w:szCs w:val="18"/>
                <w:lang w:val="es-MX" w:eastAsia="es-MX"/>
              </w:rPr>
              <w:br/>
              <w:t>19.2 Accesorios para cirugía de rodilla, tibia y fémur.</w:t>
            </w:r>
            <w:r w:rsidRPr="00C54B37">
              <w:rPr>
                <w:rFonts w:ascii="Calibri" w:hAnsi="Calibri"/>
                <w:color w:val="000000"/>
                <w:sz w:val="18"/>
                <w:szCs w:val="18"/>
                <w:lang w:val="es-MX" w:eastAsia="es-MX"/>
              </w:rPr>
              <w:br/>
              <w:t>19.3 Fijadores con ajuste radial para accesorios.</w:t>
            </w:r>
          </w:p>
        </w:tc>
        <w:tc>
          <w:tcPr>
            <w:tcW w:w="937" w:type="dxa"/>
            <w:shd w:val="clear" w:color="auto" w:fill="auto"/>
            <w:noWrap/>
            <w:vAlign w:val="center"/>
            <w:hideMark/>
          </w:tcPr>
          <w:p w14:paraId="6C78BDF1"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1</w:t>
            </w:r>
          </w:p>
        </w:tc>
      </w:tr>
      <w:tr w:rsidR="00C54B37" w:rsidRPr="00C54B37" w14:paraId="7E19C15A" w14:textId="77777777" w:rsidTr="005307B1">
        <w:trPr>
          <w:trHeight w:val="240"/>
          <w:jc w:val="center"/>
        </w:trPr>
        <w:tc>
          <w:tcPr>
            <w:tcW w:w="806" w:type="dxa"/>
            <w:shd w:val="clear" w:color="auto" w:fill="auto"/>
            <w:noWrap/>
            <w:vAlign w:val="center"/>
            <w:hideMark/>
          </w:tcPr>
          <w:p w14:paraId="12C2440C"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3</w:t>
            </w:r>
          </w:p>
        </w:tc>
        <w:tc>
          <w:tcPr>
            <w:tcW w:w="1089" w:type="dxa"/>
            <w:shd w:val="clear" w:color="auto" w:fill="auto"/>
            <w:noWrap/>
            <w:vAlign w:val="center"/>
            <w:hideMark/>
          </w:tcPr>
          <w:p w14:paraId="41B9290C"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I090000262</w:t>
            </w:r>
          </w:p>
        </w:tc>
        <w:tc>
          <w:tcPr>
            <w:tcW w:w="806" w:type="dxa"/>
            <w:shd w:val="clear" w:color="auto" w:fill="auto"/>
            <w:noWrap/>
            <w:vAlign w:val="center"/>
            <w:hideMark/>
          </w:tcPr>
          <w:p w14:paraId="77687D09"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7E91ADA3"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LAMPARA CIRUGIA</w:t>
            </w:r>
          </w:p>
        </w:tc>
        <w:tc>
          <w:tcPr>
            <w:tcW w:w="6762" w:type="dxa"/>
            <w:shd w:val="clear" w:color="auto" w:fill="auto"/>
            <w:vAlign w:val="bottom"/>
            <w:hideMark/>
          </w:tcPr>
          <w:p w14:paraId="35BF51A8" w14:textId="77777777"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 xml:space="preserve">LAMPARA QUIRÚRGICA DOBLE DE LED </w:t>
            </w:r>
            <w:r w:rsidRPr="00C54B37">
              <w:rPr>
                <w:rFonts w:ascii="Calibri" w:hAnsi="Calibri"/>
                <w:color w:val="000000"/>
                <w:sz w:val="18"/>
                <w:szCs w:val="18"/>
                <w:lang w:val="es-MX" w:eastAsia="es-MX"/>
              </w:rPr>
              <w:br/>
              <w:t>Equipo fijo para iluminar el campo quirúrgico durante la exploración o maniobras quirúrgicas. Equipo no invasivo, utilizado en el quirófano de unidades de segundo y tercer nivel de atención</w:t>
            </w:r>
            <w:r w:rsidRPr="00C54B37">
              <w:rPr>
                <w:rFonts w:ascii="Calibri" w:hAnsi="Calibri"/>
                <w:color w:val="000000"/>
                <w:sz w:val="18"/>
                <w:szCs w:val="18"/>
                <w:lang w:val="es-MX" w:eastAsia="es-MX"/>
              </w:rPr>
              <w:br/>
              <w:t>Descripción:</w:t>
            </w:r>
            <w:r w:rsidRPr="00C54B37">
              <w:rPr>
                <w:rFonts w:ascii="Calibri" w:hAnsi="Calibri"/>
                <w:color w:val="000000"/>
                <w:sz w:val="18"/>
                <w:szCs w:val="18"/>
                <w:lang w:val="es-MX" w:eastAsia="es-MX"/>
              </w:rPr>
              <w:br/>
              <w:t>1. Equipo fijo para la iluminación específica de un sitio quirúrgico durante periodos prolongados, que facilita al cirujano una visualización óptima de pequeños objetos de bajo contraste a diversas profundidades o a través de incisiones, además de iluminar adecuadamente el campo quirúrgico</w:t>
            </w:r>
            <w:r w:rsidRPr="00C54B37">
              <w:rPr>
                <w:rFonts w:ascii="Calibri" w:hAnsi="Calibri"/>
                <w:color w:val="000000"/>
                <w:sz w:val="18"/>
                <w:szCs w:val="18"/>
                <w:lang w:val="es-MX" w:eastAsia="es-MX"/>
              </w:rPr>
              <w:br/>
              <w:t>2. Montaje de columna fija al techo, con dos brazos articulados porta lámpara, cada uno con giro rotatorio de 360°, ajuste vertical mínimo de 90 cm a +/- 45°.</w:t>
            </w:r>
            <w:r w:rsidRPr="00C54B37">
              <w:rPr>
                <w:rFonts w:ascii="Calibri" w:hAnsi="Calibri"/>
                <w:color w:val="000000"/>
                <w:sz w:val="18"/>
                <w:szCs w:val="18"/>
                <w:lang w:val="es-MX" w:eastAsia="es-MX"/>
              </w:rPr>
              <w:br/>
              <w:t>3. Equipo con reflectores de lentes individuales para proporcionar una óptima salida lumínica y un control de sombras más eficaz</w:t>
            </w:r>
            <w:r w:rsidRPr="00C54B37">
              <w:rPr>
                <w:rFonts w:ascii="Calibri" w:hAnsi="Calibri"/>
                <w:color w:val="000000"/>
                <w:sz w:val="18"/>
                <w:szCs w:val="18"/>
                <w:lang w:val="es-MX" w:eastAsia="es-MX"/>
              </w:rPr>
              <w:br/>
              <w:t>4. Equipo fabricado con los siguientes materiales:</w:t>
            </w:r>
            <w:r w:rsidRPr="00C54B37">
              <w:rPr>
                <w:rFonts w:ascii="Calibri" w:hAnsi="Calibri"/>
                <w:color w:val="000000"/>
                <w:sz w:val="18"/>
                <w:szCs w:val="18"/>
                <w:lang w:val="es-MX" w:eastAsia="es-MX"/>
              </w:rPr>
              <w:br/>
              <w:t>A. Anillo de cristal inferior de aluminio</w:t>
            </w:r>
            <w:r w:rsidRPr="00C54B37">
              <w:rPr>
                <w:rFonts w:ascii="Calibri" w:hAnsi="Calibri"/>
                <w:color w:val="000000"/>
                <w:sz w:val="18"/>
                <w:szCs w:val="18"/>
                <w:lang w:val="es-MX" w:eastAsia="es-MX"/>
              </w:rPr>
              <w:br/>
              <w:t>B. Juntas de silicona</w:t>
            </w:r>
            <w:r w:rsidRPr="00C54B37">
              <w:rPr>
                <w:rFonts w:ascii="Calibri" w:hAnsi="Calibri"/>
                <w:color w:val="000000"/>
                <w:sz w:val="18"/>
                <w:szCs w:val="18"/>
                <w:lang w:val="es-MX" w:eastAsia="es-MX"/>
              </w:rPr>
              <w:br/>
              <w:t>C. Cristal inferior de policarbonato</w:t>
            </w:r>
            <w:r w:rsidRPr="00C54B37">
              <w:rPr>
                <w:rFonts w:ascii="Calibri" w:hAnsi="Calibri"/>
                <w:color w:val="000000"/>
                <w:sz w:val="18"/>
                <w:szCs w:val="18"/>
                <w:lang w:val="es-MX" w:eastAsia="es-MX"/>
              </w:rPr>
              <w:br/>
              <w:t>D. Soporte cardan de acero con recubrimiento de polvo</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lastRenderedPageBreak/>
              <w:t>E. Carcasa del panel de control de poliamida</w:t>
            </w:r>
            <w:r w:rsidRPr="00C54B37">
              <w:rPr>
                <w:rFonts w:ascii="Calibri" w:hAnsi="Calibri"/>
                <w:color w:val="000000"/>
                <w:sz w:val="18"/>
                <w:szCs w:val="18"/>
                <w:lang w:val="es-MX" w:eastAsia="es-MX"/>
              </w:rPr>
              <w:br/>
              <w:t>5. Integrada por dos lámparas con las siguientes características:</w:t>
            </w:r>
            <w:r w:rsidRPr="00C54B37">
              <w:rPr>
                <w:rFonts w:ascii="Calibri" w:hAnsi="Calibri"/>
                <w:color w:val="000000"/>
                <w:sz w:val="18"/>
                <w:szCs w:val="18"/>
                <w:lang w:val="es-MX" w:eastAsia="es-MX"/>
              </w:rPr>
              <w:br/>
              <w:t>A. Diámetro del cabezal 620 mm</w:t>
            </w:r>
            <w:r w:rsidRPr="00C54B37">
              <w:rPr>
                <w:rFonts w:ascii="Calibri" w:hAnsi="Calibri"/>
                <w:color w:val="000000"/>
                <w:sz w:val="18"/>
                <w:szCs w:val="18"/>
                <w:lang w:val="es-MX" w:eastAsia="es-MX"/>
              </w:rPr>
              <w:br/>
              <w:t>B. Altura del cabezal 80 mm</w:t>
            </w:r>
            <w:r w:rsidRPr="00C54B37">
              <w:rPr>
                <w:rFonts w:ascii="Calibri" w:hAnsi="Calibri"/>
                <w:color w:val="000000"/>
                <w:sz w:val="18"/>
                <w:szCs w:val="18"/>
                <w:lang w:val="es-MX" w:eastAsia="es-MX"/>
              </w:rPr>
              <w:br/>
              <w:t>6. Cabezales cerrados con superficie externa lisa sin bordes ni tornillos para fácil limpieza y desinfección, permite posicionar la lámpara sin esfuerzo.</w:t>
            </w:r>
            <w:r w:rsidRPr="00C54B37">
              <w:rPr>
                <w:rFonts w:ascii="Calibri" w:hAnsi="Calibri"/>
                <w:color w:val="000000"/>
                <w:sz w:val="18"/>
                <w:szCs w:val="18"/>
                <w:lang w:val="es-MX" w:eastAsia="es-MX"/>
              </w:rPr>
              <w:br/>
              <w:t xml:space="preserve">7. Mango de ensamble rápido y no </w:t>
            </w:r>
            <w:proofErr w:type="spellStart"/>
            <w:r w:rsidRPr="00C54B37">
              <w:rPr>
                <w:rFonts w:ascii="Calibri" w:hAnsi="Calibri"/>
                <w:color w:val="000000"/>
                <w:sz w:val="18"/>
                <w:szCs w:val="18"/>
                <w:lang w:val="es-MX" w:eastAsia="es-MX"/>
              </w:rPr>
              <w:t>roscable</w:t>
            </w:r>
            <w:proofErr w:type="spellEnd"/>
            <w:r w:rsidRPr="00C54B37">
              <w:rPr>
                <w:rFonts w:ascii="Calibri" w:hAnsi="Calibri"/>
                <w:color w:val="000000"/>
                <w:sz w:val="18"/>
                <w:szCs w:val="18"/>
                <w:lang w:val="es-MX" w:eastAsia="es-MX"/>
              </w:rPr>
              <w:t xml:space="preserve">, desmontable, </w:t>
            </w:r>
            <w:proofErr w:type="spellStart"/>
            <w:r w:rsidRPr="00C54B37">
              <w:rPr>
                <w:rFonts w:ascii="Calibri" w:hAnsi="Calibri"/>
                <w:color w:val="000000"/>
                <w:sz w:val="18"/>
                <w:szCs w:val="18"/>
                <w:lang w:val="es-MX" w:eastAsia="es-MX"/>
              </w:rPr>
              <w:t>esterilizable</w:t>
            </w:r>
            <w:proofErr w:type="spellEnd"/>
            <w:r w:rsidRPr="00C54B37">
              <w:rPr>
                <w:rFonts w:ascii="Calibri" w:hAnsi="Calibri"/>
                <w:color w:val="000000"/>
                <w:sz w:val="18"/>
                <w:szCs w:val="18"/>
                <w:lang w:val="es-MX" w:eastAsia="es-MX"/>
              </w:rPr>
              <w:t>, de plástico</w:t>
            </w:r>
            <w:r w:rsidRPr="00C54B37">
              <w:rPr>
                <w:rFonts w:ascii="Calibri" w:hAnsi="Calibri"/>
                <w:color w:val="000000"/>
                <w:sz w:val="18"/>
                <w:szCs w:val="18"/>
                <w:lang w:val="es-MX" w:eastAsia="es-MX"/>
              </w:rPr>
              <w:br/>
              <w:t>8. Fuente de luz para ambos cabezales con las siguientes características:</w:t>
            </w:r>
            <w:r w:rsidRPr="00C54B37">
              <w:rPr>
                <w:rFonts w:ascii="Calibri" w:hAnsi="Calibri"/>
                <w:color w:val="000000"/>
                <w:sz w:val="18"/>
                <w:szCs w:val="18"/>
                <w:lang w:val="es-MX" w:eastAsia="es-MX"/>
              </w:rPr>
              <w:br/>
              <w:t>A. Bombillas blancas de led</w:t>
            </w:r>
            <w:r w:rsidRPr="00C54B37">
              <w:rPr>
                <w:rFonts w:ascii="Calibri" w:hAnsi="Calibri"/>
                <w:color w:val="000000"/>
                <w:sz w:val="18"/>
                <w:szCs w:val="18"/>
                <w:lang w:val="es-MX" w:eastAsia="es-MX"/>
              </w:rPr>
              <w:br/>
              <w:t>B. Vida útil de los leds de 50,000 horas</w:t>
            </w:r>
            <w:r w:rsidRPr="00C54B37">
              <w:rPr>
                <w:rFonts w:ascii="Calibri" w:hAnsi="Calibri"/>
                <w:color w:val="000000"/>
                <w:sz w:val="18"/>
                <w:szCs w:val="18"/>
                <w:lang w:val="es-MX" w:eastAsia="es-MX"/>
              </w:rPr>
              <w:br/>
              <w:t>9. Panel de control digital o teclas de membrana en el satélite o cabezal para control de encendido y apagado de la lámpara, aumento y disminución de la intensidad luminosa, encendido y apagado del modo de luz ambiente</w:t>
            </w:r>
            <w:r w:rsidRPr="00C54B37">
              <w:rPr>
                <w:rFonts w:ascii="Calibri" w:hAnsi="Calibri"/>
                <w:color w:val="000000"/>
                <w:sz w:val="18"/>
                <w:szCs w:val="18"/>
                <w:lang w:val="es-MX" w:eastAsia="es-MX"/>
              </w:rPr>
              <w:br/>
              <w:t>A. Aumento de la intensidad luminosa en 7 etapas</w:t>
            </w:r>
            <w:r w:rsidRPr="00C54B37">
              <w:rPr>
                <w:rFonts w:ascii="Calibri" w:hAnsi="Calibri"/>
                <w:color w:val="000000"/>
                <w:sz w:val="18"/>
                <w:szCs w:val="18"/>
                <w:lang w:val="es-MX" w:eastAsia="es-MX"/>
              </w:rPr>
              <w:br/>
              <w:t>10. Un cabezal con intensidad luminosa homogénea máxima de 120,000 luxes con las siguientes características:</w:t>
            </w:r>
            <w:r w:rsidRPr="00C54B37">
              <w:rPr>
                <w:rFonts w:ascii="Calibri" w:hAnsi="Calibri"/>
                <w:color w:val="000000"/>
                <w:sz w:val="18"/>
                <w:szCs w:val="18"/>
                <w:lang w:val="es-MX" w:eastAsia="es-MX"/>
              </w:rPr>
              <w:br/>
              <w:t>A. Arreglo de 48 bombillas blancas led en un arreglo de 8 módulos</w:t>
            </w:r>
            <w:r w:rsidRPr="00C54B37">
              <w:rPr>
                <w:rFonts w:ascii="Calibri" w:hAnsi="Calibri"/>
                <w:color w:val="000000"/>
                <w:sz w:val="18"/>
                <w:szCs w:val="18"/>
                <w:lang w:val="es-MX" w:eastAsia="es-MX"/>
              </w:rPr>
              <w:br/>
              <w:t>B. Ajuste de la iluminación de 40,000 a 120,000 luxes</w:t>
            </w:r>
            <w:r w:rsidRPr="00C54B37">
              <w:rPr>
                <w:rFonts w:ascii="Calibri" w:hAnsi="Calibri"/>
                <w:color w:val="000000"/>
                <w:sz w:val="18"/>
                <w:szCs w:val="18"/>
                <w:lang w:val="es-MX" w:eastAsia="es-MX"/>
              </w:rPr>
              <w:br/>
              <w:t>C. Modo de luz ambiente de 300 lux</w:t>
            </w:r>
            <w:r w:rsidRPr="00C54B37">
              <w:rPr>
                <w:rFonts w:ascii="Calibri" w:hAnsi="Calibri"/>
                <w:color w:val="000000"/>
                <w:sz w:val="18"/>
                <w:szCs w:val="18"/>
                <w:lang w:val="es-MX" w:eastAsia="es-MX"/>
              </w:rPr>
              <w:br/>
              <w:t xml:space="preserve">D. Temperatura de color 5,600 Kelvin </w:t>
            </w:r>
            <w:r w:rsidRPr="00C54B37">
              <w:rPr>
                <w:rFonts w:ascii="Calibri" w:hAnsi="Calibri"/>
                <w:color w:val="000000"/>
                <w:sz w:val="18"/>
                <w:szCs w:val="18"/>
                <w:lang w:val="es-MX" w:eastAsia="es-MX"/>
              </w:rPr>
              <w:br/>
              <w:t xml:space="preserve">E. Índice de rendimiento de color Ra de 95 </w:t>
            </w:r>
            <w:r w:rsidRPr="00C54B37">
              <w:rPr>
                <w:rFonts w:ascii="Calibri" w:hAnsi="Calibri"/>
                <w:color w:val="000000"/>
                <w:sz w:val="18"/>
                <w:szCs w:val="18"/>
                <w:lang w:val="es-MX" w:eastAsia="es-MX"/>
              </w:rPr>
              <w:br/>
              <w:t xml:space="preserve">F. Índice de rendimiento de color R9 de 93 </w:t>
            </w:r>
            <w:r w:rsidRPr="00C54B37">
              <w:rPr>
                <w:rFonts w:ascii="Calibri" w:hAnsi="Calibri"/>
                <w:color w:val="000000"/>
                <w:sz w:val="18"/>
                <w:szCs w:val="18"/>
                <w:lang w:val="es-MX" w:eastAsia="es-MX"/>
              </w:rPr>
              <w:br/>
              <w:t>G. Diámetro de campo de luz de 20 cm</w:t>
            </w:r>
            <w:r w:rsidRPr="00C54B37">
              <w:rPr>
                <w:rFonts w:ascii="Calibri" w:hAnsi="Calibri"/>
                <w:color w:val="000000"/>
                <w:sz w:val="18"/>
                <w:szCs w:val="18"/>
                <w:lang w:val="es-MX" w:eastAsia="es-MX"/>
              </w:rPr>
              <w:br/>
              <w:t xml:space="preserve">H. Profundidad de iluminación 1.3 m </w:t>
            </w:r>
            <w:r w:rsidRPr="00C54B37">
              <w:rPr>
                <w:rFonts w:ascii="Calibri" w:hAnsi="Calibri"/>
                <w:color w:val="000000"/>
                <w:sz w:val="18"/>
                <w:szCs w:val="18"/>
                <w:lang w:val="es-MX" w:eastAsia="es-MX"/>
              </w:rPr>
              <w:br/>
              <w:t xml:space="preserve">I. Relación </w:t>
            </w:r>
            <w:proofErr w:type="spellStart"/>
            <w:r w:rsidRPr="00C54B37">
              <w:rPr>
                <w:rFonts w:ascii="Calibri" w:hAnsi="Calibri"/>
                <w:color w:val="000000"/>
                <w:sz w:val="18"/>
                <w:szCs w:val="18"/>
                <w:lang w:val="es-MX" w:eastAsia="es-MX"/>
              </w:rPr>
              <w:t>Ee</w:t>
            </w:r>
            <w:proofErr w:type="spellEnd"/>
            <w:r w:rsidRPr="00C54B37">
              <w:rPr>
                <w:rFonts w:ascii="Calibri" w:hAnsi="Calibri"/>
                <w:color w:val="000000"/>
                <w:sz w:val="18"/>
                <w:szCs w:val="18"/>
                <w:lang w:val="es-MX" w:eastAsia="es-MX"/>
              </w:rPr>
              <w:t>/</w:t>
            </w:r>
            <w:proofErr w:type="spellStart"/>
            <w:r w:rsidRPr="00C54B37">
              <w:rPr>
                <w:rFonts w:ascii="Calibri" w:hAnsi="Calibri"/>
                <w:color w:val="000000"/>
                <w:sz w:val="18"/>
                <w:szCs w:val="18"/>
                <w:lang w:val="es-MX" w:eastAsia="es-MX"/>
              </w:rPr>
              <w:t>Ec</w:t>
            </w:r>
            <w:proofErr w:type="spellEnd"/>
            <w:r w:rsidRPr="00C54B37">
              <w:rPr>
                <w:rFonts w:ascii="Calibri" w:hAnsi="Calibri"/>
                <w:color w:val="000000"/>
                <w:sz w:val="18"/>
                <w:szCs w:val="18"/>
                <w:lang w:val="es-MX" w:eastAsia="es-MX"/>
              </w:rPr>
              <w:t xml:space="preserve"> 3.5 (</w:t>
            </w:r>
            <w:proofErr w:type="spellStart"/>
            <w:r w:rsidRPr="00C54B37">
              <w:rPr>
                <w:rFonts w:ascii="Calibri" w:hAnsi="Calibri"/>
                <w:color w:val="000000"/>
                <w:sz w:val="18"/>
                <w:szCs w:val="18"/>
                <w:lang w:val="es-MX" w:eastAsia="es-MX"/>
              </w:rPr>
              <w:t>mW</w:t>
            </w:r>
            <w:proofErr w:type="spellEnd"/>
            <w:r w:rsidRPr="00C54B37">
              <w:rPr>
                <w:rFonts w:ascii="Calibri" w:hAnsi="Calibri"/>
                <w:color w:val="000000"/>
                <w:sz w:val="18"/>
                <w:szCs w:val="18"/>
                <w:lang w:val="es-MX" w:eastAsia="es-MX"/>
              </w:rPr>
              <w:t>/m2) /lux</w:t>
            </w:r>
            <w:r w:rsidRPr="00C54B37">
              <w:rPr>
                <w:rFonts w:ascii="Calibri" w:hAnsi="Calibri"/>
                <w:color w:val="000000"/>
                <w:sz w:val="18"/>
                <w:szCs w:val="18"/>
                <w:lang w:val="es-MX" w:eastAsia="es-MX"/>
              </w:rPr>
              <w:br/>
              <w:t>11. Un cabezal con intensidad luminosa homogénea máxima de 160,000 luxes con las siguientes características:</w:t>
            </w:r>
            <w:r w:rsidRPr="00C54B37">
              <w:rPr>
                <w:rFonts w:ascii="Calibri" w:hAnsi="Calibri"/>
                <w:color w:val="000000"/>
                <w:sz w:val="18"/>
                <w:szCs w:val="18"/>
                <w:lang w:val="es-MX" w:eastAsia="es-MX"/>
              </w:rPr>
              <w:br/>
              <w:t>A. Arreglo de 66 bombillas blancas led en un arreglo de 11 módulos</w:t>
            </w:r>
            <w:r w:rsidRPr="00C54B37">
              <w:rPr>
                <w:rFonts w:ascii="Calibri" w:hAnsi="Calibri"/>
                <w:color w:val="000000"/>
                <w:sz w:val="18"/>
                <w:szCs w:val="18"/>
                <w:lang w:val="es-MX" w:eastAsia="es-MX"/>
              </w:rPr>
              <w:br/>
              <w:t>B. Ajuste de la iluminación de 40,000 a 160,000 luxes</w:t>
            </w:r>
            <w:r w:rsidRPr="00C54B37">
              <w:rPr>
                <w:rFonts w:ascii="Calibri" w:hAnsi="Calibri"/>
                <w:color w:val="000000"/>
                <w:sz w:val="18"/>
                <w:szCs w:val="18"/>
                <w:lang w:val="es-MX" w:eastAsia="es-MX"/>
              </w:rPr>
              <w:br/>
              <w:t>C. Modo de luz ambiente de 300 lux</w:t>
            </w:r>
            <w:r w:rsidRPr="00C54B37">
              <w:rPr>
                <w:rFonts w:ascii="Calibri" w:hAnsi="Calibri"/>
                <w:color w:val="000000"/>
                <w:sz w:val="18"/>
                <w:szCs w:val="18"/>
                <w:lang w:val="es-MX" w:eastAsia="es-MX"/>
              </w:rPr>
              <w:br/>
              <w:t xml:space="preserve">D. Temperatura de color de 5,600 Kelvin </w:t>
            </w:r>
            <w:r w:rsidRPr="00C54B37">
              <w:rPr>
                <w:rFonts w:ascii="Calibri" w:hAnsi="Calibri"/>
                <w:color w:val="000000"/>
                <w:sz w:val="18"/>
                <w:szCs w:val="18"/>
                <w:lang w:val="es-MX" w:eastAsia="es-MX"/>
              </w:rPr>
              <w:br/>
              <w:t xml:space="preserve">E. Índice de rendimiento de color Ra de 95 </w:t>
            </w:r>
            <w:r w:rsidRPr="00C54B37">
              <w:rPr>
                <w:rFonts w:ascii="Calibri" w:hAnsi="Calibri"/>
                <w:color w:val="000000"/>
                <w:sz w:val="18"/>
                <w:szCs w:val="18"/>
                <w:lang w:val="es-MX" w:eastAsia="es-MX"/>
              </w:rPr>
              <w:br/>
              <w:t xml:space="preserve">F. Índice de rendimiento de color R9 de 93 </w:t>
            </w:r>
            <w:r w:rsidRPr="00C54B37">
              <w:rPr>
                <w:rFonts w:ascii="Calibri" w:hAnsi="Calibri"/>
                <w:color w:val="000000"/>
                <w:sz w:val="18"/>
                <w:szCs w:val="18"/>
                <w:lang w:val="es-MX" w:eastAsia="es-MX"/>
              </w:rPr>
              <w:br/>
              <w:t>G. Diámetro de campo de luz de 20 cm</w:t>
            </w:r>
            <w:r w:rsidRPr="00C54B37">
              <w:rPr>
                <w:rFonts w:ascii="Calibri" w:hAnsi="Calibri"/>
                <w:color w:val="000000"/>
                <w:sz w:val="18"/>
                <w:szCs w:val="18"/>
                <w:lang w:val="es-MX" w:eastAsia="es-MX"/>
              </w:rPr>
              <w:br/>
              <w:t xml:space="preserve">H. Profundidad de iluminación 1.3 m </w:t>
            </w:r>
            <w:r w:rsidRPr="00C54B37">
              <w:rPr>
                <w:rFonts w:ascii="Calibri" w:hAnsi="Calibri"/>
                <w:color w:val="000000"/>
                <w:sz w:val="18"/>
                <w:szCs w:val="18"/>
                <w:lang w:val="es-MX" w:eastAsia="es-MX"/>
              </w:rPr>
              <w:br/>
              <w:t xml:space="preserve">I. Relación </w:t>
            </w:r>
            <w:proofErr w:type="spellStart"/>
            <w:r w:rsidRPr="00C54B37">
              <w:rPr>
                <w:rFonts w:ascii="Calibri" w:hAnsi="Calibri"/>
                <w:color w:val="000000"/>
                <w:sz w:val="18"/>
                <w:szCs w:val="18"/>
                <w:lang w:val="es-MX" w:eastAsia="es-MX"/>
              </w:rPr>
              <w:t>Ee</w:t>
            </w:r>
            <w:proofErr w:type="spellEnd"/>
            <w:r w:rsidRPr="00C54B37">
              <w:rPr>
                <w:rFonts w:ascii="Calibri" w:hAnsi="Calibri"/>
                <w:color w:val="000000"/>
                <w:sz w:val="18"/>
                <w:szCs w:val="18"/>
                <w:lang w:val="es-MX" w:eastAsia="es-MX"/>
              </w:rPr>
              <w:t>/</w:t>
            </w:r>
            <w:proofErr w:type="spellStart"/>
            <w:r w:rsidRPr="00C54B37">
              <w:rPr>
                <w:rFonts w:ascii="Calibri" w:hAnsi="Calibri"/>
                <w:color w:val="000000"/>
                <w:sz w:val="18"/>
                <w:szCs w:val="18"/>
                <w:lang w:val="es-MX" w:eastAsia="es-MX"/>
              </w:rPr>
              <w:t>Ec</w:t>
            </w:r>
            <w:proofErr w:type="spellEnd"/>
            <w:r w:rsidRPr="00C54B37">
              <w:rPr>
                <w:rFonts w:ascii="Calibri" w:hAnsi="Calibri"/>
                <w:color w:val="000000"/>
                <w:sz w:val="18"/>
                <w:szCs w:val="18"/>
                <w:lang w:val="es-MX" w:eastAsia="es-MX"/>
              </w:rPr>
              <w:t xml:space="preserve"> 3.5 (</w:t>
            </w:r>
            <w:proofErr w:type="spellStart"/>
            <w:r w:rsidRPr="00C54B37">
              <w:rPr>
                <w:rFonts w:ascii="Calibri" w:hAnsi="Calibri"/>
                <w:color w:val="000000"/>
                <w:sz w:val="18"/>
                <w:szCs w:val="18"/>
                <w:lang w:val="es-MX" w:eastAsia="es-MX"/>
              </w:rPr>
              <w:t>mW</w:t>
            </w:r>
            <w:proofErr w:type="spellEnd"/>
            <w:r w:rsidRPr="00C54B37">
              <w:rPr>
                <w:rFonts w:ascii="Calibri" w:hAnsi="Calibri"/>
                <w:color w:val="000000"/>
                <w:sz w:val="18"/>
                <w:szCs w:val="18"/>
                <w:lang w:val="es-MX" w:eastAsia="es-MX"/>
              </w:rPr>
              <w:t>/m2) /lux</w:t>
            </w:r>
            <w:r w:rsidRPr="00C54B37">
              <w:rPr>
                <w:rFonts w:ascii="Calibri" w:hAnsi="Calibri"/>
                <w:color w:val="000000"/>
                <w:sz w:val="18"/>
                <w:szCs w:val="18"/>
                <w:lang w:val="es-MX" w:eastAsia="es-MX"/>
              </w:rPr>
              <w:br/>
              <w:t xml:space="preserve">12. Suministro de energía principal del equipo 120 V/60 Hz </w:t>
            </w:r>
            <w:r w:rsidRPr="00C54B37">
              <w:rPr>
                <w:rFonts w:ascii="Calibri" w:hAnsi="Calibri"/>
                <w:color w:val="000000"/>
                <w:sz w:val="18"/>
                <w:szCs w:val="18"/>
                <w:lang w:val="es-MX" w:eastAsia="es-MX"/>
              </w:rPr>
              <w:br/>
              <w:t>Refacciones: según marca y modelo</w:t>
            </w:r>
            <w:r w:rsidRPr="00C54B37">
              <w:rPr>
                <w:rFonts w:ascii="Calibri" w:hAnsi="Calibri"/>
                <w:color w:val="000000"/>
                <w:sz w:val="18"/>
                <w:szCs w:val="18"/>
                <w:lang w:val="es-MX" w:eastAsia="es-MX"/>
              </w:rPr>
              <w:br/>
              <w:t xml:space="preserve">Accesorios: </w:t>
            </w:r>
            <w:r w:rsidRPr="00C54B37">
              <w:rPr>
                <w:rFonts w:ascii="Calibri" w:hAnsi="Calibri"/>
                <w:color w:val="000000"/>
                <w:sz w:val="18"/>
                <w:szCs w:val="18"/>
                <w:lang w:val="es-MX" w:eastAsia="es-MX"/>
              </w:rPr>
              <w:br/>
              <w:t xml:space="preserve">2 mangos desmontables y </w:t>
            </w:r>
            <w:proofErr w:type="spellStart"/>
            <w:r w:rsidRPr="00C54B37">
              <w:rPr>
                <w:rFonts w:ascii="Calibri" w:hAnsi="Calibri"/>
                <w:color w:val="000000"/>
                <w:sz w:val="18"/>
                <w:szCs w:val="18"/>
                <w:lang w:val="es-MX" w:eastAsia="es-MX"/>
              </w:rPr>
              <w:t>esterilizables</w:t>
            </w:r>
            <w:proofErr w:type="spellEnd"/>
            <w:r w:rsidRPr="00C54B37">
              <w:rPr>
                <w:rFonts w:ascii="Calibri" w:hAnsi="Calibri"/>
                <w:color w:val="000000"/>
                <w:sz w:val="18"/>
                <w:szCs w:val="18"/>
                <w:lang w:val="es-MX" w:eastAsia="es-MX"/>
              </w:rPr>
              <w:br/>
              <w:t>Garantía: 1 año</w:t>
            </w:r>
            <w:r w:rsidRPr="00C54B37">
              <w:rPr>
                <w:rFonts w:ascii="Calibri" w:hAnsi="Calibri"/>
                <w:color w:val="000000"/>
                <w:sz w:val="18"/>
                <w:szCs w:val="18"/>
                <w:lang w:val="es-MX" w:eastAsia="es-MX"/>
              </w:rPr>
              <w:br/>
              <w:t>Operación: por personal especializado y de acuerdo al manual de operación.</w:t>
            </w:r>
            <w:r w:rsidRPr="00C54B37">
              <w:rPr>
                <w:rFonts w:ascii="Calibri" w:hAnsi="Calibri"/>
                <w:color w:val="000000"/>
                <w:sz w:val="18"/>
                <w:szCs w:val="18"/>
                <w:lang w:val="es-MX" w:eastAsia="es-MX"/>
              </w:rPr>
              <w:br/>
              <w:t xml:space="preserve">Mantenimiento: preventivos y correctivos por personal certificado de  fábrica </w:t>
            </w:r>
            <w:r w:rsidRPr="00C54B37">
              <w:rPr>
                <w:rFonts w:ascii="Calibri" w:hAnsi="Calibri"/>
                <w:color w:val="000000"/>
                <w:sz w:val="18"/>
                <w:szCs w:val="18"/>
                <w:lang w:val="es-MX" w:eastAsia="es-MX"/>
              </w:rPr>
              <w:br/>
              <w:t>Manual de usuario original.</w:t>
            </w:r>
            <w:r w:rsidRPr="00C54B37">
              <w:rPr>
                <w:rFonts w:ascii="Calibri" w:hAnsi="Calibri"/>
                <w:color w:val="000000"/>
                <w:sz w:val="18"/>
                <w:szCs w:val="18"/>
                <w:lang w:val="es-MX" w:eastAsia="es-MX"/>
              </w:rPr>
              <w:br/>
              <w:t>Normas:</w:t>
            </w:r>
            <w:r w:rsidRPr="00C54B37">
              <w:rPr>
                <w:rFonts w:ascii="Calibri" w:hAnsi="Calibri"/>
                <w:color w:val="000000"/>
                <w:sz w:val="18"/>
                <w:szCs w:val="18"/>
                <w:lang w:val="es-MX" w:eastAsia="es-MX"/>
              </w:rPr>
              <w:br/>
              <w:t>ISO 9001-2008. De equipo médico.</w:t>
            </w:r>
            <w:r w:rsidRPr="00C54B37">
              <w:rPr>
                <w:rFonts w:ascii="Calibri" w:hAnsi="Calibri"/>
                <w:color w:val="000000"/>
                <w:sz w:val="18"/>
                <w:szCs w:val="18"/>
                <w:lang w:val="es-MX" w:eastAsia="es-MX"/>
              </w:rPr>
              <w:br/>
              <w:t>ISO 13485-2003 unidades de suministros médicos</w:t>
            </w:r>
            <w:r w:rsidRPr="00C54B37">
              <w:rPr>
                <w:rFonts w:ascii="Calibri" w:hAnsi="Calibri"/>
                <w:color w:val="000000"/>
                <w:sz w:val="18"/>
                <w:szCs w:val="18"/>
                <w:lang w:val="es-MX" w:eastAsia="es-MX"/>
              </w:rPr>
              <w:br/>
              <w:t>93/42/IEEC de equipo médico</w:t>
            </w:r>
            <w:r w:rsidRPr="00C54B37">
              <w:rPr>
                <w:rFonts w:ascii="Calibri" w:hAnsi="Calibri"/>
                <w:color w:val="000000"/>
                <w:sz w:val="18"/>
                <w:szCs w:val="18"/>
                <w:lang w:val="es-MX" w:eastAsia="es-MX"/>
              </w:rPr>
              <w:br/>
              <w:t>CE. De equipo médico.</w:t>
            </w:r>
          </w:p>
        </w:tc>
        <w:tc>
          <w:tcPr>
            <w:tcW w:w="937" w:type="dxa"/>
            <w:shd w:val="clear" w:color="auto" w:fill="auto"/>
            <w:noWrap/>
            <w:vAlign w:val="center"/>
            <w:hideMark/>
          </w:tcPr>
          <w:p w14:paraId="07AC7539"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1</w:t>
            </w:r>
          </w:p>
        </w:tc>
      </w:tr>
      <w:tr w:rsidR="00C54B37" w:rsidRPr="00C54B37" w14:paraId="0BB94DF2" w14:textId="77777777" w:rsidTr="005307B1">
        <w:trPr>
          <w:trHeight w:val="240"/>
          <w:jc w:val="center"/>
        </w:trPr>
        <w:tc>
          <w:tcPr>
            <w:tcW w:w="806" w:type="dxa"/>
            <w:shd w:val="clear" w:color="auto" w:fill="auto"/>
            <w:noWrap/>
            <w:vAlign w:val="center"/>
            <w:hideMark/>
          </w:tcPr>
          <w:p w14:paraId="3D1B9BFF"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4</w:t>
            </w:r>
          </w:p>
        </w:tc>
        <w:tc>
          <w:tcPr>
            <w:tcW w:w="1089" w:type="dxa"/>
            <w:shd w:val="clear" w:color="auto" w:fill="auto"/>
            <w:noWrap/>
            <w:vAlign w:val="center"/>
            <w:hideMark/>
          </w:tcPr>
          <w:p w14:paraId="673C5AAE"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I090000252</w:t>
            </w:r>
          </w:p>
        </w:tc>
        <w:tc>
          <w:tcPr>
            <w:tcW w:w="806" w:type="dxa"/>
            <w:shd w:val="clear" w:color="auto" w:fill="auto"/>
            <w:noWrap/>
            <w:vAlign w:val="center"/>
            <w:hideMark/>
          </w:tcPr>
          <w:p w14:paraId="116FA546"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03241CAA"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INCUBADORA</w:t>
            </w:r>
          </w:p>
        </w:tc>
        <w:tc>
          <w:tcPr>
            <w:tcW w:w="6762" w:type="dxa"/>
            <w:shd w:val="clear" w:color="auto" w:fill="auto"/>
            <w:vAlign w:val="bottom"/>
            <w:hideMark/>
          </w:tcPr>
          <w:p w14:paraId="1B6C5C02" w14:textId="77777777"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INCUBADORA PARA RECIÉN NACIDO</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br/>
              <w:t>ESPECIALIDADES: Neonatología, Pediatría</w:t>
            </w:r>
            <w:r w:rsidRPr="00C54B37">
              <w:rPr>
                <w:rFonts w:ascii="Calibri" w:hAnsi="Calibri"/>
                <w:color w:val="000000"/>
                <w:sz w:val="18"/>
                <w:szCs w:val="18"/>
                <w:lang w:val="es-MX" w:eastAsia="es-MX"/>
              </w:rPr>
              <w:br/>
              <w:t>SERVICIOS: Unidad de Cuidados Intensivos Neonatales, Unidad de Cuidados Intermedios Neonatales, Urgencias, Pediatría.</w:t>
            </w:r>
            <w:r w:rsidRPr="00C54B37">
              <w:rPr>
                <w:rFonts w:ascii="Calibri" w:hAnsi="Calibri"/>
                <w:color w:val="000000"/>
                <w:sz w:val="18"/>
                <w:szCs w:val="18"/>
                <w:lang w:val="es-MX" w:eastAsia="es-MX"/>
              </w:rPr>
              <w:br/>
              <w:t xml:space="preserve">DEFINICIÓN: Equipo </w:t>
            </w:r>
            <w:proofErr w:type="spellStart"/>
            <w:r w:rsidRPr="00C54B37">
              <w:rPr>
                <w:rFonts w:ascii="Calibri" w:hAnsi="Calibri"/>
                <w:color w:val="000000"/>
                <w:sz w:val="18"/>
                <w:szCs w:val="18"/>
                <w:lang w:val="es-MX" w:eastAsia="es-MX"/>
              </w:rPr>
              <w:t>electromédico</w:t>
            </w:r>
            <w:proofErr w:type="spellEnd"/>
            <w:r w:rsidRPr="00C54B37">
              <w:rPr>
                <w:rFonts w:ascii="Calibri" w:hAnsi="Calibri"/>
                <w:color w:val="000000"/>
                <w:sz w:val="18"/>
                <w:szCs w:val="18"/>
                <w:lang w:val="es-MX" w:eastAsia="es-MX"/>
              </w:rPr>
              <w:t xml:space="preserve"> con ruedas, que proporciona condiciones óptimas de temperatura, humedad y oxigenación.</w:t>
            </w:r>
            <w:r w:rsidRPr="00C54B37">
              <w:rPr>
                <w:rFonts w:ascii="Calibri" w:hAnsi="Calibri"/>
                <w:color w:val="000000"/>
                <w:sz w:val="18"/>
                <w:szCs w:val="18"/>
                <w:lang w:val="es-MX" w:eastAsia="es-MX"/>
              </w:rPr>
              <w:br/>
              <w:t>1.- Incubadora de Cuidados Intensivos para el Recién Nacido.</w:t>
            </w:r>
            <w:r w:rsidRPr="00C54B37">
              <w:rPr>
                <w:rFonts w:ascii="Calibri" w:hAnsi="Calibri"/>
                <w:color w:val="000000"/>
                <w:sz w:val="18"/>
                <w:szCs w:val="18"/>
                <w:lang w:val="es-MX" w:eastAsia="es-MX"/>
              </w:rPr>
              <w:br/>
              <w:t>2.- Controles:</w:t>
            </w:r>
            <w:r w:rsidRPr="00C54B37">
              <w:rPr>
                <w:rFonts w:ascii="Calibri" w:hAnsi="Calibri"/>
                <w:color w:val="000000"/>
                <w:sz w:val="18"/>
                <w:szCs w:val="18"/>
                <w:lang w:val="es-MX" w:eastAsia="es-MX"/>
              </w:rPr>
              <w:br/>
              <w:t>2.1.- Controlada por microprocesador o microcontrolador con sistema de auto prueba inicial y durante el funcionamiento para verificar las condiciones de seguridad.</w:t>
            </w:r>
            <w:r w:rsidRPr="00C54B37">
              <w:rPr>
                <w:rFonts w:ascii="Calibri" w:hAnsi="Calibri"/>
                <w:color w:val="000000"/>
                <w:sz w:val="18"/>
                <w:szCs w:val="18"/>
                <w:lang w:val="es-MX" w:eastAsia="es-MX"/>
              </w:rPr>
              <w:br/>
              <w:t xml:space="preserve">2.2.- Control con modo </w:t>
            </w:r>
            <w:proofErr w:type="spellStart"/>
            <w:r w:rsidRPr="00C54B37">
              <w:rPr>
                <w:rFonts w:ascii="Calibri" w:hAnsi="Calibri"/>
                <w:color w:val="000000"/>
                <w:sz w:val="18"/>
                <w:szCs w:val="18"/>
                <w:lang w:val="es-MX" w:eastAsia="es-MX"/>
              </w:rPr>
              <w:t>servocontrolado</w:t>
            </w:r>
            <w:proofErr w:type="spellEnd"/>
            <w:r w:rsidRPr="00C54B37">
              <w:rPr>
                <w:rFonts w:ascii="Calibri" w:hAnsi="Calibri"/>
                <w:color w:val="000000"/>
                <w:sz w:val="18"/>
                <w:szCs w:val="18"/>
                <w:lang w:val="es-MX" w:eastAsia="es-MX"/>
              </w:rPr>
              <w:t xml:space="preserve"> para ajuste de temperatura del aire de 23ºC o menor a máximo 37ºC. Con sobregiro o rango ampliado de temperatura o </w:t>
            </w:r>
            <w:proofErr w:type="spellStart"/>
            <w:r w:rsidRPr="00C54B37">
              <w:rPr>
                <w:rFonts w:ascii="Calibri" w:hAnsi="Calibri"/>
                <w:color w:val="000000"/>
                <w:sz w:val="18"/>
                <w:szCs w:val="18"/>
                <w:lang w:val="es-MX" w:eastAsia="es-MX"/>
              </w:rPr>
              <w:t>sobretemperatura</w:t>
            </w:r>
            <w:proofErr w:type="spellEnd"/>
            <w:r w:rsidRPr="00C54B37">
              <w:rPr>
                <w:rFonts w:ascii="Calibri" w:hAnsi="Calibri"/>
                <w:color w:val="000000"/>
                <w:sz w:val="18"/>
                <w:szCs w:val="18"/>
                <w:lang w:val="es-MX" w:eastAsia="es-MX"/>
              </w:rPr>
              <w:t xml:space="preserve"> de más de 37°C hasta 39 </w:t>
            </w:r>
            <w:proofErr w:type="spellStart"/>
            <w:r w:rsidRPr="00C54B37">
              <w:rPr>
                <w:rFonts w:ascii="Calibri" w:hAnsi="Calibri"/>
                <w:color w:val="000000"/>
                <w:sz w:val="18"/>
                <w:szCs w:val="18"/>
                <w:lang w:val="es-MX" w:eastAsia="es-MX"/>
              </w:rPr>
              <w:t>ºC</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 xml:space="preserve">2.3.- Control con modo </w:t>
            </w:r>
            <w:proofErr w:type="spellStart"/>
            <w:r w:rsidRPr="00C54B37">
              <w:rPr>
                <w:rFonts w:ascii="Calibri" w:hAnsi="Calibri"/>
                <w:color w:val="000000"/>
                <w:sz w:val="18"/>
                <w:szCs w:val="18"/>
                <w:lang w:val="es-MX" w:eastAsia="es-MX"/>
              </w:rPr>
              <w:t>servocontrolado</w:t>
            </w:r>
            <w:proofErr w:type="spellEnd"/>
            <w:r w:rsidRPr="00C54B37">
              <w:rPr>
                <w:rFonts w:ascii="Calibri" w:hAnsi="Calibri"/>
                <w:color w:val="000000"/>
                <w:sz w:val="18"/>
                <w:szCs w:val="18"/>
                <w:lang w:val="es-MX" w:eastAsia="es-MX"/>
              </w:rPr>
              <w:t xml:space="preserve"> para ajuste de temperatura de la piel del paciente no menor a 34ºC hasta 37ºC. Con sobregiro o rango ampliado de temperatura o </w:t>
            </w:r>
            <w:proofErr w:type="spellStart"/>
            <w:r w:rsidRPr="00C54B37">
              <w:rPr>
                <w:rFonts w:ascii="Calibri" w:hAnsi="Calibri"/>
                <w:color w:val="000000"/>
                <w:sz w:val="18"/>
                <w:szCs w:val="18"/>
                <w:lang w:val="es-MX" w:eastAsia="es-MX"/>
              </w:rPr>
              <w:t>sobretemperatura</w:t>
            </w:r>
            <w:proofErr w:type="spellEnd"/>
            <w:r w:rsidRPr="00C54B37">
              <w:rPr>
                <w:rFonts w:ascii="Calibri" w:hAnsi="Calibri"/>
                <w:color w:val="000000"/>
                <w:sz w:val="18"/>
                <w:szCs w:val="18"/>
                <w:lang w:val="es-MX" w:eastAsia="es-MX"/>
              </w:rPr>
              <w:t xml:space="preserve"> en el rango de 37°C a máximo 38 </w:t>
            </w:r>
            <w:proofErr w:type="spellStart"/>
            <w:r w:rsidRPr="00C54B37">
              <w:rPr>
                <w:rFonts w:ascii="Calibri" w:hAnsi="Calibri"/>
                <w:color w:val="000000"/>
                <w:sz w:val="18"/>
                <w:szCs w:val="18"/>
                <w:lang w:val="es-MX" w:eastAsia="es-MX"/>
              </w:rPr>
              <w:t>ºC</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2.4.- Resolución mínima de 0.1ºC.</w:t>
            </w:r>
            <w:r w:rsidRPr="00C54B37">
              <w:rPr>
                <w:rFonts w:ascii="Calibri" w:hAnsi="Calibri"/>
                <w:color w:val="000000"/>
                <w:sz w:val="18"/>
                <w:szCs w:val="18"/>
                <w:lang w:val="es-MX" w:eastAsia="es-MX"/>
              </w:rPr>
              <w:br/>
              <w:t xml:space="preserve">2.5.- Sistema de </w:t>
            </w:r>
            <w:proofErr w:type="spellStart"/>
            <w:r w:rsidRPr="00C54B37">
              <w:rPr>
                <w:rFonts w:ascii="Calibri" w:hAnsi="Calibri"/>
                <w:color w:val="000000"/>
                <w:sz w:val="18"/>
                <w:szCs w:val="18"/>
                <w:lang w:val="es-MX" w:eastAsia="es-MX"/>
              </w:rPr>
              <w:t>servocontrol</w:t>
            </w:r>
            <w:proofErr w:type="spellEnd"/>
            <w:r w:rsidRPr="00C54B37">
              <w:rPr>
                <w:rFonts w:ascii="Calibri" w:hAnsi="Calibri"/>
                <w:color w:val="000000"/>
                <w:sz w:val="18"/>
                <w:szCs w:val="18"/>
                <w:lang w:val="es-MX" w:eastAsia="es-MX"/>
              </w:rPr>
              <w:t xml:space="preserve"> de la concentración de oxígeno que cubra el rango de 21% a 60% o mayor con incrementos de 1%.</w:t>
            </w:r>
            <w:r w:rsidRPr="00C54B37">
              <w:rPr>
                <w:rFonts w:ascii="Calibri" w:hAnsi="Calibri"/>
                <w:color w:val="000000"/>
                <w:sz w:val="18"/>
                <w:szCs w:val="18"/>
                <w:lang w:val="es-MX" w:eastAsia="es-MX"/>
              </w:rPr>
              <w:br/>
              <w:t xml:space="preserve">2.6.- Sistema de humidificación con </w:t>
            </w:r>
            <w:proofErr w:type="spellStart"/>
            <w:r w:rsidRPr="00C54B37">
              <w:rPr>
                <w:rFonts w:ascii="Calibri" w:hAnsi="Calibri"/>
                <w:color w:val="000000"/>
                <w:sz w:val="18"/>
                <w:szCs w:val="18"/>
                <w:lang w:val="es-MX" w:eastAsia="es-MX"/>
              </w:rPr>
              <w:t>servocontrol</w:t>
            </w:r>
            <w:proofErr w:type="spellEnd"/>
            <w:r w:rsidRPr="00C54B37">
              <w:rPr>
                <w:rFonts w:ascii="Calibri" w:hAnsi="Calibri"/>
                <w:color w:val="000000"/>
                <w:sz w:val="18"/>
                <w:szCs w:val="18"/>
                <w:lang w:val="es-MX" w:eastAsia="es-MX"/>
              </w:rPr>
              <w:t xml:space="preserve"> de la humedad relativa de 40% o menor a 95% o mayor con incrementos no mayores a 5%.</w:t>
            </w:r>
            <w:r w:rsidRPr="00C54B37">
              <w:rPr>
                <w:rFonts w:ascii="Calibri" w:hAnsi="Calibri"/>
                <w:color w:val="000000"/>
                <w:sz w:val="18"/>
                <w:szCs w:val="18"/>
                <w:lang w:val="es-MX" w:eastAsia="es-MX"/>
              </w:rPr>
              <w:br/>
              <w:t>3.- Monitoreo de Parámetros:</w:t>
            </w:r>
            <w:r w:rsidRPr="00C54B37">
              <w:rPr>
                <w:rFonts w:ascii="Calibri" w:hAnsi="Calibri"/>
                <w:color w:val="000000"/>
                <w:sz w:val="18"/>
                <w:szCs w:val="18"/>
                <w:lang w:val="es-MX" w:eastAsia="es-MX"/>
              </w:rPr>
              <w:br/>
              <w:t>3.1.- Despliegue en pantalla de los siguientes parámetros:</w:t>
            </w:r>
            <w:r w:rsidRPr="00C54B37">
              <w:rPr>
                <w:rFonts w:ascii="Calibri" w:hAnsi="Calibri"/>
                <w:color w:val="000000"/>
                <w:sz w:val="18"/>
                <w:szCs w:val="18"/>
                <w:lang w:val="es-MX" w:eastAsia="es-MX"/>
              </w:rPr>
              <w:br/>
              <w:t>3.2.- Temperatura de aire, medida y programada.</w:t>
            </w:r>
            <w:r w:rsidRPr="00C54B37">
              <w:rPr>
                <w:rFonts w:ascii="Calibri" w:hAnsi="Calibri"/>
                <w:color w:val="000000"/>
                <w:sz w:val="18"/>
                <w:szCs w:val="18"/>
                <w:lang w:val="es-MX" w:eastAsia="es-MX"/>
              </w:rPr>
              <w:br/>
              <w:t>3.3.- Temperatura de piel de paciente, medida y programada.</w:t>
            </w:r>
            <w:r w:rsidRPr="00C54B37">
              <w:rPr>
                <w:rFonts w:ascii="Calibri" w:hAnsi="Calibri"/>
                <w:color w:val="000000"/>
                <w:sz w:val="18"/>
                <w:szCs w:val="18"/>
                <w:lang w:val="es-MX" w:eastAsia="es-MX"/>
              </w:rPr>
              <w:br/>
              <w:t>3.4.- Con monitoreo simultáneo de dos temperaturas de la piel del paciente.</w:t>
            </w:r>
            <w:r w:rsidRPr="00C54B37">
              <w:rPr>
                <w:rFonts w:ascii="Calibri" w:hAnsi="Calibri"/>
                <w:color w:val="000000"/>
                <w:sz w:val="18"/>
                <w:szCs w:val="18"/>
                <w:lang w:val="es-MX" w:eastAsia="es-MX"/>
              </w:rPr>
              <w:br/>
              <w:t>3.5.- Humedad relativa, medida y programada.</w:t>
            </w:r>
            <w:r w:rsidRPr="00C54B37">
              <w:rPr>
                <w:rFonts w:ascii="Calibri" w:hAnsi="Calibri"/>
                <w:color w:val="000000"/>
                <w:sz w:val="18"/>
                <w:szCs w:val="18"/>
                <w:lang w:val="es-MX" w:eastAsia="es-MX"/>
              </w:rPr>
              <w:br/>
              <w:t>3.6.- Concentración de oxígeno, medida y programada.</w:t>
            </w:r>
            <w:r w:rsidRPr="00C54B37">
              <w:rPr>
                <w:rFonts w:ascii="Calibri" w:hAnsi="Calibri"/>
                <w:color w:val="000000"/>
                <w:sz w:val="18"/>
                <w:szCs w:val="18"/>
                <w:lang w:val="es-MX" w:eastAsia="es-MX"/>
              </w:rPr>
              <w:br/>
              <w:t>3.7.- Indicador del modo de control de temperatura.</w:t>
            </w:r>
            <w:r w:rsidRPr="00C54B37">
              <w:rPr>
                <w:rFonts w:ascii="Calibri" w:hAnsi="Calibri"/>
                <w:color w:val="000000"/>
                <w:sz w:val="18"/>
                <w:szCs w:val="18"/>
                <w:lang w:val="es-MX" w:eastAsia="es-MX"/>
              </w:rPr>
              <w:br/>
              <w:t>3.8.- Con indicador de la potencia o encendido del calefactor.</w:t>
            </w:r>
            <w:r w:rsidRPr="00C54B37">
              <w:rPr>
                <w:rFonts w:ascii="Calibri" w:hAnsi="Calibri"/>
                <w:color w:val="000000"/>
                <w:sz w:val="18"/>
                <w:szCs w:val="18"/>
                <w:lang w:val="es-MX" w:eastAsia="es-MX"/>
              </w:rPr>
              <w:br/>
              <w:t>3.9.- Despliegue de tendencias gráficas de al menos 24 horas, de los siguientes parámetros:</w:t>
            </w:r>
            <w:r w:rsidRPr="00C54B37">
              <w:rPr>
                <w:rFonts w:ascii="Calibri" w:hAnsi="Calibri"/>
                <w:color w:val="000000"/>
                <w:sz w:val="18"/>
                <w:szCs w:val="18"/>
                <w:lang w:val="es-MX" w:eastAsia="es-MX"/>
              </w:rPr>
              <w:br/>
              <w:t>3.10.- Temperatura aire, temperatura del paciente, humedad relativa y concentración de oxígeno.</w:t>
            </w:r>
            <w:r w:rsidRPr="00C54B37">
              <w:rPr>
                <w:rFonts w:ascii="Calibri" w:hAnsi="Calibri"/>
                <w:color w:val="000000"/>
                <w:sz w:val="18"/>
                <w:szCs w:val="18"/>
                <w:lang w:val="es-MX" w:eastAsia="es-MX"/>
              </w:rPr>
              <w:br/>
              <w:t>3.11.- Registro del peso del paciente.</w:t>
            </w:r>
            <w:r w:rsidRPr="00C54B37">
              <w:rPr>
                <w:rFonts w:ascii="Calibri" w:hAnsi="Calibri"/>
                <w:color w:val="000000"/>
                <w:sz w:val="18"/>
                <w:szCs w:val="18"/>
                <w:lang w:val="es-MX" w:eastAsia="es-MX"/>
              </w:rPr>
              <w:br/>
              <w:t>4.- Alarmas:</w:t>
            </w:r>
            <w:r w:rsidRPr="00C54B37">
              <w:rPr>
                <w:rFonts w:ascii="Calibri" w:hAnsi="Calibri"/>
                <w:color w:val="000000"/>
                <w:sz w:val="18"/>
                <w:szCs w:val="18"/>
                <w:lang w:val="es-MX" w:eastAsia="es-MX"/>
              </w:rPr>
              <w:br/>
              <w:t>4.1.- Con sistema de alarmas visuales y audibles priorizadas o de tonos o con medios para permitir al usuario diferenciar los niveles y tipos de alarma; con silenciador temporal; con mensajes de alarma en pantalla; de los siguientes parámetros:</w:t>
            </w:r>
            <w:r w:rsidRPr="00C54B37">
              <w:rPr>
                <w:rFonts w:ascii="Calibri" w:hAnsi="Calibri"/>
                <w:color w:val="000000"/>
                <w:sz w:val="18"/>
                <w:szCs w:val="18"/>
                <w:lang w:val="es-MX" w:eastAsia="es-MX"/>
              </w:rPr>
              <w:br/>
              <w:t>4.2.-Temperatura baja del aire y temperatura alta del aire.</w:t>
            </w:r>
            <w:r w:rsidRPr="00C54B37">
              <w:rPr>
                <w:rFonts w:ascii="Calibri" w:hAnsi="Calibri"/>
                <w:color w:val="000000"/>
                <w:sz w:val="18"/>
                <w:szCs w:val="18"/>
                <w:lang w:val="es-MX" w:eastAsia="es-MX"/>
              </w:rPr>
              <w:br/>
              <w:t>4.3.-Temperatura baja de piel de paciente y temperatura alta de piel de paciente.</w:t>
            </w:r>
            <w:r w:rsidRPr="00C54B37">
              <w:rPr>
                <w:rFonts w:ascii="Calibri" w:hAnsi="Calibri"/>
                <w:color w:val="000000"/>
                <w:sz w:val="18"/>
                <w:szCs w:val="18"/>
                <w:lang w:val="es-MX" w:eastAsia="es-MX"/>
              </w:rPr>
              <w:br/>
              <w:t>4.4.- Falta de agua y falla en el control de humedad o desviación en el rango de humedad.</w:t>
            </w:r>
            <w:r w:rsidRPr="00C54B37">
              <w:rPr>
                <w:rFonts w:ascii="Calibri" w:hAnsi="Calibri"/>
                <w:color w:val="000000"/>
                <w:sz w:val="18"/>
                <w:szCs w:val="18"/>
                <w:lang w:val="es-MX" w:eastAsia="es-MX"/>
              </w:rPr>
              <w:br/>
              <w:t>4.5.- Falla del módulo de control de oxígeno.</w:t>
            </w:r>
            <w:r w:rsidRPr="00C54B37">
              <w:rPr>
                <w:rFonts w:ascii="Calibri" w:hAnsi="Calibri"/>
                <w:color w:val="000000"/>
                <w:sz w:val="18"/>
                <w:szCs w:val="18"/>
                <w:lang w:val="es-MX" w:eastAsia="es-MX"/>
              </w:rPr>
              <w:br/>
              <w:t>4.6.- Concentración alta de oxígeno y concentración baja de oxígeno.</w:t>
            </w:r>
            <w:r w:rsidRPr="00C54B37">
              <w:rPr>
                <w:rFonts w:ascii="Calibri" w:hAnsi="Calibri"/>
                <w:color w:val="000000"/>
                <w:sz w:val="18"/>
                <w:szCs w:val="18"/>
                <w:lang w:val="es-MX" w:eastAsia="es-MX"/>
              </w:rPr>
              <w:br/>
              <w:t>4.7.- Falta de energía eléctrica.</w:t>
            </w:r>
            <w:r w:rsidRPr="00C54B37">
              <w:rPr>
                <w:rFonts w:ascii="Calibri" w:hAnsi="Calibri"/>
                <w:color w:val="000000"/>
                <w:sz w:val="18"/>
                <w:szCs w:val="18"/>
                <w:lang w:val="es-MX" w:eastAsia="es-MX"/>
              </w:rPr>
              <w:br/>
              <w:t>4.8.- Falla del sistema.</w:t>
            </w:r>
            <w:r w:rsidRPr="00C54B37">
              <w:rPr>
                <w:rFonts w:ascii="Calibri" w:hAnsi="Calibri"/>
                <w:color w:val="000000"/>
                <w:sz w:val="18"/>
                <w:szCs w:val="18"/>
                <w:lang w:val="es-MX" w:eastAsia="es-MX"/>
              </w:rPr>
              <w:br/>
              <w:t>4.9.- Falla del sensor de piel.</w:t>
            </w:r>
            <w:r w:rsidRPr="00C54B37">
              <w:rPr>
                <w:rFonts w:ascii="Calibri" w:hAnsi="Calibri"/>
                <w:color w:val="000000"/>
                <w:sz w:val="18"/>
                <w:szCs w:val="18"/>
                <w:lang w:val="es-MX" w:eastAsia="es-MX"/>
              </w:rPr>
              <w:br/>
              <w:t>4.10.- Falla de la circulación o flujo de aire.</w:t>
            </w:r>
            <w:r w:rsidRPr="00C54B37">
              <w:rPr>
                <w:rFonts w:ascii="Calibri" w:hAnsi="Calibri"/>
                <w:color w:val="000000"/>
                <w:sz w:val="18"/>
                <w:szCs w:val="18"/>
                <w:lang w:val="es-MX" w:eastAsia="es-MX"/>
              </w:rPr>
              <w:br/>
              <w:t>5.- Gabinete:</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lastRenderedPageBreak/>
              <w:t>5.1.- Con soporte para monitor de signos vitales.</w:t>
            </w:r>
            <w:r w:rsidRPr="00C54B37">
              <w:rPr>
                <w:rFonts w:ascii="Calibri" w:hAnsi="Calibri"/>
                <w:color w:val="000000"/>
                <w:sz w:val="18"/>
                <w:szCs w:val="18"/>
                <w:lang w:val="es-MX" w:eastAsia="es-MX"/>
              </w:rPr>
              <w:br/>
              <w:t xml:space="preserve">5.2.- Base </w:t>
            </w:r>
            <w:proofErr w:type="spellStart"/>
            <w:r w:rsidRPr="00C54B37">
              <w:rPr>
                <w:rFonts w:ascii="Calibri" w:hAnsi="Calibri"/>
                <w:color w:val="000000"/>
                <w:sz w:val="18"/>
                <w:szCs w:val="18"/>
                <w:lang w:val="es-MX" w:eastAsia="es-MX"/>
              </w:rPr>
              <w:t>rodable</w:t>
            </w:r>
            <w:proofErr w:type="spellEnd"/>
            <w:r w:rsidRPr="00C54B37">
              <w:rPr>
                <w:rFonts w:ascii="Calibri" w:hAnsi="Calibri"/>
                <w:color w:val="000000"/>
                <w:sz w:val="18"/>
                <w:szCs w:val="18"/>
                <w:lang w:val="es-MX" w:eastAsia="es-MX"/>
              </w:rPr>
              <w:t xml:space="preserve"> con sistema de freno en las cuatro ruedas.</w:t>
            </w:r>
            <w:r w:rsidRPr="00C54B37">
              <w:rPr>
                <w:rFonts w:ascii="Calibri" w:hAnsi="Calibri"/>
                <w:color w:val="000000"/>
                <w:sz w:val="18"/>
                <w:szCs w:val="18"/>
                <w:lang w:val="es-MX" w:eastAsia="es-MX"/>
              </w:rPr>
              <w:br/>
              <w:t>5.3.- Con ajuste de altura variable de funcionamiento eléctrico.</w:t>
            </w:r>
            <w:r w:rsidRPr="00C54B37">
              <w:rPr>
                <w:rFonts w:ascii="Calibri" w:hAnsi="Calibri"/>
                <w:color w:val="000000"/>
                <w:sz w:val="18"/>
                <w:szCs w:val="18"/>
                <w:lang w:val="es-MX" w:eastAsia="es-MX"/>
              </w:rPr>
              <w:br/>
              <w:t>5.4.- Con al menos una puerta o cajón.</w:t>
            </w:r>
            <w:r w:rsidRPr="00C54B37">
              <w:rPr>
                <w:rFonts w:ascii="Calibri" w:hAnsi="Calibri"/>
                <w:color w:val="000000"/>
                <w:sz w:val="18"/>
                <w:szCs w:val="18"/>
                <w:lang w:val="es-MX" w:eastAsia="es-MX"/>
              </w:rPr>
              <w:br/>
              <w:t>5.5.- Capacete transparente.</w:t>
            </w:r>
            <w:r w:rsidRPr="00C54B37">
              <w:rPr>
                <w:rFonts w:ascii="Calibri" w:hAnsi="Calibri"/>
                <w:color w:val="000000"/>
                <w:sz w:val="18"/>
                <w:szCs w:val="18"/>
                <w:lang w:val="es-MX" w:eastAsia="es-MX"/>
              </w:rPr>
              <w:br/>
              <w:t>5.6.- Doble pared con circulación de aire entre el capacete y la doble pared.</w:t>
            </w:r>
            <w:r w:rsidRPr="00C54B37">
              <w:rPr>
                <w:rFonts w:ascii="Calibri" w:hAnsi="Calibri"/>
                <w:color w:val="000000"/>
                <w:sz w:val="18"/>
                <w:szCs w:val="18"/>
                <w:lang w:val="es-MX" w:eastAsia="es-MX"/>
              </w:rPr>
              <w:br/>
              <w:t>5.7.- Dos puertas de acceso con cortina de aire.</w:t>
            </w:r>
            <w:r w:rsidRPr="00C54B37">
              <w:rPr>
                <w:rFonts w:ascii="Calibri" w:hAnsi="Calibri"/>
                <w:color w:val="000000"/>
                <w:sz w:val="18"/>
                <w:szCs w:val="18"/>
                <w:lang w:val="es-MX" w:eastAsia="es-MX"/>
              </w:rPr>
              <w:br/>
              <w:t>5.8.- Que permita el uso de lámparas de fototerapia.</w:t>
            </w:r>
            <w:r w:rsidRPr="00C54B37">
              <w:rPr>
                <w:rFonts w:ascii="Calibri" w:hAnsi="Calibri"/>
                <w:color w:val="000000"/>
                <w:sz w:val="18"/>
                <w:szCs w:val="18"/>
                <w:lang w:val="es-MX" w:eastAsia="es-MX"/>
              </w:rPr>
              <w:br/>
              <w:t>5.9.- Capacete desmontable o removible para su limpieza.</w:t>
            </w:r>
            <w:r w:rsidRPr="00C54B37">
              <w:rPr>
                <w:rFonts w:ascii="Calibri" w:hAnsi="Calibri"/>
                <w:color w:val="000000"/>
                <w:sz w:val="18"/>
                <w:szCs w:val="18"/>
                <w:lang w:val="es-MX" w:eastAsia="es-MX"/>
              </w:rPr>
              <w:br/>
              <w:t>5.10.- Con al menos cinco portillos de acceso al paciente.</w:t>
            </w:r>
            <w:r w:rsidRPr="00C54B37">
              <w:rPr>
                <w:rFonts w:ascii="Calibri" w:hAnsi="Calibri"/>
                <w:color w:val="000000"/>
                <w:sz w:val="18"/>
                <w:szCs w:val="18"/>
                <w:lang w:val="es-MX" w:eastAsia="es-MX"/>
              </w:rPr>
              <w:br/>
              <w:t>5.11.- Con al menos seis accesos para tubos al interior del capacete.</w:t>
            </w:r>
            <w:r w:rsidRPr="00C54B37">
              <w:rPr>
                <w:rFonts w:ascii="Calibri" w:hAnsi="Calibri"/>
                <w:color w:val="000000"/>
                <w:sz w:val="18"/>
                <w:szCs w:val="18"/>
                <w:lang w:val="es-MX" w:eastAsia="es-MX"/>
              </w:rPr>
              <w:br/>
              <w:t>5.12.- Base deslizable de colchón radiotransparente.</w:t>
            </w:r>
            <w:r w:rsidRPr="00C54B37">
              <w:rPr>
                <w:rFonts w:ascii="Calibri" w:hAnsi="Calibri"/>
                <w:color w:val="000000"/>
                <w:sz w:val="18"/>
                <w:szCs w:val="18"/>
                <w:lang w:val="es-MX" w:eastAsia="es-MX"/>
              </w:rPr>
              <w:br/>
              <w:t>5.13.- Con charola integrada al equipo para toma de rayos X.</w:t>
            </w:r>
            <w:r w:rsidRPr="00C54B37">
              <w:rPr>
                <w:rFonts w:ascii="Calibri" w:hAnsi="Calibri"/>
                <w:color w:val="000000"/>
                <w:sz w:val="18"/>
                <w:szCs w:val="18"/>
                <w:lang w:val="es-MX" w:eastAsia="es-MX"/>
              </w:rPr>
              <w:br/>
              <w:t>5.14.-ConajustecontinuodeinclinaciónparaproporcionaralneonatoposicionesdeTrendelenburgyTrendelenburg inverso, con un ángulo de inclinación de al menos 12 grados.</w:t>
            </w:r>
            <w:r w:rsidRPr="00C54B37">
              <w:rPr>
                <w:rFonts w:ascii="Calibri" w:hAnsi="Calibri"/>
                <w:color w:val="000000"/>
                <w:sz w:val="18"/>
                <w:szCs w:val="18"/>
                <w:lang w:val="es-MX" w:eastAsia="es-MX"/>
              </w:rPr>
              <w:br/>
              <w:t>5.15.- Colchón con cubierta lavable e impermeable.</w:t>
            </w:r>
            <w:r w:rsidRPr="00C54B37">
              <w:rPr>
                <w:rFonts w:ascii="Calibri" w:hAnsi="Calibri"/>
                <w:color w:val="000000"/>
                <w:sz w:val="18"/>
                <w:szCs w:val="18"/>
                <w:lang w:val="es-MX" w:eastAsia="es-MX"/>
              </w:rPr>
              <w:br/>
              <w:t>5.16.- Filtro de aire.</w:t>
            </w:r>
            <w:r w:rsidRPr="00C54B37">
              <w:rPr>
                <w:rFonts w:ascii="Calibri" w:hAnsi="Calibri"/>
                <w:color w:val="000000"/>
                <w:sz w:val="18"/>
                <w:szCs w:val="18"/>
                <w:lang w:val="es-MX" w:eastAsia="es-MX"/>
              </w:rPr>
              <w:br/>
              <w:t xml:space="preserve">5.17.- Nivel de ruido en el interior del capacete menor o igual a 50 </w:t>
            </w:r>
            <w:proofErr w:type="spellStart"/>
            <w:r w:rsidRPr="00C54B37">
              <w:rPr>
                <w:rFonts w:ascii="Calibri" w:hAnsi="Calibri"/>
                <w:color w:val="000000"/>
                <w:sz w:val="18"/>
                <w:szCs w:val="18"/>
                <w:lang w:val="es-MX" w:eastAsia="es-MX"/>
              </w:rPr>
              <w:t>dBA</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 xml:space="preserve">6.- Humidificador: </w:t>
            </w:r>
            <w:r w:rsidRPr="00C54B37">
              <w:rPr>
                <w:rFonts w:ascii="Calibri" w:hAnsi="Calibri"/>
                <w:color w:val="000000"/>
                <w:sz w:val="18"/>
                <w:szCs w:val="18"/>
                <w:lang w:val="es-MX" w:eastAsia="es-MX"/>
              </w:rPr>
              <w:br/>
              <w:t xml:space="preserve">6.1.- </w:t>
            </w:r>
            <w:proofErr w:type="spellStart"/>
            <w:r w:rsidRPr="00C54B37">
              <w:rPr>
                <w:rFonts w:ascii="Calibri" w:hAnsi="Calibri"/>
                <w:color w:val="000000"/>
                <w:sz w:val="18"/>
                <w:szCs w:val="18"/>
                <w:lang w:val="es-MX" w:eastAsia="es-MX"/>
              </w:rPr>
              <w:t>Interconstruido</w:t>
            </w:r>
            <w:proofErr w:type="spellEnd"/>
            <w:r w:rsidRPr="00C54B37">
              <w:rPr>
                <w:rFonts w:ascii="Calibri" w:hAnsi="Calibri"/>
                <w:color w:val="000000"/>
                <w:sz w:val="18"/>
                <w:szCs w:val="18"/>
                <w:lang w:val="es-MX" w:eastAsia="es-MX"/>
              </w:rPr>
              <w:t xml:space="preserve">, con depósito de agua, </w:t>
            </w:r>
            <w:proofErr w:type="spellStart"/>
            <w:r w:rsidRPr="00C54B37">
              <w:rPr>
                <w:rFonts w:ascii="Calibri" w:hAnsi="Calibri"/>
                <w:color w:val="000000"/>
                <w:sz w:val="18"/>
                <w:szCs w:val="18"/>
                <w:lang w:val="es-MX" w:eastAsia="es-MX"/>
              </w:rPr>
              <w:t>esterilizable</w:t>
            </w:r>
            <w:proofErr w:type="spellEnd"/>
            <w:r w:rsidRPr="00C54B37">
              <w:rPr>
                <w:rFonts w:ascii="Calibri" w:hAnsi="Calibri"/>
                <w:color w:val="000000"/>
                <w:sz w:val="18"/>
                <w:szCs w:val="18"/>
                <w:lang w:val="es-MX" w:eastAsia="es-MX"/>
              </w:rPr>
              <w:t xml:space="preserve"> y removible.</w:t>
            </w:r>
            <w:r w:rsidRPr="00C54B37">
              <w:rPr>
                <w:rFonts w:ascii="Calibri" w:hAnsi="Calibri"/>
                <w:color w:val="000000"/>
                <w:sz w:val="18"/>
                <w:szCs w:val="18"/>
                <w:lang w:val="es-MX" w:eastAsia="es-MX"/>
              </w:rPr>
              <w:br/>
              <w:t>6.2.- Que funcione por ebullición.</w:t>
            </w:r>
            <w:r w:rsidRPr="00C54B37">
              <w:rPr>
                <w:rFonts w:ascii="Calibri" w:hAnsi="Calibri"/>
                <w:color w:val="000000"/>
                <w:sz w:val="18"/>
                <w:szCs w:val="18"/>
                <w:lang w:val="es-MX" w:eastAsia="es-MX"/>
              </w:rPr>
              <w:br/>
              <w:t>7.- Báscula:</w:t>
            </w:r>
            <w:r w:rsidRPr="00C54B37">
              <w:rPr>
                <w:rFonts w:ascii="Calibri" w:hAnsi="Calibri"/>
                <w:color w:val="000000"/>
                <w:sz w:val="18"/>
                <w:szCs w:val="18"/>
                <w:lang w:val="es-MX" w:eastAsia="es-MX"/>
              </w:rPr>
              <w:br/>
              <w:t xml:space="preserve">7.1.- Electrónica neonatal </w:t>
            </w:r>
            <w:proofErr w:type="spellStart"/>
            <w:r w:rsidRPr="00C54B37">
              <w:rPr>
                <w:rFonts w:ascii="Calibri" w:hAnsi="Calibri"/>
                <w:color w:val="000000"/>
                <w:sz w:val="18"/>
                <w:szCs w:val="18"/>
                <w:lang w:val="es-MX" w:eastAsia="es-MX"/>
              </w:rPr>
              <w:t>interconstruida</w:t>
            </w:r>
            <w:proofErr w:type="spellEnd"/>
            <w:r w:rsidRPr="00C54B37">
              <w:rPr>
                <w:rFonts w:ascii="Calibri" w:hAnsi="Calibri"/>
                <w:color w:val="000000"/>
                <w:sz w:val="18"/>
                <w:szCs w:val="18"/>
                <w:lang w:val="es-MX" w:eastAsia="es-MX"/>
              </w:rPr>
              <w:t xml:space="preserve"> o integrada.</w:t>
            </w:r>
            <w:r w:rsidRPr="00C54B37">
              <w:rPr>
                <w:rFonts w:ascii="Calibri" w:hAnsi="Calibri"/>
                <w:color w:val="000000"/>
                <w:sz w:val="18"/>
                <w:szCs w:val="18"/>
                <w:lang w:val="es-MX" w:eastAsia="es-MX"/>
              </w:rPr>
              <w:br/>
              <w:t>7.2.- Que pese en el rango de 400 gramos o menor a 5 Kg o mayor.</w:t>
            </w:r>
            <w:r w:rsidRPr="00C54B37">
              <w:rPr>
                <w:rFonts w:ascii="Calibri" w:hAnsi="Calibri"/>
                <w:color w:val="000000"/>
                <w:sz w:val="18"/>
                <w:szCs w:val="18"/>
                <w:lang w:val="es-MX" w:eastAsia="es-MX"/>
              </w:rPr>
              <w:br/>
              <w:t>7.3.- Resolución de 10 gramos o menor.</w:t>
            </w:r>
            <w:r w:rsidRPr="00C54B37">
              <w:rPr>
                <w:rFonts w:ascii="Calibri" w:hAnsi="Calibri"/>
                <w:color w:val="000000"/>
                <w:sz w:val="18"/>
                <w:szCs w:val="18"/>
                <w:lang w:val="es-MX" w:eastAsia="es-MX"/>
              </w:rPr>
              <w:br/>
              <w:t>8.- Dos sensores de temperatura de piel reusables o 40 sensores de temperatura de piel desechables.</w:t>
            </w:r>
            <w:r w:rsidRPr="00C54B37">
              <w:rPr>
                <w:rFonts w:ascii="Calibri" w:hAnsi="Calibri"/>
                <w:color w:val="000000"/>
                <w:sz w:val="18"/>
                <w:szCs w:val="18"/>
                <w:lang w:val="es-MX" w:eastAsia="es-MX"/>
              </w:rPr>
              <w:br/>
              <w:t>9.- Poste o soporte para soluciones.</w:t>
            </w:r>
            <w:r w:rsidRPr="00C54B37">
              <w:rPr>
                <w:rFonts w:ascii="Calibri" w:hAnsi="Calibri"/>
                <w:color w:val="000000"/>
                <w:sz w:val="18"/>
                <w:szCs w:val="18"/>
                <w:lang w:val="es-MX" w:eastAsia="es-MX"/>
              </w:rPr>
              <w:br/>
              <w:t>10.- Accesorios:</w:t>
            </w:r>
            <w:r w:rsidRPr="00C54B37">
              <w:rPr>
                <w:rFonts w:ascii="Calibri" w:hAnsi="Calibri"/>
                <w:color w:val="000000"/>
                <w:sz w:val="18"/>
                <w:szCs w:val="18"/>
                <w:lang w:val="es-MX" w:eastAsia="es-MX"/>
              </w:rPr>
              <w:br/>
              <w:t>10.1.- Puerto de intercomunicación de datos.</w:t>
            </w:r>
            <w:r w:rsidRPr="00C54B37">
              <w:rPr>
                <w:rFonts w:ascii="Calibri" w:hAnsi="Calibri"/>
                <w:color w:val="000000"/>
                <w:sz w:val="18"/>
                <w:szCs w:val="18"/>
                <w:lang w:val="es-MX" w:eastAsia="es-MX"/>
              </w:rPr>
              <w:br/>
              <w:t>11.- Consumibles:</w:t>
            </w:r>
            <w:r w:rsidRPr="00C54B37">
              <w:rPr>
                <w:rFonts w:ascii="Calibri" w:hAnsi="Calibri"/>
                <w:color w:val="000000"/>
                <w:sz w:val="18"/>
                <w:szCs w:val="18"/>
                <w:lang w:val="es-MX" w:eastAsia="es-MX"/>
              </w:rPr>
              <w:br/>
              <w:t>11.1.- Sensor desechable o reusable de temperatura de piel.</w:t>
            </w:r>
            <w:r w:rsidRPr="00C54B37">
              <w:rPr>
                <w:rFonts w:ascii="Calibri" w:hAnsi="Calibri"/>
                <w:color w:val="000000"/>
                <w:sz w:val="18"/>
                <w:szCs w:val="18"/>
                <w:lang w:val="es-MX" w:eastAsia="es-MX"/>
              </w:rPr>
              <w:br/>
              <w:t>11.2.- Parches adheribles reflejantes.</w:t>
            </w:r>
            <w:r w:rsidRPr="00C54B37">
              <w:rPr>
                <w:rFonts w:ascii="Calibri" w:hAnsi="Calibri"/>
                <w:color w:val="000000"/>
                <w:sz w:val="18"/>
                <w:szCs w:val="18"/>
                <w:lang w:val="es-MX" w:eastAsia="es-MX"/>
              </w:rPr>
              <w:br/>
              <w:t>11.3.- Celda o sensor de oxígeno.</w:t>
            </w:r>
            <w:r w:rsidRPr="00C54B37">
              <w:rPr>
                <w:rFonts w:ascii="Calibri" w:hAnsi="Calibri"/>
                <w:color w:val="000000"/>
                <w:sz w:val="18"/>
                <w:szCs w:val="18"/>
                <w:lang w:val="es-MX" w:eastAsia="es-MX"/>
              </w:rPr>
              <w:br/>
              <w:t>11.4.- Mangas para portillos.</w:t>
            </w:r>
            <w:r w:rsidRPr="00C54B37">
              <w:rPr>
                <w:rFonts w:ascii="Calibri" w:hAnsi="Calibri"/>
                <w:color w:val="000000"/>
                <w:sz w:val="18"/>
                <w:szCs w:val="18"/>
                <w:lang w:val="es-MX" w:eastAsia="es-MX"/>
              </w:rPr>
              <w:br/>
              <w:t>11.5.- Filtro de aire.</w:t>
            </w:r>
          </w:p>
        </w:tc>
        <w:tc>
          <w:tcPr>
            <w:tcW w:w="937" w:type="dxa"/>
            <w:shd w:val="clear" w:color="auto" w:fill="auto"/>
            <w:noWrap/>
            <w:vAlign w:val="center"/>
            <w:hideMark/>
          </w:tcPr>
          <w:p w14:paraId="27127FB0"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1</w:t>
            </w:r>
          </w:p>
        </w:tc>
      </w:tr>
      <w:tr w:rsidR="00C54B37" w:rsidRPr="00C54B37" w14:paraId="38267408" w14:textId="77777777" w:rsidTr="005307B1">
        <w:trPr>
          <w:trHeight w:val="240"/>
          <w:jc w:val="center"/>
        </w:trPr>
        <w:tc>
          <w:tcPr>
            <w:tcW w:w="806" w:type="dxa"/>
            <w:shd w:val="clear" w:color="auto" w:fill="auto"/>
            <w:noWrap/>
            <w:vAlign w:val="center"/>
            <w:hideMark/>
          </w:tcPr>
          <w:p w14:paraId="5EEFE992"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w:t>
            </w:r>
          </w:p>
        </w:tc>
        <w:tc>
          <w:tcPr>
            <w:tcW w:w="1089" w:type="dxa"/>
            <w:shd w:val="clear" w:color="auto" w:fill="auto"/>
            <w:noWrap/>
            <w:vAlign w:val="center"/>
            <w:hideMark/>
          </w:tcPr>
          <w:p w14:paraId="34E069C5"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I090000102</w:t>
            </w:r>
          </w:p>
        </w:tc>
        <w:tc>
          <w:tcPr>
            <w:tcW w:w="806" w:type="dxa"/>
            <w:shd w:val="clear" w:color="auto" w:fill="auto"/>
            <w:noWrap/>
            <w:vAlign w:val="center"/>
            <w:hideMark/>
          </w:tcPr>
          <w:p w14:paraId="20467B57"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4AF68B1A"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CARRO CUNA TERMICO CON RESUCITADOR</w:t>
            </w:r>
          </w:p>
        </w:tc>
        <w:tc>
          <w:tcPr>
            <w:tcW w:w="6762" w:type="dxa"/>
            <w:shd w:val="clear" w:color="auto" w:fill="auto"/>
            <w:vAlign w:val="bottom"/>
            <w:hideMark/>
          </w:tcPr>
          <w:p w14:paraId="6F433DC2" w14:textId="77777777"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CUNA DE CALOR RADIANTE CON FOTOTERAPIA OPCIONAL</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br/>
              <w:t>ESPECIALIDADES: Médicas y Quirúrgicas.</w:t>
            </w:r>
            <w:r w:rsidRPr="00C54B37">
              <w:rPr>
                <w:rFonts w:ascii="Calibri" w:hAnsi="Calibri"/>
                <w:color w:val="000000"/>
                <w:sz w:val="18"/>
                <w:szCs w:val="18"/>
                <w:lang w:val="es-MX" w:eastAsia="es-MX"/>
              </w:rPr>
              <w:br/>
              <w:t>SERVICIOS: Unidad de Cuidados Intensivos Neonatales, Unidad de Cuidados Intermedios Neonatales.</w:t>
            </w:r>
            <w:r w:rsidRPr="00C54B37">
              <w:rPr>
                <w:rFonts w:ascii="Calibri" w:hAnsi="Calibri"/>
                <w:color w:val="000000"/>
                <w:sz w:val="18"/>
                <w:szCs w:val="18"/>
                <w:lang w:val="es-MX" w:eastAsia="es-MX"/>
              </w:rPr>
              <w:br/>
              <w:t xml:space="preserve">DEFINICIÓN: Equipo </w:t>
            </w:r>
            <w:proofErr w:type="spellStart"/>
            <w:r w:rsidRPr="00C54B37">
              <w:rPr>
                <w:rFonts w:ascii="Calibri" w:hAnsi="Calibri"/>
                <w:color w:val="000000"/>
                <w:sz w:val="18"/>
                <w:szCs w:val="18"/>
                <w:lang w:val="es-MX" w:eastAsia="es-MX"/>
              </w:rPr>
              <w:t>electromédico</w:t>
            </w:r>
            <w:proofErr w:type="spellEnd"/>
            <w:r w:rsidRPr="00C54B37">
              <w:rPr>
                <w:rFonts w:ascii="Calibri" w:hAnsi="Calibri"/>
                <w:color w:val="000000"/>
                <w:sz w:val="18"/>
                <w:szCs w:val="18"/>
                <w:lang w:val="es-MX" w:eastAsia="es-MX"/>
              </w:rPr>
              <w:t xml:space="preserve"> con ruedas, que permite controlar manualmente y por </w:t>
            </w:r>
            <w:proofErr w:type="spellStart"/>
            <w:r w:rsidRPr="00C54B37">
              <w:rPr>
                <w:rFonts w:ascii="Calibri" w:hAnsi="Calibri"/>
                <w:color w:val="000000"/>
                <w:sz w:val="18"/>
                <w:szCs w:val="18"/>
                <w:lang w:val="es-MX" w:eastAsia="es-MX"/>
              </w:rPr>
              <w:t>servocontrol</w:t>
            </w:r>
            <w:proofErr w:type="spellEnd"/>
            <w:r w:rsidRPr="00C54B37">
              <w:rPr>
                <w:rFonts w:ascii="Calibri" w:hAnsi="Calibri"/>
                <w:color w:val="000000"/>
                <w:sz w:val="18"/>
                <w:szCs w:val="18"/>
                <w:lang w:val="es-MX" w:eastAsia="es-MX"/>
              </w:rPr>
              <w:t>, el ambiente térmico del paciente en estado crítico en un medio abierto.</w:t>
            </w:r>
            <w:r w:rsidRPr="00C54B37">
              <w:rPr>
                <w:rFonts w:ascii="Calibri" w:hAnsi="Calibri"/>
                <w:color w:val="000000"/>
                <w:sz w:val="18"/>
                <w:szCs w:val="18"/>
                <w:lang w:val="es-MX" w:eastAsia="es-MX"/>
              </w:rPr>
              <w:br/>
              <w:t>1.- Cuna térmica controlada por microcontrolador.</w:t>
            </w:r>
            <w:r w:rsidRPr="00C54B37">
              <w:rPr>
                <w:rFonts w:ascii="Calibri" w:hAnsi="Calibri"/>
                <w:color w:val="000000"/>
                <w:sz w:val="18"/>
                <w:szCs w:val="18"/>
                <w:lang w:val="es-MX" w:eastAsia="es-MX"/>
              </w:rPr>
              <w:br/>
              <w:t xml:space="preserve">2.- Con modos de operación: manual y </w:t>
            </w:r>
            <w:proofErr w:type="spellStart"/>
            <w:r w:rsidRPr="00C54B37">
              <w:rPr>
                <w:rFonts w:ascii="Calibri" w:hAnsi="Calibri"/>
                <w:color w:val="000000"/>
                <w:sz w:val="18"/>
                <w:szCs w:val="18"/>
                <w:lang w:val="es-MX" w:eastAsia="es-MX"/>
              </w:rPr>
              <w:t>servocontrolado</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3.- Con control manual de la potencia del calefactor de 0 a 100%.</w:t>
            </w:r>
            <w:r w:rsidRPr="00C54B37">
              <w:rPr>
                <w:rFonts w:ascii="Calibri" w:hAnsi="Calibri"/>
                <w:color w:val="000000"/>
                <w:sz w:val="18"/>
                <w:szCs w:val="18"/>
                <w:lang w:val="es-MX" w:eastAsia="es-MX"/>
              </w:rPr>
              <w:br/>
              <w:t>4.- Con modo de precalentamiento que se inicie de forma automática al encender el sistema.</w:t>
            </w:r>
            <w:r w:rsidRPr="00C54B37">
              <w:rPr>
                <w:rFonts w:ascii="Calibri" w:hAnsi="Calibri"/>
                <w:color w:val="000000"/>
                <w:sz w:val="18"/>
                <w:szCs w:val="18"/>
                <w:lang w:val="es-MX" w:eastAsia="es-MX"/>
              </w:rPr>
              <w:br/>
              <w:t>5: Despliegues de:</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lastRenderedPageBreak/>
              <w:t xml:space="preserve"> 5.1.- Temperatura del paciente.</w:t>
            </w:r>
            <w:r w:rsidRPr="00C54B37">
              <w:rPr>
                <w:rFonts w:ascii="Calibri" w:hAnsi="Calibri"/>
                <w:color w:val="000000"/>
                <w:sz w:val="18"/>
                <w:szCs w:val="18"/>
                <w:lang w:val="es-MX" w:eastAsia="es-MX"/>
              </w:rPr>
              <w:br/>
              <w:t>5.2.- Temperatura de control.</w:t>
            </w:r>
            <w:r w:rsidRPr="00C54B37">
              <w:rPr>
                <w:rFonts w:ascii="Calibri" w:hAnsi="Calibri"/>
                <w:color w:val="000000"/>
                <w:sz w:val="18"/>
                <w:szCs w:val="18"/>
                <w:lang w:val="es-MX" w:eastAsia="es-MX"/>
              </w:rPr>
              <w:br/>
              <w:t>5.3.- Potencia del calefactor.</w:t>
            </w:r>
            <w:r w:rsidRPr="00C54B37">
              <w:rPr>
                <w:rFonts w:ascii="Calibri" w:hAnsi="Calibri"/>
                <w:color w:val="000000"/>
                <w:sz w:val="18"/>
                <w:szCs w:val="18"/>
                <w:lang w:val="es-MX" w:eastAsia="es-MX"/>
              </w:rPr>
              <w:br/>
              <w:t xml:space="preserve">6.- Con control de temperatura automático, </w:t>
            </w:r>
            <w:proofErr w:type="spellStart"/>
            <w:r w:rsidRPr="00C54B37">
              <w:rPr>
                <w:rFonts w:ascii="Calibri" w:hAnsi="Calibri"/>
                <w:color w:val="000000"/>
                <w:sz w:val="18"/>
                <w:szCs w:val="18"/>
                <w:lang w:val="es-MX" w:eastAsia="es-MX"/>
              </w:rPr>
              <w:t>servocontrolado</w:t>
            </w:r>
            <w:proofErr w:type="spellEnd"/>
            <w:r w:rsidRPr="00C54B37">
              <w:rPr>
                <w:rFonts w:ascii="Calibri" w:hAnsi="Calibri"/>
                <w:color w:val="000000"/>
                <w:sz w:val="18"/>
                <w:szCs w:val="18"/>
                <w:lang w:val="es-MX" w:eastAsia="es-MX"/>
              </w:rPr>
              <w:t xml:space="preserve"> o control de la temperatura del paciente de 34°C a 38 °C. Resolución de la temperatura 0.1°C.</w:t>
            </w:r>
            <w:r w:rsidRPr="00C54B37">
              <w:rPr>
                <w:rFonts w:ascii="Calibri" w:hAnsi="Calibri"/>
                <w:color w:val="000000"/>
                <w:sz w:val="18"/>
                <w:szCs w:val="18"/>
                <w:lang w:val="es-MX" w:eastAsia="es-MX"/>
              </w:rPr>
              <w:br/>
              <w:t xml:space="preserve">7- Función de </w:t>
            </w:r>
            <w:proofErr w:type="spellStart"/>
            <w:r w:rsidRPr="00C54B37">
              <w:rPr>
                <w:rFonts w:ascii="Calibri" w:hAnsi="Calibri"/>
                <w:color w:val="000000"/>
                <w:sz w:val="18"/>
                <w:szCs w:val="18"/>
                <w:lang w:val="es-MX" w:eastAsia="es-MX"/>
              </w:rPr>
              <w:t>autoprueba</w:t>
            </w:r>
            <w:proofErr w:type="spellEnd"/>
            <w:r w:rsidRPr="00C54B37">
              <w:rPr>
                <w:rFonts w:ascii="Calibri" w:hAnsi="Calibri"/>
                <w:color w:val="000000"/>
                <w:sz w:val="18"/>
                <w:szCs w:val="18"/>
                <w:lang w:val="es-MX" w:eastAsia="es-MX"/>
              </w:rPr>
              <w:t xml:space="preserve"> o autodiagnóstico al encender el sistema. </w:t>
            </w:r>
            <w:r w:rsidRPr="00C54B37">
              <w:rPr>
                <w:rFonts w:ascii="Calibri" w:hAnsi="Calibri"/>
                <w:color w:val="000000"/>
                <w:sz w:val="18"/>
                <w:szCs w:val="18"/>
                <w:lang w:val="es-MX" w:eastAsia="es-MX"/>
              </w:rPr>
              <w:br/>
              <w:t xml:space="preserve">8.- Alarmas auditivas y visuales, priorizadas o en rampa de: </w:t>
            </w:r>
            <w:r w:rsidRPr="00C54B37">
              <w:rPr>
                <w:rFonts w:ascii="Calibri" w:hAnsi="Calibri"/>
                <w:color w:val="000000"/>
                <w:sz w:val="18"/>
                <w:szCs w:val="18"/>
                <w:lang w:val="es-MX" w:eastAsia="es-MX"/>
              </w:rPr>
              <w:br/>
              <w:t xml:space="preserve"> 8.1.- Temperatura del paciente (alta y baja)</w:t>
            </w:r>
            <w:r w:rsidRPr="00C54B37">
              <w:rPr>
                <w:rFonts w:ascii="Calibri" w:hAnsi="Calibri"/>
                <w:color w:val="000000"/>
                <w:sz w:val="18"/>
                <w:szCs w:val="18"/>
                <w:lang w:val="es-MX" w:eastAsia="es-MX"/>
              </w:rPr>
              <w:br/>
              <w:t>8.2.- Falla en el sensor o sonda de la temperatura del paciente.</w:t>
            </w:r>
            <w:r w:rsidRPr="00C54B37">
              <w:rPr>
                <w:rFonts w:ascii="Calibri" w:hAnsi="Calibri"/>
                <w:color w:val="000000"/>
                <w:sz w:val="18"/>
                <w:szCs w:val="18"/>
                <w:lang w:val="es-MX" w:eastAsia="es-MX"/>
              </w:rPr>
              <w:br/>
              <w:t>8.3.- Falla del sistema.</w:t>
            </w:r>
            <w:r w:rsidRPr="00C54B37">
              <w:rPr>
                <w:rFonts w:ascii="Calibri" w:hAnsi="Calibri"/>
                <w:color w:val="000000"/>
                <w:sz w:val="18"/>
                <w:szCs w:val="18"/>
                <w:lang w:val="es-MX" w:eastAsia="es-MX"/>
              </w:rPr>
              <w:br/>
              <w:t>8.4.- Falla de alimentación eléctrica o potencia de alimentación eléctrica.</w:t>
            </w:r>
            <w:r w:rsidRPr="00C54B37">
              <w:rPr>
                <w:rFonts w:ascii="Calibri" w:hAnsi="Calibri"/>
                <w:color w:val="000000"/>
                <w:sz w:val="18"/>
                <w:szCs w:val="18"/>
                <w:lang w:val="es-MX" w:eastAsia="es-MX"/>
              </w:rPr>
              <w:br/>
              <w:t>8.5.- Verificación de paciente o vigilar paciente en modo manual.</w:t>
            </w:r>
            <w:r w:rsidRPr="00C54B37">
              <w:rPr>
                <w:rFonts w:ascii="Calibri" w:hAnsi="Calibri"/>
                <w:color w:val="000000"/>
                <w:sz w:val="18"/>
                <w:szCs w:val="18"/>
                <w:lang w:val="es-MX" w:eastAsia="es-MX"/>
              </w:rPr>
              <w:br/>
              <w:t>8.6.- Silenciador temporal de alarmas.</w:t>
            </w:r>
            <w:r w:rsidRPr="00C54B37">
              <w:rPr>
                <w:rFonts w:ascii="Calibri" w:hAnsi="Calibri"/>
                <w:color w:val="000000"/>
                <w:sz w:val="18"/>
                <w:szCs w:val="18"/>
                <w:lang w:val="es-MX" w:eastAsia="es-MX"/>
              </w:rPr>
              <w:br/>
              <w:t>9.- Con ajuste por control de membrana para evitar cambios involuntarios en la programación.</w:t>
            </w:r>
            <w:r w:rsidRPr="00C54B37">
              <w:rPr>
                <w:rFonts w:ascii="Calibri" w:hAnsi="Calibri"/>
                <w:color w:val="000000"/>
                <w:sz w:val="18"/>
                <w:szCs w:val="18"/>
                <w:lang w:val="es-MX" w:eastAsia="es-MX"/>
              </w:rPr>
              <w:br/>
              <w:t>10.- Con elemento calefactor radiante.</w:t>
            </w:r>
            <w:r w:rsidRPr="00C54B37">
              <w:rPr>
                <w:rFonts w:ascii="Calibri" w:hAnsi="Calibri"/>
                <w:color w:val="000000"/>
                <w:sz w:val="18"/>
                <w:szCs w:val="18"/>
                <w:lang w:val="es-MX" w:eastAsia="es-MX"/>
              </w:rPr>
              <w:br/>
              <w:t xml:space="preserve">11.- Cuna limitada en los cuatro lados por paneles transparentes, abatibles con 3 </w:t>
            </w:r>
            <w:proofErr w:type="spellStart"/>
            <w:r w:rsidRPr="00C54B37">
              <w:rPr>
                <w:rFonts w:ascii="Calibri" w:hAnsi="Calibri"/>
                <w:color w:val="000000"/>
                <w:sz w:val="18"/>
                <w:szCs w:val="18"/>
                <w:lang w:val="es-MX" w:eastAsia="es-MX"/>
              </w:rPr>
              <w:t>pasacables</w:t>
            </w:r>
            <w:proofErr w:type="spellEnd"/>
            <w:r w:rsidRPr="00C54B37">
              <w:rPr>
                <w:rFonts w:ascii="Calibri" w:hAnsi="Calibri"/>
                <w:color w:val="000000"/>
                <w:sz w:val="18"/>
                <w:szCs w:val="18"/>
                <w:lang w:val="es-MX" w:eastAsia="es-MX"/>
              </w:rPr>
              <w:t xml:space="preserve"> en un panel.</w:t>
            </w:r>
            <w:r w:rsidRPr="00C54B37">
              <w:rPr>
                <w:rFonts w:ascii="Calibri" w:hAnsi="Calibri"/>
                <w:color w:val="000000"/>
                <w:sz w:val="18"/>
                <w:szCs w:val="18"/>
                <w:lang w:val="es-MX" w:eastAsia="es-MX"/>
              </w:rPr>
              <w:br/>
              <w:t xml:space="preserve">12.- Con posibilidad de dar posición de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y </w:t>
            </w:r>
            <w:proofErr w:type="spellStart"/>
            <w:r w:rsidRPr="00C54B37">
              <w:rPr>
                <w:rFonts w:ascii="Calibri" w:hAnsi="Calibri"/>
                <w:color w:val="000000"/>
                <w:sz w:val="18"/>
                <w:szCs w:val="18"/>
                <w:lang w:val="es-MX" w:eastAsia="es-MX"/>
              </w:rPr>
              <w:t>contratrendelenburg</w:t>
            </w:r>
            <w:proofErr w:type="spellEnd"/>
            <w:r w:rsidRPr="00C54B37">
              <w:rPr>
                <w:rFonts w:ascii="Calibri" w:hAnsi="Calibri"/>
                <w:color w:val="000000"/>
                <w:sz w:val="18"/>
                <w:szCs w:val="18"/>
                <w:lang w:val="es-MX" w:eastAsia="es-MX"/>
              </w:rPr>
              <w:t xml:space="preserve"> o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inverso, o inclinación de la cuna, con un ángulo de 12° grados de inclinación como mínimo de manera continua.</w:t>
            </w:r>
            <w:r w:rsidRPr="00C54B37">
              <w:rPr>
                <w:rFonts w:ascii="Calibri" w:hAnsi="Calibri"/>
                <w:color w:val="000000"/>
                <w:sz w:val="18"/>
                <w:szCs w:val="18"/>
                <w:lang w:val="es-MX" w:eastAsia="es-MX"/>
              </w:rPr>
              <w:br/>
              <w:t>13.- Con ajuste de altura de funcionamiento eléctrico.</w:t>
            </w:r>
            <w:r w:rsidRPr="00C54B37">
              <w:rPr>
                <w:rFonts w:ascii="Calibri" w:hAnsi="Calibri"/>
                <w:color w:val="000000"/>
                <w:sz w:val="18"/>
                <w:szCs w:val="18"/>
                <w:lang w:val="es-MX" w:eastAsia="es-MX"/>
              </w:rPr>
              <w:br/>
              <w:t xml:space="preserve">14.- </w:t>
            </w:r>
            <w:proofErr w:type="spellStart"/>
            <w:r w:rsidRPr="00C54B37">
              <w:rPr>
                <w:rFonts w:ascii="Calibri" w:hAnsi="Calibri"/>
                <w:color w:val="000000"/>
                <w:sz w:val="18"/>
                <w:szCs w:val="18"/>
                <w:lang w:val="es-MX" w:eastAsia="es-MX"/>
              </w:rPr>
              <w:t>Rodable</w:t>
            </w:r>
            <w:proofErr w:type="spellEnd"/>
            <w:r w:rsidRPr="00C54B37">
              <w:rPr>
                <w:rFonts w:ascii="Calibri" w:hAnsi="Calibri"/>
                <w:color w:val="000000"/>
                <w:sz w:val="18"/>
                <w:szCs w:val="18"/>
                <w:lang w:val="es-MX" w:eastAsia="es-MX"/>
              </w:rPr>
              <w:t>, con sistema de freno en 2 ruedas.</w:t>
            </w:r>
            <w:r w:rsidRPr="00C54B37">
              <w:rPr>
                <w:rFonts w:ascii="Calibri" w:hAnsi="Calibri"/>
                <w:color w:val="000000"/>
                <w:sz w:val="18"/>
                <w:szCs w:val="18"/>
                <w:lang w:val="es-MX" w:eastAsia="es-MX"/>
              </w:rPr>
              <w:br/>
              <w:t>15.- Con un cajón, opción a 2 cajones.</w:t>
            </w:r>
            <w:r w:rsidRPr="00C54B37">
              <w:rPr>
                <w:rFonts w:ascii="Calibri" w:hAnsi="Calibri"/>
                <w:color w:val="000000"/>
                <w:sz w:val="18"/>
                <w:szCs w:val="18"/>
                <w:lang w:val="es-MX" w:eastAsia="es-MX"/>
              </w:rPr>
              <w:br/>
              <w:t xml:space="preserve">16.- Charola </w:t>
            </w:r>
            <w:proofErr w:type="spellStart"/>
            <w:r w:rsidRPr="00C54B37">
              <w:rPr>
                <w:rFonts w:ascii="Calibri" w:hAnsi="Calibri"/>
                <w:color w:val="000000"/>
                <w:sz w:val="18"/>
                <w:szCs w:val="18"/>
                <w:lang w:val="es-MX" w:eastAsia="es-MX"/>
              </w:rPr>
              <w:t>portachasis</w:t>
            </w:r>
            <w:proofErr w:type="spellEnd"/>
            <w:r w:rsidRPr="00C54B37">
              <w:rPr>
                <w:rFonts w:ascii="Calibri" w:hAnsi="Calibri"/>
                <w:color w:val="000000"/>
                <w:sz w:val="18"/>
                <w:szCs w:val="18"/>
                <w:lang w:val="es-MX" w:eastAsia="es-MX"/>
              </w:rPr>
              <w:t xml:space="preserve"> o </w:t>
            </w:r>
            <w:proofErr w:type="spellStart"/>
            <w:r w:rsidRPr="00C54B37">
              <w:rPr>
                <w:rFonts w:ascii="Calibri" w:hAnsi="Calibri"/>
                <w:color w:val="000000"/>
                <w:sz w:val="18"/>
                <w:szCs w:val="18"/>
                <w:lang w:val="es-MX" w:eastAsia="es-MX"/>
              </w:rPr>
              <w:t>portacartucho</w:t>
            </w:r>
            <w:proofErr w:type="spellEnd"/>
            <w:r w:rsidRPr="00C54B37">
              <w:rPr>
                <w:rFonts w:ascii="Calibri" w:hAnsi="Calibri"/>
                <w:color w:val="000000"/>
                <w:sz w:val="18"/>
                <w:szCs w:val="18"/>
                <w:lang w:val="es-MX" w:eastAsia="es-MX"/>
              </w:rPr>
              <w:t xml:space="preserve"> de rayos X </w:t>
            </w:r>
            <w:proofErr w:type="spellStart"/>
            <w:r w:rsidRPr="00C54B37">
              <w:rPr>
                <w:rFonts w:ascii="Calibri" w:hAnsi="Calibri"/>
                <w:color w:val="000000"/>
                <w:sz w:val="18"/>
                <w:szCs w:val="18"/>
                <w:lang w:val="es-MX" w:eastAsia="es-MX"/>
              </w:rPr>
              <w:t>interconstruida</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17.- Lámpara o elemento calefactor abatible a 90°, que permita el acceso del equipo de rayos X.</w:t>
            </w:r>
            <w:r w:rsidRPr="00C54B37">
              <w:rPr>
                <w:rFonts w:ascii="Calibri" w:hAnsi="Calibri"/>
                <w:color w:val="000000"/>
                <w:sz w:val="18"/>
                <w:szCs w:val="18"/>
                <w:lang w:val="es-MX" w:eastAsia="es-MX"/>
              </w:rPr>
              <w:br/>
              <w:t>18.- Lámpara o luz de examinación, exploración u observación.</w:t>
            </w:r>
            <w:r w:rsidRPr="00C54B37">
              <w:rPr>
                <w:rFonts w:ascii="Calibri" w:hAnsi="Calibri"/>
                <w:color w:val="000000"/>
                <w:sz w:val="18"/>
                <w:szCs w:val="18"/>
                <w:lang w:val="es-MX" w:eastAsia="es-MX"/>
              </w:rPr>
              <w:br/>
              <w:t>19.- Colchón radiotransparente con cubierta lavable e impermeable.</w:t>
            </w:r>
            <w:r w:rsidRPr="00C54B37">
              <w:rPr>
                <w:rFonts w:ascii="Calibri" w:hAnsi="Calibri"/>
                <w:color w:val="000000"/>
                <w:sz w:val="18"/>
                <w:szCs w:val="18"/>
                <w:lang w:val="es-MX" w:eastAsia="es-MX"/>
              </w:rPr>
              <w:br/>
              <w:t>20.- Tomacorriente externo adicional, uno como mínimo.</w:t>
            </w:r>
            <w:r w:rsidRPr="00C54B37">
              <w:rPr>
                <w:rFonts w:ascii="Calibri" w:hAnsi="Calibri"/>
                <w:color w:val="000000"/>
                <w:sz w:val="18"/>
                <w:szCs w:val="18"/>
                <w:lang w:val="es-MX" w:eastAsia="es-MX"/>
              </w:rPr>
              <w:br/>
              <w:t>21.- Charola o repisa para monitor e instrumental.</w:t>
            </w:r>
            <w:r w:rsidRPr="00C54B37">
              <w:rPr>
                <w:rFonts w:ascii="Calibri" w:hAnsi="Calibri"/>
                <w:color w:val="000000"/>
                <w:sz w:val="18"/>
                <w:szCs w:val="18"/>
                <w:lang w:val="es-MX" w:eastAsia="es-MX"/>
              </w:rPr>
              <w:br/>
              <w:t xml:space="preserve">22.- ACCESORIOS: </w:t>
            </w:r>
            <w:r w:rsidRPr="00C54B37">
              <w:rPr>
                <w:rFonts w:ascii="Calibri" w:hAnsi="Calibri"/>
                <w:color w:val="000000"/>
                <w:sz w:val="18"/>
                <w:szCs w:val="18"/>
                <w:lang w:val="es-MX" w:eastAsia="es-MX"/>
              </w:rPr>
              <w:br/>
              <w:t xml:space="preserve">22.1.- Lámpara de fototerapia </w:t>
            </w:r>
            <w:proofErr w:type="spellStart"/>
            <w:r w:rsidRPr="00C54B37">
              <w:rPr>
                <w:rFonts w:ascii="Calibri" w:hAnsi="Calibri"/>
                <w:color w:val="000000"/>
                <w:sz w:val="18"/>
                <w:szCs w:val="18"/>
                <w:lang w:val="es-MX" w:eastAsia="es-MX"/>
              </w:rPr>
              <w:t>interconstruida</w:t>
            </w:r>
            <w:proofErr w:type="spellEnd"/>
            <w:r w:rsidRPr="00C54B37">
              <w:rPr>
                <w:rFonts w:ascii="Calibri" w:hAnsi="Calibri"/>
                <w:color w:val="000000"/>
                <w:sz w:val="18"/>
                <w:szCs w:val="18"/>
                <w:lang w:val="es-MX" w:eastAsia="es-MX"/>
              </w:rPr>
              <w:t xml:space="preserve"> o integrada (no </w:t>
            </w:r>
            <w:proofErr w:type="spellStart"/>
            <w:r w:rsidRPr="00C54B37">
              <w:rPr>
                <w:rFonts w:ascii="Calibri" w:hAnsi="Calibri"/>
                <w:color w:val="000000"/>
                <w:sz w:val="18"/>
                <w:szCs w:val="18"/>
                <w:lang w:val="es-MX" w:eastAsia="es-MX"/>
              </w:rPr>
              <w:t>rodable</w:t>
            </w:r>
            <w:proofErr w:type="spellEnd"/>
            <w:r w:rsidRPr="00C54B37">
              <w:rPr>
                <w:rFonts w:ascii="Calibri" w:hAnsi="Calibri"/>
                <w:color w:val="000000"/>
                <w:sz w:val="18"/>
                <w:szCs w:val="18"/>
                <w:lang w:val="es-MX" w:eastAsia="es-MX"/>
              </w:rPr>
              <w:t>). En el rango de longitud de onda de 400 a 500 nanómetros.</w:t>
            </w:r>
            <w:r w:rsidRPr="00C54B37">
              <w:rPr>
                <w:rFonts w:ascii="Calibri" w:hAnsi="Calibri"/>
                <w:color w:val="000000"/>
                <w:sz w:val="18"/>
                <w:szCs w:val="18"/>
                <w:lang w:val="es-MX" w:eastAsia="es-MX"/>
              </w:rPr>
              <w:br/>
              <w:t xml:space="preserve">22.2.- Báscula </w:t>
            </w:r>
            <w:proofErr w:type="spellStart"/>
            <w:r w:rsidRPr="00C54B37">
              <w:rPr>
                <w:rFonts w:ascii="Calibri" w:hAnsi="Calibri"/>
                <w:color w:val="000000"/>
                <w:sz w:val="18"/>
                <w:szCs w:val="18"/>
                <w:lang w:val="es-MX" w:eastAsia="es-MX"/>
              </w:rPr>
              <w:t>interconstruida</w:t>
            </w:r>
            <w:proofErr w:type="spellEnd"/>
            <w:r w:rsidRPr="00C54B37">
              <w:rPr>
                <w:rFonts w:ascii="Calibri" w:hAnsi="Calibri"/>
                <w:color w:val="000000"/>
                <w:sz w:val="18"/>
                <w:szCs w:val="18"/>
                <w:lang w:val="es-MX" w:eastAsia="es-MX"/>
              </w:rPr>
              <w:t xml:space="preserve"> con el despliegue del peso sin tener que interrumpir el calor radiante. </w:t>
            </w:r>
            <w:r w:rsidRPr="00C54B37">
              <w:rPr>
                <w:rFonts w:ascii="Calibri" w:hAnsi="Calibri"/>
                <w:color w:val="000000"/>
                <w:sz w:val="18"/>
                <w:szCs w:val="18"/>
                <w:lang w:val="es-MX" w:eastAsia="es-MX"/>
              </w:rPr>
              <w:br/>
              <w:t>22.3.- Sensores desechables de temperatura de piel, equivalentes a 3 sensores reutilizables.</w:t>
            </w:r>
            <w:r w:rsidRPr="00C54B37">
              <w:rPr>
                <w:rFonts w:ascii="Calibri" w:hAnsi="Calibri"/>
                <w:color w:val="000000"/>
                <w:sz w:val="18"/>
                <w:szCs w:val="18"/>
                <w:lang w:val="es-MX" w:eastAsia="es-MX"/>
              </w:rPr>
              <w:br/>
              <w:t>22.4.- Soporte para líquidos y soluciones.</w:t>
            </w:r>
            <w:r w:rsidRPr="00C54B37">
              <w:rPr>
                <w:rFonts w:ascii="Calibri" w:hAnsi="Calibri"/>
                <w:color w:val="000000"/>
                <w:sz w:val="18"/>
                <w:szCs w:val="18"/>
                <w:lang w:val="es-MX" w:eastAsia="es-MX"/>
              </w:rPr>
              <w:br/>
              <w:t>22.5.- Resucitador manual neonatal reusable con mascarilla, bolsa reservorio y extensión para oxígeno.</w:t>
            </w:r>
            <w:r w:rsidRPr="00C54B37">
              <w:rPr>
                <w:rFonts w:ascii="Calibri" w:hAnsi="Calibri"/>
                <w:color w:val="000000"/>
                <w:sz w:val="18"/>
                <w:szCs w:val="18"/>
                <w:lang w:val="es-MX" w:eastAsia="es-MX"/>
              </w:rPr>
              <w:br/>
              <w:t>22.6.- Temporizador APGAR.</w:t>
            </w:r>
            <w:r w:rsidRPr="00C54B37">
              <w:rPr>
                <w:rFonts w:ascii="Calibri" w:hAnsi="Calibri"/>
                <w:color w:val="000000"/>
                <w:sz w:val="18"/>
                <w:szCs w:val="18"/>
                <w:lang w:val="es-MX" w:eastAsia="es-MX"/>
              </w:rPr>
              <w:br/>
              <w:t>23.- CONSUMIBLES:</w:t>
            </w:r>
            <w:r w:rsidRPr="00C54B37">
              <w:rPr>
                <w:rFonts w:ascii="Calibri" w:hAnsi="Calibri"/>
                <w:color w:val="000000"/>
                <w:sz w:val="18"/>
                <w:szCs w:val="18"/>
                <w:lang w:val="es-MX" w:eastAsia="es-MX"/>
              </w:rPr>
              <w:br/>
              <w:t>23.1.- Parches reflejantes para fijar el sensor de temperatura.</w:t>
            </w:r>
            <w:r w:rsidRPr="00C54B37">
              <w:rPr>
                <w:rFonts w:ascii="Calibri" w:hAnsi="Calibri"/>
                <w:color w:val="000000"/>
                <w:sz w:val="18"/>
                <w:szCs w:val="18"/>
                <w:lang w:val="es-MX" w:eastAsia="es-MX"/>
              </w:rPr>
              <w:br/>
              <w:t>23.1.- Sensores de temperatura de piel (5 centrales y 5 periféricos).</w:t>
            </w:r>
          </w:p>
        </w:tc>
        <w:tc>
          <w:tcPr>
            <w:tcW w:w="937" w:type="dxa"/>
            <w:shd w:val="clear" w:color="auto" w:fill="auto"/>
            <w:noWrap/>
            <w:vAlign w:val="center"/>
            <w:hideMark/>
          </w:tcPr>
          <w:p w14:paraId="01A5291A"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1</w:t>
            </w:r>
          </w:p>
        </w:tc>
      </w:tr>
      <w:tr w:rsidR="005307B1" w:rsidRPr="00C54B37" w14:paraId="3AE694AF" w14:textId="77777777" w:rsidTr="005307B1">
        <w:trPr>
          <w:trHeight w:val="240"/>
          <w:jc w:val="center"/>
        </w:trPr>
        <w:tc>
          <w:tcPr>
            <w:tcW w:w="806" w:type="dxa"/>
            <w:shd w:val="clear" w:color="auto" w:fill="auto"/>
            <w:noWrap/>
            <w:vAlign w:val="center"/>
          </w:tcPr>
          <w:p w14:paraId="011EC497" w14:textId="3AE2D6F7" w:rsidR="005307B1" w:rsidRPr="00C54B37" w:rsidRDefault="005307B1" w:rsidP="00C54B37">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1089" w:type="dxa"/>
            <w:shd w:val="clear" w:color="auto" w:fill="auto"/>
            <w:noWrap/>
            <w:vAlign w:val="center"/>
          </w:tcPr>
          <w:p w14:paraId="14688603" w14:textId="6734DE8A" w:rsidR="005307B1" w:rsidRPr="00C54B37" w:rsidRDefault="005307B1" w:rsidP="00C54B37">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I090000450</w:t>
            </w:r>
          </w:p>
        </w:tc>
        <w:tc>
          <w:tcPr>
            <w:tcW w:w="806" w:type="dxa"/>
            <w:shd w:val="clear" w:color="auto" w:fill="auto"/>
            <w:noWrap/>
            <w:vAlign w:val="center"/>
          </w:tcPr>
          <w:p w14:paraId="08E9DA91" w14:textId="1D04479C" w:rsidR="005307B1" w:rsidRPr="00C54B37" w:rsidRDefault="005307B1" w:rsidP="00C54B37">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53101</w:t>
            </w:r>
          </w:p>
        </w:tc>
        <w:tc>
          <w:tcPr>
            <w:tcW w:w="1300" w:type="dxa"/>
            <w:shd w:val="clear" w:color="auto" w:fill="auto"/>
            <w:vAlign w:val="center"/>
          </w:tcPr>
          <w:p w14:paraId="0E729182" w14:textId="3682A7E6" w:rsidR="005307B1" w:rsidRPr="00C54B37" w:rsidRDefault="005307B1" w:rsidP="00C54B37">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VENTILADOR TERAPIA RESPIRATORIA</w:t>
            </w:r>
          </w:p>
        </w:tc>
        <w:tc>
          <w:tcPr>
            <w:tcW w:w="6762" w:type="dxa"/>
            <w:shd w:val="clear" w:color="auto" w:fill="auto"/>
            <w:vAlign w:val="bottom"/>
          </w:tcPr>
          <w:p w14:paraId="39143462" w14:textId="77777777" w:rsidR="00AA19CF" w:rsidRDefault="00AA19CF" w:rsidP="00AA19CF">
            <w:pPr>
              <w:rPr>
                <w:lang w:val="es-ES" w:eastAsia="en-US"/>
              </w:rPr>
            </w:pPr>
            <w:r>
              <w:t>Ventilador Adulto Pediátrico Neonatal</w:t>
            </w:r>
          </w:p>
          <w:p w14:paraId="572A5D41" w14:textId="77777777" w:rsidR="00AA19CF" w:rsidRDefault="00AA19CF" w:rsidP="00AA19CF">
            <w:r>
              <w:t>Equipo electromecánico controlado por microprocesador, de soporte de vida para apoyo ventilatorio en pacientes adultos, pediátricos y neonatale</w:t>
            </w:r>
            <w:bookmarkStart w:id="4" w:name="_GoBack"/>
            <w:bookmarkEnd w:id="4"/>
            <w:r>
              <w:t xml:space="preserve">s que tienen comprometida la función respiratoria. Con pantalla a color que muestre gráficas, </w:t>
            </w:r>
            <w:r>
              <w:lastRenderedPageBreak/>
              <w:t>datos numéricos, alarmas priorizadas en tiempo real y los diferentes modos ventilatorios seleccionados para un adecuado tratamiento.</w:t>
            </w:r>
          </w:p>
          <w:p w14:paraId="0F4875A9" w14:textId="77777777" w:rsidR="00AA19CF" w:rsidRDefault="00AA19CF" w:rsidP="00AA19CF">
            <w:r>
              <w:t>DESCRIPCIÓN:</w:t>
            </w:r>
          </w:p>
          <w:p w14:paraId="69D68F36" w14:textId="77777777" w:rsidR="00AA19CF" w:rsidRDefault="00AA19CF" w:rsidP="00AA19CF">
            <w:r>
              <w:t xml:space="preserve">Pantalla táctil </w:t>
            </w:r>
            <w:proofErr w:type="spellStart"/>
            <w:r>
              <w:t>interconstruida</w:t>
            </w:r>
            <w:proofErr w:type="spellEnd"/>
            <w:r>
              <w:t>:</w:t>
            </w:r>
          </w:p>
          <w:p w14:paraId="6740FB02" w14:textId="77777777" w:rsidR="00AA19CF" w:rsidRDefault="00AA19CF" w:rsidP="00AA19CF">
            <w:r>
              <w:t xml:space="preserve">Tipo LCD, LCD-TFT o TFT o LED. </w:t>
            </w:r>
          </w:p>
          <w:p w14:paraId="42EA6740" w14:textId="77777777" w:rsidR="00AA19CF" w:rsidRDefault="00AA19CF" w:rsidP="00AA19CF">
            <w:r>
              <w:t>A color.</w:t>
            </w:r>
          </w:p>
          <w:p w14:paraId="3587CED4" w14:textId="77777777" w:rsidR="00AA19CF" w:rsidRDefault="00AA19CF" w:rsidP="00AA19CF">
            <w:r>
              <w:t>Tamaño mínimo de 15" o mayor</w:t>
            </w:r>
          </w:p>
          <w:p w14:paraId="361666EB" w14:textId="77777777" w:rsidR="00AA19CF" w:rsidRDefault="00AA19CF" w:rsidP="00AA19CF">
            <w:r>
              <w:t>Configurable por el usuario.</w:t>
            </w:r>
          </w:p>
          <w:p w14:paraId="14771F4A" w14:textId="77777777" w:rsidR="00AA19CF" w:rsidRDefault="00AA19CF" w:rsidP="00AA19CF">
            <w:r>
              <w:t>Características generales:</w:t>
            </w:r>
          </w:p>
          <w:p w14:paraId="38F80C29" w14:textId="77777777" w:rsidR="00AA19CF" w:rsidRDefault="00AA19CF" w:rsidP="00AA19CF">
            <w:r>
              <w:t>Mezclador de aire-oxígeno interno.</w:t>
            </w:r>
          </w:p>
          <w:p w14:paraId="1EF7562A" w14:textId="77777777" w:rsidR="00AA19CF" w:rsidRDefault="00AA19CF" w:rsidP="00AA19CF">
            <w:r>
              <w:t>Monitoreo FiO2 interno o integrado.</w:t>
            </w:r>
          </w:p>
          <w:p w14:paraId="11B157DC" w14:textId="77777777" w:rsidR="00AA19CF" w:rsidRDefault="00AA19CF" w:rsidP="00AA19CF">
            <w:r>
              <w:t>Sensor de flujo reusable.</w:t>
            </w:r>
          </w:p>
          <w:p w14:paraId="5B845B27" w14:textId="77777777" w:rsidR="00AA19CF" w:rsidRDefault="00AA19CF" w:rsidP="00AA19CF">
            <w:r>
              <w:t xml:space="preserve">Compensación de la resistencia por el tubo </w:t>
            </w:r>
            <w:proofErr w:type="spellStart"/>
            <w:r>
              <w:t>endotraqueal</w:t>
            </w:r>
            <w:proofErr w:type="spellEnd"/>
            <w:r>
              <w:t xml:space="preserve"> o de vías aéreas artificiales.</w:t>
            </w:r>
          </w:p>
          <w:p w14:paraId="7FA9C4E6" w14:textId="77777777" w:rsidR="00AA19CF" w:rsidRDefault="00AA19CF" w:rsidP="00AA19CF">
            <w:r>
              <w:t xml:space="preserve">O con la tecnología propia de cada fabricante para hacer el ajuste y la compensación del tubo </w:t>
            </w:r>
            <w:proofErr w:type="spellStart"/>
            <w:r>
              <w:t>endotraqueal</w:t>
            </w:r>
            <w:proofErr w:type="spellEnd"/>
            <w:r>
              <w:t>.</w:t>
            </w:r>
          </w:p>
          <w:p w14:paraId="2EF3B4AD" w14:textId="77777777" w:rsidR="00AA19CF" w:rsidRDefault="00AA19CF" w:rsidP="00AA19CF">
            <w:r>
              <w:t>Con sistema de compensación de fugas.</w:t>
            </w:r>
          </w:p>
          <w:p w14:paraId="566713E8" w14:textId="77777777" w:rsidR="00AA19CF" w:rsidRDefault="00AA19CF" w:rsidP="00AA19CF">
            <w:r>
              <w:t xml:space="preserve">Humidificador </w:t>
            </w:r>
            <w:proofErr w:type="spellStart"/>
            <w:r>
              <w:t>servocontrolado</w:t>
            </w:r>
            <w:proofErr w:type="spellEnd"/>
            <w:r>
              <w:t xml:space="preserve"> para uso con calentador de tubo sencillo o dual; con sensor de temperatura sencillo o dual de soporte al ventilador.</w:t>
            </w:r>
          </w:p>
          <w:p w14:paraId="4B739AED" w14:textId="77777777" w:rsidR="00AA19CF" w:rsidRDefault="00AA19CF" w:rsidP="00AA19CF">
            <w:r>
              <w:t>Perilla selectora, para el ajuste de los valores de todos los parámetros de control.</w:t>
            </w:r>
          </w:p>
          <w:p w14:paraId="2D0B424D" w14:textId="77777777" w:rsidR="00AA19CF" w:rsidRDefault="00AA19CF" w:rsidP="00AA19CF">
            <w:r>
              <w:t>Con 3 conectores para USB y 1 conector Ethernet</w:t>
            </w:r>
          </w:p>
          <w:p w14:paraId="23FB5366" w14:textId="77777777" w:rsidR="00AA19CF" w:rsidRDefault="00AA19CF" w:rsidP="00AA19CF">
            <w:r>
              <w:t>Transmisión de datos mediante puerto USB para intercambio de datos e intercambio de configuraciones desde un dispositivo de almacenamiento USB, actualización de software mediante puerto USB a través de lector SIM y una tarjeta SIM.</w:t>
            </w:r>
          </w:p>
          <w:p w14:paraId="7BBB3835" w14:textId="77777777" w:rsidR="00AA19CF" w:rsidRDefault="00AA19CF" w:rsidP="00AA19CF">
            <w:r>
              <w:t>Control de parámetros de:</w:t>
            </w:r>
          </w:p>
          <w:p w14:paraId="58684662" w14:textId="77777777" w:rsidR="00AA19CF" w:rsidRDefault="00AA19CF" w:rsidP="00AA19CF">
            <w:r>
              <w:t>Volumen Corriente que cubra el rango de 2 a 3000 ml.</w:t>
            </w:r>
          </w:p>
          <w:p w14:paraId="336104A1" w14:textId="77777777" w:rsidR="00AA19CF" w:rsidRDefault="00AA19CF" w:rsidP="00AA19CF">
            <w:r>
              <w:t>Flujo Inspiratorio o flujo adaptativo que cubra el rango de 2 a 120 l/min.</w:t>
            </w:r>
          </w:p>
          <w:p w14:paraId="2BFB64F6" w14:textId="77777777" w:rsidR="00AA19CF" w:rsidRDefault="00AA19CF" w:rsidP="00AA19CF">
            <w:r>
              <w:t>Presión Inspiratoria que cubra el rango de 5 a 80 cmH2O.</w:t>
            </w:r>
          </w:p>
          <w:p w14:paraId="665D0E5A" w14:textId="77777777" w:rsidR="00AA19CF" w:rsidRDefault="00AA19CF" w:rsidP="00AA19CF">
            <w:r>
              <w:t>Frecuencia Respiratoria que cubra el rango de 3 a 150 respiraciones por minuto.</w:t>
            </w:r>
          </w:p>
          <w:p w14:paraId="1AFC7C7F" w14:textId="77777777" w:rsidR="00AA19CF" w:rsidRDefault="00AA19CF" w:rsidP="00AA19CF">
            <w:r>
              <w:t>Tiempo Inspiratorio que cubra el rango de 0.2 a 10 segundos.</w:t>
            </w:r>
          </w:p>
          <w:p w14:paraId="6340D9E5" w14:textId="77777777" w:rsidR="00AA19CF" w:rsidRDefault="00AA19CF" w:rsidP="00AA19CF">
            <w:r>
              <w:t>FiO2 que cubra el rango de 21 a 100 %.</w:t>
            </w:r>
          </w:p>
          <w:p w14:paraId="49F40427" w14:textId="77777777" w:rsidR="00AA19CF" w:rsidRDefault="00AA19CF" w:rsidP="00AA19CF">
            <w:r>
              <w:t>PEEP/CPAP que cubra el rango de 0 a 50 cmH2O.</w:t>
            </w:r>
          </w:p>
          <w:p w14:paraId="31501D77" w14:textId="77777777" w:rsidR="00AA19CF" w:rsidRDefault="00AA19CF" w:rsidP="00AA19CF">
            <w:r>
              <w:t>Presión Soporte (PSV), Presión Asistida o ASB que cubra el rango de 0 a 95 cmH2O.</w:t>
            </w:r>
          </w:p>
          <w:p w14:paraId="69873B24" w14:textId="77777777" w:rsidR="00AA19CF" w:rsidRDefault="00AA19CF" w:rsidP="00AA19CF">
            <w:r>
              <w:t xml:space="preserve">Con opción meseta inspiratoria, de </w:t>
            </w:r>
            <w:proofErr w:type="spellStart"/>
            <w:r>
              <w:t>Plateu</w:t>
            </w:r>
            <w:proofErr w:type="spellEnd"/>
            <w:r>
              <w:t xml:space="preserve"> o pausa inspiratoria.</w:t>
            </w:r>
          </w:p>
          <w:p w14:paraId="03F4B6EA" w14:textId="77777777" w:rsidR="00AA19CF" w:rsidRDefault="00AA19CF" w:rsidP="00AA19CF">
            <w:r>
              <w:t>Con opción de pausa espiratoria de 0 a 2 segundos o mayor.</w:t>
            </w:r>
          </w:p>
          <w:p w14:paraId="5E19D286" w14:textId="77777777" w:rsidR="00AA19CF" w:rsidRDefault="00AA19CF" w:rsidP="00AA19CF">
            <w:r>
              <w:t>Respiración manual.</w:t>
            </w:r>
          </w:p>
          <w:p w14:paraId="1FAE3C44" w14:textId="77777777" w:rsidR="00AA19CF" w:rsidRDefault="00AA19CF" w:rsidP="00AA19CF">
            <w:r>
              <w:t>Salida para nebulizador sincrónico, nebulizador ultrasónico o eléctrico.</w:t>
            </w:r>
          </w:p>
          <w:p w14:paraId="7A4AD185" w14:textId="77777777" w:rsidR="00AA19CF" w:rsidRDefault="00AA19CF" w:rsidP="00AA19CF">
            <w:r>
              <w:t xml:space="preserve">Mecanismo de disparo o </w:t>
            </w:r>
            <w:proofErr w:type="spellStart"/>
            <w:r>
              <w:t>trigger</w:t>
            </w:r>
            <w:proofErr w:type="spellEnd"/>
            <w:r>
              <w:t xml:space="preserve"> por flujo de 0.2 a 15 L/min.</w:t>
            </w:r>
          </w:p>
          <w:p w14:paraId="2354CCD6" w14:textId="77777777" w:rsidR="00AA19CF" w:rsidRDefault="00AA19CF" w:rsidP="00AA19CF">
            <w:r>
              <w:t>Sensibilidad espiratoria o terminación de la fase inspiratoria.</w:t>
            </w:r>
          </w:p>
          <w:p w14:paraId="0742E86A" w14:textId="77777777" w:rsidR="00AA19CF" w:rsidRDefault="00AA19CF" w:rsidP="00AA19CF">
            <w:proofErr w:type="spellStart"/>
            <w:r>
              <w:t>Bias</w:t>
            </w:r>
            <w:proofErr w:type="spellEnd"/>
            <w:r>
              <w:t xml:space="preserve"> </w:t>
            </w:r>
            <w:proofErr w:type="spellStart"/>
            <w:r>
              <w:t>flow</w:t>
            </w:r>
            <w:proofErr w:type="spellEnd"/>
            <w:r>
              <w:t>, flujo base, continuo.</w:t>
            </w:r>
          </w:p>
          <w:p w14:paraId="2CDAE69A" w14:textId="77777777" w:rsidR="00AA19CF" w:rsidRDefault="00AA19CF" w:rsidP="00AA19CF">
            <w:r>
              <w:t xml:space="preserve">Ajuste de rampa de presión, </w:t>
            </w:r>
            <w:proofErr w:type="spellStart"/>
            <w:r>
              <w:t>rise</w:t>
            </w:r>
            <w:proofErr w:type="spellEnd"/>
            <w:r>
              <w:t xml:space="preserve"> time, retardo inspiratorio, rampa, o incremento de la pendiente de presión.</w:t>
            </w:r>
          </w:p>
          <w:p w14:paraId="64CD6F58" w14:textId="77777777" w:rsidR="00AA19CF" w:rsidRDefault="00AA19CF" w:rsidP="00AA19CF">
            <w:r>
              <w:t>100% de O2 durante 2 minutos o mayor.</w:t>
            </w:r>
          </w:p>
          <w:p w14:paraId="38357529" w14:textId="77777777" w:rsidR="00AA19CF" w:rsidRDefault="00AA19CF" w:rsidP="00AA19CF">
            <w:r>
              <w:t>Modos ventilatorios:</w:t>
            </w:r>
          </w:p>
          <w:p w14:paraId="75DC78D6" w14:textId="77777777" w:rsidR="00AA19CF" w:rsidRDefault="00AA19CF" w:rsidP="00AA19CF">
            <w:r>
              <w:t>Ventilación Asisto Controlada y SIMV controlada por volumen.</w:t>
            </w:r>
          </w:p>
          <w:p w14:paraId="2614ACDE" w14:textId="77777777" w:rsidR="00AA19CF" w:rsidRDefault="00AA19CF" w:rsidP="00AA19CF">
            <w:r>
              <w:t>Ventilación Asisto Controlada y SIMV controlada por presión.</w:t>
            </w:r>
          </w:p>
          <w:p w14:paraId="023895B2" w14:textId="77777777" w:rsidR="00AA19CF" w:rsidRDefault="00AA19CF" w:rsidP="00AA19CF">
            <w:r>
              <w:lastRenderedPageBreak/>
              <w:t>Presión Soporte (PSV) o Presión Asistida.</w:t>
            </w:r>
          </w:p>
          <w:p w14:paraId="4FD3875C" w14:textId="77777777" w:rsidR="00AA19CF" w:rsidRDefault="00AA19CF" w:rsidP="00AA19CF">
            <w:r>
              <w:t>CPAP o Espontáneo con línea de base elevada.</w:t>
            </w:r>
          </w:p>
          <w:p w14:paraId="00FCA906" w14:textId="77777777" w:rsidR="00AA19CF" w:rsidRDefault="00AA19CF" w:rsidP="00AA19CF">
            <w:r>
              <w:t>Respaldo en caso de Apnea de acuerdo al modo ventilatorio, por volumen o presión.</w:t>
            </w:r>
          </w:p>
          <w:p w14:paraId="77ECF210" w14:textId="77777777" w:rsidR="00AA19CF" w:rsidRDefault="00AA19CF" w:rsidP="00AA19CF">
            <w:r>
              <w:t xml:space="preserve">Ventilación regulada por presión y con garantía en volumen manual o automática en asisto/control y SIMV (Volumen Garantizado, </w:t>
            </w:r>
            <w:proofErr w:type="spellStart"/>
            <w:r>
              <w:t>Autoflow</w:t>
            </w:r>
            <w:proofErr w:type="spellEnd"/>
            <w:r>
              <w:t xml:space="preserve">, PRVC, Ventilación de Volumen Plus, APV o </w:t>
            </w:r>
            <w:proofErr w:type="spellStart"/>
            <w:r>
              <w:t>Vsync</w:t>
            </w:r>
            <w:proofErr w:type="spellEnd"/>
            <w:r>
              <w:t>).</w:t>
            </w:r>
          </w:p>
          <w:p w14:paraId="580F5A6E" w14:textId="77777777" w:rsidR="00AA19CF" w:rsidRDefault="00AA19CF" w:rsidP="00AA19CF">
            <w:r>
              <w:t xml:space="preserve">Ventilación No Invasiva. Respiración espontánea en dos niveles de presión (BILEVEL, BIFÁSICO o </w:t>
            </w:r>
            <w:proofErr w:type="spellStart"/>
            <w:r>
              <w:t>DuoPAP</w:t>
            </w:r>
            <w:proofErr w:type="spellEnd"/>
            <w:r>
              <w:t xml:space="preserve"> o Bi-</w:t>
            </w:r>
            <w:proofErr w:type="spellStart"/>
            <w:r>
              <w:t>Vent</w:t>
            </w:r>
            <w:proofErr w:type="spellEnd"/>
            <w:r>
              <w:t xml:space="preserve"> o BIPAP) y ventilación con liberación de presión en vías aéreas (APRV). Con garantía o límite de volumen para CPAP, ventilación espontánea o presión soporte o ASV.</w:t>
            </w:r>
          </w:p>
          <w:p w14:paraId="600D14B0" w14:textId="77777777" w:rsidR="00AA19CF" w:rsidRDefault="00AA19CF" w:rsidP="00AA19CF">
            <w:r>
              <w:t>Ventilación controlada por presión en neonatos, ciclado por tiempo y limitado en presión o TCPLV.</w:t>
            </w:r>
          </w:p>
          <w:p w14:paraId="70DF7EE6" w14:textId="77777777" w:rsidR="00AA19CF" w:rsidRDefault="00AA19CF" w:rsidP="00AA19CF">
            <w:r>
              <w:t>Ventilación limitada por presión ciclada por tiempo para neonatos en los modos de ventilación: asisto-control, SIMV y ventilación con presión de soporte.</w:t>
            </w:r>
          </w:p>
          <w:p w14:paraId="49142B06" w14:textId="77777777" w:rsidR="00AA19CF" w:rsidRDefault="00AA19CF" w:rsidP="00AA19CF">
            <w:r>
              <w:t>Capacidad a futuro de integrar software clínico automatizado para el destete del paciente.</w:t>
            </w:r>
          </w:p>
          <w:p w14:paraId="25C36D8F" w14:textId="77777777" w:rsidR="00AA19CF" w:rsidRDefault="00AA19CF" w:rsidP="00AA19CF">
            <w:r>
              <w:t>Capacidad a futuro de visualización de los parámetros de la función pulmonar en tiempo real.</w:t>
            </w:r>
          </w:p>
          <w:p w14:paraId="554EBB66" w14:textId="77777777" w:rsidR="00AA19CF" w:rsidRDefault="00AA19CF" w:rsidP="00AA19CF">
            <w:r>
              <w:t>Parámetros monitorizados:</w:t>
            </w:r>
          </w:p>
          <w:p w14:paraId="48781797" w14:textId="77777777" w:rsidR="00AA19CF" w:rsidRDefault="00AA19CF" w:rsidP="00AA19CF">
            <w:r>
              <w:t>Presión inspiratoria pico o máxima.</w:t>
            </w:r>
          </w:p>
          <w:p w14:paraId="422DC609" w14:textId="77777777" w:rsidR="00AA19CF" w:rsidRDefault="00AA19CF" w:rsidP="00AA19CF">
            <w:r>
              <w:t>Presión media en vías aéreas.</w:t>
            </w:r>
          </w:p>
          <w:p w14:paraId="71131A5D" w14:textId="77777777" w:rsidR="00AA19CF" w:rsidRDefault="00AA19CF" w:rsidP="00AA19CF">
            <w:r>
              <w:t xml:space="preserve">Presión de meseta o </w:t>
            </w:r>
            <w:proofErr w:type="spellStart"/>
            <w:r>
              <w:t>Plateau</w:t>
            </w:r>
            <w:proofErr w:type="spellEnd"/>
            <w:r>
              <w:t>.</w:t>
            </w:r>
          </w:p>
          <w:p w14:paraId="04E74C7D" w14:textId="77777777" w:rsidR="00AA19CF" w:rsidRDefault="00AA19CF" w:rsidP="00AA19CF">
            <w:r>
              <w:t>PEEP.</w:t>
            </w:r>
          </w:p>
          <w:p w14:paraId="386DFDB3" w14:textId="77777777" w:rsidR="00AA19CF" w:rsidRDefault="00AA19CF" w:rsidP="00AA19CF">
            <w:r>
              <w:t>Frecuencia respiratoria total y espontánea.</w:t>
            </w:r>
          </w:p>
          <w:p w14:paraId="6EAA8EE5" w14:textId="77777777" w:rsidR="00AA19CF" w:rsidRDefault="00AA19CF" w:rsidP="00AA19CF">
            <w:r>
              <w:t>Volumen minuto total y espontáneo.</w:t>
            </w:r>
          </w:p>
          <w:p w14:paraId="2038E35A" w14:textId="77777777" w:rsidR="00AA19CF" w:rsidRDefault="00AA19CF" w:rsidP="00AA19CF">
            <w:proofErr w:type="spellStart"/>
            <w:r>
              <w:t>Relación</w:t>
            </w:r>
            <w:proofErr w:type="spellEnd"/>
            <w:r>
              <w:t xml:space="preserve"> I:E.</w:t>
            </w:r>
          </w:p>
          <w:p w14:paraId="4176A66C" w14:textId="77777777" w:rsidR="00AA19CF" w:rsidRDefault="00AA19CF" w:rsidP="00AA19CF">
            <w:r>
              <w:t>Volumen corriente inspirado y espirado.</w:t>
            </w:r>
          </w:p>
          <w:p w14:paraId="7FDB55F2" w14:textId="77777777" w:rsidR="00AA19CF" w:rsidRDefault="00AA19CF" w:rsidP="00AA19CF">
            <w:r>
              <w:t>FiO2.</w:t>
            </w:r>
          </w:p>
          <w:p w14:paraId="1C7D2784" w14:textId="77777777" w:rsidR="00AA19CF" w:rsidRDefault="00AA19CF" w:rsidP="00AA19CF">
            <w:r>
              <w:t>Indicador de horas de uso en pantalla.</w:t>
            </w:r>
          </w:p>
          <w:p w14:paraId="0861BD83" w14:textId="77777777" w:rsidR="00AA19CF" w:rsidRDefault="00AA19CF" w:rsidP="00AA19CF">
            <w:r>
              <w:t>Indicador de batería de respaldo en uso.</w:t>
            </w:r>
          </w:p>
          <w:p w14:paraId="28AFF3CD" w14:textId="77777777" w:rsidR="00AA19CF" w:rsidRDefault="00AA19CF" w:rsidP="00AA19CF">
            <w:r>
              <w:t xml:space="preserve">Cálculo de distensibilidad o </w:t>
            </w:r>
            <w:proofErr w:type="spellStart"/>
            <w:r>
              <w:t>compliance</w:t>
            </w:r>
            <w:proofErr w:type="spellEnd"/>
            <w:r>
              <w:t>.</w:t>
            </w:r>
          </w:p>
          <w:p w14:paraId="0128D592" w14:textId="77777777" w:rsidR="00AA19CF" w:rsidRDefault="00AA19CF" w:rsidP="00AA19CF">
            <w:r>
              <w:t>Cálculo de la resistencia.</w:t>
            </w:r>
          </w:p>
          <w:p w14:paraId="1695EA34" w14:textId="77777777" w:rsidR="00AA19CF" w:rsidRDefault="00AA19CF" w:rsidP="00AA19CF">
            <w:r>
              <w:t>Cálculo de índice F/VT o índice de respiración rápida y superficial</w:t>
            </w:r>
          </w:p>
          <w:p w14:paraId="10468E28" w14:textId="77777777" w:rsidR="00AA19CF" w:rsidRDefault="00AA19CF" w:rsidP="00AA19CF">
            <w:r>
              <w:t>Cálculo de índice de presión tiempo (TI/Total), máxima presión inspiratoria (MIP), fuerza inspiratoria negativa (NIF) o producto presión tiempo (PTP).</w:t>
            </w:r>
          </w:p>
          <w:p w14:paraId="7DC85B86" w14:textId="77777777" w:rsidR="00AA19CF" w:rsidRDefault="00AA19CF" w:rsidP="00AA19CF">
            <w:r>
              <w:t>Cálculo del trabajo respiratorio o presión traqueal.</w:t>
            </w:r>
          </w:p>
          <w:p w14:paraId="0A6C14B6" w14:textId="77777777" w:rsidR="00AA19CF" w:rsidRDefault="00AA19CF" w:rsidP="00AA19CF">
            <w:r>
              <w:t>Despliegue de las 3 curvas de ventilación de forma simultánea:</w:t>
            </w:r>
          </w:p>
          <w:p w14:paraId="6F635112" w14:textId="77777777" w:rsidR="00AA19CF" w:rsidRDefault="00AA19CF" w:rsidP="00AA19CF">
            <w:proofErr w:type="spellStart"/>
            <w:r>
              <w:t>VolumenTiempo</w:t>
            </w:r>
            <w:proofErr w:type="spellEnd"/>
            <w:r>
              <w:t>.</w:t>
            </w:r>
          </w:p>
          <w:p w14:paraId="502A2044" w14:textId="77777777" w:rsidR="00AA19CF" w:rsidRDefault="00AA19CF" w:rsidP="00AA19CF">
            <w:r>
              <w:t>Flujo-Tiempo.</w:t>
            </w:r>
          </w:p>
          <w:p w14:paraId="7B24ACF0" w14:textId="77777777" w:rsidR="00AA19CF" w:rsidRDefault="00AA19CF" w:rsidP="00AA19CF">
            <w:r>
              <w:t xml:space="preserve"> Presión-Tiempo.</w:t>
            </w:r>
          </w:p>
          <w:p w14:paraId="490B6407" w14:textId="77777777" w:rsidR="00AA19CF" w:rsidRDefault="00AA19CF" w:rsidP="00AA19CF">
            <w:r>
              <w:t xml:space="preserve">Despliegue de al menos 2 lazos o </w:t>
            </w:r>
            <w:proofErr w:type="spellStart"/>
            <w:r>
              <w:t>loops</w:t>
            </w:r>
            <w:proofErr w:type="spellEnd"/>
            <w:r>
              <w:t>.</w:t>
            </w:r>
          </w:p>
          <w:p w14:paraId="55094FA9" w14:textId="77777777" w:rsidR="00AA19CF" w:rsidRDefault="00AA19CF" w:rsidP="00AA19CF">
            <w:r>
              <w:t xml:space="preserve">Despliegue de curvas de presión </w:t>
            </w:r>
            <w:proofErr w:type="spellStart"/>
            <w:r>
              <w:t>intrapulmonar</w:t>
            </w:r>
            <w:proofErr w:type="spellEnd"/>
            <w:r>
              <w:t xml:space="preserve">, presión esofágica, presión traqueal o </w:t>
            </w:r>
            <w:proofErr w:type="spellStart"/>
            <w:r>
              <w:t>Edi</w:t>
            </w:r>
            <w:proofErr w:type="spellEnd"/>
            <w:r>
              <w:t>.</w:t>
            </w:r>
          </w:p>
          <w:p w14:paraId="6141EE8B" w14:textId="77777777" w:rsidR="00AA19CF" w:rsidRDefault="00AA19CF" w:rsidP="00AA19CF">
            <w:r>
              <w:t xml:space="preserve">Capacidad a futuro de almacenar eventos relacionados con los parámetros ventilatorios seleccionados y tendencias con tiempo de almacenamiento de 7 </w:t>
            </w:r>
            <w:proofErr w:type="spellStart"/>
            <w:r>
              <w:t>dias</w:t>
            </w:r>
            <w:proofErr w:type="spellEnd"/>
            <w:r>
              <w:t xml:space="preserve"> y  de </w:t>
            </w:r>
            <w:proofErr w:type="spellStart"/>
            <w:r>
              <w:t>integraccion</w:t>
            </w:r>
            <w:proofErr w:type="spellEnd"/>
            <w:r>
              <w:t xml:space="preserve"> de maniobras de reclutamiento alveolar.</w:t>
            </w:r>
          </w:p>
          <w:p w14:paraId="396936C5" w14:textId="77777777" w:rsidR="00AA19CF" w:rsidRDefault="00AA19CF" w:rsidP="00AA19CF">
            <w:r>
              <w:t>Cálculo del índice P0.1 o P100.</w:t>
            </w:r>
          </w:p>
          <w:p w14:paraId="1466E91A" w14:textId="77777777" w:rsidR="00AA19CF" w:rsidRDefault="00AA19CF" w:rsidP="00AA19CF">
            <w:r>
              <w:lastRenderedPageBreak/>
              <w:t xml:space="preserve">Medición de </w:t>
            </w:r>
            <w:proofErr w:type="spellStart"/>
            <w:r>
              <w:t>AutoPEEP</w:t>
            </w:r>
            <w:proofErr w:type="spellEnd"/>
            <w:r>
              <w:t xml:space="preserve"> o PEEPTOTAL.</w:t>
            </w:r>
          </w:p>
          <w:p w14:paraId="4B095380" w14:textId="77777777" w:rsidR="00AA19CF" w:rsidRDefault="00AA19CF" w:rsidP="00AA19CF">
            <w:r>
              <w:t>Capacidad a futuro de monitorizar CO2 en el flujo principal, así como el despliegue de como mínimo sus valores numéricos en pantalla de acuerdo a la tecnología de cada fabricante</w:t>
            </w:r>
          </w:p>
          <w:p w14:paraId="3FD53329" w14:textId="77777777" w:rsidR="00AA19CF" w:rsidRDefault="00AA19CF" w:rsidP="00AA19CF">
            <w:r>
              <w:t>Alarmas:</w:t>
            </w:r>
          </w:p>
          <w:p w14:paraId="711887AE" w14:textId="77777777" w:rsidR="00AA19CF" w:rsidRDefault="00AA19CF" w:rsidP="00AA19CF">
            <w:r>
              <w:t>Audibles y visuales, ambas priorizadas en tres niveles.</w:t>
            </w:r>
          </w:p>
          <w:p w14:paraId="551A0B9B" w14:textId="77777777" w:rsidR="00AA19CF" w:rsidRDefault="00AA19CF" w:rsidP="00AA19CF">
            <w:r>
              <w:t>Presión inspiratoria alta y baja.</w:t>
            </w:r>
          </w:p>
          <w:p w14:paraId="633C1AA3" w14:textId="77777777" w:rsidR="00AA19CF" w:rsidRDefault="00AA19CF" w:rsidP="00AA19CF">
            <w:r>
              <w:t>PEEP bajo o desconexión del paciente.</w:t>
            </w:r>
          </w:p>
          <w:p w14:paraId="13D6DD8C" w14:textId="77777777" w:rsidR="00AA19CF" w:rsidRDefault="00AA19CF" w:rsidP="00AA19CF">
            <w:r>
              <w:t>Apnea.</w:t>
            </w:r>
          </w:p>
          <w:p w14:paraId="34FE00C7" w14:textId="77777777" w:rsidR="00AA19CF" w:rsidRDefault="00AA19CF" w:rsidP="00AA19CF">
            <w:r>
              <w:t>Volumen minuto y/o corriente (alto y bajo).</w:t>
            </w:r>
          </w:p>
          <w:p w14:paraId="0F709F9F" w14:textId="77777777" w:rsidR="00AA19CF" w:rsidRDefault="00AA19CF" w:rsidP="00AA19CF">
            <w:r>
              <w:t>Frecuencia respiratoria alta.</w:t>
            </w:r>
          </w:p>
          <w:p w14:paraId="6EA85B9E" w14:textId="77777777" w:rsidR="00AA19CF" w:rsidRDefault="00AA19CF" w:rsidP="00AA19CF">
            <w:r>
              <w:t>FiO2 alta y baja.</w:t>
            </w:r>
          </w:p>
          <w:p w14:paraId="4BCFB9D4" w14:textId="77777777" w:rsidR="00AA19CF" w:rsidRDefault="00AA19CF" w:rsidP="00AA19CF">
            <w:r>
              <w:t>Baja presión del suministro de gases.</w:t>
            </w:r>
          </w:p>
          <w:p w14:paraId="7B18D68C" w14:textId="77777777" w:rsidR="00AA19CF" w:rsidRDefault="00AA19CF" w:rsidP="00AA19CF">
            <w:r>
              <w:t>Batería baja.</w:t>
            </w:r>
          </w:p>
          <w:p w14:paraId="02EBC594" w14:textId="77777777" w:rsidR="00AA19CF" w:rsidRDefault="00AA19CF" w:rsidP="00AA19CF">
            <w:r>
              <w:t>Falta de alimentación eléctrica.</w:t>
            </w:r>
          </w:p>
          <w:p w14:paraId="2A07770A" w14:textId="77777777" w:rsidR="00AA19CF" w:rsidRDefault="00AA19CF" w:rsidP="00AA19CF">
            <w:r>
              <w:t>Ventilador inoperante o falla del ventilador.</w:t>
            </w:r>
          </w:p>
          <w:p w14:paraId="7B6E7DEB" w14:textId="77777777" w:rsidR="00AA19CF" w:rsidRDefault="00AA19CF" w:rsidP="00AA19CF">
            <w:r>
              <w:t>Silencio de alarma.</w:t>
            </w:r>
          </w:p>
          <w:p w14:paraId="58E1958F" w14:textId="77777777" w:rsidR="00AA19CF" w:rsidRDefault="00AA19CF" w:rsidP="00AA19CF">
            <w:r>
              <w:t>Accesorios Incluidos:</w:t>
            </w:r>
          </w:p>
          <w:p w14:paraId="61336C15" w14:textId="77777777" w:rsidR="00AA19CF" w:rsidRDefault="00AA19CF" w:rsidP="00AA19CF">
            <w:r>
              <w:t>Brazo soporte para circuito de paciente.</w:t>
            </w:r>
          </w:p>
          <w:p w14:paraId="0CC6595E" w14:textId="77777777" w:rsidR="00AA19CF" w:rsidRDefault="00AA19CF" w:rsidP="00AA19CF">
            <w:r>
              <w:t xml:space="preserve">Base </w:t>
            </w:r>
            <w:proofErr w:type="spellStart"/>
            <w:r>
              <w:t>rodable</w:t>
            </w:r>
            <w:proofErr w:type="spellEnd"/>
            <w:r>
              <w:t xml:space="preserve"> para el equipo con sistema de freno en al menos dos ruedas.</w:t>
            </w:r>
          </w:p>
          <w:p w14:paraId="305F28AA" w14:textId="77777777" w:rsidR="00AA19CF" w:rsidRDefault="00AA19CF" w:rsidP="00AA19CF">
            <w:r>
              <w:t xml:space="preserve">Batería de respaldo interna o </w:t>
            </w:r>
            <w:proofErr w:type="spellStart"/>
            <w:r>
              <w:t>interconstruida</w:t>
            </w:r>
            <w:proofErr w:type="spellEnd"/>
            <w:r>
              <w:t xml:space="preserve"> (de la misma marca), con 120 minutos de respaldo como mínimo, con capacidad a futuro de integrar suministro de energía con funcionamiento de hasta 4 horas.</w:t>
            </w:r>
          </w:p>
          <w:p w14:paraId="4DA7E077" w14:textId="77777777" w:rsidR="00AA19CF" w:rsidRDefault="00AA19CF" w:rsidP="00AA19CF">
            <w:r>
              <w:t>Mangueras para suministro de gas de acuerdo al código americano de colores: O2 - verde, aire - amarillo; pudiendo se aire y oxígeno o sólo oxígeno, según marca y modelo.</w:t>
            </w:r>
          </w:p>
          <w:p w14:paraId="3C5B25D9" w14:textId="77777777" w:rsidR="00AA19CF" w:rsidRDefault="00AA19CF" w:rsidP="00AA19CF">
            <w:r>
              <w:t>Reguladores de presión integrados para el suministro de gases.</w:t>
            </w:r>
          </w:p>
          <w:p w14:paraId="0FC7CFE6" w14:textId="77777777" w:rsidR="00AA19CF" w:rsidRDefault="00AA19CF" w:rsidP="00AA19CF">
            <w:r>
              <w:t>Diez circuitos de paciente adulto desechables libres de látex (incluye adaptadores, conectores y trampas de agua) con cámara de humidificación desechable</w:t>
            </w:r>
          </w:p>
          <w:p w14:paraId="7F7F6AC4" w14:textId="77777777" w:rsidR="00AA19CF" w:rsidRDefault="00AA19CF" w:rsidP="00AA19CF">
            <w:r>
              <w:t>Diez circuitos de paciente neonatal desechables libres de látex (incluye adaptadores, conectores y trampas de agua) con cámara de humidificación desechable</w:t>
            </w:r>
          </w:p>
          <w:p w14:paraId="562FD497" w14:textId="77777777" w:rsidR="00AA19CF" w:rsidRDefault="00AA19CF" w:rsidP="00AA19CF">
            <w:r>
              <w:t>Tres mascarillas reusables o desechables libres de látex de tamaños grande, mediano y chico, una de cada tamaño.</w:t>
            </w:r>
          </w:p>
          <w:p w14:paraId="03FB9A92" w14:textId="77777777" w:rsidR="00AA19CF" w:rsidRDefault="00AA19CF" w:rsidP="00AA19CF">
            <w:r>
              <w:t>Con arnés o sujetador.</w:t>
            </w:r>
          </w:p>
          <w:p w14:paraId="6665943A" w14:textId="77777777" w:rsidR="00AA19CF" w:rsidRDefault="00AA19CF" w:rsidP="00AA19CF">
            <w:r>
              <w:t xml:space="preserve">CONSUMIBLES:  </w:t>
            </w:r>
          </w:p>
          <w:p w14:paraId="61F44FF5" w14:textId="77777777" w:rsidR="00AA19CF" w:rsidRDefault="00AA19CF" w:rsidP="00AA19CF">
            <w:r>
              <w:t>Celda o sensor de oxígeno de acuerdo a la tecnología de cada fabricante.</w:t>
            </w:r>
          </w:p>
          <w:p w14:paraId="74AC5081" w14:textId="77777777" w:rsidR="00AA19CF" w:rsidRDefault="00AA19CF" w:rsidP="00AA19CF">
            <w:r>
              <w:t>Sensor de temperatura.</w:t>
            </w:r>
          </w:p>
          <w:p w14:paraId="1199514A" w14:textId="77777777" w:rsidR="00AA19CF" w:rsidRDefault="00AA19CF" w:rsidP="00AA19CF">
            <w:r>
              <w:t>Filtro de bacterias desechable.</w:t>
            </w:r>
          </w:p>
          <w:p w14:paraId="41D03111" w14:textId="77777777" w:rsidR="00AA19CF" w:rsidRDefault="00AA19CF" w:rsidP="00AA19CF">
            <w:r>
              <w:t>INSTALACIÓN:</w:t>
            </w:r>
          </w:p>
          <w:p w14:paraId="6AF720F4" w14:textId="77777777" w:rsidR="00AA19CF" w:rsidRDefault="00AA19CF" w:rsidP="00AA19CF">
            <w:r>
              <w:t>Corriente eléctrica 120 V +/- 10%, 60 Hz.</w:t>
            </w:r>
          </w:p>
          <w:p w14:paraId="5C44D31F" w14:textId="5D073AED" w:rsidR="005307B1" w:rsidRPr="00AA19CF" w:rsidRDefault="00AA19CF" w:rsidP="00C54B37">
            <w:r>
              <w:t>Instalación neumática de: Oxígeno y Aire en caso de requerirse (de acuerdo con la tecnología).</w:t>
            </w:r>
          </w:p>
        </w:tc>
        <w:tc>
          <w:tcPr>
            <w:tcW w:w="937" w:type="dxa"/>
            <w:shd w:val="clear" w:color="auto" w:fill="auto"/>
            <w:noWrap/>
            <w:vAlign w:val="center"/>
          </w:tcPr>
          <w:p w14:paraId="576438DF" w14:textId="5E769B2A" w:rsidR="005307B1" w:rsidRPr="00C54B37" w:rsidRDefault="009600E7" w:rsidP="00C54B37">
            <w:pPr>
              <w:jc w:val="center"/>
              <w:rPr>
                <w:rFonts w:ascii="Calibri" w:hAnsi="Calibri"/>
                <w:color w:val="000000"/>
                <w:sz w:val="18"/>
                <w:szCs w:val="18"/>
                <w:lang w:val="es-MX" w:eastAsia="es-MX"/>
              </w:rPr>
            </w:pPr>
            <w:r>
              <w:rPr>
                <w:rFonts w:ascii="Calibri" w:hAnsi="Calibri"/>
                <w:color w:val="000000"/>
                <w:sz w:val="18"/>
                <w:szCs w:val="18"/>
                <w:lang w:val="es-MX" w:eastAsia="es-MX"/>
              </w:rPr>
              <w:lastRenderedPageBreak/>
              <w:t>1</w:t>
            </w:r>
          </w:p>
        </w:tc>
      </w:tr>
    </w:tbl>
    <w:p w14:paraId="003FDF23" w14:textId="77777777" w:rsidR="007A7FCC" w:rsidRDefault="007A7FCC" w:rsidP="001F7430">
      <w:pPr>
        <w:jc w:val="center"/>
        <w:rPr>
          <w:rFonts w:ascii="Calibri" w:hAnsi="Calibri"/>
          <w:b/>
        </w:rPr>
      </w:pPr>
    </w:p>
    <w:p w14:paraId="2D5FE53B" w14:textId="77777777" w:rsidR="007A7FCC" w:rsidRDefault="007A7FCC" w:rsidP="001F7430">
      <w:pPr>
        <w:jc w:val="center"/>
        <w:rPr>
          <w:rFonts w:ascii="Calibri" w:hAnsi="Calibri"/>
          <w:b/>
        </w:rPr>
      </w:pPr>
    </w:p>
    <w:p w14:paraId="52E9E605" w14:textId="77777777" w:rsidR="00810153" w:rsidRDefault="00810153" w:rsidP="001F7430">
      <w:pPr>
        <w:jc w:val="center"/>
        <w:rPr>
          <w:rFonts w:ascii="Calibri" w:hAnsi="Calibri"/>
          <w:b/>
        </w:rPr>
      </w:pPr>
    </w:p>
    <w:p w14:paraId="796C7375" w14:textId="77777777" w:rsidR="00AA19CF" w:rsidRDefault="00AA19CF" w:rsidP="001F7430">
      <w:pPr>
        <w:jc w:val="center"/>
        <w:rPr>
          <w:rFonts w:ascii="Calibri" w:hAnsi="Calibri"/>
          <w:b/>
        </w:rPr>
      </w:pPr>
    </w:p>
    <w:p w14:paraId="722A3105" w14:textId="77777777" w:rsidR="00810153" w:rsidRDefault="00810153" w:rsidP="001F7430">
      <w:pPr>
        <w:jc w:val="center"/>
        <w:rPr>
          <w:rFonts w:ascii="Calibri" w:hAnsi="Calibri"/>
          <w:b/>
        </w:rPr>
      </w:pPr>
    </w:p>
    <w:p w14:paraId="68161105" w14:textId="1CC55B6C" w:rsidR="00E1428C" w:rsidRPr="00007CCB" w:rsidRDefault="00AE1876"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Pr>
          <w:rFonts w:ascii="Calibri" w:hAnsi="Calibri"/>
          <w:b/>
        </w:rPr>
        <w:t>A</w:t>
      </w:r>
      <w:r w:rsidR="00E1428C" w:rsidRPr="00007CCB">
        <w:rPr>
          <w:rFonts w:ascii="Calibri" w:hAnsi="Calibri"/>
          <w:b/>
        </w:rPr>
        <w:t>NEXO 2</w:t>
      </w:r>
    </w:p>
    <w:p w14:paraId="3197D245"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286A78A9"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17A3ABD6" w14:textId="77777777" w:rsidR="00E1428C" w:rsidRPr="00007CCB" w:rsidRDefault="00E1428C" w:rsidP="00E1428C">
      <w:pPr>
        <w:tabs>
          <w:tab w:val="left" w:pos="4253"/>
          <w:tab w:val="left" w:pos="7797"/>
        </w:tabs>
        <w:jc w:val="right"/>
        <w:rPr>
          <w:rFonts w:ascii="Calibri" w:hAnsi="Calibri"/>
        </w:rPr>
      </w:pPr>
    </w:p>
    <w:p w14:paraId="7D03EC4F"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1A8D7C0D"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0DCC12F"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6FEC0655" w14:textId="77777777" w:rsidR="003B4E14" w:rsidRPr="00EB0F15" w:rsidRDefault="003B4E14" w:rsidP="003B4E14">
      <w:pPr>
        <w:tabs>
          <w:tab w:val="left" w:pos="7655"/>
        </w:tabs>
        <w:ind w:left="851"/>
        <w:rPr>
          <w:rFonts w:ascii="Arial" w:hAnsi="Arial" w:cs="Arial"/>
        </w:rPr>
      </w:pPr>
    </w:p>
    <w:p w14:paraId="4CBBD80D"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5D5C3739"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35BF7101" w14:textId="77777777" w:rsidR="003B4E14" w:rsidRPr="00EB0F15" w:rsidRDefault="003B4E14" w:rsidP="003B4E14">
      <w:pPr>
        <w:ind w:left="851"/>
        <w:rPr>
          <w:rFonts w:ascii="Arial" w:hAnsi="Arial" w:cs="Arial"/>
        </w:rPr>
      </w:pPr>
    </w:p>
    <w:p w14:paraId="0C5F1167"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62B4E52" w14:textId="77777777" w:rsidR="003B4E14" w:rsidRPr="00EB0F15" w:rsidRDefault="003B4E14" w:rsidP="003B4E14">
      <w:pPr>
        <w:tabs>
          <w:tab w:val="right" w:pos="9923"/>
        </w:tabs>
        <w:ind w:left="851"/>
        <w:rPr>
          <w:rFonts w:ascii="Arial" w:hAnsi="Arial" w:cs="Arial"/>
        </w:rPr>
      </w:pPr>
    </w:p>
    <w:p w14:paraId="36687894"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60E6A8F8" w14:textId="77777777" w:rsidR="003B4E14" w:rsidRPr="00EB0F15" w:rsidRDefault="003B4E14" w:rsidP="003B4E14">
      <w:pPr>
        <w:tabs>
          <w:tab w:val="right" w:pos="9781"/>
        </w:tabs>
        <w:ind w:left="426" w:right="141"/>
        <w:rPr>
          <w:rFonts w:ascii="Arial" w:hAnsi="Arial" w:cs="Arial"/>
        </w:rPr>
      </w:pPr>
    </w:p>
    <w:p w14:paraId="0BED1ED1"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22C400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4639AF9"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3D225E"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05C36C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AF61B1"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3F43898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CFF21A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2BA22CA" w14:textId="77777777" w:rsidR="003B4E14" w:rsidRPr="00EB0F15" w:rsidRDefault="003B4E14" w:rsidP="003B4E14">
      <w:pPr>
        <w:tabs>
          <w:tab w:val="right" w:pos="9781"/>
        </w:tabs>
        <w:ind w:left="426" w:right="141"/>
        <w:rPr>
          <w:rFonts w:ascii="Arial" w:hAnsi="Arial" w:cs="Arial"/>
        </w:rPr>
      </w:pPr>
    </w:p>
    <w:p w14:paraId="39D5582E"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48A4AA6A" w14:textId="77777777" w:rsidR="003B4E14" w:rsidRPr="00EB0F15" w:rsidRDefault="003B4E14" w:rsidP="003B4E14">
      <w:pPr>
        <w:tabs>
          <w:tab w:val="right" w:pos="9781"/>
        </w:tabs>
        <w:ind w:left="426" w:right="141"/>
        <w:rPr>
          <w:rFonts w:ascii="Arial" w:hAnsi="Arial" w:cs="Arial"/>
        </w:rPr>
      </w:pPr>
    </w:p>
    <w:p w14:paraId="702A7CD8"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29047098"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2A603017"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4721B706" w14:textId="77777777" w:rsidR="003B4E14" w:rsidRPr="00EB0F15" w:rsidRDefault="003B4E14" w:rsidP="003B4E14">
      <w:pPr>
        <w:tabs>
          <w:tab w:val="right" w:pos="9781"/>
        </w:tabs>
        <w:ind w:left="426" w:right="141"/>
        <w:rPr>
          <w:rFonts w:ascii="Arial" w:hAnsi="Arial" w:cs="Arial"/>
        </w:rPr>
      </w:pPr>
    </w:p>
    <w:p w14:paraId="737744C2"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4195AFA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26815A96"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4B7D050F"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1637DEC1"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8693E78" w14:textId="77777777" w:rsidR="003B4E14" w:rsidRPr="00EB0F15" w:rsidRDefault="003B4E14" w:rsidP="003B4E14">
      <w:pPr>
        <w:ind w:left="851"/>
        <w:rPr>
          <w:rFonts w:ascii="Arial" w:hAnsi="Arial" w:cs="Arial"/>
        </w:rPr>
      </w:pPr>
    </w:p>
    <w:p w14:paraId="788E6FCF" w14:textId="77777777" w:rsidR="003B4E14" w:rsidRPr="00EB0F15" w:rsidRDefault="003B4E14" w:rsidP="003B4E14">
      <w:pPr>
        <w:ind w:left="851"/>
        <w:rPr>
          <w:rFonts w:ascii="Arial" w:hAnsi="Arial" w:cs="Arial"/>
        </w:rPr>
      </w:pPr>
    </w:p>
    <w:p w14:paraId="0B645FE6" w14:textId="77777777" w:rsidR="003B4E14" w:rsidRPr="00EB0F15" w:rsidRDefault="003B4E14" w:rsidP="003B4E14">
      <w:pPr>
        <w:ind w:left="851"/>
        <w:rPr>
          <w:rFonts w:ascii="Arial" w:hAnsi="Arial" w:cs="Arial"/>
        </w:rPr>
      </w:pPr>
    </w:p>
    <w:p w14:paraId="24BFAC3C"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683F3DAE" w14:textId="77777777" w:rsidR="003B4E14" w:rsidRPr="00EB0F15" w:rsidRDefault="003B4E14" w:rsidP="003B4E14">
      <w:pPr>
        <w:ind w:left="426"/>
        <w:jc w:val="center"/>
        <w:rPr>
          <w:rFonts w:ascii="Arial" w:hAnsi="Arial" w:cs="Arial"/>
          <w:b/>
          <w:u w:val="single"/>
        </w:rPr>
      </w:pPr>
    </w:p>
    <w:p w14:paraId="5D2E2BC7" w14:textId="77777777" w:rsidR="003B4E14" w:rsidRPr="00EB0F15" w:rsidRDefault="003B4E14" w:rsidP="003B4E14">
      <w:pPr>
        <w:ind w:left="426"/>
        <w:jc w:val="center"/>
        <w:rPr>
          <w:rFonts w:ascii="Arial" w:hAnsi="Arial" w:cs="Arial"/>
          <w:b/>
          <w:u w:val="single"/>
        </w:rPr>
      </w:pPr>
    </w:p>
    <w:p w14:paraId="4F525CE4"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5C26A60"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2E77ACA8" w14:textId="77777777" w:rsidR="00324414" w:rsidRDefault="00324414" w:rsidP="00E1428C">
      <w:pPr>
        <w:ind w:left="426"/>
        <w:jc w:val="center"/>
        <w:rPr>
          <w:rFonts w:ascii="Calibri" w:hAnsi="Calibri"/>
          <w:b/>
        </w:rPr>
      </w:pPr>
    </w:p>
    <w:p w14:paraId="40278352" w14:textId="77777777" w:rsidR="00324414" w:rsidRDefault="00324414" w:rsidP="00E1428C">
      <w:pPr>
        <w:ind w:left="426"/>
        <w:jc w:val="center"/>
        <w:rPr>
          <w:rFonts w:ascii="Calibri" w:hAnsi="Calibri"/>
          <w:b/>
        </w:rPr>
      </w:pPr>
    </w:p>
    <w:p w14:paraId="46E5B5E8" w14:textId="77777777" w:rsidR="00324414" w:rsidRDefault="00324414" w:rsidP="00E1428C">
      <w:pPr>
        <w:ind w:left="426"/>
        <w:jc w:val="center"/>
        <w:rPr>
          <w:rFonts w:ascii="Calibri" w:hAnsi="Calibri"/>
          <w:b/>
        </w:rPr>
      </w:pPr>
    </w:p>
    <w:p w14:paraId="75806C4E" w14:textId="77777777"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AC7E32C"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162EC1F" w14:textId="77777777" w:rsidR="00BA09CD" w:rsidRPr="002522C8" w:rsidRDefault="00BA09CD" w:rsidP="00BA09CD">
      <w:pPr>
        <w:tabs>
          <w:tab w:val="left" w:pos="426"/>
        </w:tabs>
        <w:ind w:left="284"/>
        <w:jc w:val="center"/>
        <w:rPr>
          <w:rFonts w:ascii="Calibri" w:hAnsi="Calibri"/>
          <w:b/>
        </w:rPr>
      </w:pPr>
    </w:p>
    <w:p w14:paraId="0B0932A3"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D464C32" w14:textId="77777777" w:rsidTr="008A681F">
        <w:trPr>
          <w:jc w:val="center"/>
        </w:trPr>
        <w:tc>
          <w:tcPr>
            <w:tcW w:w="7371" w:type="dxa"/>
            <w:tcBorders>
              <w:bottom w:val="nil"/>
            </w:tcBorders>
            <w:shd w:val="clear" w:color="auto" w:fill="7030A0"/>
          </w:tcPr>
          <w:p w14:paraId="7AE854BA"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E0768A5"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8181C54" w14:textId="77777777" w:rsidTr="003C57FD">
        <w:trPr>
          <w:trHeight w:val="418"/>
          <w:jc w:val="center"/>
        </w:trPr>
        <w:tc>
          <w:tcPr>
            <w:tcW w:w="7371" w:type="dxa"/>
            <w:tcBorders>
              <w:top w:val="single" w:sz="4" w:space="0" w:color="auto"/>
              <w:left w:val="single" w:sz="4" w:space="0" w:color="auto"/>
              <w:bottom w:val="single" w:sz="4" w:space="0" w:color="auto"/>
              <w:right w:val="nil"/>
            </w:tcBorders>
            <w:shd w:val="clear" w:color="auto" w:fill="auto"/>
            <w:vAlign w:val="center"/>
          </w:tcPr>
          <w:p w14:paraId="4CE5F43A" w14:textId="206B6229" w:rsidR="00BA09CD" w:rsidRPr="002522C8" w:rsidRDefault="00BA09CD" w:rsidP="00C96B24">
            <w:pPr>
              <w:jc w:val="center"/>
              <w:rPr>
                <w:rFonts w:ascii="Calibri" w:hAnsi="Calibri" w:cs="Arial"/>
                <w:b/>
              </w:rPr>
            </w:pPr>
            <w:r w:rsidRPr="003C57FD">
              <w:rPr>
                <w:rFonts w:ascii="Calibri" w:hAnsi="Calibri" w:cs="Arial"/>
                <w:bCs/>
              </w:rPr>
              <w:t xml:space="preserve">No. </w:t>
            </w:r>
            <w:r w:rsidR="006249CF" w:rsidRPr="003C57FD">
              <w:rPr>
                <w:rFonts w:ascii="Calibri" w:hAnsi="Calibri"/>
                <w:b/>
                <w:bCs/>
              </w:rPr>
              <w:t>LP-919044992-</w:t>
            </w:r>
            <w:r w:rsidR="00CB7FEF">
              <w:rPr>
                <w:rFonts w:ascii="Calibri" w:hAnsi="Calibri"/>
                <w:b/>
                <w:bCs/>
              </w:rPr>
              <w:t>I44</w:t>
            </w:r>
            <w:r w:rsidR="006249CF" w:rsidRPr="003C57FD">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2CD73BA6" w14:textId="77777777" w:rsidR="00BA09CD" w:rsidRPr="002522C8" w:rsidRDefault="00BA09CD" w:rsidP="003632F9">
            <w:pPr>
              <w:jc w:val="center"/>
              <w:rPr>
                <w:rFonts w:ascii="Calibri" w:hAnsi="Calibri"/>
              </w:rPr>
            </w:pPr>
            <w:r w:rsidRPr="002522C8">
              <w:rPr>
                <w:rFonts w:ascii="Calibri" w:hAnsi="Calibri"/>
              </w:rPr>
              <w:t>_____________</w:t>
            </w:r>
          </w:p>
        </w:tc>
      </w:tr>
    </w:tbl>
    <w:p w14:paraId="3003B83B" w14:textId="77777777" w:rsidR="00BA09CD" w:rsidRPr="002522C8" w:rsidRDefault="00BA09CD" w:rsidP="00BA09CD">
      <w:pPr>
        <w:ind w:left="851"/>
        <w:jc w:val="both"/>
        <w:rPr>
          <w:rFonts w:ascii="Calibri" w:hAnsi="Calibri"/>
        </w:rPr>
      </w:pPr>
    </w:p>
    <w:p w14:paraId="19BF70A0" w14:textId="77777777" w:rsidR="00BA09CD" w:rsidRPr="002522C8" w:rsidRDefault="00BA09CD" w:rsidP="00BA09CD">
      <w:pPr>
        <w:ind w:left="851"/>
        <w:jc w:val="both"/>
        <w:rPr>
          <w:rFonts w:ascii="Calibri" w:hAnsi="Calibri"/>
        </w:rPr>
      </w:pPr>
    </w:p>
    <w:p w14:paraId="60505EA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9C88742" w14:textId="77777777"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64BECCF"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73DDCE72" w14:textId="77777777" w:rsidTr="003632F9">
        <w:trPr>
          <w:jc w:val="center"/>
        </w:trPr>
        <w:tc>
          <w:tcPr>
            <w:tcW w:w="9193" w:type="dxa"/>
            <w:tcBorders>
              <w:top w:val="nil"/>
            </w:tcBorders>
          </w:tcPr>
          <w:p w14:paraId="0CF9C273" w14:textId="77777777" w:rsidR="00BA09CD" w:rsidRPr="002522C8" w:rsidRDefault="00BA09CD" w:rsidP="003632F9">
            <w:pPr>
              <w:ind w:left="851"/>
              <w:jc w:val="center"/>
              <w:rPr>
                <w:rFonts w:ascii="Calibri" w:hAnsi="Calibri"/>
                <w:b/>
              </w:rPr>
            </w:pPr>
          </w:p>
          <w:p w14:paraId="64A5769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AC35D44" w14:textId="77777777" w:rsidR="00BA09CD" w:rsidRPr="002522C8" w:rsidRDefault="00BA09CD" w:rsidP="003632F9">
            <w:pPr>
              <w:ind w:left="851"/>
              <w:jc w:val="center"/>
              <w:rPr>
                <w:rFonts w:ascii="Calibri" w:hAnsi="Calibri"/>
                <w:b/>
              </w:rPr>
            </w:pPr>
          </w:p>
        </w:tc>
      </w:tr>
    </w:tbl>
    <w:p w14:paraId="1F45D5F7" w14:textId="77777777" w:rsidR="00BA09CD" w:rsidRPr="002522C8" w:rsidRDefault="00BA09CD" w:rsidP="00BA09CD">
      <w:pPr>
        <w:ind w:left="851"/>
        <w:jc w:val="both"/>
        <w:rPr>
          <w:rFonts w:ascii="Calibri" w:hAnsi="Calibri"/>
        </w:rPr>
      </w:pPr>
    </w:p>
    <w:p w14:paraId="552E2398" w14:textId="77777777" w:rsidR="00BA09CD" w:rsidRPr="002522C8" w:rsidRDefault="00BA09CD" w:rsidP="00BA09CD">
      <w:pPr>
        <w:ind w:left="851"/>
        <w:jc w:val="both"/>
        <w:rPr>
          <w:rFonts w:ascii="Calibri" w:hAnsi="Calibri"/>
        </w:rPr>
      </w:pPr>
    </w:p>
    <w:p w14:paraId="6618674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88D03D9" w14:textId="77777777" w:rsidTr="008A681F">
        <w:trPr>
          <w:jc w:val="center"/>
        </w:trPr>
        <w:tc>
          <w:tcPr>
            <w:tcW w:w="3083" w:type="dxa"/>
            <w:tcBorders>
              <w:bottom w:val="single" w:sz="4" w:space="0" w:color="auto"/>
            </w:tcBorders>
            <w:shd w:val="clear" w:color="auto" w:fill="7030A0"/>
            <w:vAlign w:val="center"/>
          </w:tcPr>
          <w:p w14:paraId="513E8ED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7FBBB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F53450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5BCE70B5"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D98CE6"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8FF3124"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10D06E6" w14:textId="77777777" w:rsidR="00BA09CD" w:rsidRPr="002522C8" w:rsidRDefault="00BA09CD" w:rsidP="003632F9">
            <w:pPr>
              <w:jc w:val="center"/>
              <w:rPr>
                <w:rFonts w:ascii="Calibri" w:hAnsi="Calibri"/>
                <w:noProof/>
              </w:rPr>
            </w:pPr>
          </w:p>
        </w:tc>
      </w:tr>
    </w:tbl>
    <w:p w14:paraId="19C6B0B7"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2B066C4" w14:textId="77777777"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676119A" w14:textId="77777777" w:rsidR="00BA09CD" w:rsidRPr="002522C8" w:rsidRDefault="00BA09CD" w:rsidP="003632F9">
            <w:pPr>
              <w:jc w:val="center"/>
              <w:rPr>
                <w:rFonts w:ascii="Calibri" w:hAnsi="Calibri"/>
                <w:b/>
                <w:noProof/>
              </w:rPr>
            </w:pPr>
          </w:p>
          <w:p w14:paraId="2A8E38D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D270ED5"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E70D7D8"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A156AD6"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00FB3A6" w14:textId="77777777" w:rsidTr="003632F9">
        <w:trPr>
          <w:trHeight w:val="1270"/>
          <w:jc w:val="center"/>
        </w:trPr>
        <w:tc>
          <w:tcPr>
            <w:tcW w:w="3071" w:type="dxa"/>
            <w:tcBorders>
              <w:top w:val="single" w:sz="4" w:space="0" w:color="auto"/>
            </w:tcBorders>
          </w:tcPr>
          <w:p w14:paraId="44632A92" w14:textId="77777777" w:rsidR="00BA09CD" w:rsidRPr="002522C8" w:rsidRDefault="00BA09CD" w:rsidP="003632F9">
            <w:pPr>
              <w:rPr>
                <w:rFonts w:ascii="Calibri" w:hAnsi="Calibri"/>
                <w:noProof/>
              </w:rPr>
            </w:pPr>
          </w:p>
          <w:p w14:paraId="2B64F3D1" w14:textId="77777777" w:rsidR="00BA09CD" w:rsidRPr="002522C8" w:rsidRDefault="00BA09CD" w:rsidP="003632F9">
            <w:pPr>
              <w:rPr>
                <w:rFonts w:ascii="Calibri" w:hAnsi="Calibri"/>
                <w:noProof/>
              </w:rPr>
            </w:pPr>
          </w:p>
          <w:p w14:paraId="5AEA5C0F" w14:textId="77777777" w:rsidR="00BA09CD" w:rsidRPr="002522C8" w:rsidRDefault="00BA09CD" w:rsidP="003632F9">
            <w:pPr>
              <w:rPr>
                <w:rFonts w:ascii="Calibri" w:hAnsi="Calibri"/>
                <w:noProof/>
              </w:rPr>
            </w:pPr>
          </w:p>
          <w:p w14:paraId="6BDAA20F" w14:textId="77777777" w:rsidR="00BA09CD" w:rsidRPr="002522C8" w:rsidRDefault="00BA09CD" w:rsidP="003632F9">
            <w:pPr>
              <w:rPr>
                <w:rFonts w:ascii="Calibri" w:hAnsi="Calibri"/>
                <w:noProof/>
              </w:rPr>
            </w:pPr>
          </w:p>
        </w:tc>
        <w:tc>
          <w:tcPr>
            <w:tcW w:w="3071" w:type="dxa"/>
            <w:tcBorders>
              <w:top w:val="single" w:sz="4" w:space="0" w:color="auto"/>
            </w:tcBorders>
          </w:tcPr>
          <w:p w14:paraId="3D8807E5" w14:textId="77777777" w:rsidR="00BA09CD" w:rsidRPr="002522C8" w:rsidRDefault="00BA09CD" w:rsidP="003632F9">
            <w:pPr>
              <w:rPr>
                <w:rFonts w:ascii="Calibri" w:hAnsi="Calibri"/>
                <w:noProof/>
              </w:rPr>
            </w:pPr>
          </w:p>
        </w:tc>
        <w:tc>
          <w:tcPr>
            <w:tcW w:w="3072" w:type="dxa"/>
            <w:tcBorders>
              <w:top w:val="single" w:sz="4" w:space="0" w:color="auto"/>
            </w:tcBorders>
          </w:tcPr>
          <w:p w14:paraId="26A3AC24" w14:textId="77777777" w:rsidR="00BA09CD" w:rsidRPr="002522C8" w:rsidRDefault="00BA09CD" w:rsidP="003632F9">
            <w:pPr>
              <w:rPr>
                <w:rFonts w:ascii="Calibri" w:hAnsi="Calibri"/>
                <w:noProof/>
              </w:rPr>
            </w:pPr>
          </w:p>
        </w:tc>
      </w:tr>
    </w:tbl>
    <w:p w14:paraId="256BC797" w14:textId="77777777" w:rsidR="00BA09CD" w:rsidRPr="002522C8" w:rsidRDefault="00BA09CD" w:rsidP="00BA09CD">
      <w:pPr>
        <w:rPr>
          <w:rFonts w:ascii="Calibri" w:hAnsi="Calibri"/>
        </w:rPr>
      </w:pPr>
    </w:p>
    <w:p w14:paraId="32D4AF1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44CF665" w14:textId="77777777" w:rsidR="00BA09CD" w:rsidRPr="002522C8" w:rsidRDefault="00BA09CD" w:rsidP="00BA09CD">
      <w:pPr>
        <w:tabs>
          <w:tab w:val="left" w:pos="5245"/>
          <w:tab w:val="left" w:pos="7655"/>
        </w:tabs>
        <w:ind w:left="426"/>
        <w:jc w:val="center"/>
        <w:rPr>
          <w:rFonts w:ascii="Calibri" w:hAnsi="Calibri"/>
          <w:b/>
        </w:rPr>
      </w:pPr>
    </w:p>
    <w:p w14:paraId="379544A7" w14:textId="77777777" w:rsidR="00BA09CD" w:rsidRPr="002522C8" w:rsidRDefault="00BA09CD" w:rsidP="00BA09CD">
      <w:pPr>
        <w:tabs>
          <w:tab w:val="left" w:pos="5245"/>
          <w:tab w:val="left" w:pos="7655"/>
        </w:tabs>
        <w:ind w:left="426"/>
        <w:rPr>
          <w:rFonts w:ascii="Calibri" w:hAnsi="Calibri"/>
          <w:b/>
        </w:rPr>
      </w:pPr>
    </w:p>
    <w:p w14:paraId="74778AD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9164195"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5DEC51F" w14:textId="77777777" w:rsidR="00BA09CD" w:rsidRPr="00C40ADF" w:rsidRDefault="00BA09CD" w:rsidP="00BA09CD">
      <w:pPr>
        <w:tabs>
          <w:tab w:val="left" w:pos="5245"/>
          <w:tab w:val="left" w:pos="7655"/>
        </w:tabs>
        <w:ind w:left="426"/>
        <w:jc w:val="center"/>
        <w:rPr>
          <w:rFonts w:ascii="Calibri" w:hAnsi="Calibri"/>
          <w:sz w:val="22"/>
        </w:rPr>
      </w:pPr>
    </w:p>
    <w:p w14:paraId="5E3D27DA" w14:textId="77777777" w:rsidR="00BA09CD" w:rsidRDefault="00BA09CD" w:rsidP="00C96B24">
      <w:pPr>
        <w:jc w:val="center"/>
        <w:rPr>
          <w:rFonts w:ascii="Calibri" w:hAnsi="Calibri"/>
          <w:b/>
        </w:rPr>
      </w:pPr>
      <w:r w:rsidRPr="00C96B24">
        <w:rPr>
          <w:rFonts w:ascii="Calibri" w:hAnsi="Calibri"/>
          <w:b/>
        </w:rPr>
        <w:t>*Anexar en sobre Económico.</w:t>
      </w:r>
    </w:p>
    <w:p w14:paraId="6B2EBE1E" w14:textId="77777777" w:rsidR="00636BCD" w:rsidRDefault="00636BCD" w:rsidP="00C96B24">
      <w:pPr>
        <w:jc w:val="center"/>
        <w:rPr>
          <w:rFonts w:ascii="Calibri" w:hAnsi="Calibri"/>
          <w:b/>
        </w:rPr>
      </w:pPr>
    </w:p>
    <w:p w14:paraId="7B4082A0" w14:textId="77777777" w:rsidR="00636BCD" w:rsidRDefault="00636BCD" w:rsidP="00C96B24">
      <w:pPr>
        <w:jc w:val="center"/>
        <w:rPr>
          <w:rFonts w:ascii="Calibri" w:hAnsi="Calibri"/>
          <w:b/>
        </w:rPr>
      </w:pPr>
    </w:p>
    <w:p w14:paraId="74E02C88" w14:textId="77777777" w:rsidR="00636BCD" w:rsidRDefault="00636BCD" w:rsidP="00C96B24">
      <w:pPr>
        <w:jc w:val="center"/>
        <w:rPr>
          <w:rFonts w:ascii="Calibri" w:hAnsi="Calibri"/>
          <w:b/>
        </w:rPr>
      </w:pPr>
    </w:p>
    <w:p w14:paraId="571959B6" w14:textId="77777777"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2938226"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FF495E9"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31EBE6F5" w14:textId="77777777" w:rsidTr="008A681F">
        <w:trPr>
          <w:jc w:val="center"/>
        </w:trPr>
        <w:tc>
          <w:tcPr>
            <w:tcW w:w="7102" w:type="dxa"/>
            <w:tcBorders>
              <w:bottom w:val="nil"/>
            </w:tcBorders>
            <w:shd w:val="clear" w:color="auto" w:fill="7030A0"/>
          </w:tcPr>
          <w:p w14:paraId="15280F00"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CD42713"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5649894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20823CA" w14:textId="1703B44E" w:rsidR="0093321E" w:rsidRPr="0093321E" w:rsidRDefault="0093321E" w:rsidP="00C96B24">
            <w:pPr>
              <w:jc w:val="center"/>
              <w:rPr>
                <w:rFonts w:asciiTheme="minorHAnsi" w:hAnsiTheme="minorHAnsi" w:cs="Arial"/>
                <w:u w:val="single"/>
              </w:rPr>
            </w:pPr>
            <w:r w:rsidRPr="003C57FD">
              <w:rPr>
                <w:rFonts w:asciiTheme="minorHAnsi" w:hAnsiTheme="minorHAnsi" w:cs="Arial"/>
                <w:bCs/>
                <w:u w:val="single"/>
              </w:rPr>
              <w:t xml:space="preserve">No. </w:t>
            </w:r>
            <w:r w:rsidR="006249CF" w:rsidRPr="003C57FD">
              <w:rPr>
                <w:rFonts w:asciiTheme="minorHAnsi" w:hAnsiTheme="minorHAnsi" w:cs="Arial"/>
                <w:bCs/>
                <w:u w:val="single"/>
              </w:rPr>
              <w:t>LP-919044992-</w:t>
            </w:r>
            <w:r w:rsidR="00CB7FEF">
              <w:rPr>
                <w:rFonts w:asciiTheme="minorHAnsi" w:hAnsiTheme="minorHAnsi" w:cs="Arial"/>
                <w:bCs/>
                <w:u w:val="single"/>
              </w:rPr>
              <w:t>I44</w:t>
            </w:r>
            <w:r w:rsidR="006249CF" w:rsidRPr="003C57FD">
              <w:rPr>
                <w:rFonts w:asciiTheme="minorHAnsi" w:hAnsiTheme="minorHAnsi" w:cs="Arial"/>
                <w:bCs/>
                <w:u w:val="single"/>
              </w:rPr>
              <w:t>-2021</w:t>
            </w:r>
          </w:p>
        </w:tc>
        <w:tc>
          <w:tcPr>
            <w:tcW w:w="2899" w:type="dxa"/>
            <w:tcBorders>
              <w:top w:val="single" w:sz="4" w:space="0" w:color="auto"/>
              <w:left w:val="single" w:sz="4" w:space="0" w:color="auto"/>
              <w:bottom w:val="single" w:sz="4" w:space="0" w:color="auto"/>
              <w:right w:val="single" w:sz="4" w:space="0" w:color="auto"/>
            </w:tcBorders>
          </w:tcPr>
          <w:p w14:paraId="4D51CD9B"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5E23433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6EB462CC" w14:textId="77777777"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9D5EB66"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2429F220" w14:textId="77777777" w:rsidTr="00E1428C">
        <w:trPr>
          <w:trHeight w:val="172"/>
          <w:jc w:val="center"/>
        </w:trPr>
        <w:tc>
          <w:tcPr>
            <w:tcW w:w="10359" w:type="dxa"/>
            <w:tcBorders>
              <w:top w:val="nil"/>
            </w:tcBorders>
          </w:tcPr>
          <w:p w14:paraId="193F1589"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783A88CB"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402578F9" w14:textId="77777777" w:rsidTr="008A681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9EC569"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7E083C1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14:paraId="1CF6FE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A9AB9D8"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14:paraId="2CD88177" w14:textId="77777777" w:rsidR="003B4E14" w:rsidRDefault="003B4E14" w:rsidP="00F63839">
            <w:pPr>
              <w:jc w:val="center"/>
              <w:rPr>
                <w:rFonts w:asciiTheme="minorHAnsi" w:hAnsiTheme="minorHAnsi" w:cs="Calibri"/>
                <w:b/>
                <w:color w:val="000000"/>
                <w:sz w:val="14"/>
                <w:szCs w:val="16"/>
              </w:rPr>
            </w:pPr>
          </w:p>
          <w:p w14:paraId="08EB7E96"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D63F77D"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14:paraId="0F1A5CB1"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14:paraId="0162A375"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26466B08"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CE8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545A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6B2E6F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F68813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73246A5"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E0CF"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4D9603C"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24D9B2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8468344"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E48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40DC7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4A56F37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4C7BA9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D4EAEF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023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20DDDC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9032244"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B556A"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8539"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1940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729A75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4058EA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43F1CB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C0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B6D046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04FFDE1"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161BA8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919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5E55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90ADBE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0A3A6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377E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D3F6"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65C479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D32CFFC"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786FC0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D6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0679A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A76EA1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EFE708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30E46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538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5B01AC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000BE0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4D3EFD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023F"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2F2F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28FE3E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5268CD3"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F5632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E2B"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5C2DC3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F8823D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6F9596D2"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9A9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C69E2"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706A55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501FB2F"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80E1F4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B605"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4FAD0F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15300DFE"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B9DF79B" w14:textId="77777777" w:rsidTr="003B4E14">
        <w:trPr>
          <w:trHeight w:val="60"/>
        </w:trPr>
        <w:tc>
          <w:tcPr>
            <w:tcW w:w="851" w:type="dxa"/>
            <w:tcBorders>
              <w:top w:val="single" w:sz="4" w:space="0" w:color="auto"/>
            </w:tcBorders>
            <w:shd w:val="clear" w:color="auto" w:fill="auto"/>
            <w:noWrap/>
            <w:vAlign w:val="center"/>
          </w:tcPr>
          <w:p w14:paraId="58C7F66A"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0A4531BA"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1B9171A8"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35C1FFA4"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E790699"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33FF1B7C"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5CCE4048"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6F84FAFF"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F2A2CDA" w14:textId="77777777" w:rsidTr="003B4E14">
        <w:trPr>
          <w:trHeight w:val="60"/>
        </w:trPr>
        <w:tc>
          <w:tcPr>
            <w:tcW w:w="851" w:type="dxa"/>
            <w:shd w:val="clear" w:color="auto" w:fill="auto"/>
            <w:noWrap/>
            <w:vAlign w:val="center"/>
          </w:tcPr>
          <w:p w14:paraId="5630CF99"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2998F5B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C16BB0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F12D88F" w14:textId="77777777" w:rsidR="003B4E14" w:rsidRPr="0093321E" w:rsidRDefault="003B4E14" w:rsidP="00E1428C">
            <w:pPr>
              <w:jc w:val="center"/>
              <w:rPr>
                <w:rFonts w:asciiTheme="minorHAnsi" w:hAnsiTheme="minorHAnsi" w:cs="Calibri"/>
                <w:color w:val="000000"/>
              </w:rPr>
            </w:pPr>
          </w:p>
        </w:tc>
        <w:tc>
          <w:tcPr>
            <w:tcW w:w="1060" w:type="dxa"/>
          </w:tcPr>
          <w:p w14:paraId="510AC316"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24EAF45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64AD77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6DD4937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426B81CA" w14:textId="77777777" w:rsidTr="003B4E14">
        <w:trPr>
          <w:trHeight w:val="60"/>
        </w:trPr>
        <w:tc>
          <w:tcPr>
            <w:tcW w:w="851" w:type="dxa"/>
            <w:shd w:val="clear" w:color="auto" w:fill="auto"/>
            <w:noWrap/>
            <w:vAlign w:val="center"/>
          </w:tcPr>
          <w:p w14:paraId="60075AF8"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1539C9A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4F9617B" w14:textId="77777777" w:rsidR="003B4E14" w:rsidRPr="0093321E" w:rsidRDefault="003B4E14" w:rsidP="00E1428C">
            <w:pPr>
              <w:jc w:val="center"/>
              <w:rPr>
                <w:rFonts w:asciiTheme="minorHAnsi" w:hAnsiTheme="minorHAnsi" w:cs="Calibri"/>
                <w:color w:val="000000"/>
              </w:rPr>
            </w:pPr>
          </w:p>
        </w:tc>
        <w:tc>
          <w:tcPr>
            <w:tcW w:w="1060" w:type="dxa"/>
            <w:vAlign w:val="center"/>
          </w:tcPr>
          <w:p w14:paraId="4E1DA1C5" w14:textId="77777777" w:rsidR="003B4E14" w:rsidRPr="0093321E" w:rsidRDefault="003B4E14" w:rsidP="00E1428C">
            <w:pPr>
              <w:jc w:val="center"/>
              <w:rPr>
                <w:rFonts w:asciiTheme="minorHAnsi" w:hAnsiTheme="minorHAnsi" w:cs="Calibri"/>
                <w:color w:val="000000"/>
              </w:rPr>
            </w:pPr>
          </w:p>
        </w:tc>
        <w:tc>
          <w:tcPr>
            <w:tcW w:w="1060" w:type="dxa"/>
          </w:tcPr>
          <w:p w14:paraId="61D3E698"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94241D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1DE5A3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DC46536" w14:textId="77777777" w:rsidR="003B4E14" w:rsidRPr="0093321E" w:rsidRDefault="003B4E14" w:rsidP="00C96B24">
            <w:pPr>
              <w:spacing w:before="120" w:after="120"/>
              <w:jc w:val="center"/>
              <w:rPr>
                <w:rFonts w:asciiTheme="minorHAnsi" w:hAnsiTheme="minorHAnsi" w:cs="Calibri"/>
                <w:color w:val="000000"/>
              </w:rPr>
            </w:pPr>
          </w:p>
        </w:tc>
      </w:tr>
    </w:tbl>
    <w:p w14:paraId="315EEC90" w14:textId="77777777" w:rsidR="00BA09CD" w:rsidRDefault="00BA09CD" w:rsidP="00BA09CD">
      <w:pPr>
        <w:tabs>
          <w:tab w:val="left" w:pos="5245"/>
          <w:tab w:val="left" w:pos="7655"/>
        </w:tabs>
        <w:ind w:left="567"/>
        <w:rPr>
          <w:rFonts w:asciiTheme="minorHAnsi" w:hAnsiTheme="minorHAnsi"/>
        </w:rPr>
      </w:pPr>
    </w:p>
    <w:p w14:paraId="21A62369" w14:textId="77777777" w:rsidR="00385897" w:rsidRDefault="00385897" w:rsidP="00BA09CD">
      <w:pPr>
        <w:tabs>
          <w:tab w:val="left" w:pos="5245"/>
          <w:tab w:val="left" w:pos="8364"/>
        </w:tabs>
        <w:ind w:left="567"/>
        <w:jc w:val="center"/>
        <w:rPr>
          <w:rFonts w:ascii="Calibri" w:hAnsi="Calibri"/>
        </w:rPr>
      </w:pPr>
    </w:p>
    <w:p w14:paraId="7DA9377A" w14:textId="77777777" w:rsidR="00C96B24" w:rsidRDefault="00C96B24" w:rsidP="00BA09CD">
      <w:pPr>
        <w:tabs>
          <w:tab w:val="left" w:pos="5245"/>
          <w:tab w:val="left" w:pos="8364"/>
        </w:tabs>
        <w:ind w:left="567"/>
        <w:jc w:val="center"/>
        <w:rPr>
          <w:rFonts w:ascii="Calibri" w:hAnsi="Calibri"/>
        </w:rPr>
      </w:pPr>
    </w:p>
    <w:p w14:paraId="5FC23655" w14:textId="77777777" w:rsidR="00C96B24" w:rsidRDefault="00C96B24" w:rsidP="00BA09CD">
      <w:pPr>
        <w:tabs>
          <w:tab w:val="left" w:pos="5245"/>
          <w:tab w:val="left" w:pos="8364"/>
        </w:tabs>
        <w:ind w:left="567"/>
        <w:jc w:val="center"/>
        <w:rPr>
          <w:rFonts w:ascii="Calibri" w:hAnsi="Calibri"/>
        </w:rPr>
      </w:pPr>
    </w:p>
    <w:p w14:paraId="38AB5430" w14:textId="77777777" w:rsidR="00C96B24" w:rsidRDefault="00C96B24" w:rsidP="00BA09CD">
      <w:pPr>
        <w:tabs>
          <w:tab w:val="left" w:pos="5245"/>
          <w:tab w:val="left" w:pos="8364"/>
        </w:tabs>
        <w:ind w:left="567"/>
        <w:jc w:val="center"/>
        <w:rPr>
          <w:rFonts w:ascii="Calibri" w:hAnsi="Calibri"/>
        </w:rPr>
      </w:pPr>
    </w:p>
    <w:p w14:paraId="1FC99233"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2FA836D" w14:textId="77777777" w:rsidR="00BA09CD" w:rsidRPr="002522C8" w:rsidRDefault="00BA09CD" w:rsidP="00BA09CD">
      <w:pPr>
        <w:tabs>
          <w:tab w:val="left" w:pos="5245"/>
          <w:tab w:val="left" w:pos="8364"/>
        </w:tabs>
        <w:ind w:left="567"/>
        <w:jc w:val="center"/>
        <w:rPr>
          <w:rFonts w:ascii="Calibri" w:hAnsi="Calibri"/>
        </w:rPr>
      </w:pPr>
    </w:p>
    <w:p w14:paraId="2F90985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931B7E5"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6368A80D"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4103EF16"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EF7FC34" w14:textId="77777777" w:rsidR="004A1DBC" w:rsidRPr="002522C8" w:rsidRDefault="004A1DBC" w:rsidP="00BA09CD">
      <w:pPr>
        <w:tabs>
          <w:tab w:val="left" w:pos="4253"/>
          <w:tab w:val="left" w:pos="8080"/>
        </w:tabs>
        <w:ind w:right="1"/>
        <w:jc w:val="center"/>
        <w:rPr>
          <w:rFonts w:ascii="Calibri" w:hAnsi="Calibri" w:cs="Arial"/>
          <w:b/>
          <w:bCs/>
        </w:rPr>
      </w:pPr>
    </w:p>
    <w:p w14:paraId="1A932F3C" w14:textId="77777777" w:rsidR="0093321E" w:rsidRDefault="0093321E" w:rsidP="00BA09CD">
      <w:pPr>
        <w:tabs>
          <w:tab w:val="left" w:pos="8080"/>
        </w:tabs>
        <w:spacing w:line="360" w:lineRule="auto"/>
        <w:jc w:val="both"/>
        <w:rPr>
          <w:rFonts w:ascii="Calibri" w:hAnsi="Calibri" w:cs="Arial"/>
        </w:rPr>
      </w:pPr>
    </w:p>
    <w:p w14:paraId="1B87CA32" w14:textId="77777777"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6498E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54A033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036980FD" w14:textId="77777777" w:rsidR="002F5444" w:rsidRPr="005B113B" w:rsidRDefault="002F5444" w:rsidP="002F5444">
      <w:pPr>
        <w:tabs>
          <w:tab w:val="left" w:pos="4253"/>
          <w:tab w:val="left" w:pos="7938"/>
        </w:tabs>
        <w:jc w:val="right"/>
        <w:rPr>
          <w:rFonts w:ascii="Calibri" w:hAnsi="Calibri" w:cs="Arial"/>
        </w:rPr>
      </w:pPr>
    </w:p>
    <w:p w14:paraId="01862C00"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352B76C" w14:textId="77777777" w:rsidR="002F5444" w:rsidRPr="005B113B" w:rsidRDefault="002F5444" w:rsidP="002F5444">
      <w:pPr>
        <w:tabs>
          <w:tab w:val="left" w:pos="4253"/>
          <w:tab w:val="left" w:pos="7938"/>
        </w:tabs>
        <w:rPr>
          <w:rFonts w:ascii="Calibri" w:hAnsi="Calibri" w:cs="Arial"/>
        </w:rPr>
      </w:pPr>
    </w:p>
    <w:p w14:paraId="67535F48" w14:textId="77777777" w:rsidR="002F5444" w:rsidRPr="005B113B" w:rsidRDefault="002F5444" w:rsidP="002F5444">
      <w:pPr>
        <w:tabs>
          <w:tab w:val="left" w:pos="4253"/>
          <w:tab w:val="left" w:pos="7938"/>
        </w:tabs>
        <w:rPr>
          <w:rFonts w:ascii="Calibri" w:hAnsi="Calibri" w:cs="Arial"/>
        </w:rPr>
      </w:pPr>
    </w:p>
    <w:p w14:paraId="047B4994"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08C26AAA"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582C291"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46F011B"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18A26C6" w14:textId="77777777" w:rsidR="002F5444" w:rsidRPr="005B113B" w:rsidRDefault="002F5444" w:rsidP="002F5444">
      <w:pPr>
        <w:tabs>
          <w:tab w:val="left" w:pos="4253"/>
          <w:tab w:val="left" w:pos="7938"/>
        </w:tabs>
        <w:rPr>
          <w:rFonts w:ascii="Calibri" w:hAnsi="Calibri" w:cs="Arial"/>
        </w:rPr>
      </w:pPr>
    </w:p>
    <w:p w14:paraId="3BFE5C16" w14:textId="77777777" w:rsidR="002F5444" w:rsidRPr="005B113B" w:rsidRDefault="002F5444" w:rsidP="002F5444">
      <w:pPr>
        <w:tabs>
          <w:tab w:val="left" w:pos="1985"/>
          <w:tab w:val="left" w:pos="6096"/>
          <w:tab w:val="left" w:pos="8647"/>
        </w:tabs>
        <w:rPr>
          <w:rFonts w:ascii="Calibri" w:hAnsi="Calibri" w:cs="Arial"/>
        </w:rPr>
      </w:pPr>
    </w:p>
    <w:p w14:paraId="281F8FE3"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5DDFAD69" w14:textId="77777777" w:rsidR="002F5444" w:rsidRPr="005B113B" w:rsidRDefault="002F5444" w:rsidP="002F5444">
      <w:pPr>
        <w:tabs>
          <w:tab w:val="left" w:pos="8080"/>
        </w:tabs>
        <w:jc w:val="both"/>
        <w:rPr>
          <w:rFonts w:ascii="Calibri" w:hAnsi="Calibri" w:cs="Arial"/>
          <w:b/>
        </w:rPr>
      </w:pPr>
    </w:p>
    <w:p w14:paraId="690C8CF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88577E" w14:textId="77777777" w:rsidR="002F5444" w:rsidRPr="005B113B" w:rsidRDefault="002F5444" w:rsidP="002F5444">
      <w:pPr>
        <w:tabs>
          <w:tab w:val="left" w:pos="8080"/>
        </w:tabs>
        <w:jc w:val="both"/>
        <w:rPr>
          <w:rFonts w:ascii="Calibri" w:hAnsi="Calibri" w:cs="Arial"/>
          <w:b/>
        </w:rPr>
      </w:pPr>
    </w:p>
    <w:p w14:paraId="0691310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0B1197A2" w14:textId="77777777" w:rsidR="002F5444" w:rsidRPr="005B113B" w:rsidRDefault="002F5444" w:rsidP="002F5444">
      <w:pPr>
        <w:tabs>
          <w:tab w:val="left" w:pos="8080"/>
        </w:tabs>
        <w:jc w:val="both"/>
        <w:rPr>
          <w:rFonts w:ascii="Calibri" w:hAnsi="Calibri" w:cs="Arial"/>
        </w:rPr>
      </w:pPr>
    </w:p>
    <w:p w14:paraId="3CF2D208"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704EE1" w14:textId="77777777" w:rsidR="002F5444" w:rsidRPr="005B113B" w:rsidRDefault="002F5444" w:rsidP="002F5444">
      <w:pPr>
        <w:tabs>
          <w:tab w:val="left" w:pos="8080"/>
        </w:tabs>
        <w:jc w:val="both"/>
        <w:rPr>
          <w:rFonts w:ascii="Calibri" w:hAnsi="Calibri" w:cs="Arial"/>
          <w:b/>
        </w:rPr>
      </w:pPr>
    </w:p>
    <w:p w14:paraId="518EDCA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0B33D51" w14:textId="77777777" w:rsidR="002F5444" w:rsidRPr="005B113B" w:rsidRDefault="002F5444" w:rsidP="002F5444">
      <w:pPr>
        <w:tabs>
          <w:tab w:val="left" w:pos="5245"/>
          <w:tab w:val="left" w:pos="7655"/>
        </w:tabs>
        <w:rPr>
          <w:rFonts w:ascii="Calibri" w:hAnsi="Calibri" w:cs="Arial"/>
          <w:b/>
        </w:rPr>
      </w:pPr>
    </w:p>
    <w:p w14:paraId="2744400B"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059A3F7" w14:textId="77777777" w:rsidR="002F5444" w:rsidRPr="005B113B" w:rsidRDefault="002F5444" w:rsidP="002F5444">
      <w:pPr>
        <w:tabs>
          <w:tab w:val="left" w:pos="5245"/>
          <w:tab w:val="left" w:pos="7655"/>
        </w:tabs>
        <w:rPr>
          <w:rFonts w:ascii="Calibri" w:hAnsi="Calibri" w:cs="Arial"/>
        </w:rPr>
      </w:pPr>
    </w:p>
    <w:p w14:paraId="09F3F68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6F454A92" w14:textId="77777777" w:rsidR="002F5444" w:rsidRPr="005B113B" w:rsidRDefault="002F5444" w:rsidP="002F5444">
      <w:pPr>
        <w:tabs>
          <w:tab w:val="left" w:pos="5245"/>
          <w:tab w:val="left" w:pos="7655"/>
        </w:tabs>
        <w:rPr>
          <w:rFonts w:ascii="Calibri" w:hAnsi="Calibri" w:cs="Arial"/>
        </w:rPr>
      </w:pPr>
    </w:p>
    <w:p w14:paraId="504AADB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BF79C73"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539C67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48073AA" w14:textId="77777777" w:rsidR="002F5444" w:rsidRPr="005B113B" w:rsidRDefault="002F5444" w:rsidP="002F5444">
      <w:pPr>
        <w:tabs>
          <w:tab w:val="left" w:pos="5245"/>
          <w:tab w:val="left" w:pos="7655"/>
        </w:tabs>
        <w:jc w:val="center"/>
        <w:rPr>
          <w:rFonts w:ascii="Calibri" w:hAnsi="Calibri" w:cs="Arial"/>
        </w:rPr>
      </w:pPr>
    </w:p>
    <w:p w14:paraId="5EE21AD2"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BD0DE" w14:textId="77777777" w:rsidR="002F5444" w:rsidRPr="005B113B" w:rsidRDefault="002F5444" w:rsidP="002F5444">
      <w:pPr>
        <w:tabs>
          <w:tab w:val="left" w:pos="5245"/>
          <w:tab w:val="left" w:pos="7655"/>
        </w:tabs>
        <w:rPr>
          <w:rFonts w:ascii="Calibri" w:hAnsi="Calibri" w:cs="Arial"/>
        </w:rPr>
      </w:pPr>
    </w:p>
    <w:p w14:paraId="62F8A1AC"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75F3932" w14:textId="77777777" w:rsidR="008A681F" w:rsidRDefault="008A681F" w:rsidP="002F5444">
      <w:pPr>
        <w:tabs>
          <w:tab w:val="left" w:pos="5245"/>
          <w:tab w:val="left" w:pos="7655"/>
        </w:tabs>
        <w:rPr>
          <w:rFonts w:ascii="Calibri" w:hAnsi="Calibri" w:cs="Arial"/>
          <w:b/>
          <w:i/>
          <w:u w:val="single"/>
        </w:rPr>
      </w:pPr>
    </w:p>
    <w:p w14:paraId="1B221AB8" w14:textId="77777777" w:rsidR="008A681F" w:rsidRDefault="008A681F" w:rsidP="002F5444">
      <w:pPr>
        <w:tabs>
          <w:tab w:val="left" w:pos="5245"/>
          <w:tab w:val="left" w:pos="7655"/>
        </w:tabs>
        <w:rPr>
          <w:rFonts w:ascii="Calibri" w:hAnsi="Calibri" w:cs="Arial"/>
          <w:b/>
          <w:i/>
          <w:u w:val="single"/>
        </w:rPr>
      </w:pPr>
    </w:p>
    <w:p w14:paraId="0667B986" w14:textId="77777777"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444F164" w14:textId="77777777" w:rsidR="002F5444" w:rsidRPr="00C40ADF" w:rsidRDefault="002F5444" w:rsidP="002F5444">
      <w:pPr>
        <w:tabs>
          <w:tab w:val="left" w:pos="4253"/>
          <w:tab w:val="left" w:pos="8080"/>
        </w:tabs>
        <w:ind w:right="1"/>
        <w:jc w:val="center"/>
        <w:rPr>
          <w:rFonts w:ascii="Calibri" w:hAnsi="Calibri" w:cs="Arial"/>
          <w:b/>
          <w:bCs/>
        </w:rPr>
      </w:pPr>
    </w:p>
    <w:p w14:paraId="73ED6D8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8EE87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63783D8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6DDFF80" w14:textId="77777777" w:rsidR="002F5444" w:rsidRPr="00B300E6" w:rsidRDefault="002F5444" w:rsidP="002F5444">
      <w:pPr>
        <w:tabs>
          <w:tab w:val="left" w:pos="4253"/>
          <w:tab w:val="left" w:pos="7938"/>
        </w:tabs>
        <w:ind w:right="-91"/>
        <w:jc w:val="right"/>
        <w:rPr>
          <w:rFonts w:ascii="Calibri" w:hAnsi="Calibri" w:cs="Arial"/>
          <w:b/>
          <w:bCs/>
          <w:lang w:val="es-MX"/>
        </w:rPr>
      </w:pPr>
    </w:p>
    <w:p w14:paraId="5D9F8A98" w14:textId="77777777" w:rsidR="002F5444" w:rsidRPr="00C40ADF" w:rsidRDefault="002F5444" w:rsidP="002F5444">
      <w:pPr>
        <w:tabs>
          <w:tab w:val="left" w:pos="4253"/>
          <w:tab w:val="left" w:pos="7938"/>
        </w:tabs>
        <w:ind w:right="-91"/>
        <w:jc w:val="right"/>
        <w:rPr>
          <w:rFonts w:ascii="Calibri" w:hAnsi="Calibri" w:cs="Arial"/>
          <w:b/>
          <w:bCs/>
        </w:rPr>
      </w:pPr>
    </w:p>
    <w:p w14:paraId="4C94D2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4678CF7"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1397A3B2"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B6F8D7A" w14:textId="77777777" w:rsidR="002F5444" w:rsidRPr="00C40ADF" w:rsidRDefault="002F5444" w:rsidP="002F5444">
      <w:pPr>
        <w:tabs>
          <w:tab w:val="left" w:pos="4253"/>
          <w:tab w:val="left" w:pos="7938"/>
        </w:tabs>
        <w:ind w:right="-91"/>
        <w:jc w:val="right"/>
        <w:rPr>
          <w:rFonts w:ascii="Calibri" w:hAnsi="Calibri" w:cs="Arial"/>
          <w:b/>
          <w:bCs/>
        </w:rPr>
      </w:pPr>
    </w:p>
    <w:p w14:paraId="4193426F" w14:textId="77777777" w:rsidR="002F5444" w:rsidRPr="00C40ADF" w:rsidRDefault="002F5444" w:rsidP="002F5444">
      <w:pPr>
        <w:tabs>
          <w:tab w:val="left" w:pos="4253"/>
          <w:tab w:val="left" w:pos="7938"/>
        </w:tabs>
        <w:ind w:right="-91"/>
        <w:jc w:val="right"/>
        <w:rPr>
          <w:rFonts w:ascii="Calibri" w:hAnsi="Calibri" w:cs="Arial"/>
          <w:b/>
          <w:bCs/>
        </w:rPr>
      </w:pPr>
    </w:p>
    <w:p w14:paraId="4968703E" w14:textId="77777777" w:rsidR="002F5444" w:rsidRPr="00C40ADF" w:rsidRDefault="002F5444" w:rsidP="002F5444">
      <w:pPr>
        <w:tabs>
          <w:tab w:val="left" w:pos="4253"/>
          <w:tab w:val="left" w:pos="7938"/>
        </w:tabs>
        <w:ind w:right="-91"/>
        <w:jc w:val="right"/>
        <w:rPr>
          <w:rFonts w:ascii="Calibri" w:hAnsi="Calibri" w:cs="Arial"/>
          <w:b/>
          <w:bCs/>
        </w:rPr>
      </w:pPr>
    </w:p>
    <w:p w14:paraId="46A6E525" w14:textId="77777777" w:rsidR="002F5444" w:rsidRDefault="002F5444" w:rsidP="002F5444">
      <w:pPr>
        <w:tabs>
          <w:tab w:val="left" w:pos="4253"/>
          <w:tab w:val="left" w:pos="7938"/>
        </w:tabs>
        <w:ind w:right="-91"/>
        <w:jc w:val="right"/>
        <w:rPr>
          <w:rFonts w:ascii="Calibri" w:hAnsi="Calibri" w:cs="Arial"/>
          <w:b/>
          <w:bCs/>
        </w:rPr>
      </w:pPr>
    </w:p>
    <w:p w14:paraId="0BB1A87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25F9ACF" w14:textId="77777777" w:rsidTr="009230E1">
        <w:trPr>
          <w:trHeight w:val="360"/>
          <w:jc w:val="center"/>
        </w:trPr>
        <w:tc>
          <w:tcPr>
            <w:tcW w:w="4962" w:type="dxa"/>
          </w:tcPr>
          <w:p w14:paraId="39999A67"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54C536D6"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CD58C48"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73662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12277ED"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29DC2DD" w14:textId="77777777" w:rsidTr="009230E1">
        <w:trPr>
          <w:trHeight w:val="1108"/>
          <w:jc w:val="center"/>
        </w:trPr>
        <w:tc>
          <w:tcPr>
            <w:tcW w:w="4962" w:type="dxa"/>
            <w:vAlign w:val="center"/>
          </w:tcPr>
          <w:p w14:paraId="08C2DDA1"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6BD2894"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1CA8D5C"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94953DB" w14:textId="77777777" w:rsidR="002F5444" w:rsidRPr="00C40ADF" w:rsidRDefault="002F5444" w:rsidP="002F5444">
      <w:pPr>
        <w:tabs>
          <w:tab w:val="left" w:pos="5103"/>
          <w:tab w:val="left" w:pos="8080"/>
        </w:tabs>
        <w:ind w:left="567"/>
        <w:jc w:val="center"/>
        <w:rPr>
          <w:rFonts w:ascii="Calibri" w:hAnsi="Calibri"/>
          <w:sz w:val="22"/>
        </w:rPr>
      </w:pPr>
    </w:p>
    <w:p w14:paraId="2D22BB8C" w14:textId="77777777" w:rsidR="002F5444" w:rsidRPr="00C40ADF" w:rsidRDefault="002F5444" w:rsidP="002F5444">
      <w:pPr>
        <w:tabs>
          <w:tab w:val="left" w:pos="5103"/>
          <w:tab w:val="left" w:pos="8080"/>
        </w:tabs>
        <w:ind w:left="567"/>
        <w:rPr>
          <w:rFonts w:ascii="Calibri" w:hAnsi="Calibri"/>
          <w:sz w:val="22"/>
        </w:rPr>
      </w:pPr>
    </w:p>
    <w:p w14:paraId="2881AC2C" w14:textId="77777777" w:rsidR="002F5444" w:rsidRPr="00C40ADF" w:rsidRDefault="002F5444" w:rsidP="002F5444">
      <w:pPr>
        <w:tabs>
          <w:tab w:val="left" w:pos="5103"/>
          <w:tab w:val="left" w:pos="8080"/>
        </w:tabs>
        <w:ind w:left="567"/>
        <w:rPr>
          <w:rFonts w:ascii="Calibri" w:hAnsi="Calibri"/>
          <w:sz w:val="22"/>
        </w:rPr>
      </w:pPr>
    </w:p>
    <w:p w14:paraId="11B6E450" w14:textId="77777777" w:rsidR="002F5444" w:rsidRPr="00C40ADF" w:rsidRDefault="002F5444" w:rsidP="002F5444">
      <w:pPr>
        <w:tabs>
          <w:tab w:val="left" w:pos="5103"/>
          <w:tab w:val="left" w:pos="8080"/>
        </w:tabs>
        <w:ind w:left="567"/>
        <w:rPr>
          <w:rFonts w:ascii="Calibri" w:hAnsi="Calibri"/>
          <w:sz w:val="22"/>
        </w:rPr>
      </w:pPr>
    </w:p>
    <w:p w14:paraId="306179C0"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688866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2B3F5E3D" w14:textId="77777777" w:rsidTr="009230E1">
        <w:trPr>
          <w:trHeight w:val="1055"/>
          <w:jc w:val="center"/>
        </w:trPr>
        <w:tc>
          <w:tcPr>
            <w:tcW w:w="3106" w:type="dxa"/>
            <w:shd w:val="clear" w:color="auto" w:fill="auto"/>
            <w:vAlign w:val="center"/>
          </w:tcPr>
          <w:p w14:paraId="5E99EEF8"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2718519"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80BE439"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5C38F799" w14:textId="77777777" w:rsidTr="009230E1">
        <w:trPr>
          <w:jc w:val="center"/>
        </w:trPr>
        <w:tc>
          <w:tcPr>
            <w:tcW w:w="3106" w:type="dxa"/>
            <w:shd w:val="clear" w:color="auto" w:fill="auto"/>
          </w:tcPr>
          <w:p w14:paraId="390F037B"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0055DCD"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8EC4C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107F948F" w14:textId="77777777" w:rsidR="002F5444" w:rsidRPr="00C40ADF" w:rsidRDefault="002F5444" w:rsidP="002F5444">
      <w:pPr>
        <w:tabs>
          <w:tab w:val="left" w:pos="5103"/>
          <w:tab w:val="left" w:pos="8080"/>
        </w:tabs>
        <w:rPr>
          <w:rFonts w:ascii="Calibri" w:hAnsi="Calibri"/>
          <w:sz w:val="22"/>
        </w:rPr>
      </w:pPr>
    </w:p>
    <w:p w14:paraId="0972DB9D" w14:textId="77777777" w:rsidR="002F5444" w:rsidRPr="00C40ADF" w:rsidRDefault="002F5444" w:rsidP="002F5444">
      <w:pPr>
        <w:tabs>
          <w:tab w:val="left" w:pos="5103"/>
          <w:tab w:val="left" w:pos="8080"/>
        </w:tabs>
        <w:ind w:left="567"/>
        <w:rPr>
          <w:rFonts w:ascii="Calibri" w:hAnsi="Calibri"/>
          <w:sz w:val="22"/>
        </w:rPr>
      </w:pPr>
    </w:p>
    <w:p w14:paraId="165FC937" w14:textId="77777777" w:rsidR="002F5444" w:rsidRDefault="002F5444" w:rsidP="002F5444">
      <w:pPr>
        <w:tabs>
          <w:tab w:val="left" w:pos="1985"/>
          <w:tab w:val="left" w:pos="6096"/>
          <w:tab w:val="left" w:pos="8647"/>
        </w:tabs>
        <w:ind w:left="567"/>
        <w:rPr>
          <w:rFonts w:ascii="Calibri" w:hAnsi="Calibri"/>
          <w:sz w:val="22"/>
        </w:rPr>
      </w:pPr>
    </w:p>
    <w:p w14:paraId="73B6F8C7" w14:textId="77777777" w:rsidR="002F5444" w:rsidRPr="00C40ADF" w:rsidRDefault="002F5444" w:rsidP="002F5444">
      <w:pPr>
        <w:tabs>
          <w:tab w:val="left" w:pos="1985"/>
          <w:tab w:val="left" w:pos="6096"/>
          <w:tab w:val="left" w:pos="8647"/>
        </w:tabs>
        <w:ind w:left="567"/>
        <w:rPr>
          <w:rFonts w:ascii="Calibri" w:hAnsi="Calibri"/>
          <w:sz w:val="22"/>
        </w:rPr>
      </w:pPr>
    </w:p>
    <w:p w14:paraId="4D72D42B"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942426C" w14:textId="77777777" w:rsidR="002F5444" w:rsidRDefault="002F5444" w:rsidP="002F5444">
      <w:pPr>
        <w:tabs>
          <w:tab w:val="left" w:pos="1985"/>
          <w:tab w:val="left" w:pos="6096"/>
          <w:tab w:val="left" w:pos="8647"/>
        </w:tabs>
        <w:ind w:left="567"/>
        <w:jc w:val="center"/>
        <w:rPr>
          <w:rFonts w:ascii="Calibri" w:hAnsi="Calibri"/>
          <w:b/>
          <w:i/>
          <w:sz w:val="22"/>
        </w:rPr>
      </w:pPr>
    </w:p>
    <w:p w14:paraId="0DFB0A0C" w14:textId="77777777" w:rsidR="002F5444" w:rsidRDefault="002F5444" w:rsidP="002F5444">
      <w:pPr>
        <w:tabs>
          <w:tab w:val="left" w:pos="1985"/>
          <w:tab w:val="left" w:pos="6096"/>
          <w:tab w:val="left" w:pos="8647"/>
        </w:tabs>
        <w:ind w:left="567"/>
        <w:jc w:val="center"/>
        <w:rPr>
          <w:rFonts w:ascii="Calibri" w:hAnsi="Calibri"/>
          <w:b/>
          <w:i/>
          <w:sz w:val="22"/>
        </w:rPr>
      </w:pPr>
    </w:p>
    <w:p w14:paraId="72BD158B" w14:textId="77777777" w:rsidR="00636BCD" w:rsidRDefault="00636BCD" w:rsidP="002F5444">
      <w:pPr>
        <w:tabs>
          <w:tab w:val="left" w:pos="1985"/>
          <w:tab w:val="left" w:pos="6096"/>
          <w:tab w:val="left" w:pos="8647"/>
        </w:tabs>
        <w:ind w:left="567"/>
        <w:jc w:val="center"/>
        <w:rPr>
          <w:rFonts w:ascii="Calibri" w:hAnsi="Calibri"/>
          <w:b/>
          <w:i/>
          <w:sz w:val="22"/>
        </w:rPr>
      </w:pPr>
    </w:p>
    <w:p w14:paraId="5AF0759F" w14:textId="77777777"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5DD45FA"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4D2734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389CE3AD" w14:textId="77777777" w:rsidR="002F5444" w:rsidRPr="00B63CD0" w:rsidRDefault="002F5444" w:rsidP="002F5444">
      <w:pPr>
        <w:pStyle w:val="Default"/>
        <w:rPr>
          <w:rFonts w:ascii="Calibri" w:hAnsi="Calibri" w:cs="Calibri"/>
          <w:sz w:val="20"/>
          <w:szCs w:val="20"/>
        </w:rPr>
      </w:pPr>
    </w:p>
    <w:p w14:paraId="75D733DE"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5BEDCB8D"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4CA6BC75" w14:textId="77777777" w:rsidR="002F5444" w:rsidRPr="00B63CD0" w:rsidRDefault="002F5444" w:rsidP="002F5444">
      <w:pPr>
        <w:pStyle w:val="Default"/>
        <w:rPr>
          <w:rFonts w:ascii="Calibri" w:hAnsi="Calibri" w:cs="Calibri"/>
          <w:sz w:val="20"/>
          <w:szCs w:val="20"/>
        </w:rPr>
      </w:pPr>
    </w:p>
    <w:p w14:paraId="3398C559" w14:textId="2FED158A" w:rsidR="002F5444" w:rsidRPr="00B63CD0" w:rsidRDefault="002F5444" w:rsidP="002F5444">
      <w:pPr>
        <w:pStyle w:val="Default"/>
        <w:jc w:val="both"/>
        <w:rPr>
          <w:rFonts w:ascii="Calibri" w:hAnsi="Calibri" w:cs="Calibri"/>
          <w:sz w:val="20"/>
          <w:szCs w:val="20"/>
        </w:rPr>
      </w:pPr>
      <w:r w:rsidRPr="003C57FD">
        <w:rPr>
          <w:rFonts w:ascii="Calibri" w:hAnsi="Calibri" w:cs="Calibri"/>
          <w:sz w:val="20"/>
          <w:szCs w:val="20"/>
        </w:rPr>
        <w:t xml:space="preserve">En relación con la </w:t>
      </w:r>
      <w:r w:rsidRPr="003C57FD">
        <w:rPr>
          <w:rFonts w:ascii="Calibri" w:hAnsi="Calibri" w:cs="Calibri"/>
          <w:b/>
          <w:bCs/>
          <w:sz w:val="20"/>
          <w:szCs w:val="20"/>
        </w:rPr>
        <w:t xml:space="preserve">LICITACIÓN PÚBLICA </w:t>
      </w:r>
      <w:r w:rsidR="00C96B24" w:rsidRPr="003C57FD">
        <w:rPr>
          <w:rFonts w:ascii="Calibri" w:hAnsi="Calibri" w:cs="Calibri"/>
          <w:b/>
          <w:bCs/>
          <w:sz w:val="20"/>
          <w:szCs w:val="20"/>
        </w:rPr>
        <w:t xml:space="preserve">INTERNACIONAL BAJO LA COBERTURA DE </w:t>
      </w:r>
      <w:r w:rsidR="00EF7C51" w:rsidRPr="003C57FD">
        <w:rPr>
          <w:rFonts w:ascii="Calibri" w:hAnsi="Calibri" w:cs="Calibri"/>
          <w:b/>
          <w:bCs/>
          <w:sz w:val="20"/>
          <w:szCs w:val="20"/>
        </w:rPr>
        <w:t>TRATADOS</w:t>
      </w:r>
      <w:r w:rsidRPr="003C57FD">
        <w:rPr>
          <w:rFonts w:ascii="Calibri" w:hAnsi="Calibri" w:cs="Calibri"/>
          <w:b/>
          <w:bCs/>
          <w:sz w:val="20"/>
          <w:szCs w:val="20"/>
        </w:rPr>
        <w:t xml:space="preserve"> PRESENCIAL No. </w:t>
      </w:r>
      <w:r w:rsidR="006249CF" w:rsidRPr="003C57FD">
        <w:rPr>
          <w:rFonts w:ascii="Calibri" w:hAnsi="Calibri" w:cs="Calibri"/>
          <w:b/>
          <w:bCs/>
          <w:sz w:val="20"/>
          <w:szCs w:val="20"/>
        </w:rPr>
        <w:t>LP-919044992-</w:t>
      </w:r>
      <w:r w:rsidR="00CB7FEF">
        <w:rPr>
          <w:rFonts w:ascii="Calibri" w:hAnsi="Calibri" w:cs="Calibri"/>
          <w:b/>
          <w:bCs/>
          <w:sz w:val="20"/>
          <w:szCs w:val="20"/>
        </w:rPr>
        <w:t>I44</w:t>
      </w:r>
      <w:r w:rsidR="006249CF" w:rsidRPr="003C57FD">
        <w:rPr>
          <w:rFonts w:ascii="Calibri" w:hAnsi="Calibri" w:cs="Calibri"/>
          <w:b/>
          <w:bCs/>
          <w:sz w:val="20"/>
          <w:szCs w:val="20"/>
        </w:rPr>
        <w:t>-2021</w:t>
      </w:r>
      <w:r w:rsidRPr="003C57FD">
        <w:rPr>
          <w:rFonts w:ascii="Calibri" w:hAnsi="Calibri" w:cs="Calibri"/>
          <w:sz w:val="20"/>
          <w:szCs w:val="20"/>
        </w:rPr>
        <w:t>, el suscrito C.________________________, en mi carácter de representante legal de la</w:t>
      </w:r>
      <w:r w:rsidRPr="00B63CD0">
        <w:rPr>
          <w:rFonts w:ascii="Calibri" w:hAnsi="Calibri" w:cs="Calibri"/>
          <w:sz w:val="20"/>
          <w:szCs w:val="20"/>
        </w:rPr>
        <w:t xml:space="preserve">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6D7AFF1" w14:textId="77777777" w:rsidR="002F5444" w:rsidRPr="00B63CD0" w:rsidRDefault="002F5444" w:rsidP="002F5444">
      <w:pPr>
        <w:pStyle w:val="Default"/>
        <w:jc w:val="both"/>
        <w:rPr>
          <w:rFonts w:ascii="Calibri" w:hAnsi="Calibri" w:cs="Calibri"/>
          <w:sz w:val="20"/>
          <w:szCs w:val="20"/>
        </w:rPr>
      </w:pPr>
    </w:p>
    <w:p w14:paraId="1B85646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7699191"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80252D2"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C3038C0" w14:textId="77777777" w:rsidR="002F5444" w:rsidRPr="00B63CD0" w:rsidRDefault="002F5444" w:rsidP="002F5444">
      <w:pPr>
        <w:pStyle w:val="Default"/>
        <w:jc w:val="both"/>
        <w:rPr>
          <w:rFonts w:ascii="Calibri" w:hAnsi="Calibri" w:cs="Calibri"/>
          <w:sz w:val="20"/>
          <w:szCs w:val="20"/>
        </w:rPr>
      </w:pPr>
    </w:p>
    <w:p w14:paraId="10FDFE4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B100204" w14:textId="77777777" w:rsidR="002F5444" w:rsidRPr="00B63CD0" w:rsidRDefault="002F5444" w:rsidP="002F5444">
      <w:pPr>
        <w:pStyle w:val="Default"/>
        <w:jc w:val="both"/>
        <w:rPr>
          <w:rFonts w:ascii="Calibri" w:hAnsi="Calibri" w:cs="Calibri"/>
          <w:sz w:val="20"/>
          <w:szCs w:val="20"/>
        </w:rPr>
      </w:pPr>
    </w:p>
    <w:p w14:paraId="302A3DB4"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F8DEBBE" w14:textId="77777777" w:rsidR="002F5444" w:rsidRPr="00B63CD0" w:rsidRDefault="002F5444" w:rsidP="002F5444">
      <w:pPr>
        <w:rPr>
          <w:rFonts w:ascii="Calibri" w:hAnsi="Calibri"/>
          <w:lang w:val="es-MX"/>
        </w:rPr>
      </w:pPr>
    </w:p>
    <w:p w14:paraId="6299D18E"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42092641"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7FBBA442" w14:textId="77777777" w:rsidTr="009230E1">
        <w:trPr>
          <w:trHeight w:val="457"/>
          <w:jc w:val="center"/>
        </w:trPr>
        <w:tc>
          <w:tcPr>
            <w:tcW w:w="3106" w:type="dxa"/>
          </w:tcPr>
          <w:p w14:paraId="740D542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E61E2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424C4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7557E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EB9E20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C22023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5C998597" w14:textId="77777777" w:rsidR="002F5444" w:rsidRPr="00B63CD0" w:rsidRDefault="002F5444" w:rsidP="002F5444">
      <w:pPr>
        <w:tabs>
          <w:tab w:val="left" w:pos="5245"/>
          <w:tab w:val="left" w:pos="7655"/>
        </w:tabs>
        <w:ind w:right="-91"/>
        <w:rPr>
          <w:rFonts w:ascii="Calibri" w:hAnsi="Calibri" w:cs="Arial"/>
          <w:b/>
          <w:i/>
        </w:rPr>
      </w:pPr>
    </w:p>
    <w:p w14:paraId="08A6D763"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3A1A92A" w14:textId="77777777" w:rsidR="005F1933" w:rsidRPr="00B63CD0" w:rsidRDefault="005F1933" w:rsidP="002F5444">
      <w:pPr>
        <w:tabs>
          <w:tab w:val="left" w:pos="5245"/>
          <w:tab w:val="left" w:pos="7655"/>
        </w:tabs>
        <w:ind w:right="-1"/>
        <w:rPr>
          <w:rFonts w:ascii="Calibri" w:hAnsi="Calibri" w:cs="Arial"/>
          <w:b/>
          <w:i/>
        </w:rPr>
      </w:pPr>
    </w:p>
    <w:p w14:paraId="6BE36C93" w14:textId="77777777" w:rsidR="002F5444" w:rsidRDefault="002F5444" w:rsidP="002F5444">
      <w:pPr>
        <w:jc w:val="center"/>
        <w:rPr>
          <w:rFonts w:ascii="Calibri" w:hAnsi="Calibri" w:cs="Arial"/>
          <w:b/>
          <w:i/>
          <w:sz w:val="18"/>
        </w:rPr>
      </w:pPr>
    </w:p>
    <w:p w14:paraId="0EC925B6" w14:textId="77777777" w:rsidR="00636BCD" w:rsidRDefault="00636BCD" w:rsidP="002F5444">
      <w:pPr>
        <w:jc w:val="center"/>
        <w:rPr>
          <w:rFonts w:ascii="Calibri" w:hAnsi="Calibri" w:cs="Arial"/>
          <w:b/>
          <w:i/>
          <w:sz w:val="18"/>
        </w:rPr>
      </w:pPr>
    </w:p>
    <w:p w14:paraId="55B87695" w14:textId="77777777" w:rsidR="008A681F" w:rsidRDefault="008A681F" w:rsidP="002F5444">
      <w:pPr>
        <w:jc w:val="center"/>
        <w:rPr>
          <w:rFonts w:ascii="Calibri" w:hAnsi="Calibri" w:cs="Arial"/>
          <w:b/>
          <w:i/>
          <w:sz w:val="18"/>
        </w:rPr>
      </w:pPr>
    </w:p>
    <w:p w14:paraId="20AA0633" w14:textId="77777777" w:rsidR="008A681F" w:rsidRDefault="008A681F" w:rsidP="002F5444">
      <w:pPr>
        <w:jc w:val="center"/>
        <w:rPr>
          <w:rFonts w:ascii="Calibri" w:hAnsi="Calibri" w:cs="Arial"/>
          <w:b/>
          <w:i/>
          <w:sz w:val="18"/>
        </w:rPr>
      </w:pPr>
    </w:p>
    <w:p w14:paraId="35BCA4BA"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8A681F">
        <w:rPr>
          <w:rFonts w:ascii="Calibri" w:hAnsi="Calibri" w:cs="Arial"/>
          <w:b/>
        </w:rPr>
        <w:t>8</w:t>
      </w:r>
    </w:p>
    <w:p w14:paraId="21083104"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524D17D5" w14:textId="77777777" w:rsidR="002F5444" w:rsidRPr="001C3B83" w:rsidRDefault="002F5444" w:rsidP="002F5444">
      <w:pPr>
        <w:jc w:val="center"/>
        <w:rPr>
          <w:rFonts w:ascii="Calibri" w:hAnsi="Calibri" w:cs="Arial"/>
          <w:b/>
          <w:u w:val="single"/>
        </w:rPr>
      </w:pPr>
    </w:p>
    <w:p w14:paraId="729814C0"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00C96B24" w:rsidRPr="00D22B42">
        <w:rPr>
          <w:rFonts w:ascii="Calibri" w:hAnsi="Calibri" w:cs="Calibri"/>
          <w:b/>
          <w:bCs/>
          <w:sz w:val="16"/>
          <w:szCs w:val="16"/>
        </w:rPr>
        <w:t xml:space="preserve"> PRESENCIAL</w:t>
      </w:r>
      <w:r w:rsidRPr="00D22B42">
        <w:rPr>
          <w:rFonts w:ascii="Calibri" w:hAnsi="Calibri" w:cs="Arial"/>
          <w:sz w:val="16"/>
          <w:szCs w:val="16"/>
        </w:rPr>
        <w:t>, a nombre y representación de: (persona física o moral)</w:t>
      </w:r>
    </w:p>
    <w:p w14:paraId="4F6109CD" w14:textId="77777777" w:rsidR="002F5444" w:rsidRPr="00D22B42" w:rsidRDefault="002F5444" w:rsidP="002F5444">
      <w:pPr>
        <w:tabs>
          <w:tab w:val="left" w:pos="1985"/>
        </w:tabs>
        <w:jc w:val="both"/>
        <w:rPr>
          <w:rFonts w:ascii="Calibri" w:hAnsi="Calibri" w:cs="Arial"/>
          <w:sz w:val="16"/>
          <w:szCs w:val="16"/>
        </w:rPr>
      </w:pPr>
    </w:p>
    <w:p w14:paraId="58C1E7A5" w14:textId="77777777" w:rsidR="002F5444" w:rsidRPr="00D22B42" w:rsidRDefault="00C96B24" w:rsidP="002F5444">
      <w:pPr>
        <w:tabs>
          <w:tab w:val="left" w:pos="1985"/>
        </w:tabs>
        <w:jc w:val="both"/>
        <w:rPr>
          <w:rFonts w:ascii="Calibri" w:hAnsi="Calibri" w:cs="Arial"/>
          <w:sz w:val="16"/>
          <w:szCs w:val="16"/>
        </w:rPr>
      </w:pPr>
      <w:r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Pr="00D22B42">
        <w:rPr>
          <w:rFonts w:ascii="Calibri" w:hAnsi="Calibri" w:cs="Calibri"/>
          <w:b/>
          <w:bCs/>
          <w:sz w:val="16"/>
          <w:szCs w:val="16"/>
        </w:rPr>
        <w:t xml:space="preserve"> PRESENCIAL</w:t>
      </w:r>
      <w:r w:rsidRPr="00D22B42">
        <w:rPr>
          <w:rFonts w:ascii="Calibri" w:hAnsi="Calibri" w:cs="Arial"/>
          <w:sz w:val="16"/>
          <w:szCs w:val="16"/>
        </w:rPr>
        <w:t xml:space="preserve"> </w:t>
      </w:r>
      <w:r w:rsidR="002F5444" w:rsidRPr="00D22B42">
        <w:rPr>
          <w:rFonts w:ascii="Calibri" w:hAnsi="Calibri" w:cs="Arial"/>
          <w:sz w:val="16"/>
          <w:szCs w:val="16"/>
        </w:rPr>
        <w:t xml:space="preserve">Nº. ____________________ </w:t>
      </w:r>
    </w:p>
    <w:p w14:paraId="21E08D8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Referente a: _________________</w:t>
      </w:r>
    </w:p>
    <w:p w14:paraId="3EA2D6DA" w14:textId="77777777" w:rsidR="002F5444" w:rsidRPr="00D22B42" w:rsidRDefault="002F5444" w:rsidP="002F5444">
      <w:pPr>
        <w:tabs>
          <w:tab w:val="left" w:pos="1985"/>
        </w:tabs>
        <w:jc w:val="both"/>
        <w:rPr>
          <w:rFonts w:ascii="Calibri" w:hAnsi="Calibri" w:cs="Arial"/>
          <w:sz w:val="16"/>
          <w:szCs w:val="16"/>
        </w:rPr>
      </w:pPr>
    </w:p>
    <w:p w14:paraId="4B2DAD73"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Registro Federal de Contribuyentes:</w:t>
      </w:r>
    </w:p>
    <w:p w14:paraId="326403AC"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Domicilio: Calle y Número, Colonia, Delegación o Municipio, Entidad, Código Postal.</w:t>
      </w:r>
    </w:p>
    <w:p w14:paraId="41EDB0B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Teléfonos: Fax:</w:t>
      </w:r>
    </w:p>
    <w:p w14:paraId="56A1C834"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Correo Electrónico:</w:t>
      </w:r>
    </w:p>
    <w:p w14:paraId="178A5DA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 de la escritura pública en la que consta su acta constitutiva: Fecha:</w:t>
      </w:r>
    </w:p>
    <w:p w14:paraId="3238166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Nombre, número y lugar del Notario Público ante el cual se </w:t>
      </w:r>
      <w:proofErr w:type="spellStart"/>
      <w:r w:rsidRPr="00D22B42">
        <w:rPr>
          <w:rFonts w:ascii="Calibri" w:hAnsi="Calibri" w:cs="Arial"/>
          <w:sz w:val="16"/>
          <w:szCs w:val="16"/>
        </w:rPr>
        <w:t>dió</w:t>
      </w:r>
      <w:proofErr w:type="spellEnd"/>
      <w:r w:rsidRPr="00D22B42">
        <w:rPr>
          <w:rFonts w:ascii="Calibri" w:hAnsi="Calibri" w:cs="Arial"/>
          <w:sz w:val="16"/>
          <w:szCs w:val="16"/>
        </w:rPr>
        <w:t xml:space="preserve"> fe de la misma:</w:t>
      </w:r>
    </w:p>
    <w:p w14:paraId="2CBF55F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4352A114"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Relación de accionistas.-</w:t>
      </w:r>
    </w:p>
    <w:p w14:paraId="53FA51C2"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Apellido Paterno: Apellido Materno: Nombre (s) (Denominación)</w:t>
      </w:r>
    </w:p>
    <w:p w14:paraId="451F62F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Descripción del objeto social:</w:t>
      </w:r>
    </w:p>
    <w:p w14:paraId="6025196A"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Reformas al acta constitutiva:</w:t>
      </w:r>
    </w:p>
    <w:p w14:paraId="0A4CD65F" w14:textId="6B94A74C" w:rsidR="002F5444" w:rsidRPr="00D22B42" w:rsidRDefault="002F5444" w:rsidP="002F5444">
      <w:pPr>
        <w:jc w:val="both"/>
        <w:rPr>
          <w:rFonts w:ascii="Calibri" w:hAnsi="Calibri" w:cs="Arial"/>
          <w:sz w:val="16"/>
          <w:szCs w:val="16"/>
        </w:rPr>
      </w:pPr>
      <w:r w:rsidRPr="00D22B42">
        <w:rPr>
          <w:rFonts w:ascii="Calibri" w:hAnsi="Calibri" w:cs="Arial"/>
          <w:sz w:val="16"/>
          <w:szCs w:val="16"/>
        </w:rPr>
        <w:t>Monto de ventas t</w:t>
      </w:r>
      <w:r w:rsidR="00954A60" w:rsidRPr="00D22B42">
        <w:rPr>
          <w:rFonts w:ascii="Calibri" w:hAnsi="Calibri" w:cs="Arial"/>
          <w:sz w:val="16"/>
          <w:szCs w:val="16"/>
        </w:rPr>
        <w:t>otales del Ejercicio Fiscal 20</w:t>
      </w:r>
      <w:r w:rsidR="00D22B42" w:rsidRPr="00D22B42">
        <w:rPr>
          <w:rFonts w:ascii="Calibri" w:hAnsi="Calibri" w:cs="Arial"/>
          <w:sz w:val="16"/>
          <w:szCs w:val="16"/>
        </w:rPr>
        <w:t>2</w:t>
      </w:r>
      <w:r w:rsidR="007C78BC">
        <w:rPr>
          <w:rFonts w:ascii="Calibri" w:hAnsi="Calibri" w:cs="Arial"/>
          <w:sz w:val="16"/>
          <w:szCs w:val="16"/>
        </w:rPr>
        <w:t>0</w:t>
      </w:r>
      <w:r w:rsidRPr="00D22B42">
        <w:rPr>
          <w:rFonts w:ascii="Calibri" w:hAnsi="Calibri" w:cs="Arial"/>
          <w:sz w:val="16"/>
          <w:szCs w:val="16"/>
        </w:rPr>
        <w:t>:</w:t>
      </w:r>
    </w:p>
    <w:p w14:paraId="40C8AC5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del apoderado o representante:</w:t>
      </w:r>
    </w:p>
    <w:p w14:paraId="6D88576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del documento mediante el cual acredita su personalidad y facultades.-</w:t>
      </w:r>
    </w:p>
    <w:p w14:paraId="228ED7E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Escritura pública número: Fecha:</w:t>
      </w:r>
    </w:p>
    <w:p w14:paraId="5CFE652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otorgó</w:t>
      </w:r>
    </w:p>
    <w:p w14:paraId="267B830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6B5D7E2D"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(Lugar y fecha)</w:t>
      </w:r>
    </w:p>
    <w:p w14:paraId="7CBE62C1"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Protesto lo necesario.</w:t>
      </w:r>
    </w:p>
    <w:p w14:paraId="2EDF8139"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(firma)</w:t>
      </w:r>
    </w:p>
    <w:p w14:paraId="4BB249F1" w14:textId="77777777" w:rsidR="00D22B42" w:rsidRPr="001C3B83" w:rsidRDefault="00D22B42" w:rsidP="00D22B42">
      <w:pPr>
        <w:jc w:val="both"/>
        <w:rPr>
          <w:rFonts w:ascii="Calibri" w:hAnsi="Calibri" w:cs="Arial"/>
          <w:sz w:val="18"/>
        </w:rPr>
      </w:pPr>
      <w:bookmarkStart w:id="5" w:name="_Hlk68601678"/>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11CB762D" w14:textId="4AA57609"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58144BC" w14:textId="612C59C6"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sidR="007C78BC">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B36B678" w14:textId="77777777"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7EDB44B5" w14:textId="77777777" w:rsidR="00D22B42"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CE7DC59" w14:textId="77777777"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5FD2145" w14:textId="28357559" w:rsidR="00D22B42" w:rsidRDefault="00D22B42" w:rsidP="00D22B4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83B20E0" w14:textId="77777777" w:rsidR="003C57FD" w:rsidRDefault="003C57FD" w:rsidP="00D22B42">
      <w:pPr>
        <w:jc w:val="both"/>
        <w:rPr>
          <w:rFonts w:ascii="Calibri" w:hAnsi="Calibri" w:cs="Arial"/>
          <w:b/>
          <w:i/>
          <w:sz w:val="14"/>
          <w:szCs w:val="14"/>
        </w:rPr>
      </w:pPr>
    </w:p>
    <w:p w14:paraId="76EE2AC9" w14:textId="77777777" w:rsidR="003C57FD" w:rsidRDefault="003C57FD" w:rsidP="00D22B42">
      <w:pPr>
        <w:jc w:val="both"/>
        <w:rPr>
          <w:rFonts w:ascii="Calibri" w:hAnsi="Calibri" w:cs="Arial"/>
          <w:b/>
          <w:i/>
          <w:sz w:val="14"/>
          <w:szCs w:val="14"/>
        </w:rPr>
      </w:pPr>
    </w:p>
    <w:p w14:paraId="29EC6186" w14:textId="77777777" w:rsidR="003C57FD" w:rsidRDefault="003C57FD" w:rsidP="00D22B42">
      <w:pPr>
        <w:jc w:val="both"/>
        <w:rPr>
          <w:rFonts w:ascii="Calibri" w:hAnsi="Calibri" w:cs="Arial"/>
          <w:b/>
          <w:i/>
          <w:sz w:val="14"/>
          <w:szCs w:val="14"/>
        </w:rPr>
      </w:pPr>
    </w:p>
    <w:p w14:paraId="6C6618EF" w14:textId="77777777" w:rsidR="003C57FD" w:rsidRDefault="003C57FD" w:rsidP="00D22B42">
      <w:pPr>
        <w:jc w:val="both"/>
        <w:rPr>
          <w:rFonts w:ascii="Calibri" w:hAnsi="Calibri" w:cs="Arial"/>
          <w:b/>
          <w:i/>
          <w:sz w:val="14"/>
          <w:szCs w:val="14"/>
        </w:rPr>
      </w:pPr>
    </w:p>
    <w:p w14:paraId="23D77F10" w14:textId="77777777" w:rsidR="003C57FD" w:rsidRDefault="003C57FD" w:rsidP="00D22B42">
      <w:pPr>
        <w:jc w:val="both"/>
        <w:rPr>
          <w:rFonts w:ascii="Calibri" w:hAnsi="Calibri" w:cs="Arial"/>
          <w:b/>
          <w:i/>
          <w:sz w:val="14"/>
          <w:szCs w:val="14"/>
        </w:rPr>
      </w:pPr>
    </w:p>
    <w:p w14:paraId="1D325491" w14:textId="77777777" w:rsidR="003C57FD" w:rsidRDefault="003C57FD" w:rsidP="00D22B42">
      <w:pPr>
        <w:jc w:val="both"/>
        <w:rPr>
          <w:rFonts w:ascii="Calibri" w:hAnsi="Calibri" w:cs="Arial"/>
          <w:b/>
          <w:i/>
          <w:sz w:val="14"/>
          <w:szCs w:val="14"/>
        </w:rPr>
      </w:pPr>
    </w:p>
    <w:p w14:paraId="2EE30AA8" w14:textId="77777777" w:rsidR="003C57FD" w:rsidRDefault="003C57FD" w:rsidP="00D22B42">
      <w:pPr>
        <w:jc w:val="both"/>
        <w:rPr>
          <w:rFonts w:ascii="Calibri" w:hAnsi="Calibri" w:cs="Arial"/>
          <w:b/>
          <w:i/>
          <w:sz w:val="14"/>
          <w:szCs w:val="14"/>
        </w:rPr>
      </w:pPr>
    </w:p>
    <w:p w14:paraId="571C898D" w14:textId="77777777" w:rsidR="003C57FD" w:rsidRDefault="003C57FD" w:rsidP="00D22B42">
      <w:pPr>
        <w:jc w:val="both"/>
        <w:rPr>
          <w:rFonts w:ascii="Calibri" w:hAnsi="Calibri" w:cs="Arial"/>
          <w:b/>
          <w:i/>
          <w:sz w:val="14"/>
          <w:szCs w:val="14"/>
        </w:rPr>
      </w:pPr>
    </w:p>
    <w:p w14:paraId="7CD5BABD" w14:textId="77777777" w:rsidR="003C57FD" w:rsidRDefault="003C57FD" w:rsidP="00D22B42">
      <w:pPr>
        <w:jc w:val="both"/>
        <w:rPr>
          <w:rFonts w:ascii="Calibri" w:hAnsi="Calibri" w:cs="Arial"/>
          <w:b/>
          <w:i/>
          <w:sz w:val="14"/>
          <w:szCs w:val="14"/>
        </w:rPr>
      </w:pPr>
    </w:p>
    <w:p w14:paraId="6030DF86"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DFBF8A3"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67E60B4" w14:textId="77777777" w:rsidR="003C57FD" w:rsidRDefault="003C57FD" w:rsidP="003C57FD">
      <w:pPr>
        <w:pStyle w:val="Default"/>
        <w:jc w:val="right"/>
        <w:rPr>
          <w:rFonts w:ascii="Calibri" w:hAnsi="Calibri" w:cs="Calibri"/>
          <w:sz w:val="22"/>
          <w:szCs w:val="22"/>
        </w:rPr>
      </w:pPr>
    </w:p>
    <w:p w14:paraId="4950AAEA"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6B99E76" w14:textId="77777777" w:rsidR="003C57FD" w:rsidRPr="00012D21" w:rsidRDefault="003C57FD" w:rsidP="003C57FD">
      <w:pPr>
        <w:pStyle w:val="Default"/>
        <w:rPr>
          <w:rFonts w:ascii="Calibri" w:hAnsi="Calibri" w:cs="Calibri"/>
          <w:sz w:val="22"/>
          <w:szCs w:val="22"/>
        </w:rPr>
      </w:pPr>
    </w:p>
    <w:p w14:paraId="0A00EB57" w14:textId="77777777" w:rsidR="003C57FD" w:rsidRDefault="003C57FD" w:rsidP="003C57FD">
      <w:pPr>
        <w:pStyle w:val="Default"/>
        <w:rPr>
          <w:rFonts w:asciiTheme="minorHAnsi" w:hAnsiTheme="minorHAnsi" w:cs="Arial"/>
          <w:b/>
          <w:sz w:val="22"/>
          <w:szCs w:val="22"/>
        </w:rPr>
      </w:pPr>
    </w:p>
    <w:p w14:paraId="60510D3E"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075FCE9"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9743402"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9FC27DD" w14:textId="77777777" w:rsidR="003C57FD" w:rsidRPr="00AB17B1" w:rsidRDefault="003C57FD" w:rsidP="003C57FD">
      <w:pPr>
        <w:pStyle w:val="Default"/>
        <w:rPr>
          <w:rFonts w:ascii="Calibri" w:hAnsi="Calibri" w:cs="Calibri"/>
          <w:b/>
          <w:sz w:val="18"/>
          <w:szCs w:val="18"/>
        </w:rPr>
      </w:pPr>
    </w:p>
    <w:p w14:paraId="49921BC8"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540A0FA" w14:textId="77777777" w:rsidR="003C57FD" w:rsidRPr="00AB17B1" w:rsidRDefault="003C57FD" w:rsidP="003C57FD">
      <w:pPr>
        <w:pStyle w:val="Default"/>
        <w:jc w:val="both"/>
        <w:rPr>
          <w:rFonts w:ascii="Calibri" w:hAnsi="Calibri" w:cs="Calibri"/>
          <w:sz w:val="18"/>
          <w:szCs w:val="18"/>
        </w:rPr>
      </w:pPr>
    </w:p>
    <w:p w14:paraId="1B6C37B7"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A2375B" w14:textId="77777777" w:rsidR="003C57FD" w:rsidRPr="00AB17B1" w:rsidRDefault="003C57FD" w:rsidP="003C57FD">
      <w:pPr>
        <w:pStyle w:val="Default"/>
        <w:ind w:firstLine="708"/>
        <w:jc w:val="both"/>
        <w:rPr>
          <w:rFonts w:ascii="Calibri" w:hAnsi="Calibri" w:cs="Calibri"/>
          <w:sz w:val="18"/>
          <w:szCs w:val="18"/>
        </w:rPr>
      </w:pPr>
    </w:p>
    <w:p w14:paraId="673269A9"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40C5CCD" w14:textId="77777777" w:rsidR="003C57FD" w:rsidRPr="00AB17B1" w:rsidRDefault="003C57FD" w:rsidP="003C57FD">
      <w:pPr>
        <w:pStyle w:val="Default"/>
        <w:jc w:val="both"/>
        <w:rPr>
          <w:rFonts w:ascii="Calibri" w:hAnsi="Calibri" w:cs="Calibri"/>
          <w:sz w:val="18"/>
          <w:szCs w:val="18"/>
        </w:rPr>
      </w:pPr>
    </w:p>
    <w:p w14:paraId="3950E73C"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FC3BC90" w14:textId="77777777" w:rsidR="003C57FD" w:rsidRPr="00AB17B1" w:rsidRDefault="003C57FD" w:rsidP="003C57FD">
      <w:pPr>
        <w:pStyle w:val="Default"/>
        <w:jc w:val="both"/>
        <w:rPr>
          <w:rFonts w:ascii="Calibri" w:hAnsi="Calibri" w:cs="Calibri"/>
          <w:sz w:val="18"/>
          <w:szCs w:val="18"/>
        </w:rPr>
      </w:pPr>
    </w:p>
    <w:p w14:paraId="4325E35D" w14:textId="77777777" w:rsidR="003C57FD" w:rsidRPr="00AB17B1" w:rsidRDefault="003C57FD" w:rsidP="003C57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F9034CA" w14:textId="77777777" w:rsidR="003C57FD" w:rsidRDefault="003C57FD" w:rsidP="003C57FD">
      <w:pPr>
        <w:rPr>
          <w:rFonts w:ascii="Calibri" w:hAnsi="Calibri"/>
          <w:sz w:val="22"/>
          <w:szCs w:val="22"/>
          <w:lang w:val="es-MX"/>
        </w:rPr>
      </w:pPr>
    </w:p>
    <w:p w14:paraId="7A45E03A" w14:textId="77777777" w:rsidR="003C57FD" w:rsidRPr="00012D21" w:rsidRDefault="003C57FD" w:rsidP="003C57FD">
      <w:pPr>
        <w:rPr>
          <w:rFonts w:ascii="Calibri" w:hAnsi="Calibri"/>
          <w:sz w:val="22"/>
          <w:szCs w:val="22"/>
          <w:lang w:val="es-MX"/>
        </w:rPr>
      </w:pPr>
    </w:p>
    <w:p w14:paraId="65B80FC6" w14:textId="77777777" w:rsidR="003C57FD" w:rsidRPr="00012D21" w:rsidRDefault="003C57FD" w:rsidP="003C57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41FEC3" w14:textId="77777777" w:rsidR="003C57FD" w:rsidRPr="00012D21" w:rsidRDefault="003C57FD" w:rsidP="003C57FD">
      <w:pPr>
        <w:pStyle w:val="Default"/>
        <w:jc w:val="center"/>
        <w:rPr>
          <w:rFonts w:ascii="Calibri" w:hAnsi="Calibri" w:cs="Calibri"/>
          <w:sz w:val="22"/>
          <w:szCs w:val="22"/>
        </w:rPr>
      </w:pPr>
    </w:p>
    <w:p w14:paraId="3BD764E5" w14:textId="77777777" w:rsidR="003C57FD" w:rsidRPr="00012D21" w:rsidRDefault="003C57FD" w:rsidP="003C57FD">
      <w:pPr>
        <w:pStyle w:val="Default"/>
        <w:jc w:val="center"/>
        <w:rPr>
          <w:rFonts w:ascii="Calibri" w:hAnsi="Calibri" w:cs="Calibri"/>
          <w:sz w:val="22"/>
          <w:szCs w:val="22"/>
        </w:rPr>
      </w:pPr>
    </w:p>
    <w:p w14:paraId="514667CD"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2CF0AAE7" w14:textId="77777777" w:rsidTr="004264A5">
        <w:trPr>
          <w:trHeight w:val="457"/>
        </w:trPr>
        <w:tc>
          <w:tcPr>
            <w:tcW w:w="3105" w:type="dxa"/>
            <w:tcBorders>
              <w:top w:val="nil"/>
              <w:left w:val="nil"/>
              <w:bottom w:val="nil"/>
              <w:right w:val="nil"/>
            </w:tcBorders>
            <w:hideMark/>
          </w:tcPr>
          <w:p w14:paraId="15090FAC"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7AAF80D"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4FAD7E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396FD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846A6B"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F34025"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D92321" w14:textId="77777777" w:rsidR="003C57FD" w:rsidRDefault="003C57FD" w:rsidP="003C57FD">
      <w:pPr>
        <w:tabs>
          <w:tab w:val="left" w:pos="5245"/>
          <w:tab w:val="left" w:pos="7655"/>
        </w:tabs>
        <w:ind w:right="-1"/>
        <w:rPr>
          <w:rFonts w:ascii="Calibri" w:hAnsi="Calibri" w:cs="Arial"/>
          <w:b/>
          <w:i/>
          <w:sz w:val="22"/>
          <w:szCs w:val="22"/>
        </w:rPr>
      </w:pPr>
    </w:p>
    <w:p w14:paraId="50258034" w14:textId="77777777" w:rsidR="003C57FD" w:rsidRDefault="003C57FD" w:rsidP="003C57FD">
      <w:pPr>
        <w:pStyle w:val="Default"/>
        <w:jc w:val="center"/>
        <w:rPr>
          <w:rFonts w:ascii="Calibri" w:hAnsi="Calibri" w:cs="Calibri"/>
          <w:sz w:val="22"/>
          <w:szCs w:val="22"/>
        </w:rPr>
      </w:pPr>
    </w:p>
    <w:p w14:paraId="49B43537" w14:textId="77777777" w:rsidR="003C57FD" w:rsidRDefault="003C57FD" w:rsidP="003C57FD">
      <w:pPr>
        <w:pStyle w:val="Default"/>
        <w:jc w:val="center"/>
        <w:rPr>
          <w:rFonts w:ascii="Calibri" w:hAnsi="Calibri" w:cs="Calibri"/>
          <w:sz w:val="22"/>
          <w:szCs w:val="22"/>
        </w:rPr>
      </w:pPr>
    </w:p>
    <w:p w14:paraId="6319F7DC"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6469D8B"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E16C98C" w14:textId="77777777" w:rsidR="003C57FD" w:rsidRDefault="003C57FD" w:rsidP="003C57FD">
      <w:pPr>
        <w:pStyle w:val="Default"/>
        <w:jc w:val="right"/>
        <w:rPr>
          <w:rFonts w:ascii="Calibri" w:hAnsi="Calibri" w:cs="Calibri"/>
          <w:sz w:val="22"/>
          <w:szCs w:val="22"/>
        </w:rPr>
      </w:pPr>
    </w:p>
    <w:p w14:paraId="1B3EB0A4" w14:textId="77777777" w:rsidR="003C57FD" w:rsidRDefault="003C57FD" w:rsidP="003C57FD">
      <w:pPr>
        <w:pStyle w:val="Default"/>
        <w:ind w:firstLine="708"/>
        <w:jc w:val="both"/>
        <w:rPr>
          <w:rFonts w:ascii="Calibri" w:hAnsi="Calibri" w:cs="Calibri"/>
          <w:sz w:val="22"/>
          <w:szCs w:val="22"/>
        </w:rPr>
      </w:pPr>
    </w:p>
    <w:p w14:paraId="4F0B4092"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B8F554" w14:textId="77777777" w:rsidR="003C57FD" w:rsidRDefault="003C57FD" w:rsidP="003C57FD">
      <w:pPr>
        <w:pStyle w:val="Default"/>
        <w:ind w:firstLine="708"/>
        <w:jc w:val="both"/>
        <w:rPr>
          <w:rFonts w:ascii="Calibri" w:hAnsi="Calibri" w:cs="Calibri"/>
          <w:sz w:val="22"/>
          <w:szCs w:val="22"/>
        </w:rPr>
      </w:pPr>
    </w:p>
    <w:p w14:paraId="3BA8A4FB" w14:textId="77777777" w:rsidR="003C57FD" w:rsidRDefault="003C57FD" w:rsidP="003C57FD">
      <w:pPr>
        <w:pStyle w:val="Default"/>
        <w:rPr>
          <w:rFonts w:asciiTheme="minorHAnsi" w:hAnsiTheme="minorHAnsi" w:cs="Arial"/>
          <w:b/>
          <w:sz w:val="22"/>
          <w:szCs w:val="22"/>
        </w:rPr>
      </w:pPr>
    </w:p>
    <w:p w14:paraId="4FCE08A0"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E2DBAFE"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B6B6616"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2381C3A" w14:textId="77777777" w:rsidR="003C57FD" w:rsidRDefault="003C57FD" w:rsidP="003C57FD">
      <w:pPr>
        <w:pStyle w:val="Default"/>
        <w:ind w:firstLine="708"/>
        <w:jc w:val="both"/>
        <w:rPr>
          <w:rFonts w:ascii="Calibri" w:hAnsi="Calibri" w:cs="Calibri"/>
          <w:sz w:val="22"/>
          <w:szCs w:val="22"/>
        </w:rPr>
      </w:pPr>
    </w:p>
    <w:p w14:paraId="4D9FCCCA" w14:textId="77777777" w:rsidR="003C57FD" w:rsidRDefault="003C57FD" w:rsidP="003C57FD">
      <w:pPr>
        <w:pStyle w:val="Default"/>
        <w:ind w:firstLine="708"/>
        <w:jc w:val="both"/>
        <w:rPr>
          <w:rFonts w:ascii="Calibri" w:hAnsi="Calibri" w:cs="Calibri"/>
          <w:sz w:val="22"/>
          <w:szCs w:val="22"/>
        </w:rPr>
      </w:pPr>
    </w:p>
    <w:p w14:paraId="0680348F"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7F6CF6E3" w14:textId="77777777" w:rsidR="003C57FD" w:rsidRPr="00874110" w:rsidRDefault="003C57FD" w:rsidP="003C57FD">
      <w:pPr>
        <w:pStyle w:val="Default"/>
        <w:jc w:val="both"/>
        <w:rPr>
          <w:rFonts w:ascii="Calibri" w:hAnsi="Calibri" w:cs="Calibri"/>
          <w:sz w:val="18"/>
          <w:szCs w:val="18"/>
        </w:rPr>
      </w:pPr>
    </w:p>
    <w:p w14:paraId="1248515D"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B6609AA" w14:textId="77777777" w:rsidR="003C57FD" w:rsidRPr="00874110" w:rsidRDefault="003C57FD" w:rsidP="003C57FD">
      <w:pPr>
        <w:pStyle w:val="Default"/>
        <w:ind w:firstLine="708"/>
        <w:jc w:val="both"/>
        <w:rPr>
          <w:rFonts w:ascii="Calibri" w:hAnsi="Calibri" w:cs="Calibri"/>
          <w:sz w:val="18"/>
          <w:szCs w:val="18"/>
        </w:rPr>
      </w:pPr>
    </w:p>
    <w:p w14:paraId="148DB765"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C16241" w14:textId="77777777" w:rsidR="003C57FD" w:rsidRPr="00874110" w:rsidRDefault="003C57FD" w:rsidP="003C57FD">
      <w:pPr>
        <w:pStyle w:val="Default"/>
        <w:jc w:val="both"/>
        <w:rPr>
          <w:rFonts w:ascii="Calibri" w:hAnsi="Calibri" w:cs="Calibri"/>
          <w:sz w:val="18"/>
          <w:szCs w:val="18"/>
        </w:rPr>
      </w:pPr>
    </w:p>
    <w:p w14:paraId="64E312CE"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65555B4" w14:textId="77777777" w:rsidR="003C57FD" w:rsidRPr="00874110" w:rsidRDefault="003C57FD" w:rsidP="003C57FD">
      <w:pPr>
        <w:pStyle w:val="Default"/>
        <w:jc w:val="both"/>
        <w:rPr>
          <w:rFonts w:ascii="Calibri" w:hAnsi="Calibri" w:cs="Calibri"/>
          <w:sz w:val="18"/>
          <w:szCs w:val="18"/>
        </w:rPr>
      </w:pPr>
    </w:p>
    <w:p w14:paraId="42C5D7AC" w14:textId="77777777" w:rsidR="003C57FD" w:rsidRPr="00874110" w:rsidRDefault="003C57FD" w:rsidP="003C57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AEFAFEF" w14:textId="77777777" w:rsidR="003C57FD" w:rsidRPr="00874110" w:rsidRDefault="003C57FD" w:rsidP="003C57FD">
      <w:pPr>
        <w:rPr>
          <w:rFonts w:ascii="Calibri" w:hAnsi="Calibri"/>
          <w:sz w:val="18"/>
          <w:szCs w:val="18"/>
          <w:lang w:val="es-MX"/>
        </w:rPr>
      </w:pPr>
    </w:p>
    <w:p w14:paraId="183D447C" w14:textId="77777777" w:rsidR="003C57FD" w:rsidRPr="00874110" w:rsidRDefault="003C57FD" w:rsidP="003C57FD">
      <w:pPr>
        <w:rPr>
          <w:rFonts w:ascii="Calibri" w:hAnsi="Calibri"/>
          <w:sz w:val="18"/>
          <w:szCs w:val="18"/>
          <w:lang w:val="es-MX"/>
        </w:rPr>
      </w:pPr>
    </w:p>
    <w:p w14:paraId="017908AA" w14:textId="77777777" w:rsidR="003C57FD" w:rsidRPr="00874110" w:rsidRDefault="003C57FD" w:rsidP="003C57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4E1D67" w14:textId="77777777" w:rsidR="003C57FD" w:rsidRPr="00874110" w:rsidRDefault="003C57FD" w:rsidP="003C57FD">
      <w:pPr>
        <w:pStyle w:val="Default"/>
        <w:jc w:val="center"/>
        <w:rPr>
          <w:rFonts w:ascii="Calibri" w:hAnsi="Calibri" w:cs="Calibri"/>
          <w:sz w:val="18"/>
          <w:szCs w:val="18"/>
        </w:rPr>
      </w:pPr>
    </w:p>
    <w:p w14:paraId="1ECAC260" w14:textId="77777777" w:rsidR="003C57FD" w:rsidRPr="00012D21" w:rsidRDefault="003C57FD" w:rsidP="003C57FD">
      <w:pPr>
        <w:pStyle w:val="Default"/>
        <w:jc w:val="center"/>
        <w:rPr>
          <w:rFonts w:ascii="Calibri" w:hAnsi="Calibri" w:cs="Calibri"/>
          <w:sz w:val="22"/>
          <w:szCs w:val="22"/>
        </w:rPr>
      </w:pPr>
    </w:p>
    <w:p w14:paraId="638FA691"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51BC3A84" w14:textId="77777777" w:rsidTr="004264A5">
        <w:trPr>
          <w:trHeight w:val="457"/>
        </w:trPr>
        <w:tc>
          <w:tcPr>
            <w:tcW w:w="3105" w:type="dxa"/>
            <w:tcBorders>
              <w:top w:val="nil"/>
              <w:left w:val="nil"/>
              <w:bottom w:val="nil"/>
              <w:right w:val="nil"/>
            </w:tcBorders>
            <w:hideMark/>
          </w:tcPr>
          <w:p w14:paraId="18F5E80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CD2FA29"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4D3B16A" w14:textId="77777777" w:rsidR="003C57FD" w:rsidRPr="00012D21" w:rsidRDefault="003C57FD" w:rsidP="004264A5">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84A040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A895631"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D1DB3F1" w14:textId="77777777" w:rsidR="003C57FD" w:rsidRPr="00012D21" w:rsidRDefault="003C57FD" w:rsidP="003C57FD">
      <w:pPr>
        <w:tabs>
          <w:tab w:val="left" w:pos="5245"/>
          <w:tab w:val="left" w:pos="7655"/>
        </w:tabs>
        <w:ind w:right="-1"/>
        <w:rPr>
          <w:rFonts w:ascii="Calibri" w:hAnsi="Calibri" w:cs="Arial"/>
          <w:b/>
          <w:i/>
          <w:sz w:val="22"/>
          <w:szCs w:val="22"/>
        </w:rPr>
      </w:pPr>
    </w:p>
    <w:p w14:paraId="378D0429" w14:textId="77777777" w:rsidR="003C57FD" w:rsidRDefault="003C57FD" w:rsidP="003C57FD">
      <w:pPr>
        <w:rPr>
          <w:sz w:val="22"/>
          <w:szCs w:val="22"/>
        </w:rPr>
      </w:pPr>
    </w:p>
    <w:p w14:paraId="37E56A0B" w14:textId="77777777" w:rsidR="003C57FD" w:rsidRDefault="003C57FD" w:rsidP="003C57FD">
      <w:pPr>
        <w:rPr>
          <w:sz w:val="22"/>
          <w:szCs w:val="22"/>
        </w:rPr>
      </w:pPr>
    </w:p>
    <w:p w14:paraId="7721F6F8" w14:textId="77777777" w:rsidR="003C57FD" w:rsidRDefault="003C57FD" w:rsidP="003C57FD">
      <w:pPr>
        <w:rPr>
          <w:sz w:val="22"/>
          <w:szCs w:val="22"/>
        </w:rPr>
      </w:pPr>
    </w:p>
    <w:p w14:paraId="6D0C732A" w14:textId="77777777" w:rsidR="003C57FD" w:rsidRDefault="003C57FD" w:rsidP="003C57FD">
      <w:pPr>
        <w:rPr>
          <w:sz w:val="22"/>
          <w:szCs w:val="22"/>
        </w:rPr>
      </w:pPr>
    </w:p>
    <w:p w14:paraId="11AB01D4" w14:textId="77777777" w:rsidR="003C57FD" w:rsidRDefault="003C57FD" w:rsidP="003C57FD">
      <w:pPr>
        <w:rPr>
          <w:sz w:val="22"/>
          <w:szCs w:val="22"/>
        </w:rPr>
      </w:pPr>
    </w:p>
    <w:p w14:paraId="6871E752" w14:textId="77777777" w:rsidR="003C57FD" w:rsidRDefault="003C57FD" w:rsidP="003C57FD">
      <w:pPr>
        <w:rPr>
          <w:sz w:val="22"/>
          <w:szCs w:val="22"/>
        </w:rPr>
      </w:pPr>
    </w:p>
    <w:p w14:paraId="59854EBD" w14:textId="77777777" w:rsidR="00C54B37" w:rsidRDefault="00C54B37" w:rsidP="003C57FD">
      <w:pPr>
        <w:rPr>
          <w:sz w:val="22"/>
          <w:szCs w:val="22"/>
        </w:rPr>
      </w:pPr>
    </w:p>
    <w:p w14:paraId="0A438CA3" w14:textId="77777777" w:rsidR="00C54B37" w:rsidRDefault="00C54B37" w:rsidP="003C57FD">
      <w:pPr>
        <w:rPr>
          <w:sz w:val="22"/>
          <w:szCs w:val="22"/>
        </w:rPr>
      </w:pPr>
    </w:p>
    <w:bookmarkEnd w:id="5"/>
    <w:p w14:paraId="5924026F" w14:textId="77777777"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557E3809" w14:textId="77777777" w:rsidR="00286133" w:rsidRPr="008B4324" w:rsidRDefault="00286133" w:rsidP="00286133">
      <w:pPr>
        <w:jc w:val="center"/>
        <w:rPr>
          <w:rFonts w:ascii="Calibri" w:hAnsi="Calibri"/>
          <w:b/>
        </w:rPr>
      </w:pPr>
    </w:p>
    <w:p w14:paraId="663897B2"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24206D1E" w14:textId="77777777" w:rsidR="00286133" w:rsidRPr="008B4324" w:rsidRDefault="00286133" w:rsidP="00286133">
      <w:pPr>
        <w:pStyle w:val="Default"/>
        <w:jc w:val="center"/>
        <w:rPr>
          <w:rFonts w:ascii="Calibri" w:hAnsi="Calibri"/>
          <w:b/>
          <w:bCs/>
          <w:color w:val="auto"/>
          <w:sz w:val="22"/>
          <w:szCs w:val="22"/>
        </w:rPr>
      </w:pPr>
    </w:p>
    <w:p w14:paraId="0B06EF7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1E753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3F837A8C" w14:textId="77777777" w:rsidR="00286133" w:rsidRPr="008B4324" w:rsidRDefault="00286133" w:rsidP="00286133">
      <w:pPr>
        <w:pStyle w:val="ANOTACION"/>
        <w:spacing w:after="0" w:line="240" w:lineRule="auto"/>
        <w:rPr>
          <w:rFonts w:ascii="Calibri" w:hAnsi="Calibri"/>
          <w:sz w:val="14"/>
          <w:szCs w:val="14"/>
          <w:lang w:val="es-MX"/>
        </w:rPr>
      </w:pPr>
    </w:p>
    <w:p w14:paraId="32013636"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738977E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BCAB5C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AACAF12" w14:textId="77777777" w:rsidR="00286133" w:rsidRPr="008B4324" w:rsidRDefault="00286133" w:rsidP="00286133">
      <w:pPr>
        <w:pStyle w:val="Texto0"/>
        <w:spacing w:after="0" w:line="240" w:lineRule="auto"/>
        <w:ind w:firstLine="0"/>
        <w:rPr>
          <w:rFonts w:ascii="Calibri" w:hAnsi="Calibri"/>
          <w:sz w:val="16"/>
          <w:szCs w:val="16"/>
        </w:rPr>
      </w:pPr>
    </w:p>
    <w:p w14:paraId="3DC5114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C353639"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306E0997"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19BA1B66" w14:textId="77777777" w:rsidTr="00EC015A">
        <w:trPr>
          <w:cantSplit/>
          <w:trHeight w:val="604"/>
        </w:trPr>
        <w:tc>
          <w:tcPr>
            <w:tcW w:w="4370" w:type="dxa"/>
          </w:tcPr>
          <w:p w14:paraId="0872BA61"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3464CA85"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3B9CBA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9C7B1D1" w14:textId="77777777" w:rsidR="00286133" w:rsidRPr="008B4324" w:rsidRDefault="00286133" w:rsidP="00286133">
      <w:pPr>
        <w:pStyle w:val="Texto0"/>
        <w:spacing w:after="0" w:line="240" w:lineRule="auto"/>
        <w:ind w:firstLine="0"/>
        <w:rPr>
          <w:rFonts w:ascii="Calibri" w:hAnsi="Calibri"/>
          <w:sz w:val="12"/>
          <w:szCs w:val="12"/>
        </w:rPr>
      </w:pPr>
    </w:p>
    <w:p w14:paraId="5CFD966F" w14:textId="77777777" w:rsidR="00286133" w:rsidRPr="008B4324" w:rsidRDefault="00286133" w:rsidP="00286133">
      <w:pPr>
        <w:pStyle w:val="Texto0"/>
        <w:spacing w:after="0" w:line="240" w:lineRule="auto"/>
        <w:rPr>
          <w:rFonts w:ascii="Calibri" w:hAnsi="Calibri"/>
          <w:b/>
        </w:rPr>
      </w:pPr>
    </w:p>
    <w:p w14:paraId="078115A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E28DF77"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701C3168" w14:textId="77777777"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0111C7B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2227E8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E6D5DA7"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4A05C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16F84B4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2CEBE8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4AEAE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6D291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B101FFE"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6F68E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D1934E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057CD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4A8409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35C2E1A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361CF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363A3C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08EDA8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BA415EA"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A716B3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C2B13D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F624BD6"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0E9758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174E3C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6F2650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9042DE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062520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C1AD979" w14:textId="77777777" w:rsidR="00286133" w:rsidRPr="008B4324" w:rsidRDefault="00286133" w:rsidP="00286133">
      <w:pPr>
        <w:pStyle w:val="Texto0"/>
        <w:spacing w:after="0" w:line="240" w:lineRule="auto"/>
        <w:ind w:firstLine="289"/>
        <w:rPr>
          <w:rFonts w:ascii="Calibri" w:hAnsi="Calibri"/>
          <w:b/>
          <w:sz w:val="6"/>
          <w:szCs w:val="6"/>
        </w:rPr>
      </w:pPr>
    </w:p>
    <w:p w14:paraId="7D15AA34"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32F9662" w14:textId="77777777" w:rsidR="00286133" w:rsidRDefault="00286133" w:rsidP="00286133">
      <w:pPr>
        <w:pStyle w:val="Texto0"/>
        <w:spacing w:after="0" w:line="240" w:lineRule="auto"/>
        <w:ind w:firstLine="289"/>
        <w:rPr>
          <w:rFonts w:ascii="Calibri" w:hAnsi="Calibri"/>
          <w:sz w:val="12"/>
          <w:szCs w:val="12"/>
        </w:rPr>
      </w:pPr>
    </w:p>
    <w:p w14:paraId="13A9136F" w14:textId="77777777" w:rsidR="00286133" w:rsidRDefault="00286133" w:rsidP="00286133">
      <w:pPr>
        <w:pStyle w:val="Texto0"/>
        <w:spacing w:after="0" w:line="240" w:lineRule="auto"/>
        <w:ind w:firstLine="289"/>
        <w:rPr>
          <w:rFonts w:ascii="Calibri" w:hAnsi="Calibri"/>
          <w:sz w:val="12"/>
          <w:szCs w:val="12"/>
        </w:rPr>
      </w:pPr>
    </w:p>
    <w:p w14:paraId="585B3708" w14:textId="77777777" w:rsidR="00286133" w:rsidRDefault="00286133" w:rsidP="00286133">
      <w:pPr>
        <w:pStyle w:val="Texto0"/>
        <w:spacing w:after="0" w:line="240" w:lineRule="auto"/>
        <w:ind w:firstLine="289"/>
        <w:rPr>
          <w:rFonts w:ascii="Calibri" w:hAnsi="Calibri"/>
          <w:sz w:val="12"/>
          <w:szCs w:val="12"/>
        </w:rPr>
      </w:pPr>
    </w:p>
    <w:p w14:paraId="3E5B001A" w14:textId="77777777" w:rsidR="00286133" w:rsidRDefault="00286133" w:rsidP="00286133">
      <w:pPr>
        <w:pStyle w:val="Texto0"/>
        <w:spacing w:after="0" w:line="240" w:lineRule="auto"/>
        <w:ind w:firstLine="289"/>
        <w:rPr>
          <w:rFonts w:ascii="Calibri" w:hAnsi="Calibri"/>
          <w:sz w:val="12"/>
          <w:szCs w:val="12"/>
        </w:rPr>
      </w:pPr>
    </w:p>
    <w:p w14:paraId="441FC940" w14:textId="77777777" w:rsidR="00286133" w:rsidRDefault="00286133" w:rsidP="00286133">
      <w:pPr>
        <w:pStyle w:val="Texto0"/>
        <w:spacing w:after="0" w:line="240" w:lineRule="auto"/>
        <w:ind w:firstLine="289"/>
        <w:rPr>
          <w:rFonts w:ascii="Calibri" w:hAnsi="Calibri"/>
          <w:sz w:val="12"/>
          <w:szCs w:val="12"/>
        </w:rPr>
      </w:pPr>
    </w:p>
    <w:p w14:paraId="127873FE" w14:textId="77777777" w:rsidR="00286133" w:rsidRDefault="00286133" w:rsidP="00286133">
      <w:pPr>
        <w:pStyle w:val="Texto0"/>
        <w:spacing w:after="0" w:line="240" w:lineRule="auto"/>
        <w:ind w:firstLine="289"/>
        <w:rPr>
          <w:rFonts w:ascii="Calibri" w:hAnsi="Calibri"/>
          <w:sz w:val="12"/>
          <w:szCs w:val="12"/>
        </w:rPr>
      </w:pPr>
    </w:p>
    <w:p w14:paraId="3206A5A6" w14:textId="77777777" w:rsidR="00286133" w:rsidRDefault="00286133" w:rsidP="00286133">
      <w:pPr>
        <w:pStyle w:val="Texto0"/>
        <w:spacing w:after="0" w:line="240" w:lineRule="auto"/>
        <w:ind w:firstLine="289"/>
        <w:rPr>
          <w:rFonts w:ascii="Calibri" w:hAnsi="Calibri"/>
          <w:sz w:val="12"/>
          <w:szCs w:val="12"/>
        </w:rPr>
      </w:pPr>
    </w:p>
    <w:p w14:paraId="440DAAFE" w14:textId="77777777" w:rsidR="00286133" w:rsidRDefault="00286133" w:rsidP="00286133">
      <w:pPr>
        <w:pStyle w:val="Texto0"/>
        <w:spacing w:after="0" w:line="240" w:lineRule="auto"/>
        <w:ind w:firstLine="289"/>
        <w:rPr>
          <w:rFonts w:ascii="Calibri" w:hAnsi="Calibri"/>
          <w:sz w:val="12"/>
          <w:szCs w:val="12"/>
        </w:rPr>
      </w:pPr>
    </w:p>
    <w:p w14:paraId="5B65BC5F" w14:textId="77777777" w:rsidR="00636BCD" w:rsidRDefault="00636BCD" w:rsidP="00286133">
      <w:pPr>
        <w:pStyle w:val="Texto0"/>
        <w:spacing w:after="0" w:line="240" w:lineRule="auto"/>
        <w:ind w:firstLine="289"/>
        <w:rPr>
          <w:rFonts w:ascii="Calibri" w:hAnsi="Calibri"/>
          <w:sz w:val="12"/>
          <w:szCs w:val="12"/>
        </w:rPr>
      </w:pPr>
    </w:p>
    <w:p w14:paraId="68F86A24" w14:textId="77777777" w:rsidR="00286133" w:rsidRDefault="00286133" w:rsidP="00286133">
      <w:pPr>
        <w:pStyle w:val="Texto0"/>
        <w:spacing w:after="0" w:line="240" w:lineRule="auto"/>
        <w:ind w:firstLine="289"/>
        <w:rPr>
          <w:rFonts w:ascii="Calibri" w:hAnsi="Calibri"/>
          <w:sz w:val="12"/>
          <w:szCs w:val="12"/>
        </w:rPr>
      </w:pPr>
    </w:p>
    <w:p w14:paraId="1D0CDAEB" w14:textId="77777777" w:rsidR="00286133" w:rsidRDefault="00286133" w:rsidP="00286133">
      <w:pPr>
        <w:pStyle w:val="Texto0"/>
        <w:spacing w:after="0" w:line="240" w:lineRule="auto"/>
        <w:ind w:firstLine="289"/>
        <w:rPr>
          <w:rFonts w:ascii="Calibri" w:hAnsi="Calibri"/>
          <w:sz w:val="12"/>
          <w:szCs w:val="12"/>
        </w:rPr>
      </w:pPr>
    </w:p>
    <w:p w14:paraId="11373C2C" w14:textId="77777777" w:rsidR="00286133" w:rsidRDefault="00286133" w:rsidP="00286133">
      <w:pPr>
        <w:pStyle w:val="Texto0"/>
        <w:spacing w:after="0" w:line="240" w:lineRule="auto"/>
        <w:ind w:firstLine="289"/>
        <w:rPr>
          <w:rFonts w:ascii="Calibri" w:hAnsi="Calibri"/>
          <w:sz w:val="12"/>
          <w:szCs w:val="12"/>
        </w:rPr>
      </w:pPr>
    </w:p>
    <w:p w14:paraId="0F0C0C73" w14:textId="77777777" w:rsidR="005F1933" w:rsidRDefault="005F1933" w:rsidP="00286133">
      <w:pPr>
        <w:pStyle w:val="Texto0"/>
        <w:spacing w:after="0" w:line="240" w:lineRule="auto"/>
        <w:ind w:firstLine="289"/>
        <w:rPr>
          <w:rFonts w:ascii="Calibri" w:hAnsi="Calibri"/>
          <w:sz w:val="12"/>
          <w:szCs w:val="12"/>
        </w:rPr>
      </w:pPr>
    </w:p>
    <w:p w14:paraId="5C464E8C" w14:textId="77777777" w:rsidR="00286133" w:rsidRPr="008B4324" w:rsidRDefault="00286133" w:rsidP="00286133">
      <w:pPr>
        <w:pStyle w:val="Texto0"/>
        <w:spacing w:after="0" w:line="240" w:lineRule="auto"/>
        <w:ind w:firstLine="289"/>
        <w:rPr>
          <w:rFonts w:ascii="Calibri" w:hAnsi="Calibri"/>
          <w:sz w:val="12"/>
          <w:szCs w:val="12"/>
        </w:rPr>
      </w:pPr>
    </w:p>
    <w:p w14:paraId="10404899" w14:textId="77777777"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D2DD31A"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20844CB" w14:textId="77777777" w:rsidR="00286133" w:rsidRPr="008B4324" w:rsidRDefault="00286133" w:rsidP="00286133">
      <w:pPr>
        <w:pStyle w:val="Default"/>
        <w:jc w:val="center"/>
        <w:rPr>
          <w:rFonts w:ascii="Calibri" w:hAnsi="Calibri"/>
          <w:b/>
          <w:bCs/>
          <w:sz w:val="22"/>
          <w:szCs w:val="22"/>
        </w:rPr>
      </w:pPr>
    </w:p>
    <w:p w14:paraId="0243EA01" w14:textId="77777777" w:rsidR="00286133" w:rsidRPr="008B4324" w:rsidRDefault="00286133" w:rsidP="00286133">
      <w:pPr>
        <w:pStyle w:val="Puesto"/>
        <w:jc w:val="both"/>
        <w:rPr>
          <w:rFonts w:ascii="Calibri" w:eastAsia="Calibri" w:hAnsi="Calibri"/>
          <w:color w:val="000000"/>
          <w:sz w:val="18"/>
          <w:szCs w:val="18"/>
          <w:lang w:eastAsia="en-US"/>
        </w:rPr>
      </w:pPr>
      <w:bookmarkStart w:id="6"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6"/>
    </w:p>
    <w:p w14:paraId="0274DC11" w14:textId="77777777" w:rsidR="00286133" w:rsidRPr="008B4324" w:rsidRDefault="00286133" w:rsidP="00286133">
      <w:pPr>
        <w:jc w:val="center"/>
        <w:rPr>
          <w:rFonts w:ascii="Calibri" w:hAnsi="Calibri" w:cs="Arial"/>
          <w:b/>
          <w:bCs/>
          <w:i/>
          <w:iCs/>
          <w:sz w:val="18"/>
          <w:szCs w:val="18"/>
          <w:lang w:val="es-MX"/>
        </w:rPr>
      </w:pPr>
    </w:p>
    <w:p w14:paraId="582B3864"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0D1F385B" w14:textId="77777777" w:rsidR="00286133" w:rsidRPr="008B4324" w:rsidRDefault="00286133" w:rsidP="00286133">
      <w:pPr>
        <w:jc w:val="center"/>
        <w:rPr>
          <w:rFonts w:ascii="Calibri" w:hAnsi="Calibri" w:cs="Arial"/>
          <w:sz w:val="18"/>
          <w:szCs w:val="18"/>
          <w:lang w:val="es-MX"/>
        </w:rPr>
      </w:pPr>
    </w:p>
    <w:p w14:paraId="01C1B9B4" w14:textId="77777777" w:rsidR="00286133" w:rsidRPr="008B4324" w:rsidRDefault="00286133" w:rsidP="00286133">
      <w:pPr>
        <w:jc w:val="center"/>
        <w:rPr>
          <w:rFonts w:ascii="Calibri" w:hAnsi="Calibri" w:cs="Arial"/>
          <w:sz w:val="18"/>
          <w:szCs w:val="18"/>
          <w:lang w:val="es-MX"/>
        </w:rPr>
      </w:pPr>
    </w:p>
    <w:p w14:paraId="7FFDDC2B"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48F45D2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1A6719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495F9DB1"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74317D3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299DB91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4166EBC3" w14:textId="77777777" w:rsidTr="00EC015A">
        <w:trPr>
          <w:trHeight w:val="102"/>
        </w:trPr>
        <w:tc>
          <w:tcPr>
            <w:tcW w:w="5072" w:type="dxa"/>
            <w:noWrap/>
          </w:tcPr>
          <w:p w14:paraId="22D288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1DE1F6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46F66AB" w14:textId="77777777" w:rsidR="00286133" w:rsidRDefault="00286133" w:rsidP="00286133">
      <w:pPr>
        <w:pStyle w:val="Texto0"/>
        <w:spacing w:after="0" w:line="240" w:lineRule="auto"/>
        <w:ind w:firstLine="0"/>
        <w:rPr>
          <w:rFonts w:ascii="Calibri" w:hAnsi="Calibri"/>
          <w:b/>
        </w:rPr>
      </w:pPr>
    </w:p>
    <w:p w14:paraId="60C27BE5" w14:textId="77777777" w:rsidR="00286133" w:rsidRPr="008B4324" w:rsidRDefault="00286133" w:rsidP="00286133">
      <w:pPr>
        <w:pStyle w:val="Texto0"/>
        <w:spacing w:after="0" w:line="240" w:lineRule="auto"/>
        <w:ind w:firstLine="0"/>
        <w:rPr>
          <w:rFonts w:ascii="Calibri" w:hAnsi="Calibri"/>
          <w:b/>
        </w:rPr>
      </w:pPr>
    </w:p>
    <w:p w14:paraId="2017EED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13352A0" w14:textId="77777777" w:rsidR="00286133" w:rsidRDefault="00286133" w:rsidP="00286133">
      <w:pPr>
        <w:pStyle w:val="Texto0"/>
        <w:spacing w:after="0" w:line="240" w:lineRule="auto"/>
        <w:ind w:firstLine="0"/>
        <w:rPr>
          <w:rFonts w:ascii="Calibri" w:hAnsi="Calibri"/>
          <w:b/>
          <w:sz w:val="12"/>
          <w:szCs w:val="12"/>
        </w:rPr>
      </w:pPr>
    </w:p>
    <w:p w14:paraId="38F5A2C3"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00B5666" w14:textId="77777777"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271D62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43067D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6AE0F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DFE7DF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73350C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69A240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89E0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76B21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79651D0"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3264B89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D0A84D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EA0019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CCD9D7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1F80E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B89582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B6AE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F5283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37FDF62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F086C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43902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164155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D9AC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DC83FB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17E420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37DD40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3BFDA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3B83BCB" w14:textId="77777777" w:rsidR="00286133" w:rsidRDefault="00286133" w:rsidP="00286133">
      <w:pPr>
        <w:pStyle w:val="Texto0"/>
        <w:spacing w:after="0" w:line="240" w:lineRule="auto"/>
        <w:ind w:firstLine="289"/>
        <w:rPr>
          <w:rFonts w:ascii="Calibri" w:hAnsi="Calibri"/>
          <w:b/>
          <w:sz w:val="12"/>
          <w:szCs w:val="12"/>
        </w:rPr>
      </w:pPr>
    </w:p>
    <w:p w14:paraId="5DDAC37F"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8AB66E" w14:textId="77777777" w:rsidR="00286133" w:rsidRDefault="00286133" w:rsidP="00286133">
      <w:pPr>
        <w:jc w:val="center"/>
        <w:rPr>
          <w:rFonts w:ascii="Calibri" w:hAnsi="Calibri" w:cs="Arial"/>
          <w:b/>
          <w:bCs/>
        </w:rPr>
      </w:pPr>
    </w:p>
    <w:p w14:paraId="608564E3" w14:textId="77777777" w:rsidR="00286133" w:rsidRDefault="00286133" w:rsidP="00286133">
      <w:pPr>
        <w:jc w:val="center"/>
        <w:rPr>
          <w:rFonts w:ascii="Calibri" w:hAnsi="Calibri" w:cs="Arial"/>
          <w:b/>
          <w:bCs/>
        </w:rPr>
      </w:pPr>
    </w:p>
    <w:p w14:paraId="787C4AE1" w14:textId="77777777" w:rsidR="00286133" w:rsidRDefault="00286133" w:rsidP="00286133">
      <w:pPr>
        <w:jc w:val="center"/>
        <w:rPr>
          <w:rFonts w:ascii="Calibri" w:hAnsi="Calibri" w:cs="Arial"/>
          <w:b/>
          <w:bCs/>
        </w:rPr>
      </w:pPr>
    </w:p>
    <w:p w14:paraId="53518197" w14:textId="77777777" w:rsidR="00286133" w:rsidRDefault="00286133" w:rsidP="00286133">
      <w:pPr>
        <w:jc w:val="center"/>
        <w:rPr>
          <w:rFonts w:ascii="Calibri" w:hAnsi="Calibri" w:cs="Arial"/>
          <w:b/>
          <w:bCs/>
        </w:rPr>
      </w:pPr>
    </w:p>
    <w:p w14:paraId="78E54E66" w14:textId="77777777" w:rsidR="00192B2D" w:rsidRDefault="00192B2D" w:rsidP="00286133">
      <w:pPr>
        <w:jc w:val="center"/>
        <w:rPr>
          <w:rFonts w:ascii="Calibri" w:hAnsi="Calibri" w:cs="Arial"/>
          <w:b/>
          <w:bCs/>
        </w:rPr>
      </w:pPr>
    </w:p>
    <w:p w14:paraId="0FFDA960" w14:textId="77777777" w:rsidR="00192B2D" w:rsidRDefault="00192B2D" w:rsidP="00286133">
      <w:pPr>
        <w:jc w:val="center"/>
        <w:rPr>
          <w:rFonts w:ascii="Calibri" w:hAnsi="Calibri" w:cs="Arial"/>
          <w:b/>
          <w:bCs/>
        </w:rPr>
      </w:pPr>
    </w:p>
    <w:p w14:paraId="11578758" w14:textId="77777777" w:rsidR="00286133" w:rsidRDefault="00286133" w:rsidP="00286133">
      <w:pPr>
        <w:jc w:val="center"/>
        <w:rPr>
          <w:rFonts w:ascii="Calibri" w:hAnsi="Calibri" w:cs="Arial"/>
          <w:b/>
          <w:bCs/>
        </w:rPr>
      </w:pPr>
    </w:p>
    <w:p w14:paraId="65EFE8AC" w14:textId="77777777" w:rsidR="00636BCD" w:rsidRDefault="00636BCD" w:rsidP="00286133">
      <w:pPr>
        <w:jc w:val="center"/>
        <w:rPr>
          <w:rFonts w:ascii="Calibri" w:hAnsi="Calibri" w:cs="Arial"/>
          <w:b/>
          <w:bCs/>
        </w:rPr>
      </w:pPr>
    </w:p>
    <w:p w14:paraId="3FBE070B" w14:textId="77777777" w:rsidR="00286133" w:rsidRPr="008B4324" w:rsidRDefault="00286133" w:rsidP="00286133">
      <w:pPr>
        <w:jc w:val="center"/>
        <w:rPr>
          <w:rFonts w:ascii="Calibri" w:hAnsi="Calibri" w:cs="Arial"/>
          <w:b/>
          <w:bCs/>
        </w:rPr>
      </w:pPr>
    </w:p>
    <w:p w14:paraId="782114CC" w14:textId="77777777"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2827D43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B05106F" w14:textId="77777777" w:rsidR="00286133" w:rsidRPr="008B4324" w:rsidRDefault="00286133" w:rsidP="00286133">
      <w:pPr>
        <w:jc w:val="center"/>
        <w:rPr>
          <w:rFonts w:ascii="Calibri" w:hAnsi="Calibri" w:cs="Arial"/>
          <w:b/>
          <w:bCs/>
        </w:rPr>
      </w:pPr>
    </w:p>
    <w:p w14:paraId="2C542C9F" w14:textId="77777777" w:rsidR="00286133" w:rsidRPr="008B4324" w:rsidRDefault="00286133" w:rsidP="00286133">
      <w:pPr>
        <w:pStyle w:val="Puesto"/>
        <w:jc w:val="both"/>
        <w:rPr>
          <w:rFonts w:ascii="Calibri" w:eastAsia="Calibri" w:hAnsi="Calibri"/>
          <w:color w:val="000000"/>
          <w:sz w:val="20"/>
          <w:szCs w:val="20"/>
          <w:lang w:eastAsia="en-US"/>
        </w:rPr>
      </w:pPr>
      <w:bookmarkStart w:id="7"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34408F60"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BC937E2" w14:textId="77777777" w:rsidR="00286133" w:rsidRPr="008B4324" w:rsidRDefault="00286133" w:rsidP="00286133">
      <w:pPr>
        <w:pStyle w:val="Texto0"/>
        <w:spacing w:after="0" w:line="240" w:lineRule="auto"/>
        <w:ind w:firstLine="0"/>
        <w:jc w:val="right"/>
        <w:rPr>
          <w:rFonts w:ascii="Calibri" w:hAnsi="Calibri"/>
          <w:szCs w:val="23"/>
        </w:rPr>
      </w:pPr>
    </w:p>
    <w:p w14:paraId="6171A30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F8934A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DB5484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EA2975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E940239"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F2631F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0F3DE175" w14:textId="77777777" w:rsidTr="00EC015A">
        <w:trPr>
          <w:cantSplit/>
          <w:trHeight w:val="1006"/>
          <w:jc w:val="center"/>
        </w:trPr>
        <w:tc>
          <w:tcPr>
            <w:tcW w:w="4398" w:type="dxa"/>
          </w:tcPr>
          <w:p w14:paraId="2757310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01068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5D6538B8" w14:textId="77777777" w:rsidR="00286133" w:rsidRPr="008B4324" w:rsidRDefault="00286133" w:rsidP="00286133">
            <w:pPr>
              <w:pStyle w:val="Texto0"/>
              <w:spacing w:after="0" w:line="240" w:lineRule="auto"/>
              <w:ind w:firstLine="0"/>
              <w:rPr>
                <w:rFonts w:ascii="Calibri" w:hAnsi="Calibri"/>
                <w:szCs w:val="23"/>
              </w:rPr>
            </w:pPr>
          </w:p>
        </w:tc>
      </w:tr>
    </w:tbl>
    <w:p w14:paraId="53FF0D96"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AB9034A" w14:textId="77777777" w:rsidR="00286133" w:rsidRPr="008B4324" w:rsidRDefault="00286133" w:rsidP="00286133">
      <w:pPr>
        <w:pStyle w:val="Texto0"/>
        <w:spacing w:after="0" w:line="240" w:lineRule="auto"/>
        <w:ind w:firstLine="0"/>
        <w:rPr>
          <w:rFonts w:ascii="Calibri" w:hAnsi="Calibri"/>
          <w:b/>
          <w:sz w:val="12"/>
          <w:szCs w:val="12"/>
        </w:rPr>
      </w:pPr>
    </w:p>
    <w:p w14:paraId="26C018E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AB4A8A6" w14:textId="77777777"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2875844"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0D51EB1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386FCB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FB6B33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F06D0D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2C8DAE2"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C9895F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4BE477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D708AE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E81AF1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02819C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B5570F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8E9E7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60E5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4A7D53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DC34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5CEABF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B9CBFFF"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5AC22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B87CE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02068B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77E933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DE3AA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512633A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160C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8F7AFF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7679D6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1986C0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F74302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5D0D9D4E" w14:textId="77777777" w:rsidR="00286133" w:rsidRPr="008B4324" w:rsidRDefault="00286133" w:rsidP="00286133">
      <w:pPr>
        <w:pStyle w:val="Texto0"/>
        <w:spacing w:after="0" w:line="240" w:lineRule="auto"/>
        <w:rPr>
          <w:rFonts w:ascii="Calibri" w:hAnsi="Calibri"/>
          <w:b/>
          <w:sz w:val="12"/>
          <w:szCs w:val="12"/>
        </w:rPr>
      </w:pPr>
    </w:p>
    <w:p w14:paraId="6E5897F8" w14:textId="77777777" w:rsidR="00286133" w:rsidRPr="008B4324" w:rsidRDefault="00286133" w:rsidP="00286133">
      <w:pPr>
        <w:pStyle w:val="Texto0"/>
        <w:spacing w:after="0" w:line="240" w:lineRule="auto"/>
        <w:rPr>
          <w:rFonts w:ascii="Calibri" w:hAnsi="Calibri"/>
          <w:b/>
          <w:sz w:val="12"/>
          <w:szCs w:val="12"/>
        </w:rPr>
      </w:pPr>
    </w:p>
    <w:p w14:paraId="57CAEEBE"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1F35CD5C" w14:textId="77777777" w:rsidR="00286133" w:rsidRDefault="00286133" w:rsidP="00286133">
      <w:pPr>
        <w:pStyle w:val="Texto0"/>
        <w:spacing w:after="0" w:line="240" w:lineRule="auto"/>
        <w:rPr>
          <w:rFonts w:ascii="Calibri" w:hAnsi="Calibri"/>
          <w:sz w:val="12"/>
          <w:szCs w:val="12"/>
        </w:rPr>
      </w:pPr>
    </w:p>
    <w:p w14:paraId="6E141032" w14:textId="77777777" w:rsidR="00286133" w:rsidRDefault="00286133" w:rsidP="00286133">
      <w:pPr>
        <w:pStyle w:val="Texto0"/>
        <w:spacing w:after="0" w:line="240" w:lineRule="auto"/>
        <w:rPr>
          <w:rFonts w:ascii="Calibri" w:hAnsi="Calibri"/>
          <w:sz w:val="12"/>
          <w:szCs w:val="12"/>
        </w:rPr>
      </w:pPr>
    </w:p>
    <w:p w14:paraId="12BE3CD6" w14:textId="77777777" w:rsidR="00286133" w:rsidRDefault="00286133" w:rsidP="00286133">
      <w:pPr>
        <w:pStyle w:val="Texto0"/>
        <w:spacing w:after="0" w:line="240" w:lineRule="auto"/>
        <w:rPr>
          <w:rFonts w:ascii="Calibri" w:hAnsi="Calibri"/>
          <w:sz w:val="12"/>
          <w:szCs w:val="12"/>
        </w:rPr>
      </w:pPr>
    </w:p>
    <w:p w14:paraId="27309C29" w14:textId="77777777" w:rsidR="00286133" w:rsidRDefault="00286133" w:rsidP="00286133">
      <w:pPr>
        <w:pStyle w:val="Texto0"/>
        <w:spacing w:after="0" w:line="240" w:lineRule="auto"/>
        <w:rPr>
          <w:rFonts w:ascii="Calibri" w:hAnsi="Calibri"/>
          <w:sz w:val="12"/>
          <w:szCs w:val="12"/>
        </w:rPr>
      </w:pPr>
    </w:p>
    <w:p w14:paraId="0EE39023" w14:textId="77777777" w:rsidR="00286133" w:rsidRDefault="00286133" w:rsidP="00286133">
      <w:pPr>
        <w:pStyle w:val="Texto0"/>
        <w:spacing w:after="0" w:line="240" w:lineRule="auto"/>
        <w:rPr>
          <w:rFonts w:ascii="Calibri" w:hAnsi="Calibri"/>
          <w:sz w:val="12"/>
          <w:szCs w:val="12"/>
        </w:rPr>
      </w:pPr>
    </w:p>
    <w:p w14:paraId="4B1D4DE1" w14:textId="77777777" w:rsidR="00286133" w:rsidRDefault="00286133" w:rsidP="00286133">
      <w:pPr>
        <w:pStyle w:val="Texto0"/>
        <w:spacing w:after="0" w:line="240" w:lineRule="auto"/>
        <w:rPr>
          <w:rFonts w:ascii="Calibri" w:hAnsi="Calibri"/>
          <w:sz w:val="12"/>
          <w:szCs w:val="12"/>
        </w:rPr>
      </w:pPr>
    </w:p>
    <w:p w14:paraId="3E418F4C" w14:textId="77777777" w:rsidR="00286133" w:rsidRDefault="00286133" w:rsidP="00286133">
      <w:pPr>
        <w:pStyle w:val="Texto0"/>
        <w:spacing w:after="0" w:line="240" w:lineRule="auto"/>
        <w:rPr>
          <w:rFonts w:ascii="Calibri" w:hAnsi="Calibri"/>
          <w:sz w:val="12"/>
          <w:szCs w:val="12"/>
        </w:rPr>
      </w:pPr>
    </w:p>
    <w:p w14:paraId="74233949" w14:textId="77777777" w:rsidR="00286133" w:rsidRDefault="00286133" w:rsidP="00286133">
      <w:pPr>
        <w:pStyle w:val="Texto0"/>
        <w:spacing w:after="0" w:line="240" w:lineRule="auto"/>
        <w:rPr>
          <w:rFonts w:ascii="Calibri" w:hAnsi="Calibri"/>
          <w:sz w:val="12"/>
          <w:szCs w:val="12"/>
        </w:rPr>
      </w:pPr>
    </w:p>
    <w:p w14:paraId="0659AE31" w14:textId="77777777" w:rsidR="00286133" w:rsidRDefault="00286133" w:rsidP="00286133">
      <w:pPr>
        <w:pStyle w:val="Texto0"/>
        <w:spacing w:after="0" w:line="240" w:lineRule="auto"/>
        <w:rPr>
          <w:rFonts w:ascii="Calibri" w:hAnsi="Calibri"/>
          <w:sz w:val="12"/>
          <w:szCs w:val="12"/>
        </w:rPr>
      </w:pPr>
    </w:p>
    <w:p w14:paraId="397C4D44" w14:textId="77777777" w:rsidR="00286133" w:rsidRDefault="00286133" w:rsidP="00286133">
      <w:pPr>
        <w:pStyle w:val="Texto0"/>
        <w:spacing w:after="0" w:line="240" w:lineRule="auto"/>
        <w:rPr>
          <w:rFonts w:ascii="Calibri" w:hAnsi="Calibri"/>
          <w:sz w:val="12"/>
          <w:szCs w:val="12"/>
        </w:rPr>
      </w:pPr>
    </w:p>
    <w:p w14:paraId="70ACFDC5" w14:textId="77777777" w:rsidR="00636BCD" w:rsidRDefault="00636BCD" w:rsidP="00286133">
      <w:pPr>
        <w:pStyle w:val="Texto0"/>
        <w:spacing w:after="0" w:line="240" w:lineRule="auto"/>
        <w:rPr>
          <w:rFonts w:ascii="Calibri" w:hAnsi="Calibri"/>
          <w:sz w:val="12"/>
          <w:szCs w:val="12"/>
        </w:rPr>
      </w:pPr>
    </w:p>
    <w:p w14:paraId="37906720" w14:textId="77777777" w:rsidR="00286133" w:rsidRDefault="00286133" w:rsidP="00286133">
      <w:pPr>
        <w:pStyle w:val="Texto0"/>
        <w:spacing w:after="0" w:line="240" w:lineRule="auto"/>
        <w:rPr>
          <w:rFonts w:ascii="Calibri" w:hAnsi="Calibri"/>
          <w:sz w:val="12"/>
          <w:szCs w:val="12"/>
        </w:rPr>
      </w:pPr>
    </w:p>
    <w:p w14:paraId="39D11A81" w14:textId="77777777" w:rsidR="008A681F" w:rsidRDefault="008A681F" w:rsidP="00286133">
      <w:pPr>
        <w:pStyle w:val="Texto0"/>
        <w:spacing w:after="0" w:line="240" w:lineRule="auto"/>
        <w:rPr>
          <w:rFonts w:ascii="Calibri" w:hAnsi="Calibri"/>
          <w:sz w:val="12"/>
          <w:szCs w:val="12"/>
        </w:rPr>
      </w:pPr>
    </w:p>
    <w:p w14:paraId="25F2A593" w14:textId="77777777" w:rsidR="00286133" w:rsidRDefault="00286133" w:rsidP="00286133">
      <w:pPr>
        <w:pStyle w:val="Texto0"/>
        <w:spacing w:after="0" w:line="240" w:lineRule="auto"/>
        <w:rPr>
          <w:rFonts w:ascii="Calibri" w:hAnsi="Calibri"/>
          <w:sz w:val="12"/>
          <w:szCs w:val="12"/>
        </w:rPr>
      </w:pPr>
    </w:p>
    <w:p w14:paraId="68C6C2A7" w14:textId="77777777" w:rsidR="00286133" w:rsidRPr="008B4324" w:rsidRDefault="00286133" w:rsidP="00286133">
      <w:pPr>
        <w:pStyle w:val="Texto0"/>
        <w:spacing w:after="0" w:line="240" w:lineRule="auto"/>
        <w:rPr>
          <w:rFonts w:ascii="Calibri" w:hAnsi="Calibri"/>
          <w:sz w:val="12"/>
          <w:szCs w:val="12"/>
        </w:rPr>
      </w:pPr>
    </w:p>
    <w:p w14:paraId="2C268119" w14:textId="77777777"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C335C4B"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9689CA3"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D4DE88F" w14:textId="77777777" w:rsidR="002F5444" w:rsidRPr="002522C8" w:rsidRDefault="002F5444" w:rsidP="002F5444">
      <w:pPr>
        <w:tabs>
          <w:tab w:val="left" w:pos="3969"/>
          <w:tab w:val="left" w:pos="8080"/>
        </w:tabs>
        <w:ind w:right="1"/>
        <w:jc w:val="center"/>
        <w:rPr>
          <w:rFonts w:ascii="Calibri" w:hAnsi="Calibri" w:cs="Arial"/>
          <w:b/>
          <w:u w:val="single"/>
        </w:rPr>
      </w:pPr>
    </w:p>
    <w:p w14:paraId="30DFC3DD"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69D053"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D69CE3A" w14:textId="7777777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F196B40" w14:textId="4B43EE23" w:rsidR="00B43BA6" w:rsidRPr="0038242F" w:rsidRDefault="00B43BA6" w:rsidP="005819C4">
      <w:pPr>
        <w:pStyle w:val="NormalWeb"/>
        <w:spacing w:before="0" w:beforeAutospacing="0" w:after="0" w:afterAutospacing="0"/>
        <w:ind w:left="720" w:firstLine="45"/>
        <w:jc w:val="both"/>
        <w:rPr>
          <w:color w:val="000000"/>
          <w:sz w:val="20"/>
          <w:szCs w:val="20"/>
        </w:rPr>
      </w:pPr>
    </w:p>
    <w:p w14:paraId="4D344A78" w14:textId="7777777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6A19BDB9" w14:textId="08138411" w:rsidR="00B43BA6" w:rsidRPr="0038242F" w:rsidRDefault="00B43BA6" w:rsidP="005819C4">
      <w:pPr>
        <w:pStyle w:val="NormalWeb"/>
        <w:spacing w:before="0" w:beforeAutospacing="0" w:after="0" w:afterAutospacing="0"/>
        <w:ind w:left="720" w:firstLine="45"/>
        <w:jc w:val="both"/>
        <w:rPr>
          <w:color w:val="000000"/>
          <w:sz w:val="20"/>
          <w:szCs w:val="20"/>
        </w:rPr>
      </w:pPr>
    </w:p>
    <w:p w14:paraId="78906421" w14:textId="6FBE415C"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565E44D7" w14:textId="70DE67AC" w:rsidR="00B43BA6" w:rsidRPr="0038242F" w:rsidRDefault="00B43BA6" w:rsidP="005819C4">
      <w:pPr>
        <w:pStyle w:val="NormalWeb"/>
        <w:spacing w:before="0" w:beforeAutospacing="0" w:after="0" w:afterAutospacing="0"/>
        <w:ind w:left="720" w:firstLine="45"/>
        <w:jc w:val="both"/>
        <w:rPr>
          <w:color w:val="000000"/>
          <w:sz w:val="20"/>
          <w:szCs w:val="20"/>
        </w:rPr>
      </w:pPr>
    </w:p>
    <w:p w14:paraId="7983D9DF" w14:textId="1F3C1810"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24A442F" w14:textId="5F73EAEA" w:rsidR="00B43BA6" w:rsidRPr="0038242F" w:rsidRDefault="00B43BA6" w:rsidP="005819C4">
      <w:pPr>
        <w:pStyle w:val="NormalWeb"/>
        <w:spacing w:before="0" w:beforeAutospacing="0" w:after="0" w:afterAutospacing="0"/>
        <w:ind w:left="720" w:firstLine="45"/>
        <w:jc w:val="both"/>
        <w:rPr>
          <w:color w:val="000000"/>
          <w:sz w:val="20"/>
          <w:szCs w:val="20"/>
        </w:rPr>
      </w:pPr>
    </w:p>
    <w:p w14:paraId="0626A8CD" w14:textId="7D07E952"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14267F44" w14:textId="338EF895" w:rsidR="00B43BA6" w:rsidRPr="0038242F" w:rsidRDefault="00B43BA6" w:rsidP="005819C4">
      <w:pPr>
        <w:pStyle w:val="NormalWeb"/>
        <w:spacing w:before="0" w:beforeAutospacing="0" w:after="0" w:afterAutospacing="0"/>
        <w:ind w:left="720" w:firstLine="45"/>
        <w:jc w:val="both"/>
        <w:rPr>
          <w:color w:val="000000"/>
          <w:sz w:val="20"/>
          <w:szCs w:val="20"/>
        </w:rPr>
      </w:pPr>
    </w:p>
    <w:p w14:paraId="23ED0F6C" w14:textId="0EE34778"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58757328" w14:textId="40398A2E" w:rsidR="00B43BA6" w:rsidRPr="0038242F" w:rsidRDefault="00B43BA6" w:rsidP="005819C4">
      <w:pPr>
        <w:pStyle w:val="NormalWeb"/>
        <w:spacing w:before="0" w:beforeAutospacing="0" w:after="0" w:afterAutospacing="0"/>
        <w:ind w:left="720" w:firstLine="45"/>
        <w:jc w:val="both"/>
        <w:rPr>
          <w:color w:val="000000"/>
          <w:sz w:val="20"/>
          <w:szCs w:val="20"/>
        </w:rPr>
      </w:pPr>
    </w:p>
    <w:p w14:paraId="2CCFA5F7" w14:textId="7A76DA6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351EC5CE" w14:textId="3CA59D80" w:rsidR="00B43BA6" w:rsidRPr="0038242F" w:rsidRDefault="00B43BA6" w:rsidP="005819C4">
      <w:pPr>
        <w:pStyle w:val="NormalWeb"/>
        <w:spacing w:before="0" w:beforeAutospacing="0" w:after="0" w:afterAutospacing="0"/>
        <w:ind w:left="720" w:firstLine="45"/>
        <w:jc w:val="both"/>
        <w:rPr>
          <w:color w:val="000000"/>
          <w:sz w:val="20"/>
          <w:szCs w:val="20"/>
        </w:rPr>
      </w:pPr>
    </w:p>
    <w:p w14:paraId="789737D7" w14:textId="3898098C"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C46224C"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99EAC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7BC9FF32" w14:textId="4665F536" w:rsidR="00D22B42" w:rsidRPr="00B43BA6" w:rsidRDefault="00B43BA6" w:rsidP="005819C4">
      <w:pPr>
        <w:pStyle w:val="NormalWeb"/>
        <w:spacing w:before="0" w:beforeAutospacing="0" w:after="0" w:afterAutospacing="0"/>
        <w:ind w:left="720"/>
        <w:jc w:val="both"/>
        <w:rPr>
          <w:rFonts w:ascii="Calibri" w:hAnsi="Calibri" w:cs="Arial"/>
          <w:b/>
          <w:u w:val="single"/>
        </w:rPr>
      </w:pPr>
      <w:r w:rsidRPr="0038242F">
        <w:rPr>
          <w:rFonts w:ascii="Calibri" w:hAnsi="Calibri" w:cs="Tahoma"/>
          <w:color w:val="000000"/>
          <w:sz w:val="20"/>
          <w:szCs w:val="20"/>
        </w:rPr>
        <w:lastRenderedPageBreak/>
        <w:t> </w:t>
      </w:r>
    </w:p>
    <w:p w14:paraId="140C2562" w14:textId="77777777"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3102D7E6"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5216E57" w14:textId="77777777" w:rsidR="002F5444" w:rsidRPr="00174D9C" w:rsidRDefault="002F5444" w:rsidP="002F5444">
      <w:pPr>
        <w:pStyle w:val="Default"/>
        <w:rPr>
          <w:rFonts w:ascii="Calibri" w:hAnsi="Calibri" w:cs="Calibri"/>
          <w:b/>
          <w:bCs/>
          <w:sz w:val="20"/>
          <w:szCs w:val="20"/>
        </w:rPr>
      </w:pPr>
    </w:p>
    <w:p w14:paraId="7E92ECFF" w14:textId="77777777" w:rsidR="002F5444" w:rsidRPr="00174D9C" w:rsidRDefault="002F5444" w:rsidP="002F5444">
      <w:pPr>
        <w:pStyle w:val="Default"/>
        <w:rPr>
          <w:rFonts w:ascii="Calibri" w:hAnsi="Calibri" w:cs="Calibri"/>
          <w:b/>
          <w:bCs/>
          <w:sz w:val="20"/>
          <w:szCs w:val="20"/>
        </w:rPr>
      </w:pPr>
    </w:p>
    <w:p w14:paraId="659AFA54" w14:textId="77777777" w:rsidR="002F5444" w:rsidRPr="00174D9C" w:rsidRDefault="002F5444" w:rsidP="002F5444">
      <w:pPr>
        <w:pStyle w:val="Default"/>
        <w:rPr>
          <w:rFonts w:ascii="Calibri" w:hAnsi="Calibri" w:cs="Calibri"/>
          <w:b/>
          <w:bCs/>
          <w:sz w:val="20"/>
          <w:szCs w:val="20"/>
        </w:rPr>
      </w:pPr>
    </w:p>
    <w:p w14:paraId="058266EC"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76B32F9E"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5336AFF7"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098266" w14:textId="77777777" w:rsidR="002F5444" w:rsidRPr="00174D9C" w:rsidRDefault="002F5444" w:rsidP="002F5444">
      <w:pPr>
        <w:pStyle w:val="Default"/>
        <w:rPr>
          <w:rFonts w:ascii="Calibri" w:hAnsi="Calibri" w:cs="Calibri"/>
          <w:sz w:val="20"/>
          <w:szCs w:val="20"/>
        </w:rPr>
      </w:pPr>
    </w:p>
    <w:p w14:paraId="2BDC83EF"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5BE2B7C" w14:textId="77777777" w:rsidR="002F5444" w:rsidRPr="00174D9C" w:rsidRDefault="002F5444" w:rsidP="002F5444">
      <w:pPr>
        <w:pStyle w:val="Default"/>
        <w:rPr>
          <w:rFonts w:ascii="Calibri" w:hAnsi="Calibri" w:cs="Calibri"/>
          <w:sz w:val="20"/>
          <w:szCs w:val="20"/>
        </w:rPr>
      </w:pPr>
    </w:p>
    <w:p w14:paraId="2B970EB6" w14:textId="77777777" w:rsidR="002F5444" w:rsidRPr="00174D9C" w:rsidRDefault="002F5444" w:rsidP="002F5444">
      <w:pPr>
        <w:pStyle w:val="Default"/>
        <w:rPr>
          <w:rFonts w:ascii="Calibri" w:hAnsi="Calibri" w:cs="Calibri"/>
          <w:sz w:val="20"/>
          <w:szCs w:val="20"/>
        </w:rPr>
      </w:pPr>
    </w:p>
    <w:p w14:paraId="5D1C2DB6" w14:textId="445E7226"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w:t>
      </w:r>
      <w:r w:rsidR="00C96B24" w:rsidRPr="003C57FD">
        <w:rPr>
          <w:rFonts w:ascii="Calibri" w:hAnsi="Calibri" w:cs="Calibri"/>
          <w:b/>
          <w:bCs/>
          <w:sz w:val="20"/>
          <w:szCs w:val="20"/>
        </w:rPr>
        <w:t xml:space="preserve">PRESENCIAL </w:t>
      </w:r>
      <w:r w:rsidRPr="003C57FD">
        <w:rPr>
          <w:rFonts w:ascii="Calibri" w:hAnsi="Calibri" w:cs="Calibri"/>
          <w:b/>
          <w:bCs/>
          <w:sz w:val="20"/>
          <w:szCs w:val="20"/>
        </w:rPr>
        <w:t xml:space="preserve">No. </w:t>
      </w:r>
      <w:r w:rsidR="006249CF" w:rsidRPr="003C57FD">
        <w:rPr>
          <w:rFonts w:ascii="Calibri" w:hAnsi="Calibri" w:cs="Calibri"/>
          <w:b/>
          <w:bCs/>
          <w:sz w:val="20"/>
          <w:szCs w:val="20"/>
        </w:rPr>
        <w:t>LP-919044992-</w:t>
      </w:r>
      <w:r w:rsidR="00CB7FEF">
        <w:rPr>
          <w:rFonts w:ascii="Calibri" w:hAnsi="Calibri" w:cs="Calibri"/>
          <w:b/>
          <w:bCs/>
          <w:sz w:val="20"/>
          <w:szCs w:val="20"/>
        </w:rPr>
        <w:t>I44</w:t>
      </w:r>
      <w:r w:rsidR="006249CF" w:rsidRPr="003C57FD">
        <w:rPr>
          <w:rFonts w:ascii="Calibri" w:hAnsi="Calibri" w:cs="Calibri"/>
          <w:b/>
          <w:bCs/>
          <w:sz w:val="20"/>
          <w:szCs w:val="20"/>
        </w:rPr>
        <w:t>-2021</w:t>
      </w:r>
      <w:r w:rsidRPr="003C57FD">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14:paraId="1D1297E7" w14:textId="77777777" w:rsidR="002F5444" w:rsidRPr="00174D9C" w:rsidRDefault="002F5444" w:rsidP="002F5444">
      <w:pPr>
        <w:pStyle w:val="Default"/>
        <w:spacing w:line="360" w:lineRule="auto"/>
        <w:jc w:val="both"/>
        <w:rPr>
          <w:rFonts w:ascii="Calibri" w:hAnsi="Calibri" w:cs="Calibri"/>
          <w:sz w:val="20"/>
          <w:szCs w:val="20"/>
        </w:rPr>
      </w:pPr>
    </w:p>
    <w:p w14:paraId="6D5A4B43"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C063B1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615644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B4D4D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6D569FF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F43885E" w14:textId="77777777" w:rsidR="002F5444" w:rsidRPr="00174D9C" w:rsidRDefault="002F5444" w:rsidP="002F5444">
      <w:pPr>
        <w:pStyle w:val="Default"/>
        <w:jc w:val="both"/>
        <w:rPr>
          <w:rFonts w:ascii="Calibri" w:hAnsi="Calibri" w:cs="Calibri"/>
          <w:b/>
          <w:bCs/>
          <w:sz w:val="20"/>
          <w:szCs w:val="20"/>
        </w:rPr>
      </w:pPr>
    </w:p>
    <w:p w14:paraId="4CD35C7C" w14:textId="77777777" w:rsidR="002F5444" w:rsidRPr="00174D9C" w:rsidRDefault="002F5444" w:rsidP="002F5444">
      <w:pPr>
        <w:pStyle w:val="Default"/>
        <w:rPr>
          <w:rFonts w:ascii="Calibri" w:hAnsi="Calibri" w:cs="Calibri"/>
          <w:b/>
          <w:bCs/>
          <w:sz w:val="20"/>
          <w:szCs w:val="20"/>
        </w:rPr>
      </w:pPr>
    </w:p>
    <w:p w14:paraId="638FCED2" w14:textId="77777777" w:rsidR="002F5444" w:rsidRPr="00174D9C" w:rsidRDefault="002F5444" w:rsidP="002F5444">
      <w:pPr>
        <w:pStyle w:val="Default"/>
        <w:rPr>
          <w:rFonts w:ascii="Calibri" w:hAnsi="Calibri" w:cs="Calibri"/>
          <w:b/>
          <w:bCs/>
          <w:sz w:val="20"/>
          <w:szCs w:val="20"/>
        </w:rPr>
      </w:pPr>
    </w:p>
    <w:p w14:paraId="1EFE3CF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A7567B6" w14:textId="77777777" w:rsidR="002F5444" w:rsidRPr="00174D9C" w:rsidRDefault="002F5444" w:rsidP="002F5444">
      <w:pPr>
        <w:autoSpaceDE w:val="0"/>
        <w:autoSpaceDN w:val="0"/>
        <w:adjustRightInd w:val="0"/>
        <w:jc w:val="center"/>
        <w:rPr>
          <w:rFonts w:ascii="Calibri" w:hAnsi="Calibri" w:cs="Calibri"/>
          <w:b/>
          <w:szCs w:val="22"/>
        </w:rPr>
      </w:pPr>
    </w:p>
    <w:p w14:paraId="25186964" w14:textId="77777777" w:rsidR="002F5444" w:rsidRPr="00174D9C" w:rsidRDefault="002F5444" w:rsidP="002F5444">
      <w:pPr>
        <w:autoSpaceDE w:val="0"/>
        <w:autoSpaceDN w:val="0"/>
        <w:adjustRightInd w:val="0"/>
        <w:jc w:val="center"/>
        <w:rPr>
          <w:rFonts w:ascii="Calibri" w:hAnsi="Calibri" w:cs="Calibri"/>
          <w:b/>
          <w:szCs w:val="22"/>
        </w:rPr>
      </w:pPr>
    </w:p>
    <w:p w14:paraId="348FE49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F42393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A99FF8B" w14:textId="77777777" w:rsidR="00636BCD" w:rsidRDefault="00636BCD" w:rsidP="002F5444">
      <w:pPr>
        <w:tabs>
          <w:tab w:val="left" w:pos="5245"/>
          <w:tab w:val="left" w:pos="7655"/>
        </w:tabs>
        <w:ind w:right="-91"/>
        <w:jc w:val="center"/>
        <w:rPr>
          <w:rFonts w:ascii="Calibri" w:hAnsi="Calibri" w:cs="Arial"/>
          <w:b/>
        </w:rPr>
      </w:pPr>
    </w:p>
    <w:p w14:paraId="00ED6E69" w14:textId="77777777"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2FB16FD0" w14:textId="77777777" w:rsidR="002F5444" w:rsidRPr="00174D9C" w:rsidRDefault="002F5444" w:rsidP="002F5444">
      <w:pPr>
        <w:pStyle w:val="Default"/>
        <w:jc w:val="both"/>
        <w:rPr>
          <w:rFonts w:ascii="Calibri" w:hAnsi="Calibri" w:cs="Calibri"/>
          <w:b/>
          <w:bCs/>
          <w:sz w:val="22"/>
          <w:szCs w:val="23"/>
        </w:rPr>
      </w:pPr>
    </w:p>
    <w:p w14:paraId="451B44D9"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22D0658" w14:textId="77777777" w:rsidR="002F5444" w:rsidRPr="00174D9C" w:rsidRDefault="002F5444" w:rsidP="002F5444">
      <w:pPr>
        <w:pStyle w:val="Default"/>
        <w:rPr>
          <w:rFonts w:ascii="Calibri" w:hAnsi="Calibri" w:cs="Calibri"/>
          <w:i/>
          <w:iCs/>
          <w:sz w:val="20"/>
          <w:szCs w:val="22"/>
        </w:rPr>
      </w:pPr>
    </w:p>
    <w:p w14:paraId="5459477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01796D9" w14:textId="77777777" w:rsidR="002F5444" w:rsidRPr="00174D9C" w:rsidRDefault="002F5444" w:rsidP="002F5444">
      <w:pPr>
        <w:pStyle w:val="Default"/>
        <w:rPr>
          <w:rFonts w:ascii="Calibri" w:hAnsi="Calibri" w:cs="Calibri"/>
          <w:sz w:val="20"/>
          <w:szCs w:val="22"/>
        </w:rPr>
      </w:pPr>
    </w:p>
    <w:p w14:paraId="2402A48D"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146F850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54F0974"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42A6B8E" w14:textId="77777777" w:rsidR="002F5444" w:rsidRPr="00174D9C" w:rsidRDefault="002F5444" w:rsidP="002F5444">
      <w:pPr>
        <w:spacing w:line="216" w:lineRule="exact"/>
        <w:ind w:firstLine="288"/>
        <w:jc w:val="both"/>
        <w:rPr>
          <w:rFonts w:ascii="Calibri" w:hAnsi="Calibri" w:cs="Calibri"/>
          <w:sz w:val="14"/>
          <w:szCs w:val="16"/>
          <w:lang w:val="es-MX"/>
        </w:rPr>
      </w:pPr>
    </w:p>
    <w:p w14:paraId="3A6CD3D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7C07D437"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E1BFD3B" w14:textId="77777777" w:rsidTr="008A681F">
        <w:trPr>
          <w:trHeight w:val="96"/>
        </w:trPr>
        <w:tc>
          <w:tcPr>
            <w:tcW w:w="9639" w:type="dxa"/>
            <w:gridSpan w:val="5"/>
            <w:shd w:val="clear" w:color="auto" w:fill="7030A0"/>
          </w:tcPr>
          <w:p w14:paraId="53653E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53E0670" w14:textId="77777777" w:rsidTr="008A681F">
        <w:tc>
          <w:tcPr>
            <w:tcW w:w="1687" w:type="dxa"/>
            <w:shd w:val="clear" w:color="auto" w:fill="7030A0"/>
          </w:tcPr>
          <w:p w14:paraId="42CEB1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E8AB8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AD5672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E272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5540D8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349911F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6F52597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7EDD347" w14:textId="77777777" w:rsidTr="008A681F">
        <w:tc>
          <w:tcPr>
            <w:tcW w:w="1687" w:type="dxa"/>
            <w:shd w:val="clear" w:color="auto" w:fill="7030A0"/>
          </w:tcPr>
          <w:p w14:paraId="7789CE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CB5A0D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EE8B5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887F9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F92A5C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4D513A3F" w14:textId="77777777" w:rsidTr="008A681F">
        <w:tc>
          <w:tcPr>
            <w:tcW w:w="1687" w:type="dxa"/>
            <w:vMerge w:val="restart"/>
            <w:shd w:val="clear" w:color="auto" w:fill="7030A0"/>
          </w:tcPr>
          <w:p w14:paraId="69CF0F6D" w14:textId="77777777" w:rsidR="002F5444" w:rsidRPr="00174D9C" w:rsidRDefault="002F5444" w:rsidP="009230E1">
            <w:pPr>
              <w:jc w:val="center"/>
              <w:rPr>
                <w:rFonts w:ascii="Calibri" w:hAnsi="Calibri" w:cs="Calibri"/>
                <w:sz w:val="2"/>
                <w:szCs w:val="4"/>
                <w:lang w:val="es-MX"/>
              </w:rPr>
            </w:pPr>
          </w:p>
          <w:p w14:paraId="478FB1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E8ADB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00D9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BA04F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1AC0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126B086E" w14:textId="77777777" w:rsidTr="008A681F">
        <w:tc>
          <w:tcPr>
            <w:tcW w:w="1687" w:type="dxa"/>
            <w:vMerge/>
            <w:shd w:val="clear" w:color="auto" w:fill="7030A0"/>
          </w:tcPr>
          <w:p w14:paraId="403453BC" w14:textId="77777777" w:rsidR="002F5444" w:rsidRPr="00174D9C" w:rsidRDefault="002F5444" w:rsidP="009230E1">
            <w:pPr>
              <w:jc w:val="center"/>
              <w:rPr>
                <w:rFonts w:ascii="Calibri" w:hAnsi="Calibri" w:cs="Calibri"/>
                <w:sz w:val="14"/>
                <w:szCs w:val="16"/>
                <w:lang w:val="es-MX"/>
              </w:rPr>
            </w:pPr>
          </w:p>
        </w:tc>
        <w:tc>
          <w:tcPr>
            <w:tcW w:w="1795" w:type="dxa"/>
          </w:tcPr>
          <w:p w14:paraId="327D2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72B0A0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92CC2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53DE4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532CAE8" w14:textId="77777777" w:rsidTr="008A681F">
        <w:tc>
          <w:tcPr>
            <w:tcW w:w="1687" w:type="dxa"/>
            <w:vMerge w:val="restart"/>
            <w:shd w:val="clear" w:color="auto" w:fill="7030A0"/>
          </w:tcPr>
          <w:p w14:paraId="2F2F23E0" w14:textId="77777777" w:rsidR="002F5444" w:rsidRPr="00174D9C" w:rsidRDefault="002F5444" w:rsidP="009230E1">
            <w:pPr>
              <w:jc w:val="center"/>
              <w:rPr>
                <w:rFonts w:ascii="Calibri" w:hAnsi="Calibri" w:cs="Calibri"/>
                <w:sz w:val="8"/>
                <w:szCs w:val="10"/>
                <w:lang w:val="es-MX"/>
              </w:rPr>
            </w:pPr>
          </w:p>
          <w:p w14:paraId="3E801FE4" w14:textId="77777777" w:rsidR="002F5444" w:rsidRPr="00174D9C" w:rsidRDefault="002F5444" w:rsidP="009230E1">
            <w:pPr>
              <w:jc w:val="center"/>
              <w:rPr>
                <w:rFonts w:ascii="Calibri" w:hAnsi="Calibri" w:cs="Calibri"/>
                <w:sz w:val="8"/>
                <w:szCs w:val="10"/>
                <w:lang w:val="es-MX"/>
              </w:rPr>
            </w:pPr>
          </w:p>
          <w:p w14:paraId="54544DA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1343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A8028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19A4A2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71BEBD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3B8599A" w14:textId="77777777" w:rsidTr="008A681F">
        <w:tc>
          <w:tcPr>
            <w:tcW w:w="1687" w:type="dxa"/>
            <w:vMerge/>
            <w:shd w:val="clear" w:color="auto" w:fill="7030A0"/>
          </w:tcPr>
          <w:p w14:paraId="589EE42C" w14:textId="77777777" w:rsidR="002F5444" w:rsidRPr="00174D9C" w:rsidRDefault="002F5444" w:rsidP="009230E1">
            <w:pPr>
              <w:jc w:val="center"/>
              <w:rPr>
                <w:rFonts w:ascii="Calibri" w:hAnsi="Calibri" w:cs="Calibri"/>
                <w:sz w:val="14"/>
                <w:szCs w:val="16"/>
                <w:lang w:val="es-MX"/>
              </w:rPr>
            </w:pPr>
          </w:p>
        </w:tc>
        <w:tc>
          <w:tcPr>
            <w:tcW w:w="1795" w:type="dxa"/>
          </w:tcPr>
          <w:p w14:paraId="62A4472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34B3E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8BC9894" w14:textId="77777777" w:rsidR="002F5444" w:rsidRPr="00174D9C" w:rsidRDefault="002F5444" w:rsidP="009230E1">
            <w:pPr>
              <w:jc w:val="center"/>
              <w:rPr>
                <w:rFonts w:ascii="Calibri" w:hAnsi="Calibri" w:cs="Calibri"/>
                <w:sz w:val="14"/>
                <w:szCs w:val="16"/>
                <w:lang w:val="es-MX"/>
              </w:rPr>
            </w:pPr>
          </w:p>
        </w:tc>
        <w:tc>
          <w:tcPr>
            <w:tcW w:w="1701" w:type="dxa"/>
            <w:vMerge/>
          </w:tcPr>
          <w:p w14:paraId="4636145F" w14:textId="77777777" w:rsidR="002F5444" w:rsidRPr="00174D9C" w:rsidRDefault="002F5444" w:rsidP="009230E1">
            <w:pPr>
              <w:jc w:val="center"/>
              <w:rPr>
                <w:rFonts w:ascii="Calibri" w:hAnsi="Calibri" w:cs="Calibri"/>
                <w:sz w:val="14"/>
                <w:szCs w:val="16"/>
                <w:lang w:val="es-MX"/>
              </w:rPr>
            </w:pPr>
          </w:p>
        </w:tc>
      </w:tr>
      <w:tr w:rsidR="002F5444" w:rsidRPr="00EF115D" w14:paraId="4F7BC9B1" w14:textId="77777777" w:rsidTr="008A681F">
        <w:tc>
          <w:tcPr>
            <w:tcW w:w="1687" w:type="dxa"/>
            <w:vMerge/>
            <w:shd w:val="clear" w:color="auto" w:fill="7030A0"/>
          </w:tcPr>
          <w:p w14:paraId="725241A8" w14:textId="77777777" w:rsidR="002F5444" w:rsidRPr="00174D9C" w:rsidRDefault="002F5444" w:rsidP="009230E1">
            <w:pPr>
              <w:jc w:val="center"/>
              <w:rPr>
                <w:rFonts w:ascii="Calibri" w:hAnsi="Calibri" w:cs="Calibri"/>
                <w:sz w:val="14"/>
                <w:szCs w:val="16"/>
                <w:lang w:val="es-MX"/>
              </w:rPr>
            </w:pPr>
          </w:p>
        </w:tc>
        <w:tc>
          <w:tcPr>
            <w:tcW w:w="1795" w:type="dxa"/>
          </w:tcPr>
          <w:p w14:paraId="58ADCCA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E902D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C2ABE5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D57F2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5AF572E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546CFF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58A4A605" w14:textId="77777777" w:rsidR="002F5444" w:rsidRPr="00174D9C" w:rsidRDefault="002F5444" w:rsidP="002F5444">
      <w:pPr>
        <w:spacing w:line="216" w:lineRule="exact"/>
        <w:jc w:val="both"/>
        <w:rPr>
          <w:rFonts w:ascii="Calibri" w:hAnsi="Calibri" w:cs="Calibri"/>
          <w:sz w:val="14"/>
          <w:szCs w:val="16"/>
          <w:lang w:val="es-MX"/>
        </w:rPr>
      </w:pPr>
    </w:p>
    <w:p w14:paraId="3F81FA9D"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87828FB" w14:textId="77777777" w:rsidR="002F5444" w:rsidRPr="00174D9C" w:rsidRDefault="002F5444" w:rsidP="002F5444">
      <w:pPr>
        <w:spacing w:line="216" w:lineRule="exact"/>
        <w:jc w:val="both"/>
        <w:rPr>
          <w:rFonts w:ascii="Calibri" w:hAnsi="Calibri" w:cs="Calibri"/>
          <w:sz w:val="14"/>
          <w:szCs w:val="16"/>
          <w:lang w:val="es-MX"/>
        </w:rPr>
      </w:pPr>
    </w:p>
    <w:p w14:paraId="34C91E1E"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2954555"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3919EF3" w14:textId="77777777" w:rsidR="002F5444" w:rsidRPr="00174D9C" w:rsidRDefault="002F5444" w:rsidP="002F5444">
      <w:pPr>
        <w:spacing w:line="216" w:lineRule="exact"/>
        <w:jc w:val="center"/>
        <w:rPr>
          <w:rFonts w:ascii="Calibri" w:hAnsi="Calibri" w:cs="Calibri"/>
          <w:b/>
          <w:sz w:val="16"/>
          <w:szCs w:val="16"/>
          <w:lang w:val="es-MX"/>
        </w:rPr>
      </w:pPr>
    </w:p>
    <w:p w14:paraId="148BBEA6"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0036D5C0" w14:textId="77777777"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01DAF22"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DD49A79"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2D7ABDE2"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2B2C64B"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F6E1725"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1199368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8D35FF7"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1570E7"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BDA4A56"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DCD55A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95C7AA9"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4AD7689E"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0628DC6"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FE5B82D"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067C4810"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4D5602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D74B9B"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7FC42D5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68E53D9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D79ABE4"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2447CFF8"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240BF81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A3A291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376EF32C" w14:textId="77777777"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2022AF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65530" w14:textId="77777777"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55E123A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673A59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DA38990"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45F9D96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9212B9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892E221"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29DC571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1D159D28"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13ADA7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5059587" w14:textId="77777777" w:rsidR="00636BCD" w:rsidRDefault="00636BCD" w:rsidP="002F5444">
      <w:pPr>
        <w:spacing w:line="216" w:lineRule="exact"/>
        <w:jc w:val="center"/>
        <w:rPr>
          <w:rFonts w:ascii="Calibri" w:hAnsi="Calibri" w:cs="Calibri"/>
          <w:b/>
          <w:szCs w:val="24"/>
          <w:lang w:val="es-MX"/>
        </w:rPr>
      </w:pPr>
    </w:p>
    <w:p w14:paraId="424607CD" w14:textId="77777777"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13A6205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32528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10962C51" w14:textId="25D023E5" w:rsidR="002F5444" w:rsidRPr="00AA0B61" w:rsidRDefault="002F5444" w:rsidP="002F5444">
      <w:pPr>
        <w:pStyle w:val="Default"/>
        <w:jc w:val="center"/>
        <w:rPr>
          <w:rFonts w:ascii="Calibri" w:hAnsi="Calibri"/>
          <w:b/>
          <w:bCs/>
          <w:color w:val="548DD4"/>
          <w:sz w:val="20"/>
          <w:szCs w:val="20"/>
        </w:rPr>
      </w:pPr>
      <w:r w:rsidRPr="003C57FD">
        <w:rPr>
          <w:rFonts w:ascii="Calibri" w:hAnsi="Calibri"/>
          <w:b/>
          <w:bCs/>
          <w:sz w:val="20"/>
          <w:szCs w:val="20"/>
        </w:rPr>
        <w:t>No.</w:t>
      </w:r>
      <w:r w:rsidR="00C96B24" w:rsidRPr="003C57FD">
        <w:rPr>
          <w:rFonts w:ascii="Calibri" w:hAnsi="Calibri"/>
          <w:b/>
          <w:bCs/>
          <w:sz w:val="20"/>
          <w:szCs w:val="20"/>
        </w:rPr>
        <w:t xml:space="preserve"> </w:t>
      </w:r>
      <w:r w:rsidR="006249CF" w:rsidRPr="003C57FD">
        <w:rPr>
          <w:rFonts w:ascii="Calibri" w:hAnsi="Calibri"/>
          <w:b/>
          <w:bCs/>
          <w:sz w:val="20"/>
          <w:szCs w:val="20"/>
        </w:rPr>
        <w:t>LP-919044992-</w:t>
      </w:r>
      <w:r w:rsidR="00CB7FEF">
        <w:rPr>
          <w:rFonts w:ascii="Calibri" w:hAnsi="Calibri"/>
          <w:b/>
          <w:bCs/>
          <w:sz w:val="20"/>
          <w:szCs w:val="20"/>
        </w:rPr>
        <w:t>I44</w:t>
      </w:r>
      <w:r w:rsidR="006249CF" w:rsidRPr="003C57FD">
        <w:rPr>
          <w:rFonts w:ascii="Calibri" w:hAnsi="Calibri"/>
          <w:b/>
          <w:bCs/>
          <w:sz w:val="20"/>
          <w:szCs w:val="20"/>
        </w:rPr>
        <w:t>-2021</w:t>
      </w:r>
      <w:r w:rsidRPr="00AA0B61">
        <w:rPr>
          <w:rFonts w:ascii="Calibri" w:hAnsi="Calibri"/>
          <w:b/>
          <w:bCs/>
          <w:sz w:val="20"/>
          <w:szCs w:val="20"/>
        </w:rPr>
        <w:t xml:space="preserve"> </w:t>
      </w:r>
    </w:p>
    <w:p w14:paraId="6C2ED645" w14:textId="77777777" w:rsidR="002F5444" w:rsidRDefault="002F5444" w:rsidP="002F5444">
      <w:pPr>
        <w:pStyle w:val="Default"/>
        <w:rPr>
          <w:rFonts w:ascii="Calibri" w:hAnsi="Calibri"/>
          <w:b/>
          <w:bCs/>
          <w:sz w:val="20"/>
          <w:szCs w:val="20"/>
        </w:rPr>
      </w:pPr>
    </w:p>
    <w:p w14:paraId="5BDF13C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64C67"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170AEF20" w14:textId="77777777" w:rsidTr="008A681F">
        <w:trPr>
          <w:trHeight w:val="300"/>
          <w:jc w:val="center"/>
        </w:trPr>
        <w:tc>
          <w:tcPr>
            <w:tcW w:w="7933" w:type="dxa"/>
            <w:shd w:val="clear" w:color="auto" w:fill="7030A0"/>
            <w:vAlign w:val="center"/>
            <w:hideMark/>
          </w:tcPr>
          <w:p w14:paraId="44ADCB1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14:paraId="5A55B3C8"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14:paraId="24DEEBD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54245B7D" w14:textId="77777777" w:rsidTr="004F60CB">
        <w:trPr>
          <w:trHeight w:val="300"/>
          <w:jc w:val="center"/>
        </w:trPr>
        <w:tc>
          <w:tcPr>
            <w:tcW w:w="7933" w:type="dxa"/>
            <w:shd w:val="clear" w:color="auto" w:fill="auto"/>
            <w:vAlign w:val="center"/>
            <w:hideMark/>
          </w:tcPr>
          <w:p w14:paraId="19846BCE"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082874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1415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4949BA9"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499B24F" w14:textId="77777777" w:rsidTr="004F60CB">
        <w:trPr>
          <w:trHeight w:val="300"/>
          <w:jc w:val="center"/>
        </w:trPr>
        <w:tc>
          <w:tcPr>
            <w:tcW w:w="7933" w:type="dxa"/>
            <w:shd w:val="clear" w:color="auto" w:fill="auto"/>
            <w:vAlign w:val="center"/>
            <w:hideMark/>
          </w:tcPr>
          <w:p w14:paraId="11D6B3F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74C3A1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021A0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50A3B81"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6D6B2A8" w14:textId="77777777" w:rsidTr="004F60CB">
        <w:trPr>
          <w:trHeight w:val="300"/>
          <w:jc w:val="center"/>
        </w:trPr>
        <w:tc>
          <w:tcPr>
            <w:tcW w:w="7933" w:type="dxa"/>
            <w:shd w:val="clear" w:color="auto" w:fill="auto"/>
            <w:vAlign w:val="center"/>
            <w:hideMark/>
          </w:tcPr>
          <w:p w14:paraId="375A50A6"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1ED4C2E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344EBA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61175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3170B61" w14:textId="77777777" w:rsidTr="004F60CB">
        <w:trPr>
          <w:trHeight w:val="300"/>
          <w:jc w:val="center"/>
        </w:trPr>
        <w:tc>
          <w:tcPr>
            <w:tcW w:w="7933" w:type="dxa"/>
            <w:shd w:val="clear" w:color="auto" w:fill="auto"/>
            <w:vAlign w:val="center"/>
            <w:hideMark/>
          </w:tcPr>
          <w:p w14:paraId="35909F1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0834EB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3506E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55A7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80FCC" w14:textId="77777777" w:rsidTr="004F60CB">
        <w:trPr>
          <w:trHeight w:val="300"/>
          <w:jc w:val="center"/>
        </w:trPr>
        <w:tc>
          <w:tcPr>
            <w:tcW w:w="7933" w:type="dxa"/>
            <w:shd w:val="clear" w:color="auto" w:fill="auto"/>
            <w:vAlign w:val="center"/>
            <w:hideMark/>
          </w:tcPr>
          <w:p w14:paraId="061C668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0A95035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1ACBA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D41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1BA387F" w14:textId="77777777" w:rsidTr="004F60CB">
        <w:trPr>
          <w:trHeight w:val="300"/>
          <w:jc w:val="center"/>
        </w:trPr>
        <w:tc>
          <w:tcPr>
            <w:tcW w:w="7933" w:type="dxa"/>
            <w:shd w:val="clear" w:color="auto" w:fill="auto"/>
            <w:vAlign w:val="center"/>
            <w:hideMark/>
          </w:tcPr>
          <w:p w14:paraId="4AD2DD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1675255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7253F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B02491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B44B166" w14:textId="77777777" w:rsidTr="004F60CB">
        <w:trPr>
          <w:trHeight w:val="300"/>
          <w:jc w:val="center"/>
        </w:trPr>
        <w:tc>
          <w:tcPr>
            <w:tcW w:w="7933" w:type="dxa"/>
            <w:shd w:val="clear" w:color="auto" w:fill="auto"/>
            <w:vAlign w:val="center"/>
            <w:hideMark/>
          </w:tcPr>
          <w:p w14:paraId="60160466"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47B3B9F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4F1FB5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4424C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223FBA0" w14:textId="77777777" w:rsidTr="004F60CB">
        <w:trPr>
          <w:trHeight w:val="300"/>
          <w:jc w:val="center"/>
        </w:trPr>
        <w:tc>
          <w:tcPr>
            <w:tcW w:w="7933" w:type="dxa"/>
            <w:shd w:val="clear" w:color="auto" w:fill="auto"/>
            <w:vAlign w:val="center"/>
            <w:hideMark/>
          </w:tcPr>
          <w:p w14:paraId="45568998" w14:textId="6EF84B10" w:rsidR="004F60CB" w:rsidRPr="003C57FD" w:rsidRDefault="004F60CB"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8.</w:t>
            </w:r>
            <w:r w:rsidRPr="003C57FD">
              <w:rPr>
                <w:b/>
                <w:bCs/>
                <w:sz w:val="16"/>
                <w:szCs w:val="16"/>
                <w:lang w:eastAsia="es-MX"/>
              </w:rPr>
              <w:t xml:space="preserve">       </w:t>
            </w:r>
            <w:r w:rsidRPr="003C57FD">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w:t>
            </w:r>
            <w:r w:rsidR="006249CF" w:rsidRPr="003C57FD">
              <w:rPr>
                <w:rFonts w:ascii="Calibri" w:hAnsi="Calibri"/>
                <w:sz w:val="16"/>
                <w:szCs w:val="16"/>
                <w:lang w:eastAsia="es-MX"/>
              </w:rPr>
              <w:t>LP-919044992-</w:t>
            </w:r>
            <w:r w:rsidR="00CB7FEF">
              <w:rPr>
                <w:rFonts w:ascii="Calibri" w:hAnsi="Calibri"/>
                <w:sz w:val="16"/>
                <w:szCs w:val="16"/>
                <w:lang w:eastAsia="es-MX"/>
              </w:rPr>
              <w:t>I44</w:t>
            </w:r>
            <w:r w:rsidR="006249CF" w:rsidRPr="003C57FD">
              <w:rPr>
                <w:rFonts w:ascii="Calibri" w:hAnsi="Calibri"/>
                <w:sz w:val="16"/>
                <w:szCs w:val="16"/>
                <w:lang w:eastAsia="es-MX"/>
              </w:rPr>
              <w:t>-2021</w:t>
            </w:r>
            <w:r w:rsidRPr="003C57FD">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3C57FD">
              <w:rPr>
                <w:rFonts w:ascii="Calibri" w:hAnsi="Calibri"/>
                <w:sz w:val="16"/>
                <w:szCs w:val="16"/>
                <w:lang w:eastAsia="es-MX"/>
              </w:rPr>
              <w:t xml:space="preserve">oferta, así como la marca de las mismas, según modelo propuesto en el </w:t>
            </w:r>
            <w:r w:rsidR="00B2412F" w:rsidRPr="003C57FD">
              <w:rPr>
                <w:rFonts w:ascii="Calibri" w:hAnsi="Calibri"/>
                <w:b/>
                <w:bCs/>
                <w:sz w:val="16"/>
                <w:szCs w:val="16"/>
                <w:lang w:eastAsia="es-MX"/>
              </w:rPr>
              <w:t>Anexo 15</w:t>
            </w:r>
            <w:r w:rsidR="00B2412F" w:rsidRPr="003C57FD">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3E969A8"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4C8718EA"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75D39C6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F92B227" w14:textId="77777777" w:rsidTr="004F60CB">
        <w:trPr>
          <w:trHeight w:val="300"/>
          <w:jc w:val="center"/>
        </w:trPr>
        <w:tc>
          <w:tcPr>
            <w:tcW w:w="7933" w:type="dxa"/>
            <w:shd w:val="clear" w:color="auto" w:fill="auto"/>
            <w:vAlign w:val="center"/>
            <w:hideMark/>
          </w:tcPr>
          <w:p w14:paraId="49790BA8" w14:textId="1DC52015" w:rsidR="004F60CB" w:rsidRPr="003C57FD" w:rsidRDefault="00B2412F"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9</w:t>
            </w:r>
            <w:r w:rsidR="004F60CB" w:rsidRPr="003C57FD">
              <w:rPr>
                <w:rFonts w:ascii="Calibri" w:hAnsi="Calibri"/>
                <w:b/>
                <w:bCs/>
                <w:color w:val="000000"/>
                <w:sz w:val="16"/>
                <w:szCs w:val="16"/>
                <w:lang w:eastAsia="es-MX"/>
              </w:rPr>
              <w:t>.</w:t>
            </w:r>
            <w:r w:rsidR="004F60CB" w:rsidRPr="003C57FD">
              <w:rPr>
                <w:b/>
                <w:bCs/>
                <w:sz w:val="16"/>
                <w:szCs w:val="16"/>
                <w:lang w:eastAsia="es-MX"/>
              </w:rPr>
              <w:t xml:space="preserve">   </w:t>
            </w:r>
            <w:r w:rsidR="004F60CB" w:rsidRPr="003C57FD">
              <w:rPr>
                <w:rFonts w:ascii="Calibri" w:hAnsi="Calibri"/>
                <w:sz w:val="16"/>
                <w:szCs w:val="16"/>
                <w:lang w:eastAsia="es-MX"/>
              </w:rPr>
              <w:t xml:space="preserve">En caso de que el licitante no sea el Fabricante, deberá presentar para esta Licitación Pública Internacional Bajo la Cobertura de Tratados Presencial No. </w:t>
            </w:r>
            <w:r w:rsidR="006249CF" w:rsidRPr="003C57FD">
              <w:rPr>
                <w:rFonts w:ascii="Calibri" w:hAnsi="Calibri"/>
                <w:sz w:val="16"/>
                <w:szCs w:val="16"/>
                <w:lang w:eastAsia="es-MX"/>
              </w:rPr>
              <w:t>LP-919044992-</w:t>
            </w:r>
            <w:r w:rsidR="00CB7FEF">
              <w:rPr>
                <w:rFonts w:ascii="Calibri" w:hAnsi="Calibri"/>
                <w:sz w:val="16"/>
                <w:szCs w:val="16"/>
                <w:lang w:eastAsia="es-MX"/>
              </w:rPr>
              <w:t>I44</w:t>
            </w:r>
            <w:r w:rsidR="006249CF" w:rsidRPr="003C57FD">
              <w:rPr>
                <w:rFonts w:ascii="Calibri" w:hAnsi="Calibri"/>
                <w:sz w:val="16"/>
                <w:szCs w:val="16"/>
                <w:lang w:eastAsia="es-MX"/>
              </w:rPr>
              <w:t>-2021</w:t>
            </w:r>
            <w:r w:rsidR="004F60CB" w:rsidRPr="003C57FD">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3C57FD">
              <w:rPr>
                <w:rFonts w:ascii="Calibri" w:hAnsi="Calibri"/>
                <w:sz w:val="16"/>
                <w:szCs w:val="16"/>
                <w:lang w:eastAsia="es-MX"/>
              </w:rPr>
              <w:t>estos</w:t>
            </w:r>
            <w:r w:rsidR="004F60CB" w:rsidRPr="003C57FD">
              <w:rPr>
                <w:rFonts w:ascii="Calibri" w:hAnsi="Calibri"/>
                <w:sz w:val="16"/>
                <w:szCs w:val="16"/>
                <w:lang w:eastAsia="es-MX"/>
              </w:rPr>
              <w:t xml:space="preserve"> dos, según modelo propuesto en el </w:t>
            </w:r>
            <w:r w:rsidR="004F60CB" w:rsidRPr="003C57FD">
              <w:rPr>
                <w:rFonts w:ascii="Calibri" w:hAnsi="Calibri"/>
                <w:b/>
                <w:bCs/>
                <w:sz w:val="16"/>
                <w:szCs w:val="16"/>
                <w:lang w:eastAsia="es-MX"/>
              </w:rPr>
              <w:t>Anexo 1</w:t>
            </w:r>
            <w:r w:rsidRPr="003C57FD">
              <w:rPr>
                <w:rFonts w:ascii="Calibri" w:hAnsi="Calibri"/>
                <w:b/>
                <w:bCs/>
                <w:sz w:val="16"/>
                <w:szCs w:val="16"/>
                <w:lang w:eastAsia="es-MX"/>
              </w:rPr>
              <w:t>6</w:t>
            </w:r>
            <w:r w:rsidR="004F60CB" w:rsidRPr="003C57FD">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43C10067"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5E39371F"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540499F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6D166F" w14:textId="77777777" w:rsidTr="004F60CB">
        <w:trPr>
          <w:trHeight w:val="300"/>
          <w:jc w:val="center"/>
        </w:trPr>
        <w:tc>
          <w:tcPr>
            <w:tcW w:w="7933" w:type="dxa"/>
            <w:shd w:val="clear" w:color="auto" w:fill="auto"/>
            <w:vAlign w:val="center"/>
            <w:hideMark/>
          </w:tcPr>
          <w:p w14:paraId="49C968D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EC714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61FFB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89D2A5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5D4BA1C" w14:textId="77777777" w:rsidTr="004F60CB">
        <w:trPr>
          <w:trHeight w:val="300"/>
          <w:jc w:val="center"/>
        </w:trPr>
        <w:tc>
          <w:tcPr>
            <w:tcW w:w="7933" w:type="dxa"/>
            <w:shd w:val="clear" w:color="auto" w:fill="auto"/>
            <w:vAlign w:val="center"/>
            <w:hideMark/>
          </w:tcPr>
          <w:p w14:paraId="74024BDB"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1724FE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151E4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DC97D3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B0C517" w14:textId="77777777" w:rsidTr="004F60CB">
        <w:trPr>
          <w:trHeight w:val="300"/>
          <w:jc w:val="center"/>
        </w:trPr>
        <w:tc>
          <w:tcPr>
            <w:tcW w:w="7933" w:type="dxa"/>
            <w:shd w:val="clear" w:color="auto" w:fill="auto"/>
            <w:vAlign w:val="center"/>
            <w:hideMark/>
          </w:tcPr>
          <w:p w14:paraId="7CF4AC6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5186920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9C1F2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51A5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F083224" w14:textId="77777777" w:rsidTr="004F60CB">
        <w:trPr>
          <w:trHeight w:val="300"/>
          <w:jc w:val="center"/>
        </w:trPr>
        <w:tc>
          <w:tcPr>
            <w:tcW w:w="7933" w:type="dxa"/>
            <w:shd w:val="clear" w:color="auto" w:fill="auto"/>
            <w:vAlign w:val="center"/>
            <w:hideMark/>
          </w:tcPr>
          <w:p w14:paraId="2F85C76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3A3F1E7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280C4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110729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A0779E" w14:textId="77777777" w:rsidTr="004F60CB">
        <w:trPr>
          <w:trHeight w:val="300"/>
          <w:jc w:val="center"/>
        </w:trPr>
        <w:tc>
          <w:tcPr>
            <w:tcW w:w="7933" w:type="dxa"/>
            <w:shd w:val="clear" w:color="auto" w:fill="auto"/>
            <w:vAlign w:val="center"/>
            <w:hideMark/>
          </w:tcPr>
          <w:p w14:paraId="6878668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6E01D52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75C2FE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6A5D9C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429485D" w14:textId="77777777" w:rsidTr="004F60CB">
        <w:trPr>
          <w:trHeight w:val="300"/>
          <w:jc w:val="center"/>
        </w:trPr>
        <w:tc>
          <w:tcPr>
            <w:tcW w:w="7933" w:type="dxa"/>
            <w:shd w:val="clear" w:color="auto" w:fill="auto"/>
            <w:vAlign w:val="center"/>
            <w:hideMark/>
          </w:tcPr>
          <w:p w14:paraId="5E19B772" w14:textId="77777777" w:rsidR="004F60CB" w:rsidRPr="004F60CB" w:rsidRDefault="00B2412F" w:rsidP="002B54A6">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1B9F827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15C87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5C791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BC26000" w14:textId="77777777" w:rsidTr="004F60CB">
        <w:trPr>
          <w:trHeight w:val="300"/>
          <w:jc w:val="center"/>
        </w:trPr>
        <w:tc>
          <w:tcPr>
            <w:tcW w:w="7933" w:type="dxa"/>
            <w:shd w:val="clear" w:color="auto" w:fill="auto"/>
            <w:vAlign w:val="center"/>
            <w:hideMark/>
          </w:tcPr>
          <w:p w14:paraId="2EC9F0F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142D79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FACAA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E1521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5561F85" w14:textId="77777777" w:rsidTr="004F60CB">
        <w:trPr>
          <w:trHeight w:val="300"/>
          <w:jc w:val="center"/>
        </w:trPr>
        <w:tc>
          <w:tcPr>
            <w:tcW w:w="7933" w:type="dxa"/>
            <w:shd w:val="clear" w:color="auto" w:fill="auto"/>
            <w:vAlign w:val="center"/>
            <w:hideMark/>
          </w:tcPr>
          <w:p w14:paraId="4AE9CBF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0642DF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E844B39"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446A5D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ADA05C8" w14:textId="77777777" w:rsidTr="004F60CB">
        <w:trPr>
          <w:trHeight w:val="300"/>
          <w:jc w:val="center"/>
        </w:trPr>
        <w:tc>
          <w:tcPr>
            <w:tcW w:w="7933" w:type="dxa"/>
            <w:shd w:val="clear" w:color="auto" w:fill="auto"/>
            <w:vAlign w:val="center"/>
            <w:hideMark/>
          </w:tcPr>
          <w:p w14:paraId="340424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1DF583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C73C6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C6647B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ECECDB2" w14:textId="77777777" w:rsidTr="004F60CB">
        <w:trPr>
          <w:trHeight w:val="300"/>
          <w:jc w:val="center"/>
        </w:trPr>
        <w:tc>
          <w:tcPr>
            <w:tcW w:w="7933" w:type="dxa"/>
            <w:shd w:val="clear" w:color="auto" w:fill="auto"/>
            <w:vAlign w:val="center"/>
            <w:hideMark/>
          </w:tcPr>
          <w:p w14:paraId="091C9C7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29AADCF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EBCC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31F320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42D7D12" w14:textId="77777777" w:rsidTr="004F60CB">
        <w:trPr>
          <w:trHeight w:val="300"/>
          <w:jc w:val="center"/>
        </w:trPr>
        <w:tc>
          <w:tcPr>
            <w:tcW w:w="7933" w:type="dxa"/>
            <w:shd w:val="clear" w:color="auto" w:fill="auto"/>
            <w:vAlign w:val="center"/>
            <w:hideMark/>
          </w:tcPr>
          <w:p w14:paraId="1EB6046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47D2A1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67C490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90B5E4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430DC78" w14:textId="77777777" w:rsidTr="004F60CB">
        <w:trPr>
          <w:trHeight w:val="300"/>
          <w:jc w:val="center"/>
        </w:trPr>
        <w:tc>
          <w:tcPr>
            <w:tcW w:w="7933" w:type="dxa"/>
            <w:shd w:val="clear" w:color="auto" w:fill="auto"/>
            <w:vAlign w:val="center"/>
            <w:hideMark/>
          </w:tcPr>
          <w:p w14:paraId="40241838" w14:textId="277BDE7A" w:rsidR="004F60CB" w:rsidRPr="004F60CB" w:rsidRDefault="00B2412F" w:rsidP="008A681F">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w:t>
            </w:r>
            <w:r w:rsidR="0081023D" w:rsidRPr="0081023D">
              <w:rPr>
                <w:rFonts w:ascii="Calibri" w:hAnsi="Calibri"/>
                <w:color w:val="000000"/>
                <w:sz w:val="16"/>
                <w:szCs w:val="16"/>
                <w:lang w:eastAsia="es-MX"/>
              </w:rPr>
              <w:t>predial del domicilio fiscal del licitante, en caso de ser propietario, de  lo contrario, contrato de arrendamiento o figura legal con la que se sustente la propiedad del domicilio fiscal</w:t>
            </w:r>
            <w:r w:rsidR="0081023D">
              <w:rPr>
                <w:rFonts w:ascii="Calibri" w:hAnsi="Calibri"/>
                <w:color w:val="000000"/>
                <w:sz w:val="16"/>
                <w:szCs w:val="16"/>
                <w:lang w:eastAsia="es-MX"/>
              </w:rPr>
              <w:t>.</w:t>
            </w:r>
          </w:p>
        </w:tc>
        <w:tc>
          <w:tcPr>
            <w:tcW w:w="846" w:type="dxa"/>
            <w:shd w:val="clear" w:color="auto" w:fill="auto"/>
            <w:vAlign w:val="center"/>
            <w:hideMark/>
          </w:tcPr>
          <w:p w14:paraId="43C1FFC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47E2A3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7257CC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BDA360D" w14:textId="77777777" w:rsidTr="004F60CB">
        <w:trPr>
          <w:trHeight w:val="300"/>
          <w:jc w:val="center"/>
        </w:trPr>
        <w:tc>
          <w:tcPr>
            <w:tcW w:w="7933" w:type="dxa"/>
            <w:shd w:val="clear" w:color="auto" w:fill="auto"/>
            <w:vAlign w:val="center"/>
            <w:hideMark/>
          </w:tcPr>
          <w:p w14:paraId="1186E34E"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7ECAD69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98367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86EC07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67FCD0" w14:textId="77777777" w:rsidTr="004F60CB">
        <w:trPr>
          <w:trHeight w:val="300"/>
          <w:jc w:val="center"/>
        </w:trPr>
        <w:tc>
          <w:tcPr>
            <w:tcW w:w="7933" w:type="dxa"/>
            <w:shd w:val="clear" w:color="auto" w:fill="auto"/>
            <w:vAlign w:val="center"/>
            <w:hideMark/>
          </w:tcPr>
          <w:p w14:paraId="6D5859A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7173453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330CA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77902A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D305C9B" w14:textId="77777777" w:rsidTr="004F60CB">
        <w:trPr>
          <w:trHeight w:val="300"/>
          <w:jc w:val="center"/>
        </w:trPr>
        <w:tc>
          <w:tcPr>
            <w:tcW w:w="7933" w:type="dxa"/>
            <w:shd w:val="clear" w:color="auto" w:fill="auto"/>
            <w:vAlign w:val="center"/>
            <w:hideMark/>
          </w:tcPr>
          <w:p w14:paraId="085A953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w:t>
            </w:r>
            <w:r w:rsidR="004F60CB" w:rsidRPr="004F60CB">
              <w:rPr>
                <w:rFonts w:ascii="Calibri" w:hAnsi="Calibri"/>
                <w:color w:val="000000"/>
                <w:sz w:val="16"/>
                <w:szCs w:val="16"/>
                <w:lang w:eastAsia="es-MX"/>
              </w:rPr>
              <w:lastRenderedPageBreak/>
              <w:t xml:space="preserve">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161B87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3929DA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5A384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035D8998" w14:textId="77777777" w:rsidR="004F60CB" w:rsidRPr="00AA0B61" w:rsidRDefault="004F60CB" w:rsidP="00BA09CD">
      <w:pPr>
        <w:pStyle w:val="Default"/>
        <w:rPr>
          <w:rFonts w:ascii="Calibri" w:hAnsi="Calibri"/>
          <w:b/>
          <w:bCs/>
          <w:sz w:val="20"/>
          <w:szCs w:val="20"/>
        </w:rPr>
      </w:pPr>
    </w:p>
    <w:p w14:paraId="3674332F"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833D70E" w14:textId="77777777" w:rsidTr="003632F9">
        <w:trPr>
          <w:trHeight w:val="474"/>
          <w:jc w:val="center"/>
        </w:trPr>
        <w:tc>
          <w:tcPr>
            <w:tcW w:w="4890" w:type="dxa"/>
          </w:tcPr>
          <w:p w14:paraId="22DC56E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FFE5E3"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923383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7306E7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680ADF4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424F0B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7CDF281" w14:textId="77777777" w:rsidR="00BA09CD" w:rsidRDefault="00BA09CD" w:rsidP="00BA09CD">
      <w:pPr>
        <w:pStyle w:val="Default"/>
        <w:jc w:val="both"/>
        <w:rPr>
          <w:rFonts w:ascii="Calibri" w:hAnsi="Calibri"/>
          <w:sz w:val="16"/>
          <w:szCs w:val="16"/>
        </w:rPr>
      </w:pPr>
    </w:p>
    <w:p w14:paraId="52DCFE1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30D10F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750FF0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69541F22" w14:textId="77777777" w:rsidR="00BA09CD" w:rsidRDefault="00BA09CD" w:rsidP="00BA09CD">
      <w:pPr>
        <w:tabs>
          <w:tab w:val="left" w:pos="4253"/>
          <w:tab w:val="left" w:pos="8080"/>
        </w:tabs>
        <w:ind w:right="1"/>
        <w:jc w:val="center"/>
        <w:rPr>
          <w:rFonts w:ascii="Calibri" w:hAnsi="Calibri" w:cs="Arial"/>
          <w:b/>
          <w:bCs/>
        </w:rPr>
      </w:pPr>
    </w:p>
    <w:p w14:paraId="5B3B54A9" w14:textId="77777777" w:rsidR="00BA09CD" w:rsidRDefault="00BA09CD" w:rsidP="00BA09CD">
      <w:pPr>
        <w:tabs>
          <w:tab w:val="left" w:pos="4253"/>
          <w:tab w:val="left" w:pos="8080"/>
        </w:tabs>
        <w:ind w:right="1"/>
        <w:jc w:val="center"/>
        <w:rPr>
          <w:rFonts w:ascii="Calibri" w:hAnsi="Calibri" w:cs="Arial"/>
          <w:b/>
          <w:bCs/>
        </w:rPr>
      </w:pPr>
    </w:p>
    <w:p w14:paraId="0E2BB429" w14:textId="77777777" w:rsidR="00522392" w:rsidRDefault="00522392" w:rsidP="00BA09CD">
      <w:pPr>
        <w:tabs>
          <w:tab w:val="left" w:pos="4253"/>
          <w:tab w:val="left" w:pos="8080"/>
        </w:tabs>
        <w:ind w:right="1"/>
        <w:jc w:val="center"/>
        <w:rPr>
          <w:rFonts w:ascii="Calibri" w:hAnsi="Calibri" w:cs="Arial"/>
          <w:b/>
          <w:bCs/>
        </w:rPr>
      </w:pPr>
    </w:p>
    <w:p w14:paraId="3DAB376D" w14:textId="77777777" w:rsidR="005F1933" w:rsidRDefault="005F1933" w:rsidP="00BA09CD">
      <w:pPr>
        <w:tabs>
          <w:tab w:val="left" w:pos="4253"/>
          <w:tab w:val="left" w:pos="8080"/>
        </w:tabs>
        <w:ind w:right="1"/>
        <w:jc w:val="center"/>
        <w:rPr>
          <w:rFonts w:ascii="Calibri" w:hAnsi="Calibri" w:cs="Arial"/>
          <w:b/>
          <w:bCs/>
        </w:rPr>
      </w:pPr>
    </w:p>
    <w:p w14:paraId="6C7A22B7" w14:textId="77777777" w:rsidR="005F1933" w:rsidRDefault="005F1933" w:rsidP="00BA09CD">
      <w:pPr>
        <w:tabs>
          <w:tab w:val="left" w:pos="4253"/>
          <w:tab w:val="left" w:pos="8080"/>
        </w:tabs>
        <w:ind w:right="1"/>
        <w:jc w:val="center"/>
        <w:rPr>
          <w:rFonts w:ascii="Calibri" w:hAnsi="Calibri" w:cs="Arial"/>
          <w:b/>
          <w:bCs/>
        </w:rPr>
      </w:pPr>
    </w:p>
    <w:p w14:paraId="2492C9AF" w14:textId="77777777" w:rsidR="005F1933" w:rsidRDefault="005F1933" w:rsidP="00BA09CD">
      <w:pPr>
        <w:tabs>
          <w:tab w:val="left" w:pos="4253"/>
          <w:tab w:val="left" w:pos="8080"/>
        </w:tabs>
        <w:ind w:right="1"/>
        <w:jc w:val="center"/>
        <w:rPr>
          <w:rFonts w:ascii="Calibri" w:hAnsi="Calibri" w:cs="Arial"/>
          <w:b/>
          <w:bCs/>
        </w:rPr>
      </w:pPr>
    </w:p>
    <w:p w14:paraId="2E4FF426" w14:textId="77777777" w:rsidR="005F1933" w:rsidRDefault="005F1933" w:rsidP="00BA09CD">
      <w:pPr>
        <w:tabs>
          <w:tab w:val="left" w:pos="4253"/>
          <w:tab w:val="left" w:pos="8080"/>
        </w:tabs>
        <w:ind w:right="1"/>
        <w:jc w:val="center"/>
        <w:rPr>
          <w:rFonts w:ascii="Calibri" w:hAnsi="Calibri" w:cs="Arial"/>
          <w:b/>
          <w:bCs/>
        </w:rPr>
      </w:pPr>
    </w:p>
    <w:p w14:paraId="4C562AC6" w14:textId="77777777" w:rsidR="005F1933" w:rsidRDefault="005F1933" w:rsidP="00BA09CD">
      <w:pPr>
        <w:tabs>
          <w:tab w:val="left" w:pos="4253"/>
          <w:tab w:val="left" w:pos="8080"/>
        </w:tabs>
        <w:ind w:right="1"/>
        <w:jc w:val="center"/>
        <w:rPr>
          <w:rFonts w:ascii="Calibri" w:hAnsi="Calibri" w:cs="Arial"/>
          <w:b/>
          <w:bCs/>
        </w:rPr>
      </w:pPr>
    </w:p>
    <w:p w14:paraId="20B3C706" w14:textId="77777777" w:rsidR="005F1933" w:rsidRDefault="005F1933" w:rsidP="00BA09CD">
      <w:pPr>
        <w:tabs>
          <w:tab w:val="left" w:pos="4253"/>
          <w:tab w:val="left" w:pos="8080"/>
        </w:tabs>
        <w:ind w:right="1"/>
        <w:jc w:val="center"/>
        <w:rPr>
          <w:rFonts w:ascii="Calibri" w:hAnsi="Calibri" w:cs="Arial"/>
          <w:b/>
          <w:bCs/>
        </w:rPr>
      </w:pPr>
    </w:p>
    <w:p w14:paraId="2BE6E388" w14:textId="77777777" w:rsidR="004F60CB" w:rsidRDefault="004F60CB" w:rsidP="00BA09CD">
      <w:pPr>
        <w:tabs>
          <w:tab w:val="left" w:pos="4253"/>
          <w:tab w:val="left" w:pos="8080"/>
        </w:tabs>
        <w:ind w:right="1"/>
        <w:jc w:val="center"/>
        <w:rPr>
          <w:rFonts w:ascii="Calibri" w:hAnsi="Calibri" w:cs="Arial"/>
          <w:b/>
          <w:bCs/>
        </w:rPr>
      </w:pPr>
    </w:p>
    <w:p w14:paraId="53B3B4A4" w14:textId="77777777" w:rsidR="004F60CB" w:rsidRDefault="004F60CB" w:rsidP="00BA09CD">
      <w:pPr>
        <w:tabs>
          <w:tab w:val="left" w:pos="4253"/>
          <w:tab w:val="left" w:pos="8080"/>
        </w:tabs>
        <w:ind w:right="1"/>
        <w:jc w:val="center"/>
        <w:rPr>
          <w:rFonts w:ascii="Calibri" w:hAnsi="Calibri" w:cs="Arial"/>
          <w:b/>
          <w:bCs/>
        </w:rPr>
      </w:pPr>
    </w:p>
    <w:p w14:paraId="3025E86C" w14:textId="77777777" w:rsidR="004F60CB" w:rsidRDefault="004F60CB" w:rsidP="00BA09CD">
      <w:pPr>
        <w:tabs>
          <w:tab w:val="left" w:pos="4253"/>
          <w:tab w:val="left" w:pos="8080"/>
        </w:tabs>
        <w:ind w:right="1"/>
        <w:jc w:val="center"/>
        <w:rPr>
          <w:rFonts w:ascii="Calibri" w:hAnsi="Calibri" w:cs="Arial"/>
          <w:b/>
          <w:bCs/>
        </w:rPr>
      </w:pPr>
    </w:p>
    <w:p w14:paraId="39523FD7" w14:textId="77777777" w:rsidR="004F60CB" w:rsidRDefault="004F60CB" w:rsidP="00BA09CD">
      <w:pPr>
        <w:tabs>
          <w:tab w:val="left" w:pos="4253"/>
          <w:tab w:val="left" w:pos="8080"/>
        </w:tabs>
        <w:ind w:right="1"/>
        <w:jc w:val="center"/>
        <w:rPr>
          <w:rFonts w:ascii="Calibri" w:hAnsi="Calibri" w:cs="Arial"/>
          <w:b/>
          <w:bCs/>
        </w:rPr>
      </w:pPr>
    </w:p>
    <w:p w14:paraId="2367F552" w14:textId="77777777" w:rsidR="004F60CB" w:rsidRDefault="004F60CB" w:rsidP="00BA09CD">
      <w:pPr>
        <w:tabs>
          <w:tab w:val="left" w:pos="4253"/>
          <w:tab w:val="left" w:pos="8080"/>
        </w:tabs>
        <w:ind w:right="1"/>
        <w:jc w:val="center"/>
        <w:rPr>
          <w:rFonts w:ascii="Calibri" w:hAnsi="Calibri" w:cs="Arial"/>
          <w:b/>
          <w:bCs/>
        </w:rPr>
      </w:pPr>
    </w:p>
    <w:p w14:paraId="663B18F0" w14:textId="77777777" w:rsidR="004F60CB" w:rsidRDefault="004F60CB" w:rsidP="00BA09CD">
      <w:pPr>
        <w:tabs>
          <w:tab w:val="left" w:pos="4253"/>
          <w:tab w:val="left" w:pos="8080"/>
        </w:tabs>
        <w:ind w:right="1"/>
        <w:jc w:val="center"/>
        <w:rPr>
          <w:rFonts w:ascii="Calibri" w:hAnsi="Calibri" w:cs="Arial"/>
          <w:b/>
          <w:bCs/>
        </w:rPr>
      </w:pPr>
    </w:p>
    <w:p w14:paraId="04389A57" w14:textId="77777777" w:rsidR="004F60CB" w:rsidRDefault="004F60CB" w:rsidP="00BA09CD">
      <w:pPr>
        <w:tabs>
          <w:tab w:val="left" w:pos="4253"/>
          <w:tab w:val="left" w:pos="8080"/>
        </w:tabs>
        <w:ind w:right="1"/>
        <w:jc w:val="center"/>
        <w:rPr>
          <w:rFonts w:ascii="Calibri" w:hAnsi="Calibri" w:cs="Arial"/>
          <w:b/>
          <w:bCs/>
        </w:rPr>
      </w:pPr>
    </w:p>
    <w:p w14:paraId="0A85A558" w14:textId="77777777" w:rsidR="004F60CB" w:rsidRDefault="004F60CB" w:rsidP="00BA09CD">
      <w:pPr>
        <w:tabs>
          <w:tab w:val="left" w:pos="4253"/>
          <w:tab w:val="left" w:pos="8080"/>
        </w:tabs>
        <w:ind w:right="1"/>
        <w:jc w:val="center"/>
        <w:rPr>
          <w:rFonts w:ascii="Calibri" w:hAnsi="Calibri" w:cs="Arial"/>
          <w:b/>
          <w:bCs/>
        </w:rPr>
      </w:pPr>
    </w:p>
    <w:p w14:paraId="4424DB1D" w14:textId="77777777" w:rsidR="004F60CB" w:rsidRDefault="004F60CB" w:rsidP="00BA09CD">
      <w:pPr>
        <w:tabs>
          <w:tab w:val="left" w:pos="4253"/>
          <w:tab w:val="left" w:pos="8080"/>
        </w:tabs>
        <w:ind w:right="1"/>
        <w:jc w:val="center"/>
        <w:rPr>
          <w:rFonts w:ascii="Calibri" w:hAnsi="Calibri" w:cs="Arial"/>
          <w:b/>
          <w:bCs/>
        </w:rPr>
      </w:pPr>
    </w:p>
    <w:p w14:paraId="54F6BF93" w14:textId="77777777" w:rsidR="004F60CB" w:rsidRDefault="004F60CB" w:rsidP="00BA09CD">
      <w:pPr>
        <w:tabs>
          <w:tab w:val="left" w:pos="4253"/>
          <w:tab w:val="left" w:pos="8080"/>
        </w:tabs>
        <w:ind w:right="1"/>
        <w:jc w:val="center"/>
        <w:rPr>
          <w:rFonts w:ascii="Calibri" w:hAnsi="Calibri" w:cs="Arial"/>
          <w:b/>
          <w:bCs/>
        </w:rPr>
      </w:pPr>
    </w:p>
    <w:p w14:paraId="192054A7" w14:textId="77777777" w:rsidR="004F60CB" w:rsidRDefault="004F60CB" w:rsidP="00BA09CD">
      <w:pPr>
        <w:tabs>
          <w:tab w:val="left" w:pos="4253"/>
          <w:tab w:val="left" w:pos="8080"/>
        </w:tabs>
        <w:ind w:right="1"/>
        <w:jc w:val="center"/>
        <w:rPr>
          <w:rFonts w:ascii="Calibri" w:hAnsi="Calibri" w:cs="Arial"/>
          <w:b/>
          <w:bCs/>
        </w:rPr>
      </w:pPr>
    </w:p>
    <w:p w14:paraId="085C53E0" w14:textId="77777777" w:rsidR="00EB315C" w:rsidRDefault="00EB315C" w:rsidP="00BA09CD">
      <w:pPr>
        <w:tabs>
          <w:tab w:val="left" w:pos="4253"/>
          <w:tab w:val="left" w:pos="8080"/>
        </w:tabs>
        <w:ind w:right="1"/>
        <w:jc w:val="center"/>
        <w:rPr>
          <w:rFonts w:ascii="Calibri" w:hAnsi="Calibri" w:cs="Arial"/>
          <w:b/>
          <w:bCs/>
        </w:rPr>
      </w:pPr>
    </w:p>
    <w:p w14:paraId="590A7D9C" w14:textId="77777777" w:rsidR="00EB315C" w:rsidRDefault="00EB315C" w:rsidP="00BA09CD">
      <w:pPr>
        <w:tabs>
          <w:tab w:val="left" w:pos="4253"/>
          <w:tab w:val="left" w:pos="8080"/>
        </w:tabs>
        <w:ind w:right="1"/>
        <w:jc w:val="center"/>
        <w:rPr>
          <w:rFonts w:ascii="Calibri" w:hAnsi="Calibri" w:cs="Arial"/>
          <w:b/>
          <w:bCs/>
        </w:rPr>
      </w:pPr>
    </w:p>
    <w:p w14:paraId="02819D39" w14:textId="77777777" w:rsidR="004F60CB" w:rsidRDefault="004F60CB" w:rsidP="00BA09CD">
      <w:pPr>
        <w:tabs>
          <w:tab w:val="left" w:pos="4253"/>
          <w:tab w:val="left" w:pos="8080"/>
        </w:tabs>
        <w:ind w:right="1"/>
        <w:jc w:val="center"/>
        <w:rPr>
          <w:rFonts w:ascii="Calibri" w:hAnsi="Calibri" w:cs="Arial"/>
          <w:b/>
          <w:bCs/>
        </w:rPr>
      </w:pPr>
    </w:p>
    <w:p w14:paraId="41793520" w14:textId="77777777" w:rsidR="00385897" w:rsidRDefault="00385897" w:rsidP="00BA09CD">
      <w:pPr>
        <w:tabs>
          <w:tab w:val="left" w:pos="4253"/>
          <w:tab w:val="left" w:pos="8080"/>
        </w:tabs>
        <w:ind w:right="1"/>
        <w:jc w:val="center"/>
        <w:rPr>
          <w:rFonts w:ascii="Calibri" w:hAnsi="Calibri" w:cs="Arial"/>
          <w:b/>
          <w:bCs/>
        </w:rPr>
      </w:pPr>
    </w:p>
    <w:p w14:paraId="61F7E6EA" w14:textId="77777777" w:rsidR="00636BCD" w:rsidRDefault="00636BCD" w:rsidP="00BA09CD">
      <w:pPr>
        <w:tabs>
          <w:tab w:val="left" w:pos="4253"/>
          <w:tab w:val="left" w:pos="8080"/>
        </w:tabs>
        <w:ind w:right="1"/>
        <w:jc w:val="center"/>
        <w:rPr>
          <w:rFonts w:ascii="Calibri" w:hAnsi="Calibri" w:cs="Arial"/>
          <w:b/>
          <w:bCs/>
        </w:rPr>
      </w:pPr>
    </w:p>
    <w:p w14:paraId="7E628B20" w14:textId="77777777" w:rsidR="00636BCD" w:rsidRDefault="00636BCD" w:rsidP="00BA09CD">
      <w:pPr>
        <w:tabs>
          <w:tab w:val="left" w:pos="4253"/>
          <w:tab w:val="left" w:pos="8080"/>
        </w:tabs>
        <w:ind w:right="1"/>
        <w:jc w:val="center"/>
        <w:rPr>
          <w:rFonts w:ascii="Calibri" w:hAnsi="Calibri" w:cs="Arial"/>
          <w:b/>
          <w:bCs/>
        </w:rPr>
      </w:pPr>
    </w:p>
    <w:p w14:paraId="25804EF3" w14:textId="77777777" w:rsidR="00636BCD" w:rsidRDefault="00636BCD" w:rsidP="00BA09CD">
      <w:pPr>
        <w:tabs>
          <w:tab w:val="left" w:pos="4253"/>
          <w:tab w:val="left" w:pos="8080"/>
        </w:tabs>
        <w:ind w:right="1"/>
        <w:jc w:val="center"/>
        <w:rPr>
          <w:rFonts w:ascii="Calibri" w:hAnsi="Calibri" w:cs="Arial"/>
          <w:b/>
          <w:bCs/>
        </w:rPr>
      </w:pPr>
    </w:p>
    <w:p w14:paraId="466191B9" w14:textId="77777777" w:rsidR="00636BCD" w:rsidRDefault="00636BCD" w:rsidP="00BA09CD">
      <w:pPr>
        <w:tabs>
          <w:tab w:val="left" w:pos="4253"/>
          <w:tab w:val="left" w:pos="8080"/>
        </w:tabs>
        <w:ind w:right="1"/>
        <w:jc w:val="center"/>
        <w:rPr>
          <w:rFonts w:ascii="Calibri" w:hAnsi="Calibri" w:cs="Arial"/>
          <w:b/>
          <w:bCs/>
        </w:rPr>
      </w:pPr>
    </w:p>
    <w:p w14:paraId="2820510E" w14:textId="77777777" w:rsidR="008A681F" w:rsidRDefault="008A681F" w:rsidP="00BA09CD">
      <w:pPr>
        <w:tabs>
          <w:tab w:val="left" w:pos="4253"/>
          <w:tab w:val="left" w:pos="8080"/>
        </w:tabs>
        <w:ind w:right="1"/>
        <w:jc w:val="center"/>
        <w:rPr>
          <w:rFonts w:ascii="Calibri" w:hAnsi="Calibri" w:cs="Arial"/>
          <w:b/>
          <w:bCs/>
        </w:rPr>
      </w:pPr>
    </w:p>
    <w:p w14:paraId="7AD260AC" w14:textId="77777777"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73D3977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766F9DE" w14:textId="77777777" w:rsidR="002F5444" w:rsidRPr="00C765F1" w:rsidRDefault="002F5444" w:rsidP="002F5444">
      <w:pPr>
        <w:pStyle w:val="Default"/>
        <w:rPr>
          <w:rFonts w:asciiTheme="minorHAnsi" w:hAnsiTheme="minorHAnsi"/>
          <w:sz w:val="20"/>
          <w:szCs w:val="20"/>
        </w:rPr>
      </w:pPr>
    </w:p>
    <w:p w14:paraId="648C6554" w14:textId="77777777" w:rsidR="002F5444" w:rsidRPr="00C765F1" w:rsidRDefault="002F5444" w:rsidP="002F5444">
      <w:pPr>
        <w:pStyle w:val="Default"/>
        <w:rPr>
          <w:rFonts w:asciiTheme="minorHAnsi" w:hAnsiTheme="minorHAnsi"/>
          <w:sz w:val="20"/>
          <w:szCs w:val="20"/>
        </w:rPr>
      </w:pPr>
    </w:p>
    <w:p w14:paraId="791843B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2EBD65F"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1C8BC837" w14:textId="14B0987D" w:rsidR="002F5444" w:rsidRPr="003C57FD" w:rsidRDefault="002F5444" w:rsidP="002F5444">
      <w:pPr>
        <w:pStyle w:val="Default"/>
        <w:jc w:val="right"/>
        <w:rPr>
          <w:rFonts w:asciiTheme="minorHAnsi" w:hAnsiTheme="minorHAnsi"/>
          <w:color w:val="auto"/>
          <w:sz w:val="18"/>
          <w:szCs w:val="16"/>
        </w:rPr>
      </w:pPr>
      <w:r w:rsidRPr="003C57FD">
        <w:rPr>
          <w:rFonts w:asciiTheme="minorHAnsi" w:hAnsiTheme="minorHAnsi"/>
          <w:color w:val="auto"/>
          <w:sz w:val="18"/>
          <w:szCs w:val="16"/>
        </w:rPr>
        <w:t xml:space="preserve">No. </w:t>
      </w:r>
      <w:r w:rsidR="006249CF" w:rsidRPr="003C57FD">
        <w:rPr>
          <w:rFonts w:asciiTheme="minorHAnsi" w:hAnsiTheme="minorHAnsi"/>
          <w:b/>
          <w:color w:val="auto"/>
          <w:sz w:val="18"/>
          <w:szCs w:val="16"/>
        </w:rPr>
        <w:t>LP-919044992-</w:t>
      </w:r>
      <w:r w:rsidR="00CB7FEF">
        <w:rPr>
          <w:rFonts w:asciiTheme="minorHAnsi" w:hAnsiTheme="minorHAnsi"/>
          <w:b/>
          <w:color w:val="auto"/>
          <w:sz w:val="18"/>
          <w:szCs w:val="16"/>
        </w:rPr>
        <w:t>I44</w:t>
      </w:r>
      <w:r w:rsidR="006249CF" w:rsidRPr="003C57FD">
        <w:rPr>
          <w:rFonts w:asciiTheme="minorHAnsi" w:hAnsiTheme="minorHAnsi"/>
          <w:b/>
          <w:color w:val="auto"/>
          <w:sz w:val="18"/>
          <w:szCs w:val="16"/>
        </w:rPr>
        <w:t>-2021</w:t>
      </w:r>
    </w:p>
    <w:p w14:paraId="398CA752" w14:textId="77777777" w:rsidR="002F5444" w:rsidRPr="003C57FD" w:rsidRDefault="002F5444" w:rsidP="002F5444">
      <w:pPr>
        <w:pStyle w:val="Default"/>
        <w:jc w:val="right"/>
        <w:rPr>
          <w:rFonts w:asciiTheme="minorHAnsi" w:hAnsiTheme="minorHAnsi"/>
          <w:color w:val="auto"/>
          <w:sz w:val="18"/>
          <w:szCs w:val="16"/>
        </w:rPr>
      </w:pPr>
    </w:p>
    <w:p w14:paraId="63FBB740" w14:textId="77777777" w:rsidR="002F5444" w:rsidRPr="003C57FD" w:rsidRDefault="002F5444" w:rsidP="002F5444">
      <w:pPr>
        <w:pStyle w:val="Default"/>
        <w:jc w:val="right"/>
        <w:rPr>
          <w:rFonts w:asciiTheme="minorHAnsi" w:hAnsiTheme="minorHAnsi"/>
          <w:color w:val="auto"/>
          <w:sz w:val="18"/>
          <w:szCs w:val="16"/>
        </w:rPr>
      </w:pPr>
    </w:p>
    <w:p w14:paraId="4AB1F082" w14:textId="2914A9E3" w:rsidR="002F5444" w:rsidRPr="00C765F1" w:rsidRDefault="00E57ECF" w:rsidP="002F5444">
      <w:pPr>
        <w:pStyle w:val="Default"/>
        <w:jc w:val="both"/>
        <w:rPr>
          <w:rFonts w:asciiTheme="minorHAnsi" w:hAnsiTheme="minorHAnsi"/>
          <w:sz w:val="18"/>
          <w:szCs w:val="16"/>
        </w:rPr>
      </w:pPr>
      <w:r w:rsidRPr="00183705">
        <w:rPr>
          <w:rFonts w:ascii="Calibri" w:hAnsi="Calibri"/>
          <w:color w:val="auto"/>
          <w:sz w:val="18"/>
          <w:szCs w:val="16"/>
        </w:rPr>
        <w:t>Con fundamento en el Artículo</w:t>
      </w:r>
      <w:r>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Pr>
          <w:rFonts w:ascii="Calibri" w:hAnsi="Calibri"/>
          <w:color w:val="auto"/>
          <w:sz w:val="18"/>
          <w:szCs w:val="16"/>
        </w:rPr>
        <w:t>Estado de Nuevo León</w:t>
      </w:r>
      <w:r w:rsidR="002F5444" w:rsidRPr="003C57FD">
        <w:rPr>
          <w:rFonts w:asciiTheme="minorHAnsi" w:hAnsiTheme="minorHAnsi"/>
          <w:color w:val="auto"/>
          <w:sz w:val="18"/>
          <w:szCs w:val="16"/>
        </w:rPr>
        <w:t xml:space="preserve">, manifiesto que es de mi interés participar en la </w:t>
      </w:r>
      <w:r w:rsidR="00C96B24" w:rsidRPr="003C57FD">
        <w:rPr>
          <w:rFonts w:ascii="Calibri" w:hAnsi="Calibri" w:cs="Calibri"/>
          <w:b/>
          <w:bCs/>
          <w:color w:val="auto"/>
          <w:sz w:val="20"/>
          <w:szCs w:val="20"/>
        </w:rPr>
        <w:t xml:space="preserve">LICITACIÓN PÚBLICA INTERNACIONAL BAJO LA COBERTURA DE </w:t>
      </w:r>
      <w:r w:rsidR="00EF7C51" w:rsidRPr="003C57FD">
        <w:rPr>
          <w:rFonts w:ascii="Calibri" w:hAnsi="Calibri" w:cs="Calibri"/>
          <w:b/>
          <w:bCs/>
          <w:color w:val="auto"/>
          <w:sz w:val="20"/>
          <w:szCs w:val="20"/>
        </w:rPr>
        <w:t>TRATADOS</w:t>
      </w:r>
      <w:r w:rsidR="00C96B24" w:rsidRPr="003C57FD">
        <w:rPr>
          <w:rFonts w:ascii="Calibri" w:hAnsi="Calibri" w:cs="Calibri"/>
          <w:b/>
          <w:bCs/>
          <w:color w:val="auto"/>
          <w:sz w:val="20"/>
          <w:szCs w:val="20"/>
        </w:rPr>
        <w:t xml:space="preserve"> PRESENCIAL</w:t>
      </w:r>
      <w:r w:rsidR="00C96B24" w:rsidRPr="003C57FD">
        <w:rPr>
          <w:rFonts w:asciiTheme="minorHAnsi" w:hAnsiTheme="minorHAnsi"/>
          <w:color w:val="auto"/>
          <w:sz w:val="18"/>
          <w:szCs w:val="16"/>
        </w:rPr>
        <w:t xml:space="preserve"> </w:t>
      </w:r>
      <w:r w:rsidR="002F5444" w:rsidRPr="003C57FD">
        <w:rPr>
          <w:rFonts w:asciiTheme="minorHAnsi" w:hAnsiTheme="minorHAnsi"/>
          <w:color w:val="auto"/>
          <w:sz w:val="18"/>
          <w:szCs w:val="16"/>
        </w:rPr>
        <w:t xml:space="preserve">No. </w:t>
      </w:r>
      <w:r w:rsidR="006249CF" w:rsidRPr="003C57FD">
        <w:rPr>
          <w:rFonts w:asciiTheme="minorHAnsi" w:hAnsiTheme="minorHAnsi"/>
          <w:b/>
          <w:color w:val="auto"/>
          <w:sz w:val="18"/>
          <w:szCs w:val="16"/>
        </w:rPr>
        <w:t>LP-919044992-</w:t>
      </w:r>
      <w:r w:rsidR="00CB7FEF">
        <w:rPr>
          <w:rFonts w:asciiTheme="minorHAnsi" w:hAnsiTheme="minorHAnsi"/>
          <w:b/>
          <w:color w:val="auto"/>
          <w:sz w:val="18"/>
          <w:szCs w:val="16"/>
        </w:rPr>
        <w:t>I44</w:t>
      </w:r>
      <w:r w:rsidR="006249CF" w:rsidRPr="003C57FD">
        <w:rPr>
          <w:rFonts w:asciiTheme="minorHAnsi" w:hAnsiTheme="minorHAnsi"/>
          <w:b/>
          <w:color w:val="auto"/>
          <w:sz w:val="18"/>
          <w:szCs w:val="16"/>
        </w:rPr>
        <w:t>-2021</w:t>
      </w:r>
      <w:r w:rsidR="002F5444" w:rsidRPr="003C57FD">
        <w:rPr>
          <w:rFonts w:asciiTheme="minorHAnsi" w:hAnsiTheme="minorHAnsi"/>
          <w:b/>
          <w:color w:val="auto"/>
          <w:sz w:val="18"/>
          <w:szCs w:val="16"/>
        </w:rPr>
        <w:t xml:space="preserve"> </w:t>
      </w:r>
      <w:r w:rsidR="002F5444" w:rsidRPr="003C57FD">
        <w:rPr>
          <w:rFonts w:asciiTheme="minorHAnsi" w:hAnsiTheme="minorHAnsi"/>
          <w:color w:val="auto"/>
          <w:sz w:val="18"/>
          <w:szCs w:val="16"/>
        </w:rPr>
        <w:t>que cuento con las facultades suficiente</w:t>
      </w:r>
      <w:r w:rsidR="002F5444" w:rsidRPr="003C57FD">
        <w:rPr>
          <w:rFonts w:asciiTheme="minorHAnsi" w:hAnsiTheme="minorHAnsi"/>
          <w:sz w:val="18"/>
          <w:szCs w:val="16"/>
        </w:rPr>
        <w:t>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002F5444" w:rsidRPr="00C765F1">
        <w:rPr>
          <w:rFonts w:asciiTheme="minorHAnsi" w:hAnsiTheme="minorHAnsi"/>
          <w:sz w:val="18"/>
          <w:szCs w:val="16"/>
        </w:rPr>
        <w:t xml:space="preserve"> </w:t>
      </w:r>
    </w:p>
    <w:p w14:paraId="27649866"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39A44C03" w14:textId="77777777" w:rsidTr="009230E1">
        <w:trPr>
          <w:trHeight w:val="84"/>
          <w:jc w:val="center"/>
        </w:trPr>
        <w:tc>
          <w:tcPr>
            <w:tcW w:w="9639" w:type="dxa"/>
            <w:gridSpan w:val="4"/>
          </w:tcPr>
          <w:p w14:paraId="59374D7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2BA7D5C7" w14:textId="77777777" w:rsidTr="009230E1">
        <w:trPr>
          <w:trHeight w:val="84"/>
          <w:jc w:val="center"/>
        </w:trPr>
        <w:tc>
          <w:tcPr>
            <w:tcW w:w="9639" w:type="dxa"/>
            <w:gridSpan w:val="4"/>
          </w:tcPr>
          <w:p w14:paraId="6F04F13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FD206D9" w14:textId="77777777" w:rsidTr="009230E1">
        <w:trPr>
          <w:trHeight w:val="84"/>
          <w:jc w:val="center"/>
        </w:trPr>
        <w:tc>
          <w:tcPr>
            <w:tcW w:w="4536" w:type="dxa"/>
            <w:gridSpan w:val="2"/>
          </w:tcPr>
          <w:p w14:paraId="60C10FA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9835EA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270B80A" w14:textId="77777777" w:rsidTr="009230E1">
        <w:trPr>
          <w:trHeight w:val="84"/>
          <w:jc w:val="center"/>
        </w:trPr>
        <w:tc>
          <w:tcPr>
            <w:tcW w:w="4536" w:type="dxa"/>
            <w:gridSpan w:val="2"/>
          </w:tcPr>
          <w:p w14:paraId="675DB4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0D550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2F2EAAC" w14:textId="77777777" w:rsidTr="009230E1">
        <w:trPr>
          <w:trHeight w:val="84"/>
          <w:jc w:val="center"/>
        </w:trPr>
        <w:tc>
          <w:tcPr>
            <w:tcW w:w="4536" w:type="dxa"/>
            <w:gridSpan w:val="2"/>
          </w:tcPr>
          <w:p w14:paraId="1951499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E8156F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074464E" w14:textId="77777777" w:rsidTr="009230E1">
        <w:trPr>
          <w:trHeight w:val="84"/>
          <w:jc w:val="center"/>
        </w:trPr>
        <w:tc>
          <w:tcPr>
            <w:tcW w:w="9639" w:type="dxa"/>
            <w:gridSpan w:val="4"/>
          </w:tcPr>
          <w:p w14:paraId="5C219C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3151493" w14:textId="77777777" w:rsidTr="009230E1">
        <w:trPr>
          <w:trHeight w:val="84"/>
          <w:jc w:val="center"/>
        </w:trPr>
        <w:tc>
          <w:tcPr>
            <w:tcW w:w="4536" w:type="dxa"/>
            <w:gridSpan w:val="2"/>
          </w:tcPr>
          <w:p w14:paraId="57B9C5E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CE9DE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068D85D9" w14:textId="77777777" w:rsidTr="009230E1">
        <w:trPr>
          <w:trHeight w:val="84"/>
          <w:jc w:val="center"/>
        </w:trPr>
        <w:tc>
          <w:tcPr>
            <w:tcW w:w="9639" w:type="dxa"/>
            <w:gridSpan w:val="4"/>
          </w:tcPr>
          <w:p w14:paraId="5AC304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A10A54D" w14:textId="77777777" w:rsidTr="009230E1">
        <w:trPr>
          <w:trHeight w:val="188"/>
          <w:jc w:val="center"/>
        </w:trPr>
        <w:tc>
          <w:tcPr>
            <w:tcW w:w="9639" w:type="dxa"/>
            <w:gridSpan w:val="4"/>
          </w:tcPr>
          <w:p w14:paraId="7E547B7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8D0DA6" w14:textId="77777777" w:rsidTr="009230E1">
        <w:trPr>
          <w:trHeight w:val="188"/>
          <w:jc w:val="center"/>
        </w:trPr>
        <w:tc>
          <w:tcPr>
            <w:tcW w:w="2661" w:type="dxa"/>
          </w:tcPr>
          <w:p w14:paraId="3BA2293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7138C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401F7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57109B1D" w14:textId="77777777" w:rsidTr="009230E1">
        <w:trPr>
          <w:trHeight w:val="188"/>
          <w:jc w:val="center"/>
        </w:trPr>
        <w:tc>
          <w:tcPr>
            <w:tcW w:w="2661" w:type="dxa"/>
          </w:tcPr>
          <w:p w14:paraId="10519BC2" w14:textId="77777777" w:rsidR="002F5444" w:rsidRPr="00C765F1" w:rsidRDefault="002F5444" w:rsidP="009230E1">
            <w:pPr>
              <w:pStyle w:val="Default"/>
              <w:rPr>
                <w:rFonts w:asciiTheme="minorHAnsi" w:hAnsiTheme="minorHAnsi"/>
                <w:sz w:val="16"/>
                <w:szCs w:val="16"/>
              </w:rPr>
            </w:pPr>
          </w:p>
        </w:tc>
        <w:tc>
          <w:tcPr>
            <w:tcW w:w="3293" w:type="dxa"/>
            <w:gridSpan w:val="2"/>
          </w:tcPr>
          <w:p w14:paraId="25D11E18" w14:textId="77777777" w:rsidR="002F5444" w:rsidRPr="00C765F1" w:rsidRDefault="002F5444" w:rsidP="009230E1">
            <w:pPr>
              <w:pStyle w:val="Default"/>
              <w:rPr>
                <w:rFonts w:asciiTheme="minorHAnsi" w:hAnsiTheme="minorHAnsi"/>
                <w:sz w:val="16"/>
                <w:szCs w:val="16"/>
              </w:rPr>
            </w:pPr>
          </w:p>
        </w:tc>
        <w:tc>
          <w:tcPr>
            <w:tcW w:w="3685" w:type="dxa"/>
          </w:tcPr>
          <w:p w14:paraId="627C5688" w14:textId="77777777" w:rsidR="002F5444" w:rsidRPr="00C765F1" w:rsidRDefault="002F5444" w:rsidP="009230E1">
            <w:pPr>
              <w:pStyle w:val="Default"/>
              <w:rPr>
                <w:rFonts w:asciiTheme="minorHAnsi" w:hAnsiTheme="minorHAnsi"/>
                <w:sz w:val="16"/>
                <w:szCs w:val="16"/>
              </w:rPr>
            </w:pPr>
          </w:p>
        </w:tc>
      </w:tr>
      <w:tr w:rsidR="002F5444" w:rsidRPr="00C765F1" w14:paraId="38EBE6EB" w14:textId="77777777" w:rsidTr="009230E1">
        <w:trPr>
          <w:trHeight w:val="188"/>
          <w:jc w:val="center"/>
        </w:trPr>
        <w:tc>
          <w:tcPr>
            <w:tcW w:w="2661" w:type="dxa"/>
          </w:tcPr>
          <w:p w14:paraId="331B7D1B" w14:textId="77777777" w:rsidR="002F5444" w:rsidRPr="00C765F1" w:rsidRDefault="002F5444" w:rsidP="009230E1">
            <w:pPr>
              <w:pStyle w:val="Default"/>
              <w:rPr>
                <w:rFonts w:asciiTheme="minorHAnsi" w:hAnsiTheme="minorHAnsi"/>
                <w:sz w:val="16"/>
                <w:szCs w:val="16"/>
              </w:rPr>
            </w:pPr>
          </w:p>
        </w:tc>
        <w:tc>
          <w:tcPr>
            <w:tcW w:w="3293" w:type="dxa"/>
            <w:gridSpan w:val="2"/>
          </w:tcPr>
          <w:p w14:paraId="409B38EB" w14:textId="77777777" w:rsidR="002F5444" w:rsidRPr="00C765F1" w:rsidRDefault="002F5444" w:rsidP="009230E1">
            <w:pPr>
              <w:pStyle w:val="Default"/>
              <w:rPr>
                <w:rFonts w:asciiTheme="minorHAnsi" w:hAnsiTheme="minorHAnsi"/>
                <w:sz w:val="16"/>
                <w:szCs w:val="16"/>
              </w:rPr>
            </w:pPr>
          </w:p>
        </w:tc>
        <w:tc>
          <w:tcPr>
            <w:tcW w:w="3685" w:type="dxa"/>
          </w:tcPr>
          <w:p w14:paraId="1DE36D7C" w14:textId="77777777" w:rsidR="002F5444" w:rsidRPr="00C765F1" w:rsidRDefault="002F5444" w:rsidP="009230E1">
            <w:pPr>
              <w:pStyle w:val="Default"/>
              <w:rPr>
                <w:rFonts w:asciiTheme="minorHAnsi" w:hAnsiTheme="minorHAnsi"/>
                <w:sz w:val="16"/>
                <w:szCs w:val="16"/>
              </w:rPr>
            </w:pPr>
          </w:p>
        </w:tc>
      </w:tr>
      <w:tr w:rsidR="002F5444" w:rsidRPr="00C765F1" w14:paraId="61A0E9AA" w14:textId="77777777" w:rsidTr="009230E1">
        <w:trPr>
          <w:trHeight w:val="188"/>
          <w:jc w:val="center"/>
        </w:trPr>
        <w:tc>
          <w:tcPr>
            <w:tcW w:w="2661" w:type="dxa"/>
          </w:tcPr>
          <w:p w14:paraId="4D069A0A" w14:textId="77777777" w:rsidR="002F5444" w:rsidRPr="00C765F1" w:rsidRDefault="002F5444" w:rsidP="009230E1">
            <w:pPr>
              <w:pStyle w:val="Default"/>
              <w:rPr>
                <w:rFonts w:asciiTheme="minorHAnsi" w:hAnsiTheme="minorHAnsi"/>
                <w:sz w:val="16"/>
                <w:szCs w:val="16"/>
              </w:rPr>
            </w:pPr>
          </w:p>
        </w:tc>
        <w:tc>
          <w:tcPr>
            <w:tcW w:w="3293" w:type="dxa"/>
            <w:gridSpan w:val="2"/>
          </w:tcPr>
          <w:p w14:paraId="11505537" w14:textId="77777777" w:rsidR="002F5444" w:rsidRPr="00C765F1" w:rsidRDefault="002F5444" w:rsidP="009230E1">
            <w:pPr>
              <w:pStyle w:val="Default"/>
              <w:rPr>
                <w:rFonts w:asciiTheme="minorHAnsi" w:hAnsiTheme="minorHAnsi"/>
                <w:sz w:val="16"/>
                <w:szCs w:val="16"/>
              </w:rPr>
            </w:pPr>
          </w:p>
        </w:tc>
        <w:tc>
          <w:tcPr>
            <w:tcW w:w="3685" w:type="dxa"/>
          </w:tcPr>
          <w:p w14:paraId="51E1E1D1" w14:textId="77777777" w:rsidR="002F5444" w:rsidRPr="00C765F1" w:rsidRDefault="002F5444" w:rsidP="009230E1">
            <w:pPr>
              <w:pStyle w:val="Default"/>
              <w:rPr>
                <w:rFonts w:asciiTheme="minorHAnsi" w:hAnsiTheme="minorHAnsi"/>
                <w:sz w:val="16"/>
                <w:szCs w:val="16"/>
              </w:rPr>
            </w:pPr>
          </w:p>
        </w:tc>
      </w:tr>
      <w:tr w:rsidR="002F5444" w:rsidRPr="00C765F1" w14:paraId="3C662B16" w14:textId="77777777" w:rsidTr="009230E1">
        <w:trPr>
          <w:trHeight w:val="188"/>
          <w:jc w:val="center"/>
        </w:trPr>
        <w:tc>
          <w:tcPr>
            <w:tcW w:w="2661" w:type="dxa"/>
          </w:tcPr>
          <w:p w14:paraId="7530F752" w14:textId="77777777" w:rsidR="002F5444" w:rsidRPr="00C765F1" w:rsidRDefault="002F5444" w:rsidP="009230E1">
            <w:pPr>
              <w:pStyle w:val="Default"/>
              <w:rPr>
                <w:rFonts w:asciiTheme="minorHAnsi" w:hAnsiTheme="minorHAnsi"/>
                <w:sz w:val="16"/>
                <w:szCs w:val="16"/>
              </w:rPr>
            </w:pPr>
          </w:p>
        </w:tc>
        <w:tc>
          <w:tcPr>
            <w:tcW w:w="3293" w:type="dxa"/>
            <w:gridSpan w:val="2"/>
          </w:tcPr>
          <w:p w14:paraId="728CF973" w14:textId="77777777" w:rsidR="002F5444" w:rsidRPr="00C765F1" w:rsidRDefault="002F5444" w:rsidP="009230E1">
            <w:pPr>
              <w:pStyle w:val="Default"/>
              <w:rPr>
                <w:rFonts w:asciiTheme="minorHAnsi" w:hAnsiTheme="minorHAnsi"/>
                <w:sz w:val="16"/>
                <w:szCs w:val="16"/>
              </w:rPr>
            </w:pPr>
          </w:p>
        </w:tc>
        <w:tc>
          <w:tcPr>
            <w:tcW w:w="3685" w:type="dxa"/>
          </w:tcPr>
          <w:p w14:paraId="254AA9F0" w14:textId="77777777" w:rsidR="002F5444" w:rsidRPr="00C765F1" w:rsidRDefault="002F5444" w:rsidP="009230E1">
            <w:pPr>
              <w:pStyle w:val="Default"/>
              <w:rPr>
                <w:rFonts w:asciiTheme="minorHAnsi" w:hAnsiTheme="minorHAnsi"/>
                <w:sz w:val="16"/>
                <w:szCs w:val="16"/>
              </w:rPr>
            </w:pPr>
          </w:p>
        </w:tc>
      </w:tr>
      <w:tr w:rsidR="002F5444" w:rsidRPr="00C765F1" w14:paraId="4608BF55" w14:textId="77777777" w:rsidTr="009230E1">
        <w:trPr>
          <w:trHeight w:val="84"/>
          <w:jc w:val="center"/>
        </w:trPr>
        <w:tc>
          <w:tcPr>
            <w:tcW w:w="9639" w:type="dxa"/>
            <w:gridSpan w:val="4"/>
          </w:tcPr>
          <w:p w14:paraId="368FCF1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3428678A" w14:textId="77777777" w:rsidTr="009230E1">
        <w:trPr>
          <w:trHeight w:val="84"/>
          <w:jc w:val="center"/>
        </w:trPr>
        <w:tc>
          <w:tcPr>
            <w:tcW w:w="9639" w:type="dxa"/>
            <w:gridSpan w:val="4"/>
          </w:tcPr>
          <w:p w14:paraId="58A1042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11816862" w14:textId="77777777" w:rsidTr="009230E1">
        <w:trPr>
          <w:trHeight w:val="84"/>
          <w:jc w:val="center"/>
        </w:trPr>
        <w:tc>
          <w:tcPr>
            <w:tcW w:w="9639" w:type="dxa"/>
            <w:gridSpan w:val="4"/>
          </w:tcPr>
          <w:p w14:paraId="0D18F52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645C9857" w14:textId="77777777" w:rsidTr="009230E1">
        <w:trPr>
          <w:trHeight w:val="84"/>
          <w:jc w:val="center"/>
        </w:trPr>
        <w:tc>
          <w:tcPr>
            <w:tcW w:w="9639" w:type="dxa"/>
            <w:gridSpan w:val="4"/>
          </w:tcPr>
          <w:p w14:paraId="2C8E26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61B755CF" w14:textId="77777777" w:rsidTr="009230E1">
        <w:trPr>
          <w:trHeight w:val="84"/>
          <w:jc w:val="center"/>
        </w:trPr>
        <w:tc>
          <w:tcPr>
            <w:tcW w:w="9639" w:type="dxa"/>
            <w:gridSpan w:val="4"/>
          </w:tcPr>
          <w:p w14:paraId="4F4D40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19D4B329" w14:textId="77777777" w:rsidTr="009230E1">
        <w:trPr>
          <w:trHeight w:val="84"/>
          <w:jc w:val="center"/>
        </w:trPr>
        <w:tc>
          <w:tcPr>
            <w:tcW w:w="4536" w:type="dxa"/>
            <w:gridSpan w:val="2"/>
          </w:tcPr>
          <w:p w14:paraId="5163D7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E3D89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E2A6325" w14:textId="77777777" w:rsidTr="009230E1">
        <w:trPr>
          <w:trHeight w:val="84"/>
          <w:jc w:val="center"/>
        </w:trPr>
        <w:tc>
          <w:tcPr>
            <w:tcW w:w="9639" w:type="dxa"/>
            <w:gridSpan w:val="4"/>
          </w:tcPr>
          <w:p w14:paraId="0FE9FA0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1AD58A5" w14:textId="77777777" w:rsidTr="009230E1">
        <w:trPr>
          <w:trHeight w:val="84"/>
          <w:jc w:val="center"/>
        </w:trPr>
        <w:tc>
          <w:tcPr>
            <w:tcW w:w="9639" w:type="dxa"/>
            <w:gridSpan w:val="4"/>
          </w:tcPr>
          <w:p w14:paraId="5B2A52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22E639E" w14:textId="77777777" w:rsidR="002F5444" w:rsidRPr="00C765F1" w:rsidRDefault="002F5444" w:rsidP="002F5444">
      <w:pPr>
        <w:pStyle w:val="Default"/>
        <w:rPr>
          <w:rFonts w:asciiTheme="minorHAnsi" w:hAnsiTheme="minorHAnsi"/>
          <w:sz w:val="20"/>
          <w:szCs w:val="20"/>
        </w:rPr>
      </w:pPr>
    </w:p>
    <w:p w14:paraId="78B08EA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85D5697" w14:textId="77777777" w:rsidR="002F5444" w:rsidRPr="00C765F1" w:rsidRDefault="002F5444" w:rsidP="002F5444">
      <w:pPr>
        <w:pStyle w:val="Default"/>
        <w:jc w:val="center"/>
        <w:rPr>
          <w:rFonts w:asciiTheme="minorHAnsi" w:hAnsiTheme="minorHAnsi"/>
          <w:sz w:val="20"/>
          <w:szCs w:val="20"/>
        </w:rPr>
      </w:pPr>
    </w:p>
    <w:p w14:paraId="1FCFA212" w14:textId="77777777" w:rsidR="002F5444" w:rsidRPr="00C765F1" w:rsidRDefault="002F5444" w:rsidP="002F5444">
      <w:pPr>
        <w:pStyle w:val="Default"/>
        <w:jc w:val="center"/>
        <w:rPr>
          <w:rFonts w:asciiTheme="minorHAnsi" w:hAnsiTheme="minorHAnsi"/>
          <w:sz w:val="20"/>
          <w:szCs w:val="20"/>
        </w:rPr>
      </w:pPr>
    </w:p>
    <w:p w14:paraId="7B893D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B050FA6" w14:textId="77777777" w:rsidR="002F5444" w:rsidRPr="00C765F1" w:rsidRDefault="002F5444" w:rsidP="002F5444">
      <w:pPr>
        <w:pStyle w:val="Default"/>
        <w:jc w:val="center"/>
        <w:rPr>
          <w:rFonts w:asciiTheme="minorHAnsi" w:hAnsiTheme="minorHAnsi"/>
          <w:sz w:val="20"/>
          <w:szCs w:val="20"/>
        </w:rPr>
      </w:pPr>
    </w:p>
    <w:p w14:paraId="6C3649EA" w14:textId="77777777" w:rsidR="002F5444" w:rsidRPr="00C765F1" w:rsidRDefault="002F5444" w:rsidP="002F5444">
      <w:pPr>
        <w:pStyle w:val="Default"/>
        <w:rPr>
          <w:rFonts w:asciiTheme="minorHAnsi" w:hAnsiTheme="minorHAnsi"/>
          <w:sz w:val="20"/>
          <w:szCs w:val="20"/>
        </w:rPr>
      </w:pPr>
    </w:p>
    <w:p w14:paraId="79BE8473" w14:textId="77777777" w:rsidR="002F5444" w:rsidRPr="00C765F1" w:rsidRDefault="002F5444" w:rsidP="002F5444">
      <w:pPr>
        <w:pStyle w:val="Default"/>
        <w:rPr>
          <w:rFonts w:asciiTheme="minorHAnsi" w:hAnsiTheme="minorHAnsi"/>
          <w:sz w:val="20"/>
          <w:szCs w:val="20"/>
        </w:rPr>
      </w:pPr>
    </w:p>
    <w:p w14:paraId="1CEC2617" w14:textId="77777777" w:rsidR="002F5444" w:rsidRDefault="002F5444" w:rsidP="002F5444">
      <w:pPr>
        <w:tabs>
          <w:tab w:val="left" w:pos="4253"/>
          <w:tab w:val="left" w:pos="8080"/>
        </w:tabs>
        <w:ind w:right="1"/>
        <w:jc w:val="center"/>
        <w:rPr>
          <w:rFonts w:ascii="Calibri" w:hAnsi="Calibri" w:cs="Arial"/>
          <w:b/>
          <w:bCs/>
          <w:lang w:val="es-MX"/>
        </w:rPr>
      </w:pPr>
    </w:p>
    <w:p w14:paraId="771452A0"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1B2BB1C"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20C10C19" w14:textId="77777777" w:rsidR="002F5444" w:rsidRPr="001C3B83" w:rsidRDefault="002F5444" w:rsidP="002F5444">
      <w:pPr>
        <w:tabs>
          <w:tab w:val="left" w:pos="2835"/>
          <w:tab w:val="left" w:pos="5670"/>
          <w:tab w:val="left" w:pos="7655"/>
        </w:tabs>
        <w:ind w:right="-91"/>
        <w:rPr>
          <w:rFonts w:ascii="Calibri" w:hAnsi="Calibri"/>
        </w:rPr>
      </w:pPr>
    </w:p>
    <w:p w14:paraId="28F9D647"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39E284E" w14:textId="77777777" w:rsidR="002F5444" w:rsidRPr="001C3B83" w:rsidRDefault="002F5444" w:rsidP="002F5444">
      <w:pPr>
        <w:tabs>
          <w:tab w:val="left" w:pos="2835"/>
          <w:tab w:val="left" w:pos="5670"/>
          <w:tab w:val="left" w:pos="7655"/>
        </w:tabs>
        <w:ind w:right="-91"/>
        <w:rPr>
          <w:rFonts w:ascii="Calibri" w:hAnsi="Calibri"/>
        </w:rPr>
      </w:pPr>
    </w:p>
    <w:p w14:paraId="357CE8E4" w14:textId="77777777" w:rsidR="002F5444" w:rsidRPr="001C3B83" w:rsidRDefault="002F5444" w:rsidP="002F5444">
      <w:pPr>
        <w:tabs>
          <w:tab w:val="left" w:pos="2835"/>
          <w:tab w:val="left" w:pos="5670"/>
          <w:tab w:val="left" w:pos="7655"/>
        </w:tabs>
        <w:ind w:right="-91"/>
        <w:rPr>
          <w:rFonts w:ascii="Calibri" w:hAnsi="Calibri"/>
        </w:rPr>
      </w:pPr>
    </w:p>
    <w:p w14:paraId="13FF4148"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2782173" w14:textId="77777777" w:rsidR="002F5444" w:rsidRPr="002522C8" w:rsidRDefault="002F5444" w:rsidP="002F5444">
      <w:pPr>
        <w:tabs>
          <w:tab w:val="left" w:pos="2835"/>
          <w:tab w:val="left" w:pos="5670"/>
          <w:tab w:val="left" w:pos="7655"/>
        </w:tabs>
        <w:ind w:left="851" w:right="-91"/>
        <w:rPr>
          <w:rFonts w:ascii="Calibri" w:hAnsi="Calibri"/>
        </w:rPr>
      </w:pPr>
    </w:p>
    <w:p w14:paraId="15A81EC2" w14:textId="77777777" w:rsidR="002F5444" w:rsidRPr="002522C8" w:rsidRDefault="002F5444" w:rsidP="002F5444">
      <w:pPr>
        <w:tabs>
          <w:tab w:val="left" w:pos="2835"/>
          <w:tab w:val="left" w:pos="5670"/>
          <w:tab w:val="left" w:pos="7655"/>
        </w:tabs>
        <w:ind w:left="851" w:right="-91"/>
        <w:rPr>
          <w:rFonts w:ascii="Calibri" w:hAnsi="Calibri"/>
        </w:rPr>
      </w:pPr>
    </w:p>
    <w:p w14:paraId="6DB0B41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EFAD338"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2204BB48"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785C99B"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3D57"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C01FA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2E6"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1E235A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A9177F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B360F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9CE78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6C39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CBC2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E31F5D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B19B6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A3141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4651C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3547C77"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9E01F3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1A23A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D75B2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076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72C674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B37C2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151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0F47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CFA5E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837F4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B7FC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5CA0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7D3E6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CEFE01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11C3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6E8DE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4751D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FE1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4975D356" w14:textId="77777777" w:rsidR="009A4ED5" w:rsidRPr="00EB0F15" w:rsidRDefault="009A4ED5" w:rsidP="009A4ED5">
      <w:pPr>
        <w:rPr>
          <w:rFonts w:ascii="Arial" w:hAnsi="Arial" w:cs="Arial"/>
        </w:rPr>
      </w:pPr>
    </w:p>
    <w:p w14:paraId="48396E92"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53B932"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6500F3EB"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F48B0E"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7465"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893E80"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9F59"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48014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09A6F5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F195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6B7D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BCD34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51FB3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4BCC32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989CD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E759"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EC30F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067DC7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C23BC9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074E7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A020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0B7A8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F607409"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0B828C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A32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47278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360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65B0770"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250570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27D5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48AC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5D144C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D392D4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8BC61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3BB93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3CA6A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18497645" w14:textId="77777777" w:rsidR="002F5444" w:rsidRPr="002522C8" w:rsidRDefault="002F5444" w:rsidP="002F5444">
      <w:pPr>
        <w:tabs>
          <w:tab w:val="left" w:pos="2835"/>
          <w:tab w:val="left" w:pos="5670"/>
          <w:tab w:val="left" w:pos="7655"/>
        </w:tabs>
        <w:ind w:left="851" w:right="-91"/>
        <w:jc w:val="center"/>
        <w:rPr>
          <w:rFonts w:ascii="Calibri" w:hAnsi="Calibri"/>
        </w:rPr>
      </w:pPr>
    </w:p>
    <w:p w14:paraId="554AE9F7"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5FE8BB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429CF0" w14:textId="77777777" w:rsidR="002F5444" w:rsidRPr="002522C8" w:rsidRDefault="002F5444" w:rsidP="002F5444">
      <w:pPr>
        <w:tabs>
          <w:tab w:val="left" w:pos="2835"/>
          <w:tab w:val="left" w:pos="5670"/>
          <w:tab w:val="left" w:pos="7655"/>
        </w:tabs>
        <w:ind w:left="851" w:right="-91"/>
        <w:rPr>
          <w:rFonts w:ascii="Calibri" w:hAnsi="Calibri"/>
        </w:rPr>
      </w:pPr>
    </w:p>
    <w:p w14:paraId="738B522A" w14:textId="77777777" w:rsidR="002F5444" w:rsidRPr="002522C8" w:rsidRDefault="002F5444" w:rsidP="002F5444">
      <w:pPr>
        <w:tabs>
          <w:tab w:val="left" w:pos="2835"/>
          <w:tab w:val="left" w:pos="5670"/>
          <w:tab w:val="left" w:pos="7655"/>
        </w:tabs>
        <w:ind w:right="-91"/>
        <w:rPr>
          <w:rFonts w:ascii="Calibri" w:hAnsi="Calibri"/>
        </w:rPr>
      </w:pPr>
    </w:p>
    <w:p w14:paraId="42DC1131" w14:textId="77777777" w:rsidR="002F5444" w:rsidRPr="002522C8" w:rsidRDefault="002F5444" w:rsidP="002F5444">
      <w:pPr>
        <w:tabs>
          <w:tab w:val="left" w:pos="2835"/>
          <w:tab w:val="left" w:pos="5670"/>
          <w:tab w:val="left" w:pos="7655"/>
        </w:tabs>
        <w:ind w:right="-91"/>
        <w:rPr>
          <w:rFonts w:ascii="Calibri" w:hAnsi="Calibri"/>
        </w:rPr>
      </w:pPr>
    </w:p>
    <w:p w14:paraId="0F8C5474" w14:textId="77777777" w:rsidR="002F5444" w:rsidRPr="002522C8" w:rsidRDefault="002F5444" w:rsidP="002F5444">
      <w:pPr>
        <w:tabs>
          <w:tab w:val="left" w:pos="2835"/>
          <w:tab w:val="left" w:pos="5670"/>
          <w:tab w:val="left" w:pos="7655"/>
        </w:tabs>
        <w:ind w:right="-91"/>
        <w:rPr>
          <w:rFonts w:ascii="Calibri" w:hAnsi="Calibri"/>
        </w:rPr>
      </w:pPr>
    </w:p>
    <w:p w14:paraId="15909CD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7DDAE8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E7C993A" w14:textId="77777777" w:rsidR="002F5444" w:rsidRPr="00BA09CD" w:rsidRDefault="002F5444" w:rsidP="002F5444">
      <w:pPr>
        <w:autoSpaceDE w:val="0"/>
        <w:autoSpaceDN w:val="0"/>
        <w:adjustRightInd w:val="0"/>
        <w:jc w:val="right"/>
        <w:rPr>
          <w:rFonts w:asciiTheme="minorHAnsi" w:hAnsiTheme="minorHAnsi" w:cstheme="minorHAnsi"/>
          <w:b/>
        </w:rPr>
      </w:pPr>
    </w:p>
    <w:p w14:paraId="4D0F2468" w14:textId="77777777" w:rsidR="002F5444" w:rsidRDefault="002F5444" w:rsidP="002F5444">
      <w:pPr>
        <w:autoSpaceDE w:val="0"/>
        <w:autoSpaceDN w:val="0"/>
        <w:adjustRightInd w:val="0"/>
        <w:jc w:val="right"/>
        <w:rPr>
          <w:rFonts w:asciiTheme="minorHAnsi" w:hAnsiTheme="minorHAnsi" w:cstheme="minorHAnsi"/>
          <w:b/>
          <w:lang w:val="es-MX"/>
        </w:rPr>
      </w:pPr>
    </w:p>
    <w:p w14:paraId="58F4778E" w14:textId="77777777" w:rsidR="00192B2D" w:rsidRDefault="00192B2D" w:rsidP="002F5444">
      <w:pPr>
        <w:autoSpaceDE w:val="0"/>
        <w:autoSpaceDN w:val="0"/>
        <w:adjustRightInd w:val="0"/>
        <w:jc w:val="right"/>
        <w:rPr>
          <w:rFonts w:asciiTheme="minorHAnsi" w:hAnsiTheme="minorHAnsi" w:cstheme="minorHAnsi"/>
          <w:b/>
          <w:lang w:val="es-MX"/>
        </w:rPr>
      </w:pPr>
    </w:p>
    <w:p w14:paraId="359B7142" w14:textId="77777777" w:rsidR="00860D24" w:rsidRDefault="00860D24" w:rsidP="002F5444">
      <w:pPr>
        <w:autoSpaceDE w:val="0"/>
        <w:autoSpaceDN w:val="0"/>
        <w:adjustRightInd w:val="0"/>
        <w:jc w:val="right"/>
        <w:rPr>
          <w:rFonts w:asciiTheme="minorHAnsi" w:hAnsiTheme="minorHAnsi" w:cstheme="minorHAnsi"/>
          <w:b/>
          <w:lang w:val="es-MX"/>
        </w:rPr>
      </w:pPr>
    </w:p>
    <w:p w14:paraId="2754AF52"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76D6950F"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21214A1A" w14:textId="77777777" w:rsidR="00860D24" w:rsidRPr="00B45B79" w:rsidRDefault="00860D24" w:rsidP="00860D24">
      <w:pPr>
        <w:pStyle w:val="Default"/>
        <w:jc w:val="center"/>
        <w:rPr>
          <w:b/>
          <w:bCs/>
          <w:sz w:val="20"/>
          <w:szCs w:val="20"/>
        </w:rPr>
      </w:pPr>
    </w:p>
    <w:p w14:paraId="15247F6B" w14:textId="77777777" w:rsidR="00860D24" w:rsidRPr="00B45B79" w:rsidRDefault="00860D24" w:rsidP="00860D24">
      <w:pPr>
        <w:pStyle w:val="Default"/>
        <w:jc w:val="center"/>
        <w:rPr>
          <w:rFonts w:asciiTheme="minorHAnsi" w:hAnsiTheme="minorHAnsi"/>
          <w:sz w:val="20"/>
          <w:szCs w:val="20"/>
        </w:rPr>
      </w:pPr>
    </w:p>
    <w:p w14:paraId="3438F9A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08CE1D9D" w14:textId="045C6F33"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w:t>
      </w:r>
      <w:r w:rsidRPr="003C57FD">
        <w:rPr>
          <w:rFonts w:asciiTheme="minorHAnsi" w:hAnsiTheme="minorHAnsi"/>
          <w:sz w:val="18"/>
          <w:szCs w:val="16"/>
        </w:rPr>
        <w:t>COBERTURA DE TRATADOS</w:t>
      </w:r>
      <w:r w:rsidR="009A6B5A"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w:t>
      </w:r>
      <w:r w:rsidR="006A34AD" w:rsidRPr="003C57FD">
        <w:rPr>
          <w:rFonts w:asciiTheme="minorHAnsi" w:hAnsiTheme="minorHAnsi"/>
          <w:sz w:val="18"/>
          <w:szCs w:val="16"/>
        </w:rPr>
        <w:t xml:space="preserve">. </w:t>
      </w:r>
      <w:r w:rsidR="006249CF" w:rsidRPr="003C57FD">
        <w:rPr>
          <w:rFonts w:asciiTheme="minorHAnsi" w:hAnsiTheme="minorHAnsi"/>
          <w:sz w:val="18"/>
          <w:szCs w:val="16"/>
        </w:rPr>
        <w:t>LP-919044992-</w:t>
      </w:r>
      <w:r w:rsidR="00CB7FEF">
        <w:rPr>
          <w:rFonts w:asciiTheme="minorHAnsi" w:hAnsiTheme="minorHAnsi"/>
          <w:sz w:val="18"/>
          <w:szCs w:val="16"/>
        </w:rPr>
        <w:t>I44</w:t>
      </w:r>
      <w:r w:rsidR="006249CF" w:rsidRPr="003C57FD">
        <w:rPr>
          <w:rFonts w:asciiTheme="minorHAnsi" w:hAnsiTheme="minorHAnsi"/>
          <w:sz w:val="18"/>
          <w:szCs w:val="16"/>
        </w:rPr>
        <w:t>-2021</w:t>
      </w:r>
    </w:p>
    <w:p w14:paraId="6652CE60" w14:textId="77777777" w:rsidR="00860D24" w:rsidRPr="00860D24" w:rsidRDefault="00860D24" w:rsidP="00860D24">
      <w:pPr>
        <w:pStyle w:val="Default"/>
        <w:rPr>
          <w:rFonts w:asciiTheme="minorHAnsi" w:hAnsiTheme="minorHAnsi"/>
          <w:sz w:val="18"/>
          <w:szCs w:val="16"/>
        </w:rPr>
      </w:pPr>
    </w:p>
    <w:p w14:paraId="11C4178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2AC6BFE1" w14:textId="77777777" w:rsidR="00860D24" w:rsidRPr="00860D24" w:rsidRDefault="00860D24" w:rsidP="00860D24">
      <w:pPr>
        <w:pStyle w:val="Default"/>
        <w:rPr>
          <w:rFonts w:asciiTheme="minorHAnsi" w:hAnsiTheme="minorHAnsi"/>
          <w:sz w:val="18"/>
          <w:szCs w:val="16"/>
        </w:rPr>
      </w:pPr>
    </w:p>
    <w:p w14:paraId="25BBD290" w14:textId="77777777" w:rsidR="00860D24" w:rsidRPr="00860D24" w:rsidRDefault="00860D24" w:rsidP="00860D24">
      <w:pPr>
        <w:pStyle w:val="Default"/>
        <w:rPr>
          <w:rFonts w:asciiTheme="minorHAnsi" w:hAnsiTheme="minorHAnsi"/>
          <w:sz w:val="18"/>
          <w:szCs w:val="16"/>
        </w:rPr>
      </w:pPr>
    </w:p>
    <w:p w14:paraId="31899E27"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07850EB8"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1692667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09709601" w14:textId="77777777" w:rsidR="00860D24" w:rsidRPr="00860D24" w:rsidRDefault="00860D24" w:rsidP="00860D24">
      <w:pPr>
        <w:pStyle w:val="Default"/>
        <w:rPr>
          <w:rFonts w:asciiTheme="minorHAnsi" w:hAnsiTheme="minorHAnsi"/>
          <w:sz w:val="18"/>
          <w:szCs w:val="16"/>
        </w:rPr>
      </w:pPr>
    </w:p>
    <w:p w14:paraId="3F376A7F" w14:textId="72043729"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w:t>
      </w:r>
      <w:r w:rsidR="00EF7C51" w:rsidRPr="003C57FD">
        <w:rPr>
          <w:rFonts w:asciiTheme="minorHAnsi" w:hAnsiTheme="minorHAnsi"/>
          <w:sz w:val="18"/>
          <w:szCs w:val="16"/>
        </w:rPr>
        <w:t>TRATADOS</w:t>
      </w:r>
      <w:r w:rsidRPr="003C57FD">
        <w:rPr>
          <w:rFonts w:asciiTheme="minorHAnsi" w:hAnsiTheme="minorHAnsi"/>
          <w:sz w:val="18"/>
          <w:szCs w:val="16"/>
        </w:rPr>
        <w:t xml:space="preserve"> </w:t>
      </w:r>
      <w:r w:rsidR="00F13968" w:rsidRPr="003C57FD">
        <w:rPr>
          <w:rFonts w:asciiTheme="minorHAnsi" w:hAnsiTheme="minorHAnsi"/>
          <w:sz w:val="18"/>
          <w:szCs w:val="16"/>
        </w:rPr>
        <w:t>PRESENCIAL</w:t>
      </w:r>
      <w:r w:rsidRPr="003C57FD">
        <w:rPr>
          <w:rFonts w:asciiTheme="minorHAnsi" w:hAnsiTheme="minorHAnsi"/>
          <w:sz w:val="18"/>
          <w:szCs w:val="16"/>
        </w:rPr>
        <w:t xml:space="preserve"> No. </w:t>
      </w:r>
      <w:r w:rsidR="006249CF" w:rsidRPr="003C57FD">
        <w:rPr>
          <w:rFonts w:asciiTheme="minorHAnsi" w:hAnsiTheme="minorHAnsi"/>
          <w:sz w:val="18"/>
          <w:szCs w:val="16"/>
        </w:rPr>
        <w:t>LP-919044992-</w:t>
      </w:r>
      <w:r w:rsidR="00CB7FEF">
        <w:rPr>
          <w:rFonts w:asciiTheme="minorHAnsi" w:hAnsiTheme="minorHAnsi"/>
          <w:sz w:val="18"/>
          <w:szCs w:val="16"/>
        </w:rPr>
        <w:t>I44</w:t>
      </w:r>
      <w:r w:rsidR="006249CF" w:rsidRPr="003C57FD">
        <w:rPr>
          <w:rFonts w:asciiTheme="minorHAnsi" w:hAnsiTheme="minorHAnsi"/>
          <w:sz w:val="18"/>
          <w:szCs w:val="16"/>
        </w:rPr>
        <w:t>-2021</w:t>
      </w:r>
      <w:r w:rsidRPr="003C57FD">
        <w:rPr>
          <w:rFonts w:asciiTheme="minorHAnsi" w:hAnsiTheme="minorHAnsi"/>
          <w:sz w:val="18"/>
          <w:szCs w:val="16"/>
        </w:rPr>
        <w:t>, el suscrito C.___________________________, en mi carácter de representante legal de la empresa____________________________________________,</w:t>
      </w:r>
      <w:r w:rsidRPr="00860D24">
        <w:rPr>
          <w:rFonts w:asciiTheme="minorHAnsi" w:hAnsiTheme="minorHAnsi"/>
          <w:sz w:val="18"/>
          <w:szCs w:val="16"/>
        </w:rPr>
        <w:t xml:space="preserve"> personalidad que acredito con el testimonio notarial No. _____________ expedido por el Notario Público No. _____________, comparezco a nombre de mi representada y declaro bajo protesta de decir verdad lo siguiente: </w:t>
      </w:r>
    </w:p>
    <w:p w14:paraId="4BFD6493" w14:textId="77777777" w:rsidR="00860D24" w:rsidRPr="00860D24" w:rsidRDefault="00860D24" w:rsidP="00860D24">
      <w:pPr>
        <w:pStyle w:val="Default"/>
        <w:jc w:val="both"/>
        <w:rPr>
          <w:rFonts w:asciiTheme="minorHAnsi" w:hAnsiTheme="minorHAnsi"/>
          <w:sz w:val="18"/>
          <w:szCs w:val="16"/>
        </w:rPr>
      </w:pPr>
    </w:p>
    <w:p w14:paraId="53083E75"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7E50ED49" w14:textId="77777777" w:rsidR="00860D24" w:rsidRPr="00860D24" w:rsidRDefault="00860D24" w:rsidP="00860D24">
      <w:pPr>
        <w:pStyle w:val="Default"/>
        <w:rPr>
          <w:rFonts w:asciiTheme="minorHAnsi" w:hAnsiTheme="minorHAnsi"/>
          <w:sz w:val="18"/>
          <w:szCs w:val="16"/>
        </w:rPr>
      </w:pPr>
    </w:p>
    <w:p w14:paraId="01AC011C"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105E582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3EC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32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03E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66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BF8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07AB"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12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4FF54B8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7E711CC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895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72B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C5B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006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6F97"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27D"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EF1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99BF0C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546A866A" w14:textId="77777777" w:rsidR="00860D24" w:rsidRPr="00860D24" w:rsidRDefault="00860D24" w:rsidP="00860D24">
      <w:pPr>
        <w:pStyle w:val="Default"/>
        <w:rPr>
          <w:rFonts w:asciiTheme="minorHAnsi" w:hAnsiTheme="minorHAnsi"/>
          <w:sz w:val="18"/>
          <w:szCs w:val="16"/>
        </w:rPr>
      </w:pPr>
    </w:p>
    <w:p w14:paraId="15B3754A" w14:textId="77777777" w:rsidR="00860D24" w:rsidRPr="00860D24" w:rsidRDefault="00860D24" w:rsidP="00860D24">
      <w:pPr>
        <w:pStyle w:val="Default"/>
        <w:rPr>
          <w:rFonts w:asciiTheme="minorHAnsi" w:hAnsiTheme="minorHAnsi"/>
          <w:sz w:val="18"/>
          <w:szCs w:val="16"/>
        </w:rPr>
      </w:pPr>
    </w:p>
    <w:p w14:paraId="20A75720"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4EC625CA" w14:textId="77777777" w:rsidR="00860D24" w:rsidRPr="00860D24" w:rsidRDefault="00860D24" w:rsidP="00860D24">
      <w:pPr>
        <w:pStyle w:val="Default"/>
        <w:jc w:val="both"/>
        <w:rPr>
          <w:rFonts w:asciiTheme="minorHAnsi" w:hAnsiTheme="minorHAnsi"/>
          <w:sz w:val="18"/>
          <w:szCs w:val="16"/>
        </w:rPr>
      </w:pPr>
    </w:p>
    <w:p w14:paraId="22A494F2" w14:textId="77777777" w:rsidR="00860D24" w:rsidRPr="00860D24" w:rsidRDefault="00860D24" w:rsidP="00860D24">
      <w:pPr>
        <w:pStyle w:val="Default"/>
        <w:rPr>
          <w:rFonts w:asciiTheme="minorHAnsi" w:hAnsiTheme="minorHAnsi"/>
          <w:sz w:val="18"/>
          <w:szCs w:val="16"/>
        </w:rPr>
      </w:pPr>
    </w:p>
    <w:p w14:paraId="1EF2C43C" w14:textId="77777777" w:rsidR="00860D24" w:rsidRPr="00860D24" w:rsidRDefault="00860D24" w:rsidP="00860D24">
      <w:pPr>
        <w:pStyle w:val="Default"/>
        <w:rPr>
          <w:rFonts w:asciiTheme="minorHAnsi" w:hAnsiTheme="minorHAnsi"/>
          <w:sz w:val="18"/>
          <w:szCs w:val="16"/>
        </w:rPr>
      </w:pPr>
    </w:p>
    <w:p w14:paraId="625EEDBD"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6ED3517C" w14:textId="77777777" w:rsidR="00860D24" w:rsidRPr="00860D24" w:rsidRDefault="00860D24" w:rsidP="00860D24">
      <w:pPr>
        <w:pStyle w:val="Default"/>
        <w:rPr>
          <w:rFonts w:asciiTheme="minorHAnsi" w:hAnsiTheme="minorHAnsi"/>
          <w:sz w:val="18"/>
          <w:szCs w:val="16"/>
        </w:rPr>
      </w:pPr>
    </w:p>
    <w:p w14:paraId="3BE9FC7B"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3CA69932" w14:textId="77777777" w:rsidTr="00D15EBE">
        <w:trPr>
          <w:trHeight w:val="229"/>
        </w:trPr>
        <w:tc>
          <w:tcPr>
            <w:tcW w:w="5070" w:type="dxa"/>
          </w:tcPr>
          <w:p w14:paraId="1A87CD0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6D1774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0CD9FB06"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17FBDF1"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5E4FFA6A" w14:textId="77777777" w:rsidR="00860D24" w:rsidRPr="00860D24" w:rsidRDefault="00860D24" w:rsidP="00860D24">
      <w:pPr>
        <w:pStyle w:val="Default"/>
        <w:rPr>
          <w:rFonts w:asciiTheme="minorHAnsi" w:hAnsiTheme="minorHAnsi"/>
          <w:sz w:val="18"/>
          <w:szCs w:val="16"/>
        </w:rPr>
      </w:pPr>
    </w:p>
    <w:p w14:paraId="3D4699E3" w14:textId="77777777" w:rsidR="00860D24" w:rsidRPr="00860D24" w:rsidRDefault="00860D24" w:rsidP="00860D24">
      <w:pPr>
        <w:pStyle w:val="Default"/>
        <w:rPr>
          <w:rFonts w:asciiTheme="minorHAnsi" w:hAnsiTheme="minorHAnsi"/>
          <w:sz w:val="18"/>
          <w:szCs w:val="16"/>
        </w:rPr>
      </w:pPr>
    </w:p>
    <w:p w14:paraId="588A6A16" w14:textId="77777777" w:rsidR="00860D24" w:rsidRDefault="00860D24" w:rsidP="00860D24">
      <w:pPr>
        <w:pStyle w:val="Default"/>
        <w:rPr>
          <w:rFonts w:asciiTheme="minorHAnsi" w:hAnsiTheme="minorHAnsi"/>
          <w:sz w:val="18"/>
          <w:szCs w:val="16"/>
        </w:rPr>
      </w:pPr>
    </w:p>
    <w:p w14:paraId="5114B8EA" w14:textId="77777777" w:rsidR="00636BCD" w:rsidRDefault="00636BCD" w:rsidP="00860D24">
      <w:pPr>
        <w:pStyle w:val="Default"/>
        <w:rPr>
          <w:rFonts w:asciiTheme="minorHAnsi" w:hAnsiTheme="minorHAnsi"/>
          <w:sz w:val="18"/>
          <w:szCs w:val="16"/>
        </w:rPr>
      </w:pPr>
    </w:p>
    <w:p w14:paraId="2306CA91" w14:textId="77777777" w:rsidR="00636BCD" w:rsidRPr="00860D24" w:rsidRDefault="00636BCD" w:rsidP="00860D24">
      <w:pPr>
        <w:pStyle w:val="Default"/>
        <w:rPr>
          <w:rFonts w:asciiTheme="minorHAnsi" w:hAnsiTheme="minorHAnsi"/>
          <w:sz w:val="18"/>
          <w:szCs w:val="16"/>
        </w:rPr>
      </w:pPr>
    </w:p>
    <w:p w14:paraId="5695E32F" w14:textId="77777777" w:rsidR="00860D24" w:rsidRPr="00860D24" w:rsidRDefault="00860D24" w:rsidP="00860D24">
      <w:pPr>
        <w:pStyle w:val="Default"/>
        <w:rPr>
          <w:rFonts w:asciiTheme="minorHAnsi" w:hAnsiTheme="minorHAnsi"/>
          <w:sz w:val="18"/>
          <w:szCs w:val="16"/>
        </w:rPr>
      </w:pPr>
    </w:p>
    <w:p w14:paraId="4F3958FE" w14:textId="77777777" w:rsidR="00860D24" w:rsidRPr="00860D24" w:rsidRDefault="00860D24" w:rsidP="00860D24">
      <w:pPr>
        <w:pStyle w:val="Default"/>
        <w:rPr>
          <w:rFonts w:asciiTheme="minorHAnsi" w:hAnsiTheme="minorHAnsi"/>
          <w:sz w:val="18"/>
          <w:szCs w:val="16"/>
        </w:rPr>
      </w:pPr>
    </w:p>
    <w:p w14:paraId="6617D6B9"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3B9557DD" w14:textId="77777777" w:rsidR="00860D24" w:rsidRPr="006A34AD" w:rsidRDefault="00860D24" w:rsidP="00860D24">
      <w:pPr>
        <w:pStyle w:val="Default"/>
        <w:jc w:val="center"/>
        <w:rPr>
          <w:b/>
          <w:bCs/>
          <w:sz w:val="22"/>
          <w:szCs w:val="22"/>
        </w:rPr>
      </w:pPr>
    </w:p>
    <w:p w14:paraId="6B589F43"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41E2AF59" w14:textId="77777777" w:rsidR="00860D24" w:rsidRPr="00B45B79" w:rsidRDefault="00860D24" w:rsidP="00860D24">
      <w:pPr>
        <w:pStyle w:val="Default"/>
        <w:jc w:val="center"/>
        <w:rPr>
          <w:b/>
          <w:bCs/>
          <w:sz w:val="20"/>
          <w:szCs w:val="20"/>
        </w:rPr>
      </w:pPr>
    </w:p>
    <w:p w14:paraId="306DB34A" w14:textId="77777777" w:rsidR="00860D24" w:rsidRPr="00860D24" w:rsidRDefault="00860D24" w:rsidP="00860D24">
      <w:pPr>
        <w:pStyle w:val="Default"/>
        <w:jc w:val="center"/>
        <w:rPr>
          <w:rFonts w:asciiTheme="minorHAnsi" w:hAnsiTheme="minorHAnsi"/>
          <w:sz w:val="18"/>
          <w:szCs w:val="16"/>
        </w:rPr>
      </w:pPr>
    </w:p>
    <w:p w14:paraId="7B83DC12" w14:textId="77777777" w:rsidR="00860D24" w:rsidRPr="00860D24" w:rsidRDefault="00860D24" w:rsidP="00860D24">
      <w:pPr>
        <w:pStyle w:val="Default"/>
        <w:jc w:val="center"/>
        <w:rPr>
          <w:rFonts w:asciiTheme="minorHAnsi" w:hAnsiTheme="minorHAnsi"/>
          <w:sz w:val="18"/>
          <w:szCs w:val="16"/>
        </w:rPr>
      </w:pPr>
    </w:p>
    <w:p w14:paraId="0C9E959B"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3ADE008C" w14:textId="73FA0A6A" w:rsidR="00860D24" w:rsidRPr="00860D24" w:rsidRDefault="00860D24" w:rsidP="00860D24">
      <w:pPr>
        <w:pStyle w:val="Default"/>
        <w:jc w:val="right"/>
        <w:rPr>
          <w:rFonts w:asciiTheme="minorHAnsi" w:hAnsiTheme="minorHAnsi"/>
          <w:sz w:val="18"/>
          <w:szCs w:val="16"/>
        </w:rPr>
      </w:pPr>
      <w:r w:rsidRPr="003C57FD">
        <w:rPr>
          <w:rFonts w:asciiTheme="minorHAnsi" w:hAnsiTheme="minorHAnsi"/>
          <w:sz w:val="18"/>
          <w:szCs w:val="16"/>
        </w:rPr>
        <w:t xml:space="preserve">LICITACIÓN PÚBLICA INTERNACIONAL BAJO LA COBERTURA DE </w:t>
      </w:r>
      <w:r w:rsidR="00EF7C51" w:rsidRPr="003C57FD">
        <w:rPr>
          <w:rFonts w:asciiTheme="minorHAnsi" w:hAnsiTheme="minorHAnsi"/>
          <w:sz w:val="18"/>
          <w:szCs w:val="16"/>
        </w:rPr>
        <w:t>TRATADOS</w:t>
      </w:r>
      <w:r w:rsidR="00F13968"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 </w:t>
      </w:r>
      <w:r w:rsidR="006249CF" w:rsidRPr="003C57FD">
        <w:rPr>
          <w:rFonts w:asciiTheme="minorHAnsi" w:hAnsiTheme="minorHAnsi"/>
          <w:sz w:val="18"/>
          <w:szCs w:val="16"/>
        </w:rPr>
        <w:t>LP-919044992-</w:t>
      </w:r>
      <w:r w:rsidR="00CB7FEF">
        <w:rPr>
          <w:rFonts w:asciiTheme="minorHAnsi" w:hAnsiTheme="minorHAnsi"/>
          <w:sz w:val="18"/>
          <w:szCs w:val="16"/>
        </w:rPr>
        <w:t>I44</w:t>
      </w:r>
      <w:r w:rsidR="006249CF" w:rsidRPr="003C57FD">
        <w:rPr>
          <w:rFonts w:asciiTheme="minorHAnsi" w:hAnsiTheme="minorHAnsi"/>
          <w:sz w:val="18"/>
          <w:szCs w:val="16"/>
        </w:rPr>
        <w:t>-2021</w:t>
      </w:r>
    </w:p>
    <w:p w14:paraId="71C7DF43" w14:textId="77777777" w:rsidR="00860D24" w:rsidRPr="00860D24" w:rsidRDefault="00860D24" w:rsidP="00860D24">
      <w:pPr>
        <w:pStyle w:val="Default"/>
        <w:rPr>
          <w:rFonts w:asciiTheme="minorHAnsi" w:hAnsiTheme="minorHAnsi"/>
          <w:sz w:val="18"/>
          <w:szCs w:val="16"/>
        </w:rPr>
      </w:pPr>
    </w:p>
    <w:p w14:paraId="1BCCF677"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21180714" w14:textId="77777777" w:rsidR="00860D24" w:rsidRPr="00860D24" w:rsidRDefault="00860D24" w:rsidP="00860D24">
      <w:pPr>
        <w:pStyle w:val="Default"/>
        <w:rPr>
          <w:rFonts w:asciiTheme="minorHAnsi" w:hAnsiTheme="minorHAnsi"/>
          <w:sz w:val="18"/>
          <w:szCs w:val="16"/>
        </w:rPr>
      </w:pPr>
    </w:p>
    <w:p w14:paraId="31D4478F" w14:textId="77777777" w:rsidR="00860D24" w:rsidRPr="00860D24" w:rsidRDefault="00860D24" w:rsidP="00860D24">
      <w:pPr>
        <w:pStyle w:val="Default"/>
        <w:rPr>
          <w:rFonts w:asciiTheme="minorHAnsi" w:hAnsiTheme="minorHAnsi"/>
          <w:sz w:val="18"/>
          <w:szCs w:val="16"/>
        </w:rPr>
      </w:pPr>
    </w:p>
    <w:p w14:paraId="37CA02C1"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BD87CBB"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1B35EAE0"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E805E26" w14:textId="77777777" w:rsidR="00860D24" w:rsidRPr="00860D24" w:rsidRDefault="00860D24" w:rsidP="00860D24">
      <w:pPr>
        <w:pStyle w:val="Default"/>
        <w:rPr>
          <w:rFonts w:asciiTheme="minorHAnsi" w:hAnsiTheme="minorHAnsi"/>
          <w:sz w:val="18"/>
          <w:szCs w:val="16"/>
        </w:rPr>
      </w:pPr>
    </w:p>
    <w:p w14:paraId="1DA8E2A6" w14:textId="77777777" w:rsidR="00860D24" w:rsidRPr="00860D24" w:rsidRDefault="00860D24" w:rsidP="00860D24">
      <w:pPr>
        <w:pStyle w:val="Default"/>
        <w:rPr>
          <w:rFonts w:asciiTheme="minorHAnsi" w:hAnsiTheme="minorHAnsi"/>
          <w:sz w:val="18"/>
          <w:szCs w:val="16"/>
        </w:rPr>
      </w:pPr>
    </w:p>
    <w:p w14:paraId="730BC41B" w14:textId="5B50BE2C"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TRATADOS </w:t>
      </w:r>
      <w:r w:rsidR="006A34AD" w:rsidRPr="003C57FD">
        <w:rPr>
          <w:rFonts w:asciiTheme="minorHAnsi" w:hAnsiTheme="minorHAnsi"/>
          <w:sz w:val="18"/>
          <w:szCs w:val="16"/>
        </w:rPr>
        <w:t>PRESENCIAL</w:t>
      </w:r>
      <w:r w:rsidRPr="003C57FD">
        <w:rPr>
          <w:rFonts w:asciiTheme="minorHAnsi" w:hAnsiTheme="minorHAnsi"/>
          <w:sz w:val="18"/>
          <w:szCs w:val="16"/>
        </w:rPr>
        <w:t xml:space="preserve"> No. L</w:t>
      </w:r>
      <w:r w:rsidR="006A34AD" w:rsidRPr="003C57FD">
        <w:rPr>
          <w:rFonts w:asciiTheme="minorHAnsi" w:hAnsiTheme="minorHAnsi"/>
          <w:sz w:val="18"/>
          <w:szCs w:val="16"/>
        </w:rPr>
        <w:t>9</w:t>
      </w:r>
      <w:r w:rsidR="00F13968" w:rsidRPr="003C57FD">
        <w:rPr>
          <w:rFonts w:asciiTheme="minorHAnsi" w:hAnsiTheme="minorHAnsi"/>
          <w:sz w:val="18"/>
          <w:szCs w:val="16"/>
        </w:rPr>
        <w:t>-919044992-</w:t>
      </w:r>
      <w:r w:rsidR="00CB7FEF">
        <w:rPr>
          <w:rFonts w:asciiTheme="minorHAnsi" w:hAnsiTheme="minorHAnsi"/>
          <w:sz w:val="18"/>
          <w:szCs w:val="16"/>
        </w:rPr>
        <w:t>I44</w:t>
      </w:r>
      <w:r w:rsidR="003D02F1" w:rsidRPr="003C57FD">
        <w:rPr>
          <w:rFonts w:asciiTheme="minorHAnsi" w:hAnsiTheme="minorHAnsi"/>
          <w:sz w:val="18"/>
          <w:szCs w:val="16"/>
        </w:rPr>
        <w:t>-202</w:t>
      </w:r>
      <w:r w:rsidR="00D22B42" w:rsidRPr="003C57FD">
        <w:rPr>
          <w:rFonts w:asciiTheme="minorHAnsi" w:hAnsiTheme="minorHAnsi"/>
          <w:sz w:val="18"/>
          <w:szCs w:val="16"/>
        </w:rPr>
        <w:t>1</w:t>
      </w:r>
      <w:r w:rsidRPr="003C57FD">
        <w:rPr>
          <w:rFonts w:asciiTheme="minorHAnsi" w:hAnsiTheme="minorHAnsi"/>
          <w:sz w:val="18"/>
          <w:szCs w:val="16"/>
        </w:rPr>
        <w:t>, el suscrito</w:t>
      </w:r>
      <w:r w:rsidRPr="00860D24">
        <w:rPr>
          <w:rFonts w:asciiTheme="minorHAnsi" w:hAnsiTheme="minorHAnsi"/>
          <w:sz w:val="18"/>
          <w:szCs w:val="16"/>
        </w:rPr>
        <w:t xml:space="preserve"> C.___________________________, en mi carácter de representante legal de la empresa____________ (fabricante) o (distribuidor primario) ______________________________, comparezco a nombre de mi representada y declaro bajo protesta de decir verdad lo siguiente: </w:t>
      </w:r>
    </w:p>
    <w:p w14:paraId="256F3CCA" w14:textId="77777777" w:rsidR="00860D24" w:rsidRPr="00860D24" w:rsidRDefault="00860D24" w:rsidP="00860D24">
      <w:pPr>
        <w:pStyle w:val="Default"/>
        <w:jc w:val="both"/>
        <w:rPr>
          <w:rFonts w:asciiTheme="minorHAnsi" w:hAnsiTheme="minorHAnsi"/>
          <w:sz w:val="18"/>
          <w:szCs w:val="16"/>
        </w:rPr>
      </w:pPr>
    </w:p>
    <w:p w14:paraId="377BEA53"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27D93CEF" w14:textId="77777777" w:rsidR="00860D24" w:rsidRPr="00860D24" w:rsidRDefault="00860D24" w:rsidP="00860D24">
      <w:pPr>
        <w:pStyle w:val="Default"/>
        <w:jc w:val="both"/>
        <w:rPr>
          <w:rFonts w:asciiTheme="minorHAnsi" w:hAnsiTheme="minorHAnsi"/>
          <w:sz w:val="18"/>
          <w:szCs w:val="16"/>
        </w:rPr>
      </w:pPr>
    </w:p>
    <w:p w14:paraId="54035AF0"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616A6D85"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994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ECE"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71E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4EF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501"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05B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1C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512DB44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E3BEC5F"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AF8841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EF90F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3981E55"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D05FD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FAC24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FD117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292CD2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4D443DA"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7BE7BABF" w14:textId="77777777" w:rsidR="00860D24" w:rsidRPr="00860D24" w:rsidRDefault="00860D24" w:rsidP="00860D24">
      <w:pPr>
        <w:pStyle w:val="Default"/>
        <w:rPr>
          <w:rFonts w:asciiTheme="minorHAnsi" w:hAnsiTheme="minorHAnsi"/>
          <w:sz w:val="18"/>
          <w:szCs w:val="16"/>
        </w:rPr>
      </w:pPr>
    </w:p>
    <w:p w14:paraId="03F4211C" w14:textId="77777777" w:rsidR="00860D24" w:rsidRPr="00860D24" w:rsidRDefault="00860D24" w:rsidP="00860D24">
      <w:pPr>
        <w:pStyle w:val="Default"/>
        <w:rPr>
          <w:rFonts w:asciiTheme="minorHAnsi" w:hAnsiTheme="minorHAnsi"/>
          <w:sz w:val="18"/>
          <w:szCs w:val="16"/>
        </w:rPr>
      </w:pPr>
    </w:p>
    <w:p w14:paraId="47A6DC0E" w14:textId="77777777" w:rsidR="00860D24" w:rsidRPr="00860D24" w:rsidRDefault="00860D24" w:rsidP="00860D24">
      <w:pPr>
        <w:pStyle w:val="Default"/>
        <w:rPr>
          <w:rFonts w:asciiTheme="minorHAnsi" w:hAnsiTheme="minorHAnsi"/>
          <w:sz w:val="18"/>
          <w:szCs w:val="16"/>
        </w:rPr>
      </w:pPr>
    </w:p>
    <w:p w14:paraId="6754D75B" w14:textId="77777777" w:rsidR="00860D24" w:rsidRPr="00860D24" w:rsidRDefault="00860D24" w:rsidP="00860D24">
      <w:pPr>
        <w:pStyle w:val="Default"/>
        <w:rPr>
          <w:rFonts w:asciiTheme="minorHAnsi" w:hAnsiTheme="minorHAnsi"/>
          <w:sz w:val="18"/>
          <w:szCs w:val="16"/>
        </w:rPr>
      </w:pPr>
    </w:p>
    <w:p w14:paraId="3CD6A8D5"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1217C701" w14:textId="77777777" w:rsidR="00860D24" w:rsidRPr="00860D24" w:rsidRDefault="00860D24" w:rsidP="00860D24">
      <w:pPr>
        <w:pStyle w:val="Default"/>
        <w:rPr>
          <w:rFonts w:asciiTheme="minorHAnsi" w:hAnsiTheme="minorHAnsi"/>
          <w:sz w:val="18"/>
          <w:szCs w:val="16"/>
        </w:rPr>
      </w:pPr>
    </w:p>
    <w:p w14:paraId="353A19C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D4145E6" w14:textId="77777777" w:rsidTr="00D15EBE">
        <w:trPr>
          <w:trHeight w:val="229"/>
        </w:trPr>
        <w:tc>
          <w:tcPr>
            <w:tcW w:w="5070" w:type="dxa"/>
          </w:tcPr>
          <w:p w14:paraId="10FAB0E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7C61FCD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562E8DC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5302609D"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6C233A61" w14:textId="77777777" w:rsidR="00860D24" w:rsidRPr="00860D24" w:rsidRDefault="00860D24" w:rsidP="00860D24">
      <w:pPr>
        <w:pStyle w:val="Default"/>
        <w:rPr>
          <w:rFonts w:asciiTheme="minorHAnsi" w:hAnsiTheme="minorHAnsi"/>
          <w:sz w:val="18"/>
          <w:szCs w:val="16"/>
        </w:rPr>
      </w:pPr>
    </w:p>
    <w:p w14:paraId="1E83936D" w14:textId="77777777" w:rsidR="00860D24" w:rsidRPr="00EB0F15" w:rsidRDefault="00860D24" w:rsidP="00860D24">
      <w:pPr>
        <w:pStyle w:val="Default"/>
        <w:rPr>
          <w:sz w:val="22"/>
          <w:szCs w:val="22"/>
        </w:rPr>
      </w:pPr>
    </w:p>
    <w:p w14:paraId="38BB7D90" w14:textId="77777777" w:rsidR="00860D24" w:rsidRDefault="00860D24" w:rsidP="002F5444">
      <w:pPr>
        <w:autoSpaceDE w:val="0"/>
        <w:autoSpaceDN w:val="0"/>
        <w:adjustRightInd w:val="0"/>
        <w:jc w:val="right"/>
        <w:rPr>
          <w:rFonts w:asciiTheme="minorHAnsi" w:hAnsiTheme="minorHAnsi" w:cstheme="minorHAnsi"/>
          <w:b/>
          <w:lang w:val="es-MX"/>
        </w:rPr>
      </w:pPr>
    </w:p>
    <w:p w14:paraId="0BCCC34D" w14:textId="77777777" w:rsidR="006A34AD" w:rsidRDefault="006A34AD" w:rsidP="002F5444">
      <w:pPr>
        <w:autoSpaceDE w:val="0"/>
        <w:autoSpaceDN w:val="0"/>
        <w:adjustRightInd w:val="0"/>
        <w:jc w:val="right"/>
        <w:rPr>
          <w:rFonts w:asciiTheme="minorHAnsi" w:hAnsiTheme="minorHAnsi" w:cstheme="minorHAnsi"/>
          <w:b/>
          <w:lang w:val="es-MX"/>
        </w:rPr>
      </w:pPr>
    </w:p>
    <w:p w14:paraId="496D071C" w14:textId="77777777" w:rsidR="00B50C89" w:rsidRDefault="00B50C89" w:rsidP="002F5444">
      <w:pPr>
        <w:autoSpaceDE w:val="0"/>
        <w:autoSpaceDN w:val="0"/>
        <w:adjustRightInd w:val="0"/>
        <w:jc w:val="right"/>
        <w:rPr>
          <w:rFonts w:asciiTheme="minorHAnsi" w:hAnsiTheme="minorHAnsi" w:cstheme="minorHAnsi"/>
          <w:b/>
          <w:lang w:val="es-MX"/>
        </w:rPr>
      </w:pPr>
    </w:p>
    <w:p w14:paraId="76B6A877" w14:textId="77777777" w:rsidR="00636BCD" w:rsidRDefault="00636BCD" w:rsidP="002F5444">
      <w:pPr>
        <w:autoSpaceDE w:val="0"/>
        <w:autoSpaceDN w:val="0"/>
        <w:adjustRightInd w:val="0"/>
        <w:jc w:val="right"/>
        <w:rPr>
          <w:rFonts w:asciiTheme="minorHAnsi" w:hAnsiTheme="minorHAnsi" w:cstheme="minorHAnsi"/>
          <w:b/>
          <w:lang w:val="es-MX"/>
        </w:rPr>
      </w:pPr>
    </w:p>
    <w:p w14:paraId="5869E1A1" w14:textId="77777777" w:rsidR="00636BCD" w:rsidRDefault="00636BCD" w:rsidP="002F5444">
      <w:pPr>
        <w:autoSpaceDE w:val="0"/>
        <w:autoSpaceDN w:val="0"/>
        <w:adjustRightInd w:val="0"/>
        <w:jc w:val="right"/>
        <w:rPr>
          <w:rFonts w:asciiTheme="minorHAnsi" w:hAnsiTheme="minorHAnsi" w:cstheme="minorHAnsi"/>
          <w:b/>
          <w:lang w:val="es-MX"/>
        </w:rPr>
      </w:pPr>
    </w:p>
    <w:p w14:paraId="69A965C6" w14:textId="77777777" w:rsidR="00B45B79" w:rsidRDefault="00B45B79" w:rsidP="00D22B42">
      <w:pPr>
        <w:autoSpaceDE w:val="0"/>
        <w:autoSpaceDN w:val="0"/>
        <w:adjustRightInd w:val="0"/>
        <w:rPr>
          <w:rFonts w:asciiTheme="minorHAnsi" w:hAnsiTheme="minorHAnsi" w:cstheme="minorHAnsi"/>
          <w:b/>
          <w:lang w:val="es-MX"/>
        </w:rPr>
      </w:pPr>
    </w:p>
    <w:p w14:paraId="22B23C2A" w14:textId="77777777"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2ABAEBEE"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5FF9C6AD"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0C47C40D"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3838DB19"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783A26A5" w14:textId="77777777" w:rsidR="00095E6C" w:rsidRPr="00192B2D" w:rsidRDefault="00095E6C" w:rsidP="00FF24B4">
      <w:pPr>
        <w:ind w:left="284" w:right="-5"/>
        <w:jc w:val="both"/>
        <w:rPr>
          <w:rFonts w:asciiTheme="minorHAnsi" w:hAnsiTheme="minorHAnsi"/>
          <w:b/>
          <w:sz w:val="14"/>
          <w:szCs w:val="14"/>
        </w:rPr>
      </w:pPr>
    </w:p>
    <w:p w14:paraId="69E97C9A"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3D5E191B"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5DF5EFA2"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3EF6F6FD" w14:textId="77777777" w:rsidR="00095E6C" w:rsidRPr="00192B2D" w:rsidRDefault="00095E6C" w:rsidP="00FF24B4">
      <w:pPr>
        <w:ind w:left="851" w:right="-5" w:hanging="567"/>
        <w:jc w:val="both"/>
        <w:rPr>
          <w:rFonts w:asciiTheme="minorHAnsi" w:hAnsiTheme="minorHAnsi" w:cs="Tahoma"/>
          <w:sz w:val="14"/>
          <w:szCs w:val="14"/>
        </w:rPr>
      </w:pPr>
    </w:p>
    <w:p w14:paraId="236E1949"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51CCC309" w14:textId="77777777" w:rsidR="00095E6C" w:rsidRPr="00192B2D" w:rsidRDefault="00095E6C" w:rsidP="00FF24B4">
      <w:pPr>
        <w:ind w:left="284"/>
        <w:jc w:val="both"/>
        <w:rPr>
          <w:rFonts w:asciiTheme="minorHAnsi" w:hAnsiTheme="minorHAnsi" w:cs="Tahoma"/>
          <w:b/>
          <w:sz w:val="14"/>
          <w:szCs w:val="14"/>
        </w:rPr>
      </w:pPr>
    </w:p>
    <w:p w14:paraId="37630EFB"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E427D6F" w14:textId="77777777" w:rsidR="00095E6C" w:rsidRPr="00192B2D" w:rsidRDefault="00095E6C" w:rsidP="00FF24B4">
      <w:pPr>
        <w:ind w:left="284"/>
        <w:jc w:val="both"/>
        <w:rPr>
          <w:rFonts w:asciiTheme="minorHAnsi" w:hAnsiTheme="minorHAnsi" w:cs="Tahoma"/>
          <w:b/>
          <w:sz w:val="14"/>
          <w:szCs w:val="14"/>
        </w:rPr>
      </w:pPr>
    </w:p>
    <w:p w14:paraId="07D30BC1"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4676AB7A" w14:textId="678AAA58"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w:t>
      </w:r>
      <w:r w:rsidRPr="003C57FD">
        <w:rPr>
          <w:rFonts w:asciiTheme="minorHAnsi" w:hAnsiTheme="minorHAnsi" w:cs="Tahoma"/>
          <w:sz w:val="14"/>
          <w:szCs w:val="14"/>
        </w:rPr>
        <w:t xml:space="preserve">para celebrar el presente contrato, que fue adjudicado a través de </w:t>
      </w:r>
      <w:r w:rsidR="00C96B24" w:rsidRPr="003C57FD">
        <w:rPr>
          <w:rFonts w:asciiTheme="minorHAnsi" w:hAnsiTheme="minorHAnsi" w:cs="Arial"/>
          <w:sz w:val="14"/>
          <w:szCs w:val="14"/>
        </w:rPr>
        <w:t xml:space="preserve">LICITACIÓN PÚBLICA INTERNACIONAL BAJO LA COBERTURA DE </w:t>
      </w:r>
      <w:r w:rsidR="00EF7C51" w:rsidRPr="003C57FD">
        <w:rPr>
          <w:rFonts w:asciiTheme="minorHAnsi" w:hAnsiTheme="minorHAnsi" w:cs="Arial"/>
          <w:sz w:val="14"/>
          <w:szCs w:val="14"/>
        </w:rPr>
        <w:t>TRATADOS</w:t>
      </w:r>
      <w:r w:rsidR="00C96B24" w:rsidRPr="003C57FD">
        <w:rPr>
          <w:rFonts w:asciiTheme="minorHAnsi" w:hAnsiTheme="minorHAnsi" w:cs="Arial"/>
          <w:sz w:val="14"/>
          <w:szCs w:val="14"/>
        </w:rPr>
        <w:t xml:space="preserve"> PRESENCIAL</w:t>
      </w:r>
      <w:r w:rsidR="0078059E" w:rsidRPr="003C57FD">
        <w:rPr>
          <w:rFonts w:asciiTheme="minorHAnsi" w:hAnsiTheme="minorHAnsi" w:cs="Arial"/>
          <w:sz w:val="14"/>
          <w:szCs w:val="14"/>
        </w:rPr>
        <w:t xml:space="preserve"> No. </w:t>
      </w:r>
      <w:r w:rsidR="006249CF" w:rsidRPr="003C57FD">
        <w:rPr>
          <w:rFonts w:asciiTheme="minorHAnsi" w:hAnsiTheme="minorHAnsi" w:cs="Arial"/>
          <w:sz w:val="14"/>
          <w:szCs w:val="14"/>
        </w:rPr>
        <w:t>LP-919044992-</w:t>
      </w:r>
      <w:r w:rsidR="00CB7FEF">
        <w:rPr>
          <w:rFonts w:asciiTheme="minorHAnsi" w:hAnsiTheme="minorHAnsi" w:cs="Arial"/>
          <w:sz w:val="14"/>
          <w:szCs w:val="14"/>
        </w:rPr>
        <w:t>I44</w:t>
      </w:r>
      <w:r w:rsidR="006249CF" w:rsidRPr="003C57FD">
        <w:rPr>
          <w:rFonts w:asciiTheme="minorHAnsi" w:hAnsiTheme="minorHAnsi" w:cs="Arial"/>
          <w:sz w:val="14"/>
          <w:szCs w:val="14"/>
        </w:rPr>
        <w:t>-2021</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519D4248" w14:textId="77777777" w:rsidR="00095E6C" w:rsidRPr="00192B2D" w:rsidRDefault="00095E6C" w:rsidP="00FF24B4">
      <w:pPr>
        <w:ind w:left="426" w:hanging="426"/>
        <w:jc w:val="both"/>
        <w:rPr>
          <w:rFonts w:asciiTheme="minorHAnsi" w:hAnsiTheme="minorHAnsi" w:cs="Tahoma"/>
          <w:sz w:val="14"/>
          <w:szCs w:val="14"/>
        </w:rPr>
      </w:pPr>
    </w:p>
    <w:p w14:paraId="1904B1A1"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641F2F6C" w14:textId="77777777" w:rsidR="00095E6C" w:rsidRPr="00192B2D" w:rsidRDefault="00095E6C" w:rsidP="00FF24B4">
      <w:pPr>
        <w:ind w:left="709" w:right="-5" w:hanging="425"/>
        <w:jc w:val="both"/>
        <w:rPr>
          <w:rFonts w:asciiTheme="minorHAnsi" w:hAnsiTheme="minorHAnsi"/>
          <w:sz w:val="14"/>
          <w:szCs w:val="14"/>
        </w:rPr>
      </w:pPr>
    </w:p>
    <w:p w14:paraId="1B6B3C72"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7BFA9EB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58A74F8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25A3F7A5" w14:textId="77777777" w:rsidR="00E73AB6" w:rsidRPr="00192B2D" w:rsidRDefault="00E73AB6" w:rsidP="00E73AB6">
      <w:pPr>
        <w:pStyle w:val="Sangradetextonormal"/>
        <w:spacing w:after="0"/>
        <w:ind w:left="180" w:right="-5" w:hanging="360"/>
        <w:jc w:val="both"/>
        <w:rPr>
          <w:rFonts w:ascii="Calibri" w:hAnsi="Calibri"/>
          <w:sz w:val="14"/>
          <w:szCs w:val="14"/>
        </w:rPr>
      </w:pPr>
    </w:p>
    <w:p w14:paraId="1E602E7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AE4381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047C907"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6CF7FE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00E23FB0"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02B1F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FD4175A"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0690C7F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B5478B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72A8F054" w14:textId="77777777" w:rsidR="00E73AB6" w:rsidRPr="00192B2D" w:rsidRDefault="00E73AB6" w:rsidP="00E73AB6">
      <w:pPr>
        <w:jc w:val="both"/>
        <w:rPr>
          <w:rFonts w:ascii="Calibri" w:hAnsi="Calibri" w:cs="Tahoma"/>
          <w:sz w:val="14"/>
          <w:szCs w:val="14"/>
        </w:rPr>
      </w:pPr>
    </w:p>
    <w:p w14:paraId="5618C884"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0FD14F7D" w14:textId="77777777" w:rsidR="00E73AB6" w:rsidRPr="00192B2D" w:rsidRDefault="00E73AB6" w:rsidP="00E73AB6">
      <w:pPr>
        <w:pStyle w:val="Sangradetextonormal"/>
        <w:spacing w:after="0"/>
        <w:ind w:left="180" w:right="-5" w:hanging="360"/>
        <w:rPr>
          <w:rFonts w:ascii="Calibri" w:hAnsi="Calibri"/>
          <w:b/>
          <w:sz w:val="14"/>
          <w:szCs w:val="14"/>
        </w:rPr>
      </w:pPr>
    </w:p>
    <w:p w14:paraId="6BE33896"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06FECBF4" w14:textId="77777777" w:rsidR="00E73AB6" w:rsidRPr="00192B2D" w:rsidRDefault="00E73AB6" w:rsidP="00E73AB6">
      <w:pPr>
        <w:pStyle w:val="Ttulo2"/>
        <w:jc w:val="center"/>
        <w:rPr>
          <w:rFonts w:ascii="Calibri" w:hAnsi="Calibri"/>
          <w:sz w:val="14"/>
          <w:szCs w:val="14"/>
        </w:rPr>
      </w:pPr>
    </w:p>
    <w:p w14:paraId="77E3140C"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5D850A57" w14:textId="77777777" w:rsidR="00E73AB6" w:rsidRPr="00192B2D" w:rsidRDefault="00E73AB6" w:rsidP="00E73AB6">
      <w:pPr>
        <w:jc w:val="center"/>
        <w:rPr>
          <w:rFonts w:ascii="Calibri" w:hAnsi="Calibri" w:cs="Tahoma"/>
          <w:b/>
          <w:sz w:val="14"/>
          <w:szCs w:val="14"/>
        </w:rPr>
      </w:pPr>
    </w:p>
    <w:p w14:paraId="53EAA0B8" w14:textId="55C54E6D" w:rsidR="00E73AB6" w:rsidRPr="00192B2D" w:rsidRDefault="00E73AB6" w:rsidP="00E73AB6">
      <w:pPr>
        <w:jc w:val="both"/>
        <w:rPr>
          <w:rFonts w:ascii="Calibri" w:hAnsi="Calibri" w:cs="Tahoma"/>
          <w:sz w:val="14"/>
          <w:szCs w:val="14"/>
        </w:rPr>
      </w:pPr>
      <w:r w:rsidRPr="003C57FD">
        <w:rPr>
          <w:rFonts w:ascii="Calibri" w:hAnsi="Calibri" w:cs="Tahoma"/>
          <w:b/>
          <w:sz w:val="14"/>
          <w:szCs w:val="14"/>
        </w:rPr>
        <w:t>PRIMERA:- OBJETO.</w:t>
      </w:r>
      <w:r w:rsidRPr="003C57FD">
        <w:rPr>
          <w:rFonts w:ascii="Calibri" w:hAnsi="Calibri" w:cs="Tahoma"/>
          <w:sz w:val="14"/>
          <w:szCs w:val="14"/>
        </w:rPr>
        <w:t xml:space="preserve"> </w:t>
      </w:r>
      <w:r w:rsidRPr="003C57FD">
        <w:rPr>
          <w:rFonts w:ascii="Calibri" w:hAnsi="Calibri" w:cs="Tahoma"/>
          <w:b/>
          <w:sz w:val="14"/>
          <w:szCs w:val="14"/>
        </w:rPr>
        <w:t>“EL PROVEEDOR”</w:t>
      </w:r>
      <w:r w:rsidRPr="003C57FD">
        <w:rPr>
          <w:rFonts w:ascii="Calibri" w:hAnsi="Calibri" w:cs="Tahoma"/>
          <w:sz w:val="14"/>
          <w:szCs w:val="14"/>
        </w:rPr>
        <w:t xml:space="preserve"> se obliga al Suministro de </w:t>
      </w:r>
      <w:r w:rsidR="00C05A66" w:rsidRPr="003C57FD">
        <w:rPr>
          <w:rFonts w:ascii="Calibri" w:hAnsi="Calibri" w:cs="Tahoma"/>
          <w:sz w:val="14"/>
          <w:szCs w:val="14"/>
        </w:rPr>
        <w:t>equipo médico</w:t>
      </w:r>
      <w:r w:rsidRPr="003C57FD">
        <w:rPr>
          <w:rFonts w:ascii="Calibri" w:hAnsi="Calibri" w:cs="Tahoma"/>
          <w:sz w:val="14"/>
          <w:szCs w:val="14"/>
        </w:rPr>
        <w:t>, objeto del presente contrato, el cual se ajustará a los precios, presentación y descripción que se señalan en el Anexo 1 que forma parte integral del presente instrumento</w:t>
      </w:r>
      <w:r w:rsidRPr="003C57FD">
        <w:rPr>
          <w:rFonts w:ascii="Calibri" w:hAnsi="Calibri" w:cs="Tahoma"/>
          <w:b/>
          <w:sz w:val="14"/>
          <w:szCs w:val="14"/>
        </w:rPr>
        <w:t xml:space="preserve"> </w:t>
      </w:r>
      <w:r w:rsidRPr="003C57FD">
        <w:rPr>
          <w:rFonts w:ascii="Calibri" w:hAnsi="Calibri" w:cs="Tahoma"/>
          <w:sz w:val="14"/>
          <w:szCs w:val="14"/>
        </w:rPr>
        <w:t xml:space="preserve">y demás especificaciones solicitadas por </w:t>
      </w:r>
      <w:r w:rsidRPr="003C57FD">
        <w:rPr>
          <w:rFonts w:ascii="Calibri" w:hAnsi="Calibri" w:cs="Tahoma"/>
          <w:b/>
          <w:sz w:val="14"/>
          <w:szCs w:val="14"/>
        </w:rPr>
        <w:t>“S.S.N.L.”</w:t>
      </w:r>
      <w:r w:rsidRPr="003C57FD">
        <w:rPr>
          <w:rFonts w:ascii="Calibri" w:hAnsi="Calibri" w:cs="Tahoma"/>
          <w:sz w:val="14"/>
          <w:szCs w:val="14"/>
        </w:rPr>
        <w:t>, en las bases de la</w:t>
      </w:r>
      <w:r w:rsidR="005C3279" w:rsidRPr="003C57FD">
        <w:rPr>
          <w:rFonts w:ascii="Calibri" w:hAnsi="Calibri" w:cs="Tahoma"/>
          <w:sz w:val="14"/>
          <w:szCs w:val="14"/>
        </w:rPr>
        <w:t xml:space="preserve"> convocatoria a la </w:t>
      </w:r>
      <w:r w:rsidRPr="003C57FD">
        <w:rPr>
          <w:rFonts w:ascii="Calibri" w:hAnsi="Calibri" w:cs="Tahoma"/>
          <w:sz w:val="14"/>
          <w:szCs w:val="14"/>
        </w:rPr>
        <w:t xml:space="preserve"> </w:t>
      </w:r>
      <w:r w:rsidR="00C96B24" w:rsidRPr="003C57FD">
        <w:rPr>
          <w:rFonts w:ascii="Calibri" w:hAnsi="Calibri" w:cs="Tahoma"/>
          <w:sz w:val="14"/>
          <w:szCs w:val="14"/>
        </w:rPr>
        <w:t xml:space="preserve">LICITACIÓN PÚBLICA INTERNACIONAL BAJO LA COBERTURA DE </w:t>
      </w:r>
      <w:r w:rsidR="00EF7C51" w:rsidRPr="003C57FD">
        <w:rPr>
          <w:rFonts w:ascii="Calibri" w:hAnsi="Calibri" w:cs="Tahoma"/>
          <w:sz w:val="14"/>
          <w:szCs w:val="14"/>
        </w:rPr>
        <w:t>TRATADOS</w:t>
      </w:r>
      <w:r w:rsidR="00C96B24" w:rsidRPr="003C57FD">
        <w:rPr>
          <w:rFonts w:ascii="Calibri" w:hAnsi="Calibri" w:cs="Tahoma"/>
          <w:sz w:val="14"/>
          <w:szCs w:val="14"/>
        </w:rPr>
        <w:t xml:space="preserve"> PRESENCIAL </w:t>
      </w:r>
      <w:r w:rsidRPr="003C57FD">
        <w:rPr>
          <w:rFonts w:ascii="Calibri" w:hAnsi="Calibri" w:cs="Tahoma"/>
          <w:sz w:val="14"/>
          <w:szCs w:val="14"/>
        </w:rPr>
        <w:t xml:space="preserve">No. </w:t>
      </w:r>
      <w:r w:rsidR="006249CF" w:rsidRPr="003C57FD">
        <w:rPr>
          <w:rFonts w:ascii="Calibri" w:hAnsi="Calibri" w:cs="Tahoma"/>
          <w:sz w:val="14"/>
          <w:szCs w:val="14"/>
        </w:rPr>
        <w:t>LP-919044992-</w:t>
      </w:r>
      <w:r w:rsidR="00CB7FEF">
        <w:rPr>
          <w:rFonts w:ascii="Calibri" w:hAnsi="Calibri" w:cs="Tahoma"/>
          <w:sz w:val="14"/>
          <w:szCs w:val="14"/>
        </w:rPr>
        <w:t>I44</w:t>
      </w:r>
      <w:r w:rsidR="006249CF" w:rsidRPr="003C57FD">
        <w:rPr>
          <w:rFonts w:ascii="Calibri" w:hAnsi="Calibri" w:cs="Tahoma"/>
          <w:sz w:val="14"/>
          <w:szCs w:val="14"/>
        </w:rPr>
        <w:t>-2021</w:t>
      </w:r>
      <w:r w:rsidRPr="003C57FD">
        <w:rPr>
          <w:rFonts w:ascii="Calibri" w:hAnsi="Calibri" w:cs="Tahoma"/>
          <w:sz w:val="14"/>
          <w:szCs w:val="14"/>
        </w:rPr>
        <w:t>, foro de aclaraciones y conforme a las propuesta técnica y oferta económica presentadas por</w:t>
      </w:r>
      <w:r w:rsidRPr="003C57FD">
        <w:rPr>
          <w:rFonts w:ascii="Calibri" w:hAnsi="Calibri" w:cs="Tahoma"/>
          <w:b/>
          <w:sz w:val="14"/>
          <w:szCs w:val="14"/>
        </w:rPr>
        <w:t xml:space="preserve"> “EL PROVEEDOR”</w:t>
      </w:r>
      <w:r w:rsidRPr="003C57FD">
        <w:rPr>
          <w:rFonts w:ascii="Calibri" w:hAnsi="Calibri" w:cs="Tahoma"/>
          <w:sz w:val="14"/>
          <w:szCs w:val="14"/>
        </w:rPr>
        <w:t>,</w:t>
      </w:r>
      <w:r w:rsidRPr="003C57FD">
        <w:rPr>
          <w:rFonts w:ascii="Calibri" w:hAnsi="Calibri" w:cs="Tahoma"/>
          <w:b/>
          <w:sz w:val="14"/>
          <w:szCs w:val="14"/>
        </w:rPr>
        <w:t xml:space="preserve"> </w:t>
      </w:r>
      <w:r w:rsidRPr="003C57FD">
        <w:rPr>
          <w:rFonts w:ascii="Calibri" w:hAnsi="Calibri" w:cs="Tahoma"/>
          <w:sz w:val="14"/>
          <w:szCs w:val="14"/>
        </w:rPr>
        <w:t>las cuales forman parte de este contrato.</w:t>
      </w:r>
    </w:p>
    <w:p w14:paraId="6B248902" w14:textId="77777777" w:rsidR="00E73AB6" w:rsidRPr="00192B2D" w:rsidRDefault="00E73AB6" w:rsidP="00E73AB6">
      <w:pPr>
        <w:jc w:val="both"/>
        <w:rPr>
          <w:rFonts w:ascii="Calibri" w:hAnsi="Calibri" w:cs="Tahoma"/>
          <w:b/>
          <w:sz w:val="14"/>
          <w:szCs w:val="14"/>
        </w:rPr>
      </w:pPr>
    </w:p>
    <w:p w14:paraId="73A90D9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77AF0B6" w14:textId="77777777" w:rsidR="00E73AB6" w:rsidRPr="00192B2D" w:rsidRDefault="00E73AB6" w:rsidP="00E73AB6">
      <w:pPr>
        <w:jc w:val="both"/>
        <w:rPr>
          <w:rFonts w:ascii="Calibri" w:hAnsi="Calibri" w:cs="Tahoma"/>
          <w:sz w:val="14"/>
          <w:szCs w:val="14"/>
        </w:rPr>
      </w:pPr>
    </w:p>
    <w:p w14:paraId="02713908"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4CA5A340" w14:textId="77777777" w:rsidR="00E73AB6" w:rsidRPr="00192B2D" w:rsidRDefault="00E73AB6" w:rsidP="00E73AB6">
      <w:pPr>
        <w:jc w:val="both"/>
        <w:rPr>
          <w:rFonts w:ascii="Calibri" w:hAnsi="Calibri" w:cs="Tahoma"/>
          <w:sz w:val="14"/>
          <w:szCs w:val="14"/>
        </w:rPr>
      </w:pPr>
    </w:p>
    <w:p w14:paraId="0974A2B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5A926C57" w14:textId="77777777" w:rsidR="00E73AB6" w:rsidRPr="00192B2D" w:rsidRDefault="00E73AB6" w:rsidP="00E73AB6">
      <w:pPr>
        <w:jc w:val="both"/>
        <w:rPr>
          <w:rFonts w:ascii="Calibri" w:hAnsi="Calibri" w:cs="Tahoma"/>
          <w:sz w:val="14"/>
          <w:szCs w:val="14"/>
        </w:rPr>
      </w:pPr>
    </w:p>
    <w:p w14:paraId="3E53321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18B5E9E3" w14:textId="77777777" w:rsidR="00E73AB6" w:rsidRPr="00192B2D" w:rsidRDefault="00E73AB6" w:rsidP="00E73AB6">
      <w:pPr>
        <w:jc w:val="both"/>
        <w:rPr>
          <w:rFonts w:ascii="Calibri" w:hAnsi="Calibri" w:cs="Tahoma"/>
          <w:sz w:val="14"/>
          <w:szCs w:val="14"/>
        </w:rPr>
      </w:pPr>
    </w:p>
    <w:p w14:paraId="15DA662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768DEB50" w14:textId="77777777" w:rsidR="00E73AB6" w:rsidRPr="00192B2D" w:rsidRDefault="00E73AB6" w:rsidP="00E73AB6">
      <w:pPr>
        <w:jc w:val="both"/>
        <w:rPr>
          <w:rFonts w:ascii="Calibri" w:hAnsi="Calibri" w:cs="Tahoma"/>
          <w:sz w:val="14"/>
          <w:szCs w:val="14"/>
        </w:rPr>
      </w:pPr>
    </w:p>
    <w:p w14:paraId="3D8953A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85ADD3F" w14:textId="77777777" w:rsidR="00E73AB6" w:rsidRPr="00192B2D" w:rsidRDefault="00E73AB6" w:rsidP="00E73AB6">
      <w:pPr>
        <w:jc w:val="both"/>
        <w:rPr>
          <w:rFonts w:ascii="Calibri" w:hAnsi="Calibri" w:cs="Tahoma"/>
          <w:sz w:val="14"/>
          <w:szCs w:val="14"/>
        </w:rPr>
      </w:pPr>
    </w:p>
    <w:p w14:paraId="30E6A0D7"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1AB5219D" w14:textId="77777777" w:rsidR="00E73AB6" w:rsidRPr="00192B2D" w:rsidRDefault="00E73AB6" w:rsidP="00E73AB6">
      <w:pPr>
        <w:jc w:val="both"/>
        <w:rPr>
          <w:rFonts w:ascii="Calibri" w:hAnsi="Calibri" w:cs="Tahoma"/>
          <w:sz w:val="14"/>
          <w:szCs w:val="14"/>
        </w:rPr>
      </w:pPr>
    </w:p>
    <w:p w14:paraId="31D73EC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299041B8" w14:textId="77777777" w:rsidR="00E73AB6" w:rsidRPr="00192B2D" w:rsidRDefault="00E73AB6" w:rsidP="00E73AB6">
      <w:pPr>
        <w:jc w:val="both"/>
        <w:rPr>
          <w:rFonts w:ascii="Calibri" w:hAnsi="Calibri" w:cs="Tahoma"/>
          <w:sz w:val="14"/>
          <w:szCs w:val="14"/>
        </w:rPr>
      </w:pPr>
    </w:p>
    <w:p w14:paraId="1E35F9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17A30CD4" w14:textId="77777777" w:rsidR="00E73AB6" w:rsidRPr="00192B2D" w:rsidRDefault="00E73AB6" w:rsidP="00E73AB6">
      <w:pPr>
        <w:jc w:val="both"/>
        <w:rPr>
          <w:rFonts w:ascii="Calibri" w:hAnsi="Calibri" w:cs="Tahoma"/>
          <w:sz w:val="14"/>
          <w:szCs w:val="14"/>
        </w:rPr>
      </w:pPr>
    </w:p>
    <w:p w14:paraId="652FF070"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7B27E734" w14:textId="77777777" w:rsidR="00E73AB6" w:rsidRPr="00192B2D" w:rsidRDefault="00E73AB6" w:rsidP="00E73AB6">
      <w:pPr>
        <w:jc w:val="both"/>
        <w:rPr>
          <w:rFonts w:ascii="Calibri" w:hAnsi="Calibri" w:cs="Tahoma"/>
          <w:sz w:val="14"/>
          <w:szCs w:val="14"/>
        </w:rPr>
      </w:pPr>
    </w:p>
    <w:p w14:paraId="44DDB30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0829ADD9" w14:textId="77777777" w:rsidR="00E73AB6" w:rsidRPr="00192B2D" w:rsidRDefault="00E73AB6" w:rsidP="00E73AB6">
      <w:pPr>
        <w:jc w:val="both"/>
        <w:rPr>
          <w:rFonts w:ascii="Calibri" w:hAnsi="Calibri" w:cs="Tahoma"/>
          <w:sz w:val="14"/>
          <w:szCs w:val="14"/>
        </w:rPr>
      </w:pPr>
    </w:p>
    <w:p w14:paraId="41FF07F1"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6FE08589" w14:textId="77777777" w:rsidR="00E73AB6" w:rsidRPr="00192B2D" w:rsidRDefault="00E73AB6" w:rsidP="00E73AB6">
      <w:pPr>
        <w:jc w:val="both"/>
        <w:rPr>
          <w:rFonts w:ascii="Calibri" w:hAnsi="Calibri" w:cs="Tahoma"/>
          <w:sz w:val="14"/>
          <w:szCs w:val="14"/>
        </w:rPr>
      </w:pPr>
    </w:p>
    <w:p w14:paraId="136FC292"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18820C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1E5F1012" w14:textId="77777777" w:rsidR="00E73AB6" w:rsidRPr="00192B2D" w:rsidRDefault="00E73AB6" w:rsidP="00E73AB6">
      <w:pPr>
        <w:jc w:val="both"/>
        <w:rPr>
          <w:rFonts w:ascii="Calibri" w:hAnsi="Calibri" w:cs="Tahoma"/>
          <w:sz w:val="14"/>
          <w:szCs w:val="14"/>
        </w:rPr>
      </w:pPr>
    </w:p>
    <w:p w14:paraId="3FF853D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34B515A7" w14:textId="77777777" w:rsidR="00E73AB6" w:rsidRPr="00192B2D" w:rsidRDefault="00E73AB6" w:rsidP="00E73AB6">
      <w:pPr>
        <w:tabs>
          <w:tab w:val="left" w:pos="720"/>
        </w:tabs>
        <w:jc w:val="both"/>
        <w:rPr>
          <w:rFonts w:ascii="Calibri" w:hAnsi="Calibri" w:cs="Tahoma"/>
          <w:sz w:val="14"/>
          <w:szCs w:val="14"/>
        </w:rPr>
      </w:pPr>
    </w:p>
    <w:p w14:paraId="220C8A80"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62A1A61" w14:textId="77777777" w:rsidR="00E73AB6" w:rsidRPr="00192B2D" w:rsidRDefault="00E73AB6" w:rsidP="00E73AB6">
      <w:pPr>
        <w:tabs>
          <w:tab w:val="right" w:pos="1276"/>
        </w:tabs>
        <w:jc w:val="both"/>
        <w:rPr>
          <w:rFonts w:ascii="Calibri" w:hAnsi="Calibri" w:cs="Tahoma"/>
          <w:sz w:val="14"/>
          <w:szCs w:val="14"/>
        </w:rPr>
      </w:pPr>
    </w:p>
    <w:p w14:paraId="2842D8D3"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2784EB79" w14:textId="77777777" w:rsidR="00E73AB6" w:rsidRPr="00192B2D" w:rsidRDefault="00E73AB6" w:rsidP="00E73AB6">
      <w:pPr>
        <w:tabs>
          <w:tab w:val="right" w:pos="1276"/>
        </w:tabs>
        <w:jc w:val="both"/>
        <w:rPr>
          <w:rFonts w:ascii="Calibri" w:hAnsi="Calibri" w:cs="Tahoma"/>
          <w:sz w:val="14"/>
          <w:szCs w:val="14"/>
        </w:rPr>
      </w:pPr>
    </w:p>
    <w:p w14:paraId="314A4C1D"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0A56AF22" w14:textId="77777777" w:rsidR="00E73AB6" w:rsidRPr="00192B2D" w:rsidRDefault="00E73AB6" w:rsidP="00E73AB6">
      <w:pPr>
        <w:jc w:val="both"/>
        <w:rPr>
          <w:rFonts w:ascii="Calibri" w:hAnsi="Calibri" w:cs="Tahoma"/>
          <w:sz w:val="14"/>
          <w:szCs w:val="14"/>
        </w:rPr>
      </w:pPr>
    </w:p>
    <w:p w14:paraId="3A89607A"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4346F9D8" w14:textId="77777777" w:rsidR="00E73AB6" w:rsidRPr="00192B2D" w:rsidRDefault="00E73AB6" w:rsidP="00E73AB6">
      <w:pPr>
        <w:ind w:right="49"/>
        <w:jc w:val="both"/>
        <w:rPr>
          <w:rFonts w:ascii="Calibri" w:hAnsi="Calibri" w:cs="Tahoma"/>
          <w:sz w:val="14"/>
          <w:szCs w:val="14"/>
        </w:rPr>
      </w:pPr>
    </w:p>
    <w:p w14:paraId="14EB9EED"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2E3C9A34"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65F487E4"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710E2F36"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48360E59"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5CD13D2E"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6224E72C"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CC57E8B"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7F946220"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A855856"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689ADF0A"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186B6FF5"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6CB2BE00"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20300874"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6DC106C1"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212D184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5A09CA97" w14:textId="77777777" w:rsidR="00E73AB6" w:rsidRPr="00192B2D" w:rsidRDefault="00E73AB6" w:rsidP="00E73AB6">
      <w:pPr>
        <w:jc w:val="both"/>
        <w:rPr>
          <w:rFonts w:ascii="Calibri" w:hAnsi="Calibri" w:cs="Tahoma"/>
          <w:sz w:val="14"/>
          <w:szCs w:val="14"/>
        </w:rPr>
      </w:pPr>
    </w:p>
    <w:p w14:paraId="44ADD86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5C5491B5" w14:textId="77777777" w:rsidR="00E73AB6" w:rsidRPr="00192B2D" w:rsidRDefault="00E73AB6" w:rsidP="00E73AB6">
      <w:pPr>
        <w:jc w:val="both"/>
        <w:rPr>
          <w:rFonts w:ascii="Calibri" w:hAnsi="Calibri" w:cs="Tahoma"/>
          <w:sz w:val="14"/>
          <w:szCs w:val="14"/>
        </w:rPr>
      </w:pPr>
    </w:p>
    <w:p w14:paraId="3366AAD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04B5BF86" w14:textId="77777777" w:rsidR="00E73AB6" w:rsidRPr="00192B2D" w:rsidRDefault="00E73AB6" w:rsidP="00E73AB6">
      <w:pPr>
        <w:jc w:val="both"/>
        <w:rPr>
          <w:rFonts w:ascii="Calibri" w:hAnsi="Calibri" w:cs="Tahoma"/>
          <w:sz w:val="14"/>
          <w:szCs w:val="14"/>
        </w:rPr>
      </w:pPr>
    </w:p>
    <w:p w14:paraId="4B8125FC"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349B1821" w14:textId="77777777" w:rsidR="00E73AB6" w:rsidRPr="00192B2D" w:rsidRDefault="00E73AB6" w:rsidP="00E73AB6">
      <w:pPr>
        <w:jc w:val="both"/>
        <w:rPr>
          <w:rFonts w:ascii="Calibri" w:hAnsi="Calibri" w:cs="Tahoma"/>
          <w:b/>
          <w:sz w:val="14"/>
          <w:szCs w:val="14"/>
        </w:rPr>
      </w:pPr>
    </w:p>
    <w:p w14:paraId="3CF96CD3"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47D0B564" w14:textId="77777777" w:rsidR="00E73AB6" w:rsidRPr="00192B2D" w:rsidRDefault="00E73AB6" w:rsidP="00E73AB6">
      <w:pPr>
        <w:jc w:val="both"/>
        <w:rPr>
          <w:rFonts w:ascii="Calibri" w:hAnsi="Calibri" w:cs="Tahoma"/>
          <w:sz w:val="14"/>
          <w:szCs w:val="14"/>
        </w:rPr>
      </w:pPr>
    </w:p>
    <w:p w14:paraId="2CCB95E5"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1942407F" w14:textId="77777777" w:rsidR="00E73AB6" w:rsidRPr="00192B2D" w:rsidRDefault="00E73AB6" w:rsidP="00E73AB6">
      <w:pPr>
        <w:ind w:right="49"/>
        <w:jc w:val="both"/>
        <w:rPr>
          <w:rFonts w:ascii="Calibri" w:hAnsi="Calibri" w:cs="Tahoma"/>
          <w:sz w:val="14"/>
          <w:szCs w:val="14"/>
        </w:rPr>
      </w:pPr>
    </w:p>
    <w:p w14:paraId="1DB0F47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28A073FF" w14:textId="77777777" w:rsidR="00E73AB6" w:rsidRPr="00192B2D" w:rsidRDefault="00E73AB6" w:rsidP="00E73AB6">
      <w:pPr>
        <w:ind w:right="49"/>
        <w:jc w:val="both"/>
        <w:rPr>
          <w:rFonts w:ascii="Calibri" w:hAnsi="Calibri" w:cs="Tahoma"/>
          <w:sz w:val="14"/>
          <w:szCs w:val="14"/>
        </w:rPr>
      </w:pPr>
    </w:p>
    <w:p w14:paraId="2E8EB88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344A0A68" w14:textId="77777777" w:rsidR="00E73AB6" w:rsidRPr="00192B2D" w:rsidRDefault="00E73AB6" w:rsidP="00E73AB6">
      <w:pPr>
        <w:ind w:right="49"/>
        <w:jc w:val="both"/>
        <w:rPr>
          <w:rFonts w:ascii="Calibri" w:hAnsi="Calibri" w:cs="Tahoma"/>
          <w:sz w:val="14"/>
          <w:szCs w:val="14"/>
        </w:rPr>
      </w:pPr>
    </w:p>
    <w:p w14:paraId="177DF8D2"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56BF5D3D" w14:textId="77777777" w:rsidR="00E73AB6" w:rsidRPr="00192B2D" w:rsidRDefault="00E73AB6" w:rsidP="00E73AB6">
      <w:pPr>
        <w:ind w:right="49"/>
        <w:jc w:val="both"/>
        <w:rPr>
          <w:rFonts w:ascii="Calibri" w:hAnsi="Calibri" w:cs="Tahoma"/>
          <w:sz w:val="14"/>
          <w:szCs w:val="14"/>
        </w:rPr>
      </w:pPr>
    </w:p>
    <w:p w14:paraId="0668DBE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7FC91896" w14:textId="77777777" w:rsidR="00E73AB6" w:rsidRPr="00192B2D" w:rsidRDefault="00E73AB6" w:rsidP="00E73AB6">
      <w:pPr>
        <w:ind w:right="49"/>
        <w:jc w:val="both"/>
        <w:rPr>
          <w:rFonts w:ascii="Calibri" w:hAnsi="Calibri" w:cs="Tahoma"/>
          <w:b/>
          <w:sz w:val="14"/>
          <w:szCs w:val="14"/>
        </w:rPr>
      </w:pPr>
    </w:p>
    <w:p w14:paraId="60C1335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EDC872B" w14:textId="77777777" w:rsidR="00E73AB6" w:rsidRPr="00192B2D" w:rsidRDefault="00E73AB6" w:rsidP="00E73AB6">
      <w:pPr>
        <w:jc w:val="both"/>
        <w:rPr>
          <w:rFonts w:ascii="Calibri" w:hAnsi="Calibri" w:cs="Tahoma"/>
          <w:sz w:val="14"/>
          <w:szCs w:val="14"/>
        </w:rPr>
      </w:pPr>
    </w:p>
    <w:p w14:paraId="1D3A7DA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67F31B0D" w14:textId="77777777" w:rsidR="00A665B8" w:rsidRPr="00192B2D" w:rsidRDefault="00A665B8" w:rsidP="00E73AB6">
      <w:pPr>
        <w:jc w:val="both"/>
        <w:rPr>
          <w:rFonts w:ascii="Calibri" w:hAnsi="Calibri" w:cs="Tahoma"/>
          <w:sz w:val="14"/>
          <w:szCs w:val="14"/>
        </w:rPr>
      </w:pPr>
    </w:p>
    <w:p w14:paraId="7461A214"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6093C9BB" w14:textId="77777777" w:rsidR="00E73AB6" w:rsidRPr="00192B2D" w:rsidRDefault="00E73AB6" w:rsidP="00E73AB6">
      <w:pPr>
        <w:jc w:val="both"/>
        <w:rPr>
          <w:rFonts w:ascii="Calibri" w:hAnsi="Calibri" w:cs="Tahoma"/>
          <w:sz w:val="14"/>
          <w:szCs w:val="14"/>
        </w:rPr>
      </w:pPr>
    </w:p>
    <w:p w14:paraId="20AEFD8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43FE6EC" w14:textId="77777777" w:rsidR="00E73AB6" w:rsidRPr="00192B2D" w:rsidRDefault="00E73AB6" w:rsidP="00E73AB6">
      <w:pPr>
        <w:jc w:val="both"/>
        <w:rPr>
          <w:rFonts w:ascii="Calibri" w:hAnsi="Calibri" w:cs="Tahoma"/>
          <w:sz w:val="14"/>
          <w:szCs w:val="14"/>
        </w:rPr>
      </w:pPr>
    </w:p>
    <w:p w14:paraId="528ADA41"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3E3C675" w14:textId="77777777" w:rsidR="00E73AB6" w:rsidRPr="00192B2D" w:rsidRDefault="00E73AB6" w:rsidP="00E73AB6">
      <w:pPr>
        <w:jc w:val="both"/>
        <w:rPr>
          <w:rFonts w:ascii="Calibri" w:hAnsi="Calibri" w:cs="Tahoma"/>
          <w:sz w:val="14"/>
          <w:szCs w:val="14"/>
          <w:u w:val="single"/>
        </w:rPr>
      </w:pPr>
    </w:p>
    <w:p w14:paraId="44413DF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5F3D154" w14:textId="77777777" w:rsidR="00E73AB6" w:rsidRPr="00192B2D" w:rsidRDefault="00E73AB6" w:rsidP="00E73AB6">
      <w:pPr>
        <w:jc w:val="both"/>
        <w:rPr>
          <w:rFonts w:ascii="Calibri" w:hAnsi="Calibri" w:cs="Tahoma"/>
          <w:sz w:val="14"/>
          <w:szCs w:val="14"/>
          <w:u w:val="single"/>
        </w:rPr>
      </w:pPr>
    </w:p>
    <w:p w14:paraId="45B242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62B7CBA4"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00C3123" w14:textId="77777777"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14:paraId="2EC5EE66"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A577AFE"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09166E78" w14:textId="77777777" w:rsidR="00E73AB6" w:rsidRPr="00192B2D" w:rsidRDefault="00E73AB6" w:rsidP="00E73AB6">
      <w:pPr>
        <w:ind w:left="426" w:right="51" w:hanging="426"/>
        <w:jc w:val="both"/>
        <w:rPr>
          <w:rFonts w:ascii="Calibri" w:hAnsi="Calibri" w:cs="Tahoma"/>
          <w:sz w:val="14"/>
          <w:szCs w:val="14"/>
        </w:rPr>
      </w:pPr>
    </w:p>
    <w:p w14:paraId="3C989F60"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4626FF0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6113025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14CB58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66DD605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55C621C7"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2D0ABB44"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0FBEEFB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2AFF8C1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28AEEA5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5960A8C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6C36C0D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0B90D1F3" w14:textId="77777777" w:rsidR="00E73AB6" w:rsidRPr="00192B2D" w:rsidRDefault="00E73AB6" w:rsidP="00E73AB6">
      <w:pPr>
        <w:ind w:left="709" w:right="51" w:hanging="709"/>
        <w:jc w:val="both"/>
        <w:rPr>
          <w:rFonts w:ascii="Calibri" w:hAnsi="Calibri" w:cs="Tahoma"/>
          <w:sz w:val="14"/>
          <w:szCs w:val="14"/>
        </w:rPr>
      </w:pPr>
    </w:p>
    <w:p w14:paraId="4DD302A9"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3319EDC1" w14:textId="77777777" w:rsidR="00E73AB6" w:rsidRPr="00192B2D" w:rsidRDefault="00E73AB6" w:rsidP="00E73AB6">
      <w:pPr>
        <w:ind w:left="142" w:right="51"/>
        <w:jc w:val="both"/>
        <w:rPr>
          <w:rFonts w:ascii="Calibri" w:hAnsi="Calibri" w:cs="Tahoma"/>
          <w:sz w:val="14"/>
          <w:szCs w:val="14"/>
        </w:rPr>
      </w:pPr>
    </w:p>
    <w:p w14:paraId="04C2CF3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40946379" w14:textId="77777777" w:rsidR="00E73AB6" w:rsidRPr="00192B2D" w:rsidRDefault="00E73AB6" w:rsidP="00E73AB6">
      <w:pPr>
        <w:ind w:right="51"/>
        <w:jc w:val="both"/>
        <w:rPr>
          <w:rFonts w:ascii="Calibri" w:hAnsi="Calibri" w:cs="Tahoma"/>
          <w:b/>
          <w:sz w:val="14"/>
          <w:szCs w:val="14"/>
        </w:rPr>
      </w:pPr>
    </w:p>
    <w:p w14:paraId="17B8E16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2AAC6BC9" w14:textId="77777777" w:rsidR="00E73AB6" w:rsidRPr="00192B2D" w:rsidRDefault="00E73AB6" w:rsidP="00E73AB6">
      <w:pPr>
        <w:jc w:val="both"/>
        <w:rPr>
          <w:rFonts w:ascii="Calibri" w:hAnsi="Calibri" w:cs="Tahoma"/>
          <w:sz w:val="14"/>
          <w:szCs w:val="14"/>
        </w:rPr>
      </w:pPr>
    </w:p>
    <w:p w14:paraId="33AFD46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7B74AA8A" w14:textId="77777777" w:rsidR="00E73AB6" w:rsidRPr="00192B2D" w:rsidRDefault="00E73AB6" w:rsidP="00E73AB6">
      <w:pPr>
        <w:ind w:right="51"/>
        <w:jc w:val="both"/>
        <w:rPr>
          <w:rFonts w:ascii="Calibri" w:hAnsi="Calibri" w:cs="Tahoma"/>
          <w:b/>
          <w:sz w:val="14"/>
          <w:szCs w:val="14"/>
        </w:rPr>
      </w:pPr>
    </w:p>
    <w:p w14:paraId="45BF6DA3"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DDE9A5" w14:textId="77777777" w:rsidR="00E73AB6" w:rsidRPr="00192B2D" w:rsidRDefault="00E73AB6" w:rsidP="00E73AB6">
      <w:pPr>
        <w:ind w:right="51"/>
        <w:jc w:val="both"/>
        <w:rPr>
          <w:rFonts w:ascii="Calibri" w:hAnsi="Calibri" w:cs="Tahoma"/>
          <w:snapToGrid w:val="0"/>
          <w:sz w:val="14"/>
          <w:szCs w:val="14"/>
        </w:rPr>
      </w:pPr>
    </w:p>
    <w:p w14:paraId="6B593A34"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591ABFDF" w14:textId="77777777" w:rsidR="00E73AB6" w:rsidRPr="00192B2D" w:rsidRDefault="00E73AB6" w:rsidP="00E73AB6">
      <w:pPr>
        <w:jc w:val="center"/>
        <w:rPr>
          <w:rFonts w:ascii="Calibri" w:hAnsi="Calibri" w:cs="Tahoma"/>
          <w:b/>
          <w:bCs/>
          <w:snapToGrid w:val="0"/>
          <w:sz w:val="14"/>
          <w:szCs w:val="14"/>
        </w:rPr>
      </w:pPr>
    </w:p>
    <w:p w14:paraId="723FA5E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0ECC6B3C" w14:textId="77777777" w:rsidR="00E73AB6" w:rsidRPr="00192B2D" w:rsidRDefault="00E73AB6" w:rsidP="00E73AB6">
      <w:pPr>
        <w:ind w:right="51"/>
        <w:jc w:val="both"/>
        <w:rPr>
          <w:rFonts w:ascii="Calibri" w:hAnsi="Calibri" w:cs="Tahoma"/>
          <w:sz w:val="14"/>
          <w:szCs w:val="14"/>
        </w:rPr>
      </w:pPr>
    </w:p>
    <w:p w14:paraId="533A87E1"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077BAD97" w14:textId="77777777" w:rsidR="00E73AB6" w:rsidRPr="00192B2D" w:rsidRDefault="00E73AB6" w:rsidP="00E73AB6">
      <w:pPr>
        <w:ind w:right="51"/>
        <w:jc w:val="both"/>
        <w:rPr>
          <w:rFonts w:ascii="Calibri" w:hAnsi="Calibri" w:cs="Tahoma"/>
          <w:b/>
          <w:sz w:val="14"/>
          <w:szCs w:val="14"/>
        </w:rPr>
      </w:pPr>
    </w:p>
    <w:p w14:paraId="2EBF2E1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A641" w14:textId="77777777" w:rsidR="00E73AB6" w:rsidRPr="00192B2D" w:rsidRDefault="00E73AB6" w:rsidP="00E73AB6">
      <w:pPr>
        <w:jc w:val="both"/>
        <w:rPr>
          <w:rFonts w:ascii="Calibri" w:hAnsi="Calibri" w:cs="Tahoma"/>
          <w:sz w:val="14"/>
          <w:szCs w:val="14"/>
        </w:rPr>
      </w:pPr>
    </w:p>
    <w:p w14:paraId="78920884"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155DA85E" w14:textId="77777777" w:rsidR="00095E6C" w:rsidRPr="00192B2D" w:rsidRDefault="00095E6C" w:rsidP="00FF24B4">
      <w:pPr>
        <w:ind w:right="-5"/>
        <w:jc w:val="both"/>
        <w:rPr>
          <w:rFonts w:asciiTheme="minorHAnsi" w:hAnsiTheme="minorHAnsi"/>
          <w:sz w:val="14"/>
          <w:szCs w:val="14"/>
        </w:rPr>
      </w:pPr>
    </w:p>
    <w:p w14:paraId="4510CDBA" w14:textId="77777777" w:rsidR="00572D88" w:rsidRPr="00192B2D" w:rsidRDefault="00572D88" w:rsidP="00FF24B4">
      <w:pPr>
        <w:ind w:right="-5"/>
        <w:jc w:val="both"/>
        <w:rPr>
          <w:rFonts w:asciiTheme="minorHAnsi" w:hAnsiTheme="minorHAnsi"/>
          <w:sz w:val="14"/>
          <w:szCs w:val="14"/>
        </w:rPr>
      </w:pPr>
    </w:p>
    <w:p w14:paraId="30B13F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1ADEC130" w14:textId="77777777" w:rsidR="00572D88" w:rsidRPr="00192B2D" w:rsidRDefault="00572D88" w:rsidP="00572D88">
      <w:pPr>
        <w:ind w:right="-5"/>
        <w:jc w:val="center"/>
        <w:rPr>
          <w:rFonts w:asciiTheme="minorHAnsi" w:hAnsiTheme="minorHAnsi"/>
          <w:sz w:val="14"/>
          <w:szCs w:val="14"/>
        </w:rPr>
      </w:pPr>
    </w:p>
    <w:p w14:paraId="6EA6092E"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72BB1322"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0DD9EF1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CB558C8"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41BE94A"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DD1A6CE"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7EF90E64" w14:textId="77777777" w:rsidR="00572D88" w:rsidRPr="00192B2D" w:rsidRDefault="00572D88" w:rsidP="00572D88">
      <w:pPr>
        <w:ind w:right="-5"/>
        <w:jc w:val="center"/>
        <w:rPr>
          <w:rFonts w:asciiTheme="minorHAnsi" w:hAnsiTheme="minorHAnsi"/>
          <w:sz w:val="14"/>
          <w:szCs w:val="14"/>
        </w:rPr>
      </w:pPr>
    </w:p>
    <w:p w14:paraId="33A9FF3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1BB01E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4E8FA9BC"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786F6DD5" w14:textId="77777777" w:rsidR="00572D88" w:rsidRPr="00192B2D" w:rsidRDefault="00572D88" w:rsidP="00572D88">
      <w:pPr>
        <w:ind w:right="-5"/>
        <w:jc w:val="center"/>
        <w:rPr>
          <w:rFonts w:asciiTheme="minorHAnsi" w:hAnsiTheme="minorHAnsi"/>
          <w:sz w:val="14"/>
          <w:szCs w:val="14"/>
        </w:rPr>
      </w:pPr>
    </w:p>
    <w:p w14:paraId="65D56AB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476C6691"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F6044" w14:textId="77777777" w:rsidR="00BB1705" w:rsidRDefault="00BB1705" w:rsidP="007F0B73">
      <w:r>
        <w:separator/>
      </w:r>
    </w:p>
  </w:endnote>
  <w:endnote w:type="continuationSeparator" w:id="0">
    <w:p w14:paraId="7FBEBEDF" w14:textId="77777777" w:rsidR="00BB1705" w:rsidRDefault="00BB170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B90D224" w14:textId="77777777" w:rsidR="007531F9" w:rsidRDefault="007531F9" w:rsidP="00A215A8">
        <w:pPr>
          <w:pStyle w:val="Piedepgina"/>
          <w:jc w:val="center"/>
          <w:rPr>
            <w:rFonts w:ascii="Century Gothic" w:hAnsi="Century Gothic"/>
            <w:b/>
            <w:color w:val="009999"/>
            <w:sz w:val="18"/>
            <w:szCs w:val="14"/>
          </w:rPr>
        </w:pPr>
      </w:p>
      <w:p w14:paraId="5DDA9009" w14:textId="12926F55" w:rsidR="007531F9" w:rsidRPr="006249CF" w:rsidRDefault="007531F9" w:rsidP="00313C66">
        <w:pPr>
          <w:pStyle w:val="Piedepgina"/>
          <w:tabs>
            <w:tab w:val="left" w:pos="6379"/>
          </w:tabs>
          <w:ind w:right="-232" w:hanging="284"/>
          <w:jc w:val="center"/>
          <w:rPr>
            <w:rFonts w:ascii="Century Gothic" w:hAnsi="Century Gothic"/>
            <w:b/>
            <w:color w:val="7030A0"/>
            <w:sz w:val="18"/>
            <w:szCs w:val="14"/>
          </w:rPr>
        </w:pPr>
        <w:r w:rsidRPr="006249CF">
          <w:rPr>
            <w:rFonts w:ascii="Century Gothic" w:hAnsi="Century Gothic"/>
            <w:b/>
            <w:color w:val="7030A0"/>
            <w:sz w:val="18"/>
            <w:szCs w:val="14"/>
          </w:rPr>
          <w:t>LICITACIÓN PÚBLICA INTERNACIONAL BAJO LA COBERTURA DE TRATADOS PRESENCIAL</w:t>
        </w:r>
      </w:p>
      <w:p w14:paraId="24D484C2" w14:textId="1594A0E1" w:rsidR="007531F9" w:rsidRPr="00A215A8" w:rsidRDefault="007531F9" w:rsidP="004C675C">
        <w:pPr>
          <w:pStyle w:val="Piedepgina"/>
          <w:jc w:val="center"/>
          <w:rPr>
            <w:b/>
            <w:color w:val="7030A0"/>
            <w:szCs w:val="16"/>
          </w:rPr>
        </w:pPr>
        <w:r w:rsidRPr="006249CF">
          <w:rPr>
            <w:noProof/>
            <w:lang w:val="es-MX" w:eastAsia="es-MX"/>
          </w:rPr>
          <w:drawing>
            <wp:anchor distT="0" distB="0" distL="114300" distR="114300" simplePos="0" relativeHeight="251663360" behindDoc="1" locked="0" layoutInCell="1" allowOverlap="1" wp14:anchorId="35070EEB" wp14:editId="65DF976F">
              <wp:simplePos x="0" y="0"/>
              <wp:positionH relativeFrom="margin">
                <wp:posOffset>-238125</wp:posOffset>
              </wp:positionH>
              <wp:positionV relativeFrom="page">
                <wp:posOffset>9000490</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LP-919044992-I44</w:t>
        </w:r>
        <w:r w:rsidRPr="006249CF">
          <w:rPr>
            <w:rFonts w:ascii="Century Gothic" w:hAnsi="Century Gothic"/>
            <w:b/>
            <w:color w:val="7030A0"/>
            <w:sz w:val="18"/>
            <w:szCs w:val="16"/>
          </w:rPr>
          <w:t>-2021</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9600E7">
                  <w:rPr>
                    <w:rFonts w:ascii="Century Gothic" w:hAnsi="Century Gothic"/>
                    <w:b/>
                    <w:noProof/>
                    <w:color w:val="7030A0"/>
                    <w:sz w:val="18"/>
                    <w:szCs w:val="16"/>
                  </w:rPr>
                  <w:t>21</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9600E7">
                  <w:rPr>
                    <w:rFonts w:ascii="Century Gothic" w:hAnsi="Century Gothic"/>
                    <w:b/>
                    <w:noProof/>
                    <w:color w:val="7030A0"/>
                    <w:sz w:val="18"/>
                    <w:szCs w:val="16"/>
                  </w:rPr>
                  <w:t>57</w:t>
                </w:r>
                <w:r w:rsidRPr="00A215A8">
                  <w:rPr>
                    <w:rFonts w:ascii="Century Gothic" w:hAnsi="Century Gothic"/>
                    <w:b/>
                    <w:color w:val="7030A0"/>
                    <w:sz w:val="18"/>
                    <w:szCs w:val="16"/>
                  </w:rPr>
                  <w:fldChar w:fldCharType="end"/>
                </w:r>
              </w:sdtContent>
            </w:sdt>
          </w:sdtContent>
        </w:sdt>
      </w:p>
      <w:p w14:paraId="07F5D801" w14:textId="77777777" w:rsidR="007531F9" w:rsidRDefault="00BB1705" w:rsidP="004C675C">
        <w:pPr>
          <w:pStyle w:val="Piedepgina"/>
          <w:rPr>
            <w:b/>
            <w:color w:val="009999"/>
          </w:rPr>
        </w:pPr>
      </w:p>
    </w:sdtContent>
  </w:sdt>
  <w:p w14:paraId="7D6C4373" w14:textId="77777777" w:rsidR="007531F9" w:rsidRPr="004C675C" w:rsidRDefault="007531F9" w:rsidP="004C675C">
    <w:pPr>
      <w:pStyle w:val="Piedepgina"/>
    </w:pPr>
  </w:p>
  <w:p w14:paraId="3D648F9C" w14:textId="7A3E65A3" w:rsidR="007531F9" w:rsidRDefault="007531F9" w:rsidP="006249CF">
    <w:pPr>
      <w:tabs>
        <w:tab w:val="left" w:pos="6810"/>
      </w:tabs>
    </w:pPr>
    <w:r>
      <w:tab/>
    </w:r>
  </w:p>
  <w:p w14:paraId="55E61ED3" w14:textId="77777777" w:rsidR="007531F9" w:rsidRDefault="007531F9"/>
  <w:p w14:paraId="7839659B" w14:textId="77777777" w:rsidR="007531F9" w:rsidRDefault="007531F9"/>
  <w:p w14:paraId="4CFBED29" w14:textId="77777777" w:rsidR="007531F9" w:rsidRDefault="007531F9"/>
  <w:p w14:paraId="77C60F7D" w14:textId="77777777" w:rsidR="007531F9" w:rsidRDefault="00753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7B303" w14:textId="77777777" w:rsidR="00BB1705" w:rsidRDefault="00BB1705" w:rsidP="007F0B73">
      <w:r>
        <w:separator/>
      </w:r>
    </w:p>
  </w:footnote>
  <w:footnote w:type="continuationSeparator" w:id="0">
    <w:p w14:paraId="282E027D" w14:textId="77777777" w:rsidR="00BB1705" w:rsidRDefault="00BB170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9B59" w14:textId="696D9DD4" w:rsidR="007531F9" w:rsidRPr="00C765F1" w:rsidRDefault="007531F9" w:rsidP="00313C66">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2D4CC05C" wp14:editId="10A92853">
          <wp:simplePos x="0" y="0"/>
          <wp:positionH relativeFrom="column">
            <wp:posOffset>-361950</wp:posOffset>
          </wp:positionH>
          <wp:positionV relativeFrom="paragraph">
            <wp:posOffset>-428625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5068251" w14:textId="77777777" w:rsidR="007531F9" w:rsidRPr="00C765F1" w:rsidRDefault="007531F9" w:rsidP="00313C66">
    <w:pPr>
      <w:jc w:val="center"/>
      <w:rPr>
        <w:rFonts w:ascii="Corbel" w:hAnsi="Corbel"/>
        <w:b/>
        <w:szCs w:val="16"/>
      </w:rPr>
    </w:pPr>
    <w:r w:rsidRPr="00C765F1">
      <w:rPr>
        <w:rFonts w:ascii="Corbel" w:hAnsi="Corbel"/>
        <w:b/>
        <w:szCs w:val="16"/>
      </w:rPr>
      <w:t>SERVICIOS DE SALUD DE NUEVO LEÓN</w:t>
    </w:r>
  </w:p>
  <w:p w14:paraId="45C24739" w14:textId="77777777" w:rsidR="007531F9" w:rsidRPr="00180FA7" w:rsidRDefault="007531F9"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93341D4" w14:textId="77777777" w:rsidR="007531F9" w:rsidRDefault="007531F9" w:rsidP="00E7019E">
    <w:pPr>
      <w:tabs>
        <w:tab w:val="left" w:pos="9795"/>
      </w:tabs>
    </w:pPr>
    <w:r>
      <w:tab/>
    </w:r>
  </w:p>
  <w:p w14:paraId="4E713FFA" w14:textId="77777777" w:rsidR="007531F9" w:rsidRDefault="007531F9"/>
  <w:p w14:paraId="69B02B1E" w14:textId="77777777" w:rsidR="007531F9" w:rsidRDefault="007531F9"/>
  <w:p w14:paraId="2672FAD0" w14:textId="77777777" w:rsidR="007531F9" w:rsidRDefault="007531F9"/>
  <w:p w14:paraId="240CBA08" w14:textId="77777777" w:rsidR="007531F9" w:rsidRDefault="007531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EA514C"/>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92464F"/>
    <w:multiLevelType w:val="hybridMultilevel"/>
    <w:tmpl w:val="5038F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4C6F29"/>
    <w:multiLevelType w:val="hybridMultilevel"/>
    <w:tmpl w:val="05804446"/>
    <w:lvl w:ilvl="0" w:tplc="01C8C9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7F6996"/>
    <w:multiLevelType w:val="hybridMultilevel"/>
    <w:tmpl w:val="DA22C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0"/>
  </w:num>
  <w:num w:numId="2">
    <w:abstractNumId w:val="8"/>
  </w:num>
  <w:num w:numId="3">
    <w:abstractNumId w:val="22"/>
  </w:num>
  <w:num w:numId="4">
    <w:abstractNumId w:val="37"/>
  </w:num>
  <w:num w:numId="5">
    <w:abstractNumId w:val="6"/>
  </w:num>
  <w:num w:numId="6">
    <w:abstractNumId w:val="0"/>
  </w:num>
  <w:num w:numId="7">
    <w:abstractNumId w:val="16"/>
  </w:num>
  <w:num w:numId="8">
    <w:abstractNumId w:val="15"/>
  </w:num>
  <w:num w:numId="9">
    <w:abstractNumId w:val="34"/>
  </w:num>
  <w:num w:numId="10">
    <w:abstractNumId w:val="17"/>
  </w:num>
  <w:num w:numId="11">
    <w:abstractNumId w:val="11"/>
  </w:num>
  <w:num w:numId="12">
    <w:abstractNumId w:val="12"/>
  </w:num>
  <w:num w:numId="13">
    <w:abstractNumId w:val="13"/>
  </w:num>
  <w:num w:numId="14">
    <w:abstractNumId w:val="18"/>
  </w:num>
  <w:num w:numId="15">
    <w:abstractNumId w:val="20"/>
  </w:num>
  <w:num w:numId="16">
    <w:abstractNumId w:val="31"/>
  </w:num>
  <w:num w:numId="17">
    <w:abstractNumId w:val="28"/>
  </w:num>
  <w:num w:numId="18">
    <w:abstractNumId w:val="26"/>
  </w:num>
  <w:num w:numId="19">
    <w:abstractNumId w:val="23"/>
  </w:num>
  <w:num w:numId="20">
    <w:abstractNumId w:val="45"/>
  </w:num>
  <w:num w:numId="21">
    <w:abstractNumId w:val="10"/>
  </w:num>
  <w:num w:numId="22">
    <w:abstractNumId w:val="29"/>
  </w:num>
  <w:num w:numId="23">
    <w:abstractNumId w:val="42"/>
  </w:num>
  <w:num w:numId="24">
    <w:abstractNumId w:val="27"/>
  </w:num>
  <w:num w:numId="25">
    <w:abstractNumId w:val="21"/>
  </w:num>
  <w:num w:numId="26">
    <w:abstractNumId w:val="25"/>
  </w:num>
  <w:num w:numId="27">
    <w:abstractNumId w:val="35"/>
  </w:num>
  <w:num w:numId="28">
    <w:abstractNumId w:val="38"/>
  </w:num>
  <w:num w:numId="29">
    <w:abstractNumId w:val="4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3"/>
  </w:num>
  <w:num w:numId="33">
    <w:abstractNumId w:val="19"/>
  </w:num>
  <w:num w:numId="34">
    <w:abstractNumId w:val="9"/>
  </w:num>
  <w:num w:numId="35">
    <w:abstractNumId w:val="46"/>
  </w:num>
  <w:num w:numId="36">
    <w:abstractNumId w:val="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1"/>
  </w:num>
  <w:num w:numId="40">
    <w:abstractNumId w:val="32"/>
  </w:num>
  <w:num w:numId="41">
    <w:abstractNumId w:val="43"/>
  </w:num>
  <w:num w:numId="4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DE3"/>
    <w:rsid w:val="00003E66"/>
    <w:rsid w:val="000055C8"/>
    <w:rsid w:val="00011E90"/>
    <w:rsid w:val="000156E5"/>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6416E"/>
    <w:rsid w:val="00070C5B"/>
    <w:rsid w:val="00071AB3"/>
    <w:rsid w:val="00071E7A"/>
    <w:rsid w:val="0007345B"/>
    <w:rsid w:val="0007424E"/>
    <w:rsid w:val="000748B3"/>
    <w:rsid w:val="0007730C"/>
    <w:rsid w:val="000806AB"/>
    <w:rsid w:val="00080B21"/>
    <w:rsid w:val="00080D85"/>
    <w:rsid w:val="000817B9"/>
    <w:rsid w:val="00083EA1"/>
    <w:rsid w:val="0008536E"/>
    <w:rsid w:val="00085C6B"/>
    <w:rsid w:val="00086A95"/>
    <w:rsid w:val="0008760F"/>
    <w:rsid w:val="00087D50"/>
    <w:rsid w:val="000951D2"/>
    <w:rsid w:val="00095E6C"/>
    <w:rsid w:val="000A0057"/>
    <w:rsid w:val="000A1CA4"/>
    <w:rsid w:val="000A238F"/>
    <w:rsid w:val="000A3C7F"/>
    <w:rsid w:val="000A5DDD"/>
    <w:rsid w:val="000A6AA1"/>
    <w:rsid w:val="000A7763"/>
    <w:rsid w:val="000B09BD"/>
    <w:rsid w:val="000B0A03"/>
    <w:rsid w:val="000B3333"/>
    <w:rsid w:val="000B3C7F"/>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E71BD"/>
    <w:rsid w:val="000F0761"/>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05AC"/>
    <w:rsid w:val="001623B9"/>
    <w:rsid w:val="001629C3"/>
    <w:rsid w:val="00164E8B"/>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C59"/>
    <w:rsid w:val="00197078"/>
    <w:rsid w:val="00197F66"/>
    <w:rsid w:val="001A0BDE"/>
    <w:rsid w:val="001A0EBB"/>
    <w:rsid w:val="001A154A"/>
    <w:rsid w:val="001A2B75"/>
    <w:rsid w:val="001A3AC3"/>
    <w:rsid w:val="001A77D9"/>
    <w:rsid w:val="001B11EE"/>
    <w:rsid w:val="001B316B"/>
    <w:rsid w:val="001B47EB"/>
    <w:rsid w:val="001B5AF2"/>
    <w:rsid w:val="001B6AE2"/>
    <w:rsid w:val="001B78A1"/>
    <w:rsid w:val="001C147E"/>
    <w:rsid w:val="001C2CDE"/>
    <w:rsid w:val="001D05DE"/>
    <w:rsid w:val="001D0F79"/>
    <w:rsid w:val="001D1468"/>
    <w:rsid w:val="001D2899"/>
    <w:rsid w:val="001D3564"/>
    <w:rsid w:val="001D468E"/>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06BBA"/>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45893"/>
    <w:rsid w:val="00250FC6"/>
    <w:rsid w:val="0025297C"/>
    <w:rsid w:val="00252C3D"/>
    <w:rsid w:val="00260867"/>
    <w:rsid w:val="00261F27"/>
    <w:rsid w:val="00262420"/>
    <w:rsid w:val="00262CA6"/>
    <w:rsid w:val="00263BDA"/>
    <w:rsid w:val="00266E4C"/>
    <w:rsid w:val="00267C25"/>
    <w:rsid w:val="00274C32"/>
    <w:rsid w:val="002752D3"/>
    <w:rsid w:val="0027603C"/>
    <w:rsid w:val="0027668D"/>
    <w:rsid w:val="00277106"/>
    <w:rsid w:val="00280B21"/>
    <w:rsid w:val="00280BD9"/>
    <w:rsid w:val="0028407E"/>
    <w:rsid w:val="00284F3E"/>
    <w:rsid w:val="002859A0"/>
    <w:rsid w:val="00286133"/>
    <w:rsid w:val="00286D6C"/>
    <w:rsid w:val="00287A34"/>
    <w:rsid w:val="00292409"/>
    <w:rsid w:val="00293382"/>
    <w:rsid w:val="00296CA2"/>
    <w:rsid w:val="00297643"/>
    <w:rsid w:val="002A290C"/>
    <w:rsid w:val="002A355A"/>
    <w:rsid w:val="002A45E0"/>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29D0"/>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4C04"/>
    <w:rsid w:val="0034525E"/>
    <w:rsid w:val="0035431A"/>
    <w:rsid w:val="003561D9"/>
    <w:rsid w:val="0035685B"/>
    <w:rsid w:val="0035694B"/>
    <w:rsid w:val="003632F9"/>
    <w:rsid w:val="00364DB0"/>
    <w:rsid w:val="00365484"/>
    <w:rsid w:val="00367E7C"/>
    <w:rsid w:val="00367F8B"/>
    <w:rsid w:val="00374189"/>
    <w:rsid w:val="0037679F"/>
    <w:rsid w:val="003768E7"/>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57FD"/>
    <w:rsid w:val="003C7CE4"/>
    <w:rsid w:val="003D02F1"/>
    <w:rsid w:val="003D0D57"/>
    <w:rsid w:val="003E2C3B"/>
    <w:rsid w:val="003E335A"/>
    <w:rsid w:val="003E3F99"/>
    <w:rsid w:val="003E4D22"/>
    <w:rsid w:val="003E6595"/>
    <w:rsid w:val="003E7655"/>
    <w:rsid w:val="003F0BD1"/>
    <w:rsid w:val="003F2962"/>
    <w:rsid w:val="004017C9"/>
    <w:rsid w:val="004059A5"/>
    <w:rsid w:val="00405A0A"/>
    <w:rsid w:val="00406379"/>
    <w:rsid w:val="00406C4D"/>
    <w:rsid w:val="0040777D"/>
    <w:rsid w:val="0041098D"/>
    <w:rsid w:val="004150BE"/>
    <w:rsid w:val="00415180"/>
    <w:rsid w:val="00415612"/>
    <w:rsid w:val="0041639A"/>
    <w:rsid w:val="0041641A"/>
    <w:rsid w:val="00417F7B"/>
    <w:rsid w:val="0042022C"/>
    <w:rsid w:val="00420F1F"/>
    <w:rsid w:val="00421721"/>
    <w:rsid w:val="004260E1"/>
    <w:rsid w:val="004264A5"/>
    <w:rsid w:val="00427176"/>
    <w:rsid w:val="00431510"/>
    <w:rsid w:val="00432C2F"/>
    <w:rsid w:val="00433CCB"/>
    <w:rsid w:val="00435A81"/>
    <w:rsid w:val="00435B86"/>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2589"/>
    <w:rsid w:val="0048727C"/>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46E"/>
    <w:rsid w:val="005222C5"/>
    <w:rsid w:val="00522392"/>
    <w:rsid w:val="005255EA"/>
    <w:rsid w:val="00526791"/>
    <w:rsid w:val="005307B1"/>
    <w:rsid w:val="005323AE"/>
    <w:rsid w:val="00534C07"/>
    <w:rsid w:val="0053574B"/>
    <w:rsid w:val="00540A9C"/>
    <w:rsid w:val="00544481"/>
    <w:rsid w:val="005478DA"/>
    <w:rsid w:val="00555692"/>
    <w:rsid w:val="005569D0"/>
    <w:rsid w:val="0056156A"/>
    <w:rsid w:val="0056254E"/>
    <w:rsid w:val="005653C6"/>
    <w:rsid w:val="00572D88"/>
    <w:rsid w:val="0057776D"/>
    <w:rsid w:val="0058000A"/>
    <w:rsid w:val="005819C4"/>
    <w:rsid w:val="005865D5"/>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01949"/>
    <w:rsid w:val="0060674E"/>
    <w:rsid w:val="0061030C"/>
    <w:rsid w:val="00620EFE"/>
    <w:rsid w:val="006218FB"/>
    <w:rsid w:val="00623E9B"/>
    <w:rsid w:val="006249CF"/>
    <w:rsid w:val="00624D6B"/>
    <w:rsid w:val="00633AAF"/>
    <w:rsid w:val="00636087"/>
    <w:rsid w:val="00636A62"/>
    <w:rsid w:val="00636BCD"/>
    <w:rsid w:val="006406C4"/>
    <w:rsid w:val="00642C31"/>
    <w:rsid w:val="00642ED4"/>
    <w:rsid w:val="006473F8"/>
    <w:rsid w:val="006520B7"/>
    <w:rsid w:val="006537D6"/>
    <w:rsid w:val="006557BC"/>
    <w:rsid w:val="00660184"/>
    <w:rsid w:val="00661318"/>
    <w:rsid w:val="00662F4D"/>
    <w:rsid w:val="006676D4"/>
    <w:rsid w:val="00670AB4"/>
    <w:rsid w:val="0067689F"/>
    <w:rsid w:val="00687500"/>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37A89"/>
    <w:rsid w:val="00740059"/>
    <w:rsid w:val="00742118"/>
    <w:rsid w:val="00742DED"/>
    <w:rsid w:val="0074621C"/>
    <w:rsid w:val="00752CBE"/>
    <w:rsid w:val="007531F9"/>
    <w:rsid w:val="007552BA"/>
    <w:rsid w:val="0076117B"/>
    <w:rsid w:val="00764171"/>
    <w:rsid w:val="007658ED"/>
    <w:rsid w:val="007668B0"/>
    <w:rsid w:val="0077129F"/>
    <w:rsid w:val="00772AC9"/>
    <w:rsid w:val="007752A0"/>
    <w:rsid w:val="00777D45"/>
    <w:rsid w:val="0078059E"/>
    <w:rsid w:val="007913C9"/>
    <w:rsid w:val="007953BF"/>
    <w:rsid w:val="007A1C0C"/>
    <w:rsid w:val="007A7FCC"/>
    <w:rsid w:val="007B0AAA"/>
    <w:rsid w:val="007B3013"/>
    <w:rsid w:val="007B5284"/>
    <w:rsid w:val="007B5D8C"/>
    <w:rsid w:val="007B6782"/>
    <w:rsid w:val="007B740C"/>
    <w:rsid w:val="007C2F3C"/>
    <w:rsid w:val="007C39F8"/>
    <w:rsid w:val="007C48A2"/>
    <w:rsid w:val="007C4C2D"/>
    <w:rsid w:val="007C68EE"/>
    <w:rsid w:val="007C6F47"/>
    <w:rsid w:val="007C76BD"/>
    <w:rsid w:val="007C78BC"/>
    <w:rsid w:val="007C79D4"/>
    <w:rsid w:val="007D2839"/>
    <w:rsid w:val="007D6FC1"/>
    <w:rsid w:val="007D73B5"/>
    <w:rsid w:val="007D7573"/>
    <w:rsid w:val="007E1FE0"/>
    <w:rsid w:val="007E205F"/>
    <w:rsid w:val="007E2352"/>
    <w:rsid w:val="007E2CF0"/>
    <w:rsid w:val="007E3074"/>
    <w:rsid w:val="007E38A4"/>
    <w:rsid w:val="007F04BE"/>
    <w:rsid w:val="007F0B73"/>
    <w:rsid w:val="007F1AC0"/>
    <w:rsid w:val="007F4217"/>
    <w:rsid w:val="007F508A"/>
    <w:rsid w:val="007F7F27"/>
    <w:rsid w:val="008037DE"/>
    <w:rsid w:val="00810153"/>
    <w:rsid w:val="0081023D"/>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43"/>
    <w:rsid w:val="009302C1"/>
    <w:rsid w:val="0093321E"/>
    <w:rsid w:val="00934D52"/>
    <w:rsid w:val="00941670"/>
    <w:rsid w:val="00941BB2"/>
    <w:rsid w:val="00947058"/>
    <w:rsid w:val="009549E5"/>
    <w:rsid w:val="00954A60"/>
    <w:rsid w:val="009600E7"/>
    <w:rsid w:val="00965EEA"/>
    <w:rsid w:val="00970B27"/>
    <w:rsid w:val="009760D7"/>
    <w:rsid w:val="009765D5"/>
    <w:rsid w:val="0098036D"/>
    <w:rsid w:val="00981B5A"/>
    <w:rsid w:val="009841A6"/>
    <w:rsid w:val="00985062"/>
    <w:rsid w:val="0098589F"/>
    <w:rsid w:val="00990461"/>
    <w:rsid w:val="009912D6"/>
    <w:rsid w:val="00991DE3"/>
    <w:rsid w:val="0099485D"/>
    <w:rsid w:val="009952B4"/>
    <w:rsid w:val="009A0C7B"/>
    <w:rsid w:val="009A4ED5"/>
    <w:rsid w:val="009A5378"/>
    <w:rsid w:val="009A6B5A"/>
    <w:rsid w:val="009B032C"/>
    <w:rsid w:val="009B2E0E"/>
    <w:rsid w:val="009B36C4"/>
    <w:rsid w:val="009B40B5"/>
    <w:rsid w:val="009B59E8"/>
    <w:rsid w:val="009B6D47"/>
    <w:rsid w:val="009C2A7F"/>
    <w:rsid w:val="009C3298"/>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15A8"/>
    <w:rsid w:val="00A22278"/>
    <w:rsid w:val="00A23C9C"/>
    <w:rsid w:val="00A23CBF"/>
    <w:rsid w:val="00A245D6"/>
    <w:rsid w:val="00A25224"/>
    <w:rsid w:val="00A306B7"/>
    <w:rsid w:val="00A30BC0"/>
    <w:rsid w:val="00A31D88"/>
    <w:rsid w:val="00A40329"/>
    <w:rsid w:val="00A41841"/>
    <w:rsid w:val="00A43BFB"/>
    <w:rsid w:val="00A469AB"/>
    <w:rsid w:val="00A46AFE"/>
    <w:rsid w:val="00A50A01"/>
    <w:rsid w:val="00A51063"/>
    <w:rsid w:val="00A52507"/>
    <w:rsid w:val="00A547B5"/>
    <w:rsid w:val="00A55736"/>
    <w:rsid w:val="00A56D1D"/>
    <w:rsid w:val="00A57CB2"/>
    <w:rsid w:val="00A618E9"/>
    <w:rsid w:val="00A62BF8"/>
    <w:rsid w:val="00A634B3"/>
    <w:rsid w:val="00A63F53"/>
    <w:rsid w:val="00A648EB"/>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9CF"/>
    <w:rsid w:val="00AA1FBB"/>
    <w:rsid w:val="00AA430C"/>
    <w:rsid w:val="00AB0CB7"/>
    <w:rsid w:val="00AB18B8"/>
    <w:rsid w:val="00AB2AC2"/>
    <w:rsid w:val="00AB4320"/>
    <w:rsid w:val="00AB7820"/>
    <w:rsid w:val="00AB7D71"/>
    <w:rsid w:val="00AB7FB6"/>
    <w:rsid w:val="00AC11E8"/>
    <w:rsid w:val="00AC2E8D"/>
    <w:rsid w:val="00AC3A4A"/>
    <w:rsid w:val="00AC5388"/>
    <w:rsid w:val="00AC6C3E"/>
    <w:rsid w:val="00AC6DE7"/>
    <w:rsid w:val="00AC78E8"/>
    <w:rsid w:val="00AD2739"/>
    <w:rsid w:val="00AD5A14"/>
    <w:rsid w:val="00AE0B09"/>
    <w:rsid w:val="00AE1876"/>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362B"/>
    <w:rsid w:val="00B64229"/>
    <w:rsid w:val="00B65DA6"/>
    <w:rsid w:val="00B66AA9"/>
    <w:rsid w:val="00B70781"/>
    <w:rsid w:val="00B7261F"/>
    <w:rsid w:val="00B7346E"/>
    <w:rsid w:val="00B73968"/>
    <w:rsid w:val="00B74B79"/>
    <w:rsid w:val="00B82FB5"/>
    <w:rsid w:val="00B87BB0"/>
    <w:rsid w:val="00B906DD"/>
    <w:rsid w:val="00B911FB"/>
    <w:rsid w:val="00BA09CD"/>
    <w:rsid w:val="00BA573C"/>
    <w:rsid w:val="00BA6858"/>
    <w:rsid w:val="00BA7798"/>
    <w:rsid w:val="00BB026D"/>
    <w:rsid w:val="00BB1705"/>
    <w:rsid w:val="00BB1B0C"/>
    <w:rsid w:val="00BB2189"/>
    <w:rsid w:val="00BB31B6"/>
    <w:rsid w:val="00BB4DDA"/>
    <w:rsid w:val="00BC17FB"/>
    <w:rsid w:val="00BC22F3"/>
    <w:rsid w:val="00BC2F13"/>
    <w:rsid w:val="00BC5687"/>
    <w:rsid w:val="00BC6754"/>
    <w:rsid w:val="00BD038A"/>
    <w:rsid w:val="00BD3DB0"/>
    <w:rsid w:val="00BD6DDA"/>
    <w:rsid w:val="00BE3219"/>
    <w:rsid w:val="00BE4287"/>
    <w:rsid w:val="00BE62A5"/>
    <w:rsid w:val="00BE74E6"/>
    <w:rsid w:val="00BE7546"/>
    <w:rsid w:val="00BE7C07"/>
    <w:rsid w:val="00BF1C38"/>
    <w:rsid w:val="00BF2EBF"/>
    <w:rsid w:val="00BF4944"/>
    <w:rsid w:val="00BF6189"/>
    <w:rsid w:val="00C02600"/>
    <w:rsid w:val="00C05A66"/>
    <w:rsid w:val="00C1246A"/>
    <w:rsid w:val="00C12D3D"/>
    <w:rsid w:val="00C23289"/>
    <w:rsid w:val="00C239F4"/>
    <w:rsid w:val="00C25168"/>
    <w:rsid w:val="00C336A0"/>
    <w:rsid w:val="00C367FC"/>
    <w:rsid w:val="00C3718C"/>
    <w:rsid w:val="00C37403"/>
    <w:rsid w:val="00C379FE"/>
    <w:rsid w:val="00C40E6F"/>
    <w:rsid w:val="00C4183B"/>
    <w:rsid w:val="00C42916"/>
    <w:rsid w:val="00C43A0E"/>
    <w:rsid w:val="00C509A3"/>
    <w:rsid w:val="00C509B4"/>
    <w:rsid w:val="00C50B96"/>
    <w:rsid w:val="00C521B1"/>
    <w:rsid w:val="00C53500"/>
    <w:rsid w:val="00C54B37"/>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A7A58"/>
    <w:rsid w:val="00CB0B2E"/>
    <w:rsid w:val="00CB1780"/>
    <w:rsid w:val="00CB24A6"/>
    <w:rsid w:val="00CB29C5"/>
    <w:rsid w:val="00CB4CB1"/>
    <w:rsid w:val="00CB7FEF"/>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4A6E"/>
    <w:rsid w:val="00D14BEE"/>
    <w:rsid w:val="00D1566F"/>
    <w:rsid w:val="00D15EBE"/>
    <w:rsid w:val="00D16279"/>
    <w:rsid w:val="00D16830"/>
    <w:rsid w:val="00D2094D"/>
    <w:rsid w:val="00D22B42"/>
    <w:rsid w:val="00D25212"/>
    <w:rsid w:val="00D3385B"/>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75A71"/>
    <w:rsid w:val="00D773BF"/>
    <w:rsid w:val="00D8509B"/>
    <w:rsid w:val="00D8666B"/>
    <w:rsid w:val="00D94CE2"/>
    <w:rsid w:val="00D97E2C"/>
    <w:rsid w:val="00DA6342"/>
    <w:rsid w:val="00DA690C"/>
    <w:rsid w:val="00DA7B05"/>
    <w:rsid w:val="00DB69DA"/>
    <w:rsid w:val="00DB77E2"/>
    <w:rsid w:val="00DB78C7"/>
    <w:rsid w:val="00DB7B88"/>
    <w:rsid w:val="00DC107B"/>
    <w:rsid w:val="00DC237B"/>
    <w:rsid w:val="00DC6FDF"/>
    <w:rsid w:val="00DD1185"/>
    <w:rsid w:val="00DD1B2B"/>
    <w:rsid w:val="00DD29A7"/>
    <w:rsid w:val="00DD528A"/>
    <w:rsid w:val="00DD54AE"/>
    <w:rsid w:val="00DD609C"/>
    <w:rsid w:val="00DD7E43"/>
    <w:rsid w:val="00DE20CD"/>
    <w:rsid w:val="00DE63CF"/>
    <w:rsid w:val="00DF5AAC"/>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463FB"/>
    <w:rsid w:val="00E47294"/>
    <w:rsid w:val="00E518F6"/>
    <w:rsid w:val="00E5363D"/>
    <w:rsid w:val="00E553E2"/>
    <w:rsid w:val="00E558AD"/>
    <w:rsid w:val="00E57C21"/>
    <w:rsid w:val="00E57ECF"/>
    <w:rsid w:val="00E626B3"/>
    <w:rsid w:val="00E63971"/>
    <w:rsid w:val="00E7019E"/>
    <w:rsid w:val="00E73AB6"/>
    <w:rsid w:val="00E754CB"/>
    <w:rsid w:val="00E7567C"/>
    <w:rsid w:val="00E8124D"/>
    <w:rsid w:val="00E872C1"/>
    <w:rsid w:val="00E94FB6"/>
    <w:rsid w:val="00E9636F"/>
    <w:rsid w:val="00E96AD9"/>
    <w:rsid w:val="00EA0C6B"/>
    <w:rsid w:val="00EA2FA8"/>
    <w:rsid w:val="00EA4456"/>
    <w:rsid w:val="00EA7EF6"/>
    <w:rsid w:val="00EB203C"/>
    <w:rsid w:val="00EB315C"/>
    <w:rsid w:val="00EB5703"/>
    <w:rsid w:val="00EC015A"/>
    <w:rsid w:val="00EC13D6"/>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6E2"/>
    <w:rsid w:val="00F21E17"/>
    <w:rsid w:val="00F24884"/>
    <w:rsid w:val="00F31658"/>
    <w:rsid w:val="00F36712"/>
    <w:rsid w:val="00F371BB"/>
    <w:rsid w:val="00F37F8E"/>
    <w:rsid w:val="00F40439"/>
    <w:rsid w:val="00F40C4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5F92"/>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500"/>
    <w:rsid w:val="00FD57F2"/>
    <w:rsid w:val="00FD5F1D"/>
    <w:rsid w:val="00FD7BF3"/>
    <w:rsid w:val="00FE09CC"/>
    <w:rsid w:val="00FE283B"/>
    <w:rsid w:val="00FE2EB3"/>
    <w:rsid w:val="00FE3900"/>
    <w:rsid w:val="00FE4F1D"/>
    <w:rsid w:val="00FE588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8C14D"/>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27603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6044624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39029828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4732882">
      <w:bodyDiv w:val="1"/>
      <w:marLeft w:val="0"/>
      <w:marRight w:val="0"/>
      <w:marTop w:val="0"/>
      <w:marBottom w:val="0"/>
      <w:divBdr>
        <w:top w:val="none" w:sz="0" w:space="0" w:color="auto"/>
        <w:left w:val="none" w:sz="0" w:space="0" w:color="auto"/>
        <w:bottom w:val="none" w:sz="0" w:space="0" w:color="auto"/>
        <w:right w:val="none" w:sz="0" w:space="0" w:color="auto"/>
      </w:divBdr>
    </w:div>
    <w:div w:id="1649245583">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3457736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ADD4-79B1-44F1-9BC1-34313175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57</Pages>
  <Words>25915</Words>
  <Characters>142534</Characters>
  <Application>Microsoft Office Word</Application>
  <DocSecurity>0</DocSecurity>
  <Lines>1187</Lines>
  <Paragraphs>336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4</cp:revision>
  <cp:lastPrinted>2019-10-03T21:43:00Z</cp:lastPrinted>
  <dcterms:created xsi:type="dcterms:W3CDTF">2021-06-25T14:09:00Z</dcterms:created>
  <dcterms:modified xsi:type="dcterms:W3CDTF">2021-06-25T15:29:00Z</dcterms:modified>
</cp:coreProperties>
</file>