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A62"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F1FB70E"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EBE6BAE" w14:textId="77777777" w:rsidR="001B5AF2" w:rsidRDefault="001B5AF2" w:rsidP="001B5AF2">
      <w:pPr>
        <w:ind w:right="-232"/>
        <w:jc w:val="center"/>
        <w:rPr>
          <w:rFonts w:ascii="Arial Black" w:hAnsi="Arial Black"/>
          <w:b/>
          <w:sz w:val="24"/>
          <w:szCs w:val="28"/>
        </w:rPr>
      </w:pPr>
    </w:p>
    <w:p w14:paraId="3A35B2A6" w14:textId="77777777" w:rsidR="001B5AF2" w:rsidRDefault="001B5AF2" w:rsidP="001B5AF2">
      <w:pPr>
        <w:ind w:right="-232"/>
        <w:jc w:val="center"/>
        <w:rPr>
          <w:rFonts w:ascii="Arial Black" w:hAnsi="Arial Black"/>
          <w:b/>
          <w:sz w:val="24"/>
          <w:szCs w:val="28"/>
        </w:rPr>
      </w:pPr>
    </w:p>
    <w:p w14:paraId="39136C3D" w14:textId="77777777" w:rsidR="001B5AF2" w:rsidRDefault="001B5AF2" w:rsidP="001B5AF2">
      <w:pPr>
        <w:ind w:right="-232"/>
        <w:jc w:val="center"/>
        <w:rPr>
          <w:rFonts w:ascii="Arial Black" w:hAnsi="Arial Black"/>
          <w:b/>
          <w:sz w:val="24"/>
          <w:szCs w:val="28"/>
        </w:rPr>
      </w:pPr>
    </w:p>
    <w:p w14:paraId="392C2326" w14:textId="77777777" w:rsidR="001B5AF2" w:rsidRDefault="001B5AF2" w:rsidP="001B5AF2">
      <w:pPr>
        <w:ind w:right="-232"/>
        <w:jc w:val="center"/>
        <w:rPr>
          <w:rFonts w:ascii="Arial Black" w:hAnsi="Arial Black"/>
          <w:b/>
          <w:sz w:val="24"/>
          <w:szCs w:val="28"/>
        </w:rPr>
      </w:pPr>
    </w:p>
    <w:p w14:paraId="6D4D2B1D"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447BEE39" w14:textId="77777777" w:rsidR="001B5AF2" w:rsidRPr="00DF5AAC" w:rsidRDefault="001B5AF2" w:rsidP="001B5AF2">
      <w:pPr>
        <w:rPr>
          <w:lang w:val="es-ES"/>
        </w:rPr>
      </w:pPr>
    </w:p>
    <w:p w14:paraId="616ECFC1" w14:textId="77777777" w:rsidR="001B5AF2" w:rsidRPr="00A351DF" w:rsidRDefault="001B5AF2" w:rsidP="001B5AF2"/>
    <w:p w14:paraId="73251127" w14:textId="11EBE272" w:rsidR="001B5AF2" w:rsidRPr="003768E7" w:rsidRDefault="006249CF" w:rsidP="001B5AF2">
      <w:pPr>
        <w:pStyle w:val="Ttulo9"/>
        <w:ind w:right="-232"/>
        <w:jc w:val="center"/>
        <w:rPr>
          <w:rFonts w:ascii="Meiryo" w:eastAsia="Meiryo" w:hAnsi="Meiryo" w:cs="Meiryo"/>
          <w:color w:val="7030A0"/>
          <w:sz w:val="28"/>
          <w:szCs w:val="28"/>
          <w:lang w:val="es-ES" w:eastAsia="en-US"/>
        </w:rPr>
      </w:pPr>
      <w:r w:rsidRPr="006249CF">
        <w:rPr>
          <w:rFonts w:ascii="Meiryo" w:eastAsia="Meiryo" w:hAnsi="Meiryo" w:cs="Meiryo"/>
          <w:color w:val="7030A0"/>
          <w:sz w:val="28"/>
          <w:szCs w:val="28"/>
          <w:lang w:val="es-ES" w:eastAsia="en-US"/>
        </w:rPr>
        <w:t>LP-919044992-</w:t>
      </w:r>
      <w:r w:rsidR="004E0AAD">
        <w:rPr>
          <w:rFonts w:ascii="Meiryo" w:eastAsia="Meiryo" w:hAnsi="Meiryo" w:cs="Meiryo"/>
          <w:color w:val="7030A0"/>
          <w:sz w:val="28"/>
          <w:szCs w:val="28"/>
          <w:lang w:val="es-ES" w:eastAsia="en-US"/>
        </w:rPr>
        <w:t>I59-2021</w:t>
      </w:r>
    </w:p>
    <w:p w14:paraId="700FF08A" w14:textId="77777777" w:rsidR="001B5AF2" w:rsidRPr="003768E7" w:rsidRDefault="001B5AF2" w:rsidP="001B5AF2">
      <w:pPr>
        <w:jc w:val="center"/>
        <w:rPr>
          <w:b/>
          <w:color w:val="7030A0"/>
          <w:sz w:val="28"/>
          <w:szCs w:val="28"/>
        </w:rPr>
      </w:pPr>
    </w:p>
    <w:p w14:paraId="2E8BC336" w14:textId="77777777" w:rsidR="001B5AF2" w:rsidRPr="003768E7" w:rsidRDefault="001B5AF2" w:rsidP="001B5AF2">
      <w:pPr>
        <w:jc w:val="center"/>
        <w:rPr>
          <w:b/>
          <w:color w:val="7030A0"/>
          <w:sz w:val="28"/>
          <w:szCs w:val="28"/>
        </w:rPr>
      </w:pPr>
    </w:p>
    <w:p w14:paraId="42CCC9CE" w14:textId="353C43B1"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EQUIPO MÉDIC</w:t>
      </w:r>
      <w:r w:rsidR="00A648EB">
        <w:rPr>
          <w:rFonts w:ascii="Arial Black" w:hAnsi="Arial Black"/>
          <w:b/>
          <w:color w:val="7030A0"/>
          <w:sz w:val="36"/>
          <w:szCs w:val="28"/>
        </w:rPr>
        <w:t>O</w:t>
      </w:r>
      <w:r w:rsidRPr="003768E7">
        <w:rPr>
          <w:rFonts w:ascii="Arial Black" w:hAnsi="Arial Black"/>
          <w:b/>
          <w:color w:val="7030A0"/>
          <w:sz w:val="36"/>
          <w:szCs w:val="28"/>
        </w:rPr>
        <w:t>”</w:t>
      </w:r>
    </w:p>
    <w:p w14:paraId="4566BFD9" w14:textId="77777777" w:rsidR="002021D2" w:rsidRDefault="002021D2" w:rsidP="00813559">
      <w:pPr>
        <w:jc w:val="center"/>
        <w:rPr>
          <w:rFonts w:asciiTheme="minorHAnsi" w:hAnsiTheme="minorHAnsi"/>
          <w:b/>
          <w:sz w:val="36"/>
        </w:rPr>
      </w:pPr>
    </w:p>
    <w:p w14:paraId="11DAC3C6" w14:textId="77777777" w:rsidR="007F0B73" w:rsidRPr="00037DE1" w:rsidRDefault="007F0B73" w:rsidP="007F0B73">
      <w:pPr>
        <w:jc w:val="center"/>
        <w:rPr>
          <w:rFonts w:asciiTheme="minorHAnsi" w:hAnsiTheme="minorHAnsi"/>
          <w:b/>
          <w:sz w:val="36"/>
        </w:rPr>
      </w:pPr>
    </w:p>
    <w:p w14:paraId="1095318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469A2DDC" w14:textId="77777777" w:rsidR="007F0B73" w:rsidRPr="00037DE1" w:rsidRDefault="007F0B73" w:rsidP="007F0B73">
      <w:pPr>
        <w:jc w:val="both"/>
        <w:rPr>
          <w:rFonts w:asciiTheme="minorHAnsi" w:hAnsiTheme="minorHAnsi"/>
          <w:b/>
        </w:rPr>
      </w:pPr>
    </w:p>
    <w:p w14:paraId="23DE29A4" w14:textId="77777777" w:rsidR="007F0B73" w:rsidRPr="00037DE1" w:rsidRDefault="007F0B73" w:rsidP="007F0B73">
      <w:pPr>
        <w:jc w:val="both"/>
        <w:rPr>
          <w:rFonts w:asciiTheme="minorHAnsi" w:hAnsiTheme="minorHAnsi"/>
        </w:rPr>
      </w:pPr>
    </w:p>
    <w:p w14:paraId="1CF02E74" w14:textId="77777777" w:rsidR="007F0B73" w:rsidRPr="00037DE1" w:rsidRDefault="007F0B73" w:rsidP="007F0B73">
      <w:pPr>
        <w:jc w:val="both"/>
        <w:rPr>
          <w:rFonts w:asciiTheme="minorHAnsi" w:hAnsiTheme="minorHAnsi"/>
        </w:rPr>
      </w:pPr>
    </w:p>
    <w:p w14:paraId="4532E29F" w14:textId="77777777" w:rsidR="007F0B73" w:rsidRPr="00037DE1" w:rsidRDefault="007F0B73" w:rsidP="007F0B73">
      <w:pPr>
        <w:jc w:val="both"/>
        <w:rPr>
          <w:rFonts w:asciiTheme="minorHAnsi" w:hAnsiTheme="minorHAnsi"/>
        </w:rPr>
      </w:pPr>
    </w:p>
    <w:p w14:paraId="4C2CB65E" w14:textId="77777777" w:rsidR="007F0B73" w:rsidRPr="00037DE1" w:rsidRDefault="007F0B73" w:rsidP="007F0B73">
      <w:pPr>
        <w:jc w:val="both"/>
        <w:rPr>
          <w:rFonts w:asciiTheme="minorHAnsi" w:hAnsiTheme="minorHAnsi"/>
        </w:rPr>
      </w:pPr>
    </w:p>
    <w:p w14:paraId="6A5D0E5C" w14:textId="77777777" w:rsidR="007F0B73" w:rsidRPr="00037DE1" w:rsidRDefault="007F0B73" w:rsidP="007F0B73">
      <w:pPr>
        <w:jc w:val="both"/>
        <w:rPr>
          <w:rFonts w:asciiTheme="minorHAnsi" w:hAnsiTheme="minorHAnsi"/>
        </w:rPr>
      </w:pPr>
    </w:p>
    <w:p w14:paraId="0EFCD3F0" w14:textId="77777777" w:rsidR="007F0B73" w:rsidRPr="00037DE1" w:rsidRDefault="007F0B73" w:rsidP="007F0B73">
      <w:pPr>
        <w:jc w:val="both"/>
        <w:rPr>
          <w:rFonts w:asciiTheme="minorHAnsi" w:hAnsiTheme="minorHAnsi"/>
        </w:rPr>
      </w:pPr>
    </w:p>
    <w:p w14:paraId="145B62FA" w14:textId="77777777" w:rsidR="007F0B73" w:rsidRPr="00037DE1" w:rsidRDefault="007F0B73" w:rsidP="007F0B73">
      <w:pPr>
        <w:jc w:val="both"/>
        <w:rPr>
          <w:rFonts w:asciiTheme="minorHAnsi" w:hAnsiTheme="minorHAnsi"/>
        </w:rPr>
      </w:pPr>
    </w:p>
    <w:p w14:paraId="10F0BA8F" w14:textId="683E28B5"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w:t>
      </w:r>
      <w:r w:rsidR="00A648EB">
        <w:rPr>
          <w:rFonts w:asciiTheme="minorHAnsi" w:hAnsiTheme="minorHAnsi"/>
          <w:b/>
          <w:sz w:val="32"/>
        </w:rPr>
        <w:t>1</w:t>
      </w:r>
    </w:p>
    <w:p w14:paraId="7E31BA17" w14:textId="77777777" w:rsidR="007F0B73" w:rsidRPr="00037DE1" w:rsidRDefault="007F0B73" w:rsidP="007F0B73">
      <w:pPr>
        <w:jc w:val="both"/>
        <w:rPr>
          <w:rFonts w:asciiTheme="minorHAnsi" w:hAnsiTheme="minorHAnsi"/>
        </w:rPr>
      </w:pPr>
    </w:p>
    <w:p w14:paraId="54BD02C2"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721FB6CC" w14:textId="77777777" w:rsidR="00126089" w:rsidRPr="00037DE1" w:rsidRDefault="00126089" w:rsidP="007F0B73">
      <w:pPr>
        <w:jc w:val="both"/>
        <w:rPr>
          <w:rFonts w:asciiTheme="minorHAnsi" w:hAnsiTheme="minorHAnsi"/>
        </w:rPr>
      </w:pPr>
    </w:p>
    <w:p w14:paraId="45B4A6A5"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3E69EF91"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1186F89"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217B96CA" w14:textId="77777777" w:rsidR="002021D2" w:rsidRPr="00037DE1" w:rsidRDefault="002021D2" w:rsidP="007F0B73">
      <w:pPr>
        <w:jc w:val="both"/>
        <w:rPr>
          <w:rFonts w:asciiTheme="minorHAnsi" w:hAnsiTheme="minorHAnsi"/>
        </w:rPr>
      </w:pPr>
    </w:p>
    <w:p w14:paraId="1D5489D2" w14:textId="77777777"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lastRenderedPageBreak/>
        <w:t>INTRODUCCIÓN</w:t>
      </w:r>
    </w:p>
    <w:p w14:paraId="4F37F260" w14:textId="77777777" w:rsidR="007F0B73" w:rsidRPr="00037DE1" w:rsidRDefault="007F0B73" w:rsidP="007F0B73">
      <w:pPr>
        <w:jc w:val="both"/>
        <w:rPr>
          <w:rFonts w:asciiTheme="minorHAnsi" w:hAnsiTheme="minorHAnsi"/>
          <w:b/>
        </w:rPr>
      </w:pPr>
    </w:p>
    <w:p w14:paraId="305A2E19" w14:textId="77777777" w:rsidR="007F0B73" w:rsidRPr="00037DE1" w:rsidRDefault="007F0B73" w:rsidP="007F0B73">
      <w:pPr>
        <w:jc w:val="both"/>
        <w:rPr>
          <w:rFonts w:asciiTheme="minorHAnsi" w:hAnsiTheme="minorHAnsi"/>
          <w:b/>
        </w:rPr>
      </w:pPr>
    </w:p>
    <w:p w14:paraId="0EA72F61" w14:textId="3959F87F" w:rsidR="007F0B73" w:rsidRPr="0078059E" w:rsidRDefault="007F0B73" w:rsidP="007F0B73">
      <w:pPr>
        <w:jc w:val="both"/>
        <w:rPr>
          <w:rFonts w:asciiTheme="minorHAnsi" w:hAnsiTheme="minorHAnsi"/>
        </w:rPr>
      </w:pPr>
      <w:r w:rsidRPr="006249CF">
        <w:rPr>
          <w:rFonts w:asciiTheme="minorHAnsi" w:hAnsiTheme="minorHAnsi"/>
        </w:rPr>
        <w:t xml:space="preserve">Las presentes bases señalan el procedimiento de la </w:t>
      </w:r>
      <w:r w:rsidR="00C96B24" w:rsidRPr="006249CF">
        <w:rPr>
          <w:rFonts w:asciiTheme="minorHAnsi" w:hAnsiTheme="minorHAnsi"/>
        </w:rPr>
        <w:t xml:space="preserve">LICITACIÓN PÚBLICA INTERNACIONAL BAJO LA COBERTURA DE </w:t>
      </w:r>
      <w:r w:rsidR="00EF7C51" w:rsidRPr="006249CF">
        <w:rPr>
          <w:rFonts w:asciiTheme="minorHAnsi" w:hAnsiTheme="minorHAnsi"/>
        </w:rPr>
        <w:t>TRATADOS</w:t>
      </w:r>
      <w:r w:rsidR="00C96B24" w:rsidRPr="006249CF">
        <w:rPr>
          <w:rFonts w:asciiTheme="minorHAnsi" w:hAnsiTheme="minorHAnsi"/>
        </w:rPr>
        <w:t xml:space="preserve"> PRESENCIAL</w:t>
      </w:r>
      <w:r w:rsidR="003179CA" w:rsidRPr="006249CF">
        <w:rPr>
          <w:rFonts w:asciiTheme="minorHAnsi" w:hAnsiTheme="minorHAnsi" w:cs="Arial"/>
        </w:rPr>
        <w:t xml:space="preserve"> </w:t>
      </w:r>
      <w:r w:rsidR="0078059E" w:rsidRPr="006249CF">
        <w:rPr>
          <w:rFonts w:asciiTheme="minorHAnsi" w:hAnsiTheme="minorHAnsi" w:cs="Arial"/>
        </w:rPr>
        <w:t>No</w:t>
      </w:r>
      <w:r w:rsidR="005A20F3" w:rsidRPr="006249CF">
        <w:rPr>
          <w:rFonts w:asciiTheme="minorHAnsi" w:hAnsiTheme="minorHAnsi" w:cs="Arial"/>
        </w:rPr>
        <w:t>.</w:t>
      </w:r>
      <w:r w:rsidR="0078059E" w:rsidRPr="006249CF">
        <w:rPr>
          <w:rFonts w:asciiTheme="minorHAnsi" w:hAnsiTheme="minorHAnsi" w:cs="Arial"/>
        </w:rPr>
        <w:t xml:space="preserve"> </w:t>
      </w:r>
      <w:r w:rsidR="00D13ACE">
        <w:rPr>
          <w:rFonts w:asciiTheme="minorHAnsi" w:hAnsiTheme="minorHAnsi" w:cs="Arial"/>
        </w:rPr>
        <w:t>LP-919044992-</w:t>
      </w:r>
      <w:r w:rsidR="004E0AAD">
        <w:rPr>
          <w:rFonts w:asciiTheme="minorHAnsi" w:hAnsiTheme="minorHAnsi" w:cs="Arial"/>
        </w:rPr>
        <w:t>I59-2021</w:t>
      </w:r>
      <w:r w:rsidRPr="006249CF">
        <w:rPr>
          <w:rFonts w:asciiTheme="minorHAnsi" w:hAnsiTheme="minorHAnsi"/>
        </w:rPr>
        <w:t>; as</w:t>
      </w:r>
      <w:r w:rsidR="00F70B66" w:rsidRPr="006249CF">
        <w:rPr>
          <w:rFonts w:asciiTheme="minorHAnsi" w:hAnsiTheme="minorHAnsi"/>
        </w:rPr>
        <w:t xml:space="preserve">í mismo describe </w:t>
      </w:r>
      <w:r w:rsidR="003179CA" w:rsidRPr="006249CF">
        <w:rPr>
          <w:rFonts w:asciiTheme="minorHAnsi" w:hAnsiTheme="minorHAnsi"/>
        </w:rPr>
        <w:t>el</w:t>
      </w:r>
      <w:r w:rsidR="00CA35BE" w:rsidRPr="006249CF">
        <w:rPr>
          <w:rFonts w:asciiTheme="minorHAnsi" w:hAnsiTheme="minorHAnsi"/>
        </w:rPr>
        <w:t xml:space="preserve"> </w:t>
      </w:r>
      <w:r w:rsidR="000E2A16" w:rsidRPr="006249CF">
        <w:rPr>
          <w:rFonts w:asciiTheme="minorHAnsi" w:hAnsiTheme="minorHAnsi"/>
        </w:rPr>
        <w:t>“</w:t>
      </w:r>
      <w:r w:rsidR="00D344A0" w:rsidRPr="006249CF">
        <w:rPr>
          <w:rFonts w:asciiTheme="minorHAnsi" w:hAnsiTheme="minorHAnsi"/>
          <w:b/>
        </w:rPr>
        <w:t>EQUIPO MÉDICO</w:t>
      </w:r>
      <w:r w:rsidR="000E2A16" w:rsidRPr="006249CF">
        <w:rPr>
          <w:rFonts w:asciiTheme="minorHAnsi" w:hAnsiTheme="minorHAnsi"/>
        </w:rPr>
        <w:t xml:space="preserve">” </w:t>
      </w:r>
      <w:r w:rsidRPr="006249CF">
        <w:rPr>
          <w:rFonts w:asciiTheme="minorHAnsi" w:hAnsiTheme="minorHAnsi"/>
        </w:rPr>
        <w:t>que Servicios de Salud de Nuevo León</w:t>
      </w:r>
      <w:r w:rsidR="005222C5" w:rsidRPr="006249CF">
        <w:rPr>
          <w:rFonts w:asciiTheme="minorHAnsi" w:hAnsiTheme="minorHAnsi"/>
        </w:rPr>
        <w:t>,</w:t>
      </w:r>
      <w:r w:rsidRPr="006249CF">
        <w:rPr>
          <w:rFonts w:asciiTheme="minorHAnsi" w:hAnsiTheme="minorHAnsi"/>
        </w:rPr>
        <w:t xml:space="preserve"> Organismo Público Descentralizado</w:t>
      </w:r>
      <w:r w:rsidR="007C0BB7">
        <w:rPr>
          <w:rFonts w:asciiTheme="minorHAnsi" w:hAnsiTheme="minorHAnsi"/>
        </w:rPr>
        <w:t>,</w:t>
      </w:r>
      <w:r w:rsidRPr="006249CF">
        <w:rPr>
          <w:rFonts w:asciiTheme="minorHAnsi" w:hAnsiTheme="minorHAnsi"/>
        </w:rPr>
        <w:t xml:space="preserve"> requiere </w:t>
      </w:r>
      <w:r w:rsidR="002A45E0">
        <w:rPr>
          <w:rFonts w:asciiTheme="minorHAnsi" w:hAnsiTheme="minorHAnsi"/>
        </w:rPr>
        <w:t>para cubrir las necesidades de</w:t>
      </w:r>
      <w:r w:rsidR="00957101">
        <w:rPr>
          <w:rFonts w:asciiTheme="minorHAnsi" w:hAnsiTheme="minorHAnsi"/>
        </w:rPr>
        <w:t>l Hospital General de Galeana y del Hospital Psiquiátrico</w:t>
      </w:r>
      <w:r w:rsidRPr="006249CF">
        <w:rPr>
          <w:rFonts w:asciiTheme="minorHAnsi" w:hAnsiTheme="minorHAnsi"/>
        </w:rPr>
        <w:t>, el procedimiento del concurso, las</w:t>
      </w:r>
      <w:r w:rsidRPr="0078059E">
        <w:rPr>
          <w:rFonts w:asciiTheme="minorHAnsi" w:hAnsiTheme="minorHAnsi"/>
        </w:rPr>
        <w:t xml:space="preserve"> condiciones generales de contratación, la forma en que se llevará a cabo el procedimiento de entrega de la documentación requerida.</w:t>
      </w:r>
    </w:p>
    <w:p w14:paraId="3ED15BDA" w14:textId="77777777" w:rsidR="007F0B73" w:rsidRPr="0078059E" w:rsidRDefault="007F0B73" w:rsidP="007F0B73">
      <w:pPr>
        <w:jc w:val="both"/>
        <w:rPr>
          <w:rFonts w:asciiTheme="minorHAnsi" w:hAnsiTheme="minorHAnsi"/>
        </w:rPr>
      </w:pPr>
    </w:p>
    <w:p w14:paraId="00BD9C3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51E40D9" w14:textId="77777777" w:rsidR="00037DE1" w:rsidRPr="0078059E" w:rsidRDefault="00037DE1" w:rsidP="003364E4">
      <w:pPr>
        <w:rPr>
          <w:rFonts w:asciiTheme="minorHAnsi" w:hAnsiTheme="minorHAnsi"/>
          <w:b/>
        </w:rPr>
      </w:pPr>
    </w:p>
    <w:p w14:paraId="74AA8305" w14:textId="77777777"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4C715960" w14:textId="77777777" w:rsidR="007F0B73" w:rsidRPr="0078059E" w:rsidRDefault="007F0B73" w:rsidP="00813559">
      <w:pPr>
        <w:jc w:val="both"/>
        <w:rPr>
          <w:rFonts w:asciiTheme="minorHAnsi" w:hAnsiTheme="minorHAnsi"/>
          <w:b/>
        </w:rPr>
      </w:pPr>
    </w:p>
    <w:p w14:paraId="337E8A86" w14:textId="6C298CE7"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w:t>
      </w:r>
      <w:r w:rsidRPr="006249CF">
        <w:rPr>
          <w:rFonts w:asciiTheme="minorHAnsi" w:hAnsiTheme="minorHAnsi" w:cs="Arial"/>
        </w:rPr>
        <w:t>de Salud de Nuevo León Organismo Público Descentralizado, en cumplimiento con l</w:t>
      </w:r>
      <w:r w:rsidR="0081748F" w:rsidRPr="006249CF">
        <w:rPr>
          <w:rFonts w:asciiTheme="minorHAnsi" w:hAnsiTheme="minorHAnsi" w:cs="Arial"/>
        </w:rPr>
        <w:t>o establecido en los Artículos</w:t>
      </w:r>
      <w:r w:rsidR="005222C5" w:rsidRPr="006249CF">
        <w:rPr>
          <w:rFonts w:asciiTheme="minorHAnsi" w:hAnsiTheme="minorHAnsi" w:cs="Arial"/>
        </w:rPr>
        <w:t xml:space="preserve"> 1</w:t>
      </w:r>
      <w:r w:rsidR="001E66DB" w:rsidRPr="006249CF">
        <w:rPr>
          <w:rFonts w:asciiTheme="minorHAnsi" w:hAnsiTheme="minorHAnsi" w:cs="Arial"/>
        </w:rPr>
        <w:t xml:space="preserve"> </w:t>
      </w:r>
      <w:r w:rsidR="005222C5" w:rsidRPr="006249CF">
        <w:rPr>
          <w:rFonts w:asciiTheme="minorHAnsi" w:hAnsiTheme="minorHAnsi" w:cs="Arial"/>
        </w:rPr>
        <w:t>fracción VI,</w:t>
      </w:r>
      <w:r w:rsidR="0081748F" w:rsidRPr="006249CF">
        <w:rPr>
          <w:rFonts w:asciiTheme="minorHAnsi" w:hAnsiTheme="minorHAnsi" w:cs="Arial"/>
        </w:rPr>
        <w:t xml:space="preserve"> </w:t>
      </w:r>
      <w:r w:rsidR="0058000A" w:rsidRPr="006249CF">
        <w:rPr>
          <w:rFonts w:asciiTheme="minorHAnsi" w:hAnsiTheme="minorHAnsi" w:cs="Arial"/>
        </w:rPr>
        <w:t xml:space="preserve">5, </w:t>
      </w:r>
      <w:r w:rsidR="0081748F" w:rsidRPr="006249CF">
        <w:rPr>
          <w:rFonts w:asciiTheme="minorHAnsi" w:hAnsiTheme="minorHAnsi" w:cs="Arial"/>
        </w:rPr>
        <w:t>25</w:t>
      </w:r>
      <w:r w:rsidR="001B5AF2" w:rsidRPr="006249CF">
        <w:rPr>
          <w:rFonts w:asciiTheme="minorHAnsi" w:hAnsiTheme="minorHAnsi" w:cs="Arial"/>
        </w:rPr>
        <w:t xml:space="preserve"> fracción I</w:t>
      </w:r>
      <w:r w:rsidRPr="006249CF">
        <w:rPr>
          <w:rFonts w:asciiTheme="minorHAnsi" w:hAnsiTheme="minorHAnsi" w:cs="Arial"/>
        </w:rPr>
        <w:t xml:space="preserve">, </w:t>
      </w:r>
      <w:r w:rsidR="001B5AF2" w:rsidRPr="006249CF">
        <w:rPr>
          <w:rFonts w:asciiTheme="minorHAnsi" w:hAnsiTheme="minorHAnsi" w:cs="Arial"/>
        </w:rPr>
        <w:t xml:space="preserve">27 tercer párrafo, </w:t>
      </w:r>
      <w:r w:rsidR="009C7D4D" w:rsidRPr="006249CF">
        <w:rPr>
          <w:rFonts w:asciiTheme="minorHAnsi" w:hAnsiTheme="minorHAnsi" w:cs="Arial"/>
        </w:rPr>
        <w:t>29</w:t>
      </w:r>
      <w:r w:rsidR="001E66DB" w:rsidRPr="006249CF">
        <w:rPr>
          <w:rFonts w:asciiTheme="minorHAnsi" w:hAnsiTheme="minorHAnsi" w:cs="Arial"/>
        </w:rPr>
        <w:t xml:space="preserve"> fracción II</w:t>
      </w:r>
      <w:r w:rsidR="001B5AF2" w:rsidRPr="006249CF">
        <w:rPr>
          <w:rFonts w:asciiTheme="minorHAnsi" w:hAnsiTheme="minorHAnsi" w:cs="Arial"/>
        </w:rPr>
        <w:t xml:space="preserve"> y</w:t>
      </w:r>
      <w:r w:rsidR="009C7D4D" w:rsidRPr="006249CF">
        <w:rPr>
          <w:rFonts w:asciiTheme="minorHAnsi" w:hAnsiTheme="minorHAnsi" w:cs="Arial"/>
        </w:rPr>
        <w:t xml:space="preserve"> </w:t>
      </w:r>
      <w:r w:rsidR="009C7D4D" w:rsidRPr="006249CF">
        <w:rPr>
          <w:rFonts w:asciiTheme="minorHAnsi" w:hAnsiTheme="minorHAnsi" w:cs="Arial"/>
          <w:i/>
        </w:rPr>
        <w:t>31</w:t>
      </w:r>
      <w:r w:rsidRPr="006249CF">
        <w:rPr>
          <w:rFonts w:asciiTheme="minorHAnsi" w:hAnsiTheme="minorHAnsi" w:cs="Arial"/>
        </w:rPr>
        <w:t xml:space="preserve"> </w:t>
      </w:r>
      <w:r w:rsidRPr="006249CF">
        <w:rPr>
          <w:rFonts w:asciiTheme="minorHAnsi" w:hAnsiTheme="minorHAnsi"/>
        </w:rPr>
        <w:t>y demás relativos de la Ley de Adquisiciones, Arrendamientos y Contratación de Servicios del Estado de Nuevo</w:t>
      </w:r>
      <w:r w:rsidRPr="0078059E">
        <w:rPr>
          <w:rFonts w:asciiTheme="minorHAnsi" w:hAnsiTheme="minorHAnsi"/>
        </w:rPr>
        <w:t xml:space="preserve">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 xml:space="preserve">el </w:t>
      </w:r>
      <w:r w:rsidR="006249CF">
        <w:rPr>
          <w:rFonts w:asciiTheme="minorHAnsi" w:hAnsiTheme="minorHAnsi"/>
        </w:rPr>
        <w:t>Artículo 77</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w:t>
      </w:r>
      <w:r w:rsidR="000156E5">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6249CF">
        <w:rPr>
          <w:rFonts w:asciiTheme="minorHAnsi" w:hAnsiTheme="minorHAnsi"/>
          <w:b/>
        </w:rPr>
        <w:t>CONVOCA</w:t>
      </w:r>
      <w:r w:rsidRPr="006249CF">
        <w:rPr>
          <w:rFonts w:asciiTheme="minorHAnsi" w:hAnsiTheme="minorHAnsi"/>
        </w:rPr>
        <w:t xml:space="preserve"> a las personas físicas o morales </w:t>
      </w:r>
      <w:r w:rsidRPr="006249CF">
        <w:rPr>
          <w:rFonts w:asciiTheme="minorHAnsi" w:hAnsiTheme="minorHAnsi" w:cs="Arial"/>
        </w:rPr>
        <w:t>a participar en</w:t>
      </w:r>
      <w:r w:rsidRPr="006249CF">
        <w:rPr>
          <w:rFonts w:asciiTheme="minorHAnsi" w:hAnsiTheme="minorHAnsi"/>
        </w:rPr>
        <w:t xml:space="preserve"> la </w:t>
      </w:r>
      <w:r w:rsidR="00B32CA1"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de </w:t>
      </w:r>
      <w:r w:rsidR="0048515C">
        <w:rPr>
          <w:rFonts w:asciiTheme="minorHAnsi" w:hAnsiTheme="minorHAnsi" w:cs="Arial"/>
        </w:rPr>
        <w:t>Tratados</w:t>
      </w:r>
      <w:r w:rsidR="00B32CA1" w:rsidRPr="006249CF">
        <w:rPr>
          <w:rFonts w:asciiTheme="minorHAnsi" w:hAnsiTheme="minorHAnsi" w:cs="Arial"/>
        </w:rPr>
        <w:t xml:space="preserve"> Presencial</w:t>
      </w:r>
      <w:r w:rsidR="0058000A" w:rsidRPr="006249CF">
        <w:rPr>
          <w:rFonts w:asciiTheme="minorHAnsi" w:hAnsiTheme="minorHAnsi" w:cs="Arial"/>
        </w:rPr>
        <w:t xml:space="preserve"> </w:t>
      </w:r>
      <w:r w:rsidRPr="006249CF">
        <w:rPr>
          <w:rFonts w:asciiTheme="minorHAnsi" w:hAnsiTheme="minorHAnsi" w:cs="Arial"/>
        </w:rPr>
        <w:t xml:space="preserve">No. </w:t>
      </w:r>
      <w:r w:rsidR="00D13ACE">
        <w:rPr>
          <w:rFonts w:asciiTheme="minorHAnsi" w:hAnsiTheme="minorHAnsi" w:cs="Arial"/>
        </w:rPr>
        <w:t>LP-919044992-</w:t>
      </w:r>
      <w:r w:rsidR="004E0AAD">
        <w:rPr>
          <w:rFonts w:asciiTheme="minorHAnsi" w:hAnsiTheme="minorHAnsi" w:cs="Arial"/>
        </w:rPr>
        <w:t>I59-2021</w:t>
      </w:r>
      <w:r w:rsidRPr="006249CF">
        <w:rPr>
          <w:rFonts w:asciiTheme="minorHAnsi" w:hAnsiTheme="minorHAnsi" w:cs="Arial"/>
        </w:rPr>
        <w:t xml:space="preserve"> para </w:t>
      </w:r>
      <w:r w:rsidR="00BC5687" w:rsidRPr="006249CF">
        <w:rPr>
          <w:rFonts w:asciiTheme="minorHAnsi" w:hAnsiTheme="minorHAnsi" w:cs="Arial"/>
        </w:rPr>
        <w:t>la</w:t>
      </w:r>
      <w:r w:rsidR="00BC5687" w:rsidRPr="0078059E">
        <w:rPr>
          <w:rFonts w:asciiTheme="minorHAnsi" w:hAnsiTheme="minorHAnsi" w:cs="Arial"/>
        </w:rPr>
        <w:t xml:space="preserve">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1894F792" w14:textId="77777777" w:rsidR="00F70B66" w:rsidRPr="00037DE1" w:rsidRDefault="00F70B66" w:rsidP="007F0B73">
      <w:pPr>
        <w:jc w:val="both"/>
        <w:rPr>
          <w:rFonts w:asciiTheme="minorHAnsi" w:hAnsiTheme="minorHAnsi" w:cs="Arial"/>
        </w:rPr>
      </w:pPr>
    </w:p>
    <w:p w14:paraId="79FA1D22" w14:textId="77777777" w:rsidR="007658ED" w:rsidRPr="009A42C4" w:rsidRDefault="007658ED" w:rsidP="007658ED">
      <w:pPr>
        <w:jc w:val="both"/>
        <w:rPr>
          <w:rFonts w:ascii="Calibri" w:hAnsi="Calibri"/>
          <w:b/>
        </w:rPr>
      </w:pPr>
    </w:p>
    <w:p w14:paraId="25EA5B0E" w14:textId="77777777" w:rsidR="007F0B73" w:rsidRPr="0035694B" w:rsidRDefault="007F0B73" w:rsidP="002021D2">
      <w:pPr>
        <w:rPr>
          <w:rFonts w:asciiTheme="minorHAnsi" w:hAnsiTheme="minorHAnsi"/>
          <w:b/>
          <w:bCs/>
          <w:lang w:val="es-ES"/>
        </w:rPr>
      </w:pPr>
    </w:p>
    <w:p w14:paraId="2AB3F8B6" w14:textId="77777777" w:rsidR="00037DE1" w:rsidRDefault="00037DE1" w:rsidP="002021D2">
      <w:pPr>
        <w:rPr>
          <w:rFonts w:asciiTheme="minorHAnsi" w:hAnsiTheme="minorHAnsi"/>
          <w:b/>
          <w:bCs/>
          <w:lang w:val="es-ES"/>
        </w:rPr>
      </w:pPr>
    </w:p>
    <w:p w14:paraId="555922AD" w14:textId="77777777" w:rsidR="00037DE1" w:rsidRDefault="00037DE1" w:rsidP="002021D2">
      <w:pPr>
        <w:rPr>
          <w:rFonts w:asciiTheme="minorHAnsi" w:hAnsiTheme="minorHAnsi"/>
          <w:b/>
          <w:bCs/>
          <w:lang w:val="es-ES"/>
        </w:rPr>
      </w:pPr>
    </w:p>
    <w:p w14:paraId="57942867" w14:textId="77777777" w:rsidR="006E0108" w:rsidRDefault="006E0108" w:rsidP="002021D2">
      <w:pPr>
        <w:rPr>
          <w:rFonts w:asciiTheme="minorHAnsi" w:hAnsiTheme="minorHAnsi"/>
          <w:b/>
          <w:bCs/>
          <w:lang w:val="es-ES"/>
        </w:rPr>
      </w:pPr>
    </w:p>
    <w:p w14:paraId="69DEE449" w14:textId="77777777" w:rsidR="006E0108" w:rsidRDefault="006E0108" w:rsidP="002021D2">
      <w:pPr>
        <w:rPr>
          <w:rFonts w:asciiTheme="minorHAnsi" w:hAnsiTheme="minorHAnsi"/>
          <w:b/>
          <w:bCs/>
          <w:lang w:val="es-ES"/>
        </w:rPr>
      </w:pPr>
    </w:p>
    <w:p w14:paraId="26E8C1CD"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4A5FA3EC" w14:textId="77777777" w:rsidR="00261F27" w:rsidRDefault="00261F27" w:rsidP="007F0B73">
      <w:pPr>
        <w:jc w:val="center"/>
        <w:rPr>
          <w:rFonts w:asciiTheme="minorHAnsi" w:hAnsiTheme="minorHAnsi"/>
          <w:b/>
          <w:bCs/>
          <w:sz w:val="24"/>
          <w:szCs w:val="24"/>
        </w:rPr>
      </w:pPr>
    </w:p>
    <w:p w14:paraId="52207564" w14:textId="77777777" w:rsidR="00153BB0" w:rsidRDefault="00153BB0" w:rsidP="007F0B73">
      <w:pPr>
        <w:jc w:val="center"/>
        <w:rPr>
          <w:rFonts w:asciiTheme="minorHAnsi" w:hAnsiTheme="minorHAnsi"/>
          <w:b/>
          <w:bCs/>
          <w:sz w:val="24"/>
          <w:szCs w:val="24"/>
        </w:rPr>
      </w:pPr>
    </w:p>
    <w:p w14:paraId="4244634E" w14:textId="77777777" w:rsidR="003364E4" w:rsidRDefault="003364E4" w:rsidP="007F0B73">
      <w:pPr>
        <w:jc w:val="center"/>
        <w:rPr>
          <w:rFonts w:asciiTheme="minorHAnsi" w:hAnsiTheme="minorHAnsi"/>
          <w:b/>
          <w:bCs/>
          <w:sz w:val="24"/>
          <w:szCs w:val="24"/>
        </w:rPr>
      </w:pPr>
    </w:p>
    <w:p w14:paraId="54A28957" w14:textId="77777777" w:rsidR="003364E4" w:rsidRDefault="003364E4" w:rsidP="007F0B73">
      <w:pPr>
        <w:jc w:val="center"/>
        <w:rPr>
          <w:rFonts w:asciiTheme="minorHAnsi" w:hAnsiTheme="minorHAnsi"/>
          <w:b/>
          <w:bCs/>
          <w:sz w:val="24"/>
          <w:szCs w:val="24"/>
        </w:rPr>
      </w:pPr>
    </w:p>
    <w:p w14:paraId="7A7BBEEB" w14:textId="77777777" w:rsidR="003364E4" w:rsidRDefault="003364E4" w:rsidP="007F0B73">
      <w:pPr>
        <w:jc w:val="center"/>
        <w:rPr>
          <w:rFonts w:asciiTheme="minorHAnsi" w:hAnsiTheme="minorHAnsi"/>
          <w:b/>
          <w:bCs/>
          <w:sz w:val="24"/>
          <w:szCs w:val="24"/>
        </w:rPr>
      </w:pPr>
    </w:p>
    <w:p w14:paraId="78584849" w14:textId="77777777" w:rsidR="00BE7546" w:rsidRDefault="00BE7546" w:rsidP="007F0B73">
      <w:pPr>
        <w:jc w:val="center"/>
        <w:rPr>
          <w:rFonts w:asciiTheme="minorHAnsi" w:hAnsiTheme="minorHAnsi"/>
          <w:b/>
          <w:bCs/>
          <w:sz w:val="24"/>
          <w:szCs w:val="24"/>
        </w:rPr>
      </w:pPr>
    </w:p>
    <w:p w14:paraId="6DDA0FBA" w14:textId="77777777" w:rsidR="003364E4" w:rsidRDefault="003364E4" w:rsidP="007F0B73">
      <w:pPr>
        <w:jc w:val="center"/>
        <w:rPr>
          <w:rFonts w:asciiTheme="minorHAnsi" w:hAnsiTheme="minorHAnsi"/>
          <w:b/>
          <w:bCs/>
          <w:sz w:val="24"/>
          <w:szCs w:val="24"/>
        </w:rPr>
      </w:pPr>
    </w:p>
    <w:p w14:paraId="619A5279" w14:textId="77777777" w:rsidR="003364E4" w:rsidRDefault="003364E4" w:rsidP="007F0B73">
      <w:pPr>
        <w:jc w:val="center"/>
        <w:rPr>
          <w:rFonts w:asciiTheme="minorHAnsi" w:hAnsiTheme="minorHAnsi"/>
          <w:b/>
          <w:bCs/>
          <w:sz w:val="24"/>
          <w:szCs w:val="24"/>
        </w:rPr>
      </w:pPr>
    </w:p>
    <w:p w14:paraId="785AC831" w14:textId="77777777" w:rsidR="00EF7C51" w:rsidRPr="00037DE1" w:rsidRDefault="00EF7C51" w:rsidP="007F0B73">
      <w:pPr>
        <w:jc w:val="center"/>
        <w:rPr>
          <w:rFonts w:asciiTheme="minorHAnsi" w:hAnsiTheme="minorHAnsi"/>
          <w:b/>
          <w:bCs/>
          <w:sz w:val="24"/>
          <w:szCs w:val="24"/>
        </w:rPr>
      </w:pPr>
    </w:p>
    <w:p w14:paraId="4DBEF0A4" w14:textId="77777777"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122B2B3" w14:textId="77777777" w:rsidR="00AB7D71" w:rsidRPr="0078059E" w:rsidRDefault="00AB7D71" w:rsidP="00AB7D71">
      <w:pPr>
        <w:tabs>
          <w:tab w:val="left" w:pos="284"/>
        </w:tabs>
        <w:ind w:right="-1"/>
        <w:jc w:val="both"/>
        <w:rPr>
          <w:rFonts w:asciiTheme="minorHAnsi" w:hAnsiTheme="minorHAnsi" w:cs="Arial"/>
        </w:rPr>
      </w:pPr>
    </w:p>
    <w:p w14:paraId="1B2E3ED1"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82C9DD5"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42AFE047"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03BCCD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12E7E7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2FB783B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E44B2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C70CF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EC5315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02D934" w14:textId="77777777"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w:t>
      </w:r>
      <w:proofErr w:type="gramStart"/>
      <w:r>
        <w:rPr>
          <w:rFonts w:asciiTheme="minorHAnsi" w:hAnsiTheme="minorHAnsi" w:cs="Arial"/>
        </w:rPr>
        <w:t>Mexicanos</w:t>
      </w:r>
      <w:proofErr w:type="gramEnd"/>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14:paraId="2E5390BC" w14:textId="77777777"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0E342C23" w14:textId="48C7E34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xml:space="preserve">: </w:t>
      </w:r>
      <w:r w:rsidR="007658ED">
        <w:rPr>
          <w:rFonts w:asciiTheme="minorHAnsi" w:hAnsiTheme="minorHAnsi" w:cs="Arial"/>
        </w:rPr>
        <w:t xml:space="preserve">81 </w:t>
      </w:r>
      <w:r w:rsidR="008C1578">
        <w:rPr>
          <w:rFonts w:asciiTheme="minorHAnsi" w:hAnsiTheme="minorHAnsi" w:cs="Arial"/>
        </w:rPr>
        <w:t>81 30 70 49</w:t>
      </w:r>
      <w:r w:rsidR="00267C25" w:rsidRPr="0078059E">
        <w:rPr>
          <w:rFonts w:asciiTheme="minorHAnsi" w:hAnsiTheme="minorHAnsi" w:cs="Arial"/>
        </w:rPr>
        <w:t>.</w:t>
      </w:r>
    </w:p>
    <w:p w14:paraId="183733A6" w14:textId="1F61147C"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a.m. a </w:t>
      </w:r>
      <w:r w:rsidR="0035694B">
        <w:rPr>
          <w:rFonts w:asciiTheme="minorHAnsi" w:hAnsiTheme="minorHAnsi" w:cs="Arial"/>
        </w:rPr>
        <w:t>14</w:t>
      </w:r>
      <w:r w:rsidRPr="00CE2E1F">
        <w:rPr>
          <w:rFonts w:asciiTheme="minorHAnsi" w:hAnsiTheme="minorHAnsi" w:cs="Arial"/>
        </w:rPr>
        <w:t xml:space="preserve">:00 p.m. </w:t>
      </w:r>
    </w:p>
    <w:p w14:paraId="60EB61ED"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6C1BAB65" w14:textId="34C41461" w:rsidR="00A62BF8" w:rsidRPr="006249CF" w:rsidRDefault="00267C25" w:rsidP="003C7CE4">
      <w:pPr>
        <w:pStyle w:val="Prrafodelista"/>
        <w:numPr>
          <w:ilvl w:val="0"/>
          <w:numId w:val="9"/>
        </w:numPr>
        <w:tabs>
          <w:tab w:val="left" w:pos="284"/>
        </w:tabs>
        <w:ind w:right="-1"/>
        <w:jc w:val="both"/>
        <w:rPr>
          <w:rFonts w:asciiTheme="minorHAnsi" w:hAnsiTheme="minorHAnsi" w:cs="Arial"/>
        </w:rPr>
      </w:pPr>
      <w:r w:rsidRPr="006249CF">
        <w:rPr>
          <w:rFonts w:asciiTheme="minorHAnsi" w:hAnsiTheme="minorHAnsi" w:cs="Arial"/>
        </w:rPr>
        <w:t xml:space="preserve">La presente </w:t>
      </w:r>
      <w:r w:rsidR="00CE2E1F"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w:t>
      </w:r>
      <w:r w:rsidR="00C509B4" w:rsidRPr="006249CF">
        <w:rPr>
          <w:rFonts w:asciiTheme="minorHAnsi" w:hAnsiTheme="minorHAnsi" w:cs="Arial"/>
        </w:rPr>
        <w:t>de Tratados</w:t>
      </w:r>
      <w:r w:rsidR="00FB5482" w:rsidRPr="006249CF">
        <w:rPr>
          <w:rFonts w:asciiTheme="minorHAnsi" w:hAnsiTheme="minorHAnsi" w:cs="Arial"/>
        </w:rPr>
        <w:t xml:space="preserve"> </w:t>
      </w:r>
      <w:r w:rsidR="00CE2E1F" w:rsidRPr="006249CF">
        <w:rPr>
          <w:rFonts w:asciiTheme="minorHAnsi" w:hAnsiTheme="minorHAnsi" w:cs="Arial"/>
        </w:rPr>
        <w:t>Presencial</w:t>
      </w:r>
      <w:r w:rsidRPr="006249CF">
        <w:rPr>
          <w:rFonts w:asciiTheme="minorHAnsi" w:hAnsiTheme="minorHAnsi" w:cs="Arial"/>
        </w:rPr>
        <w:t xml:space="preserve"> será identificada por el No</w:t>
      </w:r>
      <w:r w:rsidR="001A0EBB" w:rsidRPr="006249CF">
        <w:rPr>
          <w:rFonts w:asciiTheme="minorHAnsi" w:hAnsiTheme="minorHAnsi" w:cs="Arial"/>
        </w:rPr>
        <w:t>.</w:t>
      </w:r>
      <w:r w:rsidRPr="006249CF">
        <w:rPr>
          <w:rFonts w:asciiTheme="minorHAnsi" w:hAnsiTheme="minorHAnsi" w:cs="Arial"/>
        </w:rPr>
        <w:t xml:space="preserve"> </w:t>
      </w:r>
      <w:r w:rsidR="00D13ACE">
        <w:rPr>
          <w:rFonts w:asciiTheme="minorHAnsi" w:hAnsiTheme="minorHAnsi" w:cs="Arial"/>
        </w:rPr>
        <w:t>LP-919044992-</w:t>
      </w:r>
      <w:r w:rsidR="004E0AAD">
        <w:rPr>
          <w:rFonts w:asciiTheme="minorHAnsi" w:hAnsiTheme="minorHAnsi" w:cs="Arial"/>
        </w:rPr>
        <w:t>I59-2021</w:t>
      </w:r>
      <w:r w:rsidR="004B18B5" w:rsidRPr="006249CF">
        <w:rPr>
          <w:rFonts w:asciiTheme="minorHAnsi" w:hAnsiTheme="minorHAnsi" w:cs="Arial"/>
        </w:rPr>
        <w:t>.</w:t>
      </w:r>
    </w:p>
    <w:p w14:paraId="02EABCB5" w14:textId="22EFCCE8"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w:t>
      </w:r>
      <w:r w:rsidR="00B6362B">
        <w:rPr>
          <w:rFonts w:asciiTheme="minorHAnsi" w:hAnsiTheme="minorHAnsi" w:cs="Arial"/>
        </w:rPr>
        <w:t>1</w:t>
      </w:r>
      <w:r w:rsidRPr="0078059E">
        <w:rPr>
          <w:rFonts w:asciiTheme="minorHAnsi" w:hAnsiTheme="minorHAnsi" w:cs="Arial"/>
        </w:rPr>
        <w:t>.</w:t>
      </w:r>
    </w:p>
    <w:p w14:paraId="3CA86FBB" w14:textId="77777777"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7C205A35" w14:textId="69ED286E" w:rsidR="0027603C" w:rsidRPr="0027603C" w:rsidRDefault="00B64229" w:rsidP="0027603C">
      <w:pPr>
        <w:pStyle w:val="Prrafodelista"/>
        <w:numPr>
          <w:ilvl w:val="0"/>
          <w:numId w:val="9"/>
        </w:numPr>
        <w:tabs>
          <w:tab w:val="left" w:pos="284"/>
        </w:tabs>
        <w:ind w:right="-1"/>
        <w:rPr>
          <w:rFonts w:asciiTheme="minorHAnsi" w:hAnsiTheme="minorHAnsi" w:cstheme="minorHAnsi"/>
        </w:rPr>
      </w:pPr>
      <w:r w:rsidRPr="0027603C">
        <w:rPr>
          <w:rFonts w:asciiTheme="minorHAnsi" w:hAnsiTheme="minorHAnsi" w:cs="Arial"/>
        </w:rPr>
        <w:t xml:space="preserve">Para la presente </w:t>
      </w:r>
      <w:r w:rsidR="00CE2E1F" w:rsidRPr="0027603C">
        <w:rPr>
          <w:rFonts w:asciiTheme="minorHAnsi" w:hAnsiTheme="minorHAnsi" w:cs="Arial"/>
        </w:rPr>
        <w:t>licitación</w:t>
      </w:r>
      <w:r w:rsidRPr="0027603C">
        <w:rPr>
          <w:rFonts w:asciiTheme="minorHAnsi" w:hAnsiTheme="minorHAnsi" w:cs="Arial"/>
        </w:rPr>
        <w:t xml:space="preserve"> ninguna de las condiciones contenidas en estas bases, así como en las propuestas presentadas por los licitantes,</w:t>
      </w:r>
      <w:r w:rsidR="00FF3D7D" w:rsidRPr="0027603C">
        <w:rPr>
          <w:rFonts w:asciiTheme="minorHAnsi" w:hAnsiTheme="minorHAnsi" w:cs="Arial"/>
        </w:rPr>
        <w:t xml:space="preserve"> </w:t>
      </w:r>
      <w:r w:rsidRPr="0027603C">
        <w:rPr>
          <w:rFonts w:asciiTheme="minorHAnsi" w:hAnsiTheme="minorHAnsi" w:cs="Arial"/>
        </w:rPr>
        <w:t>podrán ser negociadas</w:t>
      </w:r>
      <w:r w:rsidR="0027603C">
        <w:rPr>
          <w:rFonts w:asciiTheme="minorHAnsi" w:hAnsiTheme="minorHAnsi" w:cs="Arial"/>
        </w:rPr>
        <w:t>.</w:t>
      </w:r>
    </w:p>
    <w:p w14:paraId="079316A2" w14:textId="77777777"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lastRenderedPageBreak/>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30D7EA78" w14:textId="77777777" w:rsidR="00AD5A14" w:rsidRDefault="00AD5A14" w:rsidP="00A91686">
      <w:pPr>
        <w:tabs>
          <w:tab w:val="left" w:pos="284"/>
        </w:tabs>
        <w:ind w:right="-1"/>
        <w:jc w:val="both"/>
        <w:rPr>
          <w:rFonts w:asciiTheme="minorHAnsi" w:hAnsiTheme="minorHAnsi" w:cs="Arial"/>
        </w:rPr>
      </w:pPr>
    </w:p>
    <w:p w14:paraId="664AB8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5B86050E" w14:textId="77777777" w:rsidR="00FB5482" w:rsidRPr="00FB5482" w:rsidRDefault="00FB5482" w:rsidP="00FB5482">
      <w:pPr>
        <w:pStyle w:val="Prrafodelista"/>
        <w:ind w:left="792" w:right="-1"/>
        <w:jc w:val="both"/>
        <w:rPr>
          <w:rFonts w:asciiTheme="minorHAnsi" w:hAnsiTheme="minorHAnsi"/>
          <w:b/>
          <w:u w:val="single"/>
        </w:rPr>
      </w:pPr>
    </w:p>
    <w:p w14:paraId="3F7CBFBB" w14:textId="339D3D57" w:rsidR="00D344A0" w:rsidRPr="00C75F43" w:rsidRDefault="00D344A0" w:rsidP="00D344A0">
      <w:pPr>
        <w:pStyle w:val="Prrafodelista"/>
        <w:numPr>
          <w:ilvl w:val="2"/>
          <w:numId w:val="23"/>
        </w:numPr>
        <w:ind w:left="1418" w:hanging="567"/>
        <w:jc w:val="both"/>
        <w:rPr>
          <w:rFonts w:asciiTheme="minorHAnsi" w:hAnsiTheme="minorHAnsi" w:cstheme="minorHAnsi"/>
        </w:rPr>
      </w:pPr>
      <w:bookmarkStart w:id="0" w:name="_Hlk68100844"/>
      <w:r w:rsidRPr="00D344A0">
        <w:rPr>
          <w:rFonts w:asciiTheme="minorHAnsi" w:hAnsiTheme="minorHAnsi" w:cs="Arial"/>
          <w:b/>
          <w:bCs/>
        </w:rPr>
        <w:t>Bienes a adquirir.</w:t>
      </w:r>
      <w:r w:rsidRPr="00D344A0">
        <w:rPr>
          <w:rFonts w:asciiTheme="minorHAnsi" w:hAnsiTheme="minorHAnsi" w:cs="Arial"/>
        </w:rPr>
        <w:t xml:space="preserve"> </w:t>
      </w:r>
      <w:bookmarkEnd w:id="0"/>
      <w:r w:rsidRPr="00D344A0">
        <w:rPr>
          <w:rFonts w:asciiTheme="minorHAnsi" w:hAnsiTheme="minorHAnsi" w:cs="Arial"/>
        </w:rPr>
        <w:t xml:space="preserve">En el anexo 1 de esta </w:t>
      </w:r>
      <w:r w:rsidRPr="00C75F43">
        <w:rPr>
          <w:rFonts w:asciiTheme="minorHAnsi" w:hAnsiTheme="minorHAnsi" w:cs="Arial"/>
        </w:rPr>
        <w:t>Convocatoria, se señala</w:t>
      </w:r>
      <w:r w:rsidR="00BE4287">
        <w:rPr>
          <w:rFonts w:asciiTheme="minorHAnsi" w:hAnsiTheme="minorHAnsi" w:cs="Arial"/>
        </w:rPr>
        <w:t>n</w:t>
      </w:r>
      <w:r w:rsidRPr="00C75F43">
        <w:rPr>
          <w:rFonts w:asciiTheme="minorHAnsi" w:hAnsiTheme="minorHAnsi" w:cs="Arial"/>
        </w:rPr>
        <w:t xml:space="preserve"> la</w:t>
      </w:r>
      <w:r w:rsidR="00BE4287">
        <w:rPr>
          <w:rFonts w:asciiTheme="minorHAnsi" w:hAnsiTheme="minorHAnsi" w:cs="Arial"/>
        </w:rPr>
        <w:t>s</w:t>
      </w:r>
      <w:r w:rsidRPr="00C75F43">
        <w:rPr>
          <w:rFonts w:asciiTheme="minorHAnsi" w:hAnsiTheme="minorHAnsi" w:cs="Arial"/>
        </w:rPr>
        <w:t xml:space="preserve"> cantidad</w:t>
      </w:r>
      <w:r w:rsidR="00BE4287">
        <w:rPr>
          <w:rFonts w:asciiTheme="minorHAnsi" w:hAnsiTheme="minorHAnsi" w:cs="Arial"/>
        </w:rPr>
        <w:t>es</w:t>
      </w:r>
      <w:r w:rsidRPr="00C75F43">
        <w:rPr>
          <w:rFonts w:asciiTheme="minorHAnsi" w:hAnsiTheme="minorHAnsi" w:cs="Arial"/>
        </w:rPr>
        <w:t xml:space="preserve"> de</w:t>
      </w:r>
      <w:r w:rsidR="00D13ACE">
        <w:rPr>
          <w:rFonts w:asciiTheme="minorHAnsi" w:hAnsiTheme="minorHAnsi" w:cs="Arial"/>
        </w:rPr>
        <w:t xml:space="preserve"> los</w:t>
      </w:r>
      <w:r w:rsidRPr="00C75F43">
        <w:rPr>
          <w:rFonts w:asciiTheme="minorHAnsi" w:hAnsiTheme="minorHAnsi" w:cs="Arial"/>
        </w:rPr>
        <w:t xml:space="preserve"> equipo</w:t>
      </w:r>
      <w:r w:rsidR="00D13ACE">
        <w:rPr>
          <w:rFonts w:asciiTheme="minorHAnsi" w:hAnsiTheme="minorHAnsi" w:cs="Arial"/>
        </w:rPr>
        <w:t>s</w:t>
      </w:r>
      <w:r w:rsidRPr="00C75F43">
        <w:rPr>
          <w:rFonts w:asciiTheme="minorHAnsi" w:hAnsiTheme="minorHAnsi" w:cs="Arial"/>
        </w:rPr>
        <w:t xml:space="preserve">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D13ACE">
        <w:rPr>
          <w:rFonts w:asciiTheme="minorHAnsi" w:hAnsiTheme="minorHAnsi" w:cs="Arial"/>
        </w:rPr>
        <w:t>s</w:t>
      </w:r>
      <w:r w:rsidR="003364E4" w:rsidRPr="00E00C96">
        <w:rPr>
          <w:rFonts w:asciiTheme="minorHAnsi" w:hAnsiTheme="minorHAnsi" w:cs="Arial"/>
        </w:rPr>
        <w:t xml:space="preserve"> Unidad</w:t>
      </w:r>
      <w:r w:rsidR="00D13ACE">
        <w:rPr>
          <w:rFonts w:asciiTheme="minorHAnsi" w:hAnsiTheme="minorHAnsi" w:cs="Arial"/>
        </w:rPr>
        <w:t>es</w:t>
      </w:r>
      <w:r w:rsidR="003364E4" w:rsidRPr="00E00C96">
        <w:rPr>
          <w:rFonts w:asciiTheme="minorHAnsi" w:hAnsiTheme="minorHAnsi" w:cs="Arial"/>
        </w:rPr>
        <w:t xml:space="preserve"> Aplicativa</w:t>
      </w:r>
      <w:r w:rsidR="00D13ACE">
        <w:rPr>
          <w:rFonts w:asciiTheme="minorHAnsi" w:hAnsiTheme="minorHAnsi" w:cs="Arial"/>
        </w:rPr>
        <w:t>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7ADC3113"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60F58185" w14:textId="5EF02C33"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la</w:t>
      </w:r>
      <w:r w:rsidR="00DF5AAC">
        <w:rPr>
          <w:rFonts w:asciiTheme="minorHAnsi" w:hAnsiTheme="minorHAnsi" w:cs="Arial"/>
        </w:rPr>
        <w:t>s</w:t>
      </w:r>
      <w:r w:rsidR="00D55B52">
        <w:rPr>
          <w:rFonts w:asciiTheme="minorHAnsi" w:hAnsiTheme="minorHAnsi" w:cs="Arial"/>
        </w:rPr>
        <w:t xml:space="preserve"> </w:t>
      </w:r>
      <w:r w:rsidR="00BE4287">
        <w:rPr>
          <w:rFonts w:asciiTheme="minorHAnsi" w:hAnsiTheme="minorHAnsi" w:cs="Arial"/>
        </w:rPr>
        <w:t>Unidad</w:t>
      </w:r>
      <w:r w:rsidR="00DF5AAC">
        <w:rPr>
          <w:rFonts w:asciiTheme="minorHAnsi" w:hAnsiTheme="minorHAnsi" w:cs="Arial"/>
        </w:rPr>
        <w:t>es</w:t>
      </w:r>
      <w:r w:rsidR="00BE4287">
        <w:rPr>
          <w:rFonts w:asciiTheme="minorHAnsi" w:hAnsiTheme="minorHAnsi" w:cs="Arial"/>
        </w:rPr>
        <w:t xml:space="preserve"> Aplicativa</w:t>
      </w:r>
      <w:r w:rsidR="00DF5AAC">
        <w:rPr>
          <w:rFonts w:asciiTheme="minorHAnsi" w:hAnsiTheme="minorHAnsi" w:cs="Arial"/>
        </w:rPr>
        <w:t>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7CC919C"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20310014" w14:textId="3915F181" w:rsidR="00D344A0" w:rsidRPr="00546324" w:rsidRDefault="00D344A0" w:rsidP="00EB203C">
      <w:pPr>
        <w:pStyle w:val="Prrafodelista"/>
        <w:numPr>
          <w:ilvl w:val="2"/>
          <w:numId w:val="23"/>
        </w:numPr>
        <w:ind w:left="1418" w:hanging="567"/>
        <w:jc w:val="both"/>
        <w:rPr>
          <w:rFonts w:asciiTheme="minorHAnsi" w:hAnsiTheme="minorHAnsi" w:cstheme="minorHAnsi"/>
        </w:rPr>
      </w:pPr>
      <w:r w:rsidRPr="00546324">
        <w:rPr>
          <w:rFonts w:asciiTheme="minorHAnsi" w:hAnsiTheme="minorHAnsi"/>
        </w:rPr>
        <w:t xml:space="preserve">La adquisición del equipo requerido por La Convocante, se realizará con Recursos </w:t>
      </w:r>
      <w:r w:rsidR="00A20779" w:rsidRPr="00546324">
        <w:rPr>
          <w:rFonts w:asciiTheme="minorHAnsi" w:hAnsiTheme="minorHAnsi"/>
        </w:rPr>
        <w:t>del</w:t>
      </w:r>
      <w:r w:rsidRPr="00546324">
        <w:rPr>
          <w:rFonts w:asciiTheme="minorHAnsi" w:hAnsiTheme="minorHAnsi"/>
        </w:rPr>
        <w:t xml:space="preserve"> Tipo de Presupuesto </w:t>
      </w:r>
      <w:r w:rsidR="00546324" w:rsidRPr="00546324">
        <w:rPr>
          <w:rFonts w:asciiTheme="minorHAnsi" w:hAnsiTheme="minorHAnsi"/>
        </w:rPr>
        <w:t>202039 Y 202037</w:t>
      </w:r>
      <w:r w:rsidRPr="00546324">
        <w:rPr>
          <w:rFonts w:asciiTheme="minorHAnsi" w:hAnsiTheme="minorHAnsi"/>
        </w:rPr>
        <w:t xml:space="preserve">, Programa </w:t>
      </w:r>
      <w:r w:rsidR="007F3961" w:rsidRPr="00546324">
        <w:rPr>
          <w:rFonts w:asciiTheme="minorHAnsi" w:hAnsiTheme="minorHAnsi"/>
        </w:rPr>
        <w:t xml:space="preserve"> </w:t>
      </w:r>
      <w:r w:rsidR="00245893" w:rsidRPr="00546324">
        <w:rPr>
          <w:rFonts w:asciiTheme="minorHAnsi" w:hAnsiTheme="minorHAnsi"/>
        </w:rPr>
        <w:t>0</w:t>
      </w:r>
      <w:r w:rsidR="002A45E0" w:rsidRPr="00546324">
        <w:rPr>
          <w:rFonts w:asciiTheme="minorHAnsi" w:hAnsiTheme="minorHAnsi"/>
        </w:rPr>
        <w:t>2</w:t>
      </w:r>
      <w:r w:rsidR="00245893" w:rsidRPr="00546324">
        <w:rPr>
          <w:rFonts w:asciiTheme="minorHAnsi" w:hAnsiTheme="minorHAnsi"/>
        </w:rPr>
        <w:t>0508</w:t>
      </w:r>
      <w:r w:rsidR="00A20779" w:rsidRPr="00546324">
        <w:rPr>
          <w:rFonts w:asciiTheme="minorHAnsi" w:hAnsiTheme="minorHAnsi"/>
        </w:rPr>
        <w:t>, Partida</w:t>
      </w:r>
      <w:r w:rsidR="00546324" w:rsidRPr="00546324">
        <w:rPr>
          <w:rFonts w:asciiTheme="minorHAnsi" w:hAnsiTheme="minorHAnsi"/>
        </w:rPr>
        <w:t>s</w:t>
      </w:r>
      <w:r w:rsidR="00A20779" w:rsidRPr="00546324">
        <w:rPr>
          <w:rFonts w:asciiTheme="minorHAnsi" w:hAnsiTheme="minorHAnsi"/>
        </w:rPr>
        <w:t xml:space="preserve"> </w:t>
      </w:r>
      <w:r w:rsidR="00EB203C" w:rsidRPr="00546324">
        <w:rPr>
          <w:rFonts w:asciiTheme="minorHAnsi" w:hAnsiTheme="minorHAnsi"/>
        </w:rPr>
        <w:t>5</w:t>
      </w:r>
      <w:r w:rsidR="00EC13D6" w:rsidRPr="00546324">
        <w:rPr>
          <w:rFonts w:asciiTheme="minorHAnsi" w:hAnsiTheme="minorHAnsi"/>
        </w:rPr>
        <w:t>3101</w:t>
      </w:r>
      <w:r w:rsidR="00546324" w:rsidRPr="00546324">
        <w:rPr>
          <w:rFonts w:asciiTheme="minorHAnsi" w:hAnsiTheme="minorHAnsi"/>
        </w:rPr>
        <w:t xml:space="preserve"> y 56902</w:t>
      </w:r>
      <w:r w:rsidR="00EC13D6" w:rsidRPr="00546324">
        <w:rPr>
          <w:rFonts w:asciiTheme="minorHAnsi" w:hAnsiTheme="minorHAnsi"/>
        </w:rPr>
        <w:t>,</w:t>
      </w:r>
      <w:r w:rsidR="00FC1AEE" w:rsidRPr="00546324">
        <w:rPr>
          <w:rFonts w:asciiTheme="minorHAnsi" w:hAnsiTheme="minorHAnsi"/>
        </w:rPr>
        <w:t xml:space="preserve"> </w:t>
      </w:r>
      <w:r w:rsidRPr="00546324">
        <w:rPr>
          <w:rFonts w:asciiTheme="minorHAnsi" w:hAnsiTheme="minorHAnsi"/>
        </w:rPr>
        <w:t>Cuenta</w:t>
      </w:r>
      <w:r w:rsidR="00546324" w:rsidRPr="00546324">
        <w:rPr>
          <w:rFonts w:asciiTheme="minorHAnsi" w:hAnsiTheme="minorHAnsi"/>
        </w:rPr>
        <w:t>s</w:t>
      </w:r>
      <w:r w:rsidRPr="00546324">
        <w:rPr>
          <w:rFonts w:asciiTheme="minorHAnsi" w:hAnsiTheme="minorHAnsi"/>
        </w:rPr>
        <w:t xml:space="preserve"> No. </w:t>
      </w:r>
      <w:r w:rsidR="00546324" w:rsidRPr="00546324">
        <w:rPr>
          <w:rFonts w:asciiTheme="minorHAnsi" w:hAnsiTheme="minorHAnsi"/>
        </w:rPr>
        <w:t>117224303 y 117224214</w:t>
      </w:r>
      <w:r w:rsidR="00206BBA" w:rsidRPr="00546324">
        <w:rPr>
          <w:rFonts w:asciiTheme="minorHAnsi" w:hAnsiTheme="minorHAnsi"/>
        </w:rPr>
        <w:t xml:space="preserve">, Unidades </w:t>
      </w:r>
      <w:r w:rsidR="00957101" w:rsidRPr="00546324">
        <w:rPr>
          <w:rFonts w:asciiTheme="minorHAnsi" w:hAnsiTheme="minorHAnsi"/>
        </w:rPr>
        <w:t>2835</w:t>
      </w:r>
      <w:r w:rsidR="002A45E0" w:rsidRPr="00546324">
        <w:rPr>
          <w:rFonts w:asciiTheme="minorHAnsi" w:hAnsiTheme="minorHAnsi"/>
        </w:rPr>
        <w:t xml:space="preserve"> y 2</w:t>
      </w:r>
      <w:r w:rsidR="00957101" w:rsidRPr="00546324">
        <w:rPr>
          <w:rFonts w:asciiTheme="minorHAnsi" w:hAnsiTheme="minorHAnsi"/>
        </w:rPr>
        <w:t>350</w:t>
      </w:r>
      <w:r w:rsidR="002A45E0" w:rsidRPr="00546324">
        <w:rPr>
          <w:rFonts w:asciiTheme="minorHAnsi" w:hAnsiTheme="minorHAnsi"/>
        </w:rPr>
        <w:t>.</w:t>
      </w:r>
    </w:p>
    <w:p w14:paraId="37F5B25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1618CCF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3945AB38"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154DA19C"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7E20CC0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53291A99" w14:textId="77777777" w:rsidR="00A20779" w:rsidRPr="00620EFE" w:rsidRDefault="00A20779" w:rsidP="00A20779">
      <w:pPr>
        <w:pStyle w:val="Prrafodelista"/>
        <w:numPr>
          <w:ilvl w:val="2"/>
          <w:numId w:val="23"/>
        </w:numPr>
        <w:ind w:left="1418" w:hanging="567"/>
        <w:jc w:val="both"/>
        <w:rPr>
          <w:rFonts w:asciiTheme="minorHAnsi" w:hAnsiTheme="minorHAnsi"/>
        </w:rPr>
      </w:pPr>
      <w:r w:rsidRPr="00620EFE">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620EFE">
        <w:rPr>
          <w:rFonts w:asciiTheme="minorHAnsi" w:hAnsiTheme="minorHAnsi" w:cstheme="minorHAnsi"/>
        </w:rPr>
        <w:t>y funcionamiento</w:t>
      </w:r>
      <w:r w:rsidRPr="00620EFE">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w:t>
      </w:r>
      <w:r w:rsidRPr="00975497">
        <w:rPr>
          <w:rFonts w:asciiTheme="minorHAnsi" w:hAnsiTheme="minorHAnsi" w:cstheme="minorHAnsi"/>
        </w:rPr>
        <w:t xml:space="preserve">se </w:t>
      </w:r>
      <w:r w:rsidR="009760D7" w:rsidRPr="00975497">
        <w:rPr>
          <w:rFonts w:asciiTheme="minorHAnsi" w:hAnsiTheme="minorHAnsi" w:cstheme="minorHAnsi"/>
        </w:rPr>
        <w:t>corregirá dentro</w:t>
      </w:r>
      <w:r w:rsidRPr="00975497">
        <w:rPr>
          <w:rFonts w:asciiTheme="minorHAnsi" w:hAnsiTheme="minorHAnsi" w:cstheme="minorHAnsi"/>
        </w:rPr>
        <w:t xml:space="preserve"> de los 5 días hábiles siguientes a</w:t>
      </w:r>
      <w:r w:rsidRPr="00620EFE">
        <w:rPr>
          <w:rFonts w:asciiTheme="minorHAnsi" w:hAnsiTheme="minorHAnsi" w:cstheme="minorHAnsi"/>
        </w:rPr>
        <w:t xml:space="preserve"> aquel en que se reportó. De igual manera se responsabilizará del mantenimiento preventivo por el término de 12 meses, y se </w:t>
      </w:r>
      <w:r w:rsidRPr="00620EFE">
        <w:rPr>
          <w:rFonts w:asciiTheme="minorHAnsi" w:hAnsiTheme="minorHAnsi" w:cstheme="minorHAnsi"/>
        </w:rPr>
        <w:lastRenderedPageBreak/>
        <w:t>realizará cada 6 meses hasta que concluya dicho término. El mantenimiento preventivo y correctivo correrá por cuenta del proveedor.</w:t>
      </w:r>
    </w:p>
    <w:p w14:paraId="4FB35AB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73B00313" w14:textId="356A06D9" w:rsidR="00A20779" w:rsidRPr="000E4283"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w:t>
      </w:r>
      <w:r w:rsidRPr="00975497">
        <w:rPr>
          <w:rFonts w:asciiTheme="minorHAnsi" w:hAnsiTheme="minorHAnsi" w:cstheme="minorHAnsi"/>
        </w:rPr>
        <w:t>tendrá 10 días hábiles</w:t>
      </w:r>
      <w:r w:rsidRPr="00A20779">
        <w:rPr>
          <w:rFonts w:asciiTheme="minorHAnsi" w:hAnsiTheme="minorHAnsi" w:cstheme="minorHAnsi"/>
        </w:rPr>
        <w:t xml:space="preserve">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w:t>
      </w:r>
      <w:r w:rsidR="000E4283">
        <w:rPr>
          <w:rFonts w:asciiTheme="minorHAnsi" w:hAnsiTheme="minorHAnsi" w:cstheme="minorHAnsi"/>
        </w:rPr>
        <w:t>or atraso en la entrega.</w:t>
      </w:r>
    </w:p>
    <w:p w14:paraId="5FE027F7" w14:textId="12DD1953" w:rsidR="000E4283" w:rsidRPr="000E4283" w:rsidRDefault="000E4283" w:rsidP="00A20779">
      <w:pPr>
        <w:pStyle w:val="Prrafodelista"/>
        <w:numPr>
          <w:ilvl w:val="2"/>
          <w:numId w:val="23"/>
        </w:numPr>
        <w:ind w:left="1418" w:hanging="567"/>
        <w:jc w:val="both"/>
        <w:rPr>
          <w:rFonts w:asciiTheme="minorHAnsi" w:hAnsiTheme="minorHAnsi"/>
        </w:rPr>
      </w:pPr>
      <w:r>
        <w:rPr>
          <w:rFonts w:ascii="Calibri" w:hAnsi="Calibri" w:cs="Arial"/>
        </w:rPr>
        <w:t xml:space="preserve">Las Unidades Aplicativas </w:t>
      </w:r>
      <w:r w:rsidRPr="00183705">
        <w:rPr>
          <w:rFonts w:ascii="Calibri" w:hAnsi="Calibri" w:cs="Arial"/>
        </w:rPr>
        <w:t>hará</w:t>
      </w:r>
      <w:r>
        <w:rPr>
          <w:rFonts w:ascii="Calibri" w:hAnsi="Calibri" w:cs="Arial"/>
        </w:rPr>
        <w:t>n la solicitud del</w:t>
      </w:r>
      <w:r w:rsidRPr="00183705">
        <w:rPr>
          <w:rFonts w:ascii="Calibri" w:hAnsi="Calibri" w:cs="Arial"/>
        </w:rPr>
        <w:t xml:space="preserve"> </w:t>
      </w:r>
      <w:r>
        <w:rPr>
          <w:rFonts w:ascii="Calibri" w:hAnsi="Calibri" w:cs="Arial"/>
        </w:rPr>
        <w:t>equipo</w:t>
      </w:r>
      <w:r w:rsidRPr="00183705">
        <w:rPr>
          <w:rFonts w:ascii="Calibri" w:hAnsi="Calibri" w:cs="Arial"/>
        </w:rPr>
        <w:t xml:space="preserve"> </w:t>
      </w:r>
      <w:r>
        <w:rPr>
          <w:rFonts w:ascii="Calibri" w:hAnsi="Calibri" w:cs="Arial"/>
        </w:rPr>
        <w:t>requerido</w:t>
      </w:r>
      <w:r w:rsidRPr="00183705">
        <w:rPr>
          <w:rFonts w:ascii="Calibri" w:hAnsi="Calibri" w:cs="Arial"/>
        </w:rPr>
        <w:t xml:space="preserve"> en </w:t>
      </w:r>
      <w:r w:rsidRPr="00F561D8">
        <w:rPr>
          <w:rFonts w:ascii="Calibri" w:hAnsi="Calibri" w:cs="Arial"/>
        </w:rPr>
        <w:t>el formato de Orden de Envío debidamente</w:t>
      </w:r>
      <w:r w:rsidRPr="00183705">
        <w:rPr>
          <w:rFonts w:ascii="Calibri" w:hAnsi="Calibri" w:cs="Arial"/>
        </w:rPr>
        <w:t xml:space="preserve"> foliado, y deberá ser enviado </w:t>
      </w:r>
      <w:r>
        <w:rPr>
          <w:rFonts w:ascii="Calibri" w:hAnsi="Calibri" w:cs="Arial"/>
        </w:rPr>
        <w:t>por</w:t>
      </w:r>
      <w:r w:rsidRPr="00183705">
        <w:rPr>
          <w:rFonts w:ascii="Calibri" w:hAnsi="Calibri" w:cs="Arial"/>
        </w:rPr>
        <w:t xml:space="preserve"> correo electrónico, o algún otro conducto al </w:t>
      </w:r>
      <w:r>
        <w:rPr>
          <w:rFonts w:ascii="Calibri" w:hAnsi="Calibri" w:cs="Arial"/>
        </w:rPr>
        <w:t>licitante ganador</w:t>
      </w:r>
      <w:r w:rsidRPr="00183705">
        <w:rPr>
          <w:rFonts w:ascii="Calibri" w:hAnsi="Calibri" w:cs="Arial"/>
        </w:rPr>
        <w:t xml:space="preserve">, recabando acuse de recibo de la Orden de Envío con firma y fecha por parte del </w:t>
      </w:r>
      <w:r>
        <w:rPr>
          <w:rFonts w:ascii="Calibri" w:hAnsi="Calibri" w:cs="Arial"/>
        </w:rPr>
        <w:t>licitante ganador</w:t>
      </w:r>
      <w:r w:rsidRPr="00183705">
        <w:rPr>
          <w:rFonts w:ascii="Calibri" w:hAnsi="Calibri" w:cs="Arial"/>
        </w:rPr>
        <w:t xml:space="preserve">, dicho acuse deberá el </w:t>
      </w:r>
      <w:r>
        <w:rPr>
          <w:rFonts w:ascii="Calibri" w:hAnsi="Calibri" w:cs="Arial"/>
        </w:rPr>
        <w:t>licitante ganador</w:t>
      </w:r>
      <w:r w:rsidRPr="00183705">
        <w:rPr>
          <w:rFonts w:ascii="Calibri" w:hAnsi="Calibri" w:cs="Arial"/>
        </w:rPr>
        <w:t xml:space="preserve"> hacerlo el mismo día de la elaboración de la Orden de Envío o a más tardar al siguiente día hábil.</w:t>
      </w:r>
    </w:p>
    <w:p w14:paraId="755EB2E4" w14:textId="3F869807" w:rsidR="000E4283" w:rsidRPr="00A20779" w:rsidRDefault="000E4283" w:rsidP="00A20779">
      <w:pPr>
        <w:pStyle w:val="Prrafodelista"/>
        <w:numPr>
          <w:ilvl w:val="2"/>
          <w:numId w:val="23"/>
        </w:numPr>
        <w:ind w:left="1418" w:hanging="567"/>
        <w:jc w:val="both"/>
        <w:rPr>
          <w:rFonts w:asciiTheme="minorHAnsi" w:hAnsiTheme="minorHAnsi"/>
        </w:rPr>
      </w:pPr>
      <w:r w:rsidRPr="00183705">
        <w:rPr>
          <w:rFonts w:ascii="Calibri" w:hAnsi="Calibri" w:cs="Arial"/>
        </w:rPr>
        <w:t xml:space="preserve">Para las Ordenes de Envío, de las cuales los proveedores no remitan acuse de recibo o no se tenga respuesta alguna por parte de estos, será tomada en </w:t>
      </w:r>
      <w:r w:rsidRPr="00315830">
        <w:rPr>
          <w:rFonts w:ascii="Calibri" w:hAnsi="Calibri" w:cs="Arial"/>
        </w:rPr>
        <w:t>cuenta por la Unidad</w:t>
      </w:r>
      <w:r>
        <w:rPr>
          <w:rFonts w:ascii="Calibri" w:hAnsi="Calibri" w:cs="Arial"/>
        </w:rPr>
        <w:t xml:space="preserve"> Aplicativa</w:t>
      </w:r>
      <w:r w:rsidRPr="00183705">
        <w:rPr>
          <w:rFonts w:ascii="Calibri" w:hAnsi="Calibri" w:cs="Arial"/>
        </w:rPr>
        <w:t xml:space="preserve"> como fecha de acuse el día en que se elabore la Orden de Envío para el cálculo y elaboración de sanción por el atraso en la entrega de</w:t>
      </w:r>
      <w:r>
        <w:rPr>
          <w:rFonts w:ascii="Calibri" w:hAnsi="Calibri" w:cs="Arial"/>
        </w:rPr>
        <w:t>l</w:t>
      </w:r>
      <w:r w:rsidRPr="00183705">
        <w:rPr>
          <w:rFonts w:ascii="Calibri" w:hAnsi="Calibri" w:cs="Arial"/>
        </w:rPr>
        <w:t xml:space="preserve"> </w:t>
      </w:r>
      <w:r>
        <w:rPr>
          <w:rFonts w:ascii="Calibri" w:hAnsi="Calibri" w:cs="Arial"/>
        </w:rPr>
        <w:t>equipo</w:t>
      </w:r>
      <w:r w:rsidRPr="00183705">
        <w:rPr>
          <w:rFonts w:ascii="Calibri" w:hAnsi="Calibri" w:cs="Arial"/>
        </w:rPr>
        <w:t>.</w:t>
      </w:r>
    </w:p>
    <w:p w14:paraId="4DFF12BA"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4D7E5551" w14:textId="77777777" w:rsidR="00A20779" w:rsidRDefault="00A20779" w:rsidP="00D61C5C">
      <w:pPr>
        <w:pStyle w:val="Prrafodelista"/>
        <w:rPr>
          <w:rFonts w:ascii="Calibri" w:hAnsi="Calibri"/>
          <w:highlight w:val="magenta"/>
        </w:rPr>
      </w:pPr>
    </w:p>
    <w:p w14:paraId="029BE5E9"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1CFDB2F" w14:textId="77777777" w:rsidR="00A1692B" w:rsidRPr="00037DE1" w:rsidRDefault="00A1692B" w:rsidP="00A1692B">
      <w:pPr>
        <w:tabs>
          <w:tab w:val="left" w:pos="851"/>
        </w:tabs>
        <w:ind w:right="-1"/>
        <w:jc w:val="both"/>
        <w:rPr>
          <w:rFonts w:asciiTheme="minorHAnsi" w:hAnsiTheme="minorHAnsi"/>
          <w:b/>
        </w:rPr>
      </w:pPr>
    </w:p>
    <w:p w14:paraId="0E18751E"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5B51BE9D" w14:textId="77777777" w:rsidR="004A1DBC" w:rsidRDefault="004A1DBC" w:rsidP="00A83A41">
      <w:pPr>
        <w:tabs>
          <w:tab w:val="left" w:pos="851"/>
        </w:tabs>
        <w:ind w:left="709" w:right="-1"/>
        <w:jc w:val="both"/>
        <w:rPr>
          <w:rFonts w:asciiTheme="minorHAnsi" w:hAnsiTheme="minorHAnsi"/>
          <w:b/>
        </w:rPr>
      </w:pPr>
    </w:p>
    <w:p w14:paraId="6A0A6825" w14:textId="7AEE3B39" w:rsidR="00F63839" w:rsidRPr="00F43CEA"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w:t>
      </w:r>
      <w:r w:rsidRPr="006249CF">
        <w:rPr>
          <w:rFonts w:asciiTheme="minorHAnsi" w:hAnsiTheme="minorHAnsi" w:cstheme="minorHAnsi"/>
        </w:rPr>
        <w:t xml:space="preserve">período de suministro </w:t>
      </w:r>
      <w:r w:rsidR="003C0F1A" w:rsidRPr="006249CF">
        <w:rPr>
          <w:rFonts w:asciiTheme="minorHAnsi" w:hAnsiTheme="minorHAnsi" w:cstheme="minorHAnsi"/>
        </w:rPr>
        <w:t>del</w:t>
      </w:r>
      <w:r w:rsidRPr="006249CF">
        <w:rPr>
          <w:rFonts w:asciiTheme="minorHAnsi" w:hAnsiTheme="minorHAnsi" w:cstheme="minorHAnsi"/>
        </w:rPr>
        <w:t xml:space="preserve"> </w:t>
      </w:r>
      <w:r w:rsidR="00C05A66" w:rsidRPr="006249CF">
        <w:rPr>
          <w:rFonts w:asciiTheme="minorHAnsi" w:hAnsiTheme="minorHAnsi" w:cstheme="minorHAnsi"/>
        </w:rPr>
        <w:t>equipo médico</w:t>
      </w:r>
      <w:r w:rsidR="00EF7C51" w:rsidRPr="006249CF">
        <w:rPr>
          <w:rFonts w:asciiTheme="minorHAnsi" w:hAnsiTheme="minorHAnsi" w:cstheme="minorHAnsi"/>
        </w:rPr>
        <w:t xml:space="preserve"> será del </w:t>
      </w:r>
      <w:r w:rsidR="00065C54" w:rsidRPr="00F43CEA">
        <w:rPr>
          <w:rFonts w:asciiTheme="minorHAnsi" w:hAnsiTheme="minorHAnsi" w:cstheme="minorHAnsi"/>
        </w:rPr>
        <w:t>2</w:t>
      </w:r>
      <w:r w:rsidR="004E0AAD">
        <w:rPr>
          <w:rFonts w:asciiTheme="minorHAnsi" w:hAnsiTheme="minorHAnsi" w:cstheme="minorHAnsi"/>
        </w:rPr>
        <w:t>3</w:t>
      </w:r>
      <w:r w:rsidR="00186107" w:rsidRPr="00F43CEA">
        <w:rPr>
          <w:rFonts w:asciiTheme="minorHAnsi" w:hAnsiTheme="minorHAnsi" w:cstheme="minorHAnsi"/>
        </w:rPr>
        <w:t xml:space="preserve"> de </w:t>
      </w:r>
      <w:r w:rsidR="00957101">
        <w:rPr>
          <w:rFonts w:asciiTheme="minorHAnsi" w:hAnsiTheme="minorHAnsi" w:cstheme="minorHAnsi"/>
        </w:rPr>
        <w:t>Septiembre</w:t>
      </w:r>
      <w:r w:rsidR="003768E7" w:rsidRPr="00F43CEA">
        <w:rPr>
          <w:rFonts w:asciiTheme="minorHAnsi" w:hAnsiTheme="minorHAnsi" w:cstheme="minorHAnsi"/>
        </w:rPr>
        <w:t xml:space="preserve"> del </w:t>
      </w:r>
      <w:r w:rsidR="006249CF" w:rsidRPr="00F43CEA">
        <w:rPr>
          <w:rFonts w:asciiTheme="minorHAnsi" w:hAnsiTheme="minorHAnsi" w:cstheme="minorHAnsi"/>
        </w:rPr>
        <w:t>2021</w:t>
      </w:r>
      <w:r w:rsidR="00186107" w:rsidRPr="00F43CEA">
        <w:rPr>
          <w:rFonts w:asciiTheme="minorHAnsi" w:hAnsiTheme="minorHAnsi" w:cstheme="minorHAnsi"/>
        </w:rPr>
        <w:t xml:space="preserve"> al </w:t>
      </w:r>
      <w:r w:rsidR="004E0AAD">
        <w:rPr>
          <w:rFonts w:asciiTheme="minorHAnsi" w:hAnsiTheme="minorHAnsi" w:cstheme="minorHAnsi"/>
        </w:rPr>
        <w:t>23</w:t>
      </w:r>
      <w:r w:rsidR="00186107" w:rsidRPr="00F43CEA">
        <w:rPr>
          <w:rFonts w:asciiTheme="minorHAnsi" w:hAnsiTheme="minorHAnsi" w:cstheme="minorHAnsi"/>
        </w:rPr>
        <w:t xml:space="preserve"> de </w:t>
      </w:r>
      <w:r w:rsidR="00957101">
        <w:rPr>
          <w:rFonts w:asciiTheme="minorHAnsi" w:hAnsiTheme="minorHAnsi" w:cstheme="minorHAnsi"/>
        </w:rPr>
        <w:t>Octu</w:t>
      </w:r>
      <w:r w:rsidR="00E74E9E" w:rsidRPr="00F43CEA">
        <w:rPr>
          <w:rFonts w:asciiTheme="minorHAnsi" w:hAnsiTheme="minorHAnsi" w:cstheme="minorHAnsi"/>
        </w:rPr>
        <w:t>bre</w:t>
      </w:r>
      <w:r w:rsidR="006249CF" w:rsidRPr="00F43CEA">
        <w:rPr>
          <w:rFonts w:asciiTheme="minorHAnsi" w:hAnsiTheme="minorHAnsi" w:cstheme="minorHAnsi"/>
        </w:rPr>
        <w:t xml:space="preserve"> del 2021</w:t>
      </w:r>
      <w:r w:rsidRPr="00F43CEA">
        <w:rPr>
          <w:rFonts w:asciiTheme="minorHAnsi" w:hAnsiTheme="minorHAnsi" w:cstheme="minorHAnsi"/>
        </w:rPr>
        <w:t>.</w:t>
      </w:r>
    </w:p>
    <w:p w14:paraId="2C4A4EDA" w14:textId="723AC513" w:rsidR="003C0F1A" w:rsidRPr="006249CF" w:rsidRDefault="00F63839" w:rsidP="00FC1AEE">
      <w:pPr>
        <w:pStyle w:val="Prrafodelista"/>
        <w:numPr>
          <w:ilvl w:val="0"/>
          <w:numId w:val="24"/>
        </w:numPr>
        <w:tabs>
          <w:tab w:val="right" w:pos="1276"/>
        </w:tabs>
        <w:ind w:left="1276" w:hanging="283"/>
        <w:jc w:val="both"/>
        <w:rPr>
          <w:rFonts w:asciiTheme="minorHAnsi" w:hAnsiTheme="minorHAnsi"/>
        </w:rPr>
      </w:pPr>
      <w:r w:rsidRPr="006249CF">
        <w:rPr>
          <w:rFonts w:asciiTheme="minorHAnsi" w:hAnsiTheme="minorHAnsi" w:cstheme="minorHAnsi"/>
        </w:rPr>
        <w:t xml:space="preserve">El horario de entrega de los </w:t>
      </w:r>
      <w:r w:rsidR="00C05A66" w:rsidRPr="006249CF">
        <w:rPr>
          <w:rFonts w:asciiTheme="minorHAnsi" w:hAnsiTheme="minorHAnsi" w:cstheme="minorHAnsi"/>
        </w:rPr>
        <w:t>bienes</w:t>
      </w:r>
      <w:r w:rsidRPr="006249CF">
        <w:rPr>
          <w:rFonts w:asciiTheme="minorHAnsi" w:hAnsiTheme="minorHAnsi" w:cstheme="minorHAnsi"/>
        </w:rPr>
        <w:t xml:space="preserve"> en la</w:t>
      </w:r>
      <w:r w:rsidR="00957101">
        <w:rPr>
          <w:rFonts w:asciiTheme="minorHAnsi" w:hAnsiTheme="minorHAnsi" w:cstheme="minorHAnsi"/>
        </w:rPr>
        <w:t>s</w:t>
      </w:r>
      <w:r w:rsidRPr="006249CF">
        <w:rPr>
          <w:rFonts w:asciiTheme="minorHAnsi" w:hAnsiTheme="minorHAnsi" w:cstheme="minorHAnsi"/>
        </w:rPr>
        <w:t xml:space="preserve"> Unidad</w:t>
      </w:r>
      <w:r w:rsidR="00957101">
        <w:rPr>
          <w:rFonts w:asciiTheme="minorHAnsi" w:hAnsiTheme="minorHAnsi" w:cstheme="minorHAnsi"/>
        </w:rPr>
        <w:t>es</w:t>
      </w:r>
      <w:r w:rsidRPr="006249CF">
        <w:rPr>
          <w:rFonts w:asciiTheme="minorHAnsi" w:hAnsiTheme="minorHAnsi" w:cstheme="minorHAnsi"/>
        </w:rPr>
        <w:t xml:space="preserve">: será de lunes a viernes de 9:00 a 14:00 horas. </w:t>
      </w:r>
    </w:p>
    <w:p w14:paraId="39BFBAE4" w14:textId="77777777" w:rsidR="00FC1AEE" w:rsidRDefault="00FC1AEE" w:rsidP="00FC1AEE">
      <w:pPr>
        <w:pStyle w:val="Prrafodelista"/>
        <w:tabs>
          <w:tab w:val="right" w:pos="1276"/>
        </w:tabs>
        <w:ind w:left="1276"/>
        <w:jc w:val="both"/>
        <w:rPr>
          <w:rFonts w:asciiTheme="minorHAnsi" w:hAnsiTheme="minorHAnsi"/>
        </w:rPr>
      </w:pPr>
    </w:p>
    <w:p w14:paraId="0B71916D" w14:textId="77777777"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1EE4B8D9" w14:textId="77777777" w:rsidR="003364E4" w:rsidRDefault="003364E4" w:rsidP="003C0F1A">
      <w:pPr>
        <w:ind w:left="709" w:right="-1"/>
        <w:jc w:val="both"/>
        <w:rPr>
          <w:rFonts w:asciiTheme="minorHAnsi" w:hAnsiTheme="minorHAnsi"/>
        </w:rPr>
      </w:pPr>
    </w:p>
    <w:p w14:paraId="479423CA" w14:textId="52F14FF9"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w:t>
      </w:r>
      <w:r w:rsidR="004264A5">
        <w:rPr>
          <w:rFonts w:asciiTheme="minorHAnsi" w:hAnsiTheme="minorHAnsi"/>
        </w:rPr>
        <w:t>las siguientes unidades aplicativas</w:t>
      </w:r>
      <w:r>
        <w:rPr>
          <w:rFonts w:asciiTheme="minorHAnsi" w:hAnsiTheme="minorHAnsi"/>
        </w:rPr>
        <w:t>:</w:t>
      </w:r>
    </w:p>
    <w:p w14:paraId="0E95F304" w14:textId="77777777" w:rsidR="004264A5" w:rsidRDefault="004264A5" w:rsidP="003C0F1A">
      <w:pPr>
        <w:ind w:left="709" w:right="-1"/>
        <w:jc w:val="both"/>
        <w:rPr>
          <w:rFonts w:asciiTheme="minorHAnsi" w:hAnsiTheme="minorHAnsi"/>
        </w:rPr>
      </w:pPr>
    </w:p>
    <w:tbl>
      <w:tblPr>
        <w:tblW w:w="9412" w:type="dxa"/>
        <w:jc w:val="center"/>
        <w:tblCellMar>
          <w:left w:w="70" w:type="dxa"/>
          <w:right w:w="70" w:type="dxa"/>
        </w:tblCellMar>
        <w:tblLook w:val="04A0" w:firstRow="1" w:lastRow="0" w:firstColumn="1" w:lastColumn="0" w:noHBand="0" w:noVBand="1"/>
      </w:tblPr>
      <w:tblGrid>
        <w:gridCol w:w="851"/>
        <w:gridCol w:w="992"/>
        <w:gridCol w:w="1200"/>
        <w:gridCol w:w="2769"/>
        <w:gridCol w:w="1200"/>
        <w:gridCol w:w="1200"/>
        <w:gridCol w:w="1200"/>
      </w:tblGrid>
      <w:tr w:rsidR="007D241B" w:rsidRPr="007D241B" w14:paraId="716A15A0" w14:textId="77777777" w:rsidTr="003B050D">
        <w:trPr>
          <w:trHeight w:val="399"/>
          <w:jc w:val="center"/>
        </w:trPr>
        <w:tc>
          <w:tcPr>
            <w:tcW w:w="851"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6AE04B6E" w14:textId="77777777"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PARTIDA</w:t>
            </w:r>
          </w:p>
        </w:tc>
        <w:tc>
          <w:tcPr>
            <w:tcW w:w="992" w:type="dxa"/>
            <w:tcBorders>
              <w:top w:val="single" w:sz="4" w:space="0" w:color="auto"/>
              <w:left w:val="nil"/>
              <w:bottom w:val="single" w:sz="4" w:space="0" w:color="auto"/>
              <w:right w:val="single" w:sz="4" w:space="0" w:color="auto"/>
            </w:tcBorders>
            <w:shd w:val="clear" w:color="000000" w:fill="7030A0"/>
            <w:vAlign w:val="center"/>
            <w:hideMark/>
          </w:tcPr>
          <w:p w14:paraId="39BAAEA7" w14:textId="77777777"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CAMBS</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49CB0187" w14:textId="77777777"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PARTIDA</w:t>
            </w:r>
            <w:r w:rsidRPr="007D241B">
              <w:rPr>
                <w:rFonts w:ascii="Calibri" w:hAnsi="Calibri"/>
                <w:b/>
                <w:bCs/>
                <w:color w:val="000000"/>
                <w:sz w:val="16"/>
                <w:szCs w:val="16"/>
                <w:lang w:val="es-MX" w:eastAsia="es-MX"/>
              </w:rPr>
              <w:br/>
              <w:t>PRESUPUESTAL</w:t>
            </w:r>
          </w:p>
        </w:tc>
        <w:tc>
          <w:tcPr>
            <w:tcW w:w="2769" w:type="dxa"/>
            <w:tcBorders>
              <w:top w:val="single" w:sz="4" w:space="0" w:color="auto"/>
              <w:left w:val="nil"/>
              <w:bottom w:val="single" w:sz="4" w:space="0" w:color="auto"/>
              <w:right w:val="single" w:sz="4" w:space="0" w:color="auto"/>
            </w:tcBorders>
            <w:shd w:val="clear" w:color="000000" w:fill="7030A0"/>
            <w:vAlign w:val="center"/>
            <w:hideMark/>
          </w:tcPr>
          <w:p w14:paraId="0C066F1D" w14:textId="77777777"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DESCRIPCIÓN</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6DE1618E" w14:textId="77777777"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CANTIDAD HOSPITAL GALEANA</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7A68835D" w14:textId="77777777"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CANTIDAD HOSPITAL PSIQUIÁTRICO</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16846D84" w14:textId="77777777"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CANTIDAD TOTAL</w:t>
            </w:r>
          </w:p>
        </w:tc>
      </w:tr>
      <w:tr w:rsidR="007D241B" w:rsidRPr="007D241B" w14:paraId="3875F96B"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CC8F91"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7BAC6BA3"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I090000216</w:t>
            </w:r>
          </w:p>
        </w:tc>
        <w:tc>
          <w:tcPr>
            <w:tcW w:w="1200" w:type="dxa"/>
            <w:tcBorders>
              <w:top w:val="nil"/>
              <w:left w:val="nil"/>
              <w:bottom w:val="single" w:sz="4" w:space="0" w:color="auto"/>
              <w:right w:val="single" w:sz="4" w:space="0" w:color="auto"/>
            </w:tcBorders>
            <w:shd w:val="clear" w:color="auto" w:fill="auto"/>
            <w:noWrap/>
            <w:vAlign w:val="center"/>
            <w:hideMark/>
          </w:tcPr>
          <w:p w14:paraId="20AA54B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41818856"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ESTUCHE DIAGNOSTICO (JGO. DE)</w:t>
            </w:r>
          </w:p>
        </w:tc>
        <w:tc>
          <w:tcPr>
            <w:tcW w:w="1200" w:type="dxa"/>
            <w:tcBorders>
              <w:top w:val="nil"/>
              <w:left w:val="nil"/>
              <w:bottom w:val="single" w:sz="4" w:space="0" w:color="auto"/>
              <w:right w:val="single" w:sz="4" w:space="0" w:color="auto"/>
            </w:tcBorders>
            <w:shd w:val="clear" w:color="auto" w:fill="auto"/>
            <w:noWrap/>
            <w:vAlign w:val="center"/>
            <w:hideMark/>
          </w:tcPr>
          <w:p w14:paraId="2158357E"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008EBF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36</w:t>
            </w:r>
          </w:p>
        </w:tc>
        <w:tc>
          <w:tcPr>
            <w:tcW w:w="1200" w:type="dxa"/>
            <w:tcBorders>
              <w:top w:val="nil"/>
              <w:left w:val="nil"/>
              <w:bottom w:val="single" w:sz="4" w:space="0" w:color="auto"/>
              <w:right w:val="single" w:sz="4" w:space="0" w:color="auto"/>
            </w:tcBorders>
            <w:shd w:val="clear" w:color="auto" w:fill="auto"/>
            <w:noWrap/>
            <w:vAlign w:val="center"/>
            <w:hideMark/>
          </w:tcPr>
          <w:p w14:paraId="0151C16C"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49</w:t>
            </w:r>
          </w:p>
        </w:tc>
      </w:tr>
      <w:tr w:rsidR="007D241B" w:rsidRPr="007D241B" w14:paraId="07D46E06"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EE45A8"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14:paraId="6FF2FD6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I150200232</w:t>
            </w:r>
          </w:p>
        </w:tc>
        <w:tc>
          <w:tcPr>
            <w:tcW w:w="1200" w:type="dxa"/>
            <w:tcBorders>
              <w:top w:val="nil"/>
              <w:left w:val="nil"/>
              <w:bottom w:val="single" w:sz="4" w:space="0" w:color="auto"/>
              <w:right w:val="single" w:sz="4" w:space="0" w:color="auto"/>
            </w:tcBorders>
            <w:shd w:val="clear" w:color="auto" w:fill="auto"/>
            <w:noWrap/>
            <w:vAlign w:val="center"/>
            <w:hideMark/>
          </w:tcPr>
          <w:p w14:paraId="57F0E556"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52101</w:t>
            </w:r>
          </w:p>
        </w:tc>
        <w:tc>
          <w:tcPr>
            <w:tcW w:w="2769" w:type="dxa"/>
            <w:tcBorders>
              <w:top w:val="nil"/>
              <w:left w:val="nil"/>
              <w:bottom w:val="single" w:sz="4" w:space="0" w:color="auto"/>
              <w:right w:val="single" w:sz="4" w:space="0" w:color="auto"/>
            </w:tcBorders>
            <w:shd w:val="clear" w:color="auto" w:fill="auto"/>
            <w:noWrap/>
            <w:vAlign w:val="center"/>
            <w:hideMark/>
          </w:tcPr>
          <w:p w14:paraId="4F9AEAA2"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MONITOR</w:t>
            </w:r>
          </w:p>
        </w:tc>
        <w:tc>
          <w:tcPr>
            <w:tcW w:w="1200" w:type="dxa"/>
            <w:tcBorders>
              <w:top w:val="nil"/>
              <w:left w:val="nil"/>
              <w:bottom w:val="single" w:sz="4" w:space="0" w:color="auto"/>
              <w:right w:val="single" w:sz="4" w:space="0" w:color="auto"/>
            </w:tcBorders>
            <w:shd w:val="clear" w:color="auto" w:fill="auto"/>
            <w:noWrap/>
            <w:vAlign w:val="center"/>
            <w:hideMark/>
          </w:tcPr>
          <w:p w14:paraId="05283341"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242F56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0DCCE0B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w:t>
            </w:r>
          </w:p>
        </w:tc>
      </w:tr>
      <w:tr w:rsidR="007D241B" w:rsidRPr="007D241B" w14:paraId="06C942ED"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8D847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w:t>
            </w:r>
          </w:p>
        </w:tc>
        <w:tc>
          <w:tcPr>
            <w:tcW w:w="992" w:type="dxa"/>
            <w:tcBorders>
              <w:top w:val="nil"/>
              <w:left w:val="nil"/>
              <w:bottom w:val="single" w:sz="4" w:space="0" w:color="auto"/>
              <w:right w:val="single" w:sz="4" w:space="0" w:color="auto"/>
            </w:tcBorders>
            <w:shd w:val="clear" w:color="auto" w:fill="auto"/>
            <w:noWrap/>
            <w:vAlign w:val="center"/>
            <w:hideMark/>
          </w:tcPr>
          <w:p w14:paraId="7F20A4F8"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I090000216</w:t>
            </w:r>
          </w:p>
        </w:tc>
        <w:tc>
          <w:tcPr>
            <w:tcW w:w="1200" w:type="dxa"/>
            <w:tcBorders>
              <w:top w:val="nil"/>
              <w:left w:val="nil"/>
              <w:bottom w:val="single" w:sz="4" w:space="0" w:color="auto"/>
              <w:right w:val="single" w:sz="4" w:space="0" w:color="auto"/>
            </w:tcBorders>
            <w:shd w:val="clear" w:color="auto" w:fill="auto"/>
            <w:noWrap/>
            <w:vAlign w:val="center"/>
            <w:hideMark/>
          </w:tcPr>
          <w:p w14:paraId="2265BE26"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343C7B9E"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ESTUCHE DIAGNOSTICO (JGO. DE)</w:t>
            </w:r>
          </w:p>
        </w:tc>
        <w:tc>
          <w:tcPr>
            <w:tcW w:w="1200" w:type="dxa"/>
            <w:tcBorders>
              <w:top w:val="nil"/>
              <w:left w:val="nil"/>
              <w:bottom w:val="single" w:sz="4" w:space="0" w:color="auto"/>
              <w:right w:val="single" w:sz="4" w:space="0" w:color="auto"/>
            </w:tcBorders>
            <w:shd w:val="clear" w:color="auto" w:fill="auto"/>
            <w:noWrap/>
            <w:vAlign w:val="center"/>
            <w:hideMark/>
          </w:tcPr>
          <w:p w14:paraId="0F5F1EA3"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F271C92"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A7FE036"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40</w:t>
            </w:r>
          </w:p>
        </w:tc>
      </w:tr>
      <w:tr w:rsidR="007D241B" w:rsidRPr="007D241B" w14:paraId="5E0ED522"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192043"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14:paraId="48F7A3F3"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I060600404</w:t>
            </w:r>
          </w:p>
        </w:tc>
        <w:tc>
          <w:tcPr>
            <w:tcW w:w="1200" w:type="dxa"/>
            <w:tcBorders>
              <w:top w:val="nil"/>
              <w:left w:val="nil"/>
              <w:bottom w:val="single" w:sz="4" w:space="0" w:color="auto"/>
              <w:right w:val="single" w:sz="4" w:space="0" w:color="auto"/>
            </w:tcBorders>
            <w:shd w:val="clear" w:color="auto" w:fill="auto"/>
            <w:noWrap/>
            <w:vAlign w:val="center"/>
            <w:hideMark/>
          </w:tcPr>
          <w:p w14:paraId="5F59739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56902</w:t>
            </w:r>
          </w:p>
        </w:tc>
        <w:tc>
          <w:tcPr>
            <w:tcW w:w="2769" w:type="dxa"/>
            <w:tcBorders>
              <w:top w:val="nil"/>
              <w:left w:val="nil"/>
              <w:bottom w:val="single" w:sz="4" w:space="0" w:color="auto"/>
              <w:right w:val="single" w:sz="4" w:space="0" w:color="auto"/>
            </w:tcBorders>
            <w:shd w:val="clear" w:color="auto" w:fill="auto"/>
            <w:noWrap/>
            <w:vAlign w:val="center"/>
            <w:hideMark/>
          </w:tcPr>
          <w:p w14:paraId="05B58C82"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OXIMETRO</w:t>
            </w:r>
          </w:p>
        </w:tc>
        <w:tc>
          <w:tcPr>
            <w:tcW w:w="1200" w:type="dxa"/>
            <w:tcBorders>
              <w:top w:val="nil"/>
              <w:left w:val="nil"/>
              <w:bottom w:val="single" w:sz="4" w:space="0" w:color="auto"/>
              <w:right w:val="single" w:sz="4" w:space="0" w:color="auto"/>
            </w:tcBorders>
            <w:shd w:val="clear" w:color="auto" w:fill="auto"/>
            <w:noWrap/>
            <w:vAlign w:val="center"/>
            <w:hideMark/>
          </w:tcPr>
          <w:p w14:paraId="20DC005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306BEE9"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24D6C34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29</w:t>
            </w:r>
          </w:p>
        </w:tc>
      </w:tr>
      <w:tr w:rsidR="007D241B" w:rsidRPr="007D241B" w14:paraId="6D202595"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135EB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w:t>
            </w:r>
          </w:p>
        </w:tc>
        <w:tc>
          <w:tcPr>
            <w:tcW w:w="992" w:type="dxa"/>
            <w:tcBorders>
              <w:top w:val="nil"/>
              <w:left w:val="nil"/>
              <w:bottom w:val="single" w:sz="4" w:space="0" w:color="auto"/>
              <w:right w:val="single" w:sz="4" w:space="0" w:color="auto"/>
            </w:tcBorders>
            <w:shd w:val="clear" w:color="auto" w:fill="auto"/>
            <w:noWrap/>
            <w:vAlign w:val="center"/>
            <w:hideMark/>
          </w:tcPr>
          <w:p w14:paraId="5425FC8E"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I090000036</w:t>
            </w:r>
          </w:p>
        </w:tc>
        <w:tc>
          <w:tcPr>
            <w:tcW w:w="1200" w:type="dxa"/>
            <w:tcBorders>
              <w:top w:val="nil"/>
              <w:left w:val="nil"/>
              <w:bottom w:val="single" w:sz="4" w:space="0" w:color="auto"/>
              <w:right w:val="single" w:sz="4" w:space="0" w:color="auto"/>
            </w:tcBorders>
            <w:shd w:val="clear" w:color="auto" w:fill="auto"/>
            <w:noWrap/>
            <w:vAlign w:val="center"/>
            <w:hideMark/>
          </w:tcPr>
          <w:p w14:paraId="5056BE82"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2AD762C9"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ASPIRADOR SUCCION GASTRICA</w:t>
            </w:r>
          </w:p>
        </w:tc>
        <w:tc>
          <w:tcPr>
            <w:tcW w:w="1200" w:type="dxa"/>
            <w:tcBorders>
              <w:top w:val="nil"/>
              <w:left w:val="nil"/>
              <w:bottom w:val="single" w:sz="4" w:space="0" w:color="auto"/>
              <w:right w:val="single" w:sz="4" w:space="0" w:color="auto"/>
            </w:tcBorders>
            <w:shd w:val="clear" w:color="auto" w:fill="auto"/>
            <w:noWrap/>
            <w:vAlign w:val="center"/>
            <w:hideMark/>
          </w:tcPr>
          <w:p w14:paraId="23F57F87"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C2A34F6"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1A3E8FD2"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w:t>
            </w:r>
          </w:p>
        </w:tc>
      </w:tr>
      <w:tr w:rsidR="007D241B" w:rsidRPr="007D241B" w14:paraId="3B71ED73"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4EAB1C"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14:paraId="36070CE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I090000034</w:t>
            </w:r>
          </w:p>
        </w:tc>
        <w:tc>
          <w:tcPr>
            <w:tcW w:w="1200" w:type="dxa"/>
            <w:tcBorders>
              <w:top w:val="nil"/>
              <w:left w:val="nil"/>
              <w:bottom w:val="single" w:sz="4" w:space="0" w:color="auto"/>
              <w:right w:val="single" w:sz="4" w:space="0" w:color="auto"/>
            </w:tcBorders>
            <w:shd w:val="clear" w:color="auto" w:fill="auto"/>
            <w:noWrap/>
            <w:vAlign w:val="center"/>
            <w:hideMark/>
          </w:tcPr>
          <w:p w14:paraId="478657C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07E14130"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ASPIRADOR SUCCION CONTINUA</w:t>
            </w:r>
          </w:p>
        </w:tc>
        <w:tc>
          <w:tcPr>
            <w:tcW w:w="1200" w:type="dxa"/>
            <w:tcBorders>
              <w:top w:val="nil"/>
              <w:left w:val="nil"/>
              <w:bottom w:val="single" w:sz="4" w:space="0" w:color="auto"/>
              <w:right w:val="single" w:sz="4" w:space="0" w:color="auto"/>
            </w:tcBorders>
            <w:shd w:val="clear" w:color="auto" w:fill="auto"/>
            <w:noWrap/>
            <w:vAlign w:val="center"/>
            <w:hideMark/>
          </w:tcPr>
          <w:p w14:paraId="678E7925"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5FCA6EC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7409EA6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8</w:t>
            </w:r>
          </w:p>
        </w:tc>
      </w:tr>
      <w:tr w:rsidR="007D241B" w:rsidRPr="007D241B" w14:paraId="7B6004DC"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AF16A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7</w:t>
            </w:r>
          </w:p>
        </w:tc>
        <w:tc>
          <w:tcPr>
            <w:tcW w:w="992" w:type="dxa"/>
            <w:tcBorders>
              <w:top w:val="nil"/>
              <w:left w:val="nil"/>
              <w:bottom w:val="single" w:sz="4" w:space="0" w:color="auto"/>
              <w:right w:val="single" w:sz="4" w:space="0" w:color="auto"/>
            </w:tcBorders>
            <w:shd w:val="clear" w:color="auto" w:fill="auto"/>
            <w:noWrap/>
            <w:vAlign w:val="center"/>
            <w:hideMark/>
          </w:tcPr>
          <w:p w14:paraId="04045E75"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I090000100</w:t>
            </w:r>
          </w:p>
        </w:tc>
        <w:tc>
          <w:tcPr>
            <w:tcW w:w="1200" w:type="dxa"/>
            <w:tcBorders>
              <w:top w:val="nil"/>
              <w:left w:val="nil"/>
              <w:bottom w:val="single" w:sz="4" w:space="0" w:color="auto"/>
              <w:right w:val="single" w:sz="4" w:space="0" w:color="auto"/>
            </w:tcBorders>
            <w:shd w:val="clear" w:color="auto" w:fill="auto"/>
            <w:noWrap/>
            <w:vAlign w:val="center"/>
            <w:hideMark/>
          </w:tcPr>
          <w:p w14:paraId="36A86FE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76DA53CC"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CARRO CAMILLA</w:t>
            </w:r>
          </w:p>
        </w:tc>
        <w:tc>
          <w:tcPr>
            <w:tcW w:w="1200" w:type="dxa"/>
            <w:tcBorders>
              <w:top w:val="nil"/>
              <w:left w:val="nil"/>
              <w:bottom w:val="single" w:sz="4" w:space="0" w:color="auto"/>
              <w:right w:val="single" w:sz="4" w:space="0" w:color="auto"/>
            </w:tcBorders>
            <w:shd w:val="clear" w:color="auto" w:fill="auto"/>
            <w:noWrap/>
            <w:vAlign w:val="center"/>
            <w:hideMark/>
          </w:tcPr>
          <w:p w14:paraId="30CDB99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F56834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4F7A41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29</w:t>
            </w:r>
          </w:p>
        </w:tc>
      </w:tr>
      <w:tr w:rsidR="007D241B" w:rsidRPr="007D241B" w14:paraId="4AAF0A0F"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A776B1"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8</w:t>
            </w:r>
          </w:p>
        </w:tc>
        <w:tc>
          <w:tcPr>
            <w:tcW w:w="992" w:type="dxa"/>
            <w:tcBorders>
              <w:top w:val="nil"/>
              <w:left w:val="nil"/>
              <w:bottom w:val="single" w:sz="4" w:space="0" w:color="auto"/>
              <w:right w:val="single" w:sz="4" w:space="0" w:color="auto"/>
            </w:tcBorders>
            <w:shd w:val="clear" w:color="auto" w:fill="auto"/>
            <w:noWrap/>
            <w:vAlign w:val="center"/>
            <w:hideMark/>
          </w:tcPr>
          <w:p w14:paraId="0C812711"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I090000100</w:t>
            </w:r>
          </w:p>
        </w:tc>
        <w:tc>
          <w:tcPr>
            <w:tcW w:w="1200" w:type="dxa"/>
            <w:tcBorders>
              <w:top w:val="nil"/>
              <w:left w:val="nil"/>
              <w:bottom w:val="single" w:sz="4" w:space="0" w:color="auto"/>
              <w:right w:val="single" w:sz="4" w:space="0" w:color="auto"/>
            </w:tcBorders>
            <w:shd w:val="clear" w:color="auto" w:fill="auto"/>
            <w:noWrap/>
            <w:vAlign w:val="center"/>
            <w:hideMark/>
          </w:tcPr>
          <w:p w14:paraId="51C46495"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765384D0"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CARRO CAMILLA</w:t>
            </w:r>
          </w:p>
        </w:tc>
        <w:tc>
          <w:tcPr>
            <w:tcW w:w="1200" w:type="dxa"/>
            <w:tcBorders>
              <w:top w:val="nil"/>
              <w:left w:val="nil"/>
              <w:bottom w:val="single" w:sz="4" w:space="0" w:color="auto"/>
              <w:right w:val="single" w:sz="4" w:space="0" w:color="auto"/>
            </w:tcBorders>
            <w:shd w:val="clear" w:color="auto" w:fill="auto"/>
            <w:noWrap/>
            <w:vAlign w:val="center"/>
            <w:hideMark/>
          </w:tcPr>
          <w:p w14:paraId="7D1B13D9"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12D56871"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20146D3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w:t>
            </w:r>
          </w:p>
        </w:tc>
      </w:tr>
      <w:tr w:rsidR="007D241B" w:rsidRPr="007D241B" w14:paraId="7ED06FF4"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21BFE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9</w:t>
            </w:r>
          </w:p>
        </w:tc>
        <w:tc>
          <w:tcPr>
            <w:tcW w:w="992" w:type="dxa"/>
            <w:tcBorders>
              <w:top w:val="nil"/>
              <w:left w:val="nil"/>
              <w:bottom w:val="single" w:sz="4" w:space="0" w:color="auto"/>
              <w:right w:val="single" w:sz="4" w:space="0" w:color="auto"/>
            </w:tcBorders>
            <w:shd w:val="clear" w:color="auto" w:fill="auto"/>
            <w:noWrap/>
            <w:vAlign w:val="center"/>
            <w:hideMark/>
          </w:tcPr>
          <w:p w14:paraId="01CD0F8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I090000186</w:t>
            </w:r>
          </w:p>
        </w:tc>
        <w:tc>
          <w:tcPr>
            <w:tcW w:w="1200" w:type="dxa"/>
            <w:tcBorders>
              <w:top w:val="nil"/>
              <w:left w:val="nil"/>
              <w:bottom w:val="single" w:sz="4" w:space="0" w:color="auto"/>
              <w:right w:val="single" w:sz="4" w:space="0" w:color="auto"/>
            </w:tcBorders>
            <w:shd w:val="clear" w:color="auto" w:fill="auto"/>
            <w:noWrap/>
            <w:vAlign w:val="center"/>
            <w:hideMark/>
          </w:tcPr>
          <w:p w14:paraId="32D9E133"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6BA1209E"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EQUIPO ELECTROCARDIOGRAFO</w:t>
            </w:r>
          </w:p>
        </w:tc>
        <w:tc>
          <w:tcPr>
            <w:tcW w:w="1200" w:type="dxa"/>
            <w:tcBorders>
              <w:top w:val="nil"/>
              <w:left w:val="nil"/>
              <w:bottom w:val="single" w:sz="4" w:space="0" w:color="auto"/>
              <w:right w:val="single" w:sz="4" w:space="0" w:color="auto"/>
            </w:tcBorders>
            <w:shd w:val="clear" w:color="auto" w:fill="auto"/>
            <w:noWrap/>
            <w:vAlign w:val="center"/>
            <w:hideMark/>
          </w:tcPr>
          <w:p w14:paraId="1F6D3BF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3CA35D02"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6233F87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w:t>
            </w:r>
          </w:p>
        </w:tc>
      </w:tr>
      <w:tr w:rsidR="007D241B" w:rsidRPr="007D241B" w14:paraId="63DF730C"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63EBB6"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14:paraId="1D56799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I090000280</w:t>
            </w:r>
          </w:p>
        </w:tc>
        <w:tc>
          <w:tcPr>
            <w:tcW w:w="1200" w:type="dxa"/>
            <w:tcBorders>
              <w:top w:val="nil"/>
              <w:left w:val="nil"/>
              <w:bottom w:val="single" w:sz="4" w:space="0" w:color="auto"/>
              <w:right w:val="single" w:sz="4" w:space="0" w:color="auto"/>
            </w:tcBorders>
            <w:shd w:val="clear" w:color="auto" w:fill="auto"/>
            <w:noWrap/>
            <w:vAlign w:val="center"/>
            <w:hideMark/>
          </w:tcPr>
          <w:p w14:paraId="198257F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3876541C"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LARINGOSCOPIO</w:t>
            </w:r>
          </w:p>
        </w:tc>
        <w:tc>
          <w:tcPr>
            <w:tcW w:w="1200" w:type="dxa"/>
            <w:tcBorders>
              <w:top w:val="nil"/>
              <w:left w:val="nil"/>
              <w:bottom w:val="single" w:sz="4" w:space="0" w:color="auto"/>
              <w:right w:val="single" w:sz="4" w:space="0" w:color="auto"/>
            </w:tcBorders>
            <w:shd w:val="clear" w:color="auto" w:fill="auto"/>
            <w:noWrap/>
            <w:vAlign w:val="center"/>
            <w:hideMark/>
          </w:tcPr>
          <w:p w14:paraId="2E858FC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4E9F526"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2E6E988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10</w:t>
            </w:r>
          </w:p>
        </w:tc>
      </w:tr>
      <w:tr w:rsidR="007D241B" w:rsidRPr="007D241B" w14:paraId="3BC563D7"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4D900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11</w:t>
            </w:r>
          </w:p>
        </w:tc>
        <w:tc>
          <w:tcPr>
            <w:tcW w:w="992" w:type="dxa"/>
            <w:tcBorders>
              <w:top w:val="nil"/>
              <w:left w:val="nil"/>
              <w:bottom w:val="single" w:sz="4" w:space="0" w:color="auto"/>
              <w:right w:val="single" w:sz="4" w:space="0" w:color="auto"/>
            </w:tcBorders>
            <w:shd w:val="clear" w:color="auto" w:fill="auto"/>
            <w:noWrap/>
            <w:vAlign w:val="center"/>
            <w:hideMark/>
          </w:tcPr>
          <w:p w14:paraId="509BB31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I450600102</w:t>
            </w:r>
          </w:p>
        </w:tc>
        <w:tc>
          <w:tcPr>
            <w:tcW w:w="1200" w:type="dxa"/>
            <w:tcBorders>
              <w:top w:val="nil"/>
              <w:left w:val="nil"/>
              <w:bottom w:val="single" w:sz="4" w:space="0" w:color="auto"/>
              <w:right w:val="single" w:sz="4" w:space="0" w:color="auto"/>
            </w:tcBorders>
            <w:shd w:val="clear" w:color="auto" w:fill="auto"/>
            <w:noWrap/>
            <w:vAlign w:val="center"/>
            <w:hideMark/>
          </w:tcPr>
          <w:p w14:paraId="0031481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51901</w:t>
            </w:r>
          </w:p>
        </w:tc>
        <w:tc>
          <w:tcPr>
            <w:tcW w:w="2769" w:type="dxa"/>
            <w:tcBorders>
              <w:top w:val="nil"/>
              <w:left w:val="nil"/>
              <w:bottom w:val="single" w:sz="4" w:space="0" w:color="auto"/>
              <w:right w:val="single" w:sz="4" w:space="0" w:color="auto"/>
            </w:tcBorders>
            <w:shd w:val="clear" w:color="auto" w:fill="auto"/>
            <w:noWrap/>
            <w:vAlign w:val="center"/>
            <w:hideMark/>
          </w:tcPr>
          <w:p w14:paraId="7DA6E3E1"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CUNA</w:t>
            </w:r>
          </w:p>
        </w:tc>
        <w:tc>
          <w:tcPr>
            <w:tcW w:w="1200" w:type="dxa"/>
            <w:tcBorders>
              <w:top w:val="nil"/>
              <w:left w:val="nil"/>
              <w:bottom w:val="single" w:sz="4" w:space="0" w:color="auto"/>
              <w:right w:val="single" w:sz="4" w:space="0" w:color="auto"/>
            </w:tcBorders>
            <w:shd w:val="clear" w:color="auto" w:fill="auto"/>
            <w:noWrap/>
            <w:vAlign w:val="center"/>
            <w:hideMark/>
          </w:tcPr>
          <w:p w14:paraId="06812CEC"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24A5171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6C741137"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w:t>
            </w:r>
          </w:p>
        </w:tc>
      </w:tr>
      <w:tr w:rsidR="007D241B" w:rsidRPr="007D241B" w14:paraId="0A122A21"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94087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14:paraId="3016BE5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I090906902</w:t>
            </w:r>
          </w:p>
        </w:tc>
        <w:tc>
          <w:tcPr>
            <w:tcW w:w="1200" w:type="dxa"/>
            <w:tcBorders>
              <w:top w:val="nil"/>
              <w:left w:val="nil"/>
              <w:bottom w:val="single" w:sz="4" w:space="0" w:color="auto"/>
              <w:right w:val="single" w:sz="4" w:space="0" w:color="auto"/>
            </w:tcBorders>
            <w:shd w:val="clear" w:color="auto" w:fill="auto"/>
            <w:noWrap/>
            <w:vAlign w:val="center"/>
            <w:hideMark/>
          </w:tcPr>
          <w:p w14:paraId="7391C189"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39BA971C"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CARDIOTOCOGRAFO</w:t>
            </w:r>
          </w:p>
        </w:tc>
        <w:tc>
          <w:tcPr>
            <w:tcW w:w="1200" w:type="dxa"/>
            <w:tcBorders>
              <w:top w:val="nil"/>
              <w:left w:val="nil"/>
              <w:bottom w:val="single" w:sz="4" w:space="0" w:color="auto"/>
              <w:right w:val="single" w:sz="4" w:space="0" w:color="auto"/>
            </w:tcBorders>
            <w:shd w:val="clear" w:color="auto" w:fill="auto"/>
            <w:noWrap/>
            <w:vAlign w:val="center"/>
            <w:hideMark/>
          </w:tcPr>
          <w:p w14:paraId="4643EE3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37162359"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6756DAB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w:t>
            </w:r>
          </w:p>
        </w:tc>
      </w:tr>
      <w:tr w:rsidR="007D241B" w:rsidRPr="007D241B" w14:paraId="28F9440F"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E6E091"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13</w:t>
            </w:r>
          </w:p>
        </w:tc>
        <w:tc>
          <w:tcPr>
            <w:tcW w:w="992" w:type="dxa"/>
            <w:tcBorders>
              <w:top w:val="nil"/>
              <w:left w:val="nil"/>
              <w:bottom w:val="single" w:sz="4" w:space="0" w:color="auto"/>
              <w:right w:val="single" w:sz="4" w:space="0" w:color="auto"/>
            </w:tcBorders>
            <w:shd w:val="clear" w:color="auto" w:fill="auto"/>
            <w:noWrap/>
            <w:vAlign w:val="center"/>
            <w:hideMark/>
          </w:tcPr>
          <w:p w14:paraId="35421DC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I090000088</w:t>
            </w:r>
          </w:p>
        </w:tc>
        <w:tc>
          <w:tcPr>
            <w:tcW w:w="1200" w:type="dxa"/>
            <w:tcBorders>
              <w:top w:val="nil"/>
              <w:left w:val="nil"/>
              <w:bottom w:val="single" w:sz="4" w:space="0" w:color="auto"/>
              <w:right w:val="single" w:sz="4" w:space="0" w:color="auto"/>
            </w:tcBorders>
            <w:shd w:val="clear" w:color="auto" w:fill="auto"/>
            <w:noWrap/>
            <w:vAlign w:val="center"/>
            <w:hideMark/>
          </w:tcPr>
          <w:p w14:paraId="447E168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3432A603"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CAMA CLINICA</w:t>
            </w:r>
          </w:p>
        </w:tc>
        <w:tc>
          <w:tcPr>
            <w:tcW w:w="1200" w:type="dxa"/>
            <w:tcBorders>
              <w:top w:val="nil"/>
              <w:left w:val="nil"/>
              <w:bottom w:val="single" w:sz="4" w:space="0" w:color="auto"/>
              <w:right w:val="single" w:sz="4" w:space="0" w:color="auto"/>
            </w:tcBorders>
            <w:shd w:val="clear" w:color="auto" w:fill="auto"/>
            <w:noWrap/>
            <w:vAlign w:val="center"/>
            <w:hideMark/>
          </w:tcPr>
          <w:p w14:paraId="161795B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31</w:t>
            </w:r>
          </w:p>
        </w:tc>
        <w:tc>
          <w:tcPr>
            <w:tcW w:w="1200" w:type="dxa"/>
            <w:tcBorders>
              <w:top w:val="nil"/>
              <w:left w:val="nil"/>
              <w:bottom w:val="single" w:sz="4" w:space="0" w:color="auto"/>
              <w:right w:val="single" w:sz="4" w:space="0" w:color="auto"/>
            </w:tcBorders>
            <w:shd w:val="clear" w:color="auto" w:fill="auto"/>
            <w:noWrap/>
            <w:vAlign w:val="center"/>
            <w:hideMark/>
          </w:tcPr>
          <w:p w14:paraId="21D6373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20FF365"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43</w:t>
            </w:r>
          </w:p>
        </w:tc>
      </w:tr>
      <w:tr w:rsidR="007D241B" w:rsidRPr="007D241B" w14:paraId="28EBB229"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B4A92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14</w:t>
            </w:r>
          </w:p>
        </w:tc>
        <w:tc>
          <w:tcPr>
            <w:tcW w:w="992" w:type="dxa"/>
            <w:tcBorders>
              <w:top w:val="nil"/>
              <w:left w:val="nil"/>
              <w:bottom w:val="single" w:sz="4" w:space="0" w:color="auto"/>
              <w:right w:val="single" w:sz="4" w:space="0" w:color="auto"/>
            </w:tcBorders>
            <w:shd w:val="clear" w:color="auto" w:fill="auto"/>
            <w:noWrap/>
            <w:vAlign w:val="center"/>
            <w:hideMark/>
          </w:tcPr>
          <w:p w14:paraId="16CADFE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I090000100</w:t>
            </w:r>
          </w:p>
        </w:tc>
        <w:tc>
          <w:tcPr>
            <w:tcW w:w="1200" w:type="dxa"/>
            <w:tcBorders>
              <w:top w:val="nil"/>
              <w:left w:val="nil"/>
              <w:bottom w:val="single" w:sz="4" w:space="0" w:color="auto"/>
              <w:right w:val="single" w:sz="4" w:space="0" w:color="auto"/>
            </w:tcBorders>
            <w:shd w:val="clear" w:color="auto" w:fill="auto"/>
            <w:noWrap/>
            <w:vAlign w:val="center"/>
            <w:hideMark/>
          </w:tcPr>
          <w:p w14:paraId="7FFBFEAC"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01660C51"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CARRO CAMILLA</w:t>
            </w:r>
          </w:p>
        </w:tc>
        <w:tc>
          <w:tcPr>
            <w:tcW w:w="1200" w:type="dxa"/>
            <w:tcBorders>
              <w:top w:val="nil"/>
              <w:left w:val="nil"/>
              <w:bottom w:val="single" w:sz="4" w:space="0" w:color="auto"/>
              <w:right w:val="single" w:sz="4" w:space="0" w:color="auto"/>
            </w:tcBorders>
            <w:shd w:val="clear" w:color="auto" w:fill="auto"/>
            <w:noWrap/>
            <w:vAlign w:val="center"/>
            <w:hideMark/>
          </w:tcPr>
          <w:p w14:paraId="42F32E68"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648215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18344946"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w:t>
            </w:r>
          </w:p>
        </w:tc>
      </w:tr>
      <w:tr w:rsidR="007D241B" w:rsidRPr="007D241B" w14:paraId="6E45ECC0"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1E9D6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15</w:t>
            </w:r>
          </w:p>
        </w:tc>
        <w:tc>
          <w:tcPr>
            <w:tcW w:w="992" w:type="dxa"/>
            <w:tcBorders>
              <w:top w:val="nil"/>
              <w:left w:val="nil"/>
              <w:bottom w:val="single" w:sz="4" w:space="0" w:color="auto"/>
              <w:right w:val="single" w:sz="4" w:space="0" w:color="auto"/>
            </w:tcBorders>
            <w:shd w:val="clear" w:color="auto" w:fill="auto"/>
            <w:noWrap/>
            <w:vAlign w:val="center"/>
            <w:hideMark/>
          </w:tcPr>
          <w:p w14:paraId="3289F98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I090000018</w:t>
            </w:r>
          </w:p>
        </w:tc>
        <w:tc>
          <w:tcPr>
            <w:tcW w:w="1200" w:type="dxa"/>
            <w:tcBorders>
              <w:top w:val="nil"/>
              <w:left w:val="nil"/>
              <w:bottom w:val="single" w:sz="4" w:space="0" w:color="auto"/>
              <w:right w:val="single" w:sz="4" w:space="0" w:color="auto"/>
            </w:tcBorders>
            <w:shd w:val="clear" w:color="auto" w:fill="auto"/>
            <w:noWrap/>
            <w:vAlign w:val="center"/>
            <w:hideMark/>
          </w:tcPr>
          <w:p w14:paraId="72355F11"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048CF887"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APARATO RESUCITADOR</w:t>
            </w:r>
          </w:p>
        </w:tc>
        <w:tc>
          <w:tcPr>
            <w:tcW w:w="1200" w:type="dxa"/>
            <w:tcBorders>
              <w:top w:val="nil"/>
              <w:left w:val="nil"/>
              <w:bottom w:val="single" w:sz="4" w:space="0" w:color="auto"/>
              <w:right w:val="single" w:sz="4" w:space="0" w:color="auto"/>
            </w:tcBorders>
            <w:shd w:val="clear" w:color="auto" w:fill="auto"/>
            <w:noWrap/>
            <w:vAlign w:val="center"/>
            <w:hideMark/>
          </w:tcPr>
          <w:p w14:paraId="2F271581"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970D42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4886966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15</w:t>
            </w:r>
          </w:p>
        </w:tc>
      </w:tr>
      <w:tr w:rsidR="007D241B" w:rsidRPr="007D241B" w14:paraId="1F8D465B"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986615"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16</w:t>
            </w:r>
          </w:p>
        </w:tc>
        <w:tc>
          <w:tcPr>
            <w:tcW w:w="992" w:type="dxa"/>
            <w:tcBorders>
              <w:top w:val="nil"/>
              <w:left w:val="nil"/>
              <w:bottom w:val="single" w:sz="4" w:space="0" w:color="auto"/>
              <w:right w:val="single" w:sz="4" w:space="0" w:color="auto"/>
            </w:tcBorders>
            <w:shd w:val="clear" w:color="auto" w:fill="auto"/>
            <w:noWrap/>
            <w:vAlign w:val="center"/>
            <w:hideMark/>
          </w:tcPr>
          <w:p w14:paraId="7090EF7E"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I090000282</w:t>
            </w:r>
          </w:p>
        </w:tc>
        <w:tc>
          <w:tcPr>
            <w:tcW w:w="1200" w:type="dxa"/>
            <w:tcBorders>
              <w:top w:val="nil"/>
              <w:left w:val="nil"/>
              <w:bottom w:val="single" w:sz="4" w:space="0" w:color="auto"/>
              <w:right w:val="single" w:sz="4" w:space="0" w:color="auto"/>
            </w:tcBorders>
            <w:shd w:val="clear" w:color="auto" w:fill="auto"/>
            <w:noWrap/>
            <w:vAlign w:val="center"/>
            <w:hideMark/>
          </w:tcPr>
          <w:p w14:paraId="0340BA0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652C43FA"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LAVA COMODOS</w:t>
            </w:r>
          </w:p>
        </w:tc>
        <w:tc>
          <w:tcPr>
            <w:tcW w:w="1200" w:type="dxa"/>
            <w:tcBorders>
              <w:top w:val="nil"/>
              <w:left w:val="nil"/>
              <w:bottom w:val="single" w:sz="4" w:space="0" w:color="auto"/>
              <w:right w:val="single" w:sz="4" w:space="0" w:color="auto"/>
            </w:tcBorders>
            <w:shd w:val="clear" w:color="auto" w:fill="auto"/>
            <w:noWrap/>
            <w:vAlign w:val="center"/>
            <w:hideMark/>
          </w:tcPr>
          <w:p w14:paraId="6E38AD9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F67FCD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235C1B3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w:t>
            </w:r>
          </w:p>
        </w:tc>
      </w:tr>
      <w:tr w:rsidR="007D241B" w:rsidRPr="007D241B" w14:paraId="2C179ECD"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D0D313"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17</w:t>
            </w:r>
          </w:p>
        </w:tc>
        <w:tc>
          <w:tcPr>
            <w:tcW w:w="992" w:type="dxa"/>
            <w:tcBorders>
              <w:top w:val="nil"/>
              <w:left w:val="nil"/>
              <w:bottom w:val="single" w:sz="4" w:space="0" w:color="auto"/>
              <w:right w:val="single" w:sz="4" w:space="0" w:color="auto"/>
            </w:tcBorders>
            <w:shd w:val="clear" w:color="auto" w:fill="auto"/>
            <w:noWrap/>
            <w:vAlign w:val="center"/>
            <w:hideMark/>
          </w:tcPr>
          <w:p w14:paraId="2B3E345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I090000186</w:t>
            </w:r>
          </w:p>
        </w:tc>
        <w:tc>
          <w:tcPr>
            <w:tcW w:w="1200" w:type="dxa"/>
            <w:tcBorders>
              <w:top w:val="nil"/>
              <w:left w:val="nil"/>
              <w:bottom w:val="single" w:sz="4" w:space="0" w:color="auto"/>
              <w:right w:val="single" w:sz="4" w:space="0" w:color="auto"/>
            </w:tcBorders>
            <w:shd w:val="clear" w:color="auto" w:fill="auto"/>
            <w:noWrap/>
            <w:vAlign w:val="center"/>
            <w:hideMark/>
          </w:tcPr>
          <w:p w14:paraId="0C6B403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098BE19E"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EQUIPO ELECTROCARDIOGRAFO</w:t>
            </w:r>
          </w:p>
        </w:tc>
        <w:tc>
          <w:tcPr>
            <w:tcW w:w="1200" w:type="dxa"/>
            <w:tcBorders>
              <w:top w:val="nil"/>
              <w:left w:val="nil"/>
              <w:bottom w:val="single" w:sz="4" w:space="0" w:color="auto"/>
              <w:right w:val="single" w:sz="4" w:space="0" w:color="auto"/>
            </w:tcBorders>
            <w:shd w:val="clear" w:color="auto" w:fill="auto"/>
            <w:noWrap/>
            <w:vAlign w:val="center"/>
            <w:hideMark/>
          </w:tcPr>
          <w:p w14:paraId="565B1721"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F9337A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4DCC2797"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w:t>
            </w:r>
          </w:p>
        </w:tc>
      </w:tr>
      <w:tr w:rsidR="007D241B" w:rsidRPr="007D241B" w14:paraId="05EF6030"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33FB3C"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18</w:t>
            </w:r>
          </w:p>
        </w:tc>
        <w:tc>
          <w:tcPr>
            <w:tcW w:w="992" w:type="dxa"/>
            <w:tcBorders>
              <w:top w:val="nil"/>
              <w:left w:val="nil"/>
              <w:bottom w:val="single" w:sz="4" w:space="0" w:color="auto"/>
              <w:right w:val="single" w:sz="4" w:space="0" w:color="auto"/>
            </w:tcBorders>
            <w:shd w:val="clear" w:color="auto" w:fill="auto"/>
            <w:noWrap/>
            <w:vAlign w:val="center"/>
            <w:hideMark/>
          </w:tcPr>
          <w:p w14:paraId="623A01B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I090000088</w:t>
            </w:r>
          </w:p>
        </w:tc>
        <w:tc>
          <w:tcPr>
            <w:tcW w:w="1200" w:type="dxa"/>
            <w:tcBorders>
              <w:top w:val="nil"/>
              <w:left w:val="nil"/>
              <w:bottom w:val="single" w:sz="4" w:space="0" w:color="auto"/>
              <w:right w:val="single" w:sz="4" w:space="0" w:color="auto"/>
            </w:tcBorders>
            <w:shd w:val="clear" w:color="auto" w:fill="auto"/>
            <w:noWrap/>
            <w:vAlign w:val="center"/>
            <w:hideMark/>
          </w:tcPr>
          <w:p w14:paraId="665FB56C"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00BFCD13"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CAMA CLINICA</w:t>
            </w:r>
          </w:p>
        </w:tc>
        <w:tc>
          <w:tcPr>
            <w:tcW w:w="1200" w:type="dxa"/>
            <w:tcBorders>
              <w:top w:val="nil"/>
              <w:left w:val="nil"/>
              <w:bottom w:val="single" w:sz="4" w:space="0" w:color="auto"/>
              <w:right w:val="single" w:sz="4" w:space="0" w:color="auto"/>
            </w:tcBorders>
            <w:shd w:val="clear" w:color="auto" w:fill="auto"/>
            <w:noWrap/>
            <w:vAlign w:val="center"/>
            <w:hideMark/>
          </w:tcPr>
          <w:p w14:paraId="592B0766"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62C7C86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102</w:t>
            </w:r>
          </w:p>
        </w:tc>
        <w:tc>
          <w:tcPr>
            <w:tcW w:w="1200" w:type="dxa"/>
            <w:tcBorders>
              <w:top w:val="nil"/>
              <w:left w:val="nil"/>
              <w:bottom w:val="single" w:sz="4" w:space="0" w:color="auto"/>
              <w:right w:val="single" w:sz="4" w:space="0" w:color="auto"/>
            </w:tcBorders>
            <w:shd w:val="clear" w:color="auto" w:fill="auto"/>
            <w:noWrap/>
            <w:vAlign w:val="center"/>
            <w:hideMark/>
          </w:tcPr>
          <w:p w14:paraId="2560998C"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102</w:t>
            </w:r>
          </w:p>
        </w:tc>
      </w:tr>
      <w:tr w:rsidR="007D241B" w:rsidRPr="007D241B" w14:paraId="00F045AE"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49BA2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19</w:t>
            </w:r>
          </w:p>
        </w:tc>
        <w:tc>
          <w:tcPr>
            <w:tcW w:w="992" w:type="dxa"/>
            <w:tcBorders>
              <w:top w:val="nil"/>
              <w:left w:val="nil"/>
              <w:bottom w:val="single" w:sz="4" w:space="0" w:color="auto"/>
              <w:right w:val="single" w:sz="4" w:space="0" w:color="auto"/>
            </w:tcBorders>
            <w:shd w:val="clear" w:color="auto" w:fill="auto"/>
            <w:noWrap/>
            <w:vAlign w:val="center"/>
            <w:hideMark/>
          </w:tcPr>
          <w:p w14:paraId="6676294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I060600048</w:t>
            </w:r>
          </w:p>
        </w:tc>
        <w:tc>
          <w:tcPr>
            <w:tcW w:w="1200" w:type="dxa"/>
            <w:tcBorders>
              <w:top w:val="nil"/>
              <w:left w:val="nil"/>
              <w:bottom w:val="single" w:sz="4" w:space="0" w:color="auto"/>
              <w:right w:val="single" w:sz="4" w:space="0" w:color="auto"/>
            </w:tcBorders>
            <w:shd w:val="clear" w:color="auto" w:fill="auto"/>
            <w:noWrap/>
            <w:vAlign w:val="center"/>
            <w:hideMark/>
          </w:tcPr>
          <w:p w14:paraId="5E1B5A58"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56902</w:t>
            </w:r>
          </w:p>
        </w:tc>
        <w:tc>
          <w:tcPr>
            <w:tcW w:w="2769" w:type="dxa"/>
            <w:tcBorders>
              <w:top w:val="nil"/>
              <w:left w:val="nil"/>
              <w:bottom w:val="single" w:sz="4" w:space="0" w:color="auto"/>
              <w:right w:val="single" w:sz="4" w:space="0" w:color="auto"/>
            </w:tcBorders>
            <w:shd w:val="clear" w:color="auto" w:fill="auto"/>
            <w:noWrap/>
            <w:vAlign w:val="center"/>
            <w:hideMark/>
          </w:tcPr>
          <w:p w14:paraId="5A65C6F9"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BAUMANOMETRO</w:t>
            </w:r>
          </w:p>
        </w:tc>
        <w:tc>
          <w:tcPr>
            <w:tcW w:w="1200" w:type="dxa"/>
            <w:tcBorders>
              <w:top w:val="nil"/>
              <w:left w:val="nil"/>
              <w:bottom w:val="single" w:sz="4" w:space="0" w:color="auto"/>
              <w:right w:val="single" w:sz="4" w:space="0" w:color="auto"/>
            </w:tcBorders>
            <w:shd w:val="clear" w:color="auto" w:fill="auto"/>
            <w:noWrap/>
            <w:vAlign w:val="center"/>
            <w:hideMark/>
          </w:tcPr>
          <w:p w14:paraId="0D8F129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44C9771C"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64</w:t>
            </w:r>
          </w:p>
        </w:tc>
        <w:tc>
          <w:tcPr>
            <w:tcW w:w="1200" w:type="dxa"/>
            <w:tcBorders>
              <w:top w:val="nil"/>
              <w:left w:val="nil"/>
              <w:bottom w:val="single" w:sz="4" w:space="0" w:color="auto"/>
              <w:right w:val="single" w:sz="4" w:space="0" w:color="auto"/>
            </w:tcBorders>
            <w:shd w:val="clear" w:color="auto" w:fill="auto"/>
            <w:noWrap/>
            <w:vAlign w:val="center"/>
            <w:hideMark/>
          </w:tcPr>
          <w:p w14:paraId="7FEB4CD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64</w:t>
            </w:r>
          </w:p>
        </w:tc>
      </w:tr>
      <w:tr w:rsidR="007D241B" w:rsidRPr="007D241B" w14:paraId="2A24A00C"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ADC8B4"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51F9667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I090000200</w:t>
            </w:r>
          </w:p>
        </w:tc>
        <w:tc>
          <w:tcPr>
            <w:tcW w:w="1200" w:type="dxa"/>
            <w:tcBorders>
              <w:top w:val="nil"/>
              <w:left w:val="nil"/>
              <w:bottom w:val="single" w:sz="4" w:space="0" w:color="auto"/>
              <w:right w:val="single" w:sz="4" w:space="0" w:color="auto"/>
            </w:tcBorders>
            <w:shd w:val="clear" w:color="auto" w:fill="auto"/>
            <w:noWrap/>
            <w:vAlign w:val="center"/>
            <w:hideMark/>
          </w:tcPr>
          <w:p w14:paraId="67DD276E"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2A3E85AC"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ESTETOSCOPIO BIAURICULAR</w:t>
            </w:r>
          </w:p>
        </w:tc>
        <w:tc>
          <w:tcPr>
            <w:tcW w:w="1200" w:type="dxa"/>
            <w:tcBorders>
              <w:top w:val="nil"/>
              <w:left w:val="nil"/>
              <w:bottom w:val="single" w:sz="4" w:space="0" w:color="auto"/>
              <w:right w:val="single" w:sz="4" w:space="0" w:color="auto"/>
            </w:tcBorders>
            <w:shd w:val="clear" w:color="auto" w:fill="auto"/>
            <w:noWrap/>
            <w:vAlign w:val="center"/>
            <w:hideMark/>
          </w:tcPr>
          <w:p w14:paraId="3B9AE1B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3FD2E9B9"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142</w:t>
            </w:r>
          </w:p>
        </w:tc>
        <w:tc>
          <w:tcPr>
            <w:tcW w:w="1200" w:type="dxa"/>
            <w:tcBorders>
              <w:top w:val="nil"/>
              <w:left w:val="nil"/>
              <w:bottom w:val="single" w:sz="4" w:space="0" w:color="auto"/>
              <w:right w:val="single" w:sz="4" w:space="0" w:color="auto"/>
            </w:tcBorders>
            <w:shd w:val="clear" w:color="auto" w:fill="auto"/>
            <w:noWrap/>
            <w:vAlign w:val="center"/>
            <w:hideMark/>
          </w:tcPr>
          <w:p w14:paraId="195D44C9"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142</w:t>
            </w:r>
          </w:p>
        </w:tc>
      </w:tr>
      <w:tr w:rsidR="007D241B" w:rsidRPr="007D241B" w14:paraId="57639B6E"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1CBBB5"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21</w:t>
            </w:r>
          </w:p>
        </w:tc>
        <w:tc>
          <w:tcPr>
            <w:tcW w:w="992" w:type="dxa"/>
            <w:tcBorders>
              <w:top w:val="nil"/>
              <w:left w:val="nil"/>
              <w:bottom w:val="single" w:sz="4" w:space="0" w:color="auto"/>
              <w:right w:val="single" w:sz="4" w:space="0" w:color="auto"/>
            </w:tcBorders>
            <w:shd w:val="clear" w:color="auto" w:fill="auto"/>
            <w:noWrap/>
            <w:vAlign w:val="center"/>
            <w:hideMark/>
          </w:tcPr>
          <w:p w14:paraId="1B59F64F"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I090000382</w:t>
            </w:r>
          </w:p>
        </w:tc>
        <w:tc>
          <w:tcPr>
            <w:tcW w:w="1200" w:type="dxa"/>
            <w:tcBorders>
              <w:top w:val="nil"/>
              <w:left w:val="nil"/>
              <w:bottom w:val="single" w:sz="4" w:space="0" w:color="auto"/>
              <w:right w:val="single" w:sz="4" w:space="0" w:color="auto"/>
            </w:tcBorders>
            <w:shd w:val="clear" w:color="auto" w:fill="auto"/>
            <w:noWrap/>
            <w:vAlign w:val="center"/>
            <w:hideMark/>
          </w:tcPr>
          <w:p w14:paraId="654AE939"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2769" w:type="dxa"/>
            <w:tcBorders>
              <w:top w:val="nil"/>
              <w:left w:val="nil"/>
              <w:bottom w:val="single" w:sz="4" w:space="0" w:color="auto"/>
              <w:right w:val="single" w:sz="4" w:space="0" w:color="auto"/>
            </w:tcBorders>
            <w:shd w:val="clear" w:color="auto" w:fill="auto"/>
            <w:noWrap/>
            <w:vAlign w:val="center"/>
            <w:hideMark/>
          </w:tcPr>
          <w:p w14:paraId="05E21636"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REFRIGERADOR CADAVERES</w:t>
            </w:r>
          </w:p>
        </w:tc>
        <w:tc>
          <w:tcPr>
            <w:tcW w:w="1200" w:type="dxa"/>
            <w:tcBorders>
              <w:top w:val="nil"/>
              <w:left w:val="nil"/>
              <w:bottom w:val="single" w:sz="4" w:space="0" w:color="auto"/>
              <w:right w:val="single" w:sz="4" w:space="0" w:color="auto"/>
            </w:tcBorders>
            <w:shd w:val="clear" w:color="auto" w:fill="auto"/>
            <w:noWrap/>
            <w:vAlign w:val="center"/>
            <w:hideMark/>
          </w:tcPr>
          <w:p w14:paraId="4D7ADBA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7D4A4F50"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6D1BD9B"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w:t>
            </w:r>
          </w:p>
        </w:tc>
      </w:tr>
      <w:tr w:rsidR="007D241B" w:rsidRPr="007D241B" w14:paraId="1449B840" w14:textId="77777777" w:rsidTr="003B050D">
        <w:trPr>
          <w:trHeight w:val="4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4EA6AD"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22</w:t>
            </w:r>
          </w:p>
        </w:tc>
        <w:tc>
          <w:tcPr>
            <w:tcW w:w="992" w:type="dxa"/>
            <w:tcBorders>
              <w:top w:val="nil"/>
              <w:left w:val="nil"/>
              <w:bottom w:val="single" w:sz="4" w:space="0" w:color="auto"/>
              <w:right w:val="single" w:sz="4" w:space="0" w:color="auto"/>
            </w:tcBorders>
            <w:shd w:val="clear" w:color="auto" w:fill="auto"/>
            <w:noWrap/>
            <w:vAlign w:val="center"/>
            <w:hideMark/>
          </w:tcPr>
          <w:p w14:paraId="1B5CFAEA"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I090001062</w:t>
            </w:r>
          </w:p>
        </w:tc>
        <w:tc>
          <w:tcPr>
            <w:tcW w:w="1200" w:type="dxa"/>
            <w:tcBorders>
              <w:top w:val="nil"/>
              <w:left w:val="nil"/>
              <w:bottom w:val="single" w:sz="4" w:space="0" w:color="auto"/>
              <w:right w:val="single" w:sz="4" w:space="0" w:color="auto"/>
            </w:tcBorders>
            <w:shd w:val="clear" w:color="auto" w:fill="auto"/>
            <w:noWrap/>
            <w:vAlign w:val="center"/>
            <w:hideMark/>
          </w:tcPr>
          <w:p w14:paraId="5912A219"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53201</w:t>
            </w:r>
          </w:p>
        </w:tc>
        <w:tc>
          <w:tcPr>
            <w:tcW w:w="2769" w:type="dxa"/>
            <w:tcBorders>
              <w:top w:val="nil"/>
              <w:left w:val="nil"/>
              <w:bottom w:val="single" w:sz="4" w:space="0" w:color="auto"/>
              <w:right w:val="single" w:sz="4" w:space="0" w:color="auto"/>
            </w:tcBorders>
            <w:shd w:val="clear" w:color="auto" w:fill="auto"/>
            <w:noWrap/>
            <w:vAlign w:val="center"/>
            <w:hideMark/>
          </w:tcPr>
          <w:p w14:paraId="3AE170AD" w14:textId="7777777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ROTOR MANO EXCAVACION DENTAL</w:t>
            </w:r>
          </w:p>
        </w:tc>
        <w:tc>
          <w:tcPr>
            <w:tcW w:w="1200" w:type="dxa"/>
            <w:tcBorders>
              <w:top w:val="nil"/>
              <w:left w:val="nil"/>
              <w:bottom w:val="single" w:sz="4" w:space="0" w:color="auto"/>
              <w:right w:val="single" w:sz="4" w:space="0" w:color="auto"/>
            </w:tcBorders>
            <w:shd w:val="clear" w:color="auto" w:fill="auto"/>
            <w:noWrap/>
            <w:vAlign w:val="center"/>
            <w:hideMark/>
          </w:tcPr>
          <w:p w14:paraId="75AC5D48"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70839B73"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03EF7435" w14:textId="777777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6</w:t>
            </w:r>
          </w:p>
        </w:tc>
      </w:tr>
    </w:tbl>
    <w:p w14:paraId="51C8704F" w14:textId="77777777" w:rsidR="007D241B" w:rsidRDefault="007D241B" w:rsidP="003C0F1A">
      <w:pPr>
        <w:ind w:left="709" w:right="-1"/>
        <w:jc w:val="both"/>
        <w:rPr>
          <w:rFonts w:asciiTheme="minorHAnsi" w:hAnsiTheme="minorHAnsi"/>
        </w:rPr>
      </w:pPr>
    </w:p>
    <w:p w14:paraId="0758B9A1" w14:textId="421B0E58" w:rsidR="00957101" w:rsidRDefault="00957101" w:rsidP="003C0F1A">
      <w:pPr>
        <w:ind w:left="709" w:right="-1"/>
        <w:jc w:val="both"/>
        <w:rPr>
          <w:rFonts w:asciiTheme="minorHAnsi" w:hAnsiTheme="minorHAnsi"/>
        </w:rPr>
      </w:pPr>
      <w:r>
        <w:rPr>
          <w:rFonts w:asciiTheme="minorHAnsi" w:hAnsiTheme="minorHAnsi"/>
        </w:rPr>
        <w:t>En los siguientes domicilios:</w:t>
      </w:r>
    </w:p>
    <w:p w14:paraId="3CC08E2C" w14:textId="77777777" w:rsidR="00957101" w:rsidRDefault="00957101"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957101" w:rsidRPr="00780E06" w14:paraId="67361229" w14:textId="77777777" w:rsidTr="00957101">
        <w:trPr>
          <w:trHeight w:val="166"/>
        </w:trPr>
        <w:tc>
          <w:tcPr>
            <w:tcW w:w="3543" w:type="dxa"/>
            <w:shd w:val="clear" w:color="auto" w:fill="7030A0"/>
            <w:vAlign w:val="center"/>
          </w:tcPr>
          <w:p w14:paraId="33DFAA11" w14:textId="77777777" w:rsidR="00957101" w:rsidRPr="00780E06" w:rsidRDefault="00957101" w:rsidP="00957101">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14:paraId="268C1609" w14:textId="77777777" w:rsidR="00957101" w:rsidRPr="00780E06" w:rsidRDefault="00957101" w:rsidP="00957101">
            <w:pPr>
              <w:ind w:left="284"/>
              <w:jc w:val="center"/>
              <w:rPr>
                <w:rFonts w:asciiTheme="minorHAnsi" w:hAnsiTheme="minorHAnsi" w:cstheme="minorHAnsi"/>
                <w:b/>
                <w:bCs/>
              </w:rPr>
            </w:pPr>
            <w:r w:rsidRPr="00780E06">
              <w:rPr>
                <w:rFonts w:asciiTheme="minorHAnsi" w:hAnsiTheme="minorHAnsi" w:cstheme="minorHAnsi"/>
                <w:b/>
                <w:bCs/>
              </w:rPr>
              <w:t>Dirección</w:t>
            </w:r>
          </w:p>
        </w:tc>
      </w:tr>
      <w:tr w:rsidR="00957101" w:rsidRPr="00780E06" w14:paraId="78543C0D" w14:textId="77777777" w:rsidTr="00957101">
        <w:tc>
          <w:tcPr>
            <w:tcW w:w="3543" w:type="dxa"/>
            <w:tcBorders>
              <w:top w:val="single" w:sz="4" w:space="0" w:color="auto"/>
              <w:left w:val="single" w:sz="4" w:space="0" w:color="auto"/>
              <w:bottom w:val="single" w:sz="4" w:space="0" w:color="auto"/>
              <w:right w:val="single" w:sz="4" w:space="0" w:color="auto"/>
            </w:tcBorders>
            <w:vAlign w:val="center"/>
          </w:tcPr>
          <w:p w14:paraId="22048005" w14:textId="77777777" w:rsidR="00957101" w:rsidRPr="000348C5" w:rsidRDefault="00957101" w:rsidP="00957101">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14:paraId="21B00248" w14:textId="77777777" w:rsidR="00957101" w:rsidRPr="00AD5A14" w:rsidRDefault="00957101" w:rsidP="00957101">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957101" w:rsidRPr="00780E06" w14:paraId="5D7A6D50" w14:textId="77777777" w:rsidTr="00957101">
        <w:tc>
          <w:tcPr>
            <w:tcW w:w="3543" w:type="dxa"/>
            <w:tcBorders>
              <w:top w:val="single" w:sz="4" w:space="0" w:color="auto"/>
              <w:left w:val="single" w:sz="4" w:space="0" w:color="auto"/>
              <w:bottom w:val="single" w:sz="4" w:space="0" w:color="auto"/>
              <w:right w:val="single" w:sz="4" w:space="0" w:color="auto"/>
            </w:tcBorders>
            <w:vAlign w:val="center"/>
          </w:tcPr>
          <w:p w14:paraId="25103A1E" w14:textId="7F55A4B7" w:rsidR="00957101" w:rsidRDefault="00957101" w:rsidP="00BB5CBD">
            <w:pPr>
              <w:jc w:val="both"/>
              <w:rPr>
                <w:rFonts w:ascii="Century Gothic" w:hAnsi="Century Gothic" w:cstheme="minorHAnsi"/>
                <w:sz w:val="14"/>
                <w:szCs w:val="14"/>
              </w:rPr>
            </w:pPr>
            <w:r w:rsidRPr="00BB5CBD">
              <w:rPr>
                <w:rFonts w:ascii="Century Gothic" w:hAnsi="Century Gothic" w:cstheme="minorHAnsi"/>
                <w:sz w:val="14"/>
                <w:szCs w:val="14"/>
              </w:rPr>
              <w:t>Hospital Psiquiátrico</w:t>
            </w:r>
          </w:p>
        </w:tc>
        <w:tc>
          <w:tcPr>
            <w:tcW w:w="6096" w:type="dxa"/>
            <w:tcBorders>
              <w:top w:val="single" w:sz="4" w:space="0" w:color="auto"/>
              <w:left w:val="single" w:sz="4" w:space="0" w:color="auto"/>
              <w:bottom w:val="single" w:sz="4" w:space="0" w:color="auto"/>
              <w:right w:val="single" w:sz="4" w:space="0" w:color="auto"/>
            </w:tcBorders>
            <w:vAlign w:val="center"/>
          </w:tcPr>
          <w:p w14:paraId="7A9266B0" w14:textId="3D7DB9F9" w:rsidR="00957101" w:rsidRDefault="00BB5CBD" w:rsidP="00BB5CBD">
            <w:pPr>
              <w:jc w:val="both"/>
              <w:rPr>
                <w:rFonts w:ascii="Century Gothic" w:hAnsi="Century Gothic" w:cstheme="minorHAnsi"/>
                <w:sz w:val="14"/>
                <w:szCs w:val="14"/>
              </w:rPr>
            </w:pPr>
            <w:r w:rsidRPr="00BB5CBD">
              <w:rPr>
                <w:rFonts w:ascii="Century Gothic" w:hAnsi="Century Gothic" w:cstheme="minorHAnsi"/>
                <w:sz w:val="14"/>
                <w:szCs w:val="14"/>
              </w:rPr>
              <w:t>Av. Concordia esq. C. Gral. Francisco Villa, Escobedo, Nuevo León</w:t>
            </w:r>
          </w:p>
        </w:tc>
      </w:tr>
    </w:tbl>
    <w:p w14:paraId="71D5F8A0" w14:textId="77777777" w:rsidR="00957101" w:rsidRDefault="00957101" w:rsidP="003C0F1A">
      <w:pPr>
        <w:ind w:left="709" w:right="-1"/>
        <w:jc w:val="both"/>
        <w:rPr>
          <w:rFonts w:asciiTheme="minorHAnsi" w:hAnsiTheme="minorHAnsi"/>
        </w:rPr>
      </w:pPr>
    </w:p>
    <w:p w14:paraId="38B01999" w14:textId="77777777" w:rsidR="00957101" w:rsidRDefault="00957101" w:rsidP="003C0F1A">
      <w:pPr>
        <w:ind w:left="709" w:right="-1"/>
        <w:jc w:val="both"/>
        <w:rPr>
          <w:rFonts w:asciiTheme="minorHAnsi" w:hAnsiTheme="minorHAnsi"/>
        </w:rPr>
      </w:pPr>
    </w:p>
    <w:p w14:paraId="1D51186D" w14:textId="77777777"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4B22BD8D" w14:textId="77777777" w:rsidR="00F63839" w:rsidRPr="00EE37D3" w:rsidRDefault="00F63839" w:rsidP="00F63839">
      <w:pPr>
        <w:ind w:left="993"/>
        <w:jc w:val="both"/>
        <w:rPr>
          <w:rFonts w:asciiTheme="minorHAnsi" w:hAnsiTheme="minorHAnsi" w:cstheme="minorHAnsi"/>
          <w:b/>
        </w:rPr>
      </w:pPr>
    </w:p>
    <w:p w14:paraId="0ECEADA8"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29E8BAEF"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0581F71"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2FBB09DE"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35765EFE"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19270BD8"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09FE2195"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755B08DF" w14:textId="77777777" w:rsidR="001D3564" w:rsidRDefault="001D3564" w:rsidP="001D3564">
      <w:pPr>
        <w:pStyle w:val="Prrafodelista"/>
        <w:rPr>
          <w:rFonts w:asciiTheme="minorHAnsi" w:hAnsiTheme="minorHAnsi" w:cs="Arial"/>
        </w:rPr>
      </w:pPr>
    </w:p>
    <w:p w14:paraId="4070589C"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31042D6B" w14:textId="77777777" w:rsidR="001D3564" w:rsidRPr="001D3564" w:rsidRDefault="001D3564" w:rsidP="001D3564">
      <w:pPr>
        <w:ind w:left="708" w:right="-1"/>
        <w:jc w:val="both"/>
        <w:rPr>
          <w:rFonts w:asciiTheme="minorHAnsi" w:hAnsiTheme="minorHAnsi" w:cs="Arial"/>
        </w:rPr>
      </w:pPr>
    </w:p>
    <w:p w14:paraId="084F260F"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F73CC2A" w14:textId="77777777" w:rsidR="001D3564" w:rsidRPr="001D3564" w:rsidRDefault="001D3564" w:rsidP="001D3564">
      <w:pPr>
        <w:ind w:left="708" w:right="-1"/>
        <w:jc w:val="both"/>
        <w:rPr>
          <w:rFonts w:asciiTheme="minorHAnsi" w:hAnsiTheme="minorHAnsi" w:cs="Arial"/>
        </w:rPr>
      </w:pPr>
    </w:p>
    <w:p w14:paraId="786C425E"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6C3B0B8E" w14:textId="77777777" w:rsidR="001D3564" w:rsidRPr="001D3564" w:rsidRDefault="001D3564" w:rsidP="001D3564">
      <w:pPr>
        <w:ind w:left="708" w:right="-1"/>
        <w:jc w:val="both"/>
        <w:rPr>
          <w:rFonts w:asciiTheme="minorHAnsi" w:hAnsiTheme="minorHAnsi" w:cs="Arial"/>
        </w:rPr>
      </w:pPr>
    </w:p>
    <w:p w14:paraId="303726B8"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4ED53C7B" w14:textId="77777777" w:rsidR="00145AC6" w:rsidRPr="001D3564" w:rsidRDefault="00145AC6" w:rsidP="00145AC6">
      <w:pPr>
        <w:pStyle w:val="Prrafodelista"/>
        <w:ind w:left="720" w:right="-28"/>
        <w:jc w:val="both"/>
        <w:rPr>
          <w:rFonts w:asciiTheme="minorHAnsi" w:hAnsiTheme="minorHAnsi" w:cs="Arial"/>
        </w:rPr>
      </w:pPr>
    </w:p>
    <w:p w14:paraId="657E1A24"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1BDC0A7" w14:textId="77777777" w:rsidR="00145AC6" w:rsidRPr="001D3564" w:rsidRDefault="00145AC6" w:rsidP="00145AC6">
      <w:pPr>
        <w:ind w:right="-28"/>
        <w:jc w:val="both"/>
        <w:rPr>
          <w:rFonts w:asciiTheme="minorHAnsi" w:hAnsiTheme="minorHAnsi" w:cs="Arial"/>
        </w:rPr>
      </w:pPr>
    </w:p>
    <w:p w14:paraId="57949DE2"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7B79D16C" w14:textId="77777777" w:rsidR="001D3564" w:rsidRPr="001D3564" w:rsidRDefault="001D3564" w:rsidP="001D3564">
      <w:pPr>
        <w:ind w:right="-28"/>
        <w:jc w:val="both"/>
        <w:rPr>
          <w:rFonts w:asciiTheme="minorHAnsi" w:hAnsiTheme="minorHAnsi" w:cs="Arial"/>
        </w:rPr>
      </w:pPr>
    </w:p>
    <w:p w14:paraId="0B6412C6"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930F732" w14:textId="77777777" w:rsidR="001D3564" w:rsidRPr="001D3564" w:rsidRDefault="001D3564" w:rsidP="001D3564">
      <w:pPr>
        <w:ind w:left="708" w:right="-28"/>
        <w:jc w:val="both"/>
        <w:rPr>
          <w:rFonts w:asciiTheme="minorHAnsi" w:hAnsiTheme="minorHAnsi" w:cs="Arial"/>
        </w:rPr>
      </w:pPr>
    </w:p>
    <w:p w14:paraId="0687F4A9" w14:textId="0EA64240" w:rsidR="001D3564" w:rsidRPr="00975497"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w:t>
      </w:r>
      <w:r w:rsidRPr="00975497">
        <w:rPr>
          <w:rFonts w:asciiTheme="minorHAnsi" w:hAnsiTheme="minorHAnsi" w:cs="Arial"/>
          <w:color w:val="auto"/>
          <w:sz w:val="20"/>
          <w:szCs w:val="20"/>
          <w:lang w:val="es-ES_tradnl" w:eastAsia="es-ES"/>
        </w:rPr>
        <w:t xml:space="preserve">excederá de 10 días </w:t>
      </w:r>
      <w:r w:rsidR="00DF5AAC" w:rsidRPr="00975497">
        <w:rPr>
          <w:rFonts w:asciiTheme="minorHAnsi" w:hAnsiTheme="minorHAnsi" w:cs="Arial"/>
          <w:color w:val="auto"/>
          <w:sz w:val="20"/>
          <w:szCs w:val="20"/>
          <w:lang w:val="es-ES_tradnl" w:eastAsia="es-ES"/>
        </w:rPr>
        <w:t>hábiles</w:t>
      </w:r>
      <w:r w:rsidRPr="00975497">
        <w:rPr>
          <w:rFonts w:asciiTheme="minorHAnsi" w:hAnsiTheme="minorHAnsi" w:cs="Arial"/>
          <w:color w:val="auto"/>
          <w:sz w:val="20"/>
          <w:szCs w:val="20"/>
          <w:lang w:val="es-ES_tradnl" w:eastAsia="es-ES"/>
        </w:rPr>
        <w:t xml:space="preserve"> contados a partir de la notificación de dicha devolución. </w:t>
      </w:r>
    </w:p>
    <w:p w14:paraId="28C1B36A"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2A0CAFF1"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43C68080"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13C8112" w14:textId="77777777"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79306FD2"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523EB4CA"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AAA79A1"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090903F0"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w:t>
      </w:r>
      <w:r w:rsidRPr="00620EFE">
        <w:rPr>
          <w:rFonts w:asciiTheme="minorHAnsi" w:hAnsiTheme="minorHAnsi" w:cs="Arial"/>
        </w:rPr>
        <w:t>mínimo a 12 meses</w:t>
      </w:r>
      <w:r w:rsidRPr="001D3564">
        <w:rPr>
          <w:rFonts w:asciiTheme="minorHAnsi" w:hAnsiTheme="minorHAnsi" w:cs="Arial"/>
        </w:rPr>
        <w:t>,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39E8B7A0" w14:textId="77777777" w:rsidR="00CE42C8" w:rsidRDefault="00CE42C8" w:rsidP="003364E4">
      <w:pPr>
        <w:rPr>
          <w:rFonts w:asciiTheme="minorHAnsi" w:hAnsiTheme="minorHAnsi" w:cs="Arial"/>
        </w:rPr>
      </w:pPr>
    </w:p>
    <w:p w14:paraId="0DD5EF6B" w14:textId="77777777" w:rsidR="007D241B" w:rsidRDefault="007D241B" w:rsidP="003364E4">
      <w:pPr>
        <w:rPr>
          <w:rFonts w:asciiTheme="minorHAnsi" w:hAnsiTheme="minorHAnsi" w:cs="Arial"/>
        </w:rPr>
      </w:pPr>
    </w:p>
    <w:p w14:paraId="634E8FB8" w14:textId="77777777" w:rsidR="007D241B" w:rsidRPr="003364E4" w:rsidRDefault="007D241B" w:rsidP="003364E4">
      <w:pPr>
        <w:rPr>
          <w:rFonts w:asciiTheme="minorHAnsi" w:hAnsiTheme="minorHAnsi" w:cs="Arial"/>
        </w:rPr>
      </w:pPr>
    </w:p>
    <w:p w14:paraId="2FD939C3" w14:textId="77777777"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14:paraId="3B89B001" w14:textId="77777777" w:rsidR="00435E03" w:rsidRDefault="00435E03" w:rsidP="007F0B73">
      <w:pPr>
        <w:jc w:val="both"/>
        <w:rPr>
          <w:rFonts w:asciiTheme="minorHAnsi" w:hAnsiTheme="minorHAnsi"/>
          <w:b/>
        </w:rPr>
      </w:pPr>
    </w:p>
    <w:p w14:paraId="16DCA551" w14:textId="2C94F6DB" w:rsidR="00E74E9E" w:rsidRPr="00DA391A" w:rsidRDefault="00E74E9E" w:rsidP="00E74E9E">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14:paraId="29BEDFF5" w14:textId="77777777" w:rsidR="00E74E9E" w:rsidRPr="00DA391A" w:rsidRDefault="00E74E9E" w:rsidP="00E74E9E">
      <w:pPr>
        <w:ind w:left="284" w:hanging="284"/>
        <w:jc w:val="both"/>
        <w:rPr>
          <w:rFonts w:asciiTheme="minorHAnsi" w:hAnsiTheme="minorHAnsi"/>
          <w:b/>
          <w:u w:val="single"/>
        </w:rPr>
      </w:pPr>
    </w:p>
    <w:p w14:paraId="1AA27C95" w14:textId="47325985" w:rsidR="00E74E9E" w:rsidRPr="00DA391A" w:rsidRDefault="00E74E9E" w:rsidP="00E74E9E">
      <w:pPr>
        <w:numPr>
          <w:ilvl w:val="0"/>
          <w:numId w:val="36"/>
        </w:numPr>
        <w:ind w:left="284"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14:paraId="66920F4B"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C61AA6C"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14:paraId="19D397E6"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57721E7" w14:textId="68BFECC0" w:rsidR="00E74E9E" w:rsidRPr="00063437" w:rsidRDefault="00063437" w:rsidP="00E74E9E">
      <w:pPr>
        <w:numPr>
          <w:ilvl w:val="0"/>
          <w:numId w:val="36"/>
        </w:numPr>
        <w:ind w:left="284" w:hanging="284"/>
        <w:jc w:val="both"/>
        <w:rPr>
          <w:rFonts w:ascii="Calibri" w:hAnsi="Calibri"/>
        </w:rPr>
      </w:pPr>
      <w:r w:rsidRPr="00063437">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265C8279"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4606107B" w14:textId="77777777" w:rsidR="00E74E9E" w:rsidRPr="00DA391A" w:rsidRDefault="00E74E9E" w:rsidP="00E74E9E">
      <w:pPr>
        <w:pStyle w:val="Default"/>
        <w:numPr>
          <w:ilvl w:val="0"/>
          <w:numId w:val="36"/>
        </w:numPr>
        <w:ind w:left="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1B3252F" w14:textId="77777777" w:rsidR="00E74E9E" w:rsidRPr="00DA391A" w:rsidRDefault="00E74E9E" w:rsidP="00E74E9E">
      <w:pPr>
        <w:ind w:left="284"/>
        <w:jc w:val="both"/>
        <w:rPr>
          <w:rFonts w:asciiTheme="minorHAnsi" w:hAnsiTheme="minorHAnsi"/>
          <w:b/>
          <w:lang w:val="es-MX"/>
        </w:rPr>
      </w:pPr>
    </w:p>
    <w:p w14:paraId="00A66880" w14:textId="77777777" w:rsidR="00E74E9E" w:rsidRPr="00DA391A" w:rsidRDefault="00E74E9E" w:rsidP="00E74E9E">
      <w:pPr>
        <w:ind w:left="284"/>
        <w:jc w:val="both"/>
        <w:rPr>
          <w:rFonts w:asciiTheme="minorHAnsi" w:hAnsiTheme="minorHAnsi"/>
          <w:b/>
        </w:rPr>
      </w:pPr>
      <w:r w:rsidRPr="00DA391A">
        <w:rPr>
          <w:rFonts w:asciiTheme="minorHAnsi" w:hAnsiTheme="minorHAnsi"/>
        </w:rPr>
        <w:lastRenderedPageBreak/>
        <w:t>Los Licitantes que resulten adjudicados, previo a la firma de los contratos, deberán exhibir original para su cotejo y copia simple de los documentos a que se hace alusión en el formato que se integra como anexo 8.</w:t>
      </w:r>
    </w:p>
    <w:p w14:paraId="0B03A3AF" w14:textId="77777777" w:rsidR="00E74E9E" w:rsidRPr="00DA391A" w:rsidRDefault="00E74E9E" w:rsidP="00E74E9E">
      <w:pPr>
        <w:ind w:left="284" w:right="-1"/>
        <w:jc w:val="both"/>
        <w:rPr>
          <w:rFonts w:ascii="Calibri" w:hAnsi="Calibri"/>
          <w:b/>
          <w:u w:val="single"/>
        </w:rPr>
      </w:pPr>
    </w:p>
    <w:p w14:paraId="2F00EF46" w14:textId="1A14A865" w:rsidR="00DF5AAC" w:rsidRDefault="00E74E9E" w:rsidP="005E6330">
      <w:pPr>
        <w:ind w:left="284"/>
        <w:jc w:val="both"/>
        <w:rPr>
          <w:rFonts w:asciiTheme="minorHAnsi" w:hAnsiTheme="minorHAnsi"/>
          <w:b/>
        </w:rPr>
      </w:pPr>
      <w:r w:rsidRPr="00DA391A">
        <w:rPr>
          <w:rFonts w:ascii="Calibri" w:hAnsi="Calibri"/>
        </w:rPr>
        <w:t>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51E81CB5" w14:textId="77777777" w:rsidR="00DF5AAC" w:rsidRDefault="00DF5AAC" w:rsidP="005E6330">
      <w:pPr>
        <w:ind w:left="284"/>
        <w:jc w:val="both"/>
        <w:rPr>
          <w:rFonts w:asciiTheme="minorHAnsi" w:hAnsiTheme="minorHAnsi"/>
          <w:b/>
        </w:rPr>
      </w:pPr>
    </w:p>
    <w:p w14:paraId="42C02479" w14:textId="77777777"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6044145D" w14:textId="77777777" w:rsidR="00A16B2E" w:rsidRPr="00037DE1" w:rsidRDefault="00A16B2E" w:rsidP="007F0B73">
      <w:pPr>
        <w:ind w:right="49"/>
        <w:jc w:val="both"/>
        <w:rPr>
          <w:rFonts w:asciiTheme="minorHAnsi" w:hAnsiTheme="minorHAnsi"/>
          <w:b/>
        </w:rPr>
      </w:pPr>
    </w:p>
    <w:p w14:paraId="2ECE2EE5" w14:textId="77777777" w:rsidR="00695181"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7A3FA10" w14:textId="77777777" w:rsidR="003B050D" w:rsidRPr="003E6595" w:rsidRDefault="003B050D" w:rsidP="003B050D">
      <w:pPr>
        <w:pStyle w:val="Prrafodelista"/>
        <w:ind w:left="1065" w:right="49"/>
        <w:jc w:val="both"/>
        <w:rPr>
          <w:rFonts w:asciiTheme="minorHAnsi" w:hAnsiTheme="minorHAnsi"/>
          <w:b/>
          <w:u w:val="single"/>
        </w:rPr>
      </w:pPr>
    </w:p>
    <w:p w14:paraId="36E9CB61"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422C06F4" w14:textId="4AFF6E68"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003DE3" w:rsidRPr="00003DE3">
        <w:rPr>
          <w:rFonts w:asciiTheme="minorHAnsi" w:hAnsiTheme="minorHAnsi" w:cstheme="minorHAnsi"/>
        </w:rPr>
        <w:t xml:space="preserve"> </w:t>
      </w:r>
      <w:r w:rsidR="00003DE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E1399C1" w14:textId="77777777"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40FE5628" w14:textId="77777777" w:rsidR="00E101E9" w:rsidRDefault="00E101E9" w:rsidP="00EC225E">
      <w:pPr>
        <w:pStyle w:val="Prrafodelista"/>
        <w:ind w:left="426"/>
        <w:rPr>
          <w:rFonts w:asciiTheme="minorHAnsi" w:hAnsiTheme="minorHAnsi"/>
        </w:rPr>
      </w:pPr>
    </w:p>
    <w:p w14:paraId="783C1C9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521A173"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265080C3" w14:textId="28316A63" w:rsidR="008E07C8" w:rsidRPr="00DA391A"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 xml:space="preserve">El Licitante deberá presentar </w:t>
      </w:r>
      <w:r w:rsidRPr="00DA391A">
        <w:rPr>
          <w:rFonts w:asciiTheme="minorHAnsi" w:hAnsiTheme="minorHAnsi"/>
          <w:b/>
        </w:rPr>
        <w:t>dos sobres cerrados</w:t>
      </w:r>
      <w:r w:rsidRPr="00DA391A">
        <w:rPr>
          <w:rFonts w:asciiTheme="minorHAnsi" w:hAnsiTheme="minorHAnsi"/>
        </w:rPr>
        <w:t>, rotulados con el nombre del licitante, propuesta que contiene (técnica o económica) y con la indicación de la licitación en que participa, dentro de dichos sobres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cumplan con todas y cada una de las indicaciones contenidas en los formatos que, para tal efecto, se anexan. Al momento de entregar sus sobres, el licitante deberá entregar las cartas a que hace referencia en el punto 3.1 de las bases, fuera de los sobres.</w:t>
      </w:r>
    </w:p>
    <w:p w14:paraId="16E1C429" w14:textId="3780AFDB" w:rsidR="005A20F3" w:rsidRPr="008E07C8"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Las propuestas técnicas y económicas, así como todos los anexos incluidos dentro del sobre técnico</w:t>
      </w:r>
      <w:r w:rsidRPr="00E27A5A">
        <w:rPr>
          <w:rFonts w:asciiTheme="minorHAnsi" w:hAnsiTheme="minorHAnsi"/>
        </w:rPr>
        <w:t xml:space="preserve">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w:t>
      </w:r>
      <w:r w:rsidRPr="00DA391A">
        <w:rPr>
          <w:rFonts w:asciiTheme="minorHAnsi" w:hAnsiTheme="minorHAnsi"/>
        </w:rPr>
        <w:t>legal de la compañía en todos los documentos; la falta</w:t>
      </w:r>
      <w:r w:rsidRPr="00E27A5A">
        <w:rPr>
          <w:rFonts w:asciiTheme="minorHAnsi" w:hAnsiTheme="minorHAnsi"/>
        </w:rPr>
        <w:t xml:space="preserve"> de presentación, omisión o incumplimiento de cualquiera de los requisitos y documentos antes señalados será motivo de rechazo de sus propuestas</w:t>
      </w:r>
      <w:r>
        <w:rPr>
          <w:rFonts w:asciiTheme="minorHAnsi" w:hAnsiTheme="minorHAnsi"/>
        </w:rPr>
        <w:t>.</w:t>
      </w:r>
    </w:p>
    <w:p w14:paraId="6E2F08C5" w14:textId="77777777" w:rsidR="000B78E5" w:rsidRDefault="000B78E5" w:rsidP="00EC225E">
      <w:pPr>
        <w:pStyle w:val="Prrafodelista"/>
        <w:tabs>
          <w:tab w:val="left" w:pos="720"/>
          <w:tab w:val="left" w:pos="9639"/>
        </w:tabs>
        <w:ind w:left="426"/>
        <w:jc w:val="both"/>
        <w:rPr>
          <w:rFonts w:asciiTheme="minorHAnsi" w:hAnsiTheme="minorHAnsi"/>
        </w:rPr>
      </w:pPr>
    </w:p>
    <w:p w14:paraId="1D707065" w14:textId="77777777" w:rsidR="00695181" w:rsidRPr="00C42916" w:rsidRDefault="003E6595" w:rsidP="003C7CE4">
      <w:pPr>
        <w:pStyle w:val="Prrafodelista"/>
        <w:numPr>
          <w:ilvl w:val="0"/>
          <w:numId w:val="2"/>
        </w:numPr>
        <w:ind w:right="49"/>
        <w:jc w:val="both"/>
        <w:rPr>
          <w:rFonts w:asciiTheme="minorHAnsi" w:hAnsiTheme="minorHAnsi"/>
          <w:b/>
          <w:bCs/>
          <w:u w:val="single"/>
        </w:rPr>
      </w:pPr>
      <w:r w:rsidRPr="00C42916">
        <w:rPr>
          <w:rFonts w:asciiTheme="minorHAnsi" w:hAnsiTheme="minorHAnsi"/>
          <w:b/>
          <w:bCs/>
          <w:u w:val="single"/>
        </w:rPr>
        <w:t xml:space="preserve">EL SOBRE DE DOCUMENTOS </w:t>
      </w:r>
      <w:r w:rsidR="00E44C3A" w:rsidRPr="00C42916">
        <w:rPr>
          <w:rFonts w:asciiTheme="minorHAnsi" w:hAnsiTheme="minorHAnsi"/>
          <w:b/>
          <w:bCs/>
          <w:u w:val="single"/>
        </w:rPr>
        <w:t>DE</w:t>
      </w:r>
      <w:r w:rsidRPr="00C42916">
        <w:rPr>
          <w:rFonts w:asciiTheme="minorHAnsi" w:hAnsiTheme="minorHAnsi"/>
          <w:b/>
          <w:bCs/>
          <w:u w:val="single"/>
        </w:rPr>
        <w:t xml:space="preserve"> PROPUESTA TÉCNICA DEBERÁ CONTENER:</w:t>
      </w:r>
    </w:p>
    <w:p w14:paraId="7D948BDC" w14:textId="77777777" w:rsidR="00E101E9" w:rsidRPr="00AB7D71" w:rsidRDefault="00E101E9" w:rsidP="007A1C0C">
      <w:pPr>
        <w:pStyle w:val="Prrafodelista"/>
        <w:ind w:left="426" w:right="49"/>
        <w:jc w:val="both"/>
        <w:rPr>
          <w:rFonts w:asciiTheme="minorHAnsi" w:hAnsiTheme="minorHAnsi"/>
          <w:b/>
          <w:bCs/>
        </w:rPr>
      </w:pPr>
    </w:p>
    <w:p w14:paraId="46C66777"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447C137A"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67040197"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1FBDE8A1"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53923C1B"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C18CCEC"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4E7A4FE7" w14:textId="321E31E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Para todas las partidas:</w:t>
      </w:r>
      <w:r w:rsidR="00975497">
        <w:rPr>
          <w:rFonts w:asciiTheme="minorHAnsi" w:hAnsiTheme="minorHAnsi" w:cs="Times New Roman"/>
          <w:color w:val="auto"/>
          <w:sz w:val="20"/>
          <w:szCs w:val="20"/>
          <w:lang w:val="es-ES_tradnl" w:eastAsia="es-ES"/>
        </w:rPr>
        <w:t xml:space="preserve"> </w:t>
      </w:r>
      <w:r w:rsidRPr="00A20779">
        <w:rPr>
          <w:rFonts w:asciiTheme="minorHAnsi" w:hAnsiTheme="minorHAnsi" w:cs="Times New Roman"/>
          <w:color w:val="auto"/>
          <w:sz w:val="20"/>
          <w:szCs w:val="20"/>
          <w:lang w:val="es-ES_tradnl" w:eastAsia="es-ES"/>
        </w:rPr>
        <w:t xml:space="preserve">Catálogos del equipo a ofertar en idioma español o en inglés siempre y cuando se acompañe de su traducción simple al español en la cual se referencie el cumplimiento de las especificaciones técnicas solicitadas. </w:t>
      </w:r>
    </w:p>
    <w:p w14:paraId="45582669" w14:textId="1E9DDC45" w:rsidR="00A20779" w:rsidRPr="006249CF"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6249CF">
        <w:rPr>
          <w:rFonts w:asciiTheme="minorHAnsi" w:hAnsiTheme="minorHAnsi" w:cs="Times New Roman"/>
          <w:color w:val="auto"/>
          <w:sz w:val="20"/>
          <w:szCs w:val="20"/>
          <w:lang w:val="es-ES_tradnl" w:eastAsia="es-ES"/>
        </w:rPr>
        <w:t>Presencial</w:t>
      </w:r>
      <w:r w:rsidRPr="006249CF">
        <w:rPr>
          <w:rFonts w:asciiTheme="minorHAnsi" w:hAnsiTheme="minorHAnsi" w:cs="Times New Roman"/>
          <w:color w:val="auto"/>
          <w:sz w:val="20"/>
          <w:szCs w:val="20"/>
          <w:lang w:val="es-ES_tradnl" w:eastAsia="es-ES"/>
        </w:rPr>
        <w:t xml:space="preserve"> No. </w:t>
      </w:r>
      <w:r w:rsidR="00D13ACE">
        <w:rPr>
          <w:rFonts w:asciiTheme="minorHAnsi" w:hAnsiTheme="minorHAnsi" w:cs="Times New Roman"/>
          <w:color w:val="auto"/>
          <w:sz w:val="20"/>
          <w:szCs w:val="20"/>
          <w:lang w:val="es-ES_tradnl" w:eastAsia="es-ES"/>
        </w:rPr>
        <w:t>LP-919044992-</w:t>
      </w:r>
      <w:r w:rsidR="004E0AAD">
        <w:rPr>
          <w:rFonts w:asciiTheme="minorHAnsi" w:hAnsiTheme="minorHAnsi" w:cs="Times New Roman"/>
          <w:color w:val="auto"/>
          <w:sz w:val="20"/>
          <w:szCs w:val="20"/>
          <w:lang w:val="es-ES_tradnl" w:eastAsia="es-ES"/>
        </w:rPr>
        <w:t>I59-2021</w:t>
      </w:r>
      <w:r w:rsidRPr="006249CF">
        <w:rPr>
          <w:rFonts w:asciiTheme="minorHAnsi" w:hAnsiTheme="minorHAnsi" w:cs="Times New Roman"/>
          <w:color w:val="auto"/>
          <w:sz w:val="20"/>
          <w:szCs w:val="20"/>
          <w:lang w:val="es-ES_tradnl" w:eastAsia="es-ES"/>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8E07C8" w:rsidRPr="006249CF">
        <w:rPr>
          <w:rFonts w:asciiTheme="minorHAnsi" w:hAnsiTheme="minorHAnsi" w:cs="Times New Roman"/>
          <w:color w:val="auto"/>
          <w:sz w:val="20"/>
          <w:szCs w:val="20"/>
          <w:lang w:val="es-ES_tradnl" w:eastAsia="es-ES"/>
        </w:rPr>
        <w:t>estos</w:t>
      </w:r>
      <w:r w:rsidRPr="006249CF">
        <w:rPr>
          <w:rFonts w:asciiTheme="minorHAnsi" w:hAnsiTheme="minorHAnsi" w:cs="Times New Roman"/>
          <w:color w:val="auto"/>
          <w:sz w:val="20"/>
          <w:szCs w:val="20"/>
          <w:lang w:val="es-ES_tradnl" w:eastAsia="es-ES"/>
        </w:rPr>
        <w:t xml:space="preserve"> dos, debiendo contener las partidas que</w:t>
      </w:r>
      <w:r w:rsidR="00C81D58" w:rsidRPr="006249CF">
        <w:rPr>
          <w:rFonts w:asciiTheme="minorHAnsi" w:hAnsiTheme="minorHAnsi" w:cs="Times New Roman"/>
          <w:color w:val="auto"/>
          <w:sz w:val="20"/>
          <w:szCs w:val="20"/>
          <w:lang w:val="es-ES_tradnl" w:eastAsia="es-ES"/>
        </w:rPr>
        <w:t xml:space="preserve"> </w:t>
      </w:r>
      <w:r w:rsidRPr="006249CF">
        <w:rPr>
          <w:rFonts w:asciiTheme="minorHAnsi" w:hAnsiTheme="minorHAnsi" w:cs="Times New Roman"/>
          <w:color w:val="auto"/>
          <w:sz w:val="20"/>
          <w:szCs w:val="20"/>
          <w:lang w:val="es-ES_tradnl" w:eastAsia="es-ES"/>
        </w:rPr>
        <w:t xml:space="preserve">oferta, así como la marca de las mismas, según modelo propuesto en el </w:t>
      </w:r>
      <w:r w:rsidRPr="006249CF">
        <w:rPr>
          <w:rFonts w:asciiTheme="minorHAnsi" w:hAnsiTheme="minorHAnsi" w:cs="Times New Roman"/>
          <w:b/>
          <w:color w:val="auto"/>
          <w:sz w:val="20"/>
          <w:szCs w:val="20"/>
          <w:lang w:val="es-ES_tradnl" w:eastAsia="es-ES"/>
        </w:rPr>
        <w:t>Anexo 1</w:t>
      </w:r>
      <w:r w:rsidR="00C81D58" w:rsidRPr="006249CF">
        <w:rPr>
          <w:rFonts w:asciiTheme="minorHAnsi" w:hAnsiTheme="minorHAnsi" w:cs="Times New Roman"/>
          <w:b/>
          <w:color w:val="auto"/>
          <w:sz w:val="20"/>
          <w:szCs w:val="20"/>
          <w:lang w:val="es-ES_tradnl" w:eastAsia="es-ES"/>
        </w:rPr>
        <w:t>5</w:t>
      </w:r>
      <w:r w:rsidRPr="006249CF">
        <w:rPr>
          <w:rFonts w:asciiTheme="minorHAnsi" w:hAnsiTheme="minorHAnsi" w:cs="Times New Roman"/>
          <w:color w:val="auto"/>
          <w:sz w:val="20"/>
          <w:szCs w:val="20"/>
          <w:lang w:val="es-ES_tradnl" w:eastAsia="es-ES"/>
        </w:rPr>
        <w:t xml:space="preserve"> de esta convocatoria. (De no aplicar este documento, por que aplique el del</w:t>
      </w:r>
      <w:r w:rsidR="003364E4" w:rsidRPr="006249CF">
        <w:rPr>
          <w:rFonts w:asciiTheme="minorHAnsi" w:hAnsiTheme="minorHAnsi" w:cs="Times New Roman"/>
          <w:color w:val="auto"/>
          <w:sz w:val="20"/>
          <w:szCs w:val="20"/>
          <w:lang w:val="es-ES_tradnl" w:eastAsia="es-ES"/>
        </w:rPr>
        <w:t xml:space="preserve"> número</w:t>
      </w:r>
      <w:r w:rsidRPr="006249CF">
        <w:rPr>
          <w:rFonts w:asciiTheme="minorHAnsi" w:hAnsiTheme="minorHAnsi" w:cs="Times New Roman"/>
          <w:color w:val="auto"/>
          <w:sz w:val="20"/>
          <w:szCs w:val="20"/>
          <w:lang w:val="es-ES_tradnl" w:eastAsia="es-ES"/>
        </w:rPr>
        <w:t xml:space="preserve"> </w:t>
      </w:r>
      <w:r w:rsidR="00D41BE3" w:rsidRPr="006249CF">
        <w:rPr>
          <w:rFonts w:asciiTheme="minorHAnsi" w:hAnsiTheme="minorHAnsi" w:cs="Times New Roman"/>
          <w:color w:val="auto"/>
          <w:sz w:val="20"/>
          <w:szCs w:val="20"/>
          <w:lang w:val="es-ES_tradnl" w:eastAsia="es-ES"/>
        </w:rPr>
        <w:t>siguiente)</w:t>
      </w:r>
      <w:r w:rsidRPr="006249CF">
        <w:rPr>
          <w:rFonts w:asciiTheme="minorHAnsi" w:hAnsiTheme="minorHAnsi" w:cs="Times New Roman"/>
          <w:color w:val="auto"/>
          <w:sz w:val="20"/>
          <w:szCs w:val="20"/>
          <w:lang w:val="es-ES_tradnl" w:eastAsia="es-ES"/>
        </w:rPr>
        <w:t xml:space="preserve">, no afecta la solvencia de la proposición). </w:t>
      </w:r>
    </w:p>
    <w:p w14:paraId="61C66DA6" w14:textId="1C33CC4D"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6249CF">
        <w:rPr>
          <w:rFonts w:asciiTheme="minorHAnsi" w:hAnsiTheme="minorHAnsi" w:cs="Times New Roman"/>
          <w:color w:val="auto"/>
          <w:sz w:val="20"/>
          <w:szCs w:val="20"/>
          <w:lang w:val="es-ES_tradnl" w:eastAsia="es-ES"/>
        </w:rPr>
        <w:t xml:space="preserve">Presencial No. </w:t>
      </w:r>
      <w:r w:rsidR="00D13ACE">
        <w:rPr>
          <w:rFonts w:asciiTheme="minorHAnsi" w:hAnsiTheme="minorHAnsi" w:cs="Times New Roman"/>
          <w:color w:val="auto"/>
          <w:sz w:val="20"/>
          <w:szCs w:val="20"/>
          <w:lang w:val="es-ES_tradnl" w:eastAsia="es-ES"/>
        </w:rPr>
        <w:t>LP-919044992-</w:t>
      </w:r>
      <w:r w:rsidR="004E0AAD">
        <w:rPr>
          <w:rFonts w:asciiTheme="minorHAnsi" w:hAnsiTheme="minorHAnsi" w:cs="Times New Roman"/>
          <w:color w:val="auto"/>
          <w:sz w:val="20"/>
          <w:szCs w:val="20"/>
          <w:lang w:val="es-ES_tradnl" w:eastAsia="es-ES"/>
        </w:rPr>
        <w:t>I59-2021</w:t>
      </w:r>
      <w:r w:rsidRPr="006249CF">
        <w:rPr>
          <w:rFonts w:asciiTheme="minorHAnsi" w:hAnsiTheme="minorHAnsi" w:cs="Times New Roman"/>
          <w:color w:val="auto"/>
          <w:sz w:val="20"/>
          <w:szCs w:val="20"/>
          <w:lang w:val="es-ES_tradnl" w:eastAsia="es-ES"/>
        </w:rPr>
        <w:t>,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w:t>
      </w:r>
      <w:r w:rsidRPr="00860D24">
        <w:rPr>
          <w:rFonts w:asciiTheme="minorHAnsi" w:hAnsiTheme="minorHAnsi" w:cs="Times New Roman"/>
          <w:color w:val="auto"/>
          <w:sz w:val="20"/>
          <w:szCs w:val="20"/>
          <w:lang w:val="es-ES_tradnl" w:eastAsia="es-ES"/>
        </w:rPr>
        <w:t xml:space="preserv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14695B8A"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28E975A1"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w:t>
      </w:r>
      <w:r w:rsidR="00860D24" w:rsidRPr="00A20779">
        <w:rPr>
          <w:rFonts w:asciiTheme="minorHAnsi" w:hAnsiTheme="minorHAnsi" w:cstheme="minorHAnsi"/>
        </w:rPr>
        <w:lastRenderedPageBreak/>
        <w:t>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1F5279AE"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3A12DA0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00434C3D"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30D05FC8"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44F74829"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D982037"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018B73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3F39C5F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266D9BA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55F86114" w14:textId="682E1F3A"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 xml:space="preserve">sobre el cumplimiento de sus obligaciones fiscales, Comprobante del último pago de: Impuesto sobre Nóminas, Refrendo y/o Tenencia de los vehículos de su propiedad e Impuesto </w:t>
      </w:r>
      <w:r w:rsidR="0081023D" w:rsidRPr="00D36040">
        <w:rPr>
          <w:rFonts w:asciiTheme="minorHAnsi" w:hAnsiTheme="minorHAnsi" w:cstheme="minorHAnsi"/>
        </w:rPr>
        <w:t>predial del domicilio fiscal del licitante, en caso de ser propietario, de  lo contrario, contrato de arrendamiento o figura legal con la que se sustente la propiedad del domicilio fiscal</w:t>
      </w:r>
      <w:r w:rsidR="0081023D">
        <w:rPr>
          <w:rFonts w:asciiTheme="minorHAnsi" w:hAnsiTheme="minorHAnsi" w:cstheme="minorHAnsi"/>
        </w:rPr>
        <w:t>.</w:t>
      </w:r>
    </w:p>
    <w:p w14:paraId="34B12431"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0AC6432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30B9A84"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1F33A840" w14:textId="77777777" w:rsidR="00DB7B88" w:rsidRPr="00A16B2E" w:rsidRDefault="00DB7B88" w:rsidP="00311634">
      <w:pPr>
        <w:rPr>
          <w:rFonts w:asciiTheme="minorHAnsi" w:hAnsiTheme="minorHAnsi" w:cs="Arial"/>
          <w:lang w:val="es-MX"/>
        </w:rPr>
      </w:pPr>
    </w:p>
    <w:p w14:paraId="1BCA611D"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DFC6269" w14:textId="77777777" w:rsidR="000B78E5" w:rsidRPr="00A16B2E" w:rsidRDefault="000B78E5" w:rsidP="000B78E5">
      <w:pPr>
        <w:ind w:left="720" w:right="180"/>
        <w:jc w:val="both"/>
        <w:outlineLvl w:val="0"/>
        <w:rPr>
          <w:rFonts w:ascii="Calibri" w:hAnsi="Calibri"/>
          <w:b/>
          <w:bCs/>
        </w:rPr>
      </w:pPr>
    </w:p>
    <w:p w14:paraId="16583DEC"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524C502A"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54AC3565" w14:textId="77777777" w:rsidR="000B78E5" w:rsidRDefault="000B78E5" w:rsidP="00311634">
      <w:pPr>
        <w:rPr>
          <w:rFonts w:asciiTheme="minorHAnsi" w:hAnsiTheme="minorHAnsi" w:cs="Arial"/>
          <w:lang w:val="es-MX"/>
        </w:rPr>
      </w:pPr>
    </w:p>
    <w:p w14:paraId="6D89513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7FE5A11" w14:textId="77777777" w:rsidR="000B78E5" w:rsidRPr="00A16B2E" w:rsidRDefault="000B78E5" w:rsidP="000B78E5">
      <w:pPr>
        <w:jc w:val="both"/>
        <w:rPr>
          <w:rFonts w:ascii="Calibri" w:hAnsi="Calibri"/>
        </w:rPr>
      </w:pPr>
    </w:p>
    <w:p w14:paraId="03D20DFA"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7A4EEAB"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D64D882"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0D2CA85" w14:textId="77777777" w:rsidR="000B78E5" w:rsidRPr="000B78E5" w:rsidRDefault="000B78E5" w:rsidP="000B78E5">
      <w:pPr>
        <w:pStyle w:val="Prrafodelista"/>
        <w:ind w:left="360"/>
        <w:jc w:val="both"/>
        <w:rPr>
          <w:rFonts w:asciiTheme="minorHAnsi" w:hAnsiTheme="minorHAnsi"/>
        </w:rPr>
      </w:pPr>
    </w:p>
    <w:p w14:paraId="21B01B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7C120BF0" w14:textId="77777777" w:rsidR="000B78E5" w:rsidRDefault="000B78E5" w:rsidP="000B78E5">
      <w:pPr>
        <w:tabs>
          <w:tab w:val="left" w:pos="10064"/>
        </w:tabs>
        <w:ind w:right="-1"/>
        <w:jc w:val="both"/>
        <w:rPr>
          <w:rFonts w:asciiTheme="minorHAnsi" w:hAnsiTheme="minorHAnsi"/>
          <w:b/>
        </w:rPr>
      </w:pPr>
    </w:p>
    <w:p w14:paraId="2E32F62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14:paraId="741B26AA" w14:textId="77777777" w:rsidR="000B78E5" w:rsidRPr="000B78E5" w:rsidRDefault="000B78E5" w:rsidP="000B78E5">
      <w:pPr>
        <w:tabs>
          <w:tab w:val="left" w:pos="9923"/>
        </w:tabs>
        <w:ind w:right="-1"/>
        <w:jc w:val="both"/>
        <w:rPr>
          <w:rFonts w:asciiTheme="minorHAnsi" w:hAnsiTheme="minorHAnsi"/>
          <w:b/>
        </w:rPr>
      </w:pPr>
    </w:p>
    <w:p w14:paraId="6A4E5716"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5A6FD237"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0EE05F0D" w14:textId="77777777" w:rsidR="0081023D" w:rsidRPr="00F336BA" w:rsidRDefault="0081023D" w:rsidP="0081023D">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50AB2BBF" w14:textId="77777777" w:rsidR="0081023D" w:rsidRPr="009E39CB" w:rsidRDefault="0081023D" w:rsidP="0081023D">
      <w:pPr>
        <w:numPr>
          <w:ilvl w:val="0"/>
          <w:numId w:val="39"/>
        </w:numPr>
        <w:tabs>
          <w:tab w:val="left" w:pos="9923"/>
        </w:tabs>
        <w:ind w:right="49"/>
        <w:jc w:val="both"/>
        <w:rPr>
          <w:rFonts w:ascii="Calibri" w:hAnsi="Calibr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502B5584" w14:textId="77777777" w:rsidR="00325647" w:rsidRDefault="00325647" w:rsidP="00325647">
      <w:pPr>
        <w:pStyle w:val="Prrafodelista"/>
        <w:rPr>
          <w:rFonts w:asciiTheme="minorHAnsi" w:hAnsiTheme="minorHAnsi" w:cstheme="minorHAnsi"/>
        </w:rPr>
      </w:pPr>
    </w:p>
    <w:p w14:paraId="297C881D"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97E8E3D" w14:textId="77777777" w:rsidR="000B78E5" w:rsidRPr="00A16B2E" w:rsidRDefault="000B78E5" w:rsidP="000B78E5">
      <w:pPr>
        <w:ind w:left="567" w:right="-1" w:hanging="567"/>
        <w:jc w:val="both"/>
        <w:rPr>
          <w:rFonts w:ascii="Calibri" w:hAnsi="Calibri"/>
          <w:b/>
        </w:rPr>
      </w:pPr>
    </w:p>
    <w:p w14:paraId="77237B7F" w14:textId="345D7922"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7459FF7"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35167EB4"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B078D2B"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BBF72EE"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6AA8D2CD"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69ABE11B" w14:textId="77777777" w:rsidR="005A20F3" w:rsidRPr="00DE20CD" w:rsidRDefault="005A20F3" w:rsidP="005A20F3">
      <w:pPr>
        <w:numPr>
          <w:ilvl w:val="0"/>
          <w:numId w:val="13"/>
        </w:numPr>
        <w:ind w:left="709" w:right="-1" w:hanging="425"/>
        <w:jc w:val="both"/>
        <w:rPr>
          <w:rFonts w:ascii="Calibri" w:hAnsi="Calibri"/>
        </w:rPr>
      </w:pPr>
      <w:r w:rsidRPr="00DE20CD">
        <w:rPr>
          <w:rFonts w:ascii="Calibri" w:hAnsi="Calibri"/>
        </w:rPr>
        <w:t>Se levantará acta correspondiente en la que se harán constar las proposiciones recibidas, sus montos totales, así como las que hubieren sido rechazadas y las causas por las que no se aceptaron, así como en cada una de las etapas de los eventos y en la que se dará a conocer el fallo, el día y hora señalados en el punto 11 de estas bases, esto de conformidad con lo dispuesto en el Artículo 35 de la Ley de Adquisiciones, Arrendamientos y Contratación de Servicios del Estado de Nuevo León y 74 de su reglamento.</w:t>
      </w:r>
    </w:p>
    <w:p w14:paraId="01E7B276"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0B610B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53AB1624" w14:textId="77777777" w:rsidR="000B78E5" w:rsidRDefault="000B78E5" w:rsidP="000B78E5">
      <w:pPr>
        <w:tabs>
          <w:tab w:val="left" w:pos="10064"/>
        </w:tabs>
        <w:ind w:right="-1"/>
        <w:jc w:val="both"/>
        <w:rPr>
          <w:rFonts w:ascii="Calibri" w:hAnsi="Calibri"/>
        </w:rPr>
      </w:pPr>
    </w:p>
    <w:p w14:paraId="57EC7A5B" w14:textId="77777777" w:rsidR="007D241B" w:rsidRDefault="007D241B" w:rsidP="000B78E5">
      <w:pPr>
        <w:tabs>
          <w:tab w:val="left" w:pos="10064"/>
        </w:tabs>
        <w:ind w:right="-1"/>
        <w:jc w:val="both"/>
        <w:rPr>
          <w:rFonts w:ascii="Calibri" w:hAnsi="Calibri"/>
        </w:rPr>
      </w:pPr>
    </w:p>
    <w:p w14:paraId="657D4AA1"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14:paraId="12A4DD61" w14:textId="77777777" w:rsidR="000B78E5" w:rsidRPr="0039320A" w:rsidRDefault="000B78E5" w:rsidP="000B78E5">
      <w:pPr>
        <w:ind w:right="-1"/>
        <w:jc w:val="both"/>
        <w:rPr>
          <w:rFonts w:ascii="Calibri" w:hAnsi="Calibri"/>
          <w:b/>
        </w:rPr>
      </w:pPr>
    </w:p>
    <w:p w14:paraId="59CD9260"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75594C" w14:textId="77777777" w:rsidR="000B78E5" w:rsidRPr="0039320A" w:rsidRDefault="000B78E5" w:rsidP="000B78E5">
      <w:pPr>
        <w:ind w:right="-1"/>
        <w:jc w:val="both"/>
        <w:rPr>
          <w:rFonts w:ascii="Calibri" w:hAnsi="Calibri"/>
        </w:rPr>
      </w:pPr>
    </w:p>
    <w:p w14:paraId="36EF8C15" w14:textId="2B165195"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14:paraId="1EDDC272" w14:textId="77777777" w:rsidR="000B78E5" w:rsidRPr="0039320A" w:rsidRDefault="000B78E5" w:rsidP="000B78E5">
      <w:pPr>
        <w:pStyle w:val="Textoindependiente26"/>
        <w:tabs>
          <w:tab w:val="clear" w:pos="1276"/>
        </w:tabs>
        <w:ind w:right="-1"/>
        <w:rPr>
          <w:rFonts w:ascii="Calibri" w:hAnsi="Calibri"/>
          <w:b w:val="0"/>
          <w:sz w:val="20"/>
        </w:rPr>
      </w:pPr>
    </w:p>
    <w:p w14:paraId="3C794776"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3B74E9D" w14:textId="77777777" w:rsidR="00325647" w:rsidRPr="00A16B2E" w:rsidRDefault="00325647" w:rsidP="000B78E5">
      <w:pPr>
        <w:pStyle w:val="Textoindependiente26"/>
        <w:tabs>
          <w:tab w:val="clear" w:pos="1276"/>
        </w:tabs>
        <w:ind w:right="-1"/>
        <w:rPr>
          <w:rFonts w:ascii="Calibri" w:hAnsi="Calibri"/>
          <w:b w:val="0"/>
          <w:sz w:val="20"/>
        </w:rPr>
      </w:pPr>
    </w:p>
    <w:p w14:paraId="7A4FA13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6C5CC4F" w14:textId="77777777" w:rsidR="00975497" w:rsidRDefault="00975497" w:rsidP="000B78E5">
      <w:pPr>
        <w:pStyle w:val="Textoindependiente26"/>
        <w:tabs>
          <w:tab w:val="clear" w:pos="1276"/>
        </w:tabs>
        <w:ind w:right="-1"/>
        <w:outlineLvl w:val="0"/>
        <w:rPr>
          <w:rFonts w:ascii="Calibri" w:hAnsi="Calibri"/>
          <w:b w:val="0"/>
          <w:sz w:val="20"/>
        </w:rPr>
      </w:pPr>
    </w:p>
    <w:p w14:paraId="0C10F86D"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2172340" w14:textId="77777777" w:rsidR="000B78E5" w:rsidRPr="0039320A" w:rsidRDefault="000B78E5" w:rsidP="000B78E5">
      <w:pPr>
        <w:pStyle w:val="Textoindependiente26"/>
        <w:tabs>
          <w:tab w:val="clear" w:pos="1276"/>
        </w:tabs>
        <w:ind w:right="-1"/>
        <w:rPr>
          <w:rFonts w:ascii="Calibri" w:hAnsi="Calibri"/>
          <w:sz w:val="20"/>
        </w:rPr>
      </w:pPr>
    </w:p>
    <w:p w14:paraId="4CB003D3"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78F8AA0" w14:textId="77777777" w:rsidR="000B78E5" w:rsidRDefault="000B78E5" w:rsidP="000B78E5">
      <w:pPr>
        <w:pStyle w:val="Textoindependiente26"/>
        <w:tabs>
          <w:tab w:val="clear" w:pos="1276"/>
        </w:tabs>
        <w:ind w:right="-1"/>
        <w:rPr>
          <w:rFonts w:ascii="Calibri" w:hAnsi="Calibri"/>
          <w:b w:val="0"/>
          <w:sz w:val="20"/>
        </w:rPr>
      </w:pPr>
    </w:p>
    <w:p w14:paraId="78C5E5DA"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B0FD235" w14:textId="77777777" w:rsidR="000B78E5" w:rsidRPr="0039320A" w:rsidRDefault="000B78E5" w:rsidP="000B78E5">
      <w:pPr>
        <w:pStyle w:val="Textoindependiente26"/>
        <w:tabs>
          <w:tab w:val="clear" w:pos="1276"/>
        </w:tabs>
        <w:ind w:right="-1"/>
        <w:rPr>
          <w:rFonts w:ascii="Calibri" w:hAnsi="Calibri"/>
          <w:b w:val="0"/>
          <w:sz w:val="20"/>
        </w:rPr>
      </w:pPr>
    </w:p>
    <w:p w14:paraId="09001865"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3B485B3" w14:textId="77777777" w:rsidR="000B78E5" w:rsidRDefault="000B78E5" w:rsidP="000B78E5">
      <w:pPr>
        <w:pStyle w:val="BodyText21"/>
        <w:ind w:right="-1"/>
        <w:rPr>
          <w:rFonts w:ascii="Calibri" w:hAnsi="Calibri"/>
          <w:b/>
          <w:sz w:val="20"/>
        </w:rPr>
      </w:pPr>
    </w:p>
    <w:p w14:paraId="1F7A07E9"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78E2DFE" w14:textId="77777777" w:rsidR="000B78E5" w:rsidRPr="0039320A" w:rsidRDefault="000B78E5" w:rsidP="000B78E5">
      <w:pPr>
        <w:pStyle w:val="Textoindependiente26"/>
        <w:tabs>
          <w:tab w:val="clear" w:pos="1276"/>
        </w:tabs>
        <w:ind w:right="-1"/>
        <w:rPr>
          <w:rFonts w:ascii="Calibri" w:hAnsi="Calibri"/>
          <w:b w:val="0"/>
          <w:sz w:val="20"/>
        </w:rPr>
      </w:pPr>
    </w:p>
    <w:p w14:paraId="14873388"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w:t>
      </w:r>
      <w:r w:rsidRPr="006249CF">
        <w:rPr>
          <w:rFonts w:ascii="Calibri" w:hAnsi="Calibri"/>
          <w:b w:val="0"/>
          <w:sz w:val="20"/>
        </w:rPr>
        <w:t xml:space="preserve">será como </w:t>
      </w:r>
      <w:r w:rsidRPr="006249CF">
        <w:rPr>
          <w:rFonts w:ascii="Calibri" w:hAnsi="Calibri"/>
          <w:b w:val="0"/>
          <w:i/>
          <w:sz w:val="20"/>
          <w:u w:val="single"/>
        </w:rPr>
        <w:t xml:space="preserve">mínimo de </w:t>
      </w:r>
      <w:r w:rsidR="00661318" w:rsidRPr="006249CF">
        <w:rPr>
          <w:rFonts w:ascii="Calibri" w:hAnsi="Calibri"/>
          <w:b w:val="0"/>
          <w:i/>
          <w:sz w:val="20"/>
          <w:u w:val="single"/>
        </w:rPr>
        <w:t>1 año</w:t>
      </w:r>
      <w:r w:rsidRPr="006249CF">
        <w:rPr>
          <w:rFonts w:ascii="Calibri" w:hAnsi="Calibri"/>
          <w:b w:val="0"/>
          <w:sz w:val="20"/>
        </w:rPr>
        <w:t>, sin perjuicio de que se haga efectiva la garantía de cumplimiento, por incumplimiento del Concursante</w:t>
      </w:r>
      <w:r w:rsidR="00325647" w:rsidRPr="006249CF">
        <w:rPr>
          <w:rFonts w:ascii="Calibri" w:hAnsi="Calibri"/>
          <w:b w:val="0"/>
          <w:sz w:val="20"/>
        </w:rPr>
        <w:t xml:space="preserve"> que resulte adjudicado</w:t>
      </w:r>
      <w:r w:rsidRPr="006249CF">
        <w:rPr>
          <w:rFonts w:ascii="Calibri" w:hAnsi="Calibri"/>
          <w:b w:val="0"/>
          <w:sz w:val="20"/>
        </w:rPr>
        <w:t>.</w:t>
      </w:r>
    </w:p>
    <w:p w14:paraId="21D09C1C" w14:textId="77777777" w:rsidR="00D55B52" w:rsidRDefault="00D55B52" w:rsidP="000B78E5">
      <w:pPr>
        <w:pStyle w:val="Textoindependiente26"/>
        <w:tabs>
          <w:tab w:val="clear" w:pos="1276"/>
        </w:tabs>
        <w:ind w:right="-1"/>
        <w:rPr>
          <w:rFonts w:ascii="Calibri" w:hAnsi="Calibri"/>
          <w:b w:val="0"/>
          <w:sz w:val="20"/>
        </w:rPr>
      </w:pPr>
    </w:p>
    <w:p w14:paraId="5B019E6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82608FD" w14:textId="77777777" w:rsidR="000B78E5" w:rsidRPr="0039320A" w:rsidRDefault="000B78E5" w:rsidP="000B78E5">
      <w:pPr>
        <w:ind w:right="-1"/>
        <w:jc w:val="both"/>
        <w:rPr>
          <w:rFonts w:ascii="Calibri" w:hAnsi="Calibri"/>
          <w:b/>
        </w:rPr>
      </w:pPr>
    </w:p>
    <w:p w14:paraId="1633C7A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B7E0650" w14:textId="77777777" w:rsidR="000B78E5" w:rsidRDefault="000B78E5" w:rsidP="000B78E5">
      <w:pPr>
        <w:ind w:right="-1"/>
        <w:jc w:val="both"/>
        <w:rPr>
          <w:rFonts w:ascii="Calibri" w:hAnsi="Calibri"/>
        </w:rPr>
      </w:pPr>
    </w:p>
    <w:p w14:paraId="0CC505F4"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D8221C7" w14:textId="77777777" w:rsidR="000B78E5" w:rsidRPr="0039320A" w:rsidRDefault="000B78E5" w:rsidP="000B78E5">
      <w:pPr>
        <w:ind w:right="-1"/>
        <w:jc w:val="both"/>
        <w:rPr>
          <w:rFonts w:ascii="Calibri" w:hAnsi="Calibri"/>
        </w:rPr>
      </w:pPr>
    </w:p>
    <w:p w14:paraId="0456BBB8" w14:textId="77777777" w:rsidR="00176DF2" w:rsidRDefault="00176DF2" w:rsidP="00176DF2">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w:t>
      </w:r>
      <w:r w:rsidRPr="00145AC6">
        <w:rPr>
          <w:rFonts w:asciiTheme="minorHAnsi" w:hAnsiTheme="minorHAnsi" w:cs="Arial"/>
        </w:rPr>
        <w:lastRenderedPageBreak/>
        <w:t xml:space="preserve">y la firma </w:t>
      </w:r>
      <w:r>
        <w:rPr>
          <w:rFonts w:asciiTheme="minorHAnsi" w:hAnsiTheme="minorHAnsi" w:cs="Arial"/>
        </w:rPr>
        <w:t xml:space="preserve">del Director y/o Administrador de la Unidad Aplicativa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E6C2F07" w14:textId="77777777" w:rsidR="00CE42C8" w:rsidRDefault="00CE42C8" w:rsidP="000B78E5">
      <w:pPr>
        <w:ind w:right="-1"/>
        <w:jc w:val="both"/>
        <w:rPr>
          <w:rFonts w:ascii="Calibri" w:hAnsi="Calibri" w:cs="Arial"/>
          <w:iCs/>
        </w:rPr>
      </w:pPr>
    </w:p>
    <w:p w14:paraId="6754E752"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F3B3571" w14:textId="77777777" w:rsidR="008C1578" w:rsidRPr="0090500C" w:rsidRDefault="008C1578" w:rsidP="000B78E5">
      <w:pPr>
        <w:ind w:right="-1"/>
        <w:jc w:val="both"/>
        <w:rPr>
          <w:rFonts w:ascii="Calibri" w:hAnsi="Calibri"/>
        </w:rPr>
      </w:pPr>
    </w:p>
    <w:p w14:paraId="5D7E052B"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469929A6" w14:textId="77777777" w:rsidR="002F4BD4" w:rsidRDefault="002F4BD4" w:rsidP="000B78E5">
      <w:pPr>
        <w:ind w:right="49"/>
        <w:jc w:val="both"/>
        <w:rPr>
          <w:rFonts w:ascii="Calibri" w:hAnsi="Calibri"/>
        </w:rPr>
      </w:pPr>
    </w:p>
    <w:p w14:paraId="7CDF95C6"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2881D048" w14:textId="77777777" w:rsidR="000B78E5" w:rsidRPr="0090500C" w:rsidRDefault="000B78E5" w:rsidP="000B78E5">
      <w:pPr>
        <w:ind w:right="49"/>
        <w:jc w:val="both"/>
        <w:rPr>
          <w:rFonts w:ascii="Calibri" w:hAnsi="Calibri"/>
        </w:rPr>
      </w:pPr>
    </w:p>
    <w:p w14:paraId="461EF5D9" w14:textId="09A45465" w:rsidR="000B78E5" w:rsidRDefault="000B78E5" w:rsidP="00B25C56">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0046621D" w14:textId="272EA796" w:rsidR="00B25C56" w:rsidRDefault="00B25C56" w:rsidP="00B25C56">
      <w:pPr>
        <w:ind w:right="49"/>
        <w:jc w:val="both"/>
        <w:rPr>
          <w:rFonts w:ascii="Calibri" w:hAnsi="Calibri"/>
        </w:rPr>
      </w:pPr>
    </w:p>
    <w:p w14:paraId="0108DA53" w14:textId="77777777" w:rsidR="00B25C56" w:rsidRPr="0090500C" w:rsidRDefault="00B25C56" w:rsidP="00B25C56">
      <w:pPr>
        <w:jc w:val="both"/>
        <w:rPr>
          <w:rFonts w:ascii="Calibri" w:hAnsi="Calibri"/>
        </w:rPr>
      </w:pPr>
      <w:r w:rsidRPr="00E547DC">
        <w:rPr>
          <w:rFonts w:ascii="Calibri" w:hAnsi="Calibri"/>
        </w:rPr>
        <w:t>La convocante se reserva la potestad de efectuar modificaciones al proceso de pago.</w:t>
      </w:r>
    </w:p>
    <w:p w14:paraId="43DFF00C" w14:textId="77777777" w:rsidR="00B25C56" w:rsidRPr="0090500C" w:rsidRDefault="00B25C56" w:rsidP="00B25C56">
      <w:pPr>
        <w:ind w:right="49"/>
        <w:jc w:val="both"/>
        <w:rPr>
          <w:rFonts w:ascii="Calibri" w:hAnsi="Calibri"/>
        </w:rPr>
      </w:pPr>
    </w:p>
    <w:p w14:paraId="2CCA5FAC"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C51B27" w14:textId="77777777" w:rsidR="000B78E5" w:rsidRPr="0039320A" w:rsidRDefault="000B78E5" w:rsidP="000B78E5">
      <w:pPr>
        <w:ind w:right="-1"/>
        <w:jc w:val="both"/>
        <w:rPr>
          <w:rFonts w:ascii="Calibri" w:hAnsi="Calibri"/>
        </w:rPr>
      </w:pPr>
    </w:p>
    <w:p w14:paraId="26AFA6EC"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BA37A09" w14:textId="77777777" w:rsidR="00661318" w:rsidRDefault="00661318" w:rsidP="00661318">
      <w:pPr>
        <w:ind w:right="-1"/>
        <w:jc w:val="both"/>
        <w:rPr>
          <w:rFonts w:ascii="Calibri" w:hAnsi="Calibri"/>
        </w:rPr>
      </w:pPr>
    </w:p>
    <w:p w14:paraId="098D7DFE" w14:textId="6AE0887D"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w:t>
      </w:r>
      <w:r w:rsidR="0081023D">
        <w:rPr>
          <w:rFonts w:asciiTheme="minorHAnsi" w:hAnsiTheme="minorHAnsi" w:cstheme="minorHAnsi"/>
        </w:rPr>
        <w:t>s</w:t>
      </w:r>
      <w:r w:rsidR="00510269">
        <w:rPr>
          <w:rFonts w:asciiTheme="minorHAnsi" w:hAnsiTheme="minorHAnsi" w:cstheme="minorHAnsi"/>
        </w:rPr>
        <w:t xml:space="preserve"> unidad</w:t>
      </w:r>
      <w:r w:rsidR="0081023D">
        <w:rPr>
          <w:rFonts w:asciiTheme="minorHAnsi" w:hAnsiTheme="minorHAnsi" w:cstheme="minorHAnsi"/>
        </w:rPr>
        <w:t>es</w:t>
      </w:r>
      <w:r w:rsidR="00510269">
        <w:rPr>
          <w:rFonts w:asciiTheme="minorHAnsi" w:hAnsiTheme="minorHAnsi" w:cstheme="minorHAnsi"/>
        </w:rPr>
        <w:t xml:space="preserve"> aplicativa</w:t>
      </w:r>
      <w:r w:rsidR="0081023D">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40FA703F" w14:textId="77777777" w:rsidR="00B4123D" w:rsidRDefault="00B4123D" w:rsidP="000B78E5">
      <w:pPr>
        <w:ind w:right="-1"/>
        <w:jc w:val="both"/>
        <w:rPr>
          <w:rFonts w:ascii="Calibri" w:hAnsi="Calibri"/>
        </w:rPr>
      </w:pPr>
    </w:p>
    <w:p w14:paraId="62B0F1E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93C5281" w14:textId="77777777" w:rsidR="000B78E5" w:rsidRPr="0039320A" w:rsidRDefault="000B78E5" w:rsidP="000B78E5">
      <w:pPr>
        <w:ind w:right="-1"/>
        <w:jc w:val="both"/>
        <w:rPr>
          <w:rFonts w:ascii="Calibri" w:hAnsi="Calibri"/>
        </w:rPr>
      </w:pPr>
    </w:p>
    <w:p w14:paraId="5A35EBD0"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1A4794E" w14:textId="77777777" w:rsidR="00D8666B" w:rsidRDefault="00D8666B" w:rsidP="000B78E5">
      <w:pPr>
        <w:ind w:right="51"/>
        <w:jc w:val="both"/>
        <w:rPr>
          <w:rFonts w:ascii="Calibri" w:hAnsi="Calibri"/>
        </w:rPr>
      </w:pPr>
    </w:p>
    <w:p w14:paraId="7DCE9101"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789DD43D" w14:textId="77777777" w:rsidR="000B78E5" w:rsidRDefault="000B78E5" w:rsidP="000B78E5">
      <w:pPr>
        <w:pStyle w:val="Continuarlista"/>
        <w:spacing w:after="0"/>
        <w:ind w:left="0"/>
        <w:jc w:val="both"/>
        <w:rPr>
          <w:rFonts w:ascii="Calibri" w:hAnsi="Calibri" w:cs="Arial"/>
        </w:rPr>
      </w:pPr>
    </w:p>
    <w:p w14:paraId="59E4122F"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1D9A6FD1" w14:textId="77777777" w:rsidR="000B78E5" w:rsidRPr="000B78E5" w:rsidRDefault="000B78E5" w:rsidP="000B78E5">
      <w:pPr>
        <w:pStyle w:val="BodyText21"/>
        <w:ind w:right="-1"/>
        <w:rPr>
          <w:rFonts w:ascii="Calibri" w:hAnsi="Calibri"/>
          <w:sz w:val="20"/>
        </w:rPr>
      </w:pPr>
    </w:p>
    <w:p w14:paraId="48C05721"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5DB5B4B" w14:textId="77777777" w:rsidR="000B78E5" w:rsidRPr="000B78E5" w:rsidRDefault="000B78E5" w:rsidP="000B78E5">
      <w:pPr>
        <w:pStyle w:val="BodyText21"/>
        <w:ind w:right="-1"/>
        <w:rPr>
          <w:rFonts w:ascii="Calibri" w:hAnsi="Calibri"/>
          <w:sz w:val="20"/>
        </w:rPr>
      </w:pPr>
    </w:p>
    <w:p w14:paraId="1B49F89B" w14:textId="77777777"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D31A29" w14:textId="77777777" w:rsidR="00661318" w:rsidRDefault="00661318" w:rsidP="00661318">
      <w:pPr>
        <w:ind w:right="-1"/>
        <w:jc w:val="both"/>
        <w:rPr>
          <w:rFonts w:ascii="Calibri" w:hAnsi="Calibri"/>
        </w:rPr>
      </w:pPr>
    </w:p>
    <w:p w14:paraId="609F9E83"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6DDCDD0F" w14:textId="651E77B5" w:rsidR="00AB2FA1" w:rsidRDefault="00AB2FA1" w:rsidP="00AB2FA1">
      <w:pPr>
        <w:tabs>
          <w:tab w:val="left" w:pos="1560"/>
        </w:tabs>
        <w:ind w:right="-1"/>
        <w:jc w:val="both"/>
        <w:rPr>
          <w:rFonts w:ascii="Calibri" w:hAnsi="Calibri"/>
        </w:rPr>
      </w:pPr>
      <w:r>
        <w:rPr>
          <w:rFonts w:ascii="Calibri" w:hAnsi="Calibri"/>
        </w:rPr>
        <w:tab/>
      </w:r>
    </w:p>
    <w:p w14:paraId="38C3616A" w14:textId="77777777" w:rsidR="00194221" w:rsidRDefault="00194221" w:rsidP="00AB2FA1">
      <w:pPr>
        <w:tabs>
          <w:tab w:val="left" w:pos="1560"/>
        </w:tabs>
        <w:ind w:right="-1"/>
        <w:jc w:val="both"/>
        <w:rPr>
          <w:rFonts w:ascii="Calibri" w:hAnsi="Calibri"/>
        </w:rPr>
      </w:pPr>
    </w:p>
    <w:p w14:paraId="6397576B"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0018EF2" w14:textId="77777777" w:rsidR="00190C8C" w:rsidRDefault="00190C8C" w:rsidP="000B78E5">
      <w:pPr>
        <w:ind w:right="-1"/>
        <w:jc w:val="both"/>
        <w:rPr>
          <w:rFonts w:ascii="Calibri" w:hAnsi="Calibri"/>
          <w:b/>
        </w:rPr>
      </w:pPr>
    </w:p>
    <w:p w14:paraId="16D5A30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CDCC1A1" w14:textId="77777777" w:rsidR="000B78E5" w:rsidRPr="0039320A" w:rsidRDefault="000B78E5" w:rsidP="000B78E5">
      <w:pPr>
        <w:ind w:right="-1"/>
        <w:jc w:val="both"/>
        <w:rPr>
          <w:rFonts w:ascii="Calibri" w:hAnsi="Calibri"/>
        </w:rPr>
      </w:pPr>
    </w:p>
    <w:p w14:paraId="456C0620" w14:textId="77777777" w:rsidR="009C3298" w:rsidRPr="00173E15" w:rsidRDefault="009C3298" w:rsidP="009C329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3DC28" w14:textId="77777777" w:rsidR="009C3298" w:rsidRPr="00173E15" w:rsidRDefault="009C3298" w:rsidP="009C3298">
      <w:pPr>
        <w:tabs>
          <w:tab w:val="left" w:pos="3969"/>
          <w:tab w:val="left" w:pos="8080"/>
        </w:tabs>
        <w:ind w:right="1"/>
        <w:jc w:val="center"/>
        <w:rPr>
          <w:rFonts w:ascii="Calibri" w:hAnsi="Calibri" w:cs="Arial"/>
          <w:b/>
          <w:u w:val="single"/>
        </w:rPr>
      </w:pPr>
    </w:p>
    <w:p w14:paraId="4C91BEE6"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0E556BA1"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E0EAC71"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FA6AA8"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D523694" w14:textId="77777777" w:rsid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1CBB1306" w14:textId="310FE5F1" w:rsidR="00C54B37" w:rsidRP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482589">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482589">
        <w:rPr>
          <w:rFonts w:ascii="Calibri" w:eastAsia="Times New Roman" w:hAnsi="Calibri" w:cs="Times New Roman"/>
          <w:sz w:val="20"/>
          <w:szCs w:val="20"/>
          <w:lang w:val="es-ES_tradnl"/>
        </w:rPr>
        <w:t>Internacional bajo la Cobertura de Tratados,</w:t>
      </w:r>
      <w:r w:rsidRPr="00482589">
        <w:rPr>
          <w:rFonts w:ascii="Calibri" w:eastAsia="Times New Roman" w:hAnsi="Calibri" w:cs="Times New Roman"/>
          <w:sz w:val="20"/>
          <w:szCs w:val="20"/>
          <w:lang w:val="es-ES_tradnl"/>
        </w:rPr>
        <w:t xml:space="preserve"> celebrado con “S.S.N.L.</w:t>
      </w:r>
      <w:r w:rsidR="00482589">
        <w:rPr>
          <w:rFonts w:ascii="Calibri" w:eastAsia="Times New Roman" w:hAnsi="Calibri" w:cs="Times New Roman"/>
          <w:sz w:val="20"/>
          <w:szCs w:val="20"/>
          <w:lang w:val="es-ES_tradnl"/>
        </w:rPr>
        <w:t>”; relativo a la adquisición de equipo médico</w:t>
      </w:r>
      <w:r w:rsidRPr="00482589">
        <w:rPr>
          <w:rFonts w:ascii="Calibri" w:eastAsia="Times New Roman" w:hAnsi="Calibri" w:cs="Times New Roman"/>
          <w:sz w:val="20"/>
          <w:szCs w:val="20"/>
          <w:lang w:val="es-ES_tradnl"/>
        </w:rPr>
        <w:t>, por un importe de (monto total del contrato incluyendo el I.V.A).</w:t>
      </w:r>
    </w:p>
    <w:p w14:paraId="019173AD" w14:textId="126592BD"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482589">
        <w:rPr>
          <w:rFonts w:ascii="Calibri" w:eastAsia="Times New Roman" w:hAnsi="Calibri" w:cs="Times New Roman"/>
          <w:sz w:val="20"/>
          <w:szCs w:val="20"/>
          <w:lang w:val="es-ES_tradnl"/>
        </w:rPr>
        <w:t>Internacional bajo la Cobertura de Tratados</w:t>
      </w:r>
      <w:r w:rsidRPr="00C54B37">
        <w:rPr>
          <w:rFonts w:ascii="Calibri" w:eastAsia="Times New Roman" w:hAnsi="Calibri" w:cs="Times New Roman"/>
          <w:sz w:val="20"/>
          <w:szCs w:val="20"/>
          <w:lang w:val="es-ES_tradnl"/>
        </w:rPr>
        <w:t>.</w:t>
      </w:r>
    </w:p>
    <w:p w14:paraId="7C6E1A8C" w14:textId="5B1AF88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2BB7EDC" w14:textId="34BC987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lastRenderedPageBreak/>
        <w:t xml:space="preserve">Que esta fianza continuará vigente en el caso de que se otorgue prórroga a “EL PROVEEDOR” para el cumplimiento de las obligaciones que se afianzan, aun cuando haya sido solicitada y autorizada extemporáneamente. </w:t>
      </w:r>
    </w:p>
    <w:p w14:paraId="4F0A824E"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sólo podrá ser cancelada mediante aviso por escrito de “S.S.N.L.”.</w:t>
      </w:r>
    </w:p>
    <w:p w14:paraId="46C13D99"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34CC9612" w14:textId="42314BF8" w:rsidR="009C3298" w:rsidRP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27A5F626" w14:textId="783C3AEA" w:rsidR="009C3298" w:rsidRPr="00173E15" w:rsidRDefault="009C3298" w:rsidP="00482589">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14:paraId="2BEE040F" w14:textId="3A7CF933" w:rsidR="00194221" w:rsidRDefault="009C3298" w:rsidP="0019422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1208B8F6" w14:textId="77777777" w:rsidR="00710117" w:rsidRDefault="00710117" w:rsidP="00194221">
      <w:pPr>
        <w:pStyle w:val="NormalWeb"/>
        <w:spacing w:before="0" w:beforeAutospacing="0" w:after="0" w:afterAutospacing="0"/>
        <w:ind w:left="720"/>
        <w:jc w:val="both"/>
        <w:rPr>
          <w:rFonts w:ascii="Calibri" w:eastAsia="Times New Roman" w:hAnsi="Calibri" w:cs="Times New Roman"/>
          <w:sz w:val="20"/>
          <w:szCs w:val="20"/>
          <w:lang w:val="es-ES_tradnl"/>
        </w:rPr>
      </w:pPr>
    </w:p>
    <w:p w14:paraId="0D92D8E2" w14:textId="77777777" w:rsidR="00710117" w:rsidRPr="009C7C49" w:rsidRDefault="00710117" w:rsidP="00194221">
      <w:pPr>
        <w:pStyle w:val="NormalWeb"/>
        <w:spacing w:before="0" w:beforeAutospacing="0" w:after="0" w:afterAutospacing="0"/>
        <w:ind w:left="720"/>
        <w:jc w:val="both"/>
        <w:rPr>
          <w:rFonts w:ascii="Calibri" w:eastAsia="Times New Roman" w:hAnsi="Calibri" w:cs="Times New Roman"/>
          <w:sz w:val="20"/>
          <w:szCs w:val="20"/>
          <w:lang w:val="es-ES_tradnl"/>
        </w:rPr>
      </w:pPr>
    </w:p>
    <w:p w14:paraId="6AA31AFA" w14:textId="77777777"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E4ED28C" w14:textId="77777777" w:rsidR="009E7139" w:rsidRPr="0039320A" w:rsidRDefault="009E7139" w:rsidP="009E7139">
      <w:pPr>
        <w:ind w:right="-1"/>
        <w:jc w:val="both"/>
        <w:rPr>
          <w:rFonts w:ascii="Calibri" w:hAnsi="Calibri"/>
        </w:rPr>
      </w:pPr>
    </w:p>
    <w:p w14:paraId="00F003A7" w14:textId="7F9C18B5" w:rsidR="009E7139" w:rsidRPr="006249CF"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6249CF">
        <w:rPr>
          <w:rFonts w:asciiTheme="minorHAnsi" w:hAnsiTheme="minorHAnsi"/>
          <w:color w:val="auto"/>
          <w:sz w:val="20"/>
          <w:szCs w:val="20"/>
        </w:rPr>
        <w:t xml:space="preserve">, el </w:t>
      </w:r>
      <w:r w:rsidR="00957101">
        <w:rPr>
          <w:rFonts w:asciiTheme="minorHAnsi" w:hAnsiTheme="minorHAnsi"/>
          <w:color w:val="auto"/>
          <w:sz w:val="20"/>
          <w:szCs w:val="20"/>
        </w:rPr>
        <w:t>2</w:t>
      </w:r>
      <w:r w:rsidR="007D241B">
        <w:rPr>
          <w:rFonts w:asciiTheme="minorHAnsi" w:hAnsiTheme="minorHAnsi"/>
          <w:color w:val="auto"/>
          <w:sz w:val="20"/>
          <w:szCs w:val="20"/>
        </w:rPr>
        <w:t>7</w:t>
      </w:r>
      <w:r w:rsidR="00957101">
        <w:rPr>
          <w:rFonts w:asciiTheme="minorHAnsi" w:hAnsiTheme="minorHAnsi"/>
          <w:color w:val="auto"/>
          <w:sz w:val="20"/>
          <w:szCs w:val="20"/>
        </w:rPr>
        <w:t xml:space="preserve"> de Agosto</w:t>
      </w:r>
      <w:r w:rsidR="00AB2FA1">
        <w:rPr>
          <w:rFonts w:asciiTheme="minorHAnsi" w:hAnsiTheme="minorHAnsi"/>
          <w:color w:val="auto"/>
          <w:sz w:val="20"/>
          <w:szCs w:val="20"/>
        </w:rPr>
        <w:t xml:space="preserve"> del 2021.</w:t>
      </w:r>
    </w:p>
    <w:p w14:paraId="12C8D964" w14:textId="422D4034" w:rsidR="009E7139" w:rsidRDefault="009E7139" w:rsidP="009E7139">
      <w:pPr>
        <w:pStyle w:val="Default"/>
        <w:jc w:val="both"/>
        <w:rPr>
          <w:rFonts w:asciiTheme="minorHAnsi" w:hAnsiTheme="minorHAnsi"/>
          <w:color w:val="auto"/>
          <w:sz w:val="20"/>
          <w:szCs w:val="20"/>
        </w:rPr>
      </w:pPr>
      <w:r w:rsidRPr="006249CF">
        <w:rPr>
          <w:rFonts w:asciiTheme="minorHAnsi" w:hAnsiTheme="minorHAnsi"/>
          <w:b/>
          <w:color w:val="auto"/>
          <w:sz w:val="20"/>
          <w:szCs w:val="20"/>
        </w:rPr>
        <w:t>Publicación de bases:</w:t>
      </w:r>
      <w:r w:rsidRPr="006249CF">
        <w:rPr>
          <w:rFonts w:asciiTheme="minorHAnsi" w:hAnsiTheme="minorHAnsi"/>
          <w:color w:val="auto"/>
          <w:sz w:val="20"/>
          <w:szCs w:val="20"/>
        </w:rPr>
        <w:t xml:space="preserve"> </w:t>
      </w:r>
      <w:r w:rsidRPr="006249CF">
        <w:rPr>
          <w:rFonts w:asciiTheme="minorHAnsi" w:hAnsiTheme="minorHAnsi"/>
          <w:color w:val="auto"/>
          <w:sz w:val="20"/>
          <w:szCs w:val="20"/>
        </w:rPr>
        <w:tab/>
      </w:r>
      <w:r w:rsidRPr="006249CF">
        <w:rPr>
          <w:rFonts w:asciiTheme="minorHAnsi" w:hAnsiTheme="minorHAnsi"/>
          <w:color w:val="auto"/>
          <w:sz w:val="20"/>
          <w:szCs w:val="20"/>
        </w:rPr>
        <w:tab/>
        <w:t xml:space="preserve">A través de la página </w:t>
      </w:r>
      <w:hyperlink r:id="rId9" w:history="1">
        <w:r w:rsidRPr="006249CF">
          <w:rPr>
            <w:rStyle w:val="Hipervnculo"/>
            <w:rFonts w:asciiTheme="minorHAnsi" w:hAnsiTheme="minorHAnsi"/>
            <w:sz w:val="20"/>
            <w:szCs w:val="20"/>
          </w:rPr>
          <w:t>http://saludnl.gob.mx</w:t>
        </w:r>
      </w:hyperlink>
      <w:r w:rsidRPr="006249CF">
        <w:rPr>
          <w:rFonts w:asciiTheme="minorHAnsi" w:hAnsiTheme="minorHAnsi"/>
          <w:color w:val="auto"/>
          <w:sz w:val="20"/>
          <w:szCs w:val="20"/>
        </w:rPr>
        <w:t xml:space="preserve">, </w:t>
      </w:r>
      <w:r w:rsidR="00957101" w:rsidRPr="006249CF">
        <w:rPr>
          <w:rFonts w:asciiTheme="minorHAnsi" w:hAnsiTheme="minorHAnsi"/>
          <w:color w:val="auto"/>
          <w:sz w:val="20"/>
          <w:szCs w:val="20"/>
        </w:rPr>
        <w:t xml:space="preserve">el </w:t>
      </w:r>
      <w:r w:rsidR="00957101">
        <w:rPr>
          <w:rFonts w:asciiTheme="minorHAnsi" w:hAnsiTheme="minorHAnsi"/>
          <w:color w:val="auto"/>
          <w:sz w:val="20"/>
          <w:szCs w:val="20"/>
        </w:rPr>
        <w:t>2</w:t>
      </w:r>
      <w:r w:rsidR="007D241B">
        <w:rPr>
          <w:rFonts w:asciiTheme="minorHAnsi" w:hAnsiTheme="minorHAnsi"/>
          <w:color w:val="auto"/>
          <w:sz w:val="20"/>
          <w:szCs w:val="20"/>
        </w:rPr>
        <w:t>7</w:t>
      </w:r>
      <w:r w:rsidR="00957101">
        <w:rPr>
          <w:rFonts w:asciiTheme="minorHAnsi" w:hAnsiTheme="minorHAnsi"/>
          <w:color w:val="auto"/>
          <w:sz w:val="20"/>
          <w:szCs w:val="20"/>
        </w:rPr>
        <w:t xml:space="preserve"> de Agosto del 2021</w:t>
      </w:r>
      <w:r w:rsidR="00AB2FA1">
        <w:rPr>
          <w:rFonts w:asciiTheme="minorHAnsi" w:hAnsiTheme="minorHAnsi"/>
          <w:color w:val="auto"/>
          <w:sz w:val="20"/>
          <w:szCs w:val="20"/>
        </w:rPr>
        <w:t>.</w:t>
      </w:r>
    </w:p>
    <w:p w14:paraId="4782EEE2" w14:textId="77777777" w:rsidR="00AB2FA1" w:rsidRDefault="00AB2FA1"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545E8BC7" w14:textId="77777777"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DC59F65" w14:textId="77777777"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180EBD1" w14:textId="2599FBE9" w:rsidR="003364E4" w:rsidRPr="003364E4" w:rsidRDefault="00D13ACE" w:rsidP="009E7139">
            <w:pPr>
              <w:jc w:val="center"/>
              <w:rPr>
                <w:rFonts w:ascii="Century Gothic" w:hAnsi="Century Gothic" w:cs="Arial"/>
                <w:b/>
                <w:bCs/>
                <w:color w:val="000000"/>
                <w:sz w:val="16"/>
              </w:rPr>
            </w:pPr>
            <w:r>
              <w:rPr>
                <w:rFonts w:ascii="Century Gothic" w:hAnsi="Century Gothic" w:cs="Arial"/>
                <w:b/>
                <w:bCs/>
                <w:color w:val="000000"/>
                <w:sz w:val="16"/>
              </w:rPr>
              <w:t>LP-919044992-</w:t>
            </w:r>
            <w:r w:rsidR="004E0AAD">
              <w:rPr>
                <w:rFonts w:ascii="Century Gothic" w:hAnsi="Century Gothic" w:cs="Arial"/>
                <w:b/>
                <w:bCs/>
                <w:color w:val="000000"/>
                <w:sz w:val="16"/>
              </w:rPr>
              <w:t>I59-2021</w:t>
            </w:r>
          </w:p>
          <w:p w14:paraId="69E369CB" w14:textId="1F68FBB9"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p>
        </w:tc>
      </w:tr>
      <w:tr w:rsidR="009E7139" w:rsidRPr="004A4FC1" w14:paraId="24605DA0" w14:textId="77777777"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A2534D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06A3837"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55FB4A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1DB372A6"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4916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7BD553"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B2FA1" w:rsidRPr="006249CF" w14:paraId="3E5186C5"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420534"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CE4686"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FD26C5" w14:textId="77777777" w:rsidR="007D241B" w:rsidRPr="00270233" w:rsidRDefault="007D241B" w:rsidP="007D241B">
            <w:pPr>
              <w:jc w:val="center"/>
              <w:rPr>
                <w:rFonts w:ascii="Century Gothic" w:hAnsi="Century Gothic"/>
                <w:sz w:val="14"/>
                <w:szCs w:val="14"/>
                <w:lang w:val="es-MX"/>
              </w:rPr>
            </w:pPr>
            <w:r>
              <w:rPr>
                <w:rFonts w:ascii="Century Gothic" w:hAnsi="Century Gothic"/>
                <w:sz w:val="14"/>
                <w:szCs w:val="14"/>
                <w:lang w:val="es-MX"/>
              </w:rPr>
              <w:t>09/09/2021</w:t>
            </w:r>
          </w:p>
          <w:p w14:paraId="60167494" w14:textId="68C55018" w:rsidR="00AB2FA1" w:rsidRPr="002B068C" w:rsidRDefault="007D241B" w:rsidP="007D241B">
            <w:pPr>
              <w:jc w:val="center"/>
              <w:rPr>
                <w:rFonts w:ascii="Century Gothic" w:hAnsi="Century Gothic" w:cs="Arial"/>
                <w:sz w:val="16"/>
                <w:szCs w:val="16"/>
              </w:rPr>
            </w:pPr>
            <w:r>
              <w:rPr>
                <w:rFonts w:ascii="Century Gothic" w:hAnsi="Century Gothic"/>
                <w:sz w:val="14"/>
                <w:szCs w:val="14"/>
                <w:lang w:val="es-MX"/>
              </w:rPr>
              <w:t>10:00</w:t>
            </w:r>
            <w:r w:rsidRPr="00270233">
              <w:rPr>
                <w:rFonts w:ascii="Century Gothic" w:hAnsi="Century Gothic"/>
                <w:sz w:val="14"/>
                <w:szCs w:val="14"/>
                <w:lang w:val="es-MX"/>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83409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6249CF">
              <w:rPr>
                <w:rFonts w:ascii="Century Gothic" w:hAnsi="Century Gothic" w:cs="Arial"/>
                <w:color w:val="000000"/>
                <w:sz w:val="16"/>
                <w:szCs w:val="18"/>
              </w:rPr>
              <w:t>ote</w:t>
            </w:r>
            <w:proofErr w:type="spellEnd"/>
            <w:r w:rsidRPr="006249CF">
              <w:rPr>
                <w:rFonts w:ascii="Century Gothic" w:hAnsi="Century Gothic" w:cs="Arial"/>
                <w:color w:val="000000"/>
                <w:sz w:val="16"/>
                <w:szCs w:val="18"/>
              </w:rPr>
              <w:t>, segundo y tercer piso, respectivamente, Centro de Monterrey, Nuevo León, C.P. 64000</w:t>
            </w:r>
          </w:p>
        </w:tc>
      </w:tr>
      <w:tr w:rsidR="00AB2FA1" w:rsidRPr="006249CF" w14:paraId="50CCB897"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AC09F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6E667"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0E27D" w14:textId="77777777" w:rsidR="007D241B" w:rsidRPr="00270233" w:rsidRDefault="007D241B" w:rsidP="007D241B">
            <w:pPr>
              <w:jc w:val="center"/>
              <w:rPr>
                <w:rFonts w:ascii="Century Gothic" w:hAnsi="Century Gothic"/>
                <w:sz w:val="14"/>
                <w:szCs w:val="14"/>
                <w:lang w:val="es-MX"/>
              </w:rPr>
            </w:pPr>
            <w:r>
              <w:rPr>
                <w:rFonts w:ascii="Century Gothic" w:hAnsi="Century Gothic"/>
                <w:sz w:val="14"/>
                <w:szCs w:val="14"/>
                <w:lang w:val="es-MX"/>
              </w:rPr>
              <w:t>20/09</w:t>
            </w:r>
            <w:r w:rsidRPr="00270233">
              <w:rPr>
                <w:rFonts w:ascii="Century Gothic" w:hAnsi="Century Gothic"/>
                <w:sz w:val="14"/>
                <w:szCs w:val="14"/>
                <w:lang w:val="es-MX"/>
              </w:rPr>
              <w:t>/2021</w:t>
            </w:r>
          </w:p>
          <w:p w14:paraId="5104554E" w14:textId="44EDA522" w:rsidR="00AB2FA1" w:rsidRPr="002B068C" w:rsidRDefault="007D241B" w:rsidP="007D241B">
            <w:pPr>
              <w:jc w:val="center"/>
              <w:rPr>
                <w:rFonts w:ascii="Century Gothic" w:hAnsi="Century Gothic" w:cs="Arial"/>
                <w:sz w:val="16"/>
                <w:szCs w:val="16"/>
              </w:rPr>
            </w:pPr>
            <w:r w:rsidRPr="00270233">
              <w:rPr>
                <w:rFonts w:ascii="Century Gothic" w:hAnsi="Century Gothic"/>
                <w:sz w:val="14"/>
                <w:szCs w:val="14"/>
                <w:lang w:val="es-MX"/>
              </w:rPr>
              <w:t>1</w:t>
            </w:r>
            <w:r>
              <w:rPr>
                <w:rFonts w:ascii="Century Gothic" w:hAnsi="Century Gothic"/>
                <w:sz w:val="14"/>
                <w:szCs w:val="14"/>
                <w:lang w:val="es-MX"/>
              </w:rPr>
              <w:t>0</w:t>
            </w:r>
            <w:r w:rsidRPr="00270233">
              <w:rPr>
                <w:rFonts w:ascii="Century Gothic" w:hAnsi="Century Gothic"/>
                <w:sz w:val="14"/>
                <w:szCs w:val="14"/>
                <w:lang w:val="es-MX"/>
              </w:rPr>
              <w:t>:</w:t>
            </w:r>
            <w:r>
              <w:rPr>
                <w:rFonts w:ascii="Century Gothic" w:hAnsi="Century Gothic"/>
                <w:sz w:val="14"/>
                <w:szCs w:val="14"/>
                <w:lang w:val="es-MX"/>
              </w:rPr>
              <w:t>00</w:t>
            </w:r>
            <w:r w:rsidRPr="00270233">
              <w:rPr>
                <w:rFonts w:ascii="Century Gothic" w:hAnsi="Century Gothic"/>
                <w:sz w:val="14"/>
                <w:szCs w:val="14"/>
                <w:lang w:val="es-MX"/>
              </w:rPr>
              <w:t xml:space="preserve"> HRS</w:t>
            </w:r>
          </w:p>
        </w:tc>
        <w:tc>
          <w:tcPr>
            <w:tcW w:w="4253" w:type="dxa"/>
            <w:vMerge/>
            <w:tcBorders>
              <w:left w:val="single" w:sz="4" w:space="0" w:color="auto"/>
              <w:right w:val="single" w:sz="4" w:space="0" w:color="auto"/>
            </w:tcBorders>
            <w:shd w:val="clear" w:color="auto" w:fill="auto"/>
            <w:vAlign w:val="center"/>
          </w:tcPr>
          <w:p w14:paraId="2E4965A2" w14:textId="77777777" w:rsidR="00AB2FA1" w:rsidRPr="006249CF" w:rsidRDefault="00AB2FA1" w:rsidP="00AB2FA1">
            <w:pPr>
              <w:jc w:val="both"/>
              <w:rPr>
                <w:rFonts w:ascii="Century Gothic" w:hAnsi="Century Gothic" w:cs="Arial"/>
                <w:color w:val="000000"/>
                <w:sz w:val="16"/>
                <w:szCs w:val="18"/>
              </w:rPr>
            </w:pPr>
          </w:p>
        </w:tc>
      </w:tr>
      <w:tr w:rsidR="00AB2FA1" w:rsidRPr="006249CF" w14:paraId="6700DEDC"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D2504C"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F4C7A"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39BEAB" w14:textId="77777777" w:rsidR="007D241B" w:rsidRPr="00270233" w:rsidRDefault="007D241B" w:rsidP="007D241B">
            <w:pPr>
              <w:jc w:val="center"/>
              <w:rPr>
                <w:rFonts w:ascii="Century Gothic" w:hAnsi="Century Gothic"/>
                <w:sz w:val="14"/>
                <w:szCs w:val="14"/>
                <w:lang w:val="es-MX"/>
              </w:rPr>
            </w:pPr>
            <w:r>
              <w:rPr>
                <w:rFonts w:ascii="Century Gothic" w:hAnsi="Century Gothic"/>
                <w:sz w:val="14"/>
                <w:szCs w:val="14"/>
                <w:lang w:val="es-MX"/>
              </w:rPr>
              <w:t>22/09</w:t>
            </w:r>
            <w:r w:rsidRPr="00270233">
              <w:rPr>
                <w:rFonts w:ascii="Century Gothic" w:hAnsi="Century Gothic"/>
                <w:sz w:val="14"/>
                <w:szCs w:val="14"/>
                <w:lang w:val="es-MX"/>
              </w:rPr>
              <w:t>/2021</w:t>
            </w:r>
          </w:p>
          <w:p w14:paraId="7A0FE296" w14:textId="3054710D" w:rsidR="00AB2FA1" w:rsidRPr="002B068C" w:rsidRDefault="007D241B" w:rsidP="007D241B">
            <w:pPr>
              <w:jc w:val="center"/>
              <w:rPr>
                <w:rFonts w:ascii="Century Gothic" w:hAnsi="Century Gothic" w:cs="Arial"/>
                <w:sz w:val="16"/>
                <w:szCs w:val="16"/>
              </w:rPr>
            </w:pPr>
            <w:r>
              <w:rPr>
                <w:rFonts w:ascii="Century Gothic" w:hAnsi="Century Gothic"/>
                <w:sz w:val="14"/>
                <w:szCs w:val="14"/>
                <w:lang w:val="es-MX"/>
              </w:rPr>
              <w:t>10:00</w:t>
            </w:r>
            <w:r w:rsidRPr="00270233">
              <w:rPr>
                <w:rFonts w:ascii="Century Gothic" w:hAnsi="Century Gothic"/>
                <w:sz w:val="14"/>
                <w:szCs w:val="14"/>
                <w:lang w:val="es-MX"/>
              </w:rPr>
              <w:t xml:space="preserve"> HRS</w:t>
            </w:r>
          </w:p>
        </w:tc>
        <w:tc>
          <w:tcPr>
            <w:tcW w:w="4253" w:type="dxa"/>
            <w:vMerge/>
            <w:tcBorders>
              <w:left w:val="single" w:sz="4" w:space="0" w:color="auto"/>
              <w:right w:val="single" w:sz="4" w:space="0" w:color="auto"/>
            </w:tcBorders>
            <w:shd w:val="clear" w:color="auto" w:fill="auto"/>
            <w:vAlign w:val="center"/>
          </w:tcPr>
          <w:p w14:paraId="4E748436"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7FF7315"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72968F"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06B05B"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45115D" w14:textId="77777777" w:rsidR="007D241B" w:rsidRPr="00270233" w:rsidRDefault="007D241B" w:rsidP="007D241B">
            <w:pPr>
              <w:jc w:val="center"/>
              <w:rPr>
                <w:rFonts w:ascii="Century Gothic" w:hAnsi="Century Gothic"/>
                <w:sz w:val="14"/>
                <w:szCs w:val="14"/>
                <w:lang w:val="es-MX"/>
              </w:rPr>
            </w:pPr>
            <w:r>
              <w:rPr>
                <w:rFonts w:ascii="Century Gothic" w:hAnsi="Century Gothic"/>
                <w:sz w:val="14"/>
                <w:szCs w:val="14"/>
                <w:lang w:val="es-MX"/>
              </w:rPr>
              <w:t>22/09</w:t>
            </w:r>
            <w:r w:rsidRPr="00270233">
              <w:rPr>
                <w:rFonts w:ascii="Century Gothic" w:hAnsi="Century Gothic"/>
                <w:sz w:val="14"/>
                <w:szCs w:val="14"/>
                <w:lang w:val="es-MX"/>
              </w:rPr>
              <w:t>/2021</w:t>
            </w:r>
          </w:p>
          <w:p w14:paraId="2E37ADBF" w14:textId="61B8089B" w:rsidR="00AB2FA1" w:rsidRPr="002B068C" w:rsidRDefault="007D241B" w:rsidP="007D241B">
            <w:pPr>
              <w:jc w:val="center"/>
              <w:rPr>
                <w:rFonts w:ascii="Century Gothic" w:hAnsi="Century Gothic" w:cs="Arial"/>
                <w:sz w:val="16"/>
                <w:szCs w:val="16"/>
              </w:rPr>
            </w:pPr>
            <w:r>
              <w:rPr>
                <w:rFonts w:ascii="Century Gothic" w:hAnsi="Century Gothic"/>
                <w:sz w:val="14"/>
                <w:szCs w:val="14"/>
                <w:lang w:val="es-MX"/>
              </w:rPr>
              <w:t>10:15</w:t>
            </w:r>
            <w:r w:rsidRPr="00270233">
              <w:rPr>
                <w:rFonts w:ascii="Century Gothic" w:hAnsi="Century Gothic"/>
                <w:sz w:val="14"/>
                <w:szCs w:val="14"/>
                <w:lang w:val="es-MX"/>
              </w:rPr>
              <w:t xml:space="preserve"> HRS</w:t>
            </w:r>
          </w:p>
        </w:tc>
        <w:tc>
          <w:tcPr>
            <w:tcW w:w="4253" w:type="dxa"/>
            <w:vMerge/>
            <w:tcBorders>
              <w:left w:val="single" w:sz="4" w:space="0" w:color="auto"/>
              <w:right w:val="single" w:sz="4" w:space="0" w:color="auto"/>
            </w:tcBorders>
            <w:shd w:val="clear" w:color="auto" w:fill="auto"/>
            <w:vAlign w:val="center"/>
          </w:tcPr>
          <w:p w14:paraId="29114E8E"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9BBB8EF"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EEA9C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F3CCCD"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ADEA90" w14:textId="77777777" w:rsidR="007D241B" w:rsidRPr="00270233" w:rsidRDefault="007D241B" w:rsidP="007D241B">
            <w:pPr>
              <w:jc w:val="center"/>
              <w:rPr>
                <w:rFonts w:ascii="Century Gothic" w:hAnsi="Century Gothic"/>
                <w:sz w:val="14"/>
                <w:szCs w:val="14"/>
                <w:lang w:val="es-MX"/>
              </w:rPr>
            </w:pPr>
            <w:r>
              <w:rPr>
                <w:rFonts w:ascii="Century Gothic" w:hAnsi="Century Gothic"/>
                <w:sz w:val="14"/>
                <w:szCs w:val="14"/>
                <w:lang w:val="es-MX"/>
              </w:rPr>
              <w:t>22/09</w:t>
            </w:r>
            <w:r w:rsidRPr="00270233">
              <w:rPr>
                <w:rFonts w:ascii="Century Gothic" w:hAnsi="Century Gothic"/>
                <w:sz w:val="14"/>
                <w:szCs w:val="14"/>
                <w:lang w:val="es-MX"/>
              </w:rPr>
              <w:t>/2021</w:t>
            </w:r>
          </w:p>
          <w:p w14:paraId="5CA0DE48" w14:textId="370C9325" w:rsidR="00AB2FA1" w:rsidRPr="002B068C" w:rsidRDefault="007D241B" w:rsidP="007D241B">
            <w:pPr>
              <w:jc w:val="center"/>
              <w:rPr>
                <w:rFonts w:ascii="Century Gothic" w:hAnsi="Century Gothic" w:cs="Arial"/>
                <w:sz w:val="16"/>
                <w:szCs w:val="16"/>
              </w:rPr>
            </w:pPr>
            <w:r>
              <w:rPr>
                <w:rFonts w:ascii="Century Gothic" w:hAnsi="Century Gothic"/>
                <w:sz w:val="14"/>
                <w:szCs w:val="14"/>
                <w:lang w:val="es-MX"/>
              </w:rPr>
              <w:t>10:45</w:t>
            </w:r>
            <w:r w:rsidRPr="00270233">
              <w:rPr>
                <w:rFonts w:ascii="Century Gothic" w:hAnsi="Century Gothic"/>
                <w:sz w:val="14"/>
                <w:szCs w:val="14"/>
                <w:lang w:val="es-MX"/>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227C6858" w14:textId="77777777" w:rsidR="00AB2FA1" w:rsidRPr="006249CF" w:rsidRDefault="00AB2FA1" w:rsidP="00AB2FA1">
            <w:pPr>
              <w:jc w:val="center"/>
              <w:rPr>
                <w:rFonts w:ascii="Century Gothic" w:hAnsi="Century Gothic" w:cs="Arial"/>
                <w:color w:val="000000"/>
                <w:sz w:val="16"/>
                <w:szCs w:val="18"/>
              </w:rPr>
            </w:pPr>
          </w:p>
        </w:tc>
      </w:tr>
      <w:tr w:rsidR="009E7139" w:rsidRPr="00E50172" w14:paraId="6D670952" w14:textId="77777777" w:rsidTr="006249C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6ECE"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C7B3" w14:textId="57F7512D" w:rsidR="009E7139" w:rsidRPr="00E50172" w:rsidRDefault="009E7139" w:rsidP="007D241B">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En caso de </w:t>
            </w:r>
            <w:r w:rsidRPr="006249CF">
              <w:rPr>
                <w:rFonts w:ascii="Century Gothic" w:hAnsi="Century Gothic" w:cs="Arial"/>
                <w:sz w:val="16"/>
                <w:szCs w:val="18"/>
              </w:rPr>
              <w:t xml:space="preserve">resultar adjudicados los proveedores deberán presentarse a más tardar el día </w:t>
            </w:r>
            <w:r w:rsidR="007D241B">
              <w:rPr>
                <w:rFonts w:ascii="Century Gothic" w:hAnsi="Century Gothic" w:cs="Arial"/>
                <w:sz w:val="16"/>
                <w:szCs w:val="18"/>
              </w:rPr>
              <w:t>6</w:t>
            </w:r>
            <w:r w:rsidRPr="006249CF">
              <w:rPr>
                <w:rFonts w:ascii="Century Gothic" w:hAnsi="Century Gothic" w:cs="Arial"/>
                <w:sz w:val="16"/>
                <w:szCs w:val="18"/>
              </w:rPr>
              <w:t xml:space="preserve"> de </w:t>
            </w:r>
            <w:r w:rsidR="00957101">
              <w:rPr>
                <w:rFonts w:ascii="Century Gothic" w:hAnsi="Century Gothic" w:cs="Arial"/>
                <w:sz w:val="16"/>
                <w:szCs w:val="18"/>
              </w:rPr>
              <w:t>Octubre</w:t>
            </w:r>
            <w:r w:rsidR="00C54B37">
              <w:rPr>
                <w:rFonts w:ascii="Century Gothic" w:hAnsi="Century Gothic" w:cs="Arial"/>
                <w:sz w:val="16"/>
                <w:szCs w:val="18"/>
              </w:rPr>
              <w:t xml:space="preserve"> </w:t>
            </w:r>
            <w:r w:rsidR="006249CF" w:rsidRPr="006249CF">
              <w:rPr>
                <w:rFonts w:ascii="Century Gothic" w:hAnsi="Century Gothic" w:cs="Arial"/>
                <w:sz w:val="16"/>
                <w:szCs w:val="18"/>
              </w:rPr>
              <w:t>del 2021</w:t>
            </w:r>
            <w:r w:rsidRPr="006249CF">
              <w:rPr>
                <w:rFonts w:ascii="Century Gothic" w:hAnsi="Century Gothic" w:cs="Arial"/>
                <w:sz w:val="16"/>
                <w:szCs w:val="18"/>
              </w:rPr>
              <w:t xml:space="preserve"> en el Departamento de Contratos de </w:t>
            </w:r>
            <w:r w:rsidRPr="006249CF">
              <w:rPr>
                <w:rFonts w:ascii="Century Gothic" w:hAnsi="Century Gothic" w:cs="Arial"/>
                <w:color w:val="000000"/>
                <w:sz w:val="16"/>
                <w:szCs w:val="18"/>
              </w:rPr>
              <w:t>la Subdirección de Recursos Materiales</w:t>
            </w:r>
            <w:r w:rsidR="0052122D">
              <w:rPr>
                <w:rFonts w:ascii="Century Gothic" w:hAnsi="Century Gothic" w:cs="Arial"/>
                <w:color w:val="000000"/>
                <w:sz w:val="16"/>
                <w:szCs w:val="18"/>
              </w:rPr>
              <w:t>, teléfono 8181307048</w:t>
            </w:r>
            <w:r w:rsidRPr="006249CF">
              <w:rPr>
                <w:rFonts w:ascii="Century Gothic" w:hAnsi="Century Gothic" w:cs="Arial"/>
                <w:color w:val="000000"/>
                <w:sz w:val="16"/>
                <w:szCs w:val="18"/>
              </w:rPr>
              <w:t xml:space="preserve"> ubicada en Matamoros </w:t>
            </w:r>
            <w:r w:rsidR="00CE42C8" w:rsidRPr="006249CF">
              <w:rPr>
                <w:rFonts w:ascii="Century Gothic" w:hAnsi="Century Gothic" w:cs="Arial"/>
                <w:color w:val="000000"/>
                <w:sz w:val="16"/>
                <w:szCs w:val="18"/>
              </w:rPr>
              <w:t>oriente 520</w:t>
            </w:r>
            <w:r w:rsidRPr="006249CF">
              <w:rPr>
                <w:rFonts w:ascii="Century Gothic" w:hAnsi="Century Gothic" w:cs="Arial"/>
                <w:color w:val="000000"/>
                <w:sz w:val="16"/>
                <w:szCs w:val="18"/>
              </w:rPr>
              <w:t>, primer piso, Centro de Monterrey, Nuevo León, C.P. 64000, en el horario de 9:00 a 17:00 horas.</w:t>
            </w:r>
          </w:p>
        </w:tc>
      </w:tr>
      <w:tr w:rsidR="009E7139" w:rsidRPr="00E50172" w14:paraId="1F47620E"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933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36470C7"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0896BCF" w14:textId="77777777" w:rsidR="004A1DBC" w:rsidRDefault="004A1DBC" w:rsidP="009E7139">
      <w:pPr>
        <w:ind w:right="51"/>
        <w:jc w:val="both"/>
        <w:rPr>
          <w:rFonts w:ascii="Calibri" w:hAnsi="Calibri"/>
        </w:rPr>
      </w:pPr>
    </w:p>
    <w:p w14:paraId="02F9AAF0"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3F1F5848" w14:textId="77777777" w:rsidR="009E7139" w:rsidRDefault="009E7139" w:rsidP="009E7139">
      <w:pPr>
        <w:ind w:right="51"/>
        <w:jc w:val="both"/>
        <w:rPr>
          <w:rFonts w:ascii="Calibri" w:hAnsi="Calibri"/>
        </w:rPr>
      </w:pPr>
    </w:p>
    <w:p w14:paraId="308AAA9C" w14:textId="0E2E82A4" w:rsidR="009E7139" w:rsidRDefault="009E7139" w:rsidP="00DA7B05">
      <w:pPr>
        <w:pStyle w:val="Prrafodelista"/>
        <w:numPr>
          <w:ilvl w:val="0"/>
          <w:numId w:val="27"/>
        </w:numPr>
        <w:ind w:left="1134" w:right="51" w:hanging="708"/>
        <w:jc w:val="both"/>
        <w:rPr>
          <w:rFonts w:ascii="Calibri" w:hAnsi="Calibri"/>
        </w:rPr>
      </w:pPr>
      <w:bookmarkStart w:id="1" w:name="_Hlk68014295"/>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bookmarkStart w:id="2" w:name="_Hlk68601042"/>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w:t>
      </w:r>
      <w:r w:rsidRPr="00C84FE6">
        <w:rPr>
          <w:rFonts w:ascii="Calibri" w:hAnsi="Calibri"/>
        </w:rPr>
        <w:lastRenderedPageBreak/>
        <w:t xml:space="preserve">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A31D88">
        <w:rPr>
          <w:rFonts w:ascii="Calibri" w:hAnsi="Calibri"/>
        </w:rPr>
        <w:t xml:space="preserve">81 </w:t>
      </w:r>
      <w:r w:rsidRPr="00C84FE6">
        <w:rPr>
          <w:rFonts w:ascii="Calibri" w:hAnsi="Calibri"/>
        </w:rPr>
        <w:t>81</w:t>
      </w:r>
      <w:r w:rsidR="00A31D88">
        <w:rPr>
          <w:rFonts w:ascii="Calibri" w:hAnsi="Calibri"/>
        </w:rPr>
        <w:t xml:space="preserve"> </w:t>
      </w:r>
      <w:r w:rsidRPr="00C84FE6">
        <w:rPr>
          <w:rFonts w:ascii="Calibri" w:hAnsi="Calibri"/>
        </w:rPr>
        <w:t xml:space="preserve">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2BFF518" w14:textId="77777777" w:rsidR="009E7139" w:rsidRDefault="009E7139" w:rsidP="00DA7B05">
      <w:pPr>
        <w:pStyle w:val="Prrafodelista"/>
        <w:numPr>
          <w:ilvl w:val="2"/>
          <w:numId w:val="28"/>
        </w:numPr>
        <w:ind w:right="51"/>
        <w:jc w:val="both"/>
        <w:rPr>
          <w:rFonts w:ascii="Calibri" w:hAnsi="Calibri"/>
        </w:rPr>
      </w:pPr>
      <w:bookmarkStart w:id="3" w:name="_Hlk68014426"/>
      <w:bookmarkEnd w:id="1"/>
      <w:bookmarkEnd w:id="2"/>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92A6C11"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B80938D"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EA97E15"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6E11D" w14:textId="77777777" w:rsidR="009E7139" w:rsidRPr="009A3619" w:rsidRDefault="009E7139" w:rsidP="009E7139">
      <w:pPr>
        <w:pStyle w:val="Prrafodelista"/>
        <w:rPr>
          <w:rFonts w:asciiTheme="minorHAnsi" w:hAnsiTheme="minorHAnsi"/>
        </w:rPr>
      </w:pPr>
    </w:p>
    <w:bookmarkEnd w:id="3"/>
    <w:p w14:paraId="5B070E8B"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C5D1D3" w14:textId="77777777" w:rsidR="009E7139" w:rsidRDefault="009E7139" w:rsidP="000B78E5">
      <w:pPr>
        <w:pStyle w:val="Textoindependiente2"/>
        <w:ind w:right="-1"/>
        <w:rPr>
          <w:rFonts w:ascii="Calibri" w:hAnsi="Calibri"/>
          <w:sz w:val="20"/>
        </w:rPr>
      </w:pPr>
    </w:p>
    <w:p w14:paraId="180F51A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EBBA6B8" w14:textId="77777777" w:rsidR="00822851" w:rsidRPr="0039320A" w:rsidRDefault="00822851" w:rsidP="00822851">
      <w:pPr>
        <w:ind w:right="-1"/>
        <w:jc w:val="both"/>
        <w:rPr>
          <w:rFonts w:ascii="Calibri" w:hAnsi="Calibri"/>
        </w:rPr>
      </w:pPr>
    </w:p>
    <w:p w14:paraId="1FF7A5C8" w14:textId="1C8A982C" w:rsidR="00176DF2" w:rsidRDefault="00176DF2" w:rsidP="00176DF2">
      <w:pPr>
        <w:ind w:right="-1"/>
        <w:jc w:val="both"/>
        <w:rPr>
          <w:rFonts w:ascii="Calibri" w:hAnsi="Calibri"/>
        </w:rPr>
      </w:pPr>
      <w:r w:rsidRPr="00E547DC">
        <w:rPr>
          <w:rFonts w:ascii="Calibri" w:hAnsi="Calibri"/>
        </w:rPr>
        <w:t>La Convocante</w:t>
      </w:r>
      <w:r w:rsidRPr="00E547DC">
        <w:rPr>
          <w:rFonts w:ascii="Calibri" w:hAnsi="Calibri" w:cs="Arial"/>
        </w:rPr>
        <w:t xml:space="preserve">, </w:t>
      </w:r>
      <w:r w:rsidRPr="00E547DC">
        <w:rPr>
          <w:rFonts w:ascii="Calibri" w:hAnsi="Calibri"/>
        </w:rPr>
        <w:t xml:space="preserve">previo análisis de las propuestas presentadas y presupuestos autorizados, elaborará un dictamen que servirá como fundamento para emitir el fallo mediante el cual se adjudicará el Anexo 1 </w:t>
      </w:r>
      <w:r w:rsidRPr="00E547DC">
        <w:rPr>
          <w:rFonts w:ascii="Calibri" w:hAnsi="Calibri"/>
          <w:b/>
          <w:i/>
        </w:rPr>
        <w:t>por partida</w:t>
      </w:r>
      <w:r w:rsidR="00E547DC" w:rsidRPr="00E547DC">
        <w:rPr>
          <w:rFonts w:ascii="Calibri" w:hAnsi="Calibri"/>
          <w:b/>
          <w:i/>
        </w:rPr>
        <w:t xml:space="preserve"> </w:t>
      </w:r>
      <w:r w:rsidRPr="00E547DC">
        <w:rPr>
          <w:rFonts w:ascii="Calibri" w:hAnsi="Calibri"/>
        </w:rPr>
        <w:t>que incluye el suministro del equipo médico motivo de este concurso, al (los)  licitante (s) que de entre los proponentes reúna las condiciones más convenientes en términos de precio, calidad, financiamiento, oportunidad y demás circunstancias pertinentes requeridas por la Convocante y que garantice satisfactoriamente el cumplimiento en el suministro de los bienes objeto del presente</w:t>
      </w:r>
      <w:r w:rsidRPr="0039320A">
        <w:rPr>
          <w:rFonts w:ascii="Calibri" w:hAnsi="Calibri"/>
        </w:rPr>
        <w:t xml:space="preserve"> concurso. </w:t>
      </w:r>
    </w:p>
    <w:p w14:paraId="7A9FA153" w14:textId="77777777" w:rsidR="00D55B52" w:rsidRPr="0039320A" w:rsidRDefault="00D55B52" w:rsidP="00822851">
      <w:pPr>
        <w:ind w:right="-1"/>
        <w:jc w:val="both"/>
        <w:rPr>
          <w:rFonts w:ascii="Calibri" w:hAnsi="Calibri"/>
        </w:rPr>
      </w:pPr>
    </w:p>
    <w:p w14:paraId="58FCEBC8"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9EE3098" w14:textId="77777777" w:rsidR="00822851" w:rsidRPr="0039320A" w:rsidRDefault="00822851" w:rsidP="00822851">
      <w:pPr>
        <w:ind w:right="-1"/>
        <w:jc w:val="both"/>
        <w:rPr>
          <w:rFonts w:ascii="Calibri" w:hAnsi="Calibri"/>
        </w:rPr>
      </w:pPr>
    </w:p>
    <w:p w14:paraId="41CB285C"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D8360D"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69E6863"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6178BBC"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058891C"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F90BA88"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7E50D88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90C807"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356ABE8"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7F0DA464"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9688A9C" w14:textId="77777777" w:rsidR="00822851" w:rsidRPr="0039320A" w:rsidRDefault="00822851" w:rsidP="00822851">
      <w:pPr>
        <w:ind w:right="-1"/>
        <w:jc w:val="both"/>
        <w:rPr>
          <w:rFonts w:ascii="Calibri" w:hAnsi="Calibri"/>
        </w:rPr>
      </w:pPr>
    </w:p>
    <w:p w14:paraId="215FC24B" w14:textId="1E6D56BE" w:rsidR="00D55B52"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71AD8E3C" w14:textId="77777777" w:rsidR="00822851" w:rsidRDefault="00822851" w:rsidP="00822851">
      <w:pPr>
        <w:ind w:right="-1"/>
        <w:jc w:val="both"/>
        <w:rPr>
          <w:rFonts w:ascii="Calibri" w:hAnsi="Calibri"/>
          <w:b/>
        </w:rPr>
      </w:pPr>
    </w:p>
    <w:p w14:paraId="4B6D3B2A" w14:textId="77777777" w:rsidR="00975497" w:rsidRPr="00137FC1" w:rsidRDefault="00975497" w:rsidP="00822851">
      <w:pPr>
        <w:ind w:right="-1"/>
        <w:jc w:val="both"/>
        <w:rPr>
          <w:rFonts w:ascii="Calibri" w:hAnsi="Calibri"/>
          <w:b/>
        </w:rPr>
      </w:pPr>
    </w:p>
    <w:p w14:paraId="2A368F94"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A2EFD4E" w14:textId="77777777" w:rsidR="00822851" w:rsidRPr="0039320A" w:rsidRDefault="00822851" w:rsidP="00822851">
      <w:pPr>
        <w:ind w:right="-1"/>
        <w:jc w:val="both"/>
        <w:rPr>
          <w:rFonts w:ascii="Calibri" w:hAnsi="Calibri"/>
        </w:rPr>
      </w:pPr>
    </w:p>
    <w:p w14:paraId="47B85953"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647A3A4" w14:textId="77777777" w:rsidR="00822851" w:rsidRPr="0039320A" w:rsidRDefault="00822851" w:rsidP="00822851">
      <w:pPr>
        <w:ind w:right="-1"/>
        <w:jc w:val="both"/>
        <w:rPr>
          <w:rFonts w:ascii="Calibri" w:hAnsi="Calibri"/>
        </w:rPr>
      </w:pPr>
    </w:p>
    <w:p w14:paraId="055D7FEE"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F018D86" w14:textId="77777777" w:rsidR="006F112C" w:rsidRDefault="006F112C" w:rsidP="00822851">
      <w:pPr>
        <w:ind w:left="284" w:right="-1"/>
        <w:jc w:val="both"/>
        <w:rPr>
          <w:rFonts w:ascii="Calibri" w:hAnsi="Calibri"/>
        </w:rPr>
      </w:pPr>
    </w:p>
    <w:p w14:paraId="299F3322"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B797717" w14:textId="77777777" w:rsidR="00822851" w:rsidRPr="0039320A" w:rsidRDefault="00822851" w:rsidP="00822851">
      <w:pPr>
        <w:ind w:left="284" w:right="-1"/>
        <w:jc w:val="both"/>
        <w:rPr>
          <w:rFonts w:ascii="Calibri" w:hAnsi="Calibri"/>
        </w:rPr>
      </w:pPr>
    </w:p>
    <w:p w14:paraId="5DDAA218"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7894C69" w14:textId="77777777" w:rsidR="00822851" w:rsidRDefault="00822851" w:rsidP="00822851">
      <w:pPr>
        <w:ind w:left="284" w:right="-1"/>
        <w:jc w:val="both"/>
        <w:rPr>
          <w:rFonts w:ascii="Calibri" w:hAnsi="Calibri"/>
          <w:b/>
        </w:rPr>
      </w:pPr>
    </w:p>
    <w:p w14:paraId="59451BE1"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B4B685F" w14:textId="77777777" w:rsidR="00822851" w:rsidRDefault="00822851" w:rsidP="00822851">
      <w:pPr>
        <w:ind w:left="284" w:right="-1"/>
        <w:jc w:val="both"/>
        <w:rPr>
          <w:rFonts w:ascii="Calibri" w:hAnsi="Calibri"/>
          <w:b/>
        </w:rPr>
      </w:pPr>
    </w:p>
    <w:p w14:paraId="26EFD1F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957A9B4" w14:textId="77777777" w:rsidR="00822851" w:rsidRPr="0039320A" w:rsidRDefault="00822851" w:rsidP="00822851">
      <w:pPr>
        <w:ind w:left="284" w:right="-1"/>
        <w:jc w:val="both"/>
        <w:rPr>
          <w:rFonts w:ascii="Calibri" w:hAnsi="Calibri"/>
        </w:rPr>
      </w:pPr>
    </w:p>
    <w:p w14:paraId="13165395"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A9131E6" w14:textId="77777777" w:rsidR="00822851" w:rsidRDefault="00822851" w:rsidP="00822851">
      <w:pPr>
        <w:ind w:left="284" w:right="-1"/>
        <w:jc w:val="both"/>
        <w:rPr>
          <w:rFonts w:ascii="Calibri" w:hAnsi="Calibri"/>
          <w:b/>
        </w:rPr>
      </w:pPr>
    </w:p>
    <w:p w14:paraId="0F343C4B"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F9C6C3" w14:textId="77777777" w:rsidR="00822851" w:rsidRDefault="00822851" w:rsidP="00822851">
      <w:pPr>
        <w:ind w:left="284" w:right="-1"/>
        <w:jc w:val="both"/>
        <w:rPr>
          <w:rFonts w:ascii="Calibri" w:hAnsi="Calibri"/>
          <w:b/>
          <w:u w:val="single"/>
        </w:rPr>
      </w:pPr>
    </w:p>
    <w:p w14:paraId="3D15628B" w14:textId="77777777" w:rsidR="00D069CA" w:rsidRDefault="00D069CA" w:rsidP="00822851">
      <w:pPr>
        <w:ind w:left="284" w:right="-1"/>
        <w:jc w:val="both"/>
        <w:rPr>
          <w:rFonts w:ascii="Calibri" w:hAnsi="Calibri"/>
          <w:b/>
          <w:u w:val="single"/>
        </w:rPr>
      </w:pPr>
    </w:p>
    <w:p w14:paraId="78724B54" w14:textId="77777777" w:rsidR="00D069CA" w:rsidRDefault="00D069CA" w:rsidP="00822851">
      <w:pPr>
        <w:ind w:left="284" w:right="-1"/>
        <w:jc w:val="both"/>
        <w:rPr>
          <w:rFonts w:ascii="Calibri" w:hAnsi="Calibri"/>
          <w:b/>
          <w:u w:val="single"/>
        </w:rPr>
      </w:pPr>
    </w:p>
    <w:p w14:paraId="53C0D7BD" w14:textId="77777777" w:rsidR="00D069CA" w:rsidRDefault="00D069CA" w:rsidP="00822851">
      <w:pPr>
        <w:ind w:left="284" w:right="-1"/>
        <w:jc w:val="both"/>
        <w:rPr>
          <w:rFonts w:ascii="Calibri" w:hAnsi="Calibri"/>
          <w:b/>
          <w:u w:val="single"/>
        </w:rPr>
      </w:pPr>
    </w:p>
    <w:p w14:paraId="2821622D" w14:textId="77777777" w:rsidR="00D069CA" w:rsidRDefault="00D069CA" w:rsidP="00822851">
      <w:pPr>
        <w:ind w:left="284" w:right="-1"/>
        <w:jc w:val="both"/>
        <w:rPr>
          <w:rFonts w:ascii="Calibri" w:hAnsi="Calibri"/>
          <w:b/>
          <w:u w:val="single"/>
        </w:rPr>
      </w:pPr>
    </w:p>
    <w:p w14:paraId="464B058D" w14:textId="77777777" w:rsidR="00822851" w:rsidRDefault="00822851" w:rsidP="00822851">
      <w:pPr>
        <w:ind w:left="284" w:right="-1"/>
        <w:jc w:val="both"/>
        <w:rPr>
          <w:rFonts w:ascii="Calibri" w:hAnsi="Calibri"/>
          <w:b/>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720BC7A" w14:textId="77777777" w:rsidR="00822851" w:rsidRDefault="00822851" w:rsidP="00822851">
      <w:pPr>
        <w:ind w:left="284" w:right="-1"/>
        <w:jc w:val="both"/>
        <w:rPr>
          <w:rFonts w:ascii="Calibri" w:hAnsi="Calibri"/>
          <w:b/>
        </w:rPr>
      </w:pPr>
    </w:p>
    <w:p w14:paraId="4DEB6E62" w14:textId="1DAC5A7B" w:rsidR="00822851"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AB2FA1" w:rsidRPr="009C7C49">
        <w:rPr>
          <w:rFonts w:ascii="Calibri" w:hAnsi="Calibri"/>
        </w:rPr>
        <w:t>2</w:t>
      </w:r>
      <w:r w:rsidR="007D241B">
        <w:rPr>
          <w:rFonts w:ascii="Calibri" w:hAnsi="Calibri"/>
        </w:rPr>
        <w:t>3</w:t>
      </w:r>
      <w:r w:rsidR="001B78A1" w:rsidRPr="009C7C49">
        <w:rPr>
          <w:rFonts w:asciiTheme="minorHAnsi" w:hAnsiTheme="minorHAnsi" w:cstheme="minorHAnsi"/>
        </w:rPr>
        <w:t xml:space="preserve"> de </w:t>
      </w:r>
      <w:r w:rsidR="00975497">
        <w:rPr>
          <w:rFonts w:asciiTheme="minorHAnsi" w:hAnsiTheme="minorHAnsi" w:cstheme="minorHAnsi"/>
        </w:rPr>
        <w:t>s</w:t>
      </w:r>
      <w:r w:rsidR="0052122D">
        <w:rPr>
          <w:rFonts w:asciiTheme="minorHAnsi" w:hAnsiTheme="minorHAnsi" w:cstheme="minorHAnsi"/>
        </w:rPr>
        <w:t>eptiembre</w:t>
      </w:r>
      <w:r w:rsidR="006249CF" w:rsidRPr="009C7C49">
        <w:rPr>
          <w:rFonts w:asciiTheme="minorHAnsi" w:hAnsiTheme="minorHAnsi" w:cstheme="minorHAnsi"/>
        </w:rPr>
        <w:t xml:space="preserve"> del 2021</w:t>
      </w:r>
      <w:r w:rsidR="001B78A1" w:rsidRPr="009C7C49">
        <w:rPr>
          <w:rFonts w:asciiTheme="minorHAnsi" w:hAnsiTheme="minorHAnsi" w:cstheme="minorHAnsi"/>
        </w:rPr>
        <w:t xml:space="preserve"> al </w:t>
      </w:r>
      <w:r w:rsidR="00975497">
        <w:rPr>
          <w:rFonts w:asciiTheme="minorHAnsi" w:hAnsiTheme="minorHAnsi" w:cstheme="minorHAnsi"/>
        </w:rPr>
        <w:t>31</w:t>
      </w:r>
      <w:r w:rsidR="001B78A1" w:rsidRPr="009C7C49">
        <w:rPr>
          <w:rFonts w:asciiTheme="minorHAnsi" w:hAnsiTheme="minorHAnsi" w:cstheme="minorHAnsi"/>
        </w:rPr>
        <w:t xml:space="preserve"> de </w:t>
      </w:r>
      <w:r w:rsidR="00975497">
        <w:rPr>
          <w:rFonts w:asciiTheme="minorHAnsi" w:hAnsiTheme="minorHAnsi" w:cstheme="minorHAnsi"/>
        </w:rPr>
        <w:t>diciembre</w:t>
      </w:r>
      <w:r w:rsidR="006249CF" w:rsidRPr="009C7C49">
        <w:rPr>
          <w:rFonts w:asciiTheme="minorHAnsi" w:hAnsiTheme="minorHAnsi" w:cstheme="minorHAnsi"/>
        </w:rPr>
        <w:t xml:space="preserve"> del 2021</w:t>
      </w:r>
      <w:r w:rsidRPr="00E00C96">
        <w:rPr>
          <w:rFonts w:ascii="Calibri" w:hAnsi="Calibri"/>
        </w:rPr>
        <w:t>.</w:t>
      </w:r>
      <w:r w:rsidRPr="00DB78C7">
        <w:rPr>
          <w:rFonts w:ascii="Calibri" w:hAnsi="Calibri"/>
        </w:rPr>
        <w:t xml:space="preserve"> En la inteligencia de que si a la fecha de la conclusión de la vigencia del contrato los </w:t>
      </w:r>
      <w:r w:rsidR="00CA7A58">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23C01D22" w14:textId="77777777" w:rsidR="00D069CA" w:rsidRPr="009E04A4" w:rsidRDefault="00D069CA" w:rsidP="00822851">
      <w:pPr>
        <w:ind w:left="284" w:right="-1"/>
        <w:jc w:val="both"/>
        <w:rPr>
          <w:rFonts w:ascii="Calibri" w:hAnsi="Calibri"/>
        </w:rPr>
      </w:pPr>
    </w:p>
    <w:p w14:paraId="0B865B0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C5E4347" w14:textId="77777777" w:rsidR="00822851" w:rsidRPr="0039320A" w:rsidRDefault="00822851" w:rsidP="00822851">
      <w:pPr>
        <w:ind w:right="-1"/>
        <w:jc w:val="both"/>
        <w:rPr>
          <w:rFonts w:ascii="Calibri" w:hAnsi="Calibri"/>
        </w:rPr>
      </w:pPr>
    </w:p>
    <w:p w14:paraId="0747D5AF"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9DD5AB6" w14:textId="77777777" w:rsidR="00822851" w:rsidRDefault="00822851" w:rsidP="00822851">
      <w:pPr>
        <w:ind w:right="-1"/>
        <w:jc w:val="both"/>
        <w:rPr>
          <w:rFonts w:ascii="Calibri" w:hAnsi="Calibri"/>
        </w:rPr>
      </w:pPr>
    </w:p>
    <w:p w14:paraId="6BEDE489" w14:textId="15A79CD6" w:rsidR="00822851" w:rsidRDefault="00822851" w:rsidP="00822851">
      <w:pPr>
        <w:ind w:right="-1"/>
        <w:jc w:val="both"/>
        <w:rPr>
          <w:rFonts w:ascii="Calibri" w:hAnsi="Calibri"/>
        </w:rPr>
      </w:pPr>
    </w:p>
    <w:p w14:paraId="2065559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A91DC45" w14:textId="77777777" w:rsidR="00822851" w:rsidRPr="0039320A" w:rsidRDefault="00822851" w:rsidP="00822851">
      <w:pPr>
        <w:ind w:right="-1"/>
        <w:jc w:val="both"/>
        <w:rPr>
          <w:rFonts w:ascii="Calibri" w:hAnsi="Calibri"/>
        </w:rPr>
      </w:pPr>
    </w:p>
    <w:p w14:paraId="78BC2F69"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673C202"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01E6B21A"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0A4B4E17"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4640CE0" w14:textId="77777777" w:rsidR="00F36712" w:rsidRDefault="00F36712" w:rsidP="00822851">
      <w:pPr>
        <w:ind w:right="-1"/>
        <w:jc w:val="both"/>
        <w:rPr>
          <w:rFonts w:ascii="Calibri" w:hAnsi="Calibri"/>
          <w:b/>
        </w:rPr>
      </w:pPr>
    </w:p>
    <w:p w14:paraId="7D4EB4B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F786E8E" w14:textId="77777777" w:rsidR="00822851" w:rsidRPr="0039320A" w:rsidRDefault="00822851" w:rsidP="00822851">
      <w:pPr>
        <w:ind w:right="-1"/>
        <w:jc w:val="both"/>
        <w:rPr>
          <w:rFonts w:ascii="Calibri" w:hAnsi="Calibri"/>
        </w:rPr>
      </w:pPr>
    </w:p>
    <w:p w14:paraId="5A362AE8" w14:textId="0C5C2E70" w:rsidR="00822851" w:rsidRDefault="00822851" w:rsidP="0082285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cuando se presente alguna de las siguientes causas.</w:t>
      </w:r>
    </w:p>
    <w:p w14:paraId="6B18E0A4"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346EF6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FE14D87"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2167E57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29DC0E7B"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245A40"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FA733B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781E65"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732C888"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243D9F5"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500D4998"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28CD31E6" w14:textId="77777777" w:rsidR="00822851" w:rsidRPr="00DB6160" w:rsidRDefault="00822851" w:rsidP="00822851">
      <w:pPr>
        <w:ind w:right="-1"/>
        <w:jc w:val="both"/>
        <w:rPr>
          <w:rFonts w:ascii="Calibri" w:hAnsi="Calibri"/>
        </w:rPr>
      </w:pPr>
    </w:p>
    <w:p w14:paraId="63000AB0" w14:textId="77777777" w:rsidR="00822851" w:rsidRDefault="00822851" w:rsidP="00822851">
      <w:pPr>
        <w:ind w:right="-1"/>
        <w:jc w:val="both"/>
        <w:rPr>
          <w:rFonts w:ascii="Calibri" w:hAnsi="Calibri"/>
        </w:rPr>
      </w:pPr>
      <w:r w:rsidRPr="0039320A">
        <w:rPr>
          <w:rFonts w:ascii="Calibri" w:hAnsi="Calibr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A6DC61" w14:textId="77777777" w:rsidR="001B78A1" w:rsidRDefault="001B78A1" w:rsidP="00822851">
      <w:pPr>
        <w:ind w:right="-1"/>
        <w:jc w:val="both"/>
        <w:rPr>
          <w:rFonts w:ascii="Calibri" w:hAnsi="Calibri"/>
        </w:rPr>
      </w:pPr>
    </w:p>
    <w:p w14:paraId="23DADDEB" w14:textId="77777777" w:rsidR="007D241B" w:rsidRDefault="007D241B" w:rsidP="00822851">
      <w:pPr>
        <w:ind w:right="-1"/>
        <w:jc w:val="both"/>
        <w:rPr>
          <w:rFonts w:ascii="Calibri" w:hAnsi="Calibri"/>
        </w:rPr>
      </w:pPr>
    </w:p>
    <w:p w14:paraId="036131EF"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2C5563F" w14:textId="77777777" w:rsidR="00822851" w:rsidRPr="0039320A" w:rsidRDefault="00822851" w:rsidP="00822851">
      <w:pPr>
        <w:ind w:right="-1"/>
        <w:jc w:val="both"/>
        <w:rPr>
          <w:rFonts w:ascii="Calibri" w:hAnsi="Calibri"/>
        </w:rPr>
      </w:pPr>
    </w:p>
    <w:p w14:paraId="278A801C" w14:textId="5DBB06C5"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482589">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61881E" w14:textId="77777777" w:rsidR="00822851" w:rsidRPr="00DB6160" w:rsidRDefault="00822851" w:rsidP="00822851">
      <w:pPr>
        <w:ind w:right="-1"/>
        <w:jc w:val="both"/>
        <w:rPr>
          <w:rFonts w:ascii="Calibri" w:hAnsi="Calibri"/>
        </w:rPr>
      </w:pPr>
    </w:p>
    <w:p w14:paraId="43AFA77D"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B92FEA" w14:textId="741E78D8" w:rsidR="00822851" w:rsidRDefault="00822851" w:rsidP="00822851">
      <w:pPr>
        <w:ind w:right="-1"/>
        <w:jc w:val="both"/>
        <w:rPr>
          <w:rFonts w:ascii="Calibri" w:hAnsi="Calibri"/>
          <w:b/>
        </w:rPr>
      </w:pPr>
    </w:p>
    <w:p w14:paraId="500EF971" w14:textId="42C97E1A" w:rsidR="00F43CEA" w:rsidRDefault="00F43CEA" w:rsidP="00822851">
      <w:pPr>
        <w:ind w:right="-1"/>
        <w:jc w:val="both"/>
        <w:rPr>
          <w:rFonts w:ascii="Calibri" w:hAnsi="Calibri"/>
          <w:b/>
        </w:rPr>
      </w:pPr>
    </w:p>
    <w:p w14:paraId="0F70051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78112F5" w14:textId="77777777" w:rsidR="00822851" w:rsidRPr="0039320A" w:rsidRDefault="00822851" w:rsidP="00822851">
      <w:pPr>
        <w:ind w:right="-1"/>
        <w:jc w:val="both"/>
        <w:rPr>
          <w:rFonts w:ascii="Calibri" w:hAnsi="Calibri"/>
          <w:b/>
        </w:rPr>
      </w:pPr>
    </w:p>
    <w:p w14:paraId="0DC130A7"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47741C82"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C7676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7B2ACD2"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BE67CE6" w14:textId="77777777" w:rsidR="00F36712" w:rsidRDefault="00F36712" w:rsidP="00822851">
      <w:pPr>
        <w:ind w:right="-1"/>
        <w:jc w:val="both"/>
        <w:rPr>
          <w:rFonts w:ascii="Calibri" w:hAnsi="Calibri"/>
          <w:b/>
        </w:rPr>
      </w:pPr>
    </w:p>
    <w:p w14:paraId="64525407" w14:textId="77777777"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56E6D87" w14:textId="77777777" w:rsidR="00822851" w:rsidRDefault="00822851" w:rsidP="00822851">
      <w:pPr>
        <w:ind w:right="-1"/>
        <w:jc w:val="both"/>
        <w:rPr>
          <w:rFonts w:ascii="Calibri" w:hAnsi="Calibri"/>
          <w:b/>
        </w:rPr>
      </w:pPr>
    </w:p>
    <w:p w14:paraId="386CBDD8"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EBBCD3A"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45BD0808"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FE9EC33"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C1763CD" w14:textId="77777777" w:rsidR="00822851" w:rsidRDefault="00822851" w:rsidP="00822851">
      <w:pPr>
        <w:ind w:right="-1"/>
        <w:jc w:val="both"/>
        <w:rPr>
          <w:rFonts w:ascii="Calibri" w:hAnsi="Calibri"/>
          <w:b/>
        </w:rPr>
      </w:pPr>
    </w:p>
    <w:p w14:paraId="385C924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2658437" w14:textId="77777777" w:rsidR="00822851" w:rsidRPr="0039320A" w:rsidRDefault="00822851" w:rsidP="00822851">
      <w:pPr>
        <w:ind w:right="-1"/>
        <w:jc w:val="both"/>
        <w:rPr>
          <w:rFonts w:ascii="Calibri" w:hAnsi="Calibri"/>
          <w:b/>
        </w:rPr>
      </w:pPr>
    </w:p>
    <w:p w14:paraId="1B8E0F92"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3F8027F" w14:textId="77777777" w:rsidR="00822851" w:rsidRDefault="00822851" w:rsidP="00822851">
      <w:pPr>
        <w:ind w:right="49"/>
        <w:jc w:val="center"/>
        <w:rPr>
          <w:rFonts w:asciiTheme="minorHAnsi" w:hAnsiTheme="minorHAnsi"/>
          <w:b/>
        </w:rPr>
      </w:pPr>
    </w:p>
    <w:p w14:paraId="1C2A7174" w14:textId="77777777" w:rsidR="00D069CA" w:rsidRDefault="00D069CA" w:rsidP="00822851">
      <w:pPr>
        <w:ind w:right="49"/>
        <w:jc w:val="center"/>
        <w:rPr>
          <w:rFonts w:asciiTheme="minorHAnsi" w:hAnsiTheme="minorHAnsi"/>
          <w:b/>
        </w:rPr>
      </w:pPr>
    </w:p>
    <w:p w14:paraId="234F2949" w14:textId="77777777" w:rsidR="00D069CA" w:rsidRDefault="00D069CA" w:rsidP="00822851">
      <w:pPr>
        <w:ind w:right="49"/>
        <w:jc w:val="center"/>
        <w:rPr>
          <w:rFonts w:asciiTheme="minorHAnsi" w:hAnsiTheme="minorHAnsi"/>
          <w:b/>
        </w:rPr>
      </w:pPr>
    </w:p>
    <w:p w14:paraId="4C848D4A" w14:textId="77777777" w:rsidR="00822851" w:rsidRDefault="00822851" w:rsidP="00822851">
      <w:pPr>
        <w:ind w:right="49"/>
        <w:jc w:val="center"/>
        <w:rPr>
          <w:rFonts w:asciiTheme="minorHAnsi" w:hAnsiTheme="minorHAnsi"/>
          <w:b/>
        </w:rPr>
      </w:pPr>
    </w:p>
    <w:p w14:paraId="142D30D8" w14:textId="77777777" w:rsidR="00822851" w:rsidRDefault="00822851" w:rsidP="00822851">
      <w:pPr>
        <w:jc w:val="center"/>
        <w:rPr>
          <w:rFonts w:ascii="Corbel" w:hAnsi="Corbel" w:cs="Arial"/>
          <w:b/>
        </w:rPr>
      </w:pPr>
      <w:r w:rsidRPr="00AF06AE">
        <w:rPr>
          <w:rFonts w:ascii="Corbel" w:hAnsi="Corbel" w:cs="Arial"/>
          <w:b/>
        </w:rPr>
        <w:lastRenderedPageBreak/>
        <w:t>ATENTAMENTE</w:t>
      </w:r>
    </w:p>
    <w:p w14:paraId="24B78398" w14:textId="77777777" w:rsidR="00822851" w:rsidRDefault="00822851" w:rsidP="00822851">
      <w:pPr>
        <w:jc w:val="center"/>
        <w:rPr>
          <w:rFonts w:ascii="Corbel" w:hAnsi="Corbel" w:cs="Arial"/>
          <w:b/>
        </w:rPr>
      </w:pPr>
    </w:p>
    <w:p w14:paraId="2F402FBE" w14:textId="77777777" w:rsidR="00822851" w:rsidRPr="00AF06AE" w:rsidRDefault="00822851" w:rsidP="00822851">
      <w:pPr>
        <w:jc w:val="center"/>
        <w:rPr>
          <w:rFonts w:ascii="Corbel" w:hAnsi="Corbel" w:cs="Arial"/>
          <w:b/>
        </w:rPr>
      </w:pPr>
      <w:r>
        <w:rPr>
          <w:rFonts w:ascii="Corbel" w:hAnsi="Corbel" w:cs="Arial"/>
          <w:b/>
        </w:rPr>
        <w:t>C.P. AARÓN SERRATO ARAOZ</w:t>
      </w:r>
    </w:p>
    <w:p w14:paraId="4C74577A"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64CB9CA"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68804562" w14:textId="3CB2BF8F" w:rsidR="00822851" w:rsidRDefault="00822851" w:rsidP="00822851">
      <w:pPr>
        <w:ind w:right="284"/>
        <w:jc w:val="center"/>
        <w:rPr>
          <w:rFonts w:asciiTheme="minorHAnsi" w:hAnsiTheme="minorHAnsi"/>
          <w:b/>
        </w:rPr>
      </w:pPr>
      <w:r w:rsidRPr="0078059E">
        <w:rPr>
          <w:rFonts w:asciiTheme="minorHAnsi" w:hAnsiTheme="minorHAnsi"/>
          <w:b/>
        </w:rPr>
        <w:t>MONTERREY</w:t>
      </w:r>
      <w:r w:rsidRPr="006249CF">
        <w:rPr>
          <w:rFonts w:asciiTheme="minorHAnsi" w:hAnsiTheme="minorHAnsi"/>
          <w:b/>
        </w:rPr>
        <w:t xml:space="preserve">, NUEVO LEÓN A </w:t>
      </w:r>
      <w:r w:rsidR="0052122D">
        <w:rPr>
          <w:rFonts w:asciiTheme="minorHAnsi" w:hAnsiTheme="minorHAnsi"/>
          <w:b/>
        </w:rPr>
        <w:t>2</w:t>
      </w:r>
      <w:r w:rsidR="007D241B">
        <w:rPr>
          <w:rFonts w:asciiTheme="minorHAnsi" w:hAnsiTheme="minorHAnsi"/>
          <w:b/>
        </w:rPr>
        <w:t>7</w:t>
      </w:r>
      <w:r w:rsidR="0052122D">
        <w:rPr>
          <w:rFonts w:asciiTheme="minorHAnsi" w:hAnsiTheme="minorHAnsi"/>
          <w:b/>
        </w:rPr>
        <w:t xml:space="preserve"> DE AGOSTO DEL 2021</w:t>
      </w:r>
    </w:p>
    <w:p w14:paraId="1BF2B9FD" w14:textId="77777777" w:rsidR="001B78A1" w:rsidRDefault="001B78A1" w:rsidP="00822851">
      <w:pPr>
        <w:ind w:right="284"/>
        <w:jc w:val="center"/>
        <w:rPr>
          <w:rFonts w:asciiTheme="minorHAnsi" w:hAnsiTheme="minorHAnsi"/>
          <w:b/>
        </w:rPr>
      </w:pPr>
    </w:p>
    <w:p w14:paraId="2EEFAD90" w14:textId="77777777" w:rsidR="00D069CA" w:rsidRDefault="00D069CA" w:rsidP="00822851">
      <w:pPr>
        <w:ind w:right="284"/>
        <w:jc w:val="center"/>
        <w:rPr>
          <w:rFonts w:asciiTheme="minorHAnsi" w:hAnsiTheme="minorHAnsi"/>
          <w:b/>
        </w:rPr>
      </w:pPr>
    </w:p>
    <w:p w14:paraId="3BE23133" w14:textId="77777777" w:rsidR="00D069CA" w:rsidRDefault="00D069CA" w:rsidP="00822851">
      <w:pPr>
        <w:ind w:right="284"/>
        <w:jc w:val="center"/>
        <w:rPr>
          <w:rFonts w:asciiTheme="minorHAnsi" w:hAnsiTheme="minorHAnsi"/>
          <w:b/>
        </w:rPr>
      </w:pPr>
    </w:p>
    <w:p w14:paraId="6F863ABB" w14:textId="77777777" w:rsidR="00D069CA" w:rsidRDefault="00D069CA" w:rsidP="00822851">
      <w:pPr>
        <w:ind w:right="284"/>
        <w:jc w:val="center"/>
        <w:rPr>
          <w:rFonts w:asciiTheme="minorHAnsi" w:hAnsiTheme="minorHAnsi"/>
          <w:b/>
        </w:rPr>
      </w:pPr>
    </w:p>
    <w:p w14:paraId="0B880389" w14:textId="77777777" w:rsidR="00D069CA" w:rsidRDefault="00D069CA" w:rsidP="00822851">
      <w:pPr>
        <w:ind w:right="284"/>
        <w:jc w:val="center"/>
        <w:rPr>
          <w:rFonts w:asciiTheme="minorHAnsi" w:hAnsiTheme="minorHAnsi"/>
          <w:b/>
        </w:rPr>
      </w:pPr>
    </w:p>
    <w:p w14:paraId="7BFC4BF3" w14:textId="77777777" w:rsidR="00D069CA" w:rsidRDefault="00D069CA" w:rsidP="00822851">
      <w:pPr>
        <w:ind w:right="284"/>
        <w:jc w:val="center"/>
        <w:rPr>
          <w:rFonts w:asciiTheme="minorHAnsi" w:hAnsiTheme="minorHAnsi"/>
          <w:b/>
        </w:rPr>
      </w:pPr>
    </w:p>
    <w:p w14:paraId="18FA976D" w14:textId="77777777" w:rsidR="00D069CA" w:rsidRDefault="00D069CA" w:rsidP="00822851">
      <w:pPr>
        <w:ind w:right="284"/>
        <w:jc w:val="center"/>
        <w:rPr>
          <w:rFonts w:asciiTheme="minorHAnsi" w:hAnsiTheme="minorHAnsi"/>
          <w:b/>
        </w:rPr>
      </w:pPr>
    </w:p>
    <w:p w14:paraId="608FE4AC" w14:textId="77777777" w:rsidR="00D069CA" w:rsidRDefault="00D069CA" w:rsidP="00822851">
      <w:pPr>
        <w:ind w:right="284"/>
        <w:jc w:val="center"/>
        <w:rPr>
          <w:rFonts w:asciiTheme="minorHAnsi" w:hAnsiTheme="minorHAnsi"/>
          <w:b/>
        </w:rPr>
      </w:pPr>
    </w:p>
    <w:p w14:paraId="0B447D8B" w14:textId="77777777" w:rsidR="00D069CA" w:rsidRDefault="00D069CA" w:rsidP="00822851">
      <w:pPr>
        <w:ind w:right="284"/>
        <w:jc w:val="center"/>
        <w:rPr>
          <w:rFonts w:asciiTheme="minorHAnsi" w:hAnsiTheme="minorHAnsi"/>
          <w:b/>
        </w:rPr>
      </w:pPr>
    </w:p>
    <w:p w14:paraId="5D90F5EA" w14:textId="77777777" w:rsidR="00D069CA" w:rsidRDefault="00D069CA" w:rsidP="00822851">
      <w:pPr>
        <w:ind w:right="284"/>
        <w:jc w:val="center"/>
        <w:rPr>
          <w:rFonts w:asciiTheme="minorHAnsi" w:hAnsiTheme="minorHAnsi"/>
          <w:b/>
        </w:rPr>
      </w:pPr>
    </w:p>
    <w:p w14:paraId="1D370999" w14:textId="77777777" w:rsidR="00D069CA" w:rsidRDefault="00D069CA" w:rsidP="00822851">
      <w:pPr>
        <w:ind w:right="284"/>
        <w:jc w:val="center"/>
        <w:rPr>
          <w:rFonts w:asciiTheme="minorHAnsi" w:hAnsiTheme="minorHAnsi"/>
          <w:b/>
        </w:rPr>
      </w:pPr>
    </w:p>
    <w:p w14:paraId="6377E229" w14:textId="77777777" w:rsidR="00D069CA" w:rsidRDefault="00D069CA" w:rsidP="00822851">
      <w:pPr>
        <w:ind w:right="284"/>
        <w:jc w:val="center"/>
        <w:rPr>
          <w:rFonts w:asciiTheme="minorHAnsi" w:hAnsiTheme="minorHAnsi"/>
          <w:b/>
        </w:rPr>
      </w:pPr>
    </w:p>
    <w:p w14:paraId="092C25DA" w14:textId="77777777" w:rsidR="00D069CA" w:rsidRDefault="00D069CA" w:rsidP="00822851">
      <w:pPr>
        <w:ind w:right="284"/>
        <w:jc w:val="center"/>
        <w:rPr>
          <w:rFonts w:asciiTheme="minorHAnsi" w:hAnsiTheme="minorHAnsi"/>
          <w:b/>
        </w:rPr>
      </w:pPr>
    </w:p>
    <w:p w14:paraId="7DB4BF55" w14:textId="77777777" w:rsidR="00D069CA" w:rsidRDefault="00D069CA" w:rsidP="00822851">
      <w:pPr>
        <w:ind w:right="284"/>
        <w:jc w:val="center"/>
        <w:rPr>
          <w:rFonts w:asciiTheme="minorHAnsi" w:hAnsiTheme="minorHAnsi"/>
          <w:b/>
        </w:rPr>
      </w:pPr>
    </w:p>
    <w:p w14:paraId="1A1D275A" w14:textId="77777777" w:rsidR="00D069CA" w:rsidRDefault="00D069CA" w:rsidP="00822851">
      <w:pPr>
        <w:ind w:right="284"/>
        <w:jc w:val="center"/>
        <w:rPr>
          <w:rFonts w:asciiTheme="minorHAnsi" w:hAnsiTheme="minorHAnsi"/>
          <w:b/>
        </w:rPr>
      </w:pPr>
    </w:p>
    <w:p w14:paraId="6B7B6AC1" w14:textId="77777777" w:rsidR="00D069CA" w:rsidRDefault="00D069CA" w:rsidP="00822851">
      <w:pPr>
        <w:ind w:right="284"/>
        <w:jc w:val="center"/>
        <w:rPr>
          <w:rFonts w:asciiTheme="minorHAnsi" w:hAnsiTheme="minorHAnsi"/>
          <w:b/>
        </w:rPr>
      </w:pPr>
    </w:p>
    <w:p w14:paraId="78BB5DC1" w14:textId="77777777" w:rsidR="00D069CA" w:rsidRDefault="00D069CA" w:rsidP="00822851">
      <w:pPr>
        <w:ind w:right="284"/>
        <w:jc w:val="center"/>
        <w:rPr>
          <w:rFonts w:asciiTheme="minorHAnsi" w:hAnsiTheme="minorHAnsi"/>
          <w:b/>
        </w:rPr>
      </w:pPr>
    </w:p>
    <w:p w14:paraId="4708A7D4" w14:textId="77777777" w:rsidR="00D069CA" w:rsidRDefault="00D069CA" w:rsidP="00822851">
      <w:pPr>
        <w:ind w:right="284"/>
        <w:jc w:val="center"/>
        <w:rPr>
          <w:rFonts w:asciiTheme="minorHAnsi" w:hAnsiTheme="minorHAnsi"/>
          <w:b/>
        </w:rPr>
      </w:pPr>
    </w:p>
    <w:p w14:paraId="321B4D74" w14:textId="77777777" w:rsidR="00D069CA" w:rsidRDefault="00D069CA" w:rsidP="00822851">
      <w:pPr>
        <w:ind w:right="284"/>
        <w:jc w:val="center"/>
        <w:rPr>
          <w:rFonts w:asciiTheme="minorHAnsi" w:hAnsiTheme="minorHAnsi"/>
          <w:b/>
        </w:rPr>
      </w:pPr>
    </w:p>
    <w:p w14:paraId="5C772205" w14:textId="77777777" w:rsidR="00D069CA" w:rsidRDefault="00D069CA" w:rsidP="00822851">
      <w:pPr>
        <w:ind w:right="284"/>
        <w:jc w:val="center"/>
        <w:rPr>
          <w:rFonts w:asciiTheme="minorHAnsi" w:hAnsiTheme="minorHAnsi"/>
          <w:b/>
        </w:rPr>
      </w:pPr>
    </w:p>
    <w:p w14:paraId="61611393" w14:textId="77777777" w:rsidR="00D069CA" w:rsidRDefault="00D069CA" w:rsidP="00822851">
      <w:pPr>
        <w:ind w:right="284"/>
        <w:jc w:val="center"/>
        <w:rPr>
          <w:rFonts w:asciiTheme="minorHAnsi" w:hAnsiTheme="minorHAnsi"/>
          <w:b/>
        </w:rPr>
      </w:pPr>
    </w:p>
    <w:p w14:paraId="6438CE9C" w14:textId="77777777" w:rsidR="00D069CA" w:rsidRDefault="00D069CA" w:rsidP="00822851">
      <w:pPr>
        <w:ind w:right="284"/>
        <w:jc w:val="center"/>
        <w:rPr>
          <w:rFonts w:asciiTheme="minorHAnsi" w:hAnsiTheme="minorHAnsi"/>
          <w:b/>
        </w:rPr>
      </w:pPr>
    </w:p>
    <w:p w14:paraId="725B1933" w14:textId="77777777" w:rsidR="00D069CA" w:rsidRDefault="00D069CA" w:rsidP="00822851">
      <w:pPr>
        <w:ind w:right="284"/>
        <w:jc w:val="center"/>
        <w:rPr>
          <w:rFonts w:asciiTheme="minorHAnsi" w:hAnsiTheme="minorHAnsi"/>
          <w:b/>
        </w:rPr>
      </w:pPr>
    </w:p>
    <w:p w14:paraId="2BE2B443" w14:textId="77777777" w:rsidR="00D069CA" w:rsidRDefault="00D069CA" w:rsidP="00822851">
      <w:pPr>
        <w:ind w:right="284"/>
        <w:jc w:val="center"/>
        <w:rPr>
          <w:rFonts w:asciiTheme="minorHAnsi" w:hAnsiTheme="minorHAnsi"/>
          <w:b/>
        </w:rPr>
      </w:pPr>
    </w:p>
    <w:p w14:paraId="332A3632" w14:textId="77777777" w:rsidR="00D069CA" w:rsidRDefault="00D069CA" w:rsidP="00822851">
      <w:pPr>
        <w:ind w:right="284"/>
        <w:jc w:val="center"/>
        <w:rPr>
          <w:rFonts w:asciiTheme="minorHAnsi" w:hAnsiTheme="minorHAnsi"/>
          <w:b/>
        </w:rPr>
      </w:pPr>
    </w:p>
    <w:p w14:paraId="756DFD6B" w14:textId="77777777" w:rsidR="00D069CA" w:rsidRDefault="00D069CA" w:rsidP="00822851">
      <w:pPr>
        <w:ind w:right="284"/>
        <w:jc w:val="center"/>
        <w:rPr>
          <w:rFonts w:asciiTheme="minorHAnsi" w:hAnsiTheme="minorHAnsi"/>
          <w:b/>
        </w:rPr>
      </w:pPr>
    </w:p>
    <w:p w14:paraId="179FE93C" w14:textId="77777777" w:rsidR="00D069CA" w:rsidRDefault="00D069CA" w:rsidP="00822851">
      <w:pPr>
        <w:ind w:right="284"/>
        <w:jc w:val="center"/>
        <w:rPr>
          <w:rFonts w:asciiTheme="minorHAnsi" w:hAnsiTheme="minorHAnsi"/>
          <w:b/>
        </w:rPr>
      </w:pPr>
    </w:p>
    <w:p w14:paraId="6CC363E8" w14:textId="77777777" w:rsidR="00D069CA" w:rsidRDefault="00D069CA" w:rsidP="00822851">
      <w:pPr>
        <w:ind w:right="284"/>
        <w:jc w:val="center"/>
        <w:rPr>
          <w:rFonts w:asciiTheme="minorHAnsi" w:hAnsiTheme="minorHAnsi"/>
          <w:b/>
        </w:rPr>
      </w:pPr>
    </w:p>
    <w:p w14:paraId="1EDCB591" w14:textId="77777777" w:rsidR="00D069CA" w:rsidRDefault="00D069CA" w:rsidP="00822851">
      <w:pPr>
        <w:ind w:right="284"/>
        <w:jc w:val="center"/>
        <w:rPr>
          <w:rFonts w:asciiTheme="minorHAnsi" w:hAnsiTheme="minorHAnsi"/>
          <w:b/>
        </w:rPr>
      </w:pPr>
    </w:p>
    <w:p w14:paraId="142E3FF0" w14:textId="77777777" w:rsidR="00D069CA" w:rsidRDefault="00D069CA" w:rsidP="00822851">
      <w:pPr>
        <w:ind w:right="284"/>
        <w:jc w:val="center"/>
        <w:rPr>
          <w:rFonts w:asciiTheme="minorHAnsi" w:hAnsiTheme="minorHAnsi"/>
          <w:b/>
        </w:rPr>
      </w:pPr>
    </w:p>
    <w:p w14:paraId="4D579FDF" w14:textId="77777777" w:rsidR="00D069CA" w:rsidRDefault="00D069CA" w:rsidP="00822851">
      <w:pPr>
        <w:ind w:right="284"/>
        <w:jc w:val="center"/>
        <w:rPr>
          <w:rFonts w:asciiTheme="minorHAnsi" w:hAnsiTheme="minorHAnsi"/>
          <w:b/>
        </w:rPr>
      </w:pPr>
    </w:p>
    <w:p w14:paraId="359D0501" w14:textId="77777777" w:rsidR="00D069CA" w:rsidRDefault="00D069CA" w:rsidP="00822851">
      <w:pPr>
        <w:ind w:right="284"/>
        <w:jc w:val="center"/>
        <w:rPr>
          <w:rFonts w:asciiTheme="minorHAnsi" w:hAnsiTheme="minorHAnsi"/>
          <w:b/>
        </w:rPr>
      </w:pPr>
    </w:p>
    <w:p w14:paraId="63D5CCC8" w14:textId="77777777" w:rsidR="00D069CA" w:rsidRDefault="00D069CA" w:rsidP="00822851">
      <w:pPr>
        <w:ind w:right="284"/>
        <w:jc w:val="center"/>
        <w:rPr>
          <w:rFonts w:asciiTheme="minorHAnsi" w:hAnsiTheme="minorHAnsi"/>
          <w:b/>
        </w:rPr>
      </w:pPr>
    </w:p>
    <w:p w14:paraId="1C1DF132" w14:textId="77777777" w:rsidR="00D069CA" w:rsidRDefault="00D069CA" w:rsidP="00822851">
      <w:pPr>
        <w:ind w:right="284"/>
        <w:jc w:val="center"/>
        <w:rPr>
          <w:rFonts w:asciiTheme="minorHAnsi" w:hAnsiTheme="minorHAnsi"/>
          <w:b/>
        </w:rPr>
      </w:pPr>
    </w:p>
    <w:p w14:paraId="43BACB27" w14:textId="77777777" w:rsidR="00D069CA" w:rsidRDefault="00D069CA" w:rsidP="00822851">
      <w:pPr>
        <w:ind w:right="284"/>
        <w:jc w:val="center"/>
        <w:rPr>
          <w:rFonts w:asciiTheme="minorHAnsi" w:hAnsiTheme="minorHAnsi"/>
          <w:b/>
        </w:rPr>
      </w:pPr>
    </w:p>
    <w:p w14:paraId="701075A6" w14:textId="77777777" w:rsidR="00D069CA" w:rsidRDefault="00D069CA" w:rsidP="00822851">
      <w:pPr>
        <w:ind w:right="284"/>
        <w:jc w:val="center"/>
        <w:rPr>
          <w:rFonts w:asciiTheme="minorHAnsi" w:hAnsiTheme="minorHAnsi"/>
          <w:b/>
        </w:rPr>
      </w:pPr>
    </w:p>
    <w:p w14:paraId="427E6361" w14:textId="77777777" w:rsidR="00D069CA" w:rsidRDefault="00D069CA" w:rsidP="00822851">
      <w:pPr>
        <w:ind w:right="284"/>
        <w:jc w:val="center"/>
        <w:rPr>
          <w:rFonts w:asciiTheme="minorHAnsi" w:hAnsiTheme="minorHAnsi"/>
          <w:b/>
        </w:rPr>
      </w:pPr>
    </w:p>
    <w:p w14:paraId="05B766AB" w14:textId="77777777" w:rsidR="00D069CA" w:rsidRDefault="00D069CA" w:rsidP="00822851">
      <w:pPr>
        <w:ind w:right="284"/>
        <w:jc w:val="center"/>
        <w:rPr>
          <w:rFonts w:asciiTheme="minorHAnsi" w:hAnsiTheme="minorHAnsi"/>
          <w:b/>
        </w:rPr>
      </w:pPr>
    </w:p>
    <w:p w14:paraId="67EA6D35" w14:textId="77777777" w:rsidR="00D069CA" w:rsidRDefault="00D069CA" w:rsidP="00822851">
      <w:pPr>
        <w:ind w:right="284"/>
        <w:jc w:val="center"/>
        <w:rPr>
          <w:rFonts w:asciiTheme="minorHAnsi" w:hAnsiTheme="minorHAnsi"/>
          <w:b/>
        </w:rPr>
      </w:pPr>
    </w:p>
    <w:p w14:paraId="02A8C811" w14:textId="77777777"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200FF5AA" w14:textId="77777777" w:rsidR="00F0714E" w:rsidRPr="00B36D16" w:rsidRDefault="00F0714E">
      <w:pPr>
        <w:rPr>
          <w:rFonts w:ascii="Calibri" w:hAnsi="Calibri"/>
          <w:color w:val="000000"/>
          <w:sz w:val="16"/>
          <w:szCs w:val="16"/>
          <w:lang w:val="es-MX" w:eastAsia="es-MX"/>
        </w:rPr>
      </w:pPr>
    </w:p>
    <w:p w14:paraId="2D5FE53B" w14:textId="77777777" w:rsidR="007A7FCC" w:rsidRDefault="007A7FCC" w:rsidP="001F7430">
      <w:pPr>
        <w:jc w:val="center"/>
        <w:rPr>
          <w:rFonts w:ascii="Calibri" w:hAnsi="Calibri"/>
          <w:b/>
        </w:rPr>
      </w:pPr>
    </w:p>
    <w:tbl>
      <w:tblPr>
        <w:tblW w:w="10981" w:type="dxa"/>
        <w:jc w:val="center"/>
        <w:tblCellMar>
          <w:left w:w="70" w:type="dxa"/>
          <w:right w:w="70" w:type="dxa"/>
        </w:tblCellMar>
        <w:tblLook w:val="04A0" w:firstRow="1" w:lastRow="0" w:firstColumn="1" w:lastColumn="0" w:noHBand="0" w:noVBand="1"/>
      </w:tblPr>
      <w:tblGrid>
        <w:gridCol w:w="732"/>
        <w:gridCol w:w="969"/>
        <w:gridCol w:w="1200"/>
        <w:gridCol w:w="1689"/>
        <w:gridCol w:w="5191"/>
        <w:gridCol w:w="1200"/>
      </w:tblGrid>
      <w:tr w:rsidR="007D241B" w:rsidRPr="007D241B" w14:paraId="1F56BD08" w14:textId="77777777" w:rsidTr="007D241B">
        <w:trPr>
          <w:trHeight w:val="735"/>
          <w:jc w:val="center"/>
        </w:trPr>
        <w:tc>
          <w:tcPr>
            <w:tcW w:w="732"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73CEE755" w14:textId="47DAD5EA"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PARTIDA</w:t>
            </w:r>
          </w:p>
        </w:tc>
        <w:tc>
          <w:tcPr>
            <w:tcW w:w="969" w:type="dxa"/>
            <w:tcBorders>
              <w:top w:val="single" w:sz="4" w:space="0" w:color="auto"/>
              <w:left w:val="nil"/>
              <w:bottom w:val="single" w:sz="4" w:space="0" w:color="auto"/>
              <w:right w:val="single" w:sz="4" w:space="0" w:color="auto"/>
            </w:tcBorders>
            <w:shd w:val="clear" w:color="000000" w:fill="7030A0"/>
            <w:vAlign w:val="center"/>
            <w:hideMark/>
          </w:tcPr>
          <w:p w14:paraId="638D9A4B" w14:textId="7DD3B075"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CAMBS</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4A65172C" w14:textId="606C76BF"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PARTIDA</w:t>
            </w:r>
            <w:r w:rsidRPr="007D241B">
              <w:rPr>
                <w:rFonts w:ascii="Calibri" w:hAnsi="Calibri"/>
                <w:b/>
                <w:bCs/>
                <w:color w:val="000000"/>
                <w:sz w:val="16"/>
                <w:szCs w:val="16"/>
                <w:lang w:val="es-MX" w:eastAsia="es-MX"/>
              </w:rPr>
              <w:br/>
              <w:t>PRESUPUESTAL</w:t>
            </w:r>
          </w:p>
        </w:tc>
        <w:tc>
          <w:tcPr>
            <w:tcW w:w="1689" w:type="dxa"/>
            <w:tcBorders>
              <w:top w:val="single" w:sz="4" w:space="0" w:color="auto"/>
              <w:left w:val="nil"/>
              <w:bottom w:val="single" w:sz="4" w:space="0" w:color="auto"/>
              <w:right w:val="single" w:sz="4" w:space="0" w:color="auto"/>
            </w:tcBorders>
            <w:shd w:val="clear" w:color="000000" w:fill="7030A0"/>
            <w:vAlign w:val="center"/>
            <w:hideMark/>
          </w:tcPr>
          <w:p w14:paraId="2336CA5A" w14:textId="73B0BA3F"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DESCRIPCIÓN</w:t>
            </w:r>
          </w:p>
        </w:tc>
        <w:tc>
          <w:tcPr>
            <w:tcW w:w="5191" w:type="dxa"/>
            <w:tcBorders>
              <w:top w:val="single" w:sz="4" w:space="0" w:color="auto"/>
              <w:left w:val="nil"/>
              <w:bottom w:val="single" w:sz="4" w:space="0" w:color="auto"/>
              <w:right w:val="single" w:sz="4" w:space="0" w:color="auto"/>
            </w:tcBorders>
            <w:shd w:val="clear" w:color="000000" w:fill="7030A0"/>
            <w:vAlign w:val="center"/>
            <w:hideMark/>
          </w:tcPr>
          <w:p w14:paraId="07FDB098" w14:textId="5C92B535"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ESPECIFICACIONES TECNICAS</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2A6C7F27" w14:textId="12745C2D" w:rsidR="007D241B" w:rsidRPr="007D241B" w:rsidRDefault="007D241B" w:rsidP="007D241B">
            <w:pPr>
              <w:jc w:val="center"/>
              <w:rPr>
                <w:rFonts w:ascii="Calibri" w:hAnsi="Calibri"/>
                <w:b/>
                <w:bCs/>
                <w:color w:val="000000"/>
                <w:sz w:val="16"/>
                <w:szCs w:val="16"/>
                <w:lang w:val="es-MX" w:eastAsia="es-MX"/>
              </w:rPr>
            </w:pPr>
            <w:r w:rsidRPr="007D241B">
              <w:rPr>
                <w:rFonts w:ascii="Calibri" w:hAnsi="Calibri"/>
                <w:b/>
                <w:bCs/>
                <w:color w:val="000000"/>
                <w:sz w:val="16"/>
                <w:szCs w:val="16"/>
                <w:lang w:val="es-MX" w:eastAsia="es-MX"/>
              </w:rPr>
              <w:t>CANTIDAD TOTAL</w:t>
            </w:r>
          </w:p>
        </w:tc>
      </w:tr>
      <w:tr w:rsidR="007D241B" w:rsidRPr="007D241B" w14:paraId="37331D41"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D9EA8C8" w14:textId="602D8F1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w:t>
            </w:r>
          </w:p>
        </w:tc>
        <w:tc>
          <w:tcPr>
            <w:tcW w:w="969" w:type="dxa"/>
            <w:tcBorders>
              <w:top w:val="nil"/>
              <w:left w:val="nil"/>
              <w:bottom w:val="single" w:sz="4" w:space="0" w:color="auto"/>
              <w:right w:val="single" w:sz="4" w:space="0" w:color="auto"/>
            </w:tcBorders>
            <w:shd w:val="clear" w:color="auto" w:fill="auto"/>
            <w:noWrap/>
            <w:vAlign w:val="center"/>
            <w:hideMark/>
          </w:tcPr>
          <w:p w14:paraId="2ABDE86F" w14:textId="3374E94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I090000216</w:t>
            </w:r>
          </w:p>
        </w:tc>
        <w:tc>
          <w:tcPr>
            <w:tcW w:w="1200" w:type="dxa"/>
            <w:tcBorders>
              <w:top w:val="nil"/>
              <w:left w:val="nil"/>
              <w:bottom w:val="single" w:sz="4" w:space="0" w:color="auto"/>
              <w:right w:val="single" w:sz="4" w:space="0" w:color="auto"/>
            </w:tcBorders>
            <w:shd w:val="clear" w:color="auto" w:fill="auto"/>
            <w:noWrap/>
            <w:vAlign w:val="center"/>
            <w:hideMark/>
          </w:tcPr>
          <w:p w14:paraId="528AB3C1" w14:textId="6C05B69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2E1ECD41" w14:textId="00958573"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ESTUCHE DIAGNOSTICO (JGO. DE)</w:t>
            </w:r>
          </w:p>
        </w:tc>
        <w:tc>
          <w:tcPr>
            <w:tcW w:w="5191" w:type="dxa"/>
            <w:tcBorders>
              <w:top w:val="nil"/>
              <w:left w:val="nil"/>
              <w:bottom w:val="single" w:sz="4" w:space="0" w:color="auto"/>
              <w:right w:val="single" w:sz="4" w:space="0" w:color="auto"/>
            </w:tcBorders>
            <w:shd w:val="clear" w:color="auto" w:fill="auto"/>
            <w:noWrap/>
            <w:vAlign w:val="bottom"/>
            <w:hideMark/>
          </w:tcPr>
          <w:p w14:paraId="6EB4FDCB" w14:textId="41120361"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 xml:space="preserve">ESTUCHE DE DIAGNÓSTICO DE PARED </w:t>
            </w:r>
            <w:r w:rsidRPr="007D241B">
              <w:rPr>
                <w:rFonts w:ascii="Calibri" w:hAnsi="Calibri"/>
                <w:color w:val="000000"/>
                <w:sz w:val="16"/>
                <w:szCs w:val="16"/>
                <w:lang w:val="es-MX" w:eastAsia="es-MX"/>
              </w:rPr>
              <w:br/>
              <w:t>DESCRIPCIÓN:</w:t>
            </w:r>
            <w:r w:rsidRPr="007D241B">
              <w:rPr>
                <w:rFonts w:ascii="Calibri" w:hAnsi="Calibri"/>
                <w:color w:val="000000"/>
                <w:sz w:val="16"/>
                <w:szCs w:val="16"/>
                <w:lang w:val="es-MX" w:eastAsia="es-MX"/>
              </w:rPr>
              <w:br/>
              <w:t xml:space="preserve">1. ESTUCHE DE DIAGNÓSTICO CON FIBRA ÓPTICA, DE PARED. </w:t>
            </w:r>
            <w:r w:rsidRPr="007D241B">
              <w:rPr>
                <w:rFonts w:ascii="Calibri" w:hAnsi="Calibri"/>
                <w:color w:val="000000"/>
                <w:sz w:val="16"/>
                <w:szCs w:val="16"/>
                <w:lang w:val="es-MX" w:eastAsia="es-MX"/>
              </w:rPr>
              <w:br/>
              <w:t xml:space="preserve">2. OTOSCOPIO CON ILUMINACIÓN A TRAVÉS DE FIBRA ÓPTICA DE 3.5 VOLTS COMO MÍNIMO CON FOCO LED, </w:t>
            </w:r>
            <w:r w:rsidRPr="007D241B">
              <w:rPr>
                <w:rFonts w:ascii="Calibri" w:hAnsi="Calibri"/>
                <w:color w:val="000000"/>
                <w:sz w:val="16"/>
                <w:szCs w:val="16"/>
                <w:lang w:val="es-MX" w:eastAsia="es-MX"/>
              </w:rPr>
              <w:br/>
              <w:t xml:space="preserve">2.1. LENTE CON 3 AUMENTOS COMO MÍNIMO, </w:t>
            </w:r>
            <w:r w:rsidRPr="007D241B">
              <w:rPr>
                <w:rFonts w:ascii="Calibri" w:hAnsi="Calibri"/>
                <w:color w:val="000000"/>
                <w:sz w:val="16"/>
                <w:szCs w:val="16"/>
                <w:lang w:val="es-MX" w:eastAsia="es-MX"/>
              </w:rPr>
              <w:br/>
              <w:t xml:space="preserve">2.2. CON 25 ESPÉCULOS DESECHABLES EN TAMAÑOS 2.5MM Y 4.0MM, </w:t>
            </w:r>
            <w:r w:rsidRPr="007D241B">
              <w:rPr>
                <w:rFonts w:ascii="Calibri" w:hAnsi="Calibri"/>
                <w:color w:val="000000"/>
                <w:sz w:val="16"/>
                <w:szCs w:val="16"/>
                <w:lang w:val="es-MX" w:eastAsia="es-MX"/>
              </w:rPr>
              <w:br/>
              <w:t xml:space="preserve">2.3. SISTEMA SELLADO O HERMÉTICO PARA PRUEBAS NEUMÁTICAS. </w:t>
            </w:r>
            <w:r w:rsidRPr="007D241B">
              <w:rPr>
                <w:rFonts w:ascii="Calibri" w:hAnsi="Calibri"/>
                <w:color w:val="000000"/>
                <w:sz w:val="16"/>
                <w:szCs w:val="16"/>
                <w:lang w:val="es-MX" w:eastAsia="es-MX"/>
              </w:rPr>
              <w:br/>
              <w:t xml:space="preserve">3. OFTALMOSCOPIO CON ILUMINACIÓN HALÓGENA / XENÓN DE 3.5 VOLTS COMO MÍNIMO. </w:t>
            </w:r>
            <w:r w:rsidRPr="007D241B">
              <w:rPr>
                <w:rFonts w:ascii="Calibri" w:hAnsi="Calibri"/>
                <w:color w:val="000000"/>
                <w:sz w:val="16"/>
                <w:szCs w:val="16"/>
                <w:lang w:val="es-MX" w:eastAsia="es-MX"/>
              </w:rPr>
              <w:br/>
              <w:t xml:space="preserve">4. CON AL MENOS 5 APERTURAS CON FILTRO VERDE, RUEDA DE 71 LENTES DE CORRECCIÓN EN ESCALONES DE -36 A +35 DIOPTRÍAS. </w:t>
            </w:r>
            <w:r w:rsidRPr="007D241B">
              <w:rPr>
                <w:rFonts w:ascii="Calibri" w:hAnsi="Calibri"/>
                <w:color w:val="000000"/>
                <w:sz w:val="16"/>
                <w:szCs w:val="16"/>
                <w:lang w:val="es-MX" w:eastAsia="es-MX"/>
              </w:rPr>
              <w:br/>
              <w:t xml:space="preserve">5. MÓDULO CON SISTEMA DE MONTAJE PARA FIJARSE A PARED, CON DOS MANGOS,  </w:t>
            </w:r>
            <w:r w:rsidRPr="007D241B">
              <w:rPr>
                <w:rFonts w:ascii="Calibri" w:hAnsi="Calibri"/>
                <w:color w:val="000000"/>
                <w:sz w:val="16"/>
                <w:szCs w:val="16"/>
                <w:lang w:val="es-MX" w:eastAsia="es-MX"/>
              </w:rPr>
              <w:br/>
              <w:t xml:space="preserve">6. CONTROL DE INTENSIDAD DE LUZ CON ACCCIONADORES DE PRESIÓN LEVE PARA AUMENTAR O DISMINUIR LA INTENSIDAD DE LUZ, </w:t>
            </w:r>
            <w:r w:rsidRPr="007D241B">
              <w:rPr>
                <w:rFonts w:ascii="Calibri" w:hAnsi="Calibri"/>
                <w:color w:val="000000"/>
                <w:sz w:val="16"/>
                <w:szCs w:val="16"/>
                <w:lang w:val="es-MX" w:eastAsia="es-MX"/>
              </w:rPr>
              <w:br/>
              <w:t xml:space="preserve">6.1. CON MEMORIA DE ÚLTIMO AJUSTE DE INTENSIDAD DE LUZ. </w:t>
            </w:r>
            <w:r w:rsidRPr="007D241B">
              <w:rPr>
                <w:rFonts w:ascii="Calibri" w:hAnsi="Calibri"/>
                <w:color w:val="000000"/>
                <w:sz w:val="16"/>
                <w:szCs w:val="16"/>
                <w:lang w:val="es-MX" w:eastAsia="es-MX"/>
              </w:rPr>
              <w:br/>
              <w:t xml:space="preserve">6.2. ENCENDIDO AUTOMÁTICO AL RETIRAR EL MANGO DE SU BASE Y APAGADO AUTOMÁTICO AL COLOCARLO NUEVAMENTE EN LA BASE. </w:t>
            </w:r>
            <w:r w:rsidRPr="007D241B">
              <w:rPr>
                <w:rFonts w:ascii="Calibri" w:hAnsi="Calibri"/>
                <w:color w:val="000000"/>
                <w:sz w:val="16"/>
                <w:szCs w:val="16"/>
                <w:lang w:val="es-MX" w:eastAsia="es-MX"/>
              </w:rPr>
              <w:br/>
              <w:t xml:space="preserve">7. ACOPLAMIENTO DE OTOSCOPIO Y OFTALMOSCOPIO AL MANGO POR SISTEMA MECÁNICO DE GIRO. CON DISPOSITIVO DE SEGURIDAD O ANTIRROBO DE LOS CABEZALES. </w:t>
            </w:r>
            <w:r w:rsidRPr="007D241B">
              <w:rPr>
                <w:rFonts w:ascii="Calibri" w:hAnsi="Calibri"/>
                <w:color w:val="000000"/>
                <w:sz w:val="16"/>
                <w:szCs w:val="16"/>
                <w:lang w:val="es-MX" w:eastAsia="es-MX"/>
              </w:rPr>
              <w:br/>
              <w:t>8. MÓDULO PARA CADA MANGO Y MÓDULO PARA ESPÉCULOS CON DOS TUBOS DE ALMACENAMIENTO.</w:t>
            </w:r>
          </w:p>
        </w:tc>
        <w:tc>
          <w:tcPr>
            <w:tcW w:w="1200" w:type="dxa"/>
            <w:tcBorders>
              <w:top w:val="nil"/>
              <w:left w:val="nil"/>
              <w:bottom w:val="single" w:sz="4" w:space="0" w:color="auto"/>
              <w:right w:val="single" w:sz="4" w:space="0" w:color="auto"/>
            </w:tcBorders>
            <w:shd w:val="clear" w:color="auto" w:fill="auto"/>
            <w:noWrap/>
            <w:vAlign w:val="center"/>
            <w:hideMark/>
          </w:tcPr>
          <w:p w14:paraId="30794404" w14:textId="23EAF021"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49</w:t>
            </w:r>
          </w:p>
        </w:tc>
      </w:tr>
      <w:tr w:rsidR="007D241B" w:rsidRPr="007D241B" w14:paraId="21CC905E"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EF60B3F" w14:textId="4B1B494F"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w:t>
            </w:r>
          </w:p>
        </w:tc>
        <w:tc>
          <w:tcPr>
            <w:tcW w:w="969" w:type="dxa"/>
            <w:tcBorders>
              <w:top w:val="nil"/>
              <w:left w:val="nil"/>
              <w:bottom w:val="single" w:sz="4" w:space="0" w:color="auto"/>
              <w:right w:val="single" w:sz="4" w:space="0" w:color="auto"/>
            </w:tcBorders>
            <w:shd w:val="clear" w:color="auto" w:fill="auto"/>
            <w:noWrap/>
            <w:vAlign w:val="center"/>
            <w:hideMark/>
          </w:tcPr>
          <w:p w14:paraId="001A586A" w14:textId="31850111"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I150200232</w:t>
            </w:r>
          </w:p>
        </w:tc>
        <w:tc>
          <w:tcPr>
            <w:tcW w:w="1200" w:type="dxa"/>
            <w:tcBorders>
              <w:top w:val="nil"/>
              <w:left w:val="nil"/>
              <w:bottom w:val="single" w:sz="4" w:space="0" w:color="auto"/>
              <w:right w:val="single" w:sz="4" w:space="0" w:color="auto"/>
            </w:tcBorders>
            <w:shd w:val="clear" w:color="auto" w:fill="auto"/>
            <w:noWrap/>
            <w:vAlign w:val="center"/>
            <w:hideMark/>
          </w:tcPr>
          <w:p w14:paraId="0DBE9CE6" w14:textId="065F76E5"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52101</w:t>
            </w:r>
          </w:p>
        </w:tc>
        <w:tc>
          <w:tcPr>
            <w:tcW w:w="1689" w:type="dxa"/>
            <w:tcBorders>
              <w:top w:val="nil"/>
              <w:left w:val="nil"/>
              <w:bottom w:val="single" w:sz="4" w:space="0" w:color="auto"/>
              <w:right w:val="single" w:sz="4" w:space="0" w:color="auto"/>
            </w:tcBorders>
            <w:shd w:val="clear" w:color="auto" w:fill="auto"/>
            <w:noWrap/>
            <w:vAlign w:val="center"/>
            <w:hideMark/>
          </w:tcPr>
          <w:p w14:paraId="6495D47C" w14:textId="79D657F2"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MONITOR</w:t>
            </w:r>
          </w:p>
        </w:tc>
        <w:tc>
          <w:tcPr>
            <w:tcW w:w="5191" w:type="dxa"/>
            <w:tcBorders>
              <w:top w:val="nil"/>
              <w:left w:val="nil"/>
              <w:bottom w:val="single" w:sz="4" w:space="0" w:color="auto"/>
              <w:right w:val="single" w:sz="4" w:space="0" w:color="auto"/>
            </w:tcBorders>
            <w:shd w:val="clear" w:color="auto" w:fill="auto"/>
            <w:noWrap/>
            <w:vAlign w:val="bottom"/>
            <w:hideMark/>
          </w:tcPr>
          <w:p w14:paraId="63057257" w14:textId="49FE536D"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1. CARACTERÍSTICAS</w:t>
            </w:r>
            <w:r w:rsidRPr="007D241B">
              <w:rPr>
                <w:rFonts w:ascii="Calibri" w:hAnsi="Calibri"/>
                <w:color w:val="000000"/>
                <w:sz w:val="16"/>
                <w:szCs w:val="16"/>
                <w:lang w:val="es-MX" w:eastAsia="es-MX"/>
              </w:rPr>
              <w:br/>
              <w:t>1.1. IMAGEN PRECISA DESDE CUALQUIER ÁNGULO:</w:t>
            </w:r>
            <w:r w:rsidRPr="007D241B">
              <w:rPr>
                <w:rFonts w:ascii="Calibri" w:hAnsi="Calibri"/>
                <w:color w:val="000000"/>
                <w:sz w:val="16"/>
                <w:szCs w:val="16"/>
                <w:lang w:val="es-MX" w:eastAsia="es-MX"/>
              </w:rPr>
              <w:br/>
              <w:t>LA PANTALLA IPS DE 31,5 (80,01 CM) 8MP FACILITA DIAGNÓSTICOS PRECISOS DE IMÁGENES MÉDICAS. EL AMPLIO ÁNGULO DE VISIÓN DE 178 ° PERMITE A LOS PACIENTES Y MÉDICOS VER IMÁGENES REPRODUCIDAS CON PRECISIÓN CON UNA DISTORSIÓN MÍNIMA.</w:t>
            </w:r>
            <w:r w:rsidRPr="007D241B">
              <w:rPr>
                <w:rFonts w:ascii="Calibri" w:hAnsi="Calibri"/>
                <w:color w:val="000000"/>
                <w:sz w:val="16"/>
                <w:szCs w:val="16"/>
                <w:lang w:val="es-MX" w:eastAsia="es-MX"/>
              </w:rPr>
              <w:br/>
              <w:t>1.2. COMPATIBLE CON TODOS LOS DISPOSITIVOS:</w:t>
            </w:r>
            <w:r w:rsidRPr="007D241B">
              <w:rPr>
                <w:rFonts w:ascii="Calibri" w:hAnsi="Calibri"/>
                <w:color w:val="000000"/>
                <w:sz w:val="16"/>
                <w:szCs w:val="16"/>
                <w:lang w:val="es-MX" w:eastAsia="es-MX"/>
              </w:rPr>
              <w:br/>
              <w:t>LA CONEXIÓN A LOS DISTINTOS TIPOS DE DISPOSITIVOS ES ESENCIAL PARA EL MONITOR DE DIAGNÓSTICO. GRACIAS AL MODO DE RESOLUCIÓN MÚLTIPLE DEL 32HL512D, PUEDE AJUSTAR LA RESOLUCIÓN DEL MONITOR PARA OPTIMIZAR EL DISPOSITIVO CONECTADO.</w:t>
            </w:r>
            <w:r w:rsidRPr="007D241B">
              <w:rPr>
                <w:rFonts w:ascii="Calibri" w:hAnsi="Calibri"/>
                <w:color w:val="000000"/>
                <w:sz w:val="16"/>
                <w:szCs w:val="16"/>
                <w:lang w:val="es-MX" w:eastAsia="es-MX"/>
              </w:rPr>
              <w:br/>
              <w:t>1.3. CALIDAD DE IMAGEN SOSTENIDA:</w:t>
            </w:r>
            <w:r w:rsidRPr="007D241B">
              <w:rPr>
                <w:rFonts w:ascii="Calibri" w:hAnsi="Calibri"/>
                <w:color w:val="000000"/>
                <w:sz w:val="16"/>
                <w:szCs w:val="16"/>
                <w:lang w:val="es-MX" w:eastAsia="es-MX"/>
              </w:rPr>
              <w:br/>
              <w:t>LA CALIBRACIÓN AUTOMÁTICA DE LUMINANCIA INCORPORADA AYUDA A AUMENTAR LA PRODUCTIVIDAD Y LA EFICIENCIA. CONVIERTE AUTOMÁTICAMENTE LAS IMÁGENES MÉDICAS EN IMÁGENES MÁS ADECUADAS PARA HACER UN DIAGNÓSTICO EXACTO.</w:t>
            </w:r>
            <w:r w:rsidRPr="007D241B">
              <w:rPr>
                <w:rFonts w:ascii="Calibri" w:hAnsi="Calibri"/>
                <w:color w:val="000000"/>
                <w:sz w:val="16"/>
                <w:szCs w:val="16"/>
                <w:lang w:val="es-MX" w:eastAsia="es-MX"/>
              </w:rPr>
              <w:br/>
              <w:t>1.4. VARIAS SEÑALES EN UNA PANTALLA:</w:t>
            </w:r>
            <w:r w:rsidRPr="007D241B">
              <w:rPr>
                <w:rFonts w:ascii="Calibri" w:hAnsi="Calibri"/>
                <w:color w:val="000000"/>
                <w:sz w:val="16"/>
                <w:szCs w:val="16"/>
                <w:lang w:val="es-MX" w:eastAsia="es-MX"/>
              </w:rPr>
              <w:br/>
              <w:t>PBP (IMAGEN POR IMAGEN) CON CONTROLADOR DUAL, CONTROLA MÚLTIPLES DISPOSITIVOS CONECTADOS A UNA PANTALLA CON UN TECLADO O MOUSE, AYUDA A AUMENTAR LA COMODIDAD EN LA REVISIÓN. PUEDE REVISAR INFORMACIÓN MÚLTIPLE EN PARALELO EN UNA PANTALLA.</w:t>
            </w:r>
            <w:r w:rsidRPr="007D241B">
              <w:rPr>
                <w:rFonts w:ascii="Calibri" w:hAnsi="Calibri"/>
                <w:color w:val="000000"/>
                <w:sz w:val="16"/>
                <w:szCs w:val="16"/>
                <w:lang w:val="es-MX" w:eastAsia="es-MX"/>
              </w:rPr>
              <w:br/>
              <w:t>1.5. DISEÑO ERGONÓMICO:</w:t>
            </w:r>
            <w:r w:rsidRPr="007D241B">
              <w:rPr>
                <w:rFonts w:ascii="Calibri" w:hAnsi="Calibri"/>
                <w:color w:val="000000"/>
                <w:sz w:val="16"/>
                <w:szCs w:val="16"/>
                <w:lang w:val="es-MX" w:eastAsia="es-MX"/>
              </w:rPr>
              <w:br/>
              <w:t>DISEÑADO PARA COMODIDAD E INMERSIÓN</w:t>
            </w:r>
            <w:r w:rsidRPr="007D241B">
              <w:rPr>
                <w:rFonts w:ascii="Calibri" w:hAnsi="Calibri"/>
                <w:color w:val="000000"/>
                <w:sz w:val="16"/>
                <w:szCs w:val="16"/>
                <w:lang w:val="es-MX" w:eastAsia="es-MX"/>
              </w:rPr>
              <w:br/>
              <w:t xml:space="preserve">SU SOPORTE ERGONÓMICO, AJUSTE DE PIVOTE BIDIRECCIONAL Y BISEL ESTRECHO PUEDEN LOGRAR UN ESPACIO DE TRABAJO DE DIAGNÓSTICO </w:t>
            </w:r>
            <w:r w:rsidRPr="007D241B">
              <w:rPr>
                <w:rFonts w:ascii="Calibri" w:hAnsi="Calibri"/>
                <w:color w:val="000000"/>
                <w:sz w:val="16"/>
                <w:szCs w:val="16"/>
                <w:lang w:val="es-MX" w:eastAsia="es-MX"/>
              </w:rPr>
              <w:lastRenderedPageBreak/>
              <w:t>OPTIMIZADO. GIRE DOS MONITORES EN POSICIÓN VERTICAL Y UTILÍCELOS UNO AL LADO DEL OTRO PARA LA MEJOR EXPERIENCIA DE LECTURA</w:t>
            </w:r>
            <w:r w:rsidRPr="007D241B">
              <w:rPr>
                <w:rFonts w:ascii="Calibri" w:hAnsi="Calibri"/>
                <w:color w:val="000000"/>
                <w:sz w:val="16"/>
                <w:szCs w:val="16"/>
                <w:lang w:val="es-MX" w:eastAsia="es-MX"/>
              </w:rPr>
              <w:br/>
              <w:t>2. ESPECIFICACIONES:</w:t>
            </w:r>
            <w:r w:rsidRPr="007D241B">
              <w:rPr>
                <w:rFonts w:ascii="Calibri" w:hAnsi="Calibri"/>
                <w:color w:val="000000"/>
                <w:sz w:val="16"/>
                <w:szCs w:val="16"/>
                <w:lang w:val="es-MX" w:eastAsia="es-MX"/>
              </w:rPr>
              <w:br/>
              <w:t>2.1. DIAGONAL DE LA PANTALLA: 80 CM (31,5´´)</w:t>
            </w:r>
            <w:r w:rsidRPr="007D241B">
              <w:rPr>
                <w:rFonts w:ascii="Calibri" w:hAnsi="Calibri"/>
                <w:color w:val="000000"/>
                <w:sz w:val="16"/>
                <w:szCs w:val="16"/>
                <w:lang w:val="es-MX" w:eastAsia="es-MX"/>
              </w:rPr>
              <w:br/>
              <w:t>2.2. BRILLO DE PANTALLA (TÍPICO): 450 CD / M²</w:t>
            </w:r>
            <w:r w:rsidRPr="007D241B">
              <w:rPr>
                <w:rFonts w:ascii="Calibri" w:hAnsi="Calibri"/>
                <w:color w:val="000000"/>
                <w:sz w:val="16"/>
                <w:szCs w:val="16"/>
                <w:lang w:val="es-MX" w:eastAsia="es-MX"/>
              </w:rPr>
              <w:br/>
              <w:t>2.3. RESOLUCIÓN DE PANTALLA: 3840 X 2160 PÍXELES</w:t>
            </w:r>
            <w:r w:rsidRPr="007D241B">
              <w:rPr>
                <w:rFonts w:ascii="Calibri" w:hAnsi="Calibri"/>
                <w:color w:val="000000"/>
                <w:sz w:val="16"/>
                <w:szCs w:val="16"/>
                <w:lang w:val="es-MX" w:eastAsia="es-MX"/>
              </w:rPr>
              <w:br/>
              <w:t>2.4. RELACIÓN DE ASPECTO NATIVA: 16: 9</w:t>
            </w:r>
            <w:r w:rsidRPr="007D241B">
              <w:rPr>
                <w:rFonts w:ascii="Calibri" w:hAnsi="Calibri"/>
                <w:color w:val="000000"/>
                <w:sz w:val="16"/>
                <w:szCs w:val="16"/>
                <w:lang w:val="es-MX" w:eastAsia="es-MX"/>
              </w:rPr>
              <w:br/>
              <w:t>2.5. TIEMPO DE RESPUESTA: 14 MS</w:t>
            </w:r>
            <w:r w:rsidRPr="007D241B">
              <w:rPr>
                <w:rFonts w:ascii="Calibri" w:hAnsi="Calibri"/>
                <w:color w:val="000000"/>
                <w:sz w:val="16"/>
                <w:szCs w:val="16"/>
                <w:lang w:val="es-MX" w:eastAsia="es-MX"/>
              </w:rPr>
              <w:br/>
              <w:t>2.6. TIPO DE HD: FULL HD</w:t>
            </w:r>
            <w:r w:rsidRPr="007D241B">
              <w:rPr>
                <w:rFonts w:ascii="Calibri" w:hAnsi="Calibri"/>
                <w:color w:val="000000"/>
                <w:sz w:val="16"/>
                <w:szCs w:val="16"/>
                <w:lang w:val="es-MX" w:eastAsia="es-MX"/>
              </w:rPr>
              <w:br/>
              <w:t>2.7. TIPO DE LUZ DE FONDO: LED</w:t>
            </w:r>
            <w:r w:rsidRPr="007D241B">
              <w:rPr>
                <w:rFonts w:ascii="Calibri" w:hAnsi="Calibri"/>
                <w:color w:val="000000"/>
                <w:sz w:val="16"/>
                <w:szCs w:val="16"/>
                <w:lang w:val="es-MX" w:eastAsia="es-MX"/>
              </w:rPr>
              <w:br/>
              <w:t>2.8. SUPERFICIE DE VISUALIZACIÓN: MATE</w:t>
            </w:r>
            <w:r w:rsidRPr="007D241B">
              <w:rPr>
                <w:rFonts w:ascii="Calibri" w:hAnsi="Calibri"/>
                <w:color w:val="000000"/>
                <w:sz w:val="16"/>
                <w:szCs w:val="16"/>
                <w:lang w:val="es-MX" w:eastAsia="es-MX"/>
              </w:rPr>
              <w:br/>
              <w:t>2.9. FORMA DE PANTALLA: PLANA</w:t>
            </w:r>
            <w:r w:rsidRPr="007D241B">
              <w:rPr>
                <w:rFonts w:ascii="Calibri" w:hAnsi="Calibri"/>
                <w:color w:val="000000"/>
                <w:sz w:val="16"/>
                <w:szCs w:val="16"/>
                <w:lang w:val="es-MX" w:eastAsia="es-MX"/>
              </w:rPr>
              <w:br/>
              <w:t>2.10. RESOLUCIONES DE GRÁFICOS COMPATIBLES: 3840 X 2160</w:t>
            </w:r>
            <w:r w:rsidRPr="007D241B">
              <w:rPr>
                <w:rFonts w:ascii="Calibri" w:hAnsi="Calibri"/>
                <w:color w:val="000000"/>
                <w:sz w:val="16"/>
                <w:szCs w:val="16"/>
                <w:lang w:val="es-MX" w:eastAsia="es-MX"/>
              </w:rPr>
              <w:br/>
              <w:t>2.11. MODOS DE VIDEO COMPATIBLES: 3840P</w:t>
            </w:r>
            <w:r w:rsidRPr="007D241B">
              <w:rPr>
                <w:rFonts w:ascii="Calibri" w:hAnsi="Calibri"/>
                <w:color w:val="000000"/>
                <w:sz w:val="16"/>
                <w:szCs w:val="16"/>
                <w:lang w:val="es-MX" w:eastAsia="es-MX"/>
              </w:rPr>
              <w:br/>
              <w:t>2.12. RELACIÓN DE ASPECTO: 16: 9</w:t>
            </w:r>
            <w:r w:rsidRPr="007D241B">
              <w:rPr>
                <w:rFonts w:ascii="Calibri" w:hAnsi="Calibri"/>
                <w:color w:val="000000"/>
                <w:sz w:val="16"/>
                <w:szCs w:val="16"/>
                <w:lang w:val="es-MX" w:eastAsia="es-MX"/>
              </w:rPr>
              <w:br/>
              <w:t>2.13. RELACIÓN DE CONTRASTE (TÍPICA): 1300: 1</w:t>
            </w:r>
            <w:r w:rsidRPr="007D241B">
              <w:rPr>
                <w:rFonts w:ascii="Calibri" w:hAnsi="Calibri"/>
                <w:color w:val="000000"/>
                <w:sz w:val="16"/>
                <w:szCs w:val="16"/>
                <w:lang w:val="es-MX" w:eastAsia="es-MX"/>
              </w:rPr>
              <w:br/>
              <w:t>2.14. ÁNGULO DE VISIÓN, HORIZONTAL: 178 °</w:t>
            </w:r>
            <w:r w:rsidRPr="007D241B">
              <w:rPr>
                <w:rFonts w:ascii="Calibri" w:hAnsi="Calibri"/>
                <w:color w:val="000000"/>
                <w:sz w:val="16"/>
                <w:szCs w:val="16"/>
                <w:lang w:val="es-MX" w:eastAsia="es-MX"/>
              </w:rPr>
              <w:br/>
              <w:t>2.15. ÁNGULO DE VISIÓN, VERTICAL: 178 °</w:t>
            </w:r>
            <w:r w:rsidRPr="007D241B">
              <w:rPr>
                <w:rFonts w:ascii="Calibri" w:hAnsi="Calibri"/>
                <w:color w:val="000000"/>
                <w:sz w:val="16"/>
                <w:szCs w:val="16"/>
                <w:lang w:val="es-MX" w:eastAsia="es-MX"/>
              </w:rPr>
              <w:br/>
              <w:t>2.16. TIPO DE PANEL: IPS</w:t>
            </w:r>
            <w:r w:rsidRPr="007D241B">
              <w:rPr>
                <w:rFonts w:ascii="Calibri" w:hAnsi="Calibri"/>
                <w:color w:val="000000"/>
                <w:sz w:val="16"/>
                <w:szCs w:val="16"/>
                <w:lang w:val="es-MX" w:eastAsia="es-MX"/>
              </w:rPr>
              <w:br/>
              <w:t>2.17. TIEMPO DE RESPUESTA (RÁPIDO): 5 MS</w:t>
            </w:r>
            <w:r w:rsidRPr="007D241B">
              <w:rPr>
                <w:rFonts w:ascii="Calibri" w:hAnsi="Calibri"/>
                <w:color w:val="000000"/>
                <w:sz w:val="16"/>
                <w:szCs w:val="16"/>
                <w:lang w:val="es-MX" w:eastAsia="es-MX"/>
              </w:rPr>
              <w:br/>
              <w:t>2.18. PASO DE PÍXELES: 0,18159 X 0,18159 MM</w:t>
            </w:r>
            <w:r w:rsidRPr="007D241B">
              <w:rPr>
                <w:rFonts w:ascii="Calibri" w:hAnsi="Calibri"/>
                <w:color w:val="000000"/>
                <w:sz w:val="16"/>
                <w:szCs w:val="16"/>
                <w:lang w:val="es-MX" w:eastAsia="es-MX"/>
              </w:rPr>
              <w:br/>
              <w:t>2.19. GAMA DE COLORES: 98%</w:t>
            </w:r>
            <w:r w:rsidRPr="007D241B">
              <w:rPr>
                <w:rFonts w:ascii="Calibri" w:hAnsi="Calibri"/>
                <w:color w:val="000000"/>
                <w:sz w:val="16"/>
                <w:szCs w:val="16"/>
                <w:lang w:val="es-MX" w:eastAsia="es-MX"/>
              </w:rPr>
              <w:br/>
              <w:t>2.20. CONEXIONES</w:t>
            </w:r>
            <w:r w:rsidRPr="007D241B">
              <w:rPr>
                <w:rFonts w:ascii="Calibri" w:hAnsi="Calibri"/>
                <w:color w:val="000000"/>
                <w:sz w:val="16"/>
                <w:szCs w:val="16"/>
                <w:lang w:val="es-MX" w:eastAsia="es-MX"/>
              </w:rPr>
              <w:br/>
              <w:t>2.20.1. HDMI</w:t>
            </w:r>
            <w:r w:rsidRPr="007D241B">
              <w:rPr>
                <w:rFonts w:ascii="Calibri" w:hAnsi="Calibri"/>
                <w:color w:val="000000"/>
                <w:sz w:val="16"/>
                <w:szCs w:val="16"/>
                <w:lang w:val="es-MX" w:eastAsia="es-MX"/>
              </w:rPr>
              <w:br/>
              <w:t>2.20.2. USB</w:t>
            </w:r>
          </w:p>
        </w:tc>
        <w:tc>
          <w:tcPr>
            <w:tcW w:w="1200" w:type="dxa"/>
            <w:tcBorders>
              <w:top w:val="nil"/>
              <w:left w:val="nil"/>
              <w:bottom w:val="single" w:sz="4" w:space="0" w:color="auto"/>
              <w:right w:val="single" w:sz="4" w:space="0" w:color="auto"/>
            </w:tcBorders>
            <w:shd w:val="clear" w:color="auto" w:fill="auto"/>
            <w:noWrap/>
            <w:vAlign w:val="center"/>
            <w:hideMark/>
          </w:tcPr>
          <w:p w14:paraId="63006917" w14:textId="12DB9609"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3</w:t>
            </w:r>
          </w:p>
        </w:tc>
      </w:tr>
      <w:tr w:rsidR="007D241B" w:rsidRPr="007D241B" w14:paraId="4B1CE485"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FCB2709" w14:textId="5B830F70"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w:t>
            </w:r>
          </w:p>
        </w:tc>
        <w:tc>
          <w:tcPr>
            <w:tcW w:w="969" w:type="dxa"/>
            <w:tcBorders>
              <w:top w:val="nil"/>
              <w:left w:val="nil"/>
              <w:bottom w:val="single" w:sz="4" w:space="0" w:color="auto"/>
              <w:right w:val="single" w:sz="4" w:space="0" w:color="auto"/>
            </w:tcBorders>
            <w:shd w:val="clear" w:color="auto" w:fill="auto"/>
            <w:noWrap/>
            <w:vAlign w:val="center"/>
            <w:hideMark/>
          </w:tcPr>
          <w:p w14:paraId="6FA569A5" w14:textId="27CDEF03"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I090000216</w:t>
            </w:r>
          </w:p>
        </w:tc>
        <w:tc>
          <w:tcPr>
            <w:tcW w:w="1200" w:type="dxa"/>
            <w:tcBorders>
              <w:top w:val="nil"/>
              <w:left w:val="nil"/>
              <w:bottom w:val="single" w:sz="4" w:space="0" w:color="auto"/>
              <w:right w:val="single" w:sz="4" w:space="0" w:color="auto"/>
            </w:tcBorders>
            <w:shd w:val="clear" w:color="auto" w:fill="auto"/>
            <w:noWrap/>
            <w:vAlign w:val="center"/>
            <w:hideMark/>
          </w:tcPr>
          <w:p w14:paraId="37D2D5EE" w14:textId="7E0CFD35"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2E65D006" w14:textId="5CE669FF"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ESTUCHE DIAGNOSTICO (JGO. DE)</w:t>
            </w:r>
          </w:p>
        </w:tc>
        <w:tc>
          <w:tcPr>
            <w:tcW w:w="5191" w:type="dxa"/>
            <w:tcBorders>
              <w:top w:val="nil"/>
              <w:left w:val="nil"/>
              <w:bottom w:val="single" w:sz="4" w:space="0" w:color="auto"/>
              <w:right w:val="single" w:sz="4" w:space="0" w:color="auto"/>
            </w:tcBorders>
            <w:shd w:val="clear" w:color="auto" w:fill="auto"/>
            <w:noWrap/>
            <w:vAlign w:val="bottom"/>
            <w:hideMark/>
          </w:tcPr>
          <w:p w14:paraId="12EA3160" w14:textId="43930586"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ESTUCHE DE DIAGNÓSTICO PORTÁTIL</w:t>
            </w:r>
            <w:r w:rsidRPr="007D241B">
              <w:rPr>
                <w:rFonts w:ascii="Calibri" w:hAnsi="Calibri"/>
                <w:color w:val="000000"/>
                <w:sz w:val="16"/>
                <w:szCs w:val="16"/>
                <w:lang w:val="es-MX" w:eastAsia="es-MX"/>
              </w:rPr>
              <w:br/>
              <w:t>DESCRIPCIÓN:</w:t>
            </w:r>
            <w:r w:rsidRPr="007D241B">
              <w:rPr>
                <w:rFonts w:ascii="Calibri" w:hAnsi="Calibri"/>
                <w:color w:val="000000"/>
                <w:sz w:val="16"/>
                <w:szCs w:val="16"/>
                <w:lang w:val="es-MX" w:eastAsia="es-MX"/>
              </w:rPr>
              <w:br/>
              <w:t xml:space="preserve">EQUIPO UTILIZADO PARA LA EXPLORACIÓN FÍSICA DEL PACIENTE CON FINES DIAGNÓSTICOS. CONSTA DE LOS SIGUIENTES ELEMENTOS: </w:t>
            </w:r>
            <w:r w:rsidRPr="007D241B">
              <w:rPr>
                <w:rFonts w:ascii="Calibri" w:hAnsi="Calibri"/>
                <w:color w:val="000000"/>
                <w:sz w:val="16"/>
                <w:szCs w:val="16"/>
                <w:lang w:val="es-MX" w:eastAsia="es-MX"/>
              </w:rPr>
              <w:br/>
              <w:t xml:space="preserve">1. OTOSCOPIO CON ILUMINACIÓN POR FIBRA ÓPTICA, FOCO DE LED 3.5 V, </w:t>
            </w:r>
            <w:r w:rsidRPr="007D241B">
              <w:rPr>
                <w:rFonts w:ascii="Calibri" w:hAnsi="Calibri"/>
                <w:color w:val="000000"/>
                <w:sz w:val="16"/>
                <w:szCs w:val="16"/>
                <w:lang w:val="es-MX" w:eastAsia="es-MX"/>
              </w:rPr>
              <w:br/>
              <w:t xml:space="preserve">1.1. CON LENTE DE 3 AUMENTOS. </w:t>
            </w:r>
            <w:r w:rsidRPr="007D241B">
              <w:rPr>
                <w:rFonts w:ascii="Calibri" w:hAnsi="Calibri"/>
                <w:color w:val="000000"/>
                <w:sz w:val="16"/>
                <w:szCs w:val="16"/>
                <w:lang w:val="es-MX" w:eastAsia="es-MX"/>
              </w:rPr>
              <w:br/>
              <w:t xml:space="preserve">1.2. ESPÉCULOS DESECHABLES DE 2.5MM Y DE 4.0 MM. </w:t>
            </w:r>
            <w:r w:rsidRPr="007D241B">
              <w:rPr>
                <w:rFonts w:ascii="Calibri" w:hAnsi="Calibri"/>
                <w:color w:val="000000"/>
                <w:sz w:val="16"/>
                <w:szCs w:val="16"/>
                <w:lang w:val="es-MX" w:eastAsia="es-MX"/>
              </w:rPr>
              <w:br/>
              <w:t xml:space="preserve">2. OFTALMOSCOPIO CON ILUMINACIÓN XENÓN/HALÓGENO DE 3.5 V. </w:t>
            </w:r>
            <w:r w:rsidRPr="007D241B">
              <w:rPr>
                <w:rFonts w:ascii="Calibri" w:hAnsi="Calibri"/>
                <w:color w:val="000000"/>
                <w:sz w:val="16"/>
                <w:szCs w:val="16"/>
                <w:lang w:val="es-MX" w:eastAsia="es-MX"/>
              </w:rPr>
              <w:br/>
              <w:t>2.1. CON SELECTOR DE 6 APERTURAS O DIAFRAGMAS CON FILTRO VERDE</w:t>
            </w:r>
            <w:r w:rsidRPr="007D241B">
              <w:rPr>
                <w:rFonts w:ascii="Calibri" w:hAnsi="Calibri"/>
                <w:color w:val="000000"/>
                <w:sz w:val="16"/>
                <w:szCs w:val="16"/>
                <w:lang w:val="es-MX" w:eastAsia="es-MX"/>
              </w:rPr>
              <w:br/>
              <w:t xml:space="preserve">2.2. RUEDA SELECTORA CON 18 LENTES EN UN RANGO DE -20 A +20 DIOPTRÍAS. </w:t>
            </w:r>
            <w:r w:rsidRPr="007D241B">
              <w:rPr>
                <w:rFonts w:ascii="Calibri" w:hAnsi="Calibri"/>
                <w:color w:val="000000"/>
                <w:sz w:val="16"/>
                <w:szCs w:val="16"/>
                <w:lang w:val="es-MX" w:eastAsia="es-MX"/>
              </w:rPr>
              <w:br/>
              <w:t>3. MANGO RECARGABLE 3.5V CON PILA RECARGABLE IÓN LITIO CON CARGADOR DE LA MISMA MARCA QUE EL MANGO.</w:t>
            </w:r>
            <w:r w:rsidRPr="007D241B">
              <w:rPr>
                <w:rFonts w:ascii="Calibri" w:hAnsi="Calibri"/>
                <w:color w:val="000000"/>
                <w:sz w:val="16"/>
                <w:szCs w:val="16"/>
                <w:lang w:val="es-MX" w:eastAsia="es-MX"/>
              </w:rPr>
              <w:br/>
              <w:t>4. ILUMINADOR NASAL</w:t>
            </w:r>
            <w:r w:rsidRPr="007D241B">
              <w:rPr>
                <w:rFonts w:ascii="Calibri" w:hAnsi="Calibri"/>
                <w:color w:val="000000"/>
                <w:sz w:val="16"/>
                <w:szCs w:val="16"/>
                <w:lang w:val="es-MX" w:eastAsia="es-MX"/>
              </w:rPr>
              <w:br/>
              <w:t xml:space="preserve">5. ILUMINADOR DE GARGANTA </w:t>
            </w:r>
            <w:r w:rsidRPr="007D241B">
              <w:rPr>
                <w:rFonts w:ascii="Calibri" w:hAnsi="Calibri"/>
                <w:color w:val="000000"/>
                <w:sz w:val="16"/>
                <w:szCs w:val="16"/>
                <w:lang w:val="es-MX" w:eastAsia="es-MX"/>
              </w:rPr>
              <w:br/>
              <w:t>6. LAMPARA FINOFF XL</w:t>
            </w:r>
            <w:r w:rsidRPr="007D241B">
              <w:rPr>
                <w:rFonts w:ascii="Calibri" w:hAnsi="Calibri"/>
                <w:color w:val="000000"/>
                <w:sz w:val="16"/>
                <w:szCs w:val="16"/>
                <w:lang w:val="es-MX" w:eastAsia="es-MX"/>
              </w:rPr>
              <w:br/>
              <w:t>7. CONTROL DE INTENSIDAD DE LUZ.</w:t>
            </w:r>
            <w:r w:rsidRPr="007D241B">
              <w:rPr>
                <w:rFonts w:ascii="Calibri" w:hAnsi="Calibri"/>
                <w:color w:val="000000"/>
                <w:sz w:val="16"/>
                <w:szCs w:val="16"/>
                <w:lang w:val="es-MX" w:eastAsia="es-MX"/>
              </w:rPr>
              <w:br/>
              <w:t xml:space="preserve">8. ACOPLAMIENTO DE OTOSCOPIO Y OFTALMOSCOPIO AL MANGO CON CIERRE TIPO CLIC. </w:t>
            </w:r>
            <w:r w:rsidRPr="007D241B">
              <w:rPr>
                <w:rFonts w:ascii="Calibri" w:hAnsi="Calibri"/>
                <w:color w:val="000000"/>
                <w:sz w:val="16"/>
                <w:szCs w:val="16"/>
                <w:lang w:val="es-MX" w:eastAsia="es-MX"/>
              </w:rPr>
              <w:br/>
              <w:t xml:space="preserve">9. CON ESTUCHE RÍGIDO. </w:t>
            </w:r>
            <w:r w:rsidRPr="007D241B">
              <w:rPr>
                <w:rFonts w:ascii="Calibri" w:hAnsi="Calibri"/>
                <w:color w:val="000000"/>
                <w:sz w:val="16"/>
                <w:szCs w:val="16"/>
                <w:lang w:val="es-MX" w:eastAsia="es-MX"/>
              </w:rPr>
              <w:br/>
              <w:t>10. INCLUYE FOCO DE RESPUESTO PARA OTOSCOPIO Y PARA E OFTALMOSCOPIO</w:t>
            </w:r>
          </w:p>
        </w:tc>
        <w:tc>
          <w:tcPr>
            <w:tcW w:w="1200" w:type="dxa"/>
            <w:tcBorders>
              <w:top w:val="nil"/>
              <w:left w:val="nil"/>
              <w:bottom w:val="single" w:sz="4" w:space="0" w:color="auto"/>
              <w:right w:val="single" w:sz="4" w:space="0" w:color="auto"/>
            </w:tcBorders>
            <w:shd w:val="clear" w:color="auto" w:fill="auto"/>
            <w:noWrap/>
            <w:vAlign w:val="center"/>
            <w:hideMark/>
          </w:tcPr>
          <w:p w14:paraId="3D74F662" w14:textId="266484E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40</w:t>
            </w:r>
          </w:p>
        </w:tc>
      </w:tr>
      <w:tr w:rsidR="007D241B" w:rsidRPr="007D241B" w14:paraId="50D7B0AC"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E7790C5" w14:textId="5A38C843"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4</w:t>
            </w:r>
          </w:p>
        </w:tc>
        <w:tc>
          <w:tcPr>
            <w:tcW w:w="969" w:type="dxa"/>
            <w:tcBorders>
              <w:top w:val="nil"/>
              <w:left w:val="nil"/>
              <w:bottom w:val="single" w:sz="4" w:space="0" w:color="auto"/>
              <w:right w:val="single" w:sz="4" w:space="0" w:color="auto"/>
            </w:tcBorders>
            <w:shd w:val="clear" w:color="auto" w:fill="auto"/>
            <w:noWrap/>
            <w:vAlign w:val="center"/>
            <w:hideMark/>
          </w:tcPr>
          <w:p w14:paraId="3BF98FDC" w14:textId="5730DC11"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I060600404</w:t>
            </w:r>
          </w:p>
        </w:tc>
        <w:tc>
          <w:tcPr>
            <w:tcW w:w="1200" w:type="dxa"/>
            <w:tcBorders>
              <w:top w:val="nil"/>
              <w:left w:val="nil"/>
              <w:bottom w:val="single" w:sz="4" w:space="0" w:color="auto"/>
              <w:right w:val="single" w:sz="4" w:space="0" w:color="auto"/>
            </w:tcBorders>
            <w:shd w:val="clear" w:color="auto" w:fill="auto"/>
            <w:noWrap/>
            <w:vAlign w:val="center"/>
            <w:hideMark/>
          </w:tcPr>
          <w:p w14:paraId="7010D0E6" w14:textId="63D47DA9"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56902</w:t>
            </w:r>
          </w:p>
        </w:tc>
        <w:tc>
          <w:tcPr>
            <w:tcW w:w="1689" w:type="dxa"/>
            <w:tcBorders>
              <w:top w:val="nil"/>
              <w:left w:val="nil"/>
              <w:bottom w:val="single" w:sz="4" w:space="0" w:color="auto"/>
              <w:right w:val="single" w:sz="4" w:space="0" w:color="auto"/>
            </w:tcBorders>
            <w:shd w:val="clear" w:color="auto" w:fill="auto"/>
            <w:noWrap/>
            <w:vAlign w:val="center"/>
            <w:hideMark/>
          </w:tcPr>
          <w:p w14:paraId="502AE98F" w14:textId="2834484C"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OXIMETRO</w:t>
            </w:r>
          </w:p>
        </w:tc>
        <w:tc>
          <w:tcPr>
            <w:tcW w:w="5191" w:type="dxa"/>
            <w:tcBorders>
              <w:top w:val="nil"/>
              <w:left w:val="nil"/>
              <w:bottom w:val="single" w:sz="4" w:space="0" w:color="auto"/>
              <w:right w:val="single" w:sz="4" w:space="0" w:color="auto"/>
            </w:tcBorders>
            <w:shd w:val="clear" w:color="auto" w:fill="auto"/>
            <w:noWrap/>
            <w:vAlign w:val="bottom"/>
            <w:hideMark/>
          </w:tcPr>
          <w:p w14:paraId="194F0345" w14:textId="04CD7B10"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OXIMETRO DE PULSO</w:t>
            </w:r>
            <w:r w:rsidRPr="007D241B">
              <w:rPr>
                <w:rFonts w:ascii="Calibri" w:hAnsi="Calibri"/>
                <w:color w:val="000000"/>
                <w:sz w:val="16"/>
                <w:szCs w:val="16"/>
                <w:lang w:val="es-MX" w:eastAsia="es-MX"/>
              </w:rPr>
              <w:br/>
              <w:t>EQUIPO PARA LA MEDICION TRANSCUTANEA DE SATURACION DE OXIGENO (SPO2) EN LA SANGRE USANDO DETECCION DE LUZ EMITIDA POR UN EMISOR ESPECIAL.</w:t>
            </w:r>
            <w:r w:rsidRPr="007D241B">
              <w:rPr>
                <w:rFonts w:ascii="Calibri" w:hAnsi="Calibri"/>
                <w:color w:val="000000"/>
                <w:sz w:val="16"/>
                <w:szCs w:val="16"/>
                <w:lang w:val="es-MX" w:eastAsia="es-MX"/>
              </w:rPr>
              <w:br/>
              <w:t>1. OXIMETRO DE PULSO DE CABECERA COMPACTO Y LIGERO PARA ENTORNOS DE CUIDADOS INTENSIVOS O DE LARGA ESTANCIA</w:t>
            </w:r>
            <w:r w:rsidRPr="007D241B">
              <w:rPr>
                <w:rFonts w:ascii="Calibri" w:hAnsi="Calibri"/>
                <w:color w:val="000000"/>
                <w:sz w:val="16"/>
                <w:szCs w:val="16"/>
                <w:lang w:val="es-MX" w:eastAsia="es-MX"/>
              </w:rPr>
              <w:br/>
              <w:t>2. PARA MONITORIZACION DE SATURACION DE OXÍGENO Y FRECUENCIA DE PULSO</w:t>
            </w:r>
            <w:r w:rsidRPr="007D241B">
              <w:rPr>
                <w:rFonts w:ascii="Calibri" w:hAnsi="Calibri"/>
                <w:color w:val="000000"/>
                <w:sz w:val="16"/>
                <w:szCs w:val="16"/>
                <w:lang w:val="es-MX" w:eastAsia="es-MX"/>
              </w:rPr>
              <w:br/>
              <w:t>3. PARA APLICACIONES DE PACIENTES ADULTO PEDIÁTRICO</w:t>
            </w:r>
            <w:r w:rsidRPr="007D241B">
              <w:rPr>
                <w:rFonts w:ascii="Calibri" w:hAnsi="Calibri"/>
                <w:color w:val="000000"/>
                <w:sz w:val="16"/>
                <w:szCs w:val="16"/>
                <w:lang w:val="es-MX" w:eastAsia="es-MX"/>
              </w:rPr>
              <w:br/>
            </w:r>
            <w:r w:rsidRPr="007D241B">
              <w:rPr>
                <w:rFonts w:ascii="Calibri" w:hAnsi="Calibri"/>
                <w:color w:val="000000"/>
                <w:sz w:val="16"/>
                <w:szCs w:val="16"/>
                <w:lang w:val="es-MX" w:eastAsia="es-MX"/>
              </w:rPr>
              <w:lastRenderedPageBreak/>
              <w:t>4. DESPLIEGUE EN PANTALLA LED</w:t>
            </w:r>
            <w:r w:rsidRPr="007D241B">
              <w:rPr>
                <w:rFonts w:ascii="Calibri" w:hAnsi="Calibri"/>
                <w:color w:val="000000"/>
                <w:sz w:val="16"/>
                <w:szCs w:val="16"/>
                <w:lang w:val="es-MX" w:eastAsia="es-MX"/>
              </w:rPr>
              <w:br/>
              <w:t>5. DESPLIEGUE DIGITAL DE</w:t>
            </w:r>
            <w:r w:rsidRPr="007D241B">
              <w:rPr>
                <w:rFonts w:ascii="Calibri" w:hAnsi="Calibri"/>
                <w:color w:val="000000"/>
                <w:sz w:val="16"/>
                <w:szCs w:val="16"/>
                <w:lang w:val="es-MX" w:eastAsia="es-MX"/>
              </w:rPr>
              <w:br/>
              <w:t>5.1. SPO2</w:t>
            </w:r>
            <w:r w:rsidRPr="007D241B">
              <w:rPr>
                <w:rFonts w:ascii="Calibri" w:hAnsi="Calibri"/>
                <w:color w:val="000000"/>
                <w:sz w:val="16"/>
                <w:szCs w:val="16"/>
                <w:lang w:val="es-MX" w:eastAsia="es-MX"/>
              </w:rPr>
              <w:br/>
              <w:t>5.1.1. CON DETECCION DE CAMBIOS RÁPIDOS EN SPO2 ARTERIAL DE ALTA FIABILIDAD</w:t>
            </w:r>
            <w:r w:rsidRPr="007D241B">
              <w:rPr>
                <w:rFonts w:ascii="Calibri" w:hAnsi="Calibri"/>
                <w:color w:val="000000"/>
                <w:sz w:val="16"/>
                <w:szCs w:val="16"/>
                <w:lang w:val="es-MX" w:eastAsia="es-MX"/>
              </w:rPr>
              <w:br/>
              <w:t>5.2. FRECUENCIA CARDIACA DE 25 A 240 PULSOS POR MINUTO COMO MÍNIMO</w:t>
            </w:r>
            <w:r w:rsidRPr="007D241B">
              <w:rPr>
                <w:rFonts w:ascii="Calibri" w:hAnsi="Calibri"/>
                <w:color w:val="000000"/>
                <w:sz w:val="16"/>
                <w:szCs w:val="16"/>
                <w:lang w:val="es-MX" w:eastAsia="es-MX"/>
              </w:rPr>
              <w:br/>
              <w:t>5.3. INDICE DE PERFUSIÓN DE 0.02 % A 20% COMO MÍNIMO</w:t>
            </w:r>
            <w:r w:rsidRPr="007D241B">
              <w:rPr>
                <w:rFonts w:ascii="Calibri" w:hAnsi="Calibri"/>
                <w:color w:val="000000"/>
                <w:sz w:val="16"/>
                <w:szCs w:val="16"/>
                <w:lang w:val="es-MX" w:eastAsia="es-MX"/>
              </w:rPr>
              <w:br/>
              <w:t>5.3.1. CON INDICADOR DE CALIDAD DE SEÑAL POR MOVIMIENTO Y/O PERFUSIÓN BAJA</w:t>
            </w:r>
            <w:r w:rsidRPr="007D241B">
              <w:rPr>
                <w:rFonts w:ascii="Calibri" w:hAnsi="Calibri"/>
                <w:color w:val="000000"/>
                <w:sz w:val="16"/>
                <w:szCs w:val="16"/>
                <w:lang w:val="es-MX" w:eastAsia="es-MX"/>
              </w:rPr>
              <w:br/>
              <w:t>5.4. ALARMAS Y/O MENSAJES DE ERROR</w:t>
            </w:r>
            <w:r w:rsidRPr="007D241B">
              <w:rPr>
                <w:rFonts w:ascii="Calibri" w:hAnsi="Calibri"/>
                <w:color w:val="000000"/>
                <w:sz w:val="16"/>
                <w:szCs w:val="16"/>
                <w:lang w:val="es-MX" w:eastAsia="es-MX"/>
              </w:rPr>
              <w:br/>
              <w:t xml:space="preserve">6. PRECISION DE LA SEÑAL, RANGO ALTO DE SPO2 DE 70 A 100 </w:t>
            </w:r>
            <w:r w:rsidRPr="007D241B">
              <w:rPr>
                <w:rFonts w:ascii="Calibri" w:hAnsi="Calibri"/>
                <w:color w:val="000000"/>
                <w:sz w:val="16"/>
                <w:szCs w:val="16"/>
                <w:lang w:val="es-MX" w:eastAsia="es-MX"/>
              </w:rPr>
              <w:br/>
              <w:t xml:space="preserve">7. PROMEDIACION (TIEMPO DE MUESTREO) DE SPO2 DENTRO DEL RANGO DE 2 A 16 SEGUNDOS </w:t>
            </w:r>
            <w:r w:rsidRPr="007D241B">
              <w:rPr>
                <w:rFonts w:ascii="Calibri" w:hAnsi="Calibri"/>
                <w:color w:val="000000"/>
                <w:sz w:val="16"/>
                <w:szCs w:val="16"/>
                <w:lang w:val="es-MX" w:eastAsia="es-MX"/>
              </w:rPr>
              <w:br/>
              <w:t>8. ALARMAS</w:t>
            </w:r>
            <w:r w:rsidRPr="007D241B">
              <w:rPr>
                <w:rFonts w:ascii="Calibri" w:hAnsi="Calibri"/>
                <w:color w:val="000000"/>
                <w:sz w:val="16"/>
                <w:szCs w:val="16"/>
                <w:lang w:val="es-MX" w:eastAsia="es-MX"/>
              </w:rPr>
              <w:br/>
              <w:t>8.1. VISIBLES Y AUDIBLES</w:t>
            </w:r>
            <w:r w:rsidRPr="007D241B">
              <w:rPr>
                <w:rFonts w:ascii="Calibri" w:hAnsi="Calibri"/>
                <w:color w:val="000000"/>
                <w:sz w:val="16"/>
                <w:szCs w:val="16"/>
                <w:lang w:val="es-MX" w:eastAsia="es-MX"/>
              </w:rPr>
              <w:br/>
              <w:t>8.1.1. ALTA/BAJA SPO2</w:t>
            </w:r>
            <w:r w:rsidRPr="007D241B">
              <w:rPr>
                <w:rFonts w:ascii="Calibri" w:hAnsi="Calibri"/>
                <w:color w:val="000000"/>
                <w:sz w:val="16"/>
                <w:szCs w:val="16"/>
                <w:lang w:val="es-MX" w:eastAsia="es-MX"/>
              </w:rPr>
              <w:br/>
              <w:t>8.1.2. FRECUENCIA DE PULSO O FRECUENCIA CARDIACA</w:t>
            </w:r>
            <w:r w:rsidRPr="007D241B">
              <w:rPr>
                <w:rFonts w:ascii="Calibri" w:hAnsi="Calibri"/>
                <w:color w:val="000000"/>
                <w:sz w:val="16"/>
                <w:szCs w:val="16"/>
                <w:lang w:val="es-MX" w:eastAsia="es-MX"/>
              </w:rPr>
              <w:br/>
              <w:t>8.1.3. BATERIA BAJA</w:t>
            </w:r>
            <w:r w:rsidRPr="007D241B">
              <w:rPr>
                <w:rFonts w:ascii="Calibri" w:hAnsi="Calibri"/>
                <w:color w:val="000000"/>
                <w:sz w:val="16"/>
                <w:szCs w:val="16"/>
                <w:lang w:val="es-MX" w:eastAsia="es-MX"/>
              </w:rPr>
              <w:br/>
              <w:t>8.1.4. DETECCION ADAPTATIVA DE DESCONEXIÓN DEL SENSOR EN TRES MODOS DE SENSIBILIDAD: APOD, NORMAL Y MAX</w:t>
            </w:r>
            <w:r w:rsidRPr="007D241B">
              <w:rPr>
                <w:rFonts w:ascii="Calibri" w:hAnsi="Calibri"/>
                <w:color w:val="000000"/>
                <w:sz w:val="16"/>
                <w:szCs w:val="16"/>
                <w:lang w:val="es-MX" w:eastAsia="es-MX"/>
              </w:rPr>
              <w:br/>
              <w:t>8.2. SILENCIADOR DE ALARMAS</w:t>
            </w:r>
            <w:r w:rsidRPr="007D241B">
              <w:rPr>
                <w:rFonts w:ascii="Calibri" w:hAnsi="Calibri"/>
                <w:color w:val="000000"/>
                <w:sz w:val="16"/>
                <w:szCs w:val="16"/>
                <w:lang w:val="es-MX" w:eastAsia="es-MX"/>
              </w:rPr>
              <w:br/>
              <w:t>9. SENSOR DE PACIENTE ADULTO REUSABLE</w:t>
            </w:r>
            <w:r w:rsidRPr="007D241B">
              <w:rPr>
                <w:rFonts w:ascii="Calibri" w:hAnsi="Calibri"/>
                <w:color w:val="000000"/>
                <w:sz w:val="16"/>
                <w:szCs w:val="16"/>
                <w:lang w:val="es-MX" w:eastAsia="es-MX"/>
              </w:rPr>
              <w:br/>
              <w:t>10. TIEMPO DE OPERACIÓN CON BATERÍAS DE 7 HORAS COMO MÍNIMO</w:t>
            </w:r>
            <w:r w:rsidRPr="007D241B">
              <w:rPr>
                <w:rFonts w:ascii="Calibri" w:hAnsi="Calibri"/>
                <w:color w:val="000000"/>
                <w:sz w:val="16"/>
                <w:szCs w:val="16"/>
                <w:lang w:val="es-MX" w:eastAsia="es-MX"/>
              </w:rPr>
              <w:br/>
              <w:t>11. CON ALMACENAMIENTO DE DATOS O MEMORIA DE HASTA 72 HORAS</w:t>
            </w:r>
          </w:p>
        </w:tc>
        <w:tc>
          <w:tcPr>
            <w:tcW w:w="1200" w:type="dxa"/>
            <w:tcBorders>
              <w:top w:val="nil"/>
              <w:left w:val="nil"/>
              <w:bottom w:val="single" w:sz="4" w:space="0" w:color="auto"/>
              <w:right w:val="single" w:sz="4" w:space="0" w:color="auto"/>
            </w:tcBorders>
            <w:shd w:val="clear" w:color="auto" w:fill="auto"/>
            <w:noWrap/>
            <w:vAlign w:val="center"/>
            <w:hideMark/>
          </w:tcPr>
          <w:p w14:paraId="073D2C43" w14:textId="6CCD40C6"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29</w:t>
            </w:r>
          </w:p>
        </w:tc>
      </w:tr>
      <w:tr w:rsidR="007D241B" w:rsidRPr="007D241B" w14:paraId="30A5393F"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DA1A85F" w14:textId="03D52DDD"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w:t>
            </w:r>
          </w:p>
        </w:tc>
        <w:tc>
          <w:tcPr>
            <w:tcW w:w="969" w:type="dxa"/>
            <w:tcBorders>
              <w:top w:val="nil"/>
              <w:left w:val="nil"/>
              <w:bottom w:val="single" w:sz="4" w:space="0" w:color="auto"/>
              <w:right w:val="single" w:sz="4" w:space="0" w:color="auto"/>
            </w:tcBorders>
            <w:shd w:val="clear" w:color="auto" w:fill="auto"/>
            <w:noWrap/>
            <w:vAlign w:val="center"/>
            <w:hideMark/>
          </w:tcPr>
          <w:p w14:paraId="3DC54850" w14:textId="3D3805FD"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I090000036</w:t>
            </w:r>
          </w:p>
        </w:tc>
        <w:tc>
          <w:tcPr>
            <w:tcW w:w="1200" w:type="dxa"/>
            <w:tcBorders>
              <w:top w:val="nil"/>
              <w:left w:val="nil"/>
              <w:bottom w:val="single" w:sz="4" w:space="0" w:color="auto"/>
              <w:right w:val="single" w:sz="4" w:space="0" w:color="auto"/>
            </w:tcBorders>
            <w:shd w:val="clear" w:color="auto" w:fill="auto"/>
            <w:noWrap/>
            <w:vAlign w:val="center"/>
            <w:hideMark/>
          </w:tcPr>
          <w:p w14:paraId="5473EC05" w14:textId="2E16B1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7E32562D" w14:textId="010C42F8"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ASPIRADOR SUCCION GASTRICA</w:t>
            </w:r>
          </w:p>
        </w:tc>
        <w:tc>
          <w:tcPr>
            <w:tcW w:w="5191" w:type="dxa"/>
            <w:tcBorders>
              <w:top w:val="nil"/>
              <w:left w:val="nil"/>
              <w:bottom w:val="single" w:sz="4" w:space="0" w:color="auto"/>
              <w:right w:val="single" w:sz="4" w:space="0" w:color="auto"/>
            </w:tcBorders>
            <w:shd w:val="clear" w:color="auto" w:fill="auto"/>
            <w:noWrap/>
            <w:vAlign w:val="bottom"/>
            <w:hideMark/>
          </w:tcPr>
          <w:p w14:paraId="6C20FECC" w14:textId="5B70F05D"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 xml:space="preserve">ASPIRADOR GÁSTRICO PARA SUCCIÓN CONTÍNUA E INTERMITENTE. </w:t>
            </w:r>
            <w:r w:rsidRPr="007D241B">
              <w:rPr>
                <w:rFonts w:ascii="Calibri" w:hAnsi="Calibri"/>
                <w:color w:val="000000"/>
                <w:sz w:val="16"/>
                <w:szCs w:val="16"/>
                <w:lang w:val="es-MX" w:eastAsia="es-MX"/>
              </w:rPr>
              <w:br/>
              <w:t xml:space="preserve">EQUIPO PORTÁTIL PARA ASPIRACIÓN INTERMITENTE DE RESIDUOS GÁSTRICOS. CON LAS SIGUIENTES CARACTERÍSTICAS SELECCIONABLES DE ACUERDO A LAS NECESIDADES DE LAS UNIDADES MÉDICAS: </w:t>
            </w:r>
            <w:r w:rsidRPr="007D241B">
              <w:rPr>
                <w:rFonts w:ascii="Calibri" w:hAnsi="Calibri"/>
                <w:color w:val="000000"/>
                <w:sz w:val="16"/>
                <w:szCs w:val="16"/>
                <w:lang w:val="es-MX" w:eastAsia="es-MX"/>
              </w:rPr>
              <w:br/>
              <w:t xml:space="preserve">1. SUCCIÓN INTERMITENTE Y CONSTANTE GRADUABLE CON NIVEL DE EFICIENCIA DE SUCCIÓN. </w:t>
            </w:r>
            <w:r w:rsidRPr="007D241B">
              <w:rPr>
                <w:rFonts w:ascii="Calibri" w:hAnsi="Calibri"/>
                <w:color w:val="000000"/>
                <w:sz w:val="16"/>
                <w:szCs w:val="16"/>
                <w:lang w:val="es-MX" w:eastAsia="es-MX"/>
              </w:rPr>
              <w:br/>
              <w:t xml:space="preserve">2. SISTEMA DE SEGURIDAD QUE EVITE REBOSAMIENTO DE LÍQUIDOS. </w:t>
            </w:r>
            <w:r w:rsidRPr="007D241B">
              <w:rPr>
                <w:rFonts w:ascii="Calibri" w:hAnsi="Calibri"/>
                <w:color w:val="000000"/>
                <w:sz w:val="16"/>
                <w:szCs w:val="16"/>
                <w:lang w:val="es-MX" w:eastAsia="es-MX"/>
              </w:rPr>
              <w:br/>
              <w:t xml:space="preserve">3. MANOVACUÓMETRO CON ESCALA EN MILÍMETROS DE MERCURIO. </w:t>
            </w:r>
            <w:r w:rsidRPr="007D241B">
              <w:rPr>
                <w:rFonts w:ascii="Calibri" w:hAnsi="Calibri"/>
                <w:color w:val="000000"/>
                <w:sz w:val="16"/>
                <w:szCs w:val="16"/>
                <w:lang w:val="es-MX" w:eastAsia="es-MX"/>
              </w:rPr>
              <w:br/>
              <w:t xml:space="preserve">4. PANEL DE CONTROL PARA: ENCENDIDO Y APAGADO CON INDICADOR DE ENCENDIDO SELECTOR DEL MODO DE SUCCIÓN CON INDICADOR DE MODO Y NIVEL DE SUCCIÓN. </w:t>
            </w:r>
            <w:r w:rsidRPr="007D241B">
              <w:rPr>
                <w:rFonts w:ascii="Calibri" w:hAnsi="Calibri"/>
                <w:color w:val="000000"/>
                <w:sz w:val="16"/>
                <w:szCs w:val="16"/>
                <w:lang w:val="es-MX" w:eastAsia="es-MX"/>
              </w:rPr>
              <w:br/>
              <w:t xml:space="preserve">5. REGULADOR Y ESCALA DEL TIEMPO DE SUCCIÓN. </w:t>
            </w:r>
            <w:r w:rsidRPr="007D241B">
              <w:rPr>
                <w:rFonts w:ascii="Calibri" w:hAnsi="Calibri"/>
                <w:color w:val="000000"/>
                <w:sz w:val="16"/>
                <w:szCs w:val="16"/>
                <w:lang w:val="es-MX" w:eastAsia="es-MX"/>
              </w:rPr>
              <w:br/>
              <w:t xml:space="preserve">6. BASE RODABLE CON SOPORTES O CANASTILLAS PARA LOS FRASCOS COLECTORES CON SISTEMA DE FRENO EN AL MENOS DOS RUEDAS. </w:t>
            </w:r>
            <w:r w:rsidRPr="007D241B">
              <w:rPr>
                <w:rFonts w:ascii="Calibri" w:hAnsi="Calibri"/>
                <w:color w:val="000000"/>
                <w:sz w:val="16"/>
                <w:szCs w:val="16"/>
                <w:lang w:val="es-MX" w:eastAsia="es-MX"/>
              </w:rPr>
              <w:br/>
              <w:t>7. MOTOR SILENCIOSO.</w:t>
            </w:r>
          </w:p>
        </w:tc>
        <w:tc>
          <w:tcPr>
            <w:tcW w:w="1200" w:type="dxa"/>
            <w:tcBorders>
              <w:top w:val="nil"/>
              <w:left w:val="nil"/>
              <w:bottom w:val="single" w:sz="4" w:space="0" w:color="auto"/>
              <w:right w:val="single" w:sz="4" w:space="0" w:color="auto"/>
            </w:tcBorders>
            <w:shd w:val="clear" w:color="auto" w:fill="auto"/>
            <w:noWrap/>
            <w:vAlign w:val="center"/>
            <w:hideMark/>
          </w:tcPr>
          <w:p w14:paraId="48DBBB17" w14:textId="2EB9D0F3"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w:t>
            </w:r>
          </w:p>
        </w:tc>
      </w:tr>
      <w:tr w:rsidR="007D241B" w:rsidRPr="007D241B" w14:paraId="56C386E9"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D920233" w14:textId="562806BF"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6</w:t>
            </w:r>
          </w:p>
        </w:tc>
        <w:tc>
          <w:tcPr>
            <w:tcW w:w="969" w:type="dxa"/>
            <w:tcBorders>
              <w:top w:val="nil"/>
              <w:left w:val="nil"/>
              <w:bottom w:val="single" w:sz="4" w:space="0" w:color="auto"/>
              <w:right w:val="single" w:sz="4" w:space="0" w:color="auto"/>
            </w:tcBorders>
            <w:shd w:val="clear" w:color="auto" w:fill="auto"/>
            <w:noWrap/>
            <w:vAlign w:val="center"/>
            <w:hideMark/>
          </w:tcPr>
          <w:p w14:paraId="756B2FF9" w14:textId="50CE4183"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I090000034</w:t>
            </w:r>
          </w:p>
        </w:tc>
        <w:tc>
          <w:tcPr>
            <w:tcW w:w="1200" w:type="dxa"/>
            <w:tcBorders>
              <w:top w:val="nil"/>
              <w:left w:val="nil"/>
              <w:bottom w:val="single" w:sz="4" w:space="0" w:color="auto"/>
              <w:right w:val="single" w:sz="4" w:space="0" w:color="auto"/>
            </w:tcBorders>
            <w:shd w:val="clear" w:color="auto" w:fill="auto"/>
            <w:noWrap/>
            <w:vAlign w:val="center"/>
            <w:hideMark/>
          </w:tcPr>
          <w:p w14:paraId="2C1C4E4E" w14:textId="0089F515"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54F4E113" w14:textId="5C99BFB4"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ASPIRADOR SUCCION CONTINUA</w:t>
            </w:r>
          </w:p>
        </w:tc>
        <w:tc>
          <w:tcPr>
            <w:tcW w:w="5191" w:type="dxa"/>
            <w:tcBorders>
              <w:top w:val="nil"/>
              <w:left w:val="nil"/>
              <w:bottom w:val="single" w:sz="4" w:space="0" w:color="auto"/>
              <w:right w:val="single" w:sz="4" w:space="0" w:color="auto"/>
            </w:tcBorders>
            <w:shd w:val="clear" w:color="auto" w:fill="auto"/>
            <w:noWrap/>
            <w:vAlign w:val="bottom"/>
            <w:hideMark/>
          </w:tcPr>
          <w:p w14:paraId="516B6E78" w14:textId="2B1DACDE" w:rsidR="007D241B" w:rsidRPr="007D241B" w:rsidRDefault="007D241B" w:rsidP="002751CB">
            <w:pPr>
              <w:rPr>
                <w:rFonts w:ascii="Calibri" w:hAnsi="Calibri"/>
                <w:color w:val="000000"/>
                <w:sz w:val="16"/>
                <w:szCs w:val="16"/>
                <w:lang w:val="es-MX" w:eastAsia="es-MX"/>
              </w:rPr>
            </w:pPr>
            <w:r w:rsidRPr="007D241B">
              <w:rPr>
                <w:rFonts w:ascii="Calibri" w:hAnsi="Calibri"/>
                <w:color w:val="000000"/>
                <w:sz w:val="16"/>
                <w:szCs w:val="16"/>
                <w:lang w:val="es-MX" w:eastAsia="es-MX"/>
              </w:rPr>
              <w:t>ASPIRADOR PORTÁTIL DE SUCCIÓN CONTÍNUA</w:t>
            </w:r>
            <w:r w:rsidRPr="007D241B">
              <w:rPr>
                <w:rFonts w:ascii="Calibri" w:hAnsi="Calibri"/>
                <w:color w:val="000000"/>
                <w:sz w:val="16"/>
                <w:szCs w:val="16"/>
                <w:lang w:val="es-MX" w:eastAsia="es-MX"/>
              </w:rPr>
              <w:br/>
              <w:t xml:space="preserve"> 1 DESCRIPCIÓN:</w:t>
            </w:r>
            <w:r w:rsidRPr="007D241B">
              <w:rPr>
                <w:rFonts w:ascii="Calibri" w:hAnsi="Calibri"/>
                <w:color w:val="000000"/>
                <w:sz w:val="16"/>
                <w:szCs w:val="16"/>
                <w:lang w:val="es-MX" w:eastAsia="es-MX"/>
              </w:rPr>
              <w:br/>
              <w:t xml:space="preserve">1.1 SUCCIÓN CONTINÚA.     </w:t>
            </w:r>
            <w:r w:rsidRPr="007D241B">
              <w:rPr>
                <w:rFonts w:ascii="Calibri" w:hAnsi="Calibri"/>
                <w:color w:val="000000"/>
                <w:sz w:val="16"/>
                <w:szCs w:val="16"/>
                <w:lang w:val="es-MX" w:eastAsia="es-MX"/>
              </w:rPr>
              <w:br/>
              <w:t xml:space="preserve">1.1.1 GRADUABLE DE 0 A 200 MMHG O MAYOR.   </w:t>
            </w:r>
            <w:r w:rsidRPr="007D241B">
              <w:rPr>
                <w:rFonts w:ascii="Calibri" w:hAnsi="Calibri"/>
                <w:color w:val="000000"/>
                <w:sz w:val="16"/>
                <w:szCs w:val="16"/>
                <w:lang w:val="es-MX" w:eastAsia="es-MX"/>
              </w:rPr>
              <w:br/>
              <w:t xml:space="preserve">1.2 MANOVACUÓMETRO CON ESCALA EN MMHG.   </w:t>
            </w:r>
            <w:r w:rsidRPr="007D241B">
              <w:rPr>
                <w:rFonts w:ascii="Calibri" w:hAnsi="Calibri"/>
                <w:color w:val="000000"/>
                <w:sz w:val="16"/>
                <w:szCs w:val="16"/>
                <w:lang w:val="es-MX" w:eastAsia="es-MX"/>
              </w:rPr>
              <w:br/>
              <w:t xml:space="preserve">1.3 NIVEL DE EFICIENCIA DE SUCCIÓN DE 60 LITROS POR MINUTO    </w:t>
            </w:r>
            <w:r w:rsidRPr="007D241B">
              <w:rPr>
                <w:rFonts w:ascii="Calibri" w:hAnsi="Calibri"/>
                <w:color w:val="000000"/>
                <w:sz w:val="16"/>
                <w:szCs w:val="16"/>
                <w:lang w:val="es-MX" w:eastAsia="es-MX"/>
              </w:rPr>
              <w:br/>
              <w:t xml:space="preserve">1.4 PANEL DE CONTROL PARA:      </w:t>
            </w:r>
            <w:r w:rsidRPr="007D241B">
              <w:rPr>
                <w:rFonts w:ascii="Calibri" w:hAnsi="Calibri"/>
                <w:color w:val="000000"/>
                <w:sz w:val="16"/>
                <w:szCs w:val="16"/>
                <w:lang w:val="es-MX" w:eastAsia="es-MX"/>
              </w:rPr>
              <w:br/>
              <w:t xml:space="preserve">1.4.1.1 ENCENDIDO Y APAGADO.      </w:t>
            </w:r>
            <w:r w:rsidRPr="007D241B">
              <w:rPr>
                <w:rFonts w:ascii="Calibri" w:hAnsi="Calibri"/>
                <w:color w:val="000000"/>
                <w:sz w:val="16"/>
                <w:szCs w:val="16"/>
                <w:lang w:val="es-MX" w:eastAsia="es-MX"/>
              </w:rPr>
              <w:br/>
              <w:t xml:space="preserve">1.4.1.2 INDICADOR DE ENCENDIDO.     </w:t>
            </w:r>
            <w:r w:rsidRPr="007D241B">
              <w:rPr>
                <w:rFonts w:ascii="Calibri" w:hAnsi="Calibri"/>
                <w:color w:val="000000"/>
                <w:sz w:val="16"/>
                <w:szCs w:val="16"/>
                <w:lang w:val="es-MX" w:eastAsia="es-MX"/>
              </w:rPr>
              <w:br/>
              <w:t xml:space="preserve">1.4.2 AJUSTE DE NIVEL DE SUCCIÓN.    </w:t>
            </w:r>
            <w:r w:rsidRPr="007D241B">
              <w:rPr>
                <w:rFonts w:ascii="Calibri" w:hAnsi="Calibri"/>
                <w:color w:val="000000"/>
                <w:sz w:val="16"/>
                <w:szCs w:val="16"/>
                <w:lang w:val="es-MX" w:eastAsia="es-MX"/>
              </w:rPr>
              <w:br/>
              <w:t xml:space="preserve">1.4.2.1 CON INDICADOR CON ESCALA EN MILÍMETROS DE MERCURIO.  </w:t>
            </w:r>
            <w:r w:rsidRPr="007D241B">
              <w:rPr>
                <w:rFonts w:ascii="Calibri" w:hAnsi="Calibri"/>
                <w:color w:val="000000"/>
                <w:sz w:val="16"/>
                <w:szCs w:val="16"/>
                <w:lang w:val="es-MX" w:eastAsia="es-MX"/>
              </w:rPr>
              <w:br/>
              <w:t xml:space="preserve">1.5 DOS (2) DEPÓSITOS DE LÍQUIDOS GRADUADOS EN  MILÍMETROS (MI) CON CAPACIDAD DE AL MENOS 2 LITROS, CON LAS SIGUIENTES CARACTERÍSTICAS: </w:t>
            </w:r>
            <w:r w:rsidRPr="007D241B">
              <w:rPr>
                <w:rFonts w:ascii="Calibri" w:hAnsi="Calibri"/>
                <w:color w:val="000000"/>
                <w:sz w:val="16"/>
                <w:szCs w:val="16"/>
                <w:lang w:val="es-MX" w:eastAsia="es-MX"/>
              </w:rPr>
              <w:br/>
              <w:t xml:space="preserve">1.5.1 DE POLICARBONATO MACROLÓN, ESTERILIZABLE.                                           </w:t>
            </w:r>
            <w:r w:rsidRPr="007D241B">
              <w:rPr>
                <w:rFonts w:ascii="Calibri" w:hAnsi="Calibri"/>
                <w:color w:val="000000"/>
                <w:sz w:val="16"/>
                <w:szCs w:val="16"/>
                <w:lang w:val="es-MX" w:eastAsia="es-MX"/>
              </w:rPr>
              <w:br/>
              <w:t xml:space="preserve">1.5.1.1 SISTEMA INTEGRADO DE SEGURIDAD PARA EVITAR EL </w:t>
            </w:r>
            <w:r w:rsidRPr="007D241B">
              <w:rPr>
                <w:rFonts w:ascii="Calibri" w:hAnsi="Calibri"/>
                <w:color w:val="000000"/>
                <w:sz w:val="16"/>
                <w:szCs w:val="16"/>
                <w:lang w:val="es-MX" w:eastAsia="es-MX"/>
              </w:rPr>
              <w:lastRenderedPageBreak/>
              <w:t>SOBRELLENADO</w:t>
            </w:r>
            <w:r w:rsidRPr="007D241B">
              <w:rPr>
                <w:rFonts w:ascii="Calibri" w:hAnsi="Calibri"/>
                <w:color w:val="000000"/>
                <w:sz w:val="16"/>
                <w:szCs w:val="16"/>
                <w:lang w:val="es-MX" w:eastAsia="es-MX"/>
              </w:rPr>
              <w:br/>
              <w:t xml:space="preserve">1.5.2 ESTERILIZABLES EN AUTOCLAVE. AUTOCLAVABLE A 121ºC   </w:t>
            </w:r>
            <w:r w:rsidRPr="007D241B">
              <w:rPr>
                <w:rFonts w:ascii="Calibri" w:hAnsi="Calibri"/>
                <w:color w:val="000000"/>
                <w:sz w:val="16"/>
                <w:szCs w:val="16"/>
                <w:lang w:val="es-MX" w:eastAsia="es-MX"/>
              </w:rPr>
              <w:br/>
              <w:t xml:space="preserve">1.5.3 SISTEMA DE PROTECCIÓN EN LA TAPA.     </w:t>
            </w:r>
            <w:r w:rsidRPr="007D241B">
              <w:rPr>
                <w:rFonts w:ascii="Calibri" w:hAnsi="Calibri"/>
                <w:color w:val="000000"/>
                <w:sz w:val="16"/>
                <w:szCs w:val="16"/>
                <w:lang w:val="es-MX" w:eastAsia="es-MX"/>
              </w:rPr>
              <w:br/>
              <w:t>1.6 BARRA DE ACERO INOXIDABLE ESTÁNDAR.</w:t>
            </w:r>
            <w:r w:rsidRPr="007D241B">
              <w:rPr>
                <w:rFonts w:ascii="Calibri" w:hAnsi="Calibri"/>
                <w:color w:val="000000"/>
                <w:sz w:val="16"/>
                <w:szCs w:val="16"/>
                <w:lang w:val="es-MX" w:eastAsia="es-MX"/>
              </w:rPr>
              <w:br/>
              <w:t xml:space="preserve">1.6.1 SOPORTE O CANASTILLAS PARA TODOS LOS FRASCOS COLECTORES;                </w:t>
            </w:r>
            <w:r w:rsidRPr="007D241B">
              <w:rPr>
                <w:rFonts w:ascii="Calibri" w:hAnsi="Calibri"/>
                <w:color w:val="000000"/>
                <w:sz w:val="16"/>
                <w:szCs w:val="16"/>
                <w:lang w:val="es-MX" w:eastAsia="es-MX"/>
              </w:rPr>
              <w:br/>
              <w:t xml:space="preserve">1.6.2 SISTEMA DE FRENO EN AL MENOS DOS RUEDAS; RUEDAS ANTIESTÁTICAS    </w:t>
            </w:r>
            <w:r w:rsidRPr="007D241B">
              <w:rPr>
                <w:rFonts w:ascii="Calibri" w:hAnsi="Calibri"/>
                <w:color w:val="000000"/>
                <w:sz w:val="16"/>
                <w:szCs w:val="16"/>
                <w:lang w:val="es-MX" w:eastAsia="es-MX"/>
              </w:rPr>
              <w:br/>
              <w:t xml:space="preserve">1.7 MOTOR SILENCIOSO CON UN NIVEL DED RUIDO DE 51.7 DBA, SIN VIBRACIÓN Y LIBRE DE MANTENIMIENTO.                </w:t>
            </w:r>
            <w:r w:rsidRPr="007D241B">
              <w:rPr>
                <w:rFonts w:ascii="Calibri" w:hAnsi="Calibri"/>
                <w:color w:val="000000"/>
                <w:sz w:val="16"/>
                <w:szCs w:val="16"/>
                <w:lang w:val="es-MX" w:eastAsia="es-MX"/>
              </w:rPr>
              <w:br/>
              <w:t>2 ACCESORIOS:</w:t>
            </w:r>
            <w:r w:rsidRPr="007D241B">
              <w:rPr>
                <w:rFonts w:ascii="Calibri" w:hAnsi="Calibri"/>
                <w:color w:val="000000"/>
                <w:sz w:val="16"/>
                <w:szCs w:val="16"/>
                <w:lang w:val="es-MX" w:eastAsia="es-MX"/>
              </w:rPr>
              <w:br/>
              <w:t xml:space="preserve">2.1 DOS (2) JUEGOS DE MANGUERAS DE INTERCONEXIÓN.  </w:t>
            </w:r>
            <w:r w:rsidRPr="007D241B">
              <w:rPr>
                <w:rFonts w:ascii="Calibri" w:hAnsi="Calibri"/>
                <w:color w:val="000000"/>
                <w:sz w:val="16"/>
                <w:szCs w:val="16"/>
                <w:lang w:val="es-MX" w:eastAsia="es-MX"/>
              </w:rPr>
              <w:br/>
              <w:t xml:space="preserve">2.2 DOS (2) TUBOS PARA ASPIRACIÓN, DE POLIVINYL O DE LÁTEX, REUSABLE Y ESTERILIZABLE EN AUTOCLAVE, CON LONGITUD DE 1.3 METROS O MAYOR.    </w:t>
            </w:r>
            <w:r w:rsidRPr="007D241B">
              <w:rPr>
                <w:rFonts w:ascii="Calibri" w:hAnsi="Calibri"/>
                <w:color w:val="000000"/>
                <w:sz w:val="16"/>
                <w:szCs w:val="16"/>
                <w:lang w:val="es-MX" w:eastAsia="es-MX"/>
              </w:rPr>
              <w:br/>
              <w:t>4 CONSUMIBLES:</w:t>
            </w:r>
            <w:r w:rsidRPr="007D241B">
              <w:rPr>
                <w:rFonts w:ascii="Calibri" w:hAnsi="Calibri"/>
                <w:color w:val="000000"/>
                <w:sz w:val="16"/>
                <w:szCs w:val="16"/>
                <w:lang w:val="es-MX" w:eastAsia="es-MX"/>
              </w:rPr>
              <w:br/>
              <w:t xml:space="preserve">4.1 TRES (3) FILTROS PARA BACTERIAS.    </w:t>
            </w:r>
            <w:r w:rsidRPr="007D241B">
              <w:rPr>
                <w:rFonts w:ascii="Calibri" w:hAnsi="Calibri"/>
                <w:color w:val="000000"/>
                <w:sz w:val="16"/>
                <w:szCs w:val="16"/>
                <w:lang w:val="es-MX" w:eastAsia="es-MX"/>
              </w:rPr>
              <w:br/>
              <w:t>5 INSTALACIÓN:</w:t>
            </w:r>
            <w:r w:rsidRPr="007D241B">
              <w:rPr>
                <w:rFonts w:ascii="Calibri" w:hAnsi="Calibri"/>
                <w:color w:val="000000"/>
                <w:sz w:val="16"/>
                <w:szCs w:val="16"/>
                <w:lang w:val="es-MX" w:eastAsia="es-MX"/>
              </w:rPr>
              <w:br/>
              <w:t xml:space="preserve">5.1 ELÉCTRICA: 11O V+/- 10%, 60 HZ.    </w:t>
            </w:r>
          </w:p>
        </w:tc>
        <w:tc>
          <w:tcPr>
            <w:tcW w:w="1200" w:type="dxa"/>
            <w:tcBorders>
              <w:top w:val="nil"/>
              <w:left w:val="nil"/>
              <w:bottom w:val="single" w:sz="4" w:space="0" w:color="auto"/>
              <w:right w:val="single" w:sz="4" w:space="0" w:color="auto"/>
            </w:tcBorders>
            <w:shd w:val="clear" w:color="auto" w:fill="auto"/>
            <w:noWrap/>
            <w:vAlign w:val="center"/>
            <w:hideMark/>
          </w:tcPr>
          <w:p w14:paraId="2179BFE5" w14:textId="2B686D9E"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8</w:t>
            </w:r>
          </w:p>
        </w:tc>
      </w:tr>
      <w:tr w:rsidR="007D241B" w:rsidRPr="007D241B" w14:paraId="41FE205E"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1B86DE" w14:textId="63DE75B3"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7</w:t>
            </w:r>
          </w:p>
        </w:tc>
        <w:tc>
          <w:tcPr>
            <w:tcW w:w="969" w:type="dxa"/>
            <w:tcBorders>
              <w:top w:val="nil"/>
              <w:left w:val="nil"/>
              <w:bottom w:val="single" w:sz="4" w:space="0" w:color="auto"/>
              <w:right w:val="single" w:sz="4" w:space="0" w:color="auto"/>
            </w:tcBorders>
            <w:shd w:val="clear" w:color="auto" w:fill="auto"/>
            <w:noWrap/>
            <w:vAlign w:val="center"/>
            <w:hideMark/>
          </w:tcPr>
          <w:p w14:paraId="0911AD8C" w14:textId="523AD4FE"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I090000100</w:t>
            </w:r>
          </w:p>
        </w:tc>
        <w:tc>
          <w:tcPr>
            <w:tcW w:w="1200" w:type="dxa"/>
            <w:tcBorders>
              <w:top w:val="nil"/>
              <w:left w:val="nil"/>
              <w:bottom w:val="single" w:sz="4" w:space="0" w:color="auto"/>
              <w:right w:val="single" w:sz="4" w:space="0" w:color="auto"/>
            </w:tcBorders>
            <w:shd w:val="clear" w:color="auto" w:fill="auto"/>
            <w:noWrap/>
            <w:vAlign w:val="center"/>
            <w:hideMark/>
          </w:tcPr>
          <w:p w14:paraId="063B7E7F" w14:textId="391CDC62"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33708F2D" w14:textId="55DF5255"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CARRO CAMILLA</w:t>
            </w:r>
          </w:p>
        </w:tc>
        <w:tc>
          <w:tcPr>
            <w:tcW w:w="5191" w:type="dxa"/>
            <w:tcBorders>
              <w:top w:val="nil"/>
              <w:left w:val="nil"/>
              <w:bottom w:val="single" w:sz="4" w:space="0" w:color="auto"/>
              <w:right w:val="single" w:sz="4" w:space="0" w:color="auto"/>
            </w:tcBorders>
            <w:shd w:val="clear" w:color="auto" w:fill="auto"/>
            <w:noWrap/>
            <w:vAlign w:val="bottom"/>
            <w:hideMark/>
          </w:tcPr>
          <w:p w14:paraId="00317E4E" w14:textId="51C0DC42" w:rsidR="007D241B" w:rsidRPr="007D241B" w:rsidRDefault="007D241B" w:rsidP="002751CB">
            <w:pPr>
              <w:rPr>
                <w:rFonts w:ascii="Calibri" w:hAnsi="Calibri"/>
                <w:color w:val="000000"/>
                <w:sz w:val="16"/>
                <w:szCs w:val="16"/>
                <w:lang w:val="es-MX" w:eastAsia="es-MX"/>
              </w:rPr>
            </w:pPr>
            <w:r w:rsidRPr="007D241B">
              <w:rPr>
                <w:rFonts w:ascii="Calibri" w:hAnsi="Calibri"/>
                <w:color w:val="000000"/>
                <w:sz w:val="16"/>
                <w:szCs w:val="16"/>
                <w:lang w:val="es-MX" w:eastAsia="es-MX"/>
              </w:rPr>
              <w:t>CARRO CAMILLA RADIOTRANSPARENTE</w:t>
            </w:r>
            <w:r w:rsidRPr="007D241B">
              <w:rPr>
                <w:rFonts w:ascii="Calibri" w:hAnsi="Calibri"/>
                <w:color w:val="000000"/>
                <w:sz w:val="16"/>
                <w:szCs w:val="16"/>
                <w:lang w:val="es-MX" w:eastAsia="es-MX"/>
              </w:rPr>
              <w:br/>
              <w:t>DEFINICIÓN</w:t>
            </w:r>
            <w:r w:rsidRPr="007D241B">
              <w:rPr>
                <w:rFonts w:ascii="Calibri" w:hAnsi="Calibri"/>
                <w:color w:val="000000"/>
                <w:sz w:val="16"/>
                <w:szCs w:val="16"/>
                <w:lang w:val="es-MX" w:eastAsia="es-MX"/>
              </w:rPr>
              <w:br/>
              <w:t>CAMILLA HIDRÁULICA Y/O NEUMÁTICA, RODABLE Y DE ALTURA VARIABLE PARA FACILITAR LA REALIZACIÓN DE ESTUDIOS RADIOLÓGICOS. DE SUPERFICIE RADIOTRANSPARENTE A TODO LO LARGO DE LA CAMILLA, LA CUAL PROPORCIONA DIFERENTES POSICIONES.</w:t>
            </w:r>
            <w:r w:rsidRPr="007D241B">
              <w:rPr>
                <w:rFonts w:ascii="Calibri" w:hAnsi="Calibri"/>
                <w:color w:val="000000"/>
                <w:sz w:val="16"/>
                <w:szCs w:val="16"/>
                <w:lang w:val="es-MX" w:eastAsia="es-MX"/>
              </w:rPr>
              <w:br/>
              <w:t>DESCRIPCION:</w:t>
            </w:r>
            <w:r w:rsidRPr="007D241B">
              <w:rPr>
                <w:rFonts w:ascii="Calibri" w:hAnsi="Calibri"/>
                <w:color w:val="000000"/>
                <w:sz w:val="16"/>
                <w:szCs w:val="16"/>
                <w:lang w:val="es-MX" w:eastAsia="es-MX"/>
              </w:rPr>
              <w:br/>
              <w:t>1. CAMILLA DE TRANSPORTE CON DISEÑO DE DOS COLUMNAS</w:t>
            </w:r>
            <w:r w:rsidRPr="007D241B">
              <w:rPr>
                <w:rFonts w:ascii="Calibri" w:hAnsi="Calibri"/>
                <w:color w:val="000000"/>
                <w:sz w:val="16"/>
                <w:szCs w:val="16"/>
                <w:lang w:val="es-MX" w:eastAsia="es-MX"/>
              </w:rPr>
              <w:br/>
              <w:t xml:space="preserve">2. QUE SOPORTE UN PESO DE 320KG COMO MÍNIMO </w:t>
            </w:r>
            <w:r w:rsidRPr="007D241B">
              <w:rPr>
                <w:rFonts w:ascii="Calibri" w:hAnsi="Calibri"/>
                <w:color w:val="000000"/>
                <w:sz w:val="16"/>
                <w:szCs w:val="16"/>
                <w:lang w:val="es-MX" w:eastAsia="es-MX"/>
              </w:rPr>
              <w:br/>
              <w:t>3. QUE PERMITA DAR LAS SIGUIENTES POSICIONES EN FORMA HIDRÁULICA Y/O NEUMÁTICA</w:t>
            </w:r>
            <w:r w:rsidRPr="007D241B">
              <w:rPr>
                <w:rFonts w:ascii="Calibri" w:hAnsi="Calibri"/>
                <w:color w:val="000000"/>
                <w:sz w:val="16"/>
                <w:szCs w:val="16"/>
                <w:lang w:val="es-MX" w:eastAsia="es-MX"/>
              </w:rPr>
              <w:br/>
              <w:t>3.1 TRENDELEMBURG DE 18° COMO MÍNIMO</w:t>
            </w:r>
            <w:r w:rsidRPr="007D241B">
              <w:rPr>
                <w:rFonts w:ascii="Calibri" w:hAnsi="Calibri"/>
                <w:color w:val="000000"/>
                <w:sz w:val="16"/>
                <w:szCs w:val="16"/>
                <w:lang w:val="es-MX" w:eastAsia="es-MX"/>
              </w:rPr>
              <w:br/>
              <w:t>3.2 TRENDELEMBURG INVERSO DE 18° COMO MÍNIMO</w:t>
            </w:r>
            <w:r w:rsidRPr="007D241B">
              <w:rPr>
                <w:rFonts w:ascii="Calibri" w:hAnsi="Calibri"/>
                <w:color w:val="000000"/>
                <w:sz w:val="16"/>
                <w:szCs w:val="16"/>
                <w:lang w:val="es-MX" w:eastAsia="es-MX"/>
              </w:rPr>
              <w:br/>
              <w:t>3.3 SECCIÓN DE ESPALDA O FOWLER CON SISTENA NEUMÁTICO QUE CUBRA EL RANGO DE 0 A 90°</w:t>
            </w:r>
            <w:r w:rsidRPr="007D241B">
              <w:rPr>
                <w:rFonts w:ascii="Calibri" w:hAnsi="Calibri"/>
                <w:color w:val="000000"/>
                <w:sz w:val="16"/>
                <w:szCs w:val="16"/>
                <w:lang w:val="es-MX" w:eastAsia="es-MX"/>
              </w:rPr>
              <w:br/>
              <w:t>3.4 ALTURA Y DESCENSO AJUSTABLE QUE CUBRA EL RANGO DE 57CM O MENOR A 89CM O MAYOR (MEDIDO DE LA SUPERFICIE DE LA CAMILLA)</w:t>
            </w:r>
            <w:r w:rsidRPr="007D241B">
              <w:rPr>
                <w:rFonts w:ascii="Calibri" w:hAnsi="Calibri"/>
                <w:color w:val="000000"/>
                <w:sz w:val="16"/>
                <w:szCs w:val="16"/>
                <w:lang w:val="es-MX" w:eastAsia="es-MX"/>
              </w:rPr>
              <w:br/>
              <w:t>4. SUPERFICIE DE CAMILLA RÍGIDA DE 2 SECCIONES</w:t>
            </w:r>
            <w:r w:rsidRPr="007D241B">
              <w:rPr>
                <w:rFonts w:ascii="Calibri" w:hAnsi="Calibri"/>
                <w:color w:val="000000"/>
                <w:sz w:val="16"/>
                <w:szCs w:val="16"/>
                <w:lang w:val="es-MX" w:eastAsia="es-MX"/>
              </w:rPr>
              <w:br/>
              <w:t>5. DIMENSIONES DE LA SUPERFICIE DEL PACIENTE O PLATAFORMA DEL COLCHÓN DE 193CMX66CM O MAYOR</w:t>
            </w:r>
            <w:r w:rsidRPr="007D241B">
              <w:rPr>
                <w:rFonts w:ascii="Calibri" w:hAnsi="Calibri"/>
                <w:color w:val="000000"/>
                <w:sz w:val="16"/>
                <w:szCs w:val="16"/>
                <w:lang w:val="es-MX" w:eastAsia="es-MX"/>
              </w:rPr>
              <w:br/>
              <w:t>6. DIMENSIONES DE LA CAMILLA (O DIMENSIONES EXTERNAS) 76CM O MAYOR A 211CM O MAYOR</w:t>
            </w:r>
            <w:r w:rsidRPr="007D241B">
              <w:rPr>
                <w:rFonts w:ascii="Calibri" w:hAnsi="Calibri"/>
                <w:color w:val="000000"/>
                <w:sz w:val="16"/>
                <w:szCs w:val="16"/>
                <w:lang w:val="es-MX" w:eastAsia="es-MX"/>
              </w:rPr>
              <w:br/>
              <w:t>7. SUPERFICIE DEL PACIENTE DE HPL</w:t>
            </w:r>
            <w:r w:rsidRPr="007D241B">
              <w:rPr>
                <w:rFonts w:ascii="Calibri" w:hAnsi="Calibri"/>
                <w:color w:val="000000"/>
                <w:sz w:val="16"/>
                <w:szCs w:val="16"/>
                <w:lang w:val="es-MX" w:eastAsia="es-MX"/>
              </w:rPr>
              <w:br/>
              <w:t>8. GANCHOS PARA ACCESORIOS EN CADA LADO DE CAMILLA</w:t>
            </w:r>
            <w:r w:rsidRPr="007D241B">
              <w:rPr>
                <w:rFonts w:ascii="Calibri" w:hAnsi="Calibri"/>
                <w:color w:val="000000"/>
                <w:sz w:val="16"/>
                <w:szCs w:val="16"/>
                <w:lang w:val="es-MX" w:eastAsia="es-MX"/>
              </w:rPr>
              <w:br/>
              <w:t>9. BARANDALES LATERALES PLEGABLES O ABATIBLES CON LONGITUD DE 125CM Y ALTURA DE 35CM O MAYOR</w:t>
            </w:r>
            <w:r w:rsidRPr="007D241B">
              <w:rPr>
                <w:rFonts w:ascii="Calibri" w:hAnsi="Calibri"/>
                <w:color w:val="000000"/>
                <w:sz w:val="16"/>
                <w:szCs w:val="16"/>
                <w:lang w:val="es-MX" w:eastAsia="es-MX"/>
              </w:rPr>
              <w:br/>
              <w:t>10. PARACHOQUES PERIMETRAL Y EN CADA ESQUINA</w:t>
            </w:r>
            <w:r w:rsidRPr="007D241B">
              <w:rPr>
                <w:rFonts w:ascii="Calibri" w:hAnsi="Calibri"/>
                <w:color w:val="000000"/>
                <w:sz w:val="16"/>
                <w:szCs w:val="16"/>
                <w:lang w:val="es-MX" w:eastAsia="es-MX"/>
              </w:rPr>
              <w:br/>
              <w:t>11. COLCHÓN DE POLIURETANO DE 8CM DE ESPESOR, RECUBRIMIENTO DE MATERIAL LAVABLE, REPELENTE A LÍQUIDOS, RETARDANTE AL FUEGO, DE LA MISMA MARCA DE LA CAMILLA Y DIMENSIONES ACORDE AL MODELO</w:t>
            </w:r>
            <w:r w:rsidRPr="007D241B">
              <w:rPr>
                <w:rFonts w:ascii="Calibri" w:hAnsi="Calibri"/>
                <w:color w:val="000000"/>
                <w:sz w:val="16"/>
                <w:szCs w:val="16"/>
                <w:lang w:val="es-MX" w:eastAsia="es-MX"/>
              </w:rPr>
              <w:br/>
              <w:t>12. BASE O COMPARTIMIENTO EN LA PARTE INFERIOR PARA ALMACENAMIENTO DE TANQUES DE OXÍGENO</w:t>
            </w:r>
            <w:r w:rsidRPr="007D241B">
              <w:rPr>
                <w:rFonts w:ascii="Calibri" w:hAnsi="Calibri"/>
                <w:color w:val="000000"/>
                <w:sz w:val="16"/>
                <w:szCs w:val="16"/>
                <w:lang w:val="es-MX" w:eastAsia="es-MX"/>
              </w:rPr>
              <w:br/>
              <w:t>13. RUEDAS DE 20CM COMO MÍNIMO</w:t>
            </w:r>
            <w:r w:rsidRPr="007D241B">
              <w:rPr>
                <w:rFonts w:ascii="Calibri" w:hAnsi="Calibri"/>
                <w:color w:val="000000"/>
                <w:sz w:val="16"/>
                <w:szCs w:val="16"/>
                <w:lang w:val="es-MX" w:eastAsia="es-MX"/>
              </w:rPr>
              <w:br/>
              <w:t>14. CAPACIDAD DE COLOCAR POSTE PARA SOLUCIONES EN CUALQUIERA DE LAS ESQUINAS. INCLUIR UN POSTE PORTASUEROS</w:t>
            </w:r>
            <w:r w:rsidRPr="007D241B">
              <w:rPr>
                <w:rFonts w:ascii="Calibri" w:hAnsi="Calibri"/>
                <w:color w:val="000000"/>
                <w:sz w:val="16"/>
                <w:szCs w:val="16"/>
                <w:lang w:val="es-MX" w:eastAsia="es-MX"/>
              </w:rPr>
              <w:br/>
              <w:t>15. CON SISTEMA DE FRENADO CEN</w:t>
            </w:r>
            <w:r w:rsidR="002751CB">
              <w:rPr>
                <w:rFonts w:ascii="Calibri" w:hAnsi="Calibri"/>
                <w:color w:val="000000"/>
                <w:sz w:val="16"/>
                <w:szCs w:val="16"/>
                <w:lang w:val="es-MX" w:eastAsia="es-MX"/>
              </w:rPr>
              <w:t>TRALIZADO PARA TODAS LAS RUEDAS</w:t>
            </w:r>
          </w:p>
        </w:tc>
        <w:tc>
          <w:tcPr>
            <w:tcW w:w="1200" w:type="dxa"/>
            <w:tcBorders>
              <w:top w:val="nil"/>
              <w:left w:val="nil"/>
              <w:bottom w:val="single" w:sz="4" w:space="0" w:color="auto"/>
              <w:right w:val="single" w:sz="4" w:space="0" w:color="auto"/>
            </w:tcBorders>
            <w:shd w:val="clear" w:color="auto" w:fill="auto"/>
            <w:noWrap/>
            <w:vAlign w:val="center"/>
            <w:hideMark/>
          </w:tcPr>
          <w:p w14:paraId="05C7185B" w14:textId="1A794326"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29</w:t>
            </w:r>
          </w:p>
        </w:tc>
      </w:tr>
      <w:tr w:rsidR="007D241B" w:rsidRPr="007D241B" w14:paraId="507F603E"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D2C9F09" w14:textId="79C9D84E"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8</w:t>
            </w:r>
          </w:p>
        </w:tc>
        <w:tc>
          <w:tcPr>
            <w:tcW w:w="969" w:type="dxa"/>
            <w:tcBorders>
              <w:top w:val="nil"/>
              <w:left w:val="nil"/>
              <w:bottom w:val="single" w:sz="4" w:space="0" w:color="auto"/>
              <w:right w:val="single" w:sz="4" w:space="0" w:color="auto"/>
            </w:tcBorders>
            <w:shd w:val="clear" w:color="auto" w:fill="auto"/>
            <w:noWrap/>
            <w:vAlign w:val="center"/>
            <w:hideMark/>
          </w:tcPr>
          <w:p w14:paraId="43DDEAA5" w14:textId="69BBC169"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I090000100</w:t>
            </w:r>
          </w:p>
        </w:tc>
        <w:tc>
          <w:tcPr>
            <w:tcW w:w="1200" w:type="dxa"/>
            <w:tcBorders>
              <w:top w:val="nil"/>
              <w:left w:val="nil"/>
              <w:bottom w:val="single" w:sz="4" w:space="0" w:color="auto"/>
              <w:right w:val="single" w:sz="4" w:space="0" w:color="auto"/>
            </w:tcBorders>
            <w:shd w:val="clear" w:color="auto" w:fill="auto"/>
            <w:noWrap/>
            <w:vAlign w:val="center"/>
            <w:hideMark/>
          </w:tcPr>
          <w:p w14:paraId="337F95A2" w14:textId="5831EA53"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409C2B96" w14:textId="6378BD74"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CARRO CAMILLA</w:t>
            </w:r>
          </w:p>
        </w:tc>
        <w:tc>
          <w:tcPr>
            <w:tcW w:w="5191" w:type="dxa"/>
            <w:tcBorders>
              <w:top w:val="nil"/>
              <w:left w:val="nil"/>
              <w:bottom w:val="single" w:sz="4" w:space="0" w:color="auto"/>
              <w:right w:val="single" w:sz="4" w:space="0" w:color="auto"/>
            </w:tcBorders>
            <w:shd w:val="clear" w:color="auto" w:fill="auto"/>
            <w:noWrap/>
            <w:vAlign w:val="bottom"/>
            <w:hideMark/>
          </w:tcPr>
          <w:p w14:paraId="4240FB20" w14:textId="2E88E5A1"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 xml:space="preserve">1. CARRO CAMILLA </w:t>
            </w:r>
            <w:proofErr w:type="spellStart"/>
            <w:r w:rsidRPr="007D241B">
              <w:rPr>
                <w:rFonts w:ascii="Calibri" w:hAnsi="Calibri"/>
                <w:color w:val="000000"/>
                <w:sz w:val="16"/>
                <w:szCs w:val="16"/>
                <w:lang w:val="es-MX" w:eastAsia="es-MX"/>
              </w:rPr>
              <w:t>CAMILLA</w:t>
            </w:r>
            <w:proofErr w:type="spellEnd"/>
            <w:r w:rsidRPr="007D241B">
              <w:rPr>
                <w:rFonts w:ascii="Calibri" w:hAnsi="Calibri"/>
                <w:color w:val="000000"/>
                <w:sz w:val="16"/>
                <w:szCs w:val="16"/>
                <w:lang w:val="es-MX" w:eastAsia="es-MX"/>
              </w:rPr>
              <w:t xml:space="preserve"> DE TRASLADO DE PACIENTES  </w:t>
            </w:r>
            <w:r w:rsidRPr="007D241B">
              <w:rPr>
                <w:rFonts w:ascii="Calibri" w:hAnsi="Calibri"/>
                <w:color w:val="000000"/>
                <w:sz w:val="16"/>
                <w:szCs w:val="16"/>
                <w:lang w:val="es-MX" w:eastAsia="es-MX"/>
              </w:rPr>
              <w:br/>
              <w:t xml:space="preserve">2. MEDIDA: </w:t>
            </w:r>
            <w:r w:rsidRPr="007D241B">
              <w:rPr>
                <w:rFonts w:ascii="Calibri" w:hAnsi="Calibri"/>
                <w:color w:val="000000"/>
                <w:sz w:val="16"/>
                <w:szCs w:val="16"/>
                <w:lang w:val="es-MX" w:eastAsia="es-MX"/>
              </w:rPr>
              <w:br/>
              <w:t xml:space="preserve">2.1. LARGO: 1.90 MTS </w:t>
            </w:r>
            <w:r w:rsidRPr="007D241B">
              <w:rPr>
                <w:rFonts w:ascii="Calibri" w:hAnsi="Calibri"/>
                <w:color w:val="000000"/>
                <w:sz w:val="16"/>
                <w:szCs w:val="16"/>
                <w:lang w:val="es-MX" w:eastAsia="es-MX"/>
              </w:rPr>
              <w:br/>
            </w:r>
            <w:r w:rsidRPr="007D241B">
              <w:rPr>
                <w:rFonts w:ascii="Calibri" w:hAnsi="Calibri"/>
                <w:color w:val="000000"/>
                <w:sz w:val="16"/>
                <w:szCs w:val="16"/>
                <w:lang w:val="es-MX" w:eastAsia="es-MX"/>
              </w:rPr>
              <w:lastRenderedPageBreak/>
              <w:t xml:space="preserve">2.2. ANCHO: 0.71 MTS </w:t>
            </w:r>
            <w:r w:rsidRPr="007D241B">
              <w:rPr>
                <w:rFonts w:ascii="Calibri" w:hAnsi="Calibri"/>
                <w:color w:val="000000"/>
                <w:sz w:val="16"/>
                <w:szCs w:val="16"/>
                <w:lang w:val="es-MX" w:eastAsia="es-MX"/>
              </w:rPr>
              <w:br/>
              <w:t xml:space="preserve">2.3. ALTO: 0.90 MTS  </w:t>
            </w:r>
            <w:r w:rsidRPr="007D241B">
              <w:rPr>
                <w:rFonts w:ascii="Calibri" w:hAnsi="Calibri"/>
                <w:color w:val="000000"/>
                <w:sz w:val="16"/>
                <w:szCs w:val="16"/>
                <w:lang w:val="es-MX" w:eastAsia="es-MX"/>
              </w:rPr>
              <w:br/>
              <w:t xml:space="preserve">3. POSICION DE CABECERA (4 ANGULOS)  </w:t>
            </w:r>
            <w:r w:rsidRPr="007D241B">
              <w:rPr>
                <w:rFonts w:ascii="Calibri" w:hAnsi="Calibri"/>
                <w:color w:val="000000"/>
                <w:sz w:val="16"/>
                <w:szCs w:val="16"/>
                <w:lang w:val="es-MX" w:eastAsia="es-MX"/>
              </w:rPr>
              <w:br/>
              <w:t xml:space="preserve">4. BARANDALES Y PORTA VENOCLISIS ABATIBLES  </w:t>
            </w:r>
            <w:r w:rsidRPr="007D241B">
              <w:rPr>
                <w:rFonts w:ascii="Calibri" w:hAnsi="Calibri"/>
                <w:color w:val="000000"/>
                <w:sz w:val="16"/>
                <w:szCs w:val="16"/>
                <w:lang w:val="es-MX" w:eastAsia="es-MX"/>
              </w:rPr>
              <w:br/>
              <w:t xml:space="preserve">5. ESTRUCTURA TUBULAR CROMADO  </w:t>
            </w:r>
            <w:r w:rsidRPr="007D241B">
              <w:rPr>
                <w:rFonts w:ascii="Calibri" w:hAnsi="Calibri"/>
                <w:color w:val="000000"/>
                <w:sz w:val="16"/>
                <w:szCs w:val="16"/>
                <w:lang w:val="es-MX" w:eastAsia="es-MX"/>
              </w:rPr>
              <w:br/>
              <w:t>6. RUEDAS 8 PARA USO RUDO 2 DE ELLAS CON FRENO</w:t>
            </w:r>
            <w:r w:rsidRPr="007D241B">
              <w:rPr>
                <w:rFonts w:ascii="Calibri" w:hAnsi="Calibri"/>
                <w:color w:val="000000"/>
                <w:sz w:val="16"/>
                <w:szCs w:val="16"/>
                <w:lang w:val="es-MX" w:eastAsia="es-MX"/>
              </w:rPr>
              <w:br/>
              <w:t>7. SOPORTA PESO DE 150 KG.</w:t>
            </w:r>
          </w:p>
        </w:tc>
        <w:tc>
          <w:tcPr>
            <w:tcW w:w="1200" w:type="dxa"/>
            <w:tcBorders>
              <w:top w:val="nil"/>
              <w:left w:val="nil"/>
              <w:bottom w:val="single" w:sz="4" w:space="0" w:color="auto"/>
              <w:right w:val="single" w:sz="4" w:space="0" w:color="auto"/>
            </w:tcBorders>
            <w:shd w:val="clear" w:color="auto" w:fill="auto"/>
            <w:noWrap/>
            <w:vAlign w:val="center"/>
            <w:hideMark/>
          </w:tcPr>
          <w:p w14:paraId="51EEC81A" w14:textId="6754082A"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5</w:t>
            </w:r>
          </w:p>
        </w:tc>
      </w:tr>
      <w:tr w:rsidR="007D241B" w:rsidRPr="007D241B" w14:paraId="0B01AEA0"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19BF959" w14:textId="6D95D088"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9</w:t>
            </w:r>
          </w:p>
        </w:tc>
        <w:tc>
          <w:tcPr>
            <w:tcW w:w="969" w:type="dxa"/>
            <w:tcBorders>
              <w:top w:val="nil"/>
              <w:left w:val="nil"/>
              <w:bottom w:val="single" w:sz="4" w:space="0" w:color="auto"/>
              <w:right w:val="single" w:sz="4" w:space="0" w:color="auto"/>
            </w:tcBorders>
            <w:shd w:val="clear" w:color="auto" w:fill="auto"/>
            <w:noWrap/>
            <w:vAlign w:val="center"/>
            <w:hideMark/>
          </w:tcPr>
          <w:p w14:paraId="17B9A878" w14:textId="40171CA1"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I090000186</w:t>
            </w:r>
          </w:p>
        </w:tc>
        <w:tc>
          <w:tcPr>
            <w:tcW w:w="1200" w:type="dxa"/>
            <w:tcBorders>
              <w:top w:val="nil"/>
              <w:left w:val="nil"/>
              <w:bottom w:val="single" w:sz="4" w:space="0" w:color="auto"/>
              <w:right w:val="single" w:sz="4" w:space="0" w:color="auto"/>
            </w:tcBorders>
            <w:shd w:val="clear" w:color="auto" w:fill="auto"/>
            <w:noWrap/>
            <w:vAlign w:val="center"/>
            <w:hideMark/>
          </w:tcPr>
          <w:p w14:paraId="4880D4F7" w14:textId="38EB67E8"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1176EB9D" w14:textId="5FFEAF76"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EQUIPO ELECTROCARDIOGRAFO</w:t>
            </w:r>
          </w:p>
        </w:tc>
        <w:tc>
          <w:tcPr>
            <w:tcW w:w="5191" w:type="dxa"/>
            <w:tcBorders>
              <w:top w:val="nil"/>
              <w:left w:val="nil"/>
              <w:bottom w:val="single" w:sz="4" w:space="0" w:color="auto"/>
              <w:right w:val="single" w:sz="4" w:space="0" w:color="auto"/>
            </w:tcBorders>
            <w:shd w:val="clear" w:color="auto" w:fill="auto"/>
            <w:noWrap/>
            <w:vAlign w:val="bottom"/>
            <w:hideMark/>
          </w:tcPr>
          <w:p w14:paraId="1A399E62" w14:textId="15FEB902" w:rsidR="007D241B" w:rsidRPr="007D241B" w:rsidRDefault="007D241B" w:rsidP="002751CB">
            <w:pPr>
              <w:rPr>
                <w:rFonts w:ascii="Calibri" w:hAnsi="Calibri"/>
                <w:color w:val="000000"/>
                <w:sz w:val="16"/>
                <w:szCs w:val="16"/>
                <w:lang w:val="es-MX" w:eastAsia="es-MX"/>
              </w:rPr>
            </w:pPr>
            <w:r w:rsidRPr="007D241B">
              <w:rPr>
                <w:rFonts w:ascii="Calibri" w:hAnsi="Calibri"/>
                <w:color w:val="000000"/>
                <w:sz w:val="16"/>
                <w:szCs w:val="16"/>
                <w:lang w:val="es-MX" w:eastAsia="es-MX"/>
              </w:rPr>
              <w:t>ELECTROCARDIOGRAFO MULTICANAL CON INTERPRETACIÓN</w:t>
            </w:r>
            <w:r w:rsidRPr="007D241B">
              <w:rPr>
                <w:rFonts w:ascii="Calibri" w:hAnsi="Calibri"/>
                <w:color w:val="000000"/>
                <w:sz w:val="16"/>
                <w:szCs w:val="16"/>
                <w:lang w:val="es-MX" w:eastAsia="es-MX"/>
              </w:rPr>
              <w:br/>
              <w:t xml:space="preserve"> 1. DESCRIPCIÓN: </w:t>
            </w:r>
            <w:r w:rsidRPr="007D241B">
              <w:rPr>
                <w:rFonts w:ascii="Calibri" w:hAnsi="Calibri"/>
                <w:color w:val="000000"/>
                <w:sz w:val="16"/>
                <w:szCs w:val="16"/>
                <w:lang w:val="es-MX" w:eastAsia="es-MX"/>
              </w:rPr>
              <w:br/>
              <w:t xml:space="preserve">1.1. EQUIPO PORTÁTIL DE DIAGNÓSTICO (INTERPRETACIÓN GLASGOW) NO INVASIVO DE LOS EVENTOS ELÉCTRICOS DEL CORAZÓN, MULTICANAL. CON CAPACIDAD PARA OBTENER EN FORMA SIMULTANEA (AUTOMÁTICA Y MANUAL) DOCE DERIVACIONES. </w:t>
            </w:r>
            <w:r w:rsidRPr="007D241B">
              <w:rPr>
                <w:rFonts w:ascii="Calibri" w:hAnsi="Calibri"/>
                <w:color w:val="000000"/>
                <w:sz w:val="16"/>
                <w:szCs w:val="16"/>
                <w:lang w:val="es-MX" w:eastAsia="es-MX"/>
              </w:rPr>
              <w:br/>
              <w:t xml:space="preserve">1.2. ADQUISICIÓN: </w:t>
            </w:r>
            <w:r w:rsidRPr="007D241B">
              <w:rPr>
                <w:rFonts w:ascii="Calibri" w:hAnsi="Calibri"/>
                <w:color w:val="000000"/>
                <w:sz w:val="16"/>
                <w:szCs w:val="16"/>
                <w:lang w:val="es-MX" w:eastAsia="es-MX"/>
              </w:rPr>
              <w:br/>
              <w:t xml:space="preserve">1.2.1. CON CAPACIDAD DE ADQUIRIR EN FORMA SIMULTANEA (AUTOMÁTICA Y MANUAL) DOCE DERIVACIONES. </w:t>
            </w:r>
            <w:r w:rsidRPr="007D241B">
              <w:rPr>
                <w:rFonts w:ascii="Calibri" w:hAnsi="Calibri"/>
                <w:color w:val="000000"/>
                <w:sz w:val="16"/>
                <w:szCs w:val="16"/>
                <w:lang w:val="es-MX" w:eastAsia="es-MX"/>
              </w:rPr>
              <w:br/>
              <w:t xml:space="preserve">1.2.2. SISTEMA DE DETECCIÓN DE MALA CONEXIÓN DE CUALQUIER ELECTRODO (INDEPENDIENTE EN CADA CANAL). </w:t>
            </w:r>
            <w:r w:rsidRPr="007D241B">
              <w:rPr>
                <w:rFonts w:ascii="Calibri" w:hAnsi="Calibri"/>
                <w:color w:val="000000"/>
                <w:sz w:val="16"/>
                <w:szCs w:val="16"/>
                <w:lang w:val="es-MX" w:eastAsia="es-MX"/>
              </w:rPr>
              <w:br/>
              <w:t xml:space="preserve">1.2.3. TECLADO QWERTY INTERCONSTRUIDO ALFANUMÉRICO COMPLETO PARA INTRODUCIR LOS DATOS DEL PACIENTE. </w:t>
            </w:r>
            <w:r w:rsidRPr="007D241B">
              <w:rPr>
                <w:rFonts w:ascii="Calibri" w:hAnsi="Calibri"/>
                <w:color w:val="000000"/>
                <w:sz w:val="16"/>
                <w:szCs w:val="16"/>
                <w:lang w:val="es-MX" w:eastAsia="es-MX"/>
              </w:rPr>
              <w:br/>
              <w:t xml:space="preserve">1.2.4. FRECUENCIA DE MUESTREO DE AL MENOS 1000 HZ (GUARDADAS) Y 32000 HZ (ADQUISICIÓN). </w:t>
            </w:r>
            <w:r w:rsidRPr="007D241B">
              <w:rPr>
                <w:rFonts w:ascii="Calibri" w:hAnsi="Calibri"/>
                <w:color w:val="000000"/>
                <w:sz w:val="16"/>
                <w:szCs w:val="16"/>
                <w:lang w:val="es-MX" w:eastAsia="es-MX"/>
              </w:rPr>
              <w:br/>
              <w:t xml:space="preserve">1.2.5. FUNCIONAMIENTO CON CORRIENTE ALTERNA CA Y BATERÍA INTERNA RECARGABLE. </w:t>
            </w:r>
            <w:r w:rsidRPr="007D241B">
              <w:rPr>
                <w:rFonts w:ascii="Calibri" w:hAnsi="Calibri"/>
                <w:color w:val="000000"/>
                <w:sz w:val="16"/>
                <w:szCs w:val="16"/>
                <w:lang w:val="es-MX" w:eastAsia="es-MX"/>
              </w:rPr>
              <w:br/>
              <w:t xml:space="preserve">1.2.6. TIEMPO DE RECARGA DE LA BATERÍA CUATRO HORAS (80%) </w:t>
            </w:r>
            <w:r w:rsidRPr="007D241B">
              <w:rPr>
                <w:rFonts w:ascii="Calibri" w:hAnsi="Calibri"/>
                <w:color w:val="000000"/>
                <w:sz w:val="16"/>
                <w:szCs w:val="16"/>
                <w:lang w:val="es-MX" w:eastAsia="es-MX"/>
              </w:rPr>
              <w:br/>
              <w:t xml:space="preserve">1.2.7. FILTROS: </w:t>
            </w:r>
            <w:r w:rsidRPr="007D241B">
              <w:rPr>
                <w:rFonts w:ascii="Calibri" w:hAnsi="Calibri"/>
                <w:color w:val="000000"/>
                <w:sz w:val="16"/>
                <w:szCs w:val="16"/>
                <w:lang w:val="es-MX" w:eastAsia="es-MX"/>
              </w:rPr>
              <w:br/>
              <w:t xml:space="preserve">1.2.7.1. FILTRO DE LÍNEA DE 50/60 HZ. </w:t>
            </w:r>
            <w:r w:rsidRPr="007D241B">
              <w:rPr>
                <w:rFonts w:ascii="Calibri" w:hAnsi="Calibri"/>
                <w:color w:val="000000"/>
                <w:sz w:val="16"/>
                <w:szCs w:val="16"/>
                <w:lang w:val="es-MX" w:eastAsia="es-MX"/>
              </w:rPr>
              <w:br/>
              <w:t xml:space="preserve">1.2.7.2. FILTRO MUSCULAR DE OFF/25/35/150HZ. </w:t>
            </w:r>
            <w:r w:rsidRPr="007D241B">
              <w:rPr>
                <w:rFonts w:ascii="Calibri" w:hAnsi="Calibri"/>
                <w:color w:val="000000"/>
                <w:sz w:val="16"/>
                <w:szCs w:val="16"/>
                <w:lang w:val="es-MX" w:eastAsia="es-MX"/>
              </w:rPr>
              <w:br/>
              <w:t xml:space="preserve">1.2.7.3. FILTRO DE LÍNEA BASE. </w:t>
            </w:r>
            <w:r w:rsidRPr="007D241B">
              <w:rPr>
                <w:rFonts w:ascii="Calibri" w:hAnsi="Calibri"/>
                <w:color w:val="000000"/>
                <w:sz w:val="16"/>
                <w:szCs w:val="16"/>
                <w:lang w:val="es-MX" w:eastAsia="es-MX"/>
              </w:rPr>
              <w:br/>
              <w:t>1.2.8. FRECUENCIA DE CORTE SUPERIOR EN 300 HZ.</w:t>
            </w:r>
            <w:r w:rsidRPr="007D241B">
              <w:rPr>
                <w:rFonts w:ascii="Calibri" w:hAnsi="Calibri"/>
                <w:color w:val="000000"/>
                <w:sz w:val="16"/>
                <w:szCs w:val="16"/>
                <w:lang w:val="es-MX" w:eastAsia="es-MX"/>
              </w:rPr>
              <w:br/>
              <w:t xml:space="preserve">1.2.9. FRECUENCIA DE CORTE MÍNIMO EN 0.05 HZ. </w:t>
            </w:r>
            <w:r w:rsidRPr="007D241B">
              <w:rPr>
                <w:rFonts w:ascii="Calibri" w:hAnsi="Calibri"/>
                <w:color w:val="000000"/>
                <w:sz w:val="16"/>
                <w:szCs w:val="16"/>
                <w:lang w:val="es-MX" w:eastAsia="es-MX"/>
              </w:rPr>
              <w:br/>
              <w:t xml:space="preserve">1.2.10. PROTECCIÓN (AAMI/IEC ESTANDAR) CONTRA DESCARGAS DE DESFIBRILADOR. </w:t>
            </w:r>
            <w:r w:rsidRPr="007D241B">
              <w:rPr>
                <w:rFonts w:ascii="Calibri" w:hAnsi="Calibri"/>
                <w:color w:val="000000"/>
                <w:sz w:val="16"/>
                <w:szCs w:val="16"/>
                <w:lang w:val="es-MX" w:eastAsia="es-MX"/>
              </w:rPr>
              <w:br/>
              <w:t xml:space="preserve">1.2.11. DETECCIÓN DE MARCAPASOS. </w:t>
            </w:r>
            <w:r w:rsidRPr="007D241B">
              <w:rPr>
                <w:rFonts w:ascii="Calibri" w:hAnsi="Calibri"/>
                <w:color w:val="000000"/>
                <w:sz w:val="16"/>
                <w:szCs w:val="16"/>
                <w:lang w:val="es-MX" w:eastAsia="es-MX"/>
              </w:rPr>
              <w:br/>
              <w:t xml:space="preserve">1.3. DESPLIEGUE: </w:t>
            </w:r>
            <w:r w:rsidRPr="007D241B">
              <w:rPr>
                <w:rFonts w:ascii="Calibri" w:hAnsi="Calibri"/>
                <w:color w:val="000000"/>
                <w:sz w:val="16"/>
                <w:szCs w:val="16"/>
                <w:lang w:val="es-MX" w:eastAsia="es-MX"/>
              </w:rPr>
              <w:br/>
              <w:t xml:space="preserve">1.3.1. PANTALLA LCD A COLOR DE 7” PARA VISUALIZACIÓN SIMULTANEA DE DOCE DERIVACIONES. </w:t>
            </w:r>
            <w:r w:rsidRPr="007D241B">
              <w:rPr>
                <w:rFonts w:ascii="Calibri" w:hAnsi="Calibri"/>
                <w:color w:val="000000"/>
                <w:sz w:val="16"/>
                <w:szCs w:val="16"/>
                <w:lang w:val="es-MX" w:eastAsia="es-MX"/>
              </w:rPr>
              <w:br/>
              <w:t>1.3.2. AJUSTE DE SENSIBILIDAD Y VELOCIDAD:</w:t>
            </w:r>
            <w:r w:rsidRPr="007D241B">
              <w:rPr>
                <w:rFonts w:ascii="Calibri" w:hAnsi="Calibri"/>
                <w:color w:val="000000"/>
                <w:sz w:val="16"/>
                <w:szCs w:val="16"/>
                <w:lang w:val="es-MX" w:eastAsia="es-MX"/>
              </w:rPr>
              <w:br/>
              <w:t xml:space="preserve">1.3.2.1. CUATRO VELOCIDADES DIFERENTES INCLUYENDO 5, 10, 25 Y 50 MM/SEG. </w:t>
            </w:r>
            <w:r w:rsidRPr="007D241B">
              <w:rPr>
                <w:rFonts w:ascii="Calibri" w:hAnsi="Calibri"/>
                <w:color w:val="000000"/>
                <w:sz w:val="16"/>
                <w:szCs w:val="16"/>
                <w:lang w:val="es-MX" w:eastAsia="es-MX"/>
              </w:rPr>
              <w:br/>
              <w:t xml:space="preserve">1.3.2.2. SENSIBILIDAD DE 2.5, 5, 10 Y 20 MM/MV. </w:t>
            </w:r>
            <w:r w:rsidRPr="007D241B">
              <w:rPr>
                <w:rFonts w:ascii="Calibri" w:hAnsi="Calibri"/>
                <w:color w:val="000000"/>
                <w:sz w:val="16"/>
                <w:szCs w:val="16"/>
                <w:lang w:val="es-MX" w:eastAsia="es-MX"/>
              </w:rPr>
              <w:br/>
              <w:t xml:space="preserve">1.4. ALMACENAMIENTO: </w:t>
            </w:r>
            <w:r w:rsidRPr="007D241B">
              <w:rPr>
                <w:rFonts w:ascii="Calibri" w:hAnsi="Calibri"/>
                <w:color w:val="000000"/>
                <w:sz w:val="16"/>
                <w:szCs w:val="16"/>
                <w:lang w:val="es-MX" w:eastAsia="es-MX"/>
              </w:rPr>
              <w:br/>
              <w:t xml:space="preserve">1.4.1. ALMACENAMIENTO INTERNO DE 1000 ESTUDIOS. </w:t>
            </w:r>
            <w:r w:rsidRPr="007D241B">
              <w:rPr>
                <w:rFonts w:ascii="Calibri" w:hAnsi="Calibri"/>
                <w:color w:val="000000"/>
                <w:sz w:val="16"/>
                <w:szCs w:val="16"/>
                <w:lang w:val="es-MX" w:eastAsia="es-MX"/>
              </w:rPr>
              <w:br/>
              <w:t xml:space="preserve">1.4.2. A DISPOSITIVO DE ALMACENAMIENTO EXTERNO A UN SISTEMA DE INFORMACIÓN COMPUTARIZADO. INCLUIR SOFTWARE PARA VISUALIZACIÓN DEL ESTUDIO EN UNA COMPUTADORA. </w:t>
            </w:r>
            <w:r w:rsidRPr="007D241B">
              <w:rPr>
                <w:rFonts w:ascii="Calibri" w:hAnsi="Calibri"/>
                <w:color w:val="000000"/>
                <w:sz w:val="16"/>
                <w:szCs w:val="16"/>
                <w:lang w:val="es-MX" w:eastAsia="es-MX"/>
              </w:rPr>
              <w:br/>
              <w:t xml:space="preserve">1.5. TRANSMISIÓN DE LOS ESTUDIOS EN FORMATOS SCP-PDF Y XML-GDT: </w:t>
            </w:r>
            <w:r w:rsidRPr="007D241B">
              <w:rPr>
                <w:rFonts w:ascii="Calibri" w:hAnsi="Calibri"/>
                <w:color w:val="000000"/>
                <w:sz w:val="16"/>
                <w:szCs w:val="16"/>
                <w:lang w:val="es-MX" w:eastAsia="es-MX"/>
              </w:rPr>
              <w:br/>
              <w:t xml:space="preserve">1.5.1. VÍA ALÁMBRICA MINI-USB, USB (ESTÁNDAR) Y LAN. </w:t>
            </w:r>
            <w:r w:rsidRPr="007D241B">
              <w:rPr>
                <w:rFonts w:ascii="Calibri" w:hAnsi="Calibri"/>
                <w:color w:val="000000"/>
                <w:sz w:val="16"/>
                <w:szCs w:val="16"/>
                <w:lang w:val="es-MX" w:eastAsia="es-MX"/>
              </w:rPr>
              <w:br/>
              <w:t xml:space="preserve">1.5.2. VÍA INALÁMBRICA WIFI. </w:t>
            </w:r>
            <w:r w:rsidRPr="007D241B">
              <w:rPr>
                <w:rFonts w:ascii="Calibri" w:hAnsi="Calibri"/>
                <w:color w:val="000000"/>
                <w:sz w:val="16"/>
                <w:szCs w:val="16"/>
                <w:lang w:val="es-MX" w:eastAsia="es-MX"/>
              </w:rPr>
              <w:br/>
              <w:t xml:space="preserve">1.6. IMPRESIÓN (MANUAL Y AUTOMÁTICA): </w:t>
            </w:r>
            <w:r w:rsidRPr="007D241B">
              <w:rPr>
                <w:rFonts w:ascii="Calibri" w:hAnsi="Calibri"/>
                <w:color w:val="000000"/>
                <w:sz w:val="16"/>
                <w:szCs w:val="16"/>
                <w:lang w:val="es-MX" w:eastAsia="es-MX"/>
              </w:rPr>
              <w:br/>
              <w:t xml:space="preserve">1.6.1. CON IMPRESORA TÉRMICA INTERCONSTRUIDA. </w:t>
            </w:r>
            <w:r w:rsidRPr="007D241B">
              <w:rPr>
                <w:rFonts w:ascii="Calibri" w:hAnsi="Calibri"/>
                <w:color w:val="000000"/>
                <w:sz w:val="16"/>
                <w:szCs w:val="16"/>
                <w:lang w:val="es-MX" w:eastAsia="es-MX"/>
              </w:rPr>
              <w:br/>
              <w:t xml:space="preserve">1.6.2. IMPRESIÓN DE 12 DERIVACIONES EN HOJA DE TAMAÑO CARTA Y A4. </w:t>
            </w:r>
            <w:r w:rsidRPr="007D241B">
              <w:rPr>
                <w:rFonts w:ascii="Calibri" w:hAnsi="Calibri"/>
                <w:color w:val="000000"/>
                <w:sz w:val="16"/>
                <w:szCs w:val="16"/>
                <w:lang w:val="es-MX" w:eastAsia="es-MX"/>
              </w:rPr>
              <w:br/>
              <w:t xml:space="preserve">1.6.3. SELECCIÓN DE ENTRE 5 FORMATOS (12X1, 6X2, 3X4, 3X4+1, 3X4+3, 3X5, 3X5+1, 3X5+3) QUE INCLUYA MEDICIONES, DATOS DEL PACIENTE E INTERPRETACIÓN.  </w:t>
            </w:r>
            <w:r w:rsidRPr="007D241B">
              <w:rPr>
                <w:rFonts w:ascii="Calibri" w:hAnsi="Calibri"/>
                <w:color w:val="000000"/>
                <w:sz w:val="16"/>
                <w:szCs w:val="16"/>
                <w:lang w:val="es-MX" w:eastAsia="es-MX"/>
              </w:rPr>
              <w:br/>
              <w:t xml:space="preserve">1.6.4. DESPLIEGUE E IMPRESIÓN DE LOS MENSAJES EN IDIOMA ESPAÑOL. </w:t>
            </w:r>
            <w:r w:rsidRPr="007D241B">
              <w:rPr>
                <w:rFonts w:ascii="Calibri" w:hAnsi="Calibri"/>
                <w:color w:val="000000"/>
                <w:sz w:val="16"/>
                <w:szCs w:val="16"/>
                <w:lang w:val="es-MX" w:eastAsia="es-MX"/>
              </w:rPr>
              <w:br/>
            </w:r>
            <w:r w:rsidRPr="007D241B">
              <w:rPr>
                <w:rFonts w:ascii="Calibri" w:hAnsi="Calibri"/>
                <w:color w:val="000000"/>
                <w:sz w:val="16"/>
                <w:szCs w:val="16"/>
                <w:lang w:val="es-MX" w:eastAsia="es-MX"/>
              </w:rPr>
              <w:lastRenderedPageBreak/>
              <w:t xml:space="preserve">1.7. INTERPRETACIÓN – PROGRAMA DE ANÁLISIS GLASGOW: </w:t>
            </w:r>
            <w:r w:rsidRPr="007D241B">
              <w:rPr>
                <w:rFonts w:ascii="Calibri" w:hAnsi="Calibri"/>
                <w:color w:val="000000"/>
                <w:sz w:val="16"/>
                <w:szCs w:val="16"/>
                <w:lang w:val="es-MX" w:eastAsia="es-MX"/>
              </w:rPr>
              <w:br/>
              <w:t xml:space="preserve">1.7.1. MEDICIONES AUTOMÁTICAS DE LA AMPLITUD DE LAS ONDAS (P, Q, R, S Y T). </w:t>
            </w:r>
            <w:r w:rsidRPr="007D241B">
              <w:rPr>
                <w:rFonts w:ascii="Calibri" w:hAnsi="Calibri"/>
                <w:color w:val="000000"/>
                <w:sz w:val="16"/>
                <w:szCs w:val="16"/>
                <w:lang w:val="es-MX" w:eastAsia="es-MX"/>
              </w:rPr>
              <w:br/>
              <w:t xml:space="preserve">1.7.2. MEDICIONES AUTOMÁTICAS DE LOS INTERVALOS DEL ECG (PR, QRS, QT, QTC Y RR). </w:t>
            </w:r>
            <w:r w:rsidRPr="007D241B">
              <w:rPr>
                <w:rFonts w:ascii="Calibri" w:hAnsi="Calibri"/>
                <w:color w:val="000000"/>
                <w:sz w:val="16"/>
                <w:szCs w:val="16"/>
                <w:lang w:val="es-MX" w:eastAsia="es-MX"/>
              </w:rPr>
              <w:br/>
              <w:t xml:space="preserve">1.7.3. SOFTWARE EN IDIOMA ESPAÑOL INTERNO INTERPRETATIVO (PROGRAMA DE ANÁLISIS GLASGOW) PARA EL MANEJO DE BASE DE DATOS Y ARCHIVO ELECTROCARDIOGRÁFICO DE LOS PACIENTES ADULTO, PEDIÁTRICO. </w:t>
            </w:r>
            <w:r w:rsidRPr="007D241B">
              <w:rPr>
                <w:rFonts w:ascii="Calibri" w:hAnsi="Calibri"/>
                <w:color w:val="000000"/>
                <w:sz w:val="16"/>
                <w:szCs w:val="16"/>
                <w:lang w:val="es-MX" w:eastAsia="es-MX"/>
              </w:rPr>
              <w:br/>
              <w:t>2. ACCESORIOS</w:t>
            </w:r>
            <w:r w:rsidRPr="007D241B">
              <w:rPr>
                <w:rFonts w:ascii="Calibri" w:hAnsi="Calibri"/>
                <w:color w:val="000000"/>
                <w:sz w:val="16"/>
                <w:szCs w:val="16"/>
                <w:lang w:val="es-MX" w:eastAsia="es-MX"/>
              </w:rPr>
              <w:br/>
              <w:t xml:space="preserve">2.1. CABLE PARA PACIENTE DE 10 PUNTAS. </w:t>
            </w:r>
            <w:r w:rsidRPr="007D241B">
              <w:rPr>
                <w:rFonts w:ascii="Calibri" w:hAnsi="Calibri"/>
                <w:color w:val="000000"/>
                <w:sz w:val="16"/>
                <w:szCs w:val="16"/>
                <w:lang w:val="es-MX" w:eastAsia="es-MX"/>
              </w:rPr>
              <w:br/>
              <w:t xml:space="preserve">2.2. ELECTRODOS REUSABLES: </w:t>
            </w:r>
            <w:r w:rsidRPr="007D241B">
              <w:rPr>
                <w:rFonts w:ascii="Calibri" w:hAnsi="Calibri"/>
                <w:color w:val="000000"/>
                <w:sz w:val="16"/>
                <w:szCs w:val="16"/>
                <w:lang w:val="es-MX" w:eastAsia="es-MX"/>
              </w:rPr>
              <w:br/>
              <w:t xml:space="preserve">2.2.1. CUATRO TIPO PINZA PARA PACIENTE ADULTO Y SEIS PERILLAS PARA PACIENTE ADULTO.  </w:t>
            </w:r>
            <w:r w:rsidRPr="007D241B">
              <w:rPr>
                <w:rFonts w:ascii="Calibri" w:hAnsi="Calibri"/>
                <w:color w:val="000000"/>
                <w:sz w:val="16"/>
                <w:szCs w:val="16"/>
                <w:lang w:val="es-MX" w:eastAsia="es-MX"/>
              </w:rPr>
              <w:br/>
              <w:t xml:space="preserve">2.2.2. CUATRO TIPO PINZA PARA PACIENTE PEDIÁTRICO Y SEIS PERILLAS PARA PACIENTE PEDIÁTRICO. </w:t>
            </w:r>
            <w:r w:rsidRPr="007D241B">
              <w:rPr>
                <w:rFonts w:ascii="Calibri" w:hAnsi="Calibri"/>
                <w:color w:val="000000"/>
                <w:sz w:val="16"/>
                <w:szCs w:val="16"/>
                <w:lang w:val="es-MX" w:eastAsia="es-MX"/>
              </w:rPr>
              <w:br/>
              <w:t xml:space="preserve">2.3. CARRO DE TRANSPORTE (INDICAR MARCA Y MODELO) ESPECIALMENTE DISEÑADO PARA EL EQUIPO QUE PERMITA FIJACIÓN DEL MISMO. </w:t>
            </w:r>
            <w:r w:rsidRPr="007D241B">
              <w:rPr>
                <w:rFonts w:ascii="Calibri" w:hAnsi="Calibri"/>
                <w:color w:val="000000"/>
                <w:sz w:val="16"/>
                <w:szCs w:val="16"/>
                <w:lang w:val="es-MX" w:eastAsia="es-MX"/>
              </w:rPr>
              <w:br/>
              <w:t xml:space="preserve">2.3.1. CON RUEDAS Y SISTEMA DE FRENADO EN AL MENOS DOS RUEDAS. </w:t>
            </w:r>
            <w:r w:rsidRPr="007D241B">
              <w:rPr>
                <w:rFonts w:ascii="Calibri" w:hAnsi="Calibri"/>
                <w:color w:val="000000"/>
                <w:sz w:val="16"/>
                <w:szCs w:val="16"/>
                <w:lang w:val="es-MX" w:eastAsia="es-MX"/>
              </w:rPr>
              <w:br/>
              <w:t xml:space="preserve">2.3.2. CON UN CAJÓN PARA LA GUARDA DE ACCESORIOS. </w:t>
            </w:r>
            <w:r w:rsidRPr="007D241B">
              <w:rPr>
                <w:rFonts w:ascii="Calibri" w:hAnsi="Calibri"/>
                <w:color w:val="000000"/>
                <w:sz w:val="16"/>
                <w:szCs w:val="16"/>
                <w:lang w:val="es-MX" w:eastAsia="es-MX"/>
              </w:rPr>
              <w:br/>
              <w:t xml:space="preserve">2.3.3. CON BRAZO PORTA CABLE. </w:t>
            </w:r>
            <w:r w:rsidRPr="007D241B">
              <w:rPr>
                <w:rFonts w:ascii="Calibri" w:hAnsi="Calibri"/>
                <w:color w:val="000000"/>
                <w:sz w:val="16"/>
                <w:szCs w:val="16"/>
                <w:lang w:val="es-MX" w:eastAsia="es-MX"/>
              </w:rPr>
              <w:br/>
              <w:t>3. CONSUMIBLES, INCLUIDOS EN NUESTRA PROPUESTA:</w:t>
            </w:r>
            <w:r w:rsidRPr="007D241B">
              <w:rPr>
                <w:rFonts w:ascii="Calibri" w:hAnsi="Calibri"/>
                <w:color w:val="000000"/>
                <w:sz w:val="16"/>
                <w:szCs w:val="16"/>
                <w:lang w:val="es-MX" w:eastAsia="es-MX"/>
              </w:rPr>
              <w:br/>
              <w:t xml:space="preserve">3.1. CUATRO TUBOS DE GEL O PASTA CONDUCTORA. </w:t>
            </w:r>
            <w:r w:rsidRPr="007D241B">
              <w:rPr>
                <w:rFonts w:ascii="Calibri" w:hAnsi="Calibri"/>
                <w:color w:val="000000"/>
                <w:sz w:val="16"/>
                <w:szCs w:val="16"/>
                <w:lang w:val="es-MX" w:eastAsia="es-MX"/>
              </w:rPr>
              <w:br/>
              <w:t xml:space="preserve">3.2. PAPEL TÉRMICO PARA LA IMPRESORA INTERCONSTRUIDA 1000 HOJAS. </w:t>
            </w:r>
            <w:r w:rsidRPr="007D241B">
              <w:rPr>
                <w:rFonts w:ascii="Calibri" w:hAnsi="Calibri"/>
                <w:color w:val="000000"/>
                <w:sz w:val="16"/>
                <w:szCs w:val="16"/>
                <w:lang w:val="es-MX" w:eastAsia="es-MX"/>
              </w:rPr>
              <w:br/>
              <w:t>4. INSTALACIÓN</w:t>
            </w:r>
            <w:r w:rsidR="002751CB">
              <w:rPr>
                <w:rFonts w:ascii="Calibri" w:hAnsi="Calibri"/>
                <w:color w:val="000000"/>
                <w:sz w:val="16"/>
                <w:szCs w:val="16"/>
                <w:lang w:val="es-MX" w:eastAsia="es-MX"/>
              </w:rPr>
              <w:t>:</w:t>
            </w:r>
            <w:r w:rsidR="002751CB">
              <w:rPr>
                <w:rFonts w:ascii="Calibri" w:hAnsi="Calibri"/>
                <w:color w:val="000000"/>
                <w:sz w:val="16"/>
                <w:szCs w:val="16"/>
                <w:lang w:val="es-MX" w:eastAsia="es-MX"/>
              </w:rPr>
              <w:br/>
              <w:t xml:space="preserve">4.1. QUE OPERE A 120V 60 HZ. </w:t>
            </w:r>
          </w:p>
        </w:tc>
        <w:tc>
          <w:tcPr>
            <w:tcW w:w="1200" w:type="dxa"/>
            <w:tcBorders>
              <w:top w:val="nil"/>
              <w:left w:val="nil"/>
              <w:bottom w:val="single" w:sz="4" w:space="0" w:color="auto"/>
              <w:right w:val="single" w:sz="4" w:space="0" w:color="auto"/>
            </w:tcBorders>
            <w:shd w:val="clear" w:color="auto" w:fill="auto"/>
            <w:noWrap/>
            <w:vAlign w:val="center"/>
            <w:hideMark/>
          </w:tcPr>
          <w:p w14:paraId="2F7DDFDB" w14:textId="7F0F2B7D"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4</w:t>
            </w:r>
          </w:p>
        </w:tc>
      </w:tr>
      <w:tr w:rsidR="007D241B" w:rsidRPr="007D241B" w14:paraId="0CA3B033"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A94F056" w14:textId="494F6A1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10</w:t>
            </w:r>
          </w:p>
        </w:tc>
        <w:tc>
          <w:tcPr>
            <w:tcW w:w="969" w:type="dxa"/>
            <w:tcBorders>
              <w:top w:val="nil"/>
              <w:left w:val="nil"/>
              <w:bottom w:val="single" w:sz="4" w:space="0" w:color="auto"/>
              <w:right w:val="single" w:sz="4" w:space="0" w:color="auto"/>
            </w:tcBorders>
            <w:shd w:val="clear" w:color="auto" w:fill="auto"/>
            <w:noWrap/>
            <w:vAlign w:val="center"/>
            <w:hideMark/>
          </w:tcPr>
          <w:p w14:paraId="1ED506A2" w14:textId="109C4CDF"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I090000280</w:t>
            </w:r>
          </w:p>
        </w:tc>
        <w:tc>
          <w:tcPr>
            <w:tcW w:w="1200" w:type="dxa"/>
            <w:tcBorders>
              <w:top w:val="nil"/>
              <w:left w:val="nil"/>
              <w:bottom w:val="single" w:sz="4" w:space="0" w:color="auto"/>
              <w:right w:val="single" w:sz="4" w:space="0" w:color="auto"/>
            </w:tcBorders>
            <w:shd w:val="clear" w:color="auto" w:fill="auto"/>
            <w:noWrap/>
            <w:vAlign w:val="center"/>
            <w:hideMark/>
          </w:tcPr>
          <w:p w14:paraId="6D6C4433" w14:textId="77F12A8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6D814013" w14:textId="61805848"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LARINGOSCOPIO</w:t>
            </w:r>
          </w:p>
        </w:tc>
        <w:tc>
          <w:tcPr>
            <w:tcW w:w="5191" w:type="dxa"/>
            <w:tcBorders>
              <w:top w:val="nil"/>
              <w:left w:val="nil"/>
              <w:bottom w:val="single" w:sz="4" w:space="0" w:color="auto"/>
              <w:right w:val="single" w:sz="4" w:space="0" w:color="auto"/>
            </w:tcBorders>
            <w:shd w:val="clear" w:color="auto" w:fill="auto"/>
            <w:noWrap/>
            <w:vAlign w:val="bottom"/>
            <w:hideMark/>
          </w:tcPr>
          <w:p w14:paraId="12841A4E" w14:textId="61828569"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LARINGOSCOPIO</w:t>
            </w:r>
            <w:r w:rsidRPr="007D241B">
              <w:rPr>
                <w:rFonts w:ascii="Calibri" w:hAnsi="Calibri"/>
                <w:color w:val="000000"/>
                <w:sz w:val="16"/>
                <w:szCs w:val="16"/>
                <w:lang w:val="es-MX" w:eastAsia="es-MX"/>
              </w:rPr>
              <w:br/>
              <w:t>DESCRIPCIÓN:</w:t>
            </w:r>
            <w:r w:rsidRPr="007D241B">
              <w:rPr>
                <w:rFonts w:ascii="Calibri" w:hAnsi="Calibri"/>
                <w:color w:val="000000"/>
                <w:sz w:val="16"/>
                <w:szCs w:val="16"/>
                <w:lang w:val="es-MX" w:eastAsia="es-MX"/>
              </w:rPr>
              <w:br/>
              <w:t xml:space="preserve">INSTRUMENTO RÍGIDO PARA VISUALIZAR DIRECTAMENTE LA LARINGE CON POSIBILIDAD DE REALIZAR INTUBACIÓN ENDOTRAQUEAL. </w:t>
            </w:r>
            <w:r w:rsidRPr="007D241B">
              <w:rPr>
                <w:rFonts w:ascii="Calibri" w:hAnsi="Calibri"/>
                <w:color w:val="000000"/>
                <w:sz w:val="16"/>
                <w:szCs w:val="16"/>
                <w:lang w:val="es-MX" w:eastAsia="es-MX"/>
              </w:rPr>
              <w:br/>
              <w:t xml:space="preserve">1. MANGO MEDIANO TIPO C, DE METAL DE ACABADO RUGOSO O ESTRIADO. </w:t>
            </w:r>
            <w:r w:rsidRPr="007D241B">
              <w:rPr>
                <w:rFonts w:ascii="Calibri" w:hAnsi="Calibri"/>
                <w:color w:val="000000"/>
                <w:sz w:val="16"/>
                <w:szCs w:val="16"/>
                <w:lang w:val="es-MX" w:eastAsia="es-MX"/>
              </w:rPr>
              <w:br/>
              <w:t xml:space="preserve">2. DE DOBLE FUNCIÓN PARA USO CON PILA RECARGABLE O PILAS DESECHABLES. </w:t>
            </w:r>
            <w:r w:rsidRPr="007D241B">
              <w:rPr>
                <w:rFonts w:ascii="Calibri" w:hAnsi="Calibri"/>
                <w:color w:val="000000"/>
                <w:sz w:val="16"/>
                <w:szCs w:val="16"/>
                <w:lang w:val="es-MX" w:eastAsia="es-MX"/>
              </w:rPr>
              <w:br/>
              <w:t xml:space="preserve">3. ALIMENTADO POR BATERÍAS RECARGABLES. </w:t>
            </w:r>
            <w:r w:rsidRPr="007D241B">
              <w:rPr>
                <w:rFonts w:ascii="Calibri" w:hAnsi="Calibri"/>
                <w:color w:val="000000"/>
                <w:sz w:val="16"/>
                <w:szCs w:val="16"/>
                <w:lang w:val="es-MX" w:eastAsia="es-MX"/>
              </w:rPr>
              <w:br/>
              <w:t xml:space="preserve">4. ILUMINACIÓN POR FIBRA ÓPTICA CON FOCO DE LED 3.5 V. </w:t>
            </w:r>
            <w:r w:rsidRPr="007D241B">
              <w:rPr>
                <w:rFonts w:ascii="Calibri" w:hAnsi="Calibri"/>
                <w:color w:val="000000"/>
                <w:sz w:val="16"/>
                <w:szCs w:val="16"/>
                <w:lang w:val="es-MX" w:eastAsia="es-MX"/>
              </w:rPr>
              <w:br/>
              <w:t xml:space="preserve">5. HOJAS DE ACERO INOXIDABLE MATE PARA EVITAR LA REFLEXIÓN DE RETORNO. CON CONDUCTOR DE LUZ DE FIBRA ÓPTICA DE AL MENOS 3000 FIBRAS. </w:t>
            </w:r>
            <w:r w:rsidRPr="007D241B">
              <w:rPr>
                <w:rFonts w:ascii="Calibri" w:hAnsi="Calibri"/>
                <w:color w:val="000000"/>
                <w:sz w:val="16"/>
                <w:szCs w:val="16"/>
                <w:lang w:val="es-MX" w:eastAsia="es-MX"/>
              </w:rPr>
              <w:br/>
              <w:t>5.1. HOJAS CURVAS O MACINTOSH NO. 0 (80MM), 1 (92MM), 2 (100MM) , 3 (135 MM)  Y 4 (155MM)</w:t>
            </w:r>
            <w:r w:rsidRPr="007D241B">
              <w:rPr>
                <w:rFonts w:ascii="Calibri" w:hAnsi="Calibri"/>
                <w:color w:val="000000"/>
                <w:sz w:val="16"/>
                <w:szCs w:val="16"/>
                <w:lang w:val="es-MX" w:eastAsia="es-MX"/>
              </w:rPr>
              <w:br/>
              <w:t xml:space="preserve">5.2. HOJAS RECTAS O MILLER NO. 00 (65MM), 0 (79MM), 1 (106MM) , 2 (160MM) , 3 (197 MM) Y 4 (210MM). </w:t>
            </w:r>
            <w:r w:rsidRPr="007D241B">
              <w:rPr>
                <w:rFonts w:ascii="Calibri" w:hAnsi="Calibri"/>
                <w:color w:val="000000"/>
                <w:sz w:val="16"/>
                <w:szCs w:val="16"/>
                <w:lang w:val="es-MX" w:eastAsia="es-MX"/>
              </w:rPr>
              <w:br/>
            </w:r>
            <w:r w:rsidRPr="002751CB">
              <w:rPr>
                <w:rFonts w:ascii="Calibri" w:hAnsi="Calibri"/>
                <w:color w:val="000000"/>
                <w:sz w:val="16"/>
                <w:szCs w:val="16"/>
                <w:lang w:val="es-MX" w:eastAsia="es-MX"/>
              </w:rPr>
              <w:t>5.3. COMPATIBLES CON TODAS LAS HOJAS Y MANGOS DE ACUERDO CON EL ISO 7376</w:t>
            </w:r>
            <w:r w:rsidRPr="007D241B">
              <w:rPr>
                <w:rFonts w:ascii="Calibri" w:hAnsi="Calibri"/>
                <w:color w:val="000000"/>
                <w:sz w:val="16"/>
                <w:szCs w:val="16"/>
                <w:lang w:val="es-MX" w:eastAsia="es-MX"/>
              </w:rPr>
              <w:br/>
              <w:t xml:space="preserve">6. ESTUCHE RÍGIDO PARA GUARDA DE ACCESORIOS. </w:t>
            </w:r>
            <w:r w:rsidRPr="007D241B">
              <w:rPr>
                <w:rFonts w:ascii="Calibri" w:hAnsi="Calibri"/>
                <w:color w:val="000000"/>
                <w:sz w:val="16"/>
                <w:szCs w:val="16"/>
                <w:lang w:val="es-MX" w:eastAsia="es-MX"/>
              </w:rPr>
              <w:br/>
              <w:t>7. CARGADOR DE BATERÍAS DE MESA DE LA MISMA MARCA DEL MANGO Y DE LA BATERÍA RECARGABLE</w:t>
            </w:r>
          </w:p>
        </w:tc>
        <w:tc>
          <w:tcPr>
            <w:tcW w:w="1200" w:type="dxa"/>
            <w:tcBorders>
              <w:top w:val="nil"/>
              <w:left w:val="nil"/>
              <w:bottom w:val="single" w:sz="4" w:space="0" w:color="auto"/>
              <w:right w:val="single" w:sz="4" w:space="0" w:color="auto"/>
            </w:tcBorders>
            <w:shd w:val="clear" w:color="auto" w:fill="auto"/>
            <w:noWrap/>
            <w:vAlign w:val="center"/>
            <w:hideMark/>
          </w:tcPr>
          <w:p w14:paraId="70F1F07C" w14:textId="5C1B9E48"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10</w:t>
            </w:r>
          </w:p>
        </w:tc>
      </w:tr>
      <w:tr w:rsidR="007D241B" w:rsidRPr="007D241B" w14:paraId="6C747B4F"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EAB3E69" w14:textId="1004E2A2"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11</w:t>
            </w:r>
          </w:p>
        </w:tc>
        <w:tc>
          <w:tcPr>
            <w:tcW w:w="969" w:type="dxa"/>
            <w:tcBorders>
              <w:top w:val="nil"/>
              <w:left w:val="nil"/>
              <w:bottom w:val="single" w:sz="4" w:space="0" w:color="auto"/>
              <w:right w:val="single" w:sz="4" w:space="0" w:color="auto"/>
            </w:tcBorders>
            <w:shd w:val="clear" w:color="auto" w:fill="auto"/>
            <w:noWrap/>
            <w:vAlign w:val="center"/>
            <w:hideMark/>
          </w:tcPr>
          <w:p w14:paraId="0A863098" w14:textId="446D087E"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I450600102</w:t>
            </w:r>
          </w:p>
        </w:tc>
        <w:tc>
          <w:tcPr>
            <w:tcW w:w="1200" w:type="dxa"/>
            <w:tcBorders>
              <w:top w:val="nil"/>
              <w:left w:val="nil"/>
              <w:bottom w:val="single" w:sz="4" w:space="0" w:color="auto"/>
              <w:right w:val="single" w:sz="4" w:space="0" w:color="auto"/>
            </w:tcBorders>
            <w:shd w:val="clear" w:color="auto" w:fill="auto"/>
            <w:noWrap/>
            <w:vAlign w:val="center"/>
            <w:hideMark/>
          </w:tcPr>
          <w:p w14:paraId="5902E0CE" w14:textId="5DE4B93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51901</w:t>
            </w:r>
          </w:p>
        </w:tc>
        <w:tc>
          <w:tcPr>
            <w:tcW w:w="1689" w:type="dxa"/>
            <w:tcBorders>
              <w:top w:val="nil"/>
              <w:left w:val="nil"/>
              <w:bottom w:val="single" w:sz="4" w:space="0" w:color="auto"/>
              <w:right w:val="single" w:sz="4" w:space="0" w:color="auto"/>
            </w:tcBorders>
            <w:shd w:val="clear" w:color="auto" w:fill="auto"/>
            <w:noWrap/>
            <w:vAlign w:val="center"/>
            <w:hideMark/>
          </w:tcPr>
          <w:p w14:paraId="5E771168" w14:textId="1FDF98F3"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CUNA</w:t>
            </w:r>
          </w:p>
        </w:tc>
        <w:tc>
          <w:tcPr>
            <w:tcW w:w="5191" w:type="dxa"/>
            <w:tcBorders>
              <w:top w:val="nil"/>
              <w:left w:val="nil"/>
              <w:bottom w:val="single" w:sz="4" w:space="0" w:color="auto"/>
              <w:right w:val="single" w:sz="4" w:space="0" w:color="auto"/>
            </w:tcBorders>
            <w:shd w:val="clear" w:color="auto" w:fill="auto"/>
            <w:noWrap/>
            <w:vAlign w:val="bottom"/>
            <w:hideMark/>
          </w:tcPr>
          <w:p w14:paraId="18E3A311" w14:textId="5CB60D98"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 xml:space="preserve">CUNA CON BARANDAL </w:t>
            </w:r>
            <w:r w:rsidRPr="007D241B">
              <w:rPr>
                <w:rFonts w:ascii="Calibri" w:hAnsi="Calibri"/>
                <w:color w:val="000000"/>
                <w:sz w:val="16"/>
                <w:szCs w:val="16"/>
                <w:lang w:val="es-MX" w:eastAsia="es-MX"/>
              </w:rPr>
              <w:br/>
              <w:t xml:space="preserve">CARRO CAMILLA PEDIATRICA </w:t>
            </w:r>
            <w:r w:rsidRPr="007D241B">
              <w:rPr>
                <w:rFonts w:ascii="Calibri" w:hAnsi="Calibri"/>
                <w:color w:val="000000"/>
                <w:sz w:val="16"/>
                <w:szCs w:val="16"/>
                <w:lang w:val="es-MX" w:eastAsia="es-MX"/>
              </w:rPr>
              <w:br/>
              <w:t>DESCRIPCIÓN</w:t>
            </w:r>
            <w:r w:rsidRPr="007D241B">
              <w:rPr>
                <w:rFonts w:ascii="Calibri" w:hAnsi="Calibri"/>
                <w:color w:val="000000"/>
                <w:sz w:val="16"/>
                <w:szCs w:val="16"/>
                <w:lang w:val="es-MX" w:eastAsia="es-MX"/>
              </w:rPr>
              <w:br/>
              <w:t>1.- CAMA CON SISTEMA MANUAL DE DOS SECCIONES PARA SU OPERACIÓN</w:t>
            </w:r>
            <w:r w:rsidRPr="007D241B">
              <w:rPr>
                <w:rFonts w:ascii="Calibri" w:hAnsi="Calibri"/>
                <w:color w:val="000000"/>
                <w:sz w:val="16"/>
                <w:szCs w:val="16"/>
                <w:lang w:val="es-MX" w:eastAsia="es-MX"/>
              </w:rPr>
              <w:br/>
              <w:t>2.- DIMENSIONES MÁXIMAS (± 5%)</w:t>
            </w:r>
            <w:r w:rsidRPr="007D241B">
              <w:rPr>
                <w:rFonts w:ascii="Calibri" w:hAnsi="Calibri"/>
                <w:color w:val="000000"/>
                <w:sz w:val="16"/>
                <w:szCs w:val="16"/>
                <w:lang w:val="es-MX" w:eastAsia="es-MX"/>
              </w:rPr>
              <w:br/>
              <w:t>2.1.- MEDIDAS TOTALES DE 1660 LARGO X 860 ANCHO X 1450 ALTURA (MM)</w:t>
            </w:r>
            <w:r w:rsidRPr="007D241B">
              <w:rPr>
                <w:rFonts w:ascii="Calibri" w:hAnsi="Calibri"/>
                <w:color w:val="000000"/>
                <w:sz w:val="16"/>
                <w:szCs w:val="16"/>
                <w:lang w:val="es-MX" w:eastAsia="es-MX"/>
              </w:rPr>
              <w:br/>
              <w:t>2.2.- ALTURA AJUSTABLE DE LA SUPERFICIE DE LA CAMA DE 740 MM A 990 MM 2.3.- SUPERFICIE DEL COLCHÓN 1260 X 600 MM COMO MINIMO</w:t>
            </w:r>
            <w:r w:rsidRPr="007D241B">
              <w:rPr>
                <w:rFonts w:ascii="Calibri" w:hAnsi="Calibri"/>
                <w:color w:val="000000"/>
                <w:sz w:val="16"/>
                <w:szCs w:val="16"/>
                <w:lang w:val="es-MX" w:eastAsia="es-MX"/>
              </w:rPr>
              <w:br/>
              <w:t>2.4.- CON PLATAFORMA PARA EL COLCHON DE ACERO CON CUBIERTA PLASTICA DE ALTO IMPACTO ABS</w:t>
            </w:r>
            <w:r w:rsidRPr="007D241B">
              <w:rPr>
                <w:rFonts w:ascii="Calibri" w:hAnsi="Calibri"/>
                <w:color w:val="000000"/>
                <w:sz w:val="16"/>
                <w:szCs w:val="16"/>
                <w:lang w:val="es-MX" w:eastAsia="es-MX"/>
              </w:rPr>
              <w:br/>
            </w:r>
            <w:r w:rsidRPr="007D241B">
              <w:rPr>
                <w:rFonts w:ascii="Calibri" w:hAnsi="Calibri"/>
                <w:color w:val="000000"/>
                <w:sz w:val="16"/>
                <w:szCs w:val="16"/>
                <w:lang w:val="es-MX" w:eastAsia="es-MX"/>
              </w:rPr>
              <w:lastRenderedPageBreak/>
              <w:t>3.- QUE PERMITA OBTENER LAS SIGUIENTES POSICIONES</w:t>
            </w:r>
            <w:r w:rsidRPr="007D241B">
              <w:rPr>
                <w:rFonts w:ascii="Calibri" w:hAnsi="Calibri"/>
                <w:color w:val="000000"/>
                <w:sz w:val="16"/>
                <w:szCs w:val="16"/>
                <w:lang w:val="es-MX" w:eastAsia="es-MX"/>
              </w:rPr>
              <w:br/>
              <w:t>3.1.- POSICIÓN FOWLER DE 0° A 72° COMO MINIMO A TRAVES DE AMORTIGUADOR DE AIRE</w:t>
            </w:r>
            <w:r w:rsidRPr="007D241B">
              <w:rPr>
                <w:rFonts w:ascii="Calibri" w:hAnsi="Calibri"/>
                <w:color w:val="000000"/>
                <w:sz w:val="16"/>
                <w:szCs w:val="16"/>
                <w:lang w:val="es-MX" w:eastAsia="es-MX"/>
              </w:rPr>
              <w:br/>
              <w:t>3.2.- TRENDELEMBURG MANUAL CON UN RANGO DE 12° COMO MINIMO</w:t>
            </w:r>
            <w:r w:rsidRPr="007D241B">
              <w:rPr>
                <w:rFonts w:ascii="Calibri" w:hAnsi="Calibri"/>
                <w:color w:val="000000"/>
                <w:sz w:val="16"/>
                <w:szCs w:val="16"/>
                <w:lang w:val="es-MX" w:eastAsia="es-MX"/>
              </w:rPr>
              <w:br/>
              <w:t>3.3.- TRENDELEMBURG INVERSO MANUAL CON UN RANGO DE 12° COMO MINIMO 4.- CAPACIDAD DE CARGA DEL PACIENTE DE 120 KG COMO MINIMO</w:t>
            </w:r>
            <w:r w:rsidRPr="007D241B">
              <w:rPr>
                <w:rFonts w:ascii="Calibri" w:hAnsi="Calibri"/>
                <w:color w:val="000000"/>
                <w:sz w:val="16"/>
                <w:szCs w:val="16"/>
                <w:lang w:val="es-MX" w:eastAsia="es-MX"/>
              </w:rPr>
              <w:br/>
              <w:t>5.- 4 RUEDAS DE 125 MM CON</w:t>
            </w:r>
            <w:r w:rsidRPr="007D241B">
              <w:rPr>
                <w:rFonts w:ascii="Calibri" w:hAnsi="Calibri"/>
                <w:color w:val="000000"/>
                <w:sz w:val="16"/>
                <w:szCs w:val="16"/>
                <w:lang w:val="es-MX" w:eastAsia="es-MX"/>
              </w:rPr>
              <w:br/>
              <w:t>6.- CON SISTEMA DE FRENOS CENTRALIZADO EN LAS 4 RUEDAS.</w:t>
            </w:r>
            <w:r w:rsidRPr="007D241B">
              <w:rPr>
                <w:rFonts w:ascii="Calibri" w:hAnsi="Calibri"/>
                <w:color w:val="000000"/>
                <w:sz w:val="16"/>
                <w:szCs w:val="16"/>
                <w:lang w:val="es-MX" w:eastAsia="es-MX"/>
              </w:rPr>
              <w:br/>
              <w:t>7.- BARANDALES CORREDIZOS EN AMBOS LADOS CON SISTEMA DE SEGURIDAD QUE EVITEN BAJARSE ACCIDENTALMENTE DE 70 CM DE ALTURA</w:t>
            </w:r>
            <w:r w:rsidRPr="007D241B">
              <w:rPr>
                <w:rFonts w:ascii="Calibri" w:hAnsi="Calibri"/>
                <w:color w:val="000000"/>
                <w:sz w:val="16"/>
                <w:szCs w:val="16"/>
                <w:lang w:val="es-MX" w:eastAsia="es-MX"/>
              </w:rPr>
              <w:br/>
              <w:t>8.- BARANDALES FABRICADOS ACERO TIPO BARROTES CON SEPARACION DE AL MENOS 12 CM O MENOR</w:t>
            </w:r>
            <w:r w:rsidRPr="007D241B">
              <w:rPr>
                <w:rFonts w:ascii="Calibri" w:hAnsi="Calibri"/>
                <w:color w:val="000000"/>
                <w:sz w:val="16"/>
                <w:szCs w:val="16"/>
                <w:lang w:val="es-MX" w:eastAsia="es-MX"/>
              </w:rPr>
              <w:br/>
              <w:t>9.- COLCHÓN DE ACUERDO CON LAS DIMENSIONES DE LA CAMA, FABRICADO DE ESPUMA FRÍA DE POLIURETANO DE 12 CM DE GROSOR Y DENSIDAD DE 30 KG/M3 CON CIERRE, , REPELENTE A LÍQUIDOS Y LAVABLE</w:t>
            </w:r>
            <w:r w:rsidRPr="007D241B">
              <w:rPr>
                <w:rFonts w:ascii="Calibri" w:hAnsi="Calibri"/>
                <w:color w:val="000000"/>
                <w:sz w:val="16"/>
                <w:szCs w:val="16"/>
                <w:lang w:val="es-MX" w:eastAsia="es-MX"/>
              </w:rPr>
              <w:br/>
              <w:t>10.- CABECERA Y PIECERA REMOVIBLES DE ACERO TIPO BARROTE SON SEPARACION DE AL MENOS 12 CM O MAYOR</w:t>
            </w:r>
            <w:r w:rsidRPr="007D241B">
              <w:rPr>
                <w:rFonts w:ascii="Calibri" w:hAnsi="Calibri"/>
                <w:color w:val="000000"/>
                <w:sz w:val="16"/>
                <w:szCs w:val="16"/>
                <w:lang w:val="es-MX" w:eastAsia="es-MX"/>
              </w:rPr>
              <w:br/>
              <w:t>10.- CAPACIDAD DE CARGA DEL PACIENTE DE 70KG</w:t>
            </w:r>
            <w:r w:rsidRPr="007D241B">
              <w:rPr>
                <w:rFonts w:ascii="Calibri" w:hAnsi="Calibri"/>
                <w:color w:val="000000"/>
                <w:sz w:val="16"/>
                <w:szCs w:val="16"/>
                <w:lang w:val="es-MX" w:eastAsia="es-MX"/>
              </w:rPr>
              <w:br/>
              <w:t>12.- PROTECION ANTICHOQUE EN LAS 4 ESQUINAS. ACCESORIOS: 13.- POSTE DE ACERO PORTA SUERO DE 3 GANCHOS</w:t>
            </w:r>
          </w:p>
        </w:tc>
        <w:tc>
          <w:tcPr>
            <w:tcW w:w="1200" w:type="dxa"/>
            <w:tcBorders>
              <w:top w:val="nil"/>
              <w:left w:val="nil"/>
              <w:bottom w:val="single" w:sz="4" w:space="0" w:color="auto"/>
              <w:right w:val="single" w:sz="4" w:space="0" w:color="auto"/>
            </w:tcBorders>
            <w:shd w:val="clear" w:color="auto" w:fill="auto"/>
            <w:noWrap/>
            <w:vAlign w:val="center"/>
            <w:hideMark/>
          </w:tcPr>
          <w:p w14:paraId="6FF3864F" w14:textId="2991BF0A"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5</w:t>
            </w:r>
          </w:p>
        </w:tc>
      </w:tr>
      <w:tr w:rsidR="007D241B" w:rsidRPr="007D241B" w14:paraId="62A6EA42"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BAB7438" w14:textId="4F171E7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12</w:t>
            </w:r>
          </w:p>
        </w:tc>
        <w:tc>
          <w:tcPr>
            <w:tcW w:w="969" w:type="dxa"/>
            <w:tcBorders>
              <w:top w:val="nil"/>
              <w:left w:val="nil"/>
              <w:bottom w:val="single" w:sz="4" w:space="0" w:color="auto"/>
              <w:right w:val="single" w:sz="4" w:space="0" w:color="auto"/>
            </w:tcBorders>
            <w:shd w:val="clear" w:color="auto" w:fill="auto"/>
            <w:noWrap/>
            <w:vAlign w:val="center"/>
            <w:hideMark/>
          </w:tcPr>
          <w:p w14:paraId="0B965F30" w14:textId="0F9B43CB"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I090906902</w:t>
            </w:r>
          </w:p>
        </w:tc>
        <w:tc>
          <w:tcPr>
            <w:tcW w:w="1200" w:type="dxa"/>
            <w:tcBorders>
              <w:top w:val="nil"/>
              <w:left w:val="nil"/>
              <w:bottom w:val="single" w:sz="4" w:space="0" w:color="auto"/>
              <w:right w:val="single" w:sz="4" w:space="0" w:color="auto"/>
            </w:tcBorders>
            <w:shd w:val="clear" w:color="auto" w:fill="auto"/>
            <w:noWrap/>
            <w:vAlign w:val="center"/>
            <w:hideMark/>
          </w:tcPr>
          <w:p w14:paraId="22CE7BEC" w14:textId="3D9BA72F"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6674CB26" w14:textId="45980EA4"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CARDIOTOCOGRAFO</w:t>
            </w:r>
          </w:p>
        </w:tc>
        <w:tc>
          <w:tcPr>
            <w:tcW w:w="5191" w:type="dxa"/>
            <w:tcBorders>
              <w:top w:val="nil"/>
              <w:left w:val="nil"/>
              <w:bottom w:val="single" w:sz="4" w:space="0" w:color="auto"/>
              <w:right w:val="single" w:sz="4" w:space="0" w:color="auto"/>
            </w:tcBorders>
            <w:shd w:val="clear" w:color="auto" w:fill="auto"/>
            <w:noWrap/>
            <w:vAlign w:val="bottom"/>
            <w:hideMark/>
          </w:tcPr>
          <w:p w14:paraId="29A25669" w14:textId="33257CDD"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CARDIOTOCOGRAFO</w:t>
            </w:r>
            <w:r w:rsidRPr="007D241B">
              <w:rPr>
                <w:rFonts w:ascii="Calibri" w:hAnsi="Calibri"/>
                <w:color w:val="000000"/>
                <w:sz w:val="16"/>
                <w:szCs w:val="16"/>
                <w:lang w:val="es-MX" w:eastAsia="es-MX"/>
              </w:rPr>
              <w:br/>
              <w:t xml:space="preserve">1. EQUIPO PARA LA DETENCION DE FRECUENCIA CARDIACA POR ULTRASONIDO (DOPPLER) </w:t>
            </w:r>
            <w:r w:rsidRPr="007D241B">
              <w:rPr>
                <w:rFonts w:ascii="Calibri" w:hAnsi="Calibri"/>
                <w:color w:val="000000"/>
                <w:sz w:val="16"/>
                <w:szCs w:val="16"/>
                <w:lang w:val="es-MX" w:eastAsia="es-MX"/>
              </w:rPr>
              <w:br/>
              <w:t>2. TRANSDUCTOR PARA LA DETENCION DE LA FRECUENCIA CARDIACA FETAL MULTICRISTAL DE ALTA SENSIBILIDAD.</w:t>
            </w:r>
            <w:r w:rsidRPr="007D241B">
              <w:rPr>
                <w:rFonts w:ascii="Calibri" w:hAnsi="Calibri"/>
                <w:color w:val="000000"/>
                <w:sz w:val="16"/>
                <w:szCs w:val="16"/>
                <w:lang w:val="es-MX" w:eastAsia="es-MX"/>
              </w:rPr>
              <w:br/>
              <w:t xml:space="preserve">3. TRANSDUCTOR PARA LA DETENCION DE LA ACTIVIDAD UTERINA DE SUPERFICIE PLANA. </w:t>
            </w:r>
            <w:r w:rsidRPr="007D241B">
              <w:rPr>
                <w:rFonts w:ascii="Calibri" w:hAnsi="Calibri"/>
                <w:color w:val="000000"/>
                <w:sz w:val="16"/>
                <w:szCs w:val="16"/>
                <w:lang w:val="es-MX" w:eastAsia="es-MX"/>
              </w:rPr>
              <w:br/>
              <w:t>4. INTENSIDAD DEL ULTRASONIDO NO MAYOR A 6MW/CM2</w:t>
            </w:r>
            <w:r w:rsidRPr="007D241B">
              <w:rPr>
                <w:rFonts w:ascii="Calibri" w:hAnsi="Calibri"/>
                <w:color w:val="000000"/>
                <w:sz w:val="16"/>
                <w:szCs w:val="16"/>
                <w:lang w:val="es-MX" w:eastAsia="es-MX"/>
              </w:rPr>
              <w:br/>
              <w:t>5. PROCESADO DE SENAL POR AUTO CORRELACION</w:t>
            </w:r>
            <w:r w:rsidRPr="007D241B">
              <w:rPr>
                <w:rFonts w:ascii="Calibri" w:hAnsi="Calibri"/>
                <w:color w:val="000000"/>
                <w:sz w:val="16"/>
                <w:szCs w:val="16"/>
                <w:lang w:val="es-MX" w:eastAsia="es-MX"/>
              </w:rPr>
              <w:br/>
              <w:t>6. RANGO DE SENAL PARA LA TOCOTRANSDUCTOR DE 0-100 UNIDADES DE RESOLUCION DE 1 UNIDAD RELATIVA.</w:t>
            </w:r>
            <w:r w:rsidRPr="007D241B">
              <w:rPr>
                <w:rFonts w:ascii="Calibri" w:hAnsi="Calibri"/>
                <w:color w:val="000000"/>
                <w:sz w:val="16"/>
                <w:szCs w:val="16"/>
                <w:lang w:val="es-MX" w:eastAsia="es-MX"/>
              </w:rPr>
              <w:br/>
              <w:t>7. PANTALLA DIGITAL LED DE 7 SEGMENTOS.</w:t>
            </w:r>
            <w:r w:rsidRPr="007D241B">
              <w:rPr>
                <w:rFonts w:ascii="Calibri" w:hAnsi="Calibri"/>
                <w:color w:val="000000"/>
                <w:sz w:val="16"/>
                <w:szCs w:val="16"/>
                <w:lang w:val="es-MX" w:eastAsia="es-MX"/>
              </w:rPr>
              <w:br/>
              <w:t xml:space="preserve">8. DESPLIEGUE DE GRAFICO Y NUMERICO DE LA FRECUENCIA CARDIACA FETAL EN LATIDOS. </w:t>
            </w:r>
            <w:r w:rsidRPr="007D241B">
              <w:rPr>
                <w:rFonts w:ascii="Calibri" w:hAnsi="Calibri"/>
                <w:color w:val="000000"/>
                <w:sz w:val="16"/>
                <w:szCs w:val="16"/>
                <w:lang w:val="es-MX" w:eastAsia="es-MX"/>
              </w:rPr>
              <w:br/>
              <w:t>9. DESPLIEGUE NUMERICO DE LA ACTIVIDAD UTERINA CON REGISTRO DE LA DETECCION DEL MOVIMIENTO FETAL.</w:t>
            </w:r>
            <w:r w:rsidRPr="007D241B">
              <w:rPr>
                <w:rFonts w:ascii="Calibri" w:hAnsi="Calibri"/>
                <w:color w:val="000000"/>
                <w:sz w:val="16"/>
                <w:szCs w:val="16"/>
                <w:lang w:val="es-MX" w:eastAsia="es-MX"/>
              </w:rPr>
              <w:br/>
              <w:t>10. MARCADOR DE SUCESOS  O EVENTO REMOTO.</w:t>
            </w:r>
            <w:r w:rsidRPr="007D241B">
              <w:rPr>
                <w:rFonts w:ascii="Calibri" w:hAnsi="Calibri"/>
                <w:color w:val="000000"/>
                <w:sz w:val="16"/>
                <w:szCs w:val="16"/>
                <w:lang w:val="es-MX" w:eastAsia="es-MX"/>
              </w:rPr>
              <w:br/>
              <w:t>11. FRECUENCIA CARDIACA PARA FRECUENCIA ALTAS UMBRAL DE 150-200 IPM Y BAJAS UMBRAL DE 50-120 IPM.</w:t>
            </w:r>
            <w:r w:rsidRPr="007D241B">
              <w:rPr>
                <w:rFonts w:ascii="Calibri" w:hAnsi="Calibri"/>
                <w:color w:val="000000"/>
                <w:sz w:val="16"/>
                <w:szCs w:val="16"/>
                <w:lang w:val="es-MX" w:eastAsia="es-MX"/>
              </w:rPr>
              <w:br/>
              <w:t>12. CON INDICADOR DE LA CALIDAD DE LA SENAL.</w:t>
            </w:r>
            <w:r w:rsidRPr="007D241B">
              <w:rPr>
                <w:rFonts w:ascii="Calibri" w:hAnsi="Calibri"/>
                <w:color w:val="000000"/>
                <w:sz w:val="16"/>
                <w:szCs w:val="16"/>
                <w:lang w:val="es-MX" w:eastAsia="es-MX"/>
              </w:rPr>
              <w:br/>
              <w:t>13. CON PUERTO INTERFAZ PARA COMPUTADORA PARA COLECCION DE DATOS Y ALMACE</w:t>
            </w:r>
          </w:p>
        </w:tc>
        <w:tc>
          <w:tcPr>
            <w:tcW w:w="1200" w:type="dxa"/>
            <w:tcBorders>
              <w:top w:val="nil"/>
              <w:left w:val="nil"/>
              <w:bottom w:val="single" w:sz="4" w:space="0" w:color="auto"/>
              <w:right w:val="single" w:sz="4" w:space="0" w:color="auto"/>
            </w:tcBorders>
            <w:shd w:val="clear" w:color="auto" w:fill="auto"/>
            <w:noWrap/>
            <w:vAlign w:val="center"/>
            <w:hideMark/>
          </w:tcPr>
          <w:p w14:paraId="53D9B94F" w14:textId="23A3B2EC"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w:t>
            </w:r>
          </w:p>
        </w:tc>
      </w:tr>
      <w:tr w:rsidR="007D241B" w:rsidRPr="007D241B" w14:paraId="4A5225E2"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875C8A8" w14:textId="4748DB81"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13</w:t>
            </w:r>
          </w:p>
        </w:tc>
        <w:tc>
          <w:tcPr>
            <w:tcW w:w="969" w:type="dxa"/>
            <w:tcBorders>
              <w:top w:val="nil"/>
              <w:left w:val="nil"/>
              <w:bottom w:val="single" w:sz="4" w:space="0" w:color="auto"/>
              <w:right w:val="single" w:sz="4" w:space="0" w:color="auto"/>
            </w:tcBorders>
            <w:shd w:val="clear" w:color="auto" w:fill="auto"/>
            <w:noWrap/>
            <w:vAlign w:val="center"/>
            <w:hideMark/>
          </w:tcPr>
          <w:p w14:paraId="199FB757" w14:textId="666F52F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I090000088</w:t>
            </w:r>
          </w:p>
        </w:tc>
        <w:tc>
          <w:tcPr>
            <w:tcW w:w="1200" w:type="dxa"/>
            <w:tcBorders>
              <w:top w:val="nil"/>
              <w:left w:val="nil"/>
              <w:bottom w:val="single" w:sz="4" w:space="0" w:color="auto"/>
              <w:right w:val="single" w:sz="4" w:space="0" w:color="auto"/>
            </w:tcBorders>
            <w:shd w:val="clear" w:color="auto" w:fill="auto"/>
            <w:noWrap/>
            <w:vAlign w:val="center"/>
            <w:hideMark/>
          </w:tcPr>
          <w:p w14:paraId="1F494412" w14:textId="1F8EC40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58C53A9B" w14:textId="641BACB1"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CAMA CLINICA</w:t>
            </w:r>
          </w:p>
        </w:tc>
        <w:tc>
          <w:tcPr>
            <w:tcW w:w="5191" w:type="dxa"/>
            <w:tcBorders>
              <w:top w:val="nil"/>
              <w:left w:val="nil"/>
              <w:bottom w:val="single" w:sz="4" w:space="0" w:color="auto"/>
              <w:right w:val="single" w:sz="4" w:space="0" w:color="auto"/>
            </w:tcBorders>
            <w:shd w:val="clear" w:color="auto" w:fill="auto"/>
            <w:noWrap/>
            <w:vAlign w:val="bottom"/>
            <w:hideMark/>
          </w:tcPr>
          <w:p w14:paraId="216644DF" w14:textId="550D96C6" w:rsidR="007D241B" w:rsidRPr="007D241B" w:rsidRDefault="007D241B" w:rsidP="002751CB">
            <w:pPr>
              <w:rPr>
                <w:rFonts w:ascii="Calibri" w:hAnsi="Calibri"/>
                <w:color w:val="000000"/>
                <w:sz w:val="16"/>
                <w:szCs w:val="16"/>
                <w:lang w:val="es-MX" w:eastAsia="es-MX"/>
              </w:rPr>
            </w:pPr>
            <w:r w:rsidRPr="007D241B">
              <w:rPr>
                <w:rFonts w:ascii="Calibri" w:hAnsi="Calibri"/>
                <w:color w:val="000000"/>
                <w:sz w:val="16"/>
                <w:szCs w:val="16"/>
                <w:lang w:val="es-MX" w:eastAsia="es-MX"/>
              </w:rPr>
              <w:t>CAMA CLINICA ELECTRICA DE MULTIPLES POSICIONES CON COLCHON Y BARANDAL</w:t>
            </w:r>
            <w:r w:rsidRPr="007D241B">
              <w:rPr>
                <w:rFonts w:ascii="Calibri" w:hAnsi="Calibri"/>
                <w:color w:val="000000"/>
                <w:sz w:val="16"/>
                <w:szCs w:val="16"/>
                <w:lang w:val="es-MX" w:eastAsia="es-MX"/>
              </w:rPr>
              <w:br/>
              <w:t>DEFINICIÓN</w:t>
            </w:r>
            <w:r w:rsidRPr="007D241B">
              <w:rPr>
                <w:rFonts w:ascii="Calibri" w:hAnsi="Calibri"/>
                <w:color w:val="000000"/>
                <w:sz w:val="16"/>
                <w:szCs w:val="16"/>
                <w:lang w:val="es-MX" w:eastAsia="es-MX"/>
              </w:rPr>
              <w:br/>
              <w:t>CAMA ELÉCTRICA RODABLE QUE FACILITA LA ATENCIÓN DEL PACIENTE EN HOSPITALIZACIÓN</w:t>
            </w:r>
            <w:r w:rsidRPr="007D241B">
              <w:rPr>
                <w:rFonts w:ascii="Calibri" w:hAnsi="Calibri"/>
                <w:color w:val="000000"/>
                <w:sz w:val="16"/>
                <w:szCs w:val="16"/>
                <w:lang w:val="es-MX" w:eastAsia="es-MX"/>
              </w:rPr>
              <w:br/>
              <w:t>DESCRIPCIÓN:</w:t>
            </w:r>
            <w:r w:rsidRPr="007D241B">
              <w:rPr>
                <w:rFonts w:ascii="Calibri" w:hAnsi="Calibri"/>
                <w:color w:val="000000"/>
                <w:sz w:val="16"/>
                <w:szCs w:val="16"/>
                <w:lang w:val="es-MX" w:eastAsia="es-MX"/>
              </w:rPr>
              <w:br/>
              <w:t>1. CAMA HOSPITALARIA ELÉCTRICA DE MÚLTIPLES POSICIONES</w:t>
            </w:r>
            <w:r w:rsidRPr="007D241B">
              <w:rPr>
                <w:rFonts w:ascii="Calibri" w:hAnsi="Calibri"/>
                <w:color w:val="000000"/>
                <w:sz w:val="16"/>
                <w:szCs w:val="16"/>
                <w:lang w:val="es-MX" w:eastAsia="es-MX"/>
              </w:rPr>
              <w:br/>
              <w:t>2. CON CARGA MÁXIMA DE SEGURIDAD DE 250KG COMO MÍNIMO</w:t>
            </w:r>
            <w:r w:rsidRPr="007D241B">
              <w:rPr>
                <w:rFonts w:ascii="Calibri" w:hAnsi="Calibri"/>
                <w:color w:val="000000"/>
                <w:sz w:val="16"/>
                <w:szCs w:val="16"/>
                <w:lang w:val="es-MX" w:eastAsia="es-MX"/>
              </w:rPr>
              <w:br/>
              <w:t>3. CONTROL INTEGRADO A LOS PIES DE LA CAMA, QUE PERMITA VER LA CARGA DE BATERÍA, QUE TENGA BOTÓN DE PARO, AJUSTE DE CPR  POR MEDIO DE UN SOLO BOTÓN, BOTÓN PARA AJUSTE TRENDELEMBURG O ANTITREMDELEMBURG. QUE PERMITA EL BLOQUEO DE MOVIMIENTOS DE PIERNAS, RESPALDO, ALTURA.</w:t>
            </w:r>
            <w:r w:rsidRPr="007D241B">
              <w:rPr>
                <w:rFonts w:ascii="Calibri" w:hAnsi="Calibri"/>
                <w:color w:val="000000"/>
                <w:sz w:val="16"/>
                <w:szCs w:val="16"/>
                <w:lang w:val="es-MX" w:eastAsia="es-MX"/>
              </w:rPr>
              <w:br/>
              <w:t xml:space="preserve">3.1 CONTROL DE MANO POSICIONABLE EN EL BARANDAL, QUE PERMITA </w:t>
            </w:r>
            <w:r w:rsidRPr="007D241B">
              <w:rPr>
                <w:rFonts w:ascii="Calibri" w:hAnsi="Calibri"/>
                <w:color w:val="000000"/>
                <w:sz w:val="16"/>
                <w:szCs w:val="16"/>
                <w:lang w:val="es-MX" w:eastAsia="es-MX"/>
              </w:rPr>
              <w:lastRenderedPageBreak/>
              <w:t>AJUSTAR PIERNAS, RESPALDO, AUTOCONTORNO, ALTURA Y TENGA LINTERNA INTEGRADA</w:t>
            </w:r>
            <w:r w:rsidRPr="007D241B">
              <w:rPr>
                <w:rFonts w:ascii="Calibri" w:hAnsi="Calibri"/>
                <w:color w:val="000000"/>
                <w:sz w:val="16"/>
                <w:szCs w:val="16"/>
                <w:lang w:val="es-MX" w:eastAsia="es-MX"/>
              </w:rPr>
              <w:br/>
              <w:t>4. QUE PERMITA DAR LAS SIGUIENTES POSICIONES EN FORMA ELÉCTRICA CON UN SOLO BOTÓN PARA DICHA POSICIÓN</w:t>
            </w:r>
            <w:r w:rsidRPr="007D241B">
              <w:rPr>
                <w:rFonts w:ascii="Calibri" w:hAnsi="Calibri"/>
                <w:color w:val="000000"/>
                <w:sz w:val="16"/>
                <w:szCs w:val="16"/>
                <w:lang w:val="es-MX" w:eastAsia="es-MX"/>
              </w:rPr>
              <w:br/>
              <w:t>4.1 TRENDELEMBURG DE 15° COMO MÍNIMO</w:t>
            </w:r>
            <w:r w:rsidRPr="007D241B">
              <w:rPr>
                <w:rFonts w:ascii="Calibri" w:hAnsi="Calibri"/>
                <w:color w:val="000000"/>
                <w:sz w:val="16"/>
                <w:szCs w:val="16"/>
                <w:lang w:val="es-MX" w:eastAsia="es-MX"/>
              </w:rPr>
              <w:br/>
              <w:t>4.2 TRENDELEMBURG INVERSO DE 15° COMO MÍNIMO</w:t>
            </w:r>
            <w:r w:rsidRPr="007D241B">
              <w:rPr>
                <w:rFonts w:ascii="Calibri" w:hAnsi="Calibri"/>
                <w:color w:val="000000"/>
                <w:sz w:val="16"/>
                <w:szCs w:val="16"/>
                <w:lang w:val="es-MX" w:eastAsia="es-MX"/>
              </w:rPr>
              <w:br/>
              <w:t>4.3 SECCIÓN DE ESPALDA O FOWLER, CON AUTOCONTORNO Y AUTOREGRESIÓN O TECNOLOGÍA PARA MINIMIZAR LA PRESIÓN EN LA REGIÓN PÉLVICA, QUE CUBRA EL RANGO DE 0 A 70° COMO MÍNIMO</w:t>
            </w:r>
            <w:r w:rsidRPr="007D241B">
              <w:rPr>
                <w:rFonts w:ascii="Calibri" w:hAnsi="Calibri"/>
                <w:color w:val="000000"/>
                <w:sz w:val="16"/>
                <w:szCs w:val="16"/>
                <w:lang w:val="es-MX" w:eastAsia="es-MX"/>
              </w:rPr>
              <w:br/>
              <w:t>4.4 SECCIÓN DE RODILLA QUE CUBRA EL RANGO DE 0 - 35° COMO MÍNIMO</w:t>
            </w:r>
            <w:r w:rsidRPr="007D241B">
              <w:rPr>
                <w:rFonts w:ascii="Calibri" w:hAnsi="Calibri"/>
                <w:color w:val="000000"/>
                <w:sz w:val="16"/>
                <w:szCs w:val="16"/>
                <w:lang w:val="es-MX" w:eastAsia="es-MX"/>
              </w:rPr>
              <w:br/>
              <w:t>4.5 ALTURA Y DESCENSO AJUSTABLE QUE CUBRA EL RANGO DE 39.5CM O MENOR A 76CM</w:t>
            </w:r>
            <w:r w:rsidRPr="007D241B">
              <w:rPr>
                <w:rFonts w:ascii="Calibri" w:hAnsi="Calibri"/>
                <w:color w:val="000000"/>
                <w:sz w:val="16"/>
                <w:szCs w:val="16"/>
                <w:lang w:val="es-MX" w:eastAsia="es-MX"/>
              </w:rPr>
              <w:br/>
              <w:t>4.6 POSICIÓN DE REANIMACIÓN CARDIO PULMONAR (RCP) CON UN SOLO BOTÓN</w:t>
            </w:r>
            <w:r w:rsidRPr="007D241B">
              <w:rPr>
                <w:rFonts w:ascii="Calibri" w:hAnsi="Calibri"/>
                <w:color w:val="000000"/>
                <w:sz w:val="16"/>
                <w:szCs w:val="16"/>
                <w:lang w:val="es-MX" w:eastAsia="es-MX"/>
              </w:rPr>
              <w:br/>
              <w:t>5. POSICIÓN VASCULAR O ELEVACIÓN DE PIES</w:t>
            </w:r>
            <w:r w:rsidRPr="007D241B">
              <w:rPr>
                <w:rFonts w:ascii="Calibri" w:hAnsi="Calibri"/>
                <w:color w:val="000000"/>
                <w:sz w:val="16"/>
                <w:szCs w:val="16"/>
                <w:lang w:val="es-MX" w:eastAsia="es-MX"/>
              </w:rPr>
              <w:br/>
              <w:t>6. SISTEMA DE AJUSTE DE LA PLATAFORMA DEL COLCHÓN EN 10CM Y 6CM, CUYO EFECTO ES LA ELIMINACIÓN DE PRESIÓN EN EL ABDOMEN Y LA ZONA PÉLVICA, ASÍ COMO LAS FUERZAS DE FRICCIÓN EN LA ESPALDA Y LAS PIERNAS DEL</w:t>
            </w:r>
            <w:r w:rsidRPr="007D241B">
              <w:rPr>
                <w:rFonts w:ascii="Calibri" w:hAnsi="Calibri"/>
                <w:color w:val="000000"/>
                <w:sz w:val="16"/>
                <w:szCs w:val="16"/>
                <w:lang w:val="es-MX" w:eastAsia="es-MX"/>
              </w:rPr>
              <w:br/>
              <w:t>PACIENTE.</w:t>
            </w:r>
            <w:r w:rsidRPr="007D241B">
              <w:rPr>
                <w:rFonts w:ascii="Calibri" w:hAnsi="Calibri"/>
                <w:color w:val="000000"/>
                <w:sz w:val="16"/>
                <w:szCs w:val="16"/>
                <w:lang w:val="es-MX" w:eastAsia="es-MX"/>
              </w:rPr>
              <w:br/>
              <w:t>7. PLATAFORMA FORMADA DE SEGMENTOS DE POLIPROPILENO INDEPENDIENTES, EXTRAÍBLES Y DE FÁCIL LIMPIEZA</w:t>
            </w:r>
            <w:r w:rsidRPr="007D241B">
              <w:rPr>
                <w:rFonts w:ascii="Calibri" w:hAnsi="Calibri"/>
                <w:color w:val="000000"/>
                <w:sz w:val="16"/>
                <w:szCs w:val="16"/>
                <w:lang w:val="es-MX" w:eastAsia="es-MX"/>
              </w:rPr>
              <w:br/>
              <w:t>8. DIMENSIONES DE LA SUPERFICIE DEL PACIENTE (PLATAFORMA DEL COLCHÓN) DE 90CM X 200CM</w:t>
            </w:r>
            <w:r w:rsidRPr="007D241B">
              <w:rPr>
                <w:rFonts w:ascii="Calibri" w:hAnsi="Calibri"/>
                <w:color w:val="000000"/>
                <w:sz w:val="16"/>
                <w:szCs w:val="16"/>
                <w:lang w:val="es-MX" w:eastAsia="es-MX"/>
              </w:rPr>
              <w:br/>
              <w:t>9. DIMENSIONES (EXTERNAS) DE LA CAMA 99CM X 215CM</w:t>
            </w:r>
            <w:r w:rsidRPr="007D241B">
              <w:rPr>
                <w:rFonts w:ascii="Calibri" w:hAnsi="Calibri"/>
                <w:color w:val="000000"/>
                <w:sz w:val="16"/>
                <w:szCs w:val="16"/>
                <w:lang w:val="es-MX" w:eastAsia="es-MX"/>
              </w:rPr>
              <w:br/>
              <w:t>10. CABECERA Y PIECERA DESMONTABLES Y DESINFECTABLES, CON SEGURO DE BLOQUEO</w:t>
            </w:r>
            <w:r w:rsidRPr="007D241B">
              <w:rPr>
                <w:rFonts w:ascii="Calibri" w:hAnsi="Calibri"/>
                <w:color w:val="000000"/>
                <w:sz w:val="16"/>
                <w:szCs w:val="16"/>
                <w:lang w:val="es-MX" w:eastAsia="es-MX"/>
              </w:rPr>
              <w:br/>
              <w:t xml:space="preserve">11. BARANDALES LATERALES ABATIBLES, DOS EN SECCIÓN SUPERIOR Y DOS EN SECCIÓN PIERNAS, CON SISTEMA DE DESBLOQUEO EN DOS MOVIMIENTOS </w:t>
            </w:r>
            <w:r w:rsidRPr="007D241B">
              <w:rPr>
                <w:rFonts w:ascii="Calibri" w:hAnsi="Calibri"/>
                <w:color w:val="000000"/>
                <w:sz w:val="16"/>
                <w:szCs w:val="16"/>
                <w:lang w:val="es-MX" w:eastAsia="es-MX"/>
              </w:rPr>
              <w:br/>
              <w:t>12. CON PROTECTORES O PARACHOQUES EN LAS ESQUINAS</w:t>
            </w:r>
            <w:r w:rsidRPr="007D241B">
              <w:rPr>
                <w:rFonts w:ascii="Calibri" w:hAnsi="Calibri"/>
                <w:color w:val="000000"/>
                <w:sz w:val="16"/>
                <w:szCs w:val="16"/>
                <w:lang w:val="es-MX" w:eastAsia="es-MX"/>
              </w:rPr>
              <w:br/>
              <w:t>13. COLCHÓN CON CORTES LONGITUDINALES Y TRANSVERSALES DONDE SOPORTAN LA MAYOR PARTE DEL PESO DE PACIENTE, APTO PARA PACIENTES CON UN RIESGO DE DESARROLLAR ÚLCERAS POR PRESIÓN DE HASTA TERCER GRADO. ESPUMA DE POLIURETANO EN FRÍO, CON CUBIERA IMPERMEABLE AL AGUA, PERMEABLE AL VAPOR Y LAVABLE; DE TEJIDO ELÁSTICO EN 4 SENTIDOS Y CON INGREDIENTE ANTIBACTERIANOS PLATA, CON MEDIDAS ACORDES A LA CAMA, CON ALTURA DE 14CM Y DE LA MISMA MARCA QUE LA CAMA.</w:t>
            </w:r>
            <w:r w:rsidRPr="007D241B">
              <w:rPr>
                <w:rFonts w:ascii="Calibri" w:hAnsi="Calibri"/>
                <w:color w:val="000000"/>
                <w:sz w:val="16"/>
                <w:szCs w:val="16"/>
                <w:lang w:val="es-MX" w:eastAsia="es-MX"/>
              </w:rPr>
              <w:br/>
              <w:t>14. CON POSTE PORTA SOLUCIONES CON CUATRO GANCHOS</w:t>
            </w:r>
            <w:r w:rsidRPr="007D241B">
              <w:rPr>
                <w:rFonts w:ascii="Calibri" w:hAnsi="Calibri"/>
                <w:color w:val="000000"/>
                <w:sz w:val="16"/>
                <w:szCs w:val="16"/>
                <w:lang w:val="es-MX" w:eastAsia="es-MX"/>
              </w:rPr>
              <w:br/>
              <w:t>15. BARRAS ADICIONALES CON GANCHOS PARA COLGAR ACCESORIOS (BOLSAS DE ORINA, CÁNULAS)</w:t>
            </w:r>
            <w:r w:rsidRPr="007D241B">
              <w:rPr>
                <w:rFonts w:ascii="Calibri" w:hAnsi="Calibri"/>
                <w:color w:val="000000"/>
                <w:sz w:val="16"/>
                <w:szCs w:val="16"/>
                <w:lang w:val="es-MX" w:eastAsia="es-MX"/>
              </w:rPr>
              <w:br/>
              <w:t>16. CON RUEDAS DE 15MM O MAYOR, CON DIRECCIONAMIENTO Y FRENO CENTRALIZADO.</w:t>
            </w:r>
            <w:bookmarkStart w:id="4" w:name="_GoBack"/>
            <w:bookmarkEnd w:id="4"/>
            <w:r w:rsidRPr="007D241B">
              <w:rPr>
                <w:rFonts w:ascii="Calibri" w:hAnsi="Calibri"/>
                <w:color w:val="000000"/>
                <w:sz w:val="16"/>
                <w:szCs w:val="16"/>
                <w:lang w:val="es-MX" w:eastAsia="es-MX"/>
              </w:rPr>
              <w:br/>
              <w:t>17. BATERÍA QUE SEA RESERVA DE ENERGÍA EN EL CASO DE FALLOS DE SUMINISTRO O DURANTE EL TRANSPORTE DE UN PACIENTE</w:t>
            </w:r>
            <w:r w:rsidRPr="007D241B">
              <w:rPr>
                <w:rFonts w:ascii="Calibri" w:hAnsi="Calibri"/>
                <w:color w:val="000000"/>
                <w:sz w:val="16"/>
                <w:szCs w:val="16"/>
                <w:lang w:val="es-MX" w:eastAsia="es-MX"/>
              </w:rPr>
              <w:br/>
              <w:t>18. CPR MECÁNICO PARA BA</w:t>
            </w:r>
            <w:r w:rsidR="002751CB">
              <w:rPr>
                <w:rFonts w:ascii="Calibri" w:hAnsi="Calibri"/>
                <w:color w:val="000000"/>
                <w:sz w:val="16"/>
                <w:szCs w:val="16"/>
                <w:lang w:val="es-MX" w:eastAsia="es-MX"/>
              </w:rPr>
              <w:t>JAR EL RESPALDO DE FORMA RÁPIDA</w:t>
            </w:r>
          </w:p>
        </w:tc>
        <w:tc>
          <w:tcPr>
            <w:tcW w:w="1200" w:type="dxa"/>
            <w:tcBorders>
              <w:top w:val="nil"/>
              <w:left w:val="nil"/>
              <w:bottom w:val="single" w:sz="4" w:space="0" w:color="auto"/>
              <w:right w:val="single" w:sz="4" w:space="0" w:color="auto"/>
            </w:tcBorders>
            <w:shd w:val="clear" w:color="auto" w:fill="auto"/>
            <w:noWrap/>
            <w:vAlign w:val="center"/>
            <w:hideMark/>
          </w:tcPr>
          <w:p w14:paraId="6B6CDC73" w14:textId="2522B591"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43</w:t>
            </w:r>
          </w:p>
        </w:tc>
      </w:tr>
      <w:tr w:rsidR="007D241B" w:rsidRPr="007D241B" w14:paraId="42E1C04E"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C841D8D" w14:textId="69E5CD81"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14</w:t>
            </w:r>
          </w:p>
        </w:tc>
        <w:tc>
          <w:tcPr>
            <w:tcW w:w="969" w:type="dxa"/>
            <w:tcBorders>
              <w:top w:val="nil"/>
              <w:left w:val="nil"/>
              <w:bottom w:val="single" w:sz="4" w:space="0" w:color="auto"/>
              <w:right w:val="single" w:sz="4" w:space="0" w:color="auto"/>
            </w:tcBorders>
            <w:shd w:val="clear" w:color="auto" w:fill="auto"/>
            <w:noWrap/>
            <w:vAlign w:val="center"/>
            <w:hideMark/>
          </w:tcPr>
          <w:p w14:paraId="036E8AE2" w14:textId="0150499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I090000100</w:t>
            </w:r>
          </w:p>
        </w:tc>
        <w:tc>
          <w:tcPr>
            <w:tcW w:w="1200" w:type="dxa"/>
            <w:tcBorders>
              <w:top w:val="nil"/>
              <w:left w:val="nil"/>
              <w:bottom w:val="single" w:sz="4" w:space="0" w:color="auto"/>
              <w:right w:val="single" w:sz="4" w:space="0" w:color="auto"/>
            </w:tcBorders>
            <w:shd w:val="clear" w:color="auto" w:fill="auto"/>
            <w:noWrap/>
            <w:vAlign w:val="center"/>
            <w:hideMark/>
          </w:tcPr>
          <w:p w14:paraId="42D2BFB7" w14:textId="6949E7DE"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2A11B17D" w14:textId="68EF767D"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CARRO CAMILLA</w:t>
            </w:r>
          </w:p>
        </w:tc>
        <w:tc>
          <w:tcPr>
            <w:tcW w:w="5191" w:type="dxa"/>
            <w:tcBorders>
              <w:top w:val="nil"/>
              <w:left w:val="nil"/>
              <w:bottom w:val="single" w:sz="4" w:space="0" w:color="auto"/>
              <w:right w:val="single" w:sz="4" w:space="0" w:color="auto"/>
            </w:tcBorders>
            <w:shd w:val="clear" w:color="auto" w:fill="auto"/>
            <w:noWrap/>
            <w:vAlign w:val="bottom"/>
            <w:hideMark/>
          </w:tcPr>
          <w:p w14:paraId="03D2D25E" w14:textId="360727C8" w:rsidR="007D241B" w:rsidRPr="007D241B" w:rsidRDefault="00D8313A" w:rsidP="007D241B">
            <w:pPr>
              <w:rPr>
                <w:rFonts w:ascii="Calibri" w:hAnsi="Calibri"/>
                <w:color w:val="000000"/>
                <w:sz w:val="16"/>
                <w:szCs w:val="16"/>
                <w:lang w:val="es-MX" w:eastAsia="es-MX"/>
              </w:rPr>
            </w:pPr>
            <w:r>
              <w:rPr>
                <w:rFonts w:ascii="Calibri" w:hAnsi="Calibri"/>
                <w:color w:val="000000"/>
                <w:sz w:val="16"/>
                <w:szCs w:val="16"/>
                <w:lang w:val="es-MX" w:eastAsia="es-MX"/>
              </w:rPr>
              <w:t>1. CARRO CAMILLA</w:t>
            </w:r>
            <w:r w:rsidR="007D241B" w:rsidRPr="007D241B">
              <w:rPr>
                <w:rFonts w:ascii="Calibri" w:hAnsi="Calibri"/>
                <w:color w:val="000000"/>
                <w:sz w:val="16"/>
                <w:szCs w:val="16"/>
                <w:lang w:val="es-MX" w:eastAsia="es-MX"/>
              </w:rPr>
              <w:br/>
              <w:t>2. TAMANO:</w:t>
            </w:r>
            <w:r w:rsidR="007D241B" w:rsidRPr="007D241B">
              <w:rPr>
                <w:rFonts w:ascii="Calibri" w:hAnsi="Calibri"/>
                <w:color w:val="000000"/>
                <w:sz w:val="16"/>
                <w:szCs w:val="16"/>
                <w:lang w:val="es-MX" w:eastAsia="es-MX"/>
              </w:rPr>
              <w:br/>
              <w:t xml:space="preserve">2.1. 2045 MM (L) </w:t>
            </w:r>
            <w:r w:rsidR="007D241B" w:rsidRPr="007D241B">
              <w:rPr>
                <w:rFonts w:ascii="Calibri" w:hAnsi="Calibri"/>
                <w:color w:val="000000"/>
                <w:sz w:val="16"/>
                <w:szCs w:val="16"/>
                <w:lang w:val="es-MX" w:eastAsia="es-MX"/>
              </w:rPr>
              <w:br/>
              <w:t xml:space="preserve">2.2. 790 MM (W) </w:t>
            </w:r>
            <w:r w:rsidR="007D241B" w:rsidRPr="007D241B">
              <w:rPr>
                <w:rFonts w:ascii="Calibri" w:hAnsi="Calibri"/>
                <w:color w:val="000000"/>
                <w:sz w:val="16"/>
                <w:szCs w:val="16"/>
                <w:lang w:val="es-MX" w:eastAsia="es-MX"/>
              </w:rPr>
              <w:br/>
              <w:t xml:space="preserve">2.3. 650/920 MM (H). </w:t>
            </w:r>
            <w:r w:rsidR="007D241B" w:rsidRPr="007D241B">
              <w:rPr>
                <w:rFonts w:ascii="Calibri" w:hAnsi="Calibri"/>
                <w:color w:val="000000"/>
                <w:sz w:val="16"/>
                <w:szCs w:val="16"/>
                <w:lang w:val="es-MX" w:eastAsia="es-MX"/>
              </w:rPr>
              <w:br/>
              <w:t xml:space="preserve">3. RECUBRIMIENTO DE EPOXY CARRILES LATERALES DE ALEACION DE ALUMINIO PLEGABLES. </w:t>
            </w:r>
            <w:r w:rsidR="007D241B" w:rsidRPr="007D241B">
              <w:rPr>
                <w:rFonts w:ascii="Calibri" w:hAnsi="Calibri"/>
                <w:color w:val="000000"/>
                <w:sz w:val="16"/>
                <w:szCs w:val="16"/>
                <w:lang w:val="es-MX" w:eastAsia="es-MX"/>
              </w:rPr>
              <w:br/>
              <w:t>4. PLATAFORMA DE CAMA PUEDE SER DE RAYOS X TRANSPARENTE CON DESPLAZAMIENTO DE SOPORTE.</w:t>
            </w:r>
            <w:r w:rsidR="007D241B" w:rsidRPr="007D241B">
              <w:rPr>
                <w:rFonts w:ascii="Calibri" w:hAnsi="Calibri"/>
                <w:color w:val="000000"/>
                <w:sz w:val="16"/>
                <w:szCs w:val="16"/>
                <w:lang w:val="es-MX" w:eastAsia="es-MX"/>
              </w:rPr>
              <w:br/>
            </w:r>
            <w:r w:rsidR="007D241B" w:rsidRPr="007D241B">
              <w:rPr>
                <w:rFonts w:ascii="Calibri" w:hAnsi="Calibri"/>
                <w:color w:val="000000"/>
                <w:sz w:val="16"/>
                <w:szCs w:val="16"/>
                <w:lang w:val="es-MX" w:eastAsia="es-MX"/>
              </w:rPr>
              <w:lastRenderedPageBreak/>
              <w:t xml:space="preserve">5. FUNCIONES. </w:t>
            </w:r>
            <w:r w:rsidR="007D241B" w:rsidRPr="007D241B">
              <w:rPr>
                <w:rFonts w:ascii="Calibri" w:hAnsi="Calibri"/>
                <w:color w:val="000000"/>
                <w:sz w:val="16"/>
                <w:szCs w:val="16"/>
                <w:lang w:val="es-MX" w:eastAsia="es-MX"/>
              </w:rPr>
              <w:br/>
              <w:t>5.1. RESPALDO (OPERADA POR MANIVELA)</w:t>
            </w:r>
            <w:r w:rsidR="007D241B" w:rsidRPr="007D241B">
              <w:rPr>
                <w:rFonts w:ascii="Calibri" w:hAnsi="Calibri"/>
                <w:color w:val="000000"/>
                <w:sz w:val="16"/>
                <w:szCs w:val="16"/>
                <w:lang w:val="es-MX" w:eastAsia="es-MX"/>
              </w:rPr>
              <w:br/>
              <w:t>5.2. RESTO RODILLA (OPERADA POR MANIVELA)</w:t>
            </w:r>
            <w:r w:rsidR="007D241B" w:rsidRPr="007D241B">
              <w:rPr>
                <w:rFonts w:ascii="Calibri" w:hAnsi="Calibri"/>
                <w:color w:val="000000"/>
                <w:sz w:val="16"/>
                <w:szCs w:val="16"/>
                <w:lang w:val="es-MX" w:eastAsia="es-MX"/>
              </w:rPr>
              <w:br/>
              <w:t>5.3. FUNCION ARRIBA-ABAJO (OPERADO POR PEDAL HIDRAULICO)</w:t>
            </w:r>
            <w:r w:rsidR="007D241B" w:rsidRPr="007D241B">
              <w:rPr>
                <w:rFonts w:ascii="Calibri" w:hAnsi="Calibri"/>
                <w:color w:val="000000"/>
                <w:sz w:val="16"/>
                <w:szCs w:val="16"/>
                <w:lang w:val="es-MX" w:eastAsia="es-MX"/>
              </w:rPr>
              <w:br/>
              <w:t>5.4. TRENDELENBURG (OPERADO HIDRAULICO)</w:t>
            </w:r>
            <w:r w:rsidR="007D241B" w:rsidRPr="007D241B">
              <w:rPr>
                <w:rFonts w:ascii="Calibri" w:hAnsi="Calibri"/>
                <w:color w:val="000000"/>
                <w:sz w:val="16"/>
                <w:szCs w:val="16"/>
                <w:lang w:val="es-MX" w:eastAsia="es-MX"/>
              </w:rPr>
              <w:br/>
              <w:t>5.5. RESERVA DE TRENDELENBURG (OPERADO POR PEDAL HIDRAULICO)</w:t>
            </w:r>
            <w:r w:rsidR="007D241B" w:rsidRPr="007D241B">
              <w:rPr>
                <w:rFonts w:ascii="Calibri" w:hAnsi="Calibri"/>
                <w:color w:val="000000"/>
                <w:sz w:val="16"/>
                <w:szCs w:val="16"/>
                <w:lang w:val="es-MX" w:eastAsia="es-MX"/>
              </w:rPr>
              <w:br/>
              <w:t>5.6. CON 4 RUEDAS DE 150 MM DE DIAMETRO CON SISTEMAS DE FRENO CENTRAL CON LA QUINTA RUEDA PARA QUE GIRE EN TORNO.</w:t>
            </w:r>
            <w:r w:rsidR="007D241B" w:rsidRPr="007D241B">
              <w:rPr>
                <w:rFonts w:ascii="Calibri" w:hAnsi="Calibri"/>
                <w:color w:val="000000"/>
                <w:sz w:val="16"/>
                <w:szCs w:val="16"/>
                <w:lang w:val="es-MX" w:eastAsia="es-MX"/>
              </w:rPr>
              <w:br/>
              <w:t>6. CUATRO ESQUINAS CON ANTI-PARACHOQUES PARA LA PROTECCION</w:t>
            </w:r>
            <w:r w:rsidR="007D241B" w:rsidRPr="007D241B">
              <w:rPr>
                <w:rFonts w:ascii="Calibri" w:hAnsi="Calibri"/>
                <w:color w:val="000000"/>
                <w:sz w:val="16"/>
                <w:szCs w:val="16"/>
                <w:lang w:val="es-MX" w:eastAsia="es-MX"/>
              </w:rPr>
              <w:br/>
              <w:t>7. AGUJERO PARA POSTE PORTA SUERO</w:t>
            </w:r>
            <w:r w:rsidR="007D241B" w:rsidRPr="007D241B">
              <w:rPr>
                <w:rFonts w:ascii="Calibri" w:hAnsi="Calibri"/>
                <w:color w:val="000000"/>
                <w:sz w:val="16"/>
                <w:szCs w:val="16"/>
                <w:lang w:val="es-MX" w:eastAsia="es-MX"/>
              </w:rPr>
              <w:br/>
              <w:t>8. VARILLA PORTA SUERO</w:t>
            </w:r>
            <w:r w:rsidR="007D241B" w:rsidRPr="007D241B">
              <w:rPr>
                <w:rFonts w:ascii="Calibri" w:hAnsi="Calibri"/>
                <w:color w:val="000000"/>
                <w:sz w:val="16"/>
                <w:szCs w:val="16"/>
                <w:lang w:val="es-MX" w:eastAsia="es-MX"/>
              </w:rPr>
              <w:br/>
              <w:t>9. GROSOR DEL COLCHON 8 CM.</w:t>
            </w:r>
          </w:p>
        </w:tc>
        <w:tc>
          <w:tcPr>
            <w:tcW w:w="1200" w:type="dxa"/>
            <w:tcBorders>
              <w:top w:val="nil"/>
              <w:left w:val="nil"/>
              <w:bottom w:val="single" w:sz="4" w:space="0" w:color="auto"/>
              <w:right w:val="single" w:sz="4" w:space="0" w:color="auto"/>
            </w:tcBorders>
            <w:shd w:val="clear" w:color="auto" w:fill="auto"/>
            <w:noWrap/>
            <w:vAlign w:val="center"/>
            <w:hideMark/>
          </w:tcPr>
          <w:p w14:paraId="49DD1E57" w14:textId="5DF6364C"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3</w:t>
            </w:r>
          </w:p>
        </w:tc>
      </w:tr>
      <w:tr w:rsidR="007D241B" w:rsidRPr="007D241B" w14:paraId="7798811C"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99B3BDD" w14:textId="639B6BC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15</w:t>
            </w:r>
          </w:p>
        </w:tc>
        <w:tc>
          <w:tcPr>
            <w:tcW w:w="969" w:type="dxa"/>
            <w:tcBorders>
              <w:top w:val="nil"/>
              <w:left w:val="nil"/>
              <w:bottom w:val="single" w:sz="4" w:space="0" w:color="auto"/>
              <w:right w:val="single" w:sz="4" w:space="0" w:color="auto"/>
            </w:tcBorders>
            <w:shd w:val="clear" w:color="auto" w:fill="auto"/>
            <w:noWrap/>
            <w:vAlign w:val="center"/>
            <w:hideMark/>
          </w:tcPr>
          <w:p w14:paraId="03546ABA" w14:textId="06A1C702"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I090000018</w:t>
            </w:r>
          </w:p>
        </w:tc>
        <w:tc>
          <w:tcPr>
            <w:tcW w:w="1200" w:type="dxa"/>
            <w:tcBorders>
              <w:top w:val="nil"/>
              <w:left w:val="nil"/>
              <w:bottom w:val="single" w:sz="4" w:space="0" w:color="auto"/>
              <w:right w:val="single" w:sz="4" w:space="0" w:color="auto"/>
            </w:tcBorders>
            <w:shd w:val="clear" w:color="auto" w:fill="auto"/>
            <w:noWrap/>
            <w:vAlign w:val="center"/>
            <w:hideMark/>
          </w:tcPr>
          <w:p w14:paraId="588F0217" w14:textId="798A4966"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014FFFC2" w14:textId="20B1CE12"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APARATO RESUCITADOR</w:t>
            </w:r>
          </w:p>
        </w:tc>
        <w:tc>
          <w:tcPr>
            <w:tcW w:w="5191" w:type="dxa"/>
            <w:tcBorders>
              <w:top w:val="nil"/>
              <w:left w:val="nil"/>
              <w:bottom w:val="single" w:sz="4" w:space="0" w:color="auto"/>
              <w:right w:val="single" w:sz="4" w:space="0" w:color="auto"/>
            </w:tcBorders>
            <w:shd w:val="clear" w:color="auto" w:fill="auto"/>
            <w:noWrap/>
            <w:vAlign w:val="bottom"/>
            <w:hideMark/>
          </w:tcPr>
          <w:p w14:paraId="75135FF5" w14:textId="0A45ACB8"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 xml:space="preserve">APARATO RESUCITADOR REANIMADOR ADULTO </w:t>
            </w:r>
            <w:r w:rsidRPr="007D241B">
              <w:rPr>
                <w:rFonts w:ascii="Calibri" w:hAnsi="Calibri"/>
                <w:color w:val="000000"/>
                <w:sz w:val="16"/>
                <w:szCs w:val="16"/>
                <w:lang w:val="es-MX" w:eastAsia="es-MX"/>
              </w:rPr>
              <w:br/>
              <w:t xml:space="preserve">1. EQUIPO UTILIZADO PARA PROVEER SOPORTE VENTILATORIO EN FORMA MANUAL PARA OPTIMIZAR LA VENTILACIÓN Y LA OXIGENACIÓN. </w:t>
            </w:r>
            <w:r w:rsidRPr="007D241B">
              <w:rPr>
                <w:rFonts w:ascii="Calibri" w:hAnsi="Calibri"/>
                <w:color w:val="000000"/>
                <w:sz w:val="16"/>
                <w:szCs w:val="16"/>
                <w:lang w:val="es-MX" w:eastAsia="es-MX"/>
              </w:rPr>
              <w:br/>
              <w:t>2. DESCRIPCIÓN:</w:t>
            </w:r>
            <w:r w:rsidRPr="007D241B">
              <w:rPr>
                <w:rFonts w:ascii="Calibri" w:hAnsi="Calibri"/>
                <w:color w:val="000000"/>
                <w:sz w:val="16"/>
                <w:szCs w:val="16"/>
                <w:lang w:val="es-MX" w:eastAsia="es-MX"/>
              </w:rPr>
              <w:br/>
              <w:t xml:space="preserve">2.1. REANIMADOR PULMONAR MANUAL ADULTO </w:t>
            </w:r>
            <w:r w:rsidRPr="007D241B">
              <w:rPr>
                <w:rFonts w:ascii="Calibri" w:hAnsi="Calibri"/>
                <w:color w:val="000000"/>
                <w:sz w:val="16"/>
                <w:szCs w:val="16"/>
                <w:lang w:val="es-MX" w:eastAsia="es-MX"/>
              </w:rPr>
              <w:br/>
              <w:t>2.2. DESARMABLES Y ESTERILIZABLE EN VAPOR</w:t>
            </w:r>
            <w:r w:rsidRPr="007D241B">
              <w:rPr>
                <w:rFonts w:ascii="Calibri" w:hAnsi="Calibri"/>
                <w:color w:val="000000"/>
                <w:sz w:val="16"/>
                <w:szCs w:val="16"/>
                <w:lang w:val="es-MX" w:eastAsia="es-MX"/>
              </w:rPr>
              <w:br/>
              <w:t>2.3. BOLSA DE SILICÓN TRANSPARENTE O SEMITRANSPARENTE</w:t>
            </w:r>
            <w:r w:rsidRPr="007D241B">
              <w:rPr>
                <w:rFonts w:ascii="Calibri" w:hAnsi="Calibri"/>
                <w:color w:val="000000"/>
                <w:sz w:val="16"/>
                <w:szCs w:val="16"/>
                <w:lang w:val="es-MX" w:eastAsia="es-MX"/>
              </w:rPr>
              <w:br/>
              <w:t>2.4. AUTO INFLABLE</w:t>
            </w:r>
            <w:r w:rsidRPr="007D241B">
              <w:rPr>
                <w:rFonts w:ascii="Calibri" w:hAnsi="Calibri"/>
                <w:color w:val="000000"/>
                <w:sz w:val="16"/>
                <w:szCs w:val="16"/>
                <w:lang w:val="es-MX" w:eastAsia="es-MX"/>
              </w:rPr>
              <w:br/>
              <w:t>2.5. VOLUMEN DE LA BOLSA DE 1500 ML COMO MÍNIMO</w:t>
            </w:r>
            <w:r w:rsidRPr="007D241B">
              <w:rPr>
                <w:rFonts w:ascii="Calibri" w:hAnsi="Calibri"/>
                <w:color w:val="000000"/>
                <w:sz w:val="16"/>
                <w:szCs w:val="16"/>
                <w:lang w:val="es-MX" w:eastAsia="es-MX"/>
              </w:rPr>
              <w:br/>
              <w:t>2.6. VOLUMEN MÁXIMO ENTREGADO DENTRO DEL RANGO DE 800 A 1350 ML</w:t>
            </w:r>
            <w:r w:rsidRPr="007D241B">
              <w:rPr>
                <w:rFonts w:ascii="Calibri" w:hAnsi="Calibri"/>
                <w:color w:val="000000"/>
                <w:sz w:val="16"/>
                <w:szCs w:val="16"/>
                <w:lang w:val="es-MX" w:eastAsia="es-MX"/>
              </w:rPr>
              <w:br/>
              <w:t>2.7. VÁLVULA DE NO RE INHALACIÓN DE BAJA RESISTENCIA ESPIRATORIA</w:t>
            </w:r>
            <w:r w:rsidRPr="007D241B">
              <w:rPr>
                <w:rFonts w:ascii="Calibri" w:hAnsi="Calibri"/>
                <w:color w:val="000000"/>
                <w:sz w:val="16"/>
                <w:szCs w:val="16"/>
                <w:lang w:val="es-MX" w:eastAsia="es-MX"/>
              </w:rPr>
              <w:br/>
              <w:t>2.8. VÁLVULA DE SEGURIDAD QUE LIMITE LA PRESIÓN EN VÍAS RESPIRATORIAS</w:t>
            </w:r>
            <w:r w:rsidRPr="007D241B">
              <w:rPr>
                <w:rFonts w:ascii="Calibri" w:hAnsi="Calibri"/>
                <w:color w:val="000000"/>
                <w:sz w:val="16"/>
                <w:szCs w:val="16"/>
                <w:lang w:val="es-MX" w:eastAsia="es-MX"/>
              </w:rPr>
              <w:br/>
              <w:t>2.9. MASCARILLAS DE LA MISMA MARCA ADULTO TRANSPARENTES DE SELLADO HERMÉTICO Y ESTERILIZARLES</w:t>
            </w:r>
            <w:r w:rsidRPr="007D241B">
              <w:rPr>
                <w:rFonts w:ascii="Calibri" w:hAnsi="Calibri"/>
                <w:color w:val="000000"/>
                <w:sz w:val="16"/>
                <w:szCs w:val="16"/>
                <w:lang w:val="es-MX" w:eastAsia="es-MX"/>
              </w:rPr>
              <w:br/>
              <w:t>2.10. ROTACIÓN DE 360º ENTRE LA MASCARILLA Y LA VÁLVULA HACIA PACIENTE</w:t>
            </w:r>
            <w:r w:rsidRPr="007D241B">
              <w:rPr>
                <w:rFonts w:ascii="Calibri" w:hAnsi="Calibri"/>
                <w:color w:val="000000"/>
                <w:sz w:val="16"/>
                <w:szCs w:val="16"/>
                <w:lang w:val="es-MX" w:eastAsia="es-MX"/>
              </w:rPr>
              <w:br/>
              <w:t>2.11. CONEXIÓN PARA OXIGENO SUPLEMENTARIO</w:t>
            </w:r>
            <w:r w:rsidRPr="007D241B">
              <w:rPr>
                <w:rFonts w:ascii="Calibri" w:hAnsi="Calibri"/>
                <w:color w:val="000000"/>
                <w:sz w:val="16"/>
                <w:szCs w:val="16"/>
                <w:lang w:val="es-MX" w:eastAsia="es-MX"/>
              </w:rPr>
              <w:br/>
              <w:t>2.12. ESTUCHE DE PLÁSTICO PARA GUARDA Y PROTECCIÓN.</w:t>
            </w:r>
          </w:p>
        </w:tc>
        <w:tc>
          <w:tcPr>
            <w:tcW w:w="1200" w:type="dxa"/>
            <w:tcBorders>
              <w:top w:val="nil"/>
              <w:left w:val="nil"/>
              <w:bottom w:val="single" w:sz="4" w:space="0" w:color="auto"/>
              <w:right w:val="single" w:sz="4" w:space="0" w:color="auto"/>
            </w:tcBorders>
            <w:shd w:val="clear" w:color="auto" w:fill="auto"/>
            <w:noWrap/>
            <w:vAlign w:val="center"/>
            <w:hideMark/>
          </w:tcPr>
          <w:p w14:paraId="035539D6" w14:textId="4AFEF0BB"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15</w:t>
            </w:r>
          </w:p>
        </w:tc>
      </w:tr>
      <w:tr w:rsidR="007D241B" w:rsidRPr="007D241B" w14:paraId="5FD4201B"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09DFC1F" w14:textId="363B10CA"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16</w:t>
            </w:r>
          </w:p>
        </w:tc>
        <w:tc>
          <w:tcPr>
            <w:tcW w:w="969" w:type="dxa"/>
            <w:tcBorders>
              <w:top w:val="nil"/>
              <w:left w:val="nil"/>
              <w:bottom w:val="single" w:sz="4" w:space="0" w:color="auto"/>
              <w:right w:val="single" w:sz="4" w:space="0" w:color="auto"/>
            </w:tcBorders>
            <w:shd w:val="clear" w:color="auto" w:fill="auto"/>
            <w:noWrap/>
            <w:vAlign w:val="center"/>
            <w:hideMark/>
          </w:tcPr>
          <w:p w14:paraId="37DDFFDD" w14:textId="7D054C58"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I090000282</w:t>
            </w:r>
          </w:p>
        </w:tc>
        <w:tc>
          <w:tcPr>
            <w:tcW w:w="1200" w:type="dxa"/>
            <w:tcBorders>
              <w:top w:val="nil"/>
              <w:left w:val="nil"/>
              <w:bottom w:val="single" w:sz="4" w:space="0" w:color="auto"/>
              <w:right w:val="single" w:sz="4" w:space="0" w:color="auto"/>
            </w:tcBorders>
            <w:shd w:val="clear" w:color="auto" w:fill="auto"/>
            <w:noWrap/>
            <w:vAlign w:val="center"/>
            <w:hideMark/>
          </w:tcPr>
          <w:p w14:paraId="5AAD8984" w14:textId="1D46425F"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4E816AB0" w14:textId="0E8427A0"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LAVA COMODOS</w:t>
            </w:r>
          </w:p>
        </w:tc>
        <w:tc>
          <w:tcPr>
            <w:tcW w:w="5191" w:type="dxa"/>
            <w:tcBorders>
              <w:top w:val="nil"/>
              <w:left w:val="nil"/>
              <w:bottom w:val="single" w:sz="4" w:space="0" w:color="auto"/>
              <w:right w:val="single" w:sz="4" w:space="0" w:color="auto"/>
            </w:tcBorders>
            <w:shd w:val="clear" w:color="auto" w:fill="auto"/>
            <w:noWrap/>
            <w:vAlign w:val="bottom"/>
            <w:hideMark/>
          </w:tcPr>
          <w:p w14:paraId="55E6C4B1" w14:textId="60D4781A"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EQUIPO TIPO GABINETE FIJO PARA EL LAVADO Y DESINFECCIÓN DE CÓMODOS Y ORINALES.  LAVADOR DESINFECTOR DE VAPOR AUTOGENERADO</w:t>
            </w:r>
            <w:r w:rsidRPr="007D241B">
              <w:rPr>
                <w:rFonts w:ascii="Calibri" w:hAnsi="Calibri"/>
                <w:color w:val="000000"/>
                <w:sz w:val="16"/>
                <w:szCs w:val="16"/>
                <w:lang w:val="es-MX" w:eastAsia="es-MX"/>
              </w:rPr>
              <w:br/>
              <w:t>DESCRIPCIÓN:</w:t>
            </w:r>
            <w:r w:rsidRPr="007D241B">
              <w:rPr>
                <w:rFonts w:ascii="Calibri" w:hAnsi="Calibri"/>
                <w:color w:val="000000"/>
                <w:sz w:val="16"/>
                <w:szCs w:val="16"/>
                <w:lang w:val="es-MX" w:eastAsia="es-MX"/>
              </w:rPr>
              <w:br/>
              <w:t>1. SISTEMA DE BLOQUEO DE LA PUERTA QUE IMPIDA SU APERTURA DURANTE EL PROCESO DE LAVADO Y DESINFECCIÓN.</w:t>
            </w:r>
            <w:r w:rsidRPr="007D241B">
              <w:rPr>
                <w:rFonts w:ascii="Calibri" w:hAnsi="Calibri"/>
                <w:color w:val="000000"/>
                <w:sz w:val="16"/>
                <w:szCs w:val="16"/>
                <w:lang w:val="es-MX" w:eastAsia="es-MX"/>
              </w:rPr>
              <w:br/>
              <w:t>2. TEMPERATURA DE TRABAJO DE 93°C O MAYOR.</w:t>
            </w:r>
            <w:r w:rsidRPr="007D241B">
              <w:rPr>
                <w:rFonts w:ascii="Calibri" w:hAnsi="Calibri"/>
                <w:color w:val="000000"/>
                <w:sz w:val="16"/>
                <w:szCs w:val="16"/>
                <w:lang w:val="es-MX" w:eastAsia="es-MX"/>
              </w:rPr>
              <w:br/>
              <w:t xml:space="preserve">3. PUERTA ABATIBLE CON SELLADO HERMÉTICO 100% MEDIANTE VAPOR (SIN SELLOS DE GOMA), CON LA CAPACIDAD DE AUTODESINFECCIÓN DEL MISMO SELLO, SELLO LIBRE DE MANTENIMIENTO. </w:t>
            </w:r>
            <w:r w:rsidRPr="007D241B">
              <w:rPr>
                <w:rFonts w:ascii="Calibri" w:hAnsi="Calibri"/>
                <w:color w:val="000000"/>
                <w:sz w:val="16"/>
                <w:szCs w:val="16"/>
                <w:lang w:val="es-MX" w:eastAsia="es-MX"/>
              </w:rPr>
              <w:br/>
              <w:t xml:space="preserve">4. DIMENSIONES Y CAPACIDAD DE LA CÁMARA: </w:t>
            </w:r>
            <w:r w:rsidRPr="007D241B">
              <w:rPr>
                <w:rFonts w:ascii="Calibri" w:hAnsi="Calibri"/>
                <w:color w:val="000000"/>
                <w:sz w:val="16"/>
                <w:szCs w:val="16"/>
                <w:lang w:val="es-MX" w:eastAsia="es-MX"/>
              </w:rPr>
              <w:br/>
              <w:t>1. ALTO: 1775 MM</w:t>
            </w:r>
            <w:r w:rsidRPr="007D241B">
              <w:rPr>
                <w:rFonts w:ascii="Calibri" w:hAnsi="Calibri"/>
                <w:color w:val="000000"/>
                <w:sz w:val="16"/>
                <w:szCs w:val="16"/>
                <w:lang w:val="es-MX" w:eastAsia="es-MX"/>
              </w:rPr>
              <w:br/>
              <w:t>2. ANCHO: 500 MM</w:t>
            </w:r>
            <w:r w:rsidRPr="007D241B">
              <w:rPr>
                <w:rFonts w:ascii="Calibri" w:hAnsi="Calibri"/>
                <w:color w:val="000000"/>
                <w:sz w:val="16"/>
                <w:szCs w:val="16"/>
                <w:lang w:val="es-MX" w:eastAsia="es-MX"/>
              </w:rPr>
              <w:br/>
              <w:t>3. PROFUNDO: 600 MM</w:t>
            </w:r>
            <w:r w:rsidRPr="007D241B">
              <w:rPr>
                <w:rFonts w:ascii="Calibri" w:hAnsi="Calibri"/>
                <w:color w:val="000000"/>
                <w:sz w:val="16"/>
                <w:szCs w:val="16"/>
                <w:lang w:val="es-MX" w:eastAsia="es-MX"/>
              </w:rPr>
              <w:br/>
              <w:t>5. DOSIFICACIÓN DE DETERGENTE AUTOMÁTICO.</w:t>
            </w:r>
            <w:r w:rsidRPr="007D241B">
              <w:rPr>
                <w:rFonts w:ascii="Calibri" w:hAnsi="Calibri"/>
                <w:color w:val="000000"/>
                <w:sz w:val="16"/>
                <w:szCs w:val="16"/>
                <w:lang w:val="es-MX" w:eastAsia="es-MX"/>
              </w:rPr>
              <w:br/>
              <w:t>6. CONTROLADO POR MICROPROCESADOR.</w:t>
            </w:r>
            <w:r w:rsidRPr="007D241B">
              <w:rPr>
                <w:rFonts w:ascii="Calibri" w:hAnsi="Calibri"/>
                <w:color w:val="000000"/>
                <w:sz w:val="16"/>
                <w:szCs w:val="16"/>
                <w:lang w:val="es-MX" w:eastAsia="es-MX"/>
              </w:rPr>
              <w:br/>
              <w:t>7. ENTRADA DE AGUA PARA LAVAR EN FORMA AUTOMÁTICA.</w:t>
            </w:r>
            <w:r w:rsidRPr="007D241B">
              <w:rPr>
                <w:rFonts w:ascii="Calibri" w:hAnsi="Calibri"/>
                <w:color w:val="000000"/>
                <w:sz w:val="16"/>
                <w:szCs w:val="16"/>
                <w:lang w:val="es-MX" w:eastAsia="es-MX"/>
              </w:rPr>
              <w:br/>
              <w:t xml:space="preserve">8. ENTRADA DE VAPOR PARA DESINFECTAR EN FORMA AUTOMÁTICA, CON SISTEMA DE DESINFECCIÓN TÉRMICA A060 </w:t>
            </w:r>
            <w:r w:rsidRPr="007D241B">
              <w:rPr>
                <w:rFonts w:ascii="Calibri" w:hAnsi="Calibri"/>
                <w:color w:val="000000"/>
                <w:sz w:val="16"/>
                <w:szCs w:val="16"/>
                <w:lang w:val="es-MX" w:eastAsia="es-MX"/>
              </w:rPr>
              <w:br/>
              <w:t>9. SISTEMA DE VACIADO COMPLETO EN BASE A LA NORMA EN ISO 15883-1</w:t>
            </w:r>
            <w:r w:rsidRPr="007D241B">
              <w:rPr>
                <w:rFonts w:ascii="Calibri" w:hAnsi="Calibri"/>
                <w:color w:val="000000"/>
                <w:sz w:val="16"/>
                <w:szCs w:val="16"/>
                <w:lang w:val="es-MX" w:eastAsia="es-MX"/>
              </w:rPr>
              <w:br/>
              <w:t xml:space="preserve">10. PANEL DE CONTROL ELECTRÓNICO, CON PANTALLA LCD CON CAPACIDAD PARA 2 LÍNEAS DE 16 CARACTERES. </w:t>
            </w:r>
            <w:r w:rsidRPr="007D241B">
              <w:rPr>
                <w:rFonts w:ascii="Calibri" w:hAnsi="Calibri"/>
                <w:color w:val="000000"/>
                <w:sz w:val="16"/>
                <w:szCs w:val="16"/>
                <w:lang w:val="es-MX" w:eastAsia="es-MX"/>
              </w:rPr>
              <w:br/>
              <w:t xml:space="preserve">11. DURANTE EL PROCESO DEL CICLO DESPLEGAR CADA FASE DEL PROGRAMA, TEMPERATURA ACTUAL DE LA CÁMARA Y EL PROCESO DEL </w:t>
            </w:r>
            <w:r w:rsidRPr="007D241B">
              <w:rPr>
                <w:rFonts w:ascii="Calibri" w:hAnsi="Calibri"/>
                <w:color w:val="000000"/>
                <w:sz w:val="16"/>
                <w:szCs w:val="16"/>
                <w:lang w:val="es-MX" w:eastAsia="es-MX"/>
              </w:rPr>
              <w:lastRenderedPageBreak/>
              <w:t xml:space="preserve">PROGRAMA. </w:t>
            </w:r>
            <w:r w:rsidRPr="007D241B">
              <w:rPr>
                <w:rFonts w:ascii="Calibri" w:hAnsi="Calibri"/>
                <w:color w:val="000000"/>
                <w:sz w:val="16"/>
                <w:szCs w:val="16"/>
                <w:lang w:val="es-MX" w:eastAsia="es-MX"/>
              </w:rPr>
              <w:br/>
              <w:t xml:space="preserve">12. SELECCIÓN MÍNIMO DE 3 CICLOS DE OPERACIÓN PREDETERMINADOS CON CAPACIDAD DE ALMACENAR HASTA 99 PROGRAMAS. </w:t>
            </w:r>
            <w:r w:rsidRPr="007D241B">
              <w:rPr>
                <w:rFonts w:ascii="Calibri" w:hAnsi="Calibri"/>
                <w:color w:val="000000"/>
                <w:sz w:val="16"/>
                <w:szCs w:val="16"/>
                <w:lang w:val="es-MX" w:eastAsia="es-MX"/>
              </w:rPr>
              <w:br/>
              <w:t xml:space="preserve">13. INDICADOR LED PARA MOSTRAR EL CICLO EN PROCESO. </w:t>
            </w:r>
            <w:r w:rsidRPr="007D241B">
              <w:rPr>
                <w:rFonts w:ascii="Calibri" w:hAnsi="Calibri"/>
                <w:color w:val="000000"/>
                <w:sz w:val="16"/>
                <w:szCs w:val="16"/>
                <w:lang w:val="es-MX" w:eastAsia="es-MX"/>
              </w:rPr>
              <w:br/>
              <w:t xml:space="preserve">14. ALARMAS AUDIBLES Y VISIBLES </w:t>
            </w:r>
            <w:r w:rsidRPr="007D241B">
              <w:rPr>
                <w:rFonts w:ascii="Calibri" w:hAnsi="Calibri"/>
                <w:color w:val="000000"/>
                <w:sz w:val="16"/>
                <w:szCs w:val="16"/>
                <w:lang w:val="es-MX" w:eastAsia="es-MX"/>
              </w:rPr>
              <w:br/>
              <w:t>15. 7 ASPERSORES FIJOS Y 5 ROTATIVOS PARA ENJUAGUE Y LAVADO</w:t>
            </w:r>
            <w:r w:rsidRPr="007D241B">
              <w:rPr>
                <w:rFonts w:ascii="Calibri" w:hAnsi="Calibri"/>
                <w:color w:val="000000"/>
                <w:sz w:val="16"/>
                <w:szCs w:val="16"/>
                <w:lang w:val="es-MX" w:eastAsia="es-MX"/>
              </w:rPr>
              <w:br/>
              <w:t>16. RACK DESMONTABLE PARA SOPORTE DE CÓMODO U ORINAL AL INTERIOR DEL TANQUE.</w:t>
            </w:r>
            <w:r w:rsidRPr="007D241B">
              <w:rPr>
                <w:rFonts w:ascii="Calibri" w:hAnsi="Calibri"/>
                <w:color w:val="000000"/>
                <w:sz w:val="16"/>
                <w:szCs w:val="16"/>
                <w:lang w:val="es-MX" w:eastAsia="es-MX"/>
              </w:rPr>
              <w:br/>
              <w:t xml:space="preserve">17. SISTEMA DE ENFRIAMIENTO SIN ENTRADA DE AIRE Y SIN AGUA. </w:t>
            </w:r>
            <w:r w:rsidRPr="007D241B">
              <w:rPr>
                <w:rFonts w:ascii="Calibri" w:hAnsi="Calibri"/>
                <w:color w:val="000000"/>
                <w:sz w:val="16"/>
                <w:szCs w:val="16"/>
                <w:lang w:val="es-MX" w:eastAsia="es-MX"/>
              </w:rPr>
              <w:br/>
              <w:t>18. BOMBA DE LAVADO DE ALTA POTENCIA (0.75 KW) PARA UNA LIMPIEZA DE 400 LITROS POR MINUTO</w:t>
            </w:r>
            <w:r w:rsidRPr="007D241B">
              <w:rPr>
                <w:rFonts w:ascii="Calibri" w:hAnsi="Calibri"/>
                <w:color w:val="000000"/>
                <w:sz w:val="16"/>
                <w:szCs w:val="16"/>
                <w:lang w:val="es-MX" w:eastAsia="es-MX"/>
              </w:rPr>
              <w:br/>
              <w:t>19. PRESIÓN DEL AGUA DE 0.8 BAR</w:t>
            </w:r>
            <w:r w:rsidRPr="007D241B">
              <w:rPr>
                <w:rFonts w:ascii="Calibri" w:hAnsi="Calibri"/>
                <w:color w:val="000000"/>
                <w:sz w:val="16"/>
                <w:szCs w:val="16"/>
                <w:lang w:val="es-MX" w:eastAsia="es-MX"/>
              </w:rPr>
              <w:br/>
              <w:t>20. NIVEL MÁXIMO DE RUIDO DE 50 DBA</w:t>
            </w:r>
            <w:r w:rsidRPr="007D241B">
              <w:rPr>
                <w:rFonts w:ascii="Calibri" w:hAnsi="Calibri"/>
                <w:color w:val="000000"/>
                <w:sz w:val="16"/>
                <w:szCs w:val="16"/>
                <w:lang w:val="es-MX" w:eastAsia="es-MX"/>
              </w:rPr>
              <w:br/>
              <w:t xml:space="preserve">21. CON ESPACIO DE ALMACENAMIENTO QUE PERMITA GUARDAR CONTENEDORES DE QUÍMICOS. </w:t>
            </w:r>
            <w:r w:rsidRPr="007D241B">
              <w:rPr>
                <w:rFonts w:ascii="Calibri" w:hAnsi="Calibri"/>
                <w:color w:val="000000"/>
                <w:sz w:val="16"/>
                <w:szCs w:val="16"/>
                <w:lang w:val="es-MX" w:eastAsia="es-MX"/>
              </w:rPr>
              <w:br/>
              <w:t>22. CICLO RÁPIDO DE 252 SEGUNDOS</w:t>
            </w:r>
            <w:r w:rsidRPr="007D241B">
              <w:rPr>
                <w:rFonts w:ascii="Calibri" w:hAnsi="Calibri"/>
                <w:color w:val="000000"/>
                <w:sz w:val="16"/>
                <w:szCs w:val="16"/>
                <w:lang w:val="es-MX" w:eastAsia="es-MX"/>
              </w:rPr>
              <w:br/>
              <w:t>INSTALACIÓN:</w:t>
            </w:r>
            <w:r w:rsidRPr="007D241B">
              <w:rPr>
                <w:rFonts w:ascii="Calibri" w:hAnsi="Calibri"/>
                <w:color w:val="000000"/>
                <w:sz w:val="16"/>
                <w:szCs w:val="16"/>
                <w:lang w:val="es-MX" w:eastAsia="es-MX"/>
              </w:rPr>
              <w:br/>
              <w:t>SUMINISTRO ELÉCTRICO: 110V/60HZ</w:t>
            </w:r>
          </w:p>
        </w:tc>
        <w:tc>
          <w:tcPr>
            <w:tcW w:w="1200" w:type="dxa"/>
            <w:tcBorders>
              <w:top w:val="nil"/>
              <w:left w:val="nil"/>
              <w:bottom w:val="single" w:sz="4" w:space="0" w:color="auto"/>
              <w:right w:val="single" w:sz="4" w:space="0" w:color="auto"/>
            </w:tcBorders>
            <w:shd w:val="clear" w:color="auto" w:fill="auto"/>
            <w:noWrap/>
            <w:vAlign w:val="center"/>
            <w:hideMark/>
          </w:tcPr>
          <w:p w14:paraId="1114A394" w14:textId="58DFF275"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1</w:t>
            </w:r>
          </w:p>
        </w:tc>
      </w:tr>
      <w:tr w:rsidR="007D241B" w:rsidRPr="007D241B" w14:paraId="003F396C" w14:textId="77777777" w:rsidTr="007D241B">
        <w:trPr>
          <w:trHeight w:val="315"/>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7E0A69D" w14:textId="2398F8DC"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17</w:t>
            </w:r>
          </w:p>
        </w:tc>
        <w:tc>
          <w:tcPr>
            <w:tcW w:w="969" w:type="dxa"/>
            <w:tcBorders>
              <w:top w:val="nil"/>
              <w:left w:val="nil"/>
              <w:bottom w:val="single" w:sz="4" w:space="0" w:color="auto"/>
              <w:right w:val="single" w:sz="4" w:space="0" w:color="auto"/>
            </w:tcBorders>
            <w:shd w:val="clear" w:color="auto" w:fill="auto"/>
            <w:noWrap/>
            <w:vAlign w:val="center"/>
            <w:hideMark/>
          </w:tcPr>
          <w:p w14:paraId="3064CA13" w14:textId="2C5C10D3"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I090000186</w:t>
            </w:r>
          </w:p>
        </w:tc>
        <w:tc>
          <w:tcPr>
            <w:tcW w:w="1200" w:type="dxa"/>
            <w:tcBorders>
              <w:top w:val="nil"/>
              <w:left w:val="nil"/>
              <w:bottom w:val="single" w:sz="4" w:space="0" w:color="auto"/>
              <w:right w:val="single" w:sz="4" w:space="0" w:color="auto"/>
            </w:tcBorders>
            <w:shd w:val="clear" w:color="auto" w:fill="auto"/>
            <w:noWrap/>
            <w:vAlign w:val="center"/>
            <w:hideMark/>
          </w:tcPr>
          <w:p w14:paraId="25A90A1A" w14:textId="4BCBEE03"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60F5610F" w14:textId="0C1296C8"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EQUIPO ELECTROCARDIOGRAFO</w:t>
            </w:r>
          </w:p>
        </w:tc>
        <w:tc>
          <w:tcPr>
            <w:tcW w:w="5191" w:type="dxa"/>
            <w:tcBorders>
              <w:top w:val="nil"/>
              <w:left w:val="nil"/>
              <w:bottom w:val="single" w:sz="4" w:space="0" w:color="auto"/>
              <w:right w:val="single" w:sz="4" w:space="0" w:color="auto"/>
            </w:tcBorders>
            <w:shd w:val="clear" w:color="auto" w:fill="auto"/>
            <w:noWrap/>
            <w:vAlign w:val="bottom"/>
            <w:hideMark/>
          </w:tcPr>
          <w:p w14:paraId="40995F94" w14:textId="3965D0DB"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ELECTROCARDIÓGRAFO</w:t>
            </w:r>
            <w:r w:rsidRPr="007D241B">
              <w:rPr>
                <w:rFonts w:ascii="Calibri" w:hAnsi="Calibri"/>
                <w:color w:val="000000"/>
                <w:sz w:val="16"/>
                <w:szCs w:val="16"/>
                <w:lang w:val="es-MX" w:eastAsia="es-MX"/>
              </w:rPr>
              <w:br/>
              <w:t>1.-3 CANALES</w:t>
            </w:r>
            <w:r w:rsidRPr="007D241B">
              <w:rPr>
                <w:rFonts w:ascii="Calibri" w:hAnsi="Calibri"/>
                <w:color w:val="000000"/>
                <w:sz w:val="16"/>
                <w:szCs w:val="16"/>
                <w:lang w:val="es-MX" w:eastAsia="es-MX"/>
              </w:rPr>
              <w:br/>
              <w:t xml:space="preserve">2.-PANTALLA DE 8 PULGADAS COMO MÍNIMO PARA PRE VISUALIZAR TRAZOS. </w:t>
            </w:r>
            <w:r w:rsidRPr="007D241B">
              <w:rPr>
                <w:rFonts w:ascii="Calibri" w:hAnsi="Calibri"/>
                <w:color w:val="000000"/>
                <w:sz w:val="16"/>
                <w:szCs w:val="16"/>
                <w:lang w:val="es-MX" w:eastAsia="es-MX"/>
              </w:rPr>
              <w:br/>
              <w:t>3.-ANALISIS SIMULTANEO DE LAS 12 DERIVACIONES</w:t>
            </w:r>
            <w:r w:rsidRPr="007D241B">
              <w:rPr>
                <w:rFonts w:ascii="Calibri" w:hAnsi="Calibri"/>
                <w:color w:val="000000"/>
                <w:sz w:val="16"/>
                <w:szCs w:val="16"/>
                <w:lang w:val="es-MX" w:eastAsia="es-MX"/>
              </w:rPr>
              <w:br/>
              <w:t>4.-IMPRESORA TÉRMICA DE 200MM</w:t>
            </w:r>
            <w:r w:rsidRPr="007D241B">
              <w:rPr>
                <w:rFonts w:ascii="Calibri" w:hAnsi="Calibri"/>
                <w:color w:val="000000"/>
                <w:sz w:val="16"/>
                <w:szCs w:val="16"/>
                <w:lang w:val="es-MX" w:eastAsia="es-MX"/>
              </w:rPr>
              <w:br/>
              <w:t>5.-ACEPTA ROLLO DE PAPEL Y PAPEL PLEGADO EN Z</w:t>
            </w:r>
            <w:r w:rsidRPr="007D241B">
              <w:rPr>
                <w:rFonts w:ascii="Calibri" w:hAnsi="Calibri"/>
                <w:color w:val="000000"/>
                <w:sz w:val="16"/>
                <w:szCs w:val="16"/>
                <w:lang w:val="es-MX" w:eastAsia="es-MX"/>
              </w:rPr>
              <w:br/>
              <w:t>6.-MEDICION E INTERPRETACIÓN, COMPATIBLE CON LA MEDICIÓN E INTERPRETACIÓN MEDIANTE EL LOGARITMO DE ANÁLISIS DE ECG</w:t>
            </w:r>
            <w:r w:rsidRPr="007D241B">
              <w:rPr>
                <w:rFonts w:ascii="Calibri" w:hAnsi="Calibri"/>
                <w:color w:val="000000"/>
                <w:sz w:val="16"/>
                <w:szCs w:val="16"/>
                <w:lang w:val="es-MX" w:eastAsia="es-MX"/>
              </w:rPr>
              <w:br/>
              <w:t>7.-REGISTRA E IMPRIME ECG DE 12 DERIVACIONES EN REPOSO CON UNA DURACIÓN DE 10 SEGUNDOS COMO FUNCIÓN ESTANDAR</w:t>
            </w:r>
            <w:r w:rsidRPr="007D241B">
              <w:rPr>
                <w:rFonts w:ascii="Calibri" w:hAnsi="Calibri"/>
                <w:color w:val="000000"/>
                <w:sz w:val="16"/>
                <w:szCs w:val="16"/>
                <w:lang w:val="es-MX" w:eastAsia="es-MX"/>
              </w:rPr>
              <w:br/>
              <w:t>8.-INFORMACION DEL PACIENTE: ID DEL PACIENTE, ID SECUNDARIA, EDAD, FECHA DE NACIMIENTO, SEXO, MEDICAMENTOS, CLASE, COLOCACIÓN ELECTRODOS V3</w:t>
            </w:r>
            <w:r w:rsidRPr="007D241B">
              <w:rPr>
                <w:rFonts w:ascii="Calibri" w:hAnsi="Calibri"/>
                <w:color w:val="000000"/>
                <w:sz w:val="16"/>
                <w:szCs w:val="16"/>
                <w:lang w:val="es-MX" w:eastAsia="es-MX"/>
              </w:rPr>
              <w:br/>
              <w:t>9.-MEMORIA INTERNA DE ALTA CAPACIDAD</w:t>
            </w:r>
            <w:r w:rsidRPr="007D241B">
              <w:rPr>
                <w:rFonts w:ascii="Calibri" w:hAnsi="Calibri"/>
                <w:color w:val="000000"/>
                <w:sz w:val="16"/>
                <w:szCs w:val="16"/>
                <w:lang w:val="es-MX" w:eastAsia="es-MX"/>
              </w:rPr>
              <w:br/>
              <w:t xml:space="preserve">10.-FORMATO DE ALMACENAMIENTO DE ECG: FORMATO PDF, FORMATOS DE LOS INFORMES: </w:t>
            </w:r>
            <w:r w:rsidRPr="007D241B">
              <w:rPr>
                <w:rFonts w:ascii="Calibri" w:hAnsi="Calibri"/>
                <w:color w:val="000000"/>
                <w:sz w:val="16"/>
                <w:szCs w:val="16"/>
                <w:lang w:val="es-MX" w:eastAsia="es-MX"/>
              </w:rPr>
              <w:br/>
              <w:t>10.1.-4 POR 2.5 SSECUENCIA10.2.-4 POR 2.5 SCOMPACTO10.3.-4 POR 2.5 S + 1 DERIVACIÓN DE RITMO10.4.-4 POR 2.5 / 5 / 10 /20 S (SIMULTANEO)</w:t>
            </w:r>
            <w:r w:rsidRPr="007D241B">
              <w:rPr>
                <w:rFonts w:ascii="Calibri" w:hAnsi="Calibri"/>
                <w:color w:val="000000"/>
                <w:sz w:val="16"/>
                <w:szCs w:val="16"/>
                <w:lang w:val="es-MX" w:eastAsia="es-MX"/>
              </w:rPr>
              <w:br/>
              <w:t xml:space="preserve">11.-RITMO AUTOMÁTICO (DATOS DE ECG DE 60 SEG. PARA 1 DERIVACIÓN DE RITMO) </w:t>
            </w:r>
            <w:r w:rsidRPr="007D241B">
              <w:rPr>
                <w:rFonts w:ascii="Calibri" w:hAnsi="Calibri"/>
                <w:color w:val="000000"/>
                <w:sz w:val="16"/>
                <w:szCs w:val="16"/>
                <w:lang w:val="es-MX" w:eastAsia="es-MX"/>
              </w:rPr>
              <w:br/>
              <w:t>12.-RITMO MANUAL CONTINUO DE 1 O 3 CANALES</w:t>
            </w:r>
            <w:r w:rsidRPr="007D241B">
              <w:rPr>
                <w:rFonts w:ascii="Calibri" w:hAnsi="Calibri"/>
                <w:color w:val="000000"/>
                <w:sz w:val="16"/>
                <w:szCs w:val="16"/>
                <w:lang w:val="es-MX" w:eastAsia="es-MX"/>
              </w:rPr>
              <w:br/>
              <w:t>13.-FORMATO DE INFORME EN PDF (FORMATO A4 / CARTA) 4 POR 2.5 S + 1 DERIVACIÓN DE RITMO, 2 POR 5 SEG, 2 POR 5 SEG + 1 DERIVACIÓN DE RITMO, 1 POR 10 SEG.</w:t>
            </w:r>
            <w:r w:rsidRPr="007D241B">
              <w:rPr>
                <w:rFonts w:ascii="Calibri" w:hAnsi="Calibri"/>
                <w:color w:val="000000"/>
                <w:sz w:val="16"/>
                <w:szCs w:val="16"/>
                <w:lang w:val="es-MX" w:eastAsia="es-MX"/>
              </w:rPr>
              <w:br/>
              <w:t>14.-BATERIA RECARGABLE DE ION-LITIO 2200 MAH</w:t>
            </w:r>
          </w:p>
        </w:tc>
        <w:tc>
          <w:tcPr>
            <w:tcW w:w="1200" w:type="dxa"/>
            <w:tcBorders>
              <w:top w:val="nil"/>
              <w:left w:val="nil"/>
              <w:bottom w:val="single" w:sz="4" w:space="0" w:color="auto"/>
              <w:right w:val="single" w:sz="4" w:space="0" w:color="auto"/>
            </w:tcBorders>
            <w:shd w:val="clear" w:color="auto" w:fill="auto"/>
            <w:noWrap/>
            <w:vAlign w:val="center"/>
            <w:hideMark/>
          </w:tcPr>
          <w:p w14:paraId="56F49684" w14:textId="2A81ED2A"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w:t>
            </w:r>
          </w:p>
        </w:tc>
      </w:tr>
      <w:tr w:rsidR="007D241B" w:rsidRPr="007D241B" w14:paraId="612DB6C2"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48A9431" w14:textId="642C3D08"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18</w:t>
            </w:r>
          </w:p>
        </w:tc>
        <w:tc>
          <w:tcPr>
            <w:tcW w:w="969" w:type="dxa"/>
            <w:tcBorders>
              <w:top w:val="nil"/>
              <w:left w:val="nil"/>
              <w:bottom w:val="single" w:sz="4" w:space="0" w:color="auto"/>
              <w:right w:val="single" w:sz="4" w:space="0" w:color="auto"/>
            </w:tcBorders>
            <w:shd w:val="clear" w:color="auto" w:fill="auto"/>
            <w:noWrap/>
            <w:vAlign w:val="center"/>
            <w:hideMark/>
          </w:tcPr>
          <w:p w14:paraId="2363D8DF" w14:textId="5C543E11"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I090000088</w:t>
            </w:r>
          </w:p>
        </w:tc>
        <w:tc>
          <w:tcPr>
            <w:tcW w:w="1200" w:type="dxa"/>
            <w:tcBorders>
              <w:top w:val="nil"/>
              <w:left w:val="nil"/>
              <w:bottom w:val="single" w:sz="4" w:space="0" w:color="auto"/>
              <w:right w:val="single" w:sz="4" w:space="0" w:color="auto"/>
            </w:tcBorders>
            <w:shd w:val="clear" w:color="auto" w:fill="auto"/>
            <w:noWrap/>
            <w:vAlign w:val="center"/>
            <w:hideMark/>
          </w:tcPr>
          <w:p w14:paraId="4883A647" w14:textId="2F5471D8"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7D8ED7D8" w14:textId="7F030B3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CAMA CLINICA</w:t>
            </w:r>
          </w:p>
        </w:tc>
        <w:tc>
          <w:tcPr>
            <w:tcW w:w="5191" w:type="dxa"/>
            <w:tcBorders>
              <w:top w:val="nil"/>
              <w:left w:val="nil"/>
              <w:bottom w:val="single" w:sz="4" w:space="0" w:color="auto"/>
              <w:right w:val="single" w:sz="4" w:space="0" w:color="auto"/>
            </w:tcBorders>
            <w:shd w:val="clear" w:color="auto" w:fill="auto"/>
            <w:noWrap/>
            <w:vAlign w:val="bottom"/>
            <w:hideMark/>
          </w:tcPr>
          <w:p w14:paraId="6BFB6271" w14:textId="65302EE1" w:rsidR="007D241B" w:rsidRPr="007D241B" w:rsidRDefault="007D241B" w:rsidP="002751CB">
            <w:pPr>
              <w:rPr>
                <w:rFonts w:ascii="Calibri" w:hAnsi="Calibri"/>
                <w:color w:val="000000"/>
                <w:sz w:val="16"/>
                <w:szCs w:val="16"/>
                <w:lang w:val="es-MX" w:eastAsia="es-MX"/>
              </w:rPr>
            </w:pPr>
            <w:r w:rsidRPr="007D241B">
              <w:rPr>
                <w:rFonts w:ascii="Calibri" w:hAnsi="Calibri"/>
                <w:color w:val="000000"/>
                <w:sz w:val="16"/>
                <w:szCs w:val="16"/>
                <w:lang w:val="es-MX" w:eastAsia="es-MX"/>
              </w:rPr>
              <w:t>CAMA CLINICA ELECTRICA DE MULTIPLES POSICIONES, PARA PACIENTE PSIQUIÁTRICO</w:t>
            </w:r>
            <w:r w:rsidRPr="007D241B">
              <w:rPr>
                <w:rFonts w:ascii="Calibri" w:hAnsi="Calibri"/>
                <w:color w:val="000000"/>
                <w:sz w:val="16"/>
                <w:szCs w:val="16"/>
                <w:lang w:val="es-MX" w:eastAsia="es-MX"/>
              </w:rPr>
              <w:br/>
              <w:t>DESCRIPCIÓN:</w:t>
            </w:r>
            <w:r w:rsidRPr="007D241B">
              <w:rPr>
                <w:rFonts w:ascii="Calibri" w:hAnsi="Calibri"/>
                <w:color w:val="000000"/>
                <w:sz w:val="16"/>
                <w:szCs w:val="16"/>
                <w:lang w:val="es-MX" w:eastAsia="es-MX"/>
              </w:rPr>
              <w:br/>
              <w:t xml:space="preserve"> UNIDAD ELECTROMECÁNICA RODABLE QUE FACILITA LA ATENCIÓN DEL PACIENTE</w:t>
            </w:r>
            <w:r w:rsidRPr="007D241B">
              <w:rPr>
                <w:rFonts w:ascii="Calibri" w:hAnsi="Calibri"/>
                <w:color w:val="000000"/>
                <w:sz w:val="16"/>
                <w:szCs w:val="16"/>
                <w:lang w:val="es-MX" w:eastAsia="es-MX"/>
              </w:rPr>
              <w:br/>
              <w:t xml:space="preserve">1. CAMA CON SISTEMA ELÉCTRICO Y MECÁNICO PARA SU OPERACIÓN POR MEDIO SISTEMA DE TIJERA. </w:t>
            </w:r>
            <w:r w:rsidRPr="007D241B">
              <w:rPr>
                <w:rFonts w:ascii="Calibri" w:hAnsi="Calibri"/>
                <w:color w:val="000000"/>
                <w:sz w:val="16"/>
                <w:szCs w:val="16"/>
                <w:lang w:val="es-MX" w:eastAsia="es-MX"/>
              </w:rPr>
              <w:br/>
              <w:t>2. CAPACIDAD DE CARGA SEGURA DE 270 KG.</w:t>
            </w:r>
            <w:r w:rsidRPr="007D241B">
              <w:rPr>
                <w:rFonts w:ascii="Calibri" w:hAnsi="Calibri"/>
                <w:color w:val="000000"/>
                <w:sz w:val="16"/>
                <w:szCs w:val="16"/>
                <w:lang w:val="es-MX" w:eastAsia="es-MX"/>
              </w:rPr>
              <w:br/>
              <w:t>3. CONTROL DE MANO CON BLOQUEO DE MOVIMIENTOS, CON LAS SIGUIENTES CARACTERÍSTICAS:</w:t>
            </w:r>
            <w:r w:rsidRPr="007D241B">
              <w:rPr>
                <w:rFonts w:ascii="Calibri" w:hAnsi="Calibri"/>
                <w:color w:val="000000"/>
                <w:sz w:val="16"/>
                <w:szCs w:val="16"/>
                <w:lang w:val="es-MX" w:eastAsia="es-MX"/>
              </w:rPr>
              <w:br/>
              <w:t>3.1 3 NIVELES DE SEGURIDAD AJUSTABLES: MODO DE ATENCIÓN, MODO DE PACIENTE Y MODO DE BLOQUEO</w:t>
            </w:r>
            <w:r w:rsidRPr="007D241B">
              <w:rPr>
                <w:rFonts w:ascii="Calibri" w:hAnsi="Calibri"/>
                <w:color w:val="000000"/>
                <w:sz w:val="16"/>
                <w:szCs w:val="16"/>
                <w:lang w:val="es-MX" w:eastAsia="es-MX"/>
              </w:rPr>
              <w:br/>
            </w:r>
            <w:r w:rsidRPr="007D241B">
              <w:rPr>
                <w:rFonts w:ascii="Calibri" w:hAnsi="Calibri"/>
                <w:color w:val="000000"/>
                <w:sz w:val="16"/>
                <w:szCs w:val="16"/>
                <w:lang w:val="es-MX" w:eastAsia="es-MX"/>
              </w:rPr>
              <w:lastRenderedPageBreak/>
              <w:t>3.2 2 POSICIONES AUTOMÁTICAS: POSICIÓN DE ASIENTO CONFORTABLE Y SISTEMA AUTOMÁTICO DE PREVENCIÓN</w:t>
            </w:r>
            <w:r w:rsidRPr="007D241B">
              <w:rPr>
                <w:rFonts w:ascii="Calibri" w:hAnsi="Calibri"/>
                <w:color w:val="000000"/>
                <w:sz w:val="16"/>
                <w:szCs w:val="16"/>
                <w:lang w:val="es-MX" w:eastAsia="es-MX"/>
              </w:rPr>
              <w:br/>
              <w:t>3.3 FUNCIÓN DE MOVILIZACIÓN</w:t>
            </w:r>
            <w:r w:rsidRPr="007D241B">
              <w:rPr>
                <w:rFonts w:ascii="Calibri" w:hAnsi="Calibri"/>
                <w:color w:val="000000"/>
                <w:sz w:val="16"/>
                <w:szCs w:val="16"/>
                <w:lang w:val="es-MX" w:eastAsia="es-MX"/>
              </w:rPr>
              <w:br/>
              <w:t>3.4 ALTURA AJUSTABLE DE 27 -80 CM.</w:t>
            </w:r>
            <w:r w:rsidRPr="007D241B">
              <w:rPr>
                <w:rFonts w:ascii="Calibri" w:hAnsi="Calibri"/>
                <w:color w:val="000000"/>
                <w:sz w:val="16"/>
                <w:szCs w:val="16"/>
                <w:lang w:val="es-MX" w:eastAsia="es-MX"/>
              </w:rPr>
              <w:br/>
              <w:t>3.5 DESPLAZAMIENTO POR SEPARADO DEL REPOSAPIERNAS</w:t>
            </w:r>
            <w:r w:rsidRPr="007D241B">
              <w:rPr>
                <w:rFonts w:ascii="Calibri" w:hAnsi="Calibri"/>
                <w:color w:val="000000"/>
                <w:sz w:val="16"/>
                <w:szCs w:val="16"/>
                <w:lang w:val="es-MX" w:eastAsia="es-MX"/>
              </w:rPr>
              <w:br/>
              <w:t>3.6 POSICIÓN TRENDELENBURG DE 15º Y ANTITRENDELENBURG 15º. SE ACTIVA DESDE EL CONTROL EN NURSING MODE.</w:t>
            </w:r>
            <w:r w:rsidRPr="007D241B">
              <w:rPr>
                <w:rFonts w:ascii="Calibri" w:hAnsi="Calibri"/>
                <w:color w:val="000000"/>
                <w:sz w:val="16"/>
                <w:szCs w:val="16"/>
                <w:lang w:val="es-MX" w:eastAsia="es-MX"/>
              </w:rPr>
              <w:br/>
              <w:t>3.7 REGULACIÓN DE RESPALDO DE O A 65º +/- 5º</w:t>
            </w:r>
            <w:r w:rsidRPr="007D241B">
              <w:rPr>
                <w:rFonts w:ascii="Calibri" w:hAnsi="Calibri"/>
                <w:color w:val="000000"/>
                <w:sz w:val="16"/>
                <w:szCs w:val="16"/>
                <w:lang w:val="es-MX" w:eastAsia="es-MX"/>
              </w:rPr>
              <w:br/>
              <w:t>3.8 AJUSTE DEL REPOSAMÚSLOS DE 30º +/- 5º</w:t>
            </w:r>
            <w:r w:rsidRPr="007D241B">
              <w:rPr>
                <w:rFonts w:ascii="Calibri" w:hAnsi="Calibri"/>
                <w:color w:val="000000"/>
                <w:sz w:val="16"/>
                <w:szCs w:val="16"/>
                <w:lang w:val="es-MX" w:eastAsia="es-MX"/>
              </w:rPr>
              <w:br/>
              <w:t xml:space="preserve">4. DIMENSIONES: </w:t>
            </w:r>
            <w:r w:rsidRPr="007D241B">
              <w:rPr>
                <w:rFonts w:ascii="Calibri" w:hAnsi="Calibri"/>
                <w:color w:val="000000"/>
                <w:sz w:val="16"/>
                <w:szCs w:val="16"/>
                <w:lang w:val="es-MX" w:eastAsia="es-MX"/>
              </w:rPr>
              <w:br/>
              <w:t>4.1 DE LA CAMA 208 X 106 CM DE LARGO Y ANCHO.</w:t>
            </w:r>
            <w:r w:rsidRPr="007D241B">
              <w:rPr>
                <w:rFonts w:ascii="Calibri" w:hAnsi="Calibri"/>
                <w:color w:val="000000"/>
                <w:sz w:val="16"/>
                <w:szCs w:val="16"/>
                <w:lang w:val="es-MX" w:eastAsia="es-MX"/>
              </w:rPr>
              <w:br/>
              <w:t>4.2 DE LA SUPERFICIE DEL PACIENTE (PLATAFORMA DEL COLCHÓN) DE 200 X 87 CM.</w:t>
            </w:r>
            <w:r w:rsidRPr="007D241B">
              <w:rPr>
                <w:rFonts w:ascii="Calibri" w:hAnsi="Calibri"/>
                <w:color w:val="000000"/>
                <w:sz w:val="16"/>
                <w:szCs w:val="16"/>
                <w:lang w:val="es-MX" w:eastAsia="es-MX"/>
              </w:rPr>
              <w:br/>
              <w:t>5. PIECERA Y CABECERA CON MARCO DE ALUMINIO Y PANELES DE HPL.</w:t>
            </w:r>
            <w:r w:rsidRPr="007D241B">
              <w:rPr>
                <w:rFonts w:ascii="Calibri" w:hAnsi="Calibri"/>
                <w:color w:val="000000"/>
                <w:sz w:val="16"/>
                <w:szCs w:val="16"/>
                <w:lang w:val="es-MX" w:eastAsia="es-MX"/>
              </w:rPr>
              <w:br/>
              <w:t>5.1 CABECERA ABATIBLE PARTA FACILITAR EL ACCESO AL PERSONAL ASISITENCIAL EN CASO DE EMERGENCIA.</w:t>
            </w:r>
            <w:r w:rsidRPr="007D241B">
              <w:rPr>
                <w:rFonts w:ascii="Calibri" w:hAnsi="Calibri"/>
                <w:color w:val="000000"/>
                <w:sz w:val="16"/>
                <w:szCs w:val="16"/>
                <w:lang w:val="es-MX" w:eastAsia="es-MX"/>
              </w:rPr>
              <w:br/>
              <w:t xml:space="preserve">6. BARANDAS DE PROTECCIÓN LATERAL DIVIDIDA, AJUSTABLE A 4 ALTURAS RESPECTIVAMENTE. </w:t>
            </w:r>
            <w:r w:rsidRPr="007D241B">
              <w:rPr>
                <w:rFonts w:ascii="Calibri" w:hAnsi="Calibri"/>
                <w:color w:val="000000"/>
                <w:sz w:val="16"/>
                <w:szCs w:val="16"/>
                <w:lang w:val="es-MX" w:eastAsia="es-MX"/>
              </w:rPr>
              <w:br/>
              <w:t>6.1 MARCO DE LOS BARANDALES DE ALUMINIO CON PLACAS DE HPL MATERIAL ABS EN DOS SECCIONES QUE CUBREN AL MENOS 70% DE LA LONGITUD TOTAL DE LA CAMA EN CONCORDANCIA CON LA NORMA DE SEGURIDAD EN 60601-2-52.</w:t>
            </w:r>
            <w:r w:rsidRPr="007D241B">
              <w:rPr>
                <w:rFonts w:ascii="Calibri" w:hAnsi="Calibri"/>
                <w:color w:val="000000"/>
                <w:sz w:val="16"/>
                <w:szCs w:val="16"/>
                <w:lang w:val="es-MX" w:eastAsia="es-MX"/>
              </w:rPr>
              <w:br/>
              <w:t>7. RUEDAS DE 125 MM CON UNA RUEDA DIRECCIONAL. CON BARRA DE FRENO CENTRAL (AL PIE DE LA CAMA, CON BLOQUEO DIRECCIONAL INTEGRADO) Y BLOQUEO CENTRAL DE LAS CUATRO RUEDAS.</w:t>
            </w:r>
            <w:r w:rsidRPr="007D241B">
              <w:rPr>
                <w:rFonts w:ascii="Calibri" w:hAnsi="Calibri"/>
                <w:color w:val="000000"/>
                <w:sz w:val="16"/>
                <w:szCs w:val="16"/>
                <w:lang w:val="es-MX" w:eastAsia="es-MX"/>
              </w:rPr>
              <w:br/>
              <w:t xml:space="preserve">8. COLCHÓN DE LA MISMA MARCA DE LA CAMA, HIGIÉNICO FLEXIBLE DE 14G CM DE ESPESOR, CON TAMAÑO DE ACUERDO A LAS  DIMENSIONES  DE LA CAMA. </w:t>
            </w:r>
            <w:r w:rsidRPr="007D241B">
              <w:rPr>
                <w:rFonts w:ascii="Calibri" w:hAnsi="Calibri"/>
                <w:color w:val="000000"/>
                <w:sz w:val="16"/>
                <w:szCs w:val="16"/>
                <w:lang w:val="es-MX" w:eastAsia="es-MX"/>
              </w:rPr>
              <w:br/>
              <w:t>8.1 MATERIAL DE POLIURETANO DE ALTA DENSIDAD Y DE ALTA RESISTENCIA.</w:t>
            </w:r>
            <w:r w:rsidRPr="007D241B">
              <w:rPr>
                <w:rFonts w:ascii="Calibri" w:hAnsi="Calibri"/>
                <w:color w:val="000000"/>
                <w:sz w:val="16"/>
                <w:szCs w:val="16"/>
                <w:lang w:val="es-MX" w:eastAsia="es-MX"/>
              </w:rPr>
              <w:br/>
              <w:t>8.2 NO ALERGÉNICO. RECUBRIMIENTO DE MATERIAL LAVABLE Y ANTI-INFLAMABLE. ANTIESTÁTICO.</w:t>
            </w:r>
            <w:r w:rsidRPr="007D241B">
              <w:rPr>
                <w:rFonts w:ascii="Calibri" w:hAnsi="Calibri"/>
                <w:color w:val="000000"/>
                <w:sz w:val="16"/>
                <w:szCs w:val="16"/>
                <w:lang w:val="es-MX" w:eastAsia="es-MX"/>
              </w:rPr>
              <w:br/>
              <w:t>9. CON PARACHOQUES EN LAS CUATRO ESQUINAS DE LA CAMA.</w:t>
            </w:r>
            <w:r w:rsidRPr="007D241B">
              <w:rPr>
                <w:rFonts w:ascii="Calibri" w:hAnsi="Calibri"/>
                <w:color w:val="000000"/>
                <w:sz w:val="16"/>
                <w:szCs w:val="16"/>
                <w:lang w:val="es-MX" w:eastAsia="es-MX"/>
              </w:rPr>
              <w:br/>
              <w:t>10. PARTICULARIDADES:</w:t>
            </w:r>
            <w:r w:rsidRPr="007D241B">
              <w:rPr>
                <w:rFonts w:ascii="Calibri" w:hAnsi="Calibri"/>
                <w:color w:val="000000"/>
                <w:sz w:val="16"/>
                <w:szCs w:val="16"/>
                <w:lang w:val="es-MX" w:eastAsia="es-MX"/>
              </w:rPr>
              <w:br/>
              <w:t>10.1 MECANISMO PARA POSICIÓN CPR ACCIONABLE CON UNA SOLA MANO. EN CASO DE FALLA DE ENERGÍA ELÉCTRICA PERMITA LLEVAR A LA POSICIÓN PARA RCP DE FORMA MECÁNICA Y SEGURA.</w:t>
            </w:r>
            <w:r w:rsidRPr="007D241B">
              <w:rPr>
                <w:rFonts w:ascii="Calibri" w:hAnsi="Calibri"/>
                <w:color w:val="000000"/>
                <w:sz w:val="16"/>
                <w:szCs w:val="16"/>
                <w:lang w:val="es-MX" w:eastAsia="es-MX"/>
              </w:rPr>
              <w:br/>
              <w:t>10.2 SUPERFICIE RÍGIDA CON MECANISMO QUE REDUCE LA PRESIÓN EN ÁREA LUMBAR Y EXTIENDE EL ESPACIO DE LA PELVIS 16 CM O MAYOR MEDIANTE DESPLAZAMIENTO DE LA PLACA REPOSA PIERNAS Y EL RESPALDO, PARA DISMINUIR EL EFECTO DE FORMACIÓN DE ÚLCERAS POR PRESIÓN.</w:t>
            </w:r>
            <w:r w:rsidRPr="007D241B">
              <w:rPr>
                <w:rFonts w:ascii="Calibri" w:hAnsi="Calibri"/>
                <w:color w:val="000000"/>
                <w:sz w:val="16"/>
                <w:szCs w:val="16"/>
                <w:lang w:val="es-MX" w:eastAsia="es-MX"/>
              </w:rPr>
              <w:br/>
              <w:t>10.3 CUENTA CON BATERÍA DE RESPALDO INCORPORADA AL MOTOR, QUE EN CASO DE FALLA DE ENERGÍA ELÉCTRICA PERMITE REALIZAR TODOS LOS MOVIMIENTOS.</w:t>
            </w:r>
            <w:r w:rsidRPr="007D241B">
              <w:rPr>
                <w:rFonts w:ascii="Calibri" w:hAnsi="Calibri"/>
                <w:color w:val="000000"/>
                <w:sz w:val="16"/>
                <w:szCs w:val="16"/>
                <w:lang w:val="es-MX" w:eastAsia="es-MX"/>
              </w:rPr>
              <w:br/>
              <w:t>10.4 CONTROL DE LA ILUMINACIÓN NOCTURNA.</w:t>
            </w:r>
            <w:r w:rsidRPr="007D241B">
              <w:rPr>
                <w:rFonts w:ascii="Calibri" w:hAnsi="Calibri"/>
                <w:color w:val="000000"/>
                <w:sz w:val="16"/>
                <w:szCs w:val="16"/>
                <w:lang w:val="es-MX" w:eastAsia="es-MX"/>
              </w:rPr>
              <w:br/>
              <w:t>11. ACCESORIOS</w:t>
            </w:r>
            <w:r w:rsidRPr="007D241B">
              <w:rPr>
                <w:rFonts w:ascii="Calibri" w:hAnsi="Calibri"/>
                <w:color w:val="000000"/>
                <w:sz w:val="16"/>
                <w:szCs w:val="16"/>
                <w:lang w:val="es-MX" w:eastAsia="es-MX"/>
              </w:rPr>
              <w:br/>
              <w:t>11.1 POSTE METÁLICO CROMADOS PARA SOLUCIONES INTRAVENOSAS (1 PIEZA) CON CARGA MÁXIMA DE 2 KG POR GANCHO</w:t>
            </w:r>
            <w:r w:rsidRPr="007D241B">
              <w:rPr>
                <w:rFonts w:ascii="Calibri" w:hAnsi="Calibri"/>
                <w:color w:val="000000"/>
                <w:sz w:val="16"/>
                <w:szCs w:val="16"/>
                <w:lang w:val="es-MX" w:eastAsia="es-MX"/>
              </w:rPr>
              <w:br/>
              <w:t>12. ALIMENTACIÓN ELÉCTRICA: 1</w:t>
            </w:r>
            <w:r w:rsidR="002751CB">
              <w:rPr>
                <w:rFonts w:ascii="Calibri" w:hAnsi="Calibri"/>
                <w:color w:val="000000"/>
                <w:sz w:val="16"/>
                <w:szCs w:val="16"/>
                <w:lang w:val="es-MX" w:eastAsia="es-MX"/>
              </w:rPr>
              <w:t xml:space="preserve">27 V 50/60 HZ. </w:t>
            </w:r>
          </w:p>
        </w:tc>
        <w:tc>
          <w:tcPr>
            <w:tcW w:w="1200" w:type="dxa"/>
            <w:tcBorders>
              <w:top w:val="nil"/>
              <w:left w:val="nil"/>
              <w:bottom w:val="single" w:sz="4" w:space="0" w:color="auto"/>
              <w:right w:val="single" w:sz="4" w:space="0" w:color="auto"/>
            </w:tcBorders>
            <w:shd w:val="clear" w:color="auto" w:fill="auto"/>
            <w:noWrap/>
            <w:vAlign w:val="center"/>
            <w:hideMark/>
          </w:tcPr>
          <w:p w14:paraId="25FC7553" w14:textId="5BA91571"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102</w:t>
            </w:r>
          </w:p>
        </w:tc>
      </w:tr>
      <w:tr w:rsidR="007D241B" w:rsidRPr="007D241B" w14:paraId="76CDD500"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1C926DD" w14:textId="5954B19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19</w:t>
            </w:r>
          </w:p>
        </w:tc>
        <w:tc>
          <w:tcPr>
            <w:tcW w:w="969" w:type="dxa"/>
            <w:tcBorders>
              <w:top w:val="nil"/>
              <w:left w:val="nil"/>
              <w:bottom w:val="single" w:sz="4" w:space="0" w:color="auto"/>
              <w:right w:val="single" w:sz="4" w:space="0" w:color="auto"/>
            </w:tcBorders>
            <w:shd w:val="clear" w:color="auto" w:fill="auto"/>
            <w:noWrap/>
            <w:vAlign w:val="center"/>
            <w:hideMark/>
          </w:tcPr>
          <w:p w14:paraId="0CE4C5D4" w14:textId="78C8017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I060600048</w:t>
            </w:r>
          </w:p>
        </w:tc>
        <w:tc>
          <w:tcPr>
            <w:tcW w:w="1200" w:type="dxa"/>
            <w:tcBorders>
              <w:top w:val="nil"/>
              <w:left w:val="nil"/>
              <w:bottom w:val="single" w:sz="4" w:space="0" w:color="auto"/>
              <w:right w:val="single" w:sz="4" w:space="0" w:color="auto"/>
            </w:tcBorders>
            <w:shd w:val="clear" w:color="auto" w:fill="auto"/>
            <w:noWrap/>
            <w:vAlign w:val="center"/>
            <w:hideMark/>
          </w:tcPr>
          <w:p w14:paraId="3F860BD1" w14:textId="3538DBEC"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56902</w:t>
            </w:r>
          </w:p>
        </w:tc>
        <w:tc>
          <w:tcPr>
            <w:tcW w:w="1689" w:type="dxa"/>
            <w:tcBorders>
              <w:top w:val="nil"/>
              <w:left w:val="nil"/>
              <w:bottom w:val="single" w:sz="4" w:space="0" w:color="auto"/>
              <w:right w:val="single" w:sz="4" w:space="0" w:color="auto"/>
            </w:tcBorders>
            <w:shd w:val="clear" w:color="auto" w:fill="auto"/>
            <w:noWrap/>
            <w:vAlign w:val="center"/>
            <w:hideMark/>
          </w:tcPr>
          <w:p w14:paraId="14801470" w14:textId="0BA8567C"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BAUMANOMETRO</w:t>
            </w:r>
          </w:p>
        </w:tc>
        <w:tc>
          <w:tcPr>
            <w:tcW w:w="5191" w:type="dxa"/>
            <w:tcBorders>
              <w:top w:val="nil"/>
              <w:left w:val="nil"/>
              <w:bottom w:val="single" w:sz="4" w:space="0" w:color="auto"/>
              <w:right w:val="single" w:sz="4" w:space="0" w:color="auto"/>
            </w:tcBorders>
            <w:shd w:val="clear" w:color="auto" w:fill="auto"/>
            <w:noWrap/>
            <w:vAlign w:val="bottom"/>
            <w:hideMark/>
          </w:tcPr>
          <w:p w14:paraId="109CD96B" w14:textId="0C2E75A7"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ESFIGMOMANOMETRO ANEROIDE PORTATIL</w:t>
            </w:r>
            <w:r w:rsidRPr="007D241B">
              <w:rPr>
                <w:rFonts w:ascii="Calibri" w:hAnsi="Calibri"/>
                <w:color w:val="000000"/>
                <w:sz w:val="16"/>
                <w:szCs w:val="16"/>
                <w:lang w:val="es-MX" w:eastAsia="es-MX"/>
              </w:rPr>
              <w:br/>
              <w:t>DESCRIPCIÓN:</w:t>
            </w:r>
            <w:r w:rsidRPr="007D241B">
              <w:rPr>
                <w:rFonts w:ascii="Calibri" w:hAnsi="Calibri"/>
                <w:color w:val="000000"/>
                <w:sz w:val="16"/>
                <w:szCs w:val="16"/>
                <w:lang w:val="es-MX" w:eastAsia="es-MX"/>
              </w:rPr>
              <w:br/>
              <w:t xml:space="preserve">AUXILIAR PARA LA MEDICIÓN DE LA PRESIÓN ARTERIAL POR MÉTODO NO INVASIVO, CONSTA DE LOS SIGUIENTES ELEMENTOS: </w:t>
            </w:r>
            <w:r w:rsidRPr="007D241B">
              <w:rPr>
                <w:rFonts w:ascii="Calibri" w:hAnsi="Calibri"/>
                <w:color w:val="000000"/>
                <w:sz w:val="16"/>
                <w:szCs w:val="16"/>
                <w:lang w:val="es-MX" w:eastAsia="es-MX"/>
              </w:rPr>
              <w:br/>
              <w:t>1. CARÁTULA CON ESCALA GRADUADA 0 A 300 MMHG EN COLOR NEGRO Y FONDO BLANCO</w:t>
            </w:r>
            <w:r w:rsidRPr="007D241B">
              <w:rPr>
                <w:rFonts w:ascii="Calibri" w:hAnsi="Calibri"/>
                <w:color w:val="000000"/>
                <w:sz w:val="16"/>
                <w:szCs w:val="16"/>
                <w:lang w:val="es-MX" w:eastAsia="es-MX"/>
              </w:rPr>
              <w:br/>
              <w:t xml:space="preserve">2. DIÁMETRO DE LA ESCALA DE 60MM, CON AGUJA ROJA CONECTADA CON EL SENSOR DE PRESIÓN (NO VISIBLE), </w:t>
            </w:r>
            <w:r w:rsidRPr="007D241B">
              <w:rPr>
                <w:rFonts w:ascii="Calibri" w:hAnsi="Calibri"/>
                <w:color w:val="000000"/>
                <w:sz w:val="16"/>
                <w:szCs w:val="16"/>
                <w:lang w:val="es-MX" w:eastAsia="es-MX"/>
              </w:rPr>
              <w:br/>
            </w:r>
            <w:r w:rsidRPr="007D241B">
              <w:rPr>
                <w:rFonts w:ascii="Calibri" w:hAnsi="Calibri"/>
                <w:color w:val="000000"/>
                <w:sz w:val="16"/>
                <w:szCs w:val="16"/>
                <w:lang w:val="es-MX" w:eastAsia="es-MX"/>
              </w:rPr>
              <w:lastRenderedPageBreak/>
              <w:t xml:space="preserve">3. CON ARO DE PROTECCIÓN Y SUJECIÓN PARA LA CUBIERTA DE LA ESCALA. </w:t>
            </w:r>
            <w:r w:rsidRPr="007D241B">
              <w:rPr>
                <w:rFonts w:ascii="Calibri" w:hAnsi="Calibri"/>
                <w:color w:val="000000"/>
                <w:sz w:val="16"/>
                <w:szCs w:val="16"/>
                <w:lang w:val="es-MX" w:eastAsia="es-MX"/>
              </w:rPr>
              <w:br/>
              <w:t xml:space="preserve">4. BRAZALETE REUSABLE DE NYLON LIBRE DE LÁTEX CON CIERRE VELCRO PARA CIRCUNFERENCIA DE 27.5 A 36.5CM. </w:t>
            </w:r>
            <w:r w:rsidRPr="007D241B">
              <w:rPr>
                <w:rFonts w:ascii="Calibri" w:hAnsi="Calibri"/>
                <w:color w:val="000000"/>
                <w:sz w:val="16"/>
                <w:szCs w:val="16"/>
                <w:lang w:val="es-MX" w:eastAsia="es-MX"/>
              </w:rPr>
              <w:br/>
              <w:t xml:space="preserve">5. PERILLA DE INSUFLACIÓN DE PVC, CON VÁLVULA METÁLICA DE </w:t>
            </w:r>
            <w:r w:rsidRPr="002751CB">
              <w:rPr>
                <w:rFonts w:ascii="Calibri" w:hAnsi="Calibri"/>
                <w:color w:val="000000"/>
                <w:sz w:val="16"/>
                <w:szCs w:val="16"/>
                <w:lang w:val="es-MX" w:eastAsia="es-MX"/>
              </w:rPr>
              <w:t xml:space="preserve">DESINFLADO Y ARCO PARA SOPORTE DE LA PERILLA. </w:t>
            </w:r>
            <w:r w:rsidRPr="002751CB">
              <w:rPr>
                <w:rFonts w:ascii="Calibri" w:hAnsi="Calibri"/>
                <w:color w:val="000000"/>
                <w:sz w:val="16"/>
                <w:szCs w:val="16"/>
                <w:lang w:val="es-MX" w:eastAsia="es-MX"/>
              </w:rPr>
              <w:br/>
              <w:t>6.- PRECISIÓN DE MEDICIÓN SEGÚN DIN EN ISO 81060-1</w:t>
            </w:r>
          </w:p>
        </w:tc>
        <w:tc>
          <w:tcPr>
            <w:tcW w:w="1200" w:type="dxa"/>
            <w:tcBorders>
              <w:top w:val="nil"/>
              <w:left w:val="nil"/>
              <w:bottom w:val="single" w:sz="4" w:space="0" w:color="auto"/>
              <w:right w:val="single" w:sz="4" w:space="0" w:color="auto"/>
            </w:tcBorders>
            <w:shd w:val="clear" w:color="auto" w:fill="auto"/>
            <w:noWrap/>
            <w:vAlign w:val="center"/>
            <w:hideMark/>
          </w:tcPr>
          <w:p w14:paraId="6C4D9158" w14:textId="3B4614B5"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lastRenderedPageBreak/>
              <w:t>64</w:t>
            </w:r>
          </w:p>
        </w:tc>
      </w:tr>
      <w:tr w:rsidR="007D241B" w:rsidRPr="007D241B" w14:paraId="0AF7089E"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17160E7" w14:textId="17CDDFE6"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20</w:t>
            </w:r>
          </w:p>
        </w:tc>
        <w:tc>
          <w:tcPr>
            <w:tcW w:w="969" w:type="dxa"/>
            <w:tcBorders>
              <w:top w:val="nil"/>
              <w:left w:val="nil"/>
              <w:bottom w:val="single" w:sz="4" w:space="0" w:color="auto"/>
              <w:right w:val="single" w:sz="4" w:space="0" w:color="auto"/>
            </w:tcBorders>
            <w:shd w:val="clear" w:color="auto" w:fill="auto"/>
            <w:noWrap/>
            <w:vAlign w:val="center"/>
            <w:hideMark/>
          </w:tcPr>
          <w:p w14:paraId="059F5A29" w14:textId="0A558088"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I090000200</w:t>
            </w:r>
          </w:p>
        </w:tc>
        <w:tc>
          <w:tcPr>
            <w:tcW w:w="1200" w:type="dxa"/>
            <w:tcBorders>
              <w:top w:val="nil"/>
              <w:left w:val="nil"/>
              <w:bottom w:val="single" w:sz="4" w:space="0" w:color="auto"/>
              <w:right w:val="single" w:sz="4" w:space="0" w:color="auto"/>
            </w:tcBorders>
            <w:shd w:val="clear" w:color="auto" w:fill="auto"/>
            <w:noWrap/>
            <w:vAlign w:val="center"/>
            <w:hideMark/>
          </w:tcPr>
          <w:p w14:paraId="4D527B02" w14:textId="1B64F86F"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7045EAB1" w14:textId="63FB6CB6"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ESTETOSCOPIO BIAURICULAR</w:t>
            </w:r>
          </w:p>
        </w:tc>
        <w:tc>
          <w:tcPr>
            <w:tcW w:w="5191" w:type="dxa"/>
            <w:tcBorders>
              <w:top w:val="nil"/>
              <w:left w:val="nil"/>
              <w:bottom w:val="single" w:sz="4" w:space="0" w:color="auto"/>
              <w:right w:val="single" w:sz="4" w:space="0" w:color="auto"/>
            </w:tcBorders>
            <w:shd w:val="clear" w:color="auto" w:fill="auto"/>
            <w:noWrap/>
            <w:vAlign w:val="bottom"/>
            <w:hideMark/>
          </w:tcPr>
          <w:p w14:paraId="454988E1" w14:textId="0C0457D4" w:rsidR="007D241B" w:rsidRPr="007D241B" w:rsidRDefault="007D241B" w:rsidP="003601BE">
            <w:pPr>
              <w:rPr>
                <w:rFonts w:ascii="Calibri" w:hAnsi="Calibri"/>
                <w:color w:val="000000"/>
                <w:sz w:val="16"/>
                <w:szCs w:val="16"/>
                <w:lang w:val="es-MX" w:eastAsia="es-MX"/>
              </w:rPr>
            </w:pPr>
            <w:r w:rsidRPr="007D241B">
              <w:rPr>
                <w:rFonts w:ascii="Calibri" w:hAnsi="Calibri"/>
                <w:color w:val="000000"/>
                <w:sz w:val="16"/>
                <w:szCs w:val="16"/>
                <w:lang w:val="es-MX" w:eastAsia="es-MX"/>
              </w:rPr>
              <w:t xml:space="preserve">INSTRUMENTO UTILIZADO PARA DETECTAR Y ESTUDIAR SONIDOS PRODUCIDOS EN EL CUERPO DE UN PACIENTE. </w:t>
            </w:r>
            <w:r w:rsidRPr="007D241B">
              <w:rPr>
                <w:rFonts w:ascii="Calibri" w:hAnsi="Calibri"/>
                <w:color w:val="000000"/>
                <w:sz w:val="16"/>
                <w:szCs w:val="16"/>
                <w:lang w:val="es-MX" w:eastAsia="es-MX"/>
              </w:rPr>
              <w:br/>
              <w:t xml:space="preserve">1. ARCO Y AURICULARES DE ACERO INOXIDABLE O ALUMINIO. </w:t>
            </w:r>
            <w:r w:rsidRPr="007D241B">
              <w:rPr>
                <w:rFonts w:ascii="Calibri" w:hAnsi="Calibri"/>
                <w:color w:val="000000"/>
                <w:sz w:val="16"/>
                <w:szCs w:val="16"/>
                <w:lang w:val="es-MX" w:eastAsia="es-MX"/>
              </w:rPr>
              <w:br/>
              <w:t xml:space="preserve">2. OLIVAS BLANDAS CON EMPALME ROSCADO. </w:t>
            </w:r>
            <w:r w:rsidRPr="007D241B">
              <w:rPr>
                <w:rFonts w:ascii="Calibri" w:hAnsi="Calibri"/>
                <w:color w:val="000000"/>
                <w:sz w:val="16"/>
                <w:szCs w:val="16"/>
                <w:lang w:val="es-MX" w:eastAsia="es-MX"/>
              </w:rPr>
              <w:br/>
              <w:t xml:space="preserve">3. TUBO FLEXIBLE CON UN LARGO DE AL MENOS 56CM. </w:t>
            </w:r>
            <w:r w:rsidRPr="007D241B">
              <w:rPr>
                <w:rFonts w:ascii="Calibri" w:hAnsi="Calibri"/>
                <w:color w:val="000000"/>
                <w:sz w:val="16"/>
                <w:szCs w:val="16"/>
                <w:lang w:val="es-MX" w:eastAsia="es-MX"/>
              </w:rPr>
              <w:br/>
              <w:t xml:space="preserve">4. CÁPSULA DOBLE PARA AUSCULTACIÓN FABRICADA EN ACERO INOXIDABLE O ALUMINIO. </w:t>
            </w:r>
            <w:r w:rsidRPr="007D241B">
              <w:rPr>
                <w:rFonts w:ascii="Calibri" w:hAnsi="Calibri"/>
                <w:color w:val="000000"/>
                <w:sz w:val="16"/>
                <w:szCs w:val="16"/>
                <w:lang w:val="es-MX" w:eastAsia="es-MX"/>
              </w:rPr>
              <w:br/>
              <w:t>5. CON FUNCIÓN REVERSIBLE CON GIRO PARA EL CAMBIO DE CÁPSULA O VÁLVULA SELECTORA.</w:t>
            </w:r>
            <w:r w:rsidRPr="007D241B">
              <w:rPr>
                <w:rFonts w:ascii="Calibri" w:hAnsi="Calibri"/>
                <w:color w:val="000000"/>
                <w:sz w:val="16"/>
                <w:szCs w:val="16"/>
                <w:lang w:val="es-MX" w:eastAsia="es-MX"/>
              </w:rPr>
              <w:br/>
              <w:t xml:space="preserve">6.  CÁPSULA PARA MEMBRANA DE 4.7 CM . </w:t>
            </w:r>
            <w:r w:rsidRPr="007D241B">
              <w:rPr>
                <w:rFonts w:ascii="Calibri" w:hAnsi="Calibri"/>
                <w:color w:val="000000"/>
                <w:sz w:val="16"/>
                <w:szCs w:val="16"/>
                <w:lang w:val="es-MX" w:eastAsia="es-MX"/>
              </w:rPr>
              <w:br/>
              <w:t xml:space="preserve">7. CÁPSULA PEQUEÑA DE 35MM. </w:t>
            </w:r>
            <w:r w:rsidRPr="007D241B">
              <w:rPr>
                <w:rFonts w:ascii="Calibri" w:hAnsi="Calibri"/>
                <w:color w:val="000000"/>
                <w:sz w:val="16"/>
                <w:szCs w:val="16"/>
                <w:lang w:val="es-MX" w:eastAsia="es-MX"/>
              </w:rPr>
              <w:br/>
              <w:t xml:space="preserve">8. CON 1 PARES DE OLIVAS DE REPUESTO Y 1 MEMBRANA DE REPUESTO </w:t>
            </w:r>
          </w:p>
        </w:tc>
        <w:tc>
          <w:tcPr>
            <w:tcW w:w="1200" w:type="dxa"/>
            <w:tcBorders>
              <w:top w:val="nil"/>
              <w:left w:val="nil"/>
              <w:bottom w:val="single" w:sz="4" w:space="0" w:color="auto"/>
              <w:right w:val="single" w:sz="4" w:space="0" w:color="auto"/>
            </w:tcBorders>
            <w:shd w:val="clear" w:color="auto" w:fill="auto"/>
            <w:noWrap/>
            <w:vAlign w:val="center"/>
            <w:hideMark/>
          </w:tcPr>
          <w:p w14:paraId="3114EDE4" w14:textId="26550687"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142</w:t>
            </w:r>
          </w:p>
        </w:tc>
      </w:tr>
      <w:tr w:rsidR="007D241B" w:rsidRPr="007D241B" w14:paraId="333565D3"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2123F22" w14:textId="33E5519B"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21</w:t>
            </w:r>
          </w:p>
        </w:tc>
        <w:tc>
          <w:tcPr>
            <w:tcW w:w="969" w:type="dxa"/>
            <w:tcBorders>
              <w:top w:val="nil"/>
              <w:left w:val="nil"/>
              <w:bottom w:val="single" w:sz="4" w:space="0" w:color="auto"/>
              <w:right w:val="single" w:sz="4" w:space="0" w:color="auto"/>
            </w:tcBorders>
            <w:shd w:val="clear" w:color="auto" w:fill="auto"/>
            <w:noWrap/>
            <w:vAlign w:val="center"/>
            <w:hideMark/>
          </w:tcPr>
          <w:p w14:paraId="510CDBDC" w14:textId="4D6C9B90"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I090000382</w:t>
            </w:r>
          </w:p>
        </w:tc>
        <w:tc>
          <w:tcPr>
            <w:tcW w:w="1200" w:type="dxa"/>
            <w:tcBorders>
              <w:top w:val="nil"/>
              <w:left w:val="nil"/>
              <w:bottom w:val="single" w:sz="4" w:space="0" w:color="auto"/>
              <w:right w:val="single" w:sz="4" w:space="0" w:color="auto"/>
            </w:tcBorders>
            <w:shd w:val="clear" w:color="auto" w:fill="auto"/>
            <w:noWrap/>
            <w:vAlign w:val="center"/>
            <w:hideMark/>
          </w:tcPr>
          <w:p w14:paraId="755B5EF6" w14:textId="3013590C"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53101</w:t>
            </w:r>
          </w:p>
        </w:tc>
        <w:tc>
          <w:tcPr>
            <w:tcW w:w="1689" w:type="dxa"/>
            <w:tcBorders>
              <w:top w:val="nil"/>
              <w:left w:val="nil"/>
              <w:bottom w:val="single" w:sz="4" w:space="0" w:color="auto"/>
              <w:right w:val="single" w:sz="4" w:space="0" w:color="auto"/>
            </w:tcBorders>
            <w:shd w:val="clear" w:color="auto" w:fill="auto"/>
            <w:noWrap/>
            <w:vAlign w:val="center"/>
            <w:hideMark/>
          </w:tcPr>
          <w:p w14:paraId="4D56ED9D" w14:textId="0BC55BA2"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REFRIGERADOR CADAVERES</w:t>
            </w:r>
          </w:p>
        </w:tc>
        <w:tc>
          <w:tcPr>
            <w:tcW w:w="5191" w:type="dxa"/>
            <w:tcBorders>
              <w:top w:val="nil"/>
              <w:left w:val="nil"/>
              <w:bottom w:val="single" w:sz="4" w:space="0" w:color="auto"/>
              <w:right w:val="single" w:sz="4" w:space="0" w:color="auto"/>
            </w:tcBorders>
            <w:shd w:val="clear" w:color="auto" w:fill="auto"/>
            <w:noWrap/>
            <w:vAlign w:val="bottom"/>
            <w:hideMark/>
          </w:tcPr>
          <w:p w14:paraId="1AE68FC1" w14:textId="07585FC3"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 xml:space="preserve">1. REFRIGERADOR CADÁVERES </w:t>
            </w:r>
            <w:r w:rsidRPr="007D241B">
              <w:rPr>
                <w:rFonts w:ascii="Calibri" w:hAnsi="Calibri"/>
                <w:color w:val="000000"/>
                <w:sz w:val="16"/>
                <w:szCs w:val="16"/>
                <w:lang w:val="es-MX" w:eastAsia="es-MX"/>
              </w:rPr>
              <w:br/>
              <w:t>2. TEMPERATURA ENTRE 2°C A 6°C</w:t>
            </w:r>
            <w:r w:rsidRPr="007D241B">
              <w:rPr>
                <w:rFonts w:ascii="Calibri" w:hAnsi="Calibri"/>
                <w:color w:val="000000"/>
                <w:sz w:val="16"/>
                <w:szCs w:val="16"/>
                <w:lang w:val="es-MX" w:eastAsia="es-MX"/>
              </w:rPr>
              <w:br/>
              <w:t xml:space="preserve">3. REFRIGERANTE LIBRE CFC </w:t>
            </w:r>
            <w:r w:rsidRPr="007D241B">
              <w:rPr>
                <w:rFonts w:ascii="Calibri" w:hAnsi="Calibri"/>
                <w:color w:val="000000"/>
                <w:sz w:val="16"/>
                <w:szCs w:val="16"/>
                <w:lang w:val="es-MX" w:eastAsia="es-MX"/>
              </w:rPr>
              <w:br/>
              <w:t>4. DISPLAY DE TEMPERATURA DE HASTA 3 DÍGITOS EN LA PARTE FRONTAL.</w:t>
            </w:r>
            <w:r w:rsidRPr="007D241B">
              <w:rPr>
                <w:rFonts w:ascii="Calibri" w:hAnsi="Calibri"/>
                <w:color w:val="000000"/>
                <w:sz w:val="16"/>
                <w:szCs w:val="16"/>
                <w:lang w:val="es-MX" w:eastAsia="es-MX"/>
              </w:rPr>
              <w:br/>
              <w:t>5. ALARMA LOCALES Y AUDIBLES CON BATERÍA AUTO RECARGABLE</w:t>
            </w:r>
            <w:r w:rsidRPr="007D241B">
              <w:rPr>
                <w:rFonts w:ascii="Calibri" w:hAnsi="Calibri"/>
                <w:color w:val="000000"/>
                <w:sz w:val="16"/>
                <w:szCs w:val="16"/>
                <w:lang w:val="es-MX" w:eastAsia="es-MX"/>
              </w:rPr>
              <w:br/>
              <w:t xml:space="preserve">5.1. TEMPERATURA FUERA DEL RANGO INTERIOR </w:t>
            </w:r>
            <w:r w:rsidRPr="007D241B">
              <w:rPr>
                <w:rFonts w:ascii="Calibri" w:hAnsi="Calibri"/>
                <w:color w:val="000000"/>
                <w:sz w:val="16"/>
                <w:szCs w:val="16"/>
                <w:lang w:val="es-MX" w:eastAsia="es-MX"/>
              </w:rPr>
              <w:br/>
              <w:t xml:space="preserve">5.2. FALLA DE CORRIENTE ELÉCTRICA </w:t>
            </w:r>
            <w:r w:rsidRPr="007D241B">
              <w:rPr>
                <w:rFonts w:ascii="Calibri" w:hAnsi="Calibri"/>
                <w:color w:val="000000"/>
                <w:sz w:val="16"/>
                <w:szCs w:val="16"/>
                <w:lang w:val="es-MX" w:eastAsia="es-MX"/>
              </w:rPr>
              <w:br/>
              <w:t>5.3. PUERTA DE ABIERTA</w:t>
            </w:r>
            <w:r w:rsidRPr="007D241B">
              <w:rPr>
                <w:rFonts w:ascii="Calibri" w:hAnsi="Calibri"/>
                <w:color w:val="000000"/>
                <w:sz w:val="16"/>
                <w:szCs w:val="16"/>
                <w:lang w:val="es-MX" w:eastAsia="es-MX"/>
              </w:rPr>
              <w:br/>
              <w:t xml:space="preserve">5.4. FALLA DE SENSORES DE TEMPERATURA  </w:t>
            </w:r>
            <w:r w:rsidRPr="007D241B">
              <w:rPr>
                <w:rFonts w:ascii="Calibri" w:hAnsi="Calibri"/>
                <w:color w:val="000000"/>
                <w:sz w:val="16"/>
                <w:szCs w:val="16"/>
                <w:lang w:val="es-MX" w:eastAsia="es-MX"/>
              </w:rPr>
              <w:br/>
              <w:t xml:space="preserve">6. LUZ INDICADOR DE COMPRESOR ENCENDIDO </w:t>
            </w:r>
            <w:r w:rsidRPr="007D241B">
              <w:rPr>
                <w:rFonts w:ascii="Calibri" w:hAnsi="Calibri"/>
                <w:color w:val="000000"/>
                <w:sz w:val="16"/>
                <w:szCs w:val="16"/>
                <w:lang w:val="es-MX" w:eastAsia="es-MX"/>
              </w:rPr>
              <w:br/>
              <w:t xml:space="preserve">7. INICIO DE DESHIELO </w:t>
            </w:r>
            <w:r w:rsidRPr="007D241B">
              <w:rPr>
                <w:rFonts w:ascii="Calibri" w:hAnsi="Calibri"/>
                <w:color w:val="000000"/>
                <w:sz w:val="16"/>
                <w:szCs w:val="16"/>
                <w:lang w:val="es-MX" w:eastAsia="es-MX"/>
              </w:rPr>
              <w:br/>
              <w:t xml:space="preserve">8. BATERÍA AUTO RECARGABLE HASTA POR 48 HORAS </w:t>
            </w:r>
            <w:r w:rsidRPr="007D241B">
              <w:rPr>
                <w:rFonts w:ascii="Calibri" w:hAnsi="Calibri"/>
                <w:color w:val="000000"/>
                <w:sz w:val="16"/>
                <w:szCs w:val="16"/>
                <w:lang w:val="es-MX" w:eastAsia="es-MX"/>
              </w:rPr>
              <w:br/>
              <w:t xml:space="preserve">9. ESTANTERÍA FABRICADA COMPLETAMENTE EN ACERO INOXIDABLE 304 </w:t>
            </w:r>
            <w:r w:rsidRPr="007D241B">
              <w:rPr>
                <w:rFonts w:ascii="Calibri" w:hAnsi="Calibri"/>
                <w:color w:val="000000"/>
                <w:sz w:val="16"/>
                <w:szCs w:val="16"/>
                <w:lang w:val="es-MX" w:eastAsia="es-MX"/>
              </w:rPr>
              <w:br/>
              <w:t xml:space="preserve">10. CUENTA CON CHAROLAS DE ACERO INOXIDABLES 304 PARA </w:t>
            </w:r>
            <w:r w:rsidRPr="007D241B">
              <w:rPr>
                <w:rFonts w:ascii="Calibri" w:hAnsi="Calibri"/>
                <w:color w:val="000000"/>
                <w:sz w:val="16"/>
                <w:szCs w:val="16"/>
                <w:lang w:val="es-MX" w:eastAsia="es-MX"/>
              </w:rPr>
              <w:br/>
              <w:t xml:space="preserve">11. EL ALMACENAMIENTO DE CADÁVERES SISTEMA DE IDENTIFICACIÓN POR BANDEJA SISTEMA DE CORREDERAS CON SALIDA TELESCÓPICA SILENCIOSAS DISEÑADAS PARA CARGAR 200KGS. POR BANDEJA. </w:t>
            </w:r>
            <w:r w:rsidRPr="007D241B">
              <w:rPr>
                <w:rFonts w:ascii="Calibri" w:hAnsi="Calibri"/>
                <w:color w:val="000000"/>
                <w:sz w:val="16"/>
                <w:szCs w:val="16"/>
                <w:lang w:val="es-MX" w:eastAsia="es-MX"/>
              </w:rPr>
              <w:br/>
              <w:t xml:space="preserve">12. INTERIOR EN ACERO INOXIDABLE 304 </w:t>
            </w:r>
            <w:r w:rsidRPr="007D241B">
              <w:rPr>
                <w:rFonts w:ascii="Calibri" w:hAnsi="Calibri"/>
                <w:color w:val="000000"/>
                <w:sz w:val="16"/>
                <w:szCs w:val="16"/>
                <w:lang w:val="es-MX" w:eastAsia="es-MX"/>
              </w:rPr>
              <w:br/>
              <w:t xml:space="preserve">13. EXTERIOR EN ACERO INOXIDABLE 304 </w:t>
            </w:r>
          </w:p>
        </w:tc>
        <w:tc>
          <w:tcPr>
            <w:tcW w:w="1200" w:type="dxa"/>
            <w:tcBorders>
              <w:top w:val="nil"/>
              <w:left w:val="nil"/>
              <w:bottom w:val="single" w:sz="4" w:space="0" w:color="auto"/>
              <w:right w:val="single" w:sz="4" w:space="0" w:color="auto"/>
            </w:tcBorders>
            <w:shd w:val="clear" w:color="auto" w:fill="auto"/>
            <w:noWrap/>
            <w:vAlign w:val="center"/>
            <w:hideMark/>
          </w:tcPr>
          <w:p w14:paraId="1A25B249" w14:textId="16E9BC34"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3</w:t>
            </w:r>
          </w:p>
        </w:tc>
      </w:tr>
      <w:tr w:rsidR="007D241B" w:rsidRPr="007D241B" w14:paraId="145A11E0" w14:textId="77777777" w:rsidTr="007D241B">
        <w:trPr>
          <w:trHeight w:val="300"/>
          <w:jc w:val="center"/>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290182F" w14:textId="4E2C82D6"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22</w:t>
            </w:r>
          </w:p>
        </w:tc>
        <w:tc>
          <w:tcPr>
            <w:tcW w:w="969" w:type="dxa"/>
            <w:tcBorders>
              <w:top w:val="nil"/>
              <w:left w:val="nil"/>
              <w:bottom w:val="single" w:sz="4" w:space="0" w:color="auto"/>
              <w:right w:val="single" w:sz="4" w:space="0" w:color="auto"/>
            </w:tcBorders>
            <w:shd w:val="clear" w:color="auto" w:fill="auto"/>
            <w:noWrap/>
            <w:vAlign w:val="center"/>
            <w:hideMark/>
          </w:tcPr>
          <w:p w14:paraId="0CFC9653" w14:textId="61568A62"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I090001062</w:t>
            </w:r>
          </w:p>
        </w:tc>
        <w:tc>
          <w:tcPr>
            <w:tcW w:w="1200" w:type="dxa"/>
            <w:tcBorders>
              <w:top w:val="nil"/>
              <w:left w:val="nil"/>
              <w:bottom w:val="single" w:sz="4" w:space="0" w:color="auto"/>
              <w:right w:val="single" w:sz="4" w:space="0" w:color="auto"/>
            </w:tcBorders>
            <w:shd w:val="clear" w:color="auto" w:fill="auto"/>
            <w:noWrap/>
            <w:vAlign w:val="center"/>
            <w:hideMark/>
          </w:tcPr>
          <w:p w14:paraId="511F9A0F" w14:textId="552B72FA"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53201</w:t>
            </w:r>
          </w:p>
        </w:tc>
        <w:tc>
          <w:tcPr>
            <w:tcW w:w="1689" w:type="dxa"/>
            <w:tcBorders>
              <w:top w:val="nil"/>
              <w:left w:val="nil"/>
              <w:bottom w:val="single" w:sz="4" w:space="0" w:color="auto"/>
              <w:right w:val="single" w:sz="4" w:space="0" w:color="auto"/>
            </w:tcBorders>
            <w:shd w:val="clear" w:color="auto" w:fill="auto"/>
            <w:noWrap/>
            <w:vAlign w:val="center"/>
            <w:hideMark/>
          </w:tcPr>
          <w:p w14:paraId="44661C39" w14:textId="738B42F6"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ROTOR MANO EXCAVACION DENTAL</w:t>
            </w:r>
          </w:p>
        </w:tc>
        <w:tc>
          <w:tcPr>
            <w:tcW w:w="5191" w:type="dxa"/>
            <w:tcBorders>
              <w:top w:val="nil"/>
              <w:left w:val="nil"/>
              <w:bottom w:val="single" w:sz="4" w:space="0" w:color="auto"/>
              <w:right w:val="single" w:sz="4" w:space="0" w:color="auto"/>
            </w:tcBorders>
            <w:shd w:val="clear" w:color="auto" w:fill="auto"/>
            <w:noWrap/>
            <w:vAlign w:val="bottom"/>
            <w:hideMark/>
          </w:tcPr>
          <w:p w14:paraId="1C558A54" w14:textId="0207DE5F" w:rsidR="007D241B" w:rsidRPr="007D241B" w:rsidRDefault="007D241B" w:rsidP="007D241B">
            <w:pPr>
              <w:rPr>
                <w:rFonts w:ascii="Calibri" w:hAnsi="Calibri"/>
                <w:color w:val="000000"/>
                <w:sz w:val="16"/>
                <w:szCs w:val="16"/>
                <w:lang w:val="es-MX" w:eastAsia="es-MX"/>
              </w:rPr>
            </w:pPr>
            <w:r w:rsidRPr="007D241B">
              <w:rPr>
                <w:rFonts w:ascii="Calibri" w:hAnsi="Calibri"/>
                <w:color w:val="000000"/>
                <w:sz w:val="16"/>
                <w:szCs w:val="16"/>
                <w:lang w:val="es-MX" w:eastAsia="es-MX"/>
              </w:rPr>
              <w:t>PIEZA DE MANO DE ALTA VELOCIDAD</w:t>
            </w:r>
            <w:r w:rsidRPr="007D241B">
              <w:rPr>
                <w:rFonts w:ascii="Calibri" w:hAnsi="Calibri"/>
                <w:color w:val="000000"/>
                <w:sz w:val="16"/>
                <w:szCs w:val="16"/>
                <w:lang w:val="es-MX" w:eastAsia="es-MX"/>
              </w:rPr>
              <w:br/>
              <w:t>1. CUERPO DE ACERO INOXIDABLE</w:t>
            </w:r>
            <w:r w:rsidRPr="007D241B">
              <w:rPr>
                <w:rFonts w:ascii="Calibri" w:hAnsi="Calibri"/>
                <w:color w:val="000000"/>
                <w:sz w:val="16"/>
                <w:szCs w:val="16"/>
                <w:lang w:val="es-MX" w:eastAsia="es-MX"/>
              </w:rPr>
              <w:br/>
              <w:t>2. RODAMIENTOS CERÁMICOS</w:t>
            </w:r>
            <w:r w:rsidRPr="007D241B">
              <w:rPr>
                <w:rFonts w:ascii="Calibri" w:hAnsi="Calibri"/>
                <w:color w:val="000000"/>
                <w:sz w:val="16"/>
                <w:szCs w:val="16"/>
                <w:lang w:val="es-MX" w:eastAsia="es-MX"/>
              </w:rPr>
              <w:br/>
              <w:t>3. SPRAY SIMPLE</w:t>
            </w:r>
            <w:r w:rsidRPr="007D241B">
              <w:rPr>
                <w:rFonts w:ascii="Calibri" w:hAnsi="Calibri"/>
                <w:color w:val="000000"/>
                <w:sz w:val="16"/>
                <w:szCs w:val="16"/>
                <w:lang w:val="es-MX" w:eastAsia="es-MX"/>
              </w:rPr>
              <w:br/>
              <w:t>4. VELOCIDAD 380,000 – 480,000 RPM</w:t>
            </w:r>
            <w:r w:rsidRPr="007D241B">
              <w:rPr>
                <w:rFonts w:ascii="Calibri" w:hAnsi="Calibri"/>
                <w:color w:val="000000"/>
                <w:sz w:val="16"/>
                <w:szCs w:val="16"/>
                <w:lang w:val="es-MX" w:eastAsia="es-MX"/>
              </w:rPr>
              <w:br/>
              <w:t>5. MODELO DE 2 VÍAS</w:t>
            </w:r>
          </w:p>
        </w:tc>
        <w:tc>
          <w:tcPr>
            <w:tcW w:w="1200" w:type="dxa"/>
            <w:tcBorders>
              <w:top w:val="nil"/>
              <w:left w:val="nil"/>
              <w:bottom w:val="single" w:sz="4" w:space="0" w:color="auto"/>
              <w:right w:val="single" w:sz="4" w:space="0" w:color="auto"/>
            </w:tcBorders>
            <w:shd w:val="clear" w:color="auto" w:fill="auto"/>
            <w:noWrap/>
            <w:vAlign w:val="center"/>
            <w:hideMark/>
          </w:tcPr>
          <w:p w14:paraId="18A88745" w14:textId="79C2DC86" w:rsidR="007D241B" w:rsidRPr="007D241B" w:rsidRDefault="007D241B" w:rsidP="007D241B">
            <w:pPr>
              <w:jc w:val="center"/>
              <w:rPr>
                <w:rFonts w:ascii="Calibri" w:hAnsi="Calibri"/>
                <w:color w:val="000000"/>
                <w:sz w:val="16"/>
                <w:szCs w:val="16"/>
                <w:lang w:val="es-MX" w:eastAsia="es-MX"/>
              </w:rPr>
            </w:pPr>
            <w:r w:rsidRPr="007D241B">
              <w:rPr>
                <w:rFonts w:ascii="Calibri" w:hAnsi="Calibri"/>
                <w:color w:val="000000"/>
                <w:sz w:val="16"/>
                <w:szCs w:val="16"/>
                <w:lang w:val="es-MX" w:eastAsia="es-MX"/>
              </w:rPr>
              <w:t>6</w:t>
            </w:r>
          </w:p>
        </w:tc>
      </w:tr>
    </w:tbl>
    <w:p w14:paraId="4241DB5B" w14:textId="73891735" w:rsidR="00F43CEA" w:rsidRDefault="00F43CEA" w:rsidP="001F7430">
      <w:pPr>
        <w:jc w:val="center"/>
        <w:rPr>
          <w:rFonts w:ascii="Calibri" w:hAnsi="Calibri"/>
          <w:b/>
        </w:rPr>
      </w:pPr>
    </w:p>
    <w:p w14:paraId="1E194486" w14:textId="77777777" w:rsidR="0049153A" w:rsidRDefault="0049153A" w:rsidP="001F7430">
      <w:pPr>
        <w:jc w:val="center"/>
        <w:rPr>
          <w:rFonts w:ascii="Calibri" w:hAnsi="Calibri"/>
          <w:b/>
        </w:rPr>
      </w:pPr>
    </w:p>
    <w:p w14:paraId="4A6679E8" w14:textId="77777777" w:rsidR="0049153A" w:rsidRDefault="0049153A" w:rsidP="001F7430">
      <w:pPr>
        <w:jc w:val="center"/>
        <w:rPr>
          <w:rFonts w:ascii="Calibri" w:hAnsi="Calibri"/>
          <w:b/>
        </w:rPr>
      </w:pPr>
    </w:p>
    <w:p w14:paraId="585FA015" w14:textId="77777777" w:rsidR="0049153A" w:rsidRDefault="0049153A" w:rsidP="001F7430">
      <w:pPr>
        <w:jc w:val="center"/>
        <w:rPr>
          <w:rFonts w:ascii="Calibri" w:hAnsi="Calibri"/>
          <w:b/>
        </w:rPr>
      </w:pPr>
    </w:p>
    <w:p w14:paraId="678D278F" w14:textId="77777777" w:rsidR="0049153A" w:rsidRDefault="0049153A" w:rsidP="001F7430">
      <w:pPr>
        <w:jc w:val="center"/>
        <w:rPr>
          <w:rFonts w:ascii="Calibri" w:hAnsi="Calibri"/>
          <w:b/>
        </w:rPr>
      </w:pPr>
    </w:p>
    <w:p w14:paraId="2D33824D" w14:textId="77777777" w:rsidR="0049153A" w:rsidRDefault="0049153A" w:rsidP="001F7430">
      <w:pPr>
        <w:jc w:val="center"/>
        <w:rPr>
          <w:rFonts w:ascii="Calibri" w:hAnsi="Calibri"/>
          <w:b/>
        </w:rPr>
      </w:pPr>
    </w:p>
    <w:p w14:paraId="2C1A8649" w14:textId="77777777" w:rsidR="0049153A" w:rsidRDefault="0049153A" w:rsidP="001F7430">
      <w:pPr>
        <w:jc w:val="center"/>
        <w:rPr>
          <w:rFonts w:ascii="Calibri" w:hAnsi="Calibri"/>
          <w:b/>
        </w:rPr>
      </w:pPr>
    </w:p>
    <w:p w14:paraId="109E6ED9" w14:textId="77777777" w:rsidR="0049153A" w:rsidRDefault="0049153A" w:rsidP="001F7430">
      <w:pPr>
        <w:jc w:val="center"/>
        <w:rPr>
          <w:rFonts w:ascii="Calibri" w:hAnsi="Calibri"/>
          <w:b/>
        </w:rPr>
      </w:pPr>
    </w:p>
    <w:p w14:paraId="290F2385" w14:textId="77777777" w:rsidR="0049153A" w:rsidRDefault="0049153A" w:rsidP="001F7430">
      <w:pPr>
        <w:jc w:val="center"/>
        <w:rPr>
          <w:rFonts w:ascii="Calibri" w:hAnsi="Calibri"/>
          <w:b/>
        </w:rPr>
      </w:pPr>
    </w:p>
    <w:p w14:paraId="44D270FE" w14:textId="77777777" w:rsidR="0049153A" w:rsidRDefault="0049153A" w:rsidP="001F7430">
      <w:pPr>
        <w:jc w:val="center"/>
        <w:rPr>
          <w:rFonts w:ascii="Calibri" w:hAnsi="Calibri"/>
          <w:b/>
        </w:rPr>
      </w:pPr>
    </w:p>
    <w:p w14:paraId="68161105" w14:textId="1CC55B6C" w:rsidR="00E1428C" w:rsidRPr="00007CCB" w:rsidRDefault="00AE1876"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Pr>
          <w:rFonts w:ascii="Calibri" w:hAnsi="Calibri"/>
          <w:b/>
        </w:rPr>
        <w:lastRenderedPageBreak/>
        <w:t>A</w:t>
      </w:r>
      <w:r w:rsidR="00E1428C" w:rsidRPr="00007CCB">
        <w:rPr>
          <w:rFonts w:ascii="Calibri" w:hAnsi="Calibri"/>
          <w:b/>
        </w:rPr>
        <w:t>NEXO 2</w:t>
      </w:r>
    </w:p>
    <w:p w14:paraId="3197D245"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286A78A9"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17A3ABD6" w14:textId="77777777" w:rsidR="00E1428C" w:rsidRPr="00007CCB" w:rsidRDefault="00E1428C" w:rsidP="00E1428C">
      <w:pPr>
        <w:tabs>
          <w:tab w:val="left" w:pos="4253"/>
          <w:tab w:val="left" w:pos="7797"/>
        </w:tabs>
        <w:jc w:val="right"/>
        <w:rPr>
          <w:rFonts w:ascii="Calibri" w:hAnsi="Calibri"/>
        </w:rPr>
      </w:pPr>
    </w:p>
    <w:p w14:paraId="7D03EC4F"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1A8D7C0D"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0DCC12F"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6FEC0655" w14:textId="77777777" w:rsidR="003B4E14" w:rsidRPr="00EB0F15" w:rsidRDefault="003B4E14" w:rsidP="003B4E14">
      <w:pPr>
        <w:tabs>
          <w:tab w:val="left" w:pos="7655"/>
        </w:tabs>
        <w:ind w:left="851"/>
        <w:rPr>
          <w:rFonts w:ascii="Arial" w:hAnsi="Arial" w:cs="Arial"/>
        </w:rPr>
      </w:pPr>
    </w:p>
    <w:p w14:paraId="4CBBD80D"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5D5C3739"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35BF7101" w14:textId="77777777" w:rsidR="003B4E14" w:rsidRPr="00EB0F15" w:rsidRDefault="003B4E14" w:rsidP="003B4E14">
      <w:pPr>
        <w:ind w:left="851"/>
        <w:rPr>
          <w:rFonts w:ascii="Arial" w:hAnsi="Arial" w:cs="Arial"/>
        </w:rPr>
      </w:pPr>
    </w:p>
    <w:p w14:paraId="0C5F1167"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62B4E52" w14:textId="77777777" w:rsidR="003B4E14" w:rsidRPr="00EB0F15" w:rsidRDefault="003B4E14" w:rsidP="003B4E14">
      <w:pPr>
        <w:tabs>
          <w:tab w:val="right" w:pos="9923"/>
        </w:tabs>
        <w:ind w:left="851"/>
        <w:rPr>
          <w:rFonts w:ascii="Arial" w:hAnsi="Arial" w:cs="Arial"/>
        </w:rPr>
      </w:pPr>
    </w:p>
    <w:p w14:paraId="36687894"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60E6A8F8" w14:textId="77777777" w:rsidR="003B4E14" w:rsidRPr="00EB0F15" w:rsidRDefault="003B4E14" w:rsidP="003B4E14">
      <w:pPr>
        <w:tabs>
          <w:tab w:val="right" w:pos="9781"/>
        </w:tabs>
        <w:ind w:left="426" w:right="141"/>
        <w:rPr>
          <w:rFonts w:ascii="Arial" w:hAnsi="Arial" w:cs="Arial"/>
        </w:rPr>
      </w:pPr>
    </w:p>
    <w:p w14:paraId="0BED1ED1"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22C400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4639AF9"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3D225E"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05C36C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AF61B1"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3F43898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CFF21A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2BA22CA" w14:textId="77777777" w:rsidR="003B4E14" w:rsidRPr="00EB0F15" w:rsidRDefault="003B4E14" w:rsidP="003B4E14">
      <w:pPr>
        <w:tabs>
          <w:tab w:val="right" w:pos="9781"/>
        </w:tabs>
        <w:ind w:left="426" w:right="141"/>
        <w:rPr>
          <w:rFonts w:ascii="Arial" w:hAnsi="Arial" w:cs="Arial"/>
        </w:rPr>
      </w:pPr>
    </w:p>
    <w:p w14:paraId="39D5582E"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48A4AA6A" w14:textId="77777777" w:rsidR="003B4E14" w:rsidRPr="00EB0F15" w:rsidRDefault="003B4E14" w:rsidP="003B4E14">
      <w:pPr>
        <w:tabs>
          <w:tab w:val="right" w:pos="9781"/>
        </w:tabs>
        <w:ind w:left="426" w:right="141"/>
        <w:rPr>
          <w:rFonts w:ascii="Arial" w:hAnsi="Arial" w:cs="Arial"/>
        </w:rPr>
      </w:pPr>
    </w:p>
    <w:p w14:paraId="702A7CD8"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29047098"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2A603017"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4721B706" w14:textId="77777777" w:rsidR="003B4E14" w:rsidRPr="00EB0F15" w:rsidRDefault="003B4E14" w:rsidP="003B4E14">
      <w:pPr>
        <w:tabs>
          <w:tab w:val="right" w:pos="9781"/>
        </w:tabs>
        <w:ind w:left="426" w:right="141"/>
        <w:rPr>
          <w:rFonts w:ascii="Arial" w:hAnsi="Arial" w:cs="Arial"/>
        </w:rPr>
      </w:pPr>
    </w:p>
    <w:p w14:paraId="737744C2"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4195AFA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26815A96"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4B7D050F"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1637DEC1"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8693E78" w14:textId="77777777" w:rsidR="003B4E14" w:rsidRPr="00EB0F15" w:rsidRDefault="003B4E14" w:rsidP="003B4E14">
      <w:pPr>
        <w:ind w:left="851"/>
        <w:rPr>
          <w:rFonts w:ascii="Arial" w:hAnsi="Arial" w:cs="Arial"/>
        </w:rPr>
      </w:pPr>
    </w:p>
    <w:p w14:paraId="788E6FCF" w14:textId="77777777" w:rsidR="003B4E14" w:rsidRPr="00EB0F15" w:rsidRDefault="003B4E14" w:rsidP="003B4E14">
      <w:pPr>
        <w:ind w:left="851"/>
        <w:rPr>
          <w:rFonts w:ascii="Arial" w:hAnsi="Arial" w:cs="Arial"/>
        </w:rPr>
      </w:pPr>
    </w:p>
    <w:p w14:paraId="0B645FE6" w14:textId="77777777" w:rsidR="003B4E14" w:rsidRPr="00EB0F15" w:rsidRDefault="003B4E14" w:rsidP="003B4E14">
      <w:pPr>
        <w:ind w:left="851"/>
        <w:rPr>
          <w:rFonts w:ascii="Arial" w:hAnsi="Arial" w:cs="Arial"/>
        </w:rPr>
      </w:pPr>
    </w:p>
    <w:p w14:paraId="24BFAC3C"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683F3DAE" w14:textId="77777777" w:rsidR="003B4E14" w:rsidRPr="00EB0F15" w:rsidRDefault="003B4E14" w:rsidP="003B4E14">
      <w:pPr>
        <w:ind w:left="426"/>
        <w:jc w:val="center"/>
        <w:rPr>
          <w:rFonts w:ascii="Arial" w:hAnsi="Arial" w:cs="Arial"/>
          <w:b/>
          <w:u w:val="single"/>
        </w:rPr>
      </w:pPr>
    </w:p>
    <w:p w14:paraId="5D2E2BC7" w14:textId="77777777" w:rsidR="003B4E14" w:rsidRPr="00EB0F15" w:rsidRDefault="003B4E14" w:rsidP="003B4E14">
      <w:pPr>
        <w:ind w:left="426"/>
        <w:jc w:val="center"/>
        <w:rPr>
          <w:rFonts w:ascii="Arial" w:hAnsi="Arial" w:cs="Arial"/>
          <w:b/>
          <w:u w:val="single"/>
        </w:rPr>
      </w:pPr>
    </w:p>
    <w:p w14:paraId="4F525CE4"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5C26A60"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2E77ACA8" w14:textId="77777777" w:rsidR="00324414" w:rsidRDefault="00324414" w:rsidP="00E1428C">
      <w:pPr>
        <w:ind w:left="426"/>
        <w:jc w:val="center"/>
        <w:rPr>
          <w:rFonts w:ascii="Calibri" w:hAnsi="Calibri"/>
          <w:b/>
        </w:rPr>
      </w:pPr>
    </w:p>
    <w:p w14:paraId="40278352" w14:textId="77777777" w:rsidR="00324414" w:rsidRDefault="00324414" w:rsidP="00E1428C">
      <w:pPr>
        <w:ind w:left="426"/>
        <w:jc w:val="center"/>
        <w:rPr>
          <w:rFonts w:ascii="Calibri" w:hAnsi="Calibri"/>
          <w:b/>
        </w:rPr>
      </w:pPr>
    </w:p>
    <w:p w14:paraId="46E5B5E8" w14:textId="77777777" w:rsidR="00324414" w:rsidRDefault="00324414" w:rsidP="00E1428C">
      <w:pPr>
        <w:ind w:left="426"/>
        <w:jc w:val="center"/>
        <w:rPr>
          <w:rFonts w:ascii="Calibri" w:hAnsi="Calibri"/>
          <w:b/>
        </w:rPr>
      </w:pPr>
    </w:p>
    <w:p w14:paraId="75806C4E" w14:textId="77777777"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AC7E32C"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162EC1F" w14:textId="77777777" w:rsidR="00BA09CD" w:rsidRPr="002522C8" w:rsidRDefault="00BA09CD" w:rsidP="00BA09CD">
      <w:pPr>
        <w:tabs>
          <w:tab w:val="left" w:pos="426"/>
        </w:tabs>
        <w:ind w:left="284"/>
        <w:jc w:val="center"/>
        <w:rPr>
          <w:rFonts w:ascii="Calibri" w:hAnsi="Calibri"/>
          <w:b/>
        </w:rPr>
      </w:pPr>
    </w:p>
    <w:p w14:paraId="0B0932A3"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D464C32" w14:textId="77777777" w:rsidTr="008A681F">
        <w:trPr>
          <w:jc w:val="center"/>
        </w:trPr>
        <w:tc>
          <w:tcPr>
            <w:tcW w:w="7371" w:type="dxa"/>
            <w:tcBorders>
              <w:bottom w:val="nil"/>
            </w:tcBorders>
            <w:shd w:val="clear" w:color="auto" w:fill="7030A0"/>
          </w:tcPr>
          <w:p w14:paraId="7AE854BA"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E0768A5"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8181C54" w14:textId="77777777" w:rsidTr="003C57FD">
        <w:trPr>
          <w:trHeight w:val="418"/>
          <w:jc w:val="center"/>
        </w:trPr>
        <w:tc>
          <w:tcPr>
            <w:tcW w:w="7371" w:type="dxa"/>
            <w:tcBorders>
              <w:top w:val="single" w:sz="4" w:space="0" w:color="auto"/>
              <w:left w:val="single" w:sz="4" w:space="0" w:color="auto"/>
              <w:bottom w:val="single" w:sz="4" w:space="0" w:color="auto"/>
              <w:right w:val="nil"/>
            </w:tcBorders>
            <w:shd w:val="clear" w:color="auto" w:fill="auto"/>
            <w:vAlign w:val="center"/>
          </w:tcPr>
          <w:p w14:paraId="4CE5F43A" w14:textId="0BA42F46" w:rsidR="00BA09CD" w:rsidRPr="002522C8" w:rsidRDefault="00BA09CD" w:rsidP="00C96B24">
            <w:pPr>
              <w:jc w:val="center"/>
              <w:rPr>
                <w:rFonts w:ascii="Calibri" w:hAnsi="Calibri" w:cs="Arial"/>
                <w:b/>
              </w:rPr>
            </w:pPr>
            <w:r w:rsidRPr="003C57FD">
              <w:rPr>
                <w:rFonts w:ascii="Calibri" w:hAnsi="Calibri" w:cs="Arial"/>
                <w:bCs/>
              </w:rPr>
              <w:t xml:space="preserve">No. </w:t>
            </w:r>
            <w:r w:rsidR="00D13ACE">
              <w:rPr>
                <w:rFonts w:ascii="Calibri" w:hAnsi="Calibri"/>
                <w:b/>
                <w:bCs/>
              </w:rPr>
              <w:t>LP-919044992-</w:t>
            </w:r>
            <w:r w:rsidR="004E0AAD">
              <w:rPr>
                <w:rFonts w:ascii="Calibri" w:hAnsi="Calibri"/>
                <w:b/>
                <w:bCs/>
              </w:rPr>
              <w:t>I59-2021</w:t>
            </w:r>
          </w:p>
        </w:tc>
        <w:tc>
          <w:tcPr>
            <w:tcW w:w="1843" w:type="dxa"/>
            <w:tcBorders>
              <w:top w:val="single" w:sz="4" w:space="0" w:color="auto"/>
              <w:left w:val="single" w:sz="4" w:space="0" w:color="auto"/>
              <w:bottom w:val="single" w:sz="4" w:space="0" w:color="auto"/>
              <w:right w:val="single" w:sz="4" w:space="0" w:color="auto"/>
            </w:tcBorders>
            <w:vAlign w:val="center"/>
          </w:tcPr>
          <w:p w14:paraId="2CD73BA6" w14:textId="77777777" w:rsidR="00BA09CD" w:rsidRPr="002522C8" w:rsidRDefault="00BA09CD" w:rsidP="003632F9">
            <w:pPr>
              <w:jc w:val="center"/>
              <w:rPr>
                <w:rFonts w:ascii="Calibri" w:hAnsi="Calibri"/>
              </w:rPr>
            </w:pPr>
            <w:r w:rsidRPr="002522C8">
              <w:rPr>
                <w:rFonts w:ascii="Calibri" w:hAnsi="Calibri"/>
              </w:rPr>
              <w:t>_____________</w:t>
            </w:r>
          </w:p>
        </w:tc>
      </w:tr>
    </w:tbl>
    <w:p w14:paraId="3003B83B" w14:textId="77777777" w:rsidR="00BA09CD" w:rsidRPr="002522C8" w:rsidRDefault="00BA09CD" w:rsidP="00BA09CD">
      <w:pPr>
        <w:ind w:left="851"/>
        <w:jc w:val="both"/>
        <w:rPr>
          <w:rFonts w:ascii="Calibri" w:hAnsi="Calibri"/>
        </w:rPr>
      </w:pPr>
    </w:p>
    <w:p w14:paraId="19BF70A0" w14:textId="77777777" w:rsidR="00BA09CD" w:rsidRPr="002522C8" w:rsidRDefault="00BA09CD" w:rsidP="00BA09CD">
      <w:pPr>
        <w:ind w:left="851"/>
        <w:jc w:val="both"/>
        <w:rPr>
          <w:rFonts w:ascii="Calibri" w:hAnsi="Calibri"/>
        </w:rPr>
      </w:pPr>
    </w:p>
    <w:p w14:paraId="60505EA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9C88742" w14:textId="77777777"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64BECCF"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73DDCE72" w14:textId="77777777" w:rsidTr="003632F9">
        <w:trPr>
          <w:jc w:val="center"/>
        </w:trPr>
        <w:tc>
          <w:tcPr>
            <w:tcW w:w="9193" w:type="dxa"/>
            <w:tcBorders>
              <w:top w:val="nil"/>
            </w:tcBorders>
          </w:tcPr>
          <w:p w14:paraId="0CF9C273" w14:textId="77777777" w:rsidR="00BA09CD" w:rsidRPr="002522C8" w:rsidRDefault="00BA09CD" w:rsidP="003632F9">
            <w:pPr>
              <w:ind w:left="851"/>
              <w:jc w:val="center"/>
              <w:rPr>
                <w:rFonts w:ascii="Calibri" w:hAnsi="Calibri"/>
                <w:b/>
              </w:rPr>
            </w:pPr>
          </w:p>
          <w:p w14:paraId="64A5769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AC35D44" w14:textId="77777777" w:rsidR="00BA09CD" w:rsidRPr="002522C8" w:rsidRDefault="00BA09CD" w:rsidP="003632F9">
            <w:pPr>
              <w:ind w:left="851"/>
              <w:jc w:val="center"/>
              <w:rPr>
                <w:rFonts w:ascii="Calibri" w:hAnsi="Calibri"/>
                <w:b/>
              </w:rPr>
            </w:pPr>
          </w:p>
        </w:tc>
      </w:tr>
    </w:tbl>
    <w:p w14:paraId="1F45D5F7" w14:textId="77777777" w:rsidR="00BA09CD" w:rsidRPr="002522C8" w:rsidRDefault="00BA09CD" w:rsidP="00BA09CD">
      <w:pPr>
        <w:ind w:left="851"/>
        <w:jc w:val="both"/>
        <w:rPr>
          <w:rFonts w:ascii="Calibri" w:hAnsi="Calibri"/>
        </w:rPr>
      </w:pPr>
    </w:p>
    <w:p w14:paraId="552E2398" w14:textId="77777777" w:rsidR="00BA09CD" w:rsidRPr="002522C8" w:rsidRDefault="00BA09CD" w:rsidP="00BA09CD">
      <w:pPr>
        <w:ind w:left="851"/>
        <w:jc w:val="both"/>
        <w:rPr>
          <w:rFonts w:ascii="Calibri" w:hAnsi="Calibri"/>
        </w:rPr>
      </w:pPr>
    </w:p>
    <w:p w14:paraId="6618674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88D03D9" w14:textId="77777777" w:rsidTr="008A681F">
        <w:trPr>
          <w:jc w:val="center"/>
        </w:trPr>
        <w:tc>
          <w:tcPr>
            <w:tcW w:w="3083" w:type="dxa"/>
            <w:tcBorders>
              <w:bottom w:val="single" w:sz="4" w:space="0" w:color="auto"/>
            </w:tcBorders>
            <w:shd w:val="clear" w:color="auto" w:fill="7030A0"/>
            <w:vAlign w:val="center"/>
          </w:tcPr>
          <w:p w14:paraId="513E8ED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7FBBB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F53450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5BCE70B5"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D98CE6"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8FF3124"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10D06E6" w14:textId="77777777" w:rsidR="00BA09CD" w:rsidRPr="002522C8" w:rsidRDefault="00BA09CD" w:rsidP="003632F9">
            <w:pPr>
              <w:jc w:val="center"/>
              <w:rPr>
                <w:rFonts w:ascii="Calibri" w:hAnsi="Calibri"/>
                <w:noProof/>
              </w:rPr>
            </w:pPr>
          </w:p>
        </w:tc>
      </w:tr>
    </w:tbl>
    <w:p w14:paraId="19C6B0B7"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2B066C4" w14:textId="77777777"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676119A" w14:textId="77777777" w:rsidR="00BA09CD" w:rsidRPr="002522C8" w:rsidRDefault="00BA09CD" w:rsidP="003632F9">
            <w:pPr>
              <w:jc w:val="center"/>
              <w:rPr>
                <w:rFonts w:ascii="Calibri" w:hAnsi="Calibri"/>
                <w:b/>
                <w:noProof/>
              </w:rPr>
            </w:pPr>
          </w:p>
          <w:p w14:paraId="2A8E38D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D270ED5"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E70D7D8"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A156AD6"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00FB3A6" w14:textId="77777777" w:rsidTr="003632F9">
        <w:trPr>
          <w:trHeight w:val="1270"/>
          <w:jc w:val="center"/>
        </w:trPr>
        <w:tc>
          <w:tcPr>
            <w:tcW w:w="3071" w:type="dxa"/>
            <w:tcBorders>
              <w:top w:val="single" w:sz="4" w:space="0" w:color="auto"/>
            </w:tcBorders>
          </w:tcPr>
          <w:p w14:paraId="44632A92" w14:textId="77777777" w:rsidR="00BA09CD" w:rsidRPr="002522C8" w:rsidRDefault="00BA09CD" w:rsidP="003632F9">
            <w:pPr>
              <w:rPr>
                <w:rFonts w:ascii="Calibri" w:hAnsi="Calibri"/>
                <w:noProof/>
              </w:rPr>
            </w:pPr>
          </w:p>
          <w:p w14:paraId="2B64F3D1" w14:textId="77777777" w:rsidR="00BA09CD" w:rsidRPr="002522C8" w:rsidRDefault="00BA09CD" w:rsidP="003632F9">
            <w:pPr>
              <w:rPr>
                <w:rFonts w:ascii="Calibri" w:hAnsi="Calibri"/>
                <w:noProof/>
              </w:rPr>
            </w:pPr>
          </w:p>
          <w:p w14:paraId="5AEA5C0F" w14:textId="77777777" w:rsidR="00BA09CD" w:rsidRPr="002522C8" w:rsidRDefault="00BA09CD" w:rsidP="003632F9">
            <w:pPr>
              <w:rPr>
                <w:rFonts w:ascii="Calibri" w:hAnsi="Calibri"/>
                <w:noProof/>
              </w:rPr>
            </w:pPr>
          </w:p>
          <w:p w14:paraId="6BDAA20F" w14:textId="77777777" w:rsidR="00BA09CD" w:rsidRPr="002522C8" w:rsidRDefault="00BA09CD" w:rsidP="003632F9">
            <w:pPr>
              <w:rPr>
                <w:rFonts w:ascii="Calibri" w:hAnsi="Calibri"/>
                <w:noProof/>
              </w:rPr>
            </w:pPr>
          </w:p>
        </w:tc>
        <w:tc>
          <w:tcPr>
            <w:tcW w:w="3071" w:type="dxa"/>
            <w:tcBorders>
              <w:top w:val="single" w:sz="4" w:space="0" w:color="auto"/>
            </w:tcBorders>
          </w:tcPr>
          <w:p w14:paraId="3D8807E5" w14:textId="77777777" w:rsidR="00BA09CD" w:rsidRPr="002522C8" w:rsidRDefault="00BA09CD" w:rsidP="003632F9">
            <w:pPr>
              <w:rPr>
                <w:rFonts w:ascii="Calibri" w:hAnsi="Calibri"/>
                <w:noProof/>
              </w:rPr>
            </w:pPr>
          </w:p>
        </w:tc>
        <w:tc>
          <w:tcPr>
            <w:tcW w:w="3072" w:type="dxa"/>
            <w:tcBorders>
              <w:top w:val="single" w:sz="4" w:space="0" w:color="auto"/>
            </w:tcBorders>
          </w:tcPr>
          <w:p w14:paraId="26A3AC24" w14:textId="77777777" w:rsidR="00BA09CD" w:rsidRPr="002522C8" w:rsidRDefault="00BA09CD" w:rsidP="003632F9">
            <w:pPr>
              <w:rPr>
                <w:rFonts w:ascii="Calibri" w:hAnsi="Calibri"/>
                <w:noProof/>
              </w:rPr>
            </w:pPr>
          </w:p>
        </w:tc>
      </w:tr>
    </w:tbl>
    <w:p w14:paraId="256BC797" w14:textId="77777777" w:rsidR="00BA09CD" w:rsidRPr="002522C8" w:rsidRDefault="00BA09CD" w:rsidP="00BA09CD">
      <w:pPr>
        <w:rPr>
          <w:rFonts w:ascii="Calibri" w:hAnsi="Calibri"/>
        </w:rPr>
      </w:pPr>
    </w:p>
    <w:p w14:paraId="32D4AF1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44CF665" w14:textId="77777777" w:rsidR="00BA09CD" w:rsidRPr="002522C8" w:rsidRDefault="00BA09CD" w:rsidP="00BA09CD">
      <w:pPr>
        <w:tabs>
          <w:tab w:val="left" w:pos="5245"/>
          <w:tab w:val="left" w:pos="7655"/>
        </w:tabs>
        <w:ind w:left="426"/>
        <w:jc w:val="center"/>
        <w:rPr>
          <w:rFonts w:ascii="Calibri" w:hAnsi="Calibri"/>
          <w:b/>
        </w:rPr>
      </w:pPr>
    </w:p>
    <w:p w14:paraId="379544A7" w14:textId="77777777" w:rsidR="00BA09CD" w:rsidRPr="002522C8" w:rsidRDefault="00BA09CD" w:rsidP="00BA09CD">
      <w:pPr>
        <w:tabs>
          <w:tab w:val="left" w:pos="5245"/>
          <w:tab w:val="left" w:pos="7655"/>
        </w:tabs>
        <w:ind w:left="426"/>
        <w:rPr>
          <w:rFonts w:ascii="Calibri" w:hAnsi="Calibri"/>
          <w:b/>
        </w:rPr>
      </w:pPr>
    </w:p>
    <w:p w14:paraId="74778AD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9164195"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5DEC51F" w14:textId="77777777" w:rsidR="00BA09CD" w:rsidRPr="00C40ADF" w:rsidRDefault="00BA09CD" w:rsidP="00BA09CD">
      <w:pPr>
        <w:tabs>
          <w:tab w:val="left" w:pos="5245"/>
          <w:tab w:val="left" w:pos="7655"/>
        </w:tabs>
        <w:ind w:left="426"/>
        <w:jc w:val="center"/>
        <w:rPr>
          <w:rFonts w:ascii="Calibri" w:hAnsi="Calibri"/>
          <w:sz w:val="22"/>
        </w:rPr>
      </w:pPr>
    </w:p>
    <w:p w14:paraId="5E3D27DA" w14:textId="77777777" w:rsidR="00BA09CD" w:rsidRDefault="00BA09CD" w:rsidP="00C96B24">
      <w:pPr>
        <w:jc w:val="center"/>
        <w:rPr>
          <w:rFonts w:ascii="Calibri" w:hAnsi="Calibri"/>
          <w:b/>
        </w:rPr>
      </w:pPr>
      <w:r w:rsidRPr="00C96B24">
        <w:rPr>
          <w:rFonts w:ascii="Calibri" w:hAnsi="Calibri"/>
          <w:b/>
        </w:rPr>
        <w:t>*Anexar en sobre Económico.</w:t>
      </w:r>
    </w:p>
    <w:p w14:paraId="6B2EBE1E" w14:textId="77777777" w:rsidR="00636BCD" w:rsidRDefault="00636BCD" w:rsidP="00C96B24">
      <w:pPr>
        <w:jc w:val="center"/>
        <w:rPr>
          <w:rFonts w:ascii="Calibri" w:hAnsi="Calibri"/>
          <w:b/>
        </w:rPr>
      </w:pPr>
    </w:p>
    <w:p w14:paraId="7B4082A0" w14:textId="77777777" w:rsidR="00636BCD" w:rsidRDefault="00636BCD" w:rsidP="00C96B24">
      <w:pPr>
        <w:jc w:val="center"/>
        <w:rPr>
          <w:rFonts w:ascii="Calibri" w:hAnsi="Calibri"/>
          <w:b/>
        </w:rPr>
      </w:pPr>
    </w:p>
    <w:p w14:paraId="74E02C88" w14:textId="77777777" w:rsidR="00636BCD" w:rsidRDefault="00636BCD" w:rsidP="00C96B24">
      <w:pPr>
        <w:jc w:val="center"/>
        <w:rPr>
          <w:rFonts w:ascii="Calibri" w:hAnsi="Calibri"/>
          <w:b/>
        </w:rPr>
      </w:pPr>
    </w:p>
    <w:p w14:paraId="571959B6" w14:textId="77777777"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2938226"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FF495E9"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31EBE6F5" w14:textId="77777777" w:rsidTr="008A681F">
        <w:trPr>
          <w:jc w:val="center"/>
        </w:trPr>
        <w:tc>
          <w:tcPr>
            <w:tcW w:w="7102" w:type="dxa"/>
            <w:tcBorders>
              <w:bottom w:val="nil"/>
            </w:tcBorders>
            <w:shd w:val="clear" w:color="auto" w:fill="7030A0"/>
          </w:tcPr>
          <w:p w14:paraId="15280F00"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CD42713"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5649894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20823CA" w14:textId="50F01A97" w:rsidR="0093321E" w:rsidRPr="0093321E" w:rsidRDefault="0093321E" w:rsidP="00C96B24">
            <w:pPr>
              <w:jc w:val="center"/>
              <w:rPr>
                <w:rFonts w:asciiTheme="minorHAnsi" w:hAnsiTheme="minorHAnsi" w:cs="Arial"/>
                <w:u w:val="single"/>
              </w:rPr>
            </w:pPr>
            <w:r w:rsidRPr="003C57FD">
              <w:rPr>
                <w:rFonts w:asciiTheme="minorHAnsi" w:hAnsiTheme="minorHAnsi" w:cs="Arial"/>
                <w:bCs/>
                <w:u w:val="single"/>
              </w:rPr>
              <w:t xml:space="preserve">No. </w:t>
            </w:r>
            <w:r w:rsidR="00D13ACE">
              <w:rPr>
                <w:rFonts w:asciiTheme="minorHAnsi" w:hAnsiTheme="minorHAnsi" w:cs="Arial"/>
                <w:bCs/>
                <w:u w:val="single"/>
              </w:rPr>
              <w:t>LP-919044992-</w:t>
            </w:r>
            <w:r w:rsidR="004E0AAD">
              <w:rPr>
                <w:rFonts w:asciiTheme="minorHAnsi" w:hAnsiTheme="minorHAnsi" w:cs="Arial"/>
                <w:bCs/>
                <w:u w:val="single"/>
              </w:rPr>
              <w:t>I59-2021</w:t>
            </w:r>
          </w:p>
        </w:tc>
        <w:tc>
          <w:tcPr>
            <w:tcW w:w="2899" w:type="dxa"/>
            <w:tcBorders>
              <w:top w:val="single" w:sz="4" w:space="0" w:color="auto"/>
              <w:left w:val="single" w:sz="4" w:space="0" w:color="auto"/>
              <w:bottom w:val="single" w:sz="4" w:space="0" w:color="auto"/>
              <w:right w:val="single" w:sz="4" w:space="0" w:color="auto"/>
            </w:tcBorders>
          </w:tcPr>
          <w:p w14:paraId="4D51CD9B"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5E23433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6EB462CC" w14:textId="77777777"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9D5EB66"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2429F220" w14:textId="77777777" w:rsidTr="00E1428C">
        <w:trPr>
          <w:trHeight w:val="172"/>
          <w:jc w:val="center"/>
        </w:trPr>
        <w:tc>
          <w:tcPr>
            <w:tcW w:w="10359" w:type="dxa"/>
            <w:tcBorders>
              <w:top w:val="nil"/>
            </w:tcBorders>
          </w:tcPr>
          <w:p w14:paraId="193F1589"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783A88CB" w14:textId="77777777" w:rsidR="0093321E" w:rsidRDefault="0093321E" w:rsidP="002F5444">
      <w:pPr>
        <w:tabs>
          <w:tab w:val="left" w:pos="426"/>
        </w:tabs>
        <w:ind w:left="284"/>
        <w:jc w:val="center"/>
        <w:rPr>
          <w:rFonts w:asciiTheme="minorHAnsi" w:hAnsiTheme="minorHAnsi"/>
          <w:b/>
        </w:rPr>
      </w:pPr>
    </w:p>
    <w:tbl>
      <w:tblPr>
        <w:tblW w:w="9634" w:type="dxa"/>
        <w:jc w:val="center"/>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402578F9" w14:textId="77777777" w:rsidTr="00F4327E">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9EC569"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7E083C1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14:paraId="1CF6FE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A9AB9D8"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14:paraId="2CD88177" w14:textId="77777777" w:rsidR="003B4E14" w:rsidRDefault="003B4E14" w:rsidP="00F63839">
            <w:pPr>
              <w:jc w:val="center"/>
              <w:rPr>
                <w:rFonts w:asciiTheme="minorHAnsi" w:hAnsiTheme="minorHAnsi" w:cs="Calibri"/>
                <w:b/>
                <w:color w:val="000000"/>
                <w:sz w:val="14"/>
                <w:szCs w:val="16"/>
              </w:rPr>
            </w:pPr>
          </w:p>
          <w:p w14:paraId="08EB7E96"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D63F77D"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14:paraId="0F1A5CB1"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14:paraId="0162A375"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26466B08"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CE8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545A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6B2E6F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F68813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73246A5"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E0CF"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4D9603C"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24D9B2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8468344"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E48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40DC7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4A56F37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4C7BA9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D4EAEF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023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20DDDC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9032244"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B556A"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8539"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1940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729A75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4058EA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43F1CB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C0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B6D046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04FFDE1"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161BA81"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919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5E55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90ADBE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0A3A6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377E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D3F6"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65C479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D32CFFC"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786FC0B"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D6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0679A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A76EA1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EFE708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30E46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538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5B01AC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000BE0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4D3EFD5"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023F"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2F2F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28FE3E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5268CD3"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F5632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E2B"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5C2DC3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F8823D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6F9596D2"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9A9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C69E2"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706A55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501FB2F"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80E1F4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B605"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4FAD0F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15300DFE"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B9DF79B" w14:textId="77777777" w:rsidTr="00F4327E">
        <w:trPr>
          <w:trHeight w:val="60"/>
          <w:jc w:val="center"/>
        </w:trPr>
        <w:tc>
          <w:tcPr>
            <w:tcW w:w="851" w:type="dxa"/>
            <w:tcBorders>
              <w:top w:val="single" w:sz="4" w:space="0" w:color="auto"/>
            </w:tcBorders>
            <w:shd w:val="clear" w:color="auto" w:fill="auto"/>
            <w:noWrap/>
            <w:vAlign w:val="center"/>
          </w:tcPr>
          <w:p w14:paraId="58C7F66A"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0A4531BA"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1B9171A8"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35C1FFA4"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E790699"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33FF1B7C"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5CCE4048"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6F84FAFF"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F2A2CDA" w14:textId="77777777" w:rsidTr="00F4327E">
        <w:trPr>
          <w:trHeight w:val="60"/>
          <w:jc w:val="center"/>
        </w:trPr>
        <w:tc>
          <w:tcPr>
            <w:tcW w:w="851" w:type="dxa"/>
            <w:shd w:val="clear" w:color="auto" w:fill="auto"/>
            <w:noWrap/>
            <w:vAlign w:val="center"/>
          </w:tcPr>
          <w:p w14:paraId="5630CF99"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2998F5B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C16BB0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F12D88F" w14:textId="77777777" w:rsidR="003B4E14" w:rsidRPr="0093321E" w:rsidRDefault="003B4E14" w:rsidP="00E1428C">
            <w:pPr>
              <w:jc w:val="center"/>
              <w:rPr>
                <w:rFonts w:asciiTheme="minorHAnsi" w:hAnsiTheme="minorHAnsi" w:cs="Calibri"/>
                <w:color w:val="000000"/>
              </w:rPr>
            </w:pPr>
          </w:p>
        </w:tc>
        <w:tc>
          <w:tcPr>
            <w:tcW w:w="1060" w:type="dxa"/>
          </w:tcPr>
          <w:p w14:paraId="510AC316"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24EAF45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64AD77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6DD4937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426B81CA" w14:textId="77777777" w:rsidTr="00F4327E">
        <w:trPr>
          <w:trHeight w:val="60"/>
          <w:jc w:val="center"/>
        </w:trPr>
        <w:tc>
          <w:tcPr>
            <w:tcW w:w="851" w:type="dxa"/>
            <w:shd w:val="clear" w:color="auto" w:fill="auto"/>
            <w:noWrap/>
            <w:vAlign w:val="center"/>
          </w:tcPr>
          <w:p w14:paraId="60075AF8"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1539C9A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4F9617B" w14:textId="77777777" w:rsidR="003B4E14" w:rsidRPr="0093321E" w:rsidRDefault="003B4E14" w:rsidP="00E1428C">
            <w:pPr>
              <w:jc w:val="center"/>
              <w:rPr>
                <w:rFonts w:asciiTheme="minorHAnsi" w:hAnsiTheme="minorHAnsi" w:cs="Calibri"/>
                <w:color w:val="000000"/>
              </w:rPr>
            </w:pPr>
          </w:p>
        </w:tc>
        <w:tc>
          <w:tcPr>
            <w:tcW w:w="1060" w:type="dxa"/>
            <w:vAlign w:val="center"/>
          </w:tcPr>
          <w:p w14:paraId="4E1DA1C5" w14:textId="77777777" w:rsidR="003B4E14" w:rsidRPr="0093321E" w:rsidRDefault="003B4E14" w:rsidP="00E1428C">
            <w:pPr>
              <w:jc w:val="center"/>
              <w:rPr>
                <w:rFonts w:asciiTheme="minorHAnsi" w:hAnsiTheme="minorHAnsi" w:cs="Calibri"/>
                <w:color w:val="000000"/>
              </w:rPr>
            </w:pPr>
          </w:p>
        </w:tc>
        <w:tc>
          <w:tcPr>
            <w:tcW w:w="1060" w:type="dxa"/>
          </w:tcPr>
          <w:p w14:paraId="61D3E698"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94241D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1DE5A3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DC46536" w14:textId="77777777" w:rsidR="003B4E14" w:rsidRPr="0093321E" w:rsidRDefault="003B4E14" w:rsidP="00C96B24">
            <w:pPr>
              <w:spacing w:before="120" w:after="120"/>
              <w:jc w:val="center"/>
              <w:rPr>
                <w:rFonts w:asciiTheme="minorHAnsi" w:hAnsiTheme="minorHAnsi" w:cs="Calibri"/>
                <w:color w:val="000000"/>
              </w:rPr>
            </w:pPr>
          </w:p>
        </w:tc>
      </w:tr>
    </w:tbl>
    <w:p w14:paraId="315EEC90" w14:textId="77777777" w:rsidR="00BA09CD" w:rsidRDefault="00BA09CD" w:rsidP="00BA09CD">
      <w:pPr>
        <w:tabs>
          <w:tab w:val="left" w:pos="5245"/>
          <w:tab w:val="left" w:pos="7655"/>
        </w:tabs>
        <w:ind w:left="567"/>
        <w:rPr>
          <w:rFonts w:asciiTheme="minorHAnsi" w:hAnsiTheme="minorHAnsi"/>
        </w:rPr>
      </w:pPr>
    </w:p>
    <w:p w14:paraId="21A62369" w14:textId="77777777" w:rsidR="00385897" w:rsidRDefault="00385897" w:rsidP="00BA09CD">
      <w:pPr>
        <w:tabs>
          <w:tab w:val="left" w:pos="5245"/>
          <w:tab w:val="left" w:pos="8364"/>
        </w:tabs>
        <w:ind w:left="567"/>
        <w:jc w:val="center"/>
        <w:rPr>
          <w:rFonts w:ascii="Calibri" w:hAnsi="Calibri"/>
        </w:rPr>
      </w:pPr>
    </w:p>
    <w:p w14:paraId="7DA9377A" w14:textId="77777777" w:rsidR="00C96B24" w:rsidRDefault="00C96B24" w:rsidP="00BA09CD">
      <w:pPr>
        <w:tabs>
          <w:tab w:val="left" w:pos="5245"/>
          <w:tab w:val="left" w:pos="8364"/>
        </w:tabs>
        <w:ind w:left="567"/>
        <w:jc w:val="center"/>
        <w:rPr>
          <w:rFonts w:ascii="Calibri" w:hAnsi="Calibri"/>
        </w:rPr>
      </w:pPr>
    </w:p>
    <w:p w14:paraId="5FC23655" w14:textId="77777777" w:rsidR="00C96B24" w:rsidRDefault="00C96B24" w:rsidP="00BA09CD">
      <w:pPr>
        <w:tabs>
          <w:tab w:val="left" w:pos="5245"/>
          <w:tab w:val="left" w:pos="8364"/>
        </w:tabs>
        <w:ind w:left="567"/>
        <w:jc w:val="center"/>
        <w:rPr>
          <w:rFonts w:ascii="Calibri" w:hAnsi="Calibri"/>
        </w:rPr>
      </w:pPr>
    </w:p>
    <w:p w14:paraId="38AB5430" w14:textId="77777777" w:rsidR="00C96B24" w:rsidRDefault="00C96B24" w:rsidP="00BA09CD">
      <w:pPr>
        <w:tabs>
          <w:tab w:val="left" w:pos="5245"/>
          <w:tab w:val="left" w:pos="8364"/>
        </w:tabs>
        <w:ind w:left="567"/>
        <w:jc w:val="center"/>
        <w:rPr>
          <w:rFonts w:ascii="Calibri" w:hAnsi="Calibri"/>
        </w:rPr>
      </w:pPr>
    </w:p>
    <w:p w14:paraId="1FC99233"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2FA836D" w14:textId="77777777" w:rsidR="00BA09CD" w:rsidRPr="002522C8" w:rsidRDefault="00BA09CD" w:rsidP="00BA09CD">
      <w:pPr>
        <w:tabs>
          <w:tab w:val="left" w:pos="5245"/>
          <w:tab w:val="left" w:pos="8364"/>
        </w:tabs>
        <w:ind w:left="567"/>
        <w:jc w:val="center"/>
        <w:rPr>
          <w:rFonts w:ascii="Calibri" w:hAnsi="Calibri"/>
        </w:rPr>
      </w:pPr>
    </w:p>
    <w:p w14:paraId="2F90985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931B7E5"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6368A80D"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4103EF16"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EF7FC34" w14:textId="77777777" w:rsidR="004A1DBC" w:rsidRPr="002522C8" w:rsidRDefault="004A1DBC" w:rsidP="00BA09CD">
      <w:pPr>
        <w:tabs>
          <w:tab w:val="left" w:pos="4253"/>
          <w:tab w:val="left" w:pos="8080"/>
        </w:tabs>
        <w:ind w:right="1"/>
        <w:jc w:val="center"/>
        <w:rPr>
          <w:rFonts w:ascii="Calibri" w:hAnsi="Calibri" w:cs="Arial"/>
          <w:b/>
          <w:bCs/>
        </w:rPr>
      </w:pPr>
    </w:p>
    <w:p w14:paraId="1A932F3C" w14:textId="77777777" w:rsidR="0093321E" w:rsidRDefault="0093321E" w:rsidP="00BA09CD">
      <w:pPr>
        <w:tabs>
          <w:tab w:val="left" w:pos="8080"/>
        </w:tabs>
        <w:spacing w:line="360" w:lineRule="auto"/>
        <w:jc w:val="both"/>
        <w:rPr>
          <w:rFonts w:ascii="Calibri" w:hAnsi="Calibri" w:cs="Arial"/>
        </w:rPr>
      </w:pPr>
    </w:p>
    <w:p w14:paraId="1B87CA32" w14:textId="77777777"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6498E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54A033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036980FD" w14:textId="77777777" w:rsidR="002F5444" w:rsidRPr="005B113B" w:rsidRDefault="002F5444" w:rsidP="002F5444">
      <w:pPr>
        <w:tabs>
          <w:tab w:val="left" w:pos="4253"/>
          <w:tab w:val="left" w:pos="7938"/>
        </w:tabs>
        <w:jc w:val="right"/>
        <w:rPr>
          <w:rFonts w:ascii="Calibri" w:hAnsi="Calibri" w:cs="Arial"/>
        </w:rPr>
      </w:pPr>
    </w:p>
    <w:p w14:paraId="01862C00"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352B76C" w14:textId="77777777" w:rsidR="002F5444" w:rsidRPr="005B113B" w:rsidRDefault="002F5444" w:rsidP="002F5444">
      <w:pPr>
        <w:tabs>
          <w:tab w:val="left" w:pos="4253"/>
          <w:tab w:val="left" w:pos="7938"/>
        </w:tabs>
        <w:rPr>
          <w:rFonts w:ascii="Calibri" w:hAnsi="Calibri" w:cs="Arial"/>
        </w:rPr>
      </w:pPr>
    </w:p>
    <w:p w14:paraId="67535F48" w14:textId="77777777" w:rsidR="002F5444" w:rsidRPr="005B113B" w:rsidRDefault="002F5444" w:rsidP="002F5444">
      <w:pPr>
        <w:tabs>
          <w:tab w:val="left" w:pos="4253"/>
          <w:tab w:val="left" w:pos="7938"/>
        </w:tabs>
        <w:rPr>
          <w:rFonts w:ascii="Calibri" w:hAnsi="Calibri" w:cs="Arial"/>
        </w:rPr>
      </w:pPr>
    </w:p>
    <w:p w14:paraId="047B4994"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08C26AAA"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582C291"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46F011B"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18A26C6" w14:textId="77777777" w:rsidR="002F5444" w:rsidRPr="005B113B" w:rsidRDefault="002F5444" w:rsidP="002F5444">
      <w:pPr>
        <w:tabs>
          <w:tab w:val="left" w:pos="4253"/>
          <w:tab w:val="left" w:pos="7938"/>
        </w:tabs>
        <w:rPr>
          <w:rFonts w:ascii="Calibri" w:hAnsi="Calibri" w:cs="Arial"/>
        </w:rPr>
      </w:pPr>
    </w:p>
    <w:p w14:paraId="3BFE5C16" w14:textId="77777777" w:rsidR="002F5444" w:rsidRPr="005B113B" w:rsidRDefault="002F5444" w:rsidP="002F5444">
      <w:pPr>
        <w:tabs>
          <w:tab w:val="left" w:pos="1985"/>
          <w:tab w:val="left" w:pos="6096"/>
          <w:tab w:val="left" w:pos="8647"/>
        </w:tabs>
        <w:rPr>
          <w:rFonts w:ascii="Calibri" w:hAnsi="Calibri" w:cs="Arial"/>
        </w:rPr>
      </w:pPr>
    </w:p>
    <w:p w14:paraId="281F8FE3"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5DDFAD69" w14:textId="77777777" w:rsidR="002F5444" w:rsidRPr="005B113B" w:rsidRDefault="002F5444" w:rsidP="002F5444">
      <w:pPr>
        <w:tabs>
          <w:tab w:val="left" w:pos="8080"/>
        </w:tabs>
        <w:jc w:val="both"/>
        <w:rPr>
          <w:rFonts w:ascii="Calibri" w:hAnsi="Calibri" w:cs="Arial"/>
          <w:b/>
        </w:rPr>
      </w:pPr>
    </w:p>
    <w:p w14:paraId="690C8CF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88577E" w14:textId="77777777" w:rsidR="002F5444" w:rsidRPr="005B113B" w:rsidRDefault="002F5444" w:rsidP="002F5444">
      <w:pPr>
        <w:tabs>
          <w:tab w:val="left" w:pos="8080"/>
        </w:tabs>
        <w:jc w:val="both"/>
        <w:rPr>
          <w:rFonts w:ascii="Calibri" w:hAnsi="Calibri" w:cs="Arial"/>
          <w:b/>
        </w:rPr>
      </w:pPr>
    </w:p>
    <w:p w14:paraId="06913101" w14:textId="4882630C"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F4327E">
        <w:rPr>
          <w:rFonts w:ascii="Calibri" w:hAnsi="Calibri" w:cs="Arial"/>
        </w:rPr>
        <w:t>,</w:t>
      </w:r>
      <w:r w:rsidRPr="005B113B">
        <w:rPr>
          <w:rFonts w:ascii="Calibri" w:hAnsi="Calibri" w:cs="Arial"/>
        </w:rPr>
        <w:t xml:space="preserve"> O.P.D.</w:t>
      </w:r>
    </w:p>
    <w:p w14:paraId="0B1197A2" w14:textId="77777777" w:rsidR="002F5444" w:rsidRPr="005B113B" w:rsidRDefault="002F5444" w:rsidP="002F5444">
      <w:pPr>
        <w:tabs>
          <w:tab w:val="left" w:pos="8080"/>
        </w:tabs>
        <w:jc w:val="both"/>
        <w:rPr>
          <w:rFonts w:ascii="Calibri" w:hAnsi="Calibri" w:cs="Arial"/>
        </w:rPr>
      </w:pPr>
    </w:p>
    <w:p w14:paraId="3CF2D208"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704EE1" w14:textId="77777777" w:rsidR="002F5444" w:rsidRPr="005B113B" w:rsidRDefault="002F5444" w:rsidP="002F5444">
      <w:pPr>
        <w:tabs>
          <w:tab w:val="left" w:pos="8080"/>
        </w:tabs>
        <w:jc w:val="both"/>
        <w:rPr>
          <w:rFonts w:ascii="Calibri" w:hAnsi="Calibri" w:cs="Arial"/>
          <w:b/>
        </w:rPr>
      </w:pPr>
    </w:p>
    <w:p w14:paraId="518EDCA3" w14:textId="4D1EB001"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F4327E">
        <w:rPr>
          <w:rFonts w:ascii="Calibri" w:hAnsi="Calibri" w:cs="Arial"/>
        </w:rPr>
        <w:t>,</w:t>
      </w:r>
      <w:r w:rsidRPr="005B113B">
        <w:rPr>
          <w:rFonts w:ascii="Calibri" w:hAnsi="Calibri" w:cs="Arial"/>
        </w:rPr>
        <w:t xml:space="preserve"> O.P.D.</w:t>
      </w:r>
    </w:p>
    <w:p w14:paraId="70B33D51" w14:textId="77777777" w:rsidR="002F5444" w:rsidRPr="005B113B" w:rsidRDefault="002F5444" w:rsidP="002F5444">
      <w:pPr>
        <w:tabs>
          <w:tab w:val="left" w:pos="5245"/>
          <w:tab w:val="left" w:pos="7655"/>
        </w:tabs>
        <w:rPr>
          <w:rFonts w:ascii="Calibri" w:hAnsi="Calibri" w:cs="Arial"/>
          <w:b/>
        </w:rPr>
      </w:pPr>
    </w:p>
    <w:p w14:paraId="2744400B"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059A3F7" w14:textId="77777777" w:rsidR="002F5444" w:rsidRPr="005B113B" w:rsidRDefault="002F5444" w:rsidP="002F5444">
      <w:pPr>
        <w:tabs>
          <w:tab w:val="left" w:pos="5245"/>
          <w:tab w:val="left" w:pos="7655"/>
        </w:tabs>
        <w:rPr>
          <w:rFonts w:ascii="Calibri" w:hAnsi="Calibri" w:cs="Arial"/>
        </w:rPr>
      </w:pPr>
    </w:p>
    <w:p w14:paraId="09F3F68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6F454A92" w14:textId="77777777" w:rsidR="002F5444" w:rsidRPr="005B113B" w:rsidRDefault="002F5444" w:rsidP="002F5444">
      <w:pPr>
        <w:tabs>
          <w:tab w:val="left" w:pos="5245"/>
          <w:tab w:val="left" w:pos="7655"/>
        </w:tabs>
        <w:rPr>
          <w:rFonts w:ascii="Calibri" w:hAnsi="Calibri" w:cs="Arial"/>
        </w:rPr>
      </w:pPr>
    </w:p>
    <w:p w14:paraId="504AADB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BF79C73"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539C67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48073AA" w14:textId="77777777" w:rsidR="002F5444" w:rsidRPr="005B113B" w:rsidRDefault="002F5444" w:rsidP="002F5444">
      <w:pPr>
        <w:tabs>
          <w:tab w:val="left" w:pos="5245"/>
          <w:tab w:val="left" w:pos="7655"/>
        </w:tabs>
        <w:jc w:val="center"/>
        <w:rPr>
          <w:rFonts w:ascii="Calibri" w:hAnsi="Calibri" w:cs="Arial"/>
        </w:rPr>
      </w:pPr>
    </w:p>
    <w:p w14:paraId="5EE21AD2"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BD0DE" w14:textId="77777777" w:rsidR="002F5444" w:rsidRPr="005B113B" w:rsidRDefault="002F5444" w:rsidP="002F5444">
      <w:pPr>
        <w:tabs>
          <w:tab w:val="left" w:pos="5245"/>
          <w:tab w:val="left" w:pos="7655"/>
        </w:tabs>
        <w:rPr>
          <w:rFonts w:ascii="Calibri" w:hAnsi="Calibri" w:cs="Arial"/>
        </w:rPr>
      </w:pPr>
    </w:p>
    <w:p w14:paraId="62F8A1AC"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75F3932" w14:textId="77777777" w:rsidR="008A681F" w:rsidRDefault="008A681F" w:rsidP="002F5444">
      <w:pPr>
        <w:tabs>
          <w:tab w:val="left" w:pos="5245"/>
          <w:tab w:val="left" w:pos="7655"/>
        </w:tabs>
        <w:rPr>
          <w:rFonts w:ascii="Calibri" w:hAnsi="Calibri" w:cs="Arial"/>
          <w:b/>
          <w:i/>
          <w:u w:val="single"/>
        </w:rPr>
      </w:pPr>
    </w:p>
    <w:p w14:paraId="1B221AB8" w14:textId="77777777" w:rsidR="008A681F" w:rsidRDefault="008A681F" w:rsidP="002F5444">
      <w:pPr>
        <w:tabs>
          <w:tab w:val="left" w:pos="5245"/>
          <w:tab w:val="left" w:pos="7655"/>
        </w:tabs>
        <w:rPr>
          <w:rFonts w:ascii="Calibri" w:hAnsi="Calibri" w:cs="Arial"/>
          <w:b/>
          <w:i/>
          <w:u w:val="single"/>
        </w:rPr>
      </w:pPr>
    </w:p>
    <w:p w14:paraId="0667B986" w14:textId="77777777"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444F164" w14:textId="77777777" w:rsidR="002F5444" w:rsidRPr="00C40ADF" w:rsidRDefault="002F5444" w:rsidP="002F5444">
      <w:pPr>
        <w:tabs>
          <w:tab w:val="left" w:pos="4253"/>
          <w:tab w:val="left" w:pos="8080"/>
        </w:tabs>
        <w:ind w:right="1"/>
        <w:jc w:val="center"/>
        <w:rPr>
          <w:rFonts w:ascii="Calibri" w:hAnsi="Calibri" w:cs="Arial"/>
          <w:b/>
          <w:bCs/>
        </w:rPr>
      </w:pPr>
    </w:p>
    <w:p w14:paraId="73ED6D8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8EE87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63783D8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6DDFF80" w14:textId="77777777" w:rsidR="002F5444" w:rsidRPr="00B300E6" w:rsidRDefault="002F5444" w:rsidP="002F5444">
      <w:pPr>
        <w:tabs>
          <w:tab w:val="left" w:pos="4253"/>
          <w:tab w:val="left" w:pos="7938"/>
        </w:tabs>
        <w:ind w:right="-91"/>
        <w:jc w:val="right"/>
        <w:rPr>
          <w:rFonts w:ascii="Calibri" w:hAnsi="Calibri" w:cs="Arial"/>
          <w:b/>
          <w:bCs/>
          <w:lang w:val="es-MX"/>
        </w:rPr>
      </w:pPr>
    </w:p>
    <w:p w14:paraId="5D9F8A98" w14:textId="77777777" w:rsidR="002F5444" w:rsidRPr="00C40ADF" w:rsidRDefault="002F5444" w:rsidP="002F5444">
      <w:pPr>
        <w:tabs>
          <w:tab w:val="left" w:pos="4253"/>
          <w:tab w:val="left" w:pos="7938"/>
        </w:tabs>
        <w:ind w:right="-91"/>
        <w:jc w:val="right"/>
        <w:rPr>
          <w:rFonts w:ascii="Calibri" w:hAnsi="Calibri" w:cs="Arial"/>
          <w:b/>
          <w:bCs/>
        </w:rPr>
      </w:pPr>
    </w:p>
    <w:p w14:paraId="4C94D2CB" w14:textId="77777777" w:rsidR="002F5444" w:rsidRDefault="002F5444" w:rsidP="00D66BAB">
      <w:pPr>
        <w:pBdr>
          <w:top w:val="single" w:sz="4" w:space="1" w:color="auto"/>
          <w:left w:val="single" w:sz="4" w:space="4" w:color="auto"/>
          <w:bottom w:val="single" w:sz="4" w:space="2" w:color="auto"/>
          <w:right w:val="single" w:sz="4" w:space="4" w:color="auto"/>
        </w:pBdr>
        <w:tabs>
          <w:tab w:val="left" w:pos="4253"/>
          <w:tab w:val="left" w:pos="7938"/>
        </w:tabs>
        <w:ind w:right="-91"/>
        <w:rPr>
          <w:rFonts w:ascii="Century Gothic" w:hAnsi="Century Gothic" w:cs="Arial"/>
          <w:b/>
          <w:bCs/>
          <w:sz w:val="24"/>
          <w:lang w:val="es-MX"/>
        </w:rPr>
      </w:pPr>
    </w:p>
    <w:p w14:paraId="04678CF7" w14:textId="77777777" w:rsidR="002F5444" w:rsidRDefault="002F5444" w:rsidP="00D66BAB">
      <w:pPr>
        <w:pBdr>
          <w:top w:val="single" w:sz="4" w:space="1" w:color="auto"/>
          <w:left w:val="single" w:sz="4" w:space="4" w:color="auto"/>
          <w:bottom w:val="single" w:sz="4" w:space="2"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1397A3B2" w14:textId="77777777" w:rsidR="002F5444" w:rsidRPr="00C40ADF" w:rsidRDefault="002F5444" w:rsidP="00D66BAB">
      <w:pPr>
        <w:pBdr>
          <w:top w:val="single" w:sz="4" w:space="1" w:color="auto"/>
          <w:left w:val="single" w:sz="4" w:space="4" w:color="auto"/>
          <w:bottom w:val="single" w:sz="4" w:space="2" w:color="auto"/>
          <w:right w:val="single" w:sz="4" w:space="4" w:color="auto"/>
        </w:pBdr>
        <w:tabs>
          <w:tab w:val="left" w:pos="4253"/>
          <w:tab w:val="left" w:pos="7938"/>
        </w:tabs>
        <w:ind w:right="-91"/>
        <w:rPr>
          <w:rFonts w:ascii="Calibri" w:hAnsi="Calibri" w:cs="Arial"/>
          <w:b/>
          <w:bCs/>
        </w:rPr>
      </w:pPr>
    </w:p>
    <w:p w14:paraId="3B6F8D7A" w14:textId="77777777" w:rsidR="002F5444" w:rsidRPr="00C40ADF" w:rsidRDefault="002F5444" w:rsidP="002F5444">
      <w:pPr>
        <w:tabs>
          <w:tab w:val="left" w:pos="4253"/>
          <w:tab w:val="left" w:pos="7938"/>
        </w:tabs>
        <w:ind w:right="-91"/>
        <w:jc w:val="right"/>
        <w:rPr>
          <w:rFonts w:ascii="Calibri" w:hAnsi="Calibri" w:cs="Arial"/>
          <w:b/>
          <w:bCs/>
        </w:rPr>
      </w:pPr>
    </w:p>
    <w:p w14:paraId="4193426F" w14:textId="77777777" w:rsidR="002F5444" w:rsidRPr="00C40ADF" w:rsidRDefault="002F5444" w:rsidP="002F5444">
      <w:pPr>
        <w:tabs>
          <w:tab w:val="left" w:pos="4253"/>
          <w:tab w:val="left" w:pos="7938"/>
        </w:tabs>
        <w:ind w:right="-91"/>
        <w:jc w:val="right"/>
        <w:rPr>
          <w:rFonts w:ascii="Calibri" w:hAnsi="Calibri" w:cs="Arial"/>
          <w:b/>
          <w:bCs/>
        </w:rPr>
      </w:pPr>
    </w:p>
    <w:p w14:paraId="4968703E" w14:textId="77777777" w:rsidR="002F5444" w:rsidRPr="00C40ADF" w:rsidRDefault="002F5444" w:rsidP="002F5444">
      <w:pPr>
        <w:tabs>
          <w:tab w:val="left" w:pos="4253"/>
          <w:tab w:val="left" w:pos="7938"/>
        </w:tabs>
        <w:ind w:right="-91"/>
        <w:jc w:val="right"/>
        <w:rPr>
          <w:rFonts w:ascii="Calibri" w:hAnsi="Calibri" w:cs="Arial"/>
          <w:b/>
          <w:bCs/>
        </w:rPr>
      </w:pPr>
    </w:p>
    <w:p w14:paraId="46A6E525" w14:textId="77777777" w:rsidR="002F5444" w:rsidRDefault="002F5444" w:rsidP="002F5444">
      <w:pPr>
        <w:tabs>
          <w:tab w:val="left" w:pos="4253"/>
          <w:tab w:val="left" w:pos="7938"/>
        </w:tabs>
        <w:ind w:right="-91"/>
        <w:jc w:val="right"/>
        <w:rPr>
          <w:rFonts w:ascii="Calibri" w:hAnsi="Calibri" w:cs="Arial"/>
          <w:b/>
          <w:bCs/>
        </w:rPr>
      </w:pPr>
    </w:p>
    <w:p w14:paraId="0BB1A87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25F9ACF" w14:textId="77777777" w:rsidTr="009230E1">
        <w:trPr>
          <w:trHeight w:val="360"/>
          <w:jc w:val="center"/>
        </w:trPr>
        <w:tc>
          <w:tcPr>
            <w:tcW w:w="4962" w:type="dxa"/>
          </w:tcPr>
          <w:p w14:paraId="39999A67"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54C536D6"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CD58C48"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73662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12277ED"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29DC2DD" w14:textId="77777777" w:rsidTr="009230E1">
        <w:trPr>
          <w:trHeight w:val="1108"/>
          <w:jc w:val="center"/>
        </w:trPr>
        <w:tc>
          <w:tcPr>
            <w:tcW w:w="4962" w:type="dxa"/>
            <w:vAlign w:val="center"/>
          </w:tcPr>
          <w:p w14:paraId="08C2DDA1"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6BD2894"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1CA8D5C"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94953DB" w14:textId="77777777" w:rsidR="002F5444" w:rsidRPr="00C40ADF" w:rsidRDefault="002F5444" w:rsidP="002F5444">
      <w:pPr>
        <w:tabs>
          <w:tab w:val="left" w:pos="5103"/>
          <w:tab w:val="left" w:pos="8080"/>
        </w:tabs>
        <w:ind w:left="567"/>
        <w:jc w:val="center"/>
        <w:rPr>
          <w:rFonts w:ascii="Calibri" w:hAnsi="Calibri"/>
          <w:sz w:val="22"/>
        </w:rPr>
      </w:pPr>
    </w:p>
    <w:p w14:paraId="2D22BB8C" w14:textId="77777777" w:rsidR="002F5444" w:rsidRPr="00C40ADF" w:rsidRDefault="002F5444" w:rsidP="002F5444">
      <w:pPr>
        <w:tabs>
          <w:tab w:val="left" w:pos="5103"/>
          <w:tab w:val="left" w:pos="8080"/>
        </w:tabs>
        <w:ind w:left="567"/>
        <w:rPr>
          <w:rFonts w:ascii="Calibri" w:hAnsi="Calibri"/>
          <w:sz w:val="22"/>
        </w:rPr>
      </w:pPr>
    </w:p>
    <w:p w14:paraId="2881AC2C" w14:textId="77777777" w:rsidR="002F5444" w:rsidRPr="00C40ADF" w:rsidRDefault="002F5444" w:rsidP="002F5444">
      <w:pPr>
        <w:tabs>
          <w:tab w:val="left" w:pos="5103"/>
          <w:tab w:val="left" w:pos="8080"/>
        </w:tabs>
        <w:ind w:left="567"/>
        <w:rPr>
          <w:rFonts w:ascii="Calibri" w:hAnsi="Calibri"/>
          <w:sz w:val="22"/>
        </w:rPr>
      </w:pPr>
    </w:p>
    <w:p w14:paraId="11B6E450" w14:textId="77777777" w:rsidR="002F5444" w:rsidRPr="00C40ADF" w:rsidRDefault="002F5444" w:rsidP="002F5444">
      <w:pPr>
        <w:tabs>
          <w:tab w:val="left" w:pos="5103"/>
          <w:tab w:val="left" w:pos="8080"/>
        </w:tabs>
        <w:ind w:left="567"/>
        <w:rPr>
          <w:rFonts w:ascii="Calibri" w:hAnsi="Calibri"/>
          <w:sz w:val="22"/>
        </w:rPr>
      </w:pPr>
    </w:p>
    <w:p w14:paraId="306179C0"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688866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2B3F5E3D" w14:textId="77777777" w:rsidTr="009230E1">
        <w:trPr>
          <w:trHeight w:val="1055"/>
          <w:jc w:val="center"/>
        </w:trPr>
        <w:tc>
          <w:tcPr>
            <w:tcW w:w="3106" w:type="dxa"/>
            <w:shd w:val="clear" w:color="auto" w:fill="auto"/>
            <w:vAlign w:val="center"/>
          </w:tcPr>
          <w:p w14:paraId="5E99EEF8"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2718519"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80BE439"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5C38F799" w14:textId="77777777" w:rsidTr="009230E1">
        <w:trPr>
          <w:jc w:val="center"/>
        </w:trPr>
        <w:tc>
          <w:tcPr>
            <w:tcW w:w="3106" w:type="dxa"/>
            <w:shd w:val="clear" w:color="auto" w:fill="auto"/>
          </w:tcPr>
          <w:p w14:paraId="390F037B"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0055DCD"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8EC4C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107F948F" w14:textId="77777777" w:rsidR="002F5444" w:rsidRPr="00C40ADF" w:rsidRDefault="002F5444" w:rsidP="002F5444">
      <w:pPr>
        <w:tabs>
          <w:tab w:val="left" w:pos="5103"/>
          <w:tab w:val="left" w:pos="8080"/>
        </w:tabs>
        <w:rPr>
          <w:rFonts w:ascii="Calibri" w:hAnsi="Calibri"/>
          <w:sz w:val="22"/>
        </w:rPr>
      </w:pPr>
    </w:p>
    <w:p w14:paraId="0972DB9D" w14:textId="77777777" w:rsidR="002F5444" w:rsidRPr="00C40ADF" w:rsidRDefault="002F5444" w:rsidP="002F5444">
      <w:pPr>
        <w:tabs>
          <w:tab w:val="left" w:pos="5103"/>
          <w:tab w:val="left" w:pos="8080"/>
        </w:tabs>
        <w:ind w:left="567"/>
        <w:rPr>
          <w:rFonts w:ascii="Calibri" w:hAnsi="Calibri"/>
          <w:sz w:val="22"/>
        </w:rPr>
      </w:pPr>
    </w:p>
    <w:p w14:paraId="165FC937" w14:textId="77777777" w:rsidR="002F5444" w:rsidRDefault="002F5444" w:rsidP="002F5444">
      <w:pPr>
        <w:tabs>
          <w:tab w:val="left" w:pos="1985"/>
          <w:tab w:val="left" w:pos="6096"/>
          <w:tab w:val="left" w:pos="8647"/>
        </w:tabs>
        <w:ind w:left="567"/>
        <w:rPr>
          <w:rFonts w:ascii="Calibri" w:hAnsi="Calibri"/>
          <w:sz w:val="22"/>
        </w:rPr>
      </w:pPr>
    </w:p>
    <w:p w14:paraId="73B6F8C7" w14:textId="77777777" w:rsidR="002F5444" w:rsidRPr="00C40ADF" w:rsidRDefault="002F5444" w:rsidP="002F5444">
      <w:pPr>
        <w:tabs>
          <w:tab w:val="left" w:pos="1985"/>
          <w:tab w:val="left" w:pos="6096"/>
          <w:tab w:val="left" w:pos="8647"/>
        </w:tabs>
        <w:ind w:left="567"/>
        <w:rPr>
          <w:rFonts w:ascii="Calibri" w:hAnsi="Calibri"/>
          <w:sz w:val="22"/>
        </w:rPr>
      </w:pPr>
    </w:p>
    <w:p w14:paraId="4D72D42B"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942426C" w14:textId="77777777" w:rsidR="002F5444" w:rsidRDefault="002F5444" w:rsidP="002F5444">
      <w:pPr>
        <w:tabs>
          <w:tab w:val="left" w:pos="1985"/>
          <w:tab w:val="left" w:pos="6096"/>
          <w:tab w:val="left" w:pos="8647"/>
        </w:tabs>
        <w:ind w:left="567"/>
        <w:jc w:val="center"/>
        <w:rPr>
          <w:rFonts w:ascii="Calibri" w:hAnsi="Calibri"/>
          <w:b/>
          <w:i/>
          <w:sz w:val="22"/>
        </w:rPr>
      </w:pPr>
    </w:p>
    <w:p w14:paraId="0DFB0A0C" w14:textId="77777777" w:rsidR="002F5444" w:rsidRDefault="002F5444" w:rsidP="002F5444">
      <w:pPr>
        <w:tabs>
          <w:tab w:val="left" w:pos="1985"/>
          <w:tab w:val="left" w:pos="6096"/>
          <w:tab w:val="left" w:pos="8647"/>
        </w:tabs>
        <w:ind w:left="567"/>
        <w:jc w:val="center"/>
        <w:rPr>
          <w:rFonts w:ascii="Calibri" w:hAnsi="Calibri"/>
          <w:b/>
          <w:i/>
          <w:sz w:val="22"/>
        </w:rPr>
      </w:pPr>
    </w:p>
    <w:p w14:paraId="72BD158B" w14:textId="77777777" w:rsidR="00636BCD" w:rsidRDefault="00636BCD" w:rsidP="002F5444">
      <w:pPr>
        <w:tabs>
          <w:tab w:val="left" w:pos="1985"/>
          <w:tab w:val="left" w:pos="6096"/>
          <w:tab w:val="left" w:pos="8647"/>
        </w:tabs>
        <w:ind w:left="567"/>
        <w:jc w:val="center"/>
        <w:rPr>
          <w:rFonts w:ascii="Calibri" w:hAnsi="Calibri"/>
          <w:b/>
          <w:i/>
          <w:sz w:val="22"/>
        </w:rPr>
      </w:pPr>
    </w:p>
    <w:p w14:paraId="5AF0759F" w14:textId="77777777"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5DD45FA"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4D2734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389CE3AD" w14:textId="77777777" w:rsidR="002F5444" w:rsidRPr="00B63CD0" w:rsidRDefault="002F5444" w:rsidP="002F5444">
      <w:pPr>
        <w:pStyle w:val="Default"/>
        <w:rPr>
          <w:rFonts w:ascii="Calibri" w:hAnsi="Calibri" w:cs="Calibri"/>
          <w:sz w:val="20"/>
          <w:szCs w:val="20"/>
        </w:rPr>
      </w:pPr>
    </w:p>
    <w:p w14:paraId="75D733DE"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5BEDCB8D"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4CA6BC75" w14:textId="77777777" w:rsidR="002F5444" w:rsidRPr="00B63CD0" w:rsidRDefault="002F5444" w:rsidP="002F5444">
      <w:pPr>
        <w:pStyle w:val="Default"/>
        <w:rPr>
          <w:rFonts w:ascii="Calibri" w:hAnsi="Calibri" w:cs="Calibri"/>
          <w:sz w:val="20"/>
          <w:szCs w:val="20"/>
        </w:rPr>
      </w:pPr>
    </w:p>
    <w:p w14:paraId="3398C559" w14:textId="6F564BEC" w:rsidR="002F5444" w:rsidRPr="00B63CD0" w:rsidRDefault="002F5444" w:rsidP="002F5444">
      <w:pPr>
        <w:pStyle w:val="Default"/>
        <w:jc w:val="both"/>
        <w:rPr>
          <w:rFonts w:ascii="Calibri" w:hAnsi="Calibri" w:cs="Calibri"/>
          <w:sz w:val="20"/>
          <w:szCs w:val="20"/>
        </w:rPr>
      </w:pPr>
      <w:r w:rsidRPr="003C57FD">
        <w:rPr>
          <w:rFonts w:ascii="Calibri" w:hAnsi="Calibri" w:cs="Calibri"/>
          <w:sz w:val="20"/>
          <w:szCs w:val="20"/>
        </w:rPr>
        <w:t xml:space="preserve">En relación con la </w:t>
      </w:r>
      <w:r w:rsidRPr="003C57FD">
        <w:rPr>
          <w:rFonts w:ascii="Calibri" w:hAnsi="Calibri" w:cs="Calibri"/>
          <w:b/>
          <w:bCs/>
          <w:sz w:val="20"/>
          <w:szCs w:val="20"/>
        </w:rPr>
        <w:t xml:space="preserve">LICITACIÓN PÚBLICA </w:t>
      </w:r>
      <w:r w:rsidR="00C96B24" w:rsidRPr="003C57FD">
        <w:rPr>
          <w:rFonts w:ascii="Calibri" w:hAnsi="Calibri" w:cs="Calibri"/>
          <w:b/>
          <w:bCs/>
          <w:sz w:val="20"/>
          <w:szCs w:val="20"/>
        </w:rPr>
        <w:t xml:space="preserve">INTERNACIONAL BAJO LA COBERTURA DE </w:t>
      </w:r>
      <w:r w:rsidR="00EF7C51" w:rsidRPr="003C57FD">
        <w:rPr>
          <w:rFonts w:ascii="Calibri" w:hAnsi="Calibri" w:cs="Calibri"/>
          <w:b/>
          <w:bCs/>
          <w:sz w:val="20"/>
          <w:szCs w:val="20"/>
        </w:rPr>
        <w:t>TRATADOS</w:t>
      </w:r>
      <w:r w:rsidRPr="003C57FD">
        <w:rPr>
          <w:rFonts w:ascii="Calibri" w:hAnsi="Calibri" w:cs="Calibri"/>
          <w:b/>
          <w:bCs/>
          <w:sz w:val="20"/>
          <w:szCs w:val="20"/>
        </w:rPr>
        <w:t xml:space="preserve"> PRESENCIAL No. </w:t>
      </w:r>
      <w:r w:rsidR="00D13ACE">
        <w:rPr>
          <w:rFonts w:ascii="Calibri" w:hAnsi="Calibri" w:cs="Calibri"/>
          <w:b/>
          <w:bCs/>
          <w:sz w:val="20"/>
          <w:szCs w:val="20"/>
        </w:rPr>
        <w:t>LP-919044992-</w:t>
      </w:r>
      <w:r w:rsidR="004E0AAD">
        <w:rPr>
          <w:rFonts w:ascii="Calibri" w:hAnsi="Calibri" w:cs="Calibri"/>
          <w:b/>
          <w:bCs/>
          <w:sz w:val="20"/>
          <w:szCs w:val="20"/>
        </w:rPr>
        <w:t>I59-2021</w:t>
      </w:r>
      <w:r w:rsidRPr="003C57FD">
        <w:rPr>
          <w:rFonts w:ascii="Calibri" w:hAnsi="Calibri" w:cs="Calibri"/>
          <w:sz w:val="20"/>
          <w:szCs w:val="20"/>
        </w:rPr>
        <w:t>, el suscrito C.________________________, en mi carácter de representante legal de la</w:t>
      </w:r>
      <w:r w:rsidRPr="00B63CD0">
        <w:rPr>
          <w:rFonts w:ascii="Calibri" w:hAnsi="Calibri" w:cs="Calibri"/>
          <w:sz w:val="20"/>
          <w:szCs w:val="20"/>
        </w:rPr>
        <w:t xml:space="preserve">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6D7AFF1" w14:textId="77777777" w:rsidR="002F5444" w:rsidRPr="00B63CD0" w:rsidRDefault="002F5444" w:rsidP="002F5444">
      <w:pPr>
        <w:pStyle w:val="Default"/>
        <w:jc w:val="both"/>
        <w:rPr>
          <w:rFonts w:ascii="Calibri" w:hAnsi="Calibri" w:cs="Calibri"/>
          <w:sz w:val="20"/>
          <w:szCs w:val="20"/>
        </w:rPr>
      </w:pPr>
    </w:p>
    <w:p w14:paraId="1B85646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7699191" w14:textId="2D52FEBD"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F4327E">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80252D2"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C3038C0" w14:textId="77777777" w:rsidR="002F5444" w:rsidRPr="00B63CD0" w:rsidRDefault="002F5444" w:rsidP="002F5444">
      <w:pPr>
        <w:pStyle w:val="Default"/>
        <w:jc w:val="both"/>
        <w:rPr>
          <w:rFonts w:ascii="Calibri" w:hAnsi="Calibri" w:cs="Calibri"/>
          <w:sz w:val="20"/>
          <w:szCs w:val="20"/>
        </w:rPr>
      </w:pPr>
    </w:p>
    <w:p w14:paraId="10FDFE4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B100204" w14:textId="77777777" w:rsidR="002F5444" w:rsidRPr="00B63CD0" w:rsidRDefault="002F5444" w:rsidP="002F5444">
      <w:pPr>
        <w:pStyle w:val="Default"/>
        <w:jc w:val="both"/>
        <w:rPr>
          <w:rFonts w:ascii="Calibri" w:hAnsi="Calibri" w:cs="Calibri"/>
          <w:sz w:val="20"/>
          <w:szCs w:val="20"/>
        </w:rPr>
      </w:pPr>
    </w:p>
    <w:p w14:paraId="302A3DB4"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F8DEBBE" w14:textId="77777777" w:rsidR="002F5444" w:rsidRPr="00B63CD0" w:rsidRDefault="002F5444" w:rsidP="002F5444">
      <w:pPr>
        <w:rPr>
          <w:rFonts w:ascii="Calibri" w:hAnsi="Calibri"/>
          <w:lang w:val="es-MX"/>
        </w:rPr>
      </w:pPr>
    </w:p>
    <w:p w14:paraId="6299D18E"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42092641"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7FBBA442" w14:textId="77777777" w:rsidTr="009230E1">
        <w:trPr>
          <w:trHeight w:val="457"/>
          <w:jc w:val="center"/>
        </w:trPr>
        <w:tc>
          <w:tcPr>
            <w:tcW w:w="3106" w:type="dxa"/>
          </w:tcPr>
          <w:p w14:paraId="740D542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E61E2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424C4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7557E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EB9E20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C22023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5C998597" w14:textId="77777777" w:rsidR="002F5444" w:rsidRPr="00B63CD0" w:rsidRDefault="002F5444" w:rsidP="002F5444">
      <w:pPr>
        <w:tabs>
          <w:tab w:val="left" w:pos="5245"/>
          <w:tab w:val="left" w:pos="7655"/>
        </w:tabs>
        <w:ind w:right="-91"/>
        <w:rPr>
          <w:rFonts w:ascii="Calibri" w:hAnsi="Calibri" w:cs="Arial"/>
          <w:b/>
          <w:i/>
        </w:rPr>
      </w:pPr>
    </w:p>
    <w:p w14:paraId="08A6D763"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3A1A92A" w14:textId="77777777" w:rsidR="005F1933" w:rsidRPr="00B63CD0" w:rsidRDefault="005F1933" w:rsidP="002F5444">
      <w:pPr>
        <w:tabs>
          <w:tab w:val="left" w:pos="5245"/>
          <w:tab w:val="left" w:pos="7655"/>
        </w:tabs>
        <w:ind w:right="-1"/>
        <w:rPr>
          <w:rFonts w:ascii="Calibri" w:hAnsi="Calibri" w:cs="Arial"/>
          <w:b/>
          <w:i/>
        </w:rPr>
      </w:pPr>
    </w:p>
    <w:p w14:paraId="6BE36C93" w14:textId="77777777" w:rsidR="002F5444" w:rsidRDefault="002F5444" w:rsidP="002F5444">
      <w:pPr>
        <w:jc w:val="center"/>
        <w:rPr>
          <w:rFonts w:ascii="Calibri" w:hAnsi="Calibri" w:cs="Arial"/>
          <w:b/>
          <w:i/>
          <w:sz w:val="18"/>
        </w:rPr>
      </w:pPr>
    </w:p>
    <w:p w14:paraId="0EC925B6" w14:textId="77777777" w:rsidR="00636BCD" w:rsidRDefault="00636BCD" w:rsidP="002F5444">
      <w:pPr>
        <w:jc w:val="center"/>
        <w:rPr>
          <w:rFonts w:ascii="Calibri" w:hAnsi="Calibri" w:cs="Arial"/>
          <w:b/>
          <w:i/>
          <w:sz w:val="18"/>
        </w:rPr>
      </w:pPr>
    </w:p>
    <w:p w14:paraId="55B87695" w14:textId="77777777" w:rsidR="008A681F" w:rsidRDefault="008A681F" w:rsidP="002F5444">
      <w:pPr>
        <w:jc w:val="center"/>
        <w:rPr>
          <w:rFonts w:ascii="Calibri" w:hAnsi="Calibri" w:cs="Arial"/>
          <w:b/>
          <w:i/>
          <w:sz w:val="18"/>
        </w:rPr>
      </w:pPr>
    </w:p>
    <w:p w14:paraId="20AA0633" w14:textId="77777777" w:rsidR="008A681F" w:rsidRDefault="008A681F" w:rsidP="002F5444">
      <w:pPr>
        <w:jc w:val="center"/>
        <w:rPr>
          <w:rFonts w:ascii="Calibri" w:hAnsi="Calibri" w:cs="Arial"/>
          <w:b/>
          <w:i/>
          <w:sz w:val="18"/>
        </w:rPr>
      </w:pPr>
    </w:p>
    <w:p w14:paraId="35BCA4BA"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8A681F">
        <w:rPr>
          <w:rFonts w:ascii="Calibri" w:hAnsi="Calibri" w:cs="Arial"/>
          <w:b/>
        </w:rPr>
        <w:t>8</w:t>
      </w:r>
    </w:p>
    <w:p w14:paraId="21083104"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524D17D5" w14:textId="77777777" w:rsidR="002F5444" w:rsidRPr="001C3B83" w:rsidRDefault="002F5444" w:rsidP="002F5444">
      <w:pPr>
        <w:jc w:val="center"/>
        <w:rPr>
          <w:rFonts w:ascii="Calibri" w:hAnsi="Calibri" w:cs="Arial"/>
          <w:b/>
          <w:u w:val="single"/>
        </w:rPr>
      </w:pPr>
    </w:p>
    <w:p w14:paraId="729814C0"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00C96B24" w:rsidRPr="00D22B42">
        <w:rPr>
          <w:rFonts w:ascii="Calibri" w:hAnsi="Calibri" w:cs="Calibri"/>
          <w:b/>
          <w:bCs/>
          <w:sz w:val="16"/>
          <w:szCs w:val="16"/>
        </w:rPr>
        <w:t xml:space="preserve"> PRESENCIAL</w:t>
      </w:r>
      <w:r w:rsidRPr="00D22B42">
        <w:rPr>
          <w:rFonts w:ascii="Calibri" w:hAnsi="Calibri" w:cs="Arial"/>
          <w:sz w:val="16"/>
          <w:szCs w:val="16"/>
        </w:rPr>
        <w:t>, a nombre y representación de: (persona física o moral)</w:t>
      </w:r>
    </w:p>
    <w:p w14:paraId="4F6109CD" w14:textId="77777777" w:rsidR="002F5444" w:rsidRPr="00D22B42" w:rsidRDefault="002F5444" w:rsidP="002F5444">
      <w:pPr>
        <w:tabs>
          <w:tab w:val="left" w:pos="1985"/>
        </w:tabs>
        <w:jc w:val="both"/>
        <w:rPr>
          <w:rFonts w:ascii="Calibri" w:hAnsi="Calibri" w:cs="Arial"/>
          <w:sz w:val="16"/>
          <w:szCs w:val="16"/>
        </w:rPr>
      </w:pPr>
    </w:p>
    <w:p w14:paraId="58C1E7A5" w14:textId="77777777" w:rsidR="002F5444" w:rsidRPr="00D22B42" w:rsidRDefault="00C96B24" w:rsidP="002F5444">
      <w:pPr>
        <w:tabs>
          <w:tab w:val="left" w:pos="1985"/>
        </w:tabs>
        <w:jc w:val="both"/>
        <w:rPr>
          <w:rFonts w:ascii="Calibri" w:hAnsi="Calibri" w:cs="Arial"/>
          <w:sz w:val="16"/>
          <w:szCs w:val="16"/>
        </w:rPr>
      </w:pPr>
      <w:r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Pr="00D22B42">
        <w:rPr>
          <w:rFonts w:ascii="Calibri" w:hAnsi="Calibri" w:cs="Calibri"/>
          <w:b/>
          <w:bCs/>
          <w:sz w:val="16"/>
          <w:szCs w:val="16"/>
        </w:rPr>
        <w:t xml:space="preserve"> PRESENCIAL</w:t>
      </w:r>
      <w:r w:rsidRPr="00D22B42">
        <w:rPr>
          <w:rFonts w:ascii="Calibri" w:hAnsi="Calibri" w:cs="Arial"/>
          <w:sz w:val="16"/>
          <w:szCs w:val="16"/>
        </w:rPr>
        <w:t xml:space="preserve"> </w:t>
      </w:r>
      <w:r w:rsidR="002F5444" w:rsidRPr="00D22B42">
        <w:rPr>
          <w:rFonts w:ascii="Calibri" w:hAnsi="Calibri" w:cs="Arial"/>
          <w:sz w:val="16"/>
          <w:szCs w:val="16"/>
        </w:rPr>
        <w:t xml:space="preserve">Nº. ____________________ </w:t>
      </w:r>
    </w:p>
    <w:p w14:paraId="21E08D8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Referente a: _________________</w:t>
      </w:r>
    </w:p>
    <w:p w14:paraId="3EA2D6DA" w14:textId="77777777" w:rsidR="002F5444" w:rsidRPr="00D22B42" w:rsidRDefault="002F5444" w:rsidP="002F5444">
      <w:pPr>
        <w:tabs>
          <w:tab w:val="left" w:pos="1985"/>
        </w:tabs>
        <w:jc w:val="both"/>
        <w:rPr>
          <w:rFonts w:ascii="Calibri" w:hAnsi="Calibri" w:cs="Arial"/>
          <w:sz w:val="16"/>
          <w:szCs w:val="16"/>
        </w:rPr>
      </w:pPr>
    </w:p>
    <w:p w14:paraId="4B2DAD73"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Registro Federal de Contribuyentes:</w:t>
      </w:r>
    </w:p>
    <w:p w14:paraId="326403AC"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Domicilio: Calle y Número, Colonia, Delegación o Municipio, Entidad, Código Postal.</w:t>
      </w:r>
    </w:p>
    <w:p w14:paraId="41EDB0B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Teléfonos: Fax:</w:t>
      </w:r>
    </w:p>
    <w:p w14:paraId="56A1C834"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Correo Electrónico:</w:t>
      </w:r>
    </w:p>
    <w:p w14:paraId="178A5DA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 de la escritura pública en la que consta su acta constitutiva: Fecha:</w:t>
      </w:r>
    </w:p>
    <w:p w14:paraId="3238166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Nombre, número y lugar del Notario Público ante el cual se </w:t>
      </w:r>
      <w:proofErr w:type="spellStart"/>
      <w:r w:rsidRPr="00D22B42">
        <w:rPr>
          <w:rFonts w:ascii="Calibri" w:hAnsi="Calibri" w:cs="Arial"/>
          <w:sz w:val="16"/>
          <w:szCs w:val="16"/>
        </w:rPr>
        <w:t>dió</w:t>
      </w:r>
      <w:proofErr w:type="spellEnd"/>
      <w:r w:rsidRPr="00D22B42">
        <w:rPr>
          <w:rFonts w:ascii="Calibri" w:hAnsi="Calibri" w:cs="Arial"/>
          <w:sz w:val="16"/>
          <w:szCs w:val="16"/>
        </w:rPr>
        <w:t xml:space="preserve"> fe de la misma:</w:t>
      </w:r>
    </w:p>
    <w:p w14:paraId="2CBF55F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4352A114"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Relación de accionistas.-</w:t>
      </w:r>
    </w:p>
    <w:p w14:paraId="53FA51C2"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Apellido Paterno: Apellido Materno: Nombre (s) (Denominación)</w:t>
      </w:r>
    </w:p>
    <w:p w14:paraId="451F62F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Descripción del objeto social:</w:t>
      </w:r>
    </w:p>
    <w:p w14:paraId="6025196A"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Reformas al acta constitutiva:</w:t>
      </w:r>
    </w:p>
    <w:p w14:paraId="0A4CD65F" w14:textId="6B94A74C" w:rsidR="002F5444" w:rsidRPr="00D22B42" w:rsidRDefault="002F5444" w:rsidP="002F5444">
      <w:pPr>
        <w:jc w:val="both"/>
        <w:rPr>
          <w:rFonts w:ascii="Calibri" w:hAnsi="Calibri" w:cs="Arial"/>
          <w:sz w:val="16"/>
          <w:szCs w:val="16"/>
        </w:rPr>
      </w:pPr>
      <w:r w:rsidRPr="00D22B42">
        <w:rPr>
          <w:rFonts w:ascii="Calibri" w:hAnsi="Calibri" w:cs="Arial"/>
          <w:sz w:val="16"/>
          <w:szCs w:val="16"/>
        </w:rPr>
        <w:t>Monto de ventas t</w:t>
      </w:r>
      <w:r w:rsidR="00954A60" w:rsidRPr="00D22B42">
        <w:rPr>
          <w:rFonts w:ascii="Calibri" w:hAnsi="Calibri" w:cs="Arial"/>
          <w:sz w:val="16"/>
          <w:szCs w:val="16"/>
        </w:rPr>
        <w:t>otales del Ejercicio Fiscal 20</w:t>
      </w:r>
      <w:r w:rsidR="00D22B42" w:rsidRPr="00D22B42">
        <w:rPr>
          <w:rFonts w:ascii="Calibri" w:hAnsi="Calibri" w:cs="Arial"/>
          <w:sz w:val="16"/>
          <w:szCs w:val="16"/>
        </w:rPr>
        <w:t>2</w:t>
      </w:r>
      <w:r w:rsidR="007C78BC">
        <w:rPr>
          <w:rFonts w:ascii="Calibri" w:hAnsi="Calibri" w:cs="Arial"/>
          <w:sz w:val="16"/>
          <w:szCs w:val="16"/>
        </w:rPr>
        <w:t>0</w:t>
      </w:r>
      <w:r w:rsidRPr="00D22B42">
        <w:rPr>
          <w:rFonts w:ascii="Calibri" w:hAnsi="Calibri" w:cs="Arial"/>
          <w:sz w:val="16"/>
          <w:szCs w:val="16"/>
        </w:rPr>
        <w:t>:</w:t>
      </w:r>
    </w:p>
    <w:p w14:paraId="40C8AC5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del apoderado o representante:</w:t>
      </w:r>
    </w:p>
    <w:p w14:paraId="6D88576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del documento mediante el cual acredita su personalidad y facultades.-</w:t>
      </w:r>
    </w:p>
    <w:p w14:paraId="228ED7E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Escritura pública número: Fecha:</w:t>
      </w:r>
    </w:p>
    <w:p w14:paraId="5CFE652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otorgó</w:t>
      </w:r>
    </w:p>
    <w:p w14:paraId="267B830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6B5D7E2D"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(Lugar y fecha)</w:t>
      </w:r>
    </w:p>
    <w:p w14:paraId="7CBE62C1"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Protesto lo necesario.</w:t>
      </w:r>
    </w:p>
    <w:p w14:paraId="2EDF8139"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(firma)</w:t>
      </w:r>
    </w:p>
    <w:p w14:paraId="4BB249F1" w14:textId="77777777" w:rsidR="00D22B42" w:rsidRPr="001C3B83" w:rsidRDefault="00D22B42" w:rsidP="00D22B42">
      <w:pPr>
        <w:jc w:val="both"/>
        <w:rPr>
          <w:rFonts w:ascii="Calibri" w:hAnsi="Calibri" w:cs="Arial"/>
          <w:sz w:val="18"/>
        </w:rPr>
      </w:pPr>
      <w:bookmarkStart w:id="5" w:name="_Hlk68601678"/>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11CB762D" w14:textId="4AA57609"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58144BC" w14:textId="612C59C6"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sidR="007C78BC">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B36B678" w14:textId="2EE1BDE1" w:rsidR="00D22B42" w:rsidRDefault="00D22B42" w:rsidP="00D22B42">
      <w:pPr>
        <w:numPr>
          <w:ilvl w:val="0"/>
          <w:numId w:val="3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253E2167" w14:textId="1066F8D0" w:rsidR="00F43CEA" w:rsidRPr="00F4327E" w:rsidRDefault="00F4327E" w:rsidP="00F43CEA">
      <w:pPr>
        <w:numPr>
          <w:ilvl w:val="0"/>
          <w:numId w:val="36"/>
        </w:numPr>
        <w:ind w:left="284" w:hanging="284"/>
        <w:jc w:val="both"/>
        <w:rPr>
          <w:rFonts w:ascii="Calibri" w:hAnsi="Calibri" w:cs="Arial"/>
          <w:sz w:val="14"/>
          <w:szCs w:val="14"/>
        </w:rPr>
      </w:pPr>
      <w:r w:rsidRPr="00F4327E">
        <w:rPr>
          <w:rFonts w:ascii="Calibri" w:hAnsi="Calibri" w:cs="Arial"/>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EDB44B5" w14:textId="77777777" w:rsidR="00D22B42"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CE7DC59" w14:textId="77777777"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5FD2145" w14:textId="28357559" w:rsidR="00D22B42" w:rsidRDefault="00D22B42" w:rsidP="00D22B4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83B20E0" w14:textId="77777777" w:rsidR="003C57FD" w:rsidRDefault="003C57FD" w:rsidP="00D22B42">
      <w:pPr>
        <w:jc w:val="both"/>
        <w:rPr>
          <w:rFonts w:ascii="Calibri" w:hAnsi="Calibri" w:cs="Arial"/>
          <w:b/>
          <w:i/>
          <w:sz w:val="14"/>
          <w:szCs w:val="14"/>
        </w:rPr>
      </w:pPr>
    </w:p>
    <w:p w14:paraId="76EE2AC9" w14:textId="77777777" w:rsidR="003C57FD" w:rsidRDefault="003C57FD" w:rsidP="00D22B42">
      <w:pPr>
        <w:jc w:val="both"/>
        <w:rPr>
          <w:rFonts w:ascii="Calibri" w:hAnsi="Calibri" w:cs="Arial"/>
          <w:b/>
          <w:i/>
          <w:sz w:val="14"/>
          <w:szCs w:val="14"/>
        </w:rPr>
      </w:pPr>
    </w:p>
    <w:p w14:paraId="29EC6186" w14:textId="77777777" w:rsidR="003C57FD" w:rsidRDefault="003C57FD" w:rsidP="00D22B42">
      <w:pPr>
        <w:jc w:val="both"/>
        <w:rPr>
          <w:rFonts w:ascii="Calibri" w:hAnsi="Calibri" w:cs="Arial"/>
          <w:b/>
          <w:i/>
          <w:sz w:val="14"/>
          <w:szCs w:val="14"/>
        </w:rPr>
      </w:pPr>
    </w:p>
    <w:p w14:paraId="6C6618EF" w14:textId="77777777" w:rsidR="003C57FD" w:rsidRDefault="003C57FD" w:rsidP="00D22B42">
      <w:pPr>
        <w:jc w:val="both"/>
        <w:rPr>
          <w:rFonts w:ascii="Calibri" w:hAnsi="Calibri" w:cs="Arial"/>
          <w:b/>
          <w:i/>
          <w:sz w:val="14"/>
          <w:szCs w:val="14"/>
        </w:rPr>
      </w:pPr>
    </w:p>
    <w:p w14:paraId="23D77F10" w14:textId="77777777" w:rsidR="003C57FD" w:rsidRDefault="003C57FD" w:rsidP="00D22B42">
      <w:pPr>
        <w:jc w:val="both"/>
        <w:rPr>
          <w:rFonts w:ascii="Calibri" w:hAnsi="Calibri" w:cs="Arial"/>
          <w:b/>
          <w:i/>
          <w:sz w:val="14"/>
          <w:szCs w:val="14"/>
        </w:rPr>
      </w:pPr>
    </w:p>
    <w:p w14:paraId="1D325491" w14:textId="77777777" w:rsidR="003C57FD" w:rsidRDefault="003C57FD" w:rsidP="00D22B42">
      <w:pPr>
        <w:jc w:val="both"/>
        <w:rPr>
          <w:rFonts w:ascii="Calibri" w:hAnsi="Calibri" w:cs="Arial"/>
          <w:b/>
          <w:i/>
          <w:sz w:val="14"/>
          <w:szCs w:val="14"/>
        </w:rPr>
      </w:pPr>
    </w:p>
    <w:p w14:paraId="2EE30AA8" w14:textId="77777777" w:rsidR="003C57FD" w:rsidRDefault="003C57FD" w:rsidP="00D22B42">
      <w:pPr>
        <w:jc w:val="both"/>
        <w:rPr>
          <w:rFonts w:ascii="Calibri" w:hAnsi="Calibri" w:cs="Arial"/>
          <w:b/>
          <w:i/>
          <w:sz w:val="14"/>
          <w:szCs w:val="14"/>
        </w:rPr>
      </w:pPr>
    </w:p>
    <w:p w14:paraId="7CD5BABD" w14:textId="77777777" w:rsidR="003C57FD" w:rsidRDefault="003C57FD" w:rsidP="00D22B42">
      <w:pPr>
        <w:jc w:val="both"/>
        <w:rPr>
          <w:rFonts w:ascii="Calibri" w:hAnsi="Calibri" w:cs="Arial"/>
          <w:b/>
          <w:i/>
          <w:sz w:val="14"/>
          <w:szCs w:val="14"/>
        </w:rPr>
      </w:pPr>
    </w:p>
    <w:p w14:paraId="6030DF86"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DFBF8A3"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67E60B4" w14:textId="77777777" w:rsidR="003C57FD" w:rsidRDefault="003C57FD" w:rsidP="003C57FD">
      <w:pPr>
        <w:pStyle w:val="Default"/>
        <w:jc w:val="right"/>
        <w:rPr>
          <w:rFonts w:ascii="Calibri" w:hAnsi="Calibri" w:cs="Calibri"/>
          <w:sz w:val="22"/>
          <w:szCs w:val="22"/>
        </w:rPr>
      </w:pPr>
    </w:p>
    <w:p w14:paraId="4950AAEA"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6B99E76" w14:textId="77777777" w:rsidR="003C57FD" w:rsidRPr="00012D21" w:rsidRDefault="003C57FD" w:rsidP="003C57FD">
      <w:pPr>
        <w:pStyle w:val="Default"/>
        <w:rPr>
          <w:rFonts w:ascii="Calibri" w:hAnsi="Calibri" w:cs="Calibri"/>
          <w:sz w:val="22"/>
          <w:szCs w:val="22"/>
        </w:rPr>
      </w:pPr>
    </w:p>
    <w:p w14:paraId="0A00EB57" w14:textId="77777777" w:rsidR="003C57FD" w:rsidRDefault="003C57FD" w:rsidP="003C57FD">
      <w:pPr>
        <w:pStyle w:val="Default"/>
        <w:rPr>
          <w:rFonts w:asciiTheme="minorHAnsi" w:hAnsiTheme="minorHAnsi" w:cs="Arial"/>
          <w:b/>
          <w:sz w:val="22"/>
          <w:szCs w:val="22"/>
        </w:rPr>
      </w:pPr>
    </w:p>
    <w:p w14:paraId="60510D3E"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075FCE9"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9743402"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9FC27DD" w14:textId="77777777" w:rsidR="003C57FD" w:rsidRPr="00AB17B1" w:rsidRDefault="003C57FD" w:rsidP="003C57FD">
      <w:pPr>
        <w:pStyle w:val="Default"/>
        <w:rPr>
          <w:rFonts w:ascii="Calibri" w:hAnsi="Calibri" w:cs="Calibri"/>
          <w:b/>
          <w:sz w:val="18"/>
          <w:szCs w:val="18"/>
        </w:rPr>
      </w:pPr>
    </w:p>
    <w:p w14:paraId="49921BC8"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540A0FA" w14:textId="77777777" w:rsidR="003C57FD" w:rsidRPr="00AB17B1" w:rsidRDefault="003C57FD" w:rsidP="003C57FD">
      <w:pPr>
        <w:pStyle w:val="Default"/>
        <w:jc w:val="both"/>
        <w:rPr>
          <w:rFonts w:ascii="Calibri" w:hAnsi="Calibri" w:cs="Calibri"/>
          <w:sz w:val="18"/>
          <w:szCs w:val="18"/>
        </w:rPr>
      </w:pPr>
    </w:p>
    <w:p w14:paraId="1B6C37B7"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A2375B" w14:textId="77777777" w:rsidR="003C57FD" w:rsidRPr="00AB17B1" w:rsidRDefault="003C57FD" w:rsidP="003C57FD">
      <w:pPr>
        <w:pStyle w:val="Default"/>
        <w:ind w:firstLine="708"/>
        <w:jc w:val="both"/>
        <w:rPr>
          <w:rFonts w:ascii="Calibri" w:hAnsi="Calibri" w:cs="Calibri"/>
          <w:sz w:val="18"/>
          <w:szCs w:val="18"/>
        </w:rPr>
      </w:pPr>
    </w:p>
    <w:p w14:paraId="673269A9"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40C5CCD" w14:textId="77777777" w:rsidR="003C57FD" w:rsidRPr="00AB17B1" w:rsidRDefault="003C57FD" w:rsidP="003C57FD">
      <w:pPr>
        <w:pStyle w:val="Default"/>
        <w:jc w:val="both"/>
        <w:rPr>
          <w:rFonts w:ascii="Calibri" w:hAnsi="Calibri" w:cs="Calibri"/>
          <w:sz w:val="18"/>
          <w:szCs w:val="18"/>
        </w:rPr>
      </w:pPr>
    </w:p>
    <w:p w14:paraId="3950E73C" w14:textId="48E4B2D4" w:rsidR="003C57FD" w:rsidRPr="00AB17B1"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FC3BC90" w14:textId="77777777" w:rsidR="003C57FD" w:rsidRPr="00AB17B1" w:rsidRDefault="003C57FD" w:rsidP="003C57FD">
      <w:pPr>
        <w:pStyle w:val="Default"/>
        <w:jc w:val="both"/>
        <w:rPr>
          <w:rFonts w:ascii="Calibri" w:hAnsi="Calibri" w:cs="Calibri"/>
          <w:sz w:val="18"/>
          <w:szCs w:val="18"/>
        </w:rPr>
      </w:pPr>
    </w:p>
    <w:p w14:paraId="4325E35D" w14:textId="77777777" w:rsidR="003C57FD" w:rsidRPr="00AB17B1" w:rsidRDefault="003C57FD" w:rsidP="003C57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F9034CA" w14:textId="77777777" w:rsidR="003C57FD" w:rsidRDefault="003C57FD" w:rsidP="003C57FD">
      <w:pPr>
        <w:rPr>
          <w:rFonts w:ascii="Calibri" w:hAnsi="Calibri"/>
          <w:sz w:val="22"/>
          <w:szCs w:val="22"/>
          <w:lang w:val="es-MX"/>
        </w:rPr>
      </w:pPr>
    </w:p>
    <w:p w14:paraId="7A45E03A" w14:textId="77777777" w:rsidR="003C57FD" w:rsidRPr="00012D21" w:rsidRDefault="003C57FD" w:rsidP="003C57FD">
      <w:pPr>
        <w:rPr>
          <w:rFonts w:ascii="Calibri" w:hAnsi="Calibri"/>
          <w:sz w:val="22"/>
          <w:szCs w:val="22"/>
          <w:lang w:val="es-MX"/>
        </w:rPr>
      </w:pPr>
    </w:p>
    <w:p w14:paraId="65B80FC6" w14:textId="77777777" w:rsidR="003C57FD" w:rsidRPr="00012D21" w:rsidRDefault="003C57FD" w:rsidP="003C57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41FEC3" w14:textId="77777777" w:rsidR="003C57FD" w:rsidRPr="00012D21" w:rsidRDefault="003C57FD" w:rsidP="003C57FD">
      <w:pPr>
        <w:pStyle w:val="Default"/>
        <w:jc w:val="center"/>
        <w:rPr>
          <w:rFonts w:ascii="Calibri" w:hAnsi="Calibri" w:cs="Calibri"/>
          <w:sz w:val="22"/>
          <w:szCs w:val="22"/>
        </w:rPr>
      </w:pPr>
    </w:p>
    <w:p w14:paraId="3BD764E5" w14:textId="77777777" w:rsidR="003C57FD" w:rsidRPr="00012D21" w:rsidRDefault="003C57FD" w:rsidP="003C57FD">
      <w:pPr>
        <w:pStyle w:val="Default"/>
        <w:jc w:val="center"/>
        <w:rPr>
          <w:rFonts w:ascii="Calibri" w:hAnsi="Calibri" w:cs="Calibri"/>
          <w:sz w:val="22"/>
          <w:szCs w:val="22"/>
        </w:rPr>
      </w:pPr>
    </w:p>
    <w:p w14:paraId="514667CD"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2CF0AAE7" w14:textId="77777777" w:rsidTr="004264A5">
        <w:trPr>
          <w:trHeight w:val="457"/>
        </w:trPr>
        <w:tc>
          <w:tcPr>
            <w:tcW w:w="3105" w:type="dxa"/>
            <w:tcBorders>
              <w:top w:val="nil"/>
              <w:left w:val="nil"/>
              <w:bottom w:val="nil"/>
              <w:right w:val="nil"/>
            </w:tcBorders>
            <w:hideMark/>
          </w:tcPr>
          <w:p w14:paraId="15090FAC"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7AAF80D"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4FAD7E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396FD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846A6B"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F34025"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D92321" w14:textId="77777777" w:rsidR="003C57FD" w:rsidRDefault="003C57FD" w:rsidP="003C57FD">
      <w:pPr>
        <w:tabs>
          <w:tab w:val="left" w:pos="5245"/>
          <w:tab w:val="left" w:pos="7655"/>
        </w:tabs>
        <w:ind w:right="-1"/>
        <w:rPr>
          <w:rFonts w:ascii="Calibri" w:hAnsi="Calibri" w:cs="Arial"/>
          <w:b/>
          <w:i/>
          <w:sz w:val="22"/>
          <w:szCs w:val="22"/>
        </w:rPr>
      </w:pPr>
    </w:p>
    <w:p w14:paraId="50258034" w14:textId="77777777" w:rsidR="003C57FD" w:rsidRDefault="003C57FD" w:rsidP="003C57FD">
      <w:pPr>
        <w:pStyle w:val="Default"/>
        <w:jc w:val="center"/>
        <w:rPr>
          <w:rFonts w:ascii="Calibri" w:hAnsi="Calibri" w:cs="Calibri"/>
          <w:sz w:val="22"/>
          <w:szCs w:val="22"/>
        </w:rPr>
      </w:pPr>
    </w:p>
    <w:p w14:paraId="49B43537" w14:textId="77777777" w:rsidR="003C57FD" w:rsidRDefault="003C57FD" w:rsidP="003C57FD">
      <w:pPr>
        <w:pStyle w:val="Default"/>
        <w:jc w:val="center"/>
        <w:rPr>
          <w:rFonts w:ascii="Calibri" w:hAnsi="Calibri" w:cs="Calibri"/>
          <w:sz w:val="22"/>
          <w:szCs w:val="22"/>
        </w:rPr>
      </w:pPr>
    </w:p>
    <w:p w14:paraId="6319F7DC"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76469D8B"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E16C98C" w14:textId="77777777" w:rsidR="003C57FD" w:rsidRDefault="003C57FD" w:rsidP="003C57FD">
      <w:pPr>
        <w:pStyle w:val="Default"/>
        <w:jc w:val="right"/>
        <w:rPr>
          <w:rFonts w:ascii="Calibri" w:hAnsi="Calibri" w:cs="Calibri"/>
          <w:sz w:val="22"/>
          <w:szCs w:val="22"/>
        </w:rPr>
      </w:pPr>
    </w:p>
    <w:p w14:paraId="1B3EB0A4" w14:textId="77777777" w:rsidR="003C57FD" w:rsidRDefault="003C57FD" w:rsidP="003C57FD">
      <w:pPr>
        <w:pStyle w:val="Default"/>
        <w:ind w:firstLine="708"/>
        <w:jc w:val="both"/>
        <w:rPr>
          <w:rFonts w:ascii="Calibri" w:hAnsi="Calibri" w:cs="Calibri"/>
          <w:sz w:val="22"/>
          <w:szCs w:val="22"/>
        </w:rPr>
      </w:pPr>
    </w:p>
    <w:p w14:paraId="4F0B4092"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B8F554" w14:textId="77777777" w:rsidR="003C57FD" w:rsidRDefault="003C57FD" w:rsidP="003C57FD">
      <w:pPr>
        <w:pStyle w:val="Default"/>
        <w:ind w:firstLine="708"/>
        <w:jc w:val="both"/>
        <w:rPr>
          <w:rFonts w:ascii="Calibri" w:hAnsi="Calibri" w:cs="Calibri"/>
          <w:sz w:val="22"/>
          <w:szCs w:val="22"/>
        </w:rPr>
      </w:pPr>
    </w:p>
    <w:p w14:paraId="3BA8A4FB" w14:textId="77777777" w:rsidR="003C57FD" w:rsidRDefault="003C57FD" w:rsidP="003C57FD">
      <w:pPr>
        <w:pStyle w:val="Default"/>
        <w:rPr>
          <w:rFonts w:asciiTheme="minorHAnsi" w:hAnsiTheme="minorHAnsi" w:cs="Arial"/>
          <w:b/>
          <w:sz w:val="22"/>
          <w:szCs w:val="22"/>
        </w:rPr>
      </w:pPr>
    </w:p>
    <w:p w14:paraId="4FCE08A0"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E2DBAFE"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B6B6616"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2381C3A" w14:textId="77777777" w:rsidR="003C57FD" w:rsidRDefault="003C57FD" w:rsidP="003C57FD">
      <w:pPr>
        <w:pStyle w:val="Default"/>
        <w:ind w:firstLine="708"/>
        <w:jc w:val="both"/>
        <w:rPr>
          <w:rFonts w:ascii="Calibri" w:hAnsi="Calibri" w:cs="Calibri"/>
          <w:sz w:val="22"/>
          <w:szCs w:val="22"/>
        </w:rPr>
      </w:pPr>
    </w:p>
    <w:p w14:paraId="4D9FCCCA" w14:textId="77777777" w:rsidR="003C57FD" w:rsidRDefault="003C57FD" w:rsidP="003C57FD">
      <w:pPr>
        <w:pStyle w:val="Default"/>
        <w:ind w:firstLine="708"/>
        <w:jc w:val="both"/>
        <w:rPr>
          <w:rFonts w:ascii="Calibri" w:hAnsi="Calibri" w:cs="Calibri"/>
          <w:sz w:val="22"/>
          <w:szCs w:val="22"/>
        </w:rPr>
      </w:pPr>
    </w:p>
    <w:p w14:paraId="0680348F"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7F6CF6E3" w14:textId="77777777" w:rsidR="003C57FD" w:rsidRPr="00874110" w:rsidRDefault="003C57FD" w:rsidP="003C57FD">
      <w:pPr>
        <w:pStyle w:val="Default"/>
        <w:jc w:val="both"/>
        <w:rPr>
          <w:rFonts w:ascii="Calibri" w:hAnsi="Calibri" w:cs="Calibri"/>
          <w:sz w:val="18"/>
          <w:szCs w:val="18"/>
        </w:rPr>
      </w:pPr>
    </w:p>
    <w:p w14:paraId="1248515D"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B6609AA" w14:textId="77777777" w:rsidR="003C57FD" w:rsidRPr="00874110" w:rsidRDefault="003C57FD" w:rsidP="003C57FD">
      <w:pPr>
        <w:pStyle w:val="Default"/>
        <w:ind w:firstLine="708"/>
        <w:jc w:val="both"/>
        <w:rPr>
          <w:rFonts w:ascii="Calibri" w:hAnsi="Calibri" w:cs="Calibri"/>
          <w:sz w:val="18"/>
          <w:szCs w:val="18"/>
        </w:rPr>
      </w:pPr>
    </w:p>
    <w:p w14:paraId="148DB765"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C16241" w14:textId="77777777" w:rsidR="003C57FD" w:rsidRPr="00874110" w:rsidRDefault="003C57FD" w:rsidP="003C57FD">
      <w:pPr>
        <w:pStyle w:val="Default"/>
        <w:jc w:val="both"/>
        <w:rPr>
          <w:rFonts w:ascii="Calibri" w:hAnsi="Calibri" w:cs="Calibri"/>
          <w:sz w:val="18"/>
          <w:szCs w:val="18"/>
        </w:rPr>
      </w:pPr>
    </w:p>
    <w:p w14:paraId="64E312CE" w14:textId="25F79FD6" w:rsidR="003C57FD" w:rsidRPr="00874110"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874110">
        <w:rPr>
          <w:rFonts w:ascii="Calibri" w:hAnsi="Calibri" w:cs="Calibri"/>
          <w:sz w:val="18"/>
          <w:szCs w:val="18"/>
        </w:rPr>
        <w:t xml:space="preserve">anifestación anterior que se formula en cumplimiento a lo establecido en el artículo 49 fracción </w:t>
      </w:r>
      <w:r w:rsidR="00F43CEA" w:rsidRPr="00874110">
        <w:rPr>
          <w:rFonts w:ascii="Calibri" w:hAnsi="Calibri" w:cs="Calibri"/>
          <w:sz w:val="18"/>
          <w:szCs w:val="18"/>
        </w:rPr>
        <w:t>IX, tanto</w:t>
      </w:r>
      <w:r w:rsidR="003C57FD"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765555B4" w14:textId="77777777" w:rsidR="003C57FD" w:rsidRPr="00874110" w:rsidRDefault="003C57FD" w:rsidP="003C57FD">
      <w:pPr>
        <w:pStyle w:val="Default"/>
        <w:jc w:val="both"/>
        <w:rPr>
          <w:rFonts w:ascii="Calibri" w:hAnsi="Calibri" w:cs="Calibri"/>
          <w:sz w:val="18"/>
          <w:szCs w:val="18"/>
        </w:rPr>
      </w:pPr>
    </w:p>
    <w:p w14:paraId="42C5D7AC" w14:textId="77777777" w:rsidR="003C57FD" w:rsidRPr="00874110" w:rsidRDefault="003C57FD" w:rsidP="003C57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AEFAFEF" w14:textId="77777777" w:rsidR="003C57FD" w:rsidRPr="00874110" w:rsidRDefault="003C57FD" w:rsidP="003C57FD">
      <w:pPr>
        <w:rPr>
          <w:rFonts w:ascii="Calibri" w:hAnsi="Calibri"/>
          <w:sz w:val="18"/>
          <w:szCs w:val="18"/>
          <w:lang w:val="es-MX"/>
        </w:rPr>
      </w:pPr>
    </w:p>
    <w:p w14:paraId="183D447C" w14:textId="77777777" w:rsidR="003C57FD" w:rsidRPr="00874110" w:rsidRDefault="003C57FD" w:rsidP="003C57FD">
      <w:pPr>
        <w:rPr>
          <w:rFonts w:ascii="Calibri" w:hAnsi="Calibri"/>
          <w:sz w:val="18"/>
          <w:szCs w:val="18"/>
          <w:lang w:val="es-MX"/>
        </w:rPr>
      </w:pPr>
    </w:p>
    <w:p w14:paraId="017908AA" w14:textId="77777777" w:rsidR="003C57FD" w:rsidRPr="00874110" w:rsidRDefault="003C57FD" w:rsidP="003C57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4E1D67" w14:textId="77777777" w:rsidR="003C57FD" w:rsidRPr="00874110" w:rsidRDefault="003C57FD" w:rsidP="003C57FD">
      <w:pPr>
        <w:pStyle w:val="Default"/>
        <w:jc w:val="center"/>
        <w:rPr>
          <w:rFonts w:ascii="Calibri" w:hAnsi="Calibri" w:cs="Calibri"/>
          <w:sz w:val="18"/>
          <w:szCs w:val="18"/>
        </w:rPr>
      </w:pPr>
    </w:p>
    <w:p w14:paraId="1ECAC260" w14:textId="77777777" w:rsidR="003C57FD" w:rsidRPr="00012D21" w:rsidRDefault="003C57FD" w:rsidP="003C57FD">
      <w:pPr>
        <w:pStyle w:val="Default"/>
        <w:jc w:val="center"/>
        <w:rPr>
          <w:rFonts w:ascii="Calibri" w:hAnsi="Calibri" w:cs="Calibri"/>
          <w:sz w:val="22"/>
          <w:szCs w:val="22"/>
        </w:rPr>
      </w:pPr>
    </w:p>
    <w:p w14:paraId="638FA691"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51BC3A84" w14:textId="77777777" w:rsidTr="004264A5">
        <w:trPr>
          <w:trHeight w:val="457"/>
        </w:trPr>
        <w:tc>
          <w:tcPr>
            <w:tcW w:w="3105" w:type="dxa"/>
            <w:tcBorders>
              <w:top w:val="nil"/>
              <w:left w:val="nil"/>
              <w:bottom w:val="nil"/>
              <w:right w:val="nil"/>
            </w:tcBorders>
            <w:hideMark/>
          </w:tcPr>
          <w:p w14:paraId="18F5E80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CD2FA29"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4D3B16A" w14:textId="77777777" w:rsidR="003C57FD" w:rsidRPr="00012D21" w:rsidRDefault="003C57FD" w:rsidP="004264A5">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84A040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A895631"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D1DB3F1" w14:textId="77777777" w:rsidR="003C57FD" w:rsidRPr="00012D21" w:rsidRDefault="003C57FD" w:rsidP="003C57FD">
      <w:pPr>
        <w:tabs>
          <w:tab w:val="left" w:pos="5245"/>
          <w:tab w:val="left" w:pos="7655"/>
        </w:tabs>
        <w:ind w:right="-1"/>
        <w:rPr>
          <w:rFonts w:ascii="Calibri" w:hAnsi="Calibri" w:cs="Arial"/>
          <w:b/>
          <w:i/>
          <w:sz w:val="22"/>
          <w:szCs w:val="22"/>
        </w:rPr>
      </w:pPr>
    </w:p>
    <w:p w14:paraId="378D0429" w14:textId="77777777" w:rsidR="003C57FD" w:rsidRDefault="003C57FD" w:rsidP="003C57FD">
      <w:pPr>
        <w:rPr>
          <w:sz w:val="22"/>
          <w:szCs w:val="22"/>
        </w:rPr>
      </w:pPr>
    </w:p>
    <w:p w14:paraId="37E56A0B" w14:textId="77777777" w:rsidR="003C57FD" w:rsidRDefault="003C57FD" w:rsidP="003C57FD">
      <w:pPr>
        <w:rPr>
          <w:sz w:val="22"/>
          <w:szCs w:val="22"/>
        </w:rPr>
      </w:pPr>
    </w:p>
    <w:p w14:paraId="7721F6F8" w14:textId="77777777" w:rsidR="003C57FD" w:rsidRDefault="003C57FD" w:rsidP="003C57FD">
      <w:pPr>
        <w:rPr>
          <w:sz w:val="22"/>
          <w:szCs w:val="22"/>
        </w:rPr>
      </w:pPr>
    </w:p>
    <w:p w14:paraId="6D0C732A" w14:textId="77777777" w:rsidR="003C57FD" w:rsidRDefault="003C57FD" w:rsidP="003C57FD">
      <w:pPr>
        <w:rPr>
          <w:sz w:val="22"/>
          <w:szCs w:val="22"/>
        </w:rPr>
      </w:pPr>
    </w:p>
    <w:p w14:paraId="11AB01D4" w14:textId="77777777" w:rsidR="003C57FD" w:rsidRDefault="003C57FD" w:rsidP="003C57FD">
      <w:pPr>
        <w:rPr>
          <w:sz w:val="22"/>
          <w:szCs w:val="22"/>
        </w:rPr>
      </w:pPr>
    </w:p>
    <w:p w14:paraId="6871E752" w14:textId="77777777" w:rsidR="003C57FD" w:rsidRDefault="003C57FD" w:rsidP="003C57FD">
      <w:pPr>
        <w:rPr>
          <w:sz w:val="22"/>
          <w:szCs w:val="22"/>
        </w:rPr>
      </w:pPr>
    </w:p>
    <w:p w14:paraId="59854EBD" w14:textId="77777777" w:rsidR="00C54B37" w:rsidRDefault="00C54B37" w:rsidP="003C57FD">
      <w:pPr>
        <w:rPr>
          <w:sz w:val="22"/>
          <w:szCs w:val="22"/>
        </w:rPr>
      </w:pPr>
    </w:p>
    <w:p w14:paraId="0A438CA3" w14:textId="77777777" w:rsidR="00C54B37" w:rsidRDefault="00C54B37" w:rsidP="003C57FD">
      <w:pPr>
        <w:rPr>
          <w:sz w:val="22"/>
          <w:szCs w:val="22"/>
        </w:rPr>
      </w:pPr>
    </w:p>
    <w:bookmarkEnd w:id="5"/>
    <w:p w14:paraId="5924026F" w14:textId="77777777"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14:paraId="557E3809" w14:textId="77777777" w:rsidR="00286133" w:rsidRPr="008B4324" w:rsidRDefault="00286133" w:rsidP="00286133">
      <w:pPr>
        <w:jc w:val="center"/>
        <w:rPr>
          <w:rFonts w:ascii="Calibri" w:hAnsi="Calibri"/>
          <w:b/>
        </w:rPr>
      </w:pPr>
    </w:p>
    <w:p w14:paraId="663897B2"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24206D1E" w14:textId="77777777" w:rsidR="00286133" w:rsidRPr="008B4324" w:rsidRDefault="00286133" w:rsidP="00286133">
      <w:pPr>
        <w:pStyle w:val="Default"/>
        <w:jc w:val="center"/>
        <w:rPr>
          <w:rFonts w:ascii="Calibri" w:hAnsi="Calibri"/>
          <w:b/>
          <w:bCs/>
          <w:color w:val="auto"/>
          <w:sz w:val="22"/>
          <w:szCs w:val="22"/>
        </w:rPr>
      </w:pPr>
    </w:p>
    <w:p w14:paraId="0B06EF7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1E753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3F837A8C" w14:textId="77777777" w:rsidR="00286133" w:rsidRPr="008B4324" w:rsidRDefault="00286133" w:rsidP="00286133">
      <w:pPr>
        <w:pStyle w:val="ANOTACION"/>
        <w:spacing w:after="0" w:line="240" w:lineRule="auto"/>
        <w:rPr>
          <w:rFonts w:ascii="Calibri" w:hAnsi="Calibri"/>
          <w:sz w:val="14"/>
          <w:szCs w:val="14"/>
          <w:lang w:val="es-MX"/>
        </w:rPr>
      </w:pPr>
    </w:p>
    <w:p w14:paraId="32013636"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738977E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BCAB5C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AACAF12" w14:textId="77777777" w:rsidR="00286133" w:rsidRPr="008B4324" w:rsidRDefault="00286133" w:rsidP="00286133">
      <w:pPr>
        <w:pStyle w:val="Texto0"/>
        <w:spacing w:after="0" w:line="240" w:lineRule="auto"/>
        <w:ind w:firstLine="0"/>
        <w:rPr>
          <w:rFonts w:ascii="Calibri" w:hAnsi="Calibri"/>
          <w:sz w:val="16"/>
          <w:szCs w:val="16"/>
        </w:rPr>
      </w:pPr>
    </w:p>
    <w:p w14:paraId="3DC5114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C353639"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306E0997"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19BA1B66" w14:textId="77777777" w:rsidTr="00EC015A">
        <w:trPr>
          <w:cantSplit/>
          <w:trHeight w:val="604"/>
        </w:trPr>
        <w:tc>
          <w:tcPr>
            <w:tcW w:w="4370" w:type="dxa"/>
          </w:tcPr>
          <w:p w14:paraId="0872BA61"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3464CA85"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3B9CBA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9C7B1D1" w14:textId="77777777" w:rsidR="00286133" w:rsidRPr="008B4324" w:rsidRDefault="00286133" w:rsidP="00286133">
      <w:pPr>
        <w:pStyle w:val="Texto0"/>
        <w:spacing w:after="0" w:line="240" w:lineRule="auto"/>
        <w:ind w:firstLine="0"/>
        <w:rPr>
          <w:rFonts w:ascii="Calibri" w:hAnsi="Calibri"/>
          <w:sz w:val="12"/>
          <w:szCs w:val="12"/>
        </w:rPr>
      </w:pPr>
    </w:p>
    <w:p w14:paraId="5CFD966F" w14:textId="77777777" w:rsidR="00286133" w:rsidRPr="008B4324" w:rsidRDefault="00286133" w:rsidP="00286133">
      <w:pPr>
        <w:pStyle w:val="Texto0"/>
        <w:spacing w:after="0" w:line="240" w:lineRule="auto"/>
        <w:rPr>
          <w:rFonts w:ascii="Calibri" w:hAnsi="Calibri"/>
          <w:b/>
        </w:rPr>
      </w:pPr>
    </w:p>
    <w:p w14:paraId="078115A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E28DF77"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701C3168" w14:textId="77777777"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0111C7B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2227E8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E6D5DA7"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4A05C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16F84B4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2CEBE8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4AEAE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6D291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B101FFE"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6F68E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D1934E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057CD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4A8409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35C2E1A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361CF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363A3C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08EDA8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BA415EA"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A716B3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C2B13D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F624BD6"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0E9758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174E3C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6F2650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9042DE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062520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C1AD979" w14:textId="77777777" w:rsidR="00286133" w:rsidRPr="008B4324" w:rsidRDefault="00286133" w:rsidP="00286133">
      <w:pPr>
        <w:pStyle w:val="Texto0"/>
        <w:spacing w:after="0" w:line="240" w:lineRule="auto"/>
        <w:ind w:firstLine="289"/>
        <w:rPr>
          <w:rFonts w:ascii="Calibri" w:hAnsi="Calibri"/>
          <w:b/>
          <w:sz w:val="6"/>
          <w:szCs w:val="6"/>
        </w:rPr>
      </w:pPr>
    </w:p>
    <w:p w14:paraId="7D15AA34"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32F9662" w14:textId="77777777" w:rsidR="00286133" w:rsidRDefault="00286133" w:rsidP="00286133">
      <w:pPr>
        <w:pStyle w:val="Texto0"/>
        <w:spacing w:after="0" w:line="240" w:lineRule="auto"/>
        <w:ind w:firstLine="289"/>
        <w:rPr>
          <w:rFonts w:ascii="Calibri" w:hAnsi="Calibri"/>
          <w:sz w:val="12"/>
          <w:szCs w:val="12"/>
        </w:rPr>
      </w:pPr>
    </w:p>
    <w:p w14:paraId="13A9136F" w14:textId="77777777" w:rsidR="00286133" w:rsidRDefault="00286133" w:rsidP="00286133">
      <w:pPr>
        <w:pStyle w:val="Texto0"/>
        <w:spacing w:after="0" w:line="240" w:lineRule="auto"/>
        <w:ind w:firstLine="289"/>
        <w:rPr>
          <w:rFonts w:ascii="Calibri" w:hAnsi="Calibri"/>
          <w:sz w:val="12"/>
          <w:szCs w:val="12"/>
        </w:rPr>
      </w:pPr>
    </w:p>
    <w:p w14:paraId="585B3708" w14:textId="77777777" w:rsidR="00286133" w:rsidRDefault="00286133" w:rsidP="00286133">
      <w:pPr>
        <w:pStyle w:val="Texto0"/>
        <w:spacing w:after="0" w:line="240" w:lineRule="auto"/>
        <w:ind w:firstLine="289"/>
        <w:rPr>
          <w:rFonts w:ascii="Calibri" w:hAnsi="Calibri"/>
          <w:sz w:val="12"/>
          <w:szCs w:val="12"/>
        </w:rPr>
      </w:pPr>
    </w:p>
    <w:p w14:paraId="3E5B001A" w14:textId="77777777" w:rsidR="00286133" w:rsidRDefault="00286133" w:rsidP="00286133">
      <w:pPr>
        <w:pStyle w:val="Texto0"/>
        <w:spacing w:after="0" w:line="240" w:lineRule="auto"/>
        <w:ind w:firstLine="289"/>
        <w:rPr>
          <w:rFonts w:ascii="Calibri" w:hAnsi="Calibri"/>
          <w:sz w:val="12"/>
          <w:szCs w:val="12"/>
        </w:rPr>
      </w:pPr>
    </w:p>
    <w:p w14:paraId="441FC940" w14:textId="77777777" w:rsidR="00286133" w:rsidRDefault="00286133" w:rsidP="00286133">
      <w:pPr>
        <w:pStyle w:val="Texto0"/>
        <w:spacing w:after="0" w:line="240" w:lineRule="auto"/>
        <w:ind w:firstLine="289"/>
        <w:rPr>
          <w:rFonts w:ascii="Calibri" w:hAnsi="Calibri"/>
          <w:sz w:val="12"/>
          <w:szCs w:val="12"/>
        </w:rPr>
      </w:pPr>
    </w:p>
    <w:p w14:paraId="127873FE" w14:textId="77777777" w:rsidR="00286133" w:rsidRDefault="00286133" w:rsidP="00286133">
      <w:pPr>
        <w:pStyle w:val="Texto0"/>
        <w:spacing w:after="0" w:line="240" w:lineRule="auto"/>
        <w:ind w:firstLine="289"/>
        <w:rPr>
          <w:rFonts w:ascii="Calibri" w:hAnsi="Calibri"/>
          <w:sz w:val="12"/>
          <w:szCs w:val="12"/>
        </w:rPr>
      </w:pPr>
    </w:p>
    <w:p w14:paraId="3206A5A6" w14:textId="77777777" w:rsidR="00286133" w:rsidRDefault="00286133" w:rsidP="00286133">
      <w:pPr>
        <w:pStyle w:val="Texto0"/>
        <w:spacing w:after="0" w:line="240" w:lineRule="auto"/>
        <w:ind w:firstLine="289"/>
        <w:rPr>
          <w:rFonts w:ascii="Calibri" w:hAnsi="Calibri"/>
          <w:sz w:val="12"/>
          <w:szCs w:val="12"/>
        </w:rPr>
      </w:pPr>
    </w:p>
    <w:p w14:paraId="440DAAFE" w14:textId="77777777" w:rsidR="00286133" w:rsidRDefault="00286133" w:rsidP="00286133">
      <w:pPr>
        <w:pStyle w:val="Texto0"/>
        <w:spacing w:after="0" w:line="240" w:lineRule="auto"/>
        <w:ind w:firstLine="289"/>
        <w:rPr>
          <w:rFonts w:ascii="Calibri" w:hAnsi="Calibri"/>
          <w:sz w:val="12"/>
          <w:szCs w:val="12"/>
        </w:rPr>
      </w:pPr>
    </w:p>
    <w:p w14:paraId="5B65BC5F" w14:textId="77777777" w:rsidR="00636BCD" w:rsidRDefault="00636BCD" w:rsidP="00286133">
      <w:pPr>
        <w:pStyle w:val="Texto0"/>
        <w:spacing w:after="0" w:line="240" w:lineRule="auto"/>
        <w:ind w:firstLine="289"/>
        <w:rPr>
          <w:rFonts w:ascii="Calibri" w:hAnsi="Calibri"/>
          <w:sz w:val="12"/>
          <w:szCs w:val="12"/>
        </w:rPr>
      </w:pPr>
    </w:p>
    <w:p w14:paraId="68F86A24" w14:textId="77777777" w:rsidR="00286133" w:rsidRDefault="00286133" w:rsidP="00286133">
      <w:pPr>
        <w:pStyle w:val="Texto0"/>
        <w:spacing w:after="0" w:line="240" w:lineRule="auto"/>
        <w:ind w:firstLine="289"/>
        <w:rPr>
          <w:rFonts w:ascii="Calibri" w:hAnsi="Calibri"/>
          <w:sz w:val="12"/>
          <w:szCs w:val="12"/>
        </w:rPr>
      </w:pPr>
    </w:p>
    <w:p w14:paraId="1D0CDAEB" w14:textId="77777777" w:rsidR="00286133" w:rsidRDefault="00286133" w:rsidP="00286133">
      <w:pPr>
        <w:pStyle w:val="Texto0"/>
        <w:spacing w:after="0" w:line="240" w:lineRule="auto"/>
        <w:ind w:firstLine="289"/>
        <w:rPr>
          <w:rFonts w:ascii="Calibri" w:hAnsi="Calibri"/>
          <w:sz w:val="12"/>
          <w:szCs w:val="12"/>
        </w:rPr>
      </w:pPr>
    </w:p>
    <w:p w14:paraId="11373C2C" w14:textId="77777777" w:rsidR="00286133" w:rsidRDefault="00286133" w:rsidP="00286133">
      <w:pPr>
        <w:pStyle w:val="Texto0"/>
        <w:spacing w:after="0" w:line="240" w:lineRule="auto"/>
        <w:ind w:firstLine="289"/>
        <w:rPr>
          <w:rFonts w:ascii="Calibri" w:hAnsi="Calibri"/>
          <w:sz w:val="12"/>
          <w:szCs w:val="12"/>
        </w:rPr>
      </w:pPr>
    </w:p>
    <w:p w14:paraId="0F0C0C73" w14:textId="77777777" w:rsidR="005F1933" w:rsidRDefault="005F1933" w:rsidP="00286133">
      <w:pPr>
        <w:pStyle w:val="Texto0"/>
        <w:spacing w:after="0" w:line="240" w:lineRule="auto"/>
        <w:ind w:firstLine="289"/>
        <w:rPr>
          <w:rFonts w:ascii="Calibri" w:hAnsi="Calibri"/>
          <w:sz w:val="12"/>
          <w:szCs w:val="12"/>
        </w:rPr>
      </w:pPr>
    </w:p>
    <w:p w14:paraId="5C464E8C" w14:textId="77777777" w:rsidR="00286133" w:rsidRPr="008B4324" w:rsidRDefault="00286133" w:rsidP="00286133">
      <w:pPr>
        <w:pStyle w:val="Texto0"/>
        <w:spacing w:after="0" w:line="240" w:lineRule="auto"/>
        <w:ind w:firstLine="289"/>
        <w:rPr>
          <w:rFonts w:ascii="Calibri" w:hAnsi="Calibri"/>
          <w:sz w:val="12"/>
          <w:szCs w:val="12"/>
        </w:rPr>
      </w:pPr>
    </w:p>
    <w:p w14:paraId="10404899" w14:textId="77777777"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D2DD31A"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20844CB" w14:textId="77777777" w:rsidR="00286133" w:rsidRPr="008B4324" w:rsidRDefault="00286133" w:rsidP="00286133">
      <w:pPr>
        <w:pStyle w:val="Default"/>
        <w:jc w:val="center"/>
        <w:rPr>
          <w:rFonts w:ascii="Calibri" w:hAnsi="Calibri"/>
          <w:b/>
          <w:bCs/>
          <w:sz w:val="22"/>
          <w:szCs w:val="22"/>
        </w:rPr>
      </w:pPr>
    </w:p>
    <w:p w14:paraId="0243EA01" w14:textId="77777777" w:rsidR="00286133" w:rsidRPr="008B4324" w:rsidRDefault="00286133" w:rsidP="00286133">
      <w:pPr>
        <w:pStyle w:val="Puesto"/>
        <w:jc w:val="both"/>
        <w:rPr>
          <w:rFonts w:ascii="Calibri" w:eastAsia="Calibri" w:hAnsi="Calibri"/>
          <w:color w:val="000000"/>
          <w:sz w:val="18"/>
          <w:szCs w:val="18"/>
          <w:lang w:eastAsia="en-US"/>
        </w:rPr>
      </w:pPr>
      <w:bookmarkStart w:id="6"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6"/>
    </w:p>
    <w:p w14:paraId="0274DC11" w14:textId="77777777" w:rsidR="00286133" w:rsidRPr="008B4324" w:rsidRDefault="00286133" w:rsidP="00286133">
      <w:pPr>
        <w:jc w:val="center"/>
        <w:rPr>
          <w:rFonts w:ascii="Calibri" w:hAnsi="Calibri" w:cs="Arial"/>
          <w:b/>
          <w:bCs/>
          <w:i/>
          <w:iCs/>
          <w:sz w:val="18"/>
          <w:szCs w:val="18"/>
          <w:lang w:val="es-MX"/>
        </w:rPr>
      </w:pPr>
    </w:p>
    <w:p w14:paraId="582B3864"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0D1F385B" w14:textId="77777777" w:rsidR="00286133" w:rsidRPr="008B4324" w:rsidRDefault="00286133" w:rsidP="00286133">
      <w:pPr>
        <w:jc w:val="center"/>
        <w:rPr>
          <w:rFonts w:ascii="Calibri" w:hAnsi="Calibri" w:cs="Arial"/>
          <w:sz w:val="18"/>
          <w:szCs w:val="18"/>
          <w:lang w:val="es-MX"/>
        </w:rPr>
      </w:pPr>
    </w:p>
    <w:p w14:paraId="01C1B9B4" w14:textId="77777777" w:rsidR="00286133" w:rsidRPr="008B4324" w:rsidRDefault="00286133" w:rsidP="00286133">
      <w:pPr>
        <w:jc w:val="center"/>
        <w:rPr>
          <w:rFonts w:ascii="Calibri" w:hAnsi="Calibri" w:cs="Arial"/>
          <w:sz w:val="18"/>
          <w:szCs w:val="18"/>
          <w:lang w:val="es-MX"/>
        </w:rPr>
      </w:pPr>
    </w:p>
    <w:p w14:paraId="7FFDDC2B"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48F45D2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1A6719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495F9DB1"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74317D3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299DB91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4166EBC3" w14:textId="77777777" w:rsidTr="00EC015A">
        <w:trPr>
          <w:trHeight w:val="102"/>
        </w:trPr>
        <w:tc>
          <w:tcPr>
            <w:tcW w:w="5072" w:type="dxa"/>
            <w:noWrap/>
          </w:tcPr>
          <w:p w14:paraId="22D288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1DE1F6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46F66AB" w14:textId="77777777" w:rsidR="00286133" w:rsidRDefault="00286133" w:rsidP="00286133">
      <w:pPr>
        <w:pStyle w:val="Texto0"/>
        <w:spacing w:after="0" w:line="240" w:lineRule="auto"/>
        <w:ind w:firstLine="0"/>
        <w:rPr>
          <w:rFonts w:ascii="Calibri" w:hAnsi="Calibri"/>
          <w:b/>
        </w:rPr>
      </w:pPr>
    </w:p>
    <w:p w14:paraId="60C27BE5" w14:textId="77777777" w:rsidR="00286133" w:rsidRPr="008B4324" w:rsidRDefault="00286133" w:rsidP="00286133">
      <w:pPr>
        <w:pStyle w:val="Texto0"/>
        <w:spacing w:after="0" w:line="240" w:lineRule="auto"/>
        <w:ind w:firstLine="0"/>
        <w:rPr>
          <w:rFonts w:ascii="Calibri" w:hAnsi="Calibri"/>
          <w:b/>
        </w:rPr>
      </w:pPr>
    </w:p>
    <w:p w14:paraId="2017EED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13352A0" w14:textId="77777777" w:rsidR="00286133" w:rsidRDefault="00286133" w:rsidP="00286133">
      <w:pPr>
        <w:pStyle w:val="Texto0"/>
        <w:spacing w:after="0" w:line="240" w:lineRule="auto"/>
        <w:ind w:firstLine="0"/>
        <w:rPr>
          <w:rFonts w:ascii="Calibri" w:hAnsi="Calibri"/>
          <w:b/>
          <w:sz w:val="12"/>
          <w:szCs w:val="12"/>
        </w:rPr>
      </w:pPr>
    </w:p>
    <w:p w14:paraId="38F5A2C3"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00B5666" w14:textId="77777777"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271D62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43067D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6AE0F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DFE7DF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73350C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69A240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89E0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76B21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79651D0"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3264B89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D0A84D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EA0019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CCD9D7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1F80E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B89582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B6AE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F5283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37FDF62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F086C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43902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164155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D9AC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DC83FB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17E420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37DD40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3BFDA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3B83BCB" w14:textId="77777777" w:rsidR="00286133" w:rsidRDefault="00286133" w:rsidP="00286133">
      <w:pPr>
        <w:pStyle w:val="Texto0"/>
        <w:spacing w:after="0" w:line="240" w:lineRule="auto"/>
        <w:ind w:firstLine="289"/>
        <w:rPr>
          <w:rFonts w:ascii="Calibri" w:hAnsi="Calibri"/>
          <w:b/>
          <w:sz w:val="12"/>
          <w:szCs w:val="12"/>
        </w:rPr>
      </w:pPr>
    </w:p>
    <w:p w14:paraId="5DDAC37F"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8AB66E" w14:textId="77777777" w:rsidR="00286133" w:rsidRDefault="00286133" w:rsidP="00286133">
      <w:pPr>
        <w:jc w:val="center"/>
        <w:rPr>
          <w:rFonts w:ascii="Calibri" w:hAnsi="Calibri" w:cs="Arial"/>
          <w:b/>
          <w:bCs/>
        </w:rPr>
      </w:pPr>
    </w:p>
    <w:p w14:paraId="608564E3" w14:textId="77777777" w:rsidR="00286133" w:rsidRDefault="00286133" w:rsidP="00286133">
      <w:pPr>
        <w:jc w:val="center"/>
        <w:rPr>
          <w:rFonts w:ascii="Calibri" w:hAnsi="Calibri" w:cs="Arial"/>
          <w:b/>
          <w:bCs/>
        </w:rPr>
      </w:pPr>
    </w:p>
    <w:p w14:paraId="787C4AE1" w14:textId="77777777" w:rsidR="00286133" w:rsidRDefault="00286133" w:rsidP="00286133">
      <w:pPr>
        <w:jc w:val="center"/>
        <w:rPr>
          <w:rFonts w:ascii="Calibri" w:hAnsi="Calibri" w:cs="Arial"/>
          <w:b/>
          <w:bCs/>
        </w:rPr>
      </w:pPr>
    </w:p>
    <w:p w14:paraId="53518197" w14:textId="77777777" w:rsidR="00286133" w:rsidRDefault="00286133" w:rsidP="00286133">
      <w:pPr>
        <w:jc w:val="center"/>
        <w:rPr>
          <w:rFonts w:ascii="Calibri" w:hAnsi="Calibri" w:cs="Arial"/>
          <w:b/>
          <w:bCs/>
        </w:rPr>
      </w:pPr>
    </w:p>
    <w:p w14:paraId="78E54E66" w14:textId="77777777" w:rsidR="00192B2D" w:rsidRDefault="00192B2D" w:rsidP="00286133">
      <w:pPr>
        <w:jc w:val="center"/>
        <w:rPr>
          <w:rFonts w:ascii="Calibri" w:hAnsi="Calibri" w:cs="Arial"/>
          <w:b/>
          <w:bCs/>
        </w:rPr>
      </w:pPr>
    </w:p>
    <w:p w14:paraId="0FFDA960" w14:textId="77777777" w:rsidR="00192B2D" w:rsidRDefault="00192B2D" w:rsidP="00286133">
      <w:pPr>
        <w:jc w:val="center"/>
        <w:rPr>
          <w:rFonts w:ascii="Calibri" w:hAnsi="Calibri" w:cs="Arial"/>
          <w:b/>
          <w:bCs/>
        </w:rPr>
      </w:pPr>
    </w:p>
    <w:p w14:paraId="11578758" w14:textId="77777777" w:rsidR="00286133" w:rsidRDefault="00286133" w:rsidP="00286133">
      <w:pPr>
        <w:jc w:val="center"/>
        <w:rPr>
          <w:rFonts w:ascii="Calibri" w:hAnsi="Calibri" w:cs="Arial"/>
          <w:b/>
          <w:bCs/>
        </w:rPr>
      </w:pPr>
    </w:p>
    <w:p w14:paraId="65EFE8AC" w14:textId="77777777" w:rsidR="00636BCD" w:rsidRDefault="00636BCD" w:rsidP="00286133">
      <w:pPr>
        <w:jc w:val="center"/>
        <w:rPr>
          <w:rFonts w:ascii="Calibri" w:hAnsi="Calibri" w:cs="Arial"/>
          <w:b/>
          <w:bCs/>
        </w:rPr>
      </w:pPr>
    </w:p>
    <w:p w14:paraId="3FBE070B" w14:textId="77777777" w:rsidR="00286133" w:rsidRPr="008B4324" w:rsidRDefault="00286133" w:rsidP="00286133">
      <w:pPr>
        <w:jc w:val="center"/>
        <w:rPr>
          <w:rFonts w:ascii="Calibri" w:hAnsi="Calibri" w:cs="Arial"/>
          <w:b/>
          <w:bCs/>
        </w:rPr>
      </w:pPr>
    </w:p>
    <w:p w14:paraId="782114CC" w14:textId="77777777"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2827D43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B05106F" w14:textId="77777777" w:rsidR="00286133" w:rsidRPr="008B4324" w:rsidRDefault="00286133" w:rsidP="00286133">
      <w:pPr>
        <w:jc w:val="center"/>
        <w:rPr>
          <w:rFonts w:ascii="Calibri" w:hAnsi="Calibri" w:cs="Arial"/>
          <w:b/>
          <w:bCs/>
        </w:rPr>
      </w:pPr>
    </w:p>
    <w:p w14:paraId="2C542C9F" w14:textId="77777777" w:rsidR="00286133" w:rsidRPr="008B4324" w:rsidRDefault="00286133" w:rsidP="00286133">
      <w:pPr>
        <w:pStyle w:val="Puesto"/>
        <w:jc w:val="both"/>
        <w:rPr>
          <w:rFonts w:ascii="Calibri" w:eastAsia="Calibri" w:hAnsi="Calibri"/>
          <w:color w:val="000000"/>
          <w:sz w:val="20"/>
          <w:szCs w:val="20"/>
          <w:lang w:eastAsia="en-US"/>
        </w:rPr>
      </w:pPr>
      <w:bookmarkStart w:id="7"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34408F60"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BC937E2" w14:textId="77777777" w:rsidR="00286133" w:rsidRPr="008B4324" w:rsidRDefault="00286133" w:rsidP="00286133">
      <w:pPr>
        <w:pStyle w:val="Texto0"/>
        <w:spacing w:after="0" w:line="240" w:lineRule="auto"/>
        <w:ind w:firstLine="0"/>
        <w:jc w:val="right"/>
        <w:rPr>
          <w:rFonts w:ascii="Calibri" w:hAnsi="Calibri"/>
          <w:szCs w:val="23"/>
        </w:rPr>
      </w:pPr>
    </w:p>
    <w:p w14:paraId="6171A30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F8934A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DB5484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EA2975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E940239"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F2631F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0F3DE175" w14:textId="77777777" w:rsidTr="00EC015A">
        <w:trPr>
          <w:cantSplit/>
          <w:trHeight w:val="1006"/>
          <w:jc w:val="center"/>
        </w:trPr>
        <w:tc>
          <w:tcPr>
            <w:tcW w:w="4398" w:type="dxa"/>
          </w:tcPr>
          <w:p w14:paraId="2757310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01068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5D6538B8" w14:textId="77777777" w:rsidR="00286133" w:rsidRPr="008B4324" w:rsidRDefault="00286133" w:rsidP="00286133">
            <w:pPr>
              <w:pStyle w:val="Texto0"/>
              <w:spacing w:after="0" w:line="240" w:lineRule="auto"/>
              <w:ind w:firstLine="0"/>
              <w:rPr>
                <w:rFonts w:ascii="Calibri" w:hAnsi="Calibri"/>
                <w:szCs w:val="23"/>
              </w:rPr>
            </w:pPr>
          </w:p>
        </w:tc>
      </w:tr>
    </w:tbl>
    <w:p w14:paraId="53FF0D96"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AB9034A" w14:textId="77777777" w:rsidR="00286133" w:rsidRPr="008B4324" w:rsidRDefault="00286133" w:rsidP="00286133">
      <w:pPr>
        <w:pStyle w:val="Texto0"/>
        <w:spacing w:after="0" w:line="240" w:lineRule="auto"/>
        <w:ind w:firstLine="0"/>
        <w:rPr>
          <w:rFonts w:ascii="Calibri" w:hAnsi="Calibri"/>
          <w:b/>
          <w:sz w:val="12"/>
          <w:szCs w:val="12"/>
        </w:rPr>
      </w:pPr>
    </w:p>
    <w:p w14:paraId="26C018E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AB4A8A6" w14:textId="77777777"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2875844"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0D51EB1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386FCB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FB6B33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F06D0D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2C8DAE2"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C9895F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4BE477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D708AE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E81AF1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02819C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B5570F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8E9E7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60E5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4A7D53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DC34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5CEABF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B9CBFFF"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5AC22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B87CE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02068B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77E933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DE3AA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512633A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160C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8F7AFF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7679D6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1986C0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F74302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5D0D9D4E" w14:textId="77777777" w:rsidR="00286133" w:rsidRPr="008B4324" w:rsidRDefault="00286133" w:rsidP="00286133">
      <w:pPr>
        <w:pStyle w:val="Texto0"/>
        <w:spacing w:after="0" w:line="240" w:lineRule="auto"/>
        <w:rPr>
          <w:rFonts w:ascii="Calibri" w:hAnsi="Calibri"/>
          <w:b/>
          <w:sz w:val="12"/>
          <w:szCs w:val="12"/>
        </w:rPr>
      </w:pPr>
    </w:p>
    <w:p w14:paraId="6E5897F8" w14:textId="77777777" w:rsidR="00286133" w:rsidRPr="008B4324" w:rsidRDefault="00286133" w:rsidP="00286133">
      <w:pPr>
        <w:pStyle w:val="Texto0"/>
        <w:spacing w:after="0" w:line="240" w:lineRule="auto"/>
        <w:rPr>
          <w:rFonts w:ascii="Calibri" w:hAnsi="Calibri"/>
          <w:b/>
          <w:sz w:val="12"/>
          <w:szCs w:val="12"/>
        </w:rPr>
      </w:pPr>
    </w:p>
    <w:p w14:paraId="57CAEEBE"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1F35CD5C" w14:textId="77777777" w:rsidR="00286133" w:rsidRDefault="00286133" w:rsidP="00286133">
      <w:pPr>
        <w:pStyle w:val="Texto0"/>
        <w:spacing w:after="0" w:line="240" w:lineRule="auto"/>
        <w:rPr>
          <w:rFonts w:ascii="Calibri" w:hAnsi="Calibri"/>
          <w:sz w:val="12"/>
          <w:szCs w:val="12"/>
        </w:rPr>
      </w:pPr>
    </w:p>
    <w:p w14:paraId="6E141032" w14:textId="77777777" w:rsidR="00286133" w:rsidRDefault="00286133" w:rsidP="00286133">
      <w:pPr>
        <w:pStyle w:val="Texto0"/>
        <w:spacing w:after="0" w:line="240" w:lineRule="auto"/>
        <w:rPr>
          <w:rFonts w:ascii="Calibri" w:hAnsi="Calibri"/>
          <w:sz w:val="12"/>
          <w:szCs w:val="12"/>
        </w:rPr>
      </w:pPr>
    </w:p>
    <w:p w14:paraId="12BE3CD6" w14:textId="77777777" w:rsidR="00286133" w:rsidRDefault="00286133" w:rsidP="00286133">
      <w:pPr>
        <w:pStyle w:val="Texto0"/>
        <w:spacing w:after="0" w:line="240" w:lineRule="auto"/>
        <w:rPr>
          <w:rFonts w:ascii="Calibri" w:hAnsi="Calibri"/>
          <w:sz w:val="12"/>
          <w:szCs w:val="12"/>
        </w:rPr>
      </w:pPr>
    </w:p>
    <w:p w14:paraId="27309C29" w14:textId="77777777" w:rsidR="00286133" w:rsidRDefault="00286133" w:rsidP="00286133">
      <w:pPr>
        <w:pStyle w:val="Texto0"/>
        <w:spacing w:after="0" w:line="240" w:lineRule="auto"/>
        <w:rPr>
          <w:rFonts w:ascii="Calibri" w:hAnsi="Calibri"/>
          <w:sz w:val="12"/>
          <w:szCs w:val="12"/>
        </w:rPr>
      </w:pPr>
    </w:p>
    <w:p w14:paraId="0EE39023" w14:textId="77777777" w:rsidR="00286133" w:rsidRDefault="00286133" w:rsidP="00286133">
      <w:pPr>
        <w:pStyle w:val="Texto0"/>
        <w:spacing w:after="0" w:line="240" w:lineRule="auto"/>
        <w:rPr>
          <w:rFonts w:ascii="Calibri" w:hAnsi="Calibri"/>
          <w:sz w:val="12"/>
          <w:szCs w:val="12"/>
        </w:rPr>
      </w:pPr>
    </w:p>
    <w:p w14:paraId="4B1D4DE1" w14:textId="77777777" w:rsidR="00286133" w:rsidRDefault="00286133" w:rsidP="00286133">
      <w:pPr>
        <w:pStyle w:val="Texto0"/>
        <w:spacing w:after="0" w:line="240" w:lineRule="auto"/>
        <w:rPr>
          <w:rFonts w:ascii="Calibri" w:hAnsi="Calibri"/>
          <w:sz w:val="12"/>
          <w:szCs w:val="12"/>
        </w:rPr>
      </w:pPr>
    </w:p>
    <w:p w14:paraId="3E418F4C" w14:textId="77777777" w:rsidR="00286133" w:rsidRDefault="00286133" w:rsidP="00286133">
      <w:pPr>
        <w:pStyle w:val="Texto0"/>
        <w:spacing w:after="0" w:line="240" w:lineRule="auto"/>
        <w:rPr>
          <w:rFonts w:ascii="Calibri" w:hAnsi="Calibri"/>
          <w:sz w:val="12"/>
          <w:szCs w:val="12"/>
        </w:rPr>
      </w:pPr>
    </w:p>
    <w:p w14:paraId="74233949" w14:textId="77777777" w:rsidR="00286133" w:rsidRDefault="00286133" w:rsidP="00286133">
      <w:pPr>
        <w:pStyle w:val="Texto0"/>
        <w:spacing w:after="0" w:line="240" w:lineRule="auto"/>
        <w:rPr>
          <w:rFonts w:ascii="Calibri" w:hAnsi="Calibri"/>
          <w:sz w:val="12"/>
          <w:szCs w:val="12"/>
        </w:rPr>
      </w:pPr>
    </w:p>
    <w:p w14:paraId="0659AE31" w14:textId="77777777" w:rsidR="00286133" w:rsidRDefault="00286133" w:rsidP="00286133">
      <w:pPr>
        <w:pStyle w:val="Texto0"/>
        <w:spacing w:after="0" w:line="240" w:lineRule="auto"/>
        <w:rPr>
          <w:rFonts w:ascii="Calibri" w:hAnsi="Calibri"/>
          <w:sz w:val="12"/>
          <w:szCs w:val="12"/>
        </w:rPr>
      </w:pPr>
    </w:p>
    <w:p w14:paraId="397C4D44" w14:textId="77777777" w:rsidR="00286133" w:rsidRDefault="00286133" w:rsidP="00286133">
      <w:pPr>
        <w:pStyle w:val="Texto0"/>
        <w:spacing w:after="0" w:line="240" w:lineRule="auto"/>
        <w:rPr>
          <w:rFonts w:ascii="Calibri" w:hAnsi="Calibri"/>
          <w:sz w:val="12"/>
          <w:szCs w:val="12"/>
        </w:rPr>
      </w:pPr>
    </w:p>
    <w:p w14:paraId="70ACFDC5" w14:textId="77777777" w:rsidR="00636BCD" w:rsidRDefault="00636BCD" w:rsidP="00286133">
      <w:pPr>
        <w:pStyle w:val="Texto0"/>
        <w:spacing w:after="0" w:line="240" w:lineRule="auto"/>
        <w:rPr>
          <w:rFonts w:ascii="Calibri" w:hAnsi="Calibri"/>
          <w:sz w:val="12"/>
          <w:szCs w:val="12"/>
        </w:rPr>
      </w:pPr>
    </w:p>
    <w:p w14:paraId="37906720" w14:textId="77777777" w:rsidR="00286133" w:rsidRDefault="00286133" w:rsidP="00286133">
      <w:pPr>
        <w:pStyle w:val="Texto0"/>
        <w:spacing w:after="0" w:line="240" w:lineRule="auto"/>
        <w:rPr>
          <w:rFonts w:ascii="Calibri" w:hAnsi="Calibri"/>
          <w:sz w:val="12"/>
          <w:szCs w:val="12"/>
        </w:rPr>
      </w:pPr>
    </w:p>
    <w:p w14:paraId="39D11A81" w14:textId="77777777" w:rsidR="008A681F" w:rsidRDefault="008A681F" w:rsidP="00286133">
      <w:pPr>
        <w:pStyle w:val="Texto0"/>
        <w:spacing w:after="0" w:line="240" w:lineRule="auto"/>
        <w:rPr>
          <w:rFonts w:ascii="Calibri" w:hAnsi="Calibri"/>
          <w:sz w:val="12"/>
          <w:szCs w:val="12"/>
        </w:rPr>
      </w:pPr>
    </w:p>
    <w:p w14:paraId="25F2A593" w14:textId="77777777" w:rsidR="00286133" w:rsidRDefault="00286133" w:rsidP="00286133">
      <w:pPr>
        <w:pStyle w:val="Texto0"/>
        <w:spacing w:after="0" w:line="240" w:lineRule="auto"/>
        <w:rPr>
          <w:rFonts w:ascii="Calibri" w:hAnsi="Calibri"/>
          <w:sz w:val="12"/>
          <w:szCs w:val="12"/>
        </w:rPr>
      </w:pPr>
    </w:p>
    <w:p w14:paraId="68C6C2A7" w14:textId="77777777" w:rsidR="00286133" w:rsidRPr="008B4324" w:rsidRDefault="00286133" w:rsidP="00286133">
      <w:pPr>
        <w:pStyle w:val="Texto0"/>
        <w:spacing w:after="0" w:line="240" w:lineRule="auto"/>
        <w:rPr>
          <w:rFonts w:ascii="Calibri" w:hAnsi="Calibri"/>
          <w:sz w:val="12"/>
          <w:szCs w:val="12"/>
        </w:rPr>
      </w:pPr>
    </w:p>
    <w:p w14:paraId="2C268119" w14:textId="77777777"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C335C4B"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9689CA3"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D4DE88F" w14:textId="77777777" w:rsidR="002F5444" w:rsidRPr="002522C8" w:rsidRDefault="002F5444" w:rsidP="002F5444">
      <w:pPr>
        <w:tabs>
          <w:tab w:val="left" w:pos="3969"/>
          <w:tab w:val="left" w:pos="8080"/>
        </w:tabs>
        <w:ind w:right="1"/>
        <w:jc w:val="center"/>
        <w:rPr>
          <w:rFonts w:ascii="Calibri" w:hAnsi="Calibri" w:cs="Arial"/>
          <w:b/>
          <w:u w:val="single"/>
        </w:rPr>
      </w:pPr>
    </w:p>
    <w:p w14:paraId="30DFC3DD" w14:textId="77777777" w:rsidR="00B43BA6" w:rsidRPr="00F4327E" w:rsidRDefault="00B43BA6" w:rsidP="00B43BA6">
      <w:pPr>
        <w:pStyle w:val="NormalWeb"/>
        <w:spacing w:before="0" w:beforeAutospacing="0" w:after="0" w:afterAutospacing="0"/>
        <w:jc w:val="both"/>
        <w:rPr>
          <w:sz w:val="20"/>
          <w:szCs w:val="20"/>
          <w:lang w:val="es-MX" w:eastAsia="es-MX"/>
        </w:rPr>
      </w:pPr>
      <w:r w:rsidRPr="00F4327E">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69D053" w14:textId="77777777" w:rsidR="00B43BA6" w:rsidRPr="00F4327E" w:rsidRDefault="00B43BA6" w:rsidP="00B43BA6">
      <w:pPr>
        <w:pStyle w:val="NormalWeb"/>
        <w:spacing w:before="0" w:beforeAutospacing="0" w:after="0" w:afterAutospacing="0"/>
        <w:jc w:val="both"/>
        <w:rPr>
          <w:sz w:val="20"/>
          <w:szCs w:val="20"/>
        </w:rPr>
      </w:pPr>
      <w:r w:rsidRPr="00F4327E">
        <w:rPr>
          <w:rFonts w:ascii="Calibri" w:hAnsi="Calibri" w:cs="Tahoma"/>
          <w:sz w:val="20"/>
          <w:szCs w:val="20"/>
        </w:rPr>
        <w:t> </w:t>
      </w:r>
    </w:p>
    <w:p w14:paraId="5D69CE3A" w14:textId="77777777"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F196B40" w14:textId="4B43EE23"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4D344A78" w14:textId="2FEAE191"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Ante la Secretaría de Finanzas y Tesorería General del Estado de Nuevo León, la presente fianza se otorga para garantizar por (nombre de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F4327E">
        <w:rPr>
          <w:rFonts w:ascii="Calibri" w:hAnsi="Calibri" w:cs="Tahoma"/>
          <w:b/>
          <w:color w:val="000000"/>
          <w:sz w:val="20"/>
          <w:szCs w:val="20"/>
        </w:rPr>
        <w:t xml:space="preserve">“S.S.N.L.”; </w:t>
      </w:r>
      <w:r w:rsidRPr="00F4327E">
        <w:rPr>
          <w:rFonts w:ascii="Calibri" w:hAnsi="Calibri" w:cs="Tahoma"/>
          <w:color w:val="000000"/>
          <w:sz w:val="20"/>
          <w:szCs w:val="20"/>
        </w:rPr>
        <w:t>relativo a</w:t>
      </w:r>
      <w:r w:rsidR="00F4327E" w:rsidRPr="00F4327E">
        <w:rPr>
          <w:rFonts w:ascii="Calibri" w:hAnsi="Calibri" w:cs="Tahoma"/>
          <w:color w:val="000000"/>
          <w:sz w:val="20"/>
          <w:szCs w:val="20"/>
        </w:rPr>
        <w:t xml:space="preserve"> </w:t>
      </w:r>
      <w:r w:rsidRPr="00F4327E">
        <w:rPr>
          <w:rFonts w:ascii="Calibri" w:hAnsi="Calibri" w:cs="Tahoma"/>
          <w:color w:val="000000"/>
          <w:sz w:val="20"/>
          <w:szCs w:val="20"/>
        </w:rPr>
        <w:t>l</w:t>
      </w:r>
      <w:r w:rsidR="00F4327E" w:rsidRPr="00F4327E">
        <w:rPr>
          <w:rFonts w:ascii="Calibri" w:hAnsi="Calibri" w:cs="Tahoma"/>
          <w:color w:val="000000"/>
          <w:sz w:val="20"/>
          <w:szCs w:val="20"/>
        </w:rPr>
        <w:t>a</w:t>
      </w:r>
      <w:r w:rsidRPr="00F4327E">
        <w:rPr>
          <w:rFonts w:ascii="Calibri" w:hAnsi="Calibri" w:cs="Tahoma"/>
          <w:color w:val="000000"/>
          <w:sz w:val="20"/>
          <w:szCs w:val="20"/>
        </w:rPr>
        <w:t xml:space="preserve"> </w:t>
      </w:r>
      <w:r w:rsidR="00F4327E" w:rsidRPr="00F4327E">
        <w:rPr>
          <w:rFonts w:ascii="Calibri" w:hAnsi="Calibri" w:cs="Tahoma"/>
          <w:color w:val="000000"/>
          <w:sz w:val="20"/>
          <w:szCs w:val="20"/>
        </w:rPr>
        <w:t>adquisición</w:t>
      </w:r>
      <w:r w:rsidRPr="00F4327E">
        <w:rPr>
          <w:rFonts w:ascii="Calibri" w:hAnsi="Calibri" w:cs="Tahoma"/>
          <w:color w:val="000000"/>
          <w:sz w:val="20"/>
          <w:szCs w:val="20"/>
        </w:rPr>
        <w:t xml:space="preserve"> de ________________________, por un importe de (monto del contrato incluyendo I.V.A).</w:t>
      </w:r>
    </w:p>
    <w:p w14:paraId="6A19BDB9" w14:textId="08138411"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78906421" w14:textId="6FBE415C"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Que la Fianza se otorga en los términos del presente contrato, para garantizar todas y cada una de las obligaciones derivadas de la Licitación Pública ___________________ Presencial No. ______________.</w:t>
      </w:r>
    </w:p>
    <w:p w14:paraId="565E44D7" w14:textId="70DE67AC"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7983D9DF" w14:textId="1F3C1810"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la Fianza estará en vigor por un año, y en el caso de defectos y/o responsabilidades imputables a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24A442F" w14:textId="5F73EAEA"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0626A8CD" w14:textId="7D07E952"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esta fianza continuará vigente en el caso de que se otorgue prórroga a </w:t>
      </w:r>
      <w:r w:rsidRPr="00F4327E">
        <w:rPr>
          <w:rFonts w:ascii="Calibri" w:hAnsi="Calibri" w:cs="Tahoma"/>
          <w:b/>
          <w:color w:val="000000"/>
          <w:sz w:val="20"/>
          <w:szCs w:val="20"/>
        </w:rPr>
        <w:t xml:space="preserve">“EL PROVEEDOR” </w:t>
      </w:r>
      <w:r w:rsidRPr="00F4327E">
        <w:rPr>
          <w:rFonts w:ascii="Calibri" w:hAnsi="Calibri" w:cs="Tahoma"/>
          <w:color w:val="000000"/>
          <w:sz w:val="20"/>
          <w:szCs w:val="20"/>
        </w:rPr>
        <w:t xml:space="preserve">para el cumplimiento de las obligaciones que se afianzan, aun cuando haya sido solicitada y autorizada extemporáneamente. </w:t>
      </w:r>
    </w:p>
    <w:p w14:paraId="14267F44" w14:textId="338EF895"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23ED0F6C" w14:textId="0EE34778"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sólo podrá ser cancelada mediante aviso por escrito de </w:t>
      </w:r>
      <w:r w:rsidRPr="00F4327E">
        <w:rPr>
          <w:rFonts w:ascii="Calibri" w:hAnsi="Calibri" w:cs="Tahoma"/>
          <w:b/>
          <w:color w:val="000000"/>
          <w:sz w:val="20"/>
          <w:szCs w:val="20"/>
        </w:rPr>
        <w:t>“S.S.N.L.”</w:t>
      </w:r>
      <w:r w:rsidRPr="00F4327E">
        <w:rPr>
          <w:rFonts w:ascii="Calibri" w:hAnsi="Calibri" w:cs="Tahoma"/>
          <w:color w:val="000000"/>
          <w:sz w:val="20"/>
          <w:szCs w:val="20"/>
        </w:rPr>
        <w:t>.</w:t>
      </w:r>
    </w:p>
    <w:p w14:paraId="58757328" w14:textId="40398A2E"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2CCFA5F7" w14:textId="7A76DA67"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351EC5CE" w14:textId="3CA59D80"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789737D7" w14:textId="3898098C"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w:t>
      </w:r>
      <w:r w:rsidRPr="00F4327E">
        <w:rPr>
          <w:rFonts w:ascii="Calibri" w:hAnsi="Calibri" w:cs="Tahoma"/>
          <w:b/>
          <w:color w:val="000000"/>
          <w:sz w:val="20"/>
          <w:szCs w:val="20"/>
        </w:rPr>
        <w:t xml:space="preserve">“S.S.N.L.”, </w:t>
      </w:r>
      <w:r w:rsidRPr="00F4327E">
        <w:rPr>
          <w:rFonts w:ascii="Calibri" w:hAnsi="Calibri" w:cs="Tahoma"/>
          <w:color w:val="000000"/>
          <w:sz w:val="20"/>
          <w:szCs w:val="20"/>
        </w:rPr>
        <w:t xml:space="preserve">cuenta con un término de un año contado a partir del incumplimiento de </w:t>
      </w:r>
      <w:r w:rsidRPr="00F4327E">
        <w:rPr>
          <w:rFonts w:ascii="Calibri" w:hAnsi="Calibri" w:cs="Tahoma"/>
          <w:b/>
          <w:color w:val="000000"/>
          <w:sz w:val="20"/>
          <w:szCs w:val="20"/>
        </w:rPr>
        <w:t xml:space="preserve">“EL PROVEEDOR”, </w:t>
      </w:r>
      <w:r w:rsidRPr="00F4327E">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C46224C" w14:textId="77777777" w:rsidR="00B43BA6" w:rsidRPr="00F4327E" w:rsidRDefault="00B43BA6" w:rsidP="00B43BA6">
      <w:pPr>
        <w:pStyle w:val="NormalWeb"/>
        <w:spacing w:before="0" w:beforeAutospacing="0" w:after="0" w:afterAutospacing="0"/>
        <w:ind w:left="720"/>
        <w:jc w:val="both"/>
        <w:rPr>
          <w:color w:val="000000"/>
          <w:sz w:val="20"/>
          <w:szCs w:val="20"/>
        </w:rPr>
      </w:pPr>
      <w:r w:rsidRPr="00F4327E">
        <w:rPr>
          <w:rFonts w:ascii="Calibri" w:hAnsi="Calibri" w:cs="Tahoma"/>
          <w:color w:val="000000"/>
          <w:sz w:val="20"/>
          <w:szCs w:val="20"/>
        </w:rPr>
        <w:t> </w:t>
      </w:r>
    </w:p>
    <w:p w14:paraId="099EACBB" w14:textId="77777777" w:rsidR="00B43BA6" w:rsidRDefault="00B43BA6" w:rsidP="00B43BA6">
      <w:pPr>
        <w:pStyle w:val="NormalWeb"/>
        <w:spacing w:before="0" w:beforeAutospacing="0" w:after="0" w:afterAutospacing="0"/>
        <w:ind w:left="720"/>
        <w:jc w:val="both"/>
        <w:rPr>
          <w:rFonts w:ascii="Calibri" w:hAnsi="Calibri" w:cs="Tahoma"/>
          <w:color w:val="000000"/>
          <w:sz w:val="20"/>
          <w:szCs w:val="20"/>
        </w:rPr>
      </w:pPr>
      <w:r w:rsidRPr="00F4327E">
        <w:rPr>
          <w:rFonts w:ascii="Calibri" w:hAnsi="Calibri" w:cs="Tahoma"/>
          <w:color w:val="000000"/>
          <w:sz w:val="20"/>
          <w:szCs w:val="20"/>
        </w:rPr>
        <w:t xml:space="preserve">Una vez cumplidas las obligaciones de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a satisfacción de </w:t>
      </w:r>
      <w:r w:rsidRPr="00F4327E">
        <w:rPr>
          <w:rFonts w:ascii="Calibri" w:hAnsi="Calibri" w:cs="Tahoma"/>
          <w:b/>
          <w:color w:val="000000"/>
          <w:sz w:val="20"/>
          <w:szCs w:val="20"/>
        </w:rPr>
        <w:t>“S.S.N.L.”</w:t>
      </w:r>
      <w:r w:rsidRPr="00F4327E">
        <w:rPr>
          <w:rFonts w:ascii="Calibri" w:hAnsi="Calibri" w:cs="Tahoma"/>
          <w:color w:val="000000"/>
          <w:sz w:val="20"/>
          <w:szCs w:val="20"/>
        </w:rPr>
        <w:t xml:space="preserve">, este último procederá a extender la constancia de cumplimiento de las obligaciones contractuales para que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de inicio a los trámites para la cancelación de la garantía de cumplimiento prevista en esta cláusula.</w:t>
      </w:r>
    </w:p>
    <w:p w14:paraId="384A3F90" w14:textId="77777777" w:rsidR="00F4327E" w:rsidRDefault="00F4327E" w:rsidP="00B43BA6">
      <w:pPr>
        <w:pStyle w:val="NormalWeb"/>
        <w:spacing w:before="0" w:beforeAutospacing="0" w:after="0" w:afterAutospacing="0"/>
        <w:ind w:left="720"/>
        <w:jc w:val="both"/>
        <w:rPr>
          <w:rFonts w:ascii="Calibri" w:hAnsi="Calibri" w:cs="Tahoma"/>
          <w:color w:val="000000"/>
          <w:sz w:val="20"/>
          <w:szCs w:val="20"/>
        </w:rPr>
      </w:pPr>
    </w:p>
    <w:p w14:paraId="13754BAF" w14:textId="77777777" w:rsidR="00F4327E" w:rsidRPr="00F4327E" w:rsidRDefault="00F4327E" w:rsidP="00B43BA6">
      <w:pPr>
        <w:pStyle w:val="NormalWeb"/>
        <w:spacing w:before="0" w:beforeAutospacing="0" w:after="0" w:afterAutospacing="0"/>
        <w:ind w:left="720"/>
        <w:jc w:val="both"/>
        <w:rPr>
          <w:color w:val="000000"/>
          <w:sz w:val="20"/>
          <w:szCs w:val="20"/>
        </w:rPr>
      </w:pPr>
    </w:p>
    <w:p w14:paraId="7BC9FF32" w14:textId="4665F536" w:rsidR="00D22B42" w:rsidRPr="00B43BA6" w:rsidRDefault="00B43BA6" w:rsidP="005819C4">
      <w:pPr>
        <w:pStyle w:val="NormalWeb"/>
        <w:spacing w:before="0" w:beforeAutospacing="0" w:after="0" w:afterAutospacing="0"/>
        <w:ind w:left="720"/>
        <w:jc w:val="both"/>
        <w:rPr>
          <w:rFonts w:ascii="Calibri" w:hAnsi="Calibri" w:cs="Arial"/>
          <w:b/>
          <w:u w:val="single"/>
        </w:rPr>
      </w:pPr>
      <w:r w:rsidRPr="0038242F">
        <w:rPr>
          <w:rFonts w:ascii="Calibri" w:hAnsi="Calibri" w:cs="Tahoma"/>
          <w:color w:val="000000"/>
          <w:sz w:val="20"/>
          <w:szCs w:val="20"/>
        </w:rPr>
        <w:lastRenderedPageBreak/>
        <w:t> </w:t>
      </w:r>
    </w:p>
    <w:p w14:paraId="140C2562" w14:textId="77777777"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3102D7E6"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5216E57" w14:textId="77777777" w:rsidR="002F5444" w:rsidRPr="00174D9C" w:rsidRDefault="002F5444" w:rsidP="002F5444">
      <w:pPr>
        <w:pStyle w:val="Default"/>
        <w:rPr>
          <w:rFonts w:ascii="Calibri" w:hAnsi="Calibri" w:cs="Calibri"/>
          <w:b/>
          <w:bCs/>
          <w:sz w:val="20"/>
          <w:szCs w:val="20"/>
        </w:rPr>
      </w:pPr>
    </w:p>
    <w:p w14:paraId="7E92ECFF" w14:textId="77777777" w:rsidR="002F5444" w:rsidRPr="00174D9C" w:rsidRDefault="002F5444" w:rsidP="002F5444">
      <w:pPr>
        <w:pStyle w:val="Default"/>
        <w:rPr>
          <w:rFonts w:ascii="Calibri" w:hAnsi="Calibri" w:cs="Calibri"/>
          <w:b/>
          <w:bCs/>
          <w:sz w:val="20"/>
          <w:szCs w:val="20"/>
        </w:rPr>
      </w:pPr>
    </w:p>
    <w:p w14:paraId="659AFA54" w14:textId="77777777" w:rsidR="002F5444" w:rsidRPr="00174D9C" w:rsidRDefault="002F5444" w:rsidP="002F5444">
      <w:pPr>
        <w:pStyle w:val="Default"/>
        <w:rPr>
          <w:rFonts w:ascii="Calibri" w:hAnsi="Calibri" w:cs="Calibri"/>
          <w:b/>
          <w:bCs/>
          <w:sz w:val="20"/>
          <w:szCs w:val="20"/>
        </w:rPr>
      </w:pPr>
    </w:p>
    <w:p w14:paraId="058266EC"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76B32F9E"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5336AFF7"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098266" w14:textId="77777777" w:rsidR="002F5444" w:rsidRPr="00174D9C" w:rsidRDefault="002F5444" w:rsidP="002F5444">
      <w:pPr>
        <w:pStyle w:val="Default"/>
        <w:rPr>
          <w:rFonts w:ascii="Calibri" w:hAnsi="Calibri" w:cs="Calibri"/>
          <w:sz w:val="20"/>
          <w:szCs w:val="20"/>
        </w:rPr>
      </w:pPr>
    </w:p>
    <w:p w14:paraId="2BDC83EF"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5BE2B7C" w14:textId="77777777" w:rsidR="002F5444" w:rsidRPr="00174D9C" w:rsidRDefault="002F5444" w:rsidP="002F5444">
      <w:pPr>
        <w:pStyle w:val="Default"/>
        <w:rPr>
          <w:rFonts w:ascii="Calibri" w:hAnsi="Calibri" w:cs="Calibri"/>
          <w:sz w:val="20"/>
          <w:szCs w:val="20"/>
        </w:rPr>
      </w:pPr>
    </w:p>
    <w:p w14:paraId="2B970EB6" w14:textId="77777777" w:rsidR="002F5444" w:rsidRPr="00174D9C" w:rsidRDefault="002F5444" w:rsidP="002F5444">
      <w:pPr>
        <w:pStyle w:val="Default"/>
        <w:rPr>
          <w:rFonts w:ascii="Calibri" w:hAnsi="Calibri" w:cs="Calibri"/>
          <w:sz w:val="20"/>
          <w:szCs w:val="20"/>
        </w:rPr>
      </w:pPr>
    </w:p>
    <w:p w14:paraId="5D1C2DB6" w14:textId="3C604F93"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w:t>
      </w:r>
      <w:r w:rsidR="00C96B24" w:rsidRPr="003C57FD">
        <w:rPr>
          <w:rFonts w:ascii="Calibri" w:hAnsi="Calibri" w:cs="Calibri"/>
          <w:b/>
          <w:bCs/>
          <w:sz w:val="20"/>
          <w:szCs w:val="20"/>
        </w:rPr>
        <w:t xml:space="preserve">PRESENCIAL </w:t>
      </w:r>
      <w:r w:rsidRPr="003C57FD">
        <w:rPr>
          <w:rFonts w:ascii="Calibri" w:hAnsi="Calibri" w:cs="Calibri"/>
          <w:b/>
          <w:bCs/>
          <w:sz w:val="20"/>
          <w:szCs w:val="20"/>
        </w:rPr>
        <w:t xml:space="preserve">No. </w:t>
      </w:r>
      <w:r w:rsidR="00D13ACE">
        <w:rPr>
          <w:rFonts w:ascii="Calibri" w:hAnsi="Calibri" w:cs="Calibri"/>
          <w:b/>
          <w:bCs/>
          <w:sz w:val="20"/>
          <w:szCs w:val="20"/>
        </w:rPr>
        <w:t>LP-919044992-</w:t>
      </w:r>
      <w:r w:rsidR="004E0AAD">
        <w:rPr>
          <w:rFonts w:ascii="Calibri" w:hAnsi="Calibri" w:cs="Calibri"/>
          <w:b/>
          <w:bCs/>
          <w:sz w:val="20"/>
          <w:szCs w:val="20"/>
        </w:rPr>
        <w:t>I59-2021</w:t>
      </w:r>
      <w:r w:rsidRPr="003C57FD">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14:paraId="1D1297E7" w14:textId="77777777" w:rsidR="002F5444" w:rsidRPr="00174D9C" w:rsidRDefault="002F5444" w:rsidP="002F5444">
      <w:pPr>
        <w:pStyle w:val="Default"/>
        <w:spacing w:line="360" w:lineRule="auto"/>
        <w:jc w:val="both"/>
        <w:rPr>
          <w:rFonts w:ascii="Calibri" w:hAnsi="Calibri" w:cs="Calibri"/>
          <w:sz w:val="20"/>
          <w:szCs w:val="20"/>
        </w:rPr>
      </w:pPr>
    </w:p>
    <w:p w14:paraId="6D5A4B43"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C063B1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615644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B4D4D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6D569FF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F43885E" w14:textId="77777777" w:rsidR="002F5444" w:rsidRPr="00174D9C" w:rsidRDefault="002F5444" w:rsidP="002F5444">
      <w:pPr>
        <w:pStyle w:val="Default"/>
        <w:jc w:val="both"/>
        <w:rPr>
          <w:rFonts w:ascii="Calibri" w:hAnsi="Calibri" w:cs="Calibri"/>
          <w:b/>
          <w:bCs/>
          <w:sz w:val="20"/>
          <w:szCs w:val="20"/>
        </w:rPr>
      </w:pPr>
    </w:p>
    <w:p w14:paraId="4CD35C7C" w14:textId="77777777" w:rsidR="002F5444" w:rsidRPr="00174D9C" w:rsidRDefault="002F5444" w:rsidP="002F5444">
      <w:pPr>
        <w:pStyle w:val="Default"/>
        <w:rPr>
          <w:rFonts w:ascii="Calibri" w:hAnsi="Calibri" w:cs="Calibri"/>
          <w:b/>
          <w:bCs/>
          <w:sz w:val="20"/>
          <w:szCs w:val="20"/>
        </w:rPr>
      </w:pPr>
    </w:p>
    <w:p w14:paraId="638FCED2" w14:textId="77777777" w:rsidR="002F5444" w:rsidRPr="00174D9C" w:rsidRDefault="002F5444" w:rsidP="002F5444">
      <w:pPr>
        <w:pStyle w:val="Default"/>
        <w:rPr>
          <w:rFonts w:ascii="Calibri" w:hAnsi="Calibri" w:cs="Calibri"/>
          <w:b/>
          <w:bCs/>
          <w:sz w:val="20"/>
          <w:szCs w:val="20"/>
        </w:rPr>
      </w:pPr>
    </w:p>
    <w:p w14:paraId="1EFE3CF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A7567B6" w14:textId="77777777" w:rsidR="002F5444" w:rsidRPr="00174D9C" w:rsidRDefault="002F5444" w:rsidP="002F5444">
      <w:pPr>
        <w:autoSpaceDE w:val="0"/>
        <w:autoSpaceDN w:val="0"/>
        <w:adjustRightInd w:val="0"/>
        <w:jc w:val="center"/>
        <w:rPr>
          <w:rFonts w:ascii="Calibri" w:hAnsi="Calibri" w:cs="Calibri"/>
          <w:b/>
          <w:szCs w:val="22"/>
        </w:rPr>
      </w:pPr>
    </w:p>
    <w:p w14:paraId="25186964" w14:textId="77777777" w:rsidR="002F5444" w:rsidRPr="00174D9C" w:rsidRDefault="002F5444" w:rsidP="002F5444">
      <w:pPr>
        <w:autoSpaceDE w:val="0"/>
        <w:autoSpaceDN w:val="0"/>
        <w:adjustRightInd w:val="0"/>
        <w:jc w:val="center"/>
        <w:rPr>
          <w:rFonts w:ascii="Calibri" w:hAnsi="Calibri" w:cs="Calibri"/>
          <w:b/>
          <w:szCs w:val="22"/>
        </w:rPr>
      </w:pPr>
    </w:p>
    <w:p w14:paraId="348FE49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F42393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00ED6E69" w14:textId="77777777"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FB16FD0" w14:textId="77777777" w:rsidR="002F5444" w:rsidRPr="00174D9C" w:rsidRDefault="002F5444" w:rsidP="002F5444">
      <w:pPr>
        <w:pStyle w:val="Default"/>
        <w:jc w:val="both"/>
        <w:rPr>
          <w:rFonts w:ascii="Calibri" w:hAnsi="Calibri" w:cs="Calibri"/>
          <w:b/>
          <w:bCs/>
          <w:sz w:val="22"/>
          <w:szCs w:val="23"/>
        </w:rPr>
      </w:pPr>
    </w:p>
    <w:p w14:paraId="451B44D9"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22D0658" w14:textId="77777777" w:rsidR="002F5444" w:rsidRPr="00174D9C" w:rsidRDefault="002F5444" w:rsidP="002F5444">
      <w:pPr>
        <w:pStyle w:val="Default"/>
        <w:rPr>
          <w:rFonts w:ascii="Calibri" w:hAnsi="Calibri" w:cs="Calibri"/>
          <w:i/>
          <w:iCs/>
          <w:sz w:val="20"/>
          <w:szCs w:val="22"/>
        </w:rPr>
      </w:pPr>
    </w:p>
    <w:p w14:paraId="5459477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01796D9" w14:textId="77777777" w:rsidR="002F5444" w:rsidRPr="00174D9C" w:rsidRDefault="002F5444" w:rsidP="002F5444">
      <w:pPr>
        <w:pStyle w:val="Default"/>
        <w:rPr>
          <w:rFonts w:ascii="Calibri" w:hAnsi="Calibri" w:cs="Calibri"/>
          <w:sz w:val="20"/>
          <w:szCs w:val="22"/>
        </w:rPr>
      </w:pPr>
    </w:p>
    <w:p w14:paraId="2402A48D"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146F850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54F0974"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42A6B8E" w14:textId="77777777" w:rsidR="002F5444" w:rsidRPr="00174D9C" w:rsidRDefault="002F5444" w:rsidP="002F5444">
      <w:pPr>
        <w:spacing w:line="216" w:lineRule="exact"/>
        <w:ind w:firstLine="288"/>
        <w:jc w:val="both"/>
        <w:rPr>
          <w:rFonts w:ascii="Calibri" w:hAnsi="Calibri" w:cs="Calibri"/>
          <w:sz w:val="14"/>
          <w:szCs w:val="16"/>
          <w:lang w:val="es-MX"/>
        </w:rPr>
      </w:pPr>
    </w:p>
    <w:p w14:paraId="3A6CD3D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7C07D437"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E1BFD3B" w14:textId="77777777" w:rsidTr="008A681F">
        <w:trPr>
          <w:trHeight w:val="96"/>
        </w:trPr>
        <w:tc>
          <w:tcPr>
            <w:tcW w:w="9639" w:type="dxa"/>
            <w:gridSpan w:val="5"/>
            <w:shd w:val="clear" w:color="auto" w:fill="7030A0"/>
          </w:tcPr>
          <w:p w14:paraId="53653E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53E0670" w14:textId="77777777" w:rsidTr="008A681F">
        <w:tc>
          <w:tcPr>
            <w:tcW w:w="1687" w:type="dxa"/>
            <w:shd w:val="clear" w:color="auto" w:fill="7030A0"/>
          </w:tcPr>
          <w:p w14:paraId="42CEB1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E8AB8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AD5672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E272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5540D8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349911F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6F52597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7EDD347" w14:textId="77777777" w:rsidTr="008A681F">
        <w:tc>
          <w:tcPr>
            <w:tcW w:w="1687" w:type="dxa"/>
            <w:shd w:val="clear" w:color="auto" w:fill="7030A0"/>
          </w:tcPr>
          <w:p w14:paraId="7789CE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CB5A0D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EE8B5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887F9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F92A5C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4D513A3F" w14:textId="77777777" w:rsidTr="008A681F">
        <w:tc>
          <w:tcPr>
            <w:tcW w:w="1687" w:type="dxa"/>
            <w:vMerge w:val="restart"/>
            <w:shd w:val="clear" w:color="auto" w:fill="7030A0"/>
          </w:tcPr>
          <w:p w14:paraId="69CF0F6D" w14:textId="77777777" w:rsidR="002F5444" w:rsidRPr="00174D9C" w:rsidRDefault="002F5444" w:rsidP="009230E1">
            <w:pPr>
              <w:jc w:val="center"/>
              <w:rPr>
                <w:rFonts w:ascii="Calibri" w:hAnsi="Calibri" w:cs="Calibri"/>
                <w:sz w:val="2"/>
                <w:szCs w:val="4"/>
                <w:lang w:val="es-MX"/>
              </w:rPr>
            </w:pPr>
          </w:p>
          <w:p w14:paraId="478FB1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E8ADB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00D9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BA04F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1AC0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126B086E" w14:textId="77777777" w:rsidTr="008A681F">
        <w:tc>
          <w:tcPr>
            <w:tcW w:w="1687" w:type="dxa"/>
            <w:vMerge/>
            <w:shd w:val="clear" w:color="auto" w:fill="7030A0"/>
          </w:tcPr>
          <w:p w14:paraId="403453BC" w14:textId="77777777" w:rsidR="002F5444" w:rsidRPr="00174D9C" w:rsidRDefault="002F5444" w:rsidP="009230E1">
            <w:pPr>
              <w:jc w:val="center"/>
              <w:rPr>
                <w:rFonts w:ascii="Calibri" w:hAnsi="Calibri" w:cs="Calibri"/>
                <w:sz w:val="14"/>
                <w:szCs w:val="16"/>
                <w:lang w:val="es-MX"/>
              </w:rPr>
            </w:pPr>
          </w:p>
        </w:tc>
        <w:tc>
          <w:tcPr>
            <w:tcW w:w="1795" w:type="dxa"/>
          </w:tcPr>
          <w:p w14:paraId="327D2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72B0A0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92CC2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53DE4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532CAE8" w14:textId="77777777" w:rsidTr="008A681F">
        <w:tc>
          <w:tcPr>
            <w:tcW w:w="1687" w:type="dxa"/>
            <w:vMerge w:val="restart"/>
            <w:shd w:val="clear" w:color="auto" w:fill="7030A0"/>
          </w:tcPr>
          <w:p w14:paraId="2F2F23E0" w14:textId="77777777" w:rsidR="002F5444" w:rsidRPr="00174D9C" w:rsidRDefault="002F5444" w:rsidP="009230E1">
            <w:pPr>
              <w:jc w:val="center"/>
              <w:rPr>
                <w:rFonts w:ascii="Calibri" w:hAnsi="Calibri" w:cs="Calibri"/>
                <w:sz w:val="8"/>
                <w:szCs w:val="10"/>
                <w:lang w:val="es-MX"/>
              </w:rPr>
            </w:pPr>
          </w:p>
          <w:p w14:paraId="3E801FE4" w14:textId="77777777" w:rsidR="002F5444" w:rsidRPr="00174D9C" w:rsidRDefault="002F5444" w:rsidP="009230E1">
            <w:pPr>
              <w:jc w:val="center"/>
              <w:rPr>
                <w:rFonts w:ascii="Calibri" w:hAnsi="Calibri" w:cs="Calibri"/>
                <w:sz w:val="8"/>
                <w:szCs w:val="10"/>
                <w:lang w:val="es-MX"/>
              </w:rPr>
            </w:pPr>
          </w:p>
          <w:p w14:paraId="54544DA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1343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A8028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19A4A2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71BEBD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3B8599A" w14:textId="77777777" w:rsidTr="008A681F">
        <w:tc>
          <w:tcPr>
            <w:tcW w:w="1687" w:type="dxa"/>
            <w:vMerge/>
            <w:shd w:val="clear" w:color="auto" w:fill="7030A0"/>
          </w:tcPr>
          <w:p w14:paraId="589EE42C" w14:textId="77777777" w:rsidR="002F5444" w:rsidRPr="00174D9C" w:rsidRDefault="002F5444" w:rsidP="009230E1">
            <w:pPr>
              <w:jc w:val="center"/>
              <w:rPr>
                <w:rFonts w:ascii="Calibri" w:hAnsi="Calibri" w:cs="Calibri"/>
                <w:sz w:val="14"/>
                <w:szCs w:val="16"/>
                <w:lang w:val="es-MX"/>
              </w:rPr>
            </w:pPr>
          </w:p>
        </w:tc>
        <w:tc>
          <w:tcPr>
            <w:tcW w:w="1795" w:type="dxa"/>
          </w:tcPr>
          <w:p w14:paraId="62A4472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34B3E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8BC9894" w14:textId="77777777" w:rsidR="002F5444" w:rsidRPr="00174D9C" w:rsidRDefault="002F5444" w:rsidP="009230E1">
            <w:pPr>
              <w:jc w:val="center"/>
              <w:rPr>
                <w:rFonts w:ascii="Calibri" w:hAnsi="Calibri" w:cs="Calibri"/>
                <w:sz w:val="14"/>
                <w:szCs w:val="16"/>
                <w:lang w:val="es-MX"/>
              </w:rPr>
            </w:pPr>
          </w:p>
        </w:tc>
        <w:tc>
          <w:tcPr>
            <w:tcW w:w="1701" w:type="dxa"/>
            <w:vMerge/>
          </w:tcPr>
          <w:p w14:paraId="4636145F" w14:textId="77777777" w:rsidR="002F5444" w:rsidRPr="00174D9C" w:rsidRDefault="002F5444" w:rsidP="009230E1">
            <w:pPr>
              <w:jc w:val="center"/>
              <w:rPr>
                <w:rFonts w:ascii="Calibri" w:hAnsi="Calibri" w:cs="Calibri"/>
                <w:sz w:val="14"/>
                <w:szCs w:val="16"/>
                <w:lang w:val="es-MX"/>
              </w:rPr>
            </w:pPr>
          </w:p>
        </w:tc>
      </w:tr>
      <w:tr w:rsidR="002F5444" w:rsidRPr="00EF115D" w14:paraId="4F7BC9B1" w14:textId="77777777" w:rsidTr="008A681F">
        <w:tc>
          <w:tcPr>
            <w:tcW w:w="1687" w:type="dxa"/>
            <w:vMerge/>
            <w:shd w:val="clear" w:color="auto" w:fill="7030A0"/>
          </w:tcPr>
          <w:p w14:paraId="725241A8" w14:textId="77777777" w:rsidR="002F5444" w:rsidRPr="00174D9C" w:rsidRDefault="002F5444" w:rsidP="009230E1">
            <w:pPr>
              <w:jc w:val="center"/>
              <w:rPr>
                <w:rFonts w:ascii="Calibri" w:hAnsi="Calibri" w:cs="Calibri"/>
                <w:sz w:val="14"/>
                <w:szCs w:val="16"/>
                <w:lang w:val="es-MX"/>
              </w:rPr>
            </w:pPr>
          </w:p>
        </w:tc>
        <w:tc>
          <w:tcPr>
            <w:tcW w:w="1795" w:type="dxa"/>
          </w:tcPr>
          <w:p w14:paraId="58ADCCA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E902D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C2ABE5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D57F2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5AF572E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546CFF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58A4A605" w14:textId="77777777" w:rsidR="002F5444" w:rsidRPr="00174D9C" w:rsidRDefault="002F5444" w:rsidP="002F5444">
      <w:pPr>
        <w:spacing w:line="216" w:lineRule="exact"/>
        <w:jc w:val="both"/>
        <w:rPr>
          <w:rFonts w:ascii="Calibri" w:hAnsi="Calibri" w:cs="Calibri"/>
          <w:sz w:val="14"/>
          <w:szCs w:val="16"/>
          <w:lang w:val="es-MX"/>
        </w:rPr>
      </w:pPr>
    </w:p>
    <w:p w14:paraId="3F81FA9D"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87828FB" w14:textId="77777777" w:rsidR="002F5444" w:rsidRPr="00174D9C" w:rsidRDefault="002F5444" w:rsidP="002F5444">
      <w:pPr>
        <w:spacing w:line="216" w:lineRule="exact"/>
        <w:jc w:val="both"/>
        <w:rPr>
          <w:rFonts w:ascii="Calibri" w:hAnsi="Calibri" w:cs="Calibri"/>
          <w:sz w:val="14"/>
          <w:szCs w:val="16"/>
          <w:lang w:val="es-MX"/>
        </w:rPr>
      </w:pPr>
    </w:p>
    <w:p w14:paraId="34C91E1E"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2954555"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3919EF3" w14:textId="77777777" w:rsidR="002F5444" w:rsidRPr="00174D9C" w:rsidRDefault="002F5444" w:rsidP="002F5444">
      <w:pPr>
        <w:spacing w:line="216" w:lineRule="exact"/>
        <w:jc w:val="center"/>
        <w:rPr>
          <w:rFonts w:ascii="Calibri" w:hAnsi="Calibri" w:cs="Calibri"/>
          <w:b/>
          <w:sz w:val="16"/>
          <w:szCs w:val="16"/>
          <w:lang w:val="es-MX"/>
        </w:rPr>
      </w:pPr>
    </w:p>
    <w:p w14:paraId="148BBEA6"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0036D5C0" w14:textId="77777777"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01DAF22"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DD49A79"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2D7ABDE2"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2B2C64B"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F6E1725"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1199368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8D35FF7"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1570E7"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BDA4A56"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DCD55A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95C7AA9"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4AD7689E"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0628DC6"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FE5B82D"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067C4810"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4D5602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D74B9B"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7FC42D5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68E53D9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D79ABE4"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2447CFF8"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240BF81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A3A291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376EF32C" w14:textId="77777777"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2022AF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65530" w14:textId="77777777"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55E123A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673A59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DA38990"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45F9D96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9212B9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892E221"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29DC571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1D159D28"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13ADA7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5059587" w14:textId="77777777" w:rsidR="00636BCD" w:rsidRDefault="00636BCD" w:rsidP="002F5444">
      <w:pPr>
        <w:spacing w:line="216" w:lineRule="exact"/>
        <w:jc w:val="center"/>
        <w:rPr>
          <w:rFonts w:ascii="Calibri" w:hAnsi="Calibri" w:cs="Calibri"/>
          <w:b/>
          <w:szCs w:val="24"/>
          <w:lang w:val="es-MX"/>
        </w:rPr>
      </w:pPr>
    </w:p>
    <w:p w14:paraId="424607CD" w14:textId="77777777"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13A6205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32528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10962C51" w14:textId="18D0AC69" w:rsidR="002F5444" w:rsidRPr="00AA0B61" w:rsidRDefault="002F5444" w:rsidP="002F5444">
      <w:pPr>
        <w:pStyle w:val="Default"/>
        <w:jc w:val="center"/>
        <w:rPr>
          <w:rFonts w:ascii="Calibri" w:hAnsi="Calibri"/>
          <w:b/>
          <w:bCs/>
          <w:color w:val="548DD4"/>
          <w:sz w:val="20"/>
          <w:szCs w:val="20"/>
        </w:rPr>
      </w:pPr>
      <w:r w:rsidRPr="003C57FD">
        <w:rPr>
          <w:rFonts w:ascii="Calibri" w:hAnsi="Calibri"/>
          <w:b/>
          <w:bCs/>
          <w:sz w:val="20"/>
          <w:szCs w:val="20"/>
        </w:rPr>
        <w:t>No.</w:t>
      </w:r>
      <w:r w:rsidR="00C96B24" w:rsidRPr="003C57FD">
        <w:rPr>
          <w:rFonts w:ascii="Calibri" w:hAnsi="Calibri"/>
          <w:b/>
          <w:bCs/>
          <w:sz w:val="20"/>
          <w:szCs w:val="20"/>
        </w:rPr>
        <w:t xml:space="preserve"> </w:t>
      </w:r>
      <w:r w:rsidR="00D13ACE">
        <w:rPr>
          <w:rFonts w:ascii="Calibri" w:hAnsi="Calibri"/>
          <w:b/>
          <w:bCs/>
          <w:sz w:val="20"/>
          <w:szCs w:val="20"/>
        </w:rPr>
        <w:t>LP-919044992-</w:t>
      </w:r>
      <w:r w:rsidR="004E0AAD">
        <w:rPr>
          <w:rFonts w:ascii="Calibri" w:hAnsi="Calibri"/>
          <w:b/>
          <w:bCs/>
          <w:sz w:val="20"/>
          <w:szCs w:val="20"/>
        </w:rPr>
        <w:t>I59-2021</w:t>
      </w:r>
      <w:r w:rsidRPr="00AA0B61">
        <w:rPr>
          <w:rFonts w:ascii="Calibri" w:hAnsi="Calibri"/>
          <w:b/>
          <w:bCs/>
          <w:sz w:val="20"/>
          <w:szCs w:val="20"/>
        </w:rPr>
        <w:t xml:space="preserve"> </w:t>
      </w:r>
    </w:p>
    <w:p w14:paraId="5BDF13C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64C67"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170AEF20" w14:textId="77777777" w:rsidTr="008A681F">
        <w:trPr>
          <w:trHeight w:val="300"/>
          <w:jc w:val="center"/>
        </w:trPr>
        <w:tc>
          <w:tcPr>
            <w:tcW w:w="7933" w:type="dxa"/>
            <w:shd w:val="clear" w:color="auto" w:fill="7030A0"/>
            <w:vAlign w:val="center"/>
            <w:hideMark/>
          </w:tcPr>
          <w:p w14:paraId="44ADCB1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14:paraId="5A55B3C8"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14:paraId="24DEEBD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54245B7D" w14:textId="77777777" w:rsidTr="00A1093D">
        <w:trPr>
          <w:trHeight w:val="70"/>
          <w:jc w:val="center"/>
        </w:trPr>
        <w:tc>
          <w:tcPr>
            <w:tcW w:w="7933" w:type="dxa"/>
            <w:shd w:val="clear" w:color="auto" w:fill="auto"/>
            <w:vAlign w:val="center"/>
            <w:hideMark/>
          </w:tcPr>
          <w:p w14:paraId="19846BCE"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082874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1415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4949BA9"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499B24F" w14:textId="77777777" w:rsidTr="004F60CB">
        <w:trPr>
          <w:trHeight w:val="300"/>
          <w:jc w:val="center"/>
        </w:trPr>
        <w:tc>
          <w:tcPr>
            <w:tcW w:w="7933" w:type="dxa"/>
            <w:shd w:val="clear" w:color="auto" w:fill="auto"/>
            <w:vAlign w:val="center"/>
            <w:hideMark/>
          </w:tcPr>
          <w:p w14:paraId="11D6B3FD"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74C3A1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021A0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50A3B81"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6D6B2A8" w14:textId="77777777" w:rsidTr="004F60CB">
        <w:trPr>
          <w:trHeight w:val="300"/>
          <w:jc w:val="center"/>
        </w:trPr>
        <w:tc>
          <w:tcPr>
            <w:tcW w:w="7933" w:type="dxa"/>
            <w:shd w:val="clear" w:color="auto" w:fill="auto"/>
            <w:vAlign w:val="center"/>
            <w:hideMark/>
          </w:tcPr>
          <w:p w14:paraId="375A50A6"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1ED4C2E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344EBA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61175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3170B61" w14:textId="77777777" w:rsidTr="00A1093D">
        <w:trPr>
          <w:trHeight w:val="70"/>
          <w:jc w:val="center"/>
        </w:trPr>
        <w:tc>
          <w:tcPr>
            <w:tcW w:w="7933" w:type="dxa"/>
            <w:shd w:val="clear" w:color="auto" w:fill="auto"/>
            <w:vAlign w:val="center"/>
            <w:hideMark/>
          </w:tcPr>
          <w:p w14:paraId="35909F1D"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0834EB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3506E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55A7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80FCC" w14:textId="77777777" w:rsidTr="004F60CB">
        <w:trPr>
          <w:trHeight w:val="300"/>
          <w:jc w:val="center"/>
        </w:trPr>
        <w:tc>
          <w:tcPr>
            <w:tcW w:w="7933" w:type="dxa"/>
            <w:shd w:val="clear" w:color="auto" w:fill="auto"/>
            <w:vAlign w:val="center"/>
            <w:hideMark/>
          </w:tcPr>
          <w:p w14:paraId="061C6680"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0A95035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1ACBA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D41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1BA387F" w14:textId="77777777" w:rsidTr="004F60CB">
        <w:trPr>
          <w:trHeight w:val="300"/>
          <w:jc w:val="center"/>
        </w:trPr>
        <w:tc>
          <w:tcPr>
            <w:tcW w:w="7933" w:type="dxa"/>
            <w:shd w:val="clear" w:color="auto" w:fill="auto"/>
            <w:vAlign w:val="center"/>
            <w:hideMark/>
          </w:tcPr>
          <w:p w14:paraId="4AD2DD00"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1675255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7253F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B02491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B44B166" w14:textId="77777777" w:rsidTr="004F60CB">
        <w:trPr>
          <w:trHeight w:val="300"/>
          <w:jc w:val="center"/>
        </w:trPr>
        <w:tc>
          <w:tcPr>
            <w:tcW w:w="7933" w:type="dxa"/>
            <w:shd w:val="clear" w:color="auto" w:fill="auto"/>
            <w:vAlign w:val="center"/>
            <w:hideMark/>
          </w:tcPr>
          <w:p w14:paraId="60160466"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47B3B9F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4F1FB5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4424C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223FBA0" w14:textId="77777777" w:rsidTr="004F60CB">
        <w:trPr>
          <w:trHeight w:val="300"/>
          <w:jc w:val="center"/>
        </w:trPr>
        <w:tc>
          <w:tcPr>
            <w:tcW w:w="7933" w:type="dxa"/>
            <w:shd w:val="clear" w:color="auto" w:fill="auto"/>
            <w:vAlign w:val="center"/>
            <w:hideMark/>
          </w:tcPr>
          <w:p w14:paraId="45568998" w14:textId="0EF37FD6" w:rsidR="004F60CB" w:rsidRPr="003C57FD" w:rsidRDefault="004F60CB" w:rsidP="00F4327E">
            <w:pPr>
              <w:jc w:val="both"/>
              <w:rPr>
                <w:rFonts w:ascii="Calibri" w:hAnsi="Calibri"/>
                <w:b/>
                <w:bCs/>
                <w:color w:val="000000"/>
                <w:sz w:val="16"/>
                <w:szCs w:val="16"/>
                <w:lang w:val="es-MX" w:eastAsia="es-MX"/>
              </w:rPr>
            </w:pPr>
            <w:r w:rsidRPr="003C57FD">
              <w:rPr>
                <w:rFonts w:ascii="Calibri" w:hAnsi="Calibri"/>
                <w:b/>
                <w:bCs/>
                <w:color w:val="000000"/>
                <w:sz w:val="16"/>
                <w:szCs w:val="16"/>
                <w:lang w:eastAsia="es-MX"/>
              </w:rPr>
              <w:t>8.</w:t>
            </w:r>
            <w:r w:rsidRPr="003C57FD">
              <w:rPr>
                <w:b/>
                <w:bCs/>
                <w:sz w:val="16"/>
                <w:szCs w:val="16"/>
                <w:lang w:eastAsia="es-MX"/>
              </w:rPr>
              <w:t xml:space="preserve">       </w:t>
            </w:r>
            <w:r w:rsidRPr="003C57FD">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w:t>
            </w:r>
            <w:r w:rsidR="00D13ACE">
              <w:rPr>
                <w:rFonts w:ascii="Calibri" w:hAnsi="Calibri"/>
                <w:sz w:val="16"/>
                <w:szCs w:val="16"/>
                <w:lang w:eastAsia="es-MX"/>
              </w:rPr>
              <w:t>LP-919044992-</w:t>
            </w:r>
            <w:r w:rsidR="004E0AAD">
              <w:rPr>
                <w:rFonts w:ascii="Calibri" w:hAnsi="Calibri"/>
                <w:sz w:val="16"/>
                <w:szCs w:val="16"/>
                <w:lang w:eastAsia="es-MX"/>
              </w:rPr>
              <w:t>I59-2021</w:t>
            </w:r>
            <w:r w:rsidRPr="003C57FD">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F43CEA" w:rsidRPr="003C57FD">
              <w:rPr>
                <w:rFonts w:ascii="Calibri" w:hAnsi="Calibri"/>
                <w:sz w:val="16"/>
                <w:szCs w:val="16"/>
                <w:lang w:eastAsia="es-MX"/>
              </w:rPr>
              <w:t>estos</w:t>
            </w:r>
            <w:r w:rsidRPr="003C57FD">
              <w:rPr>
                <w:rFonts w:ascii="Calibri" w:hAnsi="Calibri"/>
                <w:sz w:val="16"/>
                <w:szCs w:val="16"/>
                <w:lang w:eastAsia="es-MX"/>
              </w:rPr>
              <w:t xml:space="preserve"> dos, debiendo contener las partidas que </w:t>
            </w:r>
            <w:r w:rsidR="00B2412F" w:rsidRPr="003C57FD">
              <w:rPr>
                <w:rFonts w:ascii="Calibri" w:hAnsi="Calibri"/>
                <w:sz w:val="16"/>
                <w:szCs w:val="16"/>
                <w:lang w:eastAsia="es-MX"/>
              </w:rPr>
              <w:t xml:space="preserve">oferta, así como la marca de las mismas, según modelo propuesto en el </w:t>
            </w:r>
            <w:r w:rsidR="00B2412F" w:rsidRPr="003C57FD">
              <w:rPr>
                <w:rFonts w:ascii="Calibri" w:hAnsi="Calibri"/>
                <w:b/>
                <w:bCs/>
                <w:sz w:val="16"/>
                <w:szCs w:val="16"/>
                <w:lang w:eastAsia="es-MX"/>
              </w:rPr>
              <w:t>Anexo 15</w:t>
            </w:r>
            <w:r w:rsidR="00B2412F" w:rsidRPr="003C57FD">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3E969A8"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4C8718EA"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75D39C6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F92B227" w14:textId="77777777" w:rsidTr="004F60CB">
        <w:trPr>
          <w:trHeight w:val="300"/>
          <w:jc w:val="center"/>
        </w:trPr>
        <w:tc>
          <w:tcPr>
            <w:tcW w:w="7933" w:type="dxa"/>
            <w:shd w:val="clear" w:color="auto" w:fill="auto"/>
            <w:vAlign w:val="center"/>
            <w:hideMark/>
          </w:tcPr>
          <w:p w14:paraId="49790BA8" w14:textId="65E9B716" w:rsidR="004F60CB" w:rsidRPr="003C57FD" w:rsidRDefault="00B2412F" w:rsidP="00F4327E">
            <w:pPr>
              <w:jc w:val="both"/>
              <w:rPr>
                <w:rFonts w:ascii="Calibri" w:hAnsi="Calibri"/>
                <w:b/>
                <w:bCs/>
                <w:color w:val="000000"/>
                <w:sz w:val="16"/>
                <w:szCs w:val="16"/>
                <w:lang w:val="es-MX" w:eastAsia="es-MX"/>
              </w:rPr>
            </w:pPr>
            <w:r w:rsidRPr="003C57FD">
              <w:rPr>
                <w:rFonts w:ascii="Calibri" w:hAnsi="Calibri"/>
                <w:b/>
                <w:bCs/>
                <w:color w:val="000000"/>
                <w:sz w:val="16"/>
                <w:szCs w:val="16"/>
                <w:lang w:eastAsia="es-MX"/>
              </w:rPr>
              <w:t>9</w:t>
            </w:r>
            <w:r w:rsidR="004F60CB" w:rsidRPr="003C57FD">
              <w:rPr>
                <w:rFonts w:ascii="Calibri" w:hAnsi="Calibri"/>
                <w:b/>
                <w:bCs/>
                <w:color w:val="000000"/>
                <w:sz w:val="16"/>
                <w:szCs w:val="16"/>
                <w:lang w:eastAsia="es-MX"/>
              </w:rPr>
              <w:t>.</w:t>
            </w:r>
            <w:r w:rsidR="004F60CB" w:rsidRPr="003C57FD">
              <w:rPr>
                <w:b/>
                <w:bCs/>
                <w:sz w:val="16"/>
                <w:szCs w:val="16"/>
                <w:lang w:eastAsia="es-MX"/>
              </w:rPr>
              <w:t xml:space="preserve">   </w:t>
            </w:r>
            <w:r w:rsidR="004F60CB" w:rsidRPr="003C57FD">
              <w:rPr>
                <w:rFonts w:ascii="Calibri" w:hAnsi="Calibri"/>
                <w:sz w:val="16"/>
                <w:szCs w:val="16"/>
                <w:lang w:eastAsia="es-MX"/>
              </w:rPr>
              <w:t xml:space="preserve">En caso de que el licitante no sea el Fabricante, deberá presentar para esta Licitación Pública Internacional Bajo la Cobertura de Tratados Presencial No. </w:t>
            </w:r>
            <w:r w:rsidR="00D13ACE">
              <w:rPr>
                <w:rFonts w:ascii="Calibri" w:hAnsi="Calibri"/>
                <w:sz w:val="16"/>
                <w:szCs w:val="16"/>
                <w:lang w:eastAsia="es-MX"/>
              </w:rPr>
              <w:t>LP-919044992-</w:t>
            </w:r>
            <w:r w:rsidR="004E0AAD">
              <w:rPr>
                <w:rFonts w:ascii="Calibri" w:hAnsi="Calibri"/>
                <w:sz w:val="16"/>
                <w:szCs w:val="16"/>
                <w:lang w:eastAsia="es-MX"/>
              </w:rPr>
              <w:t>I59-2021</w:t>
            </w:r>
            <w:r w:rsidR="004F60CB" w:rsidRPr="003C57FD">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3C57FD">
              <w:rPr>
                <w:rFonts w:ascii="Calibri" w:hAnsi="Calibri"/>
                <w:sz w:val="16"/>
                <w:szCs w:val="16"/>
                <w:lang w:eastAsia="es-MX"/>
              </w:rPr>
              <w:t>estos</w:t>
            </w:r>
            <w:r w:rsidR="004F60CB" w:rsidRPr="003C57FD">
              <w:rPr>
                <w:rFonts w:ascii="Calibri" w:hAnsi="Calibri"/>
                <w:sz w:val="16"/>
                <w:szCs w:val="16"/>
                <w:lang w:eastAsia="es-MX"/>
              </w:rPr>
              <w:t xml:space="preserve"> dos, según modelo propuesto en el </w:t>
            </w:r>
            <w:r w:rsidR="004F60CB" w:rsidRPr="003C57FD">
              <w:rPr>
                <w:rFonts w:ascii="Calibri" w:hAnsi="Calibri"/>
                <w:b/>
                <w:bCs/>
                <w:sz w:val="16"/>
                <w:szCs w:val="16"/>
                <w:lang w:eastAsia="es-MX"/>
              </w:rPr>
              <w:t>Anexo 1</w:t>
            </w:r>
            <w:r w:rsidRPr="003C57FD">
              <w:rPr>
                <w:rFonts w:ascii="Calibri" w:hAnsi="Calibri"/>
                <w:b/>
                <w:bCs/>
                <w:sz w:val="16"/>
                <w:szCs w:val="16"/>
                <w:lang w:eastAsia="es-MX"/>
              </w:rPr>
              <w:t>6</w:t>
            </w:r>
            <w:r w:rsidR="004F60CB" w:rsidRPr="003C57FD">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43C10067"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5E39371F"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540499F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6D166F" w14:textId="77777777" w:rsidTr="004F60CB">
        <w:trPr>
          <w:trHeight w:val="300"/>
          <w:jc w:val="center"/>
        </w:trPr>
        <w:tc>
          <w:tcPr>
            <w:tcW w:w="7933" w:type="dxa"/>
            <w:shd w:val="clear" w:color="auto" w:fill="auto"/>
            <w:vAlign w:val="center"/>
            <w:hideMark/>
          </w:tcPr>
          <w:p w14:paraId="49C968D2" w14:textId="177E5483" w:rsidR="004F60CB" w:rsidRPr="004F60CB" w:rsidRDefault="00B2412F" w:rsidP="00F4327E">
            <w:pPr>
              <w:jc w:val="both"/>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F85A3F" w:rsidRPr="00F85A3F">
              <w:rPr>
                <w:rFonts w:ascii="Calibri" w:hAnsi="Calibri"/>
                <w:sz w:val="16"/>
                <w:szCs w:val="16"/>
                <w:lang w:eastAsia="es-MX"/>
              </w:rPr>
              <w:t>Calidad. Para los fabricantes Nacionales: Deberá presentar certificado o escrito bajo protesta de decir verdad de que cumplen con las normas oficiales mexicanas o las normas mexicanas y certificado de buenas prácticas de fabricación expedido por la COFEPRIS, así como también deberán presentar certificado ISO 9001:2015 o ISO 13485, y para equipo fabricado en el extranjero: Certificado de la FDA o CE en los bienes que así lo requieran, certificado de libre venta del país de origen, donde haga constar las buenas prácticas de manufactura, así como la ISO 9001:2015 O ISO 13485 y el registro sanitario expedido por la COFEPRIS en México</w:t>
            </w:r>
          </w:p>
        </w:tc>
        <w:tc>
          <w:tcPr>
            <w:tcW w:w="846" w:type="dxa"/>
            <w:shd w:val="clear" w:color="auto" w:fill="auto"/>
            <w:vAlign w:val="center"/>
            <w:hideMark/>
          </w:tcPr>
          <w:p w14:paraId="4EC714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61FFB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89D2A5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5D4BA1C" w14:textId="77777777" w:rsidTr="004F60CB">
        <w:trPr>
          <w:trHeight w:val="300"/>
          <w:jc w:val="center"/>
        </w:trPr>
        <w:tc>
          <w:tcPr>
            <w:tcW w:w="7933" w:type="dxa"/>
            <w:shd w:val="clear" w:color="auto" w:fill="auto"/>
            <w:vAlign w:val="center"/>
            <w:hideMark/>
          </w:tcPr>
          <w:p w14:paraId="74024BDB" w14:textId="77777777" w:rsidR="004F60CB" w:rsidRPr="004F60CB" w:rsidRDefault="00B2412F" w:rsidP="00F4327E">
            <w:pPr>
              <w:jc w:val="both"/>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1724FE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151E4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DC97D3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B0C517" w14:textId="77777777" w:rsidTr="004F60CB">
        <w:trPr>
          <w:trHeight w:val="300"/>
          <w:jc w:val="center"/>
        </w:trPr>
        <w:tc>
          <w:tcPr>
            <w:tcW w:w="7933" w:type="dxa"/>
            <w:shd w:val="clear" w:color="auto" w:fill="auto"/>
            <w:vAlign w:val="center"/>
            <w:hideMark/>
          </w:tcPr>
          <w:p w14:paraId="7CF4AC65"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5186920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9C1F2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51A5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F083224" w14:textId="77777777" w:rsidTr="00A1093D">
        <w:trPr>
          <w:trHeight w:val="70"/>
          <w:jc w:val="center"/>
        </w:trPr>
        <w:tc>
          <w:tcPr>
            <w:tcW w:w="7933" w:type="dxa"/>
            <w:shd w:val="clear" w:color="auto" w:fill="auto"/>
            <w:vAlign w:val="center"/>
            <w:hideMark/>
          </w:tcPr>
          <w:p w14:paraId="2F85C764"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3A3F1E7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280C4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110729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A0779E" w14:textId="77777777" w:rsidTr="00A1093D">
        <w:trPr>
          <w:trHeight w:val="70"/>
          <w:jc w:val="center"/>
        </w:trPr>
        <w:tc>
          <w:tcPr>
            <w:tcW w:w="7933" w:type="dxa"/>
            <w:shd w:val="clear" w:color="auto" w:fill="auto"/>
            <w:vAlign w:val="center"/>
            <w:hideMark/>
          </w:tcPr>
          <w:p w14:paraId="68786684"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6E01D52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75C2FE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6A5D9C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429485D" w14:textId="77777777" w:rsidTr="004F60CB">
        <w:trPr>
          <w:trHeight w:val="300"/>
          <w:jc w:val="center"/>
        </w:trPr>
        <w:tc>
          <w:tcPr>
            <w:tcW w:w="7933" w:type="dxa"/>
            <w:shd w:val="clear" w:color="auto" w:fill="auto"/>
            <w:vAlign w:val="center"/>
            <w:hideMark/>
          </w:tcPr>
          <w:p w14:paraId="5E19B772" w14:textId="1CC2E4F0" w:rsidR="004F60CB" w:rsidRPr="004F60CB" w:rsidRDefault="00B2412F" w:rsidP="00F4327E">
            <w:pPr>
              <w:jc w:val="both"/>
              <w:rPr>
                <w:rFonts w:ascii="Calibri" w:hAnsi="Calibri"/>
                <w:b/>
                <w:bCs/>
                <w:color w:val="000000"/>
                <w:sz w:val="16"/>
                <w:szCs w:val="16"/>
                <w:lang w:val="es-MX" w:eastAsia="es-MX"/>
              </w:rPr>
            </w:pPr>
            <w:r>
              <w:rPr>
                <w:rFonts w:ascii="Calibri" w:hAnsi="Calibri"/>
                <w:b/>
                <w:bCs/>
                <w:color w:val="000000"/>
                <w:sz w:val="16"/>
                <w:szCs w:val="16"/>
                <w:lang w:eastAsia="es-MX"/>
              </w:rPr>
              <w:lastRenderedPageBreak/>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w:t>
            </w:r>
            <w:r w:rsidR="00A1093D">
              <w:rPr>
                <w:rFonts w:ascii="Calibri" w:hAnsi="Calibri"/>
                <w:color w:val="000000"/>
                <w:sz w:val="16"/>
                <w:szCs w:val="16"/>
                <w:lang w:eastAsia="es-MX"/>
              </w:rPr>
              <w:t>to de la Ley de Adquisiciones, A</w:t>
            </w:r>
            <w:r w:rsidR="004F60CB" w:rsidRPr="004F60CB">
              <w:rPr>
                <w:rFonts w:ascii="Calibri" w:hAnsi="Calibri"/>
                <w:color w:val="000000"/>
                <w:sz w:val="16"/>
                <w:szCs w:val="16"/>
                <w:lang w:eastAsia="es-MX"/>
              </w:rPr>
              <w:t>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1B9F827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15C87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5C791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BC26000" w14:textId="77777777" w:rsidTr="004F60CB">
        <w:trPr>
          <w:trHeight w:val="300"/>
          <w:jc w:val="center"/>
        </w:trPr>
        <w:tc>
          <w:tcPr>
            <w:tcW w:w="7933" w:type="dxa"/>
            <w:shd w:val="clear" w:color="auto" w:fill="auto"/>
            <w:vAlign w:val="center"/>
            <w:hideMark/>
          </w:tcPr>
          <w:p w14:paraId="2EC9F0F4"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142D79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FACAA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E1521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5561F85" w14:textId="77777777" w:rsidTr="004F60CB">
        <w:trPr>
          <w:trHeight w:val="300"/>
          <w:jc w:val="center"/>
        </w:trPr>
        <w:tc>
          <w:tcPr>
            <w:tcW w:w="7933" w:type="dxa"/>
            <w:shd w:val="clear" w:color="auto" w:fill="auto"/>
            <w:vAlign w:val="center"/>
            <w:hideMark/>
          </w:tcPr>
          <w:p w14:paraId="4AE9CBF9" w14:textId="77777777" w:rsidR="004F60CB" w:rsidRPr="004F60CB" w:rsidRDefault="004F60CB" w:rsidP="00A1093D">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0642DF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E844B39"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446A5D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ADA05C8" w14:textId="77777777" w:rsidTr="00A1093D">
        <w:trPr>
          <w:trHeight w:val="70"/>
          <w:jc w:val="center"/>
        </w:trPr>
        <w:tc>
          <w:tcPr>
            <w:tcW w:w="7933" w:type="dxa"/>
            <w:shd w:val="clear" w:color="auto" w:fill="auto"/>
            <w:vAlign w:val="center"/>
            <w:hideMark/>
          </w:tcPr>
          <w:p w14:paraId="34042468"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1DF583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C73C6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C6647B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ECECDB2" w14:textId="77777777" w:rsidTr="004F60CB">
        <w:trPr>
          <w:trHeight w:val="300"/>
          <w:jc w:val="center"/>
        </w:trPr>
        <w:tc>
          <w:tcPr>
            <w:tcW w:w="7933" w:type="dxa"/>
            <w:shd w:val="clear" w:color="auto" w:fill="auto"/>
            <w:vAlign w:val="center"/>
            <w:hideMark/>
          </w:tcPr>
          <w:p w14:paraId="091C9C75"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29AADCF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EBCC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31F320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42D7D12" w14:textId="77777777" w:rsidTr="004F60CB">
        <w:trPr>
          <w:trHeight w:val="300"/>
          <w:jc w:val="center"/>
        </w:trPr>
        <w:tc>
          <w:tcPr>
            <w:tcW w:w="7933" w:type="dxa"/>
            <w:shd w:val="clear" w:color="auto" w:fill="auto"/>
            <w:vAlign w:val="center"/>
            <w:hideMark/>
          </w:tcPr>
          <w:p w14:paraId="1EB60460"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47D2A1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67C490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90B5E4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430DC78" w14:textId="77777777" w:rsidTr="004F60CB">
        <w:trPr>
          <w:trHeight w:val="300"/>
          <w:jc w:val="center"/>
        </w:trPr>
        <w:tc>
          <w:tcPr>
            <w:tcW w:w="7933" w:type="dxa"/>
            <w:shd w:val="clear" w:color="auto" w:fill="auto"/>
            <w:vAlign w:val="center"/>
            <w:hideMark/>
          </w:tcPr>
          <w:p w14:paraId="40241838" w14:textId="277BDE7A"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w:t>
            </w:r>
            <w:r w:rsidR="0081023D" w:rsidRPr="0081023D">
              <w:rPr>
                <w:rFonts w:ascii="Calibri" w:hAnsi="Calibri"/>
                <w:color w:val="000000"/>
                <w:sz w:val="16"/>
                <w:szCs w:val="16"/>
                <w:lang w:eastAsia="es-MX"/>
              </w:rPr>
              <w:t>predial del domicilio fiscal del licitante, en caso de ser propietario, de  lo contrario, contrato de arrendamiento o figura legal con la que se sustente la propiedad del domicilio fiscal</w:t>
            </w:r>
            <w:r w:rsidR="0081023D">
              <w:rPr>
                <w:rFonts w:ascii="Calibri" w:hAnsi="Calibri"/>
                <w:color w:val="000000"/>
                <w:sz w:val="16"/>
                <w:szCs w:val="16"/>
                <w:lang w:eastAsia="es-MX"/>
              </w:rPr>
              <w:t>.</w:t>
            </w:r>
          </w:p>
        </w:tc>
        <w:tc>
          <w:tcPr>
            <w:tcW w:w="846" w:type="dxa"/>
            <w:shd w:val="clear" w:color="auto" w:fill="auto"/>
            <w:vAlign w:val="center"/>
            <w:hideMark/>
          </w:tcPr>
          <w:p w14:paraId="43C1FFC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47E2A3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7257CC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BDA360D" w14:textId="77777777" w:rsidTr="00A1093D">
        <w:trPr>
          <w:trHeight w:val="70"/>
          <w:jc w:val="center"/>
        </w:trPr>
        <w:tc>
          <w:tcPr>
            <w:tcW w:w="7933" w:type="dxa"/>
            <w:shd w:val="clear" w:color="auto" w:fill="auto"/>
            <w:vAlign w:val="center"/>
            <w:hideMark/>
          </w:tcPr>
          <w:p w14:paraId="1186E34E"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7ECAD69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98367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86EC07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67FCD0" w14:textId="77777777" w:rsidTr="004F60CB">
        <w:trPr>
          <w:trHeight w:val="300"/>
          <w:jc w:val="center"/>
        </w:trPr>
        <w:tc>
          <w:tcPr>
            <w:tcW w:w="7933" w:type="dxa"/>
            <w:shd w:val="clear" w:color="auto" w:fill="auto"/>
            <w:vAlign w:val="center"/>
            <w:hideMark/>
          </w:tcPr>
          <w:p w14:paraId="6D5859A0"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7173453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330CA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77902A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D305C9B" w14:textId="77777777" w:rsidTr="004F60CB">
        <w:trPr>
          <w:trHeight w:val="300"/>
          <w:jc w:val="center"/>
        </w:trPr>
        <w:tc>
          <w:tcPr>
            <w:tcW w:w="7933" w:type="dxa"/>
            <w:shd w:val="clear" w:color="auto" w:fill="auto"/>
            <w:vAlign w:val="center"/>
            <w:hideMark/>
          </w:tcPr>
          <w:p w14:paraId="085A953A"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w:t>
            </w:r>
            <w:r w:rsidR="004F60CB" w:rsidRPr="004F60CB">
              <w:rPr>
                <w:rFonts w:ascii="Calibri" w:hAnsi="Calibri"/>
                <w:color w:val="000000"/>
                <w:sz w:val="16"/>
                <w:szCs w:val="16"/>
                <w:lang w:eastAsia="es-MX"/>
              </w:rPr>
              <w:lastRenderedPageBreak/>
              <w:t xml:space="preserve">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161B87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3929DA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5A384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035D8998" w14:textId="77777777" w:rsidR="004F60CB" w:rsidRPr="00AA0B61" w:rsidRDefault="004F60CB" w:rsidP="00BA09CD">
      <w:pPr>
        <w:pStyle w:val="Default"/>
        <w:rPr>
          <w:rFonts w:ascii="Calibri" w:hAnsi="Calibri"/>
          <w:b/>
          <w:bCs/>
          <w:sz w:val="20"/>
          <w:szCs w:val="20"/>
        </w:rPr>
      </w:pPr>
    </w:p>
    <w:p w14:paraId="3674332F"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833D70E" w14:textId="77777777" w:rsidTr="003632F9">
        <w:trPr>
          <w:trHeight w:val="474"/>
          <w:jc w:val="center"/>
        </w:trPr>
        <w:tc>
          <w:tcPr>
            <w:tcW w:w="4890" w:type="dxa"/>
          </w:tcPr>
          <w:p w14:paraId="22DC56E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FFE5E3"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923383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7306E7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680ADF4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424F0B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7CDF281" w14:textId="77777777" w:rsidR="00BA09CD" w:rsidRDefault="00BA09CD" w:rsidP="00BA09CD">
      <w:pPr>
        <w:pStyle w:val="Default"/>
        <w:jc w:val="both"/>
        <w:rPr>
          <w:rFonts w:ascii="Calibri" w:hAnsi="Calibri"/>
          <w:sz w:val="16"/>
          <w:szCs w:val="16"/>
        </w:rPr>
      </w:pPr>
    </w:p>
    <w:p w14:paraId="52DCFE1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30D10F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750FF0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69541F22" w14:textId="77777777" w:rsidR="00BA09CD" w:rsidRDefault="00BA09CD" w:rsidP="00BA09CD">
      <w:pPr>
        <w:tabs>
          <w:tab w:val="left" w:pos="4253"/>
          <w:tab w:val="left" w:pos="8080"/>
        </w:tabs>
        <w:ind w:right="1"/>
        <w:jc w:val="center"/>
        <w:rPr>
          <w:rFonts w:ascii="Calibri" w:hAnsi="Calibri" w:cs="Arial"/>
          <w:b/>
          <w:bCs/>
        </w:rPr>
      </w:pPr>
    </w:p>
    <w:p w14:paraId="5B3B54A9" w14:textId="77777777" w:rsidR="00BA09CD" w:rsidRDefault="00BA09CD" w:rsidP="00BA09CD">
      <w:pPr>
        <w:tabs>
          <w:tab w:val="left" w:pos="4253"/>
          <w:tab w:val="left" w:pos="8080"/>
        </w:tabs>
        <w:ind w:right="1"/>
        <w:jc w:val="center"/>
        <w:rPr>
          <w:rFonts w:ascii="Calibri" w:hAnsi="Calibri" w:cs="Arial"/>
          <w:b/>
          <w:bCs/>
        </w:rPr>
      </w:pPr>
    </w:p>
    <w:p w14:paraId="0E2BB429" w14:textId="77777777" w:rsidR="00522392" w:rsidRDefault="00522392" w:rsidP="00BA09CD">
      <w:pPr>
        <w:tabs>
          <w:tab w:val="left" w:pos="4253"/>
          <w:tab w:val="left" w:pos="8080"/>
        </w:tabs>
        <w:ind w:right="1"/>
        <w:jc w:val="center"/>
        <w:rPr>
          <w:rFonts w:ascii="Calibri" w:hAnsi="Calibri" w:cs="Arial"/>
          <w:b/>
          <w:bCs/>
        </w:rPr>
      </w:pPr>
    </w:p>
    <w:p w14:paraId="3DAB376D" w14:textId="77777777" w:rsidR="005F1933" w:rsidRDefault="005F1933" w:rsidP="00BA09CD">
      <w:pPr>
        <w:tabs>
          <w:tab w:val="left" w:pos="4253"/>
          <w:tab w:val="left" w:pos="8080"/>
        </w:tabs>
        <w:ind w:right="1"/>
        <w:jc w:val="center"/>
        <w:rPr>
          <w:rFonts w:ascii="Calibri" w:hAnsi="Calibri" w:cs="Arial"/>
          <w:b/>
          <w:bCs/>
        </w:rPr>
      </w:pPr>
    </w:p>
    <w:p w14:paraId="6C7A22B7" w14:textId="77777777" w:rsidR="005F1933" w:rsidRDefault="005F1933" w:rsidP="00BA09CD">
      <w:pPr>
        <w:tabs>
          <w:tab w:val="left" w:pos="4253"/>
          <w:tab w:val="left" w:pos="8080"/>
        </w:tabs>
        <w:ind w:right="1"/>
        <w:jc w:val="center"/>
        <w:rPr>
          <w:rFonts w:ascii="Calibri" w:hAnsi="Calibri" w:cs="Arial"/>
          <w:b/>
          <w:bCs/>
        </w:rPr>
      </w:pPr>
    </w:p>
    <w:p w14:paraId="2492C9AF" w14:textId="77777777" w:rsidR="005F1933" w:rsidRDefault="005F1933" w:rsidP="00BA09CD">
      <w:pPr>
        <w:tabs>
          <w:tab w:val="left" w:pos="4253"/>
          <w:tab w:val="left" w:pos="8080"/>
        </w:tabs>
        <w:ind w:right="1"/>
        <w:jc w:val="center"/>
        <w:rPr>
          <w:rFonts w:ascii="Calibri" w:hAnsi="Calibri" w:cs="Arial"/>
          <w:b/>
          <w:bCs/>
        </w:rPr>
      </w:pPr>
    </w:p>
    <w:p w14:paraId="2E4FF426" w14:textId="77777777" w:rsidR="005F1933" w:rsidRDefault="005F1933" w:rsidP="00BA09CD">
      <w:pPr>
        <w:tabs>
          <w:tab w:val="left" w:pos="4253"/>
          <w:tab w:val="left" w:pos="8080"/>
        </w:tabs>
        <w:ind w:right="1"/>
        <w:jc w:val="center"/>
        <w:rPr>
          <w:rFonts w:ascii="Calibri" w:hAnsi="Calibri" w:cs="Arial"/>
          <w:b/>
          <w:bCs/>
        </w:rPr>
      </w:pPr>
    </w:p>
    <w:p w14:paraId="4C562AC6" w14:textId="77777777" w:rsidR="005F1933" w:rsidRDefault="005F1933" w:rsidP="00BA09CD">
      <w:pPr>
        <w:tabs>
          <w:tab w:val="left" w:pos="4253"/>
          <w:tab w:val="left" w:pos="8080"/>
        </w:tabs>
        <w:ind w:right="1"/>
        <w:jc w:val="center"/>
        <w:rPr>
          <w:rFonts w:ascii="Calibri" w:hAnsi="Calibri" w:cs="Arial"/>
          <w:b/>
          <w:bCs/>
        </w:rPr>
      </w:pPr>
    </w:p>
    <w:p w14:paraId="20B3C706" w14:textId="77777777" w:rsidR="005F1933" w:rsidRDefault="005F1933" w:rsidP="00BA09CD">
      <w:pPr>
        <w:tabs>
          <w:tab w:val="left" w:pos="4253"/>
          <w:tab w:val="left" w:pos="8080"/>
        </w:tabs>
        <w:ind w:right="1"/>
        <w:jc w:val="center"/>
        <w:rPr>
          <w:rFonts w:ascii="Calibri" w:hAnsi="Calibri" w:cs="Arial"/>
          <w:b/>
          <w:bCs/>
        </w:rPr>
      </w:pPr>
    </w:p>
    <w:p w14:paraId="2BE6E388" w14:textId="77777777" w:rsidR="004F60CB" w:rsidRDefault="004F60CB" w:rsidP="00BA09CD">
      <w:pPr>
        <w:tabs>
          <w:tab w:val="left" w:pos="4253"/>
          <w:tab w:val="left" w:pos="8080"/>
        </w:tabs>
        <w:ind w:right="1"/>
        <w:jc w:val="center"/>
        <w:rPr>
          <w:rFonts w:ascii="Calibri" w:hAnsi="Calibri" w:cs="Arial"/>
          <w:b/>
          <w:bCs/>
        </w:rPr>
      </w:pPr>
    </w:p>
    <w:p w14:paraId="53B3B4A4" w14:textId="77777777" w:rsidR="004F60CB" w:rsidRDefault="004F60CB" w:rsidP="00BA09CD">
      <w:pPr>
        <w:tabs>
          <w:tab w:val="left" w:pos="4253"/>
          <w:tab w:val="left" w:pos="8080"/>
        </w:tabs>
        <w:ind w:right="1"/>
        <w:jc w:val="center"/>
        <w:rPr>
          <w:rFonts w:ascii="Calibri" w:hAnsi="Calibri" w:cs="Arial"/>
          <w:b/>
          <w:bCs/>
        </w:rPr>
      </w:pPr>
    </w:p>
    <w:p w14:paraId="3025E86C" w14:textId="77777777" w:rsidR="004F60CB" w:rsidRDefault="004F60CB" w:rsidP="00BA09CD">
      <w:pPr>
        <w:tabs>
          <w:tab w:val="left" w:pos="4253"/>
          <w:tab w:val="left" w:pos="8080"/>
        </w:tabs>
        <w:ind w:right="1"/>
        <w:jc w:val="center"/>
        <w:rPr>
          <w:rFonts w:ascii="Calibri" w:hAnsi="Calibri" w:cs="Arial"/>
          <w:b/>
          <w:bCs/>
        </w:rPr>
      </w:pPr>
    </w:p>
    <w:p w14:paraId="39523FD7" w14:textId="77777777" w:rsidR="004F60CB" w:rsidRDefault="004F60CB" w:rsidP="00BA09CD">
      <w:pPr>
        <w:tabs>
          <w:tab w:val="left" w:pos="4253"/>
          <w:tab w:val="left" w:pos="8080"/>
        </w:tabs>
        <w:ind w:right="1"/>
        <w:jc w:val="center"/>
        <w:rPr>
          <w:rFonts w:ascii="Calibri" w:hAnsi="Calibri" w:cs="Arial"/>
          <w:b/>
          <w:bCs/>
        </w:rPr>
      </w:pPr>
    </w:p>
    <w:p w14:paraId="2367F552" w14:textId="77777777" w:rsidR="004F60CB" w:rsidRDefault="004F60CB" w:rsidP="00BA09CD">
      <w:pPr>
        <w:tabs>
          <w:tab w:val="left" w:pos="4253"/>
          <w:tab w:val="left" w:pos="8080"/>
        </w:tabs>
        <w:ind w:right="1"/>
        <w:jc w:val="center"/>
        <w:rPr>
          <w:rFonts w:ascii="Calibri" w:hAnsi="Calibri" w:cs="Arial"/>
          <w:b/>
          <w:bCs/>
        </w:rPr>
      </w:pPr>
    </w:p>
    <w:p w14:paraId="663B18F0" w14:textId="77777777" w:rsidR="004F60CB" w:rsidRDefault="004F60CB" w:rsidP="00BA09CD">
      <w:pPr>
        <w:tabs>
          <w:tab w:val="left" w:pos="4253"/>
          <w:tab w:val="left" w:pos="8080"/>
        </w:tabs>
        <w:ind w:right="1"/>
        <w:jc w:val="center"/>
        <w:rPr>
          <w:rFonts w:ascii="Calibri" w:hAnsi="Calibri" w:cs="Arial"/>
          <w:b/>
          <w:bCs/>
        </w:rPr>
      </w:pPr>
    </w:p>
    <w:p w14:paraId="04389A57" w14:textId="77777777" w:rsidR="004F60CB" w:rsidRDefault="004F60CB" w:rsidP="00BA09CD">
      <w:pPr>
        <w:tabs>
          <w:tab w:val="left" w:pos="4253"/>
          <w:tab w:val="left" w:pos="8080"/>
        </w:tabs>
        <w:ind w:right="1"/>
        <w:jc w:val="center"/>
        <w:rPr>
          <w:rFonts w:ascii="Calibri" w:hAnsi="Calibri" w:cs="Arial"/>
          <w:b/>
          <w:bCs/>
        </w:rPr>
      </w:pPr>
    </w:p>
    <w:p w14:paraId="0A85A558" w14:textId="77777777" w:rsidR="004F60CB" w:rsidRDefault="004F60CB" w:rsidP="00BA09CD">
      <w:pPr>
        <w:tabs>
          <w:tab w:val="left" w:pos="4253"/>
          <w:tab w:val="left" w:pos="8080"/>
        </w:tabs>
        <w:ind w:right="1"/>
        <w:jc w:val="center"/>
        <w:rPr>
          <w:rFonts w:ascii="Calibri" w:hAnsi="Calibri" w:cs="Arial"/>
          <w:b/>
          <w:bCs/>
        </w:rPr>
      </w:pPr>
    </w:p>
    <w:p w14:paraId="4424DB1D" w14:textId="77777777" w:rsidR="004F60CB" w:rsidRDefault="004F60CB" w:rsidP="00BA09CD">
      <w:pPr>
        <w:tabs>
          <w:tab w:val="left" w:pos="4253"/>
          <w:tab w:val="left" w:pos="8080"/>
        </w:tabs>
        <w:ind w:right="1"/>
        <w:jc w:val="center"/>
        <w:rPr>
          <w:rFonts w:ascii="Calibri" w:hAnsi="Calibri" w:cs="Arial"/>
          <w:b/>
          <w:bCs/>
        </w:rPr>
      </w:pPr>
    </w:p>
    <w:p w14:paraId="54F6BF93" w14:textId="77777777" w:rsidR="004F60CB" w:rsidRDefault="004F60CB" w:rsidP="00BA09CD">
      <w:pPr>
        <w:tabs>
          <w:tab w:val="left" w:pos="4253"/>
          <w:tab w:val="left" w:pos="8080"/>
        </w:tabs>
        <w:ind w:right="1"/>
        <w:jc w:val="center"/>
        <w:rPr>
          <w:rFonts w:ascii="Calibri" w:hAnsi="Calibri" w:cs="Arial"/>
          <w:b/>
          <w:bCs/>
        </w:rPr>
      </w:pPr>
    </w:p>
    <w:p w14:paraId="192054A7" w14:textId="77777777" w:rsidR="004F60CB" w:rsidRDefault="004F60CB" w:rsidP="00BA09CD">
      <w:pPr>
        <w:tabs>
          <w:tab w:val="left" w:pos="4253"/>
          <w:tab w:val="left" w:pos="8080"/>
        </w:tabs>
        <w:ind w:right="1"/>
        <w:jc w:val="center"/>
        <w:rPr>
          <w:rFonts w:ascii="Calibri" w:hAnsi="Calibri" w:cs="Arial"/>
          <w:b/>
          <w:bCs/>
        </w:rPr>
      </w:pPr>
    </w:p>
    <w:p w14:paraId="085C53E0" w14:textId="77777777" w:rsidR="00EB315C" w:rsidRDefault="00EB315C" w:rsidP="00BA09CD">
      <w:pPr>
        <w:tabs>
          <w:tab w:val="left" w:pos="4253"/>
          <w:tab w:val="left" w:pos="8080"/>
        </w:tabs>
        <w:ind w:right="1"/>
        <w:jc w:val="center"/>
        <w:rPr>
          <w:rFonts w:ascii="Calibri" w:hAnsi="Calibri" w:cs="Arial"/>
          <w:b/>
          <w:bCs/>
        </w:rPr>
      </w:pPr>
    </w:p>
    <w:p w14:paraId="590A7D9C" w14:textId="77777777" w:rsidR="00EB315C" w:rsidRDefault="00EB315C" w:rsidP="00BA09CD">
      <w:pPr>
        <w:tabs>
          <w:tab w:val="left" w:pos="4253"/>
          <w:tab w:val="left" w:pos="8080"/>
        </w:tabs>
        <w:ind w:right="1"/>
        <w:jc w:val="center"/>
        <w:rPr>
          <w:rFonts w:ascii="Calibri" w:hAnsi="Calibri" w:cs="Arial"/>
          <w:b/>
          <w:bCs/>
        </w:rPr>
      </w:pPr>
    </w:p>
    <w:p w14:paraId="02819D39" w14:textId="77777777" w:rsidR="004F60CB" w:rsidRDefault="004F60CB" w:rsidP="00BA09CD">
      <w:pPr>
        <w:tabs>
          <w:tab w:val="left" w:pos="4253"/>
          <w:tab w:val="left" w:pos="8080"/>
        </w:tabs>
        <w:ind w:right="1"/>
        <w:jc w:val="center"/>
        <w:rPr>
          <w:rFonts w:ascii="Calibri" w:hAnsi="Calibri" w:cs="Arial"/>
          <w:b/>
          <w:bCs/>
        </w:rPr>
      </w:pPr>
    </w:p>
    <w:p w14:paraId="41793520" w14:textId="77777777" w:rsidR="00385897" w:rsidRDefault="00385897" w:rsidP="00BA09CD">
      <w:pPr>
        <w:tabs>
          <w:tab w:val="left" w:pos="4253"/>
          <w:tab w:val="left" w:pos="8080"/>
        </w:tabs>
        <w:ind w:right="1"/>
        <w:jc w:val="center"/>
        <w:rPr>
          <w:rFonts w:ascii="Calibri" w:hAnsi="Calibri" w:cs="Arial"/>
          <w:b/>
          <w:bCs/>
        </w:rPr>
      </w:pPr>
    </w:p>
    <w:p w14:paraId="61F7E6EA" w14:textId="77777777" w:rsidR="00636BCD" w:rsidRDefault="00636BCD" w:rsidP="00BA09CD">
      <w:pPr>
        <w:tabs>
          <w:tab w:val="left" w:pos="4253"/>
          <w:tab w:val="left" w:pos="8080"/>
        </w:tabs>
        <w:ind w:right="1"/>
        <w:jc w:val="center"/>
        <w:rPr>
          <w:rFonts w:ascii="Calibri" w:hAnsi="Calibri" w:cs="Arial"/>
          <w:b/>
          <w:bCs/>
        </w:rPr>
      </w:pPr>
    </w:p>
    <w:p w14:paraId="7E628B20" w14:textId="77777777" w:rsidR="00636BCD" w:rsidRDefault="00636BCD" w:rsidP="00BA09CD">
      <w:pPr>
        <w:tabs>
          <w:tab w:val="left" w:pos="4253"/>
          <w:tab w:val="left" w:pos="8080"/>
        </w:tabs>
        <w:ind w:right="1"/>
        <w:jc w:val="center"/>
        <w:rPr>
          <w:rFonts w:ascii="Calibri" w:hAnsi="Calibri" w:cs="Arial"/>
          <w:b/>
          <w:bCs/>
        </w:rPr>
      </w:pPr>
    </w:p>
    <w:p w14:paraId="25804EF3" w14:textId="77777777" w:rsidR="00636BCD" w:rsidRDefault="00636BCD" w:rsidP="00BA09CD">
      <w:pPr>
        <w:tabs>
          <w:tab w:val="left" w:pos="4253"/>
          <w:tab w:val="left" w:pos="8080"/>
        </w:tabs>
        <w:ind w:right="1"/>
        <w:jc w:val="center"/>
        <w:rPr>
          <w:rFonts w:ascii="Calibri" w:hAnsi="Calibri" w:cs="Arial"/>
          <w:b/>
          <w:bCs/>
        </w:rPr>
      </w:pPr>
    </w:p>
    <w:p w14:paraId="5EBAC447" w14:textId="77777777" w:rsidR="00A1093D" w:rsidRDefault="00A1093D" w:rsidP="00BA09CD">
      <w:pPr>
        <w:tabs>
          <w:tab w:val="left" w:pos="4253"/>
          <w:tab w:val="left" w:pos="8080"/>
        </w:tabs>
        <w:ind w:right="1"/>
        <w:jc w:val="center"/>
        <w:rPr>
          <w:rFonts w:ascii="Calibri" w:hAnsi="Calibri" w:cs="Arial"/>
          <w:b/>
          <w:bCs/>
        </w:rPr>
      </w:pPr>
    </w:p>
    <w:p w14:paraId="466191B9" w14:textId="77777777" w:rsidR="00636BCD" w:rsidRDefault="00636BCD" w:rsidP="00BA09CD">
      <w:pPr>
        <w:tabs>
          <w:tab w:val="left" w:pos="4253"/>
          <w:tab w:val="left" w:pos="8080"/>
        </w:tabs>
        <w:ind w:right="1"/>
        <w:jc w:val="center"/>
        <w:rPr>
          <w:rFonts w:ascii="Calibri" w:hAnsi="Calibri" w:cs="Arial"/>
          <w:b/>
          <w:bCs/>
        </w:rPr>
      </w:pPr>
    </w:p>
    <w:p w14:paraId="3E3C52EC" w14:textId="77777777" w:rsidR="001E52DD" w:rsidRDefault="001E52DD" w:rsidP="00BA09CD">
      <w:pPr>
        <w:tabs>
          <w:tab w:val="left" w:pos="4253"/>
          <w:tab w:val="left" w:pos="8080"/>
        </w:tabs>
        <w:ind w:right="1"/>
        <w:jc w:val="center"/>
        <w:rPr>
          <w:rFonts w:ascii="Calibri" w:hAnsi="Calibri" w:cs="Arial"/>
          <w:b/>
          <w:bCs/>
        </w:rPr>
      </w:pPr>
    </w:p>
    <w:p w14:paraId="2B45FF1A" w14:textId="77777777" w:rsidR="001E52DD" w:rsidRDefault="001E52DD" w:rsidP="00BA09CD">
      <w:pPr>
        <w:tabs>
          <w:tab w:val="left" w:pos="4253"/>
          <w:tab w:val="left" w:pos="8080"/>
        </w:tabs>
        <w:ind w:right="1"/>
        <w:jc w:val="center"/>
        <w:rPr>
          <w:rFonts w:ascii="Calibri" w:hAnsi="Calibri" w:cs="Arial"/>
          <w:b/>
          <w:bCs/>
        </w:rPr>
      </w:pPr>
    </w:p>
    <w:p w14:paraId="2820510E" w14:textId="77777777" w:rsidR="008A681F" w:rsidRDefault="008A681F" w:rsidP="00BA09CD">
      <w:pPr>
        <w:tabs>
          <w:tab w:val="left" w:pos="4253"/>
          <w:tab w:val="left" w:pos="8080"/>
        </w:tabs>
        <w:ind w:right="1"/>
        <w:jc w:val="center"/>
        <w:rPr>
          <w:rFonts w:ascii="Calibri" w:hAnsi="Calibri" w:cs="Arial"/>
          <w:b/>
          <w:bCs/>
        </w:rPr>
      </w:pPr>
    </w:p>
    <w:p w14:paraId="7AD260AC" w14:textId="77777777"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73D3977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766F9DE" w14:textId="77777777" w:rsidR="002F5444" w:rsidRPr="00C765F1" w:rsidRDefault="002F5444" w:rsidP="002F5444">
      <w:pPr>
        <w:pStyle w:val="Default"/>
        <w:rPr>
          <w:rFonts w:asciiTheme="minorHAnsi" w:hAnsiTheme="minorHAnsi"/>
          <w:sz w:val="20"/>
          <w:szCs w:val="20"/>
        </w:rPr>
      </w:pPr>
    </w:p>
    <w:p w14:paraId="648C6554" w14:textId="77777777" w:rsidR="002F5444" w:rsidRPr="00C765F1" w:rsidRDefault="002F5444" w:rsidP="002F5444">
      <w:pPr>
        <w:pStyle w:val="Default"/>
        <w:rPr>
          <w:rFonts w:asciiTheme="minorHAnsi" w:hAnsiTheme="minorHAnsi"/>
          <w:sz w:val="20"/>
          <w:szCs w:val="20"/>
        </w:rPr>
      </w:pPr>
    </w:p>
    <w:p w14:paraId="791843B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2EBD65F"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1C8BC837" w14:textId="72E6D1B9" w:rsidR="002F5444" w:rsidRPr="003C57FD" w:rsidRDefault="002F5444" w:rsidP="002F5444">
      <w:pPr>
        <w:pStyle w:val="Default"/>
        <w:jc w:val="right"/>
        <w:rPr>
          <w:rFonts w:asciiTheme="minorHAnsi" w:hAnsiTheme="minorHAnsi"/>
          <w:color w:val="auto"/>
          <w:sz w:val="18"/>
          <w:szCs w:val="16"/>
        </w:rPr>
      </w:pPr>
      <w:r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w:t>
      </w:r>
      <w:r w:rsidR="004E0AAD">
        <w:rPr>
          <w:rFonts w:asciiTheme="minorHAnsi" w:hAnsiTheme="minorHAnsi"/>
          <w:b/>
          <w:color w:val="auto"/>
          <w:sz w:val="18"/>
          <w:szCs w:val="16"/>
        </w:rPr>
        <w:t>I59-2021</w:t>
      </w:r>
    </w:p>
    <w:p w14:paraId="398CA752" w14:textId="77777777" w:rsidR="002F5444" w:rsidRPr="003C57FD" w:rsidRDefault="002F5444" w:rsidP="002F5444">
      <w:pPr>
        <w:pStyle w:val="Default"/>
        <w:jc w:val="right"/>
        <w:rPr>
          <w:rFonts w:asciiTheme="minorHAnsi" w:hAnsiTheme="minorHAnsi"/>
          <w:color w:val="auto"/>
          <w:sz w:val="18"/>
          <w:szCs w:val="16"/>
        </w:rPr>
      </w:pPr>
    </w:p>
    <w:p w14:paraId="63FBB740" w14:textId="77777777" w:rsidR="002F5444" w:rsidRPr="003C57FD" w:rsidRDefault="002F5444" w:rsidP="002F5444">
      <w:pPr>
        <w:pStyle w:val="Default"/>
        <w:jc w:val="right"/>
        <w:rPr>
          <w:rFonts w:asciiTheme="minorHAnsi" w:hAnsiTheme="minorHAnsi"/>
          <w:color w:val="auto"/>
          <w:sz w:val="18"/>
          <w:szCs w:val="16"/>
        </w:rPr>
      </w:pPr>
    </w:p>
    <w:p w14:paraId="4AB1F082" w14:textId="12E7BBB1" w:rsidR="002F5444" w:rsidRPr="00C765F1" w:rsidRDefault="00E57ECF" w:rsidP="002F5444">
      <w:pPr>
        <w:pStyle w:val="Default"/>
        <w:jc w:val="both"/>
        <w:rPr>
          <w:rFonts w:asciiTheme="minorHAnsi" w:hAnsiTheme="minorHAnsi"/>
          <w:sz w:val="18"/>
          <w:szCs w:val="16"/>
        </w:rPr>
      </w:pPr>
      <w:r w:rsidRPr="00183705">
        <w:rPr>
          <w:rFonts w:ascii="Calibri" w:hAnsi="Calibri"/>
          <w:color w:val="auto"/>
          <w:sz w:val="18"/>
          <w:szCs w:val="16"/>
        </w:rPr>
        <w:t>Con fundamento en el Artículo</w:t>
      </w:r>
      <w:r>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Pr>
          <w:rFonts w:ascii="Calibri" w:hAnsi="Calibri"/>
          <w:color w:val="auto"/>
          <w:sz w:val="18"/>
          <w:szCs w:val="16"/>
        </w:rPr>
        <w:t>Estado de Nuevo León</w:t>
      </w:r>
      <w:r w:rsidR="002F5444" w:rsidRPr="003C57FD">
        <w:rPr>
          <w:rFonts w:asciiTheme="minorHAnsi" w:hAnsiTheme="minorHAnsi"/>
          <w:color w:val="auto"/>
          <w:sz w:val="18"/>
          <w:szCs w:val="16"/>
        </w:rPr>
        <w:t xml:space="preserve">, manifiesto que es de mi interés participar en la </w:t>
      </w:r>
      <w:r w:rsidR="00C96B24" w:rsidRPr="003C57FD">
        <w:rPr>
          <w:rFonts w:ascii="Calibri" w:hAnsi="Calibri" w:cs="Calibri"/>
          <w:b/>
          <w:bCs/>
          <w:color w:val="auto"/>
          <w:sz w:val="20"/>
          <w:szCs w:val="20"/>
        </w:rPr>
        <w:t xml:space="preserve">LICITACIÓN PÚBLICA INTERNACIONAL BAJO LA COBERTURA DE </w:t>
      </w:r>
      <w:r w:rsidR="00EF7C51" w:rsidRPr="003C57FD">
        <w:rPr>
          <w:rFonts w:ascii="Calibri" w:hAnsi="Calibri" w:cs="Calibri"/>
          <w:b/>
          <w:bCs/>
          <w:color w:val="auto"/>
          <w:sz w:val="20"/>
          <w:szCs w:val="20"/>
        </w:rPr>
        <w:t>TRATADOS</w:t>
      </w:r>
      <w:r w:rsidR="00C96B24" w:rsidRPr="003C57FD">
        <w:rPr>
          <w:rFonts w:ascii="Calibri" w:hAnsi="Calibri" w:cs="Calibri"/>
          <w:b/>
          <w:bCs/>
          <w:color w:val="auto"/>
          <w:sz w:val="20"/>
          <w:szCs w:val="20"/>
        </w:rPr>
        <w:t xml:space="preserve"> PRESENCIAL</w:t>
      </w:r>
      <w:r w:rsidR="00C96B24" w:rsidRPr="003C57FD">
        <w:rPr>
          <w:rFonts w:asciiTheme="minorHAnsi" w:hAnsiTheme="minorHAnsi"/>
          <w:color w:val="auto"/>
          <w:sz w:val="18"/>
          <w:szCs w:val="16"/>
        </w:rPr>
        <w:t xml:space="preserve"> </w:t>
      </w:r>
      <w:r w:rsidR="002F5444"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w:t>
      </w:r>
      <w:r w:rsidR="004E0AAD">
        <w:rPr>
          <w:rFonts w:asciiTheme="minorHAnsi" w:hAnsiTheme="minorHAnsi"/>
          <w:b/>
          <w:color w:val="auto"/>
          <w:sz w:val="18"/>
          <w:szCs w:val="16"/>
        </w:rPr>
        <w:t>I59-2021</w:t>
      </w:r>
      <w:r w:rsidR="002F5444" w:rsidRPr="003C57FD">
        <w:rPr>
          <w:rFonts w:asciiTheme="minorHAnsi" w:hAnsiTheme="minorHAnsi"/>
          <w:b/>
          <w:color w:val="auto"/>
          <w:sz w:val="18"/>
          <w:szCs w:val="16"/>
        </w:rPr>
        <w:t xml:space="preserve"> </w:t>
      </w:r>
      <w:r w:rsidR="002F5444" w:rsidRPr="003C57FD">
        <w:rPr>
          <w:rFonts w:asciiTheme="minorHAnsi" w:hAnsiTheme="minorHAnsi"/>
          <w:color w:val="auto"/>
          <w:sz w:val="18"/>
          <w:szCs w:val="16"/>
        </w:rPr>
        <w:t>que cuento con las facultades suficiente</w:t>
      </w:r>
      <w:r w:rsidR="002F5444" w:rsidRPr="003C57FD">
        <w:rPr>
          <w:rFonts w:asciiTheme="minorHAnsi" w:hAnsiTheme="minorHAnsi"/>
          <w:sz w:val="18"/>
          <w:szCs w:val="16"/>
        </w:rPr>
        <w:t>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002F5444" w:rsidRPr="00C765F1">
        <w:rPr>
          <w:rFonts w:asciiTheme="minorHAnsi" w:hAnsiTheme="minorHAnsi"/>
          <w:sz w:val="18"/>
          <w:szCs w:val="16"/>
        </w:rPr>
        <w:t xml:space="preserve"> </w:t>
      </w:r>
    </w:p>
    <w:p w14:paraId="27649866"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39A44C03" w14:textId="77777777" w:rsidTr="009230E1">
        <w:trPr>
          <w:trHeight w:val="84"/>
          <w:jc w:val="center"/>
        </w:trPr>
        <w:tc>
          <w:tcPr>
            <w:tcW w:w="9639" w:type="dxa"/>
            <w:gridSpan w:val="4"/>
          </w:tcPr>
          <w:p w14:paraId="59374D7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2BA7D5C7" w14:textId="77777777" w:rsidTr="009230E1">
        <w:trPr>
          <w:trHeight w:val="84"/>
          <w:jc w:val="center"/>
        </w:trPr>
        <w:tc>
          <w:tcPr>
            <w:tcW w:w="9639" w:type="dxa"/>
            <w:gridSpan w:val="4"/>
          </w:tcPr>
          <w:p w14:paraId="6F04F13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FD206D9" w14:textId="77777777" w:rsidTr="009230E1">
        <w:trPr>
          <w:trHeight w:val="84"/>
          <w:jc w:val="center"/>
        </w:trPr>
        <w:tc>
          <w:tcPr>
            <w:tcW w:w="4536" w:type="dxa"/>
            <w:gridSpan w:val="2"/>
          </w:tcPr>
          <w:p w14:paraId="60C10FA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9835EA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270B80A" w14:textId="77777777" w:rsidTr="009230E1">
        <w:trPr>
          <w:trHeight w:val="84"/>
          <w:jc w:val="center"/>
        </w:trPr>
        <w:tc>
          <w:tcPr>
            <w:tcW w:w="4536" w:type="dxa"/>
            <w:gridSpan w:val="2"/>
          </w:tcPr>
          <w:p w14:paraId="675DB4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0D550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2F2EAAC" w14:textId="77777777" w:rsidTr="009230E1">
        <w:trPr>
          <w:trHeight w:val="84"/>
          <w:jc w:val="center"/>
        </w:trPr>
        <w:tc>
          <w:tcPr>
            <w:tcW w:w="4536" w:type="dxa"/>
            <w:gridSpan w:val="2"/>
          </w:tcPr>
          <w:p w14:paraId="1951499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E8156F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074464E" w14:textId="77777777" w:rsidTr="009230E1">
        <w:trPr>
          <w:trHeight w:val="84"/>
          <w:jc w:val="center"/>
        </w:trPr>
        <w:tc>
          <w:tcPr>
            <w:tcW w:w="9639" w:type="dxa"/>
            <w:gridSpan w:val="4"/>
          </w:tcPr>
          <w:p w14:paraId="5C219C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3151493" w14:textId="77777777" w:rsidTr="009230E1">
        <w:trPr>
          <w:trHeight w:val="84"/>
          <w:jc w:val="center"/>
        </w:trPr>
        <w:tc>
          <w:tcPr>
            <w:tcW w:w="4536" w:type="dxa"/>
            <w:gridSpan w:val="2"/>
          </w:tcPr>
          <w:p w14:paraId="57B9C5E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CE9DE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068D85D9" w14:textId="77777777" w:rsidTr="009230E1">
        <w:trPr>
          <w:trHeight w:val="84"/>
          <w:jc w:val="center"/>
        </w:trPr>
        <w:tc>
          <w:tcPr>
            <w:tcW w:w="9639" w:type="dxa"/>
            <w:gridSpan w:val="4"/>
          </w:tcPr>
          <w:p w14:paraId="5AC304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A10A54D" w14:textId="77777777" w:rsidTr="009230E1">
        <w:trPr>
          <w:trHeight w:val="188"/>
          <w:jc w:val="center"/>
        </w:trPr>
        <w:tc>
          <w:tcPr>
            <w:tcW w:w="9639" w:type="dxa"/>
            <w:gridSpan w:val="4"/>
          </w:tcPr>
          <w:p w14:paraId="7E547B7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8D0DA6" w14:textId="77777777" w:rsidTr="009230E1">
        <w:trPr>
          <w:trHeight w:val="188"/>
          <w:jc w:val="center"/>
        </w:trPr>
        <w:tc>
          <w:tcPr>
            <w:tcW w:w="2661" w:type="dxa"/>
          </w:tcPr>
          <w:p w14:paraId="3BA2293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7138C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401F7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57109B1D" w14:textId="77777777" w:rsidTr="009230E1">
        <w:trPr>
          <w:trHeight w:val="188"/>
          <w:jc w:val="center"/>
        </w:trPr>
        <w:tc>
          <w:tcPr>
            <w:tcW w:w="2661" w:type="dxa"/>
          </w:tcPr>
          <w:p w14:paraId="10519BC2" w14:textId="77777777" w:rsidR="002F5444" w:rsidRPr="00C765F1" w:rsidRDefault="002F5444" w:rsidP="009230E1">
            <w:pPr>
              <w:pStyle w:val="Default"/>
              <w:rPr>
                <w:rFonts w:asciiTheme="minorHAnsi" w:hAnsiTheme="minorHAnsi"/>
                <w:sz w:val="16"/>
                <w:szCs w:val="16"/>
              </w:rPr>
            </w:pPr>
          </w:p>
        </w:tc>
        <w:tc>
          <w:tcPr>
            <w:tcW w:w="3293" w:type="dxa"/>
            <w:gridSpan w:val="2"/>
          </w:tcPr>
          <w:p w14:paraId="25D11E18" w14:textId="77777777" w:rsidR="002F5444" w:rsidRPr="00C765F1" w:rsidRDefault="002F5444" w:rsidP="009230E1">
            <w:pPr>
              <w:pStyle w:val="Default"/>
              <w:rPr>
                <w:rFonts w:asciiTheme="minorHAnsi" w:hAnsiTheme="minorHAnsi"/>
                <w:sz w:val="16"/>
                <w:szCs w:val="16"/>
              </w:rPr>
            </w:pPr>
          </w:p>
        </w:tc>
        <w:tc>
          <w:tcPr>
            <w:tcW w:w="3685" w:type="dxa"/>
          </w:tcPr>
          <w:p w14:paraId="627C5688" w14:textId="77777777" w:rsidR="002F5444" w:rsidRPr="00C765F1" w:rsidRDefault="002F5444" w:rsidP="009230E1">
            <w:pPr>
              <w:pStyle w:val="Default"/>
              <w:rPr>
                <w:rFonts w:asciiTheme="minorHAnsi" w:hAnsiTheme="minorHAnsi"/>
                <w:sz w:val="16"/>
                <w:szCs w:val="16"/>
              </w:rPr>
            </w:pPr>
          </w:p>
        </w:tc>
      </w:tr>
      <w:tr w:rsidR="002F5444" w:rsidRPr="00C765F1" w14:paraId="38EBE6EB" w14:textId="77777777" w:rsidTr="009230E1">
        <w:trPr>
          <w:trHeight w:val="188"/>
          <w:jc w:val="center"/>
        </w:trPr>
        <w:tc>
          <w:tcPr>
            <w:tcW w:w="2661" w:type="dxa"/>
          </w:tcPr>
          <w:p w14:paraId="331B7D1B" w14:textId="77777777" w:rsidR="002F5444" w:rsidRPr="00C765F1" w:rsidRDefault="002F5444" w:rsidP="009230E1">
            <w:pPr>
              <w:pStyle w:val="Default"/>
              <w:rPr>
                <w:rFonts w:asciiTheme="minorHAnsi" w:hAnsiTheme="minorHAnsi"/>
                <w:sz w:val="16"/>
                <w:szCs w:val="16"/>
              </w:rPr>
            </w:pPr>
          </w:p>
        </w:tc>
        <w:tc>
          <w:tcPr>
            <w:tcW w:w="3293" w:type="dxa"/>
            <w:gridSpan w:val="2"/>
          </w:tcPr>
          <w:p w14:paraId="409B38EB" w14:textId="77777777" w:rsidR="002F5444" w:rsidRPr="00C765F1" w:rsidRDefault="002F5444" w:rsidP="009230E1">
            <w:pPr>
              <w:pStyle w:val="Default"/>
              <w:rPr>
                <w:rFonts w:asciiTheme="minorHAnsi" w:hAnsiTheme="minorHAnsi"/>
                <w:sz w:val="16"/>
                <w:szCs w:val="16"/>
              </w:rPr>
            </w:pPr>
          </w:p>
        </w:tc>
        <w:tc>
          <w:tcPr>
            <w:tcW w:w="3685" w:type="dxa"/>
          </w:tcPr>
          <w:p w14:paraId="1DE36D7C" w14:textId="77777777" w:rsidR="002F5444" w:rsidRPr="00C765F1" w:rsidRDefault="002F5444" w:rsidP="009230E1">
            <w:pPr>
              <w:pStyle w:val="Default"/>
              <w:rPr>
                <w:rFonts w:asciiTheme="minorHAnsi" w:hAnsiTheme="minorHAnsi"/>
                <w:sz w:val="16"/>
                <w:szCs w:val="16"/>
              </w:rPr>
            </w:pPr>
          </w:p>
        </w:tc>
      </w:tr>
      <w:tr w:rsidR="002F5444" w:rsidRPr="00C765F1" w14:paraId="61A0E9AA" w14:textId="77777777" w:rsidTr="009230E1">
        <w:trPr>
          <w:trHeight w:val="188"/>
          <w:jc w:val="center"/>
        </w:trPr>
        <w:tc>
          <w:tcPr>
            <w:tcW w:w="2661" w:type="dxa"/>
          </w:tcPr>
          <w:p w14:paraId="4D069A0A" w14:textId="77777777" w:rsidR="002F5444" w:rsidRPr="00C765F1" w:rsidRDefault="002F5444" w:rsidP="009230E1">
            <w:pPr>
              <w:pStyle w:val="Default"/>
              <w:rPr>
                <w:rFonts w:asciiTheme="minorHAnsi" w:hAnsiTheme="minorHAnsi"/>
                <w:sz w:val="16"/>
                <w:szCs w:val="16"/>
              </w:rPr>
            </w:pPr>
          </w:p>
        </w:tc>
        <w:tc>
          <w:tcPr>
            <w:tcW w:w="3293" w:type="dxa"/>
            <w:gridSpan w:val="2"/>
          </w:tcPr>
          <w:p w14:paraId="11505537" w14:textId="77777777" w:rsidR="002F5444" w:rsidRPr="00C765F1" w:rsidRDefault="002F5444" w:rsidP="009230E1">
            <w:pPr>
              <w:pStyle w:val="Default"/>
              <w:rPr>
                <w:rFonts w:asciiTheme="minorHAnsi" w:hAnsiTheme="minorHAnsi"/>
                <w:sz w:val="16"/>
                <w:szCs w:val="16"/>
              </w:rPr>
            </w:pPr>
          </w:p>
        </w:tc>
        <w:tc>
          <w:tcPr>
            <w:tcW w:w="3685" w:type="dxa"/>
          </w:tcPr>
          <w:p w14:paraId="51E1E1D1" w14:textId="77777777" w:rsidR="002F5444" w:rsidRPr="00C765F1" w:rsidRDefault="002F5444" w:rsidP="009230E1">
            <w:pPr>
              <w:pStyle w:val="Default"/>
              <w:rPr>
                <w:rFonts w:asciiTheme="minorHAnsi" w:hAnsiTheme="minorHAnsi"/>
                <w:sz w:val="16"/>
                <w:szCs w:val="16"/>
              </w:rPr>
            </w:pPr>
          </w:p>
        </w:tc>
      </w:tr>
      <w:tr w:rsidR="002F5444" w:rsidRPr="00C765F1" w14:paraId="3C662B16" w14:textId="77777777" w:rsidTr="009230E1">
        <w:trPr>
          <w:trHeight w:val="188"/>
          <w:jc w:val="center"/>
        </w:trPr>
        <w:tc>
          <w:tcPr>
            <w:tcW w:w="2661" w:type="dxa"/>
          </w:tcPr>
          <w:p w14:paraId="7530F752" w14:textId="77777777" w:rsidR="002F5444" w:rsidRPr="00C765F1" w:rsidRDefault="002F5444" w:rsidP="009230E1">
            <w:pPr>
              <w:pStyle w:val="Default"/>
              <w:rPr>
                <w:rFonts w:asciiTheme="minorHAnsi" w:hAnsiTheme="minorHAnsi"/>
                <w:sz w:val="16"/>
                <w:szCs w:val="16"/>
              </w:rPr>
            </w:pPr>
          </w:p>
        </w:tc>
        <w:tc>
          <w:tcPr>
            <w:tcW w:w="3293" w:type="dxa"/>
            <w:gridSpan w:val="2"/>
          </w:tcPr>
          <w:p w14:paraId="728CF973" w14:textId="77777777" w:rsidR="002F5444" w:rsidRPr="00C765F1" w:rsidRDefault="002F5444" w:rsidP="009230E1">
            <w:pPr>
              <w:pStyle w:val="Default"/>
              <w:rPr>
                <w:rFonts w:asciiTheme="minorHAnsi" w:hAnsiTheme="minorHAnsi"/>
                <w:sz w:val="16"/>
                <w:szCs w:val="16"/>
              </w:rPr>
            </w:pPr>
          </w:p>
        </w:tc>
        <w:tc>
          <w:tcPr>
            <w:tcW w:w="3685" w:type="dxa"/>
          </w:tcPr>
          <w:p w14:paraId="254AA9F0" w14:textId="77777777" w:rsidR="002F5444" w:rsidRPr="00C765F1" w:rsidRDefault="002F5444" w:rsidP="009230E1">
            <w:pPr>
              <w:pStyle w:val="Default"/>
              <w:rPr>
                <w:rFonts w:asciiTheme="minorHAnsi" w:hAnsiTheme="minorHAnsi"/>
                <w:sz w:val="16"/>
                <w:szCs w:val="16"/>
              </w:rPr>
            </w:pPr>
          </w:p>
        </w:tc>
      </w:tr>
      <w:tr w:rsidR="002F5444" w:rsidRPr="00C765F1" w14:paraId="4608BF55" w14:textId="77777777" w:rsidTr="009230E1">
        <w:trPr>
          <w:trHeight w:val="84"/>
          <w:jc w:val="center"/>
        </w:trPr>
        <w:tc>
          <w:tcPr>
            <w:tcW w:w="9639" w:type="dxa"/>
            <w:gridSpan w:val="4"/>
          </w:tcPr>
          <w:p w14:paraId="368FCF1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3428678A" w14:textId="77777777" w:rsidTr="009230E1">
        <w:trPr>
          <w:trHeight w:val="84"/>
          <w:jc w:val="center"/>
        </w:trPr>
        <w:tc>
          <w:tcPr>
            <w:tcW w:w="9639" w:type="dxa"/>
            <w:gridSpan w:val="4"/>
          </w:tcPr>
          <w:p w14:paraId="58A1042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11816862" w14:textId="77777777" w:rsidTr="009230E1">
        <w:trPr>
          <w:trHeight w:val="84"/>
          <w:jc w:val="center"/>
        </w:trPr>
        <w:tc>
          <w:tcPr>
            <w:tcW w:w="9639" w:type="dxa"/>
            <w:gridSpan w:val="4"/>
          </w:tcPr>
          <w:p w14:paraId="0D18F52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645C9857" w14:textId="77777777" w:rsidTr="009230E1">
        <w:trPr>
          <w:trHeight w:val="84"/>
          <w:jc w:val="center"/>
        </w:trPr>
        <w:tc>
          <w:tcPr>
            <w:tcW w:w="9639" w:type="dxa"/>
            <w:gridSpan w:val="4"/>
          </w:tcPr>
          <w:p w14:paraId="2C8E26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61B755CF" w14:textId="77777777" w:rsidTr="009230E1">
        <w:trPr>
          <w:trHeight w:val="84"/>
          <w:jc w:val="center"/>
        </w:trPr>
        <w:tc>
          <w:tcPr>
            <w:tcW w:w="9639" w:type="dxa"/>
            <w:gridSpan w:val="4"/>
          </w:tcPr>
          <w:p w14:paraId="4F4D40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19D4B329" w14:textId="77777777" w:rsidTr="009230E1">
        <w:trPr>
          <w:trHeight w:val="84"/>
          <w:jc w:val="center"/>
        </w:trPr>
        <w:tc>
          <w:tcPr>
            <w:tcW w:w="4536" w:type="dxa"/>
            <w:gridSpan w:val="2"/>
          </w:tcPr>
          <w:p w14:paraId="5163D7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E3D89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E2A6325" w14:textId="77777777" w:rsidTr="009230E1">
        <w:trPr>
          <w:trHeight w:val="84"/>
          <w:jc w:val="center"/>
        </w:trPr>
        <w:tc>
          <w:tcPr>
            <w:tcW w:w="9639" w:type="dxa"/>
            <w:gridSpan w:val="4"/>
          </w:tcPr>
          <w:p w14:paraId="0FE9FA0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1AD58A5" w14:textId="77777777" w:rsidTr="009230E1">
        <w:trPr>
          <w:trHeight w:val="84"/>
          <w:jc w:val="center"/>
        </w:trPr>
        <w:tc>
          <w:tcPr>
            <w:tcW w:w="9639" w:type="dxa"/>
            <w:gridSpan w:val="4"/>
          </w:tcPr>
          <w:p w14:paraId="5B2A52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22E639E" w14:textId="77777777" w:rsidR="002F5444" w:rsidRPr="00C765F1" w:rsidRDefault="002F5444" w:rsidP="002F5444">
      <w:pPr>
        <w:pStyle w:val="Default"/>
        <w:rPr>
          <w:rFonts w:asciiTheme="minorHAnsi" w:hAnsiTheme="minorHAnsi"/>
          <w:sz w:val="20"/>
          <w:szCs w:val="20"/>
        </w:rPr>
      </w:pPr>
    </w:p>
    <w:p w14:paraId="78B08EA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85D5697" w14:textId="77777777" w:rsidR="002F5444" w:rsidRPr="00C765F1" w:rsidRDefault="002F5444" w:rsidP="002F5444">
      <w:pPr>
        <w:pStyle w:val="Default"/>
        <w:jc w:val="center"/>
        <w:rPr>
          <w:rFonts w:asciiTheme="minorHAnsi" w:hAnsiTheme="minorHAnsi"/>
          <w:sz w:val="20"/>
          <w:szCs w:val="20"/>
        </w:rPr>
      </w:pPr>
    </w:p>
    <w:p w14:paraId="1FCFA212" w14:textId="77777777" w:rsidR="002F5444" w:rsidRPr="00C765F1" w:rsidRDefault="002F5444" w:rsidP="002F5444">
      <w:pPr>
        <w:pStyle w:val="Default"/>
        <w:jc w:val="center"/>
        <w:rPr>
          <w:rFonts w:asciiTheme="minorHAnsi" w:hAnsiTheme="minorHAnsi"/>
          <w:sz w:val="20"/>
          <w:szCs w:val="20"/>
        </w:rPr>
      </w:pPr>
    </w:p>
    <w:p w14:paraId="7B893D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B050FA6" w14:textId="77777777" w:rsidR="002F5444" w:rsidRPr="00C765F1" w:rsidRDefault="002F5444" w:rsidP="002F5444">
      <w:pPr>
        <w:pStyle w:val="Default"/>
        <w:jc w:val="center"/>
        <w:rPr>
          <w:rFonts w:asciiTheme="minorHAnsi" w:hAnsiTheme="minorHAnsi"/>
          <w:sz w:val="20"/>
          <w:szCs w:val="20"/>
        </w:rPr>
      </w:pPr>
    </w:p>
    <w:p w14:paraId="6C3649EA" w14:textId="77777777" w:rsidR="002F5444" w:rsidRPr="00C765F1" w:rsidRDefault="002F5444" w:rsidP="002F5444">
      <w:pPr>
        <w:pStyle w:val="Default"/>
        <w:rPr>
          <w:rFonts w:asciiTheme="minorHAnsi" w:hAnsiTheme="minorHAnsi"/>
          <w:sz w:val="20"/>
          <w:szCs w:val="20"/>
        </w:rPr>
      </w:pPr>
    </w:p>
    <w:p w14:paraId="79BE8473" w14:textId="71F5F136" w:rsidR="002F5444" w:rsidRDefault="002F5444" w:rsidP="002F5444">
      <w:pPr>
        <w:pStyle w:val="Default"/>
        <w:rPr>
          <w:rFonts w:asciiTheme="minorHAnsi" w:hAnsiTheme="minorHAnsi"/>
          <w:sz w:val="20"/>
          <w:szCs w:val="20"/>
        </w:rPr>
      </w:pPr>
    </w:p>
    <w:p w14:paraId="03338BA6" w14:textId="77777777" w:rsidR="00F43CEA" w:rsidRPr="00C765F1" w:rsidRDefault="00F43CEA" w:rsidP="002F5444">
      <w:pPr>
        <w:pStyle w:val="Default"/>
        <w:rPr>
          <w:rFonts w:asciiTheme="minorHAnsi" w:hAnsiTheme="minorHAnsi"/>
          <w:sz w:val="20"/>
          <w:szCs w:val="20"/>
        </w:rPr>
      </w:pPr>
    </w:p>
    <w:p w14:paraId="1CEC2617" w14:textId="77777777" w:rsidR="002F5444" w:rsidRDefault="002F5444" w:rsidP="002F5444">
      <w:pPr>
        <w:tabs>
          <w:tab w:val="left" w:pos="4253"/>
          <w:tab w:val="left" w:pos="8080"/>
        </w:tabs>
        <w:ind w:right="1"/>
        <w:jc w:val="center"/>
        <w:rPr>
          <w:rFonts w:ascii="Calibri" w:hAnsi="Calibri" w:cs="Arial"/>
          <w:b/>
          <w:bCs/>
          <w:lang w:val="es-MX"/>
        </w:rPr>
      </w:pPr>
    </w:p>
    <w:p w14:paraId="3E08C317" w14:textId="77777777" w:rsidR="00A1093D" w:rsidRDefault="00A1093D" w:rsidP="002F5444">
      <w:pPr>
        <w:tabs>
          <w:tab w:val="left" w:pos="4253"/>
          <w:tab w:val="left" w:pos="8080"/>
        </w:tabs>
        <w:ind w:right="1"/>
        <w:jc w:val="center"/>
        <w:rPr>
          <w:rFonts w:ascii="Calibri" w:hAnsi="Calibri" w:cs="Arial"/>
          <w:b/>
          <w:bCs/>
          <w:lang w:val="es-MX"/>
        </w:rPr>
      </w:pPr>
    </w:p>
    <w:p w14:paraId="771452A0"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61B2BB1C"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20C10C19" w14:textId="77777777" w:rsidR="002F5444" w:rsidRPr="001C3B83" w:rsidRDefault="002F5444" w:rsidP="002F5444">
      <w:pPr>
        <w:tabs>
          <w:tab w:val="left" w:pos="2835"/>
          <w:tab w:val="left" w:pos="5670"/>
          <w:tab w:val="left" w:pos="7655"/>
        </w:tabs>
        <w:ind w:right="-91"/>
        <w:rPr>
          <w:rFonts w:ascii="Calibri" w:hAnsi="Calibri"/>
        </w:rPr>
      </w:pPr>
    </w:p>
    <w:p w14:paraId="28F9D647"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39E284E" w14:textId="77777777" w:rsidR="002F5444" w:rsidRPr="001C3B83" w:rsidRDefault="002F5444" w:rsidP="002F5444">
      <w:pPr>
        <w:tabs>
          <w:tab w:val="left" w:pos="2835"/>
          <w:tab w:val="left" w:pos="5670"/>
          <w:tab w:val="left" w:pos="7655"/>
        </w:tabs>
        <w:ind w:right="-91"/>
        <w:rPr>
          <w:rFonts w:ascii="Calibri" w:hAnsi="Calibri"/>
        </w:rPr>
      </w:pPr>
    </w:p>
    <w:p w14:paraId="357CE8E4" w14:textId="77777777" w:rsidR="002F5444" w:rsidRPr="001C3B83" w:rsidRDefault="002F5444" w:rsidP="002F5444">
      <w:pPr>
        <w:tabs>
          <w:tab w:val="left" w:pos="2835"/>
          <w:tab w:val="left" w:pos="5670"/>
          <w:tab w:val="left" w:pos="7655"/>
        </w:tabs>
        <w:ind w:right="-91"/>
        <w:rPr>
          <w:rFonts w:ascii="Calibri" w:hAnsi="Calibri"/>
        </w:rPr>
      </w:pPr>
    </w:p>
    <w:p w14:paraId="13FF4148"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2782173" w14:textId="77777777" w:rsidR="002F5444" w:rsidRPr="002522C8" w:rsidRDefault="002F5444" w:rsidP="002F5444">
      <w:pPr>
        <w:tabs>
          <w:tab w:val="left" w:pos="2835"/>
          <w:tab w:val="left" w:pos="5670"/>
          <w:tab w:val="left" w:pos="7655"/>
        </w:tabs>
        <w:ind w:left="851" w:right="-91"/>
        <w:rPr>
          <w:rFonts w:ascii="Calibri" w:hAnsi="Calibri"/>
        </w:rPr>
      </w:pPr>
    </w:p>
    <w:p w14:paraId="15A81EC2" w14:textId="77777777" w:rsidR="002F5444" w:rsidRPr="002522C8" w:rsidRDefault="002F5444" w:rsidP="002F5444">
      <w:pPr>
        <w:tabs>
          <w:tab w:val="left" w:pos="2835"/>
          <w:tab w:val="left" w:pos="5670"/>
          <w:tab w:val="left" w:pos="7655"/>
        </w:tabs>
        <w:ind w:left="851" w:right="-91"/>
        <w:rPr>
          <w:rFonts w:ascii="Calibri" w:hAnsi="Calibri"/>
        </w:rPr>
      </w:pPr>
    </w:p>
    <w:p w14:paraId="6DB0B41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EFAD338"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2204BB48"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785C99B"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3D57"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C01FA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2E6"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1E235A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A9177F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B360F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9CE78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6C39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CBC2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E31F5D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B19B6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A3141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4651C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3547C77"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9E01F3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1A23A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D75B2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076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72C674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B37C2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151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0F47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CFA5E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837F4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B7FC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5CA0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7D3E6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CEFE01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11C3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6E8DE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4751D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FE1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4975D356" w14:textId="77777777" w:rsidR="009A4ED5" w:rsidRPr="00EB0F15" w:rsidRDefault="009A4ED5" w:rsidP="009A4ED5">
      <w:pPr>
        <w:rPr>
          <w:rFonts w:ascii="Arial" w:hAnsi="Arial" w:cs="Arial"/>
        </w:rPr>
      </w:pPr>
    </w:p>
    <w:p w14:paraId="48396E92"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53B932"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6500F3EB"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F48B0E"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7465"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893E80"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9F59"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48014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09A6F5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F195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6B7D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BCD34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51FB3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4BCC32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989CD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E759"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EC30F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067DC7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C23BC9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074E7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A020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0B7A8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F607409"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0B828C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A32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47278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360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65B0770"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250570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27D5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48AC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5D144C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D392D4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8BC61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3BB93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3CA6A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18497645" w14:textId="77777777" w:rsidR="002F5444" w:rsidRPr="002522C8" w:rsidRDefault="002F5444" w:rsidP="002F5444">
      <w:pPr>
        <w:tabs>
          <w:tab w:val="left" w:pos="2835"/>
          <w:tab w:val="left" w:pos="5670"/>
          <w:tab w:val="left" w:pos="7655"/>
        </w:tabs>
        <w:ind w:left="851" w:right="-91"/>
        <w:jc w:val="center"/>
        <w:rPr>
          <w:rFonts w:ascii="Calibri" w:hAnsi="Calibri"/>
        </w:rPr>
      </w:pPr>
    </w:p>
    <w:p w14:paraId="554AE9F7"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5FE8BB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429CF0" w14:textId="77777777" w:rsidR="002F5444" w:rsidRPr="002522C8" w:rsidRDefault="002F5444" w:rsidP="002F5444">
      <w:pPr>
        <w:tabs>
          <w:tab w:val="left" w:pos="2835"/>
          <w:tab w:val="left" w:pos="5670"/>
          <w:tab w:val="left" w:pos="7655"/>
        </w:tabs>
        <w:ind w:left="851" w:right="-91"/>
        <w:rPr>
          <w:rFonts w:ascii="Calibri" w:hAnsi="Calibri"/>
        </w:rPr>
      </w:pPr>
    </w:p>
    <w:p w14:paraId="738B522A" w14:textId="77777777" w:rsidR="002F5444" w:rsidRPr="002522C8" w:rsidRDefault="002F5444" w:rsidP="002F5444">
      <w:pPr>
        <w:tabs>
          <w:tab w:val="left" w:pos="2835"/>
          <w:tab w:val="left" w:pos="5670"/>
          <w:tab w:val="left" w:pos="7655"/>
        </w:tabs>
        <w:ind w:right="-91"/>
        <w:rPr>
          <w:rFonts w:ascii="Calibri" w:hAnsi="Calibri"/>
        </w:rPr>
      </w:pPr>
    </w:p>
    <w:p w14:paraId="42DC1131" w14:textId="77777777" w:rsidR="002F5444" w:rsidRPr="002522C8" w:rsidRDefault="002F5444" w:rsidP="002F5444">
      <w:pPr>
        <w:tabs>
          <w:tab w:val="left" w:pos="2835"/>
          <w:tab w:val="left" w:pos="5670"/>
          <w:tab w:val="left" w:pos="7655"/>
        </w:tabs>
        <w:ind w:right="-91"/>
        <w:rPr>
          <w:rFonts w:ascii="Calibri" w:hAnsi="Calibri"/>
        </w:rPr>
      </w:pPr>
    </w:p>
    <w:p w14:paraId="0F8C5474" w14:textId="77777777" w:rsidR="002F5444" w:rsidRPr="002522C8" w:rsidRDefault="002F5444" w:rsidP="002F5444">
      <w:pPr>
        <w:tabs>
          <w:tab w:val="left" w:pos="2835"/>
          <w:tab w:val="left" w:pos="5670"/>
          <w:tab w:val="left" w:pos="7655"/>
        </w:tabs>
        <w:ind w:right="-91"/>
        <w:rPr>
          <w:rFonts w:ascii="Calibri" w:hAnsi="Calibri"/>
        </w:rPr>
      </w:pPr>
    </w:p>
    <w:p w14:paraId="15909CD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7DDAE8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E7C993A" w14:textId="77777777" w:rsidR="002F5444" w:rsidRPr="00BA09CD" w:rsidRDefault="002F5444" w:rsidP="002F5444">
      <w:pPr>
        <w:autoSpaceDE w:val="0"/>
        <w:autoSpaceDN w:val="0"/>
        <w:adjustRightInd w:val="0"/>
        <w:jc w:val="right"/>
        <w:rPr>
          <w:rFonts w:asciiTheme="minorHAnsi" w:hAnsiTheme="minorHAnsi" w:cstheme="minorHAnsi"/>
          <w:b/>
        </w:rPr>
      </w:pPr>
    </w:p>
    <w:p w14:paraId="4D0F2468" w14:textId="77777777" w:rsidR="002F5444" w:rsidRDefault="002F5444" w:rsidP="002F5444">
      <w:pPr>
        <w:autoSpaceDE w:val="0"/>
        <w:autoSpaceDN w:val="0"/>
        <w:adjustRightInd w:val="0"/>
        <w:jc w:val="right"/>
        <w:rPr>
          <w:rFonts w:asciiTheme="minorHAnsi" w:hAnsiTheme="minorHAnsi" w:cstheme="minorHAnsi"/>
          <w:b/>
          <w:lang w:val="es-MX"/>
        </w:rPr>
      </w:pPr>
    </w:p>
    <w:p w14:paraId="359B7142" w14:textId="77777777" w:rsidR="00860D24" w:rsidRDefault="00860D24" w:rsidP="002F5444">
      <w:pPr>
        <w:autoSpaceDE w:val="0"/>
        <w:autoSpaceDN w:val="0"/>
        <w:adjustRightInd w:val="0"/>
        <w:jc w:val="right"/>
        <w:rPr>
          <w:rFonts w:asciiTheme="minorHAnsi" w:hAnsiTheme="minorHAnsi" w:cstheme="minorHAnsi"/>
          <w:b/>
          <w:lang w:val="es-MX"/>
        </w:rPr>
      </w:pPr>
    </w:p>
    <w:p w14:paraId="2754AF52" w14:textId="77777777" w:rsidR="00860D24" w:rsidRPr="00381C17"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Verdana" w:hAnsi="Verdana" w:cs="Verdana"/>
          <w:b/>
          <w:bCs/>
          <w:color w:val="000000"/>
          <w:lang w:val="es-MX" w:eastAsia="es-MX"/>
        </w:rPr>
      </w:pPr>
      <w:r w:rsidRPr="00381C17">
        <w:rPr>
          <w:rFonts w:ascii="Verdana" w:hAnsi="Verdana" w:cs="Verdana"/>
          <w:b/>
          <w:bCs/>
          <w:color w:val="000000"/>
          <w:lang w:val="es-MX" w:eastAsia="es-MX"/>
        </w:rPr>
        <w:lastRenderedPageBreak/>
        <w:t>ANEXO 15</w:t>
      </w:r>
    </w:p>
    <w:p w14:paraId="76D6950F"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21214A1A" w14:textId="77777777" w:rsidR="00860D24" w:rsidRPr="00B45B79" w:rsidRDefault="00860D24" w:rsidP="00860D24">
      <w:pPr>
        <w:pStyle w:val="Default"/>
        <w:jc w:val="center"/>
        <w:rPr>
          <w:b/>
          <w:bCs/>
          <w:sz w:val="20"/>
          <w:szCs w:val="20"/>
        </w:rPr>
      </w:pPr>
    </w:p>
    <w:p w14:paraId="15247F6B" w14:textId="77777777" w:rsidR="00860D24" w:rsidRPr="00B45B79" w:rsidRDefault="00860D24" w:rsidP="00860D24">
      <w:pPr>
        <w:pStyle w:val="Default"/>
        <w:jc w:val="center"/>
        <w:rPr>
          <w:rFonts w:asciiTheme="minorHAnsi" w:hAnsiTheme="minorHAnsi"/>
          <w:sz w:val="20"/>
          <w:szCs w:val="20"/>
        </w:rPr>
      </w:pPr>
    </w:p>
    <w:p w14:paraId="3438F9A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08CE1D9D" w14:textId="3C31D3DB"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w:t>
      </w:r>
      <w:r w:rsidRPr="003C57FD">
        <w:rPr>
          <w:rFonts w:asciiTheme="minorHAnsi" w:hAnsiTheme="minorHAnsi"/>
          <w:sz w:val="18"/>
          <w:szCs w:val="16"/>
        </w:rPr>
        <w:t>COBERTURA DE TRATADOS</w:t>
      </w:r>
      <w:r w:rsidR="009A6B5A"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w:t>
      </w:r>
      <w:r w:rsidR="006A34AD" w:rsidRPr="003C57FD">
        <w:rPr>
          <w:rFonts w:asciiTheme="minorHAnsi" w:hAnsiTheme="minorHAnsi"/>
          <w:sz w:val="18"/>
          <w:szCs w:val="16"/>
        </w:rPr>
        <w:t xml:space="preserve">. </w:t>
      </w:r>
      <w:r w:rsidR="00D13ACE">
        <w:rPr>
          <w:rFonts w:asciiTheme="minorHAnsi" w:hAnsiTheme="minorHAnsi"/>
          <w:sz w:val="18"/>
          <w:szCs w:val="16"/>
        </w:rPr>
        <w:t>LP-919044992-</w:t>
      </w:r>
      <w:r w:rsidR="004E0AAD">
        <w:rPr>
          <w:rFonts w:asciiTheme="minorHAnsi" w:hAnsiTheme="minorHAnsi"/>
          <w:sz w:val="18"/>
          <w:szCs w:val="16"/>
        </w:rPr>
        <w:t>I59-2021</w:t>
      </w:r>
    </w:p>
    <w:p w14:paraId="6652CE60" w14:textId="77777777" w:rsidR="00860D24" w:rsidRPr="00860D24" w:rsidRDefault="00860D24" w:rsidP="00860D24">
      <w:pPr>
        <w:pStyle w:val="Default"/>
        <w:rPr>
          <w:rFonts w:asciiTheme="minorHAnsi" w:hAnsiTheme="minorHAnsi"/>
          <w:sz w:val="18"/>
          <w:szCs w:val="16"/>
        </w:rPr>
      </w:pPr>
    </w:p>
    <w:p w14:paraId="11C4178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2AC6BFE1" w14:textId="77777777" w:rsidR="00860D24" w:rsidRPr="00860D24" w:rsidRDefault="00860D24" w:rsidP="00860D24">
      <w:pPr>
        <w:pStyle w:val="Default"/>
        <w:rPr>
          <w:rFonts w:asciiTheme="minorHAnsi" w:hAnsiTheme="minorHAnsi"/>
          <w:sz w:val="18"/>
          <w:szCs w:val="16"/>
        </w:rPr>
      </w:pPr>
    </w:p>
    <w:p w14:paraId="25BBD290" w14:textId="77777777" w:rsidR="00860D24" w:rsidRPr="00860D24" w:rsidRDefault="00860D24" w:rsidP="00860D24">
      <w:pPr>
        <w:pStyle w:val="Default"/>
        <w:rPr>
          <w:rFonts w:asciiTheme="minorHAnsi" w:hAnsiTheme="minorHAnsi"/>
          <w:sz w:val="18"/>
          <w:szCs w:val="16"/>
        </w:rPr>
      </w:pPr>
    </w:p>
    <w:p w14:paraId="31899E27"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07850EB8"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1692667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09709601" w14:textId="77777777" w:rsidR="00860D24" w:rsidRPr="00860D24" w:rsidRDefault="00860D24" w:rsidP="00860D24">
      <w:pPr>
        <w:pStyle w:val="Default"/>
        <w:rPr>
          <w:rFonts w:asciiTheme="minorHAnsi" w:hAnsiTheme="minorHAnsi"/>
          <w:sz w:val="18"/>
          <w:szCs w:val="16"/>
        </w:rPr>
      </w:pPr>
    </w:p>
    <w:p w14:paraId="3F376A7F" w14:textId="3857631E"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w:t>
      </w:r>
      <w:r w:rsidR="00EF7C51" w:rsidRPr="003C57FD">
        <w:rPr>
          <w:rFonts w:asciiTheme="minorHAnsi" w:hAnsiTheme="minorHAnsi"/>
          <w:sz w:val="18"/>
          <w:szCs w:val="16"/>
        </w:rPr>
        <w:t>TRATADOS</w:t>
      </w:r>
      <w:r w:rsidRPr="003C57FD">
        <w:rPr>
          <w:rFonts w:asciiTheme="minorHAnsi" w:hAnsiTheme="minorHAnsi"/>
          <w:sz w:val="18"/>
          <w:szCs w:val="16"/>
        </w:rPr>
        <w:t xml:space="preserve"> </w:t>
      </w:r>
      <w:r w:rsidR="00F13968"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w:t>
      </w:r>
      <w:r w:rsidR="004E0AAD">
        <w:rPr>
          <w:rFonts w:asciiTheme="minorHAnsi" w:hAnsiTheme="minorHAnsi"/>
          <w:sz w:val="18"/>
          <w:szCs w:val="16"/>
        </w:rPr>
        <w:t>I59-2021</w:t>
      </w:r>
      <w:r w:rsidRPr="003C57FD">
        <w:rPr>
          <w:rFonts w:asciiTheme="minorHAnsi" w:hAnsiTheme="minorHAnsi"/>
          <w:sz w:val="18"/>
          <w:szCs w:val="16"/>
        </w:rPr>
        <w:t>, el suscrito C.___________________________, en mi carácter de representante legal de la empresa____________________________________________,</w:t>
      </w:r>
      <w:r w:rsidRPr="00860D24">
        <w:rPr>
          <w:rFonts w:asciiTheme="minorHAnsi" w:hAnsiTheme="minorHAnsi"/>
          <w:sz w:val="18"/>
          <w:szCs w:val="16"/>
        </w:rPr>
        <w:t xml:space="preserve"> personalidad que acredito con el testimonio notarial No. _____________ expedido por el Notario Público No. _____________, comparezco a nombre de mi representada y declaro bajo protesta de decir verdad lo siguiente: </w:t>
      </w:r>
    </w:p>
    <w:p w14:paraId="4BFD6493" w14:textId="77777777" w:rsidR="00860D24" w:rsidRPr="00860D24" w:rsidRDefault="00860D24" w:rsidP="00860D24">
      <w:pPr>
        <w:pStyle w:val="Default"/>
        <w:jc w:val="both"/>
        <w:rPr>
          <w:rFonts w:asciiTheme="minorHAnsi" w:hAnsiTheme="minorHAnsi"/>
          <w:sz w:val="18"/>
          <w:szCs w:val="16"/>
        </w:rPr>
      </w:pPr>
    </w:p>
    <w:p w14:paraId="53083E75"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7E50ED49" w14:textId="77777777" w:rsidR="00860D24" w:rsidRPr="00860D24" w:rsidRDefault="00860D24" w:rsidP="00860D24">
      <w:pPr>
        <w:pStyle w:val="Default"/>
        <w:rPr>
          <w:rFonts w:asciiTheme="minorHAnsi" w:hAnsiTheme="minorHAnsi"/>
          <w:sz w:val="18"/>
          <w:szCs w:val="16"/>
        </w:rPr>
      </w:pPr>
    </w:p>
    <w:p w14:paraId="01AC011C"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105E582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3EC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32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03E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66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BF8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07AB"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12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4FF54B8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7E711CC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895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72B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C5B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006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6F97"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27D"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EF1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99BF0C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546A866A" w14:textId="77777777" w:rsidR="00860D24" w:rsidRPr="00860D24" w:rsidRDefault="00860D24" w:rsidP="00860D24">
      <w:pPr>
        <w:pStyle w:val="Default"/>
        <w:rPr>
          <w:rFonts w:asciiTheme="minorHAnsi" w:hAnsiTheme="minorHAnsi"/>
          <w:sz w:val="18"/>
          <w:szCs w:val="16"/>
        </w:rPr>
      </w:pPr>
    </w:p>
    <w:p w14:paraId="15B3754A" w14:textId="77777777" w:rsidR="00860D24" w:rsidRPr="00860D24" w:rsidRDefault="00860D24" w:rsidP="00860D24">
      <w:pPr>
        <w:pStyle w:val="Default"/>
        <w:rPr>
          <w:rFonts w:asciiTheme="minorHAnsi" w:hAnsiTheme="minorHAnsi"/>
          <w:sz w:val="18"/>
          <w:szCs w:val="16"/>
        </w:rPr>
      </w:pPr>
    </w:p>
    <w:p w14:paraId="20A75720"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4EC625CA" w14:textId="77777777" w:rsidR="00860D24" w:rsidRPr="00860D24" w:rsidRDefault="00860D24" w:rsidP="00860D24">
      <w:pPr>
        <w:pStyle w:val="Default"/>
        <w:jc w:val="both"/>
        <w:rPr>
          <w:rFonts w:asciiTheme="minorHAnsi" w:hAnsiTheme="minorHAnsi"/>
          <w:sz w:val="18"/>
          <w:szCs w:val="16"/>
        </w:rPr>
      </w:pPr>
    </w:p>
    <w:p w14:paraId="22A494F2" w14:textId="77777777" w:rsidR="00860D24" w:rsidRPr="00860D24" w:rsidRDefault="00860D24" w:rsidP="00860D24">
      <w:pPr>
        <w:pStyle w:val="Default"/>
        <w:rPr>
          <w:rFonts w:asciiTheme="minorHAnsi" w:hAnsiTheme="minorHAnsi"/>
          <w:sz w:val="18"/>
          <w:szCs w:val="16"/>
        </w:rPr>
      </w:pPr>
    </w:p>
    <w:p w14:paraId="1EF2C43C" w14:textId="77777777" w:rsidR="00860D24" w:rsidRPr="00860D24" w:rsidRDefault="00860D24" w:rsidP="00860D24">
      <w:pPr>
        <w:pStyle w:val="Default"/>
        <w:rPr>
          <w:rFonts w:asciiTheme="minorHAnsi" w:hAnsiTheme="minorHAnsi"/>
          <w:sz w:val="18"/>
          <w:szCs w:val="16"/>
        </w:rPr>
      </w:pPr>
    </w:p>
    <w:p w14:paraId="625EEDBD"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6ED3517C" w14:textId="77777777" w:rsidR="00860D24" w:rsidRPr="00860D24" w:rsidRDefault="00860D24" w:rsidP="00860D24">
      <w:pPr>
        <w:pStyle w:val="Default"/>
        <w:rPr>
          <w:rFonts w:asciiTheme="minorHAnsi" w:hAnsiTheme="minorHAnsi"/>
          <w:sz w:val="18"/>
          <w:szCs w:val="16"/>
        </w:rPr>
      </w:pPr>
    </w:p>
    <w:p w14:paraId="3BE9FC7B"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3CA69932" w14:textId="77777777" w:rsidTr="00D15EBE">
        <w:trPr>
          <w:trHeight w:val="229"/>
        </w:trPr>
        <w:tc>
          <w:tcPr>
            <w:tcW w:w="5070" w:type="dxa"/>
          </w:tcPr>
          <w:p w14:paraId="1A87CD0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6D1774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0CD9FB06"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17FBDF1"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5E4FFA6A" w14:textId="77777777" w:rsidR="00860D24" w:rsidRPr="00860D24" w:rsidRDefault="00860D24" w:rsidP="00860D24">
      <w:pPr>
        <w:pStyle w:val="Default"/>
        <w:rPr>
          <w:rFonts w:asciiTheme="minorHAnsi" w:hAnsiTheme="minorHAnsi"/>
          <w:sz w:val="18"/>
          <w:szCs w:val="16"/>
        </w:rPr>
      </w:pPr>
    </w:p>
    <w:p w14:paraId="3D4699E3" w14:textId="77777777" w:rsidR="00860D24" w:rsidRPr="00860D24" w:rsidRDefault="00860D24" w:rsidP="00860D24">
      <w:pPr>
        <w:pStyle w:val="Default"/>
        <w:rPr>
          <w:rFonts w:asciiTheme="minorHAnsi" w:hAnsiTheme="minorHAnsi"/>
          <w:sz w:val="18"/>
          <w:szCs w:val="16"/>
        </w:rPr>
      </w:pPr>
    </w:p>
    <w:p w14:paraId="588A6A16" w14:textId="77777777" w:rsidR="00860D24" w:rsidRDefault="00860D24" w:rsidP="00860D24">
      <w:pPr>
        <w:pStyle w:val="Default"/>
        <w:rPr>
          <w:rFonts w:asciiTheme="minorHAnsi" w:hAnsiTheme="minorHAnsi"/>
          <w:sz w:val="18"/>
          <w:szCs w:val="16"/>
        </w:rPr>
      </w:pPr>
    </w:p>
    <w:p w14:paraId="5114B8EA" w14:textId="77777777" w:rsidR="00636BCD" w:rsidRDefault="00636BCD" w:rsidP="00860D24">
      <w:pPr>
        <w:pStyle w:val="Default"/>
        <w:rPr>
          <w:rFonts w:asciiTheme="minorHAnsi" w:hAnsiTheme="minorHAnsi"/>
          <w:sz w:val="18"/>
          <w:szCs w:val="16"/>
        </w:rPr>
      </w:pPr>
    </w:p>
    <w:p w14:paraId="2306CA91" w14:textId="77777777" w:rsidR="00636BCD" w:rsidRPr="00860D24" w:rsidRDefault="00636BCD" w:rsidP="00860D24">
      <w:pPr>
        <w:pStyle w:val="Default"/>
        <w:rPr>
          <w:rFonts w:asciiTheme="minorHAnsi" w:hAnsiTheme="minorHAnsi"/>
          <w:sz w:val="18"/>
          <w:szCs w:val="16"/>
        </w:rPr>
      </w:pPr>
    </w:p>
    <w:p w14:paraId="5695E32F" w14:textId="77777777" w:rsidR="00860D24" w:rsidRPr="00860D24" w:rsidRDefault="00860D24" w:rsidP="00860D24">
      <w:pPr>
        <w:pStyle w:val="Default"/>
        <w:rPr>
          <w:rFonts w:asciiTheme="minorHAnsi" w:hAnsiTheme="minorHAnsi"/>
          <w:sz w:val="18"/>
          <w:szCs w:val="16"/>
        </w:rPr>
      </w:pPr>
    </w:p>
    <w:p w14:paraId="4F3958FE" w14:textId="6B81097D" w:rsidR="00860D24" w:rsidRDefault="00860D24" w:rsidP="00860D24">
      <w:pPr>
        <w:pStyle w:val="Default"/>
        <w:rPr>
          <w:rFonts w:asciiTheme="minorHAnsi" w:hAnsiTheme="minorHAnsi"/>
          <w:sz w:val="18"/>
          <w:szCs w:val="16"/>
        </w:rPr>
      </w:pPr>
    </w:p>
    <w:p w14:paraId="5055E45E" w14:textId="0A26C08B" w:rsidR="00F43CEA" w:rsidRDefault="00F43CEA" w:rsidP="00860D24">
      <w:pPr>
        <w:pStyle w:val="Default"/>
        <w:rPr>
          <w:rFonts w:asciiTheme="minorHAnsi" w:hAnsiTheme="minorHAnsi"/>
          <w:sz w:val="18"/>
          <w:szCs w:val="16"/>
        </w:rPr>
      </w:pPr>
    </w:p>
    <w:p w14:paraId="0BB55889" w14:textId="77777777" w:rsidR="00F43CEA" w:rsidRPr="00860D24" w:rsidRDefault="00F43CEA" w:rsidP="00860D24">
      <w:pPr>
        <w:pStyle w:val="Default"/>
        <w:rPr>
          <w:rFonts w:asciiTheme="minorHAnsi" w:hAnsiTheme="minorHAnsi"/>
          <w:sz w:val="18"/>
          <w:szCs w:val="16"/>
        </w:rPr>
      </w:pPr>
    </w:p>
    <w:p w14:paraId="6617D6B9"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3B9557DD" w14:textId="77777777" w:rsidR="00860D24" w:rsidRPr="006A34AD" w:rsidRDefault="00860D24" w:rsidP="00860D24">
      <w:pPr>
        <w:pStyle w:val="Default"/>
        <w:jc w:val="center"/>
        <w:rPr>
          <w:b/>
          <w:bCs/>
          <w:sz w:val="22"/>
          <w:szCs w:val="22"/>
        </w:rPr>
      </w:pPr>
    </w:p>
    <w:p w14:paraId="6B589F43"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41E2AF59" w14:textId="77777777" w:rsidR="00860D24" w:rsidRPr="00B45B79" w:rsidRDefault="00860D24" w:rsidP="00860D24">
      <w:pPr>
        <w:pStyle w:val="Default"/>
        <w:jc w:val="center"/>
        <w:rPr>
          <w:b/>
          <w:bCs/>
          <w:sz w:val="20"/>
          <w:szCs w:val="20"/>
        </w:rPr>
      </w:pPr>
    </w:p>
    <w:p w14:paraId="306DB34A" w14:textId="77777777" w:rsidR="00860D24" w:rsidRPr="00860D24" w:rsidRDefault="00860D24" w:rsidP="00860D24">
      <w:pPr>
        <w:pStyle w:val="Default"/>
        <w:jc w:val="center"/>
        <w:rPr>
          <w:rFonts w:asciiTheme="minorHAnsi" w:hAnsiTheme="minorHAnsi"/>
          <w:sz w:val="18"/>
          <w:szCs w:val="16"/>
        </w:rPr>
      </w:pPr>
    </w:p>
    <w:p w14:paraId="7B83DC12" w14:textId="77777777" w:rsidR="00860D24" w:rsidRPr="00860D24" w:rsidRDefault="00860D24" w:rsidP="00860D24">
      <w:pPr>
        <w:pStyle w:val="Default"/>
        <w:jc w:val="center"/>
        <w:rPr>
          <w:rFonts w:asciiTheme="minorHAnsi" w:hAnsiTheme="minorHAnsi"/>
          <w:sz w:val="18"/>
          <w:szCs w:val="16"/>
        </w:rPr>
      </w:pPr>
    </w:p>
    <w:p w14:paraId="0C9E959B"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3ADE008C" w14:textId="228FE7F2" w:rsidR="00860D24" w:rsidRPr="00860D24" w:rsidRDefault="00860D24" w:rsidP="00860D24">
      <w:pPr>
        <w:pStyle w:val="Default"/>
        <w:jc w:val="right"/>
        <w:rPr>
          <w:rFonts w:asciiTheme="minorHAnsi" w:hAnsiTheme="minorHAnsi"/>
          <w:sz w:val="18"/>
          <w:szCs w:val="16"/>
        </w:rPr>
      </w:pPr>
      <w:r w:rsidRPr="003C57FD">
        <w:rPr>
          <w:rFonts w:asciiTheme="minorHAnsi" w:hAnsiTheme="minorHAnsi"/>
          <w:sz w:val="18"/>
          <w:szCs w:val="16"/>
        </w:rPr>
        <w:t xml:space="preserve">LICITACIÓN PÚBLICA INTERNACIONAL BAJO LA COBERTURA DE </w:t>
      </w:r>
      <w:r w:rsidR="00EF7C51" w:rsidRPr="003C57FD">
        <w:rPr>
          <w:rFonts w:asciiTheme="minorHAnsi" w:hAnsiTheme="minorHAnsi"/>
          <w:sz w:val="18"/>
          <w:szCs w:val="16"/>
        </w:rPr>
        <w:t>TRATADOS</w:t>
      </w:r>
      <w:r w:rsidR="00F13968"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w:t>
      </w:r>
      <w:r w:rsidR="004E0AAD">
        <w:rPr>
          <w:rFonts w:asciiTheme="minorHAnsi" w:hAnsiTheme="minorHAnsi"/>
          <w:sz w:val="18"/>
          <w:szCs w:val="16"/>
        </w:rPr>
        <w:t>I59-2021</w:t>
      </w:r>
    </w:p>
    <w:p w14:paraId="71C7DF43" w14:textId="77777777" w:rsidR="00860D24" w:rsidRPr="00860D24" w:rsidRDefault="00860D24" w:rsidP="00860D24">
      <w:pPr>
        <w:pStyle w:val="Default"/>
        <w:rPr>
          <w:rFonts w:asciiTheme="minorHAnsi" w:hAnsiTheme="minorHAnsi"/>
          <w:sz w:val="18"/>
          <w:szCs w:val="16"/>
        </w:rPr>
      </w:pPr>
    </w:p>
    <w:p w14:paraId="1BCCF677"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21180714" w14:textId="77777777" w:rsidR="00860D24" w:rsidRPr="00860D24" w:rsidRDefault="00860D24" w:rsidP="00860D24">
      <w:pPr>
        <w:pStyle w:val="Default"/>
        <w:rPr>
          <w:rFonts w:asciiTheme="minorHAnsi" w:hAnsiTheme="minorHAnsi"/>
          <w:sz w:val="18"/>
          <w:szCs w:val="16"/>
        </w:rPr>
      </w:pPr>
    </w:p>
    <w:p w14:paraId="31D4478F" w14:textId="77777777" w:rsidR="00860D24" w:rsidRPr="00860D24" w:rsidRDefault="00860D24" w:rsidP="00860D24">
      <w:pPr>
        <w:pStyle w:val="Default"/>
        <w:rPr>
          <w:rFonts w:asciiTheme="minorHAnsi" w:hAnsiTheme="minorHAnsi"/>
          <w:sz w:val="18"/>
          <w:szCs w:val="16"/>
        </w:rPr>
      </w:pPr>
    </w:p>
    <w:p w14:paraId="37CA02C1"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BD87CBB"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1B35EAE0"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E805E26" w14:textId="77777777" w:rsidR="00860D24" w:rsidRPr="00860D24" w:rsidRDefault="00860D24" w:rsidP="00860D24">
      <w:pPr>
        <w:pStyle w:val="Default"/>
        <w:rPr>
          <w:rFonts w:asciiTheme="minorHAnsi" w:hAnsiTheme="minorHAnsi"/>
          <w:sz w:val="18"/>
          <w:szCs w:val="16"/>
        </w:rPr>
      </w:pPr>
    </w:p>
    <w:p w14:paraId="1DA8E2A6" w14:textId="77777777" w:rsidR="00860D24" w:rsidRPr="00860D24" w:rsidRDefault="00860D24" w:rsidP="00860D24">
      <w:pPr>
        <w:pStyle w:val="Default"/>
        <w:rPr>
          <w:rFonts w:asciiTheme="minorHAnsi" w:hAnsiTheme="minorHAnsi"/>
          <w:sz w:val="18"/>
          <w:szCs w:val="16"/>
        </w:rPr>
      </w:pPr>
    </w:p>
    <w:p w14:paraId="730BC41B" w14:textId="7B44BA6B"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TRATADOS </w:t>
      </w:r>
      <w:r w:rsidR="006A34AD" w:rsidRPr="003C57FD">
        <w:rPr>
          <w:rFonts w:asciiTheme="minorHAnsi" w:hAnsiTheme="minorHAnsi"/>
          <w:sz w:val="18"/>
          <w:szCs w:val="16"/>
        </w:rPr>
        <w:t>PRESENCIAL</w:t>
      </w:r>
      <w:r w:rsidRPr="003C57FD">
        <w:rPr>
          <w:rFonts w:asciiTheme="minorHAnsi" w:hAnsiTheme="minorHAnsi"/>
          <w:sz w:val="18"/>
          <w:szCs w:val="16"/>
        </w:rPr>
        <w:t xml:space="preserve"> No. L</w:t>
      </w:r>
      <w:r w:rsidR="00F43CEA">
        <w:rPr>
          <w:rFonts w:asciiTheme="minorHAnsi" w:hAnsiTheme="minorHAnsi"/>
          <w:sz w:val="18"/>
          <w:szCs w:val="16"/>
        </w:rPr>
        <w:t>P</w:t>
      </w:r>
      <w:r w:rsidR="00F13968" w:rsidRPr="003C57FD">
        <w:rPr>
          <w:rFonts w:asciiTheme="minorHAnsi" w:hAnsiTheme="minorHAnsi"/>
          <w:sz w:val="18"/>
          <w:szCs w:val="16"/>
        </w:rPr>
        <w:t>-919044992-</w:t>
      </w:r>
      <w:r w:rsidR="004E0AAD">
        <w:rPr>
          <w:rFonts w:asciiTheme="minorHAnsi" w:hAnsiTheme="minorHAnsi"/>
          <w:sz w:val="18"/>
          <w:szCs w:val="16"/>
        </w:rPr>
        <w:t>I59-2021</w:t>
      </w:r>
      <w:r w:rsidRPr="003C57FD">
        <w:rPr>
          <w:rFonts w:asciiTheme="minorHAnsi" w:hAnsiTheme="minorHAnsi"/>
          <w:sz w:val="18"/>
          <w:szCs w:val="16"/>
        </w:rPr>
        <w:t>, el suscrito</w:t>
      </w:r>
      <w:r w:rsidRPr="00860D24">
        <w:rPr>
          <w:rFonts w:asciiTheme="minorHAnsi" w:hAnsiTheme="minorHAnsi"/>
          <w:sz w:val="18"/>
          <w:szCs w:val="16"/>
        </w:rPr>
        <w:t xml:space="preserve"> C.___________________________, en mi carácter de representante legal de la empresa____________ (fabricante) o (distribuidor primario) ______________________________, comparezco a nombre de mi representada y declaro bajo protesta de decir verdad lo siguiente: </w:t>
      </w:r>
    </w:p>
    <w:p w14:paraId="256F3CCA" w14:textId="77777777" w:rsidR="00860D24" w:rsidRPr="00860D24" w:rsidRDefault="00860D24" w:rsidP="00860D24">
      <w:pPr>
        <w:pStyle w:val="Default"/>
        <w:jc w:val="both"/>
        <w:rPr>
          <w:rFonts w:asciiTheme="minorHAnsi" w:hAnsiTheme="minorHAnsi"/>
          <w:sz w:val="18"/>
          <w:szCs w:val="16"/>
        </w:rPr>
      </w:pPr>
    </w:p>
    <w:p w14:paraId="377BEA53"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27D93CEF" w14:textId="77777777" w:rsidR="00860D24" w:rsidRPr="00860D24" w:rsidRDefault="00860D24" w:rsidP="00860D24">
      <w:pPr>
        <w:pStyle w:val="Default"/>
        <w:jc w:val="both"/>
        <w:rPr>
          <w:rFonts w:asciiTheme="minorHAnsi" w:hAnsiTheme="minorHAnsi"/>
          <w:sz w:val="18"/>
          <w:szCs w:val="16"/>
        </w:rPr>
      </w:pPr>
    </w:p>
    <w:p w14:paraId="54035AF0"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616A6D85"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994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ECE"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71E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4EF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501"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05B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1C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512DB44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E3BEC5F"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AF8841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EF90F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3981E55"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D05FD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FAC24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FD117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292CD2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4D443DA"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7BE7BABF" w14:textId="77777777" w:rsidR="00860D24" w:rsidRPr="00860D24" w:rsidRDefault="00860D24" w:rsidP="00860D24">
      <w:pPr>
        <w:pStyle w:val="Default"/>
        <w:rPr>
          <w:rFonts w:asciiTheme="minorHAnsi" w:hAnsiTheme="minorHAnsi"/>
          <w:sz w:val="18"/>
          <w:szCs w:val="16"/>
        </w:rPr>
      </w:pPr>
    </w:p>
    <w:p w14:paraId="03F4211C" w14:textId="77777777" w:rsidR="00860D24" w:rsidRPr="00860D24" w:rsidRDefault="00860D24" w:rsidP="00860D24">
      <w:pPr>
        <w:pStyle w:val="Default"/>
        <w:rPr>
          <w:rFonts w:asciiTheme="minorHAnsi" w:hAnsiTheme="minorHAnsi"/>
          <w:sz w:val="18"/>
          <w:szCs w:val="16"/>
        </w:rPr>
      </w:pPr>
    </w:p>
    <w:p w14:paraId="47A6DC0E" w14:textId="77777777" w:rsidR="00860D24" w:rsidRPr="00860D24" w:rsidRDefault="00860D24" w:rsidP="00860D24">
      <w:pPr>
        <w:pStyle w:val="Default"/>
        <w:rPr>
          <w:rFonts w:asciiTheme="minorHAnsi" w:hAnsiTheme="minorHAnsi"/>
          <w:sz w:val="18"/>
          <w:szCs w:val="16"/>
        </w:rPr>
      </w:pPr>
    </w:p>
    <w:p w14:paraId="6754D75B" w14:textId="77777777" w:rsidR="00860D24" w:rsidRPr="00860D24" w:rsidRDefault="00860D24" w:rsidP="00860D24">
      <w:pPr>
        <w:pStyle w:val="Default"/>
        <w:rPr>
          <w:rFonts w:asciiTheme="minorHAnsi" w:hAnsiTheme="minorHAnsi"/>
          <w:sz w:val="18"/>
          <w:szCs w:val="16"/>
        </w:rPr>
      </w:pPr>
    </w:p>
    <w:p w14:paraId="3CD6A8D5"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1217C701" w14:textId="77777777" w:rsidR="00860D24" w:rsidRPr="00860D24" w:rsidRDefault="00860D24" w:rsidP="00860D24">
      <w:pPr>
        <w:pStyle w:val="Default"/>
        <w:rPr>
          <w:rFonts w:asciiTheme="minorHAnsi" w:hAnsiTheme="minorHAnsi"/>
          <w:sz w:val="18"/>
          <w:szCs w:val="16"/>
        </w:rPr>
      </w:pPr>
    </w:p>
    <w:p w14:paraId="353A19C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D4145E6" w14:textId="77777777" w:rsidTr="00D15EBE">
        <w:trPr>
          <w:trHeight w:val="229"/>
        </w:trPr>
        <w:tc>
          <w:tcPr>
            <w:tcW w:w="5070" w:type="dxa"/>
          </w:tcPr>
          <w:p w14:paraId="10FAB0E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7C61FCD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562E8DC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5302609D"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6C233A61" w14:textId="77777777" w:rsidR="00860D24" w:rsidRPr="00860D24" w:rsidRDefault="00860D24" w:rsidP="00860D24">
      <w:pPr>
        <w:pStyle w:val="Default"/>
        <w:rPr>
          <w:rFonts w:asciiTheme="minorHAnsi" w:hAnsiTheme="minorHAnsi"/>
          <w:sz w:val="18"/>
          <w:szCs w:val="16"/>
        </w:rPr>
      </w:pPr>
    </w:p>
    <w:p w14:paraId="1E83936D" w14:textId="77777777" w:rsidR="00860D24" w:rsidRPr="00EB0F15" w:rsidRDefault="00860D24" w:rsidP="00860D24">
      <w:pPr>
        <w:pStyle w:val="Default"/>
        <w:rPr>
          <w:sz w:val="22"/>
          <w:szCs w:val="22"/>
        </w:rPr>
      </w:pPr>
    </w:p>
    <w:p w14:paraId="38BB7D90" w14:textId="77777777" w:rsidR="00860D24" w:rsidRDefault="00860D24" w:rsidP="002F5444">
      <w:pPr>
        <w:autoSpaceDE w:val="0"/>
        <w:autoSpaceDN w:val="0"/>
        <w:adjustRightInd w:val="0"/>
        <w:jc w:val="right"/>
        <w:rPr>
          <w:rFonts w:asciiTheme="minorHAnsi" w:hAnsiTheme="minorHAnsi" w:cstheme="minorHAnsi"/>
          <w:b/>
          <w:lang w:val="es-MX"/>
        </w:rPr>
      </w:pPr>
    </w:p>
    <w:p w14:paraId="0BCCC34D" w14:textId="77777777" w:rsidR="006A34AD" w:rsidRDefault="006A34AD" w:rsidP="002F5444">
      <w:pPr>
        <w:autoSpaceDE w:val="0"/>
        <w:autoSpaceDN w:val="0"/>
        <w:adjustRightInd w:val="0"/>
        <w:jc w:val="right"/>
        <w:rPr>
          <w:rFonts w:asciiTheme="minorHAnsi" w:hAnsiTheme="minorHAnsi" w:cstheme="minorHAnsi"/>
          <w:b/>
          <w:lang w:val="es-MX"/>
        </w:rPr>
      </w:pPr>
    </w:p>
    <w:p w14:paraId="496D071C" w14:textId="77777777" w:rsidR="00B50C89" w:rsidRDefault="00B50C89" w:rsidP="002F5444">
      <w:pPr>
        <w:autoSpaceDE w:val="0"/>
        <w:autoSpaceDN w:val="0"/>
        <w:adjustRightInd w:val="0"/>
        <w:jc w:val="right"/>
        <w:rPr>
          <w:rFonts w:asciiTheme="minorHAnsi" w:hAnsiTheme="minorHAnsi" w:cstheme="minorHAnsi"/>
          <w:b/>
          <w:lang w:val="es-MX"/>
        </w:rPr>
      </w:pPr>
    </w:p>
    <w:p w14:paraId="76B6A877" w14:textId="77777777" w:rsidR="00636BCD" w:rsidRDefault="00636BCD" w:rsidP="002F5444">
      <w:pPr>
        <w:autoSpaceDE w:val="0"/>
        <w:autoSpaceDN w:val="0"/>
        <w:adjustRightInd w:val="0"/>
        <w:jc w:val="right"/>
        <w:rPr>
          <w:rFonts w:asciiTheme="minorHAnsi" w:hAnsiTheme="minorHAnsi" w:cstheme="minorHAnsi"/>
          <w:b/>
          <w:lang w:val="es-MX"/>
        </w:rPr>
      </w:pPr>
    </w:p>
    <w:p w14:paraId="5869E1A1" w14:textId="77777777" w:rsidR="00636BCD" w:rsidRDefault="00636BCD" w:rsidP="002F5444">
      <w:pPr>
        <w:autoSpaceDE w:val="0"/>
        <w:autoSpaceDN w:val="0"/>
        <w:adjustRightInd w:val="0"/>
        <w:jc w:val="right"/>
        <w:rPr>
          <w:rFonts w:asciiTheme="minorHAnsi" w:hAnsiTheme="minorHAnsi" w:cstheme="minorHAnsi"/>
          <w:b/>
          <w:lang w:val="es-MX"/>
        </w:rPr>
      </w:pPr>
    </w:p>
    <w:p w14:paraId="69A965C6" w14:textId="77777777" w:rsidR="00B45B79" w:rsidRDefault="00B45B79" w:rsidP="00D22B42">
      <w:pPr>
        <w:autoSpaceDE w:val="0"/>
        <w:autoSpaceDN w:val="0"/>
        <w:adjustRightInd w:val="0"/>
        <w:rPr>
          <w:rFonts w:asciiTheme="minorHAnsi" w:hAnsiTheme="minorHAnsi" w:cstheme="minorHAnsi"/>
          <w:b/>
          <w:lang w:val="es-MX"/>
        </w:rPr>
      </w:pPr>
    </w:p>
    <w:p w14:paraId="22B23C2A" w14:textId="77777777"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2ABAEBEE"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5FF9C6AD"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0C47C40D"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3838DB19"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783A26A5" w14:textId="77777777" w:rsidR="00095E6C" w:rsidRPr="00192B2D" w:rsidRDefault="00095E6C" w:rsidP="00FF24B4">
      <w:pPr>
        <w:ind w:left="284" w:right="-5"/>
        <w:jc w:val="both"/>
        <w:rPr>
          <w:rFonts w:asciiTheme="minorHAnsi" w:hAnsiTheme="minorHAnsi"/>
          <w:b/>
          <w:sz w:val="14"/>
          <w:szCs w:val="14"/>
        </w:rPr>
      </w:pPr>
    </w:p>
    <w:p w14:paraId="69E97C9A"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3D5E191B"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5DF5EFA2"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3EF6F6FD" w14:textId="77777777" w:rsidR="00095E6C" w:rsidRPr="00192B2D" w:rsidRDefault="00095E6C" w:rsidP="00FF24B4">
      <w:pPr>
        <w:ind w:left="851" w:right="-5" w:hanging="567"/>
        <w:jc w:val="both"/>
        <w:rPr>
          <w:rFonts w:asciiTheme="minorHAnsi" w:hAnsiTheme="minorHAnsi" w:cs="Tahoma"/>
          <w:sz w:val="14"/>
          <w:szCs w:val="14"/>
        </w:rPr>
      </w:pPr>
    </w:p>
    <w:p w14:paraId="236E1949"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51CCC309" w14:textId="77777777" w:rsidR="00095E6C" w:rsidRPr="00192B2D" w:rsidRDefault="00095E6C" w:rsidP="00FF24B4">
      <w:pPr>
        <w:ind w:left="284"/>
        <w:jc w:val="both"/>
        <w:rPr>
          <w:rFonts w:asciiTheme="minorHAnsi" w:hAnsiTheme="minorHAnsi" w:cs="Tahoma"/>
          <w:b/>
          <w:sz w:val="14"/>
          <w:szCs w:val="14"/>
        </w:rPr>
      </w:pPr>
    </w:p>
    <w:p w14:paraId="37630EFB"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E427D6F" w14:textId="77777777" w:rsidR="00095E6C" w:rsidRPr="00192B2D" w:rsidRDefault="00095E6C" w:rsidP="00FF24B4">
      <w:pPr>
        <w:ind w:left="284"/>
        <w:jc w:val="both"/>
        <w:rPr>
          <w:rFonts w:asciiTheme="minorHAnsi" w:hAnsiTheme="minorHAnsi" w:cs="Tahoma"/>
          <w:b/>
          <w:sz w:val="14"/>
          <w:szCs w:val="14"/>
        </w:rPr>
      </w:pPr>
    </w:p>
    <w:p w14:paraId="07D30BC1"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4676AB7A" w14:textId="0E8DACFF"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w:t>
      </w:r>
      <w:r w:rsidRPr="003C57FD">
        <w:rPr>
          <w:rFonts w:asciiTheme="minorHAnsi" w:hAnsiTheme="minorHAnsi" w:cs="Tahoma"/>
          <w:sz w:val="14"/>
          <w:szCs w:val="14"/>
        </w:rPr>
        <w:t xml:space="preserve">para celebrar el presente contrato, que fue adjudicado a través de </w:t>
      </w:r>
      <w:r w:rsidR="00C96B24" w:rsidRPr="003C57FD">
        <w:rPr>
          <w:rFonts w:asciiTheme="minorHAnsi" w:hAnsiTheme="minorHAnsi" w:cs="Arial"/>
          <w:sz w:val="14"/>
          <w:szCs w:val="14"/>
        </w:rPr>
        <w:t xml:space="preserve">LICITACIÓN PÚBLICA INTERNACIONAL BAJO LA COBERTURA DE </w:t>
      </w:r>
      <w:r w:rsidR="00EF7C51" w:rsidRPr="003C57FD">
        <w:rPr>
          <w:rFonts w:asciiTheme="minorHAnsi" w:hAnsiTheme="minorHAnsi" w:cs="Arial"/>
          <w:sz w:val="14"/>
          <w:szCs w:val="14"/>
        </w:rPr>
        <w:t>TRATADOS</w:t>
      </w:r>
      <w:r w:rsidR="00C96B24" w:rsidRPr="003C57FD">
        <w:rPr>
          <w:rFonts w:asciiTheme="minorHAnsi" w:hAnsiTheme="minorHAnsi" w:cs="Arial"/>
          <w:sz w:val="14"/>
          <w:szCs w:val="14"/>
        </w:rPr>
        <w:t xml:space="preserve"> PRESENCIAL</w:t>
      </w:r>
      <w:r w:rsidR="0078059E" w:rsidRPr="003C57FD">
        <w:rPr>
          <w:rFonts w:asciiTheme="minorHAnsi" w:hAnsiTheme="minorHAnsi" w:cs="Arial"/>
          <w:sz w:val="14"/>
          <w:szCs w:val="14"/>
        </w:rPr>
        <w:t xml:space="preserve"> No. </w:t>
      </w:r>
      <w:r w:rsidR="00D13ACE">
        <w:rPr>
          <w:rFonts w:asciiTheme="minorHAnsi" w:hAnsiTheme="minorHAnsi" w:cs="Arial"/>
          <w:sz w:val="14"/>
          <w:szCs w:val="14"/>
        </w:rPr>
        <w:t>LP-919044992-</w:t>
      </w:r>
      <w:r w:rsidR="004E0AAD">
        <w:rPr>
          <w:rFonts w:asciiTheme="minorHAnsi" w:hAnsiTheme="minorHAnsi" w:cs="Arial"/>
          <w:sz w:val="14"/>
          <w:szCs w:val="14"/>
        </w:rPr>
        <w:t>I59-2021</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519D4248" w14:textId="77777777" w:rsidR="00095E6C" w:rsidRPr="00192B2D" w:rsidRDefault="00095E6C" w:rsidP="00FF24B4">
      <w:pPr>
        <w:ind w:left="426" w:hanging="426"/>
        <w:jc w:val="both"/>
        <w:rPr>
          <w:rFonts w:asciiTheme="minorHAnsi" w:hAnsiTheme="minorHAnsi" w:cs="Tahoma"/>
          <w:sz w:val="14"/>
          <w:szCs w:val="14"/>
        </w:rPr>
      </w:pPr>
    </w:p>
    <w:p w14:paraId="1904B1A1"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641F2F6C" w14:textId="77777777" w:rsidR="00095E6C" w:rsidRPr="00192B2D" w:rsidRDefault="00095E6C" w:rsidP="00FF24B4">
      <w:pPr>
        <w:ind w:left="709" w:right="-5" w:hanging="425"/>
        <w:jc w:val="both"/>
        <w:rPr>
          <w:rFonts w:asciiTheme="minorHAnsi" w:hAnsiTheme="minorHAnsi"/>
          <w:sz w:val="14"/>
          <w:szCs w:val="14"/>
        </w:rPr>
      </w:pPr>
    </w:p>
    <w:p w14:paraId="1B6B3C72"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7BFA9EB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58A74F8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25A3F7A5" w14:textId="77777777" w:rsidR="00E73AB6" w:rsidRPr="00192B2D" w:rsidRDefault="00E73AB6" w:rsidP="00E73AB6">
      <w:pPr>
        <w:pStyle w:val="Sangradetextonormal"/>
        <w:spacing w:after="0"/>
        <w:ind w:left="180" w:right="-5" w:hanging="360"/>
        <w:jc w:val="both"/>
        <w:rPr>
          <w:rFonts w:ascii="Calibri" w:hAnsi="Calibri"/>
          <w:sz w:val="14"/>
          <w:szCs w:val="14"/>
        </w:rPr>
      </w:pPr>
    </w:p>
    <w:p w14:paraId="1E602E7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AE4381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047C907"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6CF7FE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00E23FB0"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02B1F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FD4175A"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0690C7F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B5478B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72A8F054" w14:textId="77777777" w:rsidR="00E73AB6" w:rsidRPr="00192B2D" w:rsidRDefault="00E73AB6" w:rsidP="00E73AB6">
      <w:pPr>
        <w:jc w:val="both"/>
        <w:rPr>
          <w:rFonts w:ascii="Calibri" w:hAnsi="Calibri" w:cs="Tahoma"/>
          <w:sz w:val="14"/>
          <w:szCs w:val="14"/>
        </w:rPr>
      </w:pPr>
    </w:p>
    <w:p w14:paraId="5618C884"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0FD14F7D" w14:textId="77777777" w:rsidR="00E73AB6" w:rsidRPr="00192B2D" w:rsidRDefault="00E73AB6" w:rsidP="00E73AB6">
      <w:pPr>
        <w:pStyle w:val="Sangradetextonormal"/>
        <w:spacing w:after="0"/>
        <w:ind w:left="180" w:right="-5" w:hanging="360"/>
        <w:rPr>
          <w:rFonts w:ascii="Calibri" w:hAnsi="Calibri"/>
          <w:b/>
          <w:sz w:val="14"/>
          <w:szCs w:val="14"/>
        </w:rPr>
      </w:pPr>
    </w:p>
    <w:p w14:paraId="6BE33896"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06FECBF4" w14:textId="77777777" w:rsidR="00E73AB6" w:rsidRPr="00192B2D" w:rsidRDefault="00E73AB6" w:rsidP="00E73AB6">
      <w:pPr>
        <w:pStyle w:val="Ttulo2"/>
        <w:jc w:val="center"/>
        <w:rPr>
          <w:rFonts w:ascii="Calibri" w:hAnsi="Calibri"/>
          <w:sz w:val="14"/>
          <w:szCs w:val="14"/>
        </w:rPr>
      </w:pPr>
    </w:p>
    <w:p w14:paraId="77E3140C"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5D850A57" w14:textId="77777777" w:rsidR="00E73AB6" w:rsidRPr="00192B2D" w:rsidRDefault="00E73AB6" w:rsidP="00E73AB6">
      <w:pPr>
        <w:jc w:val="center"/>
        <w:rPr>
          <w:rFonts w:ascii="Calibri" w:hAnsi="Calibri" w:cs="Tahoma"/>
          <w:b/>
          <w:sz w:val="14"/>
          <w:szCs w:val="14"/>
        </w:rPr>
      </w:pPr>
    </w:p>
    <w:p w14:paraId="53EAA0B8" w14:textId="6692408A" w:rsidR="00E73AB6" w:rsidRPr="00192B2D" w:rsidRDefault="00E73AB6" w:rsidP="00E73AB6">
      <w:pPr>
        <w:jc w:val="both"/>
        <w:rPr>
          <w:rFonts w:ascii="Calibri" w:hAnsi="Calibri" w:cs="Tahoma"/>
          <w:sz w:val="14"/>
          <w:szCs w:val="14"/>
        </w:rPr>
      </w:pPr>
      <w:r w:rsidRPr="003C57FD">
        <w:rPr>
          <w:rFonts w:ascii="Calibri" w:hAnsi="Calibri" w:cs="Tahoma"/>
          <w:b/>
          <w:sz w:val="14"/>
          <w:szCs w:val="14"/>
        </w:rPr>
        <w:t>PRIMERA:- OBJETO.</w:t>
      </w:r>
      <w:r w:rsidRPr="003C57FD">
        <w:rPr>
          <w:rFonts w:ascii="Calibri" w:hAnsi="Calibri" w:cs="Tahoma"/>
          <w:sz w:val="14"/>
          <w:szCs w:val="14"/>
        </w:rPr>
        <w:t xml:space="preserve"> </w:t>
      </w:r>
      <w:r w:rsidRPr="003C57FD">
        <w:rPr>
          <w:rFonts w:ascii="Calibri" w:hAnsi="Calibri" w:cs="Tahoma"/>
          <w:b/>
          <w:sz w:val="14"/>
          <w:szCs w:val="14"/>
        </w:rPr>
        <w:t>“EL PROVEEDOR”</w:t>
      </w:r>
      <w:r w:rsidRPr="003C57FD">
        <w:rPr>
          <w:rFonts w:ascii="Calibri" w:hAnsi="Calibri" w:cs="Tahoma"/>
          <w:sz w:val="14"/>
          <w:szCs w:val="14"/>
        </w:rPr>
        <w:t xml:space="preserve"> se obliga al Suministro de </w:t>
      </w:r>
      <w:r w:rsidR="00C05A66" w:rsidRPr="003C57FD">
        <w:rPr>
          <w:rFonts w:ascii="Calibri" w:hAnsi="Calibri" w:cs="Tahoma"/>
          <w:sz w:val="14"/>
          <w:szCs w:val="14"/>
        </w:rPr>
        <w:t>equipo médico</w:t>
      </w:r>
      <w:r w:rsidRPr="003C57FD">
        <w:rPr>
          <w:rFonts w:ascii="Calibri" w:hAnsi="Calibri" w:cs="Tahoma"/>
          <w:sz w:val="14"/>
          <w:szCs w:val="14"/>
        </w:rPr>
        <w:t>, objeto del presente contrato, el cual se ajustará a los precios, presentación y descripción que se señalan en el Anexo 1 que forma parte integral del presente instrumento</w:t>
      </w:r>
      <w:r w:rsidRPr="003C57FD">
        <w:rPr>
          <w:rFonts w:ascii="Calibri" w:hAnsi="Calibri" w:cs="Tahoma"/>
          <w:b/>
          <w:sz w:val="14"/>
          <w:szCs w:val="14"/>
        </w:rPr>
        <w:t xml:space="preserve"> </w:t>
      </w:r>
      <w:r w:rsidRPr="003C57FD">
        <w:rPr>
          <w:rFonts w:ascii="Calibri" w:hAnsi="Calibri" w:cs="Tahoma"/>
          <w:sz w:val="14"/>
          <w:szCs w:val="14"/>
        </w:rPr>
        <w:t xml:space="preserve">y demás especificaciones solicitadas por </w:t>
      </w:r>
      <w:r w:rsidRPr="003C57FD">
        <w:rPr>
          <w:rFonts w:ascii="Calibri" w:hAnsi="Calibri" w:cs="Tahoma"/>
          <w:b/>
          <w:sz w:val="14"/>
          <w:szCs w:val="14"/>
        </w:rPr>
        <w:t>“S.S.N.L.”</w:t>
      </w:r>
      <w:r w:rsidRPr="003C57FD">
        <w:rPr>
          <w:rFonts w:ascii="Calibri" w:hAnsi="Calibri" w:cs="Tahoma"/>
          <w:sz w:val="14"/>
          <w:szCs w:val="14"/>
        </w:rPr>
        <w:t>, en las bases de la</w:t>
      </w:r>
      <w:r w:rsidR="005C3279" w:rsidRPr="003C57FD">
        <w:rPr>
          <w:rFonts w:ascii="Calibri" w:hAnsi="Calibri" w:cs="Tahoma"/>
          <w:sz w:val="14"/>
          <w:szCs w:val="14"/>
        </w:rPr>
        <w:t xml:space="preserve"> convocatoria a la </w:t>
      </w:r>
      <w:r w:rsidRPr="003C57FD">
        <w:rPr>
          <w:rFonts w:ascii="Calibri" w:hAnsi="Calibri" w:cs="Tahoma"/>
          <w:sz w:val="14"/>
          <w:szCs w:val="14"/>
        </w:rPr>
        <w:t xml:space="preserve"> </w:t>
      </w:r>
      <w:r w:rsidR="00C96B24" w:rsidRPr="003C57FD">
        <w:rPr>
          <w:rFonts w:ascii="Calibri" w:hAnsi="Calibri" w:cs="Tahoma"/>
          <w:sz w:val="14"/>
          <w:szCs w:val="14"/>
        </w:rPr>
        <w:t xml:space="preserve">LICITACIÓN PÚBLICA INTERNACIONAL BAJO LA COBERTURA DE </w:t>
      </w:r>
      <w:r w:rsidR="00EF7C51" w:rsidRPr="003C57FD">
        <w:rPr>
          <w:rFonts w:ascii="Calibri" w:hAnsi="Calibri" w:cs="Tahoma"/>
          <w:sz w:val="14"/>
          <w:szCs w:val="14"/>
        </w:rPr>
        <w:t>TRATADOS</w:t>
      </w:r>
      <w:r w:rsidR="00C96B24" w:rsidRPr="003C57FD">
        <w:rPr>
          <w:rFonts w:ascii="Calibri" w:hAnsi="Calibri" w:cs="Tahoma"/>
          <w:sz w:val="14"/>
          <w:szCs w:val="14"/>
        </w:rPr>
        <w:t xml:space="preserve"> PRESENCIAL </w:t>
      </w:r>
      <w:r w:rsidRPr="003C57FD">
        <w:rPr>
          <w:rFonts w:ascii="Calibri" w:hAnsi="Calibri" w:cs="Tahoma"/>
          <w:sz w:val="14"/>
          <w:szCs w:val="14"/>
        </w:rPr>
        <w:t xml:space="preserve">No. </w:t>
      </w:r>
      <w:r w:rsidR="00D13ACE">
        <w:rPr>
          <w:rFonts w:ascii="Calibri" w:hAnsi="Calibri" w:cs="Tahoma"/>
          <w:sz w:val="14"/>
          <w:szCs w:val="14"/>
        </w:rPr>
        <w:t>LP-919044992-</w:t>
      </w:r>
      <w:r w:rsidR="004E0AAD">
        <w:rPr>
          <w:rFonts w:ascii="Calibri" w:hAnsi="Calibri" w:cs="Tahoma"/>
          <w:sz w:val="14"/>
          <w:szCs w:val="14"/>
        </w:rPr>
        <w:t>I59-2021</w:t>
      </w:r>
      <w:r w:rsidRPr="003C57FD">
        <w:rPr>
          <w:rFonts w:ascii="Calibri" w:hAnsi="Calibri" w:cs="Tahoma"/>
          <w:sz w:val="14"/>
          <w:szCs w:val="14"/>
        </w:rPr>
        <w:t>, foro de aclaraciones y conforme a las propuesta técnica y oferta económica presentadas por</w:t>
      </w:r>
      <w:r w:rsidRPr="003C57FD">
        <w:rPr>
          <w:rFonts w:ascii="Calibri" w:hAnsi="Calibri" w:cs="Tahoma"/>
          <w:b/>
          <w:sz w:val="14"/>
          <w:szCs w:val="14"/>
        </w:rPr>
        <w:t xml:space="preserve"> “EL PROVEEDOR”</w:t>
      </w:r>
      <w:r w:rsidRPr="003C57FD">
        <w:rPr>
          <w:rFonts w:ascii="Calibri" w:hAnsi="Calibri" w:cs="Tahoma"/>
          <w:sz w:val="14"/>
          <w:szCs w:val="14"/>
        </w:rPr>
        <w:t>,</w:t>
      </w:r>
      <w:r w:rsidRPr="003C57FD">
        <w:rPr>
          <w:rFonts w:ascii="Calibri" w:hAnsi="Calibri" w:cs="Tahoma"/>
          <w:b/>
          <w:sz w:val="14"/>
          <w:szCs w:val="14"/>
        </w:rPr>
        <w:t xml:space="preserve"> </w:t>
      </w:r>
      <w:r w:rsidRPr="003C57FD">
        <w:rPr>
          <w:rFonts w:ascii="Calibri" w:hAnsi="Calibri" w:cs="Tahoma"/>
          <w:sz w:val="14"/>
          <w:szCs w:val="14"/>
        </w:rPr>
        <w:t>las cuales forman parte de este contrato.</w:t>
      </w:r>
    </w:p>
    <w:p w14:paraId="6B248902" w14:textId="77777777" w:rsidR="00E73AB6" w:rsidRPr="00192B2D" w:rsidRDefault="00E73AB6" w:rsidP="00E73AB6">
      <w:pPr>
        <w:jc w:val="both"/>
        <w:rPr>
          <w:rFonts w:ascii="Calibri" w:hAnsi="Calibri" w:cs="Tahoma"/>
          <w:b/>
          <w:sz w:val="14"/>
          <w:szCs w:val="14"/>
        </w:rPr>
      </w:pPr>
    </w:p>
    <w:p w14:paraId="73A90D9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77AF0B6" w14:textId="77777777" w:rsidR="00E73AB6" w:rsidRPr="00192B2D" w:rsidRDefault="00E73AB6" w:rsidP="00E73AB6">
      <w:pPr>
        <w:jc w:val="both"/>
        <w:rPr>
          <w:rFonts w:ascii="Calibri" w:hAnsi="Calibri" w:cs="Tahoma"/>
          <w:sz w:val="14"/>
          <w:szCs w:val="14"/>
        </w:rPr>
      </w:pPr>
    </w:p>
    <w:p w14:paraId="02713908"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4CA5A340" w14:textId="77777777" w:rsidR="00E73AB6" w:rsidRPr="00192B2D" w:rsidRDefault="00E73AB6" w:rsidP="00E73AB6">
      <w:pPr>
        <w:jc w:val="both"/>
        <w:rPr>
          <w:rFonts w:ascii="Calibri" w:hAnsi="Calibri" w:cs="Tahoma"/>
          <w:sz w:val="14"/>
          <w:szCs w:val="14"/>
        </w:rPr>
      </w:pPr>
    </w:p>
    <w:p w14:paraId="0974A2B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5A926C57" w14:textId="77777777" w:rsidR="00E73AB6" w:rsidRPr="00192B2D" w:rsidRDefault="00E73AB6" w:rsidP="00E73AB6">
      <w:pPr>
        <w:jc w:val="both"/>
        <w:rPr>
          <w:rFonts w:ascii="Calibri" w:hAnsi="Calibri" w:cs="Tahoma"/>
          <w:sz w:val="14"/>
          <w:szCs w:val="14"/>
        </w:rPr>
      </w:pPr>
    </w:p>
    <w:p w14:paraId="3E53321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18B5E9E3" w14:textId="77777777" w:rsidR="00E73AB6" w:rsidRPr="00192B2D" w:rsidRDefault="00E73AB6" w:rsidP="00E73AB6">
      <w:pPr>
        <w:jc w:val="both"/>
        <w:rPr>
          <w:rFonts w:ascii="Calibri" w:hAnsi="Calibri" w:cs="Tahoma"/>
          <w:sz w:val="14"/>
          <w:szCs w:val="14"/>
        </w:rPr>
      </w:pPr>
    </w:p>
    <w:p w14:paraId="15DA662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768DEB50" w14:textId="77777777" w:rsidR="00E73AB6" w:rsidRPr="00192B2D" w:rsidRDefault="00E73AB6" w:rsidP="00E73AB6">
      <w:pPr>
        <w:jc w:val="both"/>
        <w:rPr>
          <w:rFonts w:ascii="Calibri" w:hAnsi="Calibri" w:cs="Tahoma"/>
          <w:sz w:val="14"/>
          <w:szCs w:val="14"/>
        </w:rPr>
      </w:pPr>
    </w:p>
    <w:p w14:paraId="3D8953A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85ADD3F" w14:textId="77777777" w:rsidR="00E73AB6" w:rsidRPr="00192B2D" w:rsidRDefault="00E73AB6" w:rsidP="00E73AB6">
      <w:pPr>
        <w:jc w:val="both"/>
        <w:rPr>
          <w:rFonts w:ascii="Calibri" w:hAnsi="Calibri" w:cs="Tahoma"/>
          <w:sz w:val="14"/>
          <w:szCs w:val="14"/>
        </w:rPr>
      </w:pPr>
    </w:p>
    <w:p w14:paraId="30E6A0D7"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1AB5219D" w14:textId="77777777" w:rsidR="00E73AB6" w:rsidRPr="00192B2D" w:rsidRDefault="00E73AB6" w:rsidP="00E73AB6">
      <w:pPr>
        <w:jc w:val="both"/>
        <w:rPr>
          <w:rFonts w:ascii="Calibri" w:hAnsi="Calibri" w:cs="Tahoma"/>
          <w:sz w:val="14"/>
          <w:szCs w:val="14"/>
        </w:rPr>
      </w:pPr>
    </w:p>
    <w:p w14:paraId="31D73EC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299041B8" w14:textId="77777777" w:rsidR="00E73AB6" w:rsidRPr="00192B2D" w:rsidRDefault="00E73AB6" w:rsidP="00E73AB6">
      <w:pPr>
        <w:jc w:val="both"/>
        <w:rPr>
          <w:rFonts w:ascii="Calibri" w:hAnsi="Calibri" w:cs="Tahoma"/>
          <w:sz w:val="14"/>
          <w:szCs w:val="14"/>
        </w:rPr>
      </w:pPr>
    </w:p>
    <w:p w14:paraId="1E35F9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17A30CD4" w14:textId="77777777" w:rsidR="00E73AB6" w:rsidRPr="00192B2D" w:rsidRDefault="00E73AB6" w:rsidP="00E73AB6">
      <w:pPr>
        <w:jc w:val="both"/>
        <w:rPr>
          <w:rFonts w:ascii="Calibri" w:hAnsi="Calibri" w:cs="Tahoma"/>
          <w:sz w:val="14"/>
          <w:szCs w:val="14"/>
        </w:rPr>
      </w:pPr>
    </w:p>
    <w:p w14:paraId="652FF070"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7B27E734" w14:textId="77777777" w:rsidR="00E73AB6" w:rsidRPr="00192B2D" w:rsidRDefault="00E73AB6" w:rsidP="00E73AB6">
      <w:pPr>
        <w:jc w:val="both"/>
        <w:rPr>
          <w:rFonts w:ascii="Calibri" w:hAnsi="Calibri" w:cs="Tahoma"/>
          <w:sz w:val="14"/>
          <w:szCs w:val="14"/>
        </w:rPr>
      </w:pPr>
    </w:p>
    <w:p w14:paraId="44DDB30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0829ADD9" w14:textId="77777777" w:rsidR="00E73AB6" w:rsidRPr="00192B2D" w:rsidRDefault="00E73AB6" w:rsidP="00E73AB6">
      <w:pPr>
        <w:jc w:val="both"/>
        <w:rPr>
          <w:rFonts w:ascii="Calibri" w:hAnsi="Calibri" w:cs="Tahoma"/>
          <w:sz w:val="14"/>
          <w:szCs w:val="14"/>
        </w:rPr>
      </w:pPr>
    </w:p>
    <w:p w14:paraId="41FF07F1"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6FE08589" w14:textId="77777777" w:rsidR="00E73AB6" w:rsidRPr="00192B2D" w:rsidRDefault="00E73AB6" w:rsidP="00E73AB6">
      <w:pPr>
        <w:jc w:val="both"/>
        <w:rPr>
          <w:rFonts w:ascii="Calibri" w:hAnsi="Calibri" w:cs="Tahoma"/>
          <w:sz w:val="14"/>
          <w:szCs w:val="14"/>
        </w:rPr>
      </w:pPr>
    </w:p>
    <w:p w14:paraId="136FC292"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18820C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1E5F1012" w14:textId="77777777" w:rsidR="00E73AB6" w:rsidRPr="00192B2D" w:rsidRDefault="00E73AB6" w:rsidP="00E73AB6">
      <w:pPr>
        <w:jc w:val="both"/>
        <w:rPr>
          <w:rFonts w:ascii="Calibri" w:hAnsi="Calibri" w:cs="Tahoma"/>
          <w:sz w:val="14"/>
          <w:szCs w:val="14"/>
        </w:rPr>
      </w:pPr>
    </w:p>
    <w:p w14:paraId="3FF853D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34B515A7" w14:textId="77777777" w:rsidR="00E73AB6" w:rsidRPr="00192B2D" w:rsidRDefault="00E73AB6" w:rsidP="00E73AB6">
      <w:pPr>
        <w:tabs>
          <w:tab w:val="left" w:pos="720"/>
        </w:tabs>
        <w:jc w:val="both"/>
        <w:rPr>
          <w:rFonts w:ascii="Calibri" w:hAnsi="Calibri" w:cs="Tahoma"/>
          <w:sz w:val="14"/>
          <w:szCs w:val="14"/>
        </w:rPr>
      </w:pPr>
    </w:p>
    <w:p w14:paraId="220C8A80"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62A1A61" w14:textId="77777777" w:rsidR="00E73AB6" w:rsidRPr="00192B2D" w:rsidRDefault="00E73AB6" w:rsidP="00E73AB6">
      <w:pPr>
        <w:tabs>
          <w:tab w:val="right" w:pos="1276"/>
        </w:tabs>
        <w:jc w:val="both"/>
        <w:rPr>
          <w:rFonts w:ascii="Calibri" w:hAnsi="Calibri" w:cs="Tahoma"/>
          <w:sz w:val="14"/>
          <w:szCs w:val="14"/>
        </w:rPr>
      </w:pPr>
    </w:p>
    <w:p w14:paraId="2842D8D3"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2784EB79" w14:textId="77777777" w:rsidR="00E73AB6" w:rsidRPr="00192B2D" w:rsidRDefault="00E73AB6" w:rsidP="00E73AB6">
      <w:pPr>
        <w:tabs>
          <w:tab w:val="right" w:pos="1276"/>
        </w:tabs>
        <w:jc w:val="both"/>
        <w:rPr>
          <w:rFonts w:ascii="Calibri" w:hAnsi="Calibri" w:cs="Tahoma"/>
          <w:sz w:val="14"/>
          <w:szCs w:val="14"/>
        </w:rPr>
      </w:pPr>
    </w:p>
    <w:p w14:paraId="314A4C1D"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0A56AF22" w14:textId="77777777" w:rsidR="00E73AB6" w:rsidRPr="00192B2D" w:rsidRDefault="00E73AB6" w:rsidP="00E73AB6">
      <w:pPr>
        <w:jc w:val="both"/>
        <w:rPr>
          <w:rFonts w:ascii="Calibri" w:hAnsi="Calibri" w:cs="Tahoma"/>
          <w:sz w:val="14"/>
          <w:szCs w:val="14"/>
        </w:rPr>
      </w:pPr>
    </w:p>
    <w:p w14:paraId="3A89607A"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4346F9D8" w14:textId="77777777" w:rsidR="00E73AB6" w:rsidRPr="00192B2D" w:rsidRDefault="00E73AB6" w:rsidP="00E73AB6">
      <w:pPr>
        <w:ind w:right="49"/>
        <w:jc w:val="both"/>
        <w:rPr>
          <w:rFonts w:ascii="Calibri" w:hAnsi="Calibri" w:cs="Tahoma"/>
          <w:sz w:val="14"/>
          <w:szCs w:val="14"/>
        </w:rPr>
      </w:pPr>
    </w:p>
    <w:p w14:paraId="14EB9EED"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2E3C9A34"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65F487E4"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710E2F36"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48360E59"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5CD13D2E"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6224E72C"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CC57E8B"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7F946220"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A855856"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689ADF0A"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186B6FF5"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6CB2BE00"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20300874"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6DC106C1"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212D184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5A09CA97" w14:textId="77777777" w:rsidR="00E73AB6" w:rsidRPr="00192B2D" w:rsidRDefault="00E73AB6" w:rsidP="00E73AB6">
      <w:pPr>
        <w:jc w:val="both"/>
        <w:rPr>
          <w:rFonts w:ascii="Calibri" w:hAnsi="Calibri" w:cs="Tahoma"/>
          <w:sz w:val="14"/>
          <w:szCs w:val="14"/>
        </w:rPr>
      </w:pPr>
    </w:p>
    <w:p w14:paraId="44ADD86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5C5491B5" w14:textId="77777777" w:rsidR="00E73AB6" w:rsidRPr="00192B2D" w:rsidRDefault="00E73AB6" w:rsidP="00E73AB6">
      <w:pPr>
        <w:jc w:val="both"/>
        <w:rPr>
          <w:rFonts w:ascii="Calibri" w:hAnsi="Calibri" w:cs="Tahoma"/>
          <w:sz w:val="14"/>
          <w:szCs w:val="14"/>
        </w:rPr>
      </w:pPr>
    </w:p>
    <w:p w14:paraId="3366AAD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04B5BF86" w14:textId="77777777" w:rsidR="00E73AB6" w:rsidRPr="00192B2D" w:rsidRDefault="00E73AB6" w:rsidP="00E73AB6">
      <w:pPr>
        <w:jc w:val="both"/>
        <w:rPr>
          <w:rFonts w:ascii="Calibri" w:hAnsi="Calibri" w:cs="Tahoma"/>
          <w:sz w:val="14"/>
          <w:szCs w:val="14"/>
        </w:rPr>
      </w:pPr>
    </w:p>
    <w:p w14:paraId="4B8125FC"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349B1821" w14:textId="77777777" w:rsidR="00E73AB6" w:rsidRPr="00192B2D" w:rsidRDefault="00E73AB6" w:rsidP="00E73AB6">
      <w:pPr>
        <w:jc w:val="both"/>
        <w:rPr>
          <w:rFonts w:ascii="Calibri" w:hAnsi="Calibri" w:cs="Tahoma"/>
          <w:b/>
          <w:sz w:val="14"/>
          <w:szCs w:val="14"/>
        </w:rPr>
      </w:pPr>
    </w:p>
    <w:p w14:paraId="3CF96CD3"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47D0B564" w14:textId="77777777" w:rsidR="00E73AB6" w:rsidRPr="00192B2D" w:rsidRDefault="00E73AB6" w:rsidP="00E73AB6">
      <w:pPr>
        <w:jc w:val="both"/>
        <w:rPr>
          <w:rFonts w:ascii="Calibri" w:hAnsi="Calibri" w:cs="Tahoma"/>
          <w:sz w:val="14"/>
          <w:szCs w:val="14"/>
        </w:rPr>
      </w:pPr>
    </w:p>
    <w:p w14:paraId="2CCB95E5"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1942407F" w14:textId="77777777" w:rsidR="00E73AB6" w:rsidRPr="00192B2D" w:rsidRDefault="00E73AB6" w:rsidP="00E73AB6">
      <w:pPr>
        <w:ind w:right="49"/>
        <w:jc w:val="both"/>
        <w:rPr>
          <w:rFonts w:ascii="Calibri" w:hAnsi="Calibri" w:cs="Tahoma"/>
          <w:sz w:val="14"/>
          <w:szCs w:val="14"/>
        </w:rPr>
      </w:pPr>
    </w:p>
    <w:p w14:paraId="1DB0F47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28A073FF" w14:textId="77777777" w:rsidR="00E73AB6" w:rsidRPr="00192B2D" w:rsidRDefault="00E73AB6" w:rsidP="00E73AB6">
      <w:pPr>
        <w:ind w:right="49"/>
        <w:jc w:val="both"/>
        <w:rPr>
          <w:rFonts w:ascii="Calibri" w:hAnsi="Calibri" w:cs="Tahoma"/>
          <w:sz w:val="14"/>
          <w:szCs w:val="14"/>
        </w:rPr>
      </w:pPr>
    </w:p>
    <w:p w14:paraId="2E8EB88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344A0A68" w14:textId="77777777" w:rsidR="00E73AB6" w:rsidRPr="00192B2D" w:rsidRDefault="00E73AB6" w:rsidP="00E73AB6">
      <w:pPr>
        <w:ind w:right="49"/>
        <w:jc w:val="both"/>
        <w:rPr>
          <w:rFonts w:ascii="Calibri" w:hAnsi="Calibri" w:cs="Tahoma"/>
          <w:sz w:val="14"/>
          <w:szCs w:val="14"/>
        </w:rPr>
      </w:pPr>
    </w:p>
    <w:p w14:paraId="177DF8D2"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56BF5D3D" w14:textId="77777777" w:rsidR="00E73AB6" w:rsidRPr="00192B2D" w:rsidRDefault="00E73AB6" w:rsidP="00E73AB6">
      <w:pPr>
        <w:ind w:right="49"/>
        <w:jc w:val="both"/>
        <w:rPr>
          <w:rFonts w:ascii="Calibri" w:hAnsi="Calibri" w:cs="Tahoma"/>
          <w:sz w:val="14"/>
          <w:szCs w:val="14"/>
        </w:rPr>
      </w:pPr>
    </w:p>
    <w:p w14:paraId="0668DBE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7FC91896" w14:textId="77777777" w:rsidR="00E73AB6" w:rsidRPr="00192B2D" w:rsidRDefault="00E73AB6" w:rsidP="00E73AB6">
      <w:pPr>
        <w:ind w:right="49"/>
        <w:jc w:val="both"/>
        <w:rPr>
          <w:rFonts w:ascii="Calibri" w:hAnsi="Calibri" w:cs="Tahoma"/>
          <w:b/>
          <w:sz w:val="14"/>
          <w:szCs w:val="14"/>
        </w:rPr>
      </w:pPr>
    </w:p>
    <w:p w14:paraId="60C1335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EDC872B" w14:textId="77777777" w:rsidR="00E73AB6" w:rsidRPr="00192B2D" w:rsidRDefault="00E73AB6" w:rsidP="00E73AB6">
      <w:pPr>
        <w:jc w:val="both"/>
        <w:rPr>
          <w:rFonts w:ascii="Calibri" w:hAnsi="Calibri" w:cs="Tahoma"/>
          <w:sz w:val="14"/>
          <w:szCs w:val="14"/>
        </w:rPr>
      </w:pPr>
    </w:p>
    <w:p w14:paraId="1D3A7DA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67F31B0D" w14:textId="77777777" w:rsidR="00A665B8" w:rsidRPr="00192B2D" w:rsidRDefault="00A665B8" w:rsidP="00E73AB6">
      <w:pPr>
        <w:jc w:val="both"/>
        <w:rPr>
          <w:rFonts w:ascii="Calibri" w:hAnsi="Calibri" w:cs="Tahoma"/>
          <w:sz w:val="14"/>
          <w:szCs w:val="14"/>
        </w:rPr>
      </w:pPr>
    </w:p>
    <w:p w14:paraId="7461A214"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6093C9BB" w14:textId="77777777" w:rsidR="00E73AB6" w:rsidRPr="00192B2D" w:rsidRDefault="00E73AB6" w:rsidP="00E73AB6">
      <w:pPr>
        <w:jc w:val="both"/>
        <w:rPr>
          <w:rFonts w:ascii="Calibri" w:hAnsi="Calibri" w:cs="Tahoma"/>
          <w:sz w:val="14"/>
          <w:szCs w:val="14"/>
        </w:rPr>
      </w:pPr>
    </w:p>
    <w:p w14:paraId="20AEFD8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43FE6EC" w14:textId="77777777" w:rsidR="00E73AB6" w:rsidRPr="00192B2D" w:rsidRDefault="00E73AB6" w:rsidP="00E73AB6">
      <w:pPr>
        <w:jc w:val="both"/>
        <w:rPr>
          <w:rFonts w:ascii="Calibri" w:hAnsi="Calibri" w:cs="Tahoma"/>
          <w:sz w:val="14"/>
          <w:szCs w:val="14"/>
        </w:rPr>
      </w:pPr>
    </w:p>
    <w:p w14:paraId="528ADA41"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3E3C675" w14:textId="77777777" w:rsidR="00E73AB6" w:rsidRPr="00192B2D" w:rsidRDefault="00E73AB6" w:rsidP="00E73AB6">
      <w:pPr>
        <w:jc w:val="both"/>
        <w:rPr>
          <w:rFonts w:ascii="Calibri" w:hAnsi="Calibri" w:cs="Tahoma"/>
          <w:sz w:val="14"/>
          <w:szCs w:val="14"/>
          <w:u w:val="single"/>
        </w:rPr>
      </w:pPr>
    </w:p>
    <w:p w14:paraId="44413DFC" w14:textId="77777777" w:rsidR="00E73AB6" w:rsidRPr="00A1093D" w:rsidRDefault="00E73AB6" w:rsidP="00E73AB6">
      <w:pPr>
        <w:jc w:val="both"/>
        <w:rPr>
          <w:rFonts w:ascii="Calibri" w:hAnsi="Calibri" w:cs="Tahoma"/>
          <w:sz w:val="14"/>
          <w:szCs w:val="14"/>
        </w:rPr>
      </w:pPr>
      <w:r w:rsidRPr="00192B2D">
        <w:rPr>
          <w:rFonts w:ascii="Calibri" w:hAnsi="Calibri" w:cs="Tahoma"/>
          <w:sz w:val="14"/>
          <w:szCs w:val="14"/>
        </w:rPr>
        <w:t xml:space="preserve">La Fianza se otorgará por Institución Mexicana, debidamente autorizada por la Secretaría de Hacienda y Crédito Público a favor de la Secretaría de Finanzas y Tesorería General del Estado de Nuevo León y </w:t>
      </w:r>
      <w:r w:rsidRPr="00A1093D">
        <w:rPr>
          <w:rFonts w:ascii="Calibri" w:hAnsi="Calibri" w:cs="Tahoma"/>
          <w:sz w:val="14"/>
          <w:szCs w:val="14"/>
        </w:rPr>
        <w:t>deberá contener las siguientes declaraciones expresas:</w:t>
      </w:r>
    </w:p>
    <w:p w14:paraId="15F3D154" w14:textId="77777777" w:rsidR="00E73AB6" w:rsidRPr="00A1093D" w:rsidRDefault="00E73AB6" w:rsidP="00E73AB6">
      <w:pPr>
        <w:jc w:val="both"/>
        <w:rPr>
          <w:rFonts w:ascii="Calibri" w:hAnsi="Calibri" w:cs="Tahoma"/>
          <w:sz w:val="14"/>
          <w:szCs w:val="14"/>
          <w:u w:val="single"/>
        </w:rPr>
      </w:pPr>
    </w:p>
    <w:p w14:paraId="2064E59C" w14:textId="3ADAEEC9" w:rsidR="00A1093D" w:rsidRPr="00A1093D" w:rsidRDefault="00E73AB6"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sz w:val="14"/>
          <w:szCs w:val="14"/>
        </w:rPr>
        <w:t>a</w:t>
      </w:r>
      <w:r w:rsidR="00A1093D" w:rsidRPr="00A1093D">
        <w:rPr>
          <w:rFonts w:ascii="Calibri" w:hAnsi="Calibri" w:cs="Tahoma"/>
          <w:color w:val="000000"/>
          <w:sz w:val="14"/>
          <w:szCs w:val="14"/>
        </w:rPr>
        <w:t xml:space="preserve"> 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1D3D08A3"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Ante la Secretaría de Finanzas y Tesorería General del Estado de Nuevo León, la presente fianza se otorga para garantizar por (nombre de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A1093D">
        <w:rPr>
          <w:rFonts w:ascii="Calibri" w:hAnsi="Calibri" w:cs="Tahoma"/>
          <w:b/>
          <w:color w:val="000000"/>
          <w:sz w:val="14"/>
          <w:szCs w:val="14"/>
        </w:rPr>
        <w:t xml:space="preserve">“S.S.N.L.”; </w:t>
      </w:r>
      <w:r w:rsidRPr="00A1093D">
        <w:rPr>
          <w:rFonts w:ascii="Calibri" w:hAnsi="Calibri" w:cs="Tahoma"/>
          <w:color w:val="000000"/>
          <w:sz w:val="14"/>
          <w:szCs w:val="14"/>
        </w:rPr>
        <w:t>relativo a la adquisición de ________________________, por un importe de (monto del contrato incluyendo I.V.A).</w:t>
      </w:r>
    </w:p>
    <w:p w14:paraId="79817A14"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Que la Fianza se otorga en los términos del presente contrato, para garantizar todas y cada una de las obligaciones derivadas de la Licitación Pública ___________________ Presencial No. ______________.</w:t>
      </w:r>
    </w:p>
    <w:p w14:paraId="50B77A9E"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la Fianza estará en vigor por un año, y en el caso de defectos y/o responsabilidades imputables a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F1B441C"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esta fianza continuará vigente en el caso de que se otorgue prórroga a </w:t>
      </w:r>
      <w:r w:rsidRPr="00A1093D">
        <w:rPr>
          <w:rFonts w:ascii="Calibri" w:hAnsi="Calibri" w:cs="Tahoma"/>
          <w:b/>
          <w:color w:val="000000"/>
          <w:sz w:val="14"/>
          <w:szCs w:val="14"/>
        </w:rPr>
        <w:t xml:space="preserve">“EL PROVEEDOR” </w:t>
      </w:r>
      <w:r w:rsidRPr="00A1093D">
        <w:rPr>
          <w:rFonts w:ascii="Calibri" w:hAnsi="Calibri" w:cs="Tahoma"/>
          <w:color w:val="000000"/>
          <w:sz w:val="14"/>
          <w:szCs w:val="14"/>
        </w:rPr>
        <w:t xml:space="preserve">para el cumplimiento de las obligaciones que se afianzan, aun cuando haya sido solicitada y autorizada extemporáneamente. </w:t>
      </w:r>
    </w:p>
    <w:p w14:paraId="5E336C55"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sólo podrá ser cancelada mediante aviso por escrito de </w:t>
      </w:r>
      <w:r w:rsidRPr="00A1093D">
        <w:rPr>
          <w:rFonts w:ascii="Calibri" w:hAnsi="Calibri" w:cs="Tahoma"/>
          <w:b/>
          <w:color w:val="000000"/>
          <w:sz w:val="14"/>
          <w:szCs w:val="14"/>
        </w:rPr>
        <w:t>“S.S.N.L.”</w:t>
      </w:r>
      <w:r w:rsidRPr="00A1093D">
        <w:rPr>
          <w:rFonts w:ascii="Calibri" w:hAnsi="Calibri" w:cs="Tahoma"/>
          <w:color w:val="000000"/>
          <w:sz w:val="14"/>
          <w:szCs w:val="14"/>
        </w:rPr>
        <w:t>.</w:t>
      </w:r>
    </w:p>
    <w:p w14:paraId="45C4759D"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Que la Institución Afianzadora acepta lo preceptuado por los artículos 174, 178, 179, 282, 283 y 289 de la Ley de Instituciones de Seguros y de Fianzas en vigor.</w:t>
      </w:r>
    </w:p>
    <w:p w14:paraId="78B3B226"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w:t>
      </w:r>
      <w:r w:rsidRPr="00A1093D">
        <w:rPr>
          <w:rFonts w:ascii="Calibri" w:hAnsi="Calibri" w:cs="Tahoma"/>
          <w:b/>
          <w:color w:val="000000"/>
          <w:sz w:val="14"/>
          <w:szCs w:val="14"/>
        </w:rPr>
        <w:t xml:space="preserve">“S.S.N.L.”, </w:t>
      </w:r>
      <w:r w:rsidRPr="00A1093D">
        <w:rPr>
          <w:rFonts w:ascii="Calibri" w:hAnsi="Calibri" w:cs="Tahoma"/>
          <w:color w:val="000000"/>
          <w:sz w:val="14"/>
          <w:szCs w:val="14"/>
        </w:rPr>
        <w:t xml:space="preserve">cuenta con un término de un año contado a partir del incumplimiento de </w:t>
      </w:r>
      <w:r w:rsidRPr="00A1093D">
        <w:rPr>
          <w:rFonts w:ascii="Calibri" w:hAnsi="Calibri" w:cs="Tahoma"/>
          <w:b/>
          <w:color w:val="000000"/>
          <w:sz w:val="14"/>
          <w:szCs w:val="14"/>
        </w:rPr>
        <w:t xml:space="preserve">“EL PROVEEDOR”, </w:t>
      </w:r>
      <w:r w:rsidRPr="00A1093D">
        <w:rPr>
          <w:rFonts w:ascii="Calibri" w:hAnsi="Calibri" w:cs="Tahoma"/>
          <w:color w:val="000000"/>
          <w:sz w:val="14"/>
          <w:szCs w:val="14"/>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C65D0F" w14:textId="77777777" w:rsidR="00A1093D" w:rsidRPr="00A1093D" w:rsidRDefault="00A1093D" w:rsidP="00A1093D">
      <w:pPr>
        <w:pStyle w:val="NormalWeb"/>
        <w:spacing w:before="0" w:beforeAutospacing="0" w:after="0" w:afterAutospacing="0"/>
        <w:ind w:left="720"/>
        <w:jc w:val="both"/>
        <w:rPr>
          <w:color w:val="000000"/>
          <w:sz w:val="14"/>
          <w:szCs w:val="14"/>
        </w:rPr>
      </w:pPr>
      <w:r w:rsidRPr="00A1093D">
        <w:rPr>
          <w:rFonts w:ascii="Calibri" w:hAnsi="Calibri" w:cs="Tahoma"/>
          <w:color w:val="000000"/>
          <w:sz w:val="14"/>
          <w:szCs w:val="14"/>
        </w:rPr>
        <w:t> </w:t>
      </w:r>
    </w:p>
    <w:p w14:paraId="7A577AFE" w14:textId="74ECC8A9" w:rsidR="00E73AB6" w:rsidRPr="00A1093D" w:rsidRDefault="00A1093D" w:rsidP="00A1093D">
      <w:pPr>
        <w:ind w:left="426" w:hanging="426"/>
        <w:jc w:val="both"/>
        <w:rPr>
          <w:rFonts w:ascii="Calibri" w:hAnsi="Calibri" w:cs="Tahoma"/>
          <w:sz w:val="14"/>
          <w:szCs w:val="14"/>
        </w:rPr>
      </w:pPr>
      <w:r w:rsidRPr="00A1093D">
        <w:rPr>
          <w:rFonts w:ascii="Calibri" w:hAnsi="Calibri" w:cs="Tahoma"/>
          <w:color w:val="000000"/>
          <w:sz w:val="14"/>
          <w:szCs w:val="14"/>
        </w:rPr>
        <w:t xml:space="preserve">Una vez cumplidas las obligaciones de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a satisfacción de </w:t>
      </w:r>
      <w:r w:rsidRPr="00A1093D">
        <w:rPr>
          <w:rFonts w:ascii="Calibri" w:hAnsi="Calibri" w:cs="Tahoma"/>
          <w:b/>
          <w:color w:val="000000"/>
          <w:sz w:val="14"/>
          <w:szCs w:val="14"/>
        </w:rPr>
        <w:t>“S.S.N.L.”</w:t>
      </w:r>
      <w:r w:rsidRPr="00A1093D">
        <w:rPr>
          <w:rFonts w:ascii="Calibri" w:hAnsi="Calibri" w:cs="Tahoma"/>
          <w:color w:val="000000"/>
          <w:sz w:val="14"/>
          <w:szCs w:val="14"/>
        </w:rPr>
        <w:t xml:space="preserve">, este último procederá a extender la constancia de cumplimiento de las obligaciones contractuales para que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de inicio a los trámites para la cancelación de la garantía de cumplimiento prevista en esta cláusula.</w:t>
      </w:r>
    </w:p>
    <w:p w14:paraId="09166E78" w14:textId="77777777" w:rsidR="00E73AB6" w:rsidRPr="00192B2D" w:rsidRDefault="00E73AB6" w:rsidP="00E73AB6">
      <w:pPr>
        <w:ind w:left="426" w:right="51" w:hanging="426"/>
        <w:jc w:val="both"/>
        <w:rPr>
          <w:rFonts w:ascii="Calibri" w:hAnsi="Calibri" w:cs="Tahoma"/>
          <w:sz w:val="14"/>
          <w:szCs w:val="14"/>
        </w:rPr>
      </w:pPr>
    </w:p>
    <w:p w14:paraId="3C989F60"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4626FF0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6113025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14CB58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66DD605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55C621C7"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2D0ABB44"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0FBEEFB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2AFF8C1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28AEEA5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5960A8C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6C36C0D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0B90D1F3" w14:textId="77777777" w:rsidR="00E73AB6" w:rsidRPr="00192B2D" w:rsidRDefault="00E73AB6" w:rsidP="00E73AB6">
      <w:pPr>
        <w:ind w:left="709" w:right="51" w:hanging="709"/>
        <w:jc w:val="both"/>
        <w:rPr>
          <w:rFonts w:ascii="Calibri" w:hAnsi="Calibri" w:cs="Tahoma"/>
          <w:sz w:val="14"/>
          <w:szCs w:val="14"/>
        </w:rPr>
      </w:pPr>
    </w:p>
    <w:p w14:paraId="4DD302A9"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3319EDC1" w14:textId="77777777" w:rsidR="00E73AB6" w:rsidRPr="00192B2D" w:rsidRDefault="00E73AB6" w:rsidP="00E73AB6">
      <w:pPr>
        <w:ind w:left="142" w:right="51"/>
        <w:jc w:val="both"/>
        <w:rPr>
          <w:rFonts w:ascii="Calibri" w:hAnsi="Calibri" w:cs="Tahoma"/>
          <w:sz w:val="14"/>
          <w:szCs w:val="14"/>
        </w:rPr>
      </w:pPr>
    </w:p>
    <w:p w14:paraId="04C2CF3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lastRenderedPageBreak/>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40946379" w14:textId="77777777" w:rsidR="00E73AB6" w:rsidRPr="00192B2D" w:rsidRDefault="00E73AB6" w:rsidP="00E73AB6">
      <w:pPr>
        <w:ind w:right="51"/>
        <w:jc w:val="both"/>
        <w:rPr>
          <w:rFonts w:ascii="Calibri" w:hAnsi="Calibri" w:cs="Tahoma"/>
          <w:b/>
          <w:sz w:val="14"/>
          <w:szCs w:val="14"/>
        </w:rPr>
      </w:pPr>
    </w:p>
    <w:p w14:paraId="17B8E16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2AAC6BC9" w14:textId="77777777" w:rsidR="00E73AB6" w:rsidRPr="00192B2D" w:rsidRDefault="00E73AB6" w:rsidP="00E73AB6">
      <w:pPr>
        <w:jc w:val="both"/>
        <w:rPr>
          <w:rFonts w:ascii="Calibri" w:hAnsi="Calibri" w:cs="Tahoma"/>
          <w:sz w:val="14"/>
          <w:szCs w:val="14"/>
        </w:rPr>
      </w:pPr>
    </w:p>
    <w:p w14:paraId="33AFD46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7B74AA8A" w14:textId="77777777" w:rsidR="00E73AB6" w:rsidRPr="00192B2D" w:rsidRDefault="00E73AB6" w:rsidP="00E73AB6">
      <w:pPr>
        <w:ind w:right="51"/>
        <w:jc w:val="both"/>
        <w:rPr>
          <w:rFonts w:ascii="Calibri" w:hAnsi="Calibri" w:cs="Tahoma"/>
          <w:b/>
          <w:sz w:val="14"/>
          <w:szCs w:val="14"/>
        </w:rPr>
      </w:pPr>
    </w:p>
    <w:p w14:paraId="45BF6DA3"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DDE9A5" w14:textId="77777777" w:rsidR="00E73AB6" w:rsidRPr="00192B2D" w:rsidRDefault="00E73AB6" w:rsidP="00E73AB6">
      <w:pPr>
        <w:ind w:right="51"/>
        <w:jc w:val="both"/>
        <w:rPr>
          <w:rFonts w:ascii="Calibri" w:hAnsi="Calibri" w:cs="Tahoma"/>
          <w:snapToGrid w:val="0"/>
          <w:sz w:val="14"/>
          <w:szCs w:val="14"/>
        </w:rPr>
      </w:pPr>
    </w:p>
    <w:p w14:paraId="6B593A34"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591ABFDF" w14:textId="77777777" w:rsidR="00E73AB6" w:rsidRPr="00192B2D" w:rsidRDefault="00E73AB6" w:rsidP="00E73AB6">
      <w:pPr>
        <w:jc w:val="center"/>
        <w:rPr>
          <w:rFonts w:ascii="Calibri" w:hAnsi="Calibri" w:cs="Tahoma"/>
          <w:b/>
          <w:bCs/>
          <w:snapToGrid w:val="0"/>
          <w:sz w:val="14"/>
          <w:szCs w:val="14"/>
        </w:rPr>
      </w:pPr>
    </w:p>
    <w:p w14:paraId="723FA5E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0ECC6B3C" w14:textId="77777777" w:rsidR="00E73AB6" w:rsidRPr="00192B2D" w:rsidRDefault="00E73AB6" w:rsidP="00E73AB6">
      <w:pPr>
        <w:ind w:right="51"/>
        <w:jc w:val="both"/>
        <w:rPr>
          <w:rFonts w:ascii="Calibri" w:hAnsi="Calibri" w:cs="Tahoma"/>
          <w:sz w:val="14"/>
          <w:szCs w:val="14"/>
        </w:rPr>
      </w:pPr>
    </w:p>
    <w:p w14:paraId="533A87E1"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077BAD97" w14:textId="77777777" w:rsidR="00E73AB6" w:rsidRPr="00192B2D" w:rsidRDefault="00E73AB6" w:rsidP="00E73AB6">
      <w:pPr>
        <w:ind w:right="51"/>
        <w:jc w:val="both"/>
        <w:rPr>
          <w:rFonts w:ascii="Calibri" w:hAnsi="Calibri" w:cs="Tahoma"/>
          <w:b/>
          <w:sz w:val="14"/>
          <w:szCs w:val="14"/>
        </w:rPr>
      </w:pPr>
    </w:p>
    <w:p w14:paraId="2EBF2E1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A641" w14:textId="77777777" w:rsidR="00E73AB6" w:rsidRPr="00192B2D" w:rsidRDefault="00E73AB6" w:rsidP="00E73AB6">
      <w:pPr>
        <w:jc w:val="both"/>
        <w:rPr>
          <w:rFonts w:ascii="Calibri" w:hAnsi="Calibri" w:cs="Tahoma"/>
          <w:sz w:val="14"/>
          <w:szCs w:val="14"/>
        </w:rPr>
      </w:pPr>
    </w:p>
    <w:p w14:paraId="78920884"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155DA85E" w14:textId="77777777" w:rsidR="00095E6C" w:rsidRPr="00192B2D" w:rsidRDefault="00095E6C" w:rsidP="00FF24B4">
      <w:pPr>
        <w:ind w:right="-5"/>
        <w:jc w:val="both"/>
        <w:rPr>
          <w:rFonts w:asciiTheme="minorHAnsi" w:hAnsiTheme="minorHAnsi"/>
          <w:sz w:val="14"/>
          <w:szCs w:val="14"/>
        </w:rPr>
      </w:pPr>
    </w:p>
    <w:p w14:paraId="4510CDBA" w14:textId="77777777" w:rsidR="00572D88" w:rsidRPr="00192B2D" w:rsidRDefault="00572D88" w:rsidP="00FF24B4">
      <w:pPr>
        <w:ind w:right="-5"/>
        <w:jc w:val="both"/>
        <w:rPr>
          <w:rFonts w:asciiTheme="minorHAnsi" w:hAnsiTheme="minorHAnsi"/>
          <w:sz w:val="14"/>
          <w:szCs w:val="14"/>
        </w:rPr>
      </w:pPr>
    </w:p>
    <w:p w14:paraId="30B13F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1ADEC130" w14:textId="77777777" w:rsidR="00572D88" w:rsidRPr="00192B2D" w:rsidRDefault="00572D88" w:rsidP="00572D88">
      <w:pPr>
        <w:ind w:right="-5"/>
        <w:jc w:val="center"/>
        <w:rPr>
          <w:rFonts w:asciiTheme="minorHAnsi" w:hAnsiTheme="minorHAnsi"/>
          <w:sz w:val="14"/>
          <w:szCs w:val="14"/>
        </w:rPr>
      </w:pPr>
    </w:p>
    <w:p w14:paraId="6EA6092E"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72BB1322"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0DD9EF1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CB558C8"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41BE94A"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DD1A6CE"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7EF90E64" w14:textId="77777777" w:rsidR="00572D88" w:rsidRPr="00192B2D" w:rsidRDefault="00572D88" w:rsidP="00572D88">
      <w:pPr>
        <w:ind w:right="-5"/>
        <w:jc w:val="center"/>
        <w:rPr>
          <w:rFonts w:asciiTheme="minorHAnsi" w:hAnsiTheme="minorHAnsi"/>
          <w:sz w:val="14"/>
          <w:szCs w:val="14"/>
        </w:rPr>
      </w:pPr>
    </w:p>
    <w:p w14:paraId="33A9FF3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1BB01E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4E8FA9BC"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786F6DD5" w14:textId="77777777" w:rsidR="00572D88" w:rsidRPr="00192B2D" w:rsidRDefault="00572D88" w:rsidP="00572D88">
      <w:pPr>
        <w:ind w:right="-5"/>
        <w:jc w:val="center"/>
        <w:rPr>
          <w:rFonts w:asciiTheme="minorHAnsi" w:hAnsiTheme="minorHAnsi"/>
          <w:sz w:val="14"/>
          <w:szCs w:val="14"/>
        </w:rPr>
      </w:pPr>
    </w:p>
    <w:p w14:paraId="65D56AB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476C6691"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FFE15" w14:textId="77777777" w:rsidR="00F61C42" w:rsidRDefault="00F61C42" w:rsidP="007F0B73">
      <w:r>
        <w:separator/>
      </w:r>
    </w:p>
  </w:endnote>
  <w:endnote w:type="continuationSeparator" w:id="0">
    <w:p w14:paraId="04E67264" w14:textId="77777777" w:rsidR="00F61C42" w:rsidRDefault="00F61C4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B90D224" w14:textId="77777777" w:rsidR="0048515C" w:rsidRDefault="0048515C" w:rsidP="00A215A8">
        <w:pPr>
          <w:pStyle w:val="Piedepgina"/>
          <w:jc w:val="center"/>
          <w:rPr>
            <w:rFonts w:ascii="Century Gothic" w:hAnsi="Century Gothic"/>
            <w:b/>
            <w:color w:val="009999"/>
            <w:sz w:val="18"/>
            <w:szCs w:val="14"/>
          </w:rPr>
        </w:pPr>
      </w:p>
      <w:p w14:paraId="5DDA9009" w14:textId="12926F55" w:rsidR="0048515C" w:rsidRPr="006249CF" w:rsidRDefault="0048515C" w:rsidP="00313C66">
        <w:pPr>
          <w:pStyle w:val="Piedepgina"/>
          <w:tabs>
            <w:tab w:val="left" w:pos="6379"/>
          </w:tabs>
          <w:ind w:right="-232" w:hanging="284"/>
          <w:jc w:val="center"/>
          <w:rPr>
            <w:rFonts w:ascii="Century Gothic" w:hAnsi="Century Gothic"/>
            <w:b/>
            <w:color w:val="7030A0"/>
            <w:sz w:val="18"/>
            <w:szCs w:val="14"/>
          </w:rPr>
        </w:pPr>
        <w:r w:rsidRPr="006249CF">
          <w:rPr>
            <w:rFonts w:ascii="Century Gothic" w:hAnsi="Century Gothic"/>
            <w:b/>
            <w:color w:val="7030A0"/>
            <w:sz w:val="18"/>
            <w:szCs w:val="14"/>
          </w:rPr>
          <w:t>LICITACIÓN PÚBLICA INTERNACIONAL BAJO LA COBERTURA DE TRATADOS PRESENCIAL</w:t>
        </w:r>
      </w:p>
      <w:p w14:paraId="24D484C2" w14:textId="41E9EBC7" w:rsidR="0048515C" w:rsidRPr="00A215A8" w:rsidRDefault="0048515C" w:rsidP="004C675C">
        <w:pPr>
          <w:pStyle w:val="Piedepgina"/>
          <w:jc w:val="center"/>
          <w:rPr>
            <w:b/>
            <w:color w:val="7030A0"/>
            <w:szCs w:val="16"/>
          </w:rPr>
        </w:pPr>
        <w:r w:rsidRPr="006249CF">
          <w:rPr>
            <w:noProof/>
            <w:lang w:val="es-MX" w:eastAsia="es-MX"/>
          </w:rPr>
          <w:drawing>
            <wp:anchor distT="0" distB="0" distL="114300" distR="114300" simplePos="0" relativeHeight="251663360" behindDoc="1" locked="0" layoutInCell="1" allowOverlap="1" wp14:anchorId="35070EEB" wp14:editId="65DF976F">
              <wp:simplePos x="0" y="0"/>
              <wp:positionH relativeFrom="margin">
                <wp:posOffset>-238125</wp:posOffset>
              </wp:positionH>
              <wp:positionV relativeFrom="page">
                <wp:posOffset>9000490</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LP-919044992-I59-2021</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D8313A">
                  <w:rPr>
                    <w:rFonts w:ascii="Century Gothic" w:hAnsi="Century Gothic"/>
                    <w:b/>
                    <w:noProof/>
                    <w:color w:val="7030A0"/>
                    <w:sz w:val="18"/>
                    <w:szCs w:val="16"/>
                  </w:rPr>
                  <w:t>39</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D8313A">
                  <w:rPr>
                    <w:rFonts w:ascii="Century Gothic" w:hAnsi="Century Gothic"/>
                    <w:b/>
                    <w:noProof/>
                    <w:color w:val="7030A0"/>
                    <w:sz w:val="18"/>
                    <w:szCs w:val="16"/>
                  </w:rPr>
                  <w:t>61</w:t>
                </w:r>
                <w:r w:rsidRPr="00A215A8">
                  <w:rPr>
                    <w:rFonts w:ascii="Century Gothic" w:hAnsi="Century Gothic"/>
                    <w:b/>
                    <w:color w:val="7030A0"/>
                    <w:sz w:val="18"/>
                    <w:szCs w:val="16"/>
                  </w:rPr>
                  <w:fldChar w:fldCharType="end"/>
                </w:r>
              </w:sdtContent>
            </w:sdt>
          </w:sdtContent>
        </w:sdt>
      </w:p>
      <w:p w14:paraId="07F5D801" w14:textId="77777777" w:rsidR="0048515C" w:rsidRDefault="0048515C" w:rsidP="004C675C">
        <w:pPr>
          <w:pStyle w:val="Piedepgina"/>
          <w:rPr>
            <w:b/>
            <w:color w:val="009999"/>
          </w:rPr>
        </w:pPr>
      </w:p>
    </w:sdtContent>
  </w:sdt>
  <w:p w14:paraId="7D6C4373" w14:textId="77777777" w:rsidR="0048515C" w:rsidRPr="004C675C" w:rsidRDefault="0048515C" w:rsidP="004C675C">
    <w:pPr>
      <w:pStyle w:val="Piedepgina"/>
    </w:pPr>
  </w:p>
  <w:p w14:paraId="3D648F9C" w14:textId="7A3E65A3" w:rsidR="0048515C" w:rsidRDefault="0048515C" w:rsidP="006249CF">
    <w:pPr>
      <w:tabs>
        <w:tab w:val="left" w:pos="6810"/>
      </w:tabs>
    </w:pPr>
    <w:r>
      <w:tab/>
    </w:r>
  </w:p>
  <w:p w14:paraId="55E61ED3" w14:textId="77777777" w:rsidR="0048515C" w:rsidRDefault="0048515C"/>
  <w:p w14:paraId="7839659B" w14:textId="77777777" w:rsidR="0048515C" w:rsidRDefault="0048515C"/>
  <w:p w14:paraId="4CFBED29" w14:textId="77777777" w:rsidR="0048515C" w:rsidRDefault="0048515C"/>
  <w:p w14:paraId="77C60F7D" w14:textId="77777777" w:rsidR="0048515C" w:rsidRDefault="004851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4094D" w14:textId="77777777" w:rsidR="00F61C42" w:rsidRDefault="00F61C42" w:rsidP="007F0B73">
      <w:r>
        <w:separator/>
      </w:r>
    </w:p>
  </w:footnote>
  <w:footnote w:type="continuationSeparator" w:id="0">
    <w:p w14:paraId="78CC6292" w14:textId="77777777" w:rsidR="00F61C42" w:rsidRDefault="00F61C4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9B59" w14:textId="696D9DD4" w:rsidR="0048515C" w:rsidRPr="00C765F1" w:rsidRDefault="0048515C" w:rsidP="00313C66">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2D4CC05C" wp14:editId="10A92853">
          <wp:simplePos x="0" y="0"/>
          <wp:positionH relativeFrom="column">
            <wp:posOffset>-361950</wp:posOffset>
          </wp:positionH>
          <wp:positionV relativeFrom="paragraph">
            <wp:posOffset>-428625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5068251" w14:textId="77777777" w:rsidR="0048515C" w:rsidRPr="00C765F1" w:rsidRDefault="0048515C" w:rsidP="00313C66">
    <w:pPr>
      <w:jc w:val="center"/>
      <w:rPr>
        <w:rFonts w:ascii="Corbel" w:hAnsi="Corbel"/>
        <w:b/>
        <w:szCs w:val="16"/>
      </w:rPr>
    </w:pPr>
    <w:r w:rsidRPr="00C765F1">
      <w:rPr>
        <w:rFonts w:ascii="Corbel" w:hAnsi="Corbel"/>
        <w:b/>
        <w:szCs w:val="16"/>
      </w:rPr>
      <w:t>SERVICIOS DE SALUD DE NUEVO LEÓN</w:t>
    </w:r>
  </w:p>
  <w:p w14:paraId="45C24739" w14:textId="77777777" w:rsidR="0048515C" w:rsidRPr="00180FA7" w:rsidRDefault="0048515C"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93341D4" w14:textId="77777777" w:rsidR="0048515C" w:rsidRDefault="0048515C" w:rsidP="00E7019E">
    <w:pPr>
      <w:tabs>
        <w:tab w:val="left" w:pos="9795"/>
      </w:tabs>
    </w:pPr>
    <w:r>
      <w:tab/>
    </w:r>
  </w:p>
  <w:p w14:paraId="4E713FFA" w14:textId="77777777" w:rsidR="0048515C" w:rsidRDefault="0048515C"/>
  <w:p w14:paraId="69B02B1E" w14:textId="77777777" w:rsidR="0048515C" w:rsidRDefault="0048515C"/>
  <w:p w14:paraId="2672FAD0" w14:textId="77777777" w:rsidR="0048515C" w:rsidRDefault="0048515C"/>
  <w:p w14:paraId="240CBA08" w14:textId="77777777" w:rsidR="0048515C" w:rsidRDefault="004851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0D94AE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EA514C"/>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592464F"/>
    <w:multiLevelType w:val="hybridMultilevel"/>
    <w:tmpl w:val="5038F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E46651"/>
    <w:multiLevelType w:val="hybridMultilevel"/>
    <w:tmpl w:val="D6762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4C6F29"/>
    <w:multiLevelType w:val="hybridMultilevel"/>
    <w:tmpl w:val="05804446"/>
    <w:lvl w:ilvl="0" w:tplc="01C8C9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15:restartNumberingAfterBreak="0">
    <w:nsid w:val="6824728B"/>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5E662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7F6996"/>
    <w:multiLevelType w:val="hybridMultilevel"/>
    <w:tmpl w:val="DA22C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4"/>
  </w:num>
  <w:num w:numId="2">
    <w:abstractNumId w:val="8"/>
  </w:num>
  <w:num w:numId="3">
    <w:abstractNumId w:val="23"/>
  </w:num>
  <w:num w:numId="4">
    <w:abstractNumId w:val="39"/>
  </w:num>
  <w:num w:numId="5">
    <w:abstractNumId w:val="6"/>
  </w:num>
  <w:num w:numId="6">
    <w:abstractNumId w:val="0"/>
  </w:num>
  <w:num w:numId="7">
    <w:abstractNumId w:val="17"/>
  </w:num>
  <w:num w:numId="8">
    <w:abstractNumId w:val="15"/>
  </w:num>
  <w:num w:numId="9">
    <w:abstractNumId w:val="35"/>
  </w:num>
  <w:num w:numId="10">
    <w:abstractNumId w:val="18"/>
  </w:num>
  <w:num w:numId="11">
    <w:abstractNumId w:val="11"/>
  </w:num>
  <w:num w:numId="12">
    <w:abstractNumId w:val="12"/>
  </w:num>
  <w:num w:numId="13">
    <w:abstractNumId w:val="13"/>
  </w:num>
  <w:num w:numId="14">
    <w:abstractNumId w:val="19"/>
  </w:num>
  <w:num w:numId="15">
    <w:abstractNumId w:val="21"/>
  </w:num>
  <w:num w:numId="16">
    <w:abstractNumId w:val="32"/>
  </w:num>
  <w:num w:numId="17">
    <w:abstractNumId w:val="29"/>
  </w:num>
  <w:num w:numId="18">
    <w:abstractNumId w:val="27"/>
  </w:num>
  <w:num w:numId="19">
    <w:abstractNumId w:val="24"/>
  </w:num>
  <w:num w:numId="20">
    <w:abstractNumId w:val="49"/>
  </w:num>
  <w:num w:numId="21">
    <w:abstractNumId w:val="10"/>
  </w:num>
  <w:num w:numId="22">
    <w:abstractNumId w:val="30"/>
  </w:num>
  <w:num w:numId="23">
    <w:abstractNumId w:val="46"/>
  </w:num>
  <w:num w:numId="24">
    <w:abstractNumId w:val="28"/>
  </w:num>
  <w:num w:numId="25">
    <w:abstractNumId w:val="22"/>
  </w:num>
  <w:num w:numId="26">
    <w:abstractNumId w:val="26"/>
  </w:num>
  <w:num w:numId="27">
    <w:abstractNumId w:val="36"/>
  </w:num>
  <w:num w:numId="28">
    <w:abstractNumId w:val="41"/>
  </w:num>
  <w:num w:numId="29">
    <w:abstractNumId w:val="4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4"/>
  </w:num>
  <w:num w:numId="33">
    <w:abstractNumId w:val="20"/>
  </w:num>
  <w:num w:numId="34">
    <w:abstractNumId w:val="9"/>
  </w:num>
  <w:num w:numId="35">
    <w:abstractNumId w:val="50"/>
  </w:num>
  <w:num w:numId="36">
    <w:abstractNumId w:val="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33"/>
  </w:num>
  <w:num w:numId="41">
    <w:abstractNumId w:val="47"/>
  </w:num>
  <w:num w:numId="42">
    <w:abstractNumId w:val="25"/>
  </w:num>
  <w:num w:numId="43">
    <w:abstractNumId w:val="43"/>
  </w:num>
  <w:num w:numId="44">
    <w:abstractNumId w:val="37"/>
  </w:num>
  <w:num w:numId="45">
    <w:abstractNumId w:val="40"/>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DE3"/>
    <w:rsid w:val="00003E66"/>
    <w:rsid w:val="000055C8"/>
    <w:rsid w:val="00011E90"/>
    <w:rsid w:val="000156E5"/>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3437"/>
    <w:rsid w:val="000640BB"/>
    <w:rsid w:val="0006416E"/>
    <w:rsid w:val="00065C54"/>
    <w:rsid w:val="00070C5B"/>
    <w:rsid w:val="00071AB3"/>
    <w:rsid w:val="00071E7A"/>
    <w:rsid w:val="0007345B"/>
    <w:rsid w:val="0007424E"/>
    <w:rsid w:val="000748B3"/>
    <w:rsid w:val="0007730C"/>
    <w:rsid w:val="000806AB"/>
    <w:rsid w:val="00080B21"/>
    <w:rsid w:val="00080D85"/>
    <w:rsid w:val="000817B9"/>
    <w:rsid w:val="00083EA1"/>
    <w:rsid w:val="0008536E"/>
    <w:rsid w:val="00085C6B"/>
    <w:rsid w:val="00086A95"/>
    <w:rsid w:val="0008760F"/>
    <w:rsid w:val="00087715"/>
    <w:rsid w:val="00087D50"/>
    <w:rsid w:val="000951D2"/>
    <w:rsid w:val="00095E6C"/>
    <w:rsid w:val="000A0057"/>
    <w:rsid w:val="000A1CA4"/>
    <w:rsid w:val="000A238F"/>
    <w:rsid w:val="000A3C7F"/>
    <w:rsid w:val="000A5DDD"/>
    <w:rsid w:val="000A6AA1"/>
    <w:rsid w:val="000A7763"/>
    <w:rsid w:val="000B09BD"/>
    <w:rsid w:val="000B0A03"/>
    <w:rsid w:val="000B3333"/>
    <w:rsid w:val="000B3C7F"/>
    <w:rsid w:val="000B49ED"/>
    <w:rsid w:val="000B5FCD"/>
    <w:rsid w:val="000B6BBA"/>
    <w:rsid w:val="000B78E5"/>
    <w:rsid w:val="000C0D8F"/>
    <w:rsid w:val="000C48DF"/>
    <w:rsid w:val="000C5771"/>
    <w:rsid w:val="000D23BF"/>
    <w:rsid w:val="000D2D92"/>
    <w:rsid w:val="000D34A8"/>
    <w:rsid w:val="000D40B5"/>
    <w:rsid w:val="000D5CC3"/>
    <w:rsid w:val="000D7D14"/>
    <w:rsid w:val="000E0520"/>
    <w:rsid w:val="000E1551"/>
    <w:rsid w:val="000E2867"/>
    <w:rsid w:val="000E2A16"/>
    <w:rsid w:val="000E322D"/>
    <w:rsid w:val="000E4283"/>
    <w:rsid w:val="000E4467"/>
    <w:rsid w:val="000E640F"/>
    <w:rsid w:val="000E71BD"/>
    <w:rsid w:val="000F0761"/>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5A99"/>
    <w:rsid w:val="00137738"/>
    <w:rsid w:val="00142657"/>
    <w:rsid w:val="00144085"/>
    <w:rsid w:val="0014435E"/>
    <w:rsid w:val="001457CC"/>
    <w:rsid w:val="00145AC6"/>
    <w:rsid w:val="0014744D"/>
    <w:rsid w:val="0014767F"/>
    <w:rsid w:val="00147930"/>
    <w:rsid w:val="001516EC"/>
    <w:rsid w:val="00153B44"/>
    <w:rsid w:val="00153BB0"/>
    <w:rsid w:val="0015768D"/>
    <w:rsid w:val="001605AC"/>
    <w:rsid w:val="001623B9"/>
    <w:rsid w:val="001629C3"/>
    <w:rsid w:val="00164E8B"/>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221"/>
    <w:rsid w:val="00194C59"/>
    <w:rsid w:val="00197078"/>
    <w:rsid w:val="00197F66"/>
    <w:rsid w:val="001A0BDE"/>
    <w:rsid w:val="001A0EBB"/>
    <w:rsid w:val="001A154A"/>
    <w:rsid w:val="001A2B75"/>
    <w:rsid w:val="001A3AC3"/>
    <w:rsid w:val="001A77D9"/>
    <w:rsid w:val="001B11EE"/>
    <w:rsid w:val="001B316B"/>
    <w:rsid w:val="001B47EB"/>
    <w:rsid w:val="001B5AF2"/>
    <w:rsid w:val="001B6AE2"/>
    <w:rsid w:val="001B78A1"/>
    <w:rsid w:val="001C147E"/>
    <w:rsid w:val="001C2CDE"/>
    <w:rsid w:val="001D05DE"/>
    <w:rsid w:val="001D0F79"/>
    <w:rsid w:val="001D1468"/>
    <w:rsid w:val="001D2899"/>
    <w:rsid w:val="001D3564"/>
    <w:rsid w:val="001D468E"/>
    <w:rsid w:val="001E3673"/>
    <w:rsid w:val="001E4087"/>
    <w:rsid w:val="001E52DD"/>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06BBA"/>
    <w:rsid w:val="002110BD"/>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45893"/>
    <w:rsid w:val="00250FC6"/>
    <w:rsid w:val="0025297C"/>
    <w:rsid w:val="00252C3D"/>
    <w:rsid w:val="00260867"/>
    <w:rsid w:val="00261F27"/>
    <w:rsid w:val="00262420"/>
    <w:rsid w:val="00262CA6"/>
    <w:rsid w:val="00263BDA"/>
    <w:rsid w:val="00266E4C"/>
    <w:rsid w:val="00267C25"/>
    <w:rsid w:val="00274C32"/>
    <w:rsid w:val="002751CB"/>
    <w:rsid w:val="002752D3"/>
    <w:rsid w:val="0027603C"/>
    <w:rsid w:val="0027668D"/>
    <w:rsid w:val="00277106"/>
    <w:rsid w:val="00280B21"/>
    <w:rsid w:val="00280BD9"/>
    <w:rsid w:val="00283BDE"/>
    <w:rsid w:val="0028407E"/>
    <w:rsid w:val="00284F3E"/>
    <w:rsid w:val="002859A0"/>
    <w:rsid w:val="00286133"/>
    <w:rsid w:val="00286D6C"/>
    <w:rsid w:val="00287A34"/>
    <w:rsid w:val="00292409"/>
    <w:rsid w:val="00293382"/>
    <w:rsid w:val="00296CA2"/>
    <w:rsid w:val="00297643"/>
    <w:rsid w:val="002A290C"/>
    <w:rsid w:val="002A355A"/>
    <w:rsid w:val="002A45E0"/>
    <w:rsid w:val="002B068C"/>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29D0"/>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2F65"/>
    <w:rsid w:val="00344C04"/>
    <w:rsid w:val="0034525E"/>
    <w:rsid w:val="0035281D"/>
    <w:rsid w:val="0035431A"/>
    <w:rsid w:val="00355EF7"/>
    <w:rsid w:val="003561D9"/>
    <w:rsid w:val="0035685B"/>
    <w:rsid w:val="0035694B"/>
    <w:rsid w:val="003601BE"/>
    <w:rsid w:val="003632F9"/>
    <w:rsid w:val="00364DB0"/>
    <w:rsid w:val="00365484"/>
    <w:rsid w:val="00367E7C"/>
    <w:rsid w:val="00367F8B"/>
    <w:rsid w:val="00370C2E"/>
    <w:rsid w:val="00374189"/>
    <w:rsid w:val="0037679F"/>
    <w:rsid w:val="003768E7"/>
    <w:rsid w:val="00381C17"/>
    <w:rsid w:val="0038344D"/>
    <w:rsid w:val="00383B73"/>
    <w:rsid w:val="00385897"/>
    <w:rsid w:val="00386CC3"/>
    <w:rsid w:val="003915FB"/>
    <w:rsid w:val="00394C2E"/>
    <w:rsid w:val="0039733D"/>
    <w:rsid w:val="003A12A5"/>
    <w:rsid w:val="003A1ACD"/>
    <w:rsid w:val="003A2E13"/>
    <w:rsid w:val="003A6F62"/>
    <w:rsid w:val="003B050D"/>
    <w:rsid w:val="003B3107"/>
    <w:rsid w:val="003B4E14"/>
    <w:rsid w:val="003B5B63"/>
    <w:rsid w:val="003C0F1A"/>
    <w:rsid w:val="003C1B00"/>
    <w:rsid w:val="003C57FD"/>
    <w:rsid w:val="003C7CE4"/>
    <w:rsid w:val="003D02F1"/>
    <w:rsid w:val="003D0D57"/>
    <w:rsid w:val="003D70C1"/>
    <w:rsid w:val="003E2C3B"/>
    <w:rsid w:val="003E335A"/>
    <w:rsid w:val="003E3F99"/>
    <w:rsid w:val="003E4D22"/>
    <w:rsid w:val="003E6595"/>
    <w:rsid w:val="003E7655"/>
    <w:rsid w:val="003F0BD1"/>
    <w:rsid w:val="003F2962"/>
    <w:rsid w:val="004017C9"/>
    <w:rsid w:val="00402843"/>
    <w:rsid w:val="004059A5"/>
    <w:rsid w:val="00405A0A"/>
    <w:rsid w:val="00406379"/>
    <w:rsid w:val="00406C4D"/>
    <w:rsid w:val="0040777D"/>
    <w:rsid w:val="0041098D"/>
    <w:rsid w:val="004150BE"/>
    <w:rsid w:val="00415180"/>
    <w:rsid w:val="00415612"/>
    <w:rsid w:val="0041639A"/>
    <w:rsid w:val="0041641A"/>
    <w:rsid w:val="00417F7B"/>
    <w:rsid w:val="0042022C"/>
    <w:rsid w:val="00420F1F"/>
    <w:rsid w:val="00421721"/>
    <w:rsid w:val="004260E1"/>
    <w:rsid w:val="004264A5"/>
    <w:rsid w:val="00427176"/>
    <w:rsid w:val="00431510"/>
    <w:rsid w:val="00432C2F"/>
    <w:rsid w:val="00433CCB"/>
    <w:rsid w:val="00435A81"/>
    <w:rsid w:val="00435B86"/>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2589"/>
    <w:rsid w:val="0048515C"/>
    <w:rsid w:val="0048727C"/>
    <w:rsid w:val="0049153A"/>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0AA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22D"/>
    <w:rsid w:val="0052146E"/>
    <w:rsid w:val="005222C5"/>
    <w:rsid w:val="00522392"/>
    <w:rsid w:val="005255EA"/>
    <w:rsid w:val="00526791"/>
    <w:rsid w:val="005307B1"/>
    <w:rsid w:val="005323AE"/>
    <w:rsid w:val="00534C07"/>
    <w:rsid w:val="0053574B"/>
    <w:rsid w:val="00540A9C"/>
    <w:rsid w:val="00544481"/>
    <w:rsid w:val="00546324"/>
    <w:rsid w:val="005478DA"/>
    <w:rsid w:val="00555692"/>
    <w:rsid w:val="005569D0"/>
    <w:rsid w:val="0056156A"/>
    <w:rsid w:val="0056254E"/>
    <w:rsid w:val="005653C6"/>
    <w:rsid w:val="00572D88"/>
    <w:rsid w:val="0057776D"/>
    <w:rsid w:val="0058000A"/>
    <w:rsid w:val="005819C4"/>
    <w:rsid w:val="005865D5"/>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01949"/>
    <w:rsid w:val="0060674E"/>
    <w:rsid w:val="0061030C"/>
    <w:rsid w:val="00620EFE"/>
    <w:rsid w:val="006218FB"/>
    <w:rsid w:val="00623E9B"/>
    <w:rsid w:val="006249CF"/>
    <w:rsid w:val="00624D6B"/>
    <w:rsid w:val="00633AAF"/>
    <w:rsid w:val="00636087"/>
    <w:rsid w:val="00636A62"/>
    <w:rsid w:val="00636BCD"/>
    <w:rsid w:val="006406C4"/>
    <w:rsid w:val="00642C31"/>
    <w:rsid w:val="00642ED4"/>
    <w:rsid w:val="006473F8"/>
    <w:rsid w:val="006520B7"/>
    <w:rsid w:val="006537D6"/>
    <w:rsid w:val="006557BC"/>
    <w:rsid w:val="00660184"/>
    <w:rsid w:val="00661318"/>
    <w:rsid w:val="00662F4D"/>
    <w:rsid w:val="006676D4"/>
    <w:rsid w:val="00670AB4"/>
    <w:rsid w:val="0067689F"/>
    <w:rsid w:val="00687500"/>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24B"/>
    <w:rsid w:val="006F697A"/>
    <w:rsid w:val="0070099E"/>
    <w:rsid w:val="007032AA"/>
    <w:rsid w:val="00710117"/>
    <w:rsid w:val="0071071F"/>
    <w:rsid w:val="007135A2"/>
    <w:rsid w:val="0071487D"/>
    <w:rsid w:val="00716F9B"/>
    <w:rsid w:val="00717FB8"/>
    <w:rsid w:val="007211AA"/>
    <w:rsid w:val="0072316E"/>
    <w:rsid w:val="00724040"/>
    <w:rsid w:val="007250AE"/>
    <w:rsid w:val="007269C5"/>
    <w:rsid w:val="00727A6A"/>
    <w:rsid w:val="00737A89"/>
    <w:rsid w:val="00740059"/>
    <w:rsid w:val="00742118"/>
    <w:rsid w:val="00742DED"/>
    <w:rsid w:val="0074621C"/>
    <w:rsid w:val="00752CBE"/>
    <w:rsid w:val="007531F9"/>
    <w:rsid w:val="007552BA"/>
    <w:rsid w:val="0076117B"/>
    <w:rsid w:val="00764171"/>
    <w:rsid w:val="007658ED"/>
    <w:rsid w:val="007668B0"/>
    <w:rsid w:val="0077129F"/>
    <w:rsid w:val="00772AC9"/>
    <w:rsid w:val="007752A0"/>
    <w:rsid w:val="00777D45"/>
    <w:rsid w:val="0078059E"/>
    <w:rsid w:val="007913C9"/>
    <w:rsid w:val="007953BF"/>
    <w:rsid w:val="007A1C0C"/>
    <w:rsid w:val="007A4893"/>
    <w:rsid w:val="007A7FCC"/>
    <w:rsid w:val="007B0542"/>
    <w:rsid w:val="007B0AAA"/>
    <w:rsid w:val="007B3013"/>
    <w:rsid w:val="007B5284"/>
    <w:rsid w:val="007B5D8C"/>
    <w:rsid w:val="007B6782"/>
    <w:rsid w:val="007B740C"/>
    <w:rsid w:val="007C0BB7"/>
    <w:rsid w:val="007C2F3C"/>
    <w:rsid w:val="007C39F8"/>
    <w:rsid w:val="007C48A2"/>
    <w:rsid w:val="007C4C2D"/>
    <w:rsid w:val="007C68EE"/>
    <w:rsid w:val="007C6F47"/>
    <w:rsid w:val="007C76BD"/>
    <w:rsid w:val="007C78BC"/>
    <w:rsid w:val="007C79D4"/>
    <w:rsid w:val="007D241B"/>
    <w:rsid w:val="007D2839"/>
    <w:rsid w:val="007D6FC1"/>
    <w:rsid w:val="007D73B5"/>
    <w:rsid w:val="007D7573"/>
    <w:rsid w:val="007E1FE0"/>
    <w:rsid w:val="007E205F"/>
    <w:rsid w:val="007E2352"/>
    <w:rsid w:val="007E2CF0"/>
    <w:rsid w:val="007E3074"/>
    <w:rsid w:val="007E38A4"/>
    <w:rsid w:val="007F04BE"/>
    <w:rsid w:val="007F0B73"/>
    <w:rsid w:val="007F1AC0"/>
    <w:rsid w:val="007F3961"/>
    <w:rsid w:val="007F4217"/>
    <w:rsid w:val="007F508A"/>
    <w:rsid w:val="007F7F27"/>
    <w:rsid w:val="008037DE"/>
    <w:rsid w:val="00810153"/>
    <w:rsid w:val="0081023D"/>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3C16"/>
    <w:rsid w:val="00856B50"/>
    <w:rsid w:val="0086006A"/>
    <w:rsid w:val="008601F3"/>
    <w:rsid w:val="008602E6"/>
    <w:rsid w:val="00860D24"/>
    <w:rsid w:val="00860FF7"/>
    <w:rsid w:val="00861241"/>
    <w:rsid w:val="00861D52"/>
    <w:rsid w:val="008627EC"/>
    <w:rsid w:val="008630D6"/>
    <w:rsid w:val="008649E0"/>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07C8"/>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43"/>
    <w:rsid w:val="009302C1"/>
    <w:rsid w:val="0093321E"/>
    <w:rsid w:val="00934D52"/>
    <w:rsid w:val="00941670"/>
    <w:rsid w:val="00941BB2"/>
    <w:rsid w:val="00947058"/>
    <w:rsid w:val="009549E5"/>
    <w:rsid w:val="00954A60"/>
    <w:rsid w:val="00957101"/>
    <w:rsid w:val="009600E7"/>
    <w:rsid w:val="00965EEA"/>
    <w:rsid w:val="00970B27"/>
    <w:rsid w:val="00975497"/>
    <w:rsid w:val="009760D7"/>
    <w:rsid w:val="009765D5"/>
    <w:rsid w:val="0098036D"/>
    <w:rsid w:val="00981B5A"/>
    <w:rsid w:val="009841A6"/>
    <w:rsid w:val="00985062"/>
    <w:rsid w:val="0098589F"/>
    <w:rsid w:val="00990461"/>
    <w:rsid w:val="009912D6"/>
    <w:rsid w:val="00991DE3"/>
    <w:rsid w:val="0099485D"/>
    <w:rsid w:val="009952B4"/>
    <w:rsid w:val="009A0C7B"/>
    <w:rsid w:val="009A4ED5"/>
    <w:rsid w:val="009A5378"/>
    <w:rsid w:val="009A6B5A"/>
    <w:rsid w:val="009B032C"/>
    <w:rsid w:val="009B2E0E"/>
    <w:rsid w:val="009B36C4"/>
    <w:rsid w:val="009B40B5"/>
    <w:rsid w:val="009B59E8"/>
    <w:rsid w:val="009B6D47"/>
    <w:rsid w:val="009C2A7F"/>
    <w:rsid w:val="009C3298"/>
    <w:rsid w:val="009C4A79"/>
    <w:rsid w:val="009C7A95"/>
    <w:rsid w:val="009C7C49"/>
    <w:rsid w:val="009C7D4D"/>
    <w:rsid w:val="009D460F"/>
    <w:rsid w:val="009D555E"/>
    <w:rsid w:val="009E04A4"/>
    <w:rsid w:val="009E7139"/>
    <w:rsid w:val="009E7EBF"/>
    <w:rsid w:val="009F25D5"/>
    <w:rsid w:val="009F3005"/>
    <w:rsid w:val="009F4F5A"/>
    <w:rsid w:val="009F53E2"/>
    <w:rsid w:val="00A02465"/>
    <w:rsid w:val="00A0351D"/>
    <w:rsid w:val="00A0483B"/>
    <w:rsid w:val="00A1093D"/>
    <w:rsid w:val="00A10B88"/>
    <w:rsid w:val="00A1692B"/>
    <w:rsid w:val="00A16B2E"/>
    <w:rsid w:val="00A1701D"/>
    <w:rsid w:val="00A20779"/>
    <w:rsid w:val="00A215A8"/>
    <w:rsid w:val="00A22278"/>
    <w:rsid w:val="00A23C9C"/>
    <w:rsid w:val="00A23CBF"/>
    <w:rsid w:val="00A245D6"/>
    <w:rsid w:val="00A25224"/>
    <w:rsid w:val="00A306B7"/>
    <w:rsid w:val="00A30BC0"/>
    <w:rsid w:val="00A31D88"/>
    <w:rsid w:val="00A32979"/>
    <w:rsid w:val="00A40329"/>
    <w:rsid w:val="00A41841"/>
    <w:rsid w:val="00A43BFB"/>
    <w:rsid w:val="00A469AB"/>
    <w:rsid w:val="00A46AFE"/>
    <w:rsid w:val="00A50A01"/>
    <w:rsid w:val="00A51063"/>
    <w:rsid w:val="00A52507"/>
    <w:rsid w:val="00A547B5"/>
    <w:rsid w:val="00A55736"/>
    <w:rsid w:val="00A56D1D"/>
    <w:rsid w:val="00A57CB2"/>
    <w:rsid w:val="00A618E9"/>
    <w:rsid w:val="00A62BF8"/>
    <w:rsid w:val="00A634B3"/>
    <w:rsid w:val="00A63F53"/>
    <w:rsid w:val="00A648EB"/>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9CF"/>
    <w:rsid w:val="00AA1FBB"/>
    <w:rsid w:val="00AA430C"/>
    <w:rsid w:val="00AB0CB7"/>
    <w:rsid w:val="00AB18B8"/>
    <w:rsid w:val="00AB2AC2"/>
    <w:rsid w:val="00AB2FA1"/>
    <w:rsid w:val="00AB4320"/>
    <w:rsid w:val="00AB7820"/>
    <w:rsid w:val="00AB7D71"/>
    <w:rsid w:val="00AB7FB6"/>
    <w:rsid w:val="00AC11E8"/>
    <w:rsid w:val="00AC2E8D"/>
    <w:rsid w:val="00AC3A4A"/>
    <w:rsid w:val="00AC5388"/>
    <w:rsid w:val="00AC6C3E"/>
    <w:rsid w:val="00AC6DE7"/>
    <w:rsid w:val="00AC78E8"/>
    <w:rsid w:val="00AD2739"/>
    <w:rsid w:val="00AD5A14"/>
    <w:rsid w:val="00AE0B09"/>
    <w:rsid w:val="00AE1876"/>
    <w:rsid w:val="00AE481A"/>
    <w:rsid w:val="00AE6421"/>
    <w:rsid w:val="00AF064C"/>
    <w:rsid w:val="00AF7232"/>
    <w:rsid w:val="00B0109D"/>
    <w:rsid w:val="00B03EC4"/>
    <w:rsid w:val="00B06A98"/>
    <w:rsid w:val="00B06D4A"/>
    <w:rsid w:val="00B11BEA"/>
    <w:rsid w:val="00B121BF"/>
    <w:rsid w:val="00B126C8"/>
    <w:rsid w:val="00B13DAB"/>
    <w:rsid w:val="00B15316"/>
    <w:rsid w:val="00B21E72"/>
    <w:rsid w:val="00B2412F"/>
    <w:rsid w:val="00B24C11"/>
    <w:rsid w:val="00B25C56"/>
    <w:rsid w:val="00B26E1B"/>
    <w:rsid w:val="00B32CA1"/>
    <w:rsid w:val="00B33162"/>
    <w:rsid w:val="00B334CE"/>
    <w:rsid w:val="00B33781"/>
    <w:rsid w:val="00B35032"/>
    <w:rsid w:val="00B36678"/>
    <w:rsid w:val="00B36D16"/>
    <w:rsid w:val="00B37CE3"/>
    <w:rsid w:val="00B40EBF"/>
    <w:rsid w:val="00B411FB"/>
    <w:rsid w:val="00B4123D"/>
    <w:rsid w:val="00B43A0B"/>
    <w:rsid w:val="00B43BA6"/>
    <w:rsid w:val="00B45B79"/>
    <w:rsid w:val="00B46FF8"/>
    <w:rsid w:val="00B50C89"/>
    <w:rsid w:val="00B56FE4"/>
    <w:rsid w:val="00B5716B"/>
    <w:rsid w:val="00B62A5E"/>
    <w:rsid w:val="00B6362B"/>
    <w:rsid w:val="00B64229"/>
    <w:rsid w:val="00B65DA6"/>
    <w:rsid w:val="00B66AA9"/>
    <w:rsid w:val="00B70781"/>
    <w:rsid w:val="00B71787"/>
    <w:rsid w:val="00B7261F"/>
    <w:rsid w:val="00B7346E"/>
    <w:rsid w:val="00B73968"/>
    <w:rsid w:val="00B74B79"/>
    <w:rsid w:val="00B82FB5"/>
    <w:rsid w:val="00B87BB0"/>
    <w:rsid w:val="00B906DD"/>
    <w:rsid w:val="00B911FB"/>
    <w:rsid w:val="00BA09CD"/>
    <w:rsid w:val="00BA573C"/>
    <w:rsid w:val="00BA6858"/>
    <w:rsid w:val="00BA7798"/>
    <w:rsid w:val="00BB026D"/>
    <w:rsid w:val="00BB1705"/>
    <w:rsid w:val="00BB1B0C"/>
    <w:rsid w:val="00BB2189"/>
    <w:rsid w:val="00BB31B6"/>
    <w:rsid w:val="00BB4DDA"/>
    <w:rsid w:val="00BB5CBD"/>
    <w:rsid w:val="00BC17FB"/>
    <w:rsid w:val="00BC22F3"/>
    <w:rsid w:val="00BC2F13"/>
    <w:rsid w:val="00BC5687"/>
    <w:rsid w:val="00BC6754"/>
    <w:rsid w:val="00BD038A"/>
    <w:rsid w:val="00BD3DB0"/>
    <w:rsid w:val="00BD6DDA"/>
    <w:rsid w:val="00BD708B"/>
    <w:rsid w:val="00BE3219"/>
    <w:rsid w:val="00BE4287"/>
    <w:rsid w:val="00BE62A5"/>
    <w:rsid w:val="00BE74E6"/>
    <w:rsid w:val="00BE7546"/>
    <w:rsid w:val="00BE7C07"/>
    <w:rsid w:val="00BF1C38"/>
    <w:rsid w:val="00BF2EBF"/>
    <w:rsid w:val="00BF4944"/>
    <w:rsid w:val="00BF6189"/>
    <w:rsid w:val="00C02600"/>
    <w:rsid w:val="00C05A66"/>
    <w:rsid w:val="00C1246A"/>
    <w:rsid w:val="00C12D3D"/>
    <w:rsid w:val="00C23289"/>
    <w:rsid w:val="00C239F4"/>
    <w:rsid w:val="00C25168"/>
    <w:rsid w:val="00C336A0"/>
    <w:rsid w:val="00C367FC"/>
    <w:rsid w:val="00C3718C"/>
    <w:rsid w:val="00C37403"/>
    <w:rsid w:val="00C379FE"/>
    <w:rsid w:val="00C40E6F"/>
    <w:rsid w:val="00C4183B"/>
    <w:rsid w:val="00C42916"/>
    <w:rsid w:val="00C43A0E"/>
    <w:rsid w:val="00C509A3"/>
    <w:rsid w:val="00C509B4"/>
    <w:rsid w:val="00C50B96"/>
    <w:rsid w:val="00C521B1"/>
    <w:rsid w:val="00C53500"/>
    <w:rsid w:val="00C54B37"/>
    <w:rsid w:val="00C552DE"/>
    <w:rsid w:val="00C56D6B"/>
    <w:rsid w:val="00C613A8"/>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A7A58"/>
    <w:rsid w:val="00CB0B2E"/>
    <w:rsid w:val="00CB1780"/>
    <w:rsid w:val="00CB24A6"/>
    <w:rsid w:val="00CB29C5"/>
    <w:rsid w:val="00CB4CB1"/>
    <w:rsid w:val="00CB7FEF"/>
    <w:rsid w:val="00CD34F3"/>
    <w:rsid w:val="00CD58F7"/>
    <w:rsid w:val="00CD7E44"/>
    <w:rsid w:val="00CE28F7"/>
    <w:rsid w:val="00CE2E1F"/>
    <w:rsid w:val="00CE2F46"/>
    <w:rsid w:val="00CE42C8"/>
    <w:rsid w:val="00CE6525"/>
    <w:rsid w:val="00CF1725"/>
    <w:rsid w:val="00CF1E88"/>
    <w:rsid w:val="00CF45BB"/>
    <w:rsid w:val="00CF5B2A"/>
    <w:rsid w:val="00D00DD5"/>
    <w:rsid w:val="00D03AF8"/>
    <w:rsid w:val="00D069CA"/>
    <w:rsid w:val="00D0738B"/>
    <w:rsid w:val="00D13ACE"/>
    <w:rsid w:val="00D14A6E"/>
    <w:rsid w:val="00D14BEE"/>
    <w:rsid w:val="00D1566F"/>
    <w:rsid w:val="00D15EBE"/>
    <w:rsid w:val="00D16279"/>
    <w:rsid w:val="00D16830"/>
    <w:rsid w:val="00D2094D"/>
    <w:rsid w:val="00D22B42"/>
    <w:rsid w:val="00D25212"/>
    <w:rsid w:val="00D3385B"/>
    <w:rsid w:val="00D344A0"/>
    <w:rsid w:val="00D363AF"/>
    <w:rsid w:val="00D41BE3"/>
    <w:rsid w:val="00D441ED"/>
    <w:rsid w:val="00D44FF9"/>
    <w:rsid w:val="00D45B5A"/>
    <w:rsid w:val="00D47014"/>
    <w:rsid w:val="00D479E2"/>
    <w:rsid w:val="00D51315"/>
    <w:rsid w:val="00D51B7C"/>
    <w:rsid w:val="00D55B52"/>
    <w:rsid w:val="00D60AD8"/>
    <w:rsid w:val="00D61C5C"/>
    <w:rsid w:val="00D61FCA"/>
    <w:rsid w:val="00D664C4"/>
    <w:rsid w:val="00D66BAB"/>
    <w:rsid w:val="00D75A71"/>
    <w:rsid w:val="00D773BF"/>
    <w:rsid w:val="00D8313A"/>
    <w:rsid w:val="00D8509B"/>
    <w:rsid w:val="00D8666B"/>
    <w:rsid w:val="00D94CE2"/>
    <w:rsid w:val="00D97E2C"/>
    <w:rsid w:val="00DA6342"/>
    <w:rsid w:val="00DA690C"/>
    <w:rsid w:val="00DA7B05"/>
    <w:rsid w:val="00DB69DA"/>
    <w:rsid w:val="00DB77E2"/>
    <w:rsid w:val="00DB78C7"/>
    <w:rsid w:val="00DB7B88"/>
    <w:rsid w:val="00DB7CA5"/>
    <w:rsid w:val="00DC107B"/>
    <w:rsid w:val="00DC237B"/>
    <w:rsid w:val="00DC6FDF"/>
    <w:rsid w:val="00DD1185"/>
    <w:rsid w:val="00DD1B2B"/>
    <w:rsid w:val="00DD29A7"/>
    <w:rsid w:val="00DD528A"/>
    <w:rsid w:val="00DD54AE"/>
    <w:rsid w:val="00DD609C"/>
    <w:rsid w:val="00DD7E43"/>
    <w:rsid w:val="00DE20CD"/>
    <w:rsid w:val="00DE63CF"/>
    <w:rsid w:val="00DF5AAC"/>
    <w:rsid w:val="00DF7759"/>
    <w:rsid w:val="00DF7F62"/>
    <w:rsid w:val="00E00C96"/>
    <w:rsid w:val="00E00D80"/>
    <w:rsid w:val="00E032ED"/>
    <w:rsid w:val="00E03B1D"/>
    <w:rsid w:val="00E101E9"/>
    <w:rsid w:val="00E1428C"/>
    <w:rsid w:val="00E1651D"/>
    <w:rsid w:val="00E17F10"/>
    <w:rsid w:val="00E20131"/>
    <w:rsid w:val="00E20A39"/>
    <w:rsid w:val="00E219E4"/>
    <w:rsid w:val="00E22C85"/>
    <w:rsid w:val="00E23A9C"/>
    <w:rsid w:val="00E24A3F"/>
    <w:rsid w:val="00E32600"/>
    <w:rsid w:val="00E340EB"/>
    <w:rsid w:val="00E36D7C"/>
    <w:rsid w:val="00E376C3"/>
    <w:rsid w:val="00E41D96"/>
    <w:rsid w:val="00E42B9C"/>
    <w:rsid w:val="00E44C3A"/>
    <w:rsid w:val="00E463FB"/>
    <w:rsid w:val="00E47294"/>
    <w:rsid w:val="00E518F6"/>
    <w:rsid w:val="00E5363D"/>
    <w:rsid w:val="00E547DC"/>
    <w:rsid w:val="00E553E2"/>
    <w:rsid w:val="00E558AD"/>
    <w:rsid w:val="00E57C21"/>
    <w:rsid w:val="00E57ECF"/>
    <w:rsid w:val="00E626B3"/>
    <w:rsid w:val="00E63971"/>
    <w:rsid w:val="00E7019E"/>
    <w:rsid w:val="00E73AB6"/>
    <w:rsid w:val="00E74E9E"/>
    <w:rsid w:val="00E754CB"/>
    <w:rsid w:val="00E7567C"/>
    <w:rsid w:val="00E8124D"/>
    <w:rsid w:val="00E872C1"/>
    <w:rsid w:val="00E94FB6"/>
    <w:rsid w:val="00E9636F"/>
    <w:rsid w:val="00E96AD9"/>
    <w:rsid w:val="00EA0C6B"/>
    <w:rsid w:val="00EA2FA8"/>
    <w:rsid w:val="00EA4456"/>
    <w:rsid w:val="00EA7EF6"/>
    <w:rsid w:val="00EB203C"/>
    <w:rsid w:val="00EB315C"/>
    <w:rsid w:val="00EB5703"/>
    <w:rsid w:val="00EC015A"/>
    <w:rsid w:val="00EC13D6"/>
    <w:rsid w:val="00EC225E"/>
    <w:rsid w:val="00EC47BC"/>
    <w:rsid w:val="00EC4A3F"/>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6E2"/>
    <w:rsid w:val="00F21E17"/>
    <w:rsid w:val="00F22D3B"/>
    <w:rsid w:val="00F24884"/>
    <w:rsid w:val="00F31658"/>
    <w:rsid w:val="00F36712"/>
    <w:rsid w:val="00F371BB"/>
    <w:rsid w:val="00F37F8E"/>
    <w:rsid w:val="00F40439"/>
    <w:rsid w:val="00F40C4A"/>
    <w:rsid w:val="00F4327E"/>
    <w:rsid w:val="00F43CEA"/>
    <w:rsid w:val="00F45EFB"/>
    <w:rsid w:val="00F5058C"/>
    <w:rsid w:val="00F52141"/>
    <w:rsid w:val="00F56786"/>
    <w:rsid w:val="00F61393"/>
    <w:rsid w:val="00F61C42"/>
    <w:rsid w:val="00F631D4"/>
    <w:rsid w:val="00F63839"/>
    <w:rsid w:val="00F6397A"/>
    <w:rsid w:val="00F70B66"/>
    <w:rsid w:val="00F71157"/>
    <w:rsid w:val="00F71B46"/>
    <w:rsid w:val="00F73C0A"/>
    <w:rsid w:val="00F74E74"/>
    <w:rsid w:val="00F75035"/>
    <w:rsid w:val="00F76490"/>
    <w:rsid w:val="00F777F8"/>
    <w:rsid w:val="00F85227"/>
    <w:rsid w:val="00F85A3F"/>
    <w:rsid w:val="00F85F39"/>
    <w:rsid w:val="00F85F92"/>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500"/>
    <w:rsid w:val="00FD57F2"/>
    <w:rsid w:val="00FD5F1D"/>
    <w:rsid w:val="00FD7BF3"/>
    <w:rsid w:val="00FE09CC"/>
    <w:rsid w:val="00FE283B"/>
    <w:rsid w:val="00FE2EB3"/>
    <w:rsid w:val="00FE3900"/>
    <w:rsid w:val="00FE4F1D"/>
    <w:rsid w:val="00FE588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8C14D"/>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27603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8160220">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225726797">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49332633">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8454399">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479887357">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667370674">
      <w:bodyDiv w:val="1"/>
      <w:marLeft w:val="0"/>
      <w:marRight w:val="0"/>
      <w:marTop w:val="0"/>
      <w:marBottom w:val="0"/>
      <w:divBdr>
        <w:top w:val="none" w:sz="0" w:space="0" w:color="auto"/>
        <w:left w:val="none" w:sz="0" w:space="0" w:color="auto"/>
        <w:bottom w:val="none" w:sz="0" w:space="0" w:color="auto"/>
        <w:right w:val="none" w:sz="0" w:space="0" w:color="auto"/>
      </w:divBdr>
    </w:div>
    <w:div w:id="715592201">
      <w:bodyDiv w:val="1"/>
      <w:marLeft w:val="0"/>
      <w:marRight w:val="0"/>
      <w:marTop w:val="0"/>
      <w:marBottom w:val="0"/>
      <w:divBdr>
        <w:top w:val="none" w:sz="0" w:space="0" w:color="auto"/>
        <w:left w:val="none" w:sz="0" w:space="0" w:color="auto"/>
        <w:bottom w:val="none" w:sz="0" w:space="0" w:color="auto"/>
        <w:right w:val="none" w:sz="0" w:space="0" w:color="auto"/>
      </w:divBdr>
    </w:div>
    <w:div w:id="76044624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8717338">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39029828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6645626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4732882">
      <w:bodyDiv w:val="1"/>
      <w:marLeft w:val="0"/>
      <w:marRight w:val="0"/>
      <w:marTop w:val="0"/>
      <w:marBottom w:val="0"/>
      <w:divBdr>
        <w:top w:val="none" w:sz="0" w:space="0" w:color="auto"/>
        <w:left w:val="none" w:sz="0" w:space="0" w:color="auto"/>
        <w:bottom w:val="none" w:sz="0" w:space="0" w:color="auto"/>
        <w:right w:val="none" w:sz="0" w:space="0" w:color="auto"/>
      </w:divBdr>
    </w:div>
    <w:div w:id="1649245583">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3457736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B8C6-06A5-40CF-9045-BC428F6E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61</Pages>
  <Words>27733</Words>
  <Characters>152537</Characters>
  <Application>Microsoft Office Word</Application>
  <DocSecurity>0</DocSecurity>
  <Lines>1271</Lines>
  <Paragraphs>359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7</cp:revision>
  <cp:lastPrinted>2019-10-03T21:43:00Z</cp:lastPrinted>
  <dcterms:created xsi:type="dcterms:W3CDTF">2021-08-27T18:58:00Z</dcterms:created>
  <dcterms:modified xsi:type="dcterms:W3CDTF">2021-08-27T21:09:00Z</dcterms:modified>
</cp:coreProperties>
</file>