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7A3B2D">
        <w:rPr>
          <w:rFonts w:ascii="Meiryo" w:eastAsia="Meiryo" w:hAnsi="Meiryo" w:cs="Meiryo"/>
          <w:color w:val="33CCCC"/>
          <w:sz w:val="28"/>
          <w:szCs w:val="28"/>
          <w:lang w:val="es-ES" w:eastAsia="en-US"/>
        </w:rPr>
        <w:t>I68-2017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w:t>
      </w:r>
      <w:r w:rsidR="007A3B2D">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A3B2D">
        <w:rPr>
          <w:rFonts w:asciiTheme="minorHAnsi" w:hAnsiTheme="minorHAnsi" w:cs="Arial"/>
        </w:rPr>
        <w:t>I68-2017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BB055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A3B2D">
        <w:rPr>
          <w:rFonts w:asciiTheme="minorHAnsi" w:hAnsiTheme="minorHAnsi" w:cs="Arial"/>
        </w:rPr>
        <w:t>I68-2017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A3B2D">
        <w:rPr>
          <w:rFonts w:asciiTheme="minorHAnsi" w:hAnsiTheme="minorHAnsi" w:cs="Arial"/>
        </w:rPr>
        <w:t>I68-2017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D73C5">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110101 FASSA</w:t>
      </w:r>
      <w:r w:rsidR="007A3B2D">
        <w:rPr>
          <w:rFonts w:asciiTheme="minorHAnsi" w:hAnsiTheme="minorHAnsi" w:cs="Arial"/>
        </w:rPr>
        <w:t>,</w:t>
      </w:r>
      <w:r w:rsidR="00353722" w:rsidRPr="00C66C75">
        <w:rPr>
          <w:rFonts w:asciiTheme="minorHAnsi" w:hAnsiTheme="minorHAnsi" w:cs="Arial"/>
        </w:rPr>
        <w:t xml:space="preserve"> del presupuesto Se</w:t>
      </w:r>
      <w:r w:rsidR="00353722">
        <w:rPr>
          <w:rFonts w:asciiTheme="minorHAnsi" w:hAnsiTheme="minorHAnsi" w:cs="Arial"/>
        </w:rPr>
        <w:t>guro Popular Anexo IV</w:t>
      </w:r>
      <w:r w:rsidR="00B64229" w:rsidRPr="00C90011">
        <w:rPr>
          <w:rFonts w:asciiTheme="minorHAnsi" w:hAnsiTheme="minorHAnsi" w:cs="Arial"/>
        </w:rPr>
        <w:t xml:space="preserve">, </w:t>
      </w:r>
      <w:r w:rsidR="007A3B2D">
        <w:rPr>
          <w:rFonts w:asciiTheme="minorHAnsi" w:hAnsiTheme="minorHAnsi" w:cs="Arial"/>
        </w:rPr>
        <w:t xml:space="preserve">Y de la Aportación Solidaria Estatal, </w:t>
      </w:r>
      <w:r w:rsidR="00FB5482" w:rsidRPr="006711E7">
        <w:rPr>
          <w:rFonts w:asciiTheme="minorHAnsi" w:hAnsiTheme="minorHAnsi" w:cs="Arial"/>
        </w:rPr>
        <w:t xml:space="preserve">Programas </w:t>
      </w:r>
      <w:r w:rsidR="006023E5" w:rsidRPr="006711E7">
        <w:rPr>
          <w:rFonts w:asciiTheme="minorHAnsi" w:hAnsiTheme="minorHAnsi" w:cs="Arial"/>
        </w:rPr>
        <w:t xml:space="preserve">010508, </w:t>
      </w:r>
      <w:r w:rsidR="002018C5" w:rsidRPr="006711E7">
        <w:rPr>
          <w:rFonts w:asciiTheme="minorHAnsi" w:hAnsiTheme="minorHAnsi" w:cs="Arial"/>
        </w:rPr>
        <w:t>20508</w:t>
      </w:r>
      <w:r w:rsidR="006023E5" w:rsidRPr="006711E7">
        <w:rPr>
          <w:rFonts w:asciiTheme="minorHAnsi" w:hAnsiTheme="minorHAnsi" w:cs="Arial"/>
        </w:rPr>
        <w:t>,</w:t>
      </w:r>
      <w:r w:rsidR="002018C5" w:rsidRPr="006711E7">
        <w:rPr>
          <w:rFonts w:asciiTheme="minorHAnsi" w:hAnsiTheme="minorHAnsi" w:cs="Arial"/>
        </w:rPr>
        <w:t xml:space="preserve"> 940808</w:t>
      </w:r>
      <w:r w:rsidR="006023E5" w:rsidRPr="006711E7">
        <w:rPr>
          <w:rFonts w:asciiTheme="minorHAnsi" w:hAnsiTheme="minorHAnsi" w:cs="Arial"/>
        </w:rPr>
        <w:t xml:space="preserve">, </w:t>
      </w:r>
      <w:r w:rsidR="002018C5" w:rsidRPr="006711E7">
        <w:rPr>
          <w:rFonts w:asciiTheme="minorHAnsi" w:hAnsiTheme="minorHAnsi" w:cs="Arial"/>
        </w:rPr>
        <w:t xml:space="preserve">210508, </w:t>
      </w:r>
      <w:r w:rsidR="006023E5" w:rsidRPr="006711E7">
        <w:rPr>
          <w:rFonts w:asciiTheme="minorHAnsi" w:hAnsiTheme="minorHAnsi" w:cs="Arial"/>
        </w:rPr>
        <w:t xml:space="preserve">220508, </w:t>
      </w:r>
      <w:r w:rsidR="002018C5" w:rsidRPr="006711E7">
        <w:rPr>
          <w:rFonts w:asciiTheme="minorHAnsi" w:hAnsiTheme="minorHAnsi" w:cs="Arial"/>
        </w:rPr>
        <w:t>291608, 300508, 370508, 390508</w:t>
      </w:r>
      <w:r w:rsidR="006023E5" w:rsidRPr="006711E7">
        <w:rPr>
          <w:rFonts w:asciiTheme="minorHAnsi" w:hAnsiTheme="minorHAnsi" w:cs="Arial"/>
        </w:rPr>
        <w:t>, 420703</w:t>
      </w:r>
      <w:r w:rsidR="006711E7">
        <w:rPr>
          <w:rFonts w:asciiTheme="minorHAnsi" w:hAnsiTheme="minorHAnsi" w:cs="Arial"/>
        </w:rPr>
        <w:t xml:space="preserve">, </w:t>
      </w:r>
      <w:r w:rsidR="006023E5" w:rsidRPr="006711E7">
        <w:rPr>
          <w:rFonts w:asciiTheme="minorHAnsi" w:hAnsiTheme="minorHAnsi" w:cs="Arial"/>
        </w:rPr>
        <w:t>470508</w:t>
      </w:r>
      <w:r w:rsidR="006711E7">
        <w:rPr>
          <w:rFonts w:asciiTheme="minorHAnsi" w:hAnsiTheme="minorHAnsi" w:cs="Arial"/>
        </w:rPr>
        <w:t>, OB0508, 901805</w:t>
      </w:r>
      <w:r w:rsidR="006023E5" w:rsidRPr="006711E7">
        <w:rPr>
          <w:rFonts w:asciiTheme="minorHAnsi" w:hAnsiTheme="minorHAnsi" w:cs="Arial"/>
        </w:rPr>
        <w:t xml:space="preserve">, </w:t>
      </w:r>
      <w:r w:rsidR="002018C5" w:rsidRPr="006711E7">
        <w:rPr>
          <w:rFonts w:asciiTheme="minorHAnsi" w:hAnsiTheme="minorHAnsi" w:cs="Arial"/>
        </w:rPr>
        <w:t>partida 251</w:t>
      </w:r>
      <w:r w:rsidR="00F63839" w:rsidRPr="006711E7">
        <w:rPr>
          <w:rFonts w:asciiTheme="minorHAnsi" w:hAnsiTheme="minorHAnsi" w:cs="Arial"/>
        </w:rPr>
        <w:t xml:space="preserve">01 </w:t>
      </w:r>
      <w:r w:rsidRPr="006711E7">
        <w:rPr>
          <w:rFonts w:asciiTheme="minorHAnsi" w:hAnsiTheme="minorHAnsi" w:cs="Arial"/>
        </w:rPr>
        <w:t>ambos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y de la Subsecretaria de Prevención u control de enfermedades ubicados en calle</w:t>
      </w:r>
      <w:r w:rsidRPr="00325647">
        <w:rPr>
          <w:rFonts w:asciiTheme="minorHAnsi" w:hAnsiTheme="minorHAnsi" w:cstheme="minorHAnsi"/>
        </w:rPr>
        <w:t xml:space="preserve">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7A3B2D">
        <w:rPr>
          <w:rFonts w:asciiTheme="minorHAnsi" w:hAnsiTheme="minorHAnsi" w:cstheme="minorHAnsi"/>
        </w:rPr>
        <w:t xml:space="preserve"> y 3er piso,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Default="00322C8C" w:rsidP="007D2D8A">
      <w:pPr>
        <w:pStyle w:val="Prrafodelista"/>
        <w:numPr>
          <w:ilvl w:val="2"/>
          <w:numId w:val="23"/>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FB4D0D">
        <w:rPr>
          <w:rFonts w:asciiTheme="minorHAnsi" w:hAnsiTheme="minorHAnsi"/>
        </w:rPr>
        <w:t>interfasados</w:t>
      </w:r>
      <w:proofErr w:type="spellEnd"/>
      <w:r w:rsidRPr="00FB4D0D">
        <w:rPr>
          <w:rFonts w:asciiTheme="minorHAnsi" w:hAnsiTheme="minorHAnsi"/>
        </w:rPr>
        <w:t xml:space="preserve"> al sistema de información del Laboratorio </w:t>
      </w:r>
      <w:r w:rsidR="00FB4D0D">
        <w:rPr>
          <w:rFonts w:asciiTheme="minorHAnsi" w:hAnsiTheme="minorHAnsi"/>
        </w:rPr>
        <w:t>para todas las unidades aplicativas incluidas en la presente licitación.</w:t>
      </w:r>
    </w:p>
    <w:p w:rsidR="00FB4D0D" w:rsidRPr="00FB4D0D" w:rsidRDefault="00FB4D0D" w:rsidP="00FB4D0D">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Default="00322C8C" w:rsidP="007D2D8A">
      <w:pPr>
        <w:pStyle w:val="Prrafodelista"/>
        <w:numPr>
          <w:ilvl w:val="2"/>
          <w:numId w:val="23"/>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sidR="00FB4D0D">
        <w:rPr>
          <w:rFonts w:asciiTheme="minorHAnsi" w:hAnsiTheme="minorHAnsi" w:cs="Arial"/>
        </w:rPr>
        <w:t xml:space="preserve"> de información correspondiente.</w:t>
      </w:r>
    </w:p>
    <w:p w:rsidR="00FB4D0D" w:rsidRPr="00FB4D0D" w:rsidRDefault="00FB4D0D" w:rsidP="00FB4D0D">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A41A38" w:rsidRPr="00A41A38" w:rsidRDefault="00322C8C" w:rsidP="00A41A38">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A41A38" w:rsidRPr="00A41A38" w:rsidRDefault="00A41A38" w:rsidP="00A41A38">
      <w:pPr>
        <w:pStyle w:val="Prrafodelista"/>
        <w:rPr>
          <w:rFonts w:ascii="Calibri" w:hAnsi="Calibri" w:cs="Calibri"/>
          <w:sz w:val="18"/>
          <w:szCs w:val="18"/>
        </w:rPr>
      </w:pPr>
    </w:p>
    <w:p w:rsidR="00A41A38" w:rsidRPr="00A41A38" w:rsidRDefault="00A41A38" w:rsidP="00A41A38">
      <w:pPr>
        <w:pStyle w:val="Prrafodelista"/>
        <w:numPr>
          <w:ilvl w:val="2"/>
          <w:numId w:val="23"/>
        </w:numPr>
        <w:ind w:left="1418" w:hanging="567"/>
        <w:jc w:val="both"/>
        <w:rPr>
          <w:rFonts w:asciiTheme="minorHAnsi" w:hAnsiTheme="minorHAnsi"/>
        </w:rPr>
      </w:pPr>
      <w:r w:rsidRPr="00A41A38">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A41A38">
        <w:rPr>
          <w:rFonts w:asciiTheme="minorHAnsi" w:hAnsiTheme="minorHAnsi"/>
        </w:rPr>
        <w:t>este</w:t>
      </w:r>
      <w:proofErr w:type="spellEnd"/>
      <w:r w:rsidRPr="00A41A38">
        <w:rPr>
          <w:rFonts w:asciiTheme="minorHAnsi" w:hAnsiTheme="minorHAnsi"/>
        </w:rPr>
        <w:t xml:space="preserve"> inscrito</w:t>
      </w:r>
      <w:r w:rsidRPr="00A41A38">
        <w:rPr>
          <w:rFonts w:asciiTheme="minorHAnsi" w:hAnsiTheme="minorHAnsi"/>
        </w:rPr>
        <w:t>.</w:t>
      </w:r>
    </w:p>
    <w:p w:rsidR="00A41A38" w:rsidRPr="00A41A38" w:rsidRDefault="00A41A38" w:rsidP="00A41A38">
      <w:pPr>
        <w:pStyle w:val="Prrafodelista"/>
        <w:rPr>
          <w:rFonts w:asciiTheme="minorHAnsi" w:hAnsiTheme="minorHAnsi"/>
        </w:rPr>
      </w:pPr>
    </w:p>
    <w:p w:rsidR="002F02AA" w:rsidRDefault="00A41A38" w:rsidP="002F02AA">
      <w:pPr>
        <w:pStyle w:val="Prrafodelista"/>
        <w:numPr>
          <w:ilvl w:val="2"/>
          <w:numId w:val="23"/>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2F02AA" w:rsidRPr="002F02AA" w:rsidRDefault="002F02AA" w:rsidP="002F02AA">
      <w:pPr>
        <w:pStyle w:val="Prrafodelista"/>
        <w:rPr>
          <w:rFonts w:ascii="Calibri" w:hAnsi="Calibri" w:cs="Calibri"/>
          <w:b/>
          <w:sz w:val="18"/>
          <w:szCs w:val="18"/>
        </w:rPr>
      </w:pPr>
    </w:p>
    <w:p w:rsidR="002F02AA" w:rsidRPr="002F02AA" w:rsidRDefault="002F02AA" w:rsidP="002F02AA">
      <w:pPr>
        <w:pStyle w:val="Prrafodelista"/>
        <w:numPr>
          <w:ilvl w:val="2"/>
          <w:numId w:val="23"/>
        </w:numPr>
        <w:ind w:left="1418" w:hanging="567"/>
        <w:jc w:val="both"/>
        <w:rPr>
          <w:rFonts w:asciiTheme="minorHAnsi" w:hAnsiTheme="minorHAnsi"/>
        </w:rPr>
      </w:pPr>
      <w:r w:rsidRPr="002F02AA">
        <w:rPr>
          <w:rFonts w:asciiTheme="minorHAnsi" w:hAnsiTheme="minorHAnsi"/>
        </w:rPr>
        <w:t xml:space="preserve">El o los licitantes que resulte adjudicado para las partidas no. 1, 3, 4, 9 y 13 deberán entregar los viales para el programa de evaluación externa de calidad con un tiempo mínimo de anticipación de una semana a la dirección del laboratorio clínico que </w:t>
      </w:r>
      <w:proofErr w:type="spellStart"/>
      <w:r w:rsidRPr="002F02AA">
        <w:rPr>
          <w:rFonts w:asciiTheme="minorHAnsi" w:hAnsiTheme="minorHAnsi"/>
        </w:rPr>
        <w:t>este</w:t>
      </w:r>
      <w:proofErr w:type="spellEnd"/>
      <w:r w:rsidRPr="002F02AA">
        <w:rPr>
          <w:rFonts w:asciiTheme="minorHAnsi" w:hAnsiTheme="minorHAnsi"/>
        </w:rPr>
        <w:t xml:space="preserve"> inscrito.</w:t>
      </w:r>
    </w:p>
    <w:p w:rsidR="002F02AA" w:rsidRPr="00A41A38" w:rsidRDefault="002F02AA" w:rsidP="002F02AA">
      <w:pPr>
        <w:pStyle w:val="Prrafodelista"/>
        <w:ind w:left="1418"/>
        <w:jc w:val="both"/>
        <w:rPr>
          <w:rFonts w:asciiTheme="minorHAnsi" w:hAnsiTheme="minorHAnsi"/>
        </w:rPr>
      </w:pPr>
    </w:p>
    <w:p w:rsidR="00A41A38" w:rsidRPr="00DA6E70" w:rsidRDefault="00A41A38" w:rsidP="00A41A38">
      <w:pPr>
        <w:pStyle w:val="Prrafodelista"/>
        <w:ind w:left="1418"/>
        <w:jc w:val="both"/>
        <w:rPr>
          <w:rFonts w:asciiTheme="minorHAnsi" w:hAnsiTheme="minorHAnsi" w:cstheme="minorHAnsi"/>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1340E9">
        <w:rPr>
          <w:rFonts w:asciiTheme="minorHAnsi" w:hAnsiTheme="minorHAnsi" w:cs="Arial"/>
        </w:rPr>
        <w:t>1</w:t>
      </w:r>
      <w:r w:rsidRPr="00721ADF">
        <w:rPr>
          <w:rFonts w:asciiTheme="minorHAnsi" w:hAnsiTheme="minorHAnsi" w:cs="Arial"/>
        </w:rPr>
        <w:t xml:space="preserve"> de Enero del 201</w:t>
      </w:r>
      <w:r w:rsidR="007A3B2D">
        <w:rPr>
          <w:rFonts w:asciiTheme="minorHAnsi" w:hAnsiTheme="minorHAnsi" w:cs="Arial"/>
        </w:rPr>
        <w:t>8</w:t>
      </w:r>
      <w:r w:rsidRPr="00721ADF">
        <w:rPr>
          <w:rFonts w:asciiTheme="minorHAnsi" w:hAnsiTheme="minorHAnsi" w:cs="Arial"/>
        </w:rPr>
        <w:t xml:space="preserve"> al 31 de Diciembre del 201</w:t>
      </w:r>
      <w:r w:rsidR="007A3B2D">
        <w:rPr>
          <w:rFonts w:asciiTheme="minorHAnsi" w:hAnsiTheme="minorHAnsi" w:cs="Arial"/>
        </w:rPr>
        <w:t>8</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Hospital General de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Dr. Cornelio González Ramos No. 400, Libramiento Carretera Monterrey-Miguel Alemán en </w:t>
            </w:r>
            <w:proofErr w:type="spellStart"/>
            <w:r w:rsidRPr="00F77C83">
              <w:rPr>
                <w:rFonts w:ascii="Century Gothic" w:hAnsi="Century Gothic" w:cstheme="minorHAnsi"/>
                <w:sz w:val="14"/>
                <w:szCs w:val="14"/>
              </w:rPr>
              <w:t>Cerralvo</w:t>
            </w:r>
            <w:proofErr w:type="spellEnd"/>
            <w:r w:rsidRPr="00F77C83">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w:t>
      </w:r>
      <w:r w:rsidRPr="001925AF">
        <w:rPr>
          <w:rFonts w:asciiTheme="minorHAnsi" w:hAnsiTheme="minorHAnsi"/>
          <w:bCs/>
        </w:rPr>
        <w:lastRenderedPageBreak/>
        <w:t xml:space="preserve">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lastRenderedPageBreak/>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A41A38">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41A38" w:rsidRPr="00A41A38" w:rsidRDefault="00A85BB6" w:rsidP="00A41A38">
      <w:pPr>
        <w:numPr>
          <w:ilvl w:val="0"/>
          <w:numId w:val="8"/>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w:t>
      </w:r>
      <w:r w:rsidR="00A41A38" w:rsidRPr="00A41A38">
        <w:rPr>
          <w:rFonts w:asciiTheme="minorHAnsi" w:hAnsiTheme="minorHAnsi"/>
        </w:rPr>
        <w:t>l uso de instrumentos y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655125">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w:t>
      </w:r>
      <w:r w:rsidRPr="00A85BB6">
        <w:rPr>
          <w:rFonts w:asciiTheme="minorHAnsi" w:hAnsiTheme="minorHAnsi" w:cs="Arial"/>
        </w:rPr>
        <w:lastRenderedPageBreak/>
        <w:t>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conforme a l</w:t>
      </w:r>
      <w:r w:rsidR="007A3B2D">
        <w:rPr>
          <w:rFonts w:asciiTheme="minorHAnsi" w:hAnsiTheme="minorHAnsi" w:cs="Arial"/>
        </w:rPr>
        <w:t>o establecido en las regla 2.1.31</w:t>
      </w:r>
      <w:r w:rsidRPr="00A85BB6">
        <w:rPr>
          <w:rFonts w:asciiTheme="minorHAnsi" w:hAnsiTheme="minorHAnsi" w:cs="Arial"/>
        </w:rPr>
        <w:t xml:space="preserve"> de la Miscelánea Fiscal para el Ejercicio </w:t>
      </w:r>
      <w:r w:rsidR="00875381" w:rsidRPr="00570165">
        <w:rPr>
          <w:rFonts w:asciiTheme="minorHAnsi" w:hAnsiTheme="minorHAnsi" w:cs="Arial"/>
        </w:rPr>
        <w:t>201</w:t>
      </w:r>
      <w:r w:rsidR="007A3B2D">
        <w:rPr>
          <w:rFonts w:asciiTheme="minorHAnsi" w:hAnsiTheme="minorHAnsi" w:cs="Arial"/>
        </w:rPr>
        <w:t>7</w:t>
      </w:r>
      <w:r w:rsidR="00875381" w:rsidRPr="00570165">
        <w:rPr>
          <w:rFonts w:asciiTheme="minorHAnsi" w:hAnsiTheme="minorHAnsi" w:cs="Arial"/>
        </w:rPr>
        <w:t xml:space="preserve"> publicada en el DOF el 23 de Diciembre de 201</w:t>
      </w:r>
      <w:r w:rsidR="007A3B2D">
        <w:rPr>
          <w:rFonts w:asciiTheme="minorHAnsi" w:hAnsiTheme="minorHAnsi" w:cs="Arial"/>
        </w:rPr>
        <w:t>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w:t>
      </w:r>
      <w:r w:rsidRPr="000B78E5">
        <w:rPr>
          <w:rFonts w:asciiTheme="minorHAnsi" w:hAnsiTheme="minorHAnsi"/>
        </w:rPr>
        <w:lastRenderedPageBreak/>
        <w:t xml:space="preserve">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7A3B2D" w:rsidRDefault="007A3B2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7A3B2D" w:rsidRDefault="007A3B2D" w:rsidP="007A3B2D">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7A3B2D" w:rsidRDefault="007A3B2D"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7A3B2D" w:rsidRDefault="007A3B2D" w:rsidP="00BB0554">
      <w:pPr>
        <w:tabs>
          <w:tab w:val="left" w:pos="3345"/>
        </w:tabs>
        <w:ind w:right="-1"/>
        <w:jc w:val="both"/>
        <w:rPr>
          <w:rFonts w:ascii="Calibri" w:hAnsi="Calibri" w:cs="Arial"/>
        </w:rPr>
      </w:pPr>
    </w:p>
    <w:p w:rsidR="007A3B2D" w:rsidRPr="0039320A" w:rsidRDefault="007A3B2D" w:rsidP="007A3B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8 de Diciembre del 2017.</w:t>
      </w:r>
    </w:p>
    <w:p w:rsidR="007A3B2D" w:rsidRDefault="007A3B2D" w:rsidP="007A3B2D">
      <w:pPr>
        <w:pStyle w:val="Default"/>
        <w:jc w:val="both"/>
        <w:rPr>
          <w:rFonts w:asciiTheme="minorHAnsi" w:hAnsiTheme="minorHAnsi"/>
          <w:b/>
          <w:color w:val="auto"/>
          <w:sz w:val="20"/>
          <w:szCs w:val="20"/>
        </w:rPr>
      </w:pPr>
    </w:p>
    <w:p w:rsidR="007A3B2D" w:rsidRDefault="007A3B2D" w:rsidP="007A3B2D">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8 de Diciembre del 2017.</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65512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-2017</w:t>
            </w:r>
          </w:p>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FOTOCOPIADO Y EQUIPOS EN COMODATO”</w:t>
            </w:r>
          </w:p>
        </w:tc>
      </w:tr>
      <w:tr w:rsidR="007A3B2D" w:rsidRPr="004A4FC1" w:rsidTr="0065512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14/12/2017</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piso, Centro de Monterrey, Nuevo León, C.P. 64000</w:t>
            </w:r>
          </w:p>
        </w:tc>
      </w:tr>
      <w:tr w:rsidR="007A3B2D" w:rsidRPr="00E50172" w:rsidTr="00655125">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03/01/2018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05</w:t>
            </w:r>
            <w:r w:rsidRPr="00F47B28">
              <w:rPr>
                <w:rFonts w:ascii="Century Gothic" w:hAnsi="Century Gothic" w:cs="Arial"/>
                <w:sz w:val="16"/>
                <w:szCs w:val="18"/>
              </w:rPr>
              <w:t>/</w:t>
            </w:r>
            <w:r>
              <w:rPr>
                <w:rFonts w:ascii="Century Gothic" w:hAnsi="Century Gothic" w:cs="Arial"/>
                <w:sz w:val="16"/>
                <w:szCs w:val="18"/>
              </w:rPr>
              <w:t>01</w:t>
            </w:r>
            <w:r w:rsidRPr="00F47B28">
              <w:rPr>
                <w:rFonts w:ascii="Century Gothic" w:hAnsi="Century Gothic" w:cs="Arial"/>
                <w:sz w:val="16"/>
                <w:szCs w:val="18"/>
              </w:rPr>
              <w:t>/201</w:t>
            </w:r>
            <w:r>
              <w:rPr>
                <w:rFonts w:ascii="Century Gothic" w:hAnsi="Century Gothic" w:cs="Arial"/>
                <w:sz w:val="16"/>
                <w:szCs w:val="18"/>
              </w:rPr>
              <w:t>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05/01/2018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05/01/2018</w:t>
            </w:r>
          </w:p>
          <w:p w:rsidR="007A3B2D" w:rsidRPr="00F47B28" w:rsidRDefault="007A3B2D" w:rsidP="00655125">
            <w:pPr>
              <w:jc w:val="center"/>
              <w:rPr>
                <w:rFonts w:ascii="Century Gothic" w:hAnsi="Century Gothic" w:cs="Arial"/>
                <w:sz w:val="16"/>
                <w:szCs w:val="18"/>
              </w:rPr>
            </w:pPr>
            <w:r>
              <w:rPr>
                <w:rFonts w:ascii="Century Gothic" w:hAnsi="Century Gothic" w:cs="Arial"/>
                <w:sz w:val="16"/>
                <w:szCs w:val="18"/>
              </w:rPr>
              <w:t>12:15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center"/>
              <w:rPr>
                <w:rFonts w:ascii="Century Gothic" w:hAnsi="Century Gothic" w:cs="Arial"/>
                <w:color w:val="000000"/>
                <w:sz w:val="16"/>
                <w:szCs w:val="18"/>
              </w:rPr>
            </w:pPr>
          </w:p>
        </w:tc>
      </w:tr>
      <w:tr w:rsidR="007A3B2D"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19</w:t>
            </w:r>
            <w:r w:rsidRPr="008C4582">
              <w:rPr>
                <w:rFonts w:ascii="Century Gothic" w:hAnsi="Century Gothic" w:cs="Arial"/>
                <w:sz w:val="16"/>
                <w:szCs w:val="18"/>
              </w:rPr>
              <w:t xml:space="preserve"> de </w:t>
            </w:r>
            <w:r>
              <w:rPr>
                <w:rFonts w:ascii="Century Gothic" w:hAnsi="Century Gothic" w:cs="Arial"/>
                <w:sz w:val="16"/>
                <w:szCs w:val="18"/>
              </w:rPr>
              <w:t>Enero</w:t>
            </w:r>
            <w:r w:rsidRPr="008C4582">
              <w:rPr>
                <w:rFonts w:ascii="Century Gothic" w:hAnsi="Century Gothic" w:cs="Arial"/>
                <w:sz w:val="16"/>
                <w:szCs w:val="18"/>
              </w:rPr>
              <w:t xml:space="preserve"> de 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A3B2D"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Default="007A3B2D" w:rsidP="00A92CD8">
      <w:pPr>
        <w:pStyle w:val="Prrafodelista"/>
        <w:numPr>
          <w:ilvl w:val="0"/>
          <w:numId w:val="3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A3B2D" w:rsidRDefault="007A3B2D" w:rsidP="007A3B2D">
      <w:pPr>
        <w:pStyle w:val="Prrafodelista"/>
        <w:ind w:left="720" w:right="51"/>
        <w:jc w:val="both"/>
        <w:rPr>
          <w:rFonts w:ascii="Calibri" w:hAnsi="Calibri"/>
        </w:rPr>
      </w:pPr>
    </w:p>
    <w:p w:rsidR="007A3B2D" w:rsidRDefault="007A3B2D" w:rsidP="00A92CD8">
      <w:pPr>
        <w:pStyle w:val="Prrafodelista"/>
        <w:numPr>
          <w:ilvl w:val="2"/>
          <w:numId w:val="3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7A3B2D">
      <w:pPr>
        <w:pStyle w:val="Prrafodelista"/>
        <w:ind w:left="1080" w:right="51"/>
        <w:jc w:val="both"/>
        <w:rPr>
          <w:rFonts w:ascii="Calibri" w:hAnsi="Calibri"/>
        </w:rPr>
      </w:pPr>
    </w:p>
    <w:p w:rsidR="007A3B2D" w:rsidRDefault="007A3B2D" w:rsidP="00A92CD8">
      <w:pPr>
        <w:pStyle w:val="Prrafodelista"/>
        <w:numPr>
          <w:ilvl w:val="2"/>
          <w:numId w:val="3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C84FE6" w:rsidRDefault="007A3B2D" w:rsidP="007A3B2D">
      <w:pPr>
        <w:pStyle w:val="Prrafodelista"/>
        <w:rPr>
          <w:rFonts w:ascii="Calibri" w:hAnsi="Calibri" w:cs="Arial"/>
        </w:rPr>
      </w:pPr>
    </w:p>
    <w:p w:rsidR="007A3B2D" w:rsidRPr="001C463D" w:rsidRDefault="007A3B2D" w:rsidP="00A92CD8">
      <w:pPr>
        <w:pStyle w:val="Prrafodelista"/>
        <w:numPr>
          <w:ilvl w:val="2"/>
          <w:numId w:val="3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1C463D" w:rsidRDefault="007A3B2D" w:rsidP="007A3B2D">
      <w:pPr>
        <w:pStyle w:val="Prrafodelista"/>
        <w:rPr>
          <w:rFonts w:ascii="Calibri" w:hAnsi="Calibri"/>
        </w:rPr>
      </w:pPr>
    </w:p>
    <w:p w:rsidR="007A3B2D" w:rsidRPr="009A3619" w:rsidRDefault="007A3B2D" w:rsidP="00A92CD8">
      <w:pPr>
        <w:pStyle w:val="Prrafodelista"/>
        <w:numPr>
          <w:ilvl w:val="2"/>
          <w:numId w:val="3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A3B2D" w:rsidRDefault="007A3B2D" w:rsidP="007A3B2D">
      <w:pPr>
        <w:ind w:right="-1"/>
        <w:jc w:val="both"/>
        <w:rPr>
          <w:rFonts w:ascii="Calibri" w:hAnsi="Calibri" w:cs="Arial"/>
        </w:rPr>
      </w:pPr>
    </w:p>
    <w:p w:rsidR="000B78E5" w:rsidRPr="001B316B" w:rsidRDefault="000B78E5" w:rsidP="00BB0554">
      <w:pPr>
        <w:tabs>
          <w:tab w:val="left" w:pos="3345"/>
        </w:tabs>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655125" w:rsidRDefault="00655125" w:rsidP="007F0B73">
      <w:pPr>
        <w:ind w:right="51"/>
        <w:jc w:val="both"/>
        <w:rPr>
          <w:rFonts w:asciiTheme="minorHAnsi" w:hAnsiTheme="minorHAnsi"/>
        </w:rPr>
      </w:pPr>
    </w:p>
    <w:p w:rsidR="00655125" w:rsidRDefault="00655125"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655125"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55125">
        <w:rPr>
          <w:rFonts w:ascii="Calibri" w:hAnsi="Calibri"/>
          <w:sz w:val="20"/>
        </w:rPr>
        <w:t>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655125">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55125">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655125" w:rsidRPr="0039320A" w:rsidRDefault="0065512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r w:rsidRPr="00BB0554">
        <w:rPr>
          <w:rFonts w:ascii="Corbel" w:hAnsi="Corbel" w:cs="Arial"/>
          <w:b/>
        </w:rPr>
        <w:t xml:space="preserve"> </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655125">
        <w:rPr>
          <w:rFonts w:asciiTheme="minorHAnsi" w:hAnsiTheme="minorHAnsi"/>
          <w:b/>
        </w:rPr>
        <w:t>8</w:t>
      </w:r>
      <w:r w:rsidR="00BB0554">
        <w:rPr>
          <w:rFonts w:asciiTheme="minorHAnsi" w:hAnsiTheme="minorHAnsi"/>
          <w:b/>
        </w:rPr>
        <w:t xml:space="preserve"> </w:t>
      </w:r>
      <w:r w:rsidRPr="0078059E">
        <w:rPr>
          <w:rFonts w:asciiTheme="minorHAnsi" w:hAnsiTheme="minorHAnsi"/>
          <w:b/>
        </w:rPr>
        <w:t xml:space="preserve">DE </w:t>
      </w:r>
      <w:r w:rsidR="00F0714E" w:rsidRPr="0078059E">
        <w:rPr>
          <w:rFonts w:asciiTheme="minorHAnsi" w:hAnsiTheme="minorHAnsi"/>
          <w:b/>
        </w:rPr>
        <w:t>DICIEMBRE</w:t>
      </w:r>
      <w:r w:rsidR="000D7D14" w:rsidRPr="0078059E">
        <w:rPr>
          <w:rFonts w:asciiTheme="minorHAnsi" w:hAnsiTheme="minorHAnsi"/>
          <w:b/>
        </w:rPr>
        <w:t xml:space="preserve"> DEL 201</w:t>
      </w:r>
      <w:r w:rsidR="00655125">
        <w:rPr>
          <w:rFonts w:asciiTheme="minorHAnsi" w:hAnsiTheme="minorHAnsi"/>
          <w:b/>
        </w:rPr>
        <w:t>7</w:t>
      </w:r>
    </w:p>
    <w:p w:rsidR="001A3AC3" w:rsidRDefault="001A3AC3"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655125" w:rsidRDefault="00655125" w:rsidP="007F0B73">
      <w:pPr>
        <w:jc w:val="center"/>
        <w:rPr>
          <w:rFonts w:asciiTheme="minorHAnsi" w:hAnsiTheme="minorHAnsi"/>
          <w:b/>
        </w:rPr>
      </w:pPr>
    </w:p>
    <w:p w:rsidR="00D65994" w:rsidRDefault="00D65994" w:rsidP="007F0B73">
      <w:pPr>
        <w:jc w:val="center"/>
        <w:rPr>
          <w:rFonts w:asciiTheme="minorHAnsi" w:hAnsiTheme="minorHAnsi"/>
          <w:b/>
        </w:rPr>
      </w:pPr>
    </w:p>
    <w:p w:rsidR="00D65994" w:rsidRDefault="00D65994" w:rsidP="007F0B73">
      <w:pPr>
        <w:jc w:val="center"/>
        <w:rPr>
          <w:rFonts w:asciiTheme="minorHAnsi" w:hAnsiTheme="minorHAnsi"/>
          <w:b/>
        </w:rPr>
      </w:pPr>
    </w:p>
    <w:p w:rsidR="00655125" w:rsidRDefault="0065512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tbl>
      <w:tblPr>
        <w:tblW w:w="10497" w:type="dxa"/>
        <w:jc w:val="center"/>
        <w:tblCellMar>
          <w:left w:w="70" w:type="dxa"/>
          <w:right w:w="70" w:type="dxa"/>
        </w:tblCellMar>
        <w:tblLook w:val="04A0" w:firstRow="1" w:lastRow="0" w:firstColumn="1" w:lastColumn="0" w:noHBand="0" w:noVBand="1"/>
      </w:tblPr>
      <w:tblGrid>
        <w:gridCol w:w="1295"/>
        <w:gridCol w:w="1532"/>
        <w:gridCol w:w="1302"/>
        <w:gridCol w:w="1297"/>
        <w:gridCol w:w="1325"/>
        <w:gridCol w:w="1164"/>
        <w:gridCol w:w="1289"/>
        <w:gridCol w:w="1293"/>
      </w:tblGrid>
      <w:tr w:rsidR="00D65994" w:rsidRPr="00D65994" w:rsidTr="00D65994">
        <w:trPr>
          <w:trHeight w:val="1245"/>
          <w:jc w:val="center"/>
        </w:trPr>
        <w:tc>
          <w:tcPr>
            <w:tcW w:w="1295" w:type="dxa"/>
            <w:tcBorders>
              <w:top w:val="single" w:sz="8" w:space="0" w:color="000000"/>
              <w:left w:val="single" w:sz="8" w:space="0" w:color="000000"/>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PARTIDA</w:t>
            </w:r>
          </w:p>
        </w:tc>
        <w:tc>
          <w:tcPr>
            <w:tcW w:w="1532"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DESCRIPCIÓN</w:t>
            </w:r>
          </w:p>
        </w:tc>
        <w:tc>
          <w:tcPr>
            <w:tcW w:w="1302"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CANTIDAD</w:t>
            </w:r>
          </w:p>
        </w:tc>
        <w:tc>
          <w:tcPr>
            <w:tcW w:w="1297" w:type="dxa"/>
            <w:tcBorders>
              <w:top w:val="single" w:sz="8" w:space="0" w:color="000000"/>
              <w:left w:val="nil"/>
              <w:bottom w:val="single" w:sz="4" w:space="0" w:color="auto"/>
              <w:right w:val="single" w:sz="8" w:space="0" w:color="000000"/>
            </w:tcBorders>
            <w:shd w:val="clear" w:color="000000" w:fill="97E7E5"/>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UNIDAD DE MEDIDA</w:t>
            </w:r>
          </w:p>
        </w:tc>
        <w:tc>
          <w:tcPr>
            <w:tcW w:w="1325" w:type="dxa"/>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Claves</w:t>
            </w:r>
          </w:p>
        </w:tc>
        <w:tc>
          <w:tcPr>
            <w:tcW w:w="2453" w:type="dxa"/>
            <w:gridSpan w:val="2"/>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Descripción</w:t>
            </w:r>
          </w:p>
        </w:tc>
        <w:tc>
          <w:tcPr>
            <w:tcW w:w="1293" w:type="dxa"/>
            <w:tcBorders>
              <w:top w:val="single" w:sz="8" w:space="0" w:color="auto"/>
              <w:left w:val="nil"/>
              <w:bottom w:val="nil"/>
              <w:right w:val="single" w:sz="8" w:space="0" w:color="auto"/>
            </w:tcBorders>
            <w:shd w:val="clear" w:color="000000" w:fill="9DE9E7"/>
            <w:textDirection w:val="btLr"/>
            <w:vAlign w:val="center"/>
            <w:hideMark/>
          </w:tcPr>
          <w:p w:rsidR="00D65994" w:rsidRPr="00D65994" w:rsidRDefault="00D65994" w:rsidP="00D65994">
            <w:pPr>
              <w:jc w:val="center"/>
              <w:rPr>
                <w:rFonts w:ascii="Calibri" w:hAnsi="Calibri"/>
                <w:b/>
                <w:bCs/>
                <w:color w:val="000000"/>
                <w:sz w:val="14"/>
                <w:szCs w:val="14"/>
                <w:lang w:val="es-MX" w:eastAsia="es-MX"/>
              </w:rPr>
            </w:pPr>
            <w:r w:rsidRPr="00D65994">
              <w:rPr>
                <w:rFonts w:ascii="Calibri" w:hAnsi="Calibri"/>
                <w:b/>
                <w:bCs/>
                <w:color w:val="000000"/>
                <w:sz w:val="14"/>
                <w:szCs w:val="14"/>
                <w:lang w:val="es-MX" w:eastAsia="es-MX"/>
              </w:rPr>
              <w:t>Total cantidad</w:t>
            </w:r>
          </w:p>
        </w:tc>
      </w:tr>
      <w:tr w:rsidR="00D65994" w:rsidRPr="00D65994" w:rsidTr="00D65994">
        <w:trPr>
          <w:trHeight w:val="269"/>
          <w:jc w:val="center"/>
        </w:trPr>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PRUEBAS DE QUÍMICA CLÍNICA</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2489" w:type="dxa"/>
            <w:gridSpan w:val="2"/>
            <w:tcBorders>
              <w:top w:val="single" w:sz="8" w:space="0" w:color="auto"/>
              <w:left w:val="single" w:sz="4" w:space="0" w:color="auto"/>
              <w:bottom w:val="single" w:sz="8" w:space="0" w:color="auto"/>
              <w:right w:val="nil"/>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      REACTIVOS PARA DETERMINACIÓN DE PRUEBAS DE QUÍMICA CLÍNICA</w:t>
            </w:r>
          </w:p>
        </w:tc>
        <w:tc>
          <w:tcPr>
            <w:tcW w:w="1289" w:type="dxa"/>
            <w:tcBorders>
              <w:top w:val="single" w:sz="8" w:space="0" w:color="auto"/>
              <w:left w:val="nil"/>
              <w:bottom w:val="single" w:sz="8" w:space="0" w:color="auto"/>
              <w:right w:val="nil"/>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3" w:type="dxa"/>
            <w:tcBorders>
              <w:top w:val="single" w:sz="8" w:space="0" w:color="auto"/>
              <w:left w:val="nil"/>
              <w:bottom w:val="single" w:sz="8" w:space="0" w:color="auto"/>
              <w:right w:val="single" w:sz="8" w:space="0" w:color="auto"/>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ACIDO URICO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38,144</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ALBUMINA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47,427</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5019350015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AMILASA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10,666</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5019350025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BILIRRUBINA DIRECTA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34,158</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5019350020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BILIRRUBINA TOTAL</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49,363</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5019350045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CK</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7,910</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5019350050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CK MB</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8,420</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5019350040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COLESTEROL</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64,492</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5019350035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CREATININA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126,995</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5019350115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DESHIDROGENASA LACTICA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17,844</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5019350055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FOSFATASA ALCALINA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35,757</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5019350060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GGT</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31,464</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5019350065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GLUCOSA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165,336</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5019350095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HDL COLESTEROL</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17,542</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5019350145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PROTEINAS LIQUIDO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544</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5019350150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PROTEINAS ORINA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3,221</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5019350140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PROTEINAS SUERO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7,205</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5019350080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PROTEINAS TOTALES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36,768</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5019350085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TGO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37,224</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5019350090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TGP</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30,481</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5019350100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TRIGLICERIDOS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55,073</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5019400095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PROTEINA C REACTIVA ULTRASENSIBLE</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3,488</w:t>
            </w:r>
          </w:p>
        </w:tc>
      </w:tr>
      <w:tr w:rsidR="00D65994" w:rsidRPr="00D65994" w:rsidTr="00D65994">
        <w:trPr>
          <w:trHeight w:val="41"/>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single" w:sz="4" w:space="0" w:color="auto"/>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UREA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108,270</w:t>
            </w:r>
          </w:p>
        </w:tc>
      </w:tr>
      <w:tr w:rsidR="00D65994" w:rsidRPr="00D65994" w:rsidTr="00D65994">
        <w:trPr>
          <w:trHeight w:val="240"/>
          <w:jc w:val="center"/>
        </w:trPr>
        <w:tc>
          <w:tcPr>
            <w:tcW w:w="1295" w:type="dxa"/>
            <w:tcBorders>
              <w:top w:val="single" w:sz="4" w:space="0" w:color="auto"/>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single" w:sz="4" w:space="0" w:color="auto"/>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single" w:sz="4" w:space="0" w:color="auto"/>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single" w:sz="4" w:space="0" w:color="auto"/>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ELECTROLITOS</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      REACTIVOS PARA DETERMINACIÓN DE ELECTROLITOS</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5019360020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CALCIO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6,611</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5019360015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CLORO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22,542</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5019360010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POTASIO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24,364</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5019360005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SODIO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23,166</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HEMATOLOGÍA</w:t>
            </w:r>
          </w:p>
        </w:tc>
        <w:tc>
          <w:tcPr>
            <w:tcW w:w="130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      REACTIVOS PARA DETERMINACIÓN DE HEMATOLOGÍA</w:t>
            </w:r>
          </w:p>
        </w:tc>
      </w:tr>
      <w:tr w:rsidR="00D65994" w:rsidRPr="00D65994" w:rsidTr="00D65994">
        <w:trPr>
          <w:trHeight w:val="41"/>
          <w:jc w:val="center"/>
        </w:trPr>
        <w:tc>
          <w:tcPr>
            <w:tcW w:w="1295"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000000"/>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5019370005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BIOMETRIAS HEMATICAS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168,613</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EXAMEN DE ORINA</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      REACTIVOS PARA DETERMINACIÓN EXAMEN DE ORINA</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5019380005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EXAMENES DE ORINA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54,480</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5071" w:type="dxa"/>
            <w:gridSpan w:val="4"/>
            <w:tcBorders>
              <w:top w:val="single" w:sz="8" w:space="0" w:color="auto"/>
              <w:left w:val="nil"/>
              <w:bottom w:val="single" w:sz="8" w:space="0" w:color="auto"/>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r>
      <w:tr w:rsidR="00D65994" w:rsidRPr="00D65994" w:rsidTr="00D65994">
        <w:trPr>
          <w:trHeight w:val="41"/>
          <w:jc w:val="center"/>
        </w:trPr>
        <w:tc>
          <w:tcPr>
            <w:tcW w:w="129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GASOMETRÍAS (CUIDADOS CRITICOS)</w:t>
            </w:r>
          </w:p>
        </w:tc>
        <w:tc>
          <w:tcPr>
            <w:tcW w:w="130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      REACTIVOS PARA DETERMINACIÓN DE GASOMETRÍAS (CUIDADOS CRITICOS)</w:t>
            </w:r>
          </w:p>
        </w:tc>
      </w:tr>
      <w:tr w:rsidR="00D65994" w:rsidRPr="00D65994" w:rsidTr="00D65994">
        <w:trPr>
          <w:trHeight w:val="41"/>
          <w:jc w:val="center"/>
        </w:trPr>
        <w:tc>
          <w:tcPr>
            <w:tcW w:w="1295"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5019390010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CUIDADOS CRITICOS, GASES POCT</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3,814</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5071" w:type="dxa"/>
            <w:gridSpan w:val="4"/>
            <w:tcBorders>
              <w:top w:val="single" w:sz="8" w:space="0" w:color="auto"/>
              <w:left w:val="nil"/>
              <w:bottom w:val="single" w:sz="8" w:space="0" w:color="auto"/>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r>
      <w:tr w:rsidR="00D65994" w:rsidRPr="00D65994" w:rsidTr="00D65994">
        <w:trPr>
          <w:trHeight w:val="114"/>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DETERMINACION DE GASOMETRÍAS (GASES ARTERIALES)</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      REACTIVOS PARA DETERMINACION DE GASOMETRÍAS (GASES ARTERIALES)</w:t>
            </w:r>
          </w:p>
        </w:tc>
      </w:tr>
      <w:tr w:rsidR="00D65994" w:rsidRPr="00D65994" w:rsidTr="004F3E7B">
        <w:trPr>
          <w:trHeight w:val="147"/>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5019390005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GASOMETRIAS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38,391</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4F3E7B">
        <w:trPr>
          <w:trHeight w:val="74"/>
          <w:jc w:val="center"/>
        </w:trPr>
        <w:tc>
          <w:tcPr>
            <w:tcW w:w="1295" w:type="dxa"/>
            <w:tcBorders>
              <w:top w:val="single" w:sz="8" w:space="0" w:color="auto"/>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7</w:t>
            </w:r>
          </w:p>
        </w:tc>
        <w:tc>
          <w:tcPr>
            <w:tcW w:w="1532" w:type="dxa"/>
            <w:tcBorders>
              <w:top w:val="single" w:sz="8" w:space="0" w:color="auto"/>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INMUNOLOGÍA</w:t>
            </w:r>
          </w:p>
        </w:tc>
        <w:tc>
          <w:tcPr>
            <w:tcW w:w="1302" w:type="dxa"/>
            <w:tcBorders>
              <w:top w:val="single" w:sz="8" w:space="0" w:color="auto"/>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tcBorders>
              <w:top w:val="single" w:sz="8" w:space="0" w:color="auto"/>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7.      REACTIVOS PARA DETERMINACIÓN DE INMUNOLOGÍA</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5019400050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ESTRADIOL</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181</w:t>
            </w:r>
          </w:p>
        </w:tc>
      </w:tr>
      <w:tr w:rsidR="00D65994" w:rsidRPr="00D65994" w:rsidTr="00D65994">
        <w:trPr>
          <w:trHeight w:val="240"/>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5019400085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FRACCION BETA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622</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5019400025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FSH</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181</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5019400090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ANTIGENO PROSTATICO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2,210</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5019400030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LH</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735</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5019400055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PROLACTINA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90</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T3</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5,310</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T4</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5,192</w:t>
            </w:r>
          </w:p>
        </w:tc>
      </w:tr>
      <w:tr w:rsidR="00D65994" w:rsidRPr="00D65994" w:rsidTr="004F3E7B">
        <w:trPr>
          <w:trHeight w:val="38"/>
          <w:jc w:val="center"/>
        </w:trPr>
        <w:tc>
          <w:tcPr>
            <w:tcW w:w="1295" w:type="dxa"/>
            <w:tcBorders>
              <w:top w:val="nil"/>
              <w:left w:val="single" w:sz="8" w:space="0" w:color="auto"/>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nil"/>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5019400020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T4 LIBRE</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4,632</w:t>
            </w:r>
          </w:p>
        </w:tc>
      </w:tr>
      <w:tr w:rsidR="00D65994" w:rsidRPr="00D65994" w:rsidTr="004F3E7B">
        <w:trPr>
          <w:trHeight w:val="38"/>
          <w:jc w:val="center"/>
        </w:trPr>
        <w:tc>
          <w:tcPr>
            <w:tcW w:w="1295" w:type="dxa"/>
            <w:tcBorders>
              <w:top w:val="nil"/>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532" w:type="dxa"/>
            <w:tcBorders>
              <w:top w:val="nil"/>
              <w:left w:val="nil"/>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02" w:type="dxa"/>
            <w:tcBorders>
              <w:top w:val="nil"/>
              <w:left w:val="nil"/>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297" w:type="dxa"/>
            <w:tcBorders>
              <w:top w:val="nil"/>
              <w:left w:val="nil"/>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w:t>
            </w: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5019400015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TSH</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5,875</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INMUNOLOGÍA II</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      REACTIVOS PARA DETERMINACIÓN DE INMUNOLOGÍA II</w:t>
            </w:r>
          </w:p>
        </w:tc>
      </w:tr>
      <w:tr w:rsidR="00D65994" w:rsidRPr="00D65994" w:rsidTr="004F3E7B">
        <w:trPr>
          <w:trHeight w:val="38"/>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5019400070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HEP B</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9,153</w:t>
            </w:r>
          </w:p>
        </w:tc>
      </w:tr>
      <w:tr w:rsidR="00D65994" w:rsidRPr="00D65994" w:rsidTr="004F3E7B">
        <w:trPr>
          <w:trHeight w:val="38"/>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5019400075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HEP C</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11,018</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5019994924</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PRUEBA DE INMUNOLOGÍA II T. PALLIDUM. UNA PRUEBA.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11,809</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4018880100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 PARA INVESTIGACION DE TRIPANOSOMA CRUZ</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10,509</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5019400080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VIH</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6,611</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COAGULACIÓN</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      REACTIVOS PARA DETERMINACIÓN DE COAGULACIÓN</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5019440010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APTT</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46,598</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5019440005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TP</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42,741</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10</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LA DETERMINACION DE INMUNOHEMATOLOGÍA</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10.      REACTIVOS PARA DETERMINACIÓN DE INMUNOHEMATOLOGÍA</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5019470010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COOMBS D</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1,878</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5019470005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GRUPO Y RH</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23,044</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5019470020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PRUEBAS CRUZADAS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9,772</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11</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HEMOGLOBINA GLICOSILADA</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11.     HEMOGLOBINA GLICOSILADA</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5019350160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HB GLICOSILADA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8,067</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12</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LA DETERMINACION DE HEMOCULTIVO</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12.     REACTIVOS PARA LA DETERMINACION DE HEMOCULTIVO</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5019430005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ADULTO AEROBICO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148</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5019430010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ADULTO ANAEROBICO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1,149</w:t>
            </w:r>
          </w:p>
        </w:tc>
      </w:tr>
      <w:tr w:rsidR="00D65994" w:rsidRPr="00D65994" w:rsidTr="004F3E7B">
        <w:trPr>
          <w:trHeight w:val="38"/>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4019350025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PEDIATRICO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2,111</w:t>
            </w:r>
          </w:p>
        </w:tc>
      </w:tr>
      <w:tr w:rsidR="00D65994" w:rsidRPr="00D65994" w:rsidTr="00D65994">
        <w:trPr>
          <w:trHeight w:val="315"/>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13</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REACTIVOS PARA DETERMINACIÓN DE MICROBIOLOGÍA</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13.     REACTIVOS PARA DETERMINACIÓN DE MICROBIOLOGÍA</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5019420005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IDENTIFICACION GRAM NEGATIVA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2,433</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5019420010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SENSIBILIZACION GRAM NEGATIVA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2,319</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5019420015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IDENTIFICACION GRAM POSITIVA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1,277</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5019420020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SENSIBILIDAD GRAM POSITIVA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1,209</w:t>
            </w:r>
          </w:p>
        </w:tc>
      </w:tr>
      <w:tr w:rsidR="00D65994" w:rsidRPr="00D65994" w:rsidTr="00D65994">
        <w:trPr>
          <w:trHeight w:val="149"/>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5019420035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IDENTIFICACION DE NHI</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212</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5019420040</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IDENTIFICACION ANI</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212</w:t>
            </w:r>
          </w:p>
        </w:tc>
      </w:tr>
      <w:tr w:rsidR="00D65994" w:rsidRPr="00D65994" w:rsidTr="00D65994">
        <w:trPr>
          <w:trHeight w:val="41"/>
          <w:jc w:val="center"/>
        </w:trPr>
        <w:tc>
          <w:tcPr>
            <w:tcW w:w="1295"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5019420025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IDENTIFICACION DE LEVADURAS</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272</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14</w:t>
            </w:r>
          </w:p>
        </w:tc>
        <w:tc>
          <w:tcPr>
            <w:tcW w:w="153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BOLSA PARA SANGRADO DONADORES</w:t>
            </w:r>
          </w:p>
        </w:tc>
        <w:tc>
          <w:tcPr>
            <w:tcW w:w="130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14.     BOLSA PARA SANGRADO DONADORES</w:t>
            </w:r>
          </w:p>
        </w:tc>
      </w:tr>
      <w:tr w:rsidR="00D65994" w:rsidRPr="00D65994" w:rsidTr="00D65994">
        <w:trPr>
          <w:trHeight w:val="1436"/>
          <w:jc w:val="center"/>
        </w:trPr>
        <w:tc>
          <w:tcPr>
            <w:tcW w:w="1295" w:type="dxa"/>
            <w:vMerge/>
            <w:tcBorders>
              <w:top w:val="single" w:sz="8" w:space="0" w:color="auto"/>
              <w:left w:val="single" w:sz="8" w:space="0" w:color="auto"/>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800980187</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BOLSA TRIPLE: UNA PRIMARIA PARA RECOLECTAR  450  - 500 ML</w:t>
            </w:r>
            <w:proofErr w:type="gramStart"/>
            <w:r w:rsidRPr="00D65994">
              <w:rPr>
                <w:rFonts w:ascii="Calibri" w:hAnsi="Calibri"/>
                <w:color w:val="000000"/>
                <w:sz w:val="14"/>
                <w:szCs w:val="14"/>
                <w:lang w:val="es-MX" w:eastAsia="es-MX"/>
              </w:rPr>
              <w:t>..</w:t>
            </w:r>
            <w:proofErr w:type="gramEnd"/>
            <w:r w:rsidRPr="00D65994">
              <w:rPr>
                <w:rFonts w:ascii="Calibri" w:hAnsi="Calibri"/>
                <w:color w:val="000000"/>
                <w:sz w:val="14"/>
                <w:szCs w:val="14"/>
                <w:lang w:val="es-MX" w:eastAsia="es-MX"/>
              </w:rPr>
              <w:t xml:space="preserve"> CON 63 A 70 ML. DE SOLUCION  CPDA-1 CON TUBO TRANSPORTADOR PRIMARIO, CON AGUJA CALIBRE 15 O 16 G. Y OTRAS  DOS BOLSAS SECUNDUNDARIAS DE 300 ML. MINIMO,  UNIDAS A LA PRIMERA  POR TUBOS.  LAS 3 BOLSAS CON ETIQUETA DE IDENTENTIFICACION  ADHERIDA DE FABRICA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2,550</w:t>
            </w:r>
          </w:p>
        </w:tc>
      </w:tr>
      <w:tr w:rsidR="00D65994" w:rsidRPr="00D65994" w:rsidTr="00D65994">
        <w:trPr>
          <w:trHeight w:val="942"/>
          <w:jc w:val="center"/>
        </w:trPr>
        <w:tc>
          <w:tcPr>
            <w:tcW w:w="1295" w:type="dxa"/>
            <w:vMerge/>
            <w:tcBorders>
              <w:top w:val="single" w:sz="8" w:space="0" w:color="auto"/>
              <w:left w:val="single" w:sz="8" w:space="0" w:color="auto"/>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auto"/>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800980195</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 xml:space="preserve">BOLSA CUADRUPLE, UNA PRIMARIA PARA RECOLECTAR 450-500 ML. CON 63 A 70 ML. DE SOLUCION CPDA-1 CON TUBO TRANSPORTADOR PIRMARIO, CON AGUJA CALIBRE 15 </w:t>
            </w:r>
            <w:proofErr w:type="spellStart"/>
            <w:r w:rsidRPr="00D65994">
              <w:rPr>
                <w:rFonts w:ascii="Calibri" w:hAnsi="Calibri"/>
                <w:color w:val="000000"/>
                <w:sz w:val="14"/>
                <w:szCs w:val="14"/>
                <w:lang w:val="es-MX" w:eastAsia="es-MX"/>
              </w:rPr>
              <w:t>Ó</w:t>
            </w:r>
            <w:proofErr w:type="spellEnd"/>
            <w:r w:rsidRPr="00D65994">
              <w:rPr>
                <w:rFonts w:ascii="Calibri" w:hAnsi="Calibri"/>
                <w:color w:val="000000"/>
                <w:sz w:val="14"/>
                <w:szCs w:val="14"/>
                <w:lang w:val="es-MX" w:eastAsia="es-MX"/>
              </w:rPr>
              <w:t xml:space="preserve"> 16 G. Y OTRAS TRES BOLSAS SECUNDARIAS DE 300 ML. MINIMO, UNIDAS A LA PRIMERA POR TUBOS. LAS 4 BOLSAS CON ETIGUETA DE IDENTIFICACION ADHERIDA DE FÁBRICA.</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2,550</w:t>
            </w:r>
          </w:p>
        </w:tc>
      </w:tr>
      <w:tr w:rsidR="00D65994" w:rsidRPr="00D65994" w:rsidTr="00D65994">
        <w:trPr>
          <w:trHeight w:val="240"/>
          <w:jc w:val="center"/>
        </w:trPr>
        <w:tc>
          <w:tcPr>
            <w:tcW w:w="1295" w:type="dxa"/>
            <w:tcBorders>
              <w:top w:val="nil"/>
              <w:left w:val="nil"/>
              <w:bottom w:val="nil"/>
              <w:right w:val="nil"/>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p>
        </w:tc>
        <w:tc>
          <w:tcPr>
            <w:tcW w:w="153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02"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7"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325"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2453" w:type="dxa"/>
            <w:gridSpan w:val="2"/>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c>
          <w:tcPr>
            <w:tcW w:w="1293" w:type="dxa"/>
            <w:tcBorders>
              <w:top w:val="nil"/>
              <w:left w:val="nil"/>
              <w:bottom w:val="nil"/>
              <w:right w:val="nil"/>
            </w:tcBorders>
            <w:shd w:val="clear" w:color="auto" w:fill="auto"/>
            <w:vAlign w:val="center"/>
            <w:hideMark/>
          </w:tcPr>
          <w:p w:rsidR="00D65994" w:rsidRPr="00D65994" w:rsidRDefault="00D65994" w:rsidP="00D65994">
            <w:pPr>
              <w:jc w:val="center"/>
              <w:rPr>
                <w:lang w:val="es-MX" w:eastAsia="es-MX"/>
              </w:rPr>
            </w:pPr>
          </w:p>
        </w:tc>
      </w:tr>
      <w:tr w:rsidR="00D65994" w:rsidRPr="00D65994" w:rsidTr="00D65994">
        <w:trPr>
          <w:trHeight w:val="41"/>
          <w:jc w:val="center"/>
        </w:trPr>
        <w:tc>
          <w:tcPr>
            <w:tcW w:w="12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15</w:t>
            </w:r>
          </w:p>
        </w:tc>
        <w:tc>
          <w:tcPr>
            <w:tcW w:w="15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TIRAS REACTIVAS PARA LA DETERMINACIÓN DE GLUCOSA</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PAQUETE</w:t>
            </w:r>
          </w:p>
        </w:tc>
        <w:tc>
          <w:tcPr>
            <w:tcW w:w="5071" w:type="dxa"/>
            <w:gridSpan w:val="4"/>
            <w:tcBorders>
              <w:top w:val="single" w:sz="8" w:space="0" w:color="auto"/>
              <w:left w:val="nil"/>
              <w:bottom w:val="single" w:sz="8" w:space="0" w:color="auto"/>
              <w:right w:val="single" w:sz="8" w:space="0" w:color="000000"/>
            </w:tcBorders>
            <w:shd w:val="clear" w:color="000000" w:fill="CC99FF"/>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15.     TIRAS REACTIVAS PARA LA DETERMINACIÓN DE GLUCOSA</w:t>
            </w:r>
          </w:p>
        </w:tc>
      </w:tr>
      <w:tr w:rsidR="00D65994" w:rsidRPr="00D65994" w:rsidTr="00D65994">
        <w:trPr>
          <w:trHeight w:val="1256"/>
          <w:jc w:val="center"/>
        </w:trPr>
        <w:tc>
          <w:tcPr>
            <w:tcW w:w="1295"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532"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297" w:type="dxa"/>
            <w:vMerge/>
            <w:tcBorders>
              <w:top w:val="single" w:sz="8" w:space="0" w:color="000000"/>
              <w:left w:val="single" w:sz="8" w:space="0" w:color="000000"/>
              <w:bottom w:val="single" w:sz="8" w:space="0" w:color="000000"/>
              <w:right w:val="single" w:sz="8" w:space="0" w:color="000000"/>
            </w:tcBorders>
            <w:vAlign w:val="center"/>
            <w:hideMark/>
          </w:tcPr>
          <w:p w:rsidR="00D65994" w:rsidRPr="00D65994" w:rsidRDefault="00D65994" w:rsidP="00D65994">
            <w:pPr>
              <w:rPr>
                <w:rFonts w:ascii="Calibri" w:hAnsi="Calibri"/>
                <w:color w:val="000000"/>
                <w:sz w:val="14"/>
                <w:szCs w:val="14"/>
                <w:lang w:val="es-MX" w:eastAsia="es-MX"/>
              </w:rPr>
            </w:pPr>
          </w:p>
        </w:tc>
        <w:tc>
          <w:tcPr>
            <w:tcW w:w="1325"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5019000101</w:t>
            </w:r>
          </w:p>
        </w:tc>
        <w:tc>
          <w:tcPr>
            <w:tcW w:w="2453" w:type="dxa"/>
            <w:gridSpan w:val="2"/>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TIRA REACTIVA CON 6 ELECTRODOS DE ORO PARA LA DETERMINACIÓN CUANTITATIVA DE GLUCOSA EN SANGRE CAPILAR, VENOSA, ARTERIAL Y NEONATAL, CON UN RANGO DE MEDICIÓN DE 10-600 MMOL/L. VOLUMEN DE MUESTRA 0.6 MICROLITROS. MÉTODO DE MEDICIÓN: PRINCIPIO ELECTROQUÍMICO, RANGO DE HEMATOCRITO 10 AL 70% CON CAPACIDAD DE REDOSIFICAR DENTRO DE LOS PRIMEROS 5 SEGUNDOS; CODIFICACIÓN AUTOMÁTICA MEDIANTE CHIP CODIFICADOR INCLUIDO EN EL FRASCO DE LAS TIRAS. LA CADUCIDAD DE LAS TIRAS REACTIVAS DEBE SER ESTABLE HASTA LA FECHA IMPRESA EN LA ETIQUETA DEL FRASCO.</w:t>
            </w:r>
          </w:p>
        </w:tc>
        <w:tc>
          <w:tcPr>
            <w:tcW w:w="1293" w:type="dxa"/>
            <w:tcBorders>
              <w:top w:val="nil"/>
              <w:left w:val="nil"/>
              <w:bottom w:val="single" w:sz="8" w:space="0" w:color="auto"/>
              <w:right w:val="single" w:sz="8" w:space="0" w:color="auto"/>
            </w:tcBorders>
            <w:shd w:val="clear" w:color="auto" w:fill="auto"/>
            <w:vAlign w:val="center"/>
            <w:hideMark/>
          </w:tcPr>
          <w:p w:rsidR="00D65994" w:rsidRPr="00D65994" w:rsidRDefault="00D65994" w:rsidP="00D65994">
            <w:pPr>
              <w:jc w:val="center"/>
              <w:rPr>
                <w:rFonts w:ascii="Calibri" w:hAnsi="Calibri"/>
                <w:color w:val="000000"/>
                <w:sz w:val="14"/>
                <w:szCs w:val="14"/>
                <w:lang w:val="es-MX" w:eastAsia="es-MX"/>
              </w:rPr>
            </w:pPr>
            <w:r w:rsidRPr="00D65994">
              <w:rPr>
                <w:rFonts w:ascii="Calibri" w:hAnsi="Calibri"/>
                <w:color w:val="000000"/>
                <w:sz w:val="14"/>
                <w:szCs w:val="14"/>
                <w:lang w:val="es-MX" w:eastAsia="es-MX"/>
              </w:rPr>
              <w:t>9,391</w:t>
            </w:r>
          </w:p>
        </w:tc>
      </w:tr>
    </w:tbl>
    <w:p w:rsidR="00204E30" w:rsidRDefault="00204E30" w:rsidP="00D401C2">
      <w:pPr>
        <w:jc w:val="center"/>
        <w:rPr>
          <w:rFonts w:asciiTheme="minorHAnsi" w:hAnsiTheme="minorHAnsi" w:cs="Arial"/>
          <w:i/>
          <w:iCs/>
          <w:sz w:val="22"/>
          <w:szCs w:val="22"/>
        </w:rPr>
      </w:pPr>
    </w:p>
    <w:p w:rsidR="00204E30" w:rsidRDefault="00204E30"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0B2871" w:rsidRDefault="000B2871" w:rsidP="00FE7DD6">
      <w:pPr>
        <w:tabs>
          <w:tab w:val="left" w:pos="2760"/>
        </w:tabs>
        <w:jc w:val="center"/>
        <w:rPr>
          <w:rFonts w:asciiTheme="minorHAnsi" w:hAnsiTheme="minorHAnsi" w:cs="Arial"/>
          <w:b/>
          <w:sz w:val="16"/>
          <w:szCs w:val="16"/>
          <w:u w:val="single"/>
          <w:lang w:val="es-MX"/>
        </w:rPr>
      </w:pPr>
    </w:p>
    <w:p w:rsidR="00FE7DD6" w:rsidRPr="000B2871" w:rsidRDefault="00FE7DD6" w:rsidP="00FE7DD6">
      <w:pPr>
        <w:tabs>
          <w:tab w:val="left" w:pos="2760"/>
        </w:tabs>
        <w:jc w:val="center"/>
        <w:rPr>
          <w:rFonts w:asciiTheme="minorHAnsi" w:hAnsiTheme="minorHAnsi" w:cs="Arial"/>
          <w:b/>
          <w:i/>
          <w:sz w:val="16"/>
          <w:szCs w:val="16"/>
          <w:u w:val="single"/>
          <w:lang w:val="es-MX"/>
        </w:rPr>
      </w:pPr>
      <w:r w:rsidRPr="000B2871">
        <w:rPr>
          <w:rFonts w:asciiTheme="minorHAnsi" w:hAnsiTheme="minorHAnsi" w:cs="Arial"/>
          <w:b/>
          <w:i/>
          <w:sz w:val="16"/>
          <w:szCs w:val="16"/>
          <w:u w:val="single"/>
          <w:lang w:val="es-MX"/>
        </w:rPr>
        <w:t xml:space="preserve">NOTA IMPORTANTE: LA FICHAS TÉCNICAS DESCRITAS A CONTINUACIÓN SON REFERENCIALES, POR LO QUE </w:t>
      </w:r>
      <w:r w:rsidR="000B2871">
        <w:rPr>
          <w:rFonts w:asciiTheme="minorHAnsi" w:hAnsiTheme="minorHAnsi" w:cs="Arial"/>
          <w:b/>
          <w:i/>
          <w:sz w:val="16"/>
          <w:szCs w:val="16"/>
          <w:u w:val="single"/>
          <w:lang w:val="es-MX"/>
        </w:rPr>
        <w:t xml:space="preserve">LOS INTERESADOS </w:t>
      </w:r>
      <w:r w:rsidRPr="000B2871">
        <w:rPr>
          <w:rFonts w:asciiTheme="minorHAnsi" w:hAnsiTheme="minorHAnsi" w:cs="Arial"/>
          <w:b/>
          <w:i/>
          <w:sz w:val="16"/>
          <w:szCs w:val="16"/>
          <w:u w:val="single"/>
          <w:lang w:val="es-MX"/>
        </w:rPr>
        <w:t>PODRÁ</w:t>
      </w:r>
      <w:r w:rsidR="000B2871">
        <w:rPr>
          <w:rFonts w:asciiTheme="minorHAnsi" w:hAnsiTheme="minorHAnsi" w:cs="Arial"/>
          <w:b/>
          <w:i/>
          <w:sz w:val="16"/>
          <w:szCs w:val="16"/>
          <w:u w:val="single"/>
          <w:lang w:val="es-MX"/>
        </w:rPr>
        <w:t>N</w:t>
      </w:r>
      <w:r w:rsidRPr="000B2871">
        <w:rPr>
          <w:rFonts w:asciiTheme="minorHAnsi" w:hAnsiTheme="minorHAnsi" w:cs="Arial"/>
          <w:b/>
          <w:i/>
          <w:sz w:val="16"/>
          <w:szCs w:val="16"/>
          <w:u w:val="single"/>
          <w:lang w:val="es-MX"/>
        </w:rPr>
        <w:t xml:space="preserve"> OFERTAR EQUIPOS QUE ASEMEJEN LAS ESPECIFICACIONES, SIEMPRE Y CUANDO CUMPLAN CON LAS CONDICIONES DEL SERVICIO Y SU ACEPTACIÓN ESTARÁ SUJETA DE SER ACEPTADAS POR EL COMITÉ EVALUADOR TÉCNICO.</w:t>
      </w:r>
    </w:p>
    <w:p w:rsidR="002B292D" w:rsidRPr="000B2871" w:rsidRDefault="002B292D" w:rsidP="002B292D">
      <w:pPr>
        <w:jc w:val="both"/>
        <w:rPr>
          <w:rFonts w:ascii="Arial" w:hAnsi="Arial" w:cs="Arial"/>
          <w:b/>
          <w:i/>
          <w:u w:val="single"/>
          <w:lang w:val="es-MX"/>
        </w:rPr>
      </w:pPr>
    </w:p>
    <w:p w:rsidR="002B292D" w:rsidRPr="00035AFE" w:rsidRDefault="002B292D" w:rsidP="002B292D">
      <w:pPr>
        <w:jc w:val="both"/>
        <w:rPr>
          <w:rFonts w:asciiTheme="minorHAnsi" w:hAnsiTheme="minorHAnsi" w:cs="Arial"/>
          <w:b/>
          <w:sz w:val="18"/>
          <w:szCs w:val="18"/>
        </w:rPr>
      </w:pPr>
    </w:p>
    <w:p w:rsidR="002B292D" w:rsidRPr="00035AFE" w:rsidRDefault="002B292D" w:rsidP="002B292D">
      <w:pPr>
        <w:rPr>
          <w:rFonts w:asciiTheme="minorHAnsi" w:hAnsiTheme="minorHAnsi" w:cs="Arial"/>
          <w:b/>
          <w:sz w:val="18"/>
          <w:szCs w:val="18"/>
          <w:u w:val="single"/>
        </w:rPr>
      </w:pPr>
      <w:r w:rsidRPr="00035AFE">
        <w:rPr>
          <w:rFonts w:asciiTheme="minorHAnsi" w:hAnsiTheme="minorHAnsi" w:cs="Arial"/>
          <w:b/>
          <w:sz w:val="18"/>
          <w:szCs w:val="18"/>
          <w:u w:val="single"/>
        </w:rPr>
        <w:t>I QUÍMICA CLINICA, ELECTROL</w:t>
      </w:r>
      <w:r w:rsidR="009B6BE4">
        <w:rPr>
          <w:rFonts w:asciiTheme="minorHAnsi" w:hAnsiTheme="minorHAnsi" w:cs="Arial"/>
          <w:b/>
          <w:sz w:val="18"/>
          <w:szCs w:val="18"/>
          <w:u w:val="single"/>
        </w:rPr>
        <w:t>ITOS, INMUNOLOGIA, PARTIDAS 1,2 Y</w:t>
      </w:r>
      <w:r w:rsidRPr="00035AFE">
        <w:rPr>
          <w:rFonts w:asciiTheme="minorHAnsi" w:hAnsiTheme="minorHAnsi" w:cs="Arial"/>
          <w:b/>
          <w:sz w:val="18"/>
          <w:szCs w:val="18"/>
          <w:u w:val="single"/>
        </w:rPr>
        <w:t xml:space="preserve"> 7 </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 LOS REACTIVOS UTILIZADOS EN LOS EQUIPOS A INSTALAR EN LAS DIFERENTES UNIDADES</w:t>
      </w:r>
      <w:r w:rsidR="00035AFE">
        <w:rPr>
          <w:rFonts w:asciiTheme="minorHAnsi" w:hAnsiTheme="minorHAnsi" w:cs="Arial"/>
          <w:sz w:val="18"/>
          <w:szCs w:val="18"/>
        </w:rPr>
        <w:t>,</w:t>
      </w:r>
      <w:r w:rsidRPr="00035AFE">
        <w:rPr>
          <w:rFonts w:asciiTheme="minorHAnsi" w:hAnsiTheme="minorHAnsi" w:cs="Arial"/>
          <w:sz w:val="18"/>
          <w:szCs w:val="18"/>
        </w:rPr>
        <w:t xml:space="preserve"> </w:t>
      </w:r>
      <w:r w:rsidRPr="00035AFE">
        <w:rPr>
          <w:rFonts w:asciiTheme="minorHAnsi" w:hAnsiTheme="minorHAnsi" w:cs="Arial"/>
          <w:sz w:val="18"/>
          <w:szCs w:val="18"/>
          <w:u w:val="single"/>
        </w:rPr>
        <w:t>DEBERÁN SER COMPATIBLES ENTRE ELLOS</w:t>
      </w:r>
    </w:p>
    <w:p w:rsidR="002B292D" w:rsidRPr="00035AFE" w:rsidRDefault="002B292D" w:rsidP="002B292D">
      <w:pPr>
        <w:pStyle w:val="Textoindependiente2"/>
        <w:ind w:right="-1"/>
        <w:rPr>
          <w:rFonts w:asciiTheme="minorHAnsi" w:hAnsiTheme="minorHAnsi" w:cs="Arial"/>
          <w:sz w:val="18"/>
          <w:szCs w:val="18"/>
          <w:u w:val="single"/>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u w:val="single"/>
        </w:rPr>
        <w:t xml:space="preserve">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82604E" w:rsidRDefault="0082604E" w:rsidP="0082604E">
      <w:pPr>
        <w:pStyle w:val="Sinespaciado"/>
        <w:spacing w:line="256" w:lineRule="auto"/>
        <w:ind w:left="34"/>
        <w:jc w:val="both"/>
        <w:rPr>
          <w:rFonts w:asciiTheme="minorHAnsi" w:eastAsia="Times New Roman" w:hAnsiTheme="minorHAnsi" w:cs="Arial"/>
          <w:sz w:val="18"/>
          <w:szCs w:val="18"/>
          <w:lang w:val="es-ES_tradnl" w:eastAsia="es-ES"/>
        </w:rPr>
      </w:pPr>
      <w:r w:rsidRPr="0082604E">
        <w:rPr>
          <w:rFonts w:asciiTheme="minorHAnsi" w:eastAsia="Times New Roman" w:hAnsiTheme="minorHAnsi" w:cs="Arial"/>
          <w:sz w:val="18"/>
          <w:szCs w:val="18"/>
          <w:lang w:val="es-ES_tradnl" w:eastAsia="es-ES"/>
        </w:rPr>
        <w:t xml:space="preserve">2 INSTRUMENTOS PARA EL HOSPITAL METROPOLITANO “DR. BERNARDO SEPULVEDA” Y 2 INSTRUMENTOS PARA EL HOSPITAL REGIONAL MATERNO INFANTIL CON LAS SIGUIENTES CARACTERÍSTICAS: </w:t>
      </w:r>
    </w:p>
    <w:p w:rsidR="0082604E" w:rsidRDefault="0082604E" w:rsidP="0082604E">
      <w:pPr>
        <w:pStyle w:val="Sinespaciado"/>
        <w:spacing w:line="256" w:lineRule="auto"/>
        <w:ind w:left="34"/>
        <w:jc w:val="both"/>
        <w:rPr>
          <w:rFonts w:asciiTheme="minorHAnsi" w:eastAsia="Times New Roman" w:hAnsiTheme="minorHAnsi" w:cs="Arial"/>
          <w:sz w:val="18"/>
          <w:szCs w:val="18"/>
          <w:lang w:val="es-ES_tradnl" w:eastAsia="es-ES"/>
        </w:rPr>
      </w:pPr>
    </w:p>
    <w:p w:rsidR="009B6BE4" w:rsidRPr="009877AE" w:rsidRDefault="009B6BE4" w:rsidP="009B6BE4">
      <w:pPr>
        <w:pStyle w:val="Sinespaciado"/>
        <w:spacing w:line="256" w:lineRule="auto"/>
        <w:ind w:left="34"/>
        <w:jc w:val="both"/>
        <w:rPr>
          <w:rFonts w:asciiTheme="minorHAnsi" w:eastAsia="Times New Roman" w:hAnsiTheme="minorHAnsi" w:cs="Arial"/>
          <w:sz w:val="20"/>
          <w:szCs w:val="20"/>
          <w:lang w:val="es-ES_tradnl" w:eastAsia="es-ES"/>
        </w:rPr>
      </w:pPr>
      <w:r w:rsidRPr="009877AE">
        <w:rPr>
          <w:rFonts w:asciiTheme="minorHAnsi" w:eastAsia="Times New Roman" w:hAnsiTheme="minorHAnsi" w:cs="Arial"/>
          <w:sz w:val="20"/>
          <w:szCs w:val="20"/>
          <w:lang w:val="es-ES_tradnl" w:eastAsia="es-ES"/>
        </w:rPr>
        <w:t xml:space="preserve">Equipos con capacidad de ensayos de hasta 1400 pruebas por hora mínimo (para el Hospital Metropolitano “Dr. Bernardo Sepúlveda” y  Hospital Regional de Alta Especialidad Materno Infantil). Equipo modular que combine Química, Electrolitos e Inmunología. Sistema automatizado de alto rendimiento para determinar pruebas de Inmunología, Química Clínica e ISE para electrolitos. Metodologías de Fotometría, </w:t>
      </w:r>
      <w:proofErr w:type="spellStart"/>
      <w:r w:rsidRPr="009877AE">
        <w:rPr>
          <w:rFonts w:asciiTheme="minorHAnsi" w:eastAsia="Times New Roman" w:hAnsiTheme="minorHAnsi" w:cs="Arial"/>
          <w:sz w:val="20"/>
          <w:szCs w:val="20"/>
          <w:lang w:val="es-ES_tradnl" w:eastAsia="es-ES"/>
        </w:rPr>
        <w:t>Potenciometría</w:t>
      </w:r>
      <w:proofErr w:type="spellEnd"/>
      <w:r w:rsidRPr="009877AE">
        <w:rPr>
          <w:rFonts w:asciiTheme="minorHAnsi" w:eastAsia="Times New Roman" w:hAnsiTheme="minorHAnsi" w:cs="Arial"/>
          <w:sz w:val="20"/>
          <w:szCs w:val="20"/>
          <w:lang w:val="es-ES_tradnl" w:eastAsia="es-ES"/>
        </w:rPr>
        <w:t xml:space="preserve"> y </w:t>
      </w:r>
      <w:proofErr w:type="spellStart"/>
      <w:r w:rsidRPr="009877AE">
        <w:rPr>
          <w:rFonts w:asciiTheme="minorHAnsi" w:eastAsia="Times New Roman" w:hAnsiTheme="minorHAnsi" w:cs="Arial"/>
          <w:sz w:val="20"/>
          <w:szCs w:val="20"/>
          <w:lang w:val="es-ES_tradnl" w:eastAsia="es-ES"/>
        </w:rPr>
        <w:t>Turbidimetría</w:t>
      </w:r>
      <w:proofErr w:type="spellEnd"/>
      <w:r w:rsidRPr="009877AE">
        <w:rPr>
          <w:rFonts w:asciiTheme="minorHAnsi" w:eastAsia="Times New Roman" w:hAnsiTheme="minorHAnsi" w:cs="Arial"/>
          <w:sz w:val="20"/>
          <w:szCs w:val="20"/>
          <w:lang w:val="es-ES_tradnl" w:eastAsia="es-ES"/>
        </w:rPr>
        <w:t xml:space="preserve">. Tipo de muestras: Plasma, Suero, Orina y CSF. Con almacenamiento de datos de hasta 50,000 resultados de pacientes. Sistema de refrigeración para conservación de reactivos integrado. Reactivos Listos para su Uso. Volumen de muestra no mayor a 1.5-35 µL, 5 µL en promedio. Con lector de código de barras para muestras y reactivos. Capacidad para 65 Posiciones de Reactivos con Refrigeración a bordo y 215 Muestras a bordo en Química Clínica y 135 en Inmunología. Medición de ISE por medio de un chip integrado (ICT). Interferencia clínicamente significativa de &lt;0.1 ppm. Sistema con 186 cubetas reutilizables en </w:t>
      </w:r>
      <w:proofErr w:type="spellStart"/>
      <w:r w:rsidRPr="009877AE">
        <w:rPr>
          <w:rFonts w:asciiTheme="minorHAnsi" w:eastAsia="Times New Roman" w:hAnsiTheme="minorHAnsi" w:cs="Arial"/>
          <w:sz w:val="20"/>
          <w:szCs w:val="20"/>
          <w:lang w:val="es-ES_tradnl" w:eastAsia="es-ES"/>
        </w:rPr>
        <w:t>Qúmica</w:t>
      </w:r>
      <w:proofErr w:type="spellEnd"/>
      <w:r w:rsidRPr="009877AE">
        <w:rPr>
          <w:rFonts w:asciiTheme="minorHAnsi" w:eastAsia="Times New Roman" w:hAnsiTheme="minorHAnsi" w:cs="Arial"/>
          <w:sz w:val="20"/>
          <w:szCs w:val="20"/>
          <w:lang w:val="es-ES_tradnl" w:eastAsia="es-ES"/>
        </w:rPr>
        <w:t xml:space="preserve"> Clínica y 1000 cubetas desechables en </w:t>
      </w:r>
      <w:proofErr w:type="spellStart"/>
      <w:r w:rsidRPr="009877AE">
        <w:rPr>
          <w:rFonts w:asciiTheme="minorHAnsi" w:eastAsia="Times New Roman" w:hAnsiTheme="minorHAnsi" w:cs="Arial"/>
          <w:sz w:val="20"/>
          <w:szCs w:val="20"/>
          <w:lang w:val="es-ES_tradnl" w:eastAsia="es-ES"/>
        </w:rPr>
        <w:t>InmunologíA</w:t>
      </w:r>
      <w:proofErr w:type="spellEnd"/>
      <w:r w:rsidRPr="009877AE">
        <w:rPr>
          <w:rFonts w:asciiTheme="minorHAnsi" w:eastAsia="Times New Roman" w:hAnsiTheme="minorHAnsi" w:cs="Arial"/>
          <w:sz w:val="20"/>
          <w:szCs w:val="20"/>
          <w:lang w:val="es-ES_tradnl" w:eastAsia="es-ES"/>
        </w:rPr>
        <w:t xml:space="preserve">. Control de calidad con gráficas de Levy </w:t>
      </w:r>
      <w:proofErr w:type="spellStart"/>
      <w:r w:rsidRPr="009877AE">
        <w:rPr>
          <w:rFonts w:asciiTheme="minorHAnsi" w:eastAsia="Times New Roman" w:hAnsiTheme="minorHAnsi" w:cs="Arial"/>
          <w:sz w:val="20"/>
          <w:szCs w:val="20"/>
          <w:lang w:val="es-ES_tradnl" w:eastAsia="es-ES"/>
        </w:rPr>
        <w:t>Jennings</w:t>
      </w:r>
      <w:proofErr w:type="spellEnd"/>
      <w:r w:rsidRPr="009877AE">
        <w:rPr>
          <w:rFonts w:asciiTheme="minorHAnsi" w:eastAsia="Times New Roman" w:hAnsiTheme="minorHAnsi" w:cs="Arial"/>
          <w:sz w:val="20"/>
          <w:szCs w:val="20"/>
          <w:lang w:val="es-ES_tradnl" w:eastAsia="es-ES"/>
        </w:rPr>
        <w:t xml:space="preserve"> integrado. Consumo de agua de 45 litros/hora durante la operación normal. Inventario de Reactivos y Soluciones a bordo. Que cuente con detección de burbujas y </w:t>
      </w:r>
      <w:proofErr w:type="spellStart"/>
      <w:r w:rsidRPr="009877AE">
        <w:rPr>
          <w:rFonts w:asciiTheme="minorHAnsi" w:eastAsia="Times New Roman" w:hAnsiTheme="minorHAnsi" w:cs="Arial"/>
          <w:sz w:val="20"/>
          <w:szCs w:val="20"/>
          <w:lang w:val="es-ES_tradnl" w:eastAsia="es-ES"/>
        </w:rPr>
        <w:t>coagulos</w:t>
      </w:r>
      <w:proofErr w:type="spellEnd"/>
      <w:r w:rsidRPr="009877AE">
        <w:rPr>
          <w:rFonts w:asciiTheme="minorHAnsi" w:eastAsia="Times New Roman" w:hAnsiTheme="minorHAnsi" w:cs="Arial"/>
          <w:sz w:val="20"/>
          <w:szCs w:val="20"/>
          <w:lang w:val="es-ES_tradnl" w:eastAsia="es-ES"/>
        </w:rPr>
        <w:t xml:space="preserve">. Software en español. </w:t>
      </w:r>
      <w:proofErr w:type="spellStart"/>
      <w:r w:rsidRPr="009877AE">
        <w:rPr>
          <w:rFonts w:asciiTheme="minorHAnsi" w:eastAsia="Times New Roman" w:hAnsiTheme="minorHAnsi" w:cs="Arial"/>
          <w:sz w:val="20"/>
          <w:szCs w:val="20"/>
          <w:lang w:val="es-ES_tradnl" w:eastAsia="es-ES"/>
        </w:rPr>
        <w:t>Interfasebi</w:t>
      </w:r>
      <w:proofErr w:type="spellEnd"/>
      <w:r w:rsidRPr="009877AE">
        <w:rPr>
          <w:rFonts w:asciiTheme="minorHAnsi" w:eastAsia="Times New Roman" w:hAnsiTheme="minorHAnsi" w:cs="Arial"/>
          <w:sz w:val="20"/>
          <w:szCs w:val="20"/>
          <w:lang w:val="es-ES_tradnl" w:eastAsia="es-ES"/>
        </w:rPr>
        <w:t xml:space="preserve">-direccional. </w:t>
      </w:r>
      <w:proofErr w:type="gramStart"/>
      <w:r w:rsidRPr="009877AE">
        <w:rPr>
          <w:rFonts w:asciiTheme="minorHAnsi" w:eastAsia="Times New Roman" w:hAnsiTheme="minorHAnsi" w:cs="Arial"/>
          <w:sz w:val="20"/>
          <w:szCs w:val="20"/>
          <w:lang w:val="es-ES_tradnl" w:eastAsia="es-ES"/>
        </w:rPr>
        <w:t>serial</w:t>
      </w:r>
      <w:proofErr w:type="gramEnd"/>
      <w:r w:rsidRPr="009877AE">
        <w:rPr>
          <w:rFonts w:asciiTheme="minorHAnsi" w:eastAsia="Times New Roman" w:hAnsiTheme="minorHAnsi" w:cs="Arial"/>
          <w:sz w:val="20"/>
          <w:szCs w:val="20"/>
          <w:lang w:val="es-ES_tradnl" w:eastAsia="es-ES"/>
        </w:rPr>
        <w:t xml:space="preserve"> RS 232. PC monitor, teclado e Impresora integrada o adicional. </w:t>
      </w:r>
      <w:proofErr w:type="gramStart"/>
      <w:r w:rsidRPr="009877AE">
        <w:rPr>
          <w:rFonts w:asciiTheme="minorHAnsi" w:eastAsia="Times New Roman" w:hAnsiTheme="minorHAnsi" w:cs="Arial"/>
          <w:sz w:val="20"/>
          <w:szCs w:val="20"/>
          <w:lang w:val="es-ES_tradnl" w:eastAsia="es-ES"/>
        </w:rPr>
        <w:t>con</w:t>
      </w:r>
      <w:proofErr w:type="gramEnd"/>
      <w:r w:rsidRPr="009877AE">
        <w:rPr>
          <w:rFonts w:asciiTheme="minorHAnsi" w:eastAsia="Times New Roman" w:hAnsiTheme="minorHAnsi" w:cs="Arial"/>
          <w:sz w:val="20"/>
          <w:szCs w:val="20"/>
          <w:lang w:val="es-ES_tradnl" w:eastAsia="es-ES"/>
        </w:rPr>
        <w:t xml:space="preserve"> regulador de voltaje. Pantalla </w:t>
      </w:r>
      <w:proofErr w:type="spellStart"/>
      <w:r w:rsidRPr="009877AE">
        <w:rPr>
          <w:rFonts w:asciiTheme="minorHAnsi" w:eastAsia="Times New Roman" w:hAnsiTheme="minorHAnsi" w:cs="Arial"/>
          <w:sz w:val="20"/>
          <w:szCs w:val="20"/>
          <w:lang w:val="es-ES_tradnl" w:eastAsia="es-ES"/>
        </w:rPr>
        <w:t>TouchScreen</w:t>
      </w:r>
      <w:proofErr w:type="spellEnd"/>
      <w:r w:rsidRPr="009877AE">
        <w:rPr>
          <w:rFonts w:asciiTheme="minorHAnsi" w:eastAsia="Times New Roman" w:hAnsiTheme="minorHAnsi" w:cs="Arial"/>
          <w:sz w:val="20"/>
          <w:szCs w:val="20"/>
          <w:lang w:val="es-ES_tradnl" w:eastAsia="es-ES"/>
        </w:rPr>
        <w:t xml:space="preserve">. Reactivos y equipos ofertados deberán de ser de la misma marca. Cuente con sistema de reporte de resultados en una impresora externa al equipo. Se deberá inscribir al Laboratorio Clínico en un programa de control de </w:t>
      </w:r>
      <w:r w:rsidRPr="009B6BE4">
        <w:rPr>
          <w:rFonts w:asciiTheme="minorHAnsi" w:eastAsia="Times New Roman" w:hAnsiTheme="minorHAnsi" w:cs="Arial"/>
          <w:sz w:val="20"/>
          <w:szCs w:val="20"/>
          <w:lang w:val="es-ES_tradnl" w:eastAsia="es-ES"/>
        </w:rPr>
        <w:t xml:space="preserve">calidad externo </w:t>
      </w:r>
      <w:r w:rsidRPr="009B6BE4">
        <w:rPr>
          <w:rFonts w:asciiTheme="minorHAnsi" w:eastAsia="Times New Roman" w:hAnsiTheme="minorHAnsi" w:cs="Arial"/>
          <w:b/>
          <w:sz w:val="20"/>
          <w:szCs w:val="20"/>
          <w:lang w:val="es-ES_tradnl" w:eastAsia="es-ES"/>
        </w:rPr>
        <w:t>para cada uno de sus equipos</w:t>
      </w:r>
      <w:r w:rsidRPr="009B6BE4">
        <w:rPr>
          <w:rFonts w:asciiTheme="minorHAnsi" w:eastAsia="Times New Roman" w:hAnsiTheme="minorHAnsi" w:cs="Arial"/>
          <w:sz w:val="20"/>
          <w:szCs w:val="20"/>
          <w:lang w:val="es-ES_tradnl" w:eastAsia="es-ES"/>
        </w:rPr>
        <w:t xml:space="preserve">  en</w:t>
      </w:r>
      <w:r w:rsidRPr="009877AE">
        <w:rPr>
          <w:rFonts w:asciiTheme="minorHAnsi" w:eastAsia="Times New Roman" w:hAnsiTheme="minorHAnsi" w:cs="Arial"/>
          <w:sz w:val="20"/>
          <w:szCs w:val="20"/>
          <w:lang w:val="es-ES_tradnl" w:eastAsia="es-ES"/>
        </w:rPr>
        <w:t xml:space="preserve"> el área de química clínica. Se deberá instalar equipo de respaldo/Urgencias para los 2 Laboratorios para el Área de Química Clínica de Igual o inferior capacidad al Equipo de Rutina. Ambos equipos deberán estar </w:t>
      </w:r>
      <w:proofErr w:type="spellStart"/>
      <w:r w:rsidRPr="009877AE">
        <w:rPr>
          <w:rFonts w:asciiTheme="minorHAnsi" w:eastAsia="Times New Roman" w:hAnsiTheme="minorHAnsi" w:cs="Arial"/>
          <w:sz w:val="20"/>
          <w:szCs w:val="20"/>
          <w:lang w:val="es-ES_tradnl" w:eastAsia="es-ES"/>
        </w:rPr>
        <w:t>interfasados</w:t>
      </w:r>
      <w:proofErr w:type="spellEnd"/>
      <w:r w:rsidRPr="009877AE">
        <w:rPr>
          <w:rFonts w:asciiTheme="minorHAnsi" w:eastAsia="Times New Roman" w:hAnsiTheme="minorHAnsi" w:cs="Arial"/>
          <w:sz w:val="20"/>
          <w:szCs w:val="20"/>
          <w:lang w:val="es-ES_tradnl" w:eastAsia="es-ES"/>
        </w:rPr>
        <w:t xml:space="preserve"> al Sistema de Información del Laboratorio según lo especificado. En el apartado de Inmunología el equipo deberá contar por lo menos con las Siguientes Características: Equipos con capacidad de ensayos de 200 pruebas por hora mínimo. Equipo con capacidad de procesar las pruebas solicitadas. Sistema automatizado de alto rendimiento para determinar pruebas de Inmunología. Capacidad mínima para 77 </w:t>
      </w:r>
      <w:proofErr w:type="spellStart"/>
      <w:r w:rsidRPr="009877AE">
        <w:rPr>
          <w:rFonts w:asciiTheme="minorHAnsi" w:eastAsia="Times New Roman" w:hAnsiTheme="minorHAnsi" w:cs="Arial"/>
          <w:sz w:val="20"/>
          <w:szCs w:val="20"/>
          <w:lang w:val="es-ES_tradnl" w:eastAsia="es-ES"/>
        </w:rPr>
        <w:t>Inmunoensayos</w:t>
      </w:r>
      <w:proofErr w:type="spellEnd"/>
      <w:r w:rsidRPr="009877AE">
        <w:rPr>
          <w:rFonts w:asciiTheme="minorHAnsi" w:eastAsia="Times New Roman" w:hAnsiTheme="minorHAnsi" w:cs="Arial"/>
          <w:sz w:val="20"/>
          <w:szCs w:val="20"/>
          <w:lang w:val="es-ES_tradnl" w:eastAsia="es-ES"/>
        </w:rPr>
        <w:t xml:space="preserve"> programados mediante Quimioluminiscencia. Capacidad de trabajar 24 horas del día. </w:t>
      </w:r>
      <w:proofErr w:type="spellStart"/>
      <w:r w:rsidRPr="009877AE">
        <w:rPr>
          <w:rFonts w:asciiTheme="minorHAnsi" w:eastAsia="Times New Roman" w:hAnsiTheme="minorHAnsi" w:cs="Arial"/>
          <w:sz w:val="20"/>
          <w:szCs w:val="20"/>
          <w:lang w:val="es-ES_tradnl" w:eastAsia="es-ES"/>
        </w:rPr>
        <w:t>Random</w:t>
      </w:r>
      <w:proofErr w:type="spellEnd"/>
      <w:r w:rsidRPr="009877AE">
        <w:rPr>
          <w:rFonts w:asciiTheme="minorHAnsi" w:eastAsia="Times New Roman" w:hAnsiTheme="minorHAnsi" w:cs="Arial"/>
          <w:sz w:val="20"/>
          <w:szCs w:val="20"/>
          <w:lang w:val="es-ES_tradnl" w:eastAsia="es-ES"/>
        </w:rPr>
        <w:t xml:space="preserve"> Access. Con inventario de Reactivos. Que cuente con gradillas para muestras de 5 posiciones. Presentación de reactivos: 100 pruebas. Capacidad de Muestras Urgentes. Detección de nivel de líquido y de coagulo. Calibración Automática. Que cuente con capacidad para 135 muestras a bordo. Lector de código de barras para muestras y reactivos. Todos los reactivos listos para su uso. Capaz de ser </w:t>
      </w:r>
      <w:proofErr w:type="spellStart"/>
      <w:r w:rsidRPr="009877AE">
        <w:rPr>
          <w:rFonts w:asciiTheme="minorHAnsi" w:eastAsia="Times New Roman" w:hAnsiTheme="minorHAnsi" w:cs="Arial"/>
          <w:sz w:val="20"/>
          <w:szCs w:val="20"/>
          <w:lang w:val="es-ES_tradnl" w:eastAsia="es-ES"/>
        </w:rPr>
        <w:t>interfasado</w:t>
      </w:r>
      <w:proofErr w:type="spellEnd"/>
      <w:r w:rsidRPr="009877AE">
        <w:rPr>
          <w:rFonts w:asciiTheme="minorHAnsi" w:eastAsia="Times New Roman" w:hAnsiTheme="minorHAnsi" w:cs="Arial"/>
          <w:sz w:val="20"/>
          <w:szCs w:val="20"/>
          <w:lang w:val="es-ES_tradnl" w:eastAsia="es-ES"/>
        </w:rPr>
        <w:t xml:space="preserve">. Cuente con sistema de reporte de resultados en una impresora externa al equipo. Software en español. PC monitor, teclado e Impresora integrada o adicional. </w:t>
      </w:r>
      <w:proofErr w:type="gramStart"/>
      <w:r w:rsidRPr="009877AE">
        <w:rPr>
          <w:rFonts w:asciiTheme="minorHAnsi" w:eastAsia="Times New Roman" w:hAnsiTheme="minorHAnsi" w:cs="Arial"/>
          <w:sz w:val="20"/>
          <w:szCs w:val="20"/>
          <w:lang w:val="es-ES_tradnl" w:eastAsia="es-ES"/>
        </w:rPr>
        <w:t>con</w:t>
      </w:r>
      <w:proofErr w:type="gramEnd"/>
      <w:r w:rsidRPr="009877AE">
        <w:rPr>
          <w:rFonts w:asciiTheme="minorHAnsi" w:eastAsia="Times New Roman" w:hAnsiTheme="minorHAnsi" w:cs="Arial"/>
          <w:sz w:val="20"/>
          <w:szCs w:val="20"/>
          <w:lang w:val="es-ES_tradnl" w:eastAsia="es-ES"/>
        </w:rPr>
        <w:t xml:space="preserve"> regulador de voltaje. Accesorios, Consumibles y Refacciones: De acuerdo a las necesidades, compatibles con la marca y modelo del equipo. Ambos equipos deberán estar </w:t>
      </w:r>
      <w:proofErr w:type="spellStart"/>
      <w:r w:rsidRPr="009877AE">
        <w:rPr>
          <w:rFonts w:asciiTheme="minorHAnsi" w:eastAsia="Times New Roman" w:hAnsiTheme="minorHAnsi" w:cs="Arial"/>
          <w:sz w:val="20"/>
          <w:szCs w:val="20"/>
          <w:lang w:val="es-ES_tradnl" w:eastAsia="es-ES"/>
        </w:rPr>
        <w:t>interfasados</w:t>
      </w:r>
      <w:proofErr w:type="spellEnd"/>
      <w:r w:rsidRPr="009877AE">
        <w:rPr>
          <w:rFonts w:asciiTheme="minorHAnsi" w:eastAsia="Times New Roman" w:hAnsiTheme="minorHAnsi" w:cs="Arial"/>
          <w:sz w:val="20"/>
          <w:szCs w:val="20"/>
          <w:lang w:val="es-ES_tradnl" w:eastAsia="es-ES"/>
        </w:rPr>
        <w:t xml:space="preserve"> al Sistema de Información del Laboratorio según lo especificado. </w:t>
      </w:r>
    </w:p>
    <w:p w:rsidR="002B292D" w:rsidRDefault="002B292D" w:rsidP="002B292D">
      <w:pPr>
        <w:pStyle w:val="Textoindependiente2"/>
        <w:ind w:left="426"/>
        <w:rPr>
          <w:rFonts w:asciiTheme="minorHAnsi" w:hAnsiTheme="minorHAnsi" w:cs="Arial"/>
          <w:sz w:val="18"/>
          <w:szCs w:val="18"/>
        </w:rPr>
      </w:pPr>
    </w:p>
    <w:p w:rsidR="0082604E" w:rsidRDefault="0082604E" w:rsidP="002B292D">
      <w:pPr>
        <w:pStyle w:val="Textoindependiente2"/>
        <w:ind w:left="426"/>
        <w:rPr>
          <w:rFonts w:asciiTheme="minorHAnsi" w:hAnsiTheme="minorHAnsi" w:cs="Arial"/>
          <w:sz w:val="18"/>
          <w:szCs w:val="18"/>
        </w:rPr>
      </w:pPr>
    </w:p>
    <w:p w:rsidR="009B6BE4" w:rsidRPr="009B6BE4" w:rsidRDefault="009B6BE4" w:rsidP="009B6BE4">
      <w:pPr>
        <w:pStyle w:val="Textoindependiente2"/>
        <w:rPr>
          <w:rFonts w:asciiTheme="minorHAnsi" w:hAnsiTheme="minorHAnsi" w:cs="Arial"/>
          <w:sz w:val="18"/>
          <w:szCs w:val="18"/>
        </w:rPr>
      </w:pPr>
      <w:r w:rsidRPr="009B6BE4">
        <w:rPr>
          <w:rFonts w:asciiTheme="minorHAnsi" w:hAnsiTheme="minorHAnsi" w:cs="Arial"/>
          <w:sz w:val="18"/>
          <w:szCs w:val="18"/>
        </w:rPr>
        <w:t>UN INSTRUMENTOS PARA LOS SIGUIENTES HOSPITALES: HOSPITAL GRAL. DE DR. ARROYO, H. GRAL. DE GALEANA, H. GRAL. DE CERRALVO, H. GRAL. DE SABINAS HIDALGO, H. GRAL DE MONTEMORELOS, H. GRAL. DE LINARES, CSU NUEVA MORELOS</w:t>
      </w:r>
      <w:proofErr w:type="gramStart"/>
      <w:r w:rsidRPr="009B6BE4">
        <w:rPr>
          <w:rFonts w:asciiTheme="minorHAnsi" w:hAnsiTheme="minorHAnsi" w:cs="Arial"/>
          <w:sz w:val="18"/>
          <w:szCs w:val="18"/>
        </w:rPr>
        <w:t>,CSU</w:t>
      </w:r>
      <w:proofErr w:type="gramEnd"/>
      <w:r w:rsidRPr="009B6BE4">
        <w:rPr>
          <w:rFonts w:asciiTheme="minorHAnsi" w:hAnsiTheme="minorHAnsi" w:cs="Arial"/>
          <w:sz w:val="18"/>
          <w:szCs w:val="18"/>
        </w:rPr>
        <w:t xml:space="preserve"> PLUTARCO ELIAS CALLES, CSU TERMINAL, CSU ARTURO B. DE LA GARZA, CSU INSURGENTES, JURISDICCIÓN SANITARIA NO. 5 CSU ANAHUAC, JURISDICCIÓN SANITARIA NO. 6 CSU CADEREYTA, JURISDICCION SANITARIA N° 7 CSU ALLENDE , JURISDICCION SANITARIA N° 7 SHOCK TRAUMA, CLÍNICA TIERRA Y LIBERTAD, CON LAS SIGUIENTES CARACTERÍSTICAS: </w:t>
      </w:r>
    </w:p>
    <w:p w:rsidR="009B6BE4" w:rsidRDefault="009B6BE4" w:rsidP="0082604E">
      <w:pPr>
        <w:pStyle w:val="Textoindependiente2"/>
        <w:rPr>
          <w:rFonts w:asciiTheme="minorHAnsi" w:hAnsiTheme="minorHAnsi" w:cs="Arial"/>
          <w:sz w:val="18"/>
          <w:szCs w:val="18"/>
        </w:rPr>
      </w:pPr>
    </w:p>
    <w:p w:rsidR="0082604E" w:rsidRDefault="0082604E" w:rsidP="0082604E">
      <w:pPr>
        <w:pStyle w:val="Textoindependiente2"/>
        <w:rPr>
          <w:rFonts w:asciiTheme="minorHAnsi" w:hAnsiTheme="minorHAnsi" w:cs="Arial"/>
          <w:sz w:val="18"/>
          <w:szCs w:val="18"/>
        </w:rPr>
      </w:pPr>
      <w:r w:rsidRPr="0082604E">
        <w:rPr>
          <w:rFonts w:asciiTheme="minorHAnsi" w:hAnsiTheme="minorHAnsi" w:cs="Arial"/>
          <w:sz w:val="18"/>
          <w:szCs w:val="18"/>
        </w:rPr>
        <w:t xml:space="preserve">Sistema automatizado de mediano rendimiento para determinar pruebas de Química Clínica y Electrolitos. Metodologías: Química Seca (Química) y </w:t>
      </w:r>
      <w:proofErr w:type="spellStart"/>
      <w:r w:rsidRPr="0082604E">
        <w:rPr>
          <w:rFonts w:asciiTheme="minorHAnsi" w:hAnsiTheme="minorHAnsi" w:cs="Arial"/>
          <w:sz w:val="18"/>
          <w:szCs w:val="18"/>
        </w:rPr>
        <w:t>Potenciometría</w:t>
      </w:r>
      <w:proofErr w:type="spellEnd"/>
      <w:r w:rsidRPr="0082604E">
        <w:rPr>
          <w:rFonts w:asciiTheme="minorHAnsi" w:hAnsiTheme="minorHAnsi" w:cs="Arial"/>
          <w:sz w:val="18"/>
          <w:szCs w:val="18"/>
        </w:rPr>
        <w:t xml:space="preserve"> (Electrolitos). Velocidad de 350 pruebas/hora mínimo. Todos los reactivos listos para su uso en laminillas reactivas. Volumen de muestra 10 µl. Capacidad para analizar muestras de suero, plasma, orina, líquido cefalorraquídeo. Que utilice puntillas desechables para la toma de muestras. Capacidad de 40 muestras a bordo en 4 gradillas para 10 muestras cada una. sistema con control de temperatura de reacción de 37ºC. Control de calidad </w:t>
      </w:r>
      <w:proofErr w:type="spellStart"/>
      <w:r w:rsidRPr="0082604E">
        <w:rPr>
          <w:rFonts w:asciiTheme="minorHAnsi" w:hAnsiTheme="minorHAnsi" w:cs="Arial"/>
          <w:sz w:val="18"/>
          <w:szCs w:val="18"/>
        </w:rPr>
        <w:t>congráficas</w:t>
      </w:r>
      <w:proofErr w:type="spellEnd"/>
      <w:r w:rsidRPr="0082604E">
        <w:rPr>
          <w:rFonts w:asciiTheme="minorHAnsi" w:hAnsiTheme="minorHAnsi" w:cs="Arial"/>
          <w:sz w:val="18"/>
          <w:szCs w:val="18"/>
        </w:rPr>
        <w:t xml:space="preserve"> de </w:t>
      </w:r>
      <w:proofErr w:type="spellStart"/>
      <w:r w:rsidRPr="0082604E">
        <w:rPr>
          <w:rFonts w:asciiTheme="minorHAnsi" w:hAnsiTheme="minorHAnsi" w:cs="Arial"/>
          <w:sz w:val="18"/>
          <w:szCs w:val="18"/>
        </w:rPr>
        <w:t>Levin</w:t>
      </w:r>
      <w:proofErr w:type="spellEnd"/>
      <w:r w:rsidRPr="0082604E">
        <w:rPr>
          <w:rFonts w:asciiTheme="minorHAnsi" w:hAnsiTheme="minorHAnsi" w:cs="Arial"/>
          <w:sz w:val="18"/>
          <w:szCs w:val="18"/>
        </w:rPr>
        <w:t xml:space="preserve"> </w:t>
      </w:r>
      <w:proofErr w:type="spellStart"/>
      <w:r w:rsidRPr="0082604E">
        <w:rPr>
          <w:rFonts w:asciiTheme="minorHAnsi" w:hAnsiTheme="minorHAnsi" w:cs="Arial"/>
          <w:sz w:val="18"/>
          <w:szCs w:val="18"/>
        </w:rPr>
        <w:t>Jennings</w:t>
      </w:r>
      <w:proofErr w:type="spellEnd"/>
      <w:r w:rsidRPr="0082604E">
        <w:rPr>
          <w:rFonts w:asciiTheme="minorHAnsi" w:hAnsiTheme="minorHAnsi" w:cs="Arial"/>
          <w:sz w:val="18"/>
          <w:szCs w:val="18"/>
        </w:rPr>
        <w:t xml:space="preserve">  integrado. Los reactivos deberán estar libres de intervención por parte del usuario (pre-diluciones, pretratamiento, mezclas.). Software en español. </w:t>
      </w:r>
      <w:proofErr w:type="spellStart"/>
      <w:r w:rsidRPr="0082604E">
        <w:rPr>
          <w:rFonts w:asciiTheme="minorHAnsi" w:hAnsiTheme="minorHAnsi" w:cs="Arial"/>
          <w:sz w:val="18"/>
          <w:szCs w:val="18"/>
        </w:rPr>
        <w:t>Interfase</w:t>
      </w:r>
      <w:proofErr w:type="spellEnd"/>
      <w:r w:rsidRPr="0082604E">
        <w:rPr>
          <w:rFonts w:asciiTheme="minorHAnsi" w:hAnsiTheme="minorHAnsi" w:cs="Arial"/>
          <w:sz w:val="18"/>
          <w:szCs w:val="18"/>
        </w:rPr>
        <w:t xml:space="preserve"> </w:t>
      </w:r>
      <w:proofErr w:type="spellStart"/>
      <w:r w:rsidRPr="0082604E">
        <w:rPr>
          <w:rFonts w:asciiTheme="minorHAnsi" w:hAnsiTheme="minorHAnsi" w:cs="Arial"/>
          <w:sz w:val="18"/>
          <w:szCs w:val="18"/>
        </w:rPr>
        <w:t>bi</w:t>
      </w:r>
      <w:proofErr w:type="spellEnd"/>
      <w:r w:rsidRPr="0082604E">
        <w:rPr>
          <w:rFonts w:asciiTheme="minorHAnsi" w:hAnsiTheme="minorHAnsi" w:cs="Arial"/>
          <w:sz w:val="18"/>
          <w:szCs w:val="18"/>
        </w:rPr>
        <w:t xml:space="preserve">-direccional, serial RS 232. PC monitor, teclado e Impresora integrada o adicional, </w:t>
      </w:r>
      <w:proofErr w:type="spellStart"/>
      <w:r w:rsidRPr="0082604E">
        <w:rPr>
          <w:rFonts w:asciiTheme="minorHAnsi" w:hAnsiTheme="minorHAnsi" w:cs="Arial"/>
          <w:sz w:val="18"/>
          <w:szCs w:val="18"/>
        </w:rPr>
        <w:t>conregulador</w:t>
      </w:r>
      <w:proofErr w:type="spellEnd"/>
      <w:r w:rsidRPr="0082604E">
        <w:rPr>
          <w:rFonts w:asciiTheme="minorHAnsi" w:hAnsiTheme="minorHAnsi" w:cs="Arial"/>
          <w:sz w:val="18"/>
          <w:szCs w:val="18"/>
        </w:rPr>
        <w:t xml:space="preserve"> de voltaje. Pantalla </w:t>
      </w:r>
      <w:proofErr w:type="spellStart"/>
      <w:r w:rsidRPr="0082604E">
        <w:rPr>
          <w:rFonts w:asciiTheme="minorHAnsi" w:hAnsiTheme="minorHAnsi" w:cs="Arial"/>
          <w:sz w:val="18"/>
          <w:szCs w:val="18"/>
        </w:rPr>
        <w:t>Touch</w:t>
      </w:r>
      <w:proofErr w:type="spellEnd"/>
      <w:r w:rsidRPr="0082604E">
        <w:rPr>
          <w:rFonts w:asciiTheme="minorHAnsi" w:hAnsiTheme="minorHAnsi" w:cs="Arial"/>
          <w:sz w:val="18"/>
          <w:szCs w:val="18"/>
        </w:rPr>
        <w:t xml:space="preserve"> </w:t>
      </w:r>
      <w:proofErr w:type="spellStart"/>
      <w:r w:rsidRPr="0082604E">
        <w:rPr>
          <w:rFonts w:asciiTheme="minorHAnsi" w:hAnsiTheme="minorHAnsi" w:cs="Arial"/>
          <w:sz w:val="18"/>
          <w:szCs w:val="18"/>
        </w:rPr>
        <w:t>Screen</w:t>
      </w:r>
      <w:proofErr w:type="spellEnd"/>
      <w:r w:rsidRPr="0082604E">
        <w:rPr>
          <w:rFonts w:asciiTheme="minorHAnsi" w:hAnsiTheme="minorHAnsi" w:cs="Arial"/>
          <w:sz w:val="18"/>
          <w:szCs w:val="18"/>
        </w:rPr>
        <w:t xml:space="preserve">. Lector de Código de barras para muestras y reactivo. Sistema de informática, software y manuales en español. Reactivos y equipos ofertados deberán de ser de la misma marca. Cuente con sistema de reporte de resultados en una impresora externa al equipo. Se deberá inscribir al Laboratorio Clínico en un programa de control de calidad externo en el área de química clínica. Deberá contemplarse la dotación de sueros control a dos niveles para  el control  de calidad. Los equipos deberán estar </w:t>
      </w:r>
      <w:proofErr w:type="spellStart"/>
      <w:r w:rsidRPr="0082604E">
        <w:rPr>
          <w:rFonts w:asciiTheme="minorHAnsi" w:hAnsiTheme="minorHAnsi" w:cs="Arial"/>
          <w:sz w:val="18"/>
          <w:szCs w:val="18"/>
        </w:rPr>
        <w:t>interfasados</w:t>
      </w:r>
      <w:proofErr w:type="spellEnd"/>
      <w:r w:rsidRPr="0082604E">
        <w:rPr>
          <w:rFonts w:asciiTheme="minorHAnsi" w:hAnsiTheme="minorHAnsi" w:cs="Arial"/>
          <w:sz w:val="18"/>
          <w:szCs w:val="18"/>
        </w:rPr>
        <w:t xml:space="preserve"> al Sistema de Información del Laboratorio según lo especificado</w:t>
      </w:r>
    </w:p>
    <w:p w:rsidR="0082604E" w:rsidRPr="00035AFE" w:rsidRDefault="0082604E" w:rsidP="0082604E">
      <w:pPr>
        <w:pStyle w:val="Textoindependiente2"/>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u w:val="single"/>
        </w:rPr>
      </w:pPr>
      <w:r w:rsidRPr="00035AFE">
        <w:rPr>
          <w:rFonts w:asciiTheme="minorHAnsi" w:hAnsiTheme="minorHAnsi" w:cs="Arial"/>
          <w:b/>
          <w:sz w:val="18"/>
          <w:szCs w:val="18"/>
          <w:u w:val="single"/>
        </w:rPr>
        <w:t>B</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instrumentos para el Hospital Metropolitano “Dr. Bernardo Sepúlveda” y 2 instrumentos para el Hospital Regional de Alta Especialidad Materno Infantil para </w:t>
      </w:r>
      <w:r w:rsidRPr="00035AFE">
        <w:rPr>
          <w:rFonts w:asciiTheme="minorHAnsi" w:hAnsiTheme="minorHAnsi" w:cs="Arial"/>
          <w:b/>
          <w:sz w:val="18"/>
          <w:szCs w:val="18"/>
          <w:u w:val="single"/>
        </w:rPr>
        <w:t>la PARTIDA</w:t>
      </w:r>
      <w:r w:rsidR="009B6BE4">
        <w:rPr>
          <w:rFonts w:asciiTheme="minorHAnsi" w:hAnsiTheme="minorHAnsi" w:cs="Arial"/>
          <w:b/>
          <w:sz w:val="18"/>
          <w:szCs w:val="18"/>
          <w:u w:val="single"/>
        </w:rPr>
        <w:t xml:space="preserve"> 7.</w:t>
      </w:r>
    </w:p>
    <w:p w:rsidR="002B292D" w:rsidRPr="00035AFE" w:rsidRDefault="002B292D" w:rsidP="002B292D">
      <w:pPr>
        <w:ind w:left="786"/>
        <w:jc w:val="both"/>
        <w:rPr>
          <w:rFonts w:asciiTheme="minorHAnsi" w:hAnsiTheme="minorHAnsi" w:cs="Arial"/>
          <w:sz w:val="18"/>
          <w:szCs w:val="18"/>
        </w:rPr>
      </w:pP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Equipos con capacidad de realizar  </w:t>
      </w:r>
      <w:proofErr w:type="spellStart"/>
      <w:r w:rsidRPr="00035AFE">
        <w:rPr>
          <w:rFonts w:asciiTheme="minorHAnsi" w:hAnsiTheme="minorHAnsi" w:cs="Arial"/>
          <w:sz w:val="18"/>
          <w:szCs w:val="18"/>
        </w:rPr>
        <w:t>minimo</w:t>
      </w:r>
      <w:proofErr w:type="spellEnd"/>
      <w:r w:rsidRPr="00035AFE">
        <w:rPr>
          <w:rFonts w:asciiTheme="minorHAnsi" w:hAnsiTheme="minorHAnsi" w:cs="Arial"/>
          <w:sz w:val="18"/>
          <w:szCs w:val="18"/>
        </w:rPr>
        <w:t xml:space="preserve"> 100 pruebas por hora. Con capacidad de procesar  las pruebas indicadas en la partida 5 de Inmunología y 7 (PSA TOTAL). Se deberán instalar dos sistemas para el Hospital Metropolitano Bernardo Sepúlveda y dos  sistemas  para el Hospital Regional de Alta Especialidad Materno.</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Sistema automatizado , unidad analítica, CPU, teclado alfa numérico, impresora y monitor. Sistema  discreto, continuo,  </w:t>
      </w:r>
      <w:r w:rsidRPr="00035AFE">
        <w:rPr>
          <w:rFonts w:asciiTheme="minorHAnsi" w:hAnsiTheme="minorHAnsi" w:cs="Arial"/>
          <w:bCs/>
          <w:sz w:val="18"/>
          <w:szCs w:val="18"/>
          <w:lang w:val="es-MX"/>
        </w:rPr>
        <w:t xml:space="preserve">que permiten el procesamiento de una o varias pruebas a una muestra determinada. </w:t>
      </w:r>
      <w:r w:rsidRPr="00035AFE">
        <w:rPr>
          <w:rFonts w:asciiTheme="minorHAnsi" w:hAnsiTheme="minorHAnsi" w:cs="Arial"/>
          <w:sz w:val="18"/>
          <w:szCs w:val="18"/>
        </w:rPr>
        <w:t>Software en español</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Mediante la metodología de  Quimioluminiscencia o  con reacciones Antígeno – Anticuerpo.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Capacidad de trabajar 24 horas del día.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Empleo de diferentes volúmenes de muestra dependiente de la técnica ofrecida y de tipos  de tubos primarios y copas  Los sistemas ofertados deberán procesar muestras sin diluciones iniciales y tener identificador de código de barras para muestras.</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Con control de inventario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Detección  de nivel de líquido.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Temperatura de incubación 37 °C</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Carrusel de reactivo con temperatura controlada entre 2-10°C para la buena preservación de los reactivos.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Lector de código de barras tanto para muestras como reactivos. </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Todos los reactivos listos para su uso.</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Programa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Con capacidad  de ser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w:t>
      </w:r>
    </w:p>
    <w:p w:rsidR="002B292D" w:rsidRPr="00035AFE" w:rsidRDefault="002B292D" w:rsidP="00A92CD8">
      <w:pPr>
        <w:numPr>
          <w:ilvl w:val="0"/>
          <w:numId w:val="32"/>
        </w:numPr>
        <w:jc w:val="both"/>
        <w:rPr>
          <w:rFonts w:asciiTheme="minorHAnsi" w:hAnsiTheme="minorHAnsi" w:cs="Arial"/>
          <w:sz w:val="18"/>
          <w:szCs w:val="18"/>
        </w:rPr>
      </w:pPr>
      <w:r w:rsidRPr="00035AFE">
        <w:rPr>
          <w:rFonts w:asciiTheme="minorHAnsi" w:hAnsiTheme="minorHAnsi" w:cs="Arial"/>
          <w:sz w:val="18"/>
          <w:szCs w:val="18"/>
        </w:rPr>
        <w:t>Con sistema de reporte de resultados en una impresora externa al equipo</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B</w:t>
      </w:r>
    </w:p>
    <w:p w:rsidR="009B6BE4" w:rsidRPr="009B6BE4" w:rsidRDefault="009B6BE4" w:rsidP="009B6BE4">
      <w:pPr>
        <w:jc w:val="both"/>
        <w:rPr>
          <w:rFonts w:asciiTheme="minorHAnsi" w:hAnsiTheme="minorHAnsi" w:cs="Arial"/>
          <w:b/>
          <w:sz w:val="18"/>
          <w:szCs w:val="18"/>
        </w:rPr>
      </w:pPr>
      <w:r w:rsidRPr="009B6BE4">
        <w:rPr>
          <w:rFonts w:asciiTheme="minorHAnsi" w:hAnsiTheme="minorHAnsi" w:cs="Arial"/>
          <w:b/>
          <w:sz w:val="18"/>
          <w:szCs w:val="18"/>
        </w:rPr>
        <w:t>El licitante deberá proporcionar un instrumento para  los siguientes Hospitales con las características relacionadas a continuación</w:t>
      </w:r>
      <w:r>
        <w:rPr>
          <w:rFonts w:asciiTheme="minorHAnsi" w:hAnsiTheme="minorHAnsi" w:cs="Arial"/>
          <w:b/>
          <w:sz w:val="18"/>
          <w:szCs w:val="18"/>
        </w:rPr>
        <w:t xml:space="preserve">: </w:t>
      </w:r>
      <w:r w:rsidRPr="009B6BE4">
        <w:rPr>
          <w:rFonts w:asciiTheme="minorHAnsi" w:hAnsiTheme="minorHAnsi" w:cs="Arial"/>
          <w:b/>
          <w:sz w:val="18"/>
          <w:szCs w:val="18"/>
        </w:rPr>
        <w:t xml:space="preserve">Hospital Gral. De Dr. Arroyo, H. Gral. De  Galeana,  H. Gral. De </w:t>
      </w:r>
      <w:proofErr w:type="spellStart"/>
      <w:r w:rsidRPr="009B6BE4">
        <w:rPr>
          <w:rFonts w:asciiTheme="minorHAnsi" w:hAnsiTheme="minorHAnsi" w:cs="Arial"/>
          <w:b/>
          <w:sz w:val="18"/>
          <w:szCs w:val="18"/>
        </w:rPr>
        <w:t>Cerralvo</w:t>
      </w:r>
      <w:proofErr w:type="spellEnd"/>
      <w:r w:rsidRPr="009B6BE4">
        <w:rPr>
          <w:rFonts w:asciiTheme="minorHAnsi" w:hAnsiTheme="minorHAnsi" w:cs="Arial"/>
          <w:b/>
          <w:sz w:val="18"/>
          <w:szCs w:val="18"/>
        </w:rPr>
        <w:t xml:space="preserve">, H. Gral. De Sabinas Hidalgo, H. Gral. De Montemorelos, H. Gral. De Linares, CSU Nueva Morelos, </w:t>
      </w:r>
      <w:r>
        <w:rPr>
          <w:rFonts w:asciiTheme="minorHAnsi" w:hAnsiTheme="minorHAnsi" w:cs="Arial"/>
          <w:b/>
          <w:sz w:val="18"/>
          <w:szCs w:val="18"/>
        </w:rPr>
        <w:t>CSU</w:t>
      </w:r>
      <w:r w:rsidRPr="009B6BE4">
        <w:rPr>
          <w:rFonts w:asciiTheme="minorHAnsi" w:hAnsiTheme="minorHAnsi" w:cs="Arial"/>
          <w:b/>
          <w:sz w:val="18"/>
          <w:szCs w:val="18"/>
        </w:rPr>
        <w:t xml:space="preserve"> Plutarco </w:t>
      </w:r>
      <w:proofErr w:type="spellStart"/>
      <w:r w:rsidRPr="009B6BE4">
        <w:rPr>
          <w:rFonts w:asciiTheme="minorHAnsi" w:hAnsiTheme="minorHAnsi" w:cs="Arial"/>
          <w:b/>
          <w:sz w:val="18"/>
          <w:szCs w:val="18"/>
        </w:rPr>
        <w:t>Elias</w:t>
      </w:r>
      <w:proofErr w:type="spellEnd"/>
      <w:r w:rsidRPr="009B6BE4">
        <w:rPr>
          <w:rFonts w:asciiTheme="minorHAnsi" w:hAnsiTheme="minorHAnsi" w:cs="Arial"/>
          <w:b/>
          <w:sz w:val="18"/>
          <w:szCs w:val="18"/>
        </w:rPr>
        <w:t xml:space="preserve"> Calles</w:t>
      </w:r>
      <w:r w:rsidRPr="009B6BE4">
        <w:rPr>
          <w:rFonts w:asciiTheme="minorHAnsi" w:hAnsiTheme="minorHAnsi" w:cs="Arial"/>
          <w:b/>
          <w:sz w:val="18"/>
          <w:szCs w:val="18"/>
        </w:rPr>
        <w:t xml:space="preserve">, CSU Terminal, CSU Arturo B. de la Garza, CSU Insurgentes Sanitaria No. 5 (CSU Anáhuac), Jurisdicción Sanitaria </w:t>
      </w:r>
      <w:r w:rsidRPr="009B6BE4">
        <w:rPr>
          <w:rFonts w:asciiTheme="minorHAnsi" w:hAnsiTheme="minorHAnsi" w:cs="Arial"/>
          <w:b/>
          <w:sz w:val="18"/>
          <w:szCs w:val="18"/>
        </w:rPr>
        <w:lastRenderedPageBreak/>
        <w:t xml:space="preserve">No. 6 (CSU Cadereyta), </w:t>
      </w:r>
      <w:proofErr w:type="spellStart"/>
      <w:r>
        <w:rPr>
          <w:rFonts w:asciiTheme="minorHAnsi" w:hAnsiTheme="minorHAnsi" w:cs="Arial"/>
          <w:b/>
          <w:sz w:val="18"/>
          <w:szCs w:val="18"/>
        </w:rPr>
        <w:t>Jurisdiccion</w:t>
      </w:r>
      <w:proofErr w:type="spellEnd"/>
      <w:r>
        <w:rPr>
          <w:rFonts w:asciiTheme="minorHAnsi" w:hAnsiTheme="minorHAnsi" w:cs="Arial"/>
          <w:b/>
          <w:sz w:val="18"/>
          <w:szCs w:val="18"/>
        </w:rPr>
        <w:t xml:space="preserve"> Sanitaria N° 7 CSU</w:t>
      </w:r>
      <w:r w:rsidRPr="009B6BE4">
        <w:rPr>
          <w:rFonts w:asciiTheme="minorHAnsi" w:hAnsiTheme="minorHAnsi" w:cs="Arial"/>
          <w:b/>
          <w:sz w:val="18"/>
          <w:szCs w:val="18"/>
        </w:rPr>
        <w:t xml:space="preserve"> Allende, </w:t>
      </w:r>
      <w:proofErr w:type="spellStart"/>
      <w:r w:rsidRPr="009B6BE4">
        <w:rPr>
          <w:rFonts w:asciiTheme="minorHAnsi" w:hAnsiTheme="minorHAnsi" w:cs="Arial"/>
          <w:b/>
          <w:sz w:val="18"/>
          <w:szCs w:val="18"/>
        </w:rPr>
        <w:t>Jurisdiccion</w:t>
      </w:r>
      <w:proofErr w:type="spellEnd"/>
      <w:r w:rsidRPr="009B6BE4">
        <w:rPr>
          <w:rFonts w:asciiTheme="minorHAnsi" w:hAnsiTheme="minorHAnsi" w:cs="Arial"/>
          <w:b/>
          <w:sz w:val="18"/>
          <w:szCs w:val="18"/>
        </w:rPr>
        <w:t xml:space="preserve"> Sanitaria N° 7 Shock Trauma </w:t>
      </w:r>
      <w:r>
        <w:rPr>
          <w:rFonts w:asciiTheme="minorHAnsi" w:hAnsiTheme="minorHAnsi" w:cs="Arial"/>
          <w:b/>
          <w:sz w:val="18"/>
          <w:szCs w:val="18"/>
        </w:rPr>
        <w:t>Y Clínica Tierra y Libertad</w:t>
      </w:r>
      <w:r w:rsidRPr="009B6BE4">
        <w:rPr>
          <w:rFonts w:asciiTheme="minorHAnsi" w:hAnsiTheme="minorHAnsi" w:cs="Arial"/>
          <w:b/>
          <w:sz w:val="18"/>
          <w:szCs w:val="18"/>
        </w:rPr>
        <w:t xml:space="preserve"> con las siguientes características</w:t>
      </w:r>
    </w:p>
    <w:p w:rsidR="009B6BE4" w:rsidRPr="00035AFE" w:rsidRDefault="009B6BE4" w:rsidP="002B292D">
      <w:pPr>
        <w:jc w:val="both"/>
        <w:rPr>
          <w:rFonts w:asciiTheme="minorHAnsi" w:hAnsiTheme="minorHAnsi" w:cs="Arial"/>
          <w:sz w:val="18"/>
          <w:szCs w:val="18"/>
        </w:rPr>
      </w:pP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Equipos con  capacidad  mínima de 400 pruebas por hora, </w:t>
      </w:r>
      <w:r w:rsidRPr="00035AFE">
        <w:rPr>
          <w:rFonts w:asciiTheme="minorHAnsi" w:hAnsiTheme="minorHAnsi" w:cs="Arial"/>
          <w:bCs/>
          <w:sz w:val="18"/>
          <w:szCs w:val="18"/>
          <w:lang w:val="es-MX"/>
        </w:rPr>
        <w:t xml:space="preserve"> automatizados, aleatorios, que permiten el procesamiento de una o varias pruebas a una muestra determinada,  de piso y de  fácil programación,  que cuenten  con  unidad analítica, CPU, teclado alfa numérico, impresora, monitor y sistema des-</w:t>
      </w:r>
      <w:proofErr w:type="spellStart"/>
      <w:r w:rsidRPr="00035AFE">
        <w:rPr>
          <w:rFonts w:asciiTheme="minorHAnsi" w:hAnsiTheme="minorHAnsi" w:cs="Arial"/>
          <w:bCs/>
          <w:sz w:val="18"/>
          <w:szCs w:val="18"/>
          <w:lang w:val="es-MX"/>
        </w:rPr>
        <w:t>ionizador</w:t>
      </w:r>
      <w:proofErr w:type="spellEnd"/>
      <w:r w:rsidRPr="00035AFE">
        <w:rPr>
          <w:rFonts w:asciiTheme="minorHAnsi" w:hAnsiTheme="minorHAnsi" w:cs="Arial"/>
          <w:bCs/>
          <w:sz w:val="18"/>
          <w:szCs w:val="18"/>
          <w:lang w:val="es-MX"/>
        </w:rPr>
        <w:t xml:space="preserve"> de agua.</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Sistema automatizado de alto rendimiento para determinar pruebas de Química Clínica y proteínas séricas.  La tecnología aceptada para electrolitos  séricos y urinarios será Indirecta  (ISE), con electrodos individuales de sodio, potasio, cloro.</w:t>
      </w:r>
    </w:p>
    <w:p w:rsidR="002B292D" w:rsidRPr="00035AFE" w:rsidRDefault="000B2871" w:rsidP="00A92CD8">
      <w:pPr>
        <w:numPr>
          <w:ilvl w:val="0"/>
          <w:numId w:val="33"/>
        </w:numPr>
        <w:ind w:left="709"/>
        <w:jc w:val="both"/>
        <w:rPr>
          <w:rFonts w:asciiTheme="minorHAnsi" w:hAnsiTheme="minorHAnsi" w:cs="Arial"/>
          <w:sz w:val="18"/>
          <w:szCs w:val="18"/>
        </w:rPr>
      </w:pPr>
      <w:r>
        <w:rPr>
          <w:rFonts w:asciiTheme="minorHAnsi" w:hAnsiTheme="minorHAnsi" w:cs="Arial"/>
          <w:sz w:val="18"/>
          <w:szCs w:val="18"/>
        </w:rPr>
        <w:t>Con almacenamiento de datos.</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Sistema de refrigeración para conservación de reactivos integrado. </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Carga continua de reactivos en cualquier momento del proceso del sistema (calibración, corrimiento muestras,  corrimiento de controles) sin pausar ni detener los analizadores, por medio de una función específica de los instrumentos y de la lectura de la etiqueta de código de barras del reactivo </w:t>
      </w:r>
      <w:proofErr w:type="spellStart"/>
      <w:r w:rsidRPr="00035AFE">
        <w:rPr>
          <w:rFonts w:asciiTheme="minorHAnsi" w:hAnsiTheme="minorHAnsi" w:cs="Arial"/>
          <w:sz w:val="18"/>
          <w:szCs w:val="18"/>
        </w:rPr>
        <w:t>accesado</w:t>
      </w:r>
      <w:proofErr w:type="spellEnd"/>
      <w:r w:rsidRPr="00035AFE">
        <w:rPr>
          <w:rFonts w:asciiTheme="minorHAnsi" w:hAnsiTheme="minorHAnsi" w:cs="Arial"/>
          <w:sz w:val="18"/>
          <w:szCs w:val="18"/>
        </w:rPr>
        <w:t>.</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Empleo de diferentes volúmenes de muestra dependiente de la técnica ofrecida y de tipos  de tubos primarios, copas y </w:t>
      </w:r>
      <w:proofErr w:type="spellStart"/>
      <w:r w:rsidRPr="00035AFE">
        <w:rPr>
          <w:rFonts w:asciiTheme="minorHAnsi" w:hAnsiTheme="minorHAnsi" w:cs="Arial"/>
          <w:sz w:val="18"/>
          <w:szCs w:val="18"/>
        </w:rPr>
        <w:t>microcopas</w:t>
      </w:r>
      <w:proofErr w:type="spellEnd"/>
      <w:r w:rsidRPr="00035AFE">
        <w:rPr>
          <w:rFonts w:asciiTheme="minorHAnsi" w:hAnsiTheme="minorHAnsi" w:cs="Arial"/>
          <w:sz w:val="18"/>
          <w:szCs w:val="18"/>
        </w:rPr>
        <w:t>. Los sistemas ofertados deberán procesar muestras sin diluciones iniciales.</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Con lector de código de barras tanto para muestras como para reactivos. </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Capacidad para analizar muestras de suero, plasma, orina, sangre total, líquido cefalorraquídeo y otros líquidos biológicos.</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Equ</w:t>
      </w:r>
      <w:r w:rsidR="00E57CB7">
        <w:rPr>
          <w:rFonts w:asciiTheme="minorHAnsi" w:hAnsiTheme="minorHAnsi" w:cs="Arial"/>
          <w:sz w:val="18"/>
          <w:szCs w:val="18"/>
        </w:rPr>
        <w:t>ipos con antigüedad no mayor a 3</w:t>
      </w:r>
      <w:r w:rsidRPr="00035AFE">
        <w:rPr>
          <w:rFonts w:asciiTheme="minorHAnsi" w:hAnsiTheme="minorHAnsi" w:cs="Arial"/>
          <w:sz w:val="18"/>
          <w:szCs w:val="18"/>
        </w:rPr>
        <w:t xml:space="preserve"> Años</w:t>
      </w:r>
    </w:p>
    <w:p w:rsidR="002B292D" w:rsidRPr="00035AFE" w:rsidRDefault="002B292D" w:rsidP="00A92CD8">
      <w:pPr>
        <w:numPr>
          <w:ilvl w:val="0"/>
          <w:numId w:val="33"/>
        </w:numPr>
        <w:ind w:left="709"/>
        <w:jc w:val="both"/>
        <w:rPr>
          <w:rFonts w:asciiTheme="minorHAnsi" w:hAnsiTheme="minorHAnsi" w:cs="Arial"/>
          <w:sz w:val="18"/>
          <w:szCs w:val="18"/>
        </w:rPr>
      </w:pPr>
      <w:proofErr w:type="spellStart"/>
      <w:r w:rsidRPr="00035AFE">
        <w:rPr>
          <w:rFonts w:asciiTheme="minorHAnsi" w:hAnsiTheme="minorHAnsi" w:cs="Arial"/>
          <w:sz w:val="18"/>
          <w:szCs w:val="18"/>
        </w:rPr>
        <w:t>Sofware</w:t>
      </w:r>
      <w:proofErr w:type="spellEnd"/>
      <w:r w:rsidRPr="00035AFE">
        <w:rPr>
          <w:rFonts w:asciiTheme="minorHAnsi" w:hAnsiTheme="minorHAnsi" w:cs="Arial"/>
          <w:sz w:val="18"/>
          <w:szCs w:val="18"/>
        </w:rPr>
        <w:t xml:space="preserve">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 Controles  líquidos y a tres niveles con concentraciones que cubran el intervalo de medición (bajo, normal y alto).</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Software en español, que reporte resultados utilizando rango de referencia de acuerdo a la edad.</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Host </w:t>
      </w:r>
      <w:proofErr w:type="spellStart"/>
      <w:r w:rsidRPr="00035AFE">
        <w:rPr>
          <w:rFonts w:asciiTheme="minorHAnsi" w:hAnsiTheme="minorHAnsi" w:cs="Arial"/>
          <w:sz w:val="18"/>
          <w:szCs w:val="18"/>
        </w:rPr>
        <w:t>Query</w:t>
      </w:r>
      <w:proofErr w:type="spellEnd"/>
      <w:r w:rsidRPr="00035AFE">
        <w:rPr>
          <w:rFonts w:asciiTheme="minorHAnsi" w:hAnsiTheme="minorHAnsi" w:cs="Arial"/>
          <w:sz w:val="18"/>
          <w:szCs w:val="18"/>
        </w:rPr>
        <w:t xml:space="preserve"> e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a computadora central de respuesta inmediata. Puerto serial para comunicación</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lang w:val="pt-BR"/>
        </w:rPr>
        <w:t xml:space="preserve">PC monitor, teclado e </w:t>
      </w:r>
      <w:proofErr w:type="spellStart"/>
      <w:r w:rsidRPr="00035AFE">
        <w:rPr>
          <w:rFonts w:asciiTheme="minorHAnsi" w:hAnsiTheme="minorHAnsi" w:cs="Arial"/>
          <w:sz w:val="18"/>
          <w:szCs w:val="18"/>
          <w:lang w:val="pt-BR"/>
        </w:rPr>
        <w:t>Impresora</w:t>
      </w:r>
      <w:proofErr w:type="spellEnd"/>
      <w:r w:rsidRPr="00035AFE">
        <w:rPr>
          <w:rFonts w:asciiTheme="minorHAnsi" w:hAnsiTheme="minorHAnsi" w:cs="Arial"/>
          <w:sz w:val="18"/>
          <w:szCs w:val="18"/>
          <w:lang w:val="pt-BR"/>
        </w:rPr>
        <w:t xml:space="preserve"> integrada o adicional,</w:t>
      </w:r>
      <w:r w:rsidRPr="00035AFE">
        <w:rPr>
          <w:rFonts w:asciiTheme="minorHAnsi" w:hAnsiTheme="minorHAnsi" w:cs="Arial"/>
          <w:sz w:val="18"/>
          <w:szCs w:val="18"/>
        </w:rPr>
        <w:t xml:space="preserve"> con regulador de voltaje.</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Cuente con sistema de reporte de resultados en una impresora externa al equipo. </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Se deberá inscribir al Laboratorio Clínico en un programa de control de calidad externo en el área de química clínica.</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 </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Sin mantenimiento  diario y mínimo mantenimiento semanal.</w:t>
      </w:r>
    </w:p>
    <w:p w:rsidR="002B292D" w:rsidRPr="00035AFE" w:rsidRDefault="002B292D" w:rsidP="00A92CD8">
      <w:pPr>
        <w:numPr>
          <w:ilvl w:val="0"/>
          <w:numId w:val="33"/>
        </w:numPr>
        <w:ind w:left="709"/>
        <w:jc w:val="both"/>
        <w:rPr>
          <w:rFonts w:asciiTheme="minorHAnsi" w:hAnsiTheme="minorHAnsi" w:cs="Arial"/>
          <w:sz w:val="18"/>
          <w:szCs w:val="18"/>
        </w:rPr>
      </w:pPr>
      <w:r w:rsidRPr="00035AFE">
        <w:rPr>
          <w:rFonts w:asciiTheme="minorHAnsi" w:hAnsiTheme="minorHAnsi" w:cs="Arial"/>
          <w:sz w:val="18"/>
          <w:szCs w:val="18"/>
        </w:rPr>
        <w:t xml:space="preserve">Contador automático de pruebas. </w:t>
      </w:r>
    </w:p>
    <w:p w:rsidR="002B292D" w:rsidRPr="00035AFE" w:rsidRDefault="002B292D" w:rsidP="002B292D">
      <w:pPr>
        <w:pStyle w:val="Textoindependiente"/>
        <w:ind w:right="0"/>
        <w:rPr>
          <w:rFonts w:asciiTheme="minorHAnsi" w:hAnsiTheme="minorHAnsi" w:cs="Arial"/>
          <w:b/>
          <w:strike/>
          <w:sz w:val="18"/>
          <w:szCs w:val="18"/>
          <w:lang w:val="es-ES"/>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Las pruebas incluidas son:</w:t>
      </w:r>
    </w:p>
    <w:p w:rsidR="002B292D" w:rsidRPr="00035AFE" w:rsidRDefault="002B292D" w:rsidP="002B292D">
      <w:pPr>
        <w:ind w:left="360"/>
        <w:jc w:val="both"/>
        <w:rPr>
          <w:rFonts w:asciiTheme="minorHAnsi" w:hAnsiTheme="minorHAnsi" w:cs="Arial"/>
          <w:b/>
          <w:sz w:val="18"/>
          <w:szCs w:val="18"/>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t>Para Jurisdicciones Sanitarias 1, 2, 3, 4, 5, 6</w:t>
      </w:r>
      <w:r w:rsidR="009B6BE4">
        <w:rPr>
          <w:rFonts w:asciiTheme="minorHAnsi" w:hAnsiTheme="minorHAnsi" w:cs="Arial"/>
          <w:b/>
          <w:sz w:val="18"/>
          <w:szCs w:val="18"/>
        </w:rPr>
        <w:t xml:space="preserve">  y 7</w:t>
      </w:r>
      <w:r w:rsidRPr="00035AFE">
        <w:rPr>
          <w:rFonts w:asciiTheme="minorHAnsi" w:hAnsiTheme="minorHAnsi" w:cs="Arial"/>
          <w:b/>
          <w:sz w:val="18"/>
          <w:szCs w:val="18"/>
        </w:rPr>
        <w:t xml:space="preserve">: </w:t>
      </w:r>
      <w:r w:rsidRPr="00035AFE">
        <w:rPr>
          <w:rFonts w:asciiTheme="minorHAnsi" w:hAnsiTheme="minorHAnsi" w:cs="Arial"/>
          <w:sz w:val="18"/>
          <w:szCs w:val="18"/>
        </w:rPr>
        <w:t xml:space="preserve">Glucosa, Creatinina, Urea (o BUN), </w:t>
      </w:r>
      <w:proofErr w:type="spellStart"/>
      <w:r w:rsidRPr="00035AFE">
        <w:rPr>
          <w:rFonts w:asciiTheme="minorHAnsi" w:hAnsiTheme="minorHAnsi" w:cs="Arial"/>
          <w:sz w:val="18"/>
          <w:szCs w:val="18"/>
        </w:rPr>
        <w:t>Acido</w:t>
      </w:r>
      <w:proofErr w:type="spellEnd"/>
      <w:r w:rsidRPr="00035AFE">
        <w:rPr>
          <w:rFonts w:asciiTheme="minorHAnsi" w:hAnsiTheme="minorHAnsi" w:cs="Arial"/>
          <w:sz w:val="18"/>
          <w:szCs w:val="18"/>
        </w:rPr>
        <w:t xml:space="preserve"> Úrico, Colesterol, Triglicéridos, Bilirrubina Total, Bilirrubina Directa, Proteínas Totales, Albumina, TGO, TGP, Fosfatasa Alcalina</w:t>
      </w: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t>Para Hospitales Rurales</w:t>
      </w:r>
      <w:r w:rsidR="00235AEE" w:rsidRPr="00235AEE">
        <w:t xml:space="preserve"> </w:t>
      </w:r>
      <w:r w:rsidR="00235AEE" w:rsidRPr="00235AEE">
        <w:rPr>
          <w:rFonts w:asciiTheme="minorHAnsi" w:hAnsiTheme="minorHAnsi"/>
        </w:rPr>
        <w:t>y</w:t>
      </w:r>
      <w:r w:rsidR="00235AEE">
        <w:t xml:space="preserve"> </w:t>
      </w:r>
      <w:r w:rsidR="00235AEE" w:rsidRPr="00235AEE">
        <w:rPr>
          <w:rFonts w:asciiTheme="minorHAnsi" w:hAnsiTheme="minorHAnsi" w:cs="Arial"/>
          <w:b/>
          <w:sz w:val="18"/>
          <w:szCs w:val="18"/>
        </w:rPr>
        <w:t>Clínica Tierra y Libertad</w:t>
      </w:r>
      <w:r w:rsidR="00235AEE">
        <w:rPr>
          <w:rFonts w:asciiTheme="minorHAnsi" w:hAnsiTheme="minorHAnsi" w:cs="Arial"/>
          <w:b/>
          <w:sz w:val="18"/>
          <w:szCs w:val="18"/>
        </w:rPr>
        <w:t xml:space="preserve"> </w:t>
      </w:r>
      <w:r w:rsidRPr="00035AFE">
        <w:rPr>
          <w:rFonts w:asciiTheme="minorHAnsi" w:hAnsiTheme="minorHAnsi" w:cs="Arial"/>
          <w:b/>
          <w:sz w:val="18"/>
          <w:szCs w:val="18"/>
        </w:rPr>
        <w:t>:</w:t>
      </w:r>
      <w:r w:rsidRPr="00035AFE">
        <w:rPr>
          <w:rFonts w:asciiTheme="minorHAnsi" w:hAnsiTheme="minorHAnsi" w:cs="Arial"/>
          <w:sz w:val="18"/>
          <w:szCs w:val="18"/>
        </w:rPr>
        <w:t xml:space="preserve"> Glucosa, Creatinina, Urea (o BUN), </w:t>
      </w:r>
      <w:proofErr w:type="spellStart"/>
      <w:r w:rsidRPr="00035AFE">
        <w:rPr>
          <w:rFonts w:asciiTheme="minorHAnsi" w:hAnsiTheme="minorHAnsi" w:cs="Arial"/>
          <w:sz w:val="18"/>
          <w:szCs w:val="18"/>
        </w:rPr>
        <w:t>Acido</w:t>
      </w:r>
      <w:proofErr w:type="spellEnd"/>
      <w:r w:rsidRPr="00035AFE">
        <w:rPr>
          <w:rFonts w:asciiTheme="minorHAnsi" w:hAnsiTheme="minorHAnsi" w:cs="Arial"/>
          <w:sz w:val="18"/>
          <w:szCs w:val="18"/>
        </w:rPr>
        <w:t xml:space="preserve"> Úrico, Colesterol, Triglicéridos, HDL-Colesterol, Bilirrubina Total, Bilirrubina Directa, Proteínas Totales, Albumina, TGO, TGP, Fosfatasa Alcalina, HDL Colesterol, Sodio, Potasio, Cloro, Calcio, Amilasa, LDH, GGT, CK, CK MB, </w:t>
      </w:r>
    </w:p>
    <w:p w:rsidR="002B292D" w:rsidRPr="00035AFE" w:rsidRDefault="002B292D" w:rsidP="002B292D">
      <w:pPr>
        <w:ind w:left="360"/>
        <w:jc w:val="both"/>
        <w:rPr>
          <w:rFonts w:asciiTheme="minorHAnsi" w:hAnsiTheme="minorHAnsi" w:cs="Arial"/>
          <w:b/>
          <w:sz w:val="18"/>
          <w:szCs w:val="18"/>
        </w:rPr>
      </w:pPr>
      <w:r w:rsidRPr="00035AFE">
        <w:rPr>
          <w:rFonts w:asciiTheme="minorHAnsi" w:hAnsiTheme="minorHAnsi" w:cs="Arial"/>
          <w:b/>
          <w:sz w:val="18"/>
          <w:szCs w:val="18"/>
        </w:rPr>
        <w:t>Para Hospitales Urbanos (Hospital Metropol</w:t>
      </w:r>
      <w:r w:rsidR="00235AEE">
        <w:rPr>
          <w:rFonts w:asciiTheme="minorHAnsi" w:hAnsiTheme="minorHAnsi" w:cs="Arial"/>
          <w:b/>
          <w:sz w:val="18"/>
          <w:szCs w:val="18"/>
        </w:rPr>
        <w:t>itano “Dr. Bernardo Sepúlveda” y</w:t>
      </w:r>
      <w:r w:rsidRPr="00035AFE">
        <w:rPr>
          <w:rFonts w:asciiTheme="minorHAnsi" w:hAnsiTheme="minorHAnsi" w:cs="Arial"/>
          <w:b/>
          <w:sz w:val="18"/>
          <w:szCs w:val="18"/>
        </w:rPr>
        <w:t xml:space="preserve"> Hospital Regional de Alta Especialidad Materno Infantil): </w:t>
      </w:r>
      <w:r w:rsidRPr="00035AFE">
        <w:rPr>
          <w:rFonts w:asciiTheme="minorHAnsi" w:hAnsiTheme="minorHAnsi" w:cs="Arial"/>
          <w:sz w:val="18"/>
          <w:szCs w:val="18"/>
        </w:rPr>
        <w:t xml:space="preserve">Glucosa, Creatinina, Urea (o BUN), </w:t>
      </w:r>
      <w:proofErr w:type="spellStart"/>
      <w:r w:rsidRPr="00035AFE">
        <w:rPr>
          <w:rFonts w:asciiTheme="minorHAnsi" w:hAnsiTheme="minorHAnsi" w:cs="Arial"/>
          <w:sz w:val="18"/>
          <w:szCs w:val="18"/>
        </w:rPr>
        <w:t>Acido</w:t>
      </w:r>
      <w:proofErr w:type="spellEnd"/>
      <w:r w:rsidRPr="00035AFE">
        <w:rPr>
          <w:rFonts w:asciiTheme="minorHAnsi" w:hAnsiTheme="minorHAnsi" w:cs="Arial"/>
          <w:sz w:val="18"/>
          <w:szCs w:val="18"/>
        </w:rPr>
        <w:t xml:space="preserve"> Úrico, Colesterol, Triglicéridos, Bilirrubina Total, Bilirrubina Directa, Proteínas Suero, Proteínas Liquido, Proteínas en Orina, Albumina, TGO, TGP, Fosfatasa Alcalina, HDL Colesterol, Amilasa, LDH, GGT, CK, CK MB, Sodio, Potasio, Cloro, Calcio, T3, T4, T4 Libre, TSH, Fracción Beta, LH, FSH, Estradiol, Prolactina, PSA, PCR Alta Sensibilidad.</w:t>
      </w:r>
    </w:p>
    <w:p w:rsidR="002B292D" w:rsidRPr="00035AFE" w:rsidRDefault="002B292D" w:rsidP="002B292D">
      <w:pPr>
        <w:pStyle w:val="Ttulo1"/>
        <w:rPr>
          <w:rFonts w:asciiTheme="minorHAnsi" w:hAnsiTheme="minorHAnsi" w:cs="Arial"/>
          <w:sz w:val="18"/>
          <w:szCs w:val="18"/>
          <w:u w:val="single"/>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II EQUIPOS PARA HEMATOLOGIA</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82604E" w:rsidRDefault="0082604E" w:rsidP="002B292D">
      <w:pPr>
        <w:jc w:val="both"/>
        <w:rPr>
          <w:rFonts w:asciiTheme="minorHAnsi" w:hAnsiTheme="minorHAnsi" w:cs="Arial"/>
          <w:sz w:val="18"/>
          <w:szCs w:val="18"/>
        </w:rPr>
      </w:pPr>
      <w:r w:rsidRPr="0082604E">
        <w:rPr>
          <w:rFonts w:asciiTheme="minorHAnsi" w:hAnsiTheme="minorHAnsi" w:cs="Arial"/>
          <w:sz w:val="18"/>
          <w:szCs w:val="18"/>
        </w:rPr>
        <w:t xml:space="preserve">EQUIPOS PARA HEMATOLOGÍA. </w:t>
      </w:r>
    </w:p>
    <w:p w:rsidR="00015A0B" w:rsidRDefault="00015A0B" w:rsidP="00015A0B">
      <w:pPr>
        <w:jc w:val="both"/>
        <w:rPr>
          <w:rFonts w:asciiTheme="minorHAnsi" w:hAnsiTheme="minorHAnsi" w:cs="Arial"/>
          <w:sz w:val="18"/>
          <w:szCs w:val="18"/>
        </w:rPr>
      </w:pPr>
      <w:r w:rsidRPr="00015A0B">
        <w:rPr>
          <w:rFonts w:asciiTheme="minorHAnsi" w:hAnsiTheme="minorHAnsi" w:cs="Arial"/>
          <w:sz w:val="18"/>
          <w:szCs w:val="18"/>
        </w:rPr>
        <w:t xml:space="preserve">2 INSTRUMENTOS PARA EL HOSPITAL METROPOLITANO “DR. BERNARDO SEPULVEDA”, 2 INSTRUMENTOS PARA EL HOSPITAL REGIONAL MATERNO INFANTIL, así como un equipo  para cada uno de los siguientes hospitales: Hospital Gral. De Dr. Arroyo, H. Gral. De  Galeana,  H. Gral. De </w:t>
      </w:r>
      <w:proofErr w:type="spellStart"/>
      <w:r w:rsidRPr="00015A0B">
        <w:rPr>
          <w:rFonts w:asciiTheme="minorHAnsi" w:hAnsiTheme="minorHAnsi" w:cs="Arial"/>
          <w:sz w:val="18"/>
          <w:szCs w:val="18"/>
        </w:rPr>
        <w:t>Cerralvo</w:t>
      </w:r>
      <w:proofErr w:type="spellEnd"/>
      <w:r w:rsidRPr="00015A0B">
        <w:rPr>
          <w:rFonts w:asciiTheme="minorHAnsi" w:hAnsiTheme="minorHAnsi" w:cs="Arial"/>
          <w:sz w:val="18"/>
          <w:szCs w:val="18"/>
        </w:rPr>
        <w:t xml:space="preserve">, H. Gral. De Sabinas Hidalgo, H. Gral. De Montemorelos, H. Gral. De Linares, CSU Nueva Morelos, CSU PLUTARCO ELIAS CALLES, CSU Terminal, CSU </w:t>
      </w:r>
      <w:r w:rsidRPr="00015A0B">
        <w:rPr>
          <w:rFonts w:asciiTheme="minorHAnsi" w:hAnsiTheme="minorHAnsi" w:cs="Arial"/>
          <w:sz w:val="18"/>
          <w:szCs w:val="18"/>
        </w:rPr>
        <w:lastRenderedPageBreak/>
        <w:t>Arturo B. de la Garza, CSU Insurgentes, J.</w:t>
      </w:r>
      <w:r>
        <w:rPr>
          <w:rFonts w:asciiTheme="minorHAnsi" w:hAnsiTheme="minorHAnsi" w:cs="Arial"/>
          <w:sz w:val="18"/>
          <w:szCs w:val="18"/>
        </w:rPr>
        <w:t xml:space="preserve"> </w:t>
      </w:r>
      <w:r w:rsidRPr="00015A0B">
        <w:rPr>
          <w:rFonts w:asciiTheme="minorHAnsi" w:hAnsiTheme="minorHAnsi" w:cs="Arial"/>
          <w:sz w:val="18"/>
          <w:szCs w:val="18"/>
        </w:rPr>
        <w:t xml:space="preserve">Sanitaria No. 5 (CSU Anáhuac), Jurisdicción Sanitaria No. 6 (CSU Cadereyta), JURISDICCION SANITARIA N° 7 CSU ALLENDE, JURISDICCION SANITARIA N° 7 SHOCK TRAUMA  y Clínica Tierra y Libertad, con las siguientes características: </w:t>
      </w:r>
    </w:p>
    <w:p w:rsidR="00015A0B" w:rsidRPr="00015A0B" w:rsidRDefault="00015A0B" w:rsidP="00015A0B">
      <w:pPr>
        <w:jc w:val="both"/>
        <w:rPr>
          <w:rFonts w:asciiTheme="minorHAnsi" w:hAnsiTheme="minorHAnsi" w:cs="Arial"/>
          <w:sz w:val="18"/>
          <w:szCs w:val="18"/>
        </w:rPr>
      </w:pPr>
    </w:p>
    <w:p w:rsidR="00015A0B" w:rsidRPr="00015A0B" w:rsidRDefault="00015A0B" w:rsidP="00015A0B">
      <w:pPr>
        <w:jc w:val="both"/>
        <w:rPr>
          <w:rFonts w:asciiTheme="minorHAnsi" w:hAnsiTheme="minorHAnsi" w:cs="Arial"/>
          <w:sz w:val="18"/>
          <w:szCs w:val="18"/>
        </w:rPr>
      </w:pPr>
      <w:r w:rsidRPr="00015A0B">
        <w:rPr>
          <w:rFonts w:asciiTheme="minorHAnsi" w:hAnsiTheme="minorHAnsi" w:cs="Arial"/>
          <w:sz w:val="18"/>
          <w:szCs w:val="18"/>
        </w:rPr>
        <w:t xml:space="preserve">Principio de medición: Método de Análisis Óptico (Láser) de ángulo dual y con tecnología MAPSS óptico de 4 ángulos para Blancos y Diferencial. 4 Reactivos incluyendo </w:t>
      </w:r>
      <w:proofErr w:type="spellStart"/>
      <w:r w:rsidRPr="00015A0B">
        <w:rPr>
          <w:rFonts w:asciiTheme="minorHAnsi" w:hAnsiTheme="minorHAnsi" w:cs="Arial"/>
          <w:sz w:val="18"/>
          <w:szCs w:val="18"/>
        </w:rPr>
        <w:t>Reticulocitos</w:t>
      </w:r>
      <w:proofErr w:type="spellEnd"/>
      <w:r w:rsidRPr="00015A0B">
        <w:rPr>
          <w:rFonts w:asciiTheme="minorHAnsi" w:hAnsiTheme="minorHAnsi" w:cs="Arial"/>
          <w:sz w:val="18"/>
          <w:szCs w:val="18"/>
        </w:rPr>
        <w:t xml:space="preserve">. </w:t>
      </w:r>
      <w:proofErr w:type="spellStart"/>
      <w:r w:rsidRPr="00015A0B">
        <w:rPr>
          <w:rFonts w:asciiTheme="minorHAnsi" w:hAnsiTheme="minorHAnsi" w:cs="Arial"/>
          <w:sz w:val="18"/>
          <w:szCs w:val="18"/>
        </w:rPr>
        <w:t>Analitos</w:t>
      </w:r>
      <w:proofErr w:type="spellEnd"/>
      <w:r w:rsidRPr="00015A0B">
        <w:rPr>
          <w:rFonts w:asciiTheme="minorHAnsi" w:hAnsiTheme="minorHAnsi" w:cs="Arial"/>
          <w:sz w:val="18"/>
          <w:szCs w:val="18"/>
        </w:rPr>
        <w:t xml:space="preserve"> o estudios a determinar por la unidad médica solicitante: 23 parámetros. Con diferencial de 5 partes: NOC, WOC, NEUT%, NEUT#, LYMPH%, LYMPH#, MONO%, MONO#, EOS%, EOS#, BASO%, BASO#, RBC, HGB, HCT, MCV, MCH, MCHC, RDW, RETIC#, RETIC%, PLT, MPV. Analizador Hematológico automatizado. Capacidad de procesamiento de 84 muestras por hora. Volumen de muestra: 150 mcl modo abierto. Reporte de resultados en gráficas, números absolutos o por ciento, tanto en la pantalla como en el papel. Monitor e Impresora integrados o externos. Hasta 500 archivos de Control de calidad. Que cuente con </w:t>
      </w:r>
      <w:proofErr w:type="spellStart"/>
      <w:r w:rsidRPr="00015A0B">
        <w:rPr>
          <w:rFonts w:asciiTheme="minorHAnsi" w:hAnsiTheme="minorHAnsi" w:cs="Arial"/>
          <w:sz w:val="18"/>
          <w:szCs w:val="18"/>
        </w:rPr>
        <w:t>Automuestreador</w:t>
      </w:r>
      <w:proofErr w:type="spellEnd"/>
      <w:r w:rsidRPr="00015A0B">
        <w:rPr>
          <w:rFonts w:asciiTheme="minorHAnsi" w:hAnsiTheme="minorHAnsi" w:cs="Arial"/>
          <w:sz w:val="18"/>
          <w:szCs w:val="18"/>
        </w:rPr>
        <w:t xml:space="preserve"> integrado. Almacén de datos de 10000 resultados almacenados con gráficas. Con puerto de comunicación para </w:t>
      </w:r>
      <w:proofErr w:type="spellStart"/>
      <w:r w:rsidRPr="00015A0B">
        <w:rPr>
          <w:rFonts w:asciiTheme="minorHAnsi" w:hAnsiTheme="minorHAnsi" w:cs="Arial"/>
          <w:sz w:val="18"/>
          <w:szCs w:val="18"/>
        </w:rPr>
        <w:t>interfase</w:t>
      </w:r>
      <w:proofErr w:type="spellEnd"/>
      <w:r w:rsidRPr="00015A0B">
        <w:rPr>
          <w:rFonts w:asciiTheme="minorHAnsi" w:hAnsiTheme="minorHAnsi" w:cs="Arial"/>
          <w:sz w:val="18"/>
          <w:szCs w:val="18"/>
        </w:rPr>
        <w:t xml:space="preserve">. Con lector de código de barras. Software en español. Regulador de voltaje. Se deberá inscribir al Laboratorio Clínico en un programa de Control de Calidad Externo en el área de Hematología para cada uno de los equipos. Los equipos deberán estar </w:t>
      </w:r>
      <w:proofErr w:type="spellStart"/>
      <w:r w:rsidRPr="00015A0B">
        <w:rPr>
          <w:rFonts w:asciiTheme="minorHAnsi" w:hAnsiTheme="minorHAnsi" w:cs="Arial"/>
          <w:sz w:val="18"/>
          <w:szCs w:val="18"/>
        </w:rPr>
        <w:t>interfasados</w:t>
      </w:r>
      <w:proofErr w:type="spellEnd"/>
      <w:r w:rsidRPr="00015A0B">
        <w:rPr>
          <w:rFonts w:asciiTheme="minorHAnsi" w:hAnsiTheme="minorHAnsi" w:cs="Arial"/>
          <w:sz w:val="18"/>
          <w:szCs w:val="18"/>
        </w:rPr>
        <w:t xml:space="preserve"> al Sistema de Información del Laboratorio según lo especificado</w:t>
      </w:r>
    </w:p>
    <w:p w:rsidR="0082604E" w:rsidRPr="0082604E" w:rsidRDefault="0082604E"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 xml:space="preserve">III EQUIPOS PARA UROANALISIS </w:t>
      </w:r>
    </w:p>
    <w:p w:rsidR="002B292D" w:rsidRPr="00035AFE" w:rsidRDefault="002B292D" w:rsidP="002B292D">
      <w:pPr>
        <w:rPr>
          <w:rFonts w:asciiTheme="minorHAnsi" w:hAnsiTheme="minorHAnsi"/>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pStyle w:val="Ttulo8"/>
        <w:jc w:val="left"/>
        <w:rPr>
          <w:rFonts w:asciiTheme="minorHAnsi" w:hAnsiTheme="minorHAnsi" w:cs="Arial"/>
          <w:sz w:val="18"/>
          <w:szCs w:val="18"/>
          <w:lang w:val="es-ES"/>
        </w:rPr>
      </w:pPr>
    </w:p>
    <w:p w:rsidR="002B292D" w:rsidRDefault="002B292D" w:rsidP="002B292D">
      <w:pPr>
        <w:jc w:val="both"/>
        <w:rPr>
          <w:rFonts w:asciiTheme="minorHAnsi" w:hAnsiTheme="minorHAnsi" w:cs="Arial"/>
          <w:b/>
          <w:sz w:val="18"/>
          <w:szCs w:val="18"/>
        </w:rPr>
      </w:pPr>
    </w:p>
    <w:p w:rsidR="00015A0B" w:rsidRPr="009877AE" w:rsidRDefault="00015A0B" w:rsidP="00015A0B">
      <w:pPr>
        <w:pStyle w:val="Ttulo1"/>
        <w:rPr>
          <w:rFonts w:asciiTheme="minorHAnsi" w:hAnsiTheme="minorHAnsi" w:cs="Arial"/>
          <w:sz w:val="20"/>
          <w:u w:val="single"/>
        </w:rPr>
      </w:pPr>
      <w:r w:rsidRPr="009877AE">
        <w:rPr>
          <w:rFonts w:asciiTheme="minorHAnsi" w:hAnsiTheme="minorHAnsi" w:cs="Arial"/>
          <w:sz w:val="20"/>
          <w:u w:val="single"/>
        </w:rPr>
        <w:t xml:space="preserve">III EQUIPOS PARA UROANALISIS </w:t>
      </w:r>
    </w:p>
    <w:p w:rsidR="00015A0B" w:rsidRPr="009877AE" w:rsidRDefault="00015A0B" w:rsidP="00015A0B"/>
    <w:p w:rsidR="00015A0B" w:rsidRPr="009877AE" w:rsidRDefault="00015A0B" w:rsidP="00015A0B">
      <w:pPr>
        <w:pStyle w:val="Textoindependiente2"/>
        <w:ind w:right="-1"/>
        <w:rPr>
          <w:rFonts w:asciiTheme="minorHAnsi" w:hAnsiTheme="minorHAnsi" w:cs="Arial"/>
          <w:sz w:val="20"/>
          <w:u w:val="single"/>
        </w:rPr>
      </w:pPr>
      <w:r w:rsidRPr="009877AE">
        <w:rPr>
          <w:rFonts w:asciiTheme="minorHAnsi" w:hAnsiTheme="minorHAnsi" w:cs="Arial"/>
          <w:sz w:val="20"/>
        </w:rPr>
        <w:t>Nota:</w:t>
      </w:r>
      <w:r w:rsidRPr="009877AE">
        <w:rPr>
          <w:rFonts w:asciiTheme="minorHAnsi" w:hAnsiTheme="minorHAnsi" w:cs="Arial"/>
          <w:sz w:val="20"/>
          <w:u w:val="single"/>
        </w:rPr>
        <w:t xml:space="preserve"> Cada instrumento deberá ser instalado con su no </w:t>
      </w:r>
      <w:proofErr w:type="spellStart"/>
      <w:r w:rsidRPr="009877AE">
        <w:rPr>
          <w:rFonts w:asciiTheme="minorHAnsi" w:hAnsiTheme="minorHAnsi" w:cs="Arial"/>
          <w:sz w:val="20"/>
          <w:u w:val="single"/>
        </w:rPr>
        <w:t>brake</w:t>
      </w:r>
      <w:proofErr w:type="spellEnd"/>
      <w:r w:rsidRPr="009877AE">
        <w:rPr>
          <w:rFonts w:asciiTheme="minorHAnsi" w:hAnsiTheme="minorHAnsi" w:cs="Arial"/>
          <w:sz w:val="20"/>
          <w:u w:val="single"/>
        </w:rPr>
        <w:t xml:space="preserve"> y contar con programa de mantenimiento preventivo incluido en el precio ofertado.</w:t>
      </w:r>
    </w:p>
    <w:p w:rsidR="00015A0B" w:rsidRPr="009877AE" w:rsidRDefault="00015A0B" w:rsidP="00015A0B">
      <w:pPr>
        <w:jc w:val="both"/>
        <w:rPr>
          <w:rFonts w:cs="Arial"/>
          <w:b/>
        </w:rPr>
      </w:pPr>
    </w:p>
    <w:p w:rsidR="00015A0B" w:rsidRPr="00015A0B" w:rsidRDefault="00015A0B" w:rsidP="00015A0B">
      <w:pPr>
        <w:jc w:val="both"/>
        <w:rPr>
          <w:rFonts w:asciiTheme="minorHAnsi" w:hAnsiTheme="minorHAnsi" w:cs="Arial"/>
          <w:sz w:val="18"/>
          <w:szCs w:val="18"/>
        </w:rPr>
      </w:pPr>
      <w:r w:rsidRPr="00015A0B">
        <w:rPr>
          <w:rFonts w:asciiTheme="minorHAnsi" w:hAnsiTheme="minorHAnsi" w:cs="Arial"/>
          <w:sz w:val="18"/>
          <w:szCs w:val="18"/>
        </w:rPr>
        <w:t>UN INSTRUMENTO PARA EL HOSPITAL METROPOLITANO “DR. BERNARDO SEPULVEDA” Y UN INSTRUMENTO PARA EL HOSPITAL REGIONAL MATERNO INFANTIL, con las siguientes características: Equipo lector de tiras reactivas completamente automatizado. Tecnología: Gravedad específica por índice de refracción, aspecto por medición de transmitancia y dispersión de luz, color por fotometría de reflectancia. Analitos o estudios a determinar: los solicitados pH, glucosa, proteínas, sangre cuerpos cetónicos, bilirrubina, urobilinógeno, nitritos, leucocitos. Capacidad de procesamiento de muestras: 200 muestras en 53 minutos. Capacidad de Racks de 10 muestras por Rack. Capacidad de carga de 200 muestras en una corrida sin supervisión. Entrada independiente para muestras urgentes. Capacidad de memoria para 1000 pacientes y 200 controles/calibraciones. Interfase ASTM. Software en español. Regulador de voltaje (No break). Accesorios, Consumibles y Refacciones: De acuerdo a las necesidades, compatibles con la marca y modelo del equipo. El licitante ganador deberá interfasar el equipo al Sistema de Informática del Laboratorio y proporcionar una estación de trabajo según lo descrito. Sistema de reporte con impresora interna y/o externa. Se deberá instalar equipo de respaldo/Urgencias para los 2 Laboratorios de Igual o inferior capacidad al Equipo de Rutina. El licitante deberá inscribir al Laboratorio en un programa de control de Calidad Externo en el área de Orinas en cada uno de los equipos.</w:t>
      </w:r>
    </w:p>
    <w:p w:rsidR="00015A0B" w:rsidRPr="00015A0B" w:rsidRDefault="00015A0B" w:rsidP="00015A0B">
      <w:pPr>
        <w:jc w:val="both"/>
        <w:rPr>
          <w:rFonts w:asciiTheme="minorHAnsi" w:hAnsiTheme="minorHAnsi" w:cs="Arial"/>
          <w:sz w:val="18"/>
          <w:szCs w:val="18"/>
        </w:rPr>
      </w:pPr>
    </w:p>
    <w:p w:rsidR="00015A0B" w:rsidRPr="00015A0B" w:rsidRDefault="00015A0B" w:rsidP="00015A0B">
      <w:pPr>
        <w:jc w:val="both"/>
        <w:rPr>
          <w:rFonts w:asciiTheme="minorHAnsi" w:hAnsiTheme="minorHAnsi" w:cs="Arial"/>
          <w:sz w:val="18"/>
          <w:szCs w:val="18"/>
        </w:rPr>
      </w:pPr>
      <w:r w:rsidRPr="00015A0B">
        <w:rPr>
          <w:rFonts w:asciiTheme="minorHAnsi" w:hAnsiTheme="minorHAnsi" w:cs="Arial"/>
          <w:sz w:val="18"/>
          <w:szCs w:val="18"/>
        </w:rPr>
        <w:t xml:space="preserve">UN INSTRUMENTO PARAcada uno de los siguientes Hospitales: H. Gral. de Sabinas, H. Gral. de Cerralvo, H. Gral. de Montemorelos, H. Gral. de Linares, H. Gral. de Galeana, H. Gral. de Dr. Arroyo, , JURISDICCIONES 1° </w:t>
      </w:r>
      <w:proofErr w:type="spellStart"/>
      <w:r w:rsidRPr="00015A0B">
        <w:rPr>
          <w:rFonts w:asciiTheme="minorHAnsi" w:hAnsiTheme="minorHAnsi" w:cs="Arial"/>
          <w:sz w:val="18"/>
          <w:szCs w:val="18"/>
        </w:rPr>
        <w:t>C.S.Nueva</w:t>
      </w:r>
      <w:proofErr w:type="spellEnd"/>
      <w:r w:rsidRPr="00015A0B">
        <w:rPr>
          <w:rFonts w:asciiTheme="minorHAnsi" w:hAnsiTheme="minorHAnsi" w:cs="Arial"/>
          <w:sz w:val="18"/>
          <w:szCs w:val="18"/>
        </w:rPr>
        <w:t xml:space="preserve"> Morelos, CSU.PLUTARCO ELIAS CALLES,2° C.S. TERMINAL,3° C.S. ARTURO B. GARZA,4° C.S. INSURGENTES,5°C.SAnáhuac,6° C.S.CADEREYTA, 7°C.S.ALLENDE Y UNO PARA SHOCK TRAUMA  y Clínica Tierra y Libertad con las siguientes características:Equipo lector de tiras reactivas para la determinación del EGO. Principio de medición: fotometría de reflectancia. Semiautomatizado. Capacidad de procesamiento de muestras: 500 tiras por hora. Velocidad de tiempo de lectura: Máximo 1 tira cada 7 seg. Depósito para desecho de tiras reactivas. Puerto de comunicación para interfase. Pantalla sensible al tacto incluída. Software en español. Regulador de voltaje (No break).  Capacidad de almacenamiento: 500 resultados de muestras y 200 resultados de controles. Accesorios, Consumibles y Refacciones: De acuerdo a las necesidades, compatibles con la marca y modelo del equipo. El licitante ganador deberá interfasar el equipo al Sistema de Información del Laboratorio y proporcionar una estación de trabajo según lo descrito. Sistema de reporte con impresora interna y/o externa. El licitante deberá inscribir al Laboratorio en un programa de control de Calidad Externo en el área de Orinas</w:t>
      </w:r>
    </w:p>
    <w:p w:rsidR="0082604E" w:rsidRPr="00015A0B" w:rsidRDefault="0082604E" w:rsidP="002B292D">
      <w:pPr>
        <w:jc w:val="both"/>
        <w:rPr>
          <w:rFonts w:asciiTheme="minorHAnsi" w:hAnsiTheme="minorHAnsi" w:cs="Arial"/>
          <w:sz w:val="18"/>
          <w:szCs w:val="18"/>
        </w:rPr>
      </w:pPr>
    </w:p>
    <w:p w:rsidR="0082604E" w:rsidRPr="00015A0B" w:rsidRDefault="0082604E" w:rsidP="002B292D">
      <w:pPr>
        <w:jc w:val="both"/>
        <w:rPr>
          <w:rFonts w:asciiTheme="minorHAnsi" w:hAnsiTheme="minorHAnsi" w:cs="Arial"/>
          <w:sz w:val="18"/>
          <w:szCs w:val="18"/>
        </w:rPr>
      </w:pPr>
    </w:p>
    <w:p w:rsidR="00015A0B" w:rsidRDefault="00015A0B" w:rsidP="002B292D">
      <w:pPr>
        <w:jc w:val="center"/>
        <w:rPr>
          <w:rFonts w:asciiTheme="minorHAnsi" w:hAnsiTheme="minorHAnsi" w:cs="Arial"/>
          <w:b/>
          <w:sz w:val="18"/>
          <w:szCs w:val="18"/>
        </w:rPr>
      </w:pPr>
    </w:p>
    <w:p w:rsidR="002B292D" w:rsidRPr="00035AFE"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lastRenderedPageBreak/>
        <w:t>PRUEBAS DE COAGULACION</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ESPECIFICACIONES:  </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El licitante deberá proporcionar 2 equipos de coagulación (para Hospital Metropolitano “Dr. Bernardo Sepúlveda” y Hospital Regional de Alta Especialidad Materno-Infantil)  con las siguientes características: </w:t>
      </w:r>
    </w:p>
    <w:p w:rsidR="00015A0B" w:rsidRPr="00015A0B" w:rsidRDefault="00015A0B" w:rsidP="00015A0B">
      <w:pPr>
        <w:jc w:val="both"/>
        <w:rPr>
          <w:rFonts w:asciiTheme="minorHAnsi" w:hAnsiTheme="minorHAnsi" w:cs="Arial"/>
          <w:caps/>
          <w:sz w:val="18"/>
          <w:szCs w:val="18"/>
          <w:lang w:val="es-MX"/>
        </w:rPr>
      </w:pP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Equipo de coagulación totalmente automatizado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Capacidad de perforar  (</w:t>
      </w:r>
      <w:proofErr w:type="spellStart"/>
      <w:r w:rsidRPr="00015A0B">
        <w:rPr>
          <w:rFonts w:asciiTheme="minorHAnsi" w:hAnsiTheme="minorHAnsi" w:cs="Arial"/>
          <w:caps/>
          <w:sz w:val="18"/>
          <w:szCs w:val="18"/>
          <w:lang w:val="es-MX"/>
        </w:rPr>
        <w:t>Cap</w:t>
      </w:r>
      <w:proofErr w:type="spellEnd"/>
      <w:r w:rsidRPr="00015A0B">
        <w:rPr>
          <w:rFonts w:asciiTheme="minorHAnsi" w:hAnsiTheme="minorHAnsi" w:cs="Arial"/>
          <w:caps/>
          <w:sz w:val="18"/>
          <w:szCs w:val="18"/>
          <w:lang w:val="es-MX"/>
        </w:rPr>
        <w:t xml:space="preserve">-piercing </w:t>
      </w:r>
      <w:proofErr w:type="spellStart"/>
      <w:r w:rsidRPr="00015A0B">
        <w:rPr>
          <w:rFonts w:asciiTheme="minorHAnsi" w:hAnsiTheme="minorHAnsi" w:cs="Arial"/>
          <w:caps/>
          <w:sz w:val="18"/>
          <w:szCs w:val="18"/>
          <w:lang w:val="es-MX"/>
        </w:rPr>
        <w:t>system</w:t>
      </w:r>
      <w:proofErr w:type="spellEnd"/>
      <w:r w:rsidRPr="00015A0B">
        <w:rPr>
          <w:rFonts w:asciiTheme="minorHAnsi" w:hAnsiTheme="minorHAnsi" w:cs="Arial"/>
          <w:caps/>
          <w:sz w:val="18"/>
          <w:szCs w:val="18"/>
          <w:lang w:val="es-MX"/>
        </w:rPr>
        <w:t>)</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Capacidad de 240 pruebas por hora (determinados en base al Tiempo de protrombina)</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 xml:space="preserve">Lectura simultanea de pruebas </w:t>
      </w:r>
      <w:proofErr w:type="spellStart"/>
      <w:r w:rsidRPr="00015A0B">
        <w:rPr>
          <w:rFonts w:asciiTheme="minorHAnsi" w:hAnsiTheme="minorHAnsi" w:cs="Arial"/>
          <w:caps/>
          <w:sz w:val="18"/>
          <w:szCs w:val="18"/>
          <w:lang w:val="es-MX"/>
        </w:rPr>
        <w:t>coagulométricas</w:t>
      </w:r>
      <w:proofErr w:type="spellEnd"/>
      <w:r w:rsidRPr="00015A0B">
        <w:rPr>
          <w:rFonts w:asciiTheme="minorHAnsi" w:hAnsiTheme="minorHAnsi" w:cs="Arial"/>
          <w:caps/>
          <w:sz w:val="18"/>
          <w:szCs w:val="18"/>
          <w:lang w:val="es-MX"/>
        </w:rPr>
        <w:t xml:space="preserve">, </w:t>
      </w:r>
      <w:proofErr w:type="spellStart"/>
      <w:r w:rsidRPr="00015A0B">
        <w:rPr>
          <w:rFonts w:asciiTheme="minorHAnsi" w:hAnsiTheme="minorHAnsi" w:cs="Arial"/>
          <w:caps/>
          <w:sz w:val="18"/>
          <w:szCs w:val="18"/>
          <w:lang w:val="es-MX"/>
        </w:rPr>
        <w:t>cromogénicas</w:t>
      </w:r>
      <w:proofErr w:type="spellEnd"/>
      <w:r w:rsidRPr="00015A0B">
        <w:rPr>
          <w:rFonts w:asciiTheme="minorHAnsi" w:hAnsiTheme="minorHAnsi" w:cs="Arial"/>
          <w:caps/>
          <w:sz w:val="18"/>
          <w:szCs w:val="18"/>
          <w:lang w:val="es-MX"/>
        </w:rPr>
        <w:t xml:space="preserve"> e inmunológicas</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 xml:space="preserve">Lectura de pruebas </w:t>
      </w:r>
      <w:proofErr w:type="spellStart"/>
      <w:r w:rsidRPr="00015A0B">
        <w:rPr>
          <w:rFonts w:asciiTheme="minorHAnsi" w:hAnsiTheme="minorHAnsi" w:cs="Arial"/>
          <w:caps/>
          <w:sz w:val="18"/>
          <w:szCs w:val="18"/>
          <w:lang w:val="es-MX"/>
        </w:rPr>
        <w:t>coagulométricas</w:t>
      </w:r>
      <w:proofErr w:type="spellEnd"/>
      <w:r w:rsidRPr="00015A0B">
        <w:rPr>
          <w:rFonts w:asciiTheme="minorHAnsi" w:hAnsiTheme="minorHAnsi" w:cs="Arial"/>
          <w:caps/>
          <w:sz w:val="18"/>
          <w:szCs w:val="18"/>
          <w:lang w:val="es-MX"/>
        </w:rPr>
        <w:t xml:space="preserve"> a 670nm y las pruebas </w:t>
      </w:r>
      <w:proofErr w:type="spellStart"/>
      <w:r w:rsidRPr="00015A0B">
        <w:rPr>
          <w:rFonts w:asciiTheme="minorHAnsi" w:hAnsiTheme="minorHAnsi" w:cs="Arial"/>
          <w:caps/>
          <w:sz w:val="18"/>
          <w:szCs w:val="18"/>
          <w:lang w:val="es-MX"/>
        </w:rPr>
        <w:t>cromogénicas</w:t>
      </w:r>
      <w:proofErr w:type="spellEnd"/>
      <w:r w:rsidRPr="00015A0B">
        <w:rPr>
          <w:rFonts w:asciiTheme="minorHAnsi" w:hAnsiTheme="minorHAnsi" w:cs="Arial"/>
          <w:caps/>
          <w:sz w:val="18"/>
          <w:szCs w:val="18"/>
          <w:lang w:val="es-MX"/>
        </w:rPr>
        <w:t xml:space="preserve"> e inmunológicas a 405 </w:t>
      </w:r>
      <w:proofErr w:type="spellStart"/>
      <w:r w:rsidRPr="00015A0B">
        <w:rPr>
          <w:rFonts w:asciiTheme="minorHAnsi" w:hAnsiTheme="minorHAnsi" w:cs="Arial"/>
          <w:caps/>
          <w:sz w:val="18"/>
          <w:szCs w:val="18"/>
          <w:lang w:val="es-MX"/>
        </w:rPr>
        <w:t>nm</w:t>
      </w:r>
      <w:proofErr w:type="spellEnd"/>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Canal:</w:t>
      </w:r>
    </w:p>
    <w:p w:rsidR="00015A0B" w:rsidRPr="00015A0B" w:rsidRDefault="00015A0B" w:rsidP="00A92CD8">
      <w:pPr>
        <w:numPr>
          <w:ilvl w:val="1"/>
          <w:numId w:val="36"/>
        </w:numPr>
        <w:rPr>
          <w:rFonts w:asciiTheme="minorHAnsi" w:hAnsiTheme="minorHAnsi" w:cs="Arial"/>
          <w:caps/>
          <w:sz w:val="18"/>
          <w:szCs w:val="18"/>
          <w:lang w:val="es-MX"/>
        </w:rPr>
      </w:pPr>
      <w:proofErr w:type="spellStart"/>
      <w:r w:rsidRPr="00015A0B">
        <w:rPr>
          <w:rFonts w:asciiTheme="minorHAnsi" w:hAnsiTheme="minorHAnsi" w:cs="Arial"/>
          <w:caps/>
          <w:sz w:val="18"/>
          <w:szCs w:val="18"/>
          <w:lang w:val="es-MX"/>
        </w:rPr>
        <w:t>Coagulométrico</w:t>
      </w:r>
      <w:proofErr w:type="spellEnd"/>
    </w:p>
    <w:p w:rsidR="00015A0B" w:rsidRPr="00015A0B" w:rsidRDefault="00015A0B" w:rsidP="00A92CD8">
      <w:pPr>
        <w:numPr>
          <w:ilvl w:val="1"/>
          <w:numId w:val="36"/>
        </w:numPr>
        <w:rPr>
          <w:rFonts w:asciiTheme="minorHAnsi" w:hAnsiTheme="minorHAnsi" w:cs="Arial"/>
          <w:caps/>
          <w:sz w:val="18"/>
          <w:szCs w:val="18"/>
          <w:lang w:val="es-MX"/>
        </w:rPr>
      </w:pPr>
      <w:proofErr w:type="spellStart"/>
      <w:r w:rsidRPr="00015A0B">
        <w:rPr>
          <w:rFonts w:asciiTheme="minorHAnsi" w:hAnsiTheme="minorHAnsi" w:cs="Arial"/>
          <w:caps/>
          <w:sz w:val="18"/>
          <w:szCs w:val="18"/>
          <w:lang w:val="es-MX"/>
        </w:rPr>
        <w:t>Cromogénico</w:t>
      </w:r>
      <w:proofErr w:type="spellEnd"/>
    </w:p>
    <w:p w:rsidR="00015A0B" w:rsidRPr="00015A0B" w:rsidRDefault="00015A0B" w:rsidP="00A92CD8">
      <w:pPr>
        <w:numPr>
          <w:ilvl w:val="1"/>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Inmunológico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Pantalla sensible al tacto (</w:t>
      </w:r>
      <w:proofErr w:type="spellStart"/>
      <w:r w:rsidRPr="00015A0B">
        <w:rPr>
          <w:rFonts w:asciiTheme="minorHAnsi" w:hAnsiTheme="minorHAnsi" w:cs="Arial"/>
          <w:caps/>
          <w:sz w:val="18"/>
          <w:szCs w:val="18"/>
          <w:lang w:val="es-MX"/>
        </w:rPr>
        <w:t>Touch</w:t>
      </w:r>
      <w:proofErr w:type="spellEnd"/>
      <w:r w:rsidRPr="00015A0B">
        <w:rPr>
          <w:rFonts w:asciiTheme="minorHAnsi" w:hAnsiTheme="minorHAnsi" w:cs="Arial"/>
          <w:caps/>
          <w:sz w:val="18"/>
          <w:szCs w:val="18"/>
          <w:lang w:val="es-MX"/>
        </w:rPr>
        <w:t xml:space="preserve"> </w:t>
      </w:r>
      <w:proofErr w:type="spellStart"/>
      <w:r w:rsidRPr="00015A0B">
        <w:rPr>
          <w:rFonts w:asciiTheme="minorHAnsi" w:hAnsiTheme="minorHAnsi" w:cs="Arial"/>
          <w:caps/>
          <w:sz w:val="18"/>
          <w:szCs w:val="18"/>
          <w:lang w:val="es-MX"/>
        </w:rPr>
        <w:t>screen</w:t>
      </w:r>
      <w:proofErr w:type="spellEnd"/>
      <w:r w:rsidRPr="00015A0B">
        <w:rPr>
          <w:rFonts w:asciiTheme="minorHAnsi" w:hAnsiTheme="minorHAnsi" w:cs="Arial"/>
          <w:caps/>
          <w:sz w:val="18"/>
          <w:szCs w:val="18"/>
          <w:lang w:val="es-MX"/>
        </w:rPr>
        <w:t>)</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Ejecución automática y programable de los controles de calidad de acuerdo a las necesidades del usuario (por número de muestras y/o por horas)</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Validación automática de resultados mediante criterios establecidos por el usuario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Lector de código de barras para muestras y reactivos</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80 muestras a bordo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40 reactivos a bordo refrigerados</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Carga continua de muestras, reactivos y cubetas de reacción sin detener el proceso.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Determinación automática de volumen de reactivos (sin necesidad de ser ingresado el volumen por el usuario)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Test reflexivo configurables totalmente por el usuario</w:t>
      </w:r>
    </w:p>
    <w:p w:rsidR="00015A0B" w:rsidRPr="00015A0B" w:rsidRDefault="00015A0B" w:rsidP="00A92CD8">
      <w:pPr>
        <w:numPr>
          <w:ilvl w:val="0"/>
          <w:numId w:val="36"/>
        </w:numPr>
        <w:rPr>
          <w:rFonts w:asciiTheme="minorHAnsi" w:hAnsiTheme="minorHAnsi" w:cs="Arial"/>
          <w:caps/>
          <w:sz w:val="18"/>
          <w:szCs w:val="18"/>
          <w:lang w:val="es-MX"/>
        </w:rPr>
      </w:pPr>
      <w:r w:rsidRPr="00015A0B">
        <w:rPr>
          <w:rFonts w:asciiTheme="minorHAnsi" w:hAnsiTheme="minorHAnsi" w:cs="Arial"/>
          <w:caps/>
          <w:sz w:val="18"/>
          <w:szCs w:val="18"/>
          <w:lang w:val="es-MX"/>
        </w:rPr>
        <w:t>Re-run</w:t>
      </w:r>
    </w:p>
    <w:p w:rsidR="00015A0B" w:rsidRPr="00015A0B" w:rsidRDefault="00015A0B" w:rsidP="00A92CD8">
      <w:pPr>
        <w:numPr>
          <w:ilvl w:val="0"/>
          <w:numId w:val="3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Deberá inscribir al Laboratorio en un programa de control de calidad externos para cada uno de los equipos</w:t>
      </w:r>
    </w:p>
    <w:p w:rsidR="002B292D" w:rsidRPr="00035AFE" w:rsidRDefault="002B292D" w:rsidP="002B292D">
      <w:pPr>
        <w:ind w:left="360"/>
        <w:rPr>
          <w:rFonts w:asciiTheme="minorHAnsi" w:hAnsiTheme="minorHAnsi" w:cs="Arial"/>
          <w:sz w:val="18"/>
          <w:szCs w:val="18"/>
        </w:rPr>
      </w:pPr>
      <w:r w:rsidRPr="00035AFE">
        <w:rPr>
          <w:rFonts w:asciiTheme="minorHAnsi" w:hAnsiTheme="minorHAnsi" w:cs="Arial"/>
          <w:sz w:val="18"/>
          <w:szCs w:val="18"/>
        </w:rPr>
        <w:tab/>
      </w:r>
      <w:r w:rsidRPr="00035AFE">
        <w:rPr>
          <w:rFonts w:asciiTheme="minorHAnsi" w:hAnsiTheme="minorHAnsi" w:cs="Arial"/>
          <w:sz w:val="18"/>
          <w:szCs w:val="18"/>
        </w:rPr>
        <w:tab/>
      </w:r>
    </w:p>
    <w:p w:rsidR="006128F3" w:rsidRPr="00D07503" w:rsidRDefault="006128F3" w:rsidP="006128F3">
      <w:pPr>
        <w:jc w:val="both"/>
        <w:rPr>
          <w:rFonts w:asciiTheme="minorHAnsi" w:hAnsiTheme="minorHAnsi" w:cs="Arial"/>
          <w:caps/>
          <w:sz w:val="18"/>
          <w:szCs w:val="18"/>
        </w:rPr>
      </w:pPr>
      <w:r w:rsidRPr="00D07503">
        <w:rPr>
          <w:rFonts w:asciiTheme="minorHAnsi" w:hAnsiTheme="minorHAnsi" w:cs="Arial"/>
          <w:caps/>
          <w:sz w:val="18"/>
          <w:szCs w:val="18"/>
          <w:lang w:val="es-MX"/>
        </w:rPr>
        <w:t xml:space="preserve">6 equipos de coagulación (Hospitales: Gral. </w:t>
      </w:r>
      <w:r w:rsidRPr="00D07503">
        <w:rPr>
          <w:rFonts w:asciiTheme="minorHAnsi" w:hAnsiTheme="minorHAnsi" w:cs="Arial"/>
          <w:caps/>
          <w:sz w:val="18"/>
          <w:szCs w:val="18"/>
        </w:rPr>
        <w:t xml:space="preserve">de Dr. Arroyo, H. Gral. </w:t>
      </w:r>
      <w:r w:rsidRPr="00D07503">
        <w:rPr>
          <w:rFonts w:asciiTheme="minorHAnsi" w:hAnsiTheme="minorHAnsi" w:cs="Arial"/>
          <w:caps/>
          <w:sz w:val="18"/>
          <w:szCs w:val="18"/>
          <w:lang w:val="es-MX"/>
        </w:rPr>
        <w:t>de Cerralvo, H. Gral. de Galeana, H. Gral. de Linares, H. Gral. de Sabinas Hidalgo, H. Gral. de Montemorelos) y Clínica Tierra y Libertad, con las siguientes características</w:t>
      </w:r>
      <w:r w:rsidRPr="00D07503">
        <w:rPr>
          <w:rFonts w:asciiTheme="minorHAnsi" w:hAnsiTheme="minorHAnsi" w:cs="Arial"/>
          <w:caps/>
          <w:sz w:val="18"/>
          <w:szCs w:val="18"/>
        </w:rPr>
        <w:t xml:space="preserve">: </w:t>
      </w:r>
    </w:p>
    <w:p w:rsidR="006128F3" w:rsidRPr="00D07503" w:rsidRDefault="006128F3" w:rsidP="006128F3">
      <w:pPr>
        <w:jc w:val="both"/>
        <w:rPr>
          <w:rFonts w:asciiTheme="minorHAnsi" w:hAnsiTheme="minorHAnsi"/>
          <w:sz w:val="18"/>
          <w:szCs w:val="18"/>
          <w:lang w:eastAsia="en-US"/>
        </w:rPr>
      </w:pPr>
      <w:r w:rsidRPr="00D07503">
        <w:rPr>
          <w:rFonts w:asciiTheme="minorHAnsi" w:hAnsiTheme="minorHAnsi" w:cs="Arial"/>
          <w:caps/>
          <w:sz w:val="18"/>
          <w:szCs w:val="18"/>
          <w:lang w:val="es-MX"/>
        </w:rPr>
        <w:t xml:space="preserve">Equipo totalmente automatizado para pruebas de coagulación: cromogénicas y coagulométricas. Capacidad para determinar: tiempo de protrombina, tiempo de tromboplastina parcial activada, tiempo de trombina, factores de la coagulación. Capacidad de </w:t>
      </w:r>
      <w:r w:rsidRPr="00D20B4E">
        <w:rPr>
          <w:rFonts w:asciiTheme="minorHAnsi" w:hAnsiTheme="minorHAnsi" w:cs="Arial"/>
          <w:caps/>
          <w:sz w:val="18"/>
          <w:szCs w:val="18"/>
          <w:lang w:val="es-MX"/>
        </w:rPr>
        <w:t>trabaja</w:t>
      </w:r>
      <w:r>
        <w:rPr>
          <w:rFonts w:asciiTheme="minorHAnsi" w:hAnsiTheme="minorHAnsi" w:cs="Arial"/>
          <w:caps/>
          <w:sz w:val="18"/>
          <w:szCs w:val="18"/>
          <w:lang w:val="es-MX"/>
        </w:rPr>
        <w:t>r</w:t>
      </w:r>
      <w:r w:rsidRPr="00D20B4E">
        <w:rPr>
          <w:rFonts w:asciiTheme="minorHAnsi" w:hAnsiTheme="minorHAnsi" w:cs="Arial"/>
          <w:caps/>
          <w:sz w:val="18"/>
          <w:szCs w:val="18"/>
          <w:lang w:val="es-MX"/>
        </w:rPr>
        <w:t xml:space="preserve"> con rotores capaz de procesar 175 TP/hr</w:t>
      </w:r>
      <w:r w:rsidRPr="00D07503">
        <w:rPr>
          <w:rFonts w:asciiTheme="minorHAnsi" w:hAnsiTheme="minorHAnsi" w:cs="Arial"/>
          <w:caps/>
          <w:sz w:val="18"/>
          <w:szCs w:val="18"/>
          <w:lang w:val="es-MX"/>
        </w:rPr>
        <w:t>. Sistema de en</w:t>
      </w:r>
      <w:r>
        <w:rPr>
          <w:rFonts w:asciiTheme="minorHAnsi" w:hAnsiTheme="minorHAnsi" w:cs="Arial"/>
          <w:caps/>
          <w:sz w:val="18"/>
          <w:szCs w:val="18"/>
          <w:lang w:val="es-MX"/>
        </w:rPr>
        <w:t>friamiento para reactivos para 3</w:t>
      </w:r>
      <w:r w:rsidRPr="00D07503">
        <w:rPr>
          <w:rFonts w:asciiTheme="minorHAnsi" w:hAnsiTheme="minorHAnsi" w:cs="Arial"/>
          <w:caps/>
          <w:sz w:val="18"/>
          <w:szCs w:val="18"/>
          <w:lang w:val="es-MX"/>
        </w:rPr>
        <w:t xml:space="preserve"> posiciones. Almacenamiento de datos de 1500 pruebas. Volumen de muestra no mayor a 50 </w:t>
      </w:r>
      <w:r w:rsidRPr="00D07503">
        <w:rPr>
          <w:rFonts w:asciiTheme="minorHAnsi" w:hAnsiTheme="minorHAnsi" w:cs="Arial"/>
          <w:caps/>
          <w:sz w:val="18"/>
          <w:szCs w:val="18"/>
        </w:rPr>
        <w:t>μ</w:t>
      </w:r>
      <w:r>
        <w:rPr>
          <w:rFonts w:asciiTheme="minorHAnsi" w:hAnsiTheme="minorHAnsi" w:cs="Arial"/>
          <w:caps/>
          <w:sz w:val="18"/>
          <w:szCs w:val="18"/>
        </w:rPr>
        <w:t>C</w:t>
      </w:r>
      <w:r>
        <w:rPr>
          <w:rFonts w:asciiTheme="minorHAnsi" w:hAnsiTheme="minorHAnsi" w:cs="Arial"/>
          <w:caps/>
          <w:sz w:val="18"/>
          <w:szCs w:val="18"/>
          <w:lang w:val="es-MX"/>
        </w:rPr>
        <w:t>l. Velocidad de 175</w:t>
      </w:r>
      <w:r w:rsidRPr="00D07503">
        <w:rPr>
          <w:rFonts w:asciiTheme="minorHAnsi" w:hAnsiTheme="minorHAnsi" w:cs="Arial"/>
          <w:caps/>
          <w:sz w:val="18"/>
          <w:szCs w:val="18"/>
          <w:lang w:val="es-MX"/>
        </w:rPr>
        <w:t xml:space="preserve"> resultados/hora de TP. </w:t>
      </w:r>
      <w:r w:rsidRPr="00D535E6">
        <w:rPr>
          <w:rFonts w:asciiTheme="minorHAnsi" w:hAnsiTheme="minorHAnsi" w:cs="Arial"/>
          <w:caps/>
          <w:sz w:val="18"/>
          <w:szCs w:val="18"/>
          <w:lang w:val="es-MX"/>
        </w:rPr>
        <w:t>2 canales de lectura, uno coagulometrico y otro cromogénico e inmunológico</w:t>
      </w:r>
      <w:r w:rsidRPr="00D07503">
        <w:rPr>
          <w:rFonts w:asciiTheme="minorHAnsi" w:hAnsiTheme="minorHAnsi" w:cs="Arial"/>
          <w:caps/>
          <w:sz w:val="18"/>
          <w:szCs w:val="18"/>
          <w:lang w:val="es-MX"/>
        </w:rPr>
        <w:t xml:space="preserve">. Programa de control de calidad Levey-Jennings. Impresora integrada. Con puerto de salida para conectarse a interfase comunicación bidireccional. El proveedor ganador deberá interfasar el equipo con el Sistema de Información con el que cuente el Laboratorio según lo especificado en el sistema informático que instalará el ganador del paquete principal. Deberá inscribir al Laboratorio en un programa de control de calidad externo que contemple el equipo. Se solicitan las siguientes determinaciones: TP y </w:t>
      </w:r>
      <w:r w:rsidRPr="00D07503">
        <w:rPr>
          <w:rFonts w:asciiTheme="minorHAnsi" w:hAnsiTheme="minorHAnsi" w:cs="Arial"/>
          <w:caps/>
          <w:sz w:val="18"/>
          <w:szCs w:val="18"/>
        </w:rPr>
        <w:t>APTT.</w:t>
      </w:r>
    </w:p>
    <w:p w:rsidR="006128F3" w:rsidRDefault="006128F3" w:rsidP="002B292D">
      <w:pPr>
        <w:jc w:val="center"/>
        <w:rPr>
          <w:rFonts w:asciiTheme="minorHAnsi" w:hAnsiTheme="minorHAnsi" w:cs="Arial"/>
          <w:b/>
          <w:bCs/>
          <w:sz w:val="18"/>
          <w:szCs w:val="18"/>
        </w:rPr>
      </w:pPr>
    </w:p>
    <w:p w:rsidR="006128F3" w:rsidRPr="00D07503" w:rsidRDefault="006128F3" w:rsidP="002B292D">
      <w:pPr>
        <w:jc w:val="center"/>
        <w:rPr>
          <w:rFonts w:asciiTheme="minorHAnsi" w:hAnsiTheme="minorHAnsi" w:cs="Arial"/>
          <w:b/>
          <w:bCs/>
          <w:sz w:val="18"/>
          <w:szCs w:val="18"/>
        </w:rPr>
      </w:pPr>
    </w:p>
    <w:p w:rsidR="002B292D" w:rsidRPr="00D07503" w:rsidRDefault="002B292D" w:rsidP="002B292D">
      <w:pPr>
        <w:jc w:val="center"/>
        <w:rPr>
          <w:rFonts w:asciiTheme="minorHAnsi" w:hAnsiTheme="minorHAnsi" w:cs="Arial"/>
          <w:b/>
          <w:bCs/>
          <w:sz w:val="18"/>
          <w:szCs w:val="18"/>
        </w:rPr>
      </w:pPr>
      <w:r w:rsidRPr="00D07503">
        <w:rPr>
          <w:rFonts w:asciiTheme="minorHAnsi" w:hAnsiTheme="minorHAnsi" w:cs="Arial"/>
          <w:b/>
          <w:bCs/>
          <w:sz w:val="18"/>
          <w:szCs w:val="18"/>
        </w:rPr>
        <w:t>EQUIPO AUTOMATIZADO SOLICITADO EN COMODATO PARA INMUNOHEMATOLOGIA</w:t>
      </w:r>
    </w:p>
    <w:p w:rsidR="002B292D" w:rsidRPr="00D07503" w:rsidRDefault="002B292D" w:rsidP="002B292D">
      <w:pPr>
        <w:jc w:val="center"/>
        <w:rPr>
          <w:rFonts w:asciiTheme="minorHAnsi" w:hAnsiTheme="minorHAnsi" w:cs="Arial"/>
          <w:b/>
          <w:bCs/>
          <w:sz w:val="18"/>
          <w:szCs w:val="18"/>
        </w:rPr>
      </w:pP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3 Equipos: 1 para Hospital Metropolitano “Dr. Bernardo Sepúlveda”, 1 para el Hospital Regional Materno Infantil y 1 Equipo para el C.E.T.S.</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EQUIPO AUTOMATIZADO PARA LA DETERMINACIÓN DE GRUPOS SANGUÍNEOS, ANTICUERPOS, ANTIERITROCITOS, ANTIGLOBULINA HUMANA DIRECTA Y PRUEBAS DE COMPATIBILIDAD EN TARJETAS DE GEL. EQUIPO QUE PERMITA REALIZAR DE MANERA AUTOMÁTICA E INTEGRADA LOS SIGUIENTES PROCESOS: IDENTIFICACIÓN DE MUESTRAS, HOMOGENIZACIÓN DE ERITROCITOS REACTIVOS, DILUCIÓN Y DISPENSADO DE MUESTRAS Y REACTIVOS INCUBACIÓN A LA TEMPERATURA REQUERIDA POR EL TIPO DE PRUEBA. </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lastRenderedPageBreak/>
        <w:t>CENTRIFUGACIÓN AUTOMÁTICA DE LAS TARJETAS</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LECTURA AUTOMÁTICA DE LAS TARJETAS. INTERPRETACIÓN AUTOMÁTICA DE LOS RESULTADOS. UTILIZACIÓN DE CUALQUIER TAMAÑO DE TUBO PRIMARIO. CALIBRACIÓN AUTOMÁTICA. CÓDIGO DE BARRAS PARA MUESTRAS Y REACTIVOS. CONTROL DE CALIDAD INTEGRADO. ACCESORIOS: COMPUTADORA COMPATIBLE CON SOFTWARE GRAFICO EN ESPAÑOL, EN AMBIENTE WINDOWS. CON INTERFASE BIDIRECCIONAL PARA CONECTARSE A COMPUTADORA CENTRAL. REACTIVOS Y CONSUMIBLES: TARJETAS DE GEL DE 8 POZOS PARA PRUEBAS INMUNOHEMATOLOGICAS. DILUYENTES PARA TARJETAS DE GEL. SOLUCIONES CONCENTRADAS DE LAVADO. CÉLULAS EN SUSPENSIÓN  0.8 %. LAS PRUEBAS SOLICITADAS SON: GRUPOS SANGUINEOS ABO Y RH, PRUEBAS CRUZADAS Y COOMBS.</w:t>
      </w:r>
    </w:p>
    <w:p w:rsidR="00015A0B" w:rsidRPr="00015A0B" w:rsidRDefault="00015A0B" w:rsidP="00015A0B">
      <w:pPr>
        <w:rPr>
          <w:rFonts w:asciiTheme="minorHAnsi" w:hAnsiTheme="minorHAnsi" w:cs="Arial"/>
          <w:caps/>
          <w:sz w:val="18"/>
          <w:szCs w:val="18"/>
          <w:lang w:val="es-MX"/>
        </w:rPr>
      </w:pPr>
      <w:r w:rsidRPr="00015A0B">
        <w:rPr>
          <w:rFonts w:asciiTheme="minorHAnsi" w:hAnsiTheme="minorHAnsi" w:cs="Arial"/>
          <w:caps/>
          <w:sz w:val="18"/>
          <w:szCs w:val="18"/>
          <w:lang w:val="es-MX"/>
        </w:rPr>
        <w:t>AGREGAR EQUIPO SEMI AUTOMATIZADO  PARA CADA UNO DE LOS SIGUIENTES HOSPITALES: H. GRAL. DE SABINAS, H. GRAL. DE CERRALVO, H. GRAL. DE MONTEMORELOS, H. GRAL. DE LINARES, H. GRAL. DE GALEANA, H. GRAL. DE DR. ARROYO</w:t>
      </w:r>
    </w:p>
    <w:p w:rsidR="00015A0B" w:rsidRPr="00015A0B" w:rsidRDefault="00015A0B" w:rsidP="00015A0B">
      <w:pPr>
        <w:rPr>
          <w:rFonts w:asciiTheme="minorHAnsi" w:hAnsiTheme="minorHAnsi" w:cs="Arial"/>
          <w:caps/>
          <w:sz w:val="18"/>
          <w:szCs w:val="18"/>
          <w:lang w:val="es-MX"/>
        </w:rPr>
      </w:pPr>
      <w:r w:rsidRPr="00015A0B">
        <w:rPr>
          <w:rFonts w:asciiTheme="minorHAnsi" w:hAnsiTheme="minorHAnsi" w:cs="Arial"/>
          <w:caps/>
          <w:sz w:val="18"/>
          <w:szCs w:val="18"/>
          <w:lang w:val="es-MX"/>
        </w:rPr>
        <w:t xml:space="preserve">Equipo con las siguientes </w:t>
      </w:r>
      <w:proofErr w:type="spellStart"/>
      <w:r w:rsidRPr="00015A0B">
        <w:rPr>
          <w:rFonts w:asciiTheme="minorHAnsi" w:hAnsiTheme="minorHAnsi" w:cs="Arial"/>
          <w:caps/>
          <w:sz w:val="18"/>
          <w:szCs w:val="18"/>
          <w:lang w:val="es-MX"/>
        </w:rPr>
        <w:t>caracteristicas</w:t>
      </w:r>
      <w:proofErr w:type="spellEnd"/>
      <w:r w:rsidRPr="00015A0B">
        <w:rPr>
          <w:rFonts w:asciiTheme="minorHAnsi" w:hAnsiTheme="minorHAnsi" w:cs="Arial"/>
          <w:caps/>
          <w:sz w:val="18"/>
          <w:szCs w:val="18"/>
          <w:lang w:val="es-MX"/>
        </w:rPr>
        <w:t>:</w:t>
      </w:r>
    </w:p>
    <w:p w:rsidR="00015A0B" w:rsidRPr="00015A0B" w:rsidRDefault="00015A0B" w:rsidP="00015A0B">
      <w:pPr>
        <w:rPr>
          <w:rFonts w:asciiTheme="minorHAnsi" w:hAnsiTheme="minorHAnsi" w:cs="Arial"/>
          <w:caps/>
          <w:sz w:val="18"/>
          <w:szCs w:val="18"/>
          <w:lang w:val="es-MX"/>
        </w:rPr>
      </w:pPr>
      <w:r w:rsidRPr="00015A0B">
        <w:rPr>
          <w:rFonts w:asciiTheme="minorHAnsi" w:hAnsiTheme="minorHAnsi" w:cs="Arial"/>
          <w:caps/>
          <w:sz w:val="18"/>
          <w:szCs w:val="18"/>
          <w:lang w:val="es-MX"/>
        </w:rPr>
        <w:t xml:space="preserve">Equipo  </w:t>
      </w:r>
      <w:proofErr w:type="spellStart"/>
      <w:r w:rsidRPr="00015A0B">
        <w:rPr>
          <w:rFonts w:asciiTheme="minorHAnsi" w:hAnsiTheme="minorHAnsi" w:cs="Arial"/>
          <w:caps/>
          <w:sz w:val="18"/>
          <w:szCs w:val="18"/>
          <w:lang w:val="es-MX"/>
        </w:rPr>
        <w:t>semiautomatizado</w:t>
      </w:r>
      <w:proofErr w:type="spellEnd"/>
      <w:r w:rsidRPr="00015A0B">
        <w:rPr>
          <w:rFonts w:asciiTheme="minorHAnsi" w:hAnsiTheme="minorHAnsi" w:cs="Arial"/>
          <w:caps/>
          <w:sz w:val="18"/>
          <w:szCs w:val="18"/>
          <w:lang w:val="es-MX"/>
        </w:rPr>
        <w:t xml:space="preserve"> para  determinación de grupos sanguíneos, anticuerpos, anti globulinas  humanas directas y pruebas de compatibilidad en tarjetas de gel (Tarjetas de gel Coombs y Tarjetas de gel ABO).</w:t>
      </w:r>
    </w:p>
    <w:p w:rsidR="00015A0B" w:rsidRPr="00015A0B" w:rsidRDefault="00015A0B" w:rsidP="00015A0B">
      <w:pPr>
        <w:rPr>
          <w:rFonts w:asciiTheme="minorHAnsi" w:hAnsiTheme="minorHAnsi" w:cs="Arial"/>
          <w:caps/>
          <w:sz w:val="18"/>
          <w:szCs w:val="18"/>
          <w:lang w:val="es-MX"/>
        </w:rPr>
      </w:pPr>
      <w:r w:rsidRPr="00015A0B">
        <w:rPr>
          <w:rFonts w:asciiTheme="minorHAnsi" w:hAnsiTheme="minorHAnsi" w:cs="Arial"/>
          <w:caps/>
          <w:sz w:val="18"/>
          <w:szCs w:val="18"/>
          <w:lang w:val="es-MX"/>
        </w:rPr>
        <w:t xml:space="preserve">El equipo </w:t>
      </w:r>
      <w:proofErr w:type="spellStart"/>
      <w:r w:rsidRPr="00015A0B">
        <w:rPr>
          <w:rFonts w:asciiTheme="minorHAnsi" w:hAnsiTheme="minorHAnsi" w:cs="Arial"/>
          <w:caps/>
          <w:sz w:val="18"/>
          <w:szCs w:val="18"/>
          <w:lang w:val="es-MX"/>
        </w:rPr>
        <w:t>semiautomatizado</w:t>
      </w:r>
      <w:proofErr w:type="spellEnd"/>
      <w:r w:rsidRPr="00015A0B">
        <w:rPr>
          <w:rFonts w:asciiTheme="minorHAnsi" w:hAnsiTheme="minorHAnsi" w:cs="Arial"/>
          <w:caps/>
          <w:sz w:val="18"/>
          <w:szCs w:val="18"/>
          <w:lang w:val="es-MX"/>
        </w:rPr>
        <w:t xml:space="preserve"> consiste en:</w:t>
      </w:r>
    </w:p>
    <w:p w:rsidR="00015A0B" w:rsidRPr="00015A0B" w:rsidRDefault="00015A0B" w:rsidP="00A92CD8">
      <w:pPr>
        <w:pStyle w:val="Prrafodelista"/>
        <w:numPr>
          <w:ilvl w:val="0"/>
          <w:numId w:val="37"/>
        </w:numPr>
        <w:spacing w:after="200" w:line="276" w:lineRule="auto"/>
        <w:contextualSpacing/>
        <w:rPr>
          <w:rFonts w:asciiTheme="minorHAnsi" w:hAnsiTheme="minorHAnsi" w:cs="Arial"/>
          <w:caps/>
          <w:sz w:val="18"/>
          <w:szCs w:val="18"/>
          <w:lang w:val="es-MX"/>
        </w:rPr>
      </w:pPr>
      <w:r w:rsidRPr="00015A0B">
        <w:rPr>
          <w:rFonts w:asciiTheme="minorHAnsi" w:hAnsiTheme="minorHAnsi" w:cs="Arial"/>
          <w:caps/>
          <w:sz w:val="18"/>
          <w:szCs w:val="18"/>
          <w:lang w:val="es-MX"/>
        </w:rPr>
        <w:t xml:space="preserve">Incubadora de Tarjetas  para 22 tarjetas </w:t>
      </w:r>
    </w:p>
    <w:p w:rsidR="00015A0B" w:rsidRPr="00015A0B" w:rsidRDefault="00015A0B" w:rsidP="00A92CD8">
      <w:pPr>
        <w:pStyle w:val="Prrafodelista"/>
        <w:numPr>
          <w:ilvl w:val="0"/>
          <w:numId w:val="37"/>
        </w:numPr>
        <w:spacing w:after="200" w:line="276" w:lineRule="auto"/>
        <w:contextualSpacing/>
        <w:rPr>
          <w:rFonts w:asciiTheme="minorHAnsi" w:hAnsiTheme="minorHAnsi" w:cs="Arial"/>
          <w:caps/>
          <w:sz w:val="18"/>
          <w:szCs w:val="18"/>
          <w:lang w:val="es-MX"/>
        </w:rPr>
      </w:pPr>
      <w:r w:rsidRPr="00015A0B">
        <w:rPr>
          <w:rFonts w:asciiTheme="minorHAnsi" w:hAnsiTheme="minorHAnsi" w:cs="Arial"/>
          <w:caps/>
          <w:sz w:val="18"/>
          <w:szCs w:val="18"/>
          <w:lang w:val="es-MX"/>
        </w:rPr>
        <w:t xml:space="preserve">Centrifuga de Tarjetas  para 24 tarjetas </w:t>
      </w:r>
    </w:p>
    <w:p w:rsidR="002B292D" w:rsidRPr="00D07503" w:rsidRDefault="002B292D" w:rsidP="002B292D">
      <w:pPr>
        <w:rPr>
          <w:rFonts w:asciiTheme="minorHAnsi" w:hAnsiTheme="minorHAnsi" w:cs="Arial"/>
          <w:sz w:val="18"/>
          <w:szCs w:val="18"/>
        </w:rPr>
      </w:pPr>
    </w:p>
    <w:p w:rsidR="00015A0B" w:rsidRPr="009877AE" w:rsidRDefault="00015A0B" w:rsidP="00015A0B">
      <w:pPr>
        <w:jc w:val="both"/>
        <w:rPr>
          <w:rFonts w:cs="Arial"/>
          <w:b/>
        </w:rPr>
      </w:pPr>
      <w:r w:rsidRPr="009877AE">
        <w:rPr>
          <w:rFonts w:cs="Arial"/>
          <w:b/>
        </w:rPr>
        <w:t>EL GANADOR DE ESTE PAQUETE</w:t>
      </w:r>
      <w:r w:rsidR="004F3E7B">
        <w:rPr>
          <w:rFonts w:cs="Arial"/>
          <w:b/>
        </w:rPr>
        <w:t xml:space="preserve"> </w:t>
      </w:r>
      <w:r w:rsidRPr="009877AE">
        <w:rPr>
          <w:rFonts w:cs="Arial"/>
          <w:b/>
        </w:rPr>
        <w:t>DEBERA PROPORCIONAR,  ADEMAS DE LOS ANALIZADORES EN COMODATO, LOS SIGUIENTES EQUIPOS:</w:t>
      </w:r>
    </w:p>
    <w:p w:rsidR="00015A0B" w:rsidRPr="00015A0B" w:rsidRDefault="00015A0B" w:rsidP="00A92CD8">
      <w:pPr>
        <w:pStyle w:val="Prrafodelista"/>
        <w:numPr>
          <w:ilvl w:val="0"/>
          <w:numId w:val="31"/>
        </w:numPr>
        <w:ind w:left="1077" w:hanging="357"/>
        <w:contextualSpacing/>
        <w:jc w:val="both"/>
        <w:rPr>
          <w:rFonts w:asciiTheme="minorHAnsi" w:hAnsiTheme="minorHAnsi" w:cs="Arial"/>
          <w:caps/>
          <w:sz w:val="18"/>
          <w:szCs w:val="18"/>
          <w:lang w:val="es-MX"/>
        </w:rPr>
      </w:pPr>
      <w:proofErr w:type="gramStart"/>
      <w:r w:rsidRPr="00015A0B">
        <w:rPr>
          <w:rFonts w:asciiTheme="minorHAnsi" w:hAnsiTheme="minorHAnsi" w:cs="Arial"/>
          <w:caps/>
          <w:sz w:val="18"/>
          <w:szCs w:val="18"/>
          <w:lang w:val="es-MX"/>
        </w:rPr>
        <w:t>CETS :</w:t>
      </w:r>
      <w:proofErr w:type="gramEnd"/>
      <w:r w:rsidRPr="00015A0B">
        <w:rPr>
          <w:rFonts w:asciiTheme="minorHAnsi" w:hAnsiTheme="minorHAnsi" w:cs="Arial"/>
          <w:caps/>
          <w:sz w:val="18"/>
          <w:szCs w:val="18"/>
          <w:lang w:val="es-MX"/>
        </w:rPr>
        <w:t xml:space="preserve">  1 computadora móvil (laptop), con sistema informático incluido,1 impresora de etiquetas para tubos , 1impresora de papel.</w:t>
      </w:r>
    </w:p>
    <w:p w:rsidR="00015A0B" w:rsidRPr="00015A0B" w:rsidRDefault="00015A0B" w:rsidP="00A92CD8">
      <w:pPr>
        <w:numPr>
          <w:ilvl w:val="0"/>
          <w:numId w:val="31"/>
        </w:numPr>
        <w:ind w:left="1077" w:hanging="357"/>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Hospital Regional de Alta Especialidad Materno infantil: 11 CPU, 11 Monitor, 5 Impresoras de Resultados, 4 Lector  de Código de Barras, 6 Impresoras de Etiquetas, 2 Centrifugas de 48 Tubos, 2 Contadores de Células Digitales, 2 Agitadores de Tubos, 1 Servidor y 1 </w:t>
      </w:r>
      <w:proofErr w:type="spellStart"/>
      <w:r w:rsidRPr="00015A0B">
        <w:rPr>
          <w:rFonts w:asciiTheme="minorHAnsi" w:hAnsiTheme="minorHAnsi" w:cs="Arial"/>
          <w:caps/>
          <w:sz w:val="18"/>
          <w:szCs w:val="18"/>
          <w:lang w:val="es-MX"/>
        </w:rPr>
        <w:t>Swith</w:t>
      </w:r>
      <w:proofErr w:type="spellEnd"/>
      <w:r w:rsidRPr="00015A0B">
        <w:rPr>
          <w:rFonts w:asciiTheme="minorHAnsi" w:hAnsiTheme="minorHAnsi" w:cs="Arial"/>
          <w:caps/>
          <w:sz w:val="18"/>
          <w:szCs w:val="18"/>
          <w:lang w:val="es-MX"/>
        </w:rPr>
        <w:t>, 1 Refrigerador de 2 puertas.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Hospital Metropolitano “Dr. Bernardo Sepúlveda”: 10 CPU, 10 Monitor, 4 Impresoras de Resultados, 4 Lector  de Código de Barras, 6 Impresoras de Etiquetas, 2 Centrifugas de 48 Tubos, 2 Contadores de Células Digitales, 2 Agitadores de Tubos, 1 Servidor, 1 </w:t>
      </w:r>
      <w:proofErr w:type="spellStart"/>
      <w:r w:rsidRPr="00015A0B">
        <w:rPr>
          <w:rFonts w:asciiTheme="minorHAnsi" w:hAnsiTheme="minorHAnsi" w:cs="Arial"/>
          <w:caps/>
          <w:sz w:val="18"/>
          <w:szCs w:val="18"/>
          <w:lang w:val="es-MX"/>
        </w:rPr>
        <w:t>Switch</w:t>
      </w:r>
      <w:proofErr w:type="spellEnd"/>
      <w:r w:rsidRPr="00015A0B">
        <w:rPr>
          <w:rFonts w:asciiTheme="minorHAnsi" w:hAnsiTheme="minorHAnsi" w:cs="Arial"/>
          <w:caps/>
          <w:sz w:val="18"/>
          <w:szCs w:val="18"/>
          <w:lang w:val="es-MX"/>
        </w:rPr>
        <w:t>, 2 Aire Acondicionado con Capacidad de 1 1/2 Tonelada y 1 Aire Acondicionado con Capacidad de 2 Toneladas, 1 Refrigerado 2 puertas</w:t>
      </w:r>
      <w:proofErr w:type="gramStart"/>
      <w:r w:rsidRPr="00015A0B">
        <w:rPr>
          <w:rFonts w:asciiTheme="minorHAnsi" w:hAnsiTheme="minorHAnsi" w:cs="Arial"/>
          <w:caps/>
          <w:sz w:val="18"/>
          <w:szCs w:val="18"/>
          <w:lang w:val="es-MX"/>
        </w:rPr>
        <w:t>..</w:t>
      </w:r>
      <w:proofErr w:type="gramEnd"/>
    </w:p>
    <w:p w:rsidR="00015A0B" w:rsidRPr="00015A0B" w:rsidRDefault="00015A0B" w:rsidP="00A92CD8">
      <w:pPr>
        <w:pStyle w:val="Prrafodelista"/>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Hospital Metropolitano “Dr. Bernardo Sepúlveda” 3 CPU,3 Monitores, un servidor, 1 Impresora de etiquetas de tubos, 1 impresora de papel. (equipo de </w:t>
      </w:r>
      <w:proofErr w:type="spellStart"/>
      <w:r w:rsidRPr="00015A0B">
        <w:rPr>
          <w:rFonts w:asciiTheme="minorHAnsi" w:hAnsiTheme="minorHAnsi" w:cs="Arial"/>
          <w:caps/>
          <w:sz w:val="18"/>
          <w:szCs w:val="18"/>
          <w:lang w:val="es-MX"/>
        </w:rPr>
        <w:t>computo</w:t>
      </w:r>
      <w:proofErr w:type="spellEnd"/>
      <w:r w:rsidRPr="00015A0B">
        <w:rPr>
          <w:rFonts w:asciiTheme="minorHAnsi" w:hAnsiTheme="minorHAnsi" w:cs="Arial"/>
          <w:caps/>
          <w:sz w:val="18"/>
          <w:szCs w:val="18"/>
          <w:lang w:val="es-MX"/>
        </w:rPr>
        <w:t xml:space="preserve"> completo con sistema informático compatible con el que sea instalado en el CETS)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Hospital General de Dr. Arroyo: 4 CPU, 4 Monitores,  1 impresora de resultados, 1 Impresora de etiquetas, 2 Aire Acondicionado de 1 ½ Toneladas, 3 No Break, 1 Reguladores de Voltaje. Contador de Células digital. 1 Agitador de tubos.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Hospital General de Galeana: 3 CPU, 3 Monitores, 1 Impresora de Resultados, 1 Impresora de Etiquetas, 1 Centrifuga de 24 Tubos, 1 Agitador de Tubos, 1 Aire Acondicionado de 1 1/2 tonelada, 2 No Break y 2 Reguladores de Voltaje.</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Hospital General de Montemorelos: 3 CPU, 3 Monitores, 2 Impresoras de resultados, 1 Impresora de Etiquetas,  1 centrífuga 24 tubos, 1 Contador de Células, 1 Aire Acondicionado de 1 1/2 Tonelada, 2 No Break, 2 Reguladores de Voltaje.</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Hospital General de Linares: 4 CPU, 4 Monitor, 1 Impresora de Resultados, 1 Impresora de Etiquetas, 1 Centrifuga de 24 Tubos, 1 Agitador de Tubos, 1 Contador de Células, 2 Aire Acondicionado de 1 ½ Tonelada, 3 No Break, 1 Acondicionador de Corriente.</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Hospital General de Sabinas: 4 CPU, 4 Monitor, 3 Impresora de Resultados, 1 Impresora de Etiquetas, 2 Centrifugas de 24 Tubos, 1 Agitador de Tubos, 1 Contador de Células, 1 Regulador de Voltaje, 1 No Break. Un Aire acondicionado de 1 ½ ton.</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Hospital General de </w:t>
      </w:r>
      <w:proofErr w:type="spellStart"/>
      <w:r w:rsidRPr="00015A0B">
        <w:rPr>
          <w:rFonts w:asciiTheme="minorHAnsi" w:hAnsiTheme="minorHAnsi" w:cs="Arial"/>
          <w:caps/>
          <w:sz w:val="18"/>
          <w:szCs w:val="18"/>
          <w:lang w:val="es-MX"/>
        </w:rPr>
        <w:t>Cerralvo</w:t>
      </w:r>
      <w:proofErr w:type="spellEnd"/>
      <w:r w:rsidRPr="00015A0B">
        <w:rPr>
          <w:rFonts w:asciiTheme="minorHAnsi" w:hAnsiTheme="minorHAnsi" w:cs="Arial"/>
          <w:caps/>
          <w:sz w:val="18"/>
          <w:szCs w:val="18"/>
          <w:lang w:val="es-MX"/>
        </w:rPr>
        <w:t>: 3 CPU, 3 Monitor, 3 Impresora de Resultados, 1 Centrifuga de 24 Tubos, 1 Contador de Células, 2 Aire Acondicionado de 2 Toneladas 1 Acondicionador de corriente. 1 Agitador de tubos.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lastRenderedPageBreak/>
        <w:t>Clínica Tierra y Libertad: 3 CPU, 3 Monitor, 3 Impresora de Resultados, 1 Centrifuga de 24 Tubos, 1 Contador de Células, 2 Aire Acondicionado de 2 Toneladas 1 Acondicionador de corriente. 1 Agitador de tubos.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Jurisdicción Sanitaria </w:t>
      </w:r>
      <w:proofErr w:type="spellStart"/>
      <w:r w:rsidRPr="00015A0B">
        <w:rPr>
          <w:rFonts w:asciiTheme="minorHAnsi" w:hAnsiTheme="minorHAnsi" w:cs="Arial"/>
          <w:caps/>
          <w:sz w:val="18"/>
          <w:szCs w:val="18"/>
          <w:lang w:val="es-MX"/>
        </w:rPr>
        <w:t>Sanitaria</w:t>
      </w:r>
      <w:proofErr w:type="spellEnd"/>
      <w:r w:rsidRPr="00015A0B">
        <w:rPr>
          <w:rFonts w:asciiTheme="minorHAnsi" w:hAnsiTheme="minorHAnsi" w:cs="Arial"/>
          <w:caps/>
          <w:sz w:val="18"/>
          <w:szCs w:val="18"/>
          <w:lang w:val="es-MX"/>
        </w:rPr>
        <w:t xml:space="preserve"> # 1</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-C.S.U. Nueva Morelos: 4 CPU, 4 Monitores, 2 Impresoras de Resultados, 1 Impresoras Térmicas,  1 No Break, 2 Regulador de Voltaje, 2 Centrifugas de 24 Tubos, 1 Agitador de Tubos, 1 Contador de Células, 1 Aire Acondicionado de 1 ½ Toneladas. </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Tierra y Libertad: 1 CPU, 1 Monitor, 1 Impresora de Resultados, 2 Regulador de Voltaje, 2 No Break, 1 Centrifuga de 24 Tubos, 1 Agitador de Tubos, 1 Contador de Células, 1 Aire Acondicionado de 1 ½  Toneladas.</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Granja Sanitaria: 2 CPU, 2 Monitor, 1 Impresora, 1 Regulador de Voltaje, 1 No Break, 1 Centrifuga de 24 Tubos, 1 Agitador de Tubos, 1 Contador de Células, 2 Aire Acondicionado de 1 ½ Toneladas.</w:t>
      </w:r>
      <w:r w:rsidRPr="00015A0B">
        <w:rPr>
          <w:rFonts w:asciiTheme="minorHAnsi" w:hAnsiTheme="minorHAnsi" w:cs="Arial"/>
          <w:caps/>
          <w:sz w:val="18"/>
          <w:szCs w:val="18"/>
          <w:lang w:val="es-MX"/>
        </w:rPr>
        <w:br/>
        <w:t xml:space="preserve">-C.S.U. Plutarco Elías Calles: 1CPU, 1 Monitor, 1 Impresora de Resultados, 1 Regulador de Voltaje, 1 No Break, 1 </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Centrifuga de 24 Tubos, 1 Contador de Células, 1 Aire Acondicionado de 1 ½ Toneladas.1 Agitador de tubos.</w:t>
      </w:r>
      <w:r w:rsidRPr="00015A0B">
        <w:rPr>
          <w:rFonts w:asciiTheme="minorHAnsi" w:hAnsiTheme="minorHAnsi" w:cs="Arial"/>
          <w:caps/>
          <w:sz w:val="18"/>
          <w:szCs w:val="18"/>
          <w:lang w:val="es-MX"/>
        </w:rPr>
        <w:br/>
        <w:t xml:space="preserve">-C.S.U. San Bernabé: 2 CPU, 2 Monitor, 1 Impresora de Resultados, 1 Regulador de Voltaje,  No Break, 1 Centrifuga de 24 Tubos, 1 Contador de Células, 1 Aire Acondicionado de 1 ½ Toneladas.  </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Jurisdicción Sanitaria </w:t>
      </w:r>
      <w:proofErr w:type="spellStart"/>
      <w:r w:rsidRPr="00015A0B">
        <w:rPr>
          <w:rFonts w:asciiTheme="minorHAnsi" w:hAnsiTheme="minorHAnsi" w:cs="Arial"/>
          <w:caps/>
          <w:sz w:val="18"/>
          <w:szCs w:val="18"/>
          <w:lang w:val="es-MX"/>
        </w:rPr>
        <w:t>Sanitaria</w:t>
      </w:r>
      <w:proofErr w:type="spellEnd"/>
      <w:r w:rsidRPr="00015A0B">
        <w:rPr>
          <w:rFonts w:asciiTheme="minorHAnsi" w:hAnsiTheme="minorHAnsi" w:cs="Arial"/>
          <w:caps/>
          <w:sz w:val="18"/>
          <w:szCs w:val="18"/>
          <w:lang w:val="es-MX"/>
        </w:rPr>
        <w:t xml:space="preserve"> # 2</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Terminal: 3 CPU, 3 Monitor, 1 Impresora de Etiquetas, 1 Impresora de Resultados, 1 Aire Acondicionado de 1 ½ Toneladas, 1 No Break, 2 Reguladores. 2 agitadores de tubos.</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-C.S.U. Encinas: 1 CPU, 1 Monitor, 1 Impresora de Resultados, 1 Centrifuga 24 tubos, 1 Agitador de Tubos, 1 Contador de Células, 1 Aire Acondicionado de 1 ½ Toneladas. </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-C.S.U. Hidalgo: 1 CPU, 1 Monitor, 1 Impresora de resultados, 1 Centrifuga de 24 tubos, 1 Agitador de Tubos, 1 Aire Acondicionado de 1 ½ Toneladas, 2 Reguladores de Voltaje. </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Jurisdicción Sanitaria # 3</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-C.S.U. Arturo B. de  la Garza: 3 CPU, 3 Monitor, 1 Impresora de Etiquetas, 1 Impresora de Resultados, 1 Centrifuga de 24 tubos, 1 Contador de Células, 1 Agitadores de Tubos, 1 Aire Acondicionado de 1 ½ Toneladas, 1 No Break, 2 Reguladores. </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Pio X: 1 CPU, 1 Monitor, 1 Impresora de Resultados, 1 Centrifuga de 24 Tubos, 1 Agitador de Tubos, 1 Contador de Células, 2 Aire Acondicionado de 1 Tonelada, 2 Reguladores de Voltaje.</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La Fama: 1 CPU, 1 Monitor, 1 Impresora de Resultados, 1 Centrifuga de 24 Tubos, 1 Agitador de muestras, 1 Contador de Células, 1 Aire Acondicionado de 1 ½ Toneladas, y 2 Reguladores de Voltaje.</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El Fraile: 1 CPU, 1 Monitor, 1 Impresora de Resultados, 1 Centrifuga de 12 Tubos, 1 Agitador de Muestras, 1 Contador de células, 1 Aire Acondicionado de 1 Toneladas, 1 Regulador de Voltaje.</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Jurisdicción Sanitaria # 4</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Insurgentes: 4 CPU, 4 Monitores, 1 Impresora de Resultados, 2 Impresora de Etiquetas, 2 No Break, 1 Regulador de Voltaje, 1 Lector de Código de Barras, 1 Centrifuga de 24 Tubos, 1 Contador de Células, 1 Agitador de Tubos, 3 Aires Acondicionado</w:t>
      </w:r>
      <w:proofErr w:type="gramStart"/>
      <w:r w:rsidRPr="00015A0B">
        <w:rPr>
          <w:rFonts w:asciiTheme="minorHAnsi" w:hAnsiTheme="minorHAnsi" w:cs="Arial"/>
          <w:caps/>
          <w:sz w:val="18"/>
          <w:szCs w:val="18"/>
          <w:lang w:val="es-MX"/>
        </w:rPr>
        <w:t>:  2</w:t>
      </w:r>
      <w:proofErr w:type="gramEnd"/>
      <w:r w:rsidRPr="00015A0B">
        <w:rPr>
          <w:rFonts w:asciiTheme="minorHAnsi" w:hAnsiTheme="minorHAnsi" w:cs="Arial"/>
          <w:caps/>
          <w:sz w:val="18"/>
          <w:szCs w:val="18"/>
          <w:lang w:val="es-MX"/>
        </w:rPr>
        <w:t xml:space="preserve"> de 1 Tonelada y 1 de 1 ½  toneladas.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Jurisdicción Sanitaria # 5</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-C.S.R. Anáhuac: 1 CPU, 1 Monitor, 1 Impresora de Resultados, 1 Regulador de Voltaje, 1 No Break, 1 Centrifuga de 12 Tubos, 1 Agitador de Tubos, 1 Contador de Células, 1 Aire Acondicionado de 2 Toneladas.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-C.S.R. </w:t>
      </w:r>
      <w:proofErr w:type="spellStart"/>
      <w:r w:rsidRPr="00015A0B">
        <w:rPr>
          <w:rFonts w:asciiTheme="minorHAnsi" w:hAnsiTheme="minorHAnsi" w:cs="Arial"/>
          <w:caps/>
          <w:sz w:val="18"/>
          <w:szCs w:val="18"/>
          <w:lang w:val="es-MX"/>
        </w:rPr>
        <w:t>Villaldama</w:t>
      </w:r>
      <w:proofErr w:type="spellEnd"/>
      <w:r w:rsidRPr="00015A0B">
        <w:rPr>
          <w:rFonts w:asciiTheme="minorHAnsi" w:hAnsiTheme="minorHAnsi" w:cs="Arial"/>
          <w:caps/>
          <w:sz w:val="18"/>
          <w:szCs w:val="18"/>
          <w:lang w:val="es-MX"/>
        </w:rPr>
        <w:t>: 1 CPU, 1 Monitor, 1 Impresora de resultados, 1 Regulador de Voltaje, 1 No Break, 1 Agitador de Tubos, 1 Contador de Células.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Jurisdicción Sanitaria # 6</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Cadereyta: 1 CPU, 1 Monitor, 1 Impresora de Resultados, 1 Centrifuga de 24 Tubos, 2 Agitador de Muestras, 1 Aire Acondicionado de 1 ½ Toneladas, 1 No Break, 1 regulador de voltaje.</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Marín: 1CPU  1 Monitor 2 reguladores de voltaje.</w:t>
      </w:r>
    </w:p>
    <w:p w:rsidR="00015A0B" w:rsidRPr="00015A0B" w:rsidRDefault="00015A0B" w:rsidP="00015A0B">
      <w:pPr>
        <w:ind w:left="1080"/>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China: 1 CPU, 1 Monitor, 2 Reguladores.</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Jurisdicción Sanitaria # 7</w:t>
      </w:r>
    </w:p>
    <w:p w:rsidR="00015A0B" w:rsidRPr="00015A0B" w:rsidRDefault="00015A0B" w:rsidP="00A92CD8">
      <w:pPr>
        <w:numPr>
          <w:ilvl w:val="0"/>
          <w:numId w:val="31"/>
        </w:numPr>
        <w:contextualSpacing/>
        <w:jc w:val="both"/>
        <w:rPr>
          <w:rFonts w:asciiTheme="minorHAnsi" w:hAnsiTheme="minorHAnsi" w:cs="Arial"/>
          <w:caps/>
          <w:sz w:val="18"/>
          <w:szCs w:val="18"/>
          <w:lang w:val="es-MX"/>
        </w:rPr>
      </w:pPr>
      <w:r w:rsidRPr="00015A0B">
        <w:rPr>
          <w:rFonts w:asciiTheme="minorHAnsi" w:hAnsiTheme="minorHAnsi" w:cs="Arial"/>
          <w:caps/>
          <w:sz w:val="18"/>
          <w:szCs w:val="18"/>
          <w:lang w:val="es-MX"/>
        </w:rPr>
        <w:t>C.S.U. Allende: 1 CPU, 1 Monitor, 1 Impresora de Resultados, 1 Centrifuga de 24 Tubos, 2 Agitador de Muestras, 1 Aire Acondicionado de 1 ½ Toneladas, 1 No Break, 1 regulador de voltaje, 1 Contador de Células</w:t>
      </w:r>
    </w:p>
    <w:p w:rsidR="00015A0B" w:rsidRPr="00015A0B" w:rsidRDefault="00015A0B" w:rsidP="00A92CD8">
      <w:pPr>
        <w:numPr>
          <w:ilvl w:val="0"/>
          <w:numId w:val="31"/>
        </w:numPr>
        <w:contextualSpacing/>
        <w:jc w:val="both"/>
        <w:rPr>
          <w:rFonts w:cs="Arial"/>
        </w:rPr>
      </w:pPr>
      <w:r w:rsidRPr="00015A0B">
        <w:rPr>
          <w:rFonts w:asciiTheme="minorHAnsi" w:hAnsiTheme="minorHAnsi" w:cs="Arial"/>
          <w:caps/>
          <w:sz w:val="18"/>
          <w:szCs w:val="18"/>
          <w:lang w:val="es-MX"/>
        </w:rPr>
        <w:lastRenderedPageBreak/>
        <w:t>Shock Trauma: 1 CPU, 1 Monitor, 1 Impresora de Resultados, 1 Centrifuga de 24 Tubos, 2 Agitador de Muestras, 1 Aire Acondicionado de 1 ½ Toneladas, 1 No Break, 1 regulador de voltaje</w:t>
      </w:r>
      <w:r w:rsidRPr="00015A0B">
        <w:rPr>
          <w:rFonts w:cs="Arial"/>
        </w:rPr>
        <w:t>,</w:t>
      </w:r>
    </w:p>
    <w:p w:rsidR="002B292D" w:rsidRPr="00035AFE" w:rsidRDefault="002B292D" w:rsidP="002B292D">
      <w:pPr>
        <w:ind w:left="1080"/>
        <w:contextualSpacing/>
        <w:jc w:val="both"/>
        <w:rPr>
          <w:rFonts w:asciiTheme="minorHAnsi" w:hAnsiTheme="minorHAnsi" w:cs="Arial"/>
          <w:b/>
          <w:sz w:val="18"/>
          <w:szCs w:val="18"/>
        </w:rPr>
      </w:pPr>
    </w:p>
    <w:p w:rsidR="002B292D"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SISTEMA INFORMATICO</w:t>
      </w:r>
    </w:p>
    <w:p w:rsidR="008D22E7" w:rsidRPr="00015A0B" w:rsidRDefault="008D22E7" w:rsidP="002B292D">
      <w:pPr>
        <w:jc w:val="center"/>
        <w:rPr>
          <w:rFonts w:asciiTheme="minorHAnsi" w:hAnsiTheme="minorHAnsi" w:cs="Arial"/>
          <w:caps/>
          <w:sz w:val="18"/>
          <w:szCs w:val="18"/>
          <w:lang w:val="es-MX"/>
        </w:rPr>
      </w:pP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Las compañías ganadoras de las partidas licitadas, deberán proveer, para TODOS los  Hospitales y los Centros de Salud sin excepción además del reactivo y la instrumentación analítica, un SISTEMA INFORMATICO que controle el flujo, análisis y reportes de la información que emiten los instrumentos de los laboratorios. El sistema deberá ser un sistema que permita </w:t>
      </w:r>
      <w:proofErr w:type="gramStart"/>
      <w:r w:rsidRPr="00015A0B">
        <w:rPr>
          <w:rFonts w:asciiTheme="minorHAnsi" w:hAnsiTheme="minorHAnsi" w:cs="Arial"/>
          <w:caps/>
          <w:sz w:val="18"/>
          <w:szCs w:val="18"/>
          <w:lang w:val="es-MX"/>
        </w:rPr>
        <w:t>el</w:t>
      </w:r>
      <w:proofErr w:type="gramEnd"/>
      <w:r w:rsidRPr="00015A0B">
        <w:rPr>
          <w:rFonts w:asciiTheme="minorHAnsi" w:hAnsiTheme="minorHAnsi" w:cs="Arial"/>
          <w:caps/>
          <w:sz w:val="18"/>
          <w:szCs w:val="18"/>
          <w:lang w:val="es-MX"/>
        </w:rPr>
        <w:t xml:space="preserve"> </w:t>
      </w:r>
      <w:proofErr w:type="spellStart"/>
      <w:r w:rsidRPr="00015A0B">
        <w:rPr>
          <w:rFonts w:asciiTheme="minorHAnsi" w:hAnsiTheme="minorHAnsi" w:cs="Arial"/>
          <w:caps/>
          <w:sz w:val="18"/>
          <w:szCs w:val="18"/>
          <w:lang w:val="es-MX"/>
        </w:rPr>
        <w:t>interfase</w:t>
      </w:r>
      <w:proofErr w:type="spellEnd"/>
      <w:r w:rsidRPr="00015A0B">
        <w:rPr>
          <w:rFonts w:asciiTheme="minorHAnsi" w:hAnsiTheme="minorHAnsi" w:cs="Arial"/>
          <w:caps/>
          <w:sz w:val="18"/>
          <w:szCs w:val="18"/>
          <w:lang w:val="es-MX"/>
        </w:rPr>
        <w:t xml:space="preserve"> con otros sistemas de los licitantes ganadores, de modo que constituya un único sistema para todo el laboratorio.</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El sistema informático del CETS debe de ser compatible con el del Hospital Materno Infantil y el Hospital Metropolitano</w:t>
      </w: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el equipo procesador del área de </w:t>
      </w:r>
      <w:proofErr w:type="spellStart"/>
      <w:r w:rsidRPr="00015A0B">
        <w:rPr>
          <w:rFonts w:asciiTheme="minorHAnsi" w:hAnsiTheme="minorHAnsi" w:cs="Arial"/>
          <w:caps/>
          <w:sz w:val="18"/>
          <w:szCs w:val="18"/>
          <w:lang w:val="es-MX"/>
        </w:rPr>
        <w:t>Inmunohematología</w:t>
      </w:r>
      <w:proofErr w:type="spellEnd"/>
      <w:r w:rsidRPr="00015A0B">
        <w:rPr>
          <w:rFonts w:asciiTheme="minorHAnsi" w:hAnsiTheme="minorHAnsi" w:cs="Arial"/>
          <w:caps/>
          <w:sz w:val="18"/>
          <w:szCs w:val="18"/>
          <w:lang w:val="es-MX"/>
        </w:rPr>
        <w:t xml:space="preserve"> del CETS se </w:t>
      </w:r>
      <w:proofErr w:type="spellStart"/>
      <w:r w:rsidRPr="00015A0B">
        <w:rPr>
          <w:rFonts w:asciiTheme="minorHAnsi" w:hAnsiTheme="minorHAnsi" w:cs="Arial"/>
          <w:caps/>
          <w:sz w:val="18"/>
          <w:szCs w:val="18"/>
          <w:lang w:val="es-MX"/>
        </w:rPr>
        <w:t>interfase</w:t>
      </w:r>
      <w:proofErr w:type="spellEnd"/>
      <w:r w:rsidRPr="00015A0B">
        <w:rPr>
          <w:rFonts w:asciiTheme="minorHAnsi" w:hAnsiTheme="minorHAnsi" w:cs="Arial"/>
          <w:caps/>
          <w:sz w:val="18"/>
          <w:szCs w:val="18"/>
          <w:lang w:val="es-MX"/>
        </w:rPr>
        <w:t xml:space="preserve"> con el sistema informático.</w:t>
      </w:r>
    </w:p>
    <w:p w:rsidR="00015A0B" w:rsidRPr="00015A0B" w:rsidRDefault="00015A0B" w:rsidP="00015A0B">
      <w:pPr>
        <w:pStyle w:val="Ttulo1"/>
        <w:rPr>
          <w:rFonts w:asciiTheme="minorHAnsi" w:hAnsiTheme="minorHAnsi" w:cs="Arial"/>
          <w:b w:val="0"/>
          <w:caps/>
          <w:sz w:val="18"/>
          <w:szCs w:val="18"/>
          <w:lang w:val="es-MX"/>
        </w:rPr>
      </w:pPr>
      <w:r w:rsidRPr="00015A0B">
        <w:rPr>
          <w:rFonts w:asciiTheme="minorHAnsi" w:hAnsiTheme="minorHAnsi" w:cs="Arial"/>
          <w:b w:val="0"/>
          <w:caps/>
          <w:sz w:val="18"/>
          <w:szCs w:val="18"/>
          <w:lang w:val="es-MX"/>
        </w:rPr>
        <w:t>REPORTE DE RESULTADOS MODOS Y CARACTERÍSTICAS QUE DEBE INCLUIR EL SISTEMA</w:t>
      </w:r>
    </w:p>
    <w:p w:rsidR="00015A0B" w:rsidRPr="00015A0B" w:rsidRDefault="00015A0B" w:rsidP="00015A0B">
      <w:pPr>
        <w:jc w:val="both"/>
        <w:rPr>
          <w:rFonts w:asciiTheme="minorHAnsi" w:hAnsiTheme="minorHAnsi" w:cs="Arial"/>
          <w:caps/>
          <w:sz w:val="18"/>
          <w:szCs w:val="18"/>
          <w:lang w:val="es-MX"/>
        </w:rPr>
      </w:pPr>
    </w:p>
    <w:p w:rsidR="00015A0B" w:rsidRPr="00015A0B" w:rsidRDefault="00015A0B" w:rsidP="00015A0B">
      <w:pPr>
        <w:jc w:val="both"/>
        <w:rPr>
          <w:rFonts w:asciiTheme="minorHAnsi" w:hAnsiTheme="minorHAnsi" w:cs="Arial"/>
          <w:caps/>
          <w:sz w:val="18"/>
          <w:szCs w:val="18"/>
          <w:lang w:val="es-MX"/>
        </w:rPr>
      </w:pPr>
      <w:r w:rsidRPr="00015A0B">
        <w:rPr>
          <w:rFonts w:asciiTheme="minorHAnsi" w:hAnsiTheme="minorHAnsi" w:cs="Arial"/>
          <w:caps/>
          <w:sz w:val="18"/>
          <w:szCs w:val="18"/>
          <w:lang w:val="es-MX"/>
        </w:rPr>
        <w:t>Admisión de muestras</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Proporcionar número de folio de la muestra.</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Captura de datos generales de los pacientes, </w:t>
      </w:r>
      <w:proofErr w:type="spellStart"/>
      <w:r w:rsidRPr="00015A0B">
        <w:rPr>
          <w:rFonts w:asciiTheme="minorHAnsi" w:hAnsiTheme="minorHAnsi" w:cs="Arial"/>
          <w:caps/>
          <w:sz w:val="18"/>
          <w:szCs w:val="18"/>
          <w:lang w:val="es-MX"/>
        </w:rPr>
        <w:t>medico</w:t>
      </w:r>
      <w:proofErr w:type="spellEnd"/>
      <w:r w:rsidRPr="00015A0B">
        <w:rPr>
          <w:rFonts w:asciiTheme="minorHAnsi" w:hAnsiTheme="minorHAnsi" w:cs="Arial"/>
          <w:caps/>
          <w:sz w:val="18"/>
          <w:szCs w:val="18"/>
          <w:lang w:val="es-MX"/>
        </w:rPr>
        <w:t xml:space="preserve"> y/</w:t>
      </w:r>
      <w:proofErr w:type="spellStart"/>
      <w:r w:rsidRPr="00015A0B">
        <w:rPr>
          <w:rFonts w:asciiTheme="minorHAnsi" w:hAnsiTheme="minorHAnsi" w:cs="Arial"/>
          <w:caps/>
          <w:sz w:val="18"/>
          <w:szCs w:val="18"/>
          <w:lang w:val="es-MX"/>
        </w:rPr>
        <w:t>o</w:t>
      </w:r>
      <w:proofErr w:type="spellEnd"/>
      <w:r w:rsidRPr="00015A0B">
        <w:rPr>
          <w:rFonts w:asciiTheme="minorHAnsi" w:hAnsiTheme="minorHAnsi" w:cs="Arial"/>
          <w:caps/>
          <w:sz w:val="18"/>
          <w:szCs w:val="18"/>
          <w:lang w:val="es-MX"/>
        </w:rPr>
        <w:t xml:space="preserve"> organismo de procedencia.</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Estudios solicitados (con opción de selección de un </w:t>
      </w:r>
      <w:proofErr w:type="spellStart"/>
      <w:r w:rsidRPr="00015A0B">
        <w:rPr>
          <w:rFonts w:asciiTheme="minorHAnsi" w:hAnsiTheme="minorHAnsi" w:cs="Arial"/>
          <w:caps/>
          <w:sz w:val="18"/>
          <w:szCs w:val="18"/>
          <w:lang w:val="es-MX"/>
        </w:rPr>
        <w:t>catalogo</w:t>
      </w:r>
      <w:proofErr w:type="spellEnd"/>
      <w:r w:rsidRPr="00015A0B">
        <w:rPr>
          <w:rFonts w:asciiTheme="minorHAnsi" w:hAnsiTheme="minorHAnsi" w:cs="Arial"/>
          <w:caps/>
          <w:sz w:val="18"/>
          <w:szCs w:val="18"/>
          <w:lang w:val="es-MX"/>
        </w:rPr>
        <w:t xml:space="preserve"> previamente capturado).</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Posibilidad de consultar, modificar o eliminar todos los datos (con restricción a usuarios supervisores o administradores)</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Impresión de comprobantes de admisión para el depositante de las muestras. Diseñado en base a las necesidades de la institución </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Listados de </w:t>
      </w:r>
      <w:proofErr w:type="spellStart"/>
      <w:r w:rsidRPr="00015A0B">
        <w:rPr>
          <w:rFonts w:asciiTheme="minorHAnsi" w:hAnsiTheme="minorHAnsi" w:cs="Arial"/>
          <w:caps/>
          <w:sz w:val="18"/>
          <w:szCs w:val="18"/>
          <w:lang w:val="es-MX"/>
        </w:rPr>
        <w:t>ordenes</w:t>
      </w:r>
      <w:proofErr w:type="spellEnd"/>
      <w:r w:rsidRPr="00015A0B">
        <w:rPr>
          <w:rFonts w:asciiTheme="minorHAnsi" w:hAnsiTheme="minorHAnsi" w:cs="Arial"/>
          <w:caps/>
          <w:sz w:val="18"/>
          <w:szCs w:val="18"/>
          <w:lang w:val="es-MX"/>
        </w:rPr>
        <w:t xml:space="preserve"> para cada área del laboratorio.</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Posibilidad de reimprimir los reportes respetando los valores de referencia originalmente reportados y la firma de la persona que valido los mismos.</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Impresión de etiquetas de código de barras para la identificación del tubo de muestra de cada paquete.</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Recolección de resultados a través de la </w:t>
      </w:r>
      <w:proofErr w:type="spellStart"/>
      <w:r w:rsidRPr="00015A0B">
        <w:rPr>
          <w:rFonts w:asciiTheme="minorHAnsi" w:hAnsiTheme="minorHAnsi" w:cs="Arial"/>
          <w:caps/>
          <w:sz w:val="18"/>
          <w:szCs w:val="18"/>
          <w:lang w:val="es-MX"/>
        </w:rPr>
        <w:t>interfase</w:t>
      </w:r>
      <w:proofErr w:type="spellEnd"/>
      <w:r w:rsidRPr="00015A0B">
        <w:rPr>
          <w:rFonts w:asciiTheme="minorHAnsi" w:hAnsiTheme="minorHAnsi" w:cs="Arial"/>
          <w:caps/>
          <w:sz w:val="18"/>
          <w:szCs w:val="18"/>
          <w:lang w:val="es-MX"/>
        </w:rPr>
        <w:t xml:space="preserve"> del “Sistema” con los diferentes analizadores.</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Recolección de resultados a través del sistema </w:t>
      </w:r>
      <w:proofErr w:type="spellStart"/>
      <w:r w:rsidRPr="00015A0B">
        <w:rPr>
          <w:rFonts w:asciiTheme="minorHAnsi" w:hAnsiTheme="minorHAnsi" w:cs="Arial"/>
          <w:caps/>
          <w:sz w:val="18"/>
          <w:szCs w:val="18"/>
          <w:lang w:val="es-MX"/>
        </w:rPr>
        <w:t>intra</w:t>
      </w:r>
      <w:proofErr w:type="spellEnd"/>
      <w:r w:rsidRPr="00015A0B">
        <w:rPr>
          <w:rFonts w:asciiTheme="minorHAnsi" w:hAnsiTheme="minorHAnsi" w:cs="Arial"/>
          <w:caps/>
          <w:sz w:val="18"/>
          <w:szCs w:val="18"/>
          <w:lang w:val="es-MX"/>
        </w:rPr>
        <w:t>-hospitalario en las diferentes áreas del hospital.</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Posibilidad de verificar la muestras al ingresar al laboratorio y generar un reporte de trazabilidad de la muestra.</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Opción de capturar resultados manualmente de una solicitud en particular.</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Opción de capturar resultados por área de trabajo.</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Validación por área de trabajo o estudios independientes, además  de impresión de firma digitalizada de la persona que valida dicha área.</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Impresión de resultados completos por paciente o muestra y por fecha en </w:t>
      </w:r>
      <w:proofErr w:type="spellStart"/>
      <w:r w:rsidRPr="00015A0B">
        <w:rPr>
          <w:rFonts w:asciiTheme="minorHAnsi" w:hAnsiTheme="minorHAnsi" w:cs="Arial"/>
          <w:caps/>
          <w:sz w:val="18"/>
          <w:szCs w:val="18"/>
          <w:lang w:val="es-MX"/>
        </w:rPr>
        <w:t>especifico</w:t>
      </w:r>
      <w:proofErr w:type="spellEnd"/>
      <w:r w:rsidRPr="00015A0B">
        <w:rPr>
          <w:rFonts w:asciiTheme="minorHAnsi" w:hAnsiTheme="minorHAnsi" w:cs="Arial"/>
          <w:caps/>
          <w:sz w:val="18"/>
          <w:szCs w:val="18"/>
          <w:lang w:val="es-MX"/>
        </w:rPr>
        <w:t xml:space="preserve"> o rango de fechas y que es sistema almacene la fecha de impresión del reporte original.</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Envío de resultados por correo electrónico o fax.</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Incluir indicadores visuales para valores fuera de rango.</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Posibilidad de monitorear el estatus de los estudios en proceso.</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Listados y estadísticas definido por la Institución.</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Opción para formatear los reportes de resultados.</w:t>
      </w:r>
    </w:p>
    <w:p w:rsidR="00015A0B" w:rsidRPr="00015A0B" w:rsidRDefault="00015A0B" w:rsidP="00A92CD8">
      <w:pPr>
        <w:numPr>
          <w:ilvl w:val="0"/>
          <w:numId w:val="26"/>
        </w:numPr>
        <w:jc w:val="both"/>
        <w:rPr>
          <w:rFonts w:asciiTheme="minorHAnsi" w:hAnsiTheme="minorHAnsi" w:cs="Arial"/>
          <w:caps/>
          <w:sz w:val="18"/>
          <w:szCs w:val="18"/>
          <w:lang w:val="es-MX"/>
        </w:rPr>
      </w:pPr>
      <w:r w:rsidRPr="00015A0B">
        <w:rPr>
          <w:rFonts w:asciiTheme="minorHAnsi" w:hAnsiTheme="minorHAnsi" w:cs="Arial"/>
          <w:caps/>
          <w:sz w:val="18"/>
          <w:szCs w:val="18"/>
          <w:lang w:val="es-MX"/>
        </w:rPr>
        <w:t xml:space="preserve">Los resultados de los servicios de laboratorio debe de incluir: Los Rangos o parámetros de referencia, nombre y firma del Responsable, Cedula Profesional, fecha y hora de elaboración de estudios. </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CONTROL DE CALIDAD</w:t>
      </w:r>
    </w:p>
    <w:p w:rsidR="002B292D" w:rsidRPr="00035AFE" w:rsidRDefault="002B292D" w:rsidP="002B292D">
      <w:pPr>
        <w:jc w:val="both"/>
        <w:rPr>
          <w:rFonts w:asciiTheme="minorHAnsi" w:hAnsiTheme="minorHAnsi" w:cs="Arial"/>
          <w:sz w:val="18"/>
          <w:szCs w:val="18"/>
        </w:rPr>
      </w:pPr>
    </w:p>
    <w:p w:rsidR="002B292D" w:rsidRPr="00035AFE" w:rsidRDefault="002B292D" w:rsidP="00A92CD8">
      <w:pPr>
        <w:numPr>
          <w:ilvl w:val="0"/>
          <w:numId w:val="27"/>
        </w:numPr>
        <w:jc w:val="both"/>
        <w:rPr>
          <w:rFonts w:asciiTheme="minorHAnsi" w:hAnsiTheme="minorHAnsi" w:cs="Arial"/>
          <w:sz w:val="18"/>
          <w:szCs w:val="18"/>
        </w:rPr>
      </w:pPr>
      <w:r w:rsidRPr="00035AFE">
        <w:rPr>
          <w:rFonts w:asciiTheme="minorHAnsi" w:hAnsiTheme="minorHAnsi" w:cs="Arial"/>
          <w:sz w:val="18"/>
          <w:szCs w:val="18"/>
        </w:rPr>
        <w:t>Captura automática o manual de los resultados de control de calidad.</w:t>
      </w:r>
    </w:p>
    <w:p w:rsidR="002B292D" w:rsidRPr="00035AFE" w:rsidRDefault="002B292D" w:rsidP="00A92CD8">
      <w:pPr>
        <w:numPr>
          <w:ilvl w:val="0"/>
          <w:numId w:val="27"/>
        </w:numPr>
        <w:jc w:val="both"/>
        <w:rPr>
          <w:rFonts w:asciiTheme="minorHAnsi" w:hAnsiTheme="minorHAnsi" w:cs="Arial"/>
          <w:sz w:val="18"/>
          <w:szCs w:val="18"/>
        </w:rPr>
      </w:pPr>
      <w:r w:rsidRPr="00035AFE">
        <w:rPr>
          <w:rFonts w:asciiTheme="minorHAnsi" w:hAnsiTheme="minorHAnsi" w:cs="Arial"/>
          <w:sz w:val="18"/>
          <w:szCs w:val="18"/>
        </w:rPr>
        <w:t>Consulta de los resultados de control de calidad, incluyendo media, desviación estándar y coeficiente de variación.</w:t>
      </w: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lastRenderedPageBreak/>
        <w:t>CARACTERÍSTICAS GENERALES DEL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El sistema deberá contar con las siguientes características:</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Soporte técnico local, con un tiempo de respuesta en sitio máximo de 6 horas.</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Ayuda en línea las 24 </w:t>
      </w:r>
      <w:proofErr w:type="spellStart"/>
      <w:r w:rsidRPr="00035AFE">
        <w:rPr>
          <w:rFonts w:asciiTheme="minorHAnsi" w:hAnsiTheme="minorHAnsi" w:cs="Arial"/>
          <w:sz w:val="18"/>
          <w:szCs w:val="18"/>
        </w:rPr>
        <w:t>hrs</w:t>
      </w:r>
      <w:proofErr w:type="spellEnd"/>
      <w:r w:rsidRPr="00035AFE">
        <w:rPr>
          <w:rFonts w:asciiTheme="minorHAnsi" w:hAnsiTheme="minorHAnsi" w:cs="Arial"/>
          <w:sz w:val="18"/>
          <w:szCs w:val="18"/>
        </w:rPr>
        <w:t>. Los 365 días del año en todo el “sistema”.</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Trabajar en un sistema operativo de Windows 2003 server y Windows XP profesional.</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Topología de red local </w:t>
      </w:r>
      <w:proofErr w:type="spellStart"/>
      <w:r w:rsidRPr="00035AFE">
        <w:rPr>
          <w:rFonts w:asciiTheme="minorHAnsi" w:hAnsiTheme="minorHAnsi" w:cs="Arial"/>
          <w:sz w:val="18"/>
          <w:szCs w:val="18"/>
        </w:rPr>
        <w:t>ethernet</w:t>
      </w:r>
      <w:proofErr w:type="spellEnd"/>
      <w:r w:rsidRPr="00035AFE">
        <w:rPr>
          <w:rFonts w:asciiTheme="minorHAnsi" w:hAnsiTheme="minorHAnsi" w:cs="Arial"/>
          <w:sz w:val="18"/>
          <w:szCs w:val="18"/>
        </w:rPr>
        <w:t xml:space="preserve"> y protocolo de comunicación TCP/IP.</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Los manuales deben ser escritos en español y entregados en forma electrónica.</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2B292D" w:rsidRPr="00035AFE" w:rsidRDefault="002B292D" w:rsidP="00A92CD8">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El soporte técnico y capacitación deberá proporcionarse de la siguiente manera: </w:t>
      </w:r>
    </w:p>
    <w:p w:rsidR="002B292D" w:rsidRPr="00035AFE" w:rsidRDefault="002B292D" w:rsidP="00A92CD8">
      <w:pPr>
        <w:numPr>
          <w:ilvl w:val="1"/>
          <w:numId w:val="28"/>
        </w:numPr>
        <w:jc w:val="both"/>
        <w:rPr>
          <w:rFonts w:asciiTheme="minorHAnsi" w:hAnsiTheme="minorHAnsi" w:cs="Arial"/>
          <w:sz w:val="18"/>
          <w:szCs w:val="18"/>
        </w:rPr>
      </w:pPr>
      <w:r w:rsidRPr="00035AFE">
        <w:rPr>
          <w:rFonts w:asciiTheme="minorHAnsi" w:hAnsiTheme="minorHAnsi" w:cs="Arial"/>
          <w:sz w:val="18"/>
          <w:szCs w:val="18"/>
        </w:rPr>
        <w:t xml:space="preserve">Permanencia del personal de Sistemas para instalación y programación del sistema por un mínimo de 20 días hábiles, en horario matutino (8-13:00hrs). </w:t>
      </w:r>
    </w:p>
    <w:p w:rsidR="002B292D" w:rsidRPr="00035AFE" w:rsidRDefault="002B292D" w:rsidP="00A92CD8">
      <w:pPr>
        <w:numPr>
          <w:ilvl w:val="1"/>
          <w:numId w:val="28"/>
        </w:numPr>
        <w:jc w:val="both"/>
        <w:rPr>
          <w:rFonts w:asciiTheme="minorHAnsi" w:hAnsiTheme="minorHAnsi" w:cs="Arial"/>
          <w:sz w:val="18"/>
          <w:szCs w:val="18"/>
        </w:rPr>
      </w:pPr>
      <w:r w:rsidRPr="00035AFE">
        <w:rPr>
          <w:rFonts w:asciiTheme="minorHAnsi" w:hAnsiTheme="minorHAnsi" w:cs="Arial"/>
          <w:sz w:val="18"/>
          <w:szCs w:val="18"/>
        </w:rPr>
        <w:t xml:space="preserve">Capacitación al personal al instalar el sistema </w:t>
      </w:r>
      <w:proofErr w:type="spellStart"/>
      <w:r w:rsidRPr="00035AFE">
        <w:rPr>
          <w:rFonts w:asciiTheme="minorHAnsi" w:hAnsiTheme="minorHAnsi" w:cs="Arial"/>
          <w:sz w:val="18"/>
          <w:szCs w:val="18"/>
        </w:rPr>
        <w:t>ultipu</w:t>
      </w:r>
      <w:proofErr w:type="spellEnd"/>
      <w:r w:rsidRPr="00035AFE">
        <w:rPr>
          <w:rFonts w:asciiTheme="minorHAnsi" w:hAnsiTheme="minorHAnsi" w:cs="Arial"/>
          <w:sz w:val="18"/>
          <w:szCs w:val="18"/>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2B292D" w:rsidRPr="00035AFE" w:rsidRDefault="002B292D" w:rsidP="00A92CD8">
      <w:pPr>
        <w:pStyle w:val="Textoindependiente2"/>
        <w:numPr>
          <w:ilvl w:val="0"/>
          <w:numId w:val="28"/>
        </w:numPr>
        <w:ind w:right="0"/>
        <w:rPr>
          <w:rFonts w:asciiTheme="minorHAnsi" w:hAnsiTheme="minorHAnsi" w:cs="Arial"/>
          <w:sz w:val="18"/>
          <w:szCs w:val="18"/>
        </w:rPr>
      </w:pPr>
      <w:r w:rsidRPr="00035AFE">
        <w:rPr>
          <w:rFonts w:asciiTheme="minorHAnsi" w:hAnsiTheme="minorHAnsi" w:cs="Arial"/>
          <w:sz w:val="18"/>
          <w:szCs w:val="18"/>
        </w:rPr>
        <w:t>Ofrezca al personal el número de capacitaciones necesarias en cada una de las 6 guardias con las que cuenta el laboratorio, en las fechas programadas por el departamento.</w:t>
      </w:r>
    </w:p>
    <w:p w:rsidR="002B292D" w:rsidRPr="00035AFE" w:rsidRDefault="002B292D" w:rsidP="002B292D">
      <w:pPr>
        <w:ind w:left="360"/>
        <w:jc w:val="both"/>
        <w:rPr>
          <w:rFonts w:asciiTheme="minorHAnsi" w:hAnsiTheme="minorHAnsi" w:cs="Arial"/>
          <w:sz w:val="18"/>
          <w:szCs w:val="18"/>
        </w:rPr>
      </w:pPr>
    </w:p>
    <w:p w:rsidR="002B292D" w:rsidRPr="00035AFE" w:rsidRDefault="002B292D" w:rsidP="002B292D">
      <w:pPr>
        <w:pStyle w:val="Textoindependiente"/>
        <w:rPr>
          <w:rFonts w:asciiTheme="minorHAnsi" w:hAnsiTheme="minorHAnsi" w:cs="Arial"/>
          <w:b/>
          <w:sz w:val="18"/>
          <w:szCs w:val="18"/>
        </w:rPr>
      </w:pPr>
      <w:r w:rsidRPr="00035AFE">
        <w:rPr>
          <w:rFonts w:asciiTheme="minorHAnsi" w:hAnsiTheme="minorHAnsi" w:cs="Arial"/>
          <w:b/>
          <w:sz w:val="18"/>
          <w:szCs w:val="18"/>
        </w:rPr>
        <w:t>Características específicas del sistema que debe proporcionar el ganador del paquete.</w:t>
      </w:r>
    </w:p>
    <w:p w:rsidR="002B292D" w:rsidRPr="00035AFE" w:rsidRDefault="002B292D" w:rsidP="002B292D">
      <w:pPr>
        <w:jc w:val="both"/>
        <w:rPr>
          <w:rFonts w:asciiTheme="minorHAnsi" w:hAnsiTheme="minorHAnsi" w:cs="Arial"/>
          <w:sz w:val="18"/>
          <w:szCs w:val="18"/>
        </w:rPr>
      </w:pP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Servidor principal</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Concentrador de 12 puertos 10/100 base T</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Estación de trabajo en admisión</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 xml:space="preserve">Estación de trabajo en áreas definidas por el Laboratorio para elaboración de reportes y consultas </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 xml:space="preserve">Estación de trabajo en las áreas operativas </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Impresoras en lugares a designar por el departamento</w:t>
      </w:r>
    </w:p>
    <w:p w:rsidR="002B292D" w:rsidRPr="00035AFE" w:rsidRDefault="002B292D" w:rsidP="00A92CD8">
      <w:pPr>
        <w:numPr>
          <w:ilvl w:val="0"/>
          <w:numId w:val="29"/>
        </w:numPr>
        <w:jc w:val="both"/>
        <w:rPr>
          <w:rFonts w:asciiTheme="minorHAnsi" w:hAnsiTheme="minorHAnsi" w:cs="Arial"/>
          <w:sz w:val="18"/>
          <w:szCs w:val="18"/>
        </w:rPr>
      </w:pPr>
      <w:r w:rsidRPr="00035AFE">
        <w:rPr>
          <w:rFonts w:asciiTheme="minorHAnsi" w:hAnsiTheme="minorHAnsi" w:cs="Arial"/>
          <w:sz w:val="18"/>
          <w:szCs w:val="18"/>
        </w:rPr>
        <w:t>Estas estaciones e impresoras se definirán en conjunto con el jefe de laboratorio de cada hospital hasta el máximo requerido en el anexo 1</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A continuación se describen las características de los equipos:</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TODOS LOS EQUIPOS DEBERAN ESTAR EN EL DOMINIO Y TENER EL MISMO SISTEMA OPERATIVO.</w:t>
      </w: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 xml:space="preserve">LA BASE DE DATOS DEBERA SER </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2B292D" w:rsidRPr="00035AFE" w:rsidRDefault="002B292D" w:rsidP="00A92CD8">
      <w:pPr>
        <w:numPr>
          <w:ilvl w:val="1"/>
          <w:numId w:val="30"/>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t>Procesador</w:t>
      </w:r>
      <w:proofErr w:type="spellEnd"/>
      <w:r w:rsidRPr="00035AFE">
        <w:rPr>
          <w:rFonts w:asciiTheme="minorHAnsi" w:hAnsiTheme="minorHAnsi" w:cs="Arial"/>
          <w:sz w:val="18"/>
          <w:szCs w:val="18"/>
          <w:lang w:val="pt-BR"/>
        </w:rPr>
        <w:t xml:space="preserve"> Pentium IV </w:t>
      </w:r>
      <w:proofErr w:type="gramStart"/>
      <w:r w:rsidRPr="00035AFE">
        <w:rPr>
          <w:rFonts w:asciiTheme="minorHAnsi" w:hAnsiTheme="minorHAnsi" w:cs="Arial"/>
          <w:sz w:val="18"/>
          <w:szCs w:val="18"/>
          <w:lang w:val="pt-BR"/>
        </w:rPr>
        <w:t>de</w:t>
      </w:r>
      <w:proofErr w:type="gramEnd"/>
      <w:r w:rsidRPr="00035AFE">
        <w:rPr>
          <w:rFonts w:asciiTheme="minorHAnsi" w:hAnsiTheme="minorHAnsi" w:cs="Arial"/>
          <w:sz w:val="18"/>
          <w:szCs w:val="18"/>
          <w:lang w:val="pt-BR"/>
        </w:rPr>
        <w:t xml:space="preserve"> </w:t>
      </w:r>
      <w:proofErr w:type="spellStart"/>
      <w:r w:rsidRPr="00035AFE">
        <w:rPr>
          <w:rFonts w:asciiTheme="minorHAnsi" w:hAnsiTheme="minorHAnsi" w:cs="Arial"/>
          <w:sz w:val="18"/>
          <w:szCs w:val="18"/>
          <w:lang w:val="pt-BR"/>
        </w:rPr>
        <w:t>mas</w:t>
      </w:r>
      <w:proofErr w:type="spellEnd"/>
      <w:r w:rsidRPr="00035AFE">
        <w:rPr>
          <w:rFonts w:asciiTheme="minorHAnsi" w:hAnsiTheme="minorHAnsi" w:cs="Arial"/>
          <w:sz w:val="18"/>
          <w:szCs w:val="18"/>
          <w:lang w:val="pt-BR"/>
        </w:rPr>
        <w:t xml:space="preserve"> de 1.8 </w:t>
      </w:r>
      <w:proofErr w:type="spellStart"/>
      <w:r w:rsidRPr="00035AFE">
        <w:rPr>
          <w:rFonts w:asciiTheme="minorHAnsi" w:hAnsiTheme="minorHAnsi" w:cs="Arial"/>
          <w:sz w:val="18"/>
          <w:szCs w:val="18"/>
          <w:lang w:val="pt-BR"/>
        </w:rPr>
        <w:t>Ghz</w:t>
      </w:r>
      <w:proofErr w:type="spellEnd"/>
    </w:p>
    <w:p w:rsidR="002B292D" w:rsidRPr="00035AFE" w:rsidRDefault="002B292D" w:rsidP="00A92CD8">
      <w:pPr>
        <w:numPr>
          <w:ilvl w:val="1"/>
          <w:numId w:val="30"/>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1 Gb de memória RAM </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Disco duro de 50 Gb  </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Tarjeta de red 10/100/1000 </w:t>
      </w:r>
    </w:p>
    <w:p w:rsidR="002B292D" w:rsidRPr="00035AFE" w:rsidRDefault="002B292D" w:rsidP="00A92CD8">
      <w:pPr>
        <w:numPr>
          <w:ilvl w:val="1"/>
          <w:numId w:val="30"/>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Sistema operativo Windows 2003 Server o XP profesional</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Estación de trabajo</w:t>
      </w:r>
    </w:p>
    <w:p w:rsidR="002B292D" w:rsidRPr="00035AFE" w:rsidRDefault="002B292D" w:rsidP="00A92CD8">
      <w:pPr>
        <w:numPr>
          <w:ilvl w:val="1"/>
          <w:numId w:val="30"/>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t>Procesador</w:t>
      </w:r>
      <w:proofErr w:type="spellEnd"/>
      <w:r w:rsidRPr="00035AFE">
        <w:rPr>
          <w:rFonts w:asciiTheme="minorHAnsi" w:hAnsiTheme="minorHAnsi" w:cs="Arial"/>
          <w:sz w:val="18"/>
          <w:szCs w:val="18"/>
          <w:lang w:val="pt-BR"/>
        </w:rPr>
        <w:t xml:space="preserve"> Pentium IV a 1.8 </w:t>
      </w:r>
      <w:proofErr w:type="spellStart"/>
      <w:r w:rsidRPr="00035AFE">
        <w:rPr>
          <w:rFonts w:asciiTheme="minorHAnsi" w:hAnsiTheme="minorHAnsi" w:cs="Arial"/>
          <w:sz w:val="18"/>
          <w:szCs w:val="18"/>
          <w:lang w:val="pt-BR"/>
        </w:rPr>
        <w:t>Ghz</w:t>
      </w:r>
      <w:proofErr w:type="spellEnd"/>
    </w:p>
    <w:p w:rsidR="002B292D" w:rsidRPr="00035AFE" w:rsidRDefault="002B292D" w:rsidP="00A92CD8">
      <w:pPr>
        <w:numPr>
          <w:ilvl w:val="1"/>
          <w:numId w:val="30"/>
        </w:numPr>
        <w:jc w:val="both"/>
        <w:rPr>
          <w:rFonts w:asciiTheme="minorHAnsi" w:hAnsiTheme="minorHAnsi" w:cs="Arial"/>
          <w:sz w:val="18"/>
          <w:szCs w:val="18"/>
          <w:lang w:val="pt-BR"/>
        </w:rPr>
      </w:pPr>
      <w:r w:rsidRPr="00035AFE">
        <w:rPr>
          <w:rFonts w:asciiTheme="minorHAnsi" w:hAnsiTheme="minorHAnsi" w:cs="Arial"/>
          <w:sz w:val="18"/>
          <w:szCs w:val="18"/>
          <w:lang w:val="pt-BR"/>
        </w:rPr>
        <w:lastRenderedPageBreak/>
        <w:t xml:space="preserve">1 Gb de </w:t>
      </w:r>
      <w:proofErr w:type="spellStart"/>
      <w:r w:rsidRPr="00035AFE">
        <w:rPr>
          <w:rFonts w:asciiTheme="minorHAnsi" w:hAnsiTheme="minorHAnsi" w:cs="Arial"/>
          <w:sz w:val="18"/>
          <w:szCs w:val="18"/>
          <w:lang w:val="pt-BR"/>
        </w:rPr>
        <w:t>memoria</w:t>
      </w:r>
      <w:proofErr w:type="spellEnd"/>
      <w:r w:rsidRPr="00035AFE">
        <w:rPr>
          <w:rFonts w:asciiTheme="minorHAnsi" w:hAnsiTheme="minorHAnsi" w:cs="Arial"/>
          <w:sz w:val="18"/>
          <w:szCs w:val="18"/>
          <w:lang w:val="pt-BR"/>
        </w:rPr>
        <w:t xml:space="preserve"> </w:t>
      </w:r>
      <w:proofErr w:type="spellStart"/>
      <w:r w:rsidRPr="00035AFE">
        <w:rPr>
          <w:rFonts w:asciiTheme="minorHAnsi" w:hAnsiTheme="minorHAnsi" w:cs="Arial"/>
          <w:sz w:val="18"/>
          <w:szCs w:val="18"/>
          <w:lang w:val="pt-BR"/>
        </w:rPr>
        <w:t>ram</w:t>
      </w:r>
      <w:proofErr w:type="spellEnd"/>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Disco duro de 40 Gb</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Tarjeta de red 10/100/1000 base T</w:t>
      </w:r>
    </w:p>
    <w:p w:rsidR="002B292D" w:rsidRPr="00035AFE" w:rsidRDefault="002B292D" w:rsidP="00A92CD8">
      <w:pPr>
        <w:numPr>
          <w:ilvl w:val="1"/>
          <w:numId w:val="30"/>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Sistema operativo Windows XP profesional</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Impresora láser</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Con conexión en paralelo y/o USB</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Memoria estándar de 8 MB/72 MB</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Impresora de Código de barras </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Impresión por transferencia térmica</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Resolución mínima de 8 puntos/mm</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Ancho de 10 </w:t>
      </w:r>
      <w:proofErr w:type="spellStart"/>
      <w:r w:rsidRPr="00035AFE">
        <w:rPr>
          <w:rFonts w:asciiTheme="minorHAnsi" w:hAnsiTheme="minorHAnsi" w:cs="Arial"/>
          <w:sz w:val="18"/>
          <w:szCs w:val="18"/>
        </w:rPr>
        <w:t>cms</w:t>
      </w:r>
      <w:proofErr w:type="spellEnd"/>
      <w:r w:rsidRPr="00035AFE">
        <w:rPr>
          <w:rFonts w:asciiTheme="minorHAnsi" w:hAnsiTheme="minorHAnsi" w:cs="Arial"/>
          <w:sz w:val="18"/>
          <w:szCs w:val="18"/>
        </w:rPr>
        <w:t>.</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Concentrador de 12 puertos 10/100/1000 base T</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Topología Ethernet con </w:t>
      </w:r>
      <w:proofErr w:type="spellStart"/>
      <w:r w:rsidRPr="00035AFE">
        <w:rPr>
          <w:rFonts w:asciiTheme="minorHAnsi" w:hAnsiTheme="minorHAnsi" w:cs="Arial"/>
          <w:sz w:val="18"/>
          <w:szCs w:val="18"/>
        </w:rPr>
        <w:t>autosense</w:t>
      </w:r>
      <w:proofErr w:type="spellEnd"/>
      <w:r w:rsidRPr="00035AFE">
        <w:rPr>
          <w:rFonts w:asciiTheme="minorHAnsi" w:hAnsiTheme="minorHAnsi" w:cs="Arial"/>
          <w:sz w:val="18"/>
          <w:szCs w:val="18"/>
        </w:rPr>
        <w:t xml:space="preserve"> 10/100</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Regulador de voltaje integrado, 250 VA/180W. Con cuatro tomas de salida</w:t>
      </w:r>
    </w:p>
    <w:p w:rsidR="002B292D" w:rsidRPr="00035AFE" w:rsidRDefault="002B292D" w:rsidP="00A92CD8">
      <w:pPr>
        <w:numPr>
          <w:ilvl w:val="0"/>
          <w:numId w:val="30"/>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A92CD8">
      <w:pPr>
        <w:numPr>
          <w:ilvl w:val="1"/>
          <w:numId w:val="30"/>
        </w:numPr>
        <w:jc w:val="both"/>
        <w:rPr>
          <w:rFonts w:asciiTheme="minorHAnsi" w:hAnsiTheme="minorHAnsi" w:cs="Arial"/>
          <w:sz w:val="18"/>
          <w:szCs w:val="18"/>
        </w:rPr>
      </w:pPr>
      <w:r w:rsidRPr="00035AFE">
        <w:rPr>
          <w:rFonts w:asciiTheme="minorHAnsi" w:hAnsiTheme="minorHAnsi" w:cs="Arial"/>
          <w:sz w:val="18"/>
          <w:szCs w:val="18"/>
        </w:rPr>
        <w:t>1200 VA/950 W con cuatro tomas de salida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ind w:left="0"/>
        <w:rPr>
          <w:rFonts w:asciiTheme="minorHAnsi" w:hAnsiTheme="minorHAnsi" w:cs="Arial"/>
          <w:b w:val="0"/>
          <w:sz w:val="18"/>
          <w:szCs w:val="18"/>
        </w:rPr>
      </w:pPr>
      <w:r w:rsidRPr="00035AFE">
        <w:rPr>
          <w:rFonts w:asciiTheme="minorHAnsi" w:hAnsiTheme="minorHAnsi" w:cs="Arial"/>
          <w:b w:val="0"/>
          <w:sz w:val="18"/>
          <w:szCs w:val="18"/>
        </w:rPr>
        <w:t>ESPECIFICACIONES GENERALES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 xml:space="preserve">Debe contar con servicio técnico las 24 </w:t>
      </w:r>
      <w:proofErr w:type="spellStart"/>
      <w:r w:rsidRPr="00035AFE">
        <w:rPr>
          <w:rFonts w:asciiTheme="minorHAnsi" w:hAnsiTheme="minorHAnsi" w:cs="Arial"/>
          <w:sz w:val="18"/>
          <w:szCs w:val="18"/>
        </w:rPr>
        <w:t>hrs</w:t>
      </w:r>
      <w:proofErr w:type="spellEnd"/>
      <w:r w:rsidRPr="00035AFE">
        <w:rPr>
          <w:rFonts w:asciiTheme="minorHAnsi" w:hAnsiTheme="minorHAnsi" w:cs="Arial"/>
          <w:sz w:val="18"/>
          <w:szCs w:val="18"/>
        </w:rPr>
        <w:t>.  365 días del año.</w:t>
      </w:r>
    </w:p>
    <w:p w:rsidR="00E50CE0"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Deberá realizar el cableado de red para comunicación con todas las  áreas del laboratorio en hospitales y jurisdicciones.</w:t>
      </w: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FF4E3F" w:rsidRDefault="00FF4E3F" w:rsidP="00FF4E3F">
      <w:pPr>
        <w:pStyle w:val="Default"/>
        <w:jc w:val="center"/>
        <w:rPr>
          <w:rFonts w:asciiTheme="minorHAnsi" w:hAnsiTheme="minorHAnsi" w:cs="Arial"/>
          <w:b/>
          <w:color w:val="auto"/>
          <w:sz w:val="18"/>
          <w:szCs w:val="18"/>
          <w:lang w:val="es-ES_tradnl" w:eastAsia="es-ES"/>
        </w:rPr>
      </w:pPr>
      <w:r w:rsidRPr="00FF4E3F">
        <w:rPr>
          <w:rFonts w:asciiTheme="minorHAnsi" w:hAnsiTheme="minorHAnsi" w:cs="Arial"/>
          <w:b/>
          <w:color w:val="auto"/>
          <w:sz w:val="18"/>
          <w:szCs w:val="18"/>
          <w:lang w:val="es-ES_tradnl" w:eastAsia="es-ES"/>
        </w:rPr>
        <w:t>HEMOCULTIVOS.</w:t>
      </w:r>
    </w:p>
    <w:p w:rsidR="00FF4E3F" w:rsidRPr="00FF4E3F" w:rsidRDefault="00FF4E3F" w:rsidP="00FF4E3F">
      <w:pPr>
        <w:pStyle w:val="Default"/>
        <w:jc w:val="center"/>
        <w:rPr>
          <w:rFonts w:asciiTheme="minorHAnsi" w:hAnsiTheme="minorHAnsi" w:cs="Arial"/>
          <w:b/>
          <w:color w:val="auto"/>
          <w:sz w:val="18"/>
          <w:szCs w:val="18"/>
          <w:lang w:val="es-ES_tradnl" w:eastAsia="es-ES"/>
        </w:rPr>
      </w:pPr>
    </w:p>
    <w:p w:rsidR="00015A0B" w:rsidRPr="009877AE" w:rsidRDefault="00015A0B" w:rsidP="00015A0B">
      <w:pPr>
        <w:pStyle w:val="Default"/>
        <w:jc w:val="both"/>
        <w:rPr>
          <w:rFonts w:asciiTheme="minorHAnsi" w:hAnsiTheme="minorHAnsi" w:cs="Arial"/>
          <w:color w:val="auto"/>
          <w:sz w:val="20"/>
          <w:szCs w:val="20"/>
          <w:lang w:val="es-ES_tradnl" w:eastAsia="es-ES"/>
        </w:rPr>
      </w:pPr>
      <w:r w:rsidRPr="009877AE">
        <w:rPr>
          <w:rFonts w:asciiTheme="minorHAnsi" w:hAnsiTheme="minorHAnsi" w:cs="Arial"/>
          <w:color w:val="auto"/>
          <w:sz w:val="20"/>
          <w:szCs w:val="20"/>
          <w:lang w:val="es-ES_tradnl" w:eastAsia="es-ES"/>
        </w:rPr>
        <w:t xml:space="preserve">UN INSTRUMENTO PARA EL  HOSPITAL METROPOLITANO “DR. BERNARDO SEPÚLVEDA”, UNO PARA EL HOSPITAL REGIONAL DE ALTA </w:t>
      </w:r>
      <w:r w:rsidRPr="00015A0B">
        <w:rPr>
          <w:rFonts w:asciiTheme="minorHAnsi" w:hAnsiTheme="minorHAnsi" w:cs="Arial"/>
          <w:color w:val="auto"/>
          <w:sz w:val="20"/>
          <w:szCs w:val="20"/>
          <w:lang w:val="es-ES_tradnl" w:eastAsia="es-ES"/>
        </w:rPr>
        <w:t xml:space="preserve">ESPECIALIDAD MATERNO INFANTIL, UNO PARA EL HOSPITAL GENERAL DE </w:t>
      </w:r>
      <w:proofErr w:type="gramStart"/>
      <w:r w:rsidRPr="00015A0B">
        <w:rPr>
          <w:rFonts w:asciiTheme="minorHAnsi" w:hAnsiTheme="minorHAnsi" w:cs="Arial"/>
          <w:color w:val="auto"/>
          <w:sz w:val="20"/>
          <w:szCs w:val="20"/>
          <w:lang w:val="es-ES_tradnl" w:eastAsia="es-ES"/>
        </w:rPr>
        <w:t>SABINAS ,</w:t>
      </w:r>
      <w:proofErr w:type="gramEnd"/>
      <w:r w:rsidRPr="00015A0B">
        <w:rPr>
          <w:rFonts w:asciiTheme="minorHAnsi" w:hAnsiTheme="minorHAnsi" w:cs="Arial"/>
          <w:color w:val="auto"/>
          <w:sz w:val="20"/>
          <w:szCs w:val="20"/>
          <w:lang w:val="es-ES_tradnl" w:eastAsia="es-ES"/>
        </w:rPr>
        <w:t xml:space="preserve"> UNO PARA EL HOSPITAL GENERAL DE DR. ARROYO, UNO PARA EL HOSPITAL GENERAL DE GALEANA</w:t>
      </w:r>
      <w:r w:rsidRPr="00015A0B">
        <w:rPr>
          <w:rFonts w:asciiTheme="minorHAnsi" w:hAnsiTheme="minorHAnsi" w:cs="Arial"/>
          <w:color w:val="auto"/>
          <w:sz w:val="20"/>
          <w:szCs w:val="20"/>
          <w:u w:val="single"/>
          <w:lang w:val="es-ES_tradnl" w:eastAsia="es-ES"/>
        </w:rPr>
        <w:t>.</w:t>
      </w:r>
      <w:r w:rsidRPr="00015A0B">
        <w:rPr>
          <w:rFonts w:asciiTheme="minorHAnsi" w:hAnsiTheme="minorHAnsi" w:cs="Arial"/>
          <w:color w:val="auto"/>
          <w:sz w:val="20"/>
          <w:szCs w:val="20"/>
          <w:lang w:val="es-ES_tradnl" w:eastAsia="es-ES"/>
        </w:rPr>
        <w:t xml:space="preserve"> CON LAS SIGUIENTES CARACTERÍSTICAS: EQUIPO AUTOMATIZADO. SISTEMA DE DETECCIÓN BASADO EN FLUORESCENCIA. INDICACIÓN DE ESTADO DE LOS VIALES EN PANTALLA. SISTEMA DE INCUBACIÓN Y AGITACIÓN INTEGRADO. CON LECTOR DE CÓDIGO DE BARRA</w:t>
      </w:r>
      <w:r w:rsidRPr="009877AE">
        <w:rPr>
          <w:rFonts w:asciiTheme="minorHAnsi" w:hAnsiTheme="minorHAnsi" w:cs="Arial"/>
          <w:color w:val="auto"/>
          <w:sz w:val="20"/>
          <w:szCs w:val="20"/>
          <w:lang w:val="es-ES_tradnl" w:eastAsia="es-ES"/>
        </w:rPr>
        <w:t>. CON CAPACIDAD DE INGRESAR MANUALMENTE LOS FRASCOS, CON LA OBTENCIÓN DE RESULTADOS EN CASO DE SER NECESARIO. CON SISTEMA DE CÓMPUTO ANEXO PARA MANEJO DE LA INFORMACIÓN ESTADÍSTICA. CAPACITACIÓN AL PERSONAL POR EL TIEMPO NECESARIO. LOS CONSUMIBLES DEBERÁN INCLUIRSE CON LA ENTREGA DEL REACTIVO EN CANTIDADES EQUIVALENTES. MANTENIMIENTO PREVENTIVO PROGRAMADO POR EL LICITANTE CON REGISTRO EN BITÁCORA DE MANTENIMIENTO INTERNA. MANTENIMIENTO CORRECTIVO EN UN MÁXIMO DE 6 HRS. SE PROPORCIONARÁN MEDIOS ADICIONALES PARA EL CONTROL DE CALIDAD, MÍNIMO 3 POR MES. PROPORCIONE AL LABORATORIO LOS MEDIOS DE CULTIVO (HEMOCULTIVOS) EN LAS PRESENTACIONES INDICADAS: ADULTO AERÓBICO, ADULTO ANAERÓBICO Y PEDIÁTRICO. LOS FRASCOS QUE SEAN DE VIDRIO. DEBERA EL PROVEEDOR DE MICROBIOLOGIA PROPORCIONAR UN EQUIPO DE AIRE ACONDICIONADO, (MINISPLITS) CON CAPACIDAD SEGÚN LO REQUIERA CADA HOSPITAL.</w:t>
      </w:r>
    </w:p>
    <w:p w:rsidR="00E50CE0" w:rsidRPr="00FF4E3F" w:rsidRDefault="00E50CE0" w:rsidP="00FF4E3F">
      <w:pPr>
        <w:pStyle w:val="Default"/>
        <w:jc w:val="both"/>
        <w:rPr>
          <w:rFonts w:asciiTheme="minorHAnsi" w:hAnsiTheme="minorHAnsi" w:cs="Arial"/>
          <w:color w:val="auto"/>
          <w:sz w:val="18"/>
          <w:szCs w:val="18"/>
          <w:lang w:val="es-ES_tradnl" w:eastAsia="es-ES"/>
        </w:rPr>
      </w:pPr>
    </w:p>
    <w:p w:rsidR="0010748F" w:rsidRPr="00FF4E3F" w:rsidRDefault="0010748F" w:rsidP="00FF4E3F">
      <w:pPr>
        <w:pStyle w:val="Default"/>
        <w:jc w:val="both"/>
        <w:rPr>
          <w:rFonts w:asciiTheme="minorHAnsi" w:hAnsiTheme="minorHAnsi" w:cs="Arial"/>
          <w:color w:val="auto"/>
          <w:sz w:val="18"/>
          <w:szCs w:val="18"/>
          <w:lang w:val="es-ES_tradnl" w:eastAsia="es-ES"/>
        </w:rPr>
      </w:pPr>
    </w:p>
    <w:p w:rsidR="00FF4E3F" w:rsidRPr="00FF4E3F" w:rsidRDefault="00FF4E3F" w:rsidP="00FF4E3F">
      <w:pPr>
        <w:jc w:val="center"/>
        <w:rPr>
          <w:rFonts w:ascii="Calibri" w:hAnsi="Calibri" w:cs="Calibri"/>
          <w:b/>
          <w:sz w:val="18"/>
          <w:szCs w:val="18"/>
        </w:rPr>
      </w:pPr>
      <w:r w:rsidRPr="00FF4E3F">
        <w:rPr>
          <w:rFonts w:ascii="Calibri" w:hAnsi="Calibri" w:cs="Calibri"/>
          <w:b/>
          <w:sz w:val="18"/>
          <w:szCs w:val="18"/>
        </w:rPr>
        <w:t>MICROBIOLOGIA.</w:t>
      </w:r>
    </w:p>
    <w:p w:rsidR="00FF4E3F" w:rsidRPr="00FF4E3F" w:rsidRDefault="00FF4E3F" w:rsidP="00FF4E3F">
      <w:pPr>
        <w:jc w:val="both"/>
        <w:rPr>
          <w:rFonts w:ascii="Calibri" w:hAnsi="Calibri" w:cs="Calibri"/>
          <w:sz w:val="18"/>
          <w:szCs w:val="18"/>
        </w:rPr>
      </w:pPr>
    </w:p>
    <w:p w:rsidR="00FF4E3F" w:rsidRDefault="00FF4E3F" w:rsidP="00FF4E3F">
      <w:pPr>
        <w:jc w:val="both"/>
        <w:rPr>
          <w:rFonts w:ascii="Calibri" w:hAnsi="Calibri" w:cs="Calibri"/>
          <w:sz w:val="18"/>
          <w:szCs w:val="18"/>
        </w:rPr>
      </w:pPr>
      <w:r w:rsidRPr="00FF4E3F">
        <w:rPr>
          <w:rFonts w:ascii="Calibri" w:hAnsi="Calibri" w:cs="Calibri"/>
          <w:sz w:val="18"/>
          <w:szCs w:val="18"/>
        </w:rPr>
        <w:t xml:space="preserve">UN INSTRUMENTO PARA EL  HOSPITAL METROPOLITANO “DR. BERNARDO SEPÚLVEDA”, UNO PARA EL HOSPITAL REGIONAL DE ALTA ESPECIALIDAD MATERNO INFANTIL, UNO PARA EL HOSPITAL GENERAL DE SABINAS, UNO PARA EL HOSPITAL GENERAL DE DR. ARROYO, Y UNO PARA EL HOSPITAL GRAL. DE GALEANA, CON LAS SIGUIENTES CARACTERÍSTICAS: ANALIZADOR AUTOMATIZADO PARA LA IDENTIFICACIÓN Y/O SUSCEPTIBILIDAD DE BACTERIAS AEROBIAS, ANAEROBIAS Y LEVADURAS Y EN MUESTRAS DE PACIENTES ESTÉRILES O CONTAMINADAS. TECNOLOGÍA COLORIMÉTRICA Y TURBIDIMÉTRICA QUE MIDE LA ACTIVIDAD METABÓLICA Y ENZIMÁTICA POR MEDIO DE SUSTRATOS PRESENTES EN CADA PLACA. CAPACIDAD DE </w:t>
      </w:r>
      <w:r w:rsidRPr="00FF4E3F">
        <w:rPr>
          <w:rFonts w:ascii="Calibri" w:hAnsi="Calibri" w:cs="Calibri"/>
          <w:sz w:val="18"/>
          <w:szCs w:val="18"/>
        </w:rPr>
        <w:lastRenderedPageBreak/>
        <w:t>120 TARJETAS (H. METROPOLITANO) Y 60 TARJETAS (H. MATERNO INFANTIL, SABINAS, DR. ARROYO Y GALEANA). AMPLIA BASE DE DATOS DE MICROORGANISMOS. SOFTWARE EN ESPAÑOL. AMPLIO MENÚ EPIDEMIOLÓGICO. TAXA ACTUALIZADA.</w:t>
      </w:r>
    </w:p>
    <w:p w:rsidR="00FF4E3F" w:rsidRDefault="00FF4E3F" w:rsidP="00FF4E3F">
      <w:pPr>
        <w:jc w:val="both"/>
        <w:rPr>
          <w:rFonts w:ascii="Calibri" w:hAnsi="Calibri" w:cs="Calibri"/>
          <w:sz w:val="18"/>
          <w:szCs w:val="18"/>
        </w:rPr>
      </w:pPr>
      <w:r w:rsidRPr="00FF4E3F">
        <w:rPr>
          <w:rFonts w:ascii="Calibri" w:hAnsi="Calibri" w:cs="Calibri"/>
          <w:sz w:val="18"/>
          <w:szCs w:val="18"/>
        </w:rPr>
        <w:t xml:space="preserve">para conservar las plaquetas por 5 días. SE DEBERÁN PROPORCIONAR: 4 REFRIGERADORES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lts. 6 charolas de acero inoxidable. Refrigerador libre de CFC. Aislamiento de alto grado mediante espuma presurizada. Registro gráfico automático de temperatura. Cerradura tipo palanca para un bloqueo sencillo y seguro. Mantenimiento preventivo programado. 7 BALANZAS AGITADORAS (3 Hospital Metropolitano, 2  para el Hospital Materno-Infantil, 1 para el </w:t>
      </w:r>
      <w:r>
        <w:rPr>
          <w:rFonts w:ascii="Calibri" w:hAnsi="Calibri" w:cs="Calibri"/>
          <w:sz w:val="18"/>
          <w:szCs w:val="18"/>
        </w:rPr>
        <w:t xml:space="preserve">CETS </w:t>
      </w:r>
      <w:r w:rsidRPr="00FF4E3F">
        <w:rPr>
          <w:rFonts w:ascii="Calibri" w:hAnsi="Calibri" w:cs="Calibri"/>
          <w:sz w:val="18"/>
          <w:szCs w:val="18"/>
        </w:rPr>
        <w:t xml:space="preserve"> y Sabinas Hidalgo)  PARA BOLSAS DE SANGRE CON LAS SIGUIENTES CARACTERÍSTICAS: Recolector automático de sangre con movimiento oscilatorio continuo con charola magnética para colocar bolsa de sangre. Pantalla iluminada con barra indicadora de proceso de donación, tiempo de donación, flujo y volumen recolectado. Alarmas audibles y LED indicador. Alarmas de seguridad programables de flujo, retraso en venopunción y aviso audible al término de la flebotomía. Mantenimiento preventivo programado. 3 UNIDADES DE AIRE ACONDICIONADO TIPO MINI SPLIT DE 2 TONELADAS PARA EL HOSPITAL METROPOLITANO “DR. BERNARDO SEPÚLVEDA Y UNO PARA EL HOSPITAL DE SABINAS  HIDALGO. 5 SILLONES  DE EXTRACCION DE SANGRE PARA  DONADORES, (1 Hospital Metropolitano, 2 Hospital Infantil y 1 C.E.T.S. Y PARA EL HOSPITAL SABINAS HIDALGO CON LAS SIGUIENTES CARACTERÍSTICAS: Sillón de alta durabilidad. Con control eléctrico. Con soporte para colocación de balanza mezcladora, gradillas y material para flebotomía.</w:t>
      </w:r>
    </w:p>
    <w:p w:rsidR="00A41A38" w:rsidRDefault="00A41A38" w:rsidP="00FF4E3F">
      <w:pPr>
        <w:jc w:val="both"/>
        <w:rPr>
          <w:rFonts w:ascii="Calibri" w:hAnsi="Calibri" w:cs="Calibri"/>
          <w:sz w:val="18"/>
          <w:szCs w:val="18"/>
        </w:rPr>
      </w:pPr>
    </w:p>
    <w:p w:rsidR="00A41A38" w:rsidRPr="00FF4E3F" w:rsidRDefault="00A41A38" w:rsidP="00FF4E3F">
      <w:pPr>
        <w:jc w:val="both"/>
        <w:rPr>
          <w:rFonts w:ascii="Calibri" w:hAnsi="Calibri" w:cs="Calibri"/>
          <w:sz w:val="18"/>
          <w:szCs w:val="18"/>
        </w:rPr>
      </w:pPr>
      <w:r>
        <w:rPr>
          <w:rFonts w:ascii="Calibri" w:hAnsi="Calibri" w:cs="Calibri"/>
          <w:sz w:val="18"/>
          <w:szCs w:val="18"/>
        </w:rPr>
        <w:t>EL LICTANTE QUE RESULTE ADJUDICADO PARA LA PARTIDA NO. 13, REACTIVOS PARA LA DETERMINACIÓN DE MICROBIOLOGÍA, DEBERÁ SUMINISTRAR A LA CONVOCANTE UN JUEGO DE CEPAS BACTERIANAS TIPO ATCC, ADEMÁS DE INSCRIBIR AL LABORATORIO DEL HOSPITAL REGIONAL DE ALTA ESPECIALIDAD MATERNO INFANTIL EN UN PROGRAMA DE CONTROL DE CALIDAD EXTERNO QUE CONTEMPLE EL EQUIPO.</w:t>
      </w:r>
    </w:p>
    <w:p w:rsidR="00E50CE0" w:rsidRPr="00FF4E3F" w:rsidRDefault="00E50CE0" w:rsidP="006E0108">
      <w:pPr>
        <w:pStyle w:val="Default"/>
        <w:jc w:val="center"/>
        <w:rPr>
          <w:rFonts w:ascii="Calibri" w:hAnsi="Calibri" w:cs="Calibri"/>
          <w:color w:val="auto"/>
          <w:sz w:val="18"/>
          <w:szCs w:val="18"/>
          <w:lang w:val="es-ES_tradnl" w:eastAsia="es-ES"/>
        </w:rPr>
      </w:pPr>
    </w:p>
    <w:p w:rsidR="00E50CE0" w:rsidRDefault="00E50CE0" w:rsidP="006E0108">
      <w:pPr>
        <w:pStyle w:val="Default"/>
        <w:jc w:val="center"/>
        <w:rPr>
          <w:rFonts w:asciiTheme="minorHAnsi" w:hAnsiTheme="minorHAnsi" w:cstheme="minorHAnsi"/>
          <w:b/>
          <w:bCs/>
          <w:sz w:val="22"/>
          <w:szCs w:val="22"/>
          <w:lang w:val="es-ES_tradnl"/>
        </w:rPr>
      </w:pPr>
    </w:p>
    <w:p w:rsidR="002B292D" w:rsidRDefault="00015A0B"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PARTIDA 14.</w:t>
      </w:r>
    </w:p>
    <w:p w:rsidR="00015A0B" w:rsidRPr="00015A0B" w:rsidRDefault="00015A0B" w:rsidP="00015A0B">
      <w:pPr>
        <w:jc w:val="center"/>
        <w:rPr>
          <w:rFonts w:ascii="Calibri" w:hAnsi="Calibri" w:cs="Calibri"/>
          <w:sz w:val="18"/>
          <w:szCs w:val="18"/>
        </w:rPr>
      </w:pPr>
      <w:r w:rsidRPr="00015A0B">
        <w:rPr>
          <w:rFonts w:ascii="Calibri" w:hAnsi="Calibri" w:cs="Calibri"/>
          <w:sz w:val="18"/>
          <w:szCs w:val="18"/>
        </w:rPr>
        <w:t>BOLSAS DE SANGRADO PARA DONADORES</w:t>
      </w:r>
    </w:p>
    <w:p w:rsidR="00015A0B" w:rsidRPr="00015A0B" w:rsidRDefault="00015A0B" w:rsidP="00015A0B">
      <w:pPr>
        <w:jc w:val="center"/>
        <w:rPr>
          <w:rFonts w:ascii="Calibri" w:hAnsi="Calibri" w:cs="Calibri"/>
          <w:sz w:val="18"/>
          <w:szCs w:val="18"/>
        </w:rPr>
      </w:pPr>
      <w:r w:rsidRPr="00015A0B">
        <w:rPr>
          <w:rFonts w:ascii="Calibri" w:hAnsi="Calibri" w:cs="Calibri"/>
          <w:sz w:val="18"/>
          <w:szCs w:val="18"/>
        </w:rPr>
        <w:t>SE SOLICITA BOLSA CON AGUJA TRI-BISELADA EN PAQUETE TIPO BLISTER</w:t>
      </w:r>
    </w:p>
    <w:p w:rsidR="00015A0B" w:rsidRPr="00015A0B" w:rsidRDefault="00015A0B" w:rsidP="00015A0B">
      <w:pPr>
        <w:jc w:val="both"/>
        <w:rPr>
          <w:rFonts w:ascii="Calibri" w:hAnsi="Calibri" w:cs="Calibri"/>
          <w:sz w:val="18"/>
          <w:szCs w:val="18"/>
        </w:rPr>
      </w:pPr>
      <w:r w:rsidRPr="00015A0B">
        <w:rPr>
          <w:rFonts w:ascii="Calibri" w:hAnsi="Calibri" w:cs="Calibri"/>
          <w:sz w:val="18"/>
          <w:szCs w:val="18"/>
        </w:rPr>
        <w:t xml:space="preserve">SE DEBERÁN PROPORCIONAR: 4 REFRIGERADORES CON SISTEMA DE ALARMA E INDICADORES VISUALES Y AUDITIVAS CON BATERÍA DE RESPALDO DE DOS HORAS (Hospital Metropolitano, Materno Infantil, Sabinas Hidalgo  y C.E.T.S.) CON LAS SIGUIENTES CARACTERÍSTICAS: Capacidad para 144 unidades de sangre como mínimo. Controlador de temperatura con registro de temperaturas día/semana. Volumen efectivo de almacenamiento 300 </w:t>
      </w:r>
      <w:proofErr w:type="spellStart"/>
      <w:r w:rsidRPr="00015A0B">
        <w:rPr>
          <w:rFonts w:ascii="Calibri" w:hAnsi="Calibri" w:cs="Calibri"/>
          <w:sz w:val="18"/>
          <w:szCs w:val="18"/>
        </w:rPr>
        <w:t>lts</w:t>
      </w:r>
      <w:proofErr w:type="spellEnd"/>
      <w:r w:rsidRPr="00015A0B">
        <w:rPr>
          <w:rFonts w:ascii="Calibri" w:hAnsi="Calibri" w:cs="Calibri"/>
          <w:sz w:val="18"/>
          <w:szCs w:val="18"/>
        </w:rPr>
        <w:t xml:space="preserve">. 6 charolas de acero inoxidable. Refrigerador libre de CFC. Aislamiento de alto grado mediante espuma presurizada. Registro gráfico automático de temperatura. Cerradura tipo palanca para un bloqueo sencillo y seguro. Mantenimiento preventivo programado. 7 BALANZAS AGITADORAS (3 Hospital Metropolitano, 2  para el Hospital Materno-Infantil, 1 para el CETS  y Sabinas Hidalgo)  PARA BOLSAS DE SANGRE CON LAS SIGUIENTES CARACTERÍSTICAS: Recolector automático de sangre con movimiento oscilatorio </w:t>
      </w:r>
      <w:proofErr w:type="gramStart"/>
      <w:r w:rsidRPr="00015A0B">
        <w:rPr>
          <w:rFonts w:ascii="Calibri" w:hAnsi="Calibri" w:cs="Calibri"/>
          <w:sz w:val="18"/>
          <w:szCs w:val="18"/>
        </w:rPr>
        <w:t>continuo</w:t>
      </w:r>
      <w:proofErr w:type="gramEnd"/>
      <w:r w:rsidRPr="00015A0B">
        <w:rPr>
          <w:rFonts w:ascii="Calibri" w:hAnsi="Calibri" w:cs="Calibri"/>
          <w:sz w:val="18"/>
          <w:szCs w:val="18"/>
        </w:rPr>
        <w:t xml:space="preserve"> con charola magnética para colocar bolsa de sangre. Pantalla iluminada con barra indicadora de proceso de donación, tiempo de donación, flujo y volumen recolectado. Alarmas audibles y LED indicador. Alarmas de </w:t>
      </w:r>
      <w:proofErr w:type="gramStart"/>
      <w:r w:rsidRPr="00015A0B">
        <w:rPr>
          <w:rFonts w:ascii="Calibri" w:hAnsi="Calibri" w:cs="Calibri"/>
          <w:sz w:val="18"/>
          <w:szCs w:val="18"/>
        </w:rPr>
        <w:t>seguridad programables</w:t>
      </w:r>
      <w:proofErr w:type="gramEnd"/>
      <w:r w:rsidRPr="00015A0B">
        <w:rPr>
          <w:rFonts w:ascii="Calibri" w:hAnsi="Calibri" w:cs="Calibri"/>
          <w:sz w:val="18"/>
          <w:szCs w:val="18"/>
        </w:rPr>
        <w:t xml:space="preserve"> de flujo, retraso en </w:t>
      </w:r>
      <w:proofErr w:type="spellStart"/>
      <w:r w:rsidRPr="00015A0B">
        <w:rPr>
          <w:rFonts w:ascii="Calibri" w:hAnsi="Calibri" w:cs="Calibri"/>
          <w:sz w:val="18"/>
          <w:szCs w:val="18"/>
        </w:rPr>
        <w:t>venopunción</w:t>
      </w:r>
      <w:proofErr w:type="spellEnd"/>
      <w:r w:rsidRPr="00015A0B">
        <w:rPr>
          <w:rFonts w:ascii="Calibri" w:hAnsi="Calibri" w:cs="Calibri"/>
          <w:sz w:val="18"/>
          <w:szCs w:val="18"/>
        </w:rPr>
        <w:t xml:space="preserve"> y aviso audible al término de la flebotomía. Mantenimiento preventivo programado. 3 UNIDADES DE AIRE ACONDICIONADO TIPO MINI SPLIT DE 2 TONELADAS PARA EL HOSPITAL METROPOLITANO “DR. BERNARDO SEPÚLVEDA Y UNO PARA EL HOSPITAL DE SABINAS  HIDALGO. 5 SILLONES  DE EXTRACCION DE SANGRE PARA  DONADORES, (1 Hospital Metropolitano, 2 Hospital REGIONAL MATERNO INFANTIL y 1 C.E.T.S. Y 1 PARA EL HOSPITAL GENERAL DE LINARES CON LAS SIGUIENTES CARACTERÍSTICAS: Sillón de alta durabilidad. Con control eléctrico. Con soporte para colocación de balanza mezcladora, gradillas y material para flebotomía.</w:t>
      </w:r>
    </w:p>
    <w:p w:rsidR="002B292D" w:rsidRPr="00015A0B" w:rsidRDefault="002B292D" w:rsidP="006E0108">
      <w:pPr>
        <w:pStyle w:val="Default"/>
        <w:jc w:val="center"/>
        <w:rPr>
          <w:rFonts w:ascii="Calibri" w:hAnsi="Calibri" w:cs="Calibri"/>
          <w:color w:val="auto"/>
          <w:sz w:val="18"/>
          <w:szCs w:val="18"/>
          <w:lang w:val="es-ES_tradnl" w:eastAsia="es-ES"/>
        </w:rPr>
      </w:pPr>
    </w:p>
    <w:p w:rsidR="004509F1" w:rsidRPr="00015A0B" w:rsidRDefault="004509F1" w:rsidP="006E0108">
      <w:pPr>
        <w:pStyle w:val="Default"/>
        <w:jc w:val="center"/>
        <w:rPr>
          <w:rFonts w:ascii="Calibri" w:hAnsi="Calibri" w:cs="Calibri"/>
          <w:color w:val="auto"/>
          <w:sz w:val="18"/>
          <w:szCs w:val="18"/>
          <w:lang w:val="es-ES_tradnl" w:eastAsia="es-ES"/>
        </w:rPr>
      </w:pPr>
    </w:p>
    <w:p w:rsidR="00015A0B" w:rsidRPr="00A00F2E" w:rsidRDefault="00A00F2E" w:rsidP="00A00F2E">
      <w:pPr>
        <w:jc w:val="center"/>
        <w:rPr>
          <w:rFonts w:ascii="Calibri" w:hAnsi="Calibri" w:cs="Calibri"/>
          <w:b/>
          <w:sz w:val="18"/>
          <w:szCs w:val="18"/>
        </w:rPr>
      </w:pPr>
      <w:r>
        <w:rPr>
          <w:rFonts w:ascii="Calibri" w:hAnsi="Calibri" w:cs="Calibri"/>
          <w:b/>
          <w:sz w:val="18"/>
          <w:szCs w:val="18"/>
        </w:rPr>
        <w:t>PARTIDA 6</w:t>
      </w:r>
    </w:p>
    <w:p w:rsidR="00015A0B" w:rsidRPr="00A00F2E" w:rsidRDefault="00015A0B" w:rsidP="00015A0B">
      <w:pPr>
        <w:jc w:val="center"/>
        <w:rPr>
          <w:rFonts w:ascii="Calibri" w:hAnsi="Calibri" w:cs="Calibri"/>
          <w:b/>
          <w:sz w:val="18"/>
          <w:szCs w:val="18"/>
        </w:rPr>
      </w:pPr>
      <w:r w:rsidRPr="00A00F2E">
        <w:rPr>
          <w:rFonts w:ascii="Calibri" w:hAnsi="Calibri" w:cs="Calibri"/>
          <w:b/>
          <w:sz w:val="18"/>
          <w:szCs w:val="18"/>
        </w:rPr>
        <w:t>GASOMETRIAS</w:t>
      </w:r>
    </w:p>
    <w:p w:rsidR="00015A0B" w:rsidRPr="00015A0B" w:rsidRDefault="00015A0B" w:rsidP="00015A0B">
      <w:pPr>
        <w:rPr>
          <w:rFonts w:ascii="Calibri" w:hAnsi="Calibri" w:cs="Calibri"/>
          <w:sz w:val="18"/>
          <w:szCs w:val="18"/>
        </w:rPr>
      </w:pPr>
      <w:r w:rsidRPr="00015A0B">
        <w:rPr>
          <w:rFonts w:ascii="Calibri" w:hAnsi="Calibri" w:cs="Calibri"/>
          <w:sz w:val="18"/>
          <w:szCs w:val="18"/>
        </w:rPr>
        <w:br/>
        <w:t>El proveedor ganador deberá proporcionar 11 equipos ( Hospitales: 3 para H. Materno-Infantil, H. Dr. Arroyo,  H.</w:t>
      </w:r>
      <w:r w:rsidRPr="00015A0B">
        <w:rPr>
          <w:rFonts w:ascii="Calibri" w:hAnsi="Calibri" w:cs="Calibri"/>
          <w:sz w:val="18"/>
          <w:szCs w:val="18"/>
        </w:rPr>
        <w:br/>
        <w:t xml:space="preserve">Sabinas Hidalgo, H. </w:t>
      </w:r>
      <w:proofErr w:type="spellStart"/>
      <w:r w:rsidRPr="00015A0B">
        <w:rPr>
          <w:rFonts w:ascii="Calibri" w:hAnsi="Calibri" w:cs="Calibri"/>
          <w:sz w:val="18"/>
          <w:szCs w:val="18"/>
        </w:rPr>
        <w:t>Cerralvo</w:t>
      </w:r>
      <w:proofErr w:type="spellEnd"/>
      <w:r w:rsidRPr="00015A0B">
        <w:rPr>
          <w:rFonts w:ascii="Calibri" w:hAnsi="Calibri" w:cs="Calibri"/>
          <w:sz w:val="18"/>
          <w:szCs w:val="18"/>
        </w:rPr>
        <w:t xml:space="preserve">, H. </w:t>
      </w:r>
      <w:proofErr w:type="spellStart"/>
      <w:r w:rsidRPr="00015A0B">
        <w:rPr>
          <w:rFonts w:ascii="Calibri" w:hAnsi="Calibri" w:cs="Calibri"/>
          <w:sz w:val="18"/>
          <w:szCs w:val="18"/>
        </w:rPr>
        <w:t>Montemorelos,H.Linares</w:t>
      </w:r>
      <w:proofErr w:type="spellEnd"/>
      <w:r w:rsidRPr="00015A0B">
        <w:rPr>
          <w:rFonts w:ascii="Calibri" w:hAnsi="Calibri" w:cs="Calibri"/>
          <w:sz w:val="18"/>
          <w:szCs w:val="18"/>
        </w:rPr>
        <w:t xml:space="preserve"> H. Galeana y 2(dos) para el Hospital Metropolitano) con las siguientes características: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Analizador automático que entre las pruebas que realice para un diagnostico inmediato sean : pH, </w:t>
      </w:r>
      <w:r w:rsidR="00A41A38" w:rsidRPr="00015A0B">
        <w:rPr>
          <w:rFonts w:ascii="Calibri" w:hAnsi="Calibri" w:cs="Calibri"/>
          <w:sz w:val="18"/>
          <w:szCs w:val="18"/>
        </w:rPr>
        <w:t>Pco</w:t>
      </w:r>
      <w:r w:rsidRPr="00015A0B">
        <w:rPr>
          <w:rFonts w:ascii="Calibri" w:hAnsi="Calibri" w:cs="Calibri"/>
          <w:sz w:val="18"/>
          <w:szCs w:val="18"/>
        </w:rPr>
        <w:t xml:space="preserve">2, </w:t>
      </w:r>
      <w:r w:rsidR="00A41A38" w:rsidRPr="00015A0B">
        <w:rPr>
          <w:rFonts w:ascii="Calibri" w:hAnsi="Calibri" w:cs="Calibri"/>
          <w:sz w:val="18"/>
          <w:szCs w:val="18"/>
        </w:rPr>
        <w:t>Po</w:t>
      </w:r>
      <w:r w:rsidRPr="00015A0B">
        <w:rPr>
          <w:rFonts w:ascii="Calibri" w:hAnsi="Calibri" w:cs="Calibri"/>
          <w:sz w:val="18"/>
          <w:szCs w:val="18"/>
        </w:rPr>
        <w:t>2,</w:t>
      </w:r>
      <w:r w:rsidRPr="00015A0B">
        <w:rPr>
          <w:rFonts w:ascii="Calibri" w:hAnsi="Calibri" w:cs="Calibri"/>
          <w:sz w:val="18"/>
          <w:szCs w:val="18"/>
        </w:rPr>
        <w:br/>
        <w:t xml:space="preserve">Hematocrito y parámetros calculados en sangre como: HCO-3 (Bicarbonato actual), HCO-3std (bicarbonato estándar), TCO2 (Dióxido de Carbono Total), </w:t>
      </w:r>
      <w:proofErr w:type="spellStart"/>
      <w:r w:rsidRPr="00015A0B">
        <w:rPr>
          <w:rFonts w:ascii="Calibri" w:hAnsi="Calibri" w:cs="Calibri"/>
          <w:sz w:val="18"/>
          <w:szCs w:val="18"/>
        </w:rPr>
        <w:t>B</w:t>
      </w:r>
      <w:r w:rsidR="00A41A38" w:rsidRPr="00015A0B">
        <w:rPr>
          <w:rFonts w:ascii="Calibri" w:hAnsi="Calibri" w:cs="Calibri"/>
          <w:sz w:val="18"/>
          <w:szCs w:val="18"/>
        </w:rPr>
        <w:t>e</w:t>
      </w:r>
      <w:r w:rsidRPr="00015A0B">
        <w:rPr>
          <w:rFonts w:ascii="Calibri" w:hAnsi="Calibri" w:cs="Calibri"/>
          <w:sz w:val="18"/>
          <w:szCs w:val="18"/>
        </w:rPr>
        <w:t>ecf</w:t>
      </w:r>
      <w:proofErr w:type="spellEnd"/>
      <w:r w:rsidRPr="00015A0B">
        <w:rPr>
          <w:rFonts w:ascii="Calibri" w:hAnsi="Calibri" w:cs="Calibri"/>
          <w:sz w:val="18"/>
          <w:szCs w:val="18"/>
        </w:rPr>
        <w:t xml:space="preserve"> (exceso de base en fluido intercelular), BE (B) (Exceso de base en sangre),</w:t>
      </w:r>
      <w:r w:rsidRPr="00015A0B">
        <w:rPr>
          <w:rFonts w:ascii="Calibri" w:hAnsi="Calibri" w:cs="Calibri"/>
          <w:sz w:val="18"/>
          <w:szCs w:val="18"/>
        </w:rPr>
        <w:br/>
      </w:r>
      <w:r w:rsidRPr="00015A0B">
        <w:rPr>
          <w:rFonts w:ascii="Calibri" w:hAnsi="Calibri" w:cs="Calibri"/>
          <w:sz w:val="18"/>
          <w:szCs w:val="18"/>
        </w:rPr>
        <w:lastRenderedPageBreak/>
        <w:sym w:font="Symbol" w:char="F0B7"/>
      </w:r>
      <w:r w:rsidRPr="00015A0B">
        <w:rPr>
          <w:rFonts w:ascii="Calibri" w:hAnsi="Calibri" w:cs="Calibri"/>
          <w:sz w:val="18"/>
          <w:szCs w:val="18"/>
        </w:rPr>
        <w:t>Tiempo de análisis inferior a 2 minutos máximo.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Análisis a partir de sangre total Arterial, venosa, capilar y otros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Volumen de muestra de 150 </w:t>
      </w:r>
      <w:proofErr w:type="spellStart"/>
      <w:r w:rsidRPr="00015A0B">
        <w:rPr>
          <w:rFonts w:ascii="Calibri" w:hAnsi="Calibri" w:cs="Calibri"/>
          <w:sz w:val="18"/>
          <w:szCs w:val="18"/>
        </w:rPr>
        <w:t>microlitros</w:t>
      </w:r>
      <w:proofErr w:type="spellEnd"/>
      <w:r w:rsidRPr="00015A0B">
        <w:rPr>
          <w:rFonts w:ascii="Calibri" w:hAnsi="Calibri" w:cs="Calibri"/>
          <w:sz w:val="18"/>
          <w:szCs w:val="18"/>
        </w:rPr>
        <w:t>.</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portátil</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 batería de respaldo por una hora.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Calibraciones y lavados automáticos.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Analizador libre de mantenimiento sin cambio de electrodos y membranas.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Impresora térmica integrada.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 capacidad de archivar los resultados de los pacientes en memoria.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Software en español.</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de toma de muestra por Aspiración</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Cartuchos </w:t>
      </w:r>
      <w:proofErr w:type="spellStart"/>
      <w:r w:rsidRPr="00015A0B">
        <w:rPr>
          <w:rFonts w:ascii="Calibri" w:hAnsi="Calibri" w:cs="Calibri"/>
          <w:sz w:val="18"/>
          <w:szCs w:val="18"/>
        </w:rPr>
        <w:t>multipruebas</w:t>
      </w:r>
      <w:proofErr w:type="spellEnd"/>
      <w:r w:rsidRPr="00015A0B">
        <w:rPr>
          <w:rFonts w:ascii="Calibri" w:hAnsi="Calibri" w:cs="Calibri"/>
          <w:sz w:val="18"/>
          <w:szCs w:val="18"/>
        </w:rPr>
        <w:t xml:space="preserve"> con opción a diferentes perfiles: 75, 150, 300, 450 y 600 muestras sin merma de reactivo.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Que integre en un solo cartucho </w:t>
      </w:r>
      <w:proofErr w:type="spellStart"/>
      <w:r w:rsidRPr="00015A0B">
        <w:rPr>
          <w:rFonts w:ascii="Calibri" w:hAnsi="Calibri" w:cs="Calibri"/>
          <w:sz w:val="18"/>
          <w:szCs w:val="18"/>
        </w:rPr>
        <w:t>multipruebas</w:t>
      </w:r>
      <w:proofErr w:type="spellEnd"/>
      <w:r w:rsidRPr="00015A0B">
        <w:rPr>
          <w:rFonts w:ascii="Calibri" w:hAnsi="Calibri" w:cs="Calibri"/>
          <w:sz w:val="18"/>
          <w:szCs w:val="18"/>
        </w:rPr>
        <w:t xml:space="preserve"> reactivos, calibradores, </w:t>
      </w:r>
      <w:proofErr w:type="spellStart"/>
      <w:r w:rsidRPr="00015A0B">
        <w:rPr>
          <w:rFonts w:ascii="Calibri" w:hAnsi="Calibri" w:cs="Calibri"/>
          <w:sz w:val="18"/>
          <w:szCs w:val="18"/>
        </w:rPr>
        <w:t>biosensores</w:t>
      </w:r>
      <w:proofErr w:type="spellEnd"/>
      <w:r w:rsidRPr="00015A0B">
        <w:rPr>
          <w:rFonts w:ascii="Calibri" w:hAnsi="Calibri" w:cs="Calibri"/>
          <w:sz w:val="18"/>
          <w:szCs w:val="18"/>
        </w:rPr>
        <w:t>, gases, aguja toma muestra, para su</w:t>
      </w:r>
      <w:r w:rsidRPr="00015A0B">
        <w:rPr>
          <w:rFonts w:ascii="Calibri" w:hAnsi="Calibri" w:cs="Calibri"/>
          <w:sz w:val="18"/>
          <w:szCs w:val="18"/>
        </w:rPr>
        <w:br/>
        <w:t>funcionamiento; así como bolsa de desechos.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Control de Cali</w:t>
      </w:r>
      <w:r w:rsidR="004F3E7B">
        <w:rPr>
          <w:rFonts w:ascii="Calibri" w:hAnsi="Calibri" w:cs="Calibri"/>
          <w:sz w:val="18"/>
          <w:szCs w:val="18"/>
        </w:rPr>
        <w:t>dad Inteligente en tiempo real</w:t>
      </w:r>
      <w:r w:rsidRPr="00015A0B">
        <w:rPr>
          <w:rFonts w:ascii="Calibri" w:hAnsi="Calibri" w:cs="Calibri"/>
          <w:sz w:val="18"/>
          <w:szCs w:val="18"/>
        </w:rPr>
        <w:br/>
        <w:t>Verificación después de cada muestra</w:t>
      </w:r>
      <w:r w:rsidRPr="00015A0B">
        <w:rPr>
          <w:rFonts w:ascii="Calibri" w:hAnsi="Calibri" w:cs="Calibri"/>
          <w:sz w:val="18"/>
          <w:szCs w:val="18"/>
        </w:rPr>
        <w:br/>
        <w:t>Verificación integral del sistema cada 30 minutos</w:t>
      </w:r>
      <w:r w:rsidRPr="00015A0B">
        <w:rPr>
          <w:rFonts w:ascii="Calibri" w:hAnsi="Calibri" w:cs="Calibri"/>
          <w:sz w:val="18"/>
          <w:szCs w:val="18"/>
        </w:rPr>
        <w:br/>
        <w:t>Gráficas Control de Calidad (segmentos)</w:t>
      </w:r>
      <w:r w:rsidRPr="00015A0B">
        <w:rPr>
          <w:rFonts w:ascii="Calibri" w:hAnsi="Calibri" w:cs="Calibri"/>
          <w:sz w:val="18"/>
          <w:szCs w:val="18"/>
        </w:rPr>
        <w:br/>
        <w:t>Detección y corrección de interferencias (Coágulos y medicamentos interferentes)</w:t>
      </w:r>
      <w:r w:rsidRPr="00015A0B">
        <w:rPr>
          <w:rFonts w:ascii="Calibri" w:hAnsi="Calibri" w:cs="Calibri"/>
          <w:sz w:val="18"/>
          <w:szCs w:val="18"/>
        </w:rPr>
        <w:br/>
        <w:t>Bitácora de incidencias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para conteo de muestras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Capaz de tomar muestra de capilares y jeringas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Lector de código de barras para muestras, ampolletas de control y cartucho de reactivos.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Que el usuario no tenga contacto con los desechos contaminantes.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de toque de pantalla con teclado alfanumérico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de seguridad para abrir ampolletas de control de calidad.</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Cuenta con aprobación FDA e ISO 9000</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Requerimientos eléctricos 120 V. 60 Hz.</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Salida RS232 para </w:t>
      </w:r>
      <w:proofErr w:type="spellStart"/>
      <w:r w:rsidRPr="00015A0B">
        <w:rPr>
          <w:rFonts w:ascii="Calibri" w:hAnsi="Calibri" w:cs="Calibri"/>
          <w:sz w:val="18"/>
          <w:szCs w:val="18"/>
        </w:rPr>
        <w:t>interfazarse</w:t>
      </w:r>
      <w:proofErr w:type="spellEnd"/>
      <w:r w:rsidRPr="00015A0B">
        <w:rPr>
          <w:rFonts w:ascii="Calibri" w:hAnsi="Calibri" w:cs="Calibri"/>
          <w:sz w:val="18"/>
          <w:szCs w:val="18"/>
        </w:rPr>
        <w:t xml:space="preserve"> a computadora central u otras.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Equipo ideal para áreas de Urgencias, U.C.I.N., Terapias, Quirófanos, Laboratorio de Urgencias, Laboratorio Central, etc.</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El proveedor ganador deberá </w:t>
      </w:r>
      <w:proofErr w:type="spellStart"/>
      <w:r w:rsidRPr="00015A0B">
        <w:rPr>
          <w:rFonts w:ascii="Calibri" w:hAnsi="Calibri" w:cs="Calibri"/>
          <w:sz w:val="18"/>
          <w:szCs w:val="18"/>
        </w:rPr>
        <w:t>interfasar</w:t>
      </w:r>
      <w:proofErr w:type="spellEnd"/>
      <w:r w:rsidRPr="00015A0B">
        <w:rPr>
          <w:rFonts w:ascii="Calibri" w:hAnsi="Calibri" w:cs="Calibri"/>
          <w:sz w:val="18"/>
          <w:szCs w:val="18"/>
        </w:rPr>
        <w:t xml:space="preserve"> el equipo al Sistema de Información del Laboratorio según lo especificado en el</w:t>
      </w:r>
      <w:r w:rsidRPr="00015A0B">
        <w:rPr>
          <w:rFonts w:ascii="Calibri" w:hAnsi="Calibri" w:cs="Calibri"/>
          <w:sz w:val="18"/>
          <w:szCs w:val="18"/>
        </w:rPr>
        <w:br/>
        <w:t>sistema informático que instalará el ganador del paquete principal.</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Ofrezca al personal el número de capacitaciones necesarias en cada una de los turnos con las que cuenta el laboratorio, en las fechas programadas por el departamento y con una duración mínima de una semana.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Deberá inscribir al Laboratorio en un programa de control de calidad externo en el área de gasometría que contemple los</w:t>
      </w:r>
      <w:r w:rsidRPr="00015A0B">
        <w:rPr>
          <w:rFonts w:ascii="Calibri" w:hAnsi="Calibri" w:cs="Calibri"/>
          <w:sz w:val="18"/>
          <w:szCs w:val="18"/>
        </w:rPr>
        <w:br/>
        <w:t>equipos instalados.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Mantenimiento preventivo programado por el proveedor con registro en bitácora de mantenimiento interna al menos un</w:t>
      </w:r>
      <w:r w:rsidRPr="00015A0B">
        <w:rPr>
          <w:rFonts w:ascii="Calibri" w:hAnsi="Calibri" w:cs="Calibri"/>
          <w:sz w:val="18"/>
          <w:szCs w:val="18"/>
        </w:rPr>
        <w:br/>
        <w:t>registro por mes. (El programa ofertado por el proveedor deberá incluirse en la propuesta técnica: especificando fecha</w:t>
      </w:r>
      <w:r w:rsidRPr="00015A0B">
        <w:rPr>
          <w:rFonts w:ascii="Calibri" w:hAnsi="Calibri" w:cs="Calibri"/>
          <w:sz w:val="18"/>
          <w:szCs w:val="18"/>
        </w:rPr>
        <w:br/>
        <w:t>programada).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Los consumibles deberán incluirse con la entrega del reactivo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Cuenta con aprobación FDA e ISO 9000.</w:t>
      </w:r>
    </w:p>
    <w:p w:rsidR="00015A0B" w:rsidRPr="00015A0B" w:rsidRDefault="00015A0B" w:rsidP="00015A0B">
      <w:pPr>
        <w:rPr>
          <w:rFonts w:ascii="Calibri" w:hAnsi="Calibri" w:cs="Calibri"/>
          <w:sz w:val="18"/>
          <w:szCs w:val="18"/>
        </w:rPr>
      </w:pPr>
    </w:p>
    <w:p w:rsidR="00015A0B" w:rsidRPr="00A00F2E" w:rsidRDefault="00A00F2E" w:rsidP="00A00F2E">
      <w:pPr>
        <w:jc w:val="center"/>
        <w:rPr>
          <w:rFonts w:ascii="Calibri" w:hAnsi="Calibri" w:cs="Calibri"/>
          <w:b/>
          <w:sz w:val="18"/>
          <w:szCs w:val="18"/>
        </w:rPr>
      </w:pPr>
      <w:r w:rsidRPr="00A00F2E">
        <w:rPr>
          <w:rFonts w:ascii="Calibri" w:hAnsi="Calibri" w:cs="Calibri"/>
          <w:b/>
          <w:sz w:val="18"/>
          <w:szCs w:val="18"/>
        </w:rPr>
        <w:t>PARTIDA 5</w:t>
      </w:r>
    </w:p>
    <w:p w:rsidR="00015A0B" w:rsidRDefault="00015A0B" w:rsidP="00015A0B">
      <w:pPr>
        <w:jc w:val="center"/>
        <w:rPr>
          <w:rFonts w:ascii="Calibri" w:hAnsi="Calibri" w:cs="Calibri"/>
          <w:b/>
          <w:sz w:val="18"/>
          <w:szCs w:val="18"/>
        </w:rPr>
      </w:pPr>
      <w:r w:rsidRPr="00A00F2E">
        <w:rPr>
          <w:rFonts w:ascii="Calibri" w:hAnsi="Calibri" w:cs="Calibri"/>
          <w:b/>
          <w:sz w:val="18"/>
          <w:szCs w:val="18"/>
        </w:rPr>
        <w:t>CUIDADOS CRITICOS</w:t>
      </w:r>
    </w:p>
    <w:p w:rsidR="00A00F2E" w:rsidRPr="00A00F2E" w:rsidRDefault="00A00F2E" w:rsidP="00015A0B">
      <w:pPr>
        <w:jc w:val="center"/>
        <w:rPr>
          <w:rFonts w:ascii="Calibri" w:hAnsi="Calibri" w:cs="Calibri"/>
          <w:b/>
          <w:sz w:val="18"/>
          <w:szCs w:val="18"/>
        </w:rPr>
      </w:pPr>
    </w:p>
    <w:p w:rsidR="00015A0B" w:rsidRPr="00015A0B" w:rsidRDefault="00015A0B" w:rsidP="00015A0B">
      <w:pPr>
        <w:rPr>
          <w:rFonts w:ascii="Calibri" w:hAnsi="Calibri" w:cs="Calibri"/>
          <w:sz w:val="18"/>
          <w:szCs w:val="18"/>
        </w:rPr>
      </w:pPr>
      <w:r w:rsidRPr="00015A0B">
        <w:rPr>
          <w:rFonts w:ascii="Calibri" w:hAnsi="Calibri" w:cs="Calibri"/>
          <w:sz w:val="18"/>
          <w:szCs w:val="18"/>
        </w:rPr>
        <w:t>Se requieren 2 Equipos de cuidados Críticos: uno para el Hospital Metropolitano y uno para Materno-Infantil</w:t>
      </w:r>
    </w:p>
    <w:p w:rsidR="00015A0B" w:rsidRPr="00015A0B" w:rsidRDefault="00015A0B" w:rsidP="00015A0B">
      <w:pPr>
        <w:rPr>
          <w:rFonts w:ascii="Calibri" w:hAnsi="Calibri" w:cs="Calibri"/>
          <w:sz w:val="18"/>
          <w:szCs w:val="18"/>
        </w:rPr>
      </w:pPr>
      <w:r w:rsidRPr="00015A0B">
        <w:rPr>
          <w:rFonts w:ascii="Calibri" w:hAnsi="Calibri" w:cs="Calibri"/>
          <w:sz w:val="18"/>
          <w:szCs w:val="18"/>
        </w:rPr>
        <w:t>GASOMETRIA, ELECTROLITOS, GLUCOSA, LACTATO Y CO-OXIMETRIA.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Determina: </w:t>
      </w:r>
      <w:proofErr w:type="spellStart"/>
      <w:r w:rsidR="00A41A38" w:rsidRPr="00015A0B">
        <w:rPr>
          <w:rFonts w:ascii="Calibri" w:hAnsi="Calibri" w:cs="Calibri"/>
          <w:sz w:val="18"/>
          <w:szCs w:val="18"/>
        </w:rPr>
        <w:t>Ph</w:t>
      </w:r>
      <w:proofErr w:type="spellEnd"/>
      <w:r w:rsidRPr="00015A0B">
        <w:rPr>
          <w:rFonts w:ascii="Calibri" w:hAnsi="Calibri" w:cs="Calibri"/>
          <w:sz w:val="18"/>
          <w:szCs w:val="18"/>
        </w:rPr>
        <w:t xml:space="preserve">, </w:t>
      </w:r>
      <w:r w:rsidR="00A41A38" w:rsidRPr="00015A0B">
        <w:rPr>
          <w:rFonts w:ascii="Calibri" w:hAnsi="Calibri" w:cs="Calibri"/>
          <w:sz w:val="18"/>
          <w:szCs w:val="18"/>
        </w:rPr>
        <w:t>Pco</w:t>
      </w:r>
      <w:r w:rsidRPr="00015A0B">
        <w:rPr>
          <w:rFonts w:ascii="Calibri" w:hAnsi="Calibri" w:cs="Calibri"/>
          <w:sz w:val="18"/>
          <w:szCs w:val="18"/>
        </w:rPr>
        <w:t xml:space="preserve">2, </w:t>
      </w:r>
      <w:r w:rsidR="00A41A38" w:rsidRPr="00015A0B">
        <w:rPr>
          <w:rFonts w:ascii="Calibri" w:hAnsi="Calibri" w:cs="Calibri"/>
          <w:sz w:val="18"/>
          <w:szCs w:val="18"/>
        </w:rPr>
        <w:t>Po</w:t>
      </w:r>
      <w:r w:rsidRPr="00015A0B">
        <w:rPr>
          <w:rFonts w:ascii="Calibri" w:hAnsi="Calibri" w:cs="Calibri"/>
          <w:sz w:val="18"/>
          <w:szCs w:val="18"/>
        </w:rPr>
        <w:t xml:space="preserve">2, </w:t>
      </w:r>
      <w:proofErr w:type="spellStart"/>
      <w:r w:rsidRPr="00015A0B">
        <w:rPr>
          <w:rFonts w:ascii="Calibri" w:hAnsi="Calibri" w:cs="Calibri"/>
          <w:sz w:val="18"/>
          <w:szCs w:val="18"/>
        </w:rPr>
        <w:t>Na</w:t>
      </w:r>
      <w:proofErr w:type="spellEnd"/>
      <w:r w:rsidRPr="00015A0B">
        <w:rPr>
          <w:rFonts w:ascii="Calibri" w:hAnsi="Calibri" w:cs="Calibri"/>
          <w:sz w:val="18"/>
          <w:szCs w:val="18"/>
        </w:rPr>
        <w:t xml:space="preserve">+, K+, Ca++, Cl-, Lactato, Glucosa, </w:t>
      </w:r>
      <w:proofErr w:type="spellStart"/>
      <w:r w:rsidRPr="00015A0B">
        <w:rPr>
          <w:rFonts w:ascii="Calibri" w:hAnsi="Calibri" w:cs="Calibri"/>
          <w:sz w:val="18"/>
          <w:szCs w:val="18"/>
        </w:rPr>
        <w:t>Hct</w:t>
      </w:r>
      <w:proofErr w:type="spellEnd"/>
      <w:r w:rsidRPr="00015A0B">
        <w:rPr>
          <w:rFonts w:ascii="Calibri" w:hAnsi="Calibri" w:cs="Calibri"/>
          <w:sz w:val="18"/>
          <w:szCs w:val="18"/>
        </w:rPr>
        <w:t xml:space="preserve">, </w:t>
      </w:r>
      <w:proofErr w:type="spellStart"/>
      <w:r w:rsidRPr="00015A0B">
        <w:rPr>
          <w:rFonts w:ascii="Calibri" w:hAnsi="Calibri" w:cs="Calibri"/>
          <w:sz w:val="18"/>
          <w:szCs w:val="18"/>
        </w:rPr>
        <w:t>THb</w:t>
      </w:r>
      <w:proofErr w:type="spellEnd"/>
      <w:r w:rsidRPr="00015A0B">
        <w:rPr>
          <w:rFonts w:ascii="Calibri" w:hAnsi="Calibri" w:cs="Calibri"/>
          <w:sz w:val="18"/>
          <w:szCs w:val="18"/>
        </w:rPr>
        <w:t xml:space="preserve"> (Hemoglobina total), O2Hb</w:t>
      </w:r>
      <w:r w:rsidRPr="00015A0B">
        <w:rPr>
          <w:rFonts w:ascii="Calibri" w:hAnsi="Calibri" w:cs="Calibri"/>
          <w:sz w:val="18"/>
          <w:szCs w:val="18"/>
        </w:rPr>
        <w:br/>
      </w:r>
      <w:r w:rsidRPr="00015A0B">
        <w:rPr>
          <w:rFonts w:ascii="Calibri" w:hAnsi="Calibri" w:cs="Calibri"/>
          <w:sz w:val="18"/>
          <w:szCs w:val="18"/>
        </w:rPr>
        <w:lastRenderedPageBreak/>
        <w:t>(</w:t>
      </w:r>
      <w:proofErr w:type="spellStart"/>
      <w:r w:rsidRPr="00015A0B">
        <w:rPr>
          <w:rFonts w:ascii="Calibri" w:hAnsi="Calibri" w:cs="Calibri"/>
          <w:sz w:val="18"/>
          <w:szCs w:val="18"/>
        </w:rPr>
        <w:t>Óxihemoglobina</w:t>
      </w:r>
      <w:proofErr w:type="spellEnd"/>
      <w:r w:rsidRPr="00015A0B">
        <w:rPr>
          <w:rFonts w:ascii="Calibri" w:hAnsi="Calibri" w:cs="Calibri"/>
          <w:sz w:val="18"/>
          <w:szCs w:val="18"/>
        </w:rPr>
        <w:t>),CO2Hb(</w:t>
      </w:r>
      <w:proofErr w:type="spellStart"/>
      <w:r w:rsidRPr="00015A0B">
        <w:rPr>
          <w:rFonts w:ascii="Calibri" w:hAnsi="Calibri" w:cs="Calibri"/>
          <w:sz w:val="18"/>
          <w:szCs w:val="18"/>
        </w:rPr>
        <w:t>CarboxiHemoglobina</w:t>
      </w:r>
      <w:proofErr w:type="spellEnd"/>
      <w:r w:rsidRPr="00015A0B">
        <w:rPr>
          <w:rFonts w:ascii="Calibri" w:hAnsi="Calibri" w:cs="Calibri"/>
          <w:sz w:val="18"/>
          <w:szCs w:val="18"/>
        </w:rPr>
        <w:t xml:space="preserve">), </w:t>
      </w:r>
      <w:proofErr w:type="spellStart"/>
      <w:r w:rsidRPr="00015A0B">
        <w:rPr>
          <w:rFonts w:ascii="Calibri" w:hAnsi="Calibri" w:cs="Calibri"/>
          <w:sz w:val="18"/>
          <w:szCs w:val="18"/>
        </w:rPr>
        <w:t>MetHb</w:t>
      </w:r>
      <w:proofErr w:type="spellEnd"/>
      <w:r w:rsidRPr="00015A0B">
        <w:rPr>
          <w:rFonts w:ascii="Calibri" w:hAnsi="Calibri" w:cs="Calibri"/>
          <w:sz w:val="18"/>
          <w:szCs w:val="18"/>
        </w:rPr>
        <w:t>(</w:t>
      </w:r>
      <w:proofErr w:type="spellStart"/>
      <w:r w:rsidRPr="00015A0B">
        <w:rPr>
          <w:rFonts w:ascii="Calibri" w:hAnsi="Calibri" w:cs="Calibri"/>
          <w:sz w:val="18"/>
          <w:szCs w:val="18"/>
        </w:rPr>
        <w:t>MetaHemoglobina</w:t>
      </w:r>
      <w:proofErr w:type="spellEnd"/>
      <w:r w:rsidRPr="00015A0B">
        <w:rPr>
          <w:rFonts w:ascii="Calibri" w:hAnsi="Calibri" w:cs="Calibri"/>
          <w:sz w:val="18"/>
          <w:szCs w:val="18"/>
        </w:rPr>
        <w:t xml:space="preserve">), </w:t>
      </w:r>
      <w:proofErr w:type="spellStart"/>
      <w:r w:rsidRPr="00015A0B">
        <w:rPr>
          <w:rFonts w:ascii="Calibri" w:hAnsi="Calibri" w:cs="Calibri"/>
          <w:sz w:val="18"/>
          <w:szCs w:val="18"/>
        </w:rPr>
        <w:t>HHb</w:t>
      </w:r>
      <w:proofErr w:type="spellEnd"/>
      <w:r w:rsidRPr="00015A0B">
        <w:rPr>
          <w:rFonts w:ascii="Calibri" w:hAnsi="Calibri" w:cs="Calibri"/>
          <w:sz w:val="18"/>
          <w:szCs w:val="18"/>
        </w:rPr>
        <w:t>(</w:t>
      </w:r>
      <w:proofErr w:type="spellStart"/>
      <w:r w:rsidRPr="00015A0B">
        <w:rPr>
          <w:rFonts w:ascii="Calibri" w:hAnsi="Calibri" w:cs="Calibri"/>
          <w:sz w:val="18"/>
          <w:szCs w:val="18"/>
        </w:rPr>
        <w:t>RiboxiHemoglobina</w:t>
      </w:r>
      <w:proofErr w:type="spellEnd"/>
      <w:r w:rsidRPr="00015A0B">
        <w:rPr>
          <w:rFonts w:ascii="Calibri" w:hAnsi="Calibri" w:cs="Calibri"/>
          <w:sz w:val="18"/>
          <w:szCs w:val="18"/>
        </w:rPr>
        <w:t>), SO2 (saturación de</w:t>
      </w:r>
      <w:r w:rsidRPr="00015A0B">
        <w:rPr>
          <w:rFonts w:ascii="Calibri" w:hAnsi="Calibri" w:cs="Calibri"/>
          <w:sz w:val="18"/>
          <w:szCs w:val="18"/>
        </w:rPr>
        <w:br/>
        <w:t xml:space="preserve">Oxígeno), y parámetros calculados: HCO-3 (Bicarbonato actual), HCO-3std (bicarbonato), TCO2 (Dióxido de Carbono Total), </w:t>
      </w:r>
      <w:proofErr w:type="spellStart"/>
      <w:r w:rsidRPr="00015A0B">
        <w:rPr>
          <w:rFonts w:ascii="Calibri" w:hAnsi="Calibri" w:cs="Calibri"/>
          <w:sz w:val="18"/>
          <w:szCs w:val="18"/>
        </w:rPr>
        <w:t>B</w:t>
      </w:r>
      <w:r w:rsidR="00A41A38" w:rsidRPr="00015A0B">
        <w:rPr>
          <w:rFonts w:ascii="Calibri" w:hAnsi="Calibri" w:cs="Calibri"/>
          <w:sz w:val="18"/>
          <w:szCs w:val="18"/>
        </w:rPr>
        <w:t>e</w:t>
      </w:r>
      <w:r w:rsidRPr="00015A0B">
        <w:rPr>
          <w:rFonts w:ascii="Calibri" w:hAnsi="Calibri" w:cs="Calibri"/>
          <w:sz w:val="18"/>
          <w:szCs w:val="18"/>
        </w:rPr>
        <w:t>ecf</w:t>
      </w:r>
      <w:proofErr w:type="spellEnd"/>
      <w:r w:rsidRPr="00015A0B">
        <w:rPr>
          <w:rFonts w:ascii="Calibri" w:hAnsi="Calibri" w:cs="Calibri"/>
          <w:sz w:val="18"/>
          <w:szCs w:val="18"/>
        </w:rPr>
        <w:br/>
        <w:t>(exceso de base en fluido intercelular), BE (B) (Exceso de base en sangre),</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Equipo automatizado.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Integra en un solo paquete (cartucho), reactivos, calibradores, </w:t>
      </w:r>
      <w:proofErr w:type="spellStart"/>
      <w:r w:rsidRPr="00015A0B">
        <w:rPr>
          <w:rFonts w:ascii="Calibri" w:hAnsi="Calibri" w:cs="Calibri"/>
          <w:sz w:val="18"/>
          <w:szCs w:val="18"/>
        </w:rPr>
        <w:t>biosensores</w:t>
      </w:r>
      <w:proofErr w:type="spellEnd"/>
      <w:r w:rsidRPr="00015A0B">
        <w:rPr>
          <w:rFonts w:ascii="Calibri" w:hAnsi="Calibri" w:cs="Calibri"/>
          <w:sz w:val="18"/>
          <w:szCs w:val="18"/>
        </w:rPr>
        <w:t>, gases, aguja toma muestra, para su</w:t>
      </w:r>
      <w:r w:rsidRPr="00015A0B">
        <w:rPr>
          <w:rFonts w:ascii="Calibri" w:hAnsi="Calibri" w:cs="Calibri"/>
          <w:sz w:val="18"/>
          <w:szCs w:val="18"/>
        </w:rPr>
        <w:br/>
        <w:t>funcionamiento; así como contenedor de desechos.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Cartucho </w:t>
      </w:r>
      <w:proofErr w:type="spellStart"/>
      <w:r w:rsidRPr="00015A0B">
        <w:rPr>
          <w:rFonts w:ascii="Calibri" w:hAnsi="Calibri" w:cs="Calibri"/>
          <w:sz w:val="18"/>
          <w:szCs w:val="18"/>
        </w:rPr>
        <w:t>multipruebas</w:t>
      </w:r>
      <w:proofErr w:type="spellEnd"/>
      <w:r w:rsidRPr="00015A0B">
        <w:rPr>
          <w:rFonts w:ascii="Calibri" w:hAnsi="Calibri" w:cs="Calibri"/>
          <w:sz w:val="18"/>
          <w:szCs w:val="18"/>
        </w:rPr>
        <w:t xml:space="preserve"> (presentación de 150, 300 y 450 pruebas sin merma de reactivo).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Control de Cal</w:t>
      </w:r>
      <w:r w:rsidR="004F3E7B">
        <w:rPr>
          <w:rFonts w:ascii="Calibri" w:hAnsi="Calibri" w:cs="Calibri"/>
          <w:sz w:val="18"/>
          <w:szCs w:val="18"/>
        </w:rPr>
        <w:t>idad Inteligente en tiempo real</w:t>
      </w:r>
      <w:r w:rsidRPr="00015A0B">
        <w:rPr>
          <w:rFonts w:ascii="Calibri" w:hAnsi="Calibri" w:cs="Calibri"/>
          <w:sz w:val="18"/>
          <w:szCs w:val="18"/>
        </w:rPr>
        <w:br/>
        <w:t>Verificación después de cada muestra</w:t>
      </w:r>
      <w:r w:rsidRPr="00015A0B">
        <w:rPr>
          <w:rFonts w:ascii="Calibri" w:hAnsi="Calibri" w:cs="Calibri"/>
          <w:sz w:val="18"/>
          <w:szCs w:val="18"/>
        </w:rPr>
        <w:br/>
        <w:t>Verificación integral del sistema cada 30 minutos</w:t>
      </w:r>
      <w:r w:rsidRPr="00015A0B">
        <w:rPr>
          <w:rFonts w:ascii="Calibri" w:hAnsi="Calibri" w:cs="Calibri"/>
          <w:sz w:val="18"/>
          <w:szCs w:val="18"/>
        </w:rPr>
        <w:br/>
        <w:t xml:space="preserve">Gráficas semejantes a </w:t>
      </w:r>
      <w:proofErr w:type="spellStart"/>
      <w:r w:rsidRPr="00015A0B">
        <w:rPr>
          <w:rFonts w:ascii="Calibri" w:hAnsi="Calibri" w:cs="Calibri"/>
          <w:sz w:val="18"/>
          <w:szCs w:val="18"/>
        </w:rPr>
        <w:t>Levey-Jennings</w:t>
      </w:r>
      <w:proofErr w:type="spellEnd"/>
      <w:r w:rsidRPr="00015A0B">
        <w:rPr>
          <w:rFonts w:ascii="Calibri" w:hAnsi="Calibri" w:cs="Calibri"/>
          <w:sz w:val="18"/>
          <w:szCs w:val="18"/>
        </w:rPr>
        <w:t xml:space="preserve"> (por segmentos)</w:t>
      </w:r>
      <w:r w:rsidRPr="00015A0B">
        <w:rPr>
          <w:rFonts w:ascii="Calibri" w:hAnsi="Calibri" w:cs="Calibri"/>
          <w:sz w:val="18"/>
          <w:szCs w:val="18"/>
        </w:rPr>
        <w:br/>
        <w:t>Detección y corrección de interferencias (Coágulos y medicamentos interferentes)</w:t>
      </w:r>
      <w:r w:rsidRPr="00015A0B">
        <w:rPr>
          <w:rFonts w:ascii="Calibri" w:hAnsi="Calibri" w:cs="Calibri"/>
          <w:sz w:val="18"/>
          <w:szCs w:val="18"/>
        </w:rPr>
        <w:br/>
        <w:t>Bitácora de incidencias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Reactivos listos para usarse sin manipulación del usuario.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Volumen de muestra: 150µL (Perfil completo) y 65 µL solo capilar (</w:t>
      </w:r>
      <w:proofErr w:type="spellStart"/>
      <w:r w:rsidR="00A41A38" w:rsidRPr="00015A0B">
        <w:rPr>
          <w:rFonts w:ascii="Calibri" w:hAnsi="Calibri" w:cs="Calibri"/>
          <w:sz w:val="18"/>
          <w:szCs w:val="18"/>
        </w:rPr>
        <w:t>Ph</w:t>
      </w:r>
      <w:proofErr w:type="spellEnd"/>
      <w:r w:rsidRPr="00015A0B">
        <w:rPr>
          <w:rFonts w:ascii="Calibri" w:hAnsi="Calibri" w:cs="Calibri"/>
          <w:sz w:val="18"/>
          <w:szCs w:val="18"/>
        </w:rPr>
        <w:t xml:space="preserve">, Gases, Electrolitos, </w:t>
      </w:r>
      <w:proofErr w:type="spellStart"/>
      <w:r w:rsidRPr="00015A0B">
        <w:rPr>
          <w:rFonts w:ascii="Calibri" w:hAnsi="Calibri" w:cs="Calibri"/>
          <w:sz w:val="18"/>
          <w:szCs w:val="18"/>
        </w:rPr>
        <w:t>Glu</w:t>
      </w:r>
      <w:proofErr w:type="spellEnd"/>
      <w:r w:rsidRPr="00015A0B">
        <w:rPr>
          <w:rFonts w:ascii="Calibri" w:hAnsi="Calibri" w:cs="Calibri"/>
          <w:sz w:val="18"/>
          <w:szCs w:val="18"/>
        </w:rPr>
        <w:t xml:space="preserve">, Lac </w:t>
      </w:r>
      <w:proofErr w:type="spellStart"/>
      <w:r w:rsidRPr="00015A0B">
        <w:rPr>
          <w:rFonts w:ascii="Calibri" w:hAnsi="Calibri" w:cs="Calibri"/>
          <w:sz w:val="18"/>
          <w:szCs w:val="18"/>
        </w:rPr>
        <w:t>Hct</w:t>
      </w:r>
      <w:proofErr w:type="spellEnd"/>
      <w:r w:rsidRPr="00015A0B">
        <w:rPr>
          <w:rFonts w:ascii="Calibri" w:hAnsi="Calibri" w:cs="Calibri"/>
          <w:sz w:val="18"/>
          <w:szCs w:val="18"/>
        </w:rPr>
        <w:t>)</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Que no requieran tanques de gas.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Analizador libre de mantenimiento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Acepta muestras de tipo Arterial, venosa, capilar y otros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de toma de muestra por Aspiración</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Sistema </w:t>
      </w:r>
      <w:proofErr w:type="spellStart"/>
      <w:r w:rsidRPr="00015A0B">
        <w:rPr>
          <w:rFonts w:ascii="Calibri" w:hAnsi="Calibri" w:cs="Calibri"/>
          <w:sz w:val="18"/>
          <w:szCs w:val="18"/>
        </w:rPr>
        <w:t>Portatil</w:t>
      </w:r>
      <w:proofErr w:type="spellEnd"/>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 batería de respaldo por una hora.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Calibraciones y lavados automáticos.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Software en español.</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para conteo de muestras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Sistema de toque de pantalla con teclado alfanumérico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Impresora térmica integrada.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Archiva datos de pacientes, controles de calidad y calibraciones, en memoria.</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Con destapador para ampolletas de los controles de calidad.</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El usuario no tiene contacto con los desechos contaminantes.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Salida RS232 para </w:t>
      </w:r>
      <w:proofErr w:type="spellStart"/>
      <w:r w:rsidRPr="00015A0B">
        <w:rPr>
          <w:rFonts w:ascii="Calibri" w:hAnsi="Calibri" w:cs="Calibri"/>
          <w:sz w:val="18"/>
          <w:szCs w:val="18"/>
        </w:rPr>
        <w:t>interfasarse</w:t>
      </w:r>
      <w:proofErr w:type="spellEnd"/>
      <w:r w:rsidRPr="00015A0B">
        <w:rPr>
          <w:rFonts w:ascii="Calibri" w:hAnsi="Calibri" w:cs="Calibri"/>
          <w:sz w:val="18"/>
          <w:szCs w:val="18"/>
        </w:rPr>
        <w:t xml:space="preserve"> a computadora central u otras.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Requerimientos eléctricos 120 V. 60 Hz.</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Cuenta con aprobación FDA e ISO 9000.</w:t>
      </w:r>
    </w:p>
    <w:p w:rsidR="00015A0B" w:rsidRPr="00015A0B" w:rsidRDefault="00015A0B" w:rsidP="00015A0B">
      <w:pPr>
        <w:rPr>
          <w:rFonts w:ascii="Calibri" w:hAnsi="Calibri" w:cs="Calibri"/>
          <w:sz w:val="18"/>
          <w:szCs w:val="18"/>
        </w:rPr>
      </w:pPr>
      <w:r w:rsidRPr="00015A0B">
        <w:rPr>
          <w:rFonts w:ascii="Calibri" w:hAnsi="Calibri" w:cs="Calibri"/>
          <w:sz w:val="18"/>
          <w:szCs w:val="18"/>
        </w:rPr>
        <w:t xml:space="preserve">Para la partida 8: </w:t>
      </w:r>
    </w:p>
    <w:p w:rsidR="00015A0B" w:rsidRPr="00015A0B" w:rsidRDefault="00015A0B" w:rsidP="00015A0B">
      <w:pPr>
        <w:rPr>
          <w:rFonts w:ascii="Calibri" w:hAnsi="Calibri" w:cs="Calibri"/>
          <w:sz w:val="18"/>
          <w:szCs w:val="18"/>
        </w:rPr>
      </w:pPr>
    </w:p>
    <w:p w:rsidR="00015A0B" w:rsidRPr="00015A0B" w:rsidRDefault="00015A0B" w:rsidP="00015A0B">
      <w:pPr>
        <w:jc w:val="center"/>
        <w:rPr>
          <w:rFonts w:ascii="Calibri" w:hAnsi="Calibri" w:cs="Calibri"/>
          <w:sz w:val="18"/>
          <w:szCs w:val="18"/>
        </w:rPr>
      </w:pPr>
      <w:r w:rsidRPr="00015A0B">
        <w:rPr>
          <w:rFonts w:ascii="Calibri" w:hAnsi="Calibri" w:cs="Calibri"/>
          <w:sz w:val="18"/>
          <w:szCs w:val="18"/>
        </w:rPr>
        <w:t>EQUIPO PARA PAQUETE DE INMUNOLOGIA II</w:t>
      </w:r>
    </w:p>
    <w:p w:rsidR="00015A0B" w:rsidRPr="00015A0B" w:rsidRDefault="00015A0B" w:rsidP="00015A0B">
      <w:pPr>
        <w:rPr>
          <w:rFonts w:ascii="Calibri" w:hAnsi="Calibri" w:cs="Calibri"/>
          <w:sz w:val="18"/>
          <w:szCs w:val="18"/>
        </w:rPr>
      </w:pPr>
      <w:r w:rsidRPr="00015A0B">
        <w:rPr>
          <w:rFonts w:ascii="Calibri" w:hAnsi="Calibri" w:cs="Calibri"/>
          <w:sz w:val="18"/>
          <w:szCs w:val="18"/>
        </w:rPr>
        <w:br/>
        <w:t xml:space="preserve">PARA EL CENTRO ESTATAL DE LA TRANSFUSION SANGUINEA. </w:t>
      </w:r>
      <w:proofErr w:type="gramStart"/>
      <w:r w:rsidRPr="00015A0B">
        <w:rPr>
          <w:rFonts w:ascii="Calibri" w:hAnsi="Calibri" w:cs="Calibri"/>
          <w:sz w:val="18"/>
          <w:szCs w:val="18"/>
        </w:rPr>
        <w:t>( C.E.T.S</w:t>
      </w:r>
      <w:proofErr w:type="gramEnd"/>
      <w:r w:rsidRPr="00015A0B">
        <w:rPr>
          <w:rFonts w:ascii="Calibri" w:hAnsi="Calibri" w:cs="Calibri"/>
          <w:sz w:val="18"/>
          <w:szCs w:val="18"/>
        </w:rPr>
        <w:t>. )</w:t>
      </w:r>
      <w:r w:rsidRPr="00015A0B">
        <w:rPr>
          <w:rFonts w:ascii="Calibri" w:hAnsi="Calibri" w:cs="Calibri"/>
          <w:sz w:val="18"/>
          <w:szCs w:val="18"/>
        </w:rPr>
        <w:br/>
        <w:t>REACTIVOS</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Para detección de antígeno de superficie de Hepatitis B, en suero o plasma Humano (</w:t>
      </w:r>
      <w:proofErr w:type="spellStart"/>
      <w:r w:rsidRPr="00015A0B">
        <w:rPr>
          <w:rFonts w:ascii="Calibri" w:hAnsi="Calibri" w:cs="Calibri"/>
          <w:sz w:val="18"/>
          <w:szCs w:val="18"/>
        </w:rPr>
        <w:t>H</w:t>
      </w:r>
      <w:r w:rsidR="00A41A38" w:rsidRPr="00015A0B">
        <w:rPr>
          <w:rFonts w:ascii="Calibri" w:hAnsi="Calibri" w:cs="Calibri"/>
          <w:sz w:val="18"/>
          <w:szCs w:val="18"/>
        </w:rPr>
        <w:t>b</w:t>
      </w:r>
      <w:r w:rsidRPr="00015A0B">
        <w:rPr>
          <w:rFonts w:ascii="Calibri" w:hAnsi="Calibri" w:cs="Calibri"/>
          <w:sz w:val="18"/>
          <w:szCs w:val="18"/>
        </w:rPr>
        <w:t>sAg</w:t>
      </w:r>
      <w:proofErr w:type="spellEnd"/>
      <w:r w:rsidRPr="00015A0B">
        <w:rPr>
          <w:rFonts w:ascii="Calibri" w:hAnsi="Calibri" w:cs="Calibri"/>
          <w:sz w:val="18"/>
          <w:szCs w:val="18"/>
        </w:rPr>
        <w:t>)</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Para Detección de antígeno y anticuerpos contra el virus de la Inmunodeficiencia Humana (HIVI-HIV 2) en suero o plasma</w:t>
      </w:r>
      <w:r w:rsidRPr="00015A0B">
        <w:rPr>
          <w:rFonts w:ascii="Calibri" w:hAnsi="Calibri" w:cs="Calibri"/>
          <w:sz w:val="18"/>
          <w:szCs w:val="18"/>
        </w:rPr>
        <w:br/>
        <w:t>humano.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Para detección de anticuerpos contra el virus de la Hepatitis C (HCV) en suero o plasma humano.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Para detección de Tripanosoma </w:t>
      </w:r>
      <w:proofErr w:type="spellStart"/>
      <w:r w:rsidRPr="00015A0B">
        <w:rPr>
          <w:rFonts w:ascii="Calibri" w:hAnsi="Calibri" w:cs="Calibri"/>
          <w:sz w:val="18"/>
          <w:szCs w:val="18"/>
        </w:rPr>
        <w:t>cruzi</w:t>
      </w:r>
      <w:proofErr w:type="spellEnd"/>
      <w:r w:rsidRPr="00015A0B">
        <w:rPr>
          <w:rFonts w:ascii="Calibri" w:hAnsi="Calibri" w:cs="Calibri"/>
          <w:sz w:val="18"/>
          <w:szCs w:val="18"/>
        </w:rPr>
        <w:t xml:space="preserve"> (ENFERMEDAD DE CHAGAS) en suero </w:t>
      </w:r>
      <w:proofErr w:type="spellStart"/>
      <w:r w:rsidRPr="00015A0B">
        <w:rPr>
          <w:rFonts w:ascii="Calibri" w:hAnsi="Calibri" w:cs="Calibri"/>
          <w:sz w:val="18"/>
          <w:szCs w:val="18"/>
        </w:rPr>
        <w:t>ó</w:t>
      </w:r>
      <w:proofErr w:type="spellEnd"/>
      <w:r w:rsidRPr="00015A0B">
        <w:rPr>
          <w:rFonts w:ascii="Calibri" w:hAnsi="Calibri" w:cs="Calibri"/>
          <w:sz w:val="18"/>
          <w:szCs w:val="18"/>
        </w:rPr>
        <w:t xml:space="preserve"> plasma Humano</w:t>
      </w:r>
      <w:r w:rsidRPr="00015A0B">
        <w:rPr>
          <w:rFonts w:ascii="Calibri" w:hAnsi="Calibri" w:cs="Calibri"/>
          <w:sz w:val="18"/>
          <w:szCs w:val="18"/>
        </w:rPr>
        <w:br/>
      </w:r>
      <w:r w:rsidRPr="00015A0B">
        <w:rPr>
          <w:rFonts w:ascii="Calibri" w:hAnsi="Calibri" w:cs="Calibri"/>
          <w:sz w:val="18"/>
          <w:szCs w:val="18"/>
        </w:rPr>
        <w:sym w:font="Symbol" w:char="F0B7"/>
      </w:r>
      <w:r w:rsidRPr="00015A0B">
        <w:rPr>
          <w:rFonts w:ascii="Calibri" w:hAnsi="Calibri" w:cs="Calibri"/>
          <w:sz w:val="18"/>
          <w:szCs w:val="18"/>
        </w:rPr>
        <w:t xml:space="preserve">Para detección de Treponema </w:t>
      </w:r>
      <w:proofErr w:type="spellStart"/>
      <w:r w:rsidRPr="00015A0B">
        <w:rPr>
          <w:rFonts w:ascii="Calibri" w:hAnsi="Calibri" w:cs="Calibri"/>
          <w:sz w:val="18"/>
          <w:szCs w:val="18"/>
        </w:rPr>
        <w:t>pallidium</w:t>
      </w:r>
      <w:proofErr w:type="spellEnd"/>
      <w:r w:rsidRPr="00015A0B">
        <w:rPr>
          <w:rFonts w:ascii="Calibri" w:hAnsi="Calibri" w:cs="Calibri"/>
          <w:sz w:val="18"/>
          <w:szCs w:val="18"/>
        </w:rPr>
        <w:t xml:space="preserve"> </w:t>
      </w:r>
      <w:proofErr w:type="gramStart"/>
      <w:r w:rsidRPr="00015A0B">
        <w:rPr>
          <w:rFonts w:ascii="Calibri" w:hAnsi="Calibri" w:cs="Calibri"/>
          <w:sz w:val="18"/>
          <w:szCs w:val="18"/>
        </w:rPr>
        <w:t>( SÍFILIS</w:t>
      </w:r>
      <w:proofErr w:type="gramEnd"/>
      <w:r w:rsidRPr="00015A0B">
        <w:rPr>
          <w:rFonts w:ascii="Calibri" w:hAnsi="Calibri" w:cs="Calibri"/>
          <w:sz w:val="18"/>
          <w:szCs w:val="18"/>
        </w:rPr>
        <w:t xml:space="preserve">) en suero </w:t>
      </w:r>
      <w:proofErr w:type="spellStart"/>
      <w:r w:rsidRPr="00015A0B">
        <w:rPr>
          <w:rFonts w:ascii="Calibri" w:hAnsi="Calibri" w:cs="Calibri"/>
          <w:sz w:val="18"/>
          <w:szCs w:val="18"/>
        </w:rPr>
        <w:t>ó</w:t>
      </w:r>
      <w:proofErr w:type="spellEnd"/>
      <w:r w:rsidRPr="00015A0B">
        <w:rPr>
          <w:rFonts w:ascii="Calibri" w:hAnsi="Calibri" w:cs="Calibri"/>
          <w:sz w:val="18"/>
          <w:szCs w:val="18"/>
        </w:rPr>
        <w:t xml:space="preserve"> plasma Humano</w:t>
      </w:r>
      <w:r w:rsidRPr="00015A0B">
        <w:rPr>
          <w:rFonts w:ascii="Calibri" w:hAnsi="Calibri" w:cs="Calibri"/>
          <w:sz w:val="18"/>
          <w:szCs w:val="18"/>
        </w:rPr>
        <w:br/>
      </w:r>
    </w:p>
    <w:p w:rsidR="00015A0B" w:rsidRPr="00015A0B" w:rsidRDefault="00015A0B" w:rsidP="00015A0B">
      <w:pPr>
        <w:rPr>
          <w:rFonts w:ascii="Calibri" w:hAnsi="Calibri" w:cs="Calibri"/>
          <w:sz w:val="18"/>
          <w:szCs w:val="18"/>
        </w:rPr>
      </w:pPr>
      <w:r w:rsidRPr="00015A0B">
        <w:rPr>
          <w:rFonts w:ascii="Calibri" w:hAnsi="Calibri" w:cs="Calibri"/>
          <w:sz w:val="18"/>
          <w:szCs w:val="18"/>
        </w:rPr>
        <w:t>1. Sistema Totalmente Automatizado para análisis inmunológico. Principio de medición: ELISA, FIA, FPIA, MEIA,</w:t>
      </w:r>
      <w:r w:rsidRPr="00015A0B">
        <w:rPr>
          <w:rFonts w:ascii="Calibri" w:hAnsi="Calibri" w:cs="Calibri"/>
          <w:sz w:val="18"/>
          <w:szCs w:val="18"/>
        </w:rPr>
        <w:br/>
        <w:t>quimioluminiscencia, o electroluminiscencia. Con las siguientes características:</w:t>
      </w:r>
      <w:r w:rsidRPr="00015A0B">
        <w:rPr>
          <w:rFonts w:ascii="Calibri" w:hAnsi="Calibri" w:cs="Calibri"/>
          <w:sz w:val="18"/>
          <w:szCs w:val="18"/>
        </w:rPr>
        <w:br/>
        <w:t>2. CON CAPACIDAD DE REALIZAR LAS PRUEBAS DE (VIH</w:t>
      </w:r>
      <w:proofErr w:type="gramStart"/>
      <w:r w:rsidRPr="00015A0B">
        <w:rPr>
          <w:rFonts w:ascii="Calibri" w:hAnsi="Calibri" w:cs="Calibri"/>
          <w:sz w:val="18"/>
          <w:szCs w:val="18"/>
        </w:rPr>
        <w:t>,HBSAG,HCV,SIFILIS</w:t>
      </w:r>
      <w:proofErr w:type="gramEnd"/>
      <w:r w:rsidRPr="00015A0B">
        <w:rPr>
          <w:rFonts w:ascii="Calibri" w:hAnsi="Calibri" w:cs="Calibri"/>
          <w:sz w:val="18"/>
          <w:szCs w:val="18"/>
        </w:rPr>
        <w:t xml:space="preserve"> Y CHAGAS) EN EL MISMO EQUIPO.</w:t>
      </w:r>
      <w:r w:rsidRPr="00015A0B">
        <w:rPr>
          <w:rFonts w:ascii="Calibri" w:hAnsi="Calibri" w:cs="Calibri"/>
          <w:sz w:val="18"/>
          <w:szCs w:val="18"/>
        </w:rPr>
        <w:br/>
      </w:r>
      <w:r w:rsidRPr="00015A0B">
        <w:rPr>
          <w:rFonts w:ascii="Calibri" w:hAnsi="Calibri" w:cs="Calibri"/>
          <w:sz w:val="18"/>
          <w:szCs w:val="18"/>
        </w:rPr>
        <w:lastRenderedPageBreak/>
        <w:t>3. Que no tenga una antigüedad mayor a 3 años.</w:t>
      </w:r>
      <w:r w:rsidRPr="00015A0B">
        <w:rPr>
          <w:rFonts w:ascii="Calibri" w:hAnsi="Calibri" w:cs="Calibri"/>
          <w:sz w:val="18"/>
          <w:szCs w:val="18"/>
        </w:rPr>
        <w:br/>
        <w:t>4. Capacidad de 135 muestras abordo con posiciones programables de urgencias</w:t>
      </w:r>
      <w:r w:rsidRPr="00015A0B">
        <w:rPr>
          <w:rFonts w:ascii="Calibri" w:hAnsi="Calibri" w:cs="Calibri"/>
          <w:sz w:val="18"/>
          <w:szCs w:val="18"/>
        </w:rPr>
        <w:br/>
        <w:t>5. Capacidad de 25 posiciones de refrigeración abordo</w:t>
      </w:r>
      <w:r w:rsidRPr="00015A0B">
        <w:rPr>
          <w:rFonts w:ascii="Calibri" w:hAnsi="Calibri" w:cs="Calibri"/>
          <w:sz w:val="18"/>
          <w:szCs w:val="18"/>
        </w:rPr>
        <w:br/>
        <w:t>6. Capacidad de procesar muestras urgentes.</w:t>
      </w:r>
      <w:r w:rsidRPr="00015A0B">
        <w:rPr>
          <w:rFonts w:ascii="Calibri" w:hAnsi="Calibri" w:cs="Calibri"/>
          <w:sz w:val="18"/>
          <w:szCs w:val="18"/>
        </w:rPr>
        <w:br/>
        <w:t>7. Calibración Automática o Manual.</w:t>
      </w:r>
      <w:r w:rsidRPr="00015A0B">
        <w:rPr>
          <w:rFonts w:ascii="Calibri" w:hAnsi="Calibri" w:cs="Calibri"/>
          <w:sz w:val="18"/>
          <w:szCs w:val="18"/>
        </w:rPr>
        <w:br/>
        <w:t xml:space="preserve">8. Volumen de muestra de 10 a 150 </w:t>
      </w:r>
      <w:proofErr w:type="spellStart"/>
      <w:r w:rsidRPr="00015A0B">
        <w:rPr>
          <w:rFonts w:ascii="Calibri" w:hAnsi="Calibri" w:cs="Calibri"/>
          <w:sz w:val="18"/>
          <w:szCs w:val="18"/>
        </w:rPr>
        <w:t>microlitros</w:t>
      </w:r>
      <w:proofErr w:type="spellEnd"/>
      <w:r w:rsidRPr="00015A0B">
        <w:rPr>
          <w:rFonts w:ascii="Calibri" w:hAnsi="Calibri" w:cs="Calibri"/>
          <w:sz w:val="18"/>
          <w:szCs w:val="18"/>
        </w:rPr>
        <w:t>.</w:t>
      </w:r>
    </w:p>
    <w:p w:rsidR="00015A0B" w:rsidRPr="00015A0B" w:rsidRDefault="00015A0B" w:rsidP="00015A0B">
      <w:pPr>
        <w:rPr>
          <w:rFonts w:ascii="Calibri" w:hAnsi="Calibri" w:cs="Calibri"/>
          <w:sz w:val="18"/>
          <w:szCs w:val="18"/>
        </w:rPr>
      </w:pPr>
      <w:r w:rsidRPr="00015A0B">
        <w:rPr>
          <w:rFonts w:ascii="Calibri" w:hAnsi="Calibri" w:cs="Calibri"/>
          <w:sz w:val="18"/>
          <w:szCs w:val="18"/>
        </w:rPr>
        <w:t>9. Capacidad de Detección de burbujas y coágulos</w:t>
      </w:r>
      <w:r w:rsidRPr="00015A0B">
        <w:rPr>
          <w:rFonts w:ascii="Calibri" w:hAnsi="Calibri" w:cs="Calibri"/>
          <w:sz w:val="18"/>
          <w:szCs w:val="18"/>
        </w:rPr>
        <w:br/>
        <w:t>10. Capacidad de dilución automática</w:t>
      </w:r>
      <w:r w:rsidRPr="00015A0B">
        <w:rPr>
          <w:rFonts w:ascii="Calibri" w:hAnsi="Calibri" w:cs="Calibri"/>
          <w:sz w:val="18"/>
          <w:szCs w:val="18"/>
        </w:rPr>
        <w:br/>
        <w:t xml:space="preserve">11. Que cuente con </w:t>
      </w:r>
      <w:proofErr w:type="spellStart"/>
      <w:r w:rsidRPr="00015A0B">
        <w:rPr>
          <w:rFonts w:ascii="Calibri" w:hAnsi="Calibri" w:cs="Calibri"/>
          <w:sz w:val="18"/>
          <w:szCs w:val="18"/>
        </w:rPr>
        <w:t>interfase</w:t>
      </w:r>
      <w:proofErr w:type="spellEnd"/>
      <w:r w:rsidRPr="00015A0B">
        <w:rPr>
          <w:rFonts w:ascii="Calibri" w:hAnsi="Calibri" w:cs="Calibri"/>
          <w:sz w:val="18"/>
          <w:szCs w:val="18"/>
        </w:rPr>
        <w:t xml:space="preserve"> direccional (RS-232-SERIAL)</w:t>
      </w:r>
      <w:r w:rsidRPr="00015A0B">
        <w:rPr>
          <w:rFonts w:ascii="Calibri" w:hAnsi="Calibri" w:cs="Calibri"/>
          <w:sz w:val="18"/>
          <w:szCs w:val="18"/>
        </w:rPr>
        <w:br/>
        <w:t>12. Que acepte muestras en tubo primario, copa, copilla o cartucho.</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Capacitación del personal asignado para el uso del equipo</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Lector de código de barras para muestras y reactivos.</w:t>
      </w:r>
    </w:p>
    <w:p w:rsidR="00015A0B" w:rsidRPr="00015A0B" w:rsidRDefault="00015A0B" w:rsidP="00015A0B">
      <w:pPr>
        <w:rPr>
          <w:rFonts w:ascii="Calibri" w:hAnsi="Calibri" w:cs="Calibri"/>
          <w:sz w:val="18"/>
          <w:szCs w:val="18"/>
        </w:rPr>
      </w:pPr>
      <w:r w:rsidRPr="00015A0B">
        <w:rPr>
          <w:rFonts w:ascii="Calibri" w:hAnsi="Calibri" w:cs="Calibri"/>
          <w:sz w:val="18"/>
          <w:szCs w:val="18"/>
        </w:rPr>
        <w:sym w:font="Wingdings" w:char="F076"/>
      </w:r>
      <w:r w:rsidRPr="00015A0B">
        <w:rPr>
          <w:rFonts w:ascii="Calibri" w:hAnsi="Calibri" w:cs="Calibri"/>
          <w:sz w:val="18"/>
          <w:szCs w:val="18"/>
        </w:rPr>
        <w:t>Velocidad de procesamiento como mínimo de 200 pruebas por hora.</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De requerir adecuaciones eléctricas propias del instrumento estas la deberá realizar el proveedor sin costo para la</w:t>
      </w:r>
      <w:r w:rsidRPr="00015A0B">
        <w:rPr>
          <w:rFonts w:ascii="Calibri" w:hAnsi="Calibri" w:cs="Calibri"/>
          <w:sz w:val="18"/>
          <w:szCs w:val="18"/>
        </w:rPr>
        <w:br/>
        <w:t>secretaria.</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 xml:space="preserve">Que cuente con control de calidad integrado y graficas de </w:t>
      </w:r>
      <w:proofErr w:type="spellStart"/>
      <w:r w:rsidRPr="00015A0B">
        <w:rPr>
          <w:rFonts w:ascii="Calibri" w:hAnsi="Calibri" w:cs="Calibri"/>
          <w:sz w:val="18"/>
          <w:szCs w:val="18"/>
        </w:rPr>
        <w:t>levey-jennings</w:t>
      </w:r>
      <w:proofErr w:type="spellEnd"/>
      <w:r w:rsidRPr="00015A0B">
        <w:rPr>
          <w:rFonts w:ascii="Calibri" w:hAnsi="Calibri" w:cs="Calibri"/>
          <w:sz w:val="18"/>
          <w:szCs w:val="18"/>
        </w:rPr>
        <w:t>.</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Que cuente con control automático de inventarios en tiempo real.</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Capacitación del personal asignado para el uso del equipo</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015A0B">
        <w:rPr>
          <w:rFonts w:ascii="Calibri" w:hAnsi="Calibri" w:cs="Calibri"/>
          <w:sz w:val="18"/>
          <w:szCs w:val="18"/>
        </w:rPr>
        <w:br/>
      </w:r>
      <w:r w:rsidRPr="00015A0B">
        <w:rPr>
          <w:rFonts w:ascii="Calibri" w:hAnsi="Calibri" w:cs="Calibri"/>
          <w:sz w:val="18"/>
          <w:szCs w:val="18"/>
        </w:rPr>
        <w:sym w:font="Wingdings" w:char="F076"/>
      </w:r>
      <w:r w:rsidRPr="00015A0B">
        <w:rPr>
          <w:rFonts w:ascii="Calibri" w:hAnsi="Calibri" w:cs="Calibri"/>
          <w:sz w:val="18"/>
          <w:szCs w:val="18"/>
        </w:rPr>
        <w:t>Inscripción en el programa de control de calidad Externo del Centro Nacional de la Transfusión Sanguínea dos veces al año.</w:t>
      </w:r>
      <w:r w:rsidRPr="00015A0B">
        <w:rPr>
          <w:rFonts w:ascii="Calibri" w:hAnsi="Calibri" w:cs="Calibri"/>
          <w:sz w:val="18"/>
          <w:szCs w:val="18"/>
        </w:rPr>
        <w:br/>
        <w:t xml:space="preserve">Además, de un segundo programa de control de calidad externo. </w:t>
      </w:r>
    </w:p>
    <w:p w:rsidR="00015A0B" w:rsidRPr="00015A0B" w:rsidRDefault="00015A0B" w:rsidP="00015A0B">
      <w:pPr>
        <w:rPr>
          <w:rFonts w:ascii="Calibri" w:hAnsi="Calibri" w:cs="Calibri"/>
          <w:sz w:val="18"/>
          <w:szCs w:val="18"/>
        </w:rPr>
      </w:pPr>
      <w:r w:rsidRPr="00015A0B">
        <w:rPr>
          <w:rFonts w:ascii="Calibri" w:hAnsi="Calibri" w:cs="Calibri"/>
          <w:sz w:val="18"/>
          <w:szCs w:val="18"/>
        </w:rPr>
        <w:t xml:space="preserve">Deberá proporcionar un AGITADOR DE </w:t>
      </w:r>
      <w:proofErr w:type="spellStart"/>
      <w:r w:rsidRPr="00015A0B">
        <w:rPr>
          <w:rFonts w:ascii="Calibri" w:hAnsi="Calibri" w:cs="Calibri"/>
          <w:sz w:val="18"/>
          <w:szCs w:val="18"/>
        </w:rPr>
        <w:t>PLAQUETAScon</w:t>
      </w:r>
      <w:proofErr w:type="spellEnd"/>
      <w:r w:rsidRPr="00015A0B">
        <w:rPr>
          <w:rFonts w:ascii="Calibri" w:hAnsi="Calibri" w:cs="Calibri"/>
          <w:sz w:val="18"/>
          <w:szCs w:val="18"/>
        </w:rPr>
        <w:t xml:space="preserve"> capacidad para 48 bolsas intervalo de temperatura de 15 a 40°C, acceso a cada entrepaño (removibles) sin interrumpir el funcionamiento interior, en acero inoxidable.</w:t>
      </w:r>
      <w:r w:rsidRPr="00015A0B">
        <w:rPr>
          <w:rFonts w:ascii="Calibri" w:hAnsi="Calibri" w:cs="Calibri"/>
          <w:sz w:val="18"/>
          <w:szCs w:val="18"/>
        </w:rPr>
        <w:br/>
        <w:t xml:space="preserve">Deberá proporcionar una INCUBADORA PARA PLAQUETAS, con alarma audible y visual intervalo de </w:t>
      </w:r>
      <w:proofErr w:type="spellStart"/>
      <w:r w:rsidRPr="00015A0B">
        <w:rPr>
          <w:rFonts w:ascii="Calibri" w:hAnsi="Calibri" w:cs="Calibri"/>
          <w:sz w:val="18"/>
          <w:szCs w:val="18"/>
        </w:rPr>
        <w:t>temp</w:t>
      </w:r>
      <w:proofErr w:type="spellEnd"/>
      <w:r w:rsidRPr="00015A0B">
        <w:rPr>
          <w:rFonts w:ascii="Calibri" w:hAnsi="Calibri" w:cs="Calibri"/>
          <w:sz w:val="18"/>
          <w:szCs w:val="18"/>
        </w:rPr>
        <w:t xml:space="preserve">. De 15 a 40° </w:t>
      </w:r>
      <w:proofErr w:type="gramStart"/>
      <w:r w:rsidRPr="00015A0B">
        <w:rPr>
          <w:rFonts w:ascii="Calibri" w:hAnsi="Calibri" w:cs="Calibri"/>
          <w:sz w:val="18"/>
          <w:szCs w:val="18"/>
        </w:rPr>
        <w:t>C ,</w:t>
      </w:r>
      <w:proofErr w:type="gramEnd"/>
      <w:r w:rsidRPr="00015A0B">
        <w:rPr>
          <w:rFonts w:ascii="Calibri" w:hAnsi="Calibri" w:cs="Calibri"/>
          <w:sz w:val="18"/>
          <w:szCs w:val="18"/>
        </w:rPr>
        <w:t xml:space="preserve"> interior en acero inoxidable </w:t>
      </w:r>
      <w:proofErr w:type="spellStart"/>
      <w:r w:rsidRPr="00015A0B">
        <w:rPr>
          <w:rFonts w:ascii="Calibri" w:hAnsi="Calibri" w:cs="Calibri"/>
          <w:sz w:val="18"/>
          <w:szCs w:val="18"/>
        </w:rPr>
        <w:t>interfase</w:t>
      </w:r>
      <w:proofErr w:type="spellEnd"/>
      <w:r w:rsidRPr="00015A0B">
        <w:rPr>
          <w:rFonts w:ascii="Calibri" w:hAnsi="Calibri" w:cs="Calibri"/>
          <w:sz w:val="18"/>
          <w:szCs w:val="18"/>
        </w:rPr>
        <w:t xml:space="preserve"> con computadora o registrador electrónico y los niveles de temperatura.</w:t>
      </w:r>
      <w:r w:rsidRPr="00015A0B">
        <w:rPr>
          <w:rFonts w:ascii="Calibri" w:hAnsi="Calibri" w:cs="Calibri"/>
          <w:sz w:val="18"/>
          <w:szCs w:val="18"/>
        </w:rPr>
        <w:br/>
        <w:t>Deberá incluirse el suministro de todos los consumibles tales como Puntillas, depósitos, soluciones de lavado, controles y calibradores.</w:t>
      </w:r>
      <w:r w:rsidRPr="00015A0B">
        <w:rPr>
          <w:rFonts w:ascii="Calibri" w:hAnsi="Calibri" w:cs="Calibri"/>
          <w:sz w:val="18"/>
          <w:szCs w:val="18"/>
        </w:rPr>
        <w:br/>
        <w:t>Hojas de máquina: 20 paquetes de 500 hojas cada uno.</w:t>
      </w:r>
      <w:r w:rsidRPr="00015A0B">
        <w:rPr>
          <w:rFonts w:ascii="Calibri" w:hAnsi="Calibri" w:cs="Calibri"/>
          <w:sz w:val="18"/>
          <w:szCs w:val="18"/>
        </w:rPr>
        <w:br/>
        <w:t>Etiquetas para impresoras externas: 16 cajas con 1000 cada una.</w:t>
      </w:r>
      <w:r w:rsidRPr="00015A0B">
        <w:rPr>
          <w:rFonts w:ascii="Calibri" w:hAnsi="Calibri" w:cs="Calibri"/>
          <w:sz w:val="18"/>
          <w:szCs w:val="18"/>
        </w:rPr>
        <w:br/>
      </w:r>
      <w:proofErr w:type="spellStart"/>
      <w:r w:rsidRPr="00015A0B">
        <w:rPr>
          <w:rFonts w:ascii="Calibri" w:hAnsi="Calibri" w:cs="Calibri"/>
          <w:sz w:val="18"/>
          <w:szCs w:val="18"/>
        </w:rPr>
        <w:t>Toner</w:t>
      </w:r>
      <w:proofErr w:type="spellEnd"/>
      <w:r w:rsidRPr="00015A0B">
        <w:rPr>
          <w:rFonts w:ascii="Calibri" w:hAnsi="Calibri" w:cs="Calibri"/>
          <w:sz w:val="18"/>
          <w:szCs w:val="18"/>
        </w:rPr>
        <w:t xml:space="preserve"> para impresora </w:t>
      </w:r>
      <w:proofErr w:type="spellStart"/>
      <w:r w:rsidRPr="00015A0B">
        <w:rPr>
          <w:rFonts w:ascii="Calibri" w:hAnsi="Calibri" w:cs="Calibri"/>
          <w:sz w:val="18"/>
          <w:szCs w:val="18"/>
        </w:rPr>
        <w:t>laser</w:t>
      </w:r>
      <w:proofErr w:type="spellEnd"/>
      <w:r w:rsidRPr="00015A0B">
        <w:rPr>
          <w:rFonts w:ascii="Calibri" w:hAnsi="Calibri" w:cs="Calibri"/>
          <w:sz w:val="18"/>
          <w:szCs w:val="18"/>
        </w:rPr>
        <w:t>: 6 Piezas.</w:t>
      </w:r>
      <w:r w:rsidRPr="00015A0B">
        <w:rPr>
          <w:rFonts w:ascii="Calibri" w:hAnsi="Calibri" w:cs="Calibri"/>
          <w:sz w:val="18"/>
          <w:szCs w:val="18"/>
        </w:rPr>
        <w:br/>
      </w:r>
    </w:p>
    <w:p w:rsidR="00015A0B" w:rsidRPr="00015A0B" w:rsidRDefault="00015A0B" w:rsidP="00015A0B">
      <w:pPr>
        <w:rPr>
          <w:rFonts w:ascii="Calibri" w:hAnsi="Calibri" w:cs="Calibri"/>
          <w:sz w:val="18"/>
          <w:szCs w:val="18"/>
        </w:rPr>
      </w:pPr>
      <w:r w:rsidRPr="00015A0B">
        <w:rPr>
          <w:rFonts w:ascii="Calibri" w:hAnsi="Calibri" w:cs="Calibri"/>
          <w:sz w:val="18"/>
          <w:szCs w:val="18"/>
        </w:rPr>
        <w:t>EQUIPO DE CÓMPUTO PARA EL C.E.T.S.</w:t>
      </w:r>
      <w:r w:rsidRPr="00015A0B">
        <w:rPr>
          <w:rFonts w:ascii="Calibri" w:hAnsi="Calibri" w:cs="Calibri"/>
          <w:sz w:val="18"/>
          <w:szCs w:val="18"/>
        </w:rPr>
        <w:br/>
        <w:t>Se deberá incluir un software o sistema de informática para la administración del banco de sangre.</w:t>
      </w:r>
      <w:r w:rsidRPr="00015A0B">
        <w:rPr>
          <w:rFonts w:ascii="Calibri" w:hAnsi="Calibri" w:cs="Calibri"/>
          <w:sz w:val="18"/>
          <w:szCs w:val="18"/>
        </w:rPr>
        <w:br/>
        <w:t>A).- Cumplir con los requisitos establecidos en el apéndice C (normativo) “Informes, Documentos y Registros” de la norma oficial</w:t>
      </w:r>
      <w:r w:rsidRPr="00015A0B">
        <w:rPr>
          <w:rFonts w:ascii="Calibri" w:hAnsi="Calibri" w:cs="Calibri"/>
          <w:sz w:val="18"/>
          <w:szCs w:val="18"/>
        </w:rPr>
        <w:br/>
        <w:t>Mexicana NOM 003 SSA2 1993 para la disposición de sangre humana y sus componentes con fines terapéuticos.</w:t>
      </w:r>
      <w:r w:rsidRPr="00015A0B">
        <w:rPr>
          <w:rFonts w:ascii="Calibri" w:hAnsi="Calibri" w:cs="Calibri"/>
          <w:sz w:val="18"/>
          <w:szCs w:val="18"/>
        </w:rPr>
        <w:br/>
        <w:t xml:space="preserve">B).- Deberá </w:t>
      </w:r>
      <w:proofErr w:type="spellStart"/>
      <w:r w:rsidRPr="00015A0B">
        <w:rPr>
          <w:rFonts w:ascii="Calibri" w:hAnsi="Calibri" w:cs="Calibri"/>
          <w:sz w:val="18"/>
          <w:szCs w:val="18"/>
        </w:rPr>
        <w:t>interfasar</w:t>
      </w:r>
      <w:proofErr w:type="spellEnd"/>
      <w:r w:rsidRPr="00015A0B">
        <w:rPr>
          <w:rFonts w:ascii="Calibri" w:hAnsi="Calibri" w:cs="Calibri"/>
          <w:sz w:val="18"/>
          <w:szCs w:val="18"/>
        </w:rPr>
        <w:t xml:space="preserve"> con el </w:t>
      </w:r>
      <w:proofErr w:type="spellStart"/>
      <w:r w:rsidRPr="00015A0B">
        <w:rPr>
          <w:rFonts w:ascii="Calibri" w:hAnsi="Calibri" w:cs="Calibri"/>
          <w:sz w:val="18"/>
          <w:szCs w:val="18"/>
        </w:rPr>
        <w:t>autoanalizador</w:t>
      </w:r>
      <w:proofErr w:type="spellEnd"/>
      <w:r w:rsidRPr="00015A0B">
        <w:rPr>
          <w:rFonts w:ascii="Calibri" w:hAnsi="Calibri" w:cs="Calibri"/>
          <w:sz w:val="18"/>
          <w:szCs w:val="18"/>
        </w:rPr>
        <w:t>.</w:t>
      </w:r>
      <w:r w:rsidRPr="00015A0B">
        <w:rPr>
          <w:rFonts w:ascii="Calibri" w:hAnsi="Calibri" w:cs="Calibri"/>
          <w:sz w:val="18"/>
          <w:szCs w:val="18"/>
        </w:rPr>
        <w:br/>
        <w:t>C.-Que permita el enlace nacional para los reportes mensuales.</w:t>
      </w:r>
      <w:r w:rsidRPr="00015A0B">
        <w:rPr>
          <w:rFonts w:ascii="Calibri" w:hAnsi="Calibri" w:cs="Calibri"/>
          <w:sz w:val="18"/>
          <w:szCs w:val="18"/>
        </w:rPr>
        <w:br/>
        <w:t>D).-Que brinde apoyo para análisis estadísticos y control de calidad.</w:t>
      </w:r>
      <w:r w:rsidRPr="00015A0B">
        <w:rPr>
          <w:rFonts w:ascii="Calibri" w:hAnsi="Calibri" w:cs="Calibri"/>
          <w:sz w:val="18"/>
          <w:szCs w:val="18"/>
        </w:rPr>
        <w:br/>
        <w:t>1. Instalación de una red de cuando menos 4 computadoras y un servidor e impresoras necesarias para llevar a cabo todo el</w:t>
      </w:r>
      <w:r w:rsidRPr="00015A0B">
        <w:rPr>
          <w:rFonts w:ascii="Calibri" w:hAnsi="Calibri" w:cs="Calibri"/>
          <w:sz w:val="18"/>
          <w:szCs w:val="18"/>
        </w:rPr>
        <w:br/>
        <w:t xml:space="preserve">proceso (aparte de lo que necesita el </w:t>
      </w:r>
      <w:proofErr w:type="spellStart"/>
      <w:r w:rsidRPr="00015A0B">
        <w:rPr>
          <w:rFonts w:ascii="Calibri" w:hAnsi="Calibri" w:cs="Calibri"/>
          <w:sz w:val="18"/>
          <w:szCs w:val="18"/>
        </w:rPr>
        <w:t>autoanalizador</w:t>
      </w:r>
      <w:proofErr w:type="spellEnd"/>
      <w:r w:rsidRPr="00015A0B">
        <w:rPr>
          <w:rFonts w:ascii="Calibri" w:hAnsi="Calibri" w:cs="Calibri"/>
          <w:sz w:val="18"/>
          <w:szCs w:val="18"/>
        </w:rPr>
        <w:t>). Admisión, selección, estudios del donador, control de inventarios,</w:t>
      </w:r>
      <w:r w:rsidRPr="00015A0B">
        <w:rPr>
          <w:rFonts w:ascii="Calibri" w:hAnsi="Calibri" w:cs="Calibri"/>
          <w:sz w:val="18"/>
          <w:szCs w:val="18"/>
        </w:rPr>
        <w:br/>
        <w:t>control de ingresos y egresos, estudios de pacientes (pruebas cruzadas).</w:t>
      </w:r>
      <w:r w:rsidRPr="00015A0B">
        <w:rPr>
          <w:rFonts w:ascii="Calibri" w:hAnsi="Calibri" w:cs="Calibri"/>
          <w:sz w:val="18"/>
          <w:szCs w:val="18"/>
        </w:rPr>
        <w:br/>
        <w:t>2. Capacitación para el manejo de dicho sistema.</w:t>
      </w:r>
      <w:r w:rsidRPr="00015A0B">
        <w:rPr>
          <w:rFonts w:ascii="Calibri" w:hAnsi="Calibri" w:cs="Calibri"/>
          <w:sz w:val="18"/>
          <w:szCs w:val="18"/>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015A0B" w:rsidRPr="00015A0B" w:rsidRDefault="00015A0B" w:rsidP="00015A0B">
      <w:pPr>
        <w:rPr>
          <w:rFonts w:ascii="Calibri" w:hAnsi="Calibri" w:cs="Calibri"/>
          <w:sz w:val="18"/>
          <w:szCs w:val="18"/>
        </w:rPr>
      </w:pPr>
    </w:p>
    <w:p w:rsidR="00015A0B" w:rsidRPr="00015A0B" w:rsidRDefault="00015A0B" w:rsidP="00015A0B">
      <w:pPr>
        <w:rPr>
          <w:rFonts w:ascii="Calibri" w:hAnsi="Calibri" w:cs="Calibri"/>
          <w:sz w:val="18"/>
          <w:szCs w:val="18"/>
        </w:rPr>
      </w:pPr>
    </w:p>
    <w:p w:rsidR="00A00F2E" w:rsidRDefault="00A00F2E" w:rsidP="00015A0B">
      <w:pPr>
        <w:jc w:val="center"/>
        <w:rPr>
          <w:rFonts w:ascii="Calibri" w:hAnsi="Calibri" w:cs="Calibri"/>
          <w:b/>
          <w:sz w:val="18"/>
          <w:szCs w:val="18"/>
        </w:rPr>
      </w:pPr>
    </w:p>
    <w:p w:rsidR="00A00F2E" w:rsidRDefault="00A00F2E" w:rsidP="00015A0B">
      <w:pPr>
        <w:jc w:val="center"/>
        <w:rPr>
          <w:rFonts w:ascii="Calibri" w:hAnsi="Calibri" w:cs="Calibri"/>
          <w:b/>
          <w:sz w:val="18"/>
          <w:szCs w:val="18"/>
        </w:rPr>
      </w:pPr>
    </w:p>
    <w:p w:rsidR="00A00F2E" w:rsidRDefault="00A00F2E" w:rsidP="00015A0B">
      <w:pPr>
        <w:jc w:val="center"/>
        <w:rPr>
          <w:rFonts w:ascii="Calibri" w:hAnsi="Calibri" w:cs="Calibri"/>
          <w:b/>
          <w:sz w:val="18"/>
          <w:szCs w:val="18"/>
        </w:rPr>
      </w:pPr>
    </w:p>
    <w:p w:rsidR="00015A0B" w:rsidRDefault="00015A0B" w:rsidP="00015A0B">
      <w:pPr>
        <w:jc w:val="center"/>
        <w:rPr>
          <w:rFonts w:ascii="Calibri" w:hAnsi="Calibri" w:cs="Calibri"/>
          <w:b/>
          <w:sz w:val="18"/>
          <w:szCs w:val="18"/>
        </w:rPr>
      </w:pPr>
      <w:r>
        <w:rPr>
          <w:rFonts w:ascii="Calibri" w:hAnsi="Calibri" w:cs="Calibri"/>
          <w:b/>
          <w:sz w:val="18"/>
          <w:szCs w:val="18"/>
        </w:rPr>
        <w:lastRenderedPageBreak/>
        <w:t>PARTIDA 11</w:t>
      </w:r>
    </w:p>
    <w:p w:rsidR="004F3E7B" w:rsidRDefault="004F3E7B" w:rsidP="00015A0B">
      <w:pPr>
        <w:jc w:val="center"/>
        <w:rPr>
          <w:rFonts w:ascii="Calibri" w:hAnsi="Calibri" w:cs="Calibri"/>
          <w:b/>
          <w:sz w:val="18"/>
          <w:szCs w:val="18"/>
        </w:rPr>
      </w:pPr>
    </w:p>
    <w:p w:rsidR="004F3E7B" w:rsidRPr="00015A0B" w:rsidRDefault="004F3E7B" w:rsidP="004F3E7B">
      <w:pPr>
        <w:jc w:val="both"/>
        <w:rPr>
          <w:rFonts w:ascii="Calibri" w:hAnsi="Calibri" w:cs="Calibri"/>
          <w:b/>
          <w:sz w:val="18"/>
          <w:szCs w:val="18"/>
        </w:rPr>
      </w:pPr>
      <w:r>
        <w:rPr>
          <w:rFonts w:ascii="Calibri" w:hAnsi="Calibri" w:cs="Calibri"/>
          <w:b/>
          <w:sz w:val="18"/>
          <w:szCs w:val="18"/>
        </w:rPr>
        <w:t>EL LICITANTE QUE RESULTE ADJUDICADO DEBERÁ PROPORCIONAR 3 EQUIPOS. 1 EQUIPO PARA EL HOSPITAL METROPOLITANO “DR. BERNARDO SEPÚLVEDA”, 1 EQUIPO PARA EL HOSPITAL REGIONAL DE ALTA ESPECIALIDAD MATERNO INFANTIL Y 1 EQUIPO PARA EL HOSPITAL GENERAL DE GALEANA CON LAS SIGUIENTES CARACTERÍSTICAS:</w:t>
      </w:r>
    </w:p>
    <w:p w:rsidR="004509F1" w:rsidRPr="00015A0B" w:rsidRDefault="004509F1" w:rsidP="006E0108">
      <w:pPr>
        <w:pStyle w:val="Default"/>
        <w:jc w:val="center"/>
        <w:rPr>
          <w:rFonts w:ascii="Calibri" w:hAnsi="Calibri" w:cs="Calibri"/>
          <w:color w:val="auto"/>
          <w:sz w:val="18"/>
          <w:szCs w:val="18"/>
          <w:lang w:val="es-ES_tradnl" w:eastAsia="es-ES"/>
        </w:rPr>
      </w:pPr>
    </w:p>
    <w:p w:rsidR="007A2F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SISTEMA TOTALMENTE AUTOMATIZADO DE ELECTROFORESIS CAPILAR EN FASE LÍQUIDA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INSTRUMENTO VERSÁTIL: SNGRE TOTAL (TUBO CERRADO CON EDTA), SUERO Y ORINA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ANÁLISIS DE SANGRE TOTAL, SIN PRE-TRATAMIENTOS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AMPLIO MENÚ DE PRUEBAS: HBA1C, PROTEÍNAS, PROTEÍNAS HR, INMUNOTIPADO, HEMOGLOBINAS, ORINAS, INMUNOTIPADO DE ORINA Y ALCOHOLISMO CRÓNICO (CDT)</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TECNOLOGÍA DE VANGUARDIA, CON ELEVADA CALIDAD DE RESULTADOS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PARÁMITOS OPTIMIZADOS PARA CADA TÉCNICA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TECNOLOGÍA DE PERFORACIÓN DE TUBO CERRADO (CAPPIERCING) OPTIMIZA LA PRODUCTIVIDAD Y LA SEGURIDAD DE LA MANIPULACIÓN DE LAS MUESTRAS BIOLÓGICAS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NO NECESITA DE NINGUNA MANIPULACIÓN ENTRE LA CARGA DE MUESTRAS Y LA OBTENCIÓN DE RESULTADOS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EL TUBO PRIMARIOI ES IDENTIFICADO MEDIANTE UN SISTEMA DE LECTURA DE CÓDIGO DE BARAS DE ALTA RESOLUCIÓN, TRAZABILIDD COMPLETA DESDE EL TUBO PRIMARIO HASTA EL RESULTADO FINAL</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CARGA CONTINUA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INNOVADOR SISTEMA DE MEZCLADO DE TUBO DE FORMA AUTOMÁTICA AL AGITAR E INVERTIR EL RACK (EVITA EL USO DE AGITADORES O MEZCLADORES DE TUBOS)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GRADIENTE DE LONGITUD DE ONDA DE 200 A 600 NM</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EQUIPADO CON UNA RED DE 8 CAPILARES EN PARALELO, PERMITE EL TRATAMIENTO DE LAS MUESTRAS A ELEVADA CADENCIA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VELOCIDAD 8 MIGRACIONES SIMULTÁNEAS</w:t>
      </w:r>
    </w:p>
    <w:p w:rsidR="000739E0" w:rsidRDefault="000739E0" w:rsidP="00A92CD8">
      <w:pPr>
        <w:pStyle w:val="Default"/>
        <w:numPr>
          <w:ilvl w:val="0"/>
          <w:numId w:val="39"/>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HBAQC: 37 MUESTRAS/HORA</w:t>
      </w:r>
    </w:p>
    <w:p w:rsidR="000739E0" w:rsidRDefault="000739E0" w:rsidP="00A92CD8">
      <w:pPr>
        <w:pStyle w:val="Default"/>
        <w:numPr>
          <w:ilvl w:val="0"/>
          <w:numId w:val="39"/>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HEMOGLOBINA: 34 MUESTRAS/HORA</w:t>
      </w:r>
    </w:p>
    <w:p w:rsidR="000739E0" w:rsidRDefault="000739E0" w:rsidP="00A92CD8">
      <w:pPr>
        <w:pStyle w:val="Default"/>
        <w:numPr>
          <w:ilvl w:val="0"/>
          <w:numId w:val="39"/>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PROTEÍNAS: 80 MUESTRAS/HORA</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POTENTE E INTERACTIVO PROGRAMA QUE OFRECE RESULTADOS CLAROS Y FÁCILMENTE INTERPRETABLES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PROGRAMA DE IDENTIFICACIÓN AUTOMÁTICA DE FRACCIONES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TRAZABILIDAD DE LOTES Y REACTIVOS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PROGRAMA DE CONTROL DE CALIDAD CON 3 NIVELES POR PROGRAMA Y ESTADÍSTICAS (GRÁFICOS DE LEVEY-JENNINGS)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EDICIÓN CONDENSADA DE RESULTADOS Y CURVAS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ORDEN DE IMPRESIÓN DE LOS RESULTADOS PROGRAMABLE</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IMPORTACIÓN DE LOS COMENTARIOS A PARTIR DE UN PROGRAMA DE TRATAMIENTO DE TEXTOS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IMPORTACIÓN Y MEMORIZACIÓN DE LOS RESULTADOS DE LAS DETERMINACIONES DE PROTEÍNAS ESPECIFICAS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ALMACENAMIENTO DE RESULTADOS EN UNA BASE DE DATOS</w:t>
      </w:r>
    </w:p>
    <w:p w:rsidR="000739E0" w:rsidRDefault="000739E0"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PROGRAMA DE TRANSFERENCIA DE RESULTADOS INTER-LABORATORIOS VIA MODEM</w:t>
      </w:r>
    </w:p>
    <w:p w:rsidR="000739E0"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PROGRAMA DE ACCESO A LOS RESUTLADOS EN REDES INTRA LABORATORIOS</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ARCHIVO ILIMITADO DE DATOS DE PACIENTES</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POSIBILIDAD DE INTERFASE</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FACILIDAD DE USO Y DISEÑO ADAPTADO A LAS NECESIDADES REALES DEL LABORATORIO</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ROBUSTO, LARGA DURACIÓN DE LOS CAPILARES</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FÁCIL MANTENIMIENTO</w:t>
      </w:r>
    </w:p>
    <w:p w:rsidR="00FB4FDA" w:rsidRDefault="00FB4FDA" w:rsidP="00A92CD8">
      <w:pPr>
        <w:pStyle w:val="Default"/>
        <w:numPr>
          <w:ilvl w:val="0"/>
          <w:numId w:val="38"/>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CERTIFICADO NGSP/IFCC PARA HABA1C</w:t>
      </w:r>
    </w:p>
    <w:p w:rsidR="00FB4FDA" w:rsidRDefault="00FB4FDA" w:rsidP="00FB4FDA">
      <w:pPr>
        <w:pStyle w:val="Default"/>
        <w:ind w:left="720"/>
        <w:jc w:val="both"/>
        <w:rPr>
          <w:rFonts w:ascii="Calibri" w:hAnsi="Calibri" w:cs="Calibri"/>
          <w:color w:val="auto"/>
          <w:sz w:val="18"/>
          <w:szCs w:val="18"/>
          <w:lang w:val="es-ES_tradnl" w:eastAsia="es-ES"/>
        </w:rPr>
      </w:pPr>
    </w:p>
    <w:p w:rsidR="00FB4FDA" w:rsidRDefault="00FB4FDA" w:rsidP="00FB4FDA">
      <w:pPr>
        <w:pStyle w:val="Default"/>
        <w:jc w:val="center"/>
        <w:rPr>
          <w:rFonts w:ascii="Calibri" w:hAnsi="Calibri" w:cs="Calibri"/>
          <w:color w:val="auto"/>
          <w:sz w:val="18"/>
          <w:szCs w:val="18"/>
          <w:lang w:val="es-ES_tradnl" w:eastAsia="es-ES"/>
        </w:rPr>
      </w:pPr>
      <w:r>
        <w:rPr>
          <w:rFonts w:ascii="Calibri" w:hAnsi="Calibri" w:cs="Calibri"/>
          <w:color w:val="auto"/>
          <w:sz w:val="18"/>
          <w:szCs w:val="18"/>
          <w:lang w:val="es-ES_tradnl" w:eastAsia="es-ES"/>
        </w:rPr>
        <w:t>EQUIPO AUTOMATIZADO PARA LA DETERMINACIÓN DE LA HEMOGLOBINA GLICOSILADA</w:t>
      </w:r>
    </w:p>
    <w:p w:rsidR="00FB4FDA" w:rsidRPr="00A00F2E" w:rsidRDefault="00FB4FDA" w:rsidP="00FB4FDA">
      <w:pPr>
        <w:pStyle w:val="Default"/>
        <w:jc w:val="both"/>
        <w:rPr>
          <w:rFonts w:ascii="Calibri" w:hAnsi="Calibri" w:cs="Calibri"/>
          <w:b/>
          <w:color w:val="auto"/>
          <w:sz w:val="18"/>
          <w:szCs w:val="18"/>
          <w:lang w:val="es-ES_tradnl" w:eastAsia="es-ES"/>
        </w:rPr>
      </w:pPr>
      <w:r w:rsidRPr="00A00F2E">
        <w:rPr>
          <w:rFonts w:ascii="Calibri" w:hAnsi="Calibri" w:cs="Calibri"/>
          <w:b/>
          <w:color w:val="auto"/>
          <w:sz w:val="18"/>
          <w:szCs w:val="18"/>
          <w:lang w:val="es-ES_tradnl" w:eastAsia="es-ES"/>
        </w:rPr>
        <w:t>EL PROVEEDOR DEBERÁ PROPORCIONAR 4 EQUIPOS, 1 EQUIPO PARA LE HOSPITAL GENERAL DE DR. ARROYO, HOSPITAL GENERAL DE LINARES, HOSPITAL GENERAL DE SABINAS HIDALGO Y HOSPITAL GENERAL DE CERRALVO CON LAS SIGUIENTES CARACTERÍSTICAS:</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QUE REALICE NE PRUEBA INDIVIDUAL:</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lastRenderedPageBreak/>
        <w:t>HEMOGLOBINA GLICADA: A1C</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PROTEINA C REACTIVA: PCR</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RELACIÓN DE ALBUMINA/CREATININA. ACR</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RESULTADOS CUANTITATIVOS</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TIEMPO DE RESPUESTA:</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HEMOGLOBINA GLICADA A1C: 3 MINUTOS, CANTIDAD DE MUESTRA 1.5 UL</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w:t>
      </w:r>
      <w:r>
        <w:rPr>
          <w:rFonts w:ascii="Calibri" w:hAnsi="Calibri" w:cs="Calibri"/>
          <w:color w:val="auto"/>
          <w:sz w:val="18"/>
          <w:szCs w:val="18"/>
          <w:lang w:val="es-ES_tradnl" w:eastAsia="es-ES"/>
        </w:rPr>
        <w:t xml:space="preserve">ROTEINA C REACTIVA PCR: </w:t>
      </w:r>
      <w:r>
        <w:rPr>
          <w:rFonts w:ascii="Calibri" w:hAnsi="Calibri" w:cs="Calibri"/>
          <w:color w:val="auto"/>
          <w:sz w:val="18"/>
          <w:szCs w:val="18"/>
          <w:lang w:val="es-ES_tradnl" w:eastAsia="es-ES"/>
        </w:rPr>
        <w:t>3 MINUTOS</w:t>
      </w:r>
      <w:r>
        <w:rPr>
          <w:rFonts w:ascii="Calibri" w:hAnsi="Calibri" w:cs="Calibri"/>
          <w:color w:val="auto"/>
          <w:sz w:val="18"/>
          <w:szCs w:val="18"/>
          <w:lang w:val="es-ES_tradnl" w:eastAsia="es-ES"/>
        </w:rPr>
        <w:t xml:space="preserve"> 45 SEGUNDOS</w:t>
      </w:r>
      <w:r>
        <w:rPr>
          <w:rFonts w:ascii="Calibri" w:hAnsi="Calibri" w:cs="Calibri"/>
          <w:color w:val="auto"/>
          <w:sz w:val="18"/>
          <w:szCs w:val="18"/>
          <w:lang w:val="es-ES_tradnl" w:eastAsia="es-ES"/>
        </w:rPr>
        <w:t>, CANTIDAD DE MUESTRA 1.5 UL</w:t>
      </w:r>
    </w:p>
    <w:p w:rsidR="00FB4FDA" w:rsidRDefault="00FB4FDA" w:rsidP="00FB4FDA">
      <w:pPr>
        <w:pStyle w:val="Default"/>
        <w:ind w:left="720"/>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RELACIÓN DE ALBUMINA/CREATININA. ACR</w:t>
      </w:r>
      <w:r>
        <w:rPr>
          <w:rFonts w:ascii="Calibri" w:hAnsi="Calibri" w:cs="Calibri"/>
          <w:color w:val="auto"/>
          <w:sz w:val="18"/>
          <w:szCs w:val="18"/>
          <w:lang w:val="es-ES_tradnl" w:eastAsia="es-ES"/>
        </w:rPr>
        <w:t>:</w:t>
      </w:r>
      <w:r w:rsidRPr="00FB4FDA">
        <w:rPr>
          <w:rFonts w:ascii="Calibri" w:hAnsi="Calibri" w:cs="Calibri"/>
          <w:color w:val="auto"/>
          <w:sz w:val="18"/>
          <w:szCs w:val="18"/>
          <w:lang w:val="es-ES_tradnl" w:eastAsia="es-ES"/>
        </w:rPr>
        <w:t xml:space="preserve"> </w:t>
      </w:r>
      <w:r>
        <w:rPr>
          <w:rFonts w:ascii="Calibri" w:hAnsi="Calibri" w:cs="Calibri"/>
          <w:color w:val="auto"/>
          <w:sz w:val="18"/>
          <w:szCs w:val="18"/>
          <w:lang w:val="es-ES_tradnl" w:eastAsia="es-ES"/>
        </w:rPr>
        <w:t>5</w:t>
      </w:r>
      <w:r>
        <w:rPr>
          <w:rFonts w:ascii="Calibri" w:hAnsi="Calibri" w:cs="Calibri"/>
          <w:color w:val="auto"/>
          <w:sz w:val="18"/>
          <w:szCs w:val="18"/>
          <w:lang w:val="es-ES_tradnl" w:eastAsia="es-ES"/>
        </w:rPr>
        <w:t xml:space="preserve"> MINUTOS</w:t>
      </w:r>
      <w:r>
        <w:rPr>
          <w:rFonts w:ascii="Calibri" w:hAnsi="Calibri" w:cs="Calibri"/>
          <w:color w:val="auto"/>
          <w:sz w:val="18"/>
          <w:szCs w:val="18"/>
          <w:lang w:val="es-ES_tradnl" w:eastAsia="es-ES"/>
        </w:rPr>
        <w:t xml:space="preserve"> 3</w:t>
      </w:r>
      <w:r>
        <w:rPr>
          <w:rFonts w:ascii="Calibri" w:hAnsi="Calibri" w:cs="Calibri"/>
          <w:color w:val="auto"/>
          <w:sz w:val="18"/>
          <w:szCs w:val="18"/>
          <w:lang w:val="es-ES_tradnl" w:eastAsia="es-ES"/>
        </w:rPr>
        <w:t>5 SEGUNDOS</w:t>
      </w:r>
      <w:r>
        <w:rPr>
          <w:rFonts w:ascii="Calibri" w:hAnsi="Calibri" w:cs="Calibri"/>
          <w:color w:val="auto"/>
          <w:sz w:val="18"/>
          <w:szCs w:val="18"/>
          <w:lang w:val="es-ES_tradnl" w:eastAsia="es-ES"/>
        </w:rPr>
        <w:t>, CANTIDAD DE MUESTRA 3</w:t>
      </w:r>
      <w:r>
        <w:rPr>
          <w:rFonts w:ascii="Calibri" w:hAnsi="Calibri" w:cs="Calibri"/>
          <w:color w:val="auto"/>
          <w:sz w:val="18"/>
          <w:szCs w:val="18"/>
          <w:lang w:val="es-ES_tradnl" w:eastAsia="es-ES"/>
        </w:rPr>
        <w:t>.5 UL</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SISTEMA PORTÁTIL</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QUE ACEPTE MUESTRAS CAPILARES DE SANGRE TOTAL, PLASMA U ORINA</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QUE PUEDA REALIZAR LOS DIFERENTES PARÁMETROS DE FORMA ALTERNADA</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LIBRE DE MANTENIMIENTO POR PARTE DEL USUARIO</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QUE PUEDA SER MANEJADO POR TODO EL PERSONAL CLÍNICO</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MÉTODO DE LECTURA POR REFLECTOMETRÍA ESPECTRAL</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KIT CON 15 PBAS, QUE INCLUYA TODOS LOS CONSUMIBLES NECESARIOS</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CUENTE CON CERTIFICADO NGSP PARA A1C</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RESULTAODS EN PANTALLA E IMPRESORA ADICIONAL</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CON MEMORIA DE PACIENTES Y CONTROLES DE CALIDAD</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SALIDA DE INTERFASE RS232</w:t>
      </w:r>
    </w:p>
    <w:p w:rsidR="00FB4FDA" w:rsidRDefault="00FB4FDA" w:rsidP="00A92CD8">
      <w:pPr>
        <w:pStyle w:val="Default"/>
        <w:numPr>
          <w:ilvl w:val="0"/>
          <w:numId w:val="40"/>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REQUERIMIENTOS ELÉCTRICOS: 120 V 60 HZ.</w:t>
      </w: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FB4FDA">
      <w:pPr>
        <w:pStyle w:val="Default"/>
        <w:jc w:val="center"/>
        <w:rPr>
          <w:rFonts w:ascii="Calibri" w:hAnsi="Calibri" w:cs="Calibri"/>
          <w:b/>
          <w:color w:val="auto"/>
          <w:sz w:val="18"/>
          <w:szCs w:val="18"/>
          <w:lang w:val="es-ES_tradnl" w:eastAsia="es-ES"/>
        </w:rPr>
      </w:pPr>
      <w:r>
        <w:rPr>
          <w:rFonts w:ascii="Calibri" w:hAnsi="Calibri" w:cs="Calibri"/>
          <w:b/>
          <w:color w:val="auto"/>
          <w:sz w:val="18"/>
          <w:szCs w:val="18"/>
          <w:lang w:val="es-ES_tradnl" w:eastAsia="es-ES"/>
        </w:rPr>
        <w:t>GLUCOMETRO</w:t>
      </w:r>
    </w:p>
    <w:p w:rsidR="00FB4FDA" w:rsidRDefault="00FB4FDA" w:rsidP="00FB4FDA">
      <w:pPr>
        <w:pStyle w:val="Default"/>
        <w:jc w:val="center"/>
        <w:rPr>
          <w:rFonts w:ascii="Calibri" w:hAnsi="Calibri" w:cs="Calibri"/>
          <w:b/>
          <w:color w:val="auto"/>
          <w:sz w:val="18"/>
          <w:szCs w:val="18"/>
          <w:lang w:val="es-ES_tradnl" w:eastAsia="es-ES"/>
        </w:rPr>
      </w:pP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PRINCIPIO DEL TEST AMPEROMETRÍA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MEDICIÓN DE 10 A 600 MG/DL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TIEMPO DE MEDICIÓN: 5 SEGUNDOS</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MUESTRA DE SANGRE 0.6 UL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TEMPERATURA: 8 C A 44 C</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HUMEDAD 10 A 90%</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RANGO DE MEMATOCRITO 10% A 65% SIN INTERFERENCIA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MUESTRA INSUFICIENTE DE SANGRE</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RECONOCIMIENTO DE PRUEBA DE CONTROL</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PANTALLA ILUMINADA DE FÁCIL LECTURA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LA TIRA VENCIDA O DAÑADA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HUMEDAD</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DETECCIÓN DE TEMPERATURA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AVISOS DE HIPOGLUCEMIA</w:t>
      </w:r>
    </w:p>
    <w:p w:rsidR="00FB4FDA" w:rsidRDefault="00FB4FDA"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MARCADORES Y POST PRANDIALES</w:t>
      </w:r>
    </w:p>
    <w:p w:rsidR="00FB4FDA"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TRANSMISIÓN DE DATOS A PC VÍA INFRAROJO</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CALIBRACIÓN: CODIFICACIÓN AUTOMÁTICA POR CHIP</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DISPLAY LCD</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ENCENDIDO AUTOMÁTICO AL COLOCAR LA TIRA</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APAGADO AUTOMÁTICO EN DOS SEGUNDOS SI EL MEDIDOR NO ESTÁ EN USO</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BATERÍAS (1) 3 V LITIO (CR2032)</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VIDA DE LA BATERÍA: APROXIMADAMENTE 2000 MEDICIONES</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CONDICOINES DE ALMACENAMIENTO -25 c A 70 c</w:t>
      </w:r>
    </w:p>
    <w:p w:rsidR="00A41A38" w:rsidRDefault="00A41A38" w:rsidP="00A92CD8">
      <w:pPr>
        <w:pStyle w:val="Default"/>
        <w:numPr>
          <w:ilvl w:val="0"/>
          <w:numId w:val="41"/>
        </w:numPr>
        <w:jc w:val="both"/>
        <w:rPr>
          <w:rFonts w:ascii="Calibri" w:hAnsi="Calibri" w:cs="Calibri"/>
          <w:color w:val="auto"/>
          <w:sz w:val="18"/>
          <w:szCs w:val="18"/>
          <w:lang w:val="es-ES_tradnl" w:eastAsia="es-ES"/>
        </w:rPr>
      </w:pPr>
      <w:r>
        <w:rPr>
          <w:rFonts w:ascii="Calibri" w:hAnsi="Calibri" w:cs="Calibri"/>
          <w:color w:val="auto"/>
          <w:sz w:val="18"/>
          <w:szCs w:val="18"/>
          <w:lang w:val="es-ES_tradnl" w:eastAsia="es-ES"/>
        </w:rPr>
        <w:t>CAPACIDAD DE MEMORIA DE MÁS DE 100 RESULTADOS CON FECHA Y HORA.</w:t>
      </w: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7A3B2D">
              <w:rPr>
                <w:rFonts w:ascii="Calibri" w:hAnsi="Calibri"/>
                <w:b/>
                <w:bCs/>
              </w:rPr>
              <w:t>I68-2017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7A3B2D">
              <w:rPr>
                <w:rFonts w:asciiTheme="minorHAnsi" w:hAnsiTheme="minorHAnsi" w:cs="Arial"/>
                <w:bCs/>
                <w:u w:val="single"/>
              </w:rPr>
              <w:t>I68-2017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126"/>
        <w:gridCol w:w="709"/>
        <w:gridCol w:w="141"/>
        <w:gridCol w:w="19"/>
        <w:gridCol w:w="1824"/>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9D73C5">
        <w:trPr>
          <w:trHeight w:val="59"/>
        </w:trPr>
        <w:tc>
          <w:tcPr>
            <w:tcW w:w="275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gridSpan w:val="3"/>
            <w:shd w:val="clear" w:color="auto" w:fill="FFFFFF"/>
          </w:tcPr>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p>
        </w:tc>
        <w:tc>
          <w:tcPr>
            <w:tcW w:w="2126" w:type="dxa"/>
            <w:tcBorders>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rPr>
            </w:pP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top w:val="single" w:sz="4" w:space="0" w:color="auto"/>
              <w:right w:val="single" w:sz="4" w:space="0" w:color="auto"/>
            </w:tcBorders>
            <w:shd w:val="clear" w:color="auto" w:fill="FFFFFF"/>
            <w:vAlign w:val="center"/>
          </w:tcPr>
          <w:p w:rsidR="00D401C2" w:rsidRPr="00261823" w:rsidRDefault="00D401C2" w:rsidP="00D401C2">
            <w:pPr>
              <w:ind w:right="72"/>
              <w:rPr>
                <w:rFonts w:asciiTheme="minorHAnsi" w:hAnsiTheme="minorHAnsi" w:cs="Arial"/>
                <w:sz w:val="14"/>
                <w:szCs w:val="14"/>
                <w:lang w:val="es-ES"/>
              </w:rPr>
            </w:pP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126" w:type="dxa"/>
            <w:tcBorders>
              <w:right w:val="single" w:sz="4" w:space="0" w:color="auto"/>
            </w:tcBorders>
            <w:shd w:val="clear" w:color="auto" w:fill="FFFFFF"/>
            <w:vAlign w:val="center"/>
          </w:tcPr>
          <w:p w:rsidR="00D401C2" w:rsidRPr="002B292D" w:rsidRDefault="00D401C2" w:rsidP="00D401C2">
            <w:pPr>
              <w:ind w:right="72"/>
              <w:rPr>
                <w:rFonts w:asciiTheme="minorHAnsi" w:hAnsiTheme="minorHAnsi" w:cs="Arial"/>
                <w:sz w:val="14"/>
                <w:szCs w:val="14"/>
                <w:highlight w:val="yellow"/>
                <w:lang w:val="es-ES"/>
              </w:rPr>
            </w:pP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rPr>
          <w:trHeight w:val="48"/>
        </w:trPr>
        <w:tc>
          <w:tcPr>
            <w:tcW w:w="275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p>
        </w:tc>
        <w:tc>
          <w:tcPr>
            <w:tcW w:w="2976" w:type="dxa"/>
            <w:gridSpan w:val="3"/>
            <w:shd w:val="clear" w:color="auto" w:fill="FFFFFF"/>
          </w:tcPr>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9D73C5">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424"/>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976" w:type="dxa"/>
            <w:gridSpan w:val="3"/>
            <w:shd w:val="clear" w:color="auto" w:fill="FFFFFF"/>
          </w:tcPr>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9D73C5">
        <w:trPr>
          <w:trHeight w:val="543"/>
        </w:trPr>
        <w:tc>
          <w:tcPr>
            <w:tcW w:w="2757" w:type="dxa"/>
            <w:shd w:val="clear" w:color="auto" w:fill="FFFFFF"/>
            <w:vAlign w:val="center"/>
          </w:tcPr>
          <w:p w:rsidR="00D401C2" w:rsidRPr="00D013E0" w:rsidRDefault="00D401C2" w:rsidP="00D401C2">
            <w:pPr>
              <w:ind w:right="72"/>
              <w:rPr>
                <w:rFonts w:asciiTheme="minorHAnsi" w:hAnsiTheme="minorHAnsi" w:cs="Arial"/>
                <w:sz w:val="16"/>
                <w:szCs w:val="16"/>
              </w:rPr>
            </w:pP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xml:space="preserve">, ____ de _____________ </w:t>
      </w:r>
      <w:proofErr w:type="spellStart"/>
      <w:r w:rsidR="00BB0554">
        <w:rPr>
          <w:rFonts w:ascii="Calibri" w:hAnsi="Calibri" w:cs="Calibri"/>
          <w:sz w:val="20"/>
          <w:szCs w:val="20"/>
        </w:rPr>
        <w:t>de</w:t>
      </w:r>
      <w:proofErr w:type="spellEnd"/>
      <w:r w:rsidR="00BB0554">
        <w:rPr>
          <w:rFonts w:ascii="Calibri" w:hAnsi="Calibri" w:cs="Calibri"/>
          <w:sz w:val="20"/>
          <w:szCs w:val="20"/>
        </w:rPr>
        <w:t xml:space="preserv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7A3B2D">
        <w:rPr>
          <w:rFonts w:ascii="Calibri" w:hAnsi="Calibri" w:cs="Calibri"/>
          <w:b/>
          <w:bCs/>
          <w:sz w:val="20"/>
          <w:szCs w:val="20"/>
        </w:rPr>
        <w:t>I68-2017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w:t>
      </w:r>
      <w:r w:rsidR="009D73C5">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D73C5">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D73C5">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7A3B2D">
        <w:rPr>
          <w:rFonts w:ascii="Calibri" w:hAnsi="Calibri" w:cs="Calibri"/>
          <w:b/>
          <w:bCs/>
          <w:sz w:val="20"/>
          <w:szCs w:val="20"/>
        </w:rPr>
        <w:t>I68-2017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7A3B2D">
        <w:rPr>
          <w:rFonts w:ascii="Calibri" w:hAnsi="Calibri"/>
          <w:b/>
          <w:bCs/>
          <w:sz w:val="20"/>
          <w:szCs w:val="20"/>
        </w:rPr>
        <w:t>I68-2017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856441">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Pr>
                <w:rFonts w:asciiTheme="minorHAnsi" w:hAnsiTheme="minorHAnsi" w:cs="Arial"/>
                <w:sz w:val="15"/>
                <w:szCs w:val="15"/>
              </w:rPr>
              <w:t xml:space="preserve"> </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proofErr w:type="spellStart"/>
            <w:r>
              <w:rPr>
                <w:rFonts w:asciiTheme="minorHAnsi" w:hAnsiTheme="minorHAnsi"/>
                <w:sz w:val="15"/>
                <w:szCs w:val="15"/>
              </w:rPr>
              <w:t>berá</w:t>
            </w:r>
            <w:proofErr w:type="spellEnd"/>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9D73C5">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expedido por el S.A.T., en el que se emita opinión positiva sobre el cumplimiento de sus obligaciones fiscales, conforme a lo</w:t>
            </w:r>
            <w:r w:rsidR="009D73C5">
              <w:rPr>
                <w:rFonts w:asciiTheme="minorHAnsi" w:hAnsiTheme="minorHAnsi" w:cs="Arial"/>
                <w:sz w:val="15"/>
                <w:szCs w:val="15"/>
              </w:rPr>
              <w:t xml:space="preserve"> establecido en las regla 2.1.31</w:t>
            </w:r>
            <w:r w:rsidRPr="00F07EFF">
              <w:rPr>
                <w:rFonts w:asciiTheme="minorHAnsi" w:hAnsiTheme="minorHAnsi" w:cs="Arial"/>
                <w:sz w:val="15"/>
                <w:szCs w:val="15"/>
              </w:rPr>
              <w:t xml:space="preserve"> de la Miscelánea Fiscal para el Ejercicio </w:t>
            </w:r>
            <w:r w:rsidR="00875381" w:rsidRPr="00875381">
              <w:rPr>
                <w:rFonts w:asciiTheme="minorHAnsi" w:hAnsiTheme="minorHAnsi" w:cs="Arial"/>
                <w:sz w:val="15"/>
                <w:szCs w:val="15"/>
              </w:rPr>
              <w:t>201</w:t>
            </w:r>
            <w:r w:rsidR="009D73C5">
              <w:rPr>
                <w:rFonts w:asciiTheme="minorHAnsi" w:hAnsiTheme="minorHAnsi" w:cs="Arial"/>
                <w:sz w:val="15"/>
                <w:szCs w:val="15"/>
              </w:rPr>
              <w:t>7</w:t>
            </w:r>
            <w:r w:rsidR="00875381" w:rsidRPr="00875381">
              <w:rPr>
                <w:rFonts w:asciiTheme="minorHAnsi" w:hAnsiTheme="minorHAnsi" w:cs="Arial"/>
                <w:sz w:val="15"/>
                <w:szCs w:val="15"/>
              </w:rPr>
              <w:t xml:space="preserve"> publicada en el DOF el 23 de Diciembre de 201</w:t>
            </w:r>
            <w:r w:rsidR="009D73C5">
              <w:rPr>
                <w:rFonts w:asciiTheme="minorHAnsi" w:hAnsiTheme="minorHAnsi" w:cs="Arial"/>
                <w:sz w:val="15"/>
                <w:szCs w:val="15"/>
              </w:rPr>
              <w:t>6</w:t>
            </w:r>
            <w:r w:rsidRPr="00F07EFF">
              <w:rPr>
                <w:rFonts w:asciiTheme="minorHAnsi" w:hAnsiTheme="minorHAnsi" w:cs="Arial"/>
                <w:sz w:val="15"/>
                <w:szCs w:val="15"/>
              </w:rPr>
              <w:t>,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w:t>
            </w:r>
            <w:r w:rsidRPr="00F07EFF">
              <w:rPr>
                <w:rFonts w:asciiTheme="minorHAnsi" w:hAnsiTheme="minorHAnsi" w:cs="Arial"/>
                <w:sz w:val="15"/>
                <w:szCs w:val="15"/>
                <w:lang w:val="es-MX"/>
              </w:rPr>
              <w:lastRenderedPageBreak/>
              <w:t xml:space="preserve">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7A3B2D">
        <w:rPr>
          <w:rFonts w:asciiTheme="minorHAnsi" w:hAnsiTheme="minorHAnsi"/>
          <w:b/>
          <w:color w:val="auto"/>
          <w:sz w:val="18"/>
          <w:szCs w:val="16"/>
        </w:rPr>
        <w:t>I68-2017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7A3B2D">
        <w:rPr>
          <w:rFonts w:asciiTheme="minorHAnsi" w:hAnsiTheme="minorHAnsi"/>
          <w:b/>
          <w:color w:val="auto"/>
          <w:sz w:val="18"/>
          <w:szCs w:val="16"/>
        </w:rPr>
        <w:t>I68-2017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7A3B2D">
        <w:rPr>
          <w:rFonts w:asciiTheme="minorHAnsi" w:hAnsiTheme="minorHAnsi" w:cstheme="minorHAnsi"/>
          <w:sz w:val="17"/>
          <w:szCs w:val="17"/>
          <w:lang w:val="es-MX"/>
        </w:rPr>
        <w:t>I68-2017</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w:t>
      </w:r>
      <w:r w:rsidR="007A3B2D">
        <w:rPr>
          <w:rFonts w:asciiTheme="minorHAnsi" w:hAnsiTheme="minorHAnsi" w:cstheme="minorHAnsi"/>
          <w:sz w:val="17"/>
          <w:szCs w:val="17"/>
          <w:lang w:val="es-MX"/>
        </w:rPr>
        <w:t>I68-2017</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CUARTA: PLAZO Y LUGAR DE ENTREGA.- El plazo para la entrega </w:t>
      </w:r>
      <w:proofErr w:type="gramStart"/>
      <w:r w:rsidRPr="00E50CE0">
        <w:rPr>
          <w:rFonts w:asciiTheme="minorHAnsi" w:hAnsiTheme="minorHAnsi" w:cstheme="minorHAnsi"/>
          <w:sz w:val="17"/>
          <w:szCs w:val="17"/>
          <w:lang w:val="es-MX"/>
        </w:rPr>
        <w:t>de los reactivos objeto</w:t>
      </w:r>
      <w:proofErr w:type="gramEnd"/>
      <w:r w:rsidRPr="00E50CE0">
        <w:rPr>
          <w:rFonts w:asciiTheme="minorHAnsi" w:hAnsiTheme="minorHAnsi" w:cstheme="minorHAnsi"/>
          <w:sz w:val="17"/>
          <w:szCs w:val="17"/>
          <w:lang w:val="es-MX"/>
        </w:rPr>
        <w:t xml:space="preserve">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w:t>
      </w:r>
      <w:r w:rsidRPr="00E50CE0">
        <w:rPr>
          <w:rFonts w:asciiTheme="minorHAnsi" w:hAnsiTheme="minorHAnsi" w:cstheme="minorHAnsi"/>
          <w:sz w:val="17"/>
          <w:szCs w:val="17"/>
          <w:lang w:val="es-MX"/>
        </w:rPr>
        <w:lastRenderedPageBreak/>
        <w:t xml:space="preserve">hacerlo el mismo día de la elaboración de la Orden de Envío o a </w:t>
      </w:r>
      <w:proofErr w:type="spellStart"/>
      <w:r w:rsidRPr="00E50CE0">
        <w:rPr>
          <w:rFonts w:asciiTheme="minorHAnsi" w:hAnsiTheme="minorHAnsi" w:cstheme="minorHAnsi"/>
          <w:sz w:val="17"/>
          <w:szCs w:val="17"/>
          <w:lang w:val="es-MX"/>
        </w:rPr>
        <w:t>mas</w:t>
      </w:r>
      <w:proofErr w:type="spellEnd"/>
      <w:r w:rsidRPr="00E50CE0">
        <w:rPr>
          <w:rFonts w:asciiTheme="minorHAnsi" w:hAnsiTheme="minorHAnsi" w:cstheme="minorHAnsi"/>
          <w:sz w:val="17"/>
          <w:szCs w:val="17"/>
          <w:lang w:val="es-MX"/>
        </w:rPr>
        <w:t xml:space="preserve"> tardar al siguiente día hábil, acuses con fechas posteriores a lo antes referido no serán </w:t>
      </w:r>
      <w:proofErr w:type="spellStart"/>
      <w:r w:rsidRPr="00E50CE0">
        <w:rPr>
          <w:rFonts w:asciiTheme="minorHAnsi" w:hAnsiTheme="minorHAnsi" w:cstheme="minorHAnsi"/>
          <w:sz w:val="17"/>
          <w:szCs w:val="17"/>
          <w:lang w:val="es-MX"/>
        </w:rPr>
        <w:t>validos</w:t>
      </w:r>
      <w:proofErr w:type="spellEnd"/>
      <w:r w:rsidRPr="00E50CE0">
        <w:rPr>
          <w:rFonts w:asciiTheme="minorHAnsi" w:hAnsiTheme="minorHAnsi" w:cstheme="minorHAnsi"/>
          <w:sz w:val="17"/>
          <w:szCs w:val="17"/>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10 de </w:t>
      </w:r>
      <w:proofErr w:type="spellStart"/>
      <w:r w:rsidRPr="00E50CE0">
        <w:rPr>
          <w:rFonts w:asciiTheme="minorHAnsi" w:hAnsiTheme="minorHAnsi" w:cstheme="minorHAnsi"/>
          <w:sz w:val="17"/>
          <w:szCs w:val="17"/>
          <w:lang w:val="es-MX"/>
        </w:rPr>
        <w:t>Enenro</w:t>
      </w:r>
      <w:proofErr w:type="spellEnd"/>
      <w:r w:rsidRPr="00E50CE0">
        <w:rPr>
          <w:rFonts w:asciiTheme="minorHAnsi" w:hAnsiTheme="minorHAnsi" w:cstheme="minorHAnsi"/>
          <w:sz w:val="17"/>
          <w:szCs w:val="17"/>
          <w:lang w:val="es-MX"/>
        </w:rPr>
        <w:t xml:space="preserve"> del 2015 y concluirá el 31 de Diciembre del 2015,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w:t>
      </w:r>
      <w:r w:rsidRPr="00E50CE0">
        <w:rPr>
          <w:rFonts w:asciiTheme="minorHAnsi" w:hAnsiTheme="minorHAnsi" w:cstheme="minorHAnsi"/>
          <w:sz w:val="17"/>
          <w:szCs w:val="17"/>
          <w:lang w:val="es-MX"/>
        </w:rPr>
        <w:lastRenderedPageBreak/>
        <w:t xml:space="preserve">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D8" w:rsidRDefault="00A92CD8" w:rsidP="007F0B73">
      <w:r>
        <w:separator/>
      </w:r>
    </w:p>
  </w:endnote>
  <w:endnote w:type="continuationSeparator" w:id="0">
    <w:p w:rsidR="00A92CD8" w:rsidRDefault="00A92CD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6128F3" w:rsidRPr="00CE2E1F" w:rsidRDefault="006128F3" w:rsidP="004C675C">
        <w:pPr>
          <w:pStyle w:val="Piedepgina"/>
          <w:jc w:val="center"/>
          <w:rPr>
            <w:b/>
            <w:color w:val="009999"/>
          </w:rPr>
        </w:pPr>
        <w:r>
          <w:rPr>
            <w:color w:val="009999"/>
          </w:rPr>
          <w:t>_____________________________________________________________________________________________________</w:t>
        </w:r>
      </w:p>
      <w:p w:rsidR="006128F3" w:rsidRDefault="006128F3" w:rsidP="004C675C">
        <w:pPr>
          <w:pStyle w:val="Piedepgina"/>
          <w:ind w:right="-232" w:hanging="284"/>
          <w:jc w:val="center"/>
          <w:rPr>
            <w:rFonts w:ascii="Century Gothic" w:hAnsi="Century Gothic"/>
            <w:b/>
            <w:color w:val="009999"/>
            <w:sz w:val="18"/>
            <w:szCs w:val="14"/>
          </w:rPr>
        </w:pPr>
      </w:p>
      <w:p w:rsidR="006128F3" w:rsidRPr="00CE2E1F" w:rsidRDefault="006128F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6128F3" w:rsidRPr="00CE2E1F" w:rsidRDefault="006128F3" w:rsidP="004C675C">
        <w:pPr>
          <w:pStyle w:val="Piedepgina"/>
          <w:jc w:val="center"/>
          <w:rPr>
            <w:b/>
            <w:color w:val="009999"/>
            <w:szCs w:val="16"/>
          </w:rPr>
        </w:pPr>
        <w:r>
          <w:rPr>
            <w:rFonts w:ascii="Century Gothic" w:hAnsi="Century Gothic"/>
            <w:b/>
            <w:color w:val="009999"/>
            <w:sz w:val="18"/>
            <w:szCs w:val="16"/>
          </w:rPr>
          <w:t>No. LP-919044992-I68-2017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00F2E">
                  <w:rPr>
                    <w:rFonts w:ascii="Century Gothic" w:hAnsi="Century Gothic"/>
                    <w:b/>
                    <w:noProof/>
                    <w:color w:val="009999"/>
                    <w:sz w:val="18"/>
                    <w:szCs w:val="16"/>
                  </w:rPr>
                  <w:t>64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00F2E">
                  <w:rPr>
                    <w:rFonts w:ascii="Century Gothic" w:hAnsi="Century Gothic"/>
                    <w:b/>
                    <w:noProof/>
                    <w:color w:val="009999"/>
                    <w:sz w:val="18"/>
                    <w:szCs w:val="16"/>
                  </w:rPr>
                  <w:t>65</w:t>
                </w:r>
                <w:r w:rsidRPr="00CE2E1F">
                  <w:rPr>
                    <w:rFonts w:ascii="Century Gothic" w:hAnsi="Century Gothic"/>
                    <w:b/>
                    <w:color w:val="009999"/>
                    <w:sz w:val="18"/>
                    <w:szCs w:val="16"/>
                  </w:rPr>
                  <w:fldChar w:fldCharType="end"/>
                </w:r>
              </w:sdtContent>
            </w:sdt>
          </w:sdtContent>
        </w:sdt>
      </w:p>
      <w:p w:rsidR="006128F3" w:rsidRPr="00CE2E1F" w:rsidRDefault="006128F3" w:rsidP="004C675C">
        <w:pPr>
          <w:pStyle w:val="Piedepgina"/>
          <w:jc w:val="center"/>
          <w:rPr>
            <w:b/>
            <w:color w:val="009999"/>
          </w:rPr>
        </w:pPr>
      </w:p>
    </w:sdtContent>
  </w:sdt>
  <w:p w:rsidR="006128F3" w:rsidRPr="004C675C" w:rsidRDefault="006128F3" w:rsidP="004C675C">
    <w:pPr>
      <w:pStyle w:val="Piedepgina"/>
    </w:pPr>
  </w:p>
  <w:p w:rsidR="006128F3" w:rsidRDefault="006128F3"/>
  <w:p w:rsidR="006128F3" w:rsidRDefault="006128F3"/>
  <w:p w:rsidR="006128F3" w:rsidRDefault="006128F3"/>
  <w:p w:rsidR="006128F3" w:rsidRDefault="006128F3"/>
  <w:p w:rsidR="006128F3" w:rsidRDefault="00612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D8" w:rsidRDefault="00A92CD8" w:rsidP="007F0B73">
      <w:r>
        <w:separator/>
      </w:r>
    </w:p>
  </w:footnote>
  <w:footnote w:type="continuationSeparator" w:id="0">
    <w:p w:rsidR="00A92CD8" w:rsidRDefault="00A92CD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3" w:rsidRPr="00C765F1" w:rsidRDefault="006128F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128F3" w:rsidRPr="00C765F1" w:rsidRDefault="006128F3" w:rsidP="00313C66">
    <w:pPr>
      <w:jc w:val="center"/>
      <w:rPr>
        <w:rFonts w:ascii="Corbel" w:hAnsi="Corbel"/>
        <w:b/>
        <w:szCs w:val="16"/>
      </w:rPr>
    </w:pPr>
    <w:r w:rsidRPr="00C765F1">
      <w:rPr>
        <w:rFonts w:ascii="Corbel" w:hAnsi="Corbel"/>
        <w:b/>
        <w:szCs w:val="16"/>
      </w:rPr>
      <w:t>SERVICIOS DE SALUD DE NUEVO LEÓN</w:t>
    </w:r>
  </w:p>
  <w:p w:rsidR="006128F3" w:rsidRPr="00180FA7" w:rsidRDefault="006128F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128F3" w:rsidRDefault="006128F3"/>
  <w:p w:rsidR="006128F3" w:rsidRDefault="006128F3"/>
  <w:p w:rsidR="006128F3" w:rsidRDefault="006128F3"/>
  <w:p w:rsidR="006128F3" w:rsidRDefault="006128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187867"/>
    <w:multiLevelType w:val="hybridMultilevel"/>
    <w:tmpl w:val="D1E85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2EB7B22"/>
    <w:multiLevelType w:val="hybridMultilevel"/>
    <w:tmpl w:val="DB06ED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134676"/>
    <w:multiLevelType w:val="hybridMultilevel"/>
    <w:tmpl w:val="17A8F458"/>
    <w:lvl w:ilvl="0" w:tplc="4D54010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226B4A"/>
    <w:multiLevelType w:val="hybridMultilevel"/>
    <w:tmpl w:val="BF0822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6D0C28CD"/>
    <w:multiLevelType w:val="hybridMultilevel"/>
    <w:tmpl w:val="1124F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A36DA4"/>
    <w:multiLevelType w:val="hybridMultilevel"/>
    <w:tmpl w:val="5880B976"/>
    <w:lvl w:ilvl="0" w:tplc="A3A4613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DBF639B"/>
    <w:multiLevelType w:val="hybridMultilevel"/>
    <w:tmpl w:val="EFC4E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9"/>
  </w:num>
  <w:num w:numId="3">
    <w:abstractNumId w:val="26"/>
  </w:num>
  <w:num w:numId="4">
    <w:abstractNumId w:val="36"/>
  </w:num>
  <w:num w:numId="5">
    <w:abstractNumId w:val="6"/>
  </w:num>
  <w:num w:numId="6">
    <w:abstractNumId w:val="0"/>
  </w:num>
  <w:num w:numId="7">
    <w:abstractNumId w:val="17"/>
  </w:num>
  <w:num w:numId="8">
    <w:abstractNumId w:val="15"/>
  </w:num>
  <w:num w:numId="9">
    <w:abstractNumId w:val="32"/>
  </w:num>
  <w:num w:numId="10">
    <w:abstractNumId w:val="19"/>
  </w:num>
  <w:num w:numId="11">
    <w:abstractNumId w:val="12"/>
  </w:num>
  <w:num w:numId="12">
    <w:abstractNumId w:val="13"/>
  </w:num>
  <w:num w:numId="13">
    <w:abstractNumId w:val="14"/>
  </w:num>
  <w:num w:numId="14">
    <w:abstractNumId w:val="20"/>
  </w:num>
  <w:num w:numId="15">
    <w:abstractNumId w:val="23"/>
  </w:num>
  <w:num w:numId="16">
    <w:abstractNumId w:val="31"/>
  </w:num>
  <w:num w:numId="17">
    <w:abstractNumId w:val="29"/>
  </w:num>
  <w:num w:numId="18">
    <w:abstractNumId w:val="28"/>
  </w:num>
  <w:num w:numId="19">
    <w:abstractNumId w:val="27"/>
  </w:num>
  <w:num w:numId="20">
    <w:abstractNumId w:val="44"/>
  </w:num>
  <w:num w:numId="21">
    <w:abstractNumId w:val="10"/>
  </w:num>
  <w:num w:numId="22">
    <w:abstractNumId w:val="30"/>
  </w:num>
  <w:num w:numId="23">
    <w:abstractNumId w:val="42"/>
  </w:num>
  <w:num w:numId="24">
    <w:abstractNumId w:val="16"/>
  </w:num>
  <w:num w:numId="25">
    <w:abstractNumId w:val="25"/>
  </w:num>
  <w:num w:numId="26">
    <w:abstractNumId w:val="34"/>
  </w:num>
  <w:num w:numId="27">
    <w:abstractNumId w:val="22"/>
  </w:num>
  <w:num w:numId="28">
    <w:abstractNumId w:val="33"/>
  </w:num>
  <w:num w:numId="29">
    <w:abstractNumId w:val="21"/>
  </w:num>
  <w:num w:numId="30">
    <w:abstractNumId w:val="24"/>
  </w:num>
  <w:num w:numId="31">
    <w:abstractNumId w:val="39"/>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37"/>
  </w:num>
  <w:num w:numId="37">
    <w:abstractNumId w:val="7"/>
  </w:num>
  <w:num w:numId="38">
    <w:abstractNumId w:val="45"/>
  </w:num>
  <w:num w:numId="39">
    <w:abstractNumId w:val="43"/>
  </w:num>
  <w:num w:numId="40">
    <w:abstractNumId w:val="11"/>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5A0B"/>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640BB"/>
    <w:rsid w:val="00070C5B"/>
    <w:rsid w:val="00071AB3"/>
    <w:rsid w:val="00071E7A"/>
    <w:rsid w:val="0007345B"/>
    <w:rsid w:val="000739E0"/>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1AC2"/>
    <w:rsid w:val="001045E8"/>
    <w:rsid w:val="0010748F"/>
    <w:rsid w:val="00113DC1"/>
    <w:rsid w:val="00115038"/>
    <w:rsid w:val="001161D4"/>
    <w:rsid w:val="00116652"/>
    <w:rsid w:val="0012053B"/>
    <w:rsid w:val="00120683"/>
    <w:rsid w:val="00124B69"/>
    <w:rsid w:val="00125C4F"/>
    <w:rsid w:val="00126089"/>
    <w:rsid w:val="001320ED"/>
    <w:rsid w:val="001334E1"/>
    <w:rsid w:val="00133C07"/>
    <w:rsid w:val="001340E9"/>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86147"/>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2CAD"/>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2AA"/>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09F1"/>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3E7B"/>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128F3"/>
    <w:rsid w:val="006218FB"/>
    <w:rsid w:val="00623E9B"/>
    <w:rsid w:val="00624D6B"/>
    <w:rsid w:val="00636A62"/>
    <w:rsid w:val="006406C4"/>
    <w:rsid w:val="00642C31"/>
    <w:rsid w:val="00642ED4"/>
    <w:rsid w:val="006473F8"/>
    <w:rsid w:val="00655125"/>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53BF"/>
    <w:rsid w:val="007A1C0C"/>
    <w:rsid w:val="007A2FE0"/>
    <w:rsid w:val="007A3B2D"/>
    <w:rsid w:val="007B0AAA"/>
    <w:rsid w:val="007B3013"/>
    <w:rsid w:val="007B6782"/>
    <w:rsid w:val="007C2F3C"/>
    <w:rsid w:val="007C39F8"/>
    <w:rsid w:val="007C48A2"/>
    <w:rsid w:val="007C4C2D"/>
    <w:rsid w:val="007C68EE"/>
    <w:rsid w:val="007C76BD"/>
    <w:rsid w:val="007C79D4"/>
    <w:rsid w:val="007D2D8A"/>
    <w:rsid w:val="007D6FC1"/>
    <w:rsid w:val="007D73B5"/>
    <w:rsid w:val="007E205F"/>
    <w:rsid w:val="007E2352"/>
    <w:rsid w:val="007E2CF0"/>
    <w:rsid w:val="007E3074"/>
    <w:rsid w:val="007F04BE"/>
    <w:rsid w:val="007F0B73"/>
    <w:rsid w:val="007F1AC0"/>
    <w:rsid w:val="007F4217"/>
    <w:rsid w:val="007F508A"/>
    <w:rsid w:val="007F723C"/>
    <w:rsid w:val="007F7F27"/>
    <w:rsid w:val="008037DE"/>
    <w:rsid w:val="0081239A"/>
    <w:rsid w:val="00813559"/>
    <w:rsid w:val="00813A03"/>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5381"/>
    <w:rsid w:val="008769BE"/>
    <w:rsid w:val="00880CE6"/>
    <w:rsid w:val="00880D51"/>
    <w:rsid w:val="0088241C"/>
    <w:rsid w:val="00883100"/>
    <w:rsid w:val="008872E6"/>
    <w:rsid w:val="008919D3"/>
    <w:rsid w:val="00893BA2"/>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462B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BE4"/>
    <w:rsid w:val="009B6D47"/>
    <w:rsid w:val="009C2A7F"/>
    <w:rsid w:val="009C4A79"/>
    <w:rsid w:val="009C7D4D"/>
    <w:rsid w:val="009D0F44"/>
    <w:rsid w:val="009D460F"/>
    <w:rsid w:val="009D555E"/>
    <w:rsid w:val="009D73C5"/>
    <w:rsid w:val="009E04A4"/>
    <w:rsid w:val="009E7EBF"/>
    <w:rsid w:val="009F25D5"/>
    <w:rsid w:val="009F3005"/>
    <w:rsid w:val="009F4F5A"/>
    <w:rsid w:val="00A00F2E"/>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1A38"/>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2CD8"/>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07503"/>
    <w:rsid w:val="00D14A6E"/>
    <w:rsid w:val="00D1566F"/>
    <w:rsid w:val="00D16279"/>
    <w:rsid w:val="00D16830"/>
    <w:rsid w:val="00D363AF"/>
    <w:rsid w:val="00D401C2"/>
    <w:rsid w:val="00D441ED"/>
    <w:rsid w:val="00D45B5A"/>
    <w:rsid w:val="00D479E2"/>
    <w:rsid w:val="00D51B7C"/>
    <w:rsid w:val="00D52B15"/>
    <w:rsid w:val="00D60AD8"/>
    <w:rsid w:val="00D61C5C"/>
    <w:rsid w:val="00D61FCA"/>
    <w:rsid w:val="00D65994"/>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57CB7"/>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4D0D"/>
    <w:rsid w:val="00FB4FDA"/>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71DFE6-1A06-4B3D-9DE4-858CAD1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2F1B-4E93-42EE-B6C7-6852CE0C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30167</Words>
  <Characters>165919</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2016-12-19T22:29:00Z</cp:lastPrinted>
  <dcterms:created xsi:type="dcterms:W3CDTF">2017-12-07T18:10:00Z</dcterms:created>
  <dcterms:modified xsi:type="dcterms:W3CDTF">2017-12-09T03:01:00Z</dcterms:modified>
</cp:coreProperties>
</file>