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D0115">
        <w:rPr>
          <w:rFonts w:ascii="Meiryo" w:eastAsia="Meiryo" w:hAnsi="Meiryo" w:cs="Meiryo"/>
          <w:color w:val="33CCCC"/>
          <w:sz w:val="28"/>
          <w:szCs w:val="28"/>
          <w:lang w:val="es-ES" w:eastAsia="en-US"/>
        </w:rPr>
        <w:t>I</w:t>
      </w:r>
      <w:r w:rsidR="000B4597">
        <w:rPr>
          <w:rFonts w:ascii="Meiryo" w:eastAsia="Meiryo" w:hAnsi="Meiryo" w:cs="Meiryo"/>
          <w:color w:val="33CCCC"/>
          <w:sz w:val="28"/>
          <w:szCs w:val="28"/>
          <w:lang w:val="es-ES" w:eastAsia="en-US"/>
        </w:rPr>
        <w:t>05</w:t>
      </w:r>
      <w:r w:rsidR="00FD0115">
        <w:rPr>
          <w:rFonts w:ascii="Meiryo" w:eastAsia="Meiryo" w:hAnsi="Meiryo" w:cs="Meiryo"/>
          <w:color w:val="33CCCC"/>
          <w:sz w:val="28"/>
          <w:szCs w:val="28"/>
          <w:lang w:val="es-ES" w:eastAsia="en-US"/>
        </w:rPr>
        <w:t>-20</w:t>
      </w:r>
      <w:r w:rsidR="000B4597">
        <w:rPr>
          <w:rFonts w:ascii="Meiryo" w:eastAsia="Meiryo" w:hAnsi="Meiryo" w:cs="Meiryo"/>
          <w:color w:val="33CCCC"/>
          <w:sz w:val="28"/>
          <w:szCs w:val="28"/>
          <w:lang w:val="es-ES" w:eastAsia="en-US"/>
        </w:rPr>
        <w:t>20</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B4597">
        <w:rPr>
          <w:rFonts w:ascii="Arial Black" w:hAnsi="Arial Black"/>
          <w:b/>
          <w:color w:val="33CCCC"/>
          <w:sz w:val="36"/>
          <w:szCs w:val="28"/>
        </w:rPr>
        <w:t>REACTIVOS PARA LA DETERMINACIÓN DE CARGA VIRAL Y EQUIPO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4F7988" w:rsidRDefault="004F7988" w:rsidP="007F0B73">
      <w:pPr>
        <w:jc w:val="both"/>
        <w:rPr>
          <w:rFonts w:asciiTheme="minorHAnsi" w:hAnsiTheme="minorHAnsi"/>
        </w:rPr>
      </w:pPr>
    </w:p>
    <w:p w:rsidR="004F7988" w:rsidRPr="00037DE1" w:rsidRDefault="004F7988"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B4597">
        <w:rPr>
          <w:rFonts w:asciiTheme="minorHAnsi" w:hAnsiTheme="minorHAnsi" w:cs="Arial"/>
        </w:rPr>
        <w:t>LP-919044992-I05-2020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0B4597">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FD0115">
        <w:rPr>
          <w:rFonts w:asciiTheme="minorHAnsi" w:hAnsiTheme="minorHAnsi"/>
        </w:rPr>
        <w:t xml:space="preserve">el Artículo 64 de </w:t>
      </w:r>
      <w:r w:rsidRPr="0078059E">
        <w:rPr>
          <w:rFonts w:asciiTheme="minorHAnsi" w:hAnsiTheme="minorHAnsi" w:cs="Arial"/>
        </w:rPr>
        <w:t>la Ley de Egresos para el año del 20</w:t>
      </w:r>
      <w:r w:rsidR="000B4597">
        <w:rPr>
          <w:rFonts w:asciiTheme="minorHAnsi" w:hAnsiTheme="minorHAnsi" w:cs="Arial"/>
        </w:rPr>
        <w:t>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0B4597">
        <w:rPr>
          <w:rFonts w:asciiTheme="minorHAnsi" w:hAnsiTheme="minorHAnsi" w:cs="Arial"/>
        </w:rPr>
        <w:t>LP-919044992-I05-2020</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0B4597">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0B4597" w:rsidRDefault="000B4597"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55BF" w:rsidRDefault="00A655BF" w:rsidP="00A655BF">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A655BF" w:rsidRPr="00EC015A" w:rsidRDefault="00A655BF" w:rsidP="00A655BF">
      <w:pPr>
        <w:tabs>
          <w:tab w:val="left" w:pos="284"/>
        </w:tabs>
        <w:ind w:left="720" w:right="-1"/>
        <w:jc w:val="both"/>
        <w:rPr>
          <w:rFonts w:asciiTheme="minorHAnsi" w:hAnsiTheme="minorHAnsi" w:cs="Arial"/>
        </w:rPr>
      </w:pP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A655BF"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A655BF" w:rsidRDefault="00A655BF" w:rsidP="00A655BF">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A655BF" w:rsidRPr="00EC015A" w:rsidRDefault="00A655BF" w:rsidP="00A655BF">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55BF" w:rsidRDefault="00A655BF" w:rsidP="00A655BF">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A655BF" w:rsidRPr="00CE2E1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A655BF" w:rsidRDefault="00A655BF" w:rsidP="00A655BF">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55BF" w:rsidRPr="0078059E"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3D2804">
        <w:rPr>
          <w:rFonts w:asciiTheme="minorHAnsi" w:hAnsiTheme="minorHAnsi" w:cs="Arial"/>
        </w:rPr>
        <w:t>I05</w:t>
      </w:r>
      <w:r>
        <w:rPr>
          <w:rFonts w:asciiTheme="minorHAnsi" w:hAnsiTheme="minorHAnsi" w:cs="Arial"/>
        </w:rPr>
        <w:t>-20</w:t>
      </w:r>
      <w:r w:rsidR="003D2804">
        <w:rPr>
          <w:rFonts w:asciiTheme="minorHAnsi" w:hAnsiTheme="minorHAnsi" w:cs="Arial"/>
        </w:rPr>
        <w:t>20</w:t>
      </w:r>
      <w:r w:rsidRPr="0078059E">
        <w:rPr>
          <w:rFonts w:asciiTheme="minorHAnsi" w:hAnsiTheme="minorHAnsi" w:cs="Arial"/>
        </w:rPr>
        <w:t>.</w:t>
      </w:r>
    </w:p>
    <w:p w:rsidR="00A655B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los </w:t>
      </w:r>
      <w:r>
        <w:rPr>
          <w:rFonts w:asciiTheme="minorHAnsi" w:hAnsiTheme="minorHAnsi" w:cs="Arial"/>
        </w:rPr>
        <w:t>insumos</w:t>
      </w:r>
      <w:r w:rsidRPr="0078059E">
        <w:rPr>
          <w:rFonts w:asciiTheme="minorHAnsi" w:hAnsiTheme="minorHAnsi" w:cs="Arial"/>
        </w:rPr>
        <w:t xml:space="preserve"> </w:t>
      </w:r>
      <w:r>
        <w:rPr>
          <w:rFonts w:asciiTheme="minorHAnsi" w:hAnsiTheme="minorHAnsi" w:cs="Arial"/>
        </w:rPr>
        <w:t xml:space="preserve">y servicios </w:t>
      </w:r>
      <w:r w:rsidRPr="0078059E">
        <w:rPr>
          <w:rFonts w:asciiTheme="minorHAnsi" w:hAnsiTheme="minorHAnsi" w:cs="Arial"/>
        </w:rPr>
        <w:t>incluidos en esta Convocatoria cor</w:t>
      </w:r>
      <w:r>
        <w:rPr>
          <w:rFonts w:asciiTheme="minorHAnsi" w:hAnsiTheme="minorHAnsi" w:cs="Arial"/>
        </w:rPr>
        <w:t>responde al ejercicio fiscal 2020</w:t>
      </w:r>
      <w:r w:rsidRPr="0078059E">
        <w:rPr>
          <w:rFonts w:asciiTheme="minorHAnsi" w:hAnsiTheme="minorHAnsi" w:cs="Arial"/>
        </w:rPr>
        <w:t>.</w:t>
      </w:r>
    </w:p>
    <w:p w:rsidR="00A655BF" w:rsidRPr="00F63839" w:rsidRDefault="00A655BF" w:rsidP="00A655BF">
      <w:pPr>
        <w:pStyle w:val="Prrafodelista"/>
        <w:rPr>
          <w:rFonts w:asciiTheme="minorHAnsi" w:hAnsiTheme="minorHAnsi" w:cs="Arial"/>
        </w:rPr>
      </w:pPr>
    </w:p>
    <w:p w:rsidR="00A655BF" w:rsidRPr="00F63839" w:rsidRDefault="00A655BF" w:rsidP="00A655BF">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Pr>
          <w:rFonts w:asciiTheme="minorHAnsi" w:hAnsiTheme="minorHAnsi" w:cs="Arial"/>
        </w:rPr>
        <w:t xml:space="preserve">folletos y anexos técnicos de los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A655BF" w:rsidRPr="000A18E8" w:rsidRDefault="00A655BF" w:rsidP="00A655BF">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de los reactivos requeridos por </w:t>
      </w:r>
      <w:r w:rsidRPr="000A18E8">
        <w:rPr>
          <w:rFonts w:asciiTheme="minorHAnsi" w:hAnsiTheme="minorHAnsi" w:cs="Arial"/>
          <w:bCs/>
        </w:rPr>
        <w:t>l</w:t>
      </w:r>
      <w:r w:rsidRPr="000A18E8">
        <w:rPr>
          <w:rFonts w:asciiTheme="minorHAnsi" w:hAnsiTheme="minorHAnsi" w:cs="Arial"/>
        </w:rPr>
        <w:t xml:space="preserve">a </w:t>
      </w:r>
      <w:r w:rsidRPr="000A18E8">
        <w:rPr>
          <w:rFonts w:asciiTheme="minorHAnsi" w:hAnsiTheme="minorHAnsi" w:cs="Arial"/>
          <w:bCs/>
        </w:rPr>
        <w:t>C</w:t>
      </w:r>
      <w:r w:rsidRPr="000A18E8">
        <w:rPr>
          <w:rFonts w:asciiTheme="minorHAnsi" w:hAnsiTheme="minorHAnsi" w:cs="Arial"/>
        </w:rPr>
        <w:t xml:space="preserve">onvocante, se realizará con recursos del tipo de presupuesto </w:t>
      </w:r>
      <w:r w:rsidR="005E2411">
        <w:rPr>
          <w:rFonts w:asciiTheme="minorHAnsi" w:hAnsiTheme="minorHAnsi" w:cs="Arial"/>
        </w:rPr>
        <w:t>3030</w:t>
      </w:r>
      <w:r w:rsidR="006E64F3">
        <w:rPr>
          <w:rFonts w:asciiTheme="minorHAnsi" w:hAnsiTheme="minorHAnsi" w:cs="Arial"/>
        </w:rPr>
        <w:t>90</w:t>
      </w:r>
      <w:r w:rsidRPr="000A18E8">
        <w:rPr>
          <w:rFonts w:asciiTheme="minorHAnsi" w:hAnsiTheme="minorHAnsi" w:cs="Arial"/>
        </w:rPr>
        <w:t>, Programa 390503, partida 25101</w:t>
      </w:r>
      <w:r>
        <w:rPr>
          <w:rFonts w:asciiTheme="minorHAnsi" w:hAnsiTheme="minorHAnsi" w:cs="Arial"/>
        </w:rPr>
        <w:t xml:space="preserve">, </w:t>
      </w:r>
      <w:r w:rsidRPr="000A18E8">
        <w:rPr>
          <w:rFonts w:asciiTheme="minorHAnsi" w:hAnsiTheme="minorHAnsi" w:cs="Arial"/>
        </w:rPr>
        <w:t>con cargo al Laboratorio Estatal</w:t>
      </w:r>
      <w:r>
        <w:rPr>
          <w:rFonts w:asciiTheme="minorHAnsi" w:hAnsiTheme="minorHAnsi" w:cs="Arial"/>
        </w:rPr>
        <w:t>.</w:t>
      </w:r>
    </w:p>
    <w:p w:rsidR="00A655BF" w:rsidRDefault="00A655BF" w:rsidP="00A655BF">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655BF" w:rsidRPr="00A91686" w:rsidRDefault="00A655BF" w:rsidP="00A655BF">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Pr="00A91686">
        <w:rPr>
          <w:rFonts w:asciiTheme="minorHAnsi" w:hAnsiTheme="minorHAnsi" w:cstheme="minorHAnsi"/>
        </w:rPr>
        <w:t>.</w:t>
      </w:r>
    </w:p>
    <w:p w:rsidR="00A655BF" w:rsidRDefault="00A655BF" w:rsidP="00A655BF">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lastRenderedPageBreak/>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8C7258" w:rsidRDefault="00AD05E1" w:rsidP="00D86D21">
      <w:pPr>
        <w:pStyle w:val="Prrafodelista"/>
        <w:numPr>
          <w:ilvl w:val="2"/>
          <w:numId w:val="23"/>
        </w:numPr>
        <w:ind w:left="1418" w:hanging="567"/>
        <w:jc w:val="both"/>
        <w:rPr>
          <w:rFonts w:asciiTheme="minorHAnsi" w:hAnsi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w:t>
      </w:r>
      <w:r w:rsidRPr="008C7258">
        <w:rPr>
          <w:rFonts w:asciiTheme="minorHAnsi" w:hAnsiTheme="minorHAnsi"/>
        </w:rPr>
        <w:t xml:space="preserve">los) licitante (s) </w:t>
      </w:r>
      <w:r w:rsidR="008573EA" w:rsidRPr="008C7258">
        <w:rPr>
          <w:rFonts w:asciiTheme="minorHAnsi" w:hAnsiTheme="minorHAnsi"/>
        </w:rPr>
        <w:t>deberá</w:t>
      </w:r>
      <w:r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 xml:space="preserve">del equipo automatizado para la cuantificación de carga viral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277A2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BF1074">
        <w:rPr>
          <w:rFonts w:asciiTheme="minorHAnsi" w:hAnsiTheme="minorHAnsi" w:cs="Arial"/>
          <w:sz w:val="20"/>
        </w:rPr>
        <w:t>21</w:t>
      </w:r>
      <w:r w:rsidRPr="009A4CC0">
        <w:rPr>
          <w:rFonts w:asciiTheme="minorHAnsi" w:hAnsiTheme="minorHAnsi" w:cs="Arial"/>
          <w:sz w:val="20"/>
        </w:rPr>
        <w:t xml:space="preserve"> de </w:t>
      </w:r>
      <w:r w:rsidR="00BF1074">
        <w:rPr>
          <w:rFonts w:asciiTheme="minorHAnsi" w:hAnsiTheme="minorHAnsi" w:cs="Arial"/>
          <w:sz w:val="20"/>
        </w:rPr>
        <w:t>Febrero</w:t>
      </w:r>
      <w:r w:rsidRPr="009A4CC0">
        <w:rPr>
          <w:rFonts w:asciiTheme="minorHAnsi" w:hAnsiTheme="minorHAnsi" w:cs="Arial"/>
          <w:sz w:val="20"/>
        </w:rPr>
        <w:t xml:space="preserve"> del 20</w:t>
      </w:r>
      <w:r w:rsidR="00BF1074">
        <w:rPr>
          <w:rFonts w:asciiTheme="minorHAnsi" w:hAnsiTheme="minorHAnsi" w:cs="Arial"/>
          <w:sz w:val="20"/>
        </w:rPr>
        <w:t>20</w:t>
      </w:r>
      <w:r w:rsidRPr="009A4CC0">
        <w:rPr>
          <w:rFonts w:asciiTheme="minorHAnsi" w:hAnsiTheme="minorHAnsi" w:cs="Arial"/>
          <w:sz w:val="20"/>
        </w:rPr>
        <w:t xml:space="preserve"> al 3</w:t>
      </w:r>
      <w:r w:rsidR="00BF1074">
        <w:rPr>
          <w:rFonts w:asciiTheme="minorHAnsi" w:hAnsiTheme="minorHAnsi" w:cs="Arial"/>
          <w:sz w:val="20"/>
        </w:rPr>
        <w:t>0</w:t>
      </w:r>
      <w:r w:rsidRPr="009A4CC0">
        <w:rPr>
          <w:rFonts w:asciiTheme="minorHAnsi" w:hAnsiTheme="minorHAnsi" w:cs="Arial"/>
          <w:sz w:val="20"/>
        </w:rPr>
        <w:t xml:space="preserve"> de </w:t>
      </w:r>
      <w:r w:rsidR="00BF1074">
        <w:rPr>
          <w:rFonts w:asciiTheme="minorHAnsi" w:hAnsiTheme="minorHAnsi" w:cs="Arial"/>
          <w:sz w:val="20"/>
        </w:rPr>
        <w:t>Junio</w:t>
      </w:r>
      <w:r w:rsidRPr="009A4CC0">
        <w:rPr>
          <w:rFonts w:asciiTheme="minorHAnsi" w:hAnsiTheme="minorHAnsi" w:cs="Arial"/>
          <w:sz w:val="20"/>
        </w:rPr>
        <w:t xml:space="preserve"> del 20</w:t>
      </w:r>
      <w:r w:rsidR="00BF1074">
        <w:rPr>
          <w:rFonts w:asciiTheme="minorHAnsi" w:hAnsiTheme="minorHAnsi" w:cs="Arial"/>
          <w:sz w:val="20"/>
        </w:rPr>
        <w:t>20</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0A18E8" w:rsidRDefault="000A18E8" w:rsidP="00AA554B">
      <w:pPr>
        <w:ind w:left="709"/>
        <w:jc w:val="both"/>
        <w:rPr>
          <w:rFonts w:asciiTheme="minorHAnsi" w:hAnsiTheme="minorHAnsi" w:cstheme="minorHAnsi"/>
          <w:b/>
        </w:rPr>
      </w:pPr>
    </w:p>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w:t>
      </w:r>
      <w:r w:rsidRPr="00A6680A">
        <w:rPr>
          <w:rFonts w:asciiTheme="minorHAnsi" w:hAnsiTheme="minorHAnsi" w:cs="Arial"/>
        </w:rPr>
        <w:lastRenderedPageBreak/>
        <w:t xml:space="preserve">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3D2804">
        <w:rPr>
          <w:rFonts w:asciiTheme="minorHAnsi" w:hAnsiTheme="minorHAnsi"/>
        </w:rPr>
        <w:t>la unidad aplicativa</w:t>
      </w:r>
      <w:r w:rsidRPr="003C0F1A">
        <w:rPr>
          <w:rFonts w:asciiTheme="minorHAnsi" w:hAnsiTheme="minorHAnsi"/>
        </w:rPr>
        <w:t xml:space="preserve">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 xml:space="preserve">Registro Público de la Propiedad y del Comercio y/o Poder ratificado ante Notario Público. En el caso de que comparezca en los actos de </w:t>
      </w:r>
      <w:r w:rsidR="00F10995">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3D2804" w:rsidRPr="00E617F2" w:rsidRDefault="003D2804" w:rsidP="003D280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010C78">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FD011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w:t>
      </w:r>
      <w:r w:rsidRPr="008B33A1">
        <w:rPr>
          <w:rFonts w:asciiTheme="minorHAnsi" w:hAnsiTheme="minorHAnsi" w:cstheme="minorHAnsi"/>
        </w:rPr>
        <w:lastRenderedPageBreak/>
        <w:t>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lastRenderedPageBreak/>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00D77DE3">
        <w:rPr>
          <w:rFonts w:asciiTheme="minorHAnsi" w:hAnsiTheme="minorHAnsi" w:cstheme="minorHAnsi"/>
        </w:rPr>
        <w:t xml:space="preserve">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 xml:space="preserve">.-Los bienes de origen nacional cumplen con lo establecido en las reglas para la determinación, acreditación y verificación del contenido </w:t>
      </w:r>
      <w:r w:rsidRPr="00A85BB6">
        <w:rPr>
          <w:rFonts w:asciiTheme="minorHAnsi" w:hAnsiTheme="minorHAnsi" w:cs="Arial"/>
          <w:bCs/>
          <w:lang w:val="es-MX"/>
        </w:rPr>
        <w:lastRenderedPageBreak/>
        <w:t>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o con las reglas de origen correspondientes a los capítulos de compras del sector público de los tratados de libre co</w:t>
      </w:r>
      <w:r w:rsidR="007C50C0">
        <w:rPr>
          <w:rFonts w:asciiTheme="minorHAnsi" w:hAnsiTheme="minorHAnsi" w:cs="Arial"/>
          <w:bCs/>
          <w:lang w:val="es-MX"/>
        </w:rPr>
        <w:t>mercio,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w:t>
      </w:r>
      <w:r w:rsidRPr="00A85BB6">
        <w:rPr>
          <w:rFonts w:asciiTheme="minorHAnsi" w:hAnsiTheme="minorHAnsi" w:cs="Arial"/>
          <w:lang w:val="es-MX"/>
        </w:rPr>
        <w:lastRenderedPageBreak/>
        <w:t xml:space="preserve">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w:t>
      </w:r>
      <w:r w:rsidRPr="0039320A">
        <w:rPr>
          <w:rFonts w:ascii="Calibri" w:hAnsi="Calibri"/>
        </w:rPr>
        <w:lastRenderedPageBreak/>
        <w:t>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3D2804">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B7E4E">
        <w:rPr>
          <w:rFonts w:asciiTheme="minorHAnsi" w:hAnsiTheme="minorHAnsi"/>
          <w:color w:val="auto"/>
          <w:sz w:val="20"/>
          <w:szCs w:val="20"/>
        </w:rPr>
        <w:t>29</w:t>
      </w:r>
      <w:r w:rsidRPr="001A3D86">
        <w:rPr>
          <w:rFonts w:asciiTheme="minorHAnsi" w:hAnsiTheme="minorHAnsi"/>
          <w:color w:val="auto"/>
          <w:sz w:val="20"/>
          <w:szCs w:val="20"/>
        </w:rPr>
        <w:t xml:space="preserve"> de </w:t>
      </w:r>
      <w:r w:rsidR="00CB7E4E">
        <w:rPr>
          <w:rFonts w:asciiTheme="minorHAnsi" w:hAnsiTheme="minorHAnsi"/>
          <w:color w:val="auto"/>
          <w:sz w:val="20"/>
          <w:szCs w:val="20"/>
        </w:rPr>
        <w:t>Enero</w:t>
      </w:r>
      <w:r w:rsidRPr="001A3D86">
        <w:rPr>
          <w:rFonts w:asciiTheme="minorHAnsi" w:hAnsiTheme="minorHAnsi"/>
          <w:color w:val="auto"/>
          <w:sz w:val="20"/>
          <w:szCs w:val="20"/>
        </w:rPr>
        <w:t xml:space="preserve"> del 20</w:t>
      </w:r>
      <w:r w:rsidR="00CB7E4E">
        <w:rPr>
          <w:rFonts w:asciiTheme="minorHAnsi" w:hAnsiTheme="minorHAnsi"/>
          <w:color w:val="auto"/>
          <w:sz w:val="20"/>
          <w:szCs w:val="20"/>
        </w:rPr>
        <w:t>20</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F2648">
        <w:rPr>
          <w:rFonts w:asciiTheme="minorHAnsi" w:hAnsiTheme="minorHAnsi"/>
          <w:color w:val="auto"/>
          <w:sz w:val="20"/>
          <w:szCs w:val="20"/>
        </w:rPr>
        <w:t>e</w:t>
      </w:r>
      <w:r w:rsidR="009D308E">
        <w:rPr>
          <w:rFonts w:asciiTheme="minorHAnsi" w:hAnsiTheme="minorHAnsi"/>
          <w:color w:val="auto"/>
          <w:sz w:val="20"/>
          <w:szCs w:val="20"/>
        </w:rPr>
        <w:t xml:space="preserve">l </w:t>
      </w:r>
      <w:r w:rsidR="00CB7E4E">
        <w:rPr>
          <w:rFonts w:asciiTheme="minorHAnsi" w:hAnsiTheme="minorHAnsi"/>
          <w:color w:val="auto"/>
          <w:sz w:val="20"/>
          <w:szCs w:val="20"/>
        </w:rPr>
        <w:t>29</w:t>
      </w:r>
      <w:r w:rsidR="009D308E">
        <w:rPr>
          <w:rFonts w:asciiTheme="minorHAnsi" w:hAnsiTheme="minorHAnsi"/>
          <w:color w:val="auto"/>
          <w:sz w:val="20"/>
          <w:szCs w:val="20"/>
        </w:rPr>
        <w:t xml:space="preserve"> de </w:t>
      </w:r>
      <w:r w:rsidR="00CB7E4E">
        <w:rPr>
          <w:rFonts w:asciiTheme="minorHAnsi" w:hAnsiTheme="minorHAnsi"/>
          <w:color w:val="auto"/>
          <w:sz w:val="20"/>
          <w:szCs w:val="20"/>
        </w:rPr>
        <w:t>Enero</w:t>
      </w:r>
      <w:r w:rsidR="009D308E">
        <w:rPr>
          <w:rFonts w:asciiTheme="minorHAnsi" w:hAnsiTheme="minorHAnsi"/>
          <w:color w:val="auto"/>
          <w:sz w:val="20"/>
          <w:szCs w:val="20"/>
        </w:rPr>
        <w:t xml:space="preserve"> del 20</w:t>
      </w:r>
      <w:r w:rsidR="00CB7E4E">
        <w:rPr>
          <w:rFonts w:asciiTheme="minorHAnsi" w:hAnsiTheme="minorHAnsi"/>
          <w:color w:val="auto"/>
          <w:sz w:val="20"/>
          <w:szCs w:val="20"/>
        </w:rPr>
        <w:t>20</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0B4597">
              <w:rPr>
                <w:rFonts w:ascii="Century Gothic" w:hAnsi="Century Gothic" w:cs="Arial"/>
                <w:b/>
                <w:color w:val="000000"/>
                <w:sz w:val="18"/>
              </w:rPr>
              <w:t>LP-919044992-I05-2020</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0B4597">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B7E4E" w:rsidP="00AA5CD1">
            <w:pPr>
              <w:jc w:val="center"/>
              <w:rPr>
                <w:rFonts w:ascii="Century Gothic" w:hAnsi="Century Gothic" w:cs="Arial"/>
                <w:sz w:val="16"/>
                <w:szCs w:val="18"/>
              </w:rPr>
            </w:pPr>
            <w:r>
              <w:rPr>
                <w:rFonts w:ascii="Century Gothic" w:hAnsi="Century Gothic" w:cs="Arial"/>
                <w:sz w:val="16"/>
                <w:szCs w:val="18"/>
              </w:rPr>
              <w:t>06</w:t>
            </w:r>
            <w:r w:rsidR="00E72FEB">
              <w:rPr>
                <w:rFonts w:ascii="Century Gothic" w:hAnsi="Century Gothic" w:cs="Arial"/>
                <w:sz w:val="16"/>
                <w:szCs w:val="18"/>
              </w:rPr>
              <w:t>/0</w:t>
            </w:r>
            <w:r>
              <w:rPr>
                <w:rFonts w:ascii="Century Gothic" w:hAnsi="Century Gothic" w:cs="Arial"/>
                <w:sz w:val="16"/>
                <w:szCs w:val="18"/>
              </w:rPr>
              <w:t>2</w:t>
            </w:r>
            <w:r w:rsidR="00E72FEB">
              <w:rPr>
                <w:rFonts w:ascii="Century Gothic" w:hAnsi="Century Gothic" w:cs="Arial"/>
                <w:sz w:val="16"/>
                <w:szCs w:val="18"/>
              </w:rPr>
              <w:t>/20</w:t>
            </w:r>
            <w:r>
              <w:rPr>
                <w:rFonts w:ascii="Century Gothic" w:hAnsi="Century Gothic" w:cs="Arial"/>
                <w:sz w:val="16"/>
                <w:szCs w:val="18"/>
              </w:rPr>
              <w:t>20</w:t>
            </w:r>
          </w:p>
          <w:p w:rsidR="00AA5CD1" w:rsidRPr="00F47B28" w:rsidRDefault="00E72FEB" w:rsidP="00E72077">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w:t>
            </w:r>
            <w:r w:rsidR="00363A4B">
              <w:rPr>
                <w:rFonts w:ascii="Century Gothic" w:hAnsi="Century Gothic" w:cs="Arial"/>
                <w:sz w:val="16"/>
                <w:szCs w:val="18"/>
              </w:rPr>
              <w:t>3</w:t>
            </w:r>
            <w:r w:rsidR="00AA5CD1">
              <w:rPr>
                <w:rFonts w:ascii="Century Gothic" w:hAnsi="Century Gothic" w:cs="Arial"/>
                <w:sz w:val="16"/>
                <w:szCs w:val="18"/>
              </w:rPr>
              <w:t>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 xml:space="preserve">Centro de Monterrey, Nuevo </w:t>
            </w:r>
            <w:r w:rsidRPr="00E50172">
              <w:rPr>
                <w:rFonts w:ascii="Century Gothic" w:hAnsi="Century Gothic" w:cs="Arial"/>
                <w:color w:val="000000"/>
                <w:sz w:val="16"/>
                <w:szCs w:val="18"/>
              </w:rPr>
              <w:lastRenderedPageBreak/>
              <w:t>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B7E4E" w:rsidP="00AA5CD1">
            <w:pPr>
              <w:jc w:val="center"/>
              <w:rPr>
                <w:rFonts w:ascii="Century Gothic" w:hAnsi="Century Gothic" w:cs="Arial"/>
                <w:sz w:val="16"/>
                <w:szCs w:val="18"/>
              </w:rPr>
            </w:pPr>
            <w:r>
              <w:rPr>
                <w:rFonts w:ascii="Century Gothic" w:hAnsi="Century Gothic" w:cs="Arial"/>
                <w:sz w:val="16"/>
                <w:szCs w:val="18"/>
              </w:rPr>
              <w:t>18</w:t>
            </w:r>
            <w:r w:rsidR="00E72FEB">
              <w:rPr>
                <w:rFonts w:ascii="Century Gothic" w:hAnsi="Century Gothic" w:cs="Arial"/>
                <w:sz w:val="16"/>
                <w:szCs w:val="18"/>
              </w:rPr>
              <w:t>/</w:t>
            </w:r>
            <w:r>
              <w:rPr>
                <w:rFonts w:ascii="Century Gothic" w:hAnsi="Century Gothic" w:cs="Arial"/>
                <w:sz w:val="16"/>
                <w:szCs w:val="18"/>
              </w:rPr>
              <w:t>02</w:t>
            </w:r>
            <w:r w:rsidR="00E72FEB">
              <w:rPr>
                <w:rFonts w:ascii="Century Gothic" w:hAnsi="Century Gothic" w:cs="Arial"/>
                <w:sz w:val="16"/>
                <w:szCs w:val="18"/>
              </w:rPr>
              <w:t>/20</w:t>
            </w:r>
            <w:r>
              <w:rPr>
                <w:rFonts w:ascii="Century Gothic" w:hAnsi="Century Gothic" w:cs="Arial"/>
                <w:sz w:val="16"/>
                <w:szCs w:val="18"/>
              </w:rPr>
              <w:t>20</w:t>
            </w:r>
          </w:p>
          <w:p w:rsidR="00AA5CD1" w:rsidRPr="00F47B28" w:rsidRDefault="00363A4B" w:rsidP="00CB7E4E">
            <w:pPr>
              <w:jc w:val="center"/>
              <w:rPr>
                <w:rFonts w:ascii="Century Gothic" w:hAnsi="Century Gothic" w:cs="Arial"/>
                <w:sz w:val="16"/>
                <w:szCs w:val="18"/>
              </w:rPr>
            </w:pPr>
            <w:r>
              <w:rPr>
                <w:rFonts w:ascii="Century Gothic" w:hAnsi="Century Gothic" w:cs="Arial"/>
                <w:sz w:val="16"/>
                <w:szCs w:val="18"/>
              </w:rPr>
              <w:t>11</w:t>
            </w:r>
            <w:r w:rsidR="00E72FEB">
              <w:rPr>
                <w:rFonts w:ascii="Century Gothic" w:hAnsi="Century Gothic" w:cs="Arial"/>
                <w:sz w:val="16"/>
                <w:szCs w:val="18"/>
              </w:rPr>
              <w:t>:</w:t>
            </w:r>
            <w:r w:rsidR="00CB7E4E">
              <w:rPr>
                <w:rFonts w:ascii="Century Gothic" w:hAnsi="Century Gothic" w:cs="Arial"/>
                <w:sz w:val="16"/>
                <w:szCs w:val="18"/>
              </w:rPr>
              <w:t>0</w:t>
            </w:r>
            <w:r w:rsidR="00AA5CD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B7E4E" w:rsidP="00AA5CD1">
            <w:pPr>
              <w:jc w:val="center"/>
              <w:rPr>
                <w:rFonts w:ascii="Century Gothic" w:hAnsi="Century Gothic" w:cs="Arial"/>
                <w:sz w:val="16"/>
                <w:szCs w:val="18"/>
              </w:rPr>
            </w:pPr>
            <w:r>
              <w:rPr>
                <w:rFonts w:ascii="Century Gothic" w:hAnsi="Century Gothic" w:cs="Arial"/>
                <w:sz w:val="16"/>
                <w:szCs w:val="18"/>
              </w:rPr>
              <w:t>20</w:t>
            </w:r>
            <w:r w:rsidR="00E72FEB">
              <w:rPr>
                <w:rFonts w:ascii="Century Gothic" w:hAnsi="Century Gothic" w:cs="Arial"/>
                <w:sz w:val="16"/>
                <w:szCs w:val="18"/>
              </w:rPr>
              <w:t>/</w:t>
            </w:r>
            <w:r>
              <w:rPr>
                <w:rFonts w:ascii="Century Gothic" w:hAnsi="Century Gothic" w:cs="Arial"/>
                <w:sz w:val="16"/>
                <w:szCs w:val="18"/>
              </w:rPr>
              <w:t>02</w:t>
            </w:r>
            <w:r w:rsidR="00E72FEB">
              <w:rPr>
                <w:rFonts w:ascii="Century Gothic" w:hAnsi="Century Gothic" w:cs="Arial"/>
                <w:sz w:val="16"/>
                <w:szCs w:val="18"/>
              </w:rPr>
              <w:t>/20</w:t>
            </w:r>
            <w:r>
              <w:rPr>
                <w:rFonts w:ascii="Century Gothic" w:hAnsi="Century Gothic" w:cs="Arial"/>
                <w:sz w:val="16"/>
                <w:szCs w:val="18"/>
              </w:rPr>
              <w:t>20</w:t>
            </w:r>
          </w:p>
          <w:p w:rsidR="00AA5CD1" w:rsidRPr="00F47B28" w:rsidRDefault="00E72FEB" w:rsidP="003D2804">
            <w:pPr>
              <w:jc w:val="center"/>
              <w:rPr>
                <w:rFonts w:ascii="Century Gothic" w:hAnsi="Century Gothic" w:cs="Arial"/>
                <w:sz w:val="16"/>
                <w:szCs w:val="18"/>
              </w:rPr>
            </w:pPr>
            <w:r>
              <w:rPr>
                <w:rFonts w:ascii="Century Gothic" w:hAnsi="Century Gothic" w:cs="Arial"/>
                <w:sz w:val="16"/>
                <w:szCs w:val="18"/>
              </w:rPr>
              <w:t>1</w:t>
            </w:r>
            <w:r w:rsidR="003D2804">
              <w:rPr>
                <w:rFonts w:ascii="Century Gothic" w:hAnsi="Century Gothic" w:cs="Arial"/>
                <w:sz w:val="16"/>
                <w:szCs w:val="18"/>
              </w:rPr>
              <w:t>0</w:t>
            </w:r>
            <w:r>
              <w:rPr>
                <w:rFonts w:ascii="Century Gothic" w:hAnsi="Century Gothic" w:cs="Arial"/>
                <w:sz w:val="16"/>
                <w:szCs w:val="18"/>
              </w:rPr>
              <w:t>:</w:t>
            </w:r>
            <w:r w:rsidR="003D2804">
              <w:rPr>
                <w:rFonts w:ascii="Century Gothic" w:hAnsi="Century Gothic" w:cs="Arial"/>
                <w:sz w:val="16"/>
                <w:szCs w:val="18"/>
              </w:rPr>
              <w:t>45</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lastRenderedPageBreak/>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3A4B" w:rsidRPr="00F47B28" w:rsidRDefault="00CB7E4E" w:rsidP="00363A4B">
            <w:pPr>
              <w:jc w:val="center"/>
              <w:rPr>
                <w:rFonts w:ascii="Century Gothic" w:hAnsi="Century Gothic" w:cs="Arial"/>
                <w:sz w:val="16"/>
                <w:szCs w:val="18"/>
              </w:rPr>
            </w:pPr>
            <w:r>
              <w:rPr>
                <w:rFonts w:ascii="Century Gothic" w:hAnsi="Century Gothic" w:cs="Arial"/>
                <w:sz w:val="16"/>
                <w:szCs w:val="18"/>
              </w:rPr>
              <w:t>20</w:t>
            </w:r>
            <w:r w:rsidR="00E72FEB">
              <w:rPr>
                <w:rFonts w:ascii="Century Gothic" w:hAnsi="Century Gothic" w:cs="Arial"/>
                <w:sz w:val="16"/>
                <w:szCs w:val="18"/>
              </w:rPr>
              <w:t>/</w:t>
            </w:r>
            <w:r>
              <w:rPr>
                <w:rFonts w:ascii="Century Gothic" w:hAnsi="Century Gothic" w:cs="Arial"/>
                <w:sz w:val="16"/>
                <w:szCs w:val="18"/>
              </w:rPr>
              <w:t>02</w:t>
            </w:r>
            <w:r w:rsidR="00E72FEB">
              <w:rPr>
                <w:rFonts w:ascii="Century Gothic" w:hAnsi="Century Gothic" w:cs="Arial"/>
                <w:sz w:val="16"/>
                <w:szCs w:val="18"/>
              </w:rPr>
              <w:t>/20</w:t>
            </w:r>
            <w:r>
              <w:rPr>
                <w:rFonts w:ascii="Century Gothic" w:hAnsi="Century Gothic" w:cs="Arial"/>
                <w:sz w:val="16"/>
                <w:szCs w:val="18"/>
              </w:rPr>
              <w:t>20</w:t>
            </w:r>
          </w:p>
          <w:p w:rsidR="00AA5CD1" w:rsidRPr="00F47B28" w:rsidRDefault="00E72FEB" w:rsidP="003D2804">
            <w:pPr>
              <w:jc w:val="center"/>
              <w:rPr>
                <w:rFonts w:ascii="Century Gothic" w:hAnsi="Century Gothic" w:cs="Arial"/>
                <w:sz w:val="16"/>
                <w:szCs w:val="18"/>
              </w:rPr>
            </w:pPr>
            <w:r>
              <w:rPr>
                <w:rFonts w:ascii="Century Gothic" w:hAnsi="Century Gothic" w:cs="Arial"/>
                <w:sz w:val="16"/>
                <w:szCs w:val="18"/>
              </w:rPr>
              <w:t>1</w:t>
            </w:r>
            <w:r w:rsidR="00CB7E4E">
              <w:rPr>
                <w:rFonts w:ascii="Century Gothic" w:hAnsi="Century Gothic" w:cs="Arial"/>
                <w:sz w:val="16"/>
                <w:szCs w:val="18"/>
              </w:rPr>
              <w:t>1</w:t>
            </w:r>
            <w:r>
              <w:rPr>
                <w:rFonts w:ascii="Century Gothic" w:hAnsi="Century Gothic" w:cs="Arial"/>
                <w:sz w:val="16"/>
                <w:szCs w:val="18"/>
              </w:rPr>
              <w:t>:</w:t>
            </w:r>
            <w:r w:rsidR="003D2804">
              <w:rPr>
                <w:rFonts w:ascii="Century Gothic" w:hAnsi="Century Gothic" w:cs="Arial"/>
                <w:sz w:val="16"/>
                <w:szCs w:val="18"/>
              </w:rPr>
              <w:t>00</w:t>
            </w:r>
            <w:r w:rsidR="00363A4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72FEB" w:rsidRPr="00F47B28" w:rsidRDefault="00CB7E4E" w:rsidP="00E72FEB">
            <w:pPr>
              <w:jc w:val="center"/>
              <w:rPr>
                <w:rFonts w:ascii="Century Gothic" w:hAnsi="Century Gothic" w:cs="Arial"/>
                <w:sz w:val="16"/>
                <w:szCs w:val="18"/>
              </w:rPr>
            </w:pPr>
            <w:r>
              <w:rPr>
                <w:rFonts w:ascii="Century Gothic" w:hAnsi="Century Gothic" w:cs="Arial"/>
                <w:sz w:val="16"/>
                <w:szCs w:val="18"/>
              </w:rPr>
              <w:t>20</w:t>
            </w:r>
            <w:r w:rsidR="00E72FEB">
              <w:rPr>
                <w:rFonts w:ascii="Century Gothic" w:hAnsi="Century Gothic" w:cs="Arial"/>
                <w:sz w:val="16"/>
                <w:szCs w:val="18"/>
              </w:rPr>
              <w:t>/0</w:t>
            </w:r>
            <w:r>
              <w:rPr>
                <w:rFonts w:ascii="Century Gothic" w:hAnsi="Century Gothic" w:cs="Arial"/>
                <w:sz w:val="16"/>
                <w:szCs w:val="18"/>
              </w:rPr>
              <w:t>2</w:t>
            </w:r>
            <w:r w:rsidR="00E72FEB">
              <w:rPr>
                <w:rFonts w:ascii="Century Gothic" w:hAnsi="Century Gothic" w:cs="Arial"/>
                <w:sz w:val="16"/>
                <w:szCs w:val="18"/>
              </w:rPr>
              <w:t>/20</w:t>
            </w:r>
            <w:r>
              <w:rPr>
                <w:rFonts w:ascii="Century Gothic" w:hAnsi="Century Gothic" w:cs="Arial"/>
                <w:sz w:val="16"/>
                <w:szCs w:val="18"/>
              </w:rPr>
              <w:t>20</w:t>
            </w:r>
          </w:p>
          <w:p w:rsidR="00AA5CD1" w:rsidRPr="00F47B28" w:rsidRDefault="00E72FEB" w:rsidP="003D2804">
            <w:pPr>
              <w:jc w:val="center"/>
              <w:rPr>
                <w:rFonts w:ascii="Century Gothic" w:hAnsi="Century Gothic" w:cs="Arial"/>
                <w:sz w:val="16"/>
                <w:szCs w:val="18"/>
              </w:rPr>
            </w:pPr>
            <w:r>
              <w:rPr>
                <w:rFonts w:ascii="Century Gothic" w:hAnsi="Century Gothic" w:cs="Arial"/>
                <w:sz w:val="16"/>
                <w:szCs w:val="18"/>
              </w:rPr>
              <w:t>1</w:t>
            </w:r>
            <w:r w:rsidR="003D2804">
              <w:rPr>
                <w:rFonts w:ascii="Century Gothic" w:hAnsi="Century Gothic" w:cs="Arial"/>
                <w:sz w:val="16"/>
                <w:szCs w:val="18"/>
              </w:rPr>
              <w:t>1</w:t>
            </w:r>
            <w:r>
              <w:rPr>
                <w:rFonts w:ascii="Century Gothic" w:hAnsi="Century Gothic" w:cs="Arial"/>
                <w:sz w:val="16"/>
                <w:szCs w:val="18"/>
              </w:rPr>
              <w:t>:</w:t>
            </w:r>
            <w:r w:rsidR="003D2804">
              <w:rPr>
                <w:rFonts w:ascii="Century Gothic" w:hAnsi="Century Gothic" w:cs="Arial"/>
                <w:sz w:val="16"/>
                <w:szCs w:val="18"/>
              </w:rPr>
              <w:t>15</w:t>
            </w:r>
            <w:r w:rsidR="00363A4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B21B9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21B93">
              <w:rPr>
                <w:rFonts w:ascii="Century Gothic" w:hAnsi="Century Gothic" w:cs="Arial"/>
                <w:sz w:val="16"/>
                <w:szCs w:val="18"/>
              </w:rPr>
              <w:t>5</w:t>
            </w:r>
            <w:r w:rsidRPr="008C4582">
              <w:rPr>
                <w:rFonts w:ascii="Century Gothic" w:hAnsi="Century Gothic" w:cs="Arial"/>
                <w:sz w:val="16"/>
                <w:szCs w:val="18"/>
              </w:rPr>
              <w:t xml:space="preserve"> de </w:t>
            </w:r>
            <w:r w:rsidR="00B21B93">
              <w:rPr>
                <w:rFonts w:ascii="Century Gothic" w:hAnsi="Century Gothic" w:cs="Arial"/>
                <w:sz w:val="16"/>
                <w:szCs w:val="18"/>
              </w:rPr>
              <w:t>Marzo</w:t>
            </w:r>
            <w:r w:rsidR="00295717">
              <w:rPr>
                <w:rFonts w:ascii="Century Gothic" w:hAnsi="Century Gothic" w:cs="Arial"/>
                <w:sz w:val="16"/>
                <w:szCs w:val="18"/>
              </w:rPr>
              <w:t xml:space="preserve"> de 20</w:t>
            </w:r>
            <w:r w:rsidR="00B21B93">
              <w:rPr>
                <w:rFonts w:ascii="Century Gothic" w:hAnsi="Century Gothic" w:cs="Arial"/>
                <w:sz w:val="16"/>
                <w:szCs w:val="18"/>
              </w:rPr>
              <w:t>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sidRPr="00C84FE6">
        <w:rPr>
          <w:rFonts w:ascii="Calibri" w:hAnsi="Calibri"/>
        </w:rPr>
        <w:t xml:space="preserve">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007C50C0">
        <w:rPr>
          <w:rFonts w:ascii="Calibri" w:hAnsi="Calibri"/>
          <w:b/>
        </w:rPr>
        <w:t xml:space="preserve"> A</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 xml:space="preserve">a </w:t>
      </w:r>
      <w:r w:rsidRPr="00EF4E71">
        <w:rPr>
          <w:rFonts w:ascii="Calibri" w:hAnsi="Calibri"/>
        </w:rPr>
        <w:lastRenderedPageBreak/>
        <w:t>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0B4597">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0B4597">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F667D4" w:rsidRDefault="00F667D4"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r w:rsidR="00105FE2">
        <w:rPr>
          <w:rFonts w:ascii="Calibri" w:hAnsi="Calibri"/>
        </w:rPr>
        <w:t xml:space="preserve"> </w:t>
      </w:r>
      <w:r w:rsidR="00105FE2" w:rsidRPr="00105FE2">
        <w:rPr>
          <w:rFonts w:ascii="Calibri" w:hAnsi="Calibri"/>
        </w:rPr>
        <w:t>De conformidad con el Artículo 59 fracción II inciso e)  de la ley se indica que el o los contratos que se deriven de la presente licitación serán contratos abiertos.</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F667D4">
        <w:rPr>
          <w:rFonts w:ascii="Calibri" w:hAnsi="Calibri"/>
        </w:rPr>
        <w:t xml:space="preserve">ción, será del </w:t>
      </w:r>
      <w:r w:rsidR="00105FE2">
        <w:rPr>
          <w:rFonts w:ascii="Calibri" w:hAnsi="Calibri"/>
        </w:rPr>
        <w:t>21 de Febrero</w:t>
      </w:r>
      <w:r w:rsidRPr="009E04A4">
        <w:rPr>
          <w:rFonts w:ascii="Calibri" w:hAnsi="Calibri"/>
        </w:rPr>
        <w:t xml:space="preserve"> del 20</w:t>
      </w:r>
      <w:r w:rsidR="00105FE2">
        <w:rPr>
          <w:rFonts w:ascii="Calibri" w:hAnsi="Calibri"/>
        </w:rPr>
        <w:t>20</w:t>
      </w:r>
      <w:r w:rsidRPr="009E04A4">
        <w:rPr>
          <w:rFonts w:ascii="Calibri" w:hAnsi="Calibri"/>
        </w:rPr>
        <w:t xml:space="preserve"> al </w:t>
      </w:r>
      <w:r w:rsidR="00105FE2">
        <w:rPr>
          <w:rFonts w:ascii="Calibri" w:hAnsi="Calibri"/>
        </w:rPr>
        <w:t>30</w:t>
      </w:r>
      <w:r w:rsidRPr="009E04A4">
        <w:rPr>
          <w:rFonts w:ascii="Calibri" w:hAnsi="Calibri"/>
        </w:rPr>
        <w:t xml:space="preserve"> de </w:t>
      </w:r>
      <w:r w:rsidR="00105FE2">
        <w:rPr>
          <w:rFonts w:ascii="Calibri" w:hAnsi="Calibri"/>
        </w:rPr>
        <w:t>Junio</w:t>
      </w:r>
      <w:r w:rsidRPr="009E04A4">
        <w:rPr>
          <w:rFonts w:ascii="Calibri" w:hAnsi="Calibri"/>
        </w:rPr>
        <w:t xml:space="preserve"> del 20</w:t>
      </w:r>
      <w:r w:rsidR="00105FE2">
        <w:rPr>
          <w:rFonts w:ascii="Calibri" w:hAnsi="Calibri"/>
        </w:rPr>
        <w:t>20</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F667D4" w:rsidRDefault="00F667D4" w:rsidP="00AA5CD1"/>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F667D4" w:rsidRDefault="00F667D4"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w:t>
      </w:r>
      <w:bookmarkStart w:id="0" w:name="_GoBack"/>
      <w:bookmarkEnd w:id="0"/>
      <w:r w:rsidRPr="00DB6160">
        <w:rPr>
          <w:rFonts w:ascii="Calibri" w:hAnsi="Calibri"/>
        </w:rPr>
        <w: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05FE2">
        <w:rPr>
          <w:rFonts w:asciiTheme="minorHAnsi" w:hAnsiTheme="minorHAnsi"/>
          <w:b/>
        </w:rPr>
        <w:t>29</w:t>
      </w:r>
      <w:r w:rsidR="00F667D4">
        <w:rPr>
          <w:rFonts w:asciiTheme="minorHAnsi" w:hAnsiTheme="minorHAnsi"/>
          <w:b/>
        </w:rPr>
        <w:t xml:space="preserve"> DE </w:t>
      </w:r>
      <w:r w:rsidR="00105FE2">
        <w:rPr>
          <w:rFonts w:asciiTheme="minorHAnsi" w:hAnsiTheme="minorHAnsi"/>
          <w:b/>
        </w:rPr>
        <w:t>ENERO</w:t>
      </w:r>
      <w:r w:rsidR="00F667D4">
        <w:rPr>
          <w:rFonts w:asciiTheme="minorHAnsi" w:hAnsiTheme="minorHAnsi"/>
          <w:b/>
        </w:rPr>
        <w:t xml:space="preserve"> DEL 20</w:t>
      </w:r>
      <w:r w:rsidR="00105FE2">
        <w:rPr>
          <w:rFonts w:asciiTheme="minorHAnsi" w:hAnsiTheme="minorHAnsi"/>
          <w:b/>
        </w:rPr>
        <w:t>20</w:t>
      </w: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680EE4" w:rsidRDefault="00680EE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680EE4" w:rsidP="00BC52D5">
            <w:pPr>
              <w:spacing w:line="256" w:lineRule="auto"/>
              <w:jc w:val="center"/>
              <w:rPr>
                <w:rFonts w:asciiTheme="minorHAnsi" w:hAnsiTheme="minorHAnsi" w:cs="Tahoma"/>
                <w:color w:val="000000"/>
              </w:rPr>
            </w:pPr>
            <w:r>
              <w:rPr>
                <w:rFonts w:asciiTheme="minorHAnsi" w:hAnsiTheme="minorHAnsi" w:cs="Tahoma"/>
                <w:color w:val="000000"/>
              </w:rPr>
              <w:t>1500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in vitro de </w:t>
            </w:r>
            <w:proofErr w:type="spellStart"/>
            <w:r w:rsidRPr="00E53F90">
              <w:rPr>
                <w:rFonts w:asciiTheme="minorHAnsi" w:hAnsiTheme="minorHAnsi" w:cs="Tahoma"/>
                <w:color w:val="000000"/>
                <w:lang w:eastAsia="en-US"/>
              </w:rPr>
              <w:t>acidos</w:t>
            </w:r>
            <w:proofErr w:type="spellEnd"/>
            <w:r w:rsidRPr="00E53F90">
              <w:rPr>
                <w:rFonts w:asciiTheme="minorHAnsi" w:hAnsiTheme="minorHAnsi" w:cs="Tahoma"/>
                <w:color w:val="000000"/>
                <w:lang w:eastAsia="en-US"/>
              </w:rPr>
              <w:t xml:space="preserve"> </w:t>
            </w:r>
            <w:proofErr w:type="spellStart"/>
            <w:r w:rsidRPr="00E53F90">
              <w:rPr>
                <w:rFonts w:asciiTheme="minorHAnsi" w:hAnsiTheme="minorHAnsi" w:cs="Tahoma"/>
                <w:color w:val="000000"/>
                <w:lang w:eastAsia="en-US"/>
              </w:rPr>
              <w:t>nucleicos</w:t>
            </w:r>
            <w:proofErr w:type="spellEnd"/>
            <w:r w:rsidRPr="00E53F90">
              <w:rPr>
                <w:rFonts w:asciiTheme="minorHAnsi" w:hAnsiTheme="minorHAnsi" w:cs="Tahoma"/>
                <w:color w:val="000000"/>
                <w:lang w:eastAsia="en-US"/>
              </w:rPr>
              <w:t xml:space="preserve"> para la </w:t>
            </w:r>
            <w:proofErr w:type="spellStart"/>
            <w:r w:rsidRPr="00E53F90">
              <w:rPr>
                <w:rFonts w:asciiTheme="minorHAnsi" w:hAnsiTheme="minorHAnsi" w:cs="Tahoma"/>
                <w:color w:val="000000"/>
                <w:lang w:eastAsia="en-US"/>
              </w:rPr>
              <w:t>cuantificacion</w:t>
            </w:r>
            <w:proofErr w:type="spellEnd"/>
            <w:r w:rsidRPr="00E53F90">
              <w:rPr>
                <w:rFonts w:asciiTheme="minorHAnsi" w:hAnsiTheme="minorHAnsi" w:cs="Tahoma"/>
                <w:color w:val="000000"/>
                <w:lang w:eastAsia="en-US"/>
              </w:rPr>
              <w:t xml:space="preserve"> del </w:t>
            </w:r>
            <w:proofErr w:type="spellStart"/>
            <w:r w:rsidRPr="00E53F90">
              <w:rPr>
                <w:rFonts w:asciiTheme="minorHAnsi" w:hAnsiTheme="minorHAnsi" w:cs="Tahoma"/>
                <w:color w:val="000000"/>
                <w:lang w:eastAsia="en-US"/>
              </w:rPr>
              <w:t>arn</w:t>
            </w:r>
            <w:proofErr w:type="spellEnd"/>
            <w:r w:rsidRPr="00E53F90">
              <w:rPr>
                <w:rFonts w:asciiTheme="minorHAnsi" w:hAnsiTheme="minorHAnsi" w:cs="Tahoma"/>
                <w:color w:val="000000"/>
                <w:lang w:eastAsia="en-US"/>
              </w:rPr>
              <w:t xml:space="preserve"> del virus de la inm</w:t>
            </w:r>
            <w:r w:rsidR="00790897">
              <w:rPr>
                <w:rFonts w:asciiTheme="minorHAnsi" w:hAnsiTheme="minorHAnsi" w:cs="Tahoma"/>
                <w:color w:val="000000"/>
                <w:lang w:eastAsia="en-US"/>
              </w:rPr>
              <w:t>unodeficiencia humana tipo 1(VIH</w:t>
            </w:r>
            <w:r w:rsidRPr="00E53F90">
              <w:rPr>
                <w:rFonts w:asciiTheme="minorHAnsi" w:hAnsiTheme="minorHAnsi" w:cs="Tahoma"/>
                <w:color w:val="000000"/>
                <w:lang w:eastAsia="en-US"/>
              </w:rPr>
              <w:t xml:space="preserve">-1) en plasma humano con el equipo para la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y la </w:t>
            </w:r>
            <w:proofErr w:type="spellStart"/>
            <w:r w:rsidRPr="00E53F90">
              <w:rPr>
                <w:rFonts w:asciiTheme="minorHAnsi" w:hAnsiTheme="minorHAnsi" w:cs="Tahoma"/>
                <w:color w:val="000000"/>
                <w:lang w:eastAsia="en-US"/>
              </w:rPr>
              <w:t>deteccion</w:t>
            </w:r>
            <w:proofErr w:type="spellEnd"/>
            <w:r w:rsidRPr="00E53F90">
              <w:rPr>
                <w:rFonts w:asciiTheme="minorHAnsi" w:hAnsiTheme="minorHAnsi" w:cs="Tahoma"/>
                <w:color w:val="000000"/>
                <w:lang w:eastAsia="en-US"/>
              </w:rPr>
              <w:t xml:space="preserve"> auto</w:t>
            </w:r>
            <w:r w:rsidR="00790897">
              <w:rPr>
                <w:rFonts w:asciiTheme="minorHAnsi" w:hAnsiTheme="minorHAnsi" w:cs="Tahoma"/>
                <w:color w:val="000000"/>
                <w:lang w:eastAsia="en-US"/>
              </w:rPr>
              <w:t>matizada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680EE4" w:rsidRDefault="00680EE4"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r w:rsidR="00693258">
        <w:rPr>
          <w:rFonts w:asciiTheme="minorHAnsi" w:hAnsiTheme="minorHAnsi" w:cs="Arial"/>
          <w:b/>
          <w:bCs/>
          <w:sz w:val="18"/>
        </w:rPr>
        <w:t xml:space="preserve"> DE CARGA VIRAL</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tblPr>
      <w:tblGrid>
        <w:gridCol w:w="2315"/>
        <w:gridCol w:w="8986"/>
      </w:tblGrid>
      <w:tr w:rsidR="00FB5A57" w:rsidRPr="00742833" w:rsidTr="00373557">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Capacidad para procesar</w:t>
            </w:r>
            <w:r w:rsidR="008C7258">
              <w:rPr>
                <w:sz w:val="18"/>
                <w:szCs w:val="18"/>
                <w:lang w:eastAsia="es-MX"/>
              </w:rPr>
              <w:t xml:space="preserve"> simultáneamente un mínimo de 90</w:t>
            </w:r>
            <w:r w:rsidRPr="002B644C">
              <w:rPr>
                <w:sz w:val="18"/>
                <w:szCs w:val="18"/>
                <w:lang w:eastAsia="es-MX"/>
              </w:rPr>
              <w:t xml:space="preserve">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Voltaje: 110-240 VAC, Frecuencia: 50 ó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C57BB9" w:rsidRDefault="00C57BB9" w:rsidP="00942711">
      <w:pPr>
        <w:tabs>
          <w:tab w:val="left" w:pos="851"/>
          <w:tab w:val="left" w:pos="3544"/>
          <w:tab w:val="left" w:pos="5670"/>
          <w:tab w:val="left" w:pos="8647"/>
        </w:tabs>
        <w:ind w:right="-91"/>
        <w:jc w:val="center"/>
        <w:rPr>
          <w:rFonts w:asciiTheme="minorHAnsi" w:hAnsiTheme="minorHAnsi" w:cs="Arial"/>
          <w:b/>
          <w:bCs/>
          <w:lang w:val="es-MX"/>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lang w:val="es-MX"/>
        </w:rPr>
      </w:pPr>
    </w:p>
    <w:p w:rsidR="00E53F90" w:rsidRPr="003A47FB" w:rsidRDefault="00E53F90" w:rsidP="00942711">
      <w:pPr>
        <w:tabs>
          <w:tab w:val="left" w:pos="851"/>
          <w:tab w:val="left" w:pos="3544"/>
          <w:tab w:val="left" w:pos="5670"/>
          <w:tab w:val="left" w:pos="8647"/>
        </w:tabs>
        <w:ind w:right="-91"/>
        <w:jc w:val="center"/>
        <w:rPr>
          <w:rFonts w:asciiTheme="minorHAnsi" w:hAnsiTheme="minorHAnsi" w:cs="Arial"/>
          <w:b/>
          <w:bCs/>
          <w:lang w:val="es-E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000B4597">
              <w:rPr>
                <w:rFonts w:ascii="Calibri" w:hAnsi="Calibri"/>
                <w:b/>
                <w:bCs/>
              </w:rPr>
              <w:t>LP-919044992-I05-2020</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680EE4" w:rsidRDefault="00680EE4" w:rsidP="004065DA">
            <w:pPr>
              <w:tabs>
                <w:tab w:val="right" w:pos="9781"/>
              </w:tabs>
              <w:jc w:val="center"/>
              <w:rPr>
                <w:b/>
                <w:sz w:val="18"/>
                <w:szCs w:val="18"/>
                <w:u w:val="single"/>
              </w:rPr>
            </w:pPr>
            <w:r w:rsidRPr="00680EE4">
              <w:rPr>
                <w:rFonts w:asciiTheme="minorHAnsi" w:hAnsiTheme="minorHAnsi" w:cs="Tahoma"/>
                <w:color w:val="000000"/>
                <w:sz w:val="18"/>
                <w:szCs w:val="18"/>
                <w:lang w:eastAsia="en-US"/>
              </w:rPr>
              <w:t>5059801014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lastRenderedPageBreak/>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0B4597">
              <w:rPr>
                <w:rFonts w:ascii="Calibri" w:hAnsi="Calibri"/>
                <w:b/>
                <w:bCs/>
              </w:rPr>
              <w:t>LP-919044992-I05-2020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lastRenderedPageBreak/>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0B4597">
              <w:rPr>
                <w:rFonts w:asciiTheme="minorHAnsi" w:hAnsiTheme="minorHAnsi" w:cs="Arial"/>
                <w:bCs/>
                <w:u w:val="single"/>
              </w:rPr>
              <w:t>LP-919044992-I05-2020</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AB2D98"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8A75A1">
        <w:rPr>
          <w:rFonts w:ascii="Calibri" w:hAnsi="Calibri" w:cs="Arial"/>
        </w:rPr>
        <w:t>icios del Estado de Nuevo León</w:t>
      </w:r>
      <w:r w:rsidRPr="005B113B">
        <w:rPr>
          <w:rFonts w:ascii="Calibri" w:hAnsi="Calibri" w:cs="Arial"/>
        </w:rPr>
        <w:t xml:space="preserve">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A75A1">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sidR="000B4597">
        <w:rPr>
          <w:rFonts w:ascii="Calibri" w:hAnsi="Calibri" w:cs="Calibri"/>
          <w:b/>
          <w:bCs/>
          <w:sz w:val="20"/>
          <w:szCs w:val="20"/>
        </w:rPr>
        <w:t>LP-919044992-I05-2020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8A75A1">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F62915">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62915">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w:t>
      </w:r>
      <w:r w:rsidR="00F6291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6291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sidR="00C57BB9">
        <w:rPr>
          <w:rFonts w:ascii="Calibri" w:hAnsi="Calibri" w:cs="Tahoma"/>
          <w:color w:val="000000"/>
          <w:sz w:val="20"/>
          <w:szCs w:val="20"/>
        </w:rPr>
        <w:t>Tratados</w:t>
      </w:r>
      <w:r w:rsidRPr="0038242F">
        <w:rPr>
          <w:rFonts w:ascii="Calibri" w:hAnsi="Calibri" w:cs="Tahoma"/>
          <w:color w:val="000000"/>
          <w:sz w:val="20"/>
          <w:szCs w:val="20"/>
        </w:rPr>
        <w:t xml:space="preserve"> Pres</w:t>
      </w:r>
      <w:r w:rsidR="00C57BB9">
        <w:rPr>
          <w:rFonts w:ascii="Calibri" w:hAnsi="Calibri" w:cs="Tahoma"/>
          <w:color w:val="000000"/>
          <w:sz w:val="20"/>
          <w:szCs w:val="20"/>
        </w:rPr>
        <w:t>encial No. LP-919044992-I</w:t>
      </w:r>
      <w:r w:rsidR="00423143">
        <w:rPr>
          <w:rFonts w:ascii="Calibri" w:hAnsi="Calibri" w:cs="Tahoma"/>
          <w:color w:val="000000"/>
          <w:sz w:val="20"/>
          <w:szCs w:val="20"/>
        </w:rPr>
        <w:t>05-2020</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B4597">
        <w:rPr>
          <w:rFonts w:ascii="Calibri" w:hAnsi="Calibri" w:cs="Calibri"/>
          <w:b/>
          <w:bCs/>
          <w:sz w:val="20"/>
          <w:szCs w:val="20"/>
        </w:rPr>
        <w:t>LP-919044992-I05-2020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B4597">
        <w:rPr>
          <w:rFonts w:ascii="Calibri" w:hAnsi="Calibri"/>
          <w:b/>
          <w:bCs/>
          <w:sz w:val="20"/>
          <w:szCs w:val="20"/>
        </w:rPr>
        <w:t>LP-919044992-I05-2020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423143">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w:t>
            </w:r>
            <w:r w:rsidRPr="00AC0A05">
              <w:rPr>
                <w:rFonts w:asciiTheme="minorHAnsi" w:hAnsiTheme="minorHAnsi" w:cs="Arial"/>
                <w:sz w:val="17"/>
                <w:szCs w:val="17"/>
              </w:rPr>
              <w:lastRenderedPageBreak/>
              <w:t>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423143">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w:t>
            </w:r>
            <w:r w:rsidR="00423143">
              <w:rPr>
                <w:rFonts w:asciiTheme="minorHAnsi" w:hAnsiTheme="minorHAnsi" w:cstheme="minorHAnsi"/>
                <w:sz w:val="17"/>
                <w:szCs w:val="17"/>
              </w:rPr>
              <w:t xml:space="preserve">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F6291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436BE">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00B36E17">
        <w:rPr>
          <w:rFonts w:ascii="Calibri" w:hAnsi="Calibri"/>
          <w:sz w:val="16"/>
          <w:szCs w:val="16"/>
        </w:rPr>
        <w:t xml:space="preserve">el </w:t>
      </w:r>
      <w:r w:rsidR="00B36E17" w:rsidRPr="00B36E17">
        <w:rPr>
          <w:rFonts w:ascii="Calibri" w:hAnsi="Calibri"/>
          <w:b/>
          <w:sz w:val="16"/>
          <w:szCs w:val="16"/>
        </w:rPr>
        <w:t>numeral 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B4597">
        <w:rPr>
          <w:rFonts w:asciiTheme="minorHAnsi" w:hAnsiTheme="minorHAnsi"/>
          <w:b/>
          <w:color w:val="auto"/>
          <w:sz w:val="18"/>
          <w:szCs w:val="16"/>
        </w:rPr>
        <w:t>LP-919044992-I05-2020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B4597">
        <w:rPr>
          <w:rFonts w:asciiTheme="minorHAnsi" w:hAnsiTheme="minorHAnsi"/>
          <w:b/>
          <w:color w:val="auto"/>
          <w:sz w:val="18"/>
          <w:szCs w:val="16"/>
        </w:rPr>
        <w:t>LP-919044992-I05-2020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0B4597">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0B4597">
        <w:rPr>
          <w:rFonts w:asciiTheme="minorHAnsi" w:hAnsiTheme="minorHAnsi" w:cs="Tahoma"/>
          <w:sz w:val="16"/>
          <w:szCs w:val="16"/>
        </w:rPr>
        <w:t>LP-919044992-I05-2020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0B4597">
        <w:rPr>
          <w:rFonts w:asciiTheme="minorHAnsi" w:hAnsiTheme="minorHAnsi" w:cs="Tahoma"/>
          <w:sz w:val="16"/>
          <w:szCs w:val="16"/>
        </w:rPr>
        <w:t>REACTIVOS PARA LA DETERMINACIÓN DE CARGA VIRAL Y EQUIPO EN COMODATO</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sidR="000B4597">
        <w:rPr>
          <w:rFonts w:asciiTheme="minorHAnsi" w:hAnsiTheme="minorHAnsi" w:cs="Tahoma"/>
          <w:sz w:val="16"/>
          <w:szCs w:val="16"/>
        </w:rPr>
        <w:t>LP-919044992-I05-2020</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w:t>
      </w:r>
      <w:r w:rsidRPr="002448EA">
        <w:rPr>
          <w:rFonts w:asciiTheme="minorHAnsi" w:hAnsiTheme="minorHAnsi" w:cs="Tahoma"/>
          <w:sz w:val="16"/>
          <w:szCs w:val="16"/>
        </w:rPr>
        <w:lastRenderedPageBreak/>
        <w:t>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PENA CONVENCIONAL.- Se aplicará una pena convencional (Sanción) del </w:t>
      </w:r>
      <w:r w:rsidR="00B36E17">
        <w:rPr>
          <w:rFonts w:asciiTheme="minorHAnsi" w:hAnsiTheme="minorHAnsi" w:cs="Tahoma"/>
          <w:sz w:val="16"/>
          <w:szCs w:val="16"/>
        </w:rPr>
        <w:t>4</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04" w:rsidRDefault="003D2804" w:rsidP="007F0B73">
      <w:r>
        <w:separator/>
      </w:r>
    </w:p>
  </w:endnote>
  <w:endnote w:type="continuationSeparator" w:id="0">
    <w:p w:rsidR="003D2804" w:rsidRDefault="003D2804"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030A0"/>
      </w:rPr>
      <w:id w:val="-1706783274"/>
      <w:docPartObj>
        <w:docPartGallery w:val="Page Numbers (Bottom of Page)"/>
        <w:docPartUnique/>
      </w:docPartObj>
    </w:sdtPr>
    <w:sdtEndPr>
      <w:rPr>
        <w:b/>
      </w:rPr>
    </w:sdtEndPr>
    <w:sdtContent>
      <w:p w:rsidR="003D2804" w:rsidRPr="000B4597" w:rsidRDefault="003D2804" w:rsidP="004C675C">
        <w:pPr>
          <w:pStyle w:val="Piedepgina"/>
          <w:jc w:val="center"/>
          <w:rPr>
            <w:b/>
            <w:color w:val="7030A0"/>
          </w:rPr>
        </w:pPr>
        <w:r w:rsidRPr="000B4597">
          <w:rPr>
            <w:color w:val="7030A0"/>
          </w:rPr>
          <w:t>_____________________________________________________________________________________________________</w:t>
        </w:r>
      </w:p>
      <w:p w:rsidR="003D2804" w:rsidRPr="000B4597" w:rsidRDefault="003D2804" w:rsidP="004C675C">
        <w:pPr>
          <w:pStyle w:val="Piedepgina"/>
          <w:ind w:right="-232" w:hanging="284"/>
          <w:jc w:val="center"/>
          <w:rPr>
            <w:rFonts w:ascii="Century Gothic" w:hAnsi="Century Gothic"/>
            <w:b/>
            <w:color w:val="7030A0"/>
            <w:sz w:val="18"/>
            <w:szCs w:val="14"/>
          </w:rPr>
        </w:pPr>
      </w:p>
      <w:p w:rsidR="003D2804" w:rsidRPr="000B4597" w:rsidRDefault="003D2804" w:rsidP="00313C66">
        <w:pPr>
          <w:pStyle w:val="Piedepgina"/>
          <w:tabs>
            <w:tab w:val="left" w:pos="6379"/>
          </w:tabs>
          <w:ind w:right="-232" w:hanging="284"/>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3D2804" w:rsidRPr="000B4597" w:rsidRDefault="003D2804" w:rsidP="000B4597">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05-2020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00D87D7E"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00D87D7E" w:rsidRPr="000B4597">
                  <w:rPr>
                    <w:rFonts w:ascii="Century Gothic" w:hAnsi="Century Gothic"/>
                    <w:b/>
                    <w:color w:val="7030A0"/>
                    <w:sz w:val="18"/>
                    <w:szCs w:val="16"/>
                  </w:rPr>
                  <w:fldChar w:fldCharType="separate"/>
                </w:r>
                <w:r w:rsidR="00914926">
                  <w:rPr>
                    <w:rFonts w:ascii="Century Gothic" w:hAnsi="Century Gothic"/>
                    <w:b/>
                    <w:noProof/>
                    <w:color w:val="7030A0"/>
                    <w:sz w:val="18"/>
                    <w:szCs w:val="16"/>
                  </w:rPr>
                  <w:t>40</w:t>
                </w:r>
                <w:r w:rsidR="00D87D7E"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00D87D7E"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00D87D7E" w:rsidRPr="000B4597">
                  <w:rPr>
                    <w:rFonts w:ascii="Century Gothic" w:hAnsi="Century Gothic"/>
                    <w:b/>
                    <w:color w:val="7030A0"/>
                    <w:sz w:val="18"/>
                    <w:szCs w:val="16"/>
                  </w:rPr>
                  <w:fldChar w:fldCharType="separate"/>
                </w:r>
                <w:r w:rsidR="00914926">
                  <w:rPr>
                    <w:rFonts w:ascii="Century Gothic" w:hAnsi="Century Gothic"/>
                    <w:b/>
                    <w:noProof/>
                    <w:color w:val="7030A0"/>
                    <w:sz w:val="18"/>
                    <w:szCs w:val="16"/>
                  </w:rPr>
                  <w:t>47</w:t>
                </w:r>
                <w:r w:rsidR="00D87D7E" w:rsidRPr="000B4597">
                  <w:rPr>
                    <w:rFonts w:ascii="Century Gothic" w:hAnsi="Century Gothic"/>
                    <w:b/>
                    <w:color w:val="7030A0"/>
                    <w:sz w:val="18"/>
                    <w:szCs w:val="16"/>
                  </w:rPr>
                  <w:fldChar w:fldCharType="end"/>
                </w:r>
              </w:sdtContent>
            </w:sdt>
          </w:sdtContent>
        </w:sdt>
      </w:p>
      <w:p w:rsidR="003D2804" w:rsidRPr="000B4597" w:rsidRDefault="00D87D7E" w:rsidP="004C675C">
        <w:pPr>
          <w:pStyle w:val="Piedepgina"/>
          <w:jc w:val="center"/>
          <w:rPr>
            <w:b/>
            <w:color w:val="7030A0"/>
          </w:rPr>
        </w:pPr>
      </w:p>
    </w:sdtContent>
  </w:sdt>
  <w:p w:rsidR="003D2804" w:rsidRPr="000B4597" w:rsidRDefault="003D2804" w:rsidP="004C675C">
    <w:pPr>
      <w:pStyle w:val="Piedepgina"/>
      <w:rPr>
        <w:color w:val="7030A0"/>
      </w:rPr>
    </w:pPr>
  </w:p>
  <w:p w:rsidR="003D2804" w:rsidRDefault="003D2804"/>
  <w:p w:rsidR="003D2804" w:rsidRDefault="003D2804"/>
  <w:p w:rsidR="003D2804" w:rsidRDefault="003D2804">
    <w:r w:rsidRPr="000B4597">
      <w:rPr>
        <w:noProof/>
        <w:lang w:val="es-MX" w:eastAsia="es-MX"/>
      </w:rPr>
      <w:drawing>
        <wp:anchor distT="0" distB="0" distL="114300" distR="114300" simplePos="0" relativeHeight="251661312" behindDoc="1" locked="0" layoutInCell="1" allowOverlap="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3D2804" w:rsidRDefault="003D2804"/>
  <w:p w:rsidR="003D2804" w:rsidRDefault="003D28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04" w:rsidRDefault="003D2804" w:rsidP="007F0B73">
      <w:r>
        <w:separator/>
      </w:r>
    </w:p>
  </w:footnote>
  <w:footnote w:type="continuationSeparator" w:id="0">
    <w:p w:rsidR="003D2804" w:rsidRDefault="003D2804"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04" w:rsidRPr="00C765F1" w:rsidRDefault="003D2804"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-482785</wp:posOffset>
          </wp:positionH>
          <wp:positionV relativeFrom="paragraph">
            <wp:posOffset>-316845</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3D2804" w:rsidRPr="00C765F1" w:rsidRDefault="003D2804" w:rsidP="00313C66">
    <w:pPr>
      <w:jc w:val="center"/>
      <w:rPr>
        <w:rFonts w:ascii="Corbel" w:hAnsi="Corbel"/>
        <w:b/>
        <w:szCs w:val="16"/>
      </w:rPr>
    </w:pPr>
    <w:r w:rsidRPr="00C765F1">
      <w:rPr>
        <w:rFonts w:ascii="Corbel" w:hAnsi="Corbel"/>
        <w:b/>
        <w:szCs w:val="16"/>
      </w:rPr>
      <w:t>SERVICIOS DE SALUD DE NUEVO LEÓN</w:t>
    </w:r>
  </w:p>
  <w:p w:rsidR="003D2804" w:rsidRPr="00180FA7" w:rsidRDefault="003D280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D2804" w:rsidRDefault="003D2804"/>
  <w:p w:rsidR="003D2804" w:rsidRDefault="003D2804"/>
  <w:p w:rsidR="003D2804" w:rsidRDefault="003D2804"/>
  <w:p w:rsidR="003D2804" w:rsidRDefault="003D2804"/>
  <w:p w:rsidR="003D2804" w:rsidRDefault="003D28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7F0B73"/>
    <w:rsid w:val="00000ADE"/>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597"/>
    <w:rsid w:val="000B49ED"/>
    <w:rsid w:val="000B6BBA"/>
    <w:rsid w:val="000B78E5"/>
    <w:rsid w:val="000C0D8F"/>
    <w:rsid w:val="000C48DF"/>
    <w:rsid w:val="000C5771"/>
    <w:rsid w:val="000C5D7E"/>
    <w:rsid w:val="000D0C38"/>
    <w:rsid w:val="000D23BF"/>
    <w:rsid w:val="000D34A8"/>
    <w:rsid w:val="000D40B5"/>
    <w:rsid w:val="000D5023"/>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5FE2"/>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A4853"/>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280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3143"/>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7988"/>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2411"/>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1F18"/>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0EE4"/>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4F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4BD3"/>
    <w:rsid w:val="0074621C"/>
    <w:rsid w:val="00752685"/>
    <w:rsid w:val="0077129F"/>
    <w:rsid w:val="00772AC9"/>
    <w:rsid w:val="00775272"/>
    <w:rsid w:val="007752A0"/>
    <w:rsid w:val="00777D45"/>
    <w:rsid w:val="0078059E"/>
    <w:rsid w:val="00790897"/>
    <w:rsid w:val="007913C9"/>
    <w:rsid w:val="007953BF"/>
    <w:rsid w:val="007A1C0C"/>
    <w:rsid w:val="007B0AAA"/>
    <w:rsid w:val="007B3013"/>
    <w:rsid w:val="007B6782"/>
    <w:rsid w:val="007C2F3C"/>
    <w:rsid w:val="007C39F8"/>
    <w:rsid w:val="007C48A2"/>
    <w:rsid w:val="007C4C2D"/>
    <w:rsid w:val="007C50C0"/>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5A1"/>
    <w:rsid w:val="008A7C89"/>
    <w:rsid w:val="008A7DA0"/>
    <w:rsid w:val="008B1AF9"/>
    <w:rsid w:val="008B58D8"/>
    <w:rsid w:val="008B695F"/>
    <w:rsid w:val="008B698D"/>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926"/>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55BF"/>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1B93"/>
    <w:rsid w:val="00B24C11"/>
    <w:rsid w:val="00B26E1B"/>
    <w:rsid w:val="00B32CA1"/>
    <w:rsid w:val="00B33162"/>
    <w:rsid w:val="00B334CE"/>
    <w:rsid w:val="00B33781"/>
    <w:rsid w:val="00B35032"/>
    <w:rsid w:val="00B36678"/>
    <w:rsid w:val="00B36E17"/>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0EF0"/>
    <w:rsid w:val="00BC22F3"/>
    <w:rsid w:val="00BC2F13"/>
    <w:rsid w:val="00BC52D5"/>
    <w:rsid w:val="00BC5687"/>
    <w:rsid w:val="00BC6754"/>
    <w:rsid w:val="00BD3DB0"/>
    <w:rsid w:val="00BD6DDA"/>
    <w:rsid w:val="00BE2A25"/>
    <w:rsid w:val="00BE3219"/>
    <w:rsid w:val="00BE62A5"/>
    <w:rsid w:val="00BE6C5E"/>
    <w:rsid w:val="00BE7C07"/>
    <w:rsid w:val="00BF1074"/>
    <w:rsid w:val="00BF2EBF"/>
    <w:rsid w:val="00BF5155"/>
    <w:rsid w:val="00BF6189"/>
    <w:rsid w:val="00C00E7F"/>
    <w:rsid w:val="00C02600"/>
    <w:rsid w:val="00C1246A"/>
    <w:rsid w:val="00C13D60"/>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B7E4E"/>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5B1"/>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77DE3"/>
    <w:rsid w:val="00D8666B"/>
    <w:rsid w:val="00D86D21"/>
    <w:rsid w:val="00D87D7E"/>
    <w:rsid w:val="00D94CE2"/>
    <w:rsid w:val="00D94EF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6786"/>
    <w:rsid w:val="00F61393"/>
    <w:rsid w:val="00F62915"/>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266A-151B-43AD-A575-A18B75F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47</Pages>
  <Words>21064</Words>
  <Characters>115854</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sadit.flores</cp:lastModifiedBy>
  <cp:revision>18</cp:revision>
  <cp:lastPrinted>2020-01-28T23:19:00Z</cp:lastPrinted>
  <dcterms:created xsi:type="dcterms:W3CDTF">2020-01-28T18:55:00Z</dcterms:created>
  <dcterms:modified xsi:type="dcterms:W3CDTF">2020-01-30T00:45:00Z</dcterms:modified>
</cp:coreProperties>
</file>